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Pr="00496805" w:rsidRDefault="0059209E" w:rsidP="00F069C1">
      <w:pPr>
        <w:pStyle w:val="Napis"/>
        <w:keepNext/>
        <w:keepLines/>
      </w:pPr>
    </w:p>
    <w:p w:rsidR="007C70A1" w:rsidRPr="00496805" w:rsidRDefault="007C70A1" w:rsidP="00F069C1">
      <w:pPr>
        <w:keepNext/>
        <w:keepLines/>
        <w:ind w:right="1274"/>
        <w:rPr>
          <w:rFonts w:ascii="Tahoma" w:hAnsi="Tahoma" w:cs="Tahoma"/>
          <w:b/>
        </w:rPr>
      </w:pPr>
      <w:r w:rsidRPr="00496805">
        <w:rPr>
          <w:rFonts w:ascii="Tahoma" w:hAnsi="Tahoma" w:cs="Tahoma"/>
          <w:b/>
        </w:rPr>
        <w:t>Naročnik:</w:t>
      </w:r>
    </w:p>
    <w:p w:rsidR="007C70A1" w:rsidRPr="00496805" w:rsidRDefault="007C70A1" w:rsidP="00F069C1">
      <w:pPr>
        <w:keepNext/>
        <w:keepLines/>
        <w:rPr>
          <w:rFonts w:ascii="Tahoma" w:hAnsi="Tahoma" w:cs="Tahoma"/>
          <w:b/>
        </w:rPr>
      </w:pPr>
    </w:p>
    <w:p w:rsidR="00FA5BDC" w:rsidRPr="00496805" w:rsidRDefault="00FA5BDC" w:rsidP="00F069C1">
      <w:pPr>
        <w:keepNext/>
        <w:keepLines/>
        <w:jc w:val="both"/>
        <w:rPr>
          <w:rFonts w:ascii="Tahoma" w:hAnsi="Tahoma" w:cs="Tahoma"/>
          <w:b/>
        </w:rPr>
      </w:pPr>
      <w:r w:rsidRPr="00496805">
        <w:rPr>
          <w:rFonts w:ascii="Tahoma" w:hAnsi="Tahoma" w:cs="Tahoma"/>
          <w:b/>
        </w:rPr>
        <w:t xml:space="preserve">JAVNO PODJETJE ENERGETIKA LJUBLJANA d.o.o. </w:t>
      </w:r>
    </w:p>
    <w:p w:rsidR="00FA5BDC" w:rsidRPr="00496805" w:rsidRDefault="00FA5BDC" w:rsidP="00F069C1">
      <w:pPr>
        <w:keepNext/>
        <w:keepLines/>
        <w:jc w:val="both"/>
        <w:rPr>
          <w:rFonts w:ascii="Tahoma" w:hAnsi="Tahoma" w:cs="Tahoma"/>
        </w:rPr>
      </w:pPr>
      <w:r w:rsidRPr="00496805">
        <w:rPr>
          <w:rFonts w:ascii="Tahoma" w:hAnsi="Tahoma" w:cs="Tahoma"/>
        </w:rPr>
        <w:t>Verovškova ulica 62</w:t>
      </w:r>
    </w:p>
    <w:p w:rsidR="00FA5BDC" w:rsidRPr="00496805" w:rsidRDefault="00FA5BDC" w:rsidP="00F069C1">
      <w:pPr>
        <w:keepNext/>
        <w:keepLines/>
        <w:jc w:val="both"/>
        <w:rPr>
          <w:rFonts w:ascii="Tahoma" w:hAnsi="Tahoma" w:cs="Tahoma"/>
        </w:rPr>
      </w:pPr>
      <w:r w:rsidRPr="00496805">
        <w:rPr>
          <w:rFonts w:ascii="Tahoma" w:hAnsi="Tahoma" w:cs="Tahoma"/>
        </w:rPr>
        <w:t>1000 Ljubljana</w:t>
      </w:r>
    </w:p>
    <w:p w:rsidR="00FA5BDC" w:rsidRPr="00496805" w:rsidRDefault="00FA5BDC" w:rsidP="00F069C1">
      <w:pPr>
        <w:keepNext/>
        <w:keepLines/>
        <w:jc w:val="both"/>
        <w:rPr>
          <w:rFonts w:ascii="Tahoma" w:hAnsi="Tahoma" w:cs="Tahoma"/>
          <w:b/>
        </w:rPr>
      </w:pPr>
    </w:p>
    <w:p w:rsidR="00FA5BDC" w:rsidRPr="00496805" w:rsidRDefault="00FA5BDC" w:rsidP="00F069C1">
      <w:pPr>
        <w:keepNext/>
        <w:keepLines/>
        <w:jc w:val="both"/>
        <w:rPr>
          <w:rFonts w:ascii="Tahoma" w:hAnsi="Tahoma" w:cs="Tahoma"/>
          <w:b/>
        </w:rPr>
      </w:pPr>
      <w:r w:rsidRPr="00496805">
        <w:rPr>
          <w:rFonts w:ascii="Tahoma" w:hAnsi="Tahoma" w:cs="Tahoma"/>
          <w:b/>
        </w:rPr>
        <w:t>Po pooblastilu javno naročilo vodi:</w:t>
      </w:r>
    </w:p>
    <w:p w:rsidR="00FA5BDC" w:rsidRPr="00496805" w:rsidRDefault="00FA5BDC" w:rsidP="00F069C1">
      <w:pPr>
        <w:keepNext/>
        <w:keepLines/>
        <w:jc w:val="both"/>
        <w:rPr>
          <w:rFonts w:ascii="Tahoma" w:hAnsi="Tahoma" w:cs="Tahoma"/>
        </w:rPr>
      </w:pPr>
    </w:p>
    <w:p w:rsidR="00FA5BDC" w:rsidRPr="00496805" w:rsidRDefault="00FA5BDC" w:rsidP="00F069C1">
      <w:pPr>
        <w:keepNext/>
        <w:keepLines/>
        <w:jc w:val="both"/>
        <w:rPr>
          <w:rFonts w:ascii="Tahoma" w:hAnsi="Tahoma" w:cs="Tahoma"/>
          <w:b/>
          <w:bCs/>
        </w:rPr>
      </w:pPr>
      <w:r w:rsidRPr="00496805">
        <w:rPr>
          <w:rFonts w:ascii="Tahoma" w:hAnsi="Tahoma" w:cs="Tahoma"/>
          <w:b/>
          <w:bCs/>
        </w:rPr>
        <w:t xml:space="preserve">JAVNI HOLDING Ljubljana, d.o.o. </w:t>
      </w:r>
    </w:p>
    <w:p w:rsidR="00FA5BDC" w:rsidRPr="00496805" w:rsidRDefault="00FA5BDC" w:rsidP="00F069C1">
      <w:pPr>
        <w:keepNext/>
        <w:keepLines/>
        <w:jc w:val="both"/>
        <w:rPr>
          <w:rFonts w:ascii="Tahoma" w:hAnsi="Tahoma" w:cs="Tahoma"/>
        </w:rPr>
      </w:pPr>
      <w:r w:rsidRPr="00496805">
        <w:rPr>
          <w:rFonts w:ascii="Tahoma" w:hAnsi="Tahoma" w:cs="Tahoma"/>
        </w:rPr>
        <w:t>Verovškova ulica 70</w:t>
      </w:r>
    </w:p>
    <w:p w:rsidR="00FA5BDC" w:rsidRPr="00496805" w:rsidRDefault="00FA5BDC" w:rsidP="00F069C1">
      <w:pPr>
        <w:keepNext/>
        <w:keepLines/>
        <w:jc w:val="both"/>
        <w:rPr>
          <w:rFonts w:ascii="Tahoma" w:hAnsi="Tahoma" w:cs="Tahoma"/>
        </w:rPr>
      </w:pPr>
      <w:r w:rsidRPr="00496805">
        <w:rPr>
          <w:rFonts w:ascii="Tahoma" w:hAnsi="Tahoma" w:cs="Tahoma"/>
        </w:rPr>
        <w:t>1000 Ljubljana</w:t>
      </w:r>
    </w:p>
    <w:p w:rsidR="007C70A1" w:rsidRPr="00496805" w:rsidRDefault="007C70A1" w:rsidP="00F069C1">
      <w:pPr>
        <w:keepNext/>
        <w:keepLines/>
        <w:rPr>
          <w:rFonts w:ascii="Tahoma" w:hAnsi="Tahoma" w:cs="Tahoma"/>
          <w:b/>
        </w:rPr>
      </w:pPr>
    </w:p>
    <w:p w:rsidR="007C70A1" w:rsidRPr="00496805" w:rsidRDefault="007C70A1" w:rsidP="00F069C1">
      <w:pPr>
        <w:keepNext/>
        <w:keepLines/>
        <w:jc w:val="center"/>
        <w:rPr>
          <w:rFonts w:ascii="Tahoma" w:hAnsi="Tahoma" w:cs="Tahoma"/>
        </w:rPr>
      </w:pPr>
    </w:p>
    <w:p w:rsidR="004958CB" w:rsidRPr="00496805" w:rsidRDefault="007C70A1" w:rsidP="00F069C1">
      <w:pPr>
        <w:keepNext/>
        <w:keepLines/>
        <w:rPr>
          <w:rFonts w:ascii="Tahoma" w:hAnsi="Tahoma" w:cs="Tahoma"/>
          <w:b/>
        </w:rPr>
      </w:pPr>
      <w:r w:rsidRPr="00496805">
        <w:rPr>
          <w:rFonts w:ascii="Tahoma" w:hAnsi="Tahoma" w:cs="Tahoma"/>
        </w:rPr>
        <w:t xml:space="preserve">Številka: </w:t>
      </w:r>
      <w:r w:rsidR="004662A6">
        <w:rPr>
          <w:rFonts w:ascii="Tahoma" w:hAnsi="Tahoma" w:cs="Tahoma"/>
          <w:b/>
        </w:rPr>
        <w:t>JPE-VOD-144/21</w:t>
      </w:r>
    </w:p>
    <w:p w:rsidR="005C0DF2" w:rsidRPr="00496805" w:rsidRDefault="005C0DF2" w:rsidP="00F069C1">
      <w:pPr>
        <w:keepNext/>
        <w:keepLines/>
        <w:rPr>
          <w:rFonts w:ascii="Tahoma" w:hAnsi="Tahoma" w:cs="Tahoma"/>
        </w:rPr>
      </w:pPr>
      <w:r w:rsidRPr="00496805">
        <w:rPr>
          <w:rFonts w:ascii="Tahoma" w:hAnsi="Tahoma" w:cs="Tahoma"/>
        </w:rPr>
        <w:t xml:space="preserve">Zadeva: </w:t>
      </w:r>
      <w:r w:rsidR="00E653D3" w:rsidRPr="00E653D3">
        <w:rPr>
          <w:rFonts w:ascii="Tahoma" w:hAnsi="Tahoma" w:cs="Tahoma"/>
        </w:rPr>
        <w:t>JHL-214-035/2021</w:t>
      </w:r>
    </w:p>
    <w:p w:rsidR="005C0DF2" w:rsidRPr="00496805" w:rsidRDefault="005C0DF2" w:rsidP="00F069C1">
      <w:pPr>
        <w:keepNext/>
        <w:keepLines/>
        <w:rPr>
          <w:rFonts w:ascii="Tahoma" w:hAnsi="Tahoma" w:cs="Tahoma"/>
        </w:rPr>
      </w:pPr>
    </w:p>
    <w:p w:rsidR="004958CB" w:rsidRPr="00496805" w:rsidRDefault="004958CB" w:rsidP="00F069C1">
      <w:pPr>
        <w:keepNext/>
        <w:keepLines/>
        <w:rPr>
          <w:rFonts w:ascii="Tahoma" w:hAnsi="Tahoma" w:cs="Tahoma"/>
        </w:rPr>
      </w:pPr>
    </w:p>
    <w:p w:rsidR="00171035" w:rsidRPr="00496805" w:rsidRDefault="00171035" w:rsidP="00F069C1">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496805">
        <w:trPr>
          <w:trHeight w:val="851"/>
        </w:trPr>
        <w:tc>
          <w:tcPr>
            <w:tcW w:w="7094" w:type="dxa"/>
            <w:shd w:val="pct12" w:color="auto" w:fill="FFFFFF"/>
            <w:vAlign w:val="center"/>
          </w:tcPr>
          <w:p w:rsidR="007C70A1" w:rsidRPr="00496805" w:rsidRDefault="006A1CBC" w:rsidP="00F069C1">
            <w:pPr>
              <w:keepNext/>
              <w:keepLines/>
              <w:jc w:val="center"/>
              <w:rPr>
                <w:rFonts w:ascii="Tahoma" w:hAnsi="Tahoma" w:cs="Tahoma"/>
                <w:b/>
                <w:sz w:val="22"/>
                <w:szCs w:val="22"/>
              </w:rPr>
            </w:pPr>
            <w:r w:rsidRPr="00496805">
              <w:rPr>
                <w:rFonts w:ascii="Tahoma" w:hAnsi="Tahoma" w:cs="Tahoma"/>
                <w:b/>
                <w:sz w:val="22"/>
                <w:szCs w:val="22"/>
              </w:rPr>
              <w:t xml:space="preserve">RAZPISNA </w:t>
            </w:r>
            <w:r w:rsidR="007F1692" w:rsidRPr="00496805">
              <w:rPr>
                <w:rFonts w:ascii="Tahoma" w:hAnsi="Tahoma" w:cs="Tahoma"/>
                <w:b/>
                <w:sz w:val="22"/>
                <w:szCs w:val="22"/>
              </w:rPr>
              <w:t>DOKUMENTACIJ</w:t>
            </w:r>
            <w:r w:rsidR="00EB2355" w:rsidRPr="00496805">
              <w:rPr>
                <w:rFonts w:ascii="Tahoma" w:hAnsi="Tahoma" w:cs="Tahoma"/>
                <w:b/>
                <w:sz w:val="22"/>
                <w:szCs w:val="22"/>
              </w:rPr>
              <w:t>A</w:t>
            </w:r>
          </w:p>
        </w:tc>
      </w:tr>
    </w:tbl>
    <w:p w:rsidR="0047238D" w:rsidRPr="00496805" w:rsidRDefault="0047238D" w:rsidP="00F069C1">
      <w:pPr>
        <w:keepNext/>
        <w:keepLines/>
        <w:ind w:right="424"/>
        <w:jc w:val="center"/>
        <w:rPr>
          <w:rFonts w:ascii="Tahoma" w:hAnsi="Tahoma" w:cs="Tahoma"/>
          <w:b/>
        </w:rPr>
      </w:pPr>
    </w:p>
    <w:p w:rsidR="00732DF6" w:rsidRPr="00496805" w:rsidRDefault="00732DF6" w:rsidP="00F069C1">
      <w:pPr>
        <w:keepNext/>
        <w:keepLines/>
        <w:jc w:val="center"/>
        <w:rPr>
          <w:rFonts w:ascii="Tahoma" w:hAnsi="Tahoma" w:cs="Tahoma"/>
        </w:rPr>
      </w:pPr>
      <w:r w:rsidRPr="00496805">
        <w:rPr>
          <w:rFonts w:ascii="Tahoma" w:hAnsi="Tahoma" w:cs="Tahoma"/>
        </w:rPr>
        <w:t>ZA ODDAJO JAVNEGA NAROČILA PO POSTOPKU S POGAJANJI Z OBJAVO</w:t>
      </w:r>
    </w:p>
    <w:p w:rsidR="004958CB" w:rsidRPr="00496805" w:rsidRDefault="004958CB" w:rsidP="00F069C1">
      <w:pPr>
        <w:keepNext/>
        <w:keepLines/>
        <w:ind w:right="424"/>
        <w:jc w:val="center"/>
        <w:rPr>
          <w:rFonts w:ascii="Tahoma" w:hAnsi="Tahoma" w:cs="Tahoma"/>
        </w:rPr>
      </w:pPr>
    </w:p>
    <w:p w:rsidR="00444E72" w:rsidRPr="00496805" w:rsidRDefault="00444E72" w:rsidP="00F069C1">
      <w:pPr>
        <w:keepNext/>
        <w:keepLines/>
        <w:ind w:right="424"/>
        <w:jc w:val="center"/>
        <w:rPr>
          <w:rFonts w:ascii="Tahoma" w:hAnsi="Tahoma" w:cs="Tahoma"/>
        </w:rPr>
      </w:pPr>
    </w:p>
    <w:p w:rsidR="007428F1" w:rsidRPr="00496805" w:rsidRDefault="00D752E4" w:rsidP="00F069C1">
      <w:pPr>
        <w:keepNext/>
        <w:keepLines/>
        <w:ind w:right="424"/>
        <w:jc w:val="center"/>
        <w:rPr>
          <w:rFonts w:ascii="Tahoma" w:hAnsi="Tahoma" w:cs="Tahoma"/>
          <w:b/>
          <w:sz w:val="22"/>
          <w:szCs w:val="22"/>
        </w:rPr>
      </w:pPr>
      <w:r w:rsidRPr="00496805">
        <w:rPr>
          <w:rFonts w:ascii="Tahoma" w:hAnsi="Tahoma" w:cs="Tahoma"/>
          <w:b/>
          <w:color w:val="000000"/>
          <w:sz w:val="22"/>
          <w:szCs w:val="22"/>
        </w:rPr>
        <w:t>Priprava prostorske dokumentacije za občinski podrobni prostorski načrt (OPPN) za objekt energijske izrabe odpadkov v Ljubljani (OEIO)</w:t>
      </w:r>
      <w:r w:rsidR="00D21B80" w:rsidRPr="00496805">
        <w:rPr>
          <w:rFonts w:ascii="Tahoma" w:hAnsi="Tahoma" w:cs="Tahoma"/>
          <w:b/>
          <w:color w:val="000000"/>
          <w:sz w:val="22"/>
          <w:szCs w:val="22"/>
        </w:rPr>
        <w:t xml:space="preserve"> </w:t>
      </w:r>
    </w:p>
    <w:p w:rsidR="004958CB" w:rsidRPr="00496805" w:rsidRDefault="004958CB" w:rsidP="00F069C1">
      <w:pPr>
        <w:keepNext/>
        <w:keepLines/>
        <w:ind w:right="424"/>
        <w:jc w:val="center"/>
        <w:rPr>
          <w:rFonts w:ascii="Tahoma" w:hAnsi="Tahoma" w:cs="Tahoma"/>
          <w:b/>
          <w:color w:val="000000"/>
        </w:rPr>
      </w:pPr>
    </w:p>
    <w:p w:rsidR="004958CB" w:rsidRPr="00496805" w:rsidRDefault="004958CB" w:rsidP="00F069C1">
      <w:pPr>
        <w:keepNext/>
        <w:keepLines/>
        <w:ind w:right="424"/>
        <w:jc w:val="center"/>
        <w:rPr>
          <w:rFonts w:ascii="Tahoma" w:hAnsi="Tahoma" w:cs="Tahoma"/>
          <w:b/>
        </w:rPr>
      </w:pPr>
    </w:p>
    <w:p w:rsidR="004958CB" w:rsidRPr="00496805" w:rsidRDefault="004958CB" w:rsidP="00F069C1">
      <w:pPr>
        <w:keepNext/>
        <w:keepLines/>
        <w:ind w:right="424"/>
        <w:jc w:val="center"/>
        <w:rPr>
          <w:rFonts w:ascii="Tahoma" w:hAnsi="Tahoma" w:cs="Tahoma"/>
          <w:b/>
        </w:rPr>
      </w:pPr>
    </w:p>
    <w:p w:rsidR="004958CB" w:rsidRPr="00496805" w:rsidRDefault="004958CB" w:rsidP="00F069C1">
      <w:pPr>
        <w:keepNext/>
        <w:keepLines/>
        <w:ind w:right="424"/>
        <w:jc w:val="center"/>
        <w:rPr>
          <w:rFonts w:ascii="Tahoma" w:hAnsi="Tahoma" w:cs="Tahoma"/>
          <w:b/>
        </w:rPr>
      </w:pPr>
    </w:p>
    <w:p w:rsidR="004958CB" w:rsidRPr="00496805" w:rsidRDefault="004958CB" w:rsidP="00F069C1">
      <w:pPr>
        <w:keepNext/>
        <w:keepLines/>
        <w:ind w:right="424"/>
        <w:jc w:val="center"/>
        <w:rPr>
          <w:rFonts w:ascii="Tahoma" w:hAnsi="Tahoma" w:cs="Tahoma"/>
          <w:b/>
        </w:rPr>
      </w:pPr>
    </w:p>
    <w:p w:rsidR="007C70A1" w:rsidRPr="00496805" w:rsidRDefault="007C70A1" w:rsidP="00F069C1">
      <w:pPr>
        <w:keepNext/>
        <w:keepLines/>
        <w:ind w:right="424"/>
        <w:jc w:val="center"/>
        <w:rPr>
          <w:rFonts w:ascii="Tahoma" w:hAnsi="Tahoma" w:cs="Tahoma"/>
        </w:rPr>
      </w:pPr>
    </w:p>
    <w:p w:rsidR="00F46CA6" w:rsidRPr="00496805" w:rsidRDefault="00F46CA6" w:rsidP="00F069C1">
      <w:pPr>
        <w:keepNext/>
        <w:keepLines/>
        <w:ind w:right="424"/>
        <w:jc w:val="center"/>
        <w:rPr>
          <w:rFonts w:ascii="Tahoma" w:hAnsi="Tahoma" w:cs="Tahoma"/>
          <w:noProof/>
        </w:rPr>
      </w:pPr>
    </w:p>
    <w:p w:rsidR="00650419" w:rsidRPr="00496805" w:rsidRDefault="00650419" w:rsidP="00F069C1">
      <w:pPr>
        <w:keepNext/>
        <w:keepLines/>
        <w:ind w:right="424"/>
        <w:jc w:val="center"/>
        <w:rPr>
          <w:rFonts w:ascii="Tahoma" w:hAnsi="Tahoma" w:cs="Tahoma"/>
          <w:noProof/>
        </w:rPr>
      </w:pPr>
    </w:p>
    <w:p w:rsidR="00F46CA6" w:rsidRPr="00496805" w:rsidRDefault="00F46CA6" w:rsidP="00F069C1">
      <w:pPr>
        <w:keepNext/>
        <w:keepLines/>
        <w:ind w:right="424"/>
        <w:jc w:val="center"/>
        <w:rPr>
          <w:rFonts w:ascii="Tahoma" w:hAnsi="Tahoma" w:cs="Tahoma"/>
          <w:noProof/>
        </w:rPr>
      </w:pPr>
    </w:p>
    <w:p w:rsidR="00413199" w:rsidRPr="00496805" w:rsidRDefault="000D748B" w:rsidP="00F069C1">
      <w:pPr>
        <w:keepNext/>
        <w:keepLines/>
        <w:tabs>
          <w:tab w:val="left" w:pos="567"/>
        </w:tabs>
        <w:jc w:val="center"/>
        <w:rPr>
          <w:rFonts w:ascii="Tahoma" w:hAnsi="Tahoma" w:cs="Tahoma"/>
          <w:noProof/>
        </w:rPr>
        <w:sectPr w:rsidR="00413199" w:rsidRPr="00496805" w:rsidSect="001713B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496805">
        <w:rPr>
          <w:rFonts w:ascii="Tahoma" w:hAnsi="Tahoma" w:cs="Tahoma"/>
          <w:noProof/>
        </w:rPr>
        <w:t xml:space="preserve">Ljubljana, </w:t>
      </w:r>
      <w:r w:rsidR="007D46CB">
        <w:rPr>
          <w:rFonts w:ascii="Tahoma" w:hAnsi="Tahoma" w:cs="Tahoma"/>
          <w:noProof/>
        </w:rPr>
        <w:t>maj</w:t>
      </w:r>
      <w:r w:rsidR="007D46CB" w:rsidRPr="00496805">
        <w:rPr>
          <w:rFonts w:ascii="Tahoma" w:hAnsi="Tahoma" w:cs="Tahoma"/>
          <w:noProof/>
        </w:rPr>
        <w:t xml:space="preserve"> </w:t>
      </w:r>
      <w:r w:rsidR="00D752E4" w:rsidRPr="00496805">
        <w:rPr>
          <w:rFonts w:ascii="Tahoma" w:hAnsi="Tahoma" w:cs="Tahoma"/>
          <w:noProof/>
        </w:rPr>
        <w:t>2021</w:t>
      </w:r>
    </w:p>
    <w:p w:rsidR="007C70A1" w:rsidRPr="000D3BA3" w:rsidRDefault="007C70A1" w:rsidP="0048732A">
      <w:pPr>
        <w:jc w:val="center"/>
        <w:rPr>
          <w:rFonts w:ascii="Tahoma" w:hAnsi="Tahoma" w:cs="Tahoma"/>
          <w:b/>
          <w:sz w:val="24"/>
          <w:szCs w:val="24"/>
        </w:rPr>
      </w:pPr>
      <w:bookmarkStart w:id="0" w:name="_Toc178483388"/>
      <w:r w:rsidRPr="000D3BA3">
        <w:rPr>
          <w:rFonts w:ascii="Tahoma" w:hAnsi="Tahoma" w:cs="Tahoma"/>
          <w:b/>
          <w:sz w:val="24"/>
          <w:szCs w:val="24"/>
        </w:rPr>
        <w:lastRenderedPageBreak/>
        <w:t xml:space="preserve">POVABILO K ODDAJI </w:t>
      </w:r>
      <w:bookmarkEnd w:id="0"/>
      <w:r w:rsidR="00E71226" w:rsidRPr="000D3BA3">
        <w:rPr>
          <w:rFonts w:ascii="Tahoma" w:hAnsi="Tahoma" w:cs="Tahoma"/>
          <w:b/>
          <w:sz w:val="24"/>
          <w:szCs w:val="24"/>
        </w:rPr>
        <w:t>PRIJAV</w:t>
      </w:r>
      <w:r w:rsidR="00037AB0" w:rsidRPr="000D3BA3">
        <w:rPr>
          <w:rFonts w:ascii="Tahoma" w:hAnsi="Tahoma" w:cs="Tahoma"/>
          <w:b/>
          <w:sz w:val="24"/>
          <w:szCs w:val="24"/>
        </w:rPr>
        <w:t>E</w:t>
      </w:r>
    </w:p>
    <w:p w:rsidR="007C70A1" w:rsidRPr="00496805" w:rsidRDefault="007C70A1" w:rsidP="00F069C1">
      <w:pPr>
        <w:keepNext/>
        <w:keepLines/>
        <w:tabs>
          <w:tab w:val="left" w:pos="2895"/>
        </w:tabs>
        <w:rPr>
          <w:rFonts w:ascii="Tahoma" w:hAnsi="Tahoma" w:cs="Tahoma"/>
        </w:rPr>
      </w:pPr>
      <w:r w:rsidRPr="00496805">
        <w:rPr>
          <w:rFonts w:ascii="Tahoma" w:hAnsi="Tahoma" w:cs="Tahoma"/>
        </w:rPr>
        <w:tab/>
      </w:r>
    </w:p>
    <w:p w:rsidR="007C70A1" w:rsidRPr="00496805" w:rsidRDefault="007C70A1" w:rsidP="00F069C1">
      <w:pPr>
        <w:keepNext/>
        <w:keepLines/>
        <w:rPr>
          <w:rFonts w:ascii="Tahoma" w:hAnsi="Tahoma" w:cs="Tahoma"/>
        </w:rPr>
      </w:pPr>
    </w:p>
    <w:p w:rsidR="007C70A1" w:rsidRPr="00496805" w:rsidRDefault="007C70A1" w:rsidP="00F069C1">
      <w:pPr>
        <w:keepNext/>
        <w:keepLines/>
        <w:rPr>
          <w:rFonts w:ascii="Tahoma" w:hAnsi="Tahoma" w:cs="Tahoma"/>
        </w:rPr>
      </w:pPr>
    </w:p>
    <w:p w:rsidR="007C70A1" w:rsidRPr="00496805" w:rsidRDefault="007C70A1" w:rsidP="00F069C1">
      <w:pPr>
        <w:keepNext/>
        <w:keepLines/>
        <w:rPr>
          <w:rFonts w:ascii="Tahoma" w:hAnsi="Tahoma" w:cs="Tahoma"/>
        </w:rPr>
      </w:pPr>
    </w:p>
    <w:p w:rsidR="005D03F4" w:rsidRPr="00496805" w:rsidRDefault="005D03F4" w:rsidP="00F069C1">
      <w:pPr>
        <w:keepNext/>
        <w:keepLines/>
        <w:jc w:val="both"/>
        <w:rPr>
          <w:rFonts w:ascii="Tahoma" w:hAnsi="Tahoma" w:cs="Tahoma"/>
        </w:rPr>
      </w:pPr>
      <w:r w:rsidRPr="00496805">
        <w:rPr>
          <w:rFonts w:ascii="Tahoma" w:hAnsi="Tahoma" w:cs="Tahoma"/>
        </w:rPr>
        <w:t xml:space="preserve">JAVNI HOLDING Ljubljana, d.o.o., Verovškova ulica 70, Ljubljana, na podlagi pooblastila JAVNEGA PODJETJA ENERGETIKA LJUBLJANA d.o.o., Verovškova ulica 62, 1000 Ljubljana št. </w:t>
      </w:r>
      <w:r w:rsidR="004662A6">
        <w:rPr>
          <w:rFonts w:ascii="Tahoma" w:hAnsi="Tahoma" w:cs="Tahoma"/>
        </w:rPr>
        <w:t>JPE-VOD-144/21</w:t>
      </w:r>
      <w:r w:rsidRPr="00496805">
        <w:rPr>
          <w:rFonts w:ascii="Tahoma" w:hAnsi="Tahoma" w:cs="Tahoma"/>
        </w:rPr>
        <w:t xml:space="preserve"> </w:t>
      </w:r>
    </w:p>
    <w:p w:rsidR="007C70A1" w:rsidRPr="00496805" w:rsidRDefault="007C70A1" w:rsidP="00F069C1">
      <w:pPr>
        <w:keepNext/>
        <w:keepLines/>
        <w:jc w:val="both"/>
        <w:rPr>
          <w:rFonts w:ascii="Tahoma" w:hAnsi="Tahoma" w:cs="Tahoma"/>
        </w:rPr>
      </w:pPr>
    </w:p>
    <w:p w:rsidR="007C70A1" w:rsidRPr="00496805" w:rsidRDefault="007C70A1" w:rsidP="00F069C1">
      <w:pPr>
        <w:keepNext/>
        <w:keepLines/>
        <w:jc w:val="center"/>
        <w:rPr>
          <w:rFonts w:ascii="Tahoma" w:hAnsi="Tahoma" w:cs="Tahoma"/>
        </w:rPr>
      </w:pPr>
    </w:p>
    <w:p w:rsidR="007C70A1" w:rsidRPr="00496805" w:rsidRDefault="007C70A1" w:rsidP="00F069C1">
      <w:pPr>
        <w:keepNext/>
        <w:keepLines/>
        <w:rPr>
          <w:rFonts w:ascii="Tahoma" w:hAnsi="Tahoma" w:cs="Tahoma"/>
          <w:b/>
        </w:rPr>
      </w:pPr>
      <w:r w:rsidRPr="00496805">
        <w:rPr>
          <w:rFonts w:ascii="Tahoma" w:hAnsi="Tahoma" w:cs="Tahoma"/>
          <w:b/>
        </w:rPr>
        <w:t xml:space="preserve"> vabi </w:t>
      </w:r>
    </w:p>
    <w:p w:rsidR="007C70A1" w:rsidRPr="00496805" w:rsidRDefault="007C70A1" w:rsidP="00F069C1">
      <w:pPr>
        <w:keepNext/>
        <w:keepLines/>
        <w:jc w:val="center"/>
        <w:rPr>
          <w:rFonts w:ascii="Tahoma" w:hAnsi="Tahoma" w:cs="Tahoma"/>
        </w:rPr>
      </w:pPr>
    </w:p>
    <w:p w:rsidR="007C70A1" w:rsidRPr="00496805" w:rsidRDefault="007C70A1" w:rsidP="00F069C1">
      <w:pPr>
        <w:keepNext/>
        <w:keepLines/>
        <w:jc w:val="center"/>
        <w:rPr>
          <w:rFonts w:ascii="Tahoma" w:hAnsi="Tahoma" w:cs="Tahoma"/>
        </w:rPr>
      </w:pPr>
    </w:p>
    <w:p w:rsidR="00D9227D" w:rsidRPr="00496805" w:rsidRDefault="00D9227D" w:rsidP="00F069C1">
      <w:pPr>
        <w:keepNext/>
        <w:keepLines/>
        <w:jc w:val="center"/>
        <w:rPr>
          <w:rFonts w:ascii="Tahoma" w:hAnsi="Tahoma" w:cs="Tahoma"/>
        </w:rPr>
      </w:pPr>
    </w:p>
    <w:p w:rsidR="007C70A1" w:rsidRPr="00496805" w:rsidRDefault="007C70A1" w:rsidP="00F069C1">
      <w:pPr>
        <w:keepNext/>
        <w:keepLines/>
        <w:jc w:val="both"/>
        <w:rPr>
          <w:rFonts w:ascii="Tahoma" w:hAnsi="Tahoma" w:cs="Tahoma"/>
        </w:rPr>
      </w:pPr>
      <w:r w:rsidRPr="00496805">
        <w:rPr>
          <w:rFonts w:ascii="Tahoma" w:hAnsi="Tahoma" w:cs="Tahoma"/>
        </w:rPr>
        <w:t xml:space="preserve">vse zainteresirane </w:t>
      </w:r>
      <w:r w:rsidR="00C96BB0" w:rsidRPr="00496805">
        <w:rPr>
          <w:rFonts w:ascii="Tahoma" w:hAnsi="Tahoma" w:cs="Tahoma"/>
        </w:rPr>
        <w:t>gospodarske subjekte</w:t>
      </w:r>
      <w:r w:rsidRPr="00496805">
        <w:rPr>
          <w:rFonts w:ascii="Tahoma" w:hAnsi="Tahoma" w:cs="Tahoma"/>
        </w:rPr>
        <w:t>, da predložijo svojo p</w:t>
      </w:r>
      <w:r w:rsidR="005D03F4" w:rsidRPr="00496805">
        <w:rPr>
          <w:rFonts w:ascii="Tahoma" w:hAnsi="Tahoma" w:cs="Tahoma"/>
        </w:rPr>
        <w:t>rijavo</w:t>
      </w:r>
      <w:r w:rsidRPr="00496805">
        <w:rPr>
          <w:rFonts w:ascii="Tahoma" w:hAnsi="Tahoma" w:cs="Tahoma"/>
        </w:rPr>
        <w:t xml:space="preserve"> po zahtevah</w:t>
      </w:r>
      <w:r w:rsidR="006A1CBC" w:rsidRPr="00496805">
        <w:rPr>
          <w:rFonts w:ascii="Tahoma" w:hAnsi="Tahoma" w:cs="Tahoma"/>
        </w:rPr>
        <w:t xml:space="preserve"> razpisne</w:t>
      </w:r>
      <w:r w:rsidRPr="00496805">
        <w:rPr>
          <w:rFonts w:ascii="Tahoma" w:hAnsi="Tahoma" w:cs="Tahoma"/>
        </w:rPr>
        <w:t xml:space="preserve"> </w:t>
      </w:r>
      <w:r w:rsidR="007F1692" w:rsidRPr="00496805">
        <w:rPr>
          <w:rFonts w:ascii="Tahoma" w:hAnsi="Tahoma" w:cs="Tahoma"/>
        </w:rPr>
        <w:t>dokumentacije</w:t>
      </w:r>
      <w:r w:rsidR="00905A92" w:rsidRPr="00496805">
        <w:rPr>
          <w:rFonts w:ascii="Tahoma" w:hAnsi="Tahoma" w:cs="Tahoma"/>
        </w:rPr>
        <w:t>:</w:t>
      </w:r>
    </w:p>
    <w:p w:rsidR="007C70A1" w:rsidRPr="00496805" w:rsidRDefault="007C70A1" w:rsidP="00F069C1">
      <w:pPr>
        <w:keepNext/>
        <w:keepLines/>
        <w:rPr>
          <w:rFonts w:ascii="Tahoma" w:hAnsi="Tahoma" w:cs="Tahoma"/>
        </w:rPr>
      </w:pPr>
    </w:p>
    <w:p w:rsidR="001B10C8" w:rsidRPr="00496805" w:rsidRDefault="001B10C8" w:rsidP="00F069C1">
      <w:pPr>
        <w:keepNext/>
        <w:keepLines/>
        <w:rPr>
          <w:rFonts w:ascii="Tahoma" w:hAnsi="Tahoma" w:cs="Tahoma"/>
        </w:rPr>
      </w:pPr>
    </w:p>
    <w:p w:rsidR="009A5F76" w:rsidRPr="00A26E5D" w:rsidRDefault="00FF0BBB" w:rsidP="00F069C1">
      <w:pPr>
        <w:keepNext/>
        <w:keepLines/>
        <w:ind w:right="424"/>
        <w:jc w:val="center"/>
        <w:rPr>
          <w:rFonts w:ascii="Tahoma" w:hAnsi="Tahoma" w:cs="Tahoma"/>
          <w:b/>
          <w:sz w:val="22"/>
          <w:szCs w:val="22"/>
        </w:rPr>
      </w:pPr>
      <w:r w:rsidRPr="00496805">
        <w:rPr>
          <w:rFonts w:ascii="Tahoma" w:hAnsi="Tahoma" w:cs="Tahoma"/>
          <w:b/>
          <w:color w:val="000000"/>
        </w:rPr>
        <w:t>»</w:t>
      </w:r>
      <w:r w:rsidR="00D752E4" w:rsidRPr="00A26E5D">
        <w:rPr>
          <w:rFonts w:ascii="Tahoma" w:hAnsi="Tahoma" w:cs="Tahoma"/>
          <w:b/>
          <w:color w:val="000000"/>
          <w:sz w:val="22"/>
          <w:szCs w:val="22"/>
        </w:rPr>
        <w:t>Priprava prostorske dokumentacije za občinski podrobni prostorski načrt (OPPN) za objekt energijske izrabe odpadkov v Ljubljani (OEIO)</w:t>
      </w:r>
      <w:r w:rsidRPr="00A26E5D">
        <w:rPr>
          <w:rFonts w:ascii="Tahoma" w:hAnsi="Tahoma" w:cs="Tahoma"/>
          <w:b/>
          <w:sz w:val="22"/>
          <w:szCs w:val="22"/>
        </w:rPr>
        <w:t>«</w:t>
      </w:r>
      <w:r w:rsidR="009A5F76" w:rsidRPr="00A26E5D">
        <w:rPr>
          <w:rFonts w:ascii="Tahoma" w:hAnsi="Tahoma" w:cs="Tahoma"/>
          <w:b/>
          <w:sz w:val="22"/>
          <w:szCs w:val="22"/>
        </w:rPr>
        <w:t xml:space="preserve"> </w:t>
      </w:r>
    </w:p>
    <w:p w:rsidR="007C70A1" w:rsidRPr="00496805" w:rsidRDefault="007C70A1" w:rsidP="00F069C1">
      <w:pPr>
        <w:keepNext/>
        <w:keepLines/>
        <w:jc w:val="center"/>
        <w:rPr>
          <w:rFonts w:ascii="Tahoma" w:hAnsi="Tahoma" w:cs="Tahoma"/>
        </w:rPr>
      </w:pPr>
    </w:p>
    <w:p w:rsidR="007D7739" w:rsidRPr="00496805" w:rsidRDefault="007D7739" w:rsidP="00F069C1">
      <w:pPr>
        <w:keepNext/>
        <w:keepLines/>
        <w:jc w:val="center"/>
        <w:rPr>
          <w:rFonts w:ascii="Tahoma" w:hAnsi="Tahoma" w:cs="Tahoma"/>
        </w:rPr>
      </w:pPr>
    </w:p>
    <w:p w:rsidR="007F3A0A" w:rsidRPr="00496805" w:rsidRDefault="007F3A0A" w:rsidP="00F069C1">
      <w:pPr>
        <w:keepNext/>
        <w:keepLines/>
        <w:jc w:val="both"/>
        <w:rPr>
          <w:rFonts w:ascii="Tahoma" w:hAnsi="Tahoma" w:cs="Tahoma"/>
        </w:rPr>
      </w:pPr>
    </w:p>
    <w:p w:rsidR="00D9227D" w:rsidRPr="00496805" w:rsidRDefault="00D9227D" w:rsidP="00F069C1">
      <w:pPr>
        <w:keepNext/>
        <w:keepLines/>
        <w:rPr>
          <w:rFonts w:ascii="Tahoma" w:hAnsi="Tahoma" w:cs="Tahoma"/>
        </w:rPr>
      </w:pPr>
    </w:p>
    <w:p w:rsidR="007C70A1" w:rsidRPr="00496805" w:rsidRDefault="006A1CBC" w:rsidP="00F069C1">
      <w:pPr>
        <w:keepNext/>
        <w:keepLines/>
        <w:jc w:val="both"/>
        <w:rPr>
          <w:rFonts w:ascii="Tahoma" w:hAnsi="Tahoma" w:cs="Tahoma"/>
        </w:rPr>
      </w:pPr>
      <w:r w:rsidRPr="00496805">
        <w:rPr>
          <w:rFonts w:ascii="Tahoma" w:hAnsi="Tahoma" w:cs="Tahoma"/>
        </w:rPr>
        <w:t>Razpisna d</w:t>
      </w:r>
      <w:r w:rsidR="007F1692" w:rsidRPr="00496805">
        <w:rPr>
          <w:rFonts w:ascii="Tahoma" w:hAnsi="Tahoma" w:cs="Tahoma"/>
        </w:rPr>
        <w:t xml:space="preserve">okumentacija </w:t>
      </w:r>
      <w:r w:rsidR="007C70A1" w:rsidRPr="00496805">
        <w:rPr>
          <w:rFonts w:ascii="Tahoma" w:hAnsi="Tahoma" w:cs="Tahoma"/>
        </w:rPr>
        <w:t>določa pre</w:t>
      </w:r>
      <w:r w:rsidR="002B3693" w:rsidRPr="00496805">
        <w:rPr>
          <w:rFonts w:ascii="Tahoma" w:hAnsi="Tahoma" w:cs="Tahoma"/>
        </w:rPr>
        <w:t>dmet javnega naročila ter</w:t>
      </w:r>
      <w:r w:rsidR="007C70A1" w:rsidRPr="00496805">
        <w:rPr>
          <w:rFonts w:ascii="Tahoma" w:hAnsi="Tahoma" w:cs="Tahoma"/>
        </w:rPr>
        <w:t xml:space="preserve"> pogoje </w:t>
      </w:r>
      <w:r w:rsidR="002B3693" w:rsidRPr="00496805">
        <w:rPr>
          <w:rFonts w:ascii="Tahoma" w:hAnsi="Tahoma" w:cs="Tahoma"/>
        </w:rPr>
        <w:t xml:space="preserve">za </w:t>
      </w:r>
      <w:r w:rsidR="001F195B" w:rsidRPr="00496805">
        <w:rPr>
          <w:rFonts w:ascii="Tahoma" w:hAnsi="Tahoma" w:cs="Tahoma"/>
        </w:rPr>
        <w:t xml:space="preserve">izbiro </w:t>
      </w:r>
      <w:r w:rsidR="00C96BB0" w:rsidRPr="00496805">
        <w:rPr>
          <w:rFonts w:ascii="Tahoma" w:hAnsi="Tahoma" w:cs="Tahoma"/>
        </w:rPr>
        <w:t>gospodarskih subjektov</w:t>
      </w:r>
      <w:r w:rsidR="005D03F4" w:rsidRPr="00496805">
        <w:rPr>
          <w:rFonts w:ascii="Tahoma" w:hAnsi="Tahoma" w:cs="Tahoma"/>
        </w:rPr>
        <w:t>, kateri</w:t>
      </w:r>
      <w:r w:rsidR="00421025" w:rsidRPr="00496805">
        <w:rPr>
          <w:rFonts w:ascii="Tahoma" w:hAnsi="Tahoma" w:cs="Tahoma"/>
        </w:rPr>
        <w:t>m bo priznana sposobnost in</w:t>
      </w:r>
      <w:r w:rsidR="005D03F4" w:rsidRPr="00496805">
        <w:rPr>
          <w:rFonts w:ascii="Tahoma" w:hAnsi="Tahoma" w:cs="Tahoma"/>
        </w:rPr>
        <w:t xml:space="preserve"> bodo povabljeni k oddaji </w:t>
      </w:r>
      <w:r w:rsidR="00421025" w:rsidRPr="00496805">
        <w:rPr>
          <w:rFonts w:ascii="Tahoma" w:hAnsi="Tahoma" w:cs="Tahoma"/>
        </w:rPr>
        <w:t xml:space="preserve">prve </w:t>
      </w:r>
      <w:r w:rsidR="00E71226" w:rsidRPr="00496805">
        <w:rPr>
          <w:rFonts w:ascii="Tahoma" w:hAnsi="Tahoma" w:cs="Tahoma"/>
        </w:rPr>
        <w:t>p</w:t>
      </w:r>
      <w:r w:rsidR="00421025" w:rsidRPr="00496805">
        <w:rPr>
          <w:rFonts w:ascii="Tahoma" w:hAnsi="Tahoma" w:cs="Tahoma"/>
        </w:rPr>
        <w:t>onudbe</w:t>
      </w:r>
      <w:r w:rsidR="000D748B" w:rsidRPr="00496805">
        <w:rPr>
          <w:rFonts w:ascii="Tahoma" w:hAnsi="Tahoma" w:cs="Tahoma"/>
        </w:rPr>
        <w:t>.</w:t>
      </w:r>
    </w:p>
    <w:p w:rsidR="007C70A1" w:rsidRPr="00496805" w:rsidRDefault="007C70A1" w:rsidP="00F069C1">
      <w:pPr>
        <w:keepNext/>
        <w:keepLines/>
        <w:rPr>
          <w:rFonts w:ascii="Tahoma" w:hAnsi="Tahoma" w:cs="Tahoma"/>
          <w:color w:val="FF0000"/>
        </w:rPr>
      </w:pPr>
    </w:p>
    <w:p w:rsidR="007C70A1" w:rsidRPr="00496805" w:rsidRDefault="007C70A1" w:rsidP="00F069C1">
      <w:pPr>
        <w:keepNext/>
        <w:keepLines/>
        <w:rPr>
          <w:rFonts w:ascii="Tahoma" w:hAnsi="Tahoma" w:cs="Tahoma"/>
          <w:color w:val="FF0000"/>
        </w:rPr>
      </w:pPr>
    </w:p>
    <w:p w:rsidR="007C70A1" w:rsidRPr="00496805" w:rsidRDefault="007C70A1" w:rsidP="00F069C1">
      <w:pPr>
        <w:keepNext/>
        <w:keepLines/>
        <w:rPr>
          <w:rFonts w:ascii="Tahoma" w:hAnsi="Tahoma" w:cs="Tahoma"/>
          <w:color w:val="FF0000"/>
        </w:rPr>
      </w:pPr>
    </w:p>
    <w:p w:rsidR="007C70A1" w:rsidRPr="00496805" w:rsidRDefault="007C70A1" w:rsidP="00F069C1">
      <w:pPr>
        <w:keepNext/>
        <w:keepLines/>
        <w:rPr>
          <w:rFonts w:ascii="Tahoma" w:hAnsi="Tahoma" w:cs="Tahoma"/>
          <w:color w:val="000000"/>
        </w:rPr>
      </w:pPr>
      <w:r w:rsidRPr="00496805">
        <w:rPr>
          <w:rFonts w:ascii="Tahoma" w:hAnsi="Tahoma" w:cs="Tahoma"/>
          <w:color w:val="000000"/>
        </w:rPr>
        <w:t>S spoštovanjem!</w:t>
      </w:r>
    </w:p>
    <w:p w:rsidR="00325548" w:rsidRPr="00496805" w:rsidRDefault="00325548" w:rsidP="00F069C1">
      <w:pPr>
        <w:keepNext/>
        <w:keepLines/>
        <w:autoSpaceDE w:val="0"/>
        <w:autoSpaceDN w:val="0"/>
        <w:adjustRightInd w:val="0"/>
        <w:rPr>
          <w:rFonts w:ascii="Tahoma" w:hAnsi="Tahoma" w:cs="Tahoma"/>
        </w:rPr>
      </w:pPr>
    </w:p>
    <w:p w:rsidR="00D9227D" w:rsidRPr="00496805" w:rsidRDefault="00D9227D" w:rsidP="00F069C1">
      <w:pPr>
        <w:keepNext/>
        <w:keepLines/>
        <w:autoSpaceDE w:val="0"/>
        <w:autoSpaceDN w:val="0"/>
        <w:adjustRightInd w:val="0"/>
        <w:jc w:val="right"/>
        <w:rPr>
          <w:rFonts w:ascii="Tahoma" w:hAnsi="Tahoma" w:cs="Tahoma"/>
          <w:bCs/>
        </w:rPr>
      </w:pPr>
    </w:p>
    <w:p w:rsidR="00325548" w:rsidRPr="00496805" w:rsidRDefault="00325548" w:rsidP="00F069C1">
      <w:pPr>
        <w:keepNext/>
        <w:keepLines/>
        <w:autoSpaceDE w:val="0"/>
        <w:autoSpaceDN w:val="0"/>
        <w:adjustRightInd w:val="0"/>
        <w:jc w:val="right"/>
        <w:rPr>
          <w:rFonts w:ascii="Tahoma" w:hAnsi="Tahoma" w:cs="Tahoma"/>
          <w:bCs/>
        </w:rPr>
      </w:pPr>
    </w:p>
    <w:p w:rsidR="00325548" w:rsidRPr="00496805" w:rsidRDefault="00325548" w:rsidP="00F069C1">
      <w:pPr>
        <w:keepNext/>
        <w:keepLines/>
        <w:autoSpaceDE w:val="0"/>
        <w:autoSpaceDN w:val="0"/>
        <w:adjustRightInd w:val="0"/>
        <w:jc w:val="right"/>
        <w:rPr>
          <w:rFonts w:ascii="Tahoma" w:hAnsi="Tahoma" w:cs="Tahoma"/>
          <w:bCs/>
        </w:rPr>
      </w:pPr>
    </w:p>
    <w:p w:rsidR="00325548" w:rsidRPr="00496805" w:rsidRDefault="00325548" w:rsidP="00F069C1">
      <w:pPr>
        <w:keepNext/>
        <w:keepLines/>
        <w:autoSpaceDE w:val="0"/>
        <w:autoSpaceDN w:val="0"/>
        <w:adjustRightInd w:val="0"/>
        <w:jc w:val="right"/>
        <w:rPr>
          <w:rFonts w:ascii="Tahoma" w:hAnsi="Tahoma" w:cs="Tahoma"/>
          <w:bCs/>
        </w:rPr>
      </w:pPr>
    </w:p>
    <w:p w:rsidR="00325548" w:rsidRPr="00496805" w:rsidRDefault="001F195B" w:rsidP="00F069C1">
      <w:pPr>
        <w:keepNext/>
        <w:keepLines/>
        <w:autoSpaceDE w:val="0"/>
        <w:autoSpaceDN w:val="0"/>
        <w:adjustRightInd w:val="0"/>
        <w:ind w:left="6372"/>
        <w:rPr>
          <w:rFonts w:ascii="Tahoma" w:hAnsi="Tahoma" w:cs="Tahoma"/>
          <w:bCs/>
        </w:rPr>
      </w:pPr>
      <w:r w:rsidRPr="00496805">
        <w:rPr>
          <w:rFonts w:ascii="Tahoma" w:hAnsi="Tahoma" w:cs="Tahoma"/>
          <w:bCs/>
        </w:rPr>
        <w:t xml:space="preserve">    </w:t>
      </w:r>
      <w:r w:rsidR="005C1BB3" w:rsidRPr="00496805">
        <w:rPr>
          <w:rFonts w:ascii="Tahoma" w:hAnsi="Tahoma" w:cs="Tahoma"/>
          <w:bCs/>
        </w:rPr>
        <w:t xml:space="preserve"> </w:t>
      </w:r>
      <w:r w:rsidR="00C82B33" w:rsidRPr="00496805">
        <w:rPr>
          <w:rFonts w:ascii="Tahoma" w:hAnsi="Tahoma" w:cs="Tahoma"/>
          <w:bCs/>
        </w:rPr>
        <w:t xml:space="preserve"> </w:t>
      </w:r>
      <w:r w:rsidR="005C1BB3" w:rsidRPr="00496805">
        <w:rPr>
          <w:rFonts w:ascii="Tahoma" w:hAnsi="Tahoma" w:cs="Tahoma"/>
          <w:bCs/>
        </w:rPr>
        <w:t xml:space="preserve"> </w:t>
      </w:r>
      <w:r w:rsidR="00325548" w:rsidRPr="00496805">
        <w:rPr>
          <w:rFonts w:ascii="Tahoma" w:hAnsi="Tahoma" w:cs="Tahoma"/>
          <w:bCs/>
        </w:rPr>
        <w:t>Direktorica</w:t>
      </w:r>
    </w:p>
    <w:p w:rsidR="007C70A1" w:rsidRPr="00496805" w:rsidRDefault="00BA6432" w:rsidP="00F069C1">
      <w:pPr>
        <w:keepNext/>
        <w:keepLines/>
        <w:ind w:left="4956" w:firstLine="708"/>
        <w:rPr>
          <w:rFonts w:ascii="Tahoma" w:hAnsi="Tahoma" w:cs="Tahoma"/>
        </w:rPr>
      </w:pPr>
      <w:proofErr w:type="spellStart"/>
      <w:r w:rsidRPr="00496805">
        <w:rPr>
          <w:rFonts w:ascii="Tahoma" w:hAnsi="Tahoma" w:cs="Tahoma"/>
          <w:bCs/>
        </w:rPr>
        <w:t>l.r</w:t>
      </w:r>
      <w:proofErr w:type="spellEnd"/>
      <w:r w:rsidRPr="00496805">
        <w:rPr>
          <w:rFonts w:ascii="Tahoma" w:hAnsi="Tahoma" w:cs="Tahoma"/>
          <w:bCs/>
        </w:rPr>
        <w:t xml:space="preserve">. </w:t>
      </w:r>
      <w:r w:rsidR="00325548" w:rsidRPr="00496805">
        <w:rPr>
          <w:rFonts w:ascii="Tahoma" w:hAnsi="Tahoma" w:cs="Tahoma"/>
          <w:bCs/>
        </w:rPr>
        <w:t xml:space="preserve">Zdenka </w:t>
      </w:r>
      <w:r w:rsidR="001F195B" w:rsidRPr="00496805">
        <w:rPr>
          <w:rFonts w:ascii="Tahoma" w:hAnsi="Tahoma" w:cs="Tahoma"/>
          <w:bCs/>
        </w:rPr>
        <w:t>GROZDE</w:t>
      </w:r>
      <w:r w:rsidR="00325548" w:rsidRPr="00496805">
        <w:rPr>
          <w:rFonts w:ascii="Tahoma" w:hAnsi="Tahoma" w:cs="Tahoma"/>
          <w:bCs/>
        </w:rPr>
        <w:t>, univ. dipl. prav.</w:t>
      </w:r>
    </w:p>
    <w:p w:rsidR="007C70A1" w:rsidRPr="00496805" w:rsidRDefault="007C70A1" w:rsidP="00F069C1">
      <w:pPr>
        <w:keepNext/>
        <w:keepLines/>
        <w:rPr>
          <w:rFonts w:ascii="Tahoma" w:hAnsi="Tahoma" w:cs="Tahoma"/>
        </w:rPr>
      </w:pPr>
    </w:p>
    <w:p w:rsidR="00325548" w:rsidRPr="00496805" w:rsidRDefault="00325548" w:rsidP="00F069C1">
      <w:pPr>
        <w:keepNext/>
        <w:keepLines/>
        <w:rPr>
          <w:rFonts w:ascii="Tahoma" w:hAnsi="Tahoma" w:cs="Tahoma"/>
          <w:sz w:val="22"/>
        </w:rPr>
      </w:pPr>
    </w:p>
    <w:p w:rsidR="00325548" w:rsidRPr="00496805" w:rsidRDefault="00325548" w:rsidP="00F069C1">
      <w:pPr>
        <w:keepNext/>
        <w:keepLines/>
        <w:rPr>
          <w:rFonts w:ascii="Tahoma" w:hAnsi="Tahoma" w:cs="Tahoma"/>
          <w:sz w:val="22"/>
        </w:rPr>
      </w:pPr>
    </w:p>
    <w:p w:rsidR="00325548" w:rsidRPr="00496805" w:rsidRDefault="00325548" w:rsidP="00F069C1">
      <w:pPr>
        <w:keepNext/>
        <w:keepLines/>
        <w:rPr>
          <w:rFonts w:ascii="Tahoma" w:hAnsi="Tahoma" w:cs="Tahoma"/>
          <w:sz w:val="22"/>
        </w:rPr>
      </w:pPr>
    </w:p>
    <w:p w:rsidR="00325548" w:rsidRPr="00496805" w:rsidRDefault="00325548" w:rsidP="00F069C1">
      <w:pPr>
        <w:keepNext/>
        <w:keepLines/>
        <w:rPr>
          <w:rFonts w:ascii="Tahoma" w:hAnsi="Tahoma" w:cs="Tahoma"/>
          <w:sz w:val="22"/>
        </w:rPr>
      </w:pPr>
    </w:p>
    <w:p w:rsidR="00325548" w:rsidRPr="00496805" w:rsidRDefault="00325548" w:rsidP="00F069C1">
      <w:pPr>
        <w:keepNext/>
        <w:keepLines/>
        <w:rPr>
          <w:rFonts w:ascii="Tahoma" w:hAnsi="Tahoma" w:cs="Tahoma"/>
          <w:sz w:val="22"/>
        </w:rPr>
      </w:pPr>
    </w:p>
    <w:p w:rsidR="00542462" w:rsidRPr="00442A5E" w:rsidRDefault="00890FA5" w:rsidP="009A1951">
      <w:pPr>
        <w:pStyle w:val="Naslov1"/>
        <w:rPr>
          <w:sz w:val="22"/>
          <w:szCs w:val="22"/>
          <w:lang w:val="sl-SI"/>
        </w:rPr>
      </w:pPr>
      <w:r w:rsidRPr="00496805">
        <w:rPr>
          <w:highlight w:val="lightGray"/>
          <w:lang w:val="sl-SI"/>
        </w:rPr>
        <w:br w:type="page"/>
      </w:r>
      <w:r w:rsidR="00542462" w:rsidRPr="00442A5E">
        <w:rPr>
          <w:sz w:val="22"/>
          <w:szCs w:val="22"/>
          <w:lang w:val="sl-SI"/>
        </w:rPr>
        <w:lastRenderedPageBreak/>
        <w:t xml:space="preserve">SPLOŠNA DOLOČILA </w:t>
      </w:r>
    </w:p>
    <w:p w:rsidR="007C70A1" w:rsidRPr="00496805" w:rsidRDefault="007C70A1" w:rsidP="00F069C1">
      <w:pPr>
        <w:keepNext/>
        <w:keepLines/>
        <w:jc w:val="both"/>
        <w:rPr>
          <w:rFonts w:ascii="Tahoma" w:hAnsi="Tahoma" w:cs="Tahoma"/>
          <w:b/>
          <w:sz w:val="18"/>
          <w:szCs w:val="16"/>
        </w:rPr>
      </w:pPr>
    </w:p>
    <w:p w:rsidR="007C70A1" w:rsidRPr="00496805" w:rsidRDefault="007C70A1" w:rsidP="00FF2692">
      <w:pPr>
        <w:pStyle w:val="Naslov2"/>
      </w:pPr>
      <w:r w:rsidRPr="00496805">
        <w:t xml:space="preserve">Predmet javnega naročila </w:t>
      </w:r>
    </w:p>
    <w:p w:rsidR="007C70A1" w:rsidRPr="00496805" w:rsidRDefault="007C70A1" w:rsidP="00F069C1">
      <w:pPr>
        <w:keepNext/>
        <w:keepLines/>
        <w:jc w:val="both"/>
        <w:rPr>
          <w:rFonts w:ascii="Tahoma" w:hAnsi="Tahoma" w:cs="Tahoma"/>
          <w:b/>
          <w:highlight w:val="yellow"/>
        </w:rPr>
      </w:pPr>
    </w:p>
    <w:p w:rsidR="000B40B7" w:rsidRPr="00496805" w:rsidRDefault="00D00659" w:rsidP="00F069C1">
      <w:pPr>
        <w:keepNext/>
        <w:keepLines/>
        <w:jc w:val="both"/>
        <w:rPr>
          <w:rFonts w:ascii="Tahoma" w:hAnsi="Tahoma" w:cs="Tahoma"/>
        </w:rPr>
      </w:pPr>
      <w:r w:rsidRPr="00496805">
        <w:rPr>
          <w:rFonts w:ascii="Tahoma" w:hAnsi="Tahoma" w:cs="Tahoma"/>
        </w:rPr>
        <w:t xml:space="preserve">Predmet javnega naročila je </w:t>
      </w:r>
      <w:r w:rsidR="00D752E4" w:rsidRPr="00496805">
        <w:rPr>
          <w:rFonts w:ascii="Tahoma" w:hAnsi="Tahoma" w:cs="Tahoma"/>
        </w:rPr>
        <w:t>izbira izvajalca za pripravo prostorske dokumentacije za občinski podrobni prostorski načrt (OPPN) za objekt energijske izrabe odpadkov v Ljubljani (OEIO)</w:t>
      </w:r>
      <w:r w:rsidR="00382A27" w:rsidRPr="00496805">
        <w:rPr>
          <w:rFonts w:ascii="Tahoma" w:hAnsi="Tahoma" w:cs="Tahoma"/>
        </w:rPr>
        <w:t xml:space="preserve">. </w:t>
      </w:r>
    </w:p>
    <w:p w:rsidR="000B40B7" w:rsidRPr="00496805" w:rsidRDefault="000B40B7" w:rsidP="00F069C1">
      <w:pPr>
        <w:keepNext/>
        <w:keepLines/>
        <w:jc w:val="both"/>
        <w:rPr>
          <w:rFonts w:ascii="Tahoma" w:hAnsi="Tahoma" w:cs="Tahoma"/>
        </w:rPr>
      </w:pPr>
    </w:p>
    <w:p w:rsidR="001554C7" w:rsidRPr="00496805" w:rsidRDefault="00382A27" w:rsidP="00F069C1">
      <w:pPr>
        <w:keepNext/>
        <w:keepLines/>
        <w:jc w:val="both"/>
        <w:rPr>
          <w:rFonts w:ascii="Tahoma" w:hAnsi="Tahoma" w:cs="Tahoma"/>
        </w:rPr>
      </w:pPr>
      <w:r w:rsidRPr="00496805">
        <w:rPr>
          <w:rFonts w:ascii="Tahoma" w:hAnsi="Tahoma" w:cs="Tahoma"/>
        </w:rPr>
        <w:t xml:space="preserve">Opis predmeta naročila in tehnične zahteve naročnika so podane v </w:t>
      </w:r>
      <w:r w:rsidR="000B40B7" w:rsidRPr="00496805">
        <w:rPr>
          <w:rFonts w:ascii="Tahoma" w:hAnsi="Tahoma" w:cs="Tahoma"/>
        </w:rPr>
        <w:t>Projektni nalogi za pripravo prostorske dokumentacije za občinski podrobni prostorski načrt za objekt energijske izrabe odpadkov v Mestni Občini Ljubljana</w:t>
      </w:r>
      <w:r w:rsidR="005F56B5">
        <w:rPr>
          <w:rFonts w:ascii="Tahoma" w:hAnsi="Tahoma" w:cs="Tahoma"/>
        </w:rPr>
        <w:t xml:space="preserve"> z dne 5. 5. 2021</w:t>
      </w:r>
      <w:r w:rsidR="000B40B7" w:rsidRPr="00496805">
        <w:rPr>
          <w:rFonts w:ascii="Tahoma" w:hAnsi="Tahoma" w:cs="Tahoma"/>
        </w:rPr>
        <w:t xml:space="preserve"> (v nadaljevanju: Projektna naloga)</w:t>
      </w:r>
      <w:r w:rsidRPr="00496805">
        <w:rPr>
          <w:rFonts w:ascii="Tahoma" w:hAnsi="Tahoma" w:cs="Tahoma"/>
        </w:rPr>
        <w:t>, ki je</w:t>
      </w:r>
      <w:r w:rsidR="000B40B7" w:rsidRPr="00496805">
        <w:rPr>
          <w:rFonts w:ascii="Tahoma" w:hAnsi="Tahoma" w:cs="Tahoma"/>
        </w:rPr>
        <w:t xml:space="preserve"> priloga in</w:t>
      </w:r>
      <w:r w:rsidRPr="00496805">
        <w:rPr>
          <w:rFonts w:ascii="Tahoma" w:hAnsi="Tahoma" w:cs="Tahoma"/>
        </w:rPr>
        <w:t xml:space="preserve"> sestavni del te razpisne dokumentacije.</w:t>
      </w:r>
    </w:p>
    <w:p w:rsidR="006346C1" w:rsidRPr="00496805" w:rsidRDefault="006346C1" w:rsidP="00F069C1">
      <w:pPr>
        <w:keepNext/>
        <w:keepLines/>
        <w:jc w:val="both"/>
        <w:rPr>
          <w:rFonts w:ascii="Tahoma" w:hAnsi="Tahoma" w:cs="Tahoma"/>
          <w:b/>
        </w:rPr>
      </w:pPr>
    </w:p>
    <w:p w:rsidR="007C70A1" w:rsidRPr="00496805" w:rsidRDefault="007C70A1" w:rsidP="00FF2692">
      <w:pPr>
        <w:pStyle w:val="Naslov2"/>
      </w:pPr>
      <w:r w:rsidRPr="00496805">
        <w:t>Podatki o naročniku</w:t>
      </w:r>
    </w:p>
    <w:p w:rsidR="007C70A1" w:rsidRPr="00496805" w:rsidRDefault="007C70A1" w:rsidP="00F069C1">
      <w:pPr>
        <w:keepNext/>
        <w:keepLines/>
        <w:jc w:val="both"/>
        <w:rPr>
          <w:rFonts w:ascii="Tahoma" w:hAnsi="Tahoma" w:cs="Tahoma"/>
        </w:rPr>
      </w:pPr>
    </w:p>
    <w:p w:rsidR="00C80B44" w:rsidRPr="00496805" w:rsidRDefault="00C80B44" w:rsidP="00F069C1">
      <w:pPr>
        <w:keepNext/>
        <w:keepLines/>
        <w:ind w:right="-2"/>
        <w:jc w:val="both"/>
        <w:rPr>
          <w:rFonts w:ascii="Tahoma" w:hAnsi="Tahoma" w:cs="Tahoma"/>
        </w:rPr>
      </w:pPr>
      <w:r w:rsidRPr="00496805">
        <w:rPr>
          <w:rFonts w:ascii="Tahoma" w:hAnsi="Tahoma" w:cs="Tahoma"/>
        </w:rPr>
        <w:t>Naročnik javnega naročila je JAVNO PODJETJE ENERGETIKA LJUBLJANA d.o.o., Verovškova ulica 62, 1000 Ljubljana,</w:t>
      </w:r>
      <w:r w:rsidRPr="00496805">
        <w:rPr>
          <w:rFonts w:ascii="Tahoma" w:hAnsi="Tahoma" w:cs="Tahoma"/>
          <w:b/>
        </w:rPr>
        <w:t xml:space="preserve"> </w:t>
      </w:r>
      <w:r w:rsidRPr="00496805">
        <w:rPr>
          <w:rFonts w:ascii="Tahoma" w:hAnsi="Tahoma" w:cs="Tahoma"/>
        </w:rPr>
        <w:t xml:space="preserve">ki je na podlagi pooblastila </w:t>
      </w:r>
      <w:r w:rsidRPr="00496805">
        <w:rPr>
          <w:rFonts w:ascii="Tahoma" w:hAnsi="Tahoma" w:cs="Tahoma"/>
          <w:bCs/>
        </w:rPr>
        <w:t xml:space="preserve">št. </w:t>
      </w:r>
      <w:r w:rsidR="004662A6">
        <w:rPr>
          <w:rFonts w:ascii="Tahoma" w:hAnsi="Tahoma" w:cs="Tahoma"/>
          <w:noProof/>
        </w:rPr>
        <w:t>JPE-VOD-144/21</w:t>
      </w:r>
      <w:r w:rsidRPr="00496805">
        <w:rPr>
          <w:rFonts w:ascii="Tahoma" w:hAnsi="Tahoma" w:cs="Tahoma"/>
          <w:noProof/>
        </w:rPr>
        <w:t xml:space="preserve"> </w:t>
      </w:r>
      <w:r w:rsidRPr="00496805">
        <w:rPr>
          <w:rFonts w:ascii="Tahoma" w:hAnsi="Tahoma" w:cs="Tahoma"/>
        </w:rPr>
        <w:t>prenesel izvedbo postopka oddaje javnega naročila za »</w:t>
      </w:r>
      <w:r w:rsidR="00D752E4" w:rsidRPr="00496805">
        <w:rPr>
          <w:rFonts w:ascii="Tahoma" w:hAnsi="Tahoma" w:cs="Tahoma"/>
        </w:rPr>
        <w:t>Priprava prostorske dokumentacije za občinski podrobni prostorski načrt (OPPN) za objekt energijske izrabe odpadkov v Ljubljani (OEIO)</w:t>
      </w:r>
      <w:r w:rsidRPr="00496805">
        <w:rPr>
          <w:rFonts w:ascii="Tahoma" w:hAnsi="Tahoma" w:cs="Tahoma"/>
          <w:color w:val="000000"/>
        </w:rPr>
        <w:t xml:space="preserve">« </w:t>
      </w:r>
      <w:r w:rsidRPr="00496805">
        <w:rPr>
          <w:rFonts w:ascii="Tahoma" w:hAnsi="Tahoma" w:cs="Tahoma"/>
        </w:rPr>
        <w:t xml:space="preserve">na JAVNI HOLDING Ljubljana, d.o.o., Verovškova ulica 70, 1000 Ljubljana. </w:t>
      </w:r>
    </w:p>
    <w:p w:rsidR="007C70A1" w:rsidRPr="00496805" w:rsidRDefault="007C70A1" w:rsidP="00F069C1">
      <w:pPr>
        <w:keepNext/>
        <w:keepLines/>
        <w:ind w:left="708"/>
        <w:jc w:val="both"/>
        <w:rPr>
          <w:rFonts w:ascii="Tahoma" w:hAnsi="Tahoma" w:cs="Tahoma"/>
          <w:b/>
        </w:rPr>
      </w:pPr>
    </w:p>
    <w:p w:rsidR="007C70A1" w:rsidRPr="00496805" w:rsidRDefault="007C70A1" w:rsidP="00FF2692">
      <w:pPr>
        <w:pStyle w:val="Naslov2"/>
      </w:pPr>
      <w:bookmarkStart w:id="1" w:name="_Toc116720497"/>
      <w:bookmarkStart w:id="2" w:name="_Toc116720561"/>
      <w:bookmarkStart w:id="3" w:name="_Toc116783470"/>
      <w:bookmarkStart w:id="4" w:name="_Toc116792904"/>
      <w:bookmarkStart w:id="5" w:name="_Toc136417476"/>
      <w:r w:rsidRPr="00496805">
        <w:t>Pravna podlaga</w:t>
      </w:r>
    </w:p>
    <w:p w:rsidR="007C70A1" w:rsidRPr="00496805" w:rsidRDefault="007C70A1" w:rsidP="00F069C1">
      <w:pPr>
        <w:keepNext/>
        <w:keepLines/>
        <w:jc w:val="both"/>
        <w:rPr>
          <w:rFonts w:ascii="Tahoma" w:hAnsi="Tahoma" w:cs="Tahoma"/>
        </w:rPr>
      </w:pPr>
    </w:p>
    <w:p w:rsidR="00C80B44" w:rsidRPr="00496805" w:rsidRDefault="00C80B44" w:rsidP="00F069C1">
      <w:pPr>
        <w:pStyle w:val="BESEDILO"/>
        <w:keepNext/>
        <w:widowControl/>
        <w:rPr>
          <w:rFonts w:ascii="Tahoma" w:hAnsi="Tahoma" w:cs="Tahoma"/>
          <w:kern w:val="0"/>
          <w:lang w:eastAsia="x-none"/>
        </w:rPr>
      </w:pPr>
      <w:r w:rsidRPr="00496805">
        <w:rPr>
          <w:rFonts w:ascii="Tahoma" w:hAnsi="Tahoma" w:cs="Tahoma"/>
          <w:kern w:val="0"/>
          <w:lang w:eastAsia="x-none"/>
        </w:rPr>
        <w:t>Javno naročilo se izvaja skladno z določbami:</w:t>
      </w:r>
    </w:p>
    <w:p w:rsidR="005C0DF2" w:rsidRDefault="005C0DF2" w:rsidP="00F069C1">
      <w:pPr>
        <w:keepNext/>
        <w:keepLines/>
        <w:numPr>
          <w:ilvl w:val="0"/>
          <w:numId w:val="4"/>
        </w:numPr>
        <w:ind w:left="284" w:hanging="284"/>
        <w:jc w:val="both"/>
        <w:rPr>
          <w:rFonts w:ascii="Tahoma" w:hAnsi="Tahoma" w:cs="Tahoma"/>
          <w:lang w:eastAsia="x-none"/>
        </w:rPr>
      </w:pPr>
      <w:r w:rsidRPr="00496805">
        <w:rPr>
          <w:rFonts w:ascii="Tahoma" w:hAnsi="Tahoma" w:cs="Tahoma"/>
          <w:lang w:eastAsia="x-none"/>
        </w:rPr>
        <w:t>Zakona o javnem naročanju (</w:t>
      </w:r>
      <w:r w:rsidR="0083134B" w:rsidRPr="00496805">
        <w:rPr>
          <w:rFonts w:ascii="Tahoma" w:hAnsi="Tahoma" w:cs="Tahoma"/>
        </w:rPr>
        <w:t>Ur. l. RS, št. 91/15</w:t>
      </w:r>
      <w:r w:rsidR="00DD7E55" w:rsidRPr="00496805">
        <w:rPr>
          <w:rFonts w:ascii="Tahoma" w:hAnsi="Tahoma" w:cs="Tahoma"/>
        </w:rPr>
        <w:t xml:space="preserve"> s spremembami</w:t>
      </w:r>
      <w:r w:rsidRPr="00496805">
        <w:rPr>
          <w:rFonts w:ascii="Tahoma" w:hAnsi="Tahoma" w:cs="Tahoma"/>
          <w:lang w:eastAsia="x-none"/>
        </w:rPr>
        <w:t>; v nadaljevanju: ZJN-3),</w:t>
      </w:r>
    </w:p>
    <w:p w:rsidR="007D46CB" w:rsidRPr="00496805" w:rsidRDefault="007D46CB" w:rsidP="007D46CB">
      <w:pPr>
        <w:keepNext/>
        <w:keepLines/>
        <w:numPr>
          <w:ilvl w:val="0"/>
          <w:numId w:val="4"/>
        </w:numPr>
        <w:ind w:left="284" w:hanging="284"/>
        <w:jc w:val="both"/>
        <w:rPr>
          <w:rFonts w:ascii="Tahoma" w:hAnsi="Tahoma" w:cs="Tahoma"/>
          <w:lang w:eastAsia="x-none"/>
        </w:rPr>
      </w:pPr>
      <w:r w:rsidRPr="00496805">
        <w:rPr>
          <w:rFonts w:ascii="Tahoma" w:hAnsi="Tahoma" w:cs="Tahoma"/>
          <w:lang w:eastAsia="x-none"/>
        </w:rPr>
        <w:t>Zakona o pravnem varstvu v postopkih javnega naročanja (Ur. l. RS, št. 43/11, 60/11-ZTP-D, 63/13, 90/14 in 60/17; v nadaljevanju: ZPVPJN),</w:t>
      </w:r>
    </w:p>
    <w:p w:rsidR="00ED79AC" w:rsidRPr="007D46CB" w:rsidRDefault="005C0DF2" w:rsidP="007D46CB">
      <w:pPr>
        <w:keepNext/>
        <w:keepLines/>
        <w:numPr>
          <w:ilvl w:val="0"/>
          <w:numId w:val="4"/>
        </w:numPr>
        <w:ind w:left="284" w:hanging="284"/>
        <w:jc w:val="both"/>
        <w:rPr>
          <w:rFonts w:ascii="Tahoma" w:hAnsi="Tahoma" w:cs="Tahoma"/>
          <w:lang w:eastAsia="x-none"/>
        </w:rPr>
      </w:pPr>
      <w:r w:rsidRPr="007D46CB">
        <w:rPr>
          <w:rFonts w:ascii="Tahoma" w:hAnsi="Tahoma" w:cs="Tahoma"/>
          <w:lang w:eastAsia="x-none"/>
        </w:rPr>
        <w:t>Obligacijskega zakonika (Ur</w:t>
      </w:r>
      <w:r w:rsidR="00ED79AC" w:rsidRPr="007D46CB">
        <w:rPr>
          <w:rFonts w:ascii="Tahoma" w:hAnsi="Tahoma" w:cs="Tahoma"/>
          <w:lang w:eastAsia="x-none"/>
        </w:rPr>
        <w:t>.</w:t>
      </w:r>
      <w:r w:rsidRPr="007D46CB">
        <w:rPr>
          <w:rFonts w:ascii="Tahoma" w:hAnsi="Tahoma" w:cs="Tahoma"/>
          <w:lang w:eastAsia="x-none"/>
        </w:rPr>
        <w:t xml:space="preserve"> l</w:t>
      </w:r>
      <w:r w:rsidR="00ED79AC" w:rsidRPr="007D46CB">
        <w:rPr>
          <w:rFonts w:ascii="Tahoma" w:hAnsi="Tahoma" w:cs="Tahoma"/>
          <w:lang w:eastAsia="x-none"/>
        </w:rPr>
        <w:t>.</w:t>
      </w:r>
      <w:r w:rsidR="00F24F20" w:rsidRPr="007D46CB">
        <w:rPr>
          <w:rFonts w:ascii="Tahoma" w:hAnsi="Tahoma" w:cs="Tahoma"/>
          <w:lang w:eastAsia="x-none"/>
        </w:rPr>
        <w:t xml:space="preserve"> </w:t>
      </w:r>
      <w:r w:rsidRPr="007D46CB">
        <w:rPr>
          <w:rFonts w:ascii="Tahoma" w:hAnsi="Tahoma" w:cs="Tahoma"/>
          <w:lang w:eastAsia="x-none"/>
        </w:rPr>
        <w:t xml:space="preserve">RS, št. 97/07 – uradno prečiščeno besedilo, 64/16 – </w:t>
      </w:r>
      <w:proofErr w:type="spellStart"/>
      <w:r w:rsidRPr="007D46CB">
        <w:rPr>
          <w:rFonts w:ascii="Tahoma" w:hAnsi="Tahoma" w:cs="Tahoma"/>
          <w:lang w:eastAsia="x-none"/>
        </w:rPr>
        <w:t>odl</w:t>
      </w:r>
      <w:proofErr w:type="spellEnd"/>
      <w:r w:rsidRPr="007D46CB">
        <w:rPr>
          <w:rFonts w:ascii="Tahoma" w:hAnsi="Tahoma" w:cs="Tahoma"/>
          <w:lang w:eastAsia="x-none"/>
        </w:rPr>
        <w:t xml:space="preserve">. US in 20/18 – OROZ631, v nadaljevanju: </w:t>
      </w:r>
      <w:r w:rsidR="00ED79AC" w:rsidRPr="007D46CB">
        <w:rPr>
          <w:rFonts w:ascii="Tahoma" w:hAnsi="Tahoma" w:cs="Tahoma"/>
          <w:lang w:eastAsia="x-none"/>
        </w:rPr>
        <w:t>OZ</w:t>
      </w:r>
      <w:r w:rsidRPr="007D46CB">
        <w:rPr>
          <w:rFonts w:ascii="Tahoma" w:hAnsi="Tahoma" w:cs="Tahoma"/>
          <w:lang w:eastAsia="x-none"/>
        </w:rPr>
        <w:t>),</w:t>
      </w:r>
    </w:p>
    <w:p w:rsidR="00ED79AC" w:rsidRDefault="00D915D4" w:rsidP="00F069C1">
      <w:pPr>
        <w:keepNext/>
        <w:keepLines/>
        <w:numPr>
          <w:ilvl w:val="0"/>
          <w:numId w:val="4"/>
        </w:numPr>
        <w:ind w:left="284" w:hanging="284"/>
        <w:jc w:val="both"/>
        <w:rPr>
          <w:rFonts w:ascii="Tahoma" w:hAnsi="Tahoma" w:cs="Tahoma"/>
          <w:lang w:eastAsia="x-none"/>
        </w:rPr>
      </w:pPr>
      <w:r w:rsidRPr="00496805">
        <w:rPr>
          <w:rFonts w:ascii="Tahoma" w:hAnsi="Tahoma" w:cs="Tahoma"/>
          <w:bCs/>
          <w:lang w:eastAsia="x-none"/>
        </w:rPr>
        <w:t>Zakon</w:t>
      </w:r>
      <w:r w:rsidR="007D46CB">
        <w:rPr>
          <w:rFonts w:ascii="Tahoma" w:hAnsi="Tahoma" w:cs="Tahoma"/>
          <w:bCs/>
          <w:lang w:eastAsia="x-none"/>
        </w:rPr>
        <w:t>a</w:t>
      </w:r>
      <w:r w:rsidRPr="00496805">
        <w:rPr>
          <w:rFonts w:ascii="Tahoma" w:hAnsi="Tahoma" w:cs="Tahoma"/>
          <w:bCs/>
          <w:lang w:eastAsia="x-none"/>
        </w:rPr>
        <w:t xml:space="preserve"> o arhitekturni in inženirski dejavnosti </w:t>
      </w:r>
      <w:r w:rsidR="00ED79AC" w:rsidRPr="00496805">
        <w:rPr>
          <w:rFonts w:ascii="Tahoma" w:hAnsi="Tahoma" w:cs="Tahoma"/>
          <w:lang w:eastAsia="x-none"/>
        </w:rPr>
        <w:t xml:space="preserve">(Ur. l. RS, št. 61/17, v nadaljevanju: </w:t>
      </w:r>
      <w:r w:rsidRPr="00496805">
        <w:rPr>
          <w:rFonts w:ascii="Tahoma" w:hAnsi="Tahoma" w:cs="Tahoma"/>
          <w:lang w:eastAsia="x-none"/>
        </w:rPr>
        <w:t>ZAID</w:t>
      </w:r>
      <w:r w:rsidR="00ED79AC" w:rsidRPr="00496805">
        <w:rPr>
          <w:rFonts w:ascii="Tahoma" w:hAnsi="Tahoma" w:cs="Tahoma"/>
          <w:lang w:eastAsia="x-none"/>
        </w:rPr>
        <w:t>),</w:t>
      </w:r>
    </w:p>
    <w:p w:rsidR="007D46CB" w:rsidRPr="007D46CB" w:rsidRDefault="007D46CB" w:rsidP="007D46CB">
      <w:pPr>
        <w:keepNext/>
        <w:keepLines/>
        <w:numPr>
          <w:ilvl w:val="0"/>
          <w:numId w:val="4"/>
        </w:numPr>
        <w:ind w:left="284" w:hanging="284"/>
        <w:jc w:val="both"/>
        <w:rPr>
          <w:rFonts w:ascii="Tahoma" w:hAnsi="Tahoma" w:cs="Tahoma"/>
          <w:lang w:eastAsia="x-none"/>
        </w:rPr>
      </w:pPr>
      <w:r w:rsidRPr="007D46CB">
        <w:rPr>
          <w:rFonts w:ascii="Tahoma" w:hAnsi="Tahoma" w:cs="Tahoma"/>
          <w:lang w:eastAsia="x-none"/>
        </w:rPr>
        <w:t>Zakon</w:t>
      </w:r>
      <w:r>
        <w:rPr>
          <w:rFonts w:ascii="Tahoma" w:hAnsi="Tahoma" w:cs="Tahoma"/>
          <w:lang w:eastAsia="x-none"/>
        </w:rPr>
        <w:t>a</w:t>
      </w:r>
      <w:r w:rsidRPr="007D46CB">
        <w:rPr>
          <w:rFonts w:ascii="Tahoma" w:hAnsi="Tahoma" w:cs="Tahoma"/>
          <w:lang w:eastAsia="x-none"/>
        </w:rPr>
        <w:t xml:space="preserve"> o urejanju prostora (Ur</w:t>
      </w:r>
      <w:r>
        <w:rPr>
          <w:rFonts w:ascii="Tahoma" w:hAnsi="Tahoma" w:cs="Tahoma"/>
          <w:lang w:eastAsia="x-none"/>
        </w:rPr>
        <w:t>.</w:t>
      </w:r>
      <w:r w:rsidRPr="007D46CB">
        <w:rPr>
          <w:rFonts w:ascii="Tahoma" w:hAnsi="Tahoma" w:cs="Tahoma"/>
          <w:lang w:eastAsia="x-none"/>
        </w:rPr>
        <w:t xml:space="preserve"> l</w:t>
      </w:r>
      <w:r>
        <w:rPr>
          <w:rFonts w:ascii="Tahoma" w:hAnsi="Tahoma" w:cs="Tahoma"/>
          <w:lang w:eastAsia="x-none"/>
        </w:rPr>
        <w:t>.</w:t>
      </w:r>
      <w:r w:rsidRPr="007D46CB">
        <w:rPr>
          <w:rFonts w:ascii="Tahoma" w:hAnsi="Tahoma" w:cs="Tahoma"/>
          <w:lang w:eastAsia="x-none"/>
        </w:rPr>
        <w:t xml:space="preserve"> RS, št. 61/17;</w:t>
      </w:r>
      <w:r>
        <w:rPr>
          <w:rFonts w:ascii="Tahoma" w:hAnsi="Tahoma" w:cs="Tahoma"/>
          <w:lang w:eastAsia="x-none"/>
        </w:rPr>
        <w:t xml:space="preserve"> v nadaljevanju: </w:t>
      </w:r>
      <w:r w:rsidRPr="007D46CB">
        <w:rPr>
          <w:rFonts w:ascii="Tahoma" w:hAnsi="Tahoma" w:cs="Tahoma"/>
          <w:lang w:eastAsia="x-none"/>
        </w:rPr>
        <w:t>ZUreP-2),</w:t>
      </w:r>
    </w:p>
    <w:p w:rsidR="007D46CB" w:rsidRPr="007D46CB" w:rsidRDefault="007D46CB" w:rsidP="007D46CB">
      <w:pPr>
        <w:keepNext/>
        <w:keepLines/>
        <w:numPr>
          <w:ilvl w:val="0"/>
          <w:numId w:val="4"/>
        </w:numPr>
        <w:ind w:left="284" w:hanging="284"/>
        <w:jc w:val="both"/>
        <w:rPr>
          <w:rFonts w:ascii="Tahoma" w:hAnsi="Tahoma" w:cs="Tahoma"/>
          <w:lang w:eastAsia="x-none"/>
        </w:rPr>
      </w:pPr>
      <w:r>
        <w:rPr>
          <w:rFonts w:ascii="Tahoma" w:hAnsi="Tahoma" w:cs="Tahoma"/>
          <w:lang w:eastAsia="x-none"/>
        </w:rPr>
        <w:t>Zakona o varstvu okolja</w:t>
      </w:r>
      <w:r w:rsidRPr="007D46CB">
        <w:rPr>
          <w:rFonts w:ascii="Tahoma" w:hAnsi="Tahoma" w:cs="Tahoma"/>
          <w:lang w:eastAsia="x-none"/>
        </w:rPr>
        <w:t xml:space="preserve"> </w:t>
      </w:r>
      <w:r>
        <w:rPr>
          <w:rFonts w:ascii="Tahoma" w:hAnsi="Tahoma" w:cs="Tahoma"/>
          <w:lang w:eastAsia="x-none"/>
        </w:rPr>
        <w:t>(</w:t>
      </w:r>
      <w:r w:rsidRPr="007D46CB">
        <w:rPr>
          <w:rFonts w:ascii="Tahoma" w:hAnsi="Tahoma" w:cs="Tahoma"/>
          <w:lang w:eastAsia="x-none"/>
        </w:rPr>
        <w:t>Ur</w:t>
      </w:r>
      <w:r>
        <w:rPr>
          <w:rFonts w:ascii="Tahoma" w:hAnsi="Tahoma" w:cs="Tahoma"/>
          <w:lang w:eastAsia="x-none"/>
        </w:rPr>
        <w:t>. l.</w:t>
      </w:r>
      <w:r w:rsidRPr="007D46CB">
        <w:rPr>
          <w:rFonts w:ascii="Tahoma" w:hAnsi="Tahoma" w:cs="Tahoma"/>
          <w:lang w:eastAsia="x-none"/>
        </w:rPr>
        <w:t xml:space="preserve"> RS, št. 39/06 - uradno prečiščeno besedilo, 49/06 – ZMetD, 66/06 – </w:t>
      </w:r>
      <w:proofErr w:type="spellStart"/>
      <w:r w:rsidRPr="007D46CB">
        <w:rPr>
          <w:rFonts w:ascii="Tahoma" w:hAnsi="Tahoma" w:cs="Tahoma"/>
          <w:lang w:eastAsia="x-none"/>
        </w:rPr>
        <w:t>odl</w:t>
      </w:r>
      <w:proofErr w:type="spellEnd"/>
      <w:r w:rsidRPr="007D46CB">
        <w:rPr>
          <w:rFonts w:ascii="Tahoma" w:hAnsi="Tahoma" w:cs="Tahoma"/>
          <w:lang w:eastAsia="x-none"/>
        </w:rPr>
        <w:t xml:space="preserve">. US, 33/07 – ZPNačrt, 57/08 – ZFO-1A, 70/08, 108/09, 108/09 – ZPNačrt-A, 48/12, 57/12, 92/13, 56/15, 102/15, 30/16, 61/17 – GZ, 21/18 – </w:t>
      </w:r>
      <w:proofErr w:type="spellStart"/>
      <w:r w:rsidRPr="007D46CB">
        <w:rPr>
          <w:rFonts w:ascii="Tahoma" w:hAnsi="Tahoma" w:cs="Tahoma"/>
          <w:lang w:eastAsia="x-none"/>
        </w:rPr>
        <w:t>ZNOrg</w:t>
      </w:r>
      <w:proofErr w:type="spellEnd"/>
      <w:r w:rsidRPr="007D46CB">
        <w:rPr>
          <w:rFonts w:ascii="Tahoma" w:hAnsi="Tahoma" w:cs="Tahoma"/>
          <w:lang w:eastAsia="x-none"/>
        </w:rPr>
        <w:t>, 84/18 – ZIURKOE in 158/20</w:t>
      </w:r>
      <w:r>
        <w:rPr>
          <w:rFonts w:ascii="Tahoma" w:hAnsi="Tahoma" w:cs="Tahoma"/>
          <w:lang w:eastAsia="x-none"/>
        </w:rPr>
        <w:t>;</w:t>
      </w:r>
      <w:r w:rsidRPr="007D46CB">
        <w:rPr>
          <w:rFonts w:ascii="Tahoma" w:hAnsi="Tahoma" w:cs="Tahoma"/>
          <w:lang w:eastAsia="x-none"/>
        </w:rPr>
        <w:t xml:space="preserve"> v nadaljevanju</w:t>
      </w:r>
      <w:r>
        <w:rPr>
          <w:rFonts w:ascii="Tahoma" w:hAnsi="Tahoma" w:cs="Tahoma"/>
          <w:lang w:eastAsia="x-none"/>
        </w:rPr>
        <w:t>:</w:t>
      </w:r>
      <w:r w:rsidRPr="007D46CB">
        <w:rPr>
          <w:rFonts w:ascii="Tahoma" w:hAnsi="Tahoma" w:cs="Tahoma"/>
          <w:lang w:eastAsia="x-none"/>
        </w:rPr>
        <w:t xml:space="preserve"> ZVO-1</w:t>
      </w:r>
      <w:r>
        <w:rPr>
          <w:rFonts w:ascii="Tahoma" w:hAnsi="Tahoma" w:cs="Tahoma"/>
          <w:lang w:eastAsia="x-none"/>
        </w:rPr>
        <w:t>),</w:t>
      </w:r>
    </w:p>
    <w:p w:rsidR="007D46CB" w:rsidRDefault="007D46CB" w:rsidP="007D46CB">
      <w:pPr>
        <w:keepNext/>
        <w:keepLines/>
        <w:numPr>
          <w:ilvl w:val="0"/>
          <w:numId w:val="4"/>
        </w:numPr>
        <w:ind w:left="284" w:hanging="284"/>
        <w:jc w:val="both"/>
        <w:rPr>
          <w:rFonts w:ascii="Tahoma" w:hAnsi="Tahoma" w:cs="Tahoma"/>
          <w:lang w:eastAsia="x-none"/>
        </w:rPr>
      </w:pPr>
      <w:r w:rsidRPr="007D46CB">
        <w:rPr>
          <w:rFonts w:ascii="Tahoma" w:hAnsi="Tahoma" w:cs="Tahoma"/>
          <w:lang w:eastAsia="x-none"/>
        </w:rPr>
        <w:t>Zakon</w:t>
      </w:r>
      <w:r>
        <w:rPr>
          <w:rFonts w:ascii="Tahoma" w:hAnsi="Tahoma" w:cs="Tahoma"/>
          <w:lang w:eastAsia="x-none"/>
        </w:rPr>
        <w:t>a o ohranjanju narave (</w:t>
      </w:r>
      <w:r w:rsidRPr="007D46CB">
        <w:rPr>
          <w:rFonts w:ascii="Tahoma" w:hAnsi="Tahoma" w:cs="Tahoma"/>
          <w:lang w:eastAsia="x-none"/>
        </w:rPr>
        <w:t>Ur</w:t>
      </w:r>
      <w:r>
        <w:rPr>
          <w:rFonts w:ascii="Tahoma" w:hAnsi="Tahoma" w:cs="Tahoma"/>
          <w:lang w:eastAsia="x-none"/>
        </w:rPr>
        <w:t>. l.</w:t>
      </w:r>
      <w:r w:rsidRPr="007D46CB">
        <w:rPr>
          <w:rFonts w:ascii="Tahoma" w:hAnsi="Tahoma" w:cs="Tahoma"/>
          <w:lang w:eastAsia="x-none"/>
        </w:rPr>
        <w:t xml:space="preserve"> RS, št. 96/04 – uradno prečiščeno besedilo, 61/06 – ZDru-1, 8/10 – ZSKZ-B, 46/14, 21/18 – </w:t>
      </w:r>
      <w:proofErr w:type="spellStart"/>
      <w:r w:rsidRPr="007D46CB">
        <w:rPr>
          <w:rFonts w:ascii="Tahoma" w:hAnsi="Tahoma" w:cs="Tahoma"/>
          <w:lang w:eastAsia="x-none"/>
        </w:rPr>
        <w:t>ZNOrg</w:t>
      </w:r>
      <w:proofErr w:type="spellEnd"/>
      <w:r w:rsidRPr="007D46CB">
        <w:rPr>
          <w:rFonts w:ascii="Tahoma" w:hAnsi="Tahoma" w:cs="Tahoma"/>
          <w:lang w:eastAsia="x-none"/>
        </w:rPr>
        <w:t>, 31/18 in 82/20; v nadaljevanju ZON</w:t>
      </w:r>
      <w:r>
        <w:rPr>
          <w:rFonts w:ascii="Tahoma" w:hAnsi="Tahoma" w:cs="Tahoma"/>
          <w:lang w:eastAsia="x-none"/>
        </w:rPr>
        <w:t>),</w:t>
      </w:r>
    </w:p>
    <w:p w:rsidR="007D46CB" w:rsidRPr="007D46CB" w:rsidRDefault="007D46CB" w:rsidP="007D46CB">
      <w:pPr>
        <w:keepNext/>
        <w:keepLines/>
        <w:numPr>
          <w:ilvl w:val="0"/>
          <w:numId w:val="4"/>
        </w:numPr>
        <w:ind w:left="284" w:hanging="284"/>
        <w:jc w:val="both"/>
        <w:rPr>
          <w:rFonts w:ascii="Tahoma" w:hAnsi="Tahoma" w:cs="Tahoma"/>
          <w:lang w:eastAsia="x-none"/>
        </w:rPr>
      </w:pPr>
      <w:r w:rsidRPr="007D46CB">
        <w:rPr>
          <w:rFonts w:ascii="Tahoma" w:hAnsi="Tahoma" w:cs="Tahoma"/>
          <w:lang w:eastAsia="x-none"/>
        </w:rPr>
        <w:t>Uredb</w:t>
      </w:r>
      <w:r>
        <w:rPr>
          <w:rFonts w:ascii="Tahoma" w:hAnsi="Tahoma" w:cs="Tahoma"/>
          <w:lang w:eastAsia="x-none"/>
        </w:rPr>
        <w:t>e</w:t>
      </w:r>
      <w:r w:rsidRPr="007D46CB">
        <w:rPr>
          <w:rFonts w:ascii="Tahoma" w:hAnsi="Tahoma" w:cs="Tahoma"/>
          <w:lang w:eastAsia="x-none"/>
        </w:rPr>
        <w:t xml:space="preserve"> o </w:t>
      </w:r>
      <w:proofErr w:type="spellStart"/>
      <w:r w:rsidRPr="007D46CB">
        <w:rPr>
          <w:rFonts w:ascii="Tahoma" w:hAnsi="Tahoma" w:cs="Tahoma"/>
          <w:lang w:eastAsia="x-none"/>
        </w:rPr>
        <w:t>okoljskem</w:t>
      </w:r>
      <w:proofErr w:type="spellEnd"/>
      <w:r w:rsidRPr="007D46CB">
        <w:rPr>
          <w:rFonts w:ascii="Tahoma" w:hAnsi="Tahoma" w:cs="Tahoma"/>
          <w:lang w:eastAsia="x-none"/>
        </w:rPr>
        <w:t xml:space="preserve"> poročilu in podrobnejšem postopku celovite presoje vplivov izvedbe planov na okolje, Ur.</w:t>
      </w:r>
      <w:r>
        <w:rPr>
          <w:rFonts w:ascii="Tahoma" w:hAnsi="Tahoma" w:cs="Tahoma"/>
          <w:lang w:eastAsia="x-none"/>
        </w:rPr>
        <w:t xml:space="preserve"> </w:t>
      </w:r>
      <w:r w:rsidRPr="007D46CB">
        <w:rPr>
          <w:rFonts w:ascii="Tahoma" w:hAnsi="Tahoma" w:cs="Tahoma"/>
          <w:lang w:eastAsia="x-none"/>
        </w:rPr>
        <w:t>l.</w:t>
      </w:r>
      <w:r>
        <w:rPr>
          <w:rFonts w:ascii="Tahoma" w:hAnsi="Tahoma" w:cs="Tahoma"/>
          <w:lang w:eastAsia="x-none"/>
        </w:rPr>
        <w:t xml:space="preserve"> RS 73/05),</w:t>
      </w:r>
    </w:p>
    <w:p w:rsidR="007D46CB" w:rsidRPr="007D46CB" w:rsidRDefault="007D46CB" w:rsidP="00A15184">
      <w:pPr>
        <w:keepNext/>
        <w:keepLines/>
        <w:numPr>
          <w:ilvl w:val="0"/>
          <w:numId w:val="4"/>
        </w:numPr>
        <w:ind w:left="284" w:hanging="284"/>
        <w:jc w:val="both"/>
        <w:rPr>
          <w:rFonts w:ascii="Tahoma" w:hAnsi="Tahoma" w:cs="Tahoma"/>
          <w:lang w:eastAsia="x-none"/>
        </w:rPr>
      </w:pPr>
      <w:r w:rsidRPr="007D46CB">
        <w:rPr>
          <w:rFonts w:ascii="Tahoma" w:hAnsi="Tahoma" w:cs="Tahoma"/>
          <w:lang w:eastAsia="x-none"/>
        </w:rPr>
        <w:t xml:space="preserve">Uredbe o posebnih varstvenih območjih ( območjih Natura 2000) (Ur. l. RS, št. 49/04, 110/04, 59/07, 43/08, 8/12, 33/13, 35/13 – </w:t>
      </w:r>
      <w:proofErr w:type="spellStart"/>
      <w:r w:rsidRPr="007D46CB">
        <w:rPr>
          <w:rFonts w:ascii="Tahoma" w:hAnsi="Tahoma" w:cs="Tahoma"/>
          <w:lang w:eastAsia="x-none"/>
        </w:rPr>
        <w:t>popr</w:t>
      </w:r>
      <w:proofErr w:type="spellEnd"/>
      <w:r w:rsidRPr="007D46CB">
        <w:rPr>
          <w:rFonts w:ascii="Tahoma" w:hAnsi="Tahoma" w:cs="Tahoma"/>
          <w:lang w:eastAsia="x-none"/>
        </w:rPr>
        <w:t xml:space="preserve">., 39/13 – </w:t>
      </w:r>
      <w:proofErr w:type="spellStart"/>
      <w:r w:rsidRPr="007D46CB">
        <w:rPr>
          <w:rFonts w:ascii="Tahoma" w:hAnsi="Tahoma" w:cs="Tahoma"/>
          <w:lang w:eastAsia="x-none"/>
        </w:rPr>
        <w:t>odl</w:t>
      </w:r>
      <w:proofErr w:type="spellEnd"/>
      <w:r w:rsidRPr="007D46CB">
        <w:rPr>
          <w:rFonts w:ascii="Tahoma" w:hAnsi="Tahoma" w:cs="Tahoma"/>
          <w:lang w:eastAsia="x-none"/>
        </w:rPr>
        <w:t>. US, 3/14, 21/16 in 47/18),</w:t>
      </w:r>
    </w:p>
    <w:p w:rsidR="00F24F20" w:rsidRPr="007D46CB" w:rsidRDefault="00F24F20" w:rsidP="007D46CB">
      <w:pPr>
        <w:keepNext/>
        <w:keepLines/>
        <w:numPr>
          <w:ilvl w:val="0"/>
          <w:numId w:val="4"/>
        </w:numPr>
        <w:ind w:left="284" w:hanging="284"/>
        <w:jc w:val="both"/>
        <w:rPr>
          <w:rFonts w:ascii="Tahoma" w:hAnsi="Tahoma" w:cs="Tahoma"/>
          <w:lang w:eastAsia="x-none"/>
        </w:rPr>
      </w:pPr>
      <w:r w:rsidRPr="007D46CB">
        <w:rPr>
          <w:rFonts w:ascii="Tahoma" w:hAnsi="Tahoma" w:cs="Tahoma"/>
          <w:lang w:eastAsia="x-none"/>
        </w:rPr>
        <w:t xml:space="preserve">Pravilnika o vsebini, obliki in načinu priprave občinskega podrobnega prostorskega načrta (Ur. l. RS št. 99/07 in 61/17 – ZureP-2; v nadaljevanju: Pravilnik OPPN), </w:t>
      </w:r>
    </w:p>
    <w:p w:rsidR="007D46CB" w:rsidRDefault="00F24F20" w:rsidP="007D46CB">
      <w:pPr>
        <w:keepNext/>
        <w:keepLines/>
        <w:numPr>
          <w:ilvl w:val="0"/>
          <w:numId w:val="4"/>
        </w:numPr>
        <w:ind w:left="284" w:hanging="284"/>
        <w:jc w:val="both"/>
        <w:rPr>
          <w:rFonts w:ascii="Tahoma" w:hAnsi="Tahoma" w:cs="Tahoma"/>
          <w:lang w:eastAsia="x-none"/>
        </w:rPr>
      </w:pPr>
      <w:r w:rsidRPr="00496805">
        <w:rPr>
          <w:rFonts w:ascii="Tahoma" w:hAnsi="Tahoma" w:cs="Tahoma"/>
          <w:lang w:eastAsia="x-none"/>
        </w:rPr>
        <w:t>Pravilnika o vsebini, obliki in načinu priprave državnega prostorskega načrta (Ur. l. RS št. 106/11 in 61/17),</w:t>
      </w:r>
    </w:p>
    <w:p w:rsidR="007D46CB" w:rsidRPr="007D46CB" w:rsidRDefault="00DD4C4A" w:rsidP="007D46CB">
      <w:pPr>
        <w:keepNext/>
        <w:keepLines/>
        <w:numPr>
          <w:ilvl w:val="0"/>
          <w:numId w:val="4"/>
        </w:numPr>
        <w:ind w:left="284" w:hanging="284"/>
        <w:jc w:val="both"/>
        <w:rPr>
          <w:rFonts w:ascii="Tahoma" w:hAnsi="Tahoma" w:cs="Tahoma"/>
          <w:lang w:eastAsia="x-none"/>
        </w:rPr>
      </w:pPr>
      <w:r w:rsidRPr="007D46CB">
        <w:rPr>
          <w:rFonts w:ascii="Tahoma" w:hAnsi="Tahoma" w:cs="Tahoma"/>
        </w:rPr>
        <w:t>P</w:t>
      </w:r>
      <w:r w:rsidR="007D46CB" w:rsidRPr="007D46CB">
        <w:rPr>
          <w:rFonts w:ascii="Tahoma" w:hAnsi="Tahoma" w:cs="Tahoma"/>
        </w:rPr>
        <w:t>ravilnika o elaboratu ekonomike (</w:t>
      </w:r>
      <w:r w:rsidRPr="007D46CB">
        <w:rPr>
          <w:rFonts w:ascii="Tahoma" w:hAnsi="Tahoma" w:cs="Tahoma"/>
        </w:rPr>
        <w:t>Ur</w:t>
      </w:r>
      <w:r w:rsidR="007D46CB" w:rsidRPr="007D46CB">
        <w:rPr>
          <w:rFonts w:ascii="Tahoma" w:hAnsi="Tahoma" w:cs="Tahoma"/>
        </w:rPr>
        <w:t xml:space="preserve">. </w:t>
      </w:r>
      <w:r w:rsidRPr="007D46CB">
        <w:rPr>
          <w:rFonts w:ascii="Tahoma" w:hAnsi="Tahoma" w:cs="Tahoma"/>
        </w:rPr>
        <w:t>l</w:t>
      </w:r>
      <w:r w:rsidR="007D46CB" w:rsidRPr="007D46CB">
        <w:rPr>
          <w:rFonts w:ascii="Tahoma" w:hAnsi="Tahoma" w:cs="Tahoma"/>
        </w:rPr>
        <w:t>.</w:t>
      </w:r>
      <w:r w:rsidRPr="007D46CB">
        <w:rPr>
          <w:rFonts w:ascii="Tahoma" w:hAnsi="Tahoma" w:cs="Tahoma"/>
        </w:rPr>
        <w:t xml:space="preserve"> RS, št. </w:t>
      </w:r>
      <w:hyperlink r:id="rId12" w:tgtFrame="_blank" w:tooltip="Pravilnik o elaboratu ekonomike" w:history="1">
        <w:r w:rsidRPr="007D46CB">
          <w:rPr>
            <w:rFonts w:ascii="Tahoma" w:hAnsi="Tahoma" w:cs="Tahoma"/>
          </w:rPr>
          <w:t>45/19</w:t>
        </w:r>
      </w:hyperlink>
      <w:r w:rsidR="007D46CB" w:rsidRPr="007D46CB">
        <w:rPr>
          <w:rFonts w:ascii="Tahoma" w:hAnsi="Tahoma" w:cs="Tahoma"/>
        </w:rPr>
        <w:t>),</w:t>
      </w:r>
    </w:p>
    <w:p w:rsidR="00DD4C4A" w:rsidRPr="007D46CB" w:rsidRDefault="00DD4C4A" w:rsidP="007D46CB">
      <w:pPr>
        <w:keepNext/>
        <w:keepLines/>
        <w:numPr>
          <w:ilvl w:val="0"/>
          <w:numId w:val="4"/>
        </w:numPr>
        <w:ind w:left="284" w:hanging="284"/>
        <w:jc w:val="both"/>
        <w:rPr>
          <w:rFonts w:ascii="Tahoma" w:hAnsi="Tahoma" w:cs="Tahoma"/>
          <w:lang w:eastAsia="x-none"/>
        </w:rPr>
      </w:pPr>
      <w:r w:rsidRPr="007D46CB">
        <w:rPr>
          <w:rFonts w:ascii="Tahoma" w:hAnsi="Tahoma" w:cs="Tahoma"/>
        </w:rPr>
        <w:t>Pravilnik</w:t>
      </w:r>
      <w:r w:rsidR="007D46CB" w:rsidRPr="007D46CB">
        <w:rPr>
          <w:rFonts w:ascii="Tahoma" w:hAnsi="Tahoma" w:cs="Tahoma"/>
        </w:rPr>
        <w:t>a</w:t>
      </w:r>
      <w:r w:rsidRPr="007D46CB">
        <w:rPr>
          <w:rFonts w:ascii="Tahoma" w:hAnsi="Tahoma" w:cs="Tahoma"/>
        </w:rPr>
        <w:t xml:space="preserve"> o presoji sprejemljivosti vplivov izvedbe planov in posegov v naravo in varovana območja (Ur</w:t>
      </w:r>
      <w:r w:rsidR="007D46CB" w:rsidRPr="007D46CB">
        <w:rPr>
          <w:rFonts w:ascii="Tahoma" w:hAnsi="Tahoma" w:cs="Tahoma"/>
        </w:rPr>
        <w:t xml:space="preserve">. </w:t>
      </w:r>
      <w:r w:rsidRPr="007D46CB">
        <w:rPr>
          <w:rFonts w:ascii="Tahoma" w:hAnsi="Tahoma" w:cs="Tahoma"/>
        </w:rPr>
        <w:t>l</w:t>
      </w:r>
      <w:r w:rsidR="007D46CB" w:rsidRPr="007D46CB">
        <w:rPr>
          <w:rFonts w:ascii="Tahoma" w:hAnsi="Tahoma" w:cs="Tahoma"/>
        </w:rPr>
        <w:t>.</w:t>
      </w:r>
      <w:r w:rsidRPr="007D46CB">
        <w:rPr>
          <w:rFonts w:ascii="Tahoma" w:hAnsi="Tahoma" w:cs="Tahoma"/>
        </w:rPr>
        <w:t xml:space="preserve"> RS, št. </w:t>
      </w:r>
      <w:hyperlink r:id="rId13" w:tgtFrame="_blank" w:tooltip="Pravilnik o presoji sprejemljivosti vplivov izvedbe planov in posegov v naravo na varovana območja" w:history="1">
        <w:r w:rsidRPr="007D46CB">
          <w:rPr>
            <w:rFonts w:ascii="Tahoma" w:hAnsi="Tahoma" w:cs="Tahoma"/>
          </w:rPr>
          <w:t>130/04</w:t>
        </w:r>
      </w:hyperlink>
      <w:r w:rsidRPr="007D46CB">
        <w:rPr>
          <w:rFonts w:ascii="Tahoma" w:hAnsi="Tahoma" w:cs="Tahoma"/>
        </w:rPr>
        <w:t xml:space="preserve">, </w:t>
      </w:r>
      <w:hyperlink r:id="rId14" w:tgtFrame="_blank" w:tooltip="Pravilnik o spremembah in dopolnitvah Pravilnika o presoji sprejemljivosti vplivov izvedbe planov in posegov v naravo na varovana območja" w:history="1">
        <w:r w:rsidRPr="007D46CB">
          <w:rPr>
            <w:rFonts w:ascii="Tahoma" w:hAnsi="Tahoma" w:cs="Tahoma"/>
          </w:rPr>
          <w:t>53/06</w:t>
        </w:r>
      </w:hyperlink>
      <w:r w:rsidRPr="007D46CB">
        <w:rPr>
          <w:rFonts w:ascii="Tahoma" w:hAnsi="Tahoma" w:cs="Tahoma"/>
        </w:rPr>
        <w:t xml:space="preserve">, </w:t>
      </w:r>
      <w:hyperlink r:id="rId15" w:tgtFrame="_blank" w:tooltip="Pravilnik o spremembah in dopolnitvah Pravilnika o presoji sprejemljivosti vplivov izvedbe planov in posegov v naravo na varovana območja" w:history="1">
        <w:r w:rsidRPr="007D46CB">
          <w:rPr>
            <w:rFonts w:ascii="Tahoma" w:hAnsi="Tahoma" w:cs="Tahoma"/>
          </w:rPr>
          <w:t>38/10</w:t>
        </w:r>
      </w:hyperlink>
      <w:r w:rsidRPr="007D46CB">
        <w:rPr>
          <w:rFonts w:ascii="Tahoma" w:hAnsi="Tahoma" w:cs="Tahoma"/>
        </w:rPr>
        <w:t xml:space="preserve"> in </w:t>
      </w:r>
      <w:hyperlink r:id="rId16" w:tgtFrame="_blank" w:tooltip="Pravilnik o spremembah Pravilnika o presoji sprejemljivosti vplivov izvedbe planov in posegov v naravo na varovana območja" w:history="1">
        <w:r w:rsidRPr="007D46CB">
          <w:rPr>
            <w:rFonts w:ascii="Tahoma" w:hAnsi="Tahoma" w:cs="Tahoma"/>
          </w:rPr>
          <w:t>3/11</w:t>
        </w:r>
      </w:hyperlink>
      <w:r w:rsidR="007D46CB" w:rsidRPr="007D46CB">
        <w:rPr>
          <w:rFonts w:ascii="Tahoma" w:hAnsi="Tahoma" w:cs="Tahoma"/>
        </w:rPr>
        <w:t>),</w:t>
      </w:r>
    </w:p>
    <w:p w:rsidR="00DD4C4A" w:rsidRPr="007D46CB" w:rsidRDefault="00DD4C4A" w:rsidP="00DD4C4A">
      <w:pPr>
        <w:keepNext/>
        <w:keepLines/>
        <w:numPr>
          <w:ilvl w:val="0"/>
          <w:numId w:val="4"/>
        </w:numPr>
        <w:ind w:left="284" w:hanging="284"/>
        <w:jc w:val="both"/>
        <w:rPr>
          <w:rFonts w:ascii="Tahoma" w:hAnsi="Tahoma" w:cs="Tahoma"/>
          <w:lang w:eastAsia="x-none"/>
        </w:rPr>
      </w:pPr>
      <w:r w:rsidRPr="007D46CB">
        <w:rPr>
          <w:rFonts w:ascii="Tahoma" w:hAnsi="Tahoma" w:cs="Tahoma"/>
          <w:lang w:eastAsia="x-none"/>
        </w:rPr>
        <w:t>ostalih predpisov, ki temeljijo na zgoraj navedenih zakonih ter veljavno zakonodajo, ki se nanaša na predmet javnega naročila.</w:t>
      </w:r>
    </w:p>
    <w:p w:rsidR="00D70635" w:rsidRPr="00496805" w:rsidRDefault="00D70635" w:rsidP="00F069C1">
      <w:pPr>
        <w:keepNext/>
        <w:keepLines/>
        <w:jc w:val="both"/>
        <w:rPr>
          <w:rFonts w:ascii="Tahoma" w:hAnsi="Tahoma" w:cs="Tahoma"/>
        </w:rPr>
      </w:pPr>
    </w:p>
    <w:p w:rsidR="00D70635" w:rsidRPr="00496805" w:rsidRDefault="00D70635" w:rsidP="00FF2692">
      <w:pPr>
        <w:pStyle w:val="Naslov2"/>
      </w:pPr>
      <w:r w:rsidRPr="00496805">
        <w:t>Jezik in denarna enota</w:t>
      </w:r>
    </w:p>
    <w:p w:rsidR="00D70635" w:rsidRPr="00496805" w:rsidRDefault="00D70635" w:rsidP="00F069C1">
      <w:pPr>
        <w:keepNext/>
        <w:keepLines/>
        <w:jc w:val="both"/>
        <w:rPr>
          <w:rFonts w:ascii="Tahoma" w:hAnsi="Tahoma" w:cs="Tahoma"/>
          <w:b/>
        </w:rPr>
      </w:pPr>
    </w:p>
    <w:p w:rsidR="00963385" w:rsidRPr="00496805" w:rsidRDefault="00643B90" w:rsidP="00F069C1">
      <w:pPr>
        <w:keepNext/>
        <w:keepLines/>
        <w:jc w:val="both"/>
        <w:rPr>
          <w:rFonts w:ascii="Tahoma" w:hAnsi="Tahoma" w:cs="Tahoma"/>
        </w:rPr>
      </w:pPr>
      <w:r w:rsidRPr="00496805">
        <w:rPr>
          <w:rFonts w:ascii="Tahoma" w:hAnsi="Tahoma" w:cs="Tahoma"/>
        </w:rPr>
        <w:t xml:space="preserve">Postopek javnega naročila poteka v slovenskem jeziku. </w:t>
      </w:r>
      <w:r w:rsidR="00963385" w:rsidRPr="00496805">
        <w:rPr>
          <w:rFonts w:ascii="Tahoma" w:hAnsi="Tahoma" w:cs="Tahoma"/>
        </w:rPr>
        <w:t xml:space="preserve">Gospodarski subjekt predloži prijavo v slovenskem jeziku. V kolikor gospodarski subjekt v prijavi ali ponudbi priloži dokument prijave ali del ponudbe v tujem jeziku, si naročnik pridržuje pravico, da v fazi pregledovanja in ocenjevanja prijave ali ponudbe od gospodarskega subjekta zahteva, da na lastne </w:t>
      </w:r>
      <w:r w:rsidR="00963385" w:rsidRPr="00496805">
        <w:rPr>
          <w:rFonts w:ascii="Tahoma" w:hAnsi="Tahoma" w:cs="Tahoma"/>
          <w:color w:val="000000"/>
        </w:rPr>
        <w:t>stroške (tj. stroške gospodarskega subjekta) predloži uradne prevode sodnega tolmača za slovenski jezik, dokumentov/dokazil, ki so predloženi v tujem jeziku.</w:t>
      </w:r>
    </w:p>
    <w:p w:rsidR="00963385" w:rsidRPr="00496805" w:rsidRDefault="00963385" w:rsidP="00F069C1">
      <w:pPr>
        <w:keepNext/>
        <w:keepLines/>
        <w:jc w:val="both"/>
        <w:rPr>
          <w:rFonts w:ascii="Tahoma" w:hAnsi="Tahoma" w:cs="Tahoma"/>
        </w:rPr>
      </w:pPr>
    </w:p>
    <w:p w:rsidR="00963385" w:rsidRDefault="00963385" w:rsidP="00F069C1">
      <w:pPr>
        <w:keepNext/>
        <w:keepLines/>
        <w:jc w:val="both"/>
        <w:rPr>
          <w:rFonts w:ascii="Tahoma" w:hAnsi="Tahoma" w:cs="Tahoma"/>
        </w:rPr>
      </w:pPr>
      <w:r w:rsidRPr="00496805">
        <w:rPr>
          <w:rFonts w:ascii="Tahoma" w:hAnsi="Tahoma" w:cs="Tahoma"/>
        </w:rPr>
        <w:lastRenderedPageBreak/>
        <w:t>Finančni podatki morajo biti podani v evrih, na do dve (2) decimalni mesti natančno.</w:t>
      </w:r>
    </w:p>
    <w:p w:rsidR="005F56B5" w:rsidRPr="00496805" w:rsidRDefault="005F56B5" w:rsidP="00F069C1">
      <w:pPr>
        <w:keepNext/>
        <w:keepLines/>
        <w:jc w:val="both"/>
        <w:rPr>
          <w:rFonts w:ascii="Tahoma" w:hAnsi="Tahoma" w:cs="Tahoma"/>
        </w:rPr>
      </w:pPr>
    </w:p>
    <w:p w:rsidR="00D70635" w:rsidRPr="00496805" w:rsidRDefault="00D70635" w:rsidP="00FF2692">
      <w:pPr>
        <w:pStyle w:val="Naslov2"/>
      </w:pPr>
      <w:r w:rsidRPr="00496805">
        <w:t xml:space="preserve">Dodatna pojasnila </w:t>
      </w:r>
      <w:r w:rsidR="008D434A" w:rsidRPr="00496805">
        <w:t>gospodarskemu subjektu</w:t>
      </w:r>
    </w:p>
    <w:p w:rsidR="00D70635" w:rsidRPr="00496805" w:rsidRDefault="00D70635" w:rsidP="00F069C1">
      <w:pPr>
        <w:keepNext/>
        <w:keepLines/>
        <w:jc w:val="both"/>
        <w:rPr>
          <w:rFonts w:ascii="Tahoma" w:hAnsi="Tahoma" w:cs="Tahoma"/>
        </w:rPr>
      </w:pPr>
    </w:p>
    <w:p w:rsidR="00A15184" w:rsidRDefault="005C0DF2" w:rsidP="00F069C1">
      <w:pPr>
        <w:keepNext/>
        <w:keepLines/>
        <w:jc w:val="both"/>
        <w:rPr>
          <w:rFonts w:ascii="Tahoma" w:hAnsi="Tahoma" w:cs="Tahoma"/>
        </w:rPr>
      </w:pPr>
      <w:r w:rsidRPr="00496805">
        <w:rPr>
          <w:rFonts w:ascii="Tahoma" w:hAnsi="Tahoma" w:cs="Tahoma"/>
        </w:rPr>
        <w:t xml:space="preserve">Dodatna pojasnila o razpisni dokumentaciji ali vprašanja lahko zainteresirani </w:t>
      </w:r>
      <w:r w:rsidR="003D02E5" w:rsidRPr="00496805">
        <w:rPr>
          <w:rFonts w:ascii="Tahoma" w:hAnsi="Tahoma" w:cs="Tahoma"/>
        </w:rPr>
        <w:t>kandidat</w:t>
      </w:r>
      <w:r w:rsidRPr="00496805">
        <w:rPr>
          <w:rFonts w:ascii="Tahoma" w:hAnsi="Tahoma" w:cs="Tahoma"/>
        </w:rPr>
        <w:t xml:space="preserve">i zahtevajo </w:t>
      </w:r>
      <w:r w:rsidR="006B01BF" w:rsidRPr="00496805">
        <w:rPr>
          <w:rFonts w:ascii="Tahoma" w:hAnsi="Tahoma" w:cs="Tahoma"/>
          <w:b/>
        </w:rPr>
        <w:t xml:space="preserve">samo </w:t>
      </w:r>
      <w:r w:rsidRPr="00496805">
        <w:rPr>
          <w:rFonts w:ascii="Tahoma" w:hAnsi="Tahoma" w:cs="Tahoma"/>
          <w:b/>
        </w:rPr>
        <w:t>preko Portala javnih naročil</w:t>
      </w:r>
      <w:r w:rsidRPr="00496805">
        <w:rPr>
          <w:rFonts w:ascii="Tahoma" w:hAnsi="Tahoma" w:cs="Tahoma"/>
        </w:rPr>
        <w:t xml:space="preserve">, vendar najkasneje do </w:t>
      </w:r>
      <w:r w:rsidR="000C6EBA">
        <w:rPr>
          <w:rFonts w:ascii="Tahoma" w:hAnsi="Tahoma" w:cs="Tahoma"/>
          <w:b/>
          <w:bCs/>
        </w:rPr>
        <w:t>17</w:t>
      </w:r>
      <w:r w:rsidRPr="00496805">
        <w:rPr>
          <w:rFonts w:ascii="Tahoma" w:hAnsi="Tahoma" w:cs="Tahoma"/>
          <w:b/>
          <w:bCs/>
        </w:rPr>
        <w:t>.</w:t>
      </w:r>
      <w:r w:rsidR="008338DB" w:rsidRPr="00496805">
        <w:rPr>
          <w:rFonts w:ascii="Tahoma" w:hAnsi="Tahoma" w:cs="Tahoma"/>
          <w:b/>
          <w:bCs/>
        </w:rPr>
        <w:t xml:space="preserve"> </w:t>
      </w:r>
      <w:r w:rsidR="000C6EBA">
        <w:rPr>
          <w:rFonts w:ascii="Tahoma" w:hAnsi="Tahoma" w:cs="Tahoma"/>
          <w:b/>
          <w:bCs/>
        </w:rPr>
        <w:t>5</w:t>
      </w:r>
      <w:r w:rsidRPr="00496805">
        <w:rPr>
          <w:rFonts w:ascii="Tahoma" w:hAnsi="Tahoma" w:cs="Tahoma"/>
          <w:b/>
          <w:bCs/>
        </w:rPr>
        <w:t>. 20</w:t>
      </w:r>
      <w:r w:rsidR="00082EB8" w:rsidRPr="00496805">
        <w:rPr>
          <w:rFonts w:ascii="Tahoma" w:hAnsi="Tahoma" w:cs="Tahoma"/>
          <w:b/>
          <w:bCs/>
        </w:rPr>
        <w:t>2</w:t>
      </w:r>
      <w:r w:rsidR="000B40B7" w:rsidRPr="00496805">
        <w:rPr>
          <w:rFonts w:ascii="Tahoma" w:hAnsi="Tahoma" w:cs="Tahoma"/>
          <w:b/>
          <w:bCs/>
        </w:rPr>
        <w:t>1</w:t>
      </w:r>
      <w:r w:rsidRPr="00496805">
        <w:rPr>
          <w:rFonts w:ascii="Tahoma" w:hAnsi="Tahoma" w:cs="Tahoma"/>
          <w:b/>
          <w:bCs/>
        </w:rPr>
        <w:t xml:space="preserve"> do </w:t>
      </w:r>
      <w:r w:rsidR="008338DB" w:rsidRPr="00496805">
        <w:rPr>
          <w:rFonts w:ascii="Tahoma" w:hAnsi="Tahoma" w:cs="Tahoma"/>
          <w:b/>
          <w:bCs/>
        </w:rPr>
        <w:t>10</w:t>
      </w:r>
      <w:r w:rsidRPr="00496805">
        <w:rPr>
          <w:rFonts w:ascii="Tahoma" w:hAnsi="Tahoma" w:cs="Tahoma"/>
          <w:b/>
          <w:bCs/>
        </w:rPr>
        <w:t>:00</w:t>
      </w:r>
      <w:r w:rsidRPr="00496805">
        <w:rPr>
          <w:rFonts w:ascii="Tahoma" w:hAnsi="Tahoma" w:cs="Tahoma"/>
        </w:rPr>
        <w:t xml:space="preserve">. Odgovori oz. pojasnila bodo objavljeni na Portalu javnih naročil, najkasneje </w:t>
      </w:r>
      <w:r w:rsidR="000C6EBA" w:rsidRPr="000C6EBA">
        <w:rPr>
          <w:rFonts w:ascii="Tahoma" w:hAnsi="Tahoma" w:cs="Tahoma"/>
        </w:rPr>
        <w:t>19</w:t>
      </w:r>
      <w:r w:rsidR="00082EB8" w:rsidRPr="000C6EBA">
        <w:rPr>
          <w:rFonts w:ascii="Tahoma" w:hAnsi="Tahoma" w:cs="Tahoma"/>
        </w:rPr>
        <w:t xml:space="preserve">. </w:t>
      </w:r>
      <w:r w:rsidR="000C6EBA" w:rsidRPr="000C6EBA">
        <w:rPr>
          <w:rFonts w:ascii="Tahoma" w:hAnsi="Tahoma" w:cs="Tahoma"/>
        </w:rPr>
        <w:t>5</w:t>
      </w:r>
      <w:r w:rsidR="00082EB8" w:rsidRPr="000C6EBA">
        <w:rPr>
          <w:rFonts w:ascii="Tahoma" w:hAnsi="Tahoma" w:cs="Tahoma"/>
        </w:rPr>
        <w:t>. 202</w:t>
      </w:r>
      <w:r w:rsidR="000B40B7" w:rsidRPr="000C6EBA">
        <w:rPr>
          <w:rFonts w:ascii="Tahoma" w:hAnsi="Tahoma" w:cs="Tahoma"/>
        </w:rPr>
        <w:t>1</w:t>
      </w:r>
      <w:r w:rsidRPr="000C6EBA">
        <w:rPr>
          <w:rFonts w:ascii="Tahoma" w:hAnsi="Tahoma" w:cs="Tahoma"/>
        </w:rPr>
        <w:t>,</w:t>
      </w:r>
      <w:r w:rsidRPr="00496805">
        <w:rPr>
          <w:rFonts w:ascii="Tahoma" w:hAnsi="Tahoma" w:cs="Tahoma"/>
        </w:rPr>
        <w:t xml:space="preserve"> pod pogojem, da bo zahteva posredovana pravočasno. Na drugače posredovane zahteve za dodatna pojasnila ali vprašanja naročnik ni dolžan odgovoriti.</w:t>
      </w:r>
    </w:p>
    <w:p w:rsidR="00A15184" w:rsidRDefault="00A15184" w:rsidP="00F069C1">
      <w:pPr>
        <w:keepNext/>
        <w:keepLines/>
        <w:jc w:val="both"/>
        <w:rPr>
          <w:rFonts w:ascii="Tahoma" w:hAnsi="Tahoma" w:cs="Tahoma"/>
        </w:rPr>
      </w:pPr>
    </w:p>
    <w:p w:rsidR="005817C5" w:rsidRPr="00496805" w:rsidRDefault="005817C5" w:rsidP="00FF2692">
      <w:pPr>
        <w:pStyle w:val="Naslov2"/>
      </w:pPr>
      <w:r w:rsidRPr="00496805">
        <w:t xml:space="preserve">Opredelitev postopka </w:t>
      </w:r>
    </w:p>
    <w:p w:rsidR="005817C5" w:rsidRPr="00496805" w:rsidRDefault="005817C5" w:rsidP="00F069C1">
      <w:pPr>
        <w:keepNext/>
        <w:keepLines/>
        <w:jc w:val="both"/>
        <w:rPr>
          <w:rFonts w:ascii="Tahoma" w:hAnsi="Tahoma" w:cs="Tahoma"/>
          <w:b/>
          <w:highlight w:val="yellow"/>
        </w:rPr>
      </w:pPr>
    </w:p>
    <w:p w:rsidR="005817C5" w:rsidRPr="00496805" w:rsidRDefault="005817C5" w:rsidP="00F069C1">
      <w:pPr>
        <w:keepNext/>
        <w:keepLines/>
        <w:jc w:val="both"/>
        <w:rPr>
          <w:rFonts w:ascii="Tahoma" w:hAnsi="Tahoma" w:cs="Tahoma"/>
          <w:color w:val="000000"/>
        </w:rPr>
      </w:pPr>
      <w:r w:rsidRPr="00496805">
        <w:rPr>
          <w:rFonts w:ascii="Tahoma" w:hAnsi="Tahoma" w:cs="Tahoma"/>
          <w:color w:val="000000"/>
        </w:rPr>
        <w:t xml:space="preserve">Naročnik bo predmet javnega naročila oddal z uporabo postopka s pogajanji z objavo, v skladu s 45. členom ZJN-3. </w:t>
      </w:r>
    </w:p>
    <w:p w:rsidR="00D70635" w:rsidRPr="00496805" w:rsidRDefault="00D70635" w:rsidP="00F069C1">
      <w:pPr>
        <w:keepNext/>
        <w:keepLines/>
        <w:jc w:val="both"/>
        <w:rPr>
          <w:rFonts w:ascii="Tahoma" w:hAnsi="Tahoma" w:cs="Tahoma"/>
        </w:rPr>
      </w:pPr>
    </w:p>
    <w:p w:rsidR="0050481F" w:rsidRPr="00496805" w:rsidRDefault="0050481F" w:rsidP="00F069C1">
      <w:pPr>
        <w:keepNext/>
        <w:keepLines/>
        <w:jc w:val="both"/>
        <w:rPr>
          <w:rFonts w:ascii="Tahoma" w:hAnsi="Tahoma" w:cs="Tahoma"/>
        </w:rPr>
      </w:pPr>
      <w:r w:rsidRPr="00496805">
        <w:rPr>
          <w:rFonts w:ascii="Tahoma" w:hAnsi="Tahoma" w:cs="Tahoma"/>
        </w:rPr>
        <w:t>Naročnik bo izvedel postopek v dveh zaporednih fazah:</w:t>
      </w:r>
    </w:p>
    <w:p w:rsidR="0050481F" w:rsidRPr="00496805" w:rsidRDefault="0050481F" w:rsidP="00F069C1">
      <w:pPr>
        <w:keepNext/>
        <w:keepLines/>
        <w:jc w:val="both"/>
        <w:rPr>
          <w:rFonts w:ascii="Tahoma" w:hAnsi="Tahoma" w:cs="Tahoma"/>
        </w:rPr>
      </w:pPr>
      <w:r w:rsidRPr="00496805">
        <w:rPr>
          <w:rFonts w:ascii="Tahoma" w:hAnsi="Tahoma" w:cs="Tahoma"/>
          <w:b/>
        </w:rPr>
        <w:t>Prva faza:</w:t>
      </w:r>
      <w:r w:rsidRPr="00496805">
        <w:rPr>
          <w:rFonts w:ascii="Tahoma" w:hAnsi="Tahoma" w:cs="Tahoma"/>
        </w:rPr>
        <w:t xml:space="preserve"> ugotavljanje sposobnosti.</w:t>
      </w:r>
    </w:p>
    <w:p w:rsidR="0050481F" w:rsidRPr="00496805" w:rsidRDefault="0050481F" w:rsidP="00F069C1">
      <w:pPr>
        <w:keepNext/>
        <w:keepLines/>
        <w:jc w:val="both"/>
        <w:rPr>
          <w:rFonts w:ascii="Tahoma" w:hAnsi="Tahoma" w:cs="Tahoma"/>
        </w:rPr>
      </w:pPr>
      <w:r w:rsidRPr="00496805">
        <w:rPr>
          <w:rFonts w:ascii="Tahoma" w:hAnsi="Tahoma" w:cs="Tahoma"/>
          <w:b/>
        </w:rPr>
        <w:t>Druga faza:</w:t>
      </w:r>
      <w:r w:rsidRPr="00496805">
        <w:rPr>
          <w:rFonts w:ascii="Tahoma" w:hAnsi="Tahoma" w:cs="Tahoma"/>
        </w:rPr>
        <w:t xml:space="preserve"> predložitev prve ponudbe in pogajanja s predložitvijo končnih ponudb.</w:t>
      </w:r>
    </w:p>
    <w:p w:rsidR="00E73E15" w:rsidRPr="00496805" w:rsidRDefault="00E73E15" w:rsidP="00F069C1">
      <w:pPr>
        <w:keepNext/>
        <w:keepLines/>
        <w:jc w:val="both"/>
        <w:rPr>
          <w:rFonts w:ascii="Tahoma" w:hAnsi="Tahoma" w:cs="Tahoma"/>
        </w:rPr>
      </w:pPr>
    </w:p>
    <w:p w:rsidR="008338DB" w:rsidRPr="00496805" w:rsidRDefault="0080519C" w:rsidP="00F069C1">
      <w:pPr>
        <w:keepNext/>
        <w:keepLines/>
        <w:jc w:val="both"/>
        <w:rPr>
          <w:rFonts w:ascii="Tahoma" w:hAnsi="Tahoma" w:cs="Tahoma"/>
        </w:rPr>
      </w:pPr>
      <w:r w:rsidRPr="00496805">
        <w:rPr>
          <w:rFonts w:ascii="Tahoma" w:hAnsi="Tahoma" w:cs="Tahoma"/>
        </w:rPr>
        <w:t>Naročnik lahko v</w:t>
      </w:r>
      <w:r w:rsidR="008338DB" w:rsidRPr="00496805">
        <w:rPr>
          <w:rFonts w:ascii="Tahoma" w:hAnsi="Tahoma" w:cs="Tahoma"/>
        </w:rPr>
        <w:t xml:space="preserve"> prvi fazi z odločitvijo</w:t>
      </w:r>
      <w:r w:rsidRPr="00496805">
        <w:rPr>
          <w:rFonts w:ascii="Tahoma" w:hAnsi="Tahoma" w:cs="Tahoma"/>
        </w:rPr>
        <w:t>/sklepom prizna</w:t>
      </w:r>
      <w:r w:rsidR="008338DB" w:rsidRPr="00496805">
        <w:rPr>
          <w:rFonts w:ascii="Tahoma" w:hAnsi="Tahoma" w:cs="Tahoma"/>
        </w:rPr>
        <w:t xml:space="preserve"> sposobnost gospodarskim subjektom, ki bodo predložili dopustne prijave, s katerimi izpolnjujejo pogoje za priznanje sposobnosti navedene v nadaljevanju te razpisne dokume</w:t>
      </w:r>
      <w:r w:rsidRPr="00496805">
        <w:rPr>
          <w:rFonts w:ascii="Tahoma" w:hAnsi="Tahoma" w:cs="Tahoma"/>
        </w:rPr>
        <w:t>ntacije.</w:t>
      </w:r>
    </w:p>
    <w:p w:rsidR="00563B9D" w:rsidRPr="00496805" w:rsidRDefault="00563B9D" w:rsidP="00F069C1">
      <w:pPr>
        <w:keepNext/>
        <w:keepLines/>
        <w:jc w:val="both"/>
        <w:rPr>
          <w:rFonts w:ascii="Tahoma" w:hAnsi="Tahoma" w:cs="Tahoma"/>
          <w:color w:val="000000"/>
        </w:rPr>
      </w:pPr>
    </w:p>
    <w:p w:rsidR="00D70635" w:rsidRPr="00496805" w:rsidRDefault="00D70635" w:rsidP="00F069C1">
      <w:pPr>
        <w:keepNext/>
        <w:keepLines/>
        <w:jc w:val="both"/>
        <w:rPr>
          <w:rFonts w:ascii="Tahoma" w:hAnsi="Tahoma" w:cs="Tahoma"/>
          <w:color w:val="000000"/>
        </w:rPr>
      </w:pPr>
      <w:r w:rsidRPr="00496805">
        <w:rPr>
          <w:rFonts w:ascii="Tahoma" w:hAnsi="Tahoma" w:cs="Tahoma"/>
          <w:color w:val="000000"/>
        </w:rPr>
        <w:t>Gospodarski subjekti, ki jim bo na podlagi prijave priznana sposobnost, bodo povabljeni, da predložijo prvo ponudbo. Prva ponudba bo i</w:t>
      </w:r>
      <w:r w:rsidR="0080519C" w:rsidRPr="00496805">
        <w:rPr>
          <w:rFonts w:ascii="Tahoma" w:hAnsi="Tahoma" w:cs="Tahoma"/>
          <w:color w:val="000000"/>
        </w:rPr>
        <w:t>zhodiščna ponudba za pogajanja.</w:t>
      </w:r>
    </w:p>
    <w:p w:rsidR="00D70635" w:rsidRPr="00496805" w:rsidRDefault="00D70635" w:rsidP="00F069C1">
      <w:pPr>
        <w:keepNext/>
        <w:keepLines/>
        <w:jc w:val="both"/>
        <w:rPr>
          <w:rFonts w:ascii="Tahoma" w:hAnsi="Tahoma" w:cs="Tahoma"/>
          <w:color w:val="000000"/>
        </w:rPr>
      </w:pPr>
    </w:p>
    <w:bookmarkEnd w:id="1"/>
    <w:bookmarkEnd w:id="2"/>
    <w:bookmarkEnd w:id="3"/>
    <w:bookmarkEnd w:id="4"/>
    <w:bookmarkEnd w:id="5"/>
    <w:p w:rsidR="00906AA0" w:rsidRPr="00496805" w:rsidRDefault="002C4967" w:rsidP="00F069C1">
      <w:pPr>
        <w:keepNext/>
        <w:keepLines/>
        <w:ind w:right="-2"/>
        <w:jc w:val="both"/>
        <w:rPr>
          <w:rFonts w:ascii="Tahoma" w:hAnsi="Tahoma" w:cs="Tahoma"/>
        </w:rPr>
      </w:pPr>
      <w:r w:rsidRPr="00496805">
        <w:rPr>
          <w:rFonts w:ascii="Tahoma" w:hAnsi="Tahoma" w:cs="Tahoma"/>
        </w:rPr>
        <w:t xml:space="preserve">Naročnik bo </w:t>
      </w:r>
      <w:r w:rsidR="00906AA0" w:rsidRPr="00496805">
        <w:rPr>
          <w:rFonts w:ascii="Tahoma" w:hAnsi="Tahoma" w:cs="Tahoma"/>
        </w:rPr>
        <w:t>po izvedenih pogajanjih izbra</w:t>
      </w:r>
      <w:r w:rsidRPr="00496805">
        <w:rPr>
          <w:rFonts w:ascii="Tahoma" w:hAnsi="Tahoma" w:cs="Tahoma"/>
        </w:rPr>
        <w:t>l</w:t>
      </w:r>
      <w:r w:rsidR="00906AA0" w:rsidRPr="00496805">
        <w:rPr>
          <w:rFonts w:ascii="Tahoma" w:hAnsi="Tahoma" w:cs="Tahoma"/>
        </w:rPr>
        <w:t xml:space="preserve"> najugodnejš</w:t>
      </w:r>
      <w:r w:rsidRPr="00496805">
        <w:rPr>
          <w:rFonts w:ascii="Tahoma" w:hAnsi="Tahoma" w:cs="Tahoma"/>
        </w:rPr>
        <w:t>i</w:t>
      </w:r>
      <w:r w:rsidR="00906AA0" w:rsidRPr="00496805">
        <w:rPr>
          <w:rFonts w:ascii="Tahoma" w:hAnsi="Tahoma" w:cs="Tahoma"/>
        </w:rPr>
        <w:t xml:space="preserve"> gospodarski subjekt</w:t>
      </w:r>
      <w:r w:rsidR="003862E7" w:rsidRPr="00496805">
        <w:rPr>
          <w:rFonts w:ascii="Tahoma" w:hAnsi="Tahoma" w:cs="Tahoma"/>
        </w:rPr>
        <w:t>,</w:t>
      </w:r>
      <w:r w:rsidRPr="00496805">
        <w:rPr>
          <w:rFonts w:ascii="Tahoma" w:hAnsi="Tahoma" w:cs="Tahoma"/>
        </w:rPr>
        <w:t xml:space="preserve"> s katerim bo podpisal </w:t>
      </w:r>
      <w:r w:rsidR="00CA50FA" w:rsidRPr="00496805">
        <w:rPr>
          <w:rFonts w:ascii="Tahoma" w:hAnsi="Tahoma" w:cs="Tahoma"/>
        </w:rPr>
        <w:t>pogodbo za izvedbo del</w:t>
      </w:r>
      <w:r w:rsidRPr="00496805">
        <w:rPr>
          <w:rFonts w:ascii="Tahoma" w:hAnsi="Tahoma" w:cs="Tahoma"/>
        </w:rPr>
        <w:t>.</w:t>
      </w:r>
      <w:r w:rsidR="00C5602E" w:rsidRPr="00496805">
        <w:rPr>
          <w:rFonts w:ascii="Tahoma" w:hAnsi="Tahoma" w:cs="Tahoma"/>
        </w:rPr>
        <w:t xml:space="preserve"> </w:t>
      </w:r>
    </w:p>
    <w:p w:rsidR="005638F0" w:rsidRPr="00496805" w:rsidRDefault="005638F0" w:rsidP="00F069C1">
      <w:pPr>
        <w:keepNext/>
        <w:keepLines/>
        <w:jc w:val="both"/>
        <w:rPr>
          <w:rFonts w:ascii="Tahoma" w:hAnsi="Tahoma" w:cs="Tahoma"/>
        </w:rPr>
      </w:pPr>
    </w:p>
    <w:p w:rsidR="007C70A1" w:rsidRPr="00496805" w:rsidRDefault="007C70A1" w:rsidP="00FF2692">
      <w:pPr>
        <w:pStyle w:val="Naslov2"/>
      </w:pPr>
      <w:r w:rsidRPr="00496805">
        <w:t xml:space="preserve">Variantna </w:t>
      </w:r>
      <w:r w:rsidR="00E71226" w:rsidRPr="00496805">
        <w:t>prijava</w:t>
      </w:r>
      <w:r w:rsidR="006B01BF" w:rsidRPr="00496805">
        <w:t xml:space="preserve"> (ponudba)</w:t>
      </w:r>
    </w:p>
    <w:p w:rsidR="007C70A1" w:rsidRPr="00496805" w:rsidRDefault="007C70A1" w:rsidP="00F069C1">
      <w:pPr>
        <w:pStyle w:val="BESEDILO"/>
        <w:keepNext/>
        <w:widowControl/>
        <w:tabs>
          <w:tab w:val="clear" w:pos="2155"/>
        </w:tabs>
        <w:rPr>
          <w:rFonts w:ascii="Tahoma" w:hAnsi="Tahoma" w:cs="Tahoma"/>
          <w:kern w:val="0"/>
        </w:rPr>
      </w:pPr>
    </w:p>
    <w:p w:rsidR="00B802D7" w:rsidRPr="00496805" w:rsidRDefault="004F2EA8" w:rsidP="00F069C1">
      <w:pPr>
        <w:pStyle w:val="BESEDILO"/>
        <w:keepNext/>
        <w:widowControl/>
        <w:rPr>
          <w:rFonts w:ascii="Tahoma" w:hAnsi="Tahoma" w:cs="Tahoma"/>
        </w:rPr>
      </w:pPr>
      <w:r w:rsidRPr="00496805">
        <w:rPr>
          <w:rFonts w:ascii="Tahoma" w:hAnsi="Tahoma" w:cs="Tahoma"/>
        </w:rPr>
        <w:t xml:space="preserve">Naročnik ne dopušča predložitve variantne </w:t>
      </w:r>
      <w:r w:rsidR="00E71226" w:rsidRPr="00496805">
        <w:rPr>
          <w:rFonts w:ascii="Tahoma" w:hAnsi="Tahoma" w:cs="Tahoma"/>
        </w:rPr>
        <w:t>prijave</w:t>
      </w:r>
      <w:r w:rsidR="006B01BF" w:rsidRPr="00496805">
        <w:rPr>
          <w:rFonts w:ascii="Tahoma" w:hAnsi="Tahoma" w:cs="Tahoma"/>
        </w:rPr>
        <w:t xml:space="preserve"> (ponudbe)</w:t>
      </w:r>
      <w:r w:rsidRPr="00496805">
        <w:rPr>
          <w:rFonts w:ascii="Tahoma" w:hAnsi="Tahoma" w:cs="Tahoma"/>
        </w:rPr>
        <w:t xml:space="preserve">. Naročnik bo </w:t>
      </w:r>
      <w:r w:rsidR="00E71226" w:rsidRPr="00496805">
        <w:rPr>
          <w:rFonts w:ascii="Tahoma" w:hAnsi="Tahoma" w:cs="Tahoma"/>
        </w:rPr>
        <w:t>prijavo</w:t>
      </w:r>
      <w:r w:rsidR="00670C12" w:rsidRPr="00496805">
        <w:rPr>
          <w:rFonts w:ascii="Tahoma" w:hAnsi="Tahoma" w:cs="Tahoma"/>
        </w:rPr>
        <w:t xml:space="preserve"> (ponudbo)</w:t>
      </w:r>
      <w:r w:rsidRPr="00496805">
        <w:rPr>
          <w:rFonts w:ascii="Tahoma" w:hAnsi="Tahoma" w:cs="Tahoma"/>
        </w:rPr>
        <w:t xml:space="preserve">, ki bo vsebovala variantno </w:t>
      </w:r>
      <w:r w:rsidR="00E71226" w:rsidRPr="00496805">
        <w:rPr>
          <w:rFonts w:ascii="Tahoma" w:hAnsi="Tahoma" w:cs="Tahoma"/>
        </w:rPr>
        <w:t>prijavo</w:t>
      </w:r>
      <w:r w:rsidR="00670C12" w:rsidRPr="00496805">
        <w:rPr>
          <w:rFonts w:ascii="Tahoma" w:hAnsi="Tahoma" w:cs="Tahoma"/>
        </w:rPr>
        <w:t xml:space="preserve"> (ponudbo)</w:t>
      </w:r>
      <w:r w:rsidRPr="00496805">
        <w:rPr>
          <w:rFonts w:ascii="Tahoma" w:hAnsi="Tahoma" w:cs="Tahoma"/>
        </w:rPr>
        <w:t>, zavrnil kot nedopustno</w:t>
      </w:r>
      <w:r w:rsidR="00A86C20" w:rsidRPr="00496805">
        <w:rPr>
          <w:rFonts w:ascii="Tahoma" w:hAnsi="Tahoma" w:cs="Tahoma"/>
        </w:rPr>
        <w:t>.</w:t>
      </w:r>
    </w:p>
    <w:p w:rsidR="00906AA0" w:rsidRPr="00496805" w:rsidRDefault="00906AA0" w:rsidP="00F069C1">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rsidR="005817C5" w:rsidRPr="00496805" w:rsidRDefault="005817C5" w:rsidP="00FF2692">
      <w:pPr>
        <w:pStyle w:val="Naslov2"/>
      </w:pPr>
      <w:r w:rsidRPr="00496805">
        <w:t xml:space="preserve">Pregled prijav </w:t>
      </w:r>
      <w:r w:rsidR="0080519C" w:rsidRPr="00496805">
        <w:t xml:space="preserve">ter povabilo k oddaji prve ponudbe in k </w:t>
      </w:r>
      <w:r w:rsidRPr="00496805">
        <w:t>pogajanjem</w:t>
      </w:r>
    </w:p>
    <w:p w:rsidR="005817C5" w:rsidRPr="00496805" w:rsidRDefault="005817C5" w:rsidP="00F069C1">
      <w:pPr>
        <w:keepNext/>
        <w:keepLines/>
        <w:jc w:val="both"/>
        <w:rPr>
          <w:rFonts w:ascii="Tahoma" w:hAnsi="Tahoma" w:cs="Tahoma"/>
        </w:rPr>
      </w:pPr>
    </w:p>
    <w:p w:rsidR="001E547D" w:rsidRPr="00496805" w:rsidRDefault="001E547D" w:rsidP="00F069C1">
      <w:pPr>
        <w:keepNext/>
        <w:keepLines/>
        <w:autoSpaceDE w:val="0"/>
        <w:autoSpaceDN w:val="0"/>
        <w:adjustRightInd w:val="0"/>
        <w:jc w:val="both"/>
        <w:rPr>
          <w:rFonts w:ascii="Tahoma" w:hAnsi="Tahoma" w:cs="Tahoma"/>
        </w:rPr>
      </w:pPr>
      <w:r w:rsidRPr="00496805">
        <w:rPr>
          <w:rFonts w:ascii="Tahoma" w:hAnsi="Tahoma" w:cs="Tahoma"/>
        </w:rPr>
        <w:t>Naročnik bo pred oddajo javnega naročila preveril obstoj in vsebino podatkov oziroma drugih navedb iz prijave (ponudbe) gospodarskega subjekta, kateremu se je odločil oddati javno naročilo. Naročnik bo opravil pregled in ocenjevanje prijav (ponudb) ter javno naročilo oddal na način, kot je opredeljeno v določilih 89. člena ZJN-3.</w:t>
      </w:r>
    </w:p>
    <w:p w:rsidR="005817C5" w:rsidRPr="00496805" w:rsidRDefault="005817C5" w:rsidP="00F069C1">
      <w:pPr>
        <w:keepNext/>
        <w:keepLines/>
        <w:ind w:right="57"/>
        <w:jc w:val="both"/>
        <w:rPr>
          <w:rFonts w:ascii="Tahoma" w:hAnsi="Tahoma" w:cs="Tahoma"/>
        </w:rPr>
      </w:pPr>
    </w:p>
    <w:p w:rsidR="0080519C" w:rsidRPr="00496805" w:rsidRDefault="0080519C" w:rsidP="00F069C1">
      <w:pPr>
        <w:keepNext/>
        <w:keepLines/>
        <w:autoSpaceDE w:val="0"/>
        <w:autoSpaceDN w:val="0"/>
        <w:adjustRightInd w:val="0"/>
        <w:jc w:val="both"/>
        <w:rPr>
          <w:rFonts w:ascii="Tahoma" w:hAnsi="Tahoma" w:cs="Tahoma"/>
        </w:rPr>
      </w:pPr>
      <w:r w:rsidRPr="00496805">
        <w:rPr>
          <w:rFonts w:ascii="Tahoma" w:hAnsi="Tahoma" w:cs="Tahoma"/>
        </w:rPr>
        <w:t xml:space="preserve">V primeru, da prijava gospodarskega subjekta ne bo izpolnjevala vseh pogojev in zahtev naročnika, navedenih v razpisni dokumentaciji, bo naročnik tako prijavo izključil iz sodelovanja v postopku javnega naročanja. </w:t>
      </w:r>
    </w:p>
    <w:p w:rsidR="0080519C" w:rsidRPr="00496805" w:rsidRDefault="0080519C" w:rsidP="00F069C1">
      <w:pPr>
        <w:keepNext/>
        <w:keepLines/>
        <w:autoSpaceDE w:val="0"/>
        <w:autoSpaceDN w:val="0"/>
        <w:adjustRightInd w:val="0"/>
        <w:jc w:val="both"/>
        <w:rPr>
          <w:rFonts w:ascii="Tahoma" w:hAnsi="Tahoma" w:cs="Tahoma"/>
        </w:rPr>
      </w:pPr>
    </w:p>
    <w:p w:rsidR="0080519C" w:rsidRPr="00496805" w:rsidRDefault="0080519C" w:rsidP="00F069C1">
      <w:pPr>
        <w:keepNext/>
        <w:keepLines/>
        <w:jc w:val="both"/>
        <w:rPr>
          <w:rFonts w:ascii="Tahoma" w:hAnsi="Tahoma" w:cs="Tahoma"/>
        </w:rPr>
      </w:pPr>
      <w:r w:rsidRPr="00496805">
        <w:rPr>
          <w:rFonts w:ascii="Tahoma" w:hAnsi="Tahoma" w:cs="Tahoma"/>
        </w:rPr>
        <w:t xml:space="preserve">V primeru, da bo prijava gospodarskega subjekta izpolnjevala vse zahteve in pogoje in zahteve naročnika, navede v razpisni dokumentaciji, bo naročnik gospodarski subjekt, preko informacijskega sistema e-JN, povabil k oddaji prve ponudbe. </w:t>
      </w:r>
    </w:p>
    <w:p w:rsidR="001E547D" w:rsidRPr="00496805" w:rsidRDefault="001E547D" w:rsidP="00F069C1">
      <w:pPr>
        <w:keepNext/>
        <w:keepLines/>
        <w:autoSpaceDE w:val="0"/>
        <w:autoSpaceDN w:val="0"/>
        <w:adjustRightInd w:val="0"/>
        <w:jc w:val="both"/>
        <w:rPr>
          <w:rFonts w:ascii="Tahoma" w:hAnsi="Tahoma" w:cs="Tahoma"/>
        </w:rPr>
      </w:pPr>
    </w:p>
    <w:p w:rsidR="0080519C" w:rsidRPr="00496805" w:rsidRDefault="0080519C" w:rsidP="00F069C1">
      <w:pPr>
        <w:keepNext/>
        <w:keepLines/>
        <w:jc w:val="both"/>
        <w:rPr>
          <w:rFonts w:ascii="Tahoma" w:hAnsi="Tahoma" w:cs="Tahoma"/>
        </w:rPr>
      </w:pPr>
      <w:r w:rsidRPr="00496805">
        <w:rPr>
          <w:rFonts w:ascii="Tahoma" w:hAnsi="Tahoma" w:cs="Tahoma"/>
        </w:rPr>
        <w:t>V primeru, da bo prva ponudba izpolnjevala vse pogoje in zahteve naročnika glede predmeta ponudbe in ostalih zahtev, navedenih v razpisni dokumentaciji (razen v delu, ki se nanaša na ponudbeno ceno oz. na zagotovljena sredstva naročnika oz. neobičajno nizko ponudbo), bo naročnik ponudnika, preko informacijskega sistema e-JN, pozval k pogajanjem in k oddaji končne ponudbe.</w:t>
      </w:r>
    </w:p>
    <w:p w:rsidR="00CB6F78" w:rsidRPr="00496805" w:rsidRDefault="00CB6F78" w:rsidP="00F069C1">
      <w:pPr>
        <w:keepNext/>
        <w:keepLines/>
        <w:jc w:val="both"/>
        <w:rPr>
          <w:rFonts w:ascii="Tahoma" w:hAnsi="Tahoma" w:cs="Tahoma"/>
        </w:rPr>
      </w:pPr>
    </w:p>
    <w:p w:rsidR="003D1C56" w:rsidRPr="00496805" w:rsidRDefault="008338DB" w:rsidP="00FF2692">
      <w:pPr>
        <w:pStyle w:val="Naslov2"/>
      </w:pPr>
      <w:r w:rsidRPr="00496805">
        <w:t>Pogodba</w:t>
      </w:r>
    </w:p>
    <w:p w:rsidR="003D1C56" w:rsidRPr="00496805" w:rsidRDefault="003D1C56" w:rsidP="00F069C1">
      <w:pPr>
        <w:keepNext/>
        <w:keepLines/>
        <w:ind w:hanging="360"/>
        <w:jc w:val="both"/>
        <w:rPr>
          <w:rFonts w:ascii="Tahoma" w:hAnsi="Tahoma" w:cs="Tahoma"/>
        </w:rPr>
      </w:pPr>
    </w:p>
    <w:p w:rsidR="008338DB" w:rsidRPr="00496805" w:rsidRDefault="00670C12" w:rsidP="00F069C1">
      <w:pPr>
        <w:keepNext/>
        <w:keepLines/>
        <w:jc w:val="both"/>
        <w:rPr>
          <w:rFonts w:ascii="Tahoma" w:hAnsi="Tahoma" w:cs="Tahoma"/>
        </w:rPr>
      </w:pPr>
      <w:r w:rsidRPr="00496805">
        <w:rPr>
          <w:rFonts w:ascii="Tahoma" w:hAnsi="Tahoma" w:cs="Tahoma"/>
        </w:rPr>
        <w:t xml:space="preserve">Pogodbo z izbranim </w:t>
      </w:r>
      <w:r w:rsidR="008338DB" w:rsidRPr="00496805">
        <w:rPr>
          <w:rFonts w:ascii="Tahoma" w:hAnsi="Tahoma" w:cs="Tahoma"/>
        </w:rPr>
        <w:t xml:space="preserve">kandidatom (ponudnikom) </w:t>
      </w:r>
      <w:r w:rsidRPr="00496805">
        <w:rPr>
          <w:rFonts w:ascii="Tahoma" w:hAnsi="Tahoma" w:cs="Tahoma"/>
        </w:rPr>
        <w:t>bo podpisal zakoniti zastopnik naročnika</w:t>
      </w:r>
      <w:r w:rsidR="008338DB" w:rsidRPr="00496805">
        <w:rPr>
          <w:rFonts w:ascii="Tahoma" w:hAnsi="Tahoma" w:cs="Tahoma"/>
        </w:rPr>
        <w:t>.</w:t>
      </w:r>
    </w:p>
    <w:p w:rsidR="008338DB" w:rsidRPr="00496805" w:rsidRDefault="00670C12" w:rsidP="00F069C1">
      <w:pPr>
        <w:keepNext/>
        <w:keepLines/>
        <w:jc w:val="both"/>
        <w:rPr>
          <w:rFonts w:ascii="Tahoma" w:hAnsi="Tahoma" w:cs="Tahoma"/>
        </w:rPr>
      </w:pPr>
      <w:r w:rsidRPr="00496805">
        <w:rPr>
          <w:rFonts w:ascii="Tahoma" w:hAnsi="Tahoma" w:cs="Tahoma"/>
        </w:rPr>
        <w:lastRenderedPageBreak/>
        <w:t>P</w:t>
      </w:r>
      <w:r w:rsidR="00C5602E" w:rsidRPr="00496805">
        <w:rPr>
          <w:rFonts w:ascii="Tahoma" w:hAnsi="Tahoma" w:cs="Tahoma"/>
        </w:rPr>
        <w:t>ogodb</w:t>
      </w:r>
      <w:r w:rsidR="008338DB" w:rsidRPr="00496805">
        <w:rPr>
          <w:rFonts w:ascii="Tahoma" w:hAnsi="Tahoma" w:cs="Tahoma"/>
        </w:rPr>
        <w:t xml:space="preserve">a se bo pred podpisom vsebinsko prilagodila le glede na to, ali bo izbrani kandidat (ponudnik) predložil skupno </w:t>
      </w:r>
      <w:r w:rsidR="003D02E5" w:rsidRPr="00496805">
        <w:rPr>
          <w:rFonts w:ascii="Tahoma" w:hAnsi="Tahoma" w:cs="Tahoma"/>
        </w:rPr>
        <w:t>prijav</w:t>
      </w:r>
      <w:r w:rsidR="008338DB" w:rsidRPr="00496805">
        <w:rPr>
          <w:rFonts w:ascii="Tahoma" w:hAnsi="Tahoma" w:cs="Tahoma"/>
        </w:rPr>
        <w:t>o, prijavil sodelovanje podizvajalcev in podobno.</w:t>
      </w:r>
    </w:p>
    <w:p w:rsidR="00560811" w:rsidRPr="00496805" w:rsidRDefault="00560811" w:rsidP="00F069C1">
      <w:pPr>
        <w:keepNext/>
        <w:keepLines/>
        <w:jc w:val="both"/>
        <w:rPr>
          <w:rFonts w:ascii="Tahoma" w:hAnsi="Tahoma" w:cs="Tahoma"/>
        </w:rPr>
      </w:pPr>
    </w:p>
    <w:p w:rsidR="00670C12" w:rsidRPr="00496805" w:rsidRDefault="00560811" w:rsidP="00F069C1">
      <w:pPr>
        <w:keepNext/>
        <w:keepLines/>
        <w:jc w:val="both"/>
        <w:rPr>
          <w:rFonts w:ascii="Tahoma" w:hAnsi="Tahoma" w:cs="Tahoma"/>
        </w:rPr>
      </w:pPr>
      <w:r w:rsidRPr="00496805">
        <w:rPr>
          <w:rFonts w:ascii="Tahoma" w:hAnsi="Tahoma" w:cs="Tahoma"/>
        </w:rPr>
        <w:t xml:space="preserve">V skladu s šestim odstavkom 14. člena Zakona o integriteti in preprečevanju korupcije (Uradni list RS, št. 69/11-UPB2; v nadaljevanju ZIntPK) je dolžan izbrani </w:t>
      </w:r>
      <w:r w:rsidR="00463959" w:rsidRPr="00496805">
        <w:rPr>
          <w:rFonts w:ascii="Tahoma" w:hAnsi="Tahoma" w:cs="Tahoma"/>
        </w:rPr>
        <w:t>kandidat (ponudnik)</w:t>
      </w:r>
      <w:r w:rsidRPr="00496805">
        <w:rPr>
          <w:rFonts w:ascii="Tahoma" w:hAnsi="Tahoma" w:cs="Tahoma"/>
        </w:rPr>
        <w:t xml:space="preserve"> na poziv naročnika, pred podpisom</w:t>
      </w:r>
      <w:r w:rsidR="00827958" w:rsidRPr="00496805">
        <w:rPr>
          <w:rFonts w:ascii="Tahoma" w:hAnsi="Tahoma" w:cs="Tahoma"/>
        </w:rPr>
        <w:t xml:space="preserve"> pogodbe</w:t>
      </w:r>
      <w:r w:rsidRPr="00496805">
        <w:rPr>
          <w:rFonts w:ascii="Tahoma" w:hAnsi="Tahoma" w:cs="Tahoma"/>
        </w:rPr>
        <w:t xml:space="preserve">, predložiti izjavo ali podatke o udeležbi fizičnih in pravnih oseb v lastništvu izbranega </w:t>
      </w:r>
      <w:r w:rsidR="00463959" w:rsidRPr="00496805">
        <w:rPr>
          <w:rFonts w:ascii="Tahoma" w:hAnsi="Tahoma" w:cs="Tahoma"/>
        </w:rPr>
        <w:t>kandidata (ponudnika)</w:t>
      </w:r>
      <w:r w:rsidRPr="00496805">
        <w:rPr>
          <w:rFonts w:ascii="Tahoma" w:hAnsi="Tahoma" w:cs="Tahoma"/>
        </w:rPr>
        <w:t>, ter o gospodarskih subjektih za katere se glede na določbe zakona, ki ureja gospodarske družbe, šteje, da so povezane družbe z izbranim</w:t>
      </w:r>
      <w:r w:rsidR="003D02E5" w:rsidRPr="00496805">
        <w:rPr>
          <w:rFonts w:ascii="Tahoma" w:hAnsi="Tahoma" w:cs="Tahoma"/>
        </w:rPr>
        <w:t xml:space="preserve"> kandidatom</w:t>
      </w:r>
      <w:r w:rsidRPr="00496805">
        <w:rPr>
          <w:rFonts w:ascii="Tahoma" w:hAnsi="Tahoma" w:cs="Tahoma"/>
        </w:rPr>
        <w:t xml:space="preserve"> </w:t>
      </w:r>
      <w:r w:rsidR="003D02E5" w:rsidRPr="00496805">
        <w:rPr>
          <w:rFonts w:ascii="Tahoma" w:hAnsi="Tahoma" w:cs="Tahoma"/>
        </w:rPr>
        <w:t>(</w:t>
      </w:r>
      <w:r w:rsidRPr="00496805">
        <w:rPr>
          <w:rFonts w:ascii="Tahoma" w:hAnsi="Tahoma" w:cs="Tahoma"/>
        </w:rPr>
        <w:t>ponudnikom</w:t>
      </w:r>
      <w:r w:rsidR="003D02E5" w:rsidRPr="00496805">
        <w:rPr>
          <w:rFonts w:ascii="Tahoma" w:hAnsi="Tahoma" w:cs="Tahoma"/>
        </w:rPr>
        <w:t>)</w:t>
      </w:r>
      <w:r w:rsidRPr="00496805">
        <w:rPr>
          <w:rFonts w:ascii="Tahoma" w:hAnsi="Tahoma" w:cs="Tahoma"/>
        </w:rPr>
        <w:t xml:space="preserve"> (</w:t>
      </w:r>
      <w:r w:rsidRPr="00496805">
        <w:rPr>
          <w:rFonts w:ascii="Tahoma" w:hAnsi="Tahoma" w:cs="Tahoma"/>
          <w:b/>
        </w:rPr>
        <w:t xml:space="preserve">Priloga </w:t>
      </w:r>
      <w:r w:rsidR="00D85B7C" w:rsidRPr="00496805">
        <w:rPr>
          <w:rFonts w:ascii="Tahoma" w:hAnsi="Tahoma" w:cs="Tahoma"/>
          <w:b/>
        </w:rPr>
        <w:t>2</w:t>
      </w:r>
      <w:r w:rsidRPr="00496805">
        <w:rPr>
          <w:rFonts w:ascii="Tahoma" w:hAnsi="Tahoma" w:cs="Tahoma"/>
          <w:b/>
        </w:rPr>
        <w:t>/</w:t>
      </w:r>
      <w:r w:rsidR="00D31B77" w:rsidRPr="00496805">
        <w:rPr>
          <w:rFonts w:ascii="Tahoma" w:hAnsi="Tahoma" w:cs="Tahoma"/>
          <w:b/>
        </w:rPr>
        <w:t>3</w:t>
      </w:r>
      <w:r w:rsidRPr="00496805">
        <w:rPr>
          <w:rFonts w:ascii="Tahoma" w:hAnsi="Tahoma" w:cs="Tahoma"/>
        </w:rPr>
        <w:t xml:space="preserve">). Če bo </w:t>
      </w:r>
      <w:r w:rsidR="00463959" w:rsidRPr="00496805">
        <w:rPr>
          <w:rFonts w:ascii="Tahoma" w:hAnsi="Tahoma" w:cs="Tahoma"/>
        </w:rPr>
        <w:t>kandidat (ponudnik)</w:t>
      </w:r>
      <w:r w:rsidRPr="00496805">
        <w:rPr>
          <w:rFonts w:ascii="Tahoma" w:hAnsi="Tahoma" w:cs="Tahoma"/>
        </w:rPr>
        <w:t xml:space="preserve"> predložil lažno izjavo oziroma bo dal neresnične podatke o navedenih dejstvih, bo to imelo za posledico ničnost</w:t>
      </w:r>
      <w:r w:rsidR="008338DB" w:rsidRPr="00496805">
        <w:rPr>
          <w:rFonts w:ascii="Tahoma" w:hAnsi="Tahoma" w:cs="Tahoma"/>
        </w:rPr>
        <w:t xml:space="preserve"> pogodbe</w:t>
      </w:r>
      <w:r w:rsidRPr="00496805">
        <w:rPr>
          <w:rFonts w:ascii="Tahoma" w:hAnsi="Tahoma" w:cs="Tahoma"/>
        </w:rPr>
        <w:t xml:space="preserve">. Izjavo bodo morali podati tudi ostali gospodarski subjekti, ki nastopajo v </w:t>
      </w:r>
      <w:r w:rsidR="00463959" w:rsidRPr="00496805">
        <w:rPr>
          <w:rFonts w:ascii="Tahoma" w:hAnsi="Tahoma" w:cs="Tahoma"/>
        </w:rPr>
        <w:t>prijavi (</w:t>
      </w:r>
      <w:r w:rsidRPr="00496805">
        <w:rPr>
          <w:rFonts w:ascii="Tahoma" w:hAnsi="Tahoma" w:cs="Tahoma"/>
        </w:rPr>
        <w:t>ponudbi</w:t>
      </w:r>
      <w:r w:rsidR="00463959" w:rsidRPr="00496805">
        <w:rPr>
          <w:rFonts w:ascii="Tahoma" w:hAnsi="Tahoma" w:cs="Tahoma"/>
        </w:rPr>
        <w:t>)</w:t>
      </w:r>
      <w:r w:rsidRPr="00496805">
        <w:rPr>
          <w:rFonts w:ascii="Tahoma" w:hAnsi="Tahoma" w:cs="Tahoma"/>
        </w:rPr>
        <w:t xml:space="preserve"> skupaj s </w:t>
      </w:r>
      <w:r w:rsidR="003D02E5" w:rsidRPr="00496805">
        <w:rPr>
          <w:rFonts w:ascii="Tahoma" w:hAnsi="Tahoma" w:cs="Tahoma"/>
        </w:rPr>
        <w:t>kandidatom (</w:t>
      </w:r>
      <w:r w:rsidRPr="00496805">
        <w:rPr>
          <w:rFonts w:ascii="Tahoma" w:hAnsi="Tahoma" w:cs="Tahoma"/>
        </w:rPr>
        <w:t>ponudnikom</w:t>
      </w:r>
      <w:r w:rsidR="003D02E5" w:rsidRPr="00496805">
        <w:rPr>
          <w:rFonts w:ascii="Tahoma" w:hAnsi="Tahoma" w:cs="Tahoma"/>
        </w:rPr>
        <w:t>)</w:t>
      </w:r>
      <w:r w:rsidRPr="00496805">
        <w:rPr>
          <w:rFonts w:ascii="Tahoma" w:hAnsi="Tahoma" w:cs="Tahoma"/>
        </w:rPr>
        <w:t>.</w:t>
      </w:r>
      <w:r w:rsidR="00670C12" w:rsidRPr="00496805">
        <w:rPr>
          <w:rFonts w:ascii="Tahoma" w:hAnsi="Tahoma" w:cs="Tahoma"/>
        </w:rPr>
        <w:t xml:space="preserve"> V kolikor kandidat in/ali ostali gospodarski subjekti, ki nastopajo v prijavi (ponudbi) skupaj s kandidatom (ponudnikom) Priloge 2/</w:t>
      </w:r>
      <w:r w:rsidR="00D31B77" w:rsidRPr="00496805">
        <w:rPr>
          <w:rFonts w:ascii="Tahoma" w:hAnsi="Tahoma" w:cs="Tahoma"/>
        </w:rPr>
        <w:t xml:space="preserve">3 </w:t>
      </w:r>
      <w:r w:rsidR="00670C12" w:rsidRPr="00496805">
        <w:rPr>
          <w:rFonts w:ascii="Tahoma" w:hAnsi="Tahoma" w:cs="Tahoma"/>
        </w:rPr>
        <w:t>ne bo priloži</w:t>
      </w:r>
      <w:r w:rsidR="00A6239E" w:rsidRPr="00496805">
        <w:rPr>
          <w:rFonts w:ascii="Tahoma" w:hAnsi="Tahoma" w:cs="Tahoma"/>
        </w:rPr>
        <w:t>l</w:t>
      </w:r>
      <w:r w:rsidR="00670C12" w:rsidRPr="00496805">
        <w:rPr>
          <w:rFonts w:ascii="Tahoma" w:hAnsi="Tahoma" w:cs="Tahoma"/>
        </w:rPr>
        <w:t xml:space="preserve"> že v prijavi (ponudbi), bo naročnik izbranega kandidata pozval k predložitvi izpolnjene predmetne priloge pred sklenitvijo pogodbe.</w:t>
      </w:r>
    </w:p>
    <w:p w:rsidR="00560811" w:rsidRPr="00496805" w:rsidRDefault="00560811" w:rsidP="00F069C1">
      <w:pPr>
        <w:keepNext/>
        <w:keepLines/>
        <w:jc w:val="both"/>
        <w:rPr>
          <w:rFonts w:ascii="Tahoma" w:hAnsi="Tahoma" w:cs="Tahoma"/>
        </w:rPr>
      </w:pPr>
    </w:p>
    <w:p w:rsidR="003D1C56" w:rsidRPr="00496805" w:rsidRDefault="00560811" w:rsidP="00F069C1">
      <w:pPr>
        <w:keepNext/>
        <w:keepLines/>
        <w:jc w:val="both"/>
        <w:rPr>
          <w:rFonts w:ascii="Tahoma" w:hAnsi="Tahoma" w:cs="Tahoma"/>
        </w:rPr>
      </w:pPr>
      <w:r w:rsidRPr="00496805">
        <w:rPr>
          <w:rFonts w:ascii="Tahoma" w:hAnsi="Tahoma" w:cs="Tahoma"/>
        </w:rPr>
        <w:t xml:space="preserve">Vzorec </w:t>
      </w:r>
      <w:r w:rsidR="008338DB" w:rsidRPr="00496805">
        <w:rPr>
          <w:rFonts w:ascii="Tahoma" w:hAnsi="Tahoma" w:cs="Tahoma"/>
        </w:rPr>
        <w:t>pogodbe</w:t>
      </w:r>
      <w:r w:rsidRPr="00496805">
        <w:rPr>
          <w:rFonts w:ascii="Tahoma" w:hAnsi="Tahoma" w:cs="Tahoma"/>
        </w:rPr>
        <w:t xml:space="preserve"> je sestavni del te razpisne dokumentacije.</w:t>
      </w:r>
      <w:r w:rsidR="003D1C56" w:rsidRPr="00496805">
        <w:rPr>
          <w:rFonts w:ascii="Tahoma" w:hAnsi="Tahoma" w:cs="Tahoma"/>
        </w:rPr>
        <w:t xml:space="preserve"> </w:t>
      </w:r>
      <w:r w:rsidR="00660927" w:rsidRPr="00496805">
        <w:rPr>
          <w:rFonts w:ascii="Tahoma" w:hAnsi="Tahoma" w:cs="Tahoma"/>
        </w:rPr>
        <w:t>Gospodarski subjekt</w:t>
      </w:r>
      <w:r w:rsidR="003D1C56" w:rsidRPr="00496805">
        <w:rPr>
          <w:rFonts w:ascii="Tahoma" w:hAnsi="Tahoma" w:cs="Tahoma"/>
        </w:rPr>
        <w:t xml:space="preserve"> potrdi, da se strinja z vsebino</w:t>
      </w:r>
      <w:r w:rsidR="008338DB" w:rsidRPr="00496805">
        <w:rPr>
          <w:rFonts w:ascii="Tahoma" w:hAnsi="Tahoma" w:cs="Tahoma"/>
        </w:rPr>
        <w:t xml:space="preserve"> pogodbe</w:t>
      </w:r>
      <w:r w:rsidR="003D1C56" w:rsidRPr="00496805">
        <w:rPr>
          <w:rFonts w:ascii="Tahoma" w:hAnsi="Tahoma" w:cs="Tahoma"/>
        </w:rPr>
        <w:t xml:space="preserve"> s podpisom ESPD (</w:t>
      </w:r>
      <w:r w:rsidR="003D1C56" w:rsidRPr="00496805">
        <w:rPr>
          <w:rFonts w:ascii="Tahoma" w:hAnsi="Tahoma" w:cs="Tahoma"/>
          <w:i/>
        </w:rPr>
        <w:t>v »Del VI: Sklepne izjave«</w:t>
      </w:r>
      <w:r w:rsidR="003D1C56" w:rsidRPr="00496805">
        <w:rPr>
          <w:rFonts w:ascii="Tahoma" w:hAnsi="Tahoma" w:cs="Tahoma"/>
        </w:rPr>
        <w:t xml:space="preserve">). </w:t>
      </w:r>
    </w:p>
    <w:p w:rsidR="005817C5" w:rsidRPr="00496805" w:rsidRDefault="005817C5" w:rsidP="00F069C1">
      <w:pPr>
        <w:keepNext/>
        <w:keepLines/>
        <w:jc w:val="both"/>
        <w:rPr>
          <w:rFonts w:ascii="Tahoma" w:hAnsi="Tahoma" w:cs="Tahoma"/>
          <w:b/>
        </w:rPr>
      </w:pPr>
    </w:p>
    <w:p w:rsidR="007C70A1" w:rsidRPr="00496805" w:rsidRDefault="007C70A1" w:rsidP="00FF2692">
      <w:pPr>
        <w:pStyle w:val="Naslov2"/>
      </w:pPr>
      <w:r w:rsidRPr="00496805">
        <w:t>Prav</w:t>
      </w:r>
      <w:bookmarkEnd w:id="6"/>
      <w:bookmarkEnd w:id="7"/>
      <w:bookmarkEnd w:id="8"/>
      <w:bookmarkEnd w:id="9"/>
      <w:bookmarkEnd w:id="10"/>
      <w:r w:rsidR="00712EF3" w:rsidRPr="00496805">
        <w:t>no varstvo</w:t>
      </w:r>
    </w:p>
    <w:p w:rsidR="007C70A1" w:rsidRPr="00496805" w:rsidRDefault="007C70A1" w:rsidP="00F069C1">
      <w:pPr>
        <w:keepNext/>
        <w:keepLines/>
        <w:jc w:val="both"/>
        <w:rPr>
          <w:rFonts w:ascii="Tahoma" w:hAnsi="Tahoma" w:cs="Tahoma"/>
          <w:b/>
        </w:rPr>
      </w:pPr>
    </w:p>
    <w:p w:rsidR="005E0EDF" w:rsidRPr="00496805" w:rsidRDefault="00660927" w:rsidP="00F069C1">
      <w:pPr>
        <w:keepNext/>
        <w:keepLines/>
        <w:autoSpaceDE w:val="0"/>
        <w:autoSpaceDN w:val="0"/>
        <w:adjustRightInd w:val="0"/>
        <w:jc w:val="both"/>
        <w:rPr>
          <w:rFonts w:ascii="Tahoma" w:hAnsi="Tahoma" w:cs="Tahoma"/>
        </w:rPr>
      </w:pPr>
      <w:r w:rsidRPr="00496805">
        <w:rPr>
          <w:rFonts w:ascii="Tahoma" w:hAnsi="Tahoma" w:cs="Tahoma"/>
        </w:rPr>
        <w:t>Gospodarskim subjektom</w:t>
      </w:r>
      <w:r w:rsidR="003D1C56" w:rsidRPr="00496805">
        <w:rPr>
          <w:rFonts w:ascii="Tahoma" w:hAnsi="Tahoma" w:cs="Tahoma"/>
        </w:rPr>
        <w:t xml:space="preserve"> </w:t>
      </w:r>
      <w:r w:rsidR="005E0EDF" w:rsidRPr="00496805">
        <w:rPr>
          <w:rFonts w:ascii="Tahoma" w:hAnsi="Tahoma" w:cs="Tahoma"/>
        </w:rPr>
        <w:t>je zagotovljeno pravno varstvo skladno z določbami Zakona o pravnem varstvu v postopkih javnega naročanja.</w:t>
      </w:r>
    </w:p>
    <w:p w:rsidR="00CB6CEE" w:rsidRPr="00496805" w:rsidRDefault="00CB6CEE" w:rsidP="00F069C1">
      <w:pPr>
        <w:keepNext/>
        <w:keepLines/>
        <w:autoSpaceDE w:val="0"/>
        <w:autoSpaceDN w:val="0"/>
        <w:adjustRightInd w:val="0"/>
        <w:jc w:val="both"/>
        <w:rPr>
          <w:rFonts w:ascii="Tahoma" w:hAnsi="Tahoma" w:cs="Tahoma"/>
        </w:rPr>
      </w:pPr>
    </w:p>
    <w:p w:rsidR="007C70A1" w:rsidRPr="00496805" w:rsidRDefault="007C70A1" w:rsidP="00FF2692">
      <w:pPr>
        <w:pStyle w:val="Naslov2"/>
      </w:pPr>
      <w:r w:rsidRPr="00496805">
        <w:t xml:space="preserve"> </w:t>
      </w:r>
      <w:bookmarkStart w:id="11" w:name="_Toc163615935"/>
      <w:r w:rsidRPr="00496805">
        <w:t>Zaupnost po</w:t>
      </w:r>
      <w:bookmarkEnd w:id="11"/>
      <w:r w:rsidR="00502E8E" w:rsidRPr="00496805">
        <w:t>datkov</w:t>
      </w:r>
    </w:p>
    <w:p w:rsidR="007C70A1" w:rsidRPr="00496805" w:rsidRDefault="007C70A1" w:rsidP="00F069C1">
      <w:pPr>
        <w:pStyle w:val="tekst1"/>
        <w:keepNext/>
        <w:keepLines/>
        <w:spacing w:before="0" w:line="240" w:lineRule="auto"/>
        <w:rPr>
          <w:rFonts w:ascii="Tahoma" w:hAnsi="Tahoma" w:cs="Tahoma"/>
          <w:sz w:val="20"/>
        </w:rPr>
      </w:pPr>
    </w:p>
    <w:p w:rsidR="00560811" w:rsidRPr="00496805" w:rsidRDefault="00560811" w:rsidP="00F069C1">
      <w:pPr>
        <w:keepNext/>
        <w:keepLines/>
        <w:jc w:val="both"/>
        <w:rPr>
          <w:rFonts w:ascii="Tahoma" w:hAnsi="Tahoma" w:cs="Tahoma"/>
        </w:rPr>
      </w:pPr>
      <w:r w:rsidRPr="00496805">
        <w:rPr>
          <w:rFonts w:ascii="Tahoma" w:hAnsi="Tahoma" w:cs="Tahoma"/>
        </w:rPr>
        <w:t>Naročnik zagotavlja javnost in zaupnost podatkov skladno s 35. členom ZJN-3 ob upoštevanju določb zakona, ki ureja varstvo osebnih podatkov, tajne podatke ali gospodarske družbe.</w:t>
      </w:r>
    </w:p>
    <w:p w:rsidR="00560811" w:rsidRPr="00496805" w:rsidRDefault="00560811" w:rsidP="00F069C1">
      <w:pPr>
        <w:keepNext/>
        <w:keepLines/>
        <w:jc w:val="both"/>
        <w:rPr>
          <w:rFonts w:ascii="Tahoma" w:hAnsi="Tahoma" w:cs="Tahoma"/>
        </w:rPr>
      </w:pPr>
    </w:p>
    <w:p w:rsidR="00560811" w:rsidRPr="00496805" w:rsidRDefault="00560811" w:rsidP="00F069C1">
      <w:pPr>
        <w:keepNext/>
        <w:keepLines/>
        <w:jc w:val="both"/>
        <w:rPr>
          <w:rFonts w:ascii="Tahoma" w:hAnsi="Tahoma" w:cs="Tahoma"/>
        </w:rPr>
      </w:pPr>
      <w:r w:rsidRPr="00496805">
        <w:rPr>
          <w:rFonts w:ascii="Tahoma" w:hAnsi="Tahoma" w:cs="Tahoma"/>
        </w:rPr>
        <w:t xml:space="preserve">Podatki, ki jih bo </w:t>
      </w:r>
      <w:r w:rsidR="00463959" w:rsidRPr="00496805">
        <w:rPr>
          <w:rFonts w:ascii="Tahoma" w:hAnsi="Tahoma" w:cs="Tahoma"/>
        </w:rPr>
        <w:t>kandidat (ponudnik)</w:t>
      </w:r>
      <w:r w:rsidRPr="00496805">
        <w:rPr>
          <w:rFonts w:ascii="Tahoma" w:hAnsi="Tahoma" w:cs="Tahoma"/>
        </w:rPr>
        <w:t xml:space="preserve">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w:t>
      </w:r>
      <w:r w:rsidR="00463959" w:rsidRPr="00496805">
        <w:rPr>
          <w:rFonts w:ascii="Tahoma" w:hAnsi="Tahoma" w:cs="Tahoma"/>
        </w:rPr>
        <w:t>prijav (</w:t>
      </w:r>
      <w:r w:rsidRPr="00496805">
        <w:rPr>
          <w:rFonts w:ascii="Tahoma" w:hAnsi="Tahoma" w:cs="Tahoma"/>
        </w:rPr>
        <w:t>ponudb</w:t>
      </w:r>
      <w:r w:rsidR="00463959" w:rsidRPr="00496805">
        <w:rPr>
          <w:rFonts w:ascii="Tahoma" w:hAnsi="Tahoma" w:cs="Tahoma"/>
        </w:rPr>
        <w:t>)</w:t>
      </w:r>
      <w:r w:rsidRPr="00496805">
        <w:rPr>
          <w:rFonts w:ascii="Tahoma" w:hAnsi="Tahoma" w:cs="Tahoma"/>
        </w:rPr>
        <w:t xml:space="preserve"> niti v nadaljevanju postopka ali kasneje. Naročnik bo v celoti odgovoren za varovanje zaupnosti tako dobljenih podatkov.</w:t>
      </w:r>
    </w:p>
    <w:p w:rsidR="009A5F76" w:rsidRPr="00496805" w:rsidRDefault="009A5F76" w:rsidP="00F069C1">
      <w:pPr>
        <w:pStyle w:val="tekst1"/>
        <w:keepNext/>
        <w:keepLines/>
        <w:spacing w:before="0" w:line="240" w:lineRule="auto"/>
        <w:rPr>
          <w:rFonts w:ascii="Tahoma" w:hAnsi="Tahoma" w:cs="Tahoma"/>
          <w:sz w:val="20"/>
        </w:rPr>
      </w:pPr>
    </w:p>
    <w:p w:rsidR="007C70A1" w:rsidRPr="00496805" w:rsidRDefault="007C70A1" w:rsidP="00FF2692">
      <w:pPr>
        <w:pStyle w:val="Naslov2"/>
      </w:pPr>
      <w:r w:rsidRPr="00496805">
        <w:t>Jamstvo za</w:t>
      </w:r>
      <w:r w:rsidR="00A96998" w:rsidRPr="00496805">
        <w:t xml:space="preserve"> </w:t>
      </w:r>
      <w:r w:rsidRPr="00496805">
        <w:t>napake</w:t>
      </w:r>
    </w:p>
    <w:p w:rsidR="00777852" w:rsidRPr="00496805" w:rsidRDefault="00777852" w:rsidP="00F069C1">
      <w:pPr>
        <w:keepNext/>
        <w:keepLines/>
        <w:jc w:val="both"/>
        <w:rPr>
          <w:rFonts w:ascii="Tahoma" w:hAnsi="Tahoma" w:cs="Tahoma"/>
          <w:b/>
        </w:rPr>
      </w:pPr>
    </w:p>
    <w:p w:rsidR="00560811" w:rsidRPr="00496805" w:rsidRDefault="007E3326" w:rsidP="00F069C1">
      <w:pPr>
        <w:keepNext/>
        <w:keepLines/>
        <w:jc w:val="both"/>
        <w:rPr>
          <w:rFonts w:ascii="Tahoma" w:hAnsi="Tahoma" w:cs="Tahoma"/>
        </w:rPr>
      </w:pPr>
      <w:r w:rsidRPr="00496805">
        <w:rPr>
          <w:rFonts w:ascii="Tahoma" w:hAnsi="Tahoma" w:cs="Tahoma"/>
        </w:rPr>
        <w:t>Izbrani gospodarski subjekt</w:t>
      </w:r>
      <w:r w:rsidR="00560811" w:rsidRPr="00496805">
        <w:rPr>
          <w:rFonts w:ascii="Tahoma" w:hAnsi="Tahoma" w:cs="Tahoma"/>
        </w:rPr>
        <w:t>, s katerim bo naročnik sklenil</w:t>
      </w:r>
      <w:r w:rsidR="00AC6372" w:rsidRPr="00496805">
        <w:rPr>
          <w:rFonts w:ascii="Tahoma" w:hAnsi="Tahoma" w:cs="Tahoma"/>
        </w:rPr>
        <w:t xml:space="preserve"> pogodbo</w:t>
      </w:r>
      <w:r w:rsidR="00560811" w:rsidRPr="00496805">
        <w:rPr>
          <w:rFonts w:ascii="Tahoma" w:hAnsi="Tahoma" w:cs="Tahoma"/>
        </w:rPr>
        <w:t xml:space="preserve">, bo moral jamčiti za odpravo vseh vrst napak, ki jih bo naredil z izvajanjem predmeta javnega naročila, skladno z določili </w:t>
      </w:r>
      <w:r w:rsidR="004662A6">
        <w:rPr>
          <w:rFonts w:ascii="Tahoma" w:hAnsi="Tahoma" w:cs="Tahoma"/>
        </w:rPr>
        <w:t>zakon</w:t>
      </w:r>
      <w:r w:rsidR="00560811" w:rsidRPr="00496805">
        <w:rPr>
          <w:rFonts w:ascii="Tahoma" w:hAnsi="Tahoma" w:cs="Tahoma"/>
        </w:rPr>
        <w:t>a</w:t>
      </w:r>
      <w:r w:rsidR="004662A6">
        <w:rPr>
          <w:rFonts w:ascii="Tahoma" w:hAnsi="Tahoma" w:cs="Tahoma"/>
        </w:rPr>
        <w:t>, ki ureja obligacijska razmerja</w:t>
      </w:r>
      <w:r w:rsidR="00560811" w:rsidRPr="00496805">
        <w:rPr>
          <w:rFonts w:ascii="Tahoma" w:hAnsi="Tahoma" w:cs="Tahoma"/>
        </w:rPr>
        <w:t>.</w:t>
      </w:r>
    </w:p>
    <w:p w:rsidR="00D31B77" w:rsidRPr="00496805" w:rsidRDefault="00D31B77" w:rsidP="00F069C1">
      <w:pPr>
        <w:keepNext/>
        <w:keepLines/>
        <w:jc w:val="both"/>
        <w:rPr>
          <w:rFonts w:ascii="Tahoma" w:hAnsi="Tahoma" w:cs="Tahoma"/>
        </w:rPr>
      </w:pPr>
    </w:p>
    <w:p w:rsidR="00E248EA" w:rsidRPr="00496805" w:rsidRDefault="00E248EA" w:rsidP="00FF2692">
      <w:pPr>
        <w:pStyle w:val="Naslov2"/>
      </w:pPr>
      <w:bookmarkStart w:id="12" w:name="_Toc495914037"/>
      <w:r w:rsidRPr="00496805">
        <w:t>Celovitost prijave</w:t>
      </w:r>
      <w:bookmarkEnd w:id="12"/>
    </w:p>
    <w:p w:rsidR="00E248EA" w:rsidRPr="00496805" w:rsidRDefault="00E248EA" w:rsidP="00F069C1">
      <w:pPr>
        <w:keepNext/>
        <w:keepLines/>
        <w:jc w:val="both"/>
        <w:rPr>
          <w:rFonts w:ascii="Tahoma" w:hAnsi="Tahoma" w:cs="Tahoma"/>
        </w:rPr>
      </w:pPr>
    </w:p>
    <w:p w:rsidR="00D85B7C" w:rsidRPr="00496805" w:rsidRDefault="007E3326" w:rsidP="00F069C1">
      <w:pPr>
        <w:keepNext/>
        <w:keepLines/>
        <w:jc w:val="both"/>
        <w:rPr>
          <w:rFonts w:ascii="Tahoma" w:hAnsi="Tahoma" w:cs="Tahoma"/>
        </w:rPr>
      </w:pPr>
      <w:r w:rsidRPr="00496805">
        <w:rPr>
          <w:rFonts w:ascii="Tahoma" w:hAnsi="Tahoma" w:cs="Tahoma"/>
        </w:rPr>
        <w:t>Gospodarski subjekt</w:t>
      </w:r>
      <w:r w:rsidR="00D85B7C" w:rsidRPr="00496805">
        <w:rPr>
          <w:rFonts w:ascii="Tahoma" w:hAnsi="Tahoma" w:cs="Tahoma"/>
        </w:rPr>
        <w:t xml:space="preserve"> odda prijavo (ponudbo) za celoten predmet javnega naročila, pri čemer mora predmet prijave oziroma ponudbe ustrezati tehničnim in ostalim zahtevam, navedenim v predmetni dokumentaciji naročnika. V primeru, da predmet prijave (ponudbe) ne bo v skladu z vsemi zahtevami in pogoji razpisne dokumentacije, bo naročnik tako prijavo (ponudbo) izključil iz sodelovanja v postopku oddaje javnega naročila.</w:t>
      </w:r>
    </w:p>
    <w:p w:rsidR="00D31B77" w:rsidRPr="00496805" w:rsidRDefault="00D31B77" w:rsidP="00F069C1">
      <w:pPr>
        <w:keepNext/>
        <w:keepLines/>
        <w:jc w:val="both"/>
        <w:rPr>
          <w:rFonts w:ascii="Tahoma" w:hAnsi="Tahoma" w:cs="Tahoma"/>
        </w:rPr>
      </w:pPr>
    </w:p>
    <w:p w:rsidR="00670C12" w:rsidRPr="00496805" w:rsidRDefault="007E3326" w:rsidP="00FF2692">
      <w:pPr>
        <w:pStyle w:val="Naslov2"/>
      </w:pPr>
      <w:r w:rsidRPr="00496805">
        <w:t xml:space="preserve">Gospodarski subjekt </w:t>
      </w:r>
      <w:r w:rsidR="00670C12" w:rsidRPr="00496805">
        <w:t>s sedežem izven Republike Slovenije</w:t>
      </w:r>
    </w:p>
    <w:p w:rsidR="00670C12" w:rsidRPr="00496805" w:rsidRDefault="00670C12" w:rsidP="00F069C1">
      <w:pPr>
        <w:keepNext/>
        <w:keepLines/>
        <w:jc w:val="both"/>
        <w:rPr>
          <w:rFonts w:ascii="Tahoma" w:hAnsi="Tahoma" w:cs="Tahoma"/>
        </w:rPr>
      </w:pPr>
    </w:p>
    <w:p w:rsidR="00670C12" w:rsidRPr="00496805" w:rsidRDefault="007E3326" w:rsidP="00F069C1">
      <w:pPr>
        <w:keepNext/>
        <w:keepLines/>
        <w:jc w:val="both"/>
        <w:rPr>
          <w:rFonts w:ascii="Tahoma" w:hAnsi="Tahoma" w:cs="Tahoma"/>
        </w:rPr>
      </w:pPr>
      <w:r w:rsidRPr="00496805">
        <w:rPr>
          <w:rFonts w:ascii="Tahoma" w:hAnsi="Tahoma" w:cs="Tahoma"/>
        </w:rPr>
        <w:t xml:space="preserve">Gospodarski subjekt </w:t>
      </w:r>
      <w:r w:rsidR="00670C12" w:rsidRPr="00496805">
        <w:rPr>
          <w:rFonts w:ascii="Tahoma" w:hAnsi="Tahoma" w:cs="Tahoma"/>
        </w:rPr>
        <w:t xml:space="preserve">s sedežem </w:t>
      </w:r>
      <w:r w:rsidRPr="00496805">
        <w:rPr>
          <w:rFonts w:ascii="Tahoma" w:hAnsi="Tahoma" w:cs="Tahoma"/>
        </w:rPr>
        <w:t>izven Republike Slovenije mora</w:t>
      </w:r>
      <w:r w:rsidR="00670C12" w:rsidRPr="00496805">
        <w:rPr>
          <w:rFonts w:ascii="Tahoma" w:hAnsi="Tahoma" w:cs="Tahoma"/>
        </w:rPr>
        <w:t xml:space="preserve"> izpolnjevati enake pogoje kot </w:t>
      </w:r>
      <w:r w:rsidRPr="00496805">
        <w:rPr>
          <w:rFonts w:ascii="Tahoma" w:hAnsi="Tahoma" w:cs="Tahoma"/>
        </w:rPr>
        <w:t xml:space="preserve">gospodarski subjekt </w:t>
      </w:r>
      <w:r w:rsidR="00670C12" w:rsidRPr="00496805">
        <w:rPr>
          <w:rFonts w:ascii="Tahoma" w:hAnsi="Tahoma" w:cs="Tahoma"/>
        </w:rPr>
        <w:t xml:space="preserve">s sedežem v Republiki Sloveniji, </w:t>
      </w:r>
      <w:r w:rsidRPr="00496805">
        <w:rPr>
          <w:rFonts w:ascii="Tahoma" w:hAnsi="Tahoma" w:cs="Tahoma"/>
        </w:rPr>
        <w:t>ter mora posamezno sposobnost dokazovati v skladu z zahtevami naročnika iz razpisne dokumentacije, ki velja za vse gospodarske subjekte.</w:t>
      </w:r>
    </w:p>
    <w:p w:rsidR="00670C12" w:rsidRPr="00496805" w:rsidRDefault="00670C12" w:rsidP="00F069C1">
      <w:pPr>
        <w:keepNext/>
        <w:keepLines/>
        <w:jc w:val="both"/>
        <w:rPr>
          <w:rFonts w:ascii="Tahoma" w:hAnsi="Tahoma" w:cs="Tahoma"/>
        </w:rPr>
      </w:pPr>
    </w:p>
    <w:p w:rsidR="00670C12" w:rsidRPr="00496805" w:rsidRDefault="00670C12" w:rsidP="00F069C1">
      <w:pPr>
        <w:keepNext/>
        <w:keepLines/>
        <w:jc w:val="both"/>
        <w:rPr>
          <w:rFonts w:ascii="Tahoma" w:hAnsi="Tahoma" w:cs="Tahoma"/>
        </w:rPr>
      </w:pPr>
      <w:r w:rsidRPr="00496805">
        <w:rPr>
          <w:rFonts w:ascii="Tahoma" w:hAnsi="Tahoma" w:cs="Tahoma"/>
        </w:rPr>
        <w:t xml:space="preserve">Enako velja tudi v primeru, da </w:t>
      </w:r>
      <w:r w:rsidR="007E3326" w:rsidRPr="00496805">
        <w:rPr>
          <w:rFonts w:ascii="Tahoma" w:hAnsi="Tahoma" w:cs="Tahoma"/>
        </w:rPr>
        <w:t>gospodarski subjekt</w:t>
      </w:r>
      <w:r w:rsidRPr="00496805">
        <w:rPr>
          <w:rFonts w:ascii="Tahoma" w:hAnsi="Tahoma" w:cs="Tahoma"/>
        </w:rPr>
        <w:t xml:space="preserve"> nastopa s partnerjem (skupna prijava) ali podizvajalcem ali se sklicuje na uporabo zmogljivosti drugih subjektov.</w:t>
      </w:r>
    </w:p>
    <w:p w:rsidR="00734501" w:rsidRDefault="00734501" w:rsidP="00F069C1">
      <w:pPr>
        <w:keepNext/>
        <w:keepLines/>
        <w:jc w:val="both"/>
        <w:rPr>
          <w:rFonts w:ascii="Tahoma" w:hAnsi="Tahoma" w:cs="Tahoma"/>
          <w:b/>
        </w:rPr>
      </w:pPr>
    </w:p>
    <w:p w:rsidR="007E3326" w:rsidRPr="00496805" w:rsidRDefault="007E3326" w:rsidP="00FF2692">
      <w:pPr>
        <w:pStyle w:val="Naslov2"/>
      </w:pPr>
      <w:r w:rsidRPr="00496805">
        <w:lastRenderedPageBreak/>
        <w:t>Samostojna prijava</w:t>
      </w:r>
    </w:p>
    <w:p w:rsidR="0054536F" w:rsidRPr="00496805" w:rsidRDefault="0054536F" w:rsidP="00F069C1">
      <w:pPr>
        <w:keepNext/>
        <w:keepLines/>
        <w:jc w:val="both"/>
        <w:rPr>
          <w:rFonts w:ascii="Tahoma" w:hAnsi="Tahoma" w:cs="Tahoma"/>
          <w:b/>
        </w:rPr>
      </w:pPr>
    </w:p>
    <w:p w:rsidR="007E3326" w:rsidRDefault="007E3326" w:rsidP="00F069C1">
      <w:pPr>
        <w:keepNext/>
        <w:keepLines/>
        <w:jc w:val="both"/>
        <w:rPr>
          <w:rFonts w:ascii="Tahoma" w:hAnsi="Tahoma" w:cs="Tahoma"/>
        </w:rPr>
      </w:pPr>
      <w:r w:rsidRPr="00496805">
        <w:rPr>
          <w:rFonts w:ascii="Tahoma" w:hAnsi="Tahoma" w:cs="Tahoma"/>
        </w:rPr>
        <w:t>Gospodarski subjekt lahko odda samostojno prijavo. Gospodarski subjekt mora v prijavi predložiti priloge v skladu s to razpisno dokumentacijo.</w:t>
      </w:r>
    </w:p>
    <w:p w:rsidR="00A15184" w:rsidRPr="00496805" w:rsidRDefault="00A15184" w:rsidP="00F069C1">
      <w:pPr>
        <w:keepNext/>
        <w:keepLines/>
        <w:jc w:val="both"/>
        <w:rPr>
          <w:rFonts w:ascii="Tahoma" w:hAnsi="Tahoma" w:cs="Tahoma"/>
        </w:rPr>
      </w:pPr>
    </w:p>
    <w:p w:rsidR="003418E8" w:rsidRPr="00496805" w:rsidRDefault="003418E8" w:rsidP="00FF2692">
      <w:pPr>
        <w:pStyle w:val="Naslov2"/>
      </w:pPr>
      <w:r w:rsidRPr="00496805">
        <w:t>Skupna p</w:t>
      </w:r>
      <w:r w:rsidR="002133A8" w:rsidRPr="00496805">
        <w:t>rijav</w:t>
      </w:r>
      <w:r w:rsidRPr="00496805">
        <w:t>a</w:t>
      </w:r>
    </w:p>
    <w:p w:rsidR="00147135" w:rsidRPr="00496805" w:rsidRDefault="00147135" w:rsidP="00F069C1">
      <w:pPr>
        <w:pStyle w:val="tekst1"/>
        <w:keepNext/>
        <w:keepLines/>
        <w:spacing w:before="0" w:line="240" w:lineRule="auto"/>
        <w:rPr>
          <w:rFonts w:ascii="Tahoma" w:hAnsi="Tahoma" w:cs="Tahoma"/>
          <w:sz w:val="20"/>
        </w:rPr>
      </w:pPr>
    </w:p>
    <w:p w:rsidR="00D85B7C" w:rsidRPr="00496805" w:rsidRDefault="00D85B7C" w:rsidP="00F069C1">
      <w:pPr>
        <w:keepNext/>
        <w:keepLines/>
        <w:jc w:val="both"/>
        <w:rPr>
          <w:rFonts w:ascii="Tahoma" w:hAnsi="Tahoma" w:cs="Tahoma"/>
        </w:rPr>
      </w:pPr>
      <w:r w:rsidRPr="00496805">
        <w:rPr>
          <w:rFonts w:ascii="Tahoma" w:hAnsi="Tahoma" w:cs="Tahoma"/>
        </w:rPr>
        <w:t>P</w:t>
      </w:r>
      <w:r w:rsidR="00024956" w:rsidRPr="00496805">
        <w:rPr>
          <w:rFonts w:ascii="Tahoma" w:hAnsi="Tahoma" w:cs="Tahoma"/>
        </w:rPr>
        <w:t>rijavo</w:t>
      </w:r>
      <w:r w:rsidRPr="00496805">
        <w:rPr>
          <w:rFonts w:ascii="Tahoma" w:hAnsi="Tahoma" w:cs="Tahoma"/>
        </w:rPr>
        <w:t xml:space="preserve"> lahko predloži skupina </w:t>
      </w:r>
      <w:r w:rsidR="00024956" w:rsidRPr="00496805">
        <w:rPr>
          <w:rFonts w:ascii="Tahoma" w:hAnsi="Tahoma" w:cs="Tahoma"/>
        </w:rPr>
        <w:t>gospodarskih subjektov</w:t>
      </w:r>
      <w:r w:rsidRPr="00496805">
        <w:rPr>
          <w:rFonts w:ascii="Tahoma" w:hAnsi="Tahoma" w:cs="Tahoma"/>
        </w:rPr>
        <w:t xml:space="preserve">, ki mora predložiti pravni akt o skupni izvedbi naročila </w:t>
      </w:r>
      <w:r w:rsidRPr="00496805">
        <w:rPr>
          <w:rFonts w:ascii="Tahoma" w:hAnsi="Tahoma" w:cs="Tahoma"/>
          <w:b/>
        </w:rPr>
        <w:t xml:space="preserve">(kot </w:t>
      </w:r>
      <w:r w:rsidR="00D31B77" w:rsidRPr="00496805">
        <w:rPr>
          <w:rFonts w:ascii="Tahoma" w:hAnsi="Tahoma" w:cs="Tahoma"/>
          <w:b/>
        </w:rPr>
        <w:t>P</w:t>
      </w:r>
      <w:r w:rsidRPr="00496805">
        <w:rPr>
          <w:rFonts w:ascii="Tahoma" w:hAnsi="Tahoma" w:cs="Tahoma"/>
          <w:b/>
        </w:rPr>
        <w:t>rilogo 1/1)</w:t>
      </w:r>
      <w:r w:rsidRPr="00496805">
        <w:rPr>
          <w:rFonts w:ascii="Tahoma" w:hAnsi="Tahoma" w:cs="Tahoma"/>
        </w:rPr>
        <w:t>. Navedeni pravni akt mora opredeliti:</w:t>
      </w:r>
    </w:p>
    <w:p w:rsidR="008338DB" w:rsidRPr="00496805" w:rsidRDefault="008338DB" w:rsidP="00E74F52">
      <w:pPr>
        <w:keepNext/>
        <w:keepLines/>
        <w:numPr>
          <w:ilvl w:val="0"/>
          <w:numId w:val="11"/>
        </w:numPr>
        <w:ind w:left="284" w:hanging="284"/>
        <w:jc w:val="both"/>
        <w:rPr>
          <w:rFonts w:ascii="Tahoma" w:hAnsi="Tahoma" w:cs="Tahoma"/>
        </w:rPr>
      </w:pPr>
      <w:r w:rsidRPr="00496805">
        <w:rPr>
          <w:rFonts w:ascii="Tahoma" w:hAnsi="Tahoma" w:cs="Tahoma"/>
        </w:rPr>
        <w:t>medsebojno odgovornost posameznih članov skupine za izvedbo naročila znotraj skupine,</w:t>
      </w:r>
    </w:p>
    <w:p w:rsidR="008338DB" w:rsidRPr="00496805" w:rsidRDefault="008338DB" w:rsidP="00E74F52">
      <w:pPr>
        <w:keepNext/>
        <w:keepLines/>
        <w:numPr>
          <w:ilvl w:val="0"/>
          <w:numId w:val="11"/>
        </w:numPr>
        <w:ind w:left="284" w:hanging="284"/>
        <w:jc w:val="both"/>
        <w:rPr>
          <w:rFonts w:ascii="Tahoma" w:hAnsi="Tahoma" w:cs="Tahoma"/>
        </w:rPr>
      </w:pPr>
      <w:r w:rsidRPr="00496805">
        <w:rPr>
          <w:rFonts w:ascii="Tahoma" w:hAnsi="Tahoma" w:cs="Tahoma"/>
        </w:rPr>
        <w:t>neomejeno solidarno odgovornost članov skupine do naročnika glede vseh obveznosti,</w:t>
      </w:r>
    </w:p>
    <w:p w:rsidR="008338DB" w:rsidRPr="00496805" w:rsidRDefault="008338DB" w:rsidP="00E74F52">
      <w:pPr>
        <w:keepNext/>
        <w:keepLines/>
        <w:numPr>
          <w:ilvl w:val="0"/>
          <w:numId w:val="11"/>
        </w:numPr>
        <w:ind w:left="284" w:hanging="284"/>
        <w:jc w:val="both"/>
        <w:rPr>
          <w:rFonts w:ascii="Tahoma" w:hAnsi="Tahoma" w:cs="Tahoma"/>
        </w:rPr>
      </w:pPr>
      <w:r w:rsidRPr="00496805">
        <w:rPr>
          <w:rFonts w:ascii="Tahoma" w:hAnsi="Tahoma" w:cs="Tahoma"/>
        </w:rPr>
        <w:t xml:space="preserve">glavnega nosilca izvedbe obveznosti, s katerim bo naročnik komuniciral, </w:t>
      </w:r>
    </w:p>
    <w:p w:rsidR="008338DB" w:rsidRPr="00496805" w:rsidRDefault="008338DB" w:rsidP="00E74F52">
      <w:pPr>
        <w:keepNext/>
        <w:keepLines/>
        <w:numPr>
          <w:ilvl w:val="0"/>
          <w:numId w:val="11"/>
        </w:numPr>
        <w:ind w:left="284" w:hanging="284"/>
        <w:jc w:val="both"/>
        <w:rPr>
          <w:rFonts w:ascii="Tahoma" w:hAnsi="Tahoma" w:cs="Tahoma"/>
        </w:rPr>
      </w:pPr>
      <w:r w:rsidRPr="00496805">
        <w:rPr>
          <w:rFonts w:ascii="Tahoma" w:hAnsi="Tahoma" w:cs="Tahoma"/>
        </w:rPr>
        <w:t xml:space="preserve">navedbo člana/ov skupine, kateremu naročnik vroči odločitev o oddaji naročila (v kolikor to ni navedeno, bo naročnik vročal odločitve vsem članom skupine </w:t>
      </w:r>
      <w:r w:rsidR="003D02E5" w:rsidRPr="00496805">
        <w:rPr>
          <w:rFonts w:ascii="Tahoma" w:hAnsi="Tahoma" w:cs="Tahoma"/>
        </w:rPr>
        <w:t>kandidatov (</w:t>
      </w:r>
      <w:r w:rsidRPr="00496805">
        <w:rPr>
          <w:rFonts w:ascii="Tahoma" w:hAnsi="Tahoma" w:cs="Tahoma"/>
        </w:rPr>
        <w:t>ponudnikov)</w:t>
      </w:r>
      <w:r w:rsidR="003D02E5" w:rsidRPr="00496805">
        <w:rPr>
          <w:rFonts w:ascii="Tahoma" w:hAnsi="Tahoma" w:cs="Tahoma"/>
        </w:rPr>
        <w:t>)</w:t>
      </w:r>
      <w:r w:rsidRPr="00496805">
        <w:rPr>
          <w:rFonts w:ascii="Tahoma" w:hAnsi="Tahoma" w:cs="Tahoma"/>
        </w:rPr>
        <w:t>,</w:t>
      </w:r>
    </w:p>
    <w:p w:rsidR="008338DB" w:rsidRPr="00496805" w:rsidRDefault="008338DB" w:rsidP="00E74F52">
      <w:pPr>
        <w:keepNext/>
        <w:keepLines/>
        <w:numPr>
          <w:ilvl w:val="0"/>
          <w:numId w:val="11"/>
        </w:numPr>
        <w:ind w:left="284" w:hanging="284"/>
        <w:jc w:val="both"/>
        <w:rPr>
          <w:rFonts w:ascii="Tahoma" w:hAnsi="Tahoma" w:cs="Tahoma"/>
        </w:rPr>
      </w:pPr>
      <w:r w:rsidRPr="00496805">
        <w:rPr>
          <w:rFonts w:ascii="Tahoma" w:hAnsi="Tahoma" w:cs="Tahoma"/>
        </w:rPr>
        <w:t>nosilca finančnih obračunov in transakcij z navedbo transakcijskega računa, preko katerega se bo izvajalo plačevanje izvedenih obveznosti,</w:t>
      </w:r>
    </w:p>
    <w:p w:rsidR="008338DB" w:rsidRPr="00496805" w:rsidRDefault="008338DB" w:rsidP="00E74F52">
      <w:pPr>
        <w:keepNext/>
        <w:keepLines/>
        <w:numPr>
          <w:ilvl w:val="0"/>
          <w:numId w:val="11"/>
        </w:numPr>
        <w:ind w:left="284" w:hanging="284"/>
        <w:jc w:val="both"/>
        <w:rPr>
          <w:rFonts w:ascii="Tahoma" w:hAnsi="Tahoma" w:cs="Tahoma"/>
        </w:rPr>
      </w:pPr>
      <w:r w:rsidRPr="00496805">
        <w:rPr>
          <w:rFonts w:ascii="Tahoma" w:hAnsi="Tahoma" w:cs="Tahoma"/>
        </w:rPr>
        <w:t>nosilca zavarovanja obveznosti iz naslova dobre izvedbe del,</w:t>
      </w:r>
    </w:p>
    <w:p w:rsidR="008338DB" w:rsidRPr="00496805" w:rsidRDefault="008338DB" w:rsidP="00E74F52">
      <w:pPr>
        <w:keepNext/>
        <w:keepLines/>
        <w:numPr>
          <w:ilvl w:val="0"/>
          <w:numId w:val="11"/>
        </w:numPr>
        <w:ind w:left="284" w:hanging="284"/>
        <w:jc w:val="both"/>
        <w:rPr>
          <w:rFonts w:ascii="Tahoma" w:hAnsi="Tahoma" w:cs="Tahoma"/>
        </w:rPr>
      </w:pPr>
      <w:r w:rsidRPr="00496805">
        <w:rPr>
          <w:rFonts w:ascii="Tahoma" w:hAnsi="Tahoma" w:cs="Tahoma"/>
        </w:rPr>
        <w:t>določila v primeru izstopa partnerja,</w:t>
      </w:r>
    </w:p>
    <w:p w:rsidR="008338DB" w:rsidRPr="00496805" w:rsidRDefault="008338DB" w:rsidP="00E74F52">
      <w:pPr>
        <w:keepNext/>
        <w:keepLines/>
        <w:numPr>
          <w:ilvl w:val="0"/>
          <w:numId w:val="11"/>
        </w:numPr>
        <w:ind w:left="284" w:hanging="284"/>
        <w:jc w:val="both"/>
        <w:rPr>
          <w:rFonts w:ascii="Tahoma" w:hAnsi="Tahoma" w:cs="Tahoma"/>
        </w:rPr>
      </w:pPr>
      <w:r w:rsidRPr="00496805">
        <w:rPr>
          <w:rFonts w:ascii="Tahoma" w:hAnsi="Tahoma" w:cs="Tahoma"/>
        </w:rPr>
        <w:t>pooblastilo vodilnemu partnerju,</w:t>
      </w:r>
    </w:p>
    <w:p w:rsidR="008338DB" w:rsidRPr="00496805" w:rsidRDefault="008338DB" w:rsidP="00E74F52">
      <w:pPr>
        <w:keepNext/>
        <w:keepLines/>
        <w:numPr>
          <w:ilvl w:val="0"/>
          <w:numId w:val="11"/>
        </w:numPr>
        <w:ind w:left="284" w:hanging="284"/>
        <w:jc w:val="both"/>
        <w:rPr>
          <w:rFonts w:ascii="Tahoma" w:hAnsi="Tahoma" w:cs="Tahoma"/>
        </w:rPr>
      </w:pPr>
      <w:r w:rsidRPr="00496805">
        <w:rPr>
          <w:rFonts w:ascii="Tahoma" w:hAnsi="Tahoma" w:cs="Tahoma"/>
        </w:rPr>
        <w:t>opredelitev deležev in področje dela.</w:t>
      </w:r>
    </w:p>
    <w:p w:rsidR="008338DB" w:rsidRPr="00496805" w:rsidRDefault="008338DB" w:rsidP="00F069C1">
      <w:pPr>
        <w:keepNext/>
        <w:keepLines/>
        <w:jc w:val="both"/>
        <w:rPr>
          <w:rFonts w:ascii="Tahoma" w:hAnsi="Tahoma" w:cs="Tahoma"/>
        </w:rPr>
      </w:pPr>
    </w:p>
    <w:p w:rsidR="008338DB" w:rsidRPr="00496805" w:rsidRDefault="008338DB" w:rsidP="00F069C1">
      <w:pPr>
        <w:keepNext/>
        <w:keepLines/>
        <w:jc w:val="both"/>
        <w:rPr>
          <w:rFonts w:ascii="Tahoma" w:hAnsi="Tahoma" w:cs="Tahoma"/>
        </w:rPr>
      </w:pPr>
      <w:r w:rsidRPr="00496805">
        <w:rPr>
          <w:rFonts w:ascii="Tahoma" w:hAnsi="Tahoma" w:cs="Tahoma"/>
        </w:rPr>
        <w:t>V primeru skupne prijave (ponudbe), pogodbo podpišejo vsi partnerji v skupni prijavi (ponudbi). Vsak član skupine kandidatov (ponudnikov) v okviru skupne prijave (ponudbe) odgovarja naročniku neomejeno solidarno.</w:t>
      </w:r>
    </w:p>
    <w:p w:rsidR="008F3FDE" w:rsidRPr="00496805" w:rsidRDefault="008F3FDE" w:rsidP="00F069C1">
      <w:pPr>
        <w:keepNext/>
        <w:keepLines/>
        <w:jc w:val="both"/>
        <w:rPr>
          <w:rFonts w:ascii="Tahoma" w:hAnsi="Tahoma" w:cs="Tahoma"/>
        </w:rPr>
      </w:pPr>
    </w:p>
    <w:p w:rsidR="007E3326" w:rsidRPr="00496805" w:rsidRDefault="007E3326" w:rsidP="00F069C1">
      <w:pPr>
        <w:keepNext/>
        <w:keepLines/>
        <w:jc w:val="both"/>
        <w:rPr>
          <w:rFonts w:ascii="Tahoma" w:hAnsi="Tahoma" w:cs="Tahoma"/>
          <w:kern w:val="16"/>
        </w:rPr>
      </w:pPr>
      <w:r w:rsidRPr="00496805">
        <w:rPr>
          <w:rFonts w:ascii="Tahoma" w:hAnsi="Tahoma" w:cs="Tahoma"/>
        </w:rPr>
        <w:t xml:space="preserve">V primeru skupne prijave mora glavni (vodilni) gospodarski subjekt za vse partnerje v skupni prijavi k dokumentaciji v razdelek </w:t>
      </w:r>
      <w:r w:rsidR="000D3BA3">
        <w:rPr>
          <w:rFonts w:ascii="Tahoma" w:hAnsi="Tahoma" w:cs="Tahoma"/>
        </w:rPr>
        <w:t xml:space="preserve">»Sodelujoči«, del </w:t>
      </w:r>
      <w:r w:rsidRPr="00496805">
        <w:rPr>
          <w:rFonts w:ascii="Tahoma" w:hAnsi="Tahoma" w:cs="Tahoma"/>
        </w:rPr>
        <w:t>»ESPD – ostali sodelujoči« priložiti izpolnjen</w:t>
      </w:r>
      <w:r w:rsidR="000D3BA3">
        <w:rPr>
          <w:rFonts w:ascii="Tahoma" w:hAnsi="Tahoma" w:cs="Tahoma"/>
        </w:rPr>
        <w:t xml:space="preserve"> in podpisan</w:t>
      </w:r>
      <w:r w:rsidRPr="00496805">
        <w:rPr>
          <w:rFonts w:ascii="Tahoma" w:hAnsi="Tahoma" w:cs="Tahoma"/>
        </w:rPr>
        <w:t xml:space="preserve"> ESPD v .pdf formatu ali elektronsko podpisan ESPD</w:t>
      </w:r>
      <w:r w:rsidRPr="00496805">
        <w:rPr>
          <w:rFonts w:ascii="Tahoma" w:hAnsi="Tahoma" w:cs="Tahoma"/>
          <w:kern w:val="16"/>
        </w:rPr>
        <w:t>, ter v razdelek</w:t>
      </w:r>
      <w:r w:rsidR="000D3BA3">
        <w:rPr>
          <w:rFonts w:ascii="Tahoma" w:hAnsi="Tahoma" w:cs="Tahoma"/>
          <w:kern w:val="16"/>
        </w:rPr>
        <w:t xml:space="preserve"> »Dokumenti«, del</w:t>
      </w:r>
      <w:r w:rsidR="000D3BA3" w:rsidRPr="00496805">
        <w:rPr>
          <w:rFonts w:ascii="Tahoma" w:hAnsi="Tahoma" w:cs="Tahoma"/>
          <w:kern w:val="16"/>
        </w:rPr>
        <w:t xml:space="preserve"> </w:t>
      </w:r>
      <w:r w:rsidRPr="00496805">
        <w:rPr>
          <w:rFonts w:ascii="Tahoma" w:hAnsi="Tahoma" w:cs="Tahoma"/>
          <w:kern w:val="16"/>
        </w:rPr>
        <w:t>»</w:t>
      </w:r>
      <w:r w:rsidR="000D3BA3">
        <w:rPr>
          <w:rFonts w:ascii="Tahoma" w:hAnsi="Tahoma" w:cs="Tahoma"/>
          <w:kern w:val="16"/>
        </w:rPr>
        <w:t>Ostale</w:t>
      </w:r>
      <w:r w:rsidRPr="00496805">
        <w:rPr>
          <w:rFonts w:ascii="Tahoma" w:hAnsi="Tahoma" w:cs="Tahoma"/>
          <w:kern w:val="16"/>
        </w:rPr>
        <w:t xml:space="preserve"> priloge« </w:t>
      </w:r>
      <w:r w:rsidRPr="00496805">
        <w:rPr>
          <w:rFonts w:ascii="Tahoma" w:hAnsi="Tahoma" w:cs="Tahoma"/>
          <w:bCs/>
        </w:rPr>
        <w:t>v .pdf formatu</w:t>
      </w:r>
      <w:r w:rsidRPr="00496805">
        <w:rPr>
          <w:rFonts w:ascii="Tahoma" w:hAnsi="Tahoma" w:cs="Tahoma"/>
          <w:kern w:val="16"/>
        </w:rPr>
        <w:t>:</w:t>
      </w:r>
    </w:p>
    <w:p w:rsidR="007E3326" w:rsidRPr="00496805" w:rsidRDefault="007E3326" w:rsidP="00E74F52">
      <w:pPr>
        <w:keepNext/>
        <w:keepLines/>
        <w:numPr>
          <w:ilvl w:val="0"/>
          <w:numId w:val="17"/>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1 PODATKI O PONUDNIKU;</w:t>
      </w:r>
    </w:p>
    <w:p w:rsidR="007E3326" w:rsidRPr="00496805" w:rsidRDefault="007E3326" w:rsidP="00E74F52">
      <w:pPr>
        <w:keepNext/>
        <w:keepLines/>
        <w:numPr>
          <w:ilvl w:val="0"/>
          <w:numId w:val="17"/>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Priloga 1/1 PRAVNI AKT O SKUPNI IZVEDBI NAROČILA;</w:t>
      </w:r>
    </w:p>
    <w:p w:rsidR="007E3326" w:rsidRPr="00496805" w:rsidRDefault="007E3326" w:rsidP="00E74F52">
      <w:pPr>
        <w:keepNext/>
        <w:keepLines/>
        <w:numPr>
          <w:ilvl w:val="0"/>
          <w:numId w:val="17"/>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sidR="009367B5">
        <w:rPr>
          <w:rFonts w:ascii="Tahoma" w:hAnsi="Tahoma" w:cs="Tahoma"/>
        </w:rPr>
        <w:t>2</w:t>
      </w:r>
      <w:r w:rsidRPr="00496805">
        <w:rPr>
          <w:rFonts w:ascii="Tahoma" w:hAnsi="Tahoma" w:cs="Tahoma"/>
        </w:rPr>
        <w:t xml:space="preserve"> ESPD;</w:t>
      </w:r>
    </w:p>
    <w:p w:rsidR="007E3326" w:rsidRPr="00496805" w:rsidRDefault="007E3326" w:rsidP="00E74F52">
      <w:pPr>
        <w:keepNext/>
        <w:keepLines/>
        <w:numPr>
          <w:ilvl w:val="0"/>
          <w:numId w:val="17"/>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sidR="009367B5">
        <w:rPr>
          <w:rFonts w:ascii="Tahoma" w:hAnsi="Tahoma" w:cs="Tahoma"/>
        </w:rPr>
        <w:t>2</w:t>
      </w:r>
      <w:r w:rsidRPr="00496805">
        <w:rPr>
          <w:rFonts w:ascii="Tahoma" w:hAnsi="Tahoma" w:cs="Tahoma"/>
        </w:rPr>
        <w:t xml:space="preserve">/1 POOBLASTILO ZA PRIDOBITEV POTRDILA IZ KAZENSKE EVIDENCE – ZA PRAVNE OSEBE in Prilogo </w:t>
      </w:r>
      <w:r w:rsidR="009367B5">
        <w:rPr>
          <w:rFonts w:ascii="Tahoma" w:hAnsi="Tahoma" w:cs="Tahoma"/>
        </w:rPr>
        <w:t>2</w:t>
      </w:r>
      <w:r w:rsidRPr="00496805">
        <w:rPr>
          <w:rFonts w:ascii="Tahoma" w:hAnsi="Tahoma" w:cs="Tahoma"/>
        </w:rPr>
        <w:t>/2 POOBLASTILO ZA PRIDOBITEV POTRDILA IZ KAZENSKE EVIDENCE – ZA FIZIČNO OSEBE</w:t>
      </w:r>
    </w:p>
    <w:p w:rsidR="007E3326" w:rsidRPr="00496805" w:rsidRDefault="007E3326" w:rsidP="00E74F52">
      <w:pPr>
        <w:keepNext/>
        <w:keepLines/>
        <w:numPr>
          <w:ilvl w:val="0"/>
          <w:numId w:val="17"/>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sidR="009367B5">
        <w:rPr>
          <w:rFonts w:ascii="Tahoma" w:hAnsi="Tahoma" w:cs="Tahoma"/>
        </w:rPr>
        <w:t>2</w:t>
      </w:r>
      <w:r w:rsidRPr="00496805">
        <w:rPr>
          <w:rFonts w:ascii="Tahoma" w:hAnsi="Tahoma" w:cs="Tahoma"/>
        </w:rPr>
        <w:t>/3 IZJAVA O UDELEŽBI FIZIČNIH IN PRAVNIH OSEB V LASTNIŠTVU GOSPODARSKEGA SUBJEKTA;</w:t>
      </w:r>
    </w:p>
    <w:p w:rsidR="007E3326" w:rsidRPr="00496805" w:rsidRDefault="007E3326" w:rsidP="00E74F52">
      <w:pPr>
        <w:keepNext/>
        <w:keepLines/>
        <w:numPr>
          <w:ilvl w:val="0"/>
          <w:numId w:val="17"/>
        </w:numPr>
        <w:jc w:val="both"/>
        <w:rPr>
          <w:rFonts w:ascii="Tahoma" w:hAnsi="Tahoma" w:cs="Tahoma"/>
        </w:rPr>
      </w:pPr>
      <w:r w:rsidRPr="00496805">
        <w:rPr>
          <w:rFonts w:ascii="Tahoma" w:hAnsi="Tahoma" w:cs="Tahoma"/>
        </w:rPr>
        <w:t xml:space="preserve">ostala dokazila, v kolikor/kot to izhaja iz posameznih poglavij/točk v nadaljevanju razpisne dokumentacije. </w:t>
      </w:r>
    </w:p>
    <w:p w:rsidR="003418E8" w:rsidRPr="00496805" w:rsidRDefault="003418E8" w:rsidP="00F069C1">
      <w:pPr>
        <w:keepNext/>
        <w:keepLines/>
        <w:jc w:val="both"/>
        <w:rPr>
          <w:rFonts w:ascii="Tahoma" w:hAnsi="Tahoma" w:cs="Tahoma"/>
        </w:rPr>
      </w:pPr>
    </w:p>
    <w:p w:rsidR="003418E8" w:rsidRPr="00496805" w:rsidRDefault="003418E8" w:rsidP="00FF2692">
      <w:pPr>
        <w:pStyle w:val="Naslov2"/>
      </w:pPr>
      <w:r w:rsidRPr="00496805">
        <w:t>P</w:t>
      </w:r>
      <w:r w:rsidR="002133A8" w:rsidRPr="00496805">
        <w:t>rijav</w:t>
      </w:r>
      <w:r w:rsidRPr="00496805">
        <w:t>a s podizvajalci</w:t>
      </w:r>
    </w:p>
    <w:p w:rsidR="002133A8" w:rsidRPr="00496805" w:rsidRDefault="002133A8" w:rsidP="00F069C1">
      <w:pPr>
        <w:keepNext/>
        <w:keepLines/>
        <w:jc w:val="both"/>
        <w:rPr>
          <w:rFonts w:ascii="Tahoma" w:eastAsia="Calibri" w:hAnsi="Tahoma" w:cs="Tahoma"/>
          <w:kern w:val="16"/>
        </w:rPr>
      </w:pPr>
    </w:p>
    <w:p w:rsidR="00670C12" w:rsidRDefault="007E3326" w:rsidP="00F069C1">
      <w:pPr>
        <w:keepNext/>
        <w:keepLines/>
        <w:jc w:val="both"/>
        <w:rPr>
          <w:rFonts w:ascii="Tahoma" w:hAnsi="Tahoma" w:cs="Tahoma"/>
          <w:kern w:val="16"/>
        </w:rPr>
      </w:pPr>
      <w:r w:rsidRPr="00496805">
        <w:rPr>
          <w:rFonts w:ascii="Tahoma" w:hAnsi="Tahoma" w:cs="Tahoma"/>
          <w:kern w:val="16"/>
        </w:rPr>
        <w:t>Gospodarski subjekt</w:t>
      </w:r>
      <w:r w:rsidR="00D85B7C" w:rsidRPr="00496805">
        <w:rPr>
          <w:rFonts w:ascii="Tahoma" w:hAnsi="Tahoma" w:cs="Tahoma"/>
          <w:kern w:val="16"/>
        </w:rPr>
        <w:t xml:space="preserve"> lahko del javnega naročila odda v podizvajanje. </w:t>
      </w:r>
      <w:r w:rsidR="00670C12" w:rsidRPr="00496805">
        <w:rPr>
          <w:rFonts w:ascii="Tahoma" w:hAnsi="Tahoma" w:cs="Tahoma"/>
          <w:kern w:val="16"/>
        </w:rPr>
        <w:t xml:space="preserve">Če bo </w:t>
      </w:r>
      <w:r w:rsidRPr="00496805">
        <w:rPr>
          <w:rFonts w:ascii="Tahoma" w:hAnsi="Tahoma" w:cs="Tahoma"/>
          <w:kern w:val="16"/>
        </w:rPr>
        <w:t>gospodarski subjekt</w:t>
      </w:r>
      <w:r w:rsidR="00670C12" w:rsidRPr="00496805">
        <w:rPr>
          <w:rFonts w:ascii="Tahoma" w:hAnsi="Tahoma" w:cs="Tahoma"/>
          <w:kern w:val="16"/>
        </w:rPr>
        <w:t xml:space="preserve"> izvajal javno naročilo s podizvajalci, mora v prijavi (ponudbi) priložiti </w:t>
      </w:r>
      <w:r w:rsidR="000D3BA3">
        <w:rPr>
          <w:rFonts w:ascii="Tahoma" w:hAnsi="Tahoma" w:cs="Tahoma"/>
          <w:kern w:val="16"/>
        </w:rPr>
        <w:t>v pdf. formatu:</w:t>
      </w:r>
    </w:p>
    <w:p w:rsidR="000D3BA3" w:rsidRPr="000D3BA3" w:rsidRDefault="000D3BA3" w:rsidP="00E74F52">
      <w:pPr>
        <w:pStyle w:val="Odstavekseznama"/>
        <w:keepNext/>
        <w:keepLines/>
        <w:numPr>
          <w:ilvl w:val="0"/>
          <w:numId w:val="27"/>
        </w:numPr>
        <w:ind w:left="284" w:hanging="284"/>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»ESPD – ostali sodelujoči«</w:t>
      </w:r>
      <w:r>
        <w:rPr>
          <w:rFonts w:ascii="Tahoma" w:hAnsi="Tahoma" w:cs="Tahoma"/>
        </w:rPr>
        <w:t>:</w:t>
      </w:r>
    </w:p>
    <w:p w:rsidR="00670C12" w:rsidRDefault="00670C12" w:rsidP="00E74F52">
      <w:pPr>
        <w:keepNext/>
        <w:keepLines/>
        <w:numPr>
          <w:ilvl w:val="0"/>
          <w:numId w:val="13"/>
        </w:numPr>
        <w:jc w:val="both"/>
        <w:rPr>
          <w:rFonts w:ascii="Tahoma" w:hAnsi="Tahoma" w:cs="Tahoma"/>
          <w:kern w:val="16"/>
        </w:rPr>
      </w:pPr>
      <w:r w:rsidRPr="00496805">
        <w:rPr>
          <w:rFonts w:ascii="Tahoma" w:hAnsi="Tahoma" w:cs="Tahoma"/>
          <w:kern w:val="16"/>
        </w:rPr>
        <w:t>izpolnjen</w:t>
      </w:r>
      <w:r w:rsidR="000D3BA3">
        <w:rPr>
          <w:rFonts w:ascii="Tahoma" w:hAnsi="Tahoma" w:cs="Tahoma"/>
          <w:kern w:val="16"/>
        </w:rPr>
        <w:t xml:space="preserve"> in popisan</w:t>
      </w:r>
      <w:r w:rsidRPr="00496805">
        <w:rPr>
          <w:rFonts w:ascii="Tahoma" w:hAnsi="Tahoma" w:cs="Tahoma"/>
          <w:kern w:val="16"/>
        </w:rPr>
        <w:t xml:space="preserve"> obrazec ESPD s strani podizvajalca/</w:t>
      </w:r>
      <w:proofErr w:type="spellStart"/>
      <w:r w:rsidRPr="00496805">
        <w:rPr>
          <w:rFonts w:ascii="Tahoma" w:hAnsi="Tahoma" w:cs="Tahoma"/>
          <w:kern w:val="16"/>
        </w:rPr>
        <w:t>ev</w:t>
      </w:r>
      <w:proofErr w:type="spellEnd"/>
      <w:r w:rsidRPr="00496805">
        <w:rPr>
          <w:rFonts w:ascii="Tahoma" w:hAnsi="Tahoma" w:cs="Tahoma"/>
          <w:kern w:val="16"/>
        </w:rPr>
        <w:t xml:space="preserve"> (Priloga </w:t>
      </w:r>
      <w:r w:rsidR="00D31B77" w:rsidRPr="00496805">
        <w:rPr>
          <w:rFonts w:ascii="Tahoma" w:hAnsi="Tahoma" w:cs="Tahoma"/>
          <w:kern w:val="16"/>
        </w:rPr>
        <w:t>2</w:t>
      </w:r>
      <w:r w:rsidRPr="00496805">
        <w:rPr>
          <w:rFonts w:ascii="Tahoma" w:hAnsi="Tahoma" w:cs="Tahoma"/>
          <w:kern w:val="16"/>
        </w:rPr>
        <w:t>),</w:t>
      </w:r>
    </w:p>
    <w:p w:rsidR="000D3BA3" w:rsidRPr="000D3BA3" w:rsidRDefault="000D3BA3" w:rsidP="00E74F52">
      <w:pPr>
        <w:pStyle w:val="Odstavekseznama"/>
        <w:keepNext/>
        <w:keepLines/>
        <w:numPr>
          <w:ilvl w:val="0"/>
          <w:numId w:val="27"/>
        </w:numPr>
        <w:ind w:left="284" w:hanging="284"/>
        <w:jc w:val="both"/>
        <w:rPr>
          <w:rFonts w:ascii="Tahoma" w:hAnsi="Tahoma" w:cs="Tahoma"/>
        </w:rPr>
      </w:pPr>
      <w:r w:rsidRPr="000D3BA3">
        <w:rPr>
          <w:rFonts w:ascii="Tahoma" w:hAnsi="Tahoma" w:cs="Tahoma"/>
        </w:rPr>
        <w:t>v razdelek »Dokumenti«, del »Ostale priloge«</w:t>
      </w:r>
      <w:r w:rsidR="00FF25F0">
        <w:rPr>
          <w:rFonts w:ascii="Tahoma" w:hAnsi="Tahoma" w:cs="Tahoma"/>
        </w:rPr>
        <w:t>:</w:t>
      </w:r>
    </w:p>
    <w:p w:rsidR="00670C12" w:rsidRPr="00496805" w:rsidRDefault="00670C12" w:rsidP="00E74F52">
      <w:pPr>
        <w:keepNext/>
        <w:keepLines/>
        <w:numPr>
          <w:ilvl w:val="0"/>
          <w:numId w:val="13"/>
        </w:numPr>
        <w:jc w:val="both"/>
        <w:rPr>
          <w:rFonts w:ascii="Tahoma" w:hAnsi="Tahoma" w:cs="Tahoma"/>
          <w:kern w:val="16"/>
        </w:rPr>
      </w:pPr>
      <w:r w:rsidRPr="00496805">
        <w:rPr>
          <w:rFonts w:ascii="Tahoma" w:hAnsi="Tahoma" w:cs="Tahoma"/>
          <w:kern w:val="16"/>
        </w:rPr>
        <w:t xml:space="preserve">izpolnjeno in podpisano Prilogo </w:t>
      </w:r>
      <w:r w:rsidR="00D31B77" w:rsidRPr="00496805">
        <w:rPr>
          <w:rFonts w:ascii="Tahoma" w:hAnsi="Tahoma" w:cs="Tahoma"/>
          <w:kern w:val="16"/>
        </w:rPr>
        <w:t>2</w:t>
      </w:r>
      <w:r w:rsidRPr="00496805">
        <w:rPr>
          <w:rFonts w:ascii="Tahoma" w:hAnsi="Tahoma" w:cs="Tahoma"/>
          <w:kern w:val="16"/>
        </w:rPr>
        <w:t xml:space="preserve">/1 POOBLASTILO ZA PRIDOBITEV POTRDILA IZ KAZENSKE EVIDENCE – ZA PRAVNE OSEBE in Prilogo </w:t>
      </w:r>
      <w:r w:rsidR="00D31B77" w:rsidRPr="00496805">
        <w:rPr>
          <w:rFonts w:ascii="Tahoma" w:hAnsi="Tahoma" w:cs="Tahoma"/>
          <w:kern w:val="16"/>
        </w:rPr>
        <w:t>2</w:t>
      </w:r>
      <w:r w:rsidRPr="00496805">
        <w:rPr>
          <w:rFonts w:ascii="Tahoma" w:hAnsi="Tahoma" w:cs="Tahoma"/>
          <w:kern w:val="16"/>
        </w:rPr>
        <w:t>/2 POOBLASTILO ZA PRIDOBITEV POTRDILA IZ KAZENSKE EVIDENCE – ZA FIZIČNO OSEBE,</w:t>
      </w:r>
    </w:p>
    <w:p w:rsidR="00670C12" w:rsidRPr="00496805" w:rsidRDefault="00670C12" w:rsidP="00E74F52">
      <w:pPr>
        <w:keepNext/>
        <w:keepLines/>
        <w:numPr>
          <w:ilvl w:val="0"/>
          <w:numId w:val="13"/>
        </w:numPr>
        <w:jc w:val="both"/>
        <w:rPr>
          <w:rFonts w:ascii="Tahoma" w:hAnsi="Tahoma" w:cs="Tahoma"/>
          <w:kern w:val="16"/>
        </w:rPr>
      </w:pPr>
      <w:r w:rsidRPr="00496805">
        <w:rPr>
          <w:rFonts w:ascii="Tahoma" w:hAnsi="Tahoma" w:cs="Tahoma"/>
          <w:kern w:val="16"/>
        </w:rPr>
        <w:t xml:space="preserve">izpolnjen in podpisano Prilogo </w:t>
      </w:r>
      <w:r w:rsidR="00D31B77" w:rsidRPr="00496805">
        <w:rPr>
          <w:rFonts w:ascii="Tahoma" w:hAnsi="Tahoma" w:cs="Tahoma"/>
          <w:kern w:val="16"/>
        </w:rPr>
        <w:t>3</w:t>
      </w:r>
      <w:r w:rsidRPr="00496805">
        <w:rPr>
          <w:rFonts w:ascii="Tahoma" w:hAnsi="Tahoma" w:cs="Tahoma"/>
          <w:kern w:val="16"/>
        </w:rPr>
        <w:t>/1 UDELEŽBA PODIZVAJALCA,</w:t>
      </w:r>
    </w:p>
    <w:p w:rsidR="00670C12" w:rsidRPr="00496805" w:rsidRDefault="00670C12" w:rsidP="00E74F52">
      <w:pPr>
        <w:keepNext/>
        <w:keepLines/>
        <w:numPr>
          <w:ilvl w:val="0"/>
          <w:numId w:val="13"/>
        </w:numPr>
        <w:jc w:val="both"/>
        <w:rPr>
          <w:rFonts w:ascii="Tahoma" w:hAnsi="Tahoma" w:cs="Tahoma"/>
          <w:kern w:val="16"/>
        </w:rPr>
      </w:pPr>
      <w:r w:rsidRPr="00496805">
        <w:rPr>
          <w:rFonts w:ascii="Tahoma" w:hAnsi="Tahoma" w:cs="Tahoma"/>
          <w:kern w:val="16"/>
        </w:rPr>
        <w:t xml:space="preserve">izpolnjeno in podpisano Prilogo </w:t>
      </w:r>
      <w:r w:rsidR="00D31B77" w:rsidRPr="00496805">
        <w:rPr>
          <w:rFonts w:ascii="Tahoma" w:hAnsi="Tahoma" w:cs="Tahoma"/>
          <w:kern w:val="16"/>
        </w:rPr>
        <w:t>3</w:t>
      </w:r>
      <w:r w:rsidRPr="00496805">
        <w:rPr>
          <w:rFonts w:ascii="Tahoma" w:hAnsi="Tahoma" w:cs="Tahoma"/>
          <w:kern w:val="16"/>
        </w:rPr>
        <w:t>/</w:t>
      </w:r>
      <w:r w:rsidR="009367B5">
        <w:rPr>
          <w:rFonts w:ascii="Tahoma" w:hAnsi="Tahoma" w:cs="Tahoma"/>
          <w:kern w:val="16"/>
        </w:rPr>
        <w:t>2</w:t>
      </w:r>
      <w:r w:rsidRPr="00496805">
        <w:rPr>
          <w:rFonts w:ascii="Tahoma" w:hAnsi="Tahoma" w:cs="Tahoma"/>
          <w:kern w:val="16"/>
        </w:rPr>
        <w:t xml:space="preserve"> SOGLASJE PODIZVAJALCA ZA NEPOSREDNA PLAČILA, če podizvajalec neposredna plačila zahteva,</w:t>
      </w:r>
    </w:p>
    <w:p w:rsidR="00670C12" w:rsidRDefault="00670C12" w:rsidP="00E74F52">
      <w:pPr>
        <w:keepNext/>
        <w:keepLines/>
        <w:numPr>
          <w:ilvl w:val="0"/>
          <w:numId w:val="13"/>
        </w:numPr>
        <w:jc w:val="both"/>
        <w:rPr>
          <w:rFonts w:ascii="Tahoma" w:hAnsi="Tahoma" w:cs="Tahoma"/>
          <w:kern w:val="16"/>
        </w:rPr>
      </w:pPr>
      <w:r w:rsidRPr="00496805">
        <w:rPr>
          <w:rFonts w:ascii="Tahoma" w:hAnsi="Tahoma" w:cs="Tahoma"/>
          <w:kern w:val="16"/>
        </w:rPr>
        <w:t xml:space="preserve">izpolnjeno in podpisano Prilogo </w:t>
      </w:r>
      <w:r w:rsidR="00D31B77" w:rsidRPr="00496805">
        <w:rPr>
          <w:rFonts w:ascii="Tahoma" w:hAnsi="Tahoma" w:cs="Tahoma"/>
          <w:kern w:val="16"/>
        </w:rPr>
        <w:t>2</w:t>
      </w:r>
      <w:r w:rsidRPr="00496805">
        <w:rPr>
          <w:rFonts w:ascii="Tahoma" w:hAnsi="Tahoma" w:cs="Tahoma"/>
          <w:kern w:val="16"/>
        </w:rPr>
        <w:t>/3 IZJAVA O UDELEŽBI FIZIČNIH IN PRAVNIH OSEB V LASTNIŠTVU GOSPODARSKEGA SUBJEKTA,</w:t>
      </w:r>
    </w:p>
    <w:p w:rsidR="00FF25F0" w:rsidRPr="00442A5E" w:rsidRDefault="00FF25F0" w:rsidP="00E74F52">
      <w:pPr>
        <w:keepNext/>
        <w:keepLines/>
        <w:numPr>
          <w:ilvl w:val="0"/>
          <w:numId w:val="13"/>
        </w:numPr>
        <w:jc w:val="both"/>
        <w:rPr>
          <w:rFonts w:ascii="Tahoma" w:hAnsi="Tahoma" w:cs="Tahoma"/>
          <w:kern w:val="16"/>
        </w:rPr>
      </w:pPr>
      <w:r w:rsidRPr="00FF25F0">
        <w:rPr>
          <w:rFonts w:ascii="Tahoma" w:hAnsi="Tahoma" w:cs="Tahoma"/>
          <w:kern w:val="16"/>
        </w:rPr>
        <w:lastRenderedPageBreak/>
        <w:t xml:space="preserve">sklenjen </w:t>
      </w:r>
      <w:r w:rsidRPr="00FF25F0">
        <w:rPr>
          <w:rFonts w:ascii="Tahoma" w:hAnsi="Tahoma" w:cs="Tahoma"/>
        </w:rPr>
        <w:t>SPORAZUM O MEDSEBOJNEM SODELOVANJU (med kandidatom</w:t>
      </w:r>
      <w:r w:rsidR="00D45FD3">
        <w:rPr>
          <w:rFonts w:ascii="Tahoma" w:hAnsi="Tahoma" w:cs="Tahoma"/>
        </w:rPr>
        <w:t>/partnerjem</w:t>
      </w:r>
      <w:r w:rsidRPr="00FF25F0">
        <w:rPr>
          <w:rFonts w:ascii="Tahoma" w:hAnsi="Tahoma" w:cs="Tahoma"/>
        </w:rPr>
        <w:t xml:space="preserve"> in posameznim podizvajalcem) (</w:t>
      </w:r>
      <w:r w:rsidRPr="00E64AAE">
        <w:rPr>
          <w:rFonts w:ascii="Tahoma" w:hAnsi="Tahoma" w:cs="Tahoma"/>
        </w:rPr>
        <w:t xml:space="preserve">Obrazec </w:t>
      </w:r>
      <w:r w:rsidR="00E64AAE" w:rsidRPr="00E64AAE">
        <w:rPr>
          <w:rFonts w:ascii="Tahoma" w:hAnsi="Tahoma" w:cs="Tahoma"/>
        </w:rPr>
        <w:t>1</w:t>
      </w:r>
      <w:r w:rsidRPr="00E64AAE">
        <w:rPr>
          <w:rFonts w:ascii="Tahoma" w:hAnsi="Tahoma" w:cs="Tahoma"/>
        </w:rPr>
        <w:t xml:space="preserve"> k Prilogi </w:t>
      </w:r>
      <w:r w:rsidR="00E64AAE" w:rsidRPr="00E64AAE">
        <w:rPr>
          <w:rFonts w:ascii="Tahoma" w:hAnsi="Tahoma" w:cs="Tahoma"/>
        </w:rPr>
        <w:t>3</w:t>
      </w:r>
      <w:r w:rsidRPr="00E64AAE">
        <w:rPr>
          <w:rFonts w:ascii="Tahoma" w:hAnsi="Tahoma" w:cs="Tahoma"/>
        </w:rPr>
        <w:t>/</w:t>
      </w:r>
      <w:r w:rsidR="00E64AAE">
        <w:rPr>
          <w:rFonts w:ascii="Tahoma" w:hAnsi="Tahoma" w:cs="Tahoma"/>
        </w:rPr>
        <w:t>2</w:t>
      </w:r>
      <w:r w:rsidRPr="00FF25F0">
        <w:rPr>
          <w:rFonts w:ascii="Tahoma" w:hAnsi="Tahoma" w:cs="Tahoma"/>
        </w:rPr>
        <w:t>), v katerem</w:t>
      </w:r>
      <w:r w:rsidRPr="00442A5E">
        <w:rPr>
          <w:rFonts w:ascii="Tahoma" w:hAnsi="Tahoma" w:cs="Tahoma"/>
        </w:rPr>
        <w:t xml:space="preserve">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670C12" w:rsidRPr="00496805" w:rsidRDefault="00670C12" w:rsidP="00E74F52">
      <w:pPr>
        <w:keepNext/>
        <w:keepLines/>
        <w:numPr>
          <w:ilvl w:val="0"/>
          <w:numId w:val="13"/>
        </w:numPr>
        <w:jc w:val="both"/>
        <w:rPr>
          <w:rFonts w:ascii="Tahoma" w:hAnsi="Tahoma" w:cs="Tahoma"/>
          <w:kern w:val="16"/>
        </w:rPr>
      </w:pPr>
      <w:r w:rsidRPr="00496805">
        <w:rPr>
          <w:rFonts w:ascii="Tahoma" w:hAnsi="Tahoma" w:cs="Tahoma"/>
          <w:kern w:val="16"/>
        </w:rPr>
        <w:t>ter ostala dokazila, v kolikor/kot to izhaja iz posameznih točk v nadaljevanju razpisne dokumentacije.</w:t>
      </w:r>
    </w:p>
    <w:p w:rsidR="00E74F52" w:rsidRDefault="00E74F52" w:rsidP="00F069C1">
      <w:pPr>
        <w:keepNext/>
        <w:keepLines/>
        <w:jc w:val="both"/>
        <w:rPr>
          <w:rFonts w:ascii="Tahoma" w:hAnsi="Tahoma" w:cs="Tahoma"/>
          <w:kern w:val="16"/>
        </w:rPr>
      </w:pPr>
    </w:p>
    <w:p w:rsidR="00D85B7C" w:rsidRPr="00496805" w:rsidRDefault="00D85B7C" w:rsidP="00F069C1">
      <w:pPr>
        <w:keepNext/>
        <w:keepLines/>
        <w:jc w:val="both"/>
        <w:rPr>
          <w:rFonts w:ascii="Tahoma" w:hAnsi="Tahoma" w:cs="Tahoma"/>
          <w:kern w:val="16"/>
        </w:rPr>
      </w:pPr>
      <w:r w:rsidRPr="00496805">
        <w:rPr>
          <w:rFonts w:ascii="Tahoma" w:hAnsi="Tahoma" w:cs="Tahoma"/>
          <w:kern w:val="16"/>
        </w:rPr>
        <w:t xml:space="preserve">Naročnik bo zavrnil vsakega podizvajalca, če zanj obstajajo razlogi za izključitev iz tč. </w:t>
      </w:r>
      <w:r w:rsidR="00A6239E" w:rsidRPr="00496805">
        <w:rPr>
          <w:rFonts w:ascii="Tahoma" w:hAnsi="Tahoma" w:cs="Tahoma"/>
          <w:kern w:val="16"/>
        </w:rPr>
        <w:fldChar w:fldCharType="begin"/>
      </w:r>
      <w:r w:rsidR="00A6239E" w:rsidRPr="00496805">
        <w:rPr>
          <w:rFonts w:ascii="Tahoma" w:hAnsi="Tahoma" w:cs="Tahoma"/>
          <w:kern w:val="16"/>
        </w:rPr>
        <w:instrText xml:space="preserve"> REF _Ref65821847 \r \h </w:instrText>
      </w:r>
      <w:r w:rsidR="00A6239E" w:rsidRPr="00496805">
        <w:rPr>
          <w:rFonts w:ascii="Tahoma" w:hAnsi="Tahoma" w:cs="Tahoma"/>
          <w:kern w:val="16"/>
        </w:rPr>
      </w:r>
      <w:r w:rsidR="00A6239E" w:rsidRPr="00496805">
        <w:rPr>
          <w:rFonts w:ascii="Tahoma" w:hAnsi="Tahoma" w:cs="Tahoma"/>
          <w:kern w:val="16"/>
        </w:rPr>
        <w:fldChar w:fldCharType="separate"/>
      </w:r>
      <w:r w:rsidR="002D3F94">
        <w:rPr>
          <w:rFonts w:ascii="Tahoma" w:hAnsi="Tahoma" w:cs="Tahoma"/>
          <w:kern w:val="16"/>
        </w:rPr>
        <w:t>3</w:t>
      </w:r>
      <w:r w:rsidR="00A6239E" w:rsidRPr="00496805">
        <w:rPr>
          <w:rFonts w:ascii="Tahoma" w:hAnsi="Tahoma" w:cs="Tahoma"/>
          <w:kern w:val="16"/>
        </w:rPr>
        <w:t>.1</w:t>
      </w:r>
      <w:r w:rsidR="00A6239E" w:rsidRPr="00496805">
        <w:rPr>
          <w:rFonts w:ascii="Tahoma" w:hAnsi="Tahoma" w:cs="Tahoma"/>
          <w:kern w:val="16"/>
        </w:rPr>
        <w:fldChar w:fldCharType="end"/>
      </w:r>
      <w:r w:rsidR="00A6239E" w:rsidRPr="00496805">
        <w:rPr>
          <w:rFonts w:ascii="Tahoma" w:hAnsi="Tahoma" w:cs="Tahoma"/>
          <w:kern w:val="16"/>
        </w:rPr>
        <w:t xml:space="preserve"> </w:t>
      </w:r>
      <w:r w:rsidRPr="00496805">
        <w:rPr>
          <w:rFonts w:ascii="Tahoma" w:hAnsi="Tahoma" w:cs="Tahoma"/>
          <w:kern w:val="16"/>
        </w:rPr>
        <w:t xml:space="preserve">razpisne dokumentacije. </w:t>
      </w:r>
      <w:r w:rsidR="007E3326" w:rsidRPr="00496805">
        <w:rPr>
          <w:rFonts w:ascii="Tahoma" w:hAnsi="Tahoma" w:cs="Tahoma"/>
          <w:kern w:val="16"/>
        </w:rPr>
        <w:t xml:space="preserve">Gospodarski subjekt </w:t>
      </w:r>
      <w:r w:rsidRPr="00496805">
        <w:rPr>
          <w:rFonts w:ascii="Tahoma" w:hAnsi="Tahoma" w:cs="Tahoma"/>
          <w:kern w:val="16"/>
        </w:rPr>
        <w:t>mora za posameznega podizvajalca priložiti enaka dokazila za izpolnjevanje pogojev, določenih v prejšnjem stavku, kot jih mora priložiti zase, razen pri pogojih, kjer so že predvidena dokazila, ki jih mora podizvajalec predložiti.</w:t>
      </w:r>
    </w:p>
    <w:p w:rsidR="00D85B7C" w:rsidRPr="00496805" w:rsidRDefault="00D85B7C" w:rsidP="00F069C1">
      <w:pPr>
        <w:keepNext/>
        <w:keepLines/>
        <w:jc w:val="both"/>
        <w:rPr>
          <w:rFonts w:ascii="Tahoma" w:hAnsi="Tahoma" w:cs="Tahoma"/>
          <w:kern w:val="16"/>
        </w:rPr>
      </w:pPr>
    </w:p>
    <w:p w:rsidR="00D85B7C" w:rsidRDefault="007E3326" w:rsidP="00F069C1">
      <w:pPr>
        <w:keepNext/>
        <w:keepLines/>
        <w:jc w:val="both"/>
        <w:rPr>
          <w:rFonts w:ascii="Tahoma" w:hAnsi="Tahoma" w:cs="Tahoma"/>
          <w:kern w:val="16"/>
        </w:rPr>
      </w:pPr>
      <w:r w:rsidRPr="00496805">
        <w:rPr>
          <w:rFonts w:ascii="Tahoma" w:hAnsi="Tahoma" w:cs="Tahoma"/>
          <w:kern w:val="16"/>
        </w:rPr>
        <w:t>Gospodarski subjekt</w:t>
      </w:r>
      <w:r w:rsidR="00D85B7C" w:rsidRPr="00496805">
        <w:rPr>
          <w:rFonts w:ascii="Tahoma" w:hAnsi="Tahoma" w:cs="Tahoma"/>
          <w:kern w:val="16"/>
        </w:rPr>
        <w:t>, kateremu bo javno naročilo oddano, bo v razmerju do naročnika v celoti odgovarjal za izvedbo prejetega naročila, ne glede na število podizvajalcev.</w:t>
      </w:r>
    </w:p>
    <w:p w:rsidR="00FF25F0" w:rsidRPr="00496805" w:rsidRDefault="00FF25F0" w:rsidP="00F069C1">
      <w:pPr>
        <w:keepNext/>
        <w:keepLines/>
        <w:jc w:val="both"/>
        <w:rPr>
          <w:rFonts w:ascii="Tahoma" w:hAnsi="Tahoma" w:cs="Tahoma"/>
          <w:kern w:val="16"/>
        </w:rPr>
      </w:pPr>
    </w:p>
    <w:p w:rsidR="00D85B7C" w:rsidRPr="00496805" w:rsidRDefault="00D85B7C" w:rsidP="00F069C1">
      <w:pPr>
        <w:keepNext/>
        <w:keepLines/>
        <w:jc w:val="both"/>
        <w:rPr>
          <w:rFonts w:ascii="Tahoma" w:hAnsi="Tahoma" w:cs="Tahoma"/>
          <w:kern w:val="16"/>
        </w:rPr>
      </w:pPr>
      <w:r w:rsidRPr="00496805">
        <w:rPr>
          <w:rFonts w:ascii="Tahoma" w:hAnsi="Tahoma" w:cs="Tahoma"/>
          <w:kern w:val="16"/>
        </w:rPr>
        <w:t xml:space="preserve">Če </w:t>
      </w:r>
      <w:r w:rsidR="007E3326" w:rsidRPr="00496805">
        <w:rPr>
          <w:rFonts w:ascii="Tahoma" w:hAnsi="Tahoma" w:cs="Tahoma"/>
          <w:kern w:val="16"/>
        </w:rPr>
        <w:t xml:space="preserve">gospodarski subjekt </w:t>
      </w:r>
      <w:r w:rsidRPr="00496805">
        <w:rPr>
          <w:rFonts w:ascii="Tahoma" w:hAnsi="Tahoma" w:cs="Tahoma"/>
          <w:kern w:val="16"/>
        </w:rPr>
        <w:t xml:space="preserve">ne ravna v skladu s 94. člena ZJN-3, bo naročnik Državni revizijski komisiji podal predlog za uvedbo postopka o prekršku iz 2. točke prvega odstavka 112. člena ZJN-3. </w:t>
      </w:r>
    </w:p>
    <w:p w:rsidR="008F3FDE" w:rsidRPr="00496805" w:rsidRDefault="008F3FDE" w:rsidP="00F069C1">
      <w:pPr>
        <w:pStyle w:val="Telobesedila2"/>
        <w:keepNext/>
        <w:keepLines/>
        <w:rPr>
          <w:rFonts w:ascii="Tahoma" w:hAnsi="Tahoma" w:cs="Tahoma"/>
          <w:b w:val="0"/>
          <w:i/>
          <w:lang w:val="sl-SI"/>
        </w:rPr>
      </w:pPr>
    </w:p>
    <w:p w:rsidR="007543C2" w:rsidRPr="00496805" w:rsidRDefault="007543C2" w:rsidP="00F069C1">
      <w:pPr>
        <w:keepNext/>
        <w:keepLines/>
        <w:jc w:val="both"/>
        <w:rPr>
          <w:rFonts w:ascii="Tahoma" w:eastAsia="Calibri" w:hAnsi="Tahoma" w:cs="Tahoma"/>
          <w:i/>
          <w:kern w:val="16"/>
        </w:rPr>
      </w:pPr>
      <w:r w:rsidRPr="00496805">
        <w:rPr>
          <w:rFonts w:ascii="Tahoma" w:eastAsia="Calibri" w:hAnsi="Tahoma" w:cs="Tahoma"/>
          <w:i/>
          <w:kern w:val="16"/>
        </w:rPr>
        <w:t>V kolikor gospodarski subjekt ne oddaja prijave</w:t>
      </w:r>
      <w:r w:rsidR="00463959" w:rsidRPr="00496805">
        <w:rPr>
          <w:rFonts w:ascii="Tahoma" w:eastAsia="Calibri" w:hAnsi="Tahoma" w:cs="Tahoma"/>
          <w:i/>
          <w:kern w:val="16"/>
        </w:rPr>
        <w:t xml:space="preserve"> (ponudbe)</w:t>
      </w:r>
      <w:r w:rsidRPr="00496805">
        <w:rPr>
          <w:rFonts w:ascii="Tahoma" w:eastAsia="Calibri" w:hAnsi="Tahoma" w:cs="Tahoma"/>
          <w:i/>
          <w:kern w:val="16"/>
        </w:rPr>
        <w:t xml:space="preserve"> z nobenim podizvajalcem, mu ni potrebno izpolniti/priložiti prilog, ki se nanašajo na podizvajalce.</w:t>
      </w:r>
    </w:p>
    <w:p w:rsidR="0076476F" w:rsidRPr="00496805" w:rsidRDefault="0076476F" w:rsidP="00F069C1">
      <w:pPr>
        <w:keepNext/>
        <w:keepLines/>
        <w:jc w:val="both"/>
        <w:rPr>
          <w:rFonts w:ascii="Tahoma" w:hAnsi="Tahoma" w:cs="Tahoma"/>
        </w:rPr>
      </w:pPr>
    </w:p>
    <w:p w:rsidR="0076476F" w:rsidRPr="00496805" w:rsidRDefault="0076476F" w:rsidP="00FF2692">
      <w:pPr>
        <w:pStyle w:val="Naslov2"/>
      </w:pPr>
      <w:r w:rsidRPr="00496805">
        <w:t>Uporaba zmogljivosti drugih subjektov</w:t>
      </w:r>
    </w:p>
    <w:p w:rsidR="0076476F" w:rsidRPr="00496805" w:rsidRDefault="0076476F" w:rsidP="00F069C1">
      <w:pPr>
        <w:keepNext/>
        <w:keepLines/>
        <w:jc w:val="both"/>
        <w:rPr>
          <w:rFonts w:ascii="Tahoma" w:hAnsi="Tahoma" w:cs="Tahoma"/>
        </w:rPr>
      </w:pPr>
    </w:p>
    <w:p w:rsidR="002133A8" w:rsidRPr="00496805" w:rsidRDefault="00660927" w:rsidP="00F069C1">
      <w:pPr>
        <w:keepNext/>
        <w:keepLines/>
        <w:jc w:val="both"/>
        <w:rPr>
          <w:rFonts w:ascii="Tahoma" w:hAnsi="Tahoma" w:cs="Tahoma"/>
        </w:rPr>
      </w:pPr>
      <w:r w:rsidRPr="00496805">
        <w:rPr>
          <w:rFonts w:ascii="Tahoma" w:hAnsi="Tahoma" w:cs="Tahoma"/>
        </w:rPr>
        <w:t>Gospodarski subjekt</w:t>
      </w:r>
      <w:r w:rsidR="002133A8" w:rsidRPr="00496805">
        <w:rPr>
          <w:rFonts w:ascii="Tahoma" w:hAnsi="Tahoma" w:cs="Tahoma"/>
        </w:rPr>
        <w:t xml:space="preserve"> lahko za izvedbo javnega naročila uporabi zmogljivosti drugih subjektov, kot to določa 81. člen ZJN-3, pri čemer pri subjektih, katerih zmogljivosti bo uporabljal </w:t>
      </w:r>
      <w:r w:rsidRPr="00496805">
        <w:rPr>
          <w:rFonts w:ascii="Tahoma" w:hAnsi="Tahoma" w:cs="Tahoma"/>
        </w:rPr>
        <w:t>gospodarski subjekt</w:t>
      </w:r>
      <w:r w:rsidR="002133A8" w:rsidRPr="00496805">
        <w:rPr>
          <w:rFonts w:ascii="Tahoma" w:hAnsi="Tahoma" w:cs="Tahoma"/>
        </w:rPr>
        <w:t xml:space="preserve">, ne smejo obstajati razlogi za izključitev iz sodelovanja v postopku javnega naročanja iz točke </w:t>
      </w:r>
      <w:r w:rsidR="00CB723C" w:rsidRPr="00496805">
        <w:rPr>
          <w:rFonts w:ascii="Tahoma" w:hAnsi="Tahoma" w:cs="Tahoma"/>
          <w:kern w:val="16"/>
        </w:rPr>
        <w:fldChar w:fldCharType="begin"/>
      </w:r>
      <w:r w:rsidR="00CB723C" w:rsidRPr="00496805">
        <w:rPr>
          <w:rFonts w:ascii="Tahoma" w:hAnsi="Tahoma" w:cs="Tahoma"/>
          <w:kern w:val="16"/>
        </w:rPr>
        <w:instrText xml:space="preserve"> REF _Ref65821847 \r \h </w:instrText>
      </w:r>
      <w:r w:rsidR="00CB723C" w:rsidRPr="00496805">
        <w:rPr>
          <w:rFonts w:ascii="Tahoma" w:hAnsi="Tahoma" w:cs="Tahoma"/>
          <w:kern w:val="16"/>
        </w:rPr>
      </w:r>
      <w:r w:rsidR="00CB723C" w:rsidRPr="00496805">
        <w:rPr>
          <w:rFonts w:ascii="Tahoma" w:hAnsi="Tahoma" w:cs="Tahoma"/>
          <w:kern w:val="16"/>
        </w:rPr>
        <w:fldChar w:fldCharType="separate"/>
      </w:r>
      <w:r w:rsidR="002D3F94">
        <w:rPr>
          <w:rFonts w:ascii="Tahoma" w:hAnsi="Tahoma" w:cs="Tahoma"/>
          <w:kern w:val="16"/>
        </w:rPr>
        <w:t>3</w:t>
      </w:r>
      <w:r w:rsidR="00CB723C" w:rsidRPr="00496805">
        <w:rPr>
          <w:rFonts w:ascii="Tahoma" w:hAnsi="Tahoma" w:cs="Tahoma"/>
          <w:kern w:val="16"/>
        </w:rPr>
        <w:t>.1</w:t>
      </w:r>
      <w:r w:rsidR="00CB723C" w:rsidRPr="00496805">
        <w:rPr>
          <w:rFonts w:ascii="Tahoma" w:hAnsi="Tahoma" w:cs="Tahoma"/>
          <w:kern w:val="16"/>
        </w:rPr>
        <w:fldChar w:fldCharType="end"/>
      </w:r>
      <w:r w:rsidR="00CB723C" w:rsidRPr="00496805">
        <w:rPr>
          <w:rFonts w:ascii="Tahoma" w:hAnsi="Tahoma" w:cs="Tahoma"/>
          <w:kern w:val="16"/>
        </w:rPr>
        <w:t xml:space="preserve"> </w:t>
      </w:r>
      <w:r w:rsidR="002133A8" w:rsidRPr="00496805">
        <w:rPr>
          <w:rFonts w:ascii="Tahoma" w:hAnsi="Tahoma" w:cs="Tahoma"/>
        </w:rPr>
        <w:t>razpisne dokumentacije.</w:t>
      </w:r>
    </w:p>
    <w:p w:rsidR="00BF6C43" w:rsidRPr="00496805" w:rsidRDefault="00BF6C43" w:rsidP="00F069C1">
      <w:pPr>
        <w:keepNext/>
        <w:keepLines/>
        <w:jc w:val="both"/>
        <w:rPr>
          <w:rFonts w:ascii="Tahoma" w:hAnsi="Tahoma" w:cs="Tahoma"/>
        </w:rPr>
      </w:pPr>
    </w:p>
    <w:p w:rsidR="002133A8" w:rsidRPr="00496805" w:rsidRDefault="002133A8" w:rsidP="00F069C1">
      <w:pPr>
        <w:keepNext/>
        <w:keepLines/>
        <w:jc w:val="both"/>
        <w:rPr>
          <w:rFonts w:ascii="Tahoma" w:hAnsi="Tahoma" w:cs="Tahoma"/>
        </w:rPr>
      </w:pPr>
      <w:r w:rsidRPr="00496805">
        <w:rPr>
          <w:rFonts w:ascii="Tahoma" w:hAnsi="Tahoma" w:cs="Tahoma"/>
        </w:rPr>
        <w:t xml:space="preserve">Če želi </w:t>
      </w:r>
      <w:r w:rsidR="00660927" w:rsidRPr="00496805">
        <w:rPr>
          <w:rFonts w:ascii="Tahoma" w:hAnsi="Tahoma" w:cs="Tahoma"/>
        </w:rPr>
        <w:t>gospodarski subjekt</w:t>
      </w:r>
      <w:r w:rsidRPr="00496805">
        <w:rPr>
          <w:rFonts w:ascii="Tahoma" w:hAnsi="Tahoma" w:cs="Tahoma"/>
        </w:rPr>
        <w:t xml:space="preserve"> uporabiti zmogljivosti drugih subjektov, mora v prijavi dokazati, da bo imel na voljo sredstva, na primer s predložitvijo zagotovil teh subjektov za ta namen. Naročnik bo v tem primeru ravnal v skladu s drugim odstavkom 81. člena ZJN-3. </w:t>
      </w:r>
    </w:p>
    <w:p w:rsidR="002133A8" w:rsidRPr="00496805" w:rsidRDefault="002133A8" w:rsidP="00F069C1">
      <w:pPr>
        <w:keepNext/>
        <w:keepLines/>
        <w:jc w:val="both"/>
        <w:rPr>
          <w:rFonts w:ascii="Tahoma" w:hAnsi="Tahoma" w:cs="Tahoma"/>
        </w:rPr>
      </w:pPr>
    </w:p>
    <w:p w:rsidR="00734501" w:rsidRDefault="002133A8" w:rsidP="00F069C1">
      <w:pPr>
        <w:keepNext/>
        <w:keepLines/>
        <w:jc w:val="both"/>
        <w:rPr>
          <w:rFonts w:ascii="Tahoma" w:hAnsi="Tahoma" w:cs="Tahoma"/>
        </w:rPr>
      </w:pPr>
      <w:r w:rsidRPr="00496805">
        <w:rPr>
          <w:rFonts w:ascii="Tahoma" w:hAnsi="Tahoma" w:cs="Tahoma"/>
        </w:rPr>
        <w:t xml:space="preserve">V primeru, da bo gospodarski subjekt za izvedbo javnega naročila uporabljal zmogljivost drugih subjektov (ki niso partner/ji v primeru skupne prijave ali podizvajalec/ci), </w:t>
      </w:r>
      <w:r w:rsidR="007543C2" w:rsidRPr="00496805">
        <w:rPr>
          <w:rFonts w:ascii="Tahoma" w:hAnsi="Tahoma" w:cs="Tahoma"/>
        </w:rPr>
        <w:t xml:space="preserve">mora </w:t>
      </w:r>
      <w:r w:rsidR="00536FD4" w:rsidRPr="00496805">
        <w:rPr>
          <w:rFonts w:ascii="Tahoma" w:hAnsi="Tahoma" w:cs="Tahoma"/>
          <w:kern w:val="16"/>
        </w:rPr>
        <w:t xml:space="preserve">v prijavi (ponudbi) </w:t>
      </w:r>
      <w:r w:rsidR="007543C2" w:rsidRPr="00496805">
        <w:rPr>
          <w:rFonts w:ascii="Tahoma" w:hAnsi="Tahoma" w:cs="Tahoma"/>
        </w:rPr>
        <w:t xml:space="preserve">za vsakega izmed subjektov, na katerega zmogljivosti se sklicuje, </w:t>
      </w:r>
      <w:r w:rsidR="00734501" w:rsidRPr="00496805">
        <w:rPr>
          <w:rFonts w:ascii="Tahoma" w:hAnsi="Tahoma" w:cs="Tahoma"/>
        </w:rPr>
        <w:t>priložiti naslednje izpolnjene in podpisane priloge</w:t>
      </w:r>
      <w:r w:rsidR="00FF25F0">
        <w:rPr>
          <w:rFonts w:ascii="Tahoma" w:hAnsi="Tahoma" w:cs="Tahoma"/>
        </w:rPr>
        <w:t xml:space="preserve"> v pdf. formatu</w:t>
      </w:r>
      <w:r w:rsidR="00734501" w:rsidRPr="00496805">
        <w:rPr>
          <w:rFonts w:ascii="Tahoma" w:hAnsi="Tahoma" w:cs="Tahoma"/>
        </w:rPr>
        <w:t xml:space="preserve">: </w:t>
      </w:r>
    </w:p>
    <w:p w:rsidR="00FF25F0" w:rsidRPr="000D3BA3" w:rsidRDefault="00FF25F0" w:rsidP="00E74F52">
      <w:pPr>
        <w:pStyle w:val="Odstavekseznama"/>
        <w:keepNext/>
        <w:keepLines/>
        <w:numPr>
          <w:ilvl w:val="0"/>
          <w:numId w:val="27"/>
        </w:numPr>
        <w:ind w:left="284" w:hanging="284"/>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»ESPD – ostali sodelujoči«</w:t>
      </w:r>
      <w:r>
        <w:rPr>
          <w:rFonts w:ascii="Tahoma" w:hAnsi="Tahoma" w:cs="Tahoma"/>
        </w:rPr>
        <w:t>:</w:t>
      </w:r>
    </w:p>
    <w:p w:rsidR="00734501" w:rsidRDefault="00734501" w:rsidP="00E74F52">
      <w:pPr>
        <w:keepNext/>
        <w:keepLines/>
        <w:numPr>
          <w:ilvl w:val="0"/>
          <w:numId w:val="13"/>
        </w:numPr>
        <w:jc w:val="both"/>
        <w:rPr>
          <w:rFonts w:ascii="Tahoma" w:hAnsi="Tahoma" w:cs="Tahoma"/>
        </w:rPr>
      </w:pPr>
      <w:r w:rsidRPr="00496805">
        <w:rPr>
          <w:rFonts w:ascii="Tahoma" w:hAnsi="Tahoma" w:cs="Tahoma"/>
        </w:rPr>
        <w:t>izpolnjen in podpisan ESPD s strani subjekta, katerega zmogljivost uporablja ponudnik</w:t>
      </w:r>
      <w:r w:rsidR="00D31B77" w:rsidRPr="00496805">
        <w:rPr>
          <w:rFonts w:ascii="Tahoma" w:hAnsi="Tahoma" w:cs="Tahoma"/>
        </w:rPr>
        <w:t xml:space="preserve"> (Priloga 2)</w:t>
      </w:r>
      <w:r w:rsidRPr="00496805">
        <w:rPr>
          <w:rFonts w:ascii="Tahoma" w:hAnsi="Tahoma" w:cs="Tahoma"/>
        </w:rPr>
        <w:t>,</w:t>
      </w:r>
    </w:p>
    <w:p w:rsidR="00FF25F0" w:rsidRPr="000D3BA3" w:rsidRDefault="00FF25F0" w:rsidP="00E74F52">
      <w:pPr>
        <w:pStyle w:val="Odstavekseznama"/>
        <w:keepNext/>
        <w:keepLines/>
        <w:numPr>
          <w:ilvl w:val="0"/>
          <w:numId w:val="27"/>
        </w:numPr>
        <w:ind w:left="284" w:hanging="284"/>
        <w:jc w:val="both"/>
        <w:rPr>
          <w:rFonts w:ascii="Tahoma" w:hAnsi="Tahoma" w:cs="Tahoma"/>
        </w:rPr>
      </w:pPr>
      <w:r w:rsidRPr="000D3BA3">
        <w:rPr>
          <w:rFonts w:ascii="Tahoma" w:hAnsi="Tahoma" w:cs="Tahoma"/>
        </w:rPr>
        <w:t>v razdelek »Dokumenti«, del »Ostale priloge«</w:t>
      </w:r>
      <w:r>
        <w:rPr>
          <w:rFonts w:ascii="Tahoma" w:hAnsi="Tahoma" w:cs="Tahoma"/>
        </w:rPr>
        <w:t>:</w:t>
      </w:r>
    </w:p>
    <w:p w:rsidR="00734501" w:rsidRPr="00496805" w:rsidRDefault="00734501" w:rsidP="00E74F52">
      <w:pPr>
        <w:keepNext/>
        <w:keepLines/>
        <w:numPr>
          <w:ilvl w:val="0"/>
          <w:numId w:val="13"/>
        </w:numPr>
        <w:jc w:val="both"/>
        <w:rPr>
          <w:rFonts w:ascii="Tahoma" w:hAnsi="Tahoma" w:cs="Tahoma"/>
        </w:rPr>
      </w:pPr>
      <w:r w:rsidRPr="00496805">
        <w:rPr>
          <w:rFonts w:ascii="Tahoma" w:hAnsi="Tahoma" w:cs="Tahoma"/>
        </w:rPr>
        <w:t xml:space="preserve">izpolnjeno in podpisano Prilogo </w:t>
      </w:r>
      <w:r w:rsidR="00D31B77" w:rsidRPr="00496805">
        <w:rPr>
          <w:rFonts w:ascii="Tahoma" w:hAnsi="Tahoma" w:cs="Tahoma"/>
        </w:rPr>
        <w:t>2</w:t>
      </w:r>
      <w:r w:rsidRPr="00496805">
        <w:rPr>
          <w:rFonts w:ascii="Tahoma" w:hAnsi="Tahoma" w:cs="Tahoma"/>
        </w:rPr>
        <w:t xml:space="preserve">/1 POOBLASTILO ZA PRIDOBITEV POTRDILA IZ KAZENSKE EVIDENCE – ZA PRAVNE OSEBE in Prilogo </w:t>
      </w:r>
      <w:r w:rsidR="00D31B77" w:rsidRPr="00496805">
        <w:rPr>
          <w:rFonts w:ascii="Tahoma" w:hAnsi="Tahoma" w:cs="Tahoma"/>
        </w:rPr>
        <w:t>2</w:t>
      </w:r>
      <w:r w:rsidRPr="00496805">
        <w:rPr>
          <w:rFonts w:ascii="Tahoma" w:hAnsi="Tahoma" w:cs="Tahoma"/>
        </w:rPr>
        <w:t>/2 POOBLASTILO ZA PRIDOBITEV POTRDILA IZ KAZENSKE EVIDENCE – ZA FIZIČNE OSEBE,</w:t>
      </w:r>
    </w:p>
    <w:p w:rsidR="00734501" w:rsidRPr="00496805" w:rsidRDefault="00734501" w:rsidP="00E74F52">
      <w:pPr>
        <w:keepNext/>
        <w:keepLines/>
        <w:numPr>
          <w:ilvl w:val="0"/>
          <w:numId w:val="13"/>
        </w:numPr>
        <w:jc w:val="both"/>
        <w:rPr>
          <w:rFonts w:ascii="Tahoma" w:hAnsi="Tahoma" w:cs="Tahoma"/>
        </w:rPr>
      </w:pPr>
      <w:r w:rsidRPr="00496805">
        <w:rPr>
          <w:rFonts w:ascii="Tahoma" w:hAnsi="Tahoma" w:cs="Tahoma"/>
        </w:rPr>
        <w:t xml:space="preserve">izpolnjeno in podpisano Prilogo </w:t>
      </w:r>
      <w:r w:rsidR="00D31B77" w:rsidRPr="00496805">
        <w:rPr>
          <w:rFonts w:ascii="Tahoma" w:hAnsi="Tahoma" w:cs="Tahoma"/>
        </w:rPr>
        <w:t>3</w:t>
      </w:r>
      <w:r w:rsidRPr="00496805">
        <w:rPr>
          <w:rFonts w:ascii="Tahoma" w:hAnsi="Tahoma" w:cs="Tahoma"/>
        </w:rPr>
        <w:t>/</w:t>
      </w:r>
      <w:r w:rsidR="009367B5">
        <w:rPr>
          <w:rFonts w:ascii="Tahoma" w:hAnsi="Tahoma" w:cs="Tahoma"/>
        </w:rPr>
        <w:t>3</w:t>
      </w:r>
      <w:r w:rsidRPr="00496805">
        <w:rPr>
          <w:rFonts w:ascii="Tahoma" w:hAnsi="Tahoma" w:cs="Tahoma"/>
        </w:rPr>
        <w:t xml:space="preserve"> </w:t>
      </w:r>
      <w:r w:rsidR="00D31B77" w:rsidRPr="00496805">
        <w:rPr>
          <w:rFonts w:ascii="Tahoma" w:hAnsi="Tahoma" w:cs="Tahoma"/>
        </w:rPr>
        <w:t>SEZNAM SUBJEKTOV, KATERIH ZMOGLJIVOST UPORABLJA KANDIDAT</w:t>
      </w:r>
      <w:r w:rsidRPr="00496805">
        <w:rPr>
          <w:rFonts w:ascii="Tahoma" w:hAnsi="Tahoma" w:cs="Tahoma"/>
        </w:rPr>
        <w:t>.</w:t>
      </w:r>
    </w:p>
    <w:p w:rsidR="002133A8" w:rsidRPr="00496805" w:rsidRDefault="002133A8" w:rsidP="00F069C1">
      <w:pPr>
        <w:keepNext/>
        <w:keepLines/>
        <w:jc w:val="both"/>
        <w:rPr>
          <w:rFonts w:ascii="Tahoma" w:hAnsi="Tahoma" w:cs="Tahoma"/>
          <w:kern w:val="16"/>
        </w:rPr>
      </w:pPr>
    </w:p>
    <w:p w:rsidR="002133A8" w:rsidRPr="00496805" w:rsidRDefault="00A701C3" w:rsidP="00F069C1">
      <w:pPr>
        <w:keepNext/>
        <w:keepLines/>
        <w:jc w:val="both"/>
        <w:rPr>
          <w:rFonts w:ascii="Tahoma" w:hAnsi="Tahoma" w:cs="Tahoma"/>
        </w:rPr>
      </w:pPr>
      <w:r w:rsidRPr="00496805">
        <w:rPr>
          <w:rFonts w:ascii="Tahoma" w:hAnsi="Tahoma" w:cs="Tahoma"/>
        </w:rPr>
        <w:t>Gospodarski subjekt</w:t>
      </w:r>
      <w:r w:rsidR="002133A8" w:rsidRPr="00496805">
        <w:rPr>
          <w:rFonts w:ascii="Tahoma" w:hAnsi="Tahoma" w:cs="Tahoma"/>
        </w:rPr>
        <w:t xml:space="preserve">, kateremu bo javno naročilo oddano, bo v razmerju do naročnika v celoti odgovarjal za izvedbo prejetega naročila, ne glede na število subjektov, katerih zmogljivost bo </w:t>
      </w:r>
      <w:r w:rsidRPr="00496805">
        <w:rPr>
          <w:rFonts w:ascii="Tahoma" w:hAnsi="Tahoma" w:cs="Tahoma"/>
        </w:rPr>
        <w:t>gospodarski</w:t>
      </w:r>
      <w:r w:rsidR="00024956" w:rsidRPr="00496805">
        <w:rPr>
          <w:rFonts w:ascii="Tahoma" w:hAnsi="Tahoma" w:cs="Tahoma"/>
        </w:rPr>
        <w:t xml:space="preserve"> subjekt</w:t>
      </w:r>
      <w:r w:rsidR="002133A8" w:rsidRPr="00496805">
        <w:rPr>
          <w:rFonts w:ascii="Tahoma" w:hAnsi="Tahoma" w:cs="Tahoma"/>
        </w:rPr>
        <w:t xml:space="preserve"> uporabljal v prijavi oz. pri izvedbi predmeta javnega naročila.</w:t>
      </w:r>
    </w:p>
    <w:p w:rsidR="002133A8" w:rsidRPr="00496805" w:rsidRDefault="002133A8" w:rsidP="00F069C1">
      <w:pPr>
        <w:keepNext/>
        <w:keepLines/>
        <w:jc w:val="both"/>
        <w:rPr>
          <w:rFonts w:ascii="Tahoma" w:hAnsi="Tahoma" w:cs="Tahoma"/>
        </w:rPr>
      </w:pPr>
    </w:p>
    <w:p w:rsidR="001A52A4" w:rsidRPr="00496805" w:rsidRDefault="002133A8" w:rsidP="00F069C1">
      <w:pPr>
        <w:keepNext/>
        <w:keepLines/>
        <w:jc w:val="both"/>
        <w:rPr>
          <w:rFonts w:ascii="Tahoma" w:hAnsi="Tahoma" w:cs="Tahoma"/>
          <w:i/>
        </w:rPr>
      </w:pPr>
      <w:r w:rsidRPr="00496805">
        <w:rPr>
          <w:rFonts w:ascii="Tahoma" w:hAnsi="Tahoma" w:cs="Tahoma"/>
          <w:i/>
        </w:rPr>
        <w:t xml:space="preserve">V kolikor </w:t>
      </w:r>
      <w:r w:rsidR="00A701C3" w:rsidRPr="00496805">
        <w:rPr>
          <w:rFonts w:ascii="Tahoma" w:hAnsi="Tahoma" w:cs="Tahoma"/>
          <w:i/>
        </w:rPr>
        <w:t>gospodarski subjekt</w:t>
      </w:r>
      <w:r w:rsidRPr="00496805">
        <w:rPr>
          <w:rFonts w:ascii="Tahoma" w:hAnsi="Tahoma" w:cs="Tahoma"/>
          <w:i/>
        </w:rPr>
        <w:t xml:space="preserve"> za izvedbo javnega naročila ne bo uporabil zmogljivosti drugih subjektov, mu ni potrebno upoštevati določil oz. izpolniti/priložiti prilog, ki se nanašajo na subjekt/e, katerih zmogljivost</w:t>
      </w:r>
      <w:r w:rsidRPr="00496805">
        <w:rPr>
          <w:rFonts w:ascii="Tahoma" w:hAnsi="Tahoma" w:cs="Tahoma"/>
        </w:rPr>
        <w:t xml:space="preserve"> </w:t>
      </w:r>
      <w:r w:rsidRPr="00496805">
        <w:rPr>
          <w:rFonts w:ascii="Tahoma" w:hAnsi="Tahoma" w:cs="Tahoma"/>
          <w:i/>
        </w:rPr>
        <w:t xml:space="preserve">uporablja </w:t>
      </w:r>
      <w:r w:rsidR="00A701C3" w:rsidRPr="00496805">
        <w:rPr>
          <w:rFonts w:ascii="Tahoma" w:hAnsi="Tahoma" w:cs="Tahoma"/>
          <w:i/>
        </w:rPr>
        <w:t>gospodarski subjekt</w:t>
      </w:r>
      <w:r w:rsidRPr="00496805">
        <w:rPr>
          <w:rFonts w:ascii="Tahoma" w:hAnsi="Tahoma" w:cs="Tahoma"/>
          <w:i/>
        </w:rPr>
        <w:t xml:space="preserve"> v prijavi. </w:t>
      </w:r>
    </w:p>
    <w:p w:rsidR="008F31BC" w:rsidRDefault="008F31BC" w:rsidP="00F069C1">
      <w:pPr>
        <w:keepNext/>
        <w:keepLines/>
        <w:jc w:val="both"/>
        <w:rPr>
          <w:rFonts w:ascii="Tahoma" w:hAnsi="Tahoma" w:cs="Tahoma"/>
          <w:b/>
        </w:rPr>
      </w:pPr>
    </w:p>
    <w:p w:rsidR="002D3F94" w:rsidRDefault="002D3F94" w:rsidP="00F069C1">
      <w:pPr>
        <w:keepNext/>
        <w:keepLines/>
        <w:jc w:val="both"/>
        <w:rPr>
          <w:rFonts w:ascii="Tahoma" w:hAnsi="Tahoma" w:cs="Tahoma"/>
          <w:b/>
        </w:rPr>
      </w:pPr>
    </w:p>
    <w:p w:rsidR="002D3F94" w:rsidRDefault="002D3F94" w:rsidP="00F069C1">
      <w:pPr>
        <w:keepNext/>
        <w:keepLines/>
        <w:jc w:val="both"/>
        <w:rPr>
          <w:rFonts w:ascii="Tahoma" w:hAnsi="Tahoma" w:cs="Tahoma"/>
          <w:b/>
        </w:rPr>
      </w:pPr>
    </w:p>
    <w:p w:rsidR="002D3F94" w:rsidRPr="00496805" w:rsidRDefault="002D3F94" w:rsidP="00F069C1">
      <w:pPr>
        <w:keepNext/>
        <w:keepLines/>
        <w:jc w:val="both"/>
        <w:rPr>
          <w:rFonts w:ascii="Tahoma" w:hAnsi="Tahoma" w:cs="Tahoma"/>
          <w:b/>
        </w:rPr>
      </w:pPr>
    </w:p>
    <w:p w:rsidR="00C74881" w:rsidRPr="00496805" w:rsidRDefault="00F1423B" w:rsidP="00FF2692">
      <w:pPr>
        <w:pStyle w:val="Naslov2"/>
      </w:pPr>
      <w:r w:rsidRPr="00496805">
        <w:lastRenderedPageBreak/>
        <w:t xml:space="preserve">Ponudbena </w:t>
      </w:r>
      <w:r w:rsidR="007543C2" w:rsidRPr="00496805">
        <w:t>vrednost</w:t>
      </w:r>
    </w:p>
    <w:p w:rsidR="00A01D4A" w:rsidRPr="00496805" w:rsidRDefault="00A01D4A" w:rsidP="00F069C1">
      <w:pPr>
        <w:keepNext/>
        <w:keepLines/>
        <w:jc w:val="both"/>
        <w:rPr>
          <w:rFonts w:ascii="Tahoma" w:hAnsi="Tahoma" w:cs="Tahoma"/>
        </w:rPr>
      </w:pPr>
    </w:p>
    <w:p w:rsidR="00824D16" w:rsidRPr="00496805" w:rsidRDefault="00CC5D8E" w:rsidP="00F069C1">
      <w:pPr>
        <w:keepNext/>
        <w:keepLines/>
        <w:jc w:val="both"/>
        <w:rPr>
          <w:rFonts w:ascii="Tahoma" w:hAnsi="Tahoma" w:cs="Tahoma"/>
          <w:b/>
          <w:color w:val="000000"/>
        </w:rPr>
      </w:pPr>
      <w:r w:rsidRPr="00496805">
        <w:rPr>
          <w:rFonts w:ascii="Tahoma" w:hAnsi="Tahoma" w:cs="Tahoma"/>
          <w:b/>
          <w:color w:val="000000"/>
        </w:rPr>
        <w:t>Gospodarski subjekti, ki jim bo na podlagi prijave priznana sposobnost, bodo povabljeni, da predložijo prvo ponudbo</w:t>
      </w:r>
      <w:r w:rsidR="00025989" w:rsidRPr="00496805">
        <w:rPr>
          <w:rFonts w:ascii="Tahoma" w:hAnsi="Tahoma" w:cs="Tahoma"/>
          <w:b/>
          <w:color w:val="000000"/>
        </w:rPr>
        <w:t>.</w:t>
      </w:r>
      <w:r w:rsidR="00B05E49" w:rsidRPr="00496805">
        <w:rPr>
          <w:rFonts w:ascii="Tahoma" w:hAnsi="Tahoma" w:cs="Tahoma"/>
          <w:b/>
        </w:rPr>
        <w:t xml:space="preserve"> </w:t>
      </w:r>
      <w:r w:rsidRPr="00496805">
        <w:rPr>
          <w:rFonts w:ascii="Tahoma" w:hAnsi="Tahoma" w:cs="Tahoma"/>
          <w:b/>
          <w:color w:val="000000"/>
        </w:rPr>
        <w:t>Prva ponudba bo izhodiščna ponudba za pogajanja.</w:t>
      </w:r>
    </w:p>
    <w:p w:rsidR="002D3F94" w:rsidRDefault="002D3F94" w:rsidP="00F069C1">
      <w:pPr>
        <w:keepNext/>
        <w:keepLines/>
        <w:jc w:val="both"/>
        <w:rPr>
          <w:rFonts w:ascii="Tahoma" w:hAnsi="Tahoma" w:cs="Tahoma"/>
        </w:rPr>
      </w:pPr>
    </w:p>
    <w:p w:rsidR="00AC6372" w:rsidRDefault="000E6676" w:rsidP="00F069C1">
      <w:pPr>
        <w:keepNext/>
        <w:keepLines/>
        <w:jc w:val="both"/>
        <w:rPr>
          <w:rFonts w:ascii="Tahoma" w:hAnsi="Tahoma" w:cs="Tahoma"/>
        </w:rPr>
      </w:pPr>
      <w:r w:rsidRPr="00B64A0A">
        <w:rPr>
          <w:rFonts w:ascii="Tahoma" w:hAnsi="Tahoma" w:cs="Tahoma"/>
        </w:rPr>
        <w:t xml:space="preserve">V </w:t>
      </w:r>
      <w:r w:rsidR="00CB3986" w:rsidRPr="00B64A0A">
        <w:rPr>
          <w:rFonts w:ascii="Tahoma" w:hAnsi="Tahoma" w:cs="Tahoma"/>
        </w:rPr>
        <w:t>ponudbeni ceni</w:t>
      </w:r>
      <w:r w:rsidR="00E4037D" w:rsidRPr="00B64A0A">
        <w:rPr>
          <w:rFonts w:ascii="Tahoma" w:hAnsi="Tahoma" w:cs="Tahoma"/>
        </w:rPr>
        <w:t xml:space="preserve"> na enoto mere</w:t>
      </w:r>
      <w:r w:rsidRPr="00B64A0A">
        <w:rPr>
          <w:rFonts w:ascii="Tahoma" w:hAnsi="Tahoma" w:cs="Tahoma"/>
        </w:rPr>
        <w:t xml:space="preserve"> morajo biti upoštevani vsi materialni in nematerialni stroški, </w:t>
      </w:r>
      <w:r w:rsidR="00AC6372" w:rsidRPr="00B64A0A">
        <w:rPr>
          <w:rFonts w:ascii="Tahoma" w:hAnsi="Tahoma" w:cs="Tahoma"/>
        </w:rPr>
        <w:t xml:space="preserve">potrebni za kvalitetno in pravočasno izvedbo predmeta javnega naročila, vključno s stroški dela, stroški prevoza, </w:t>
      </w:r>
      <w:r w:rsidR="00B64A0A" w:rsidRPr="00B64A0A">
        <w:rPr>
          <w:rFonts w:ascii="Tahoma" w:hAnsi="Tahoma" w:cs="Tahoma"/>
        </w:rPr>
        <w:t>potni stroški za izvedbeni kader, ki bo sodeloval pri izvedbi te pogodbe (npr. stroški potovanj, nastanitev, ipd.), stroški materiala, opreme, pripomočkov in delovne sile, stroški finančnih zavarovanj, stroški izdelave ponudbene dokumentacije, popusti, dajatvami kot tudi stroški za vsa ostala dela in naloge, ki so v pogodbi opredeljena kot obveznosti izvajalca</w:t>
      </w:r>
      <w:r w:rsidR="00AC6372" w:rsidRPr="00B64A0A">
        <w:rPr>
          <w:rFonts w:ascii="Tahoma" w:hAnsi="Tahoma" w:cs="Tahoma"/>
        </w:rPr>
        <w:t xml:space="preserve">. </w:t>
      </w:r>
    </w:p>
    <w:p w:rsidR="00E64AAE" w:rsidRPr="00B64A0A" w:rsidRDefault="00E64AAE" w:rsidP="00F069C1">
      <w:pPr>
        <w:keepNext/>
        <w:keepLines/>
        <w:jc w:val="both"/>
        <w:rPr>
          <w:rFonts w:ascii="Tahoma" w:hAnsi="Tahoma" w:cs="Tahoma"/>
        </w:rPr>
      </w:pPr>
    </w:p>
    <w:p w:rsidR="00143DE2" w:rsidRPr="00496805" w:rsidRDefault="00734501" w:rsidP="00F069C1">
      <w:pPr>
        <w:keepNext/>
        <w:keepLines/>
        <w:jc w:val="both"/>
        <w:rPr>
          <w:rFonts w:ascii="Tahoma" w:hAnsi="Tahoma" w:cs="Tahoma"/>
        </w:rPr>
      </w:pPr>
      <w:r w:rsidRPr="00496805">
        <w:rPr>
          <w:rFonts w:ascii="Tahoma" w:hAnsi="Tahoma" w:cs="Tahoma"/>
        </w:rPr>
        <w:t>Skupna ponudbena cena in cene na enoto mere morajo biti izražene v evrih, zaokroženo na dve (2) decimalni mesti</w:t>
      </w:r>
      <w:r w:rsidR="000E6676" w:rsidRPr="00496805">
        <w:rPr>
          <w:rFonts w:ascii="Tahoma" w:hAnsi="Tahoma" w:cs="Tahoma"/>
        </w:rPr>
        <w:t xml:space="preserve">, v primeru da bo </w:t>
      </w:r>
      <w:r w:rsidR="00F95F0E" w:rsidRPr="00496805">
        <w:rPr>
          <w:rFonts w:ascii="Tahoma" w:hAnsi="Tahoma" w:cs="Tahoma"/>
        </w:rPr>
        <w:t>gospodarski subjekt</w:t>
      </w:r>
      <w:r w:rsidR="000E6676" w:rsidRPr="00496805">
        <w:rPr>
          <w:rFonts w:ascii="Tahoma" w:hAnsi="Tahoma" w:cs="Tahoma"/>
        </w:rPr>
        <w:t xml:space="preserve"> podal cene na več decimalk kot dve (2) bo ponudba izločena iz nadaljnjega postopka oddaje predmetnega javnega naročila.</w:t>
      </w:r>
    </w:p>
    <w:p w:rsidR="00E4037D" w:rsidRPr="00496805" w:rsidRDefault="00E4037D" w:rsidP="00F069C1">
      <w:pPr>
        <w:keepNext/>
        <w:keepLines/>
        <w:tabs>
          <w:tab w:val="left" w:pos="993"/>
        </w:tabs>
        <w:jc w:val="both"/>
        <w:rPr>
          <w:rFonts w:ascii="Tahoma" w:hAnsi="Tahoma" w:cs="Tahoma"/>
          <w:b/>
        </w:rPr>
      </w:pPr>
    </w:p>
    <w:p w:rsidR="00E4037D" w:rsidRPr="00496805" w:rsidRDefault="00CB3986" w:rsidP="00F069C1">
      <w:pPr>
        <w:keepNext/>
        <w:keepLines/>
        <w:tabs>
          <w:tab w:val="left" w:pos="993"/>
        </w:tabs>
        <w:jc w:val="both"/>
        <w:rPr>
          <w:rFonts w:ascii="Tahoma" w:hAnsi="Tahoma" w:cs="Tahoma"/>
          <w:b/>
        </w:rPr>
      </w:pPr>
      <w:r w:rsidRPr="00496805">
        <w:rPr>
          <w:rFonts w:ascii="Tahoma" w:hAnsi="Tahoma" w:cs="Tahoma"/>
          <w:b/>
        </w:rPr>
        <w:t>Ponudbena c</w:t>
      </w:r>
      <w:r w:rsidR="00E4037D" w:rsidRPr="00496805">
        <w:rPr>
          <w:rFonts w:ascii="Tahoma" w:hAnsi="Tahoma" w:cs="Tahoma"/>
          <w:b/>
        </w:rPr>
        <w:t>en</w:t>
      </w:r>
      <w:r w:rsidRPr="00496805">
        <w:rPr>
          <w:rFonts w:ascii="Tahoma" w:hAnsi="Tahoma" w:cs="Tahoma"/>
          <w:b/>
        </w:rPr>
        <w:t>a</w:t>
      </w:r>
      <w:r w:rsidR="00E4037D" w:rsidRPr="00496805">
        <w:rPr>
          <w:rFonts w:ascii="Tahoma" w:hAnsi="Tahoma" w:cs="Tahoma"/>
          <w:b/>
        </w:rPr>
        <w:t xml:space="preserve"> </w:t>
      </w:r>
      <w:r w:rsidR="00D915D4" w:rsidRPr="00496805">
        <w:rPr>
          <w:rFonts w:ascii="Tahoma" w:hAnsi="Tahoma" w:cs="Tahoma"/>
          <w:b/>
        </w:rPr>
        <w:t>(</w:t>
      </w:r>
      <w:r w:rsidR="00E4037D" w:rsidRPr="00496805">
        <w:rPr>
          <w:rFonts w:ascii="Tahoma" w:hAnsi="Tahoma" w:cs="Tahoma"/>
          <w:b/>
        </w:rPr>
        <w:t>na enoto mere</w:t>
      </w:r>
      <w:r w:rsidR="00D915D4" w:rsidRPr="00496805">
        <w:rPr>
          <w:rFonts w:ascii="Tahoma" w:hAnsi="Tahoma" w:cs="Tahoma"/>
          <w:b/>
        </w:rPr>
        <w:t>)</w:t>
      </w:r>
      <w:r w:rsidR="00E4037D" w:rsidRPr="00496805">
        <w:rPr>
          <w:rFonts w:ascii="Tahoma" w:hAnsi="Tahoma" w:cs="Tahoma"/>
          <w:b/>
        </w:rPr>
        <w:t xml:space="preserve"> </w:t>
      </w:r>
      <w:r w:rsidRPr="00496805">
        <w:rPr>
          <w:rFonts w:ascii="Tahoma" w:hAnsi="Tahoma" w:cs="Tahoma"/>
          <w:b/>
        </w:rPr>
        <w:t xml:space="preserve">po izvedenih pogajanjih </w:t>
      </w:r>
      <w:r w:rsidR="00E4037D" w:rsidRPr="00496805">
        <w:rPr>
          <w:rFonts w:ascii="Tahoma" w:hAnsi="Tahoma" w:cs="Tahoma"/>
          <w:b/>
        </w:rPr>
        <w:t xml:space="preserve">mora biti v času veljavnosti </w:t>
      </w:r>
      <w:r w:rsidR="003C1643" w:rsidRPr="00496805">
        <w:rPr>
          <w:rFonts w:ascii="Tahoma" w:hAnsi="Tahoma" w:cs="Tahoma"/>
          <w:b/>
        </w:rPr>
        <w:t>pogodbe</w:t>
      </w:r>
      <w:r w:rsidR="00E4037D" w:rsidRPr="00496805">
        <w:rPr>
          <w:rFonts w:ascii="Tahoma" w:hAnsi="Tahoma" w:cs="Tahoma"/>
          <w:b/>
        </w:rPr>
        <w:t xml:space="preserve"> fiksn</w:t>
      </w:r>
      <w:r w:rsidRPr="00496805">
        <w:rPr>
          <w:rFonts w:ascii="Tahoma" w:hAnsi="Tahoma" w:cs="Tahoma"/>
          <w:b/>
        </w:rPr>
        <w:t>a</w:t>
      </w:r>
      <w:r w:rsidR="00E4037D" w:rsidRPr="00496805">
        <w:rPr>
          <w:rFonts w:ascii="Tahoma" w:hAnsi="Tahoma" w:cs="Tahoma"/>
          <w:b/>
        </w:rPr>
        <w:t xml:space="preserve"> in se ne spreminjajo pod nobenim pogojem, razen v primeru znižanja cen.</w:t>
      </w:r>
    </w:p>
    <w:p w:rsidR="00E4037D" w:rsidRPr="00496805" w:rsidRDefault="00E4037D" w:rsidP="00F069C1">
      <w:pPr>
        <w:keepNext/>
        <w:keepLines/>
        <w:tabs>
          <w:tab w:val="left" w:pos="993"/>
        </w:tabs>
        <w:jc w:val="both"/>
        <w:rPr>
          <w:rFonts w:ascii="Tahoma" w:hAnsi="Tahoma" w:cs="Tahoma"/>
        </w:rPr>
      </w:pPr>
    </w:p>
    <w:p w:rsidR="00E4037D" w:rsidRPr="00496805" w:rsidRDefault="00E4037D" w:rsidP="00F069C1">
      <w:pPr>
        <w:keepNext/>
        <w:keepLines/>
        <w:tabs>
          <w:tab w:val="left" w:pos="993"/>
        </w:tabs>
        <w:jc w:val="both"/>
        <w:rPr>
          <w:rFonts w:ascii="Tahoma" w:hAnsi="Tahoma" w:cs="Tahoma"/>
        </w:rPr>
      </w:pPr>
      <w:r w:rsidRPr="00496805">
        <w:rPr>
          <w:rFonts w:ascii="Tahoma" w:hAnsi="Tahoma" w:cs="Tahoma"/>
        </w:rPr>
        <w:t xml:space="preserve">Neodvisno od podatkov, ki so vsebovani v dokumentaciji v zvezi z oddajo javnega naročila, si mora </w:t>
      </w:r>
      <w:r w:rsidR="00463959" w:rsidRPr="00496805">
        <w:rPr>
          <w:rFonts w:ascii="Tahoma" w:hAnsi="Tahoma" w:cs="Tahoma"/>
        </w:rPr>
        <w:t>kandidat (</w:t>
      </w:r>
      <w:r w:rsidRPr="00496805">
        <w:rPr>
          <w:rFonts w:ascii="Tahoma" w:hAnsi="Tahoma" w:cs="Tahoma"/>
        </w:rPr>
        <w:t>ponudnik</w:t>
      </w:r>
      <w:r w:rsidR="00463959" w:rsidRPr="00496805">
        <w:rPr>
          <w:rFonts w:ascii="Tahoma" w:hAnsi="Tahoma" w:cs="Tahoma"/>
        </w:rPr>
        <w:t>)</w:t>
      </w:r>
      <w:r w:rsidRPr="00496805">
        <w:rPr>
          <w:rFonts w:ascii="Tahoma" w:hAnsi="Tahoma" w:cs="Tahoma"/>
        </w:rPr>
        <w:t xml:space="preserve"> pred oddajo </w:t>
      </w:r>
      <w:r w:rsidR="003D02E5" w:rsidRPr="00496805">
        <w:rPr>
          <w:rFonts w:ascii="Tahoma" w:hAnsi="Tahoma" w:cs="Tahoma"/>
        </w:rPr>
        <w:t>prijav</w:t>
      </w:r>
      <w:r w:rsidRPr="00496805">
        <w:rPr>
          <w:rFonts w:ascii="Tahoma" w:hAnsi="Tahoma" w:cs="Tahoma"/>
        </w:rPr>
        <w:t xml:space="preserve">e pridobiti morebitne ostale podatke, ki se nanašajo na izvedbo </w:t>
      </w:r>
      <w:r w:rsidR="00C13E45" w:rsidRPr="00496805">
        <w:rPr>
          <w:rFonts w:ascii="Tahoma" w:hAnsi="Tahoma" w:cs="Tahoma"/>
        </w:rPr>
        <w:t>storitev</w:t>
      </w:r>
      <w:r w:rsidRPr="00496805">
        <w:rPr>
          <w:rFonts w:ascii="Tahoma" w:hAnsi="Tahoma" w:cs="Tahoma"/>
        </w:rPr>
        <w:t xml:space="preserve"> po tem javnem naročilu in ki lahko vplivajo na </w:t>
      </w:r>
      <w:r w:rsidR="003D02E5" w:rsidRPr="00496805">
        <w:rPr>
          <w:rFonts w:ascii="Tahoma" w:hAnsi="Tahoma" w:cs="Tahoma"/>
        </w:rPr>
        <w:t>kandidato</w:t>
      </w:r>
      <w:r w:rsidRPr="00496805">
        <w:rPr>
          <w:rFonts w:ascii="Tahoma" w:hAnsi="Tahoma" w:cs="Tahoma"/>
        </w:rPr>
        <w:t xml:space="preserve">vo ceno ali </w:t>
      </w:r>
      <w:r w:rsidR="003D02E5" w:rsidRPr="00496805">
        <w:rPr>
          <w:rFonts w:ascii="Tahoma" w:hAnsi="Tahoma" w:cs="Tahoma"/>
        </w:rPr>
        <w:t>kandidato</w:t>
      </w:r>
      <w:r w:rsidRPr="00496805">
        <w:rPr>
          <w:rFonts w:ascii="Tahoma" w:hAnsi="Tahoma" w:cs="Tahoma"/>
        </w:rPr>
        <w:t>ve obveznosti.</w:t>
      </w:r>
    </w:p>
    <w:p w:rsidR="00E4037D" w:rsidRPr="00496805" w:rsidRDefault="00E4037D" w:rsidP="00F069C1">
      <w:pPr>
        <w:keepNext/>
        <w:keepLines/>
        <w:tabs>
          <w:tab w:val="left" w:pos="993"/>
        </w:tabs>
        <w:jc w:val="both"/>
        <w:rPr>
          <w:rFonts w:ascii="Tahoma" w:hAnsi="Tahoma" w:cs="Tahoma"/>
        </w:rPr>
      </w:pPr>
    </w:p>
    <w:p w:rsidR="00E4037D" w:rsidRPr="00496805" w:rsidRDefault="00463959" w:rsidP="00F069C1">
      <w:pPr>
        <w:keepNext/>
        <w:keepLines/>
        <w:tabs>
          <w:tab w:val="left" w:pos="993"/>
        </w:tabs>
        <w:jc w:val="both"/>
        <w:rPr>
          <w:rFonts w:ascii="Tahoma" w:hAnsi="Tahoma" w:cs="Tahoma"/>
        </w:rPr>
      </w:pPr>
      <w:r w:rsidRPr="00496805">
        <w:rPr>
          <w:rFonts w:ascii="Tahoma" w:hAnsi="Tahoma" w:cs="Tahoma"/>
        </w:rPr>
        <w:t>Kandidat (</w:t>
      </w:r>
      <w:r w:rsidR="00E4037D" w:rsidRPr="00496805">
        <w:rPr>
          <w:rFonts w:ascii="Tahoma" w:hAnsi="Tahoma" w:cs="Tahoma"/>
        </w:rPr>
        <w:t>Ponudnik</w:t>
      </w:r>
      <w:r w:rsidRPr="00496805">
        <w:rPr>
          <w:rFonts w:ascii="Tahoma" w:hAnsi="Tahoma" w:cs="Tahoma"/>
        </w:rPr>
        <w:t>)</w:t>
      </w:r>
      <w:r w:rsidR="00E4037D" w:rsidRPr="00496805">
        <w:rPr>
          <w:rFonts w:ascii="Tahoma" w:hAnsi="Tahoma" w:cs="Tahoma"/>
        </w:rPr>
        <w:t xml:space="preserve"> ne bo  upravičen do nobenega povečanja cene, ki bi ga utemeljeval  s tem, da ni bil polno obveščen o pogojih, ki se nanašajo na predmetne storitve na tržišču.</w:t>
      </w:r>
    </w:p>
    <w:p w:rsidR="008F31BC" w:rsidRPr="00496805" w:rsidRDefault="008F31BC" w:rsidP="00F069C1">
      <w:pPr>
        <w:keepNext/>
        <w:keepLines/>
        <w:tabs>
          <w:tab w:val="left" w:pos="993"/>
        </w:tabs>
        <w:jc w:val="both"/>
        <w:rPr>
          <w:rFonts w:ascii="Tahoma" w:hAnsi="Tahoma" w:cs="Tahoma"/>
        </w:rPr>
      </w:pPr>
    </w:p>
    <w:p w:rsidR="0075292D" w:rsidRPr="00496805" w:rsidRDefault="00325548" w:rsidP="00FF2692">
      <w:pPr>
        <w:pStyle w:val="Naslov2"/>
      </w:pPr>
      <w:r w:rsidRPr="00496805">
        <w:t xml:space="preserve">Veljavnost </w:t>
      </w:r>
      <w:r w:rsidR="00813A39" w:rsidRPr="00496805">
        <w:t>prijave</w:t>
      </w:r>
      <w:r w:rsidR="00463959" w:rsidRPr="00496805">
        <w:t xml:space="preserve"> (ponudbe)</w:t>
      </w:r>
    </w:p>
    <w:p w:rsidR="00325548" w:rsidRPr="00496805" w:rsidRDefault="00325548" w:rsidP="00F069C1">
      <w:pPr>
        <w:keepNext/>
        <w:keepLines/>
        <w:jc w:val="both"/>
        <w:rPr>
          <w:rFonts w:ascii="Tahoma" w:hAnsi="Tahoma" w:cs="Tahoma"/>
        </w:rPr>
      </w:pPr>
    </w:p>
    <w:p w:rsidR="00563B9D" w:rsidRPr="00496805" w:rsidRDefault="00E71226" w:rsidP="00F069C1">
      <w:pPr>
        <w:keepNext/>
        <w:keepLines/>
        <w:tabs>
          <w:tab w:val="left" w:pos="1920"/>
        </w:tabs>
        <w:jc w:val="both"/>
        <w:rPr>
          <w:rFonts w:ascii="Tahoma" w:hAnsi="Tahoma" w:cs="Tahoma"/>
        </w:rPr>
      </w:pPr>
      <w:r w:rsidRPr="00496805">
        <w:rPr>
          <w:rFonts w:ascii="Tahoma" w:hAnsi="Tahoma" w:cs="Tahoma"/>
        </w:rPr>
        <w:t>Prijav</w:t>
      </w:r>
      <w:r w:rsidR="00563B9D" w:rsidRPr="00496805">
        <w:rPr>
          <w:rFonts w:ascii="Tahoma" w:hAnsi="Tahoma" w:cs="Tahoma"/>
        </w:rPr>
        <w:t>a</w:t>
      </w:r>
      <w:r w:rsidR="00463959" w:rsidRPr="00496805">
        <w:rPr>
          <w:rFonts w:ascii="Tahoma" w:hAnsi="Tahoma" w:cs="Tahoma"/>
        </w:rPr>
        <w:t xml:space="preserve"> (ponudba)</w:t>
      </w:r>
      <w:r w:rsidR="00563B9D" w:rsidRPr="00496805">
        <w:rPr>
          <w:rFonts w:ascii="Tahoma" w:hAnsi="Tahoma" w:cs="Tahoma"/>
        </w:rPr>
        <w:t xml:space="preserve"> mora biti veljavna še najmanj do</w:t>
      </w:r>
      <w:r w:rsidR="00024956" w:rsidRPr="00496805">
        <w:rPr>
          <w:rFonts w:ascii="Tahoma" w:hAnsi="Tahoma" w:cs="Tahoma"/>
        </w:rPr>
        <w:t xml:space="preserve"> </w:t>
      </w:r>
      <w:r w:rsidR="009674A6" w:rsidRPr="00D45A6F">
        <w:rPr>
          <w:rFonts w:ascii="Tahoma" w:hAnsi="Tahoma" w:cs="Tahoma"/>
        </w:rPr>
        <w:t>3</w:t>
      </w:r>
      <w:r w:rsidR="00E64AAE" w:rsidRPr="00D45A6F">
        <w:rPr>
          <w:rFonts w:ascii="Tahoma" w:hAnsi="Tahoma" w:cs="Tahoma"/>
        </w:rPr>
        <w:t>0</w:t>
      </w:r>
      <w:r w:rsidR="00563B9D" w:rsidRPr="00D45A6F">
        <w:rPr>
          <w:rFonts w:ascii="Tahoma" w:hAnsi="Tahoma" w:cs="Tahoma"/>
        </w:rPr>
        <w:t xml:space="preserve">. </w:t>
      </w:r>
      <w:r w:rsidR="00E64AAE" w:rsidRPr="00D45A6F">
        <w:rPr>
          <w:rFonts w:ascii="Tahoma" w:hAnsi="Tahoma" w:cs="Tahoma"/>
        </w:rPr>
        <w:t>9</w:t>
      </w:r>
      <w:r w:rsidR="00563B9D" w:rsidRPr="00D45A6F">
        <w:rPr>
          <w:rFonts w:ascii="Tahoma" w:hAnsi="Tahoma" w:cs="Tahoma"/>
        </w:rPr>
        <w:t>. 20</w:t>
      </w:r>
      <w:r w:rsidR="00347792" w:rsidRPr="00D45A6F">
        <w:rPr>
          <w:rFonts w:ascii="Tahoma" w:hAnsi="Tahoma" w:cs="Tahoma"/>
        </w:rPr>
        <w:t>2</w:t>
      </w:r>
      <w:r w:rsidR="00244987" w:rsidRPr="00D45A6F">
        <w:rPr>
          <w:rFonts w:ascii="Tahoma" w:hAnsi="Tahoma" w:cs="Tahoma"/>
        </w:rPr>
        <w:t>1</w:t>
      </w:r>
      <w:r w:rsidR="00563B9D" w:rsidRPr="00496805">
        <w:rPr>
          <w:rFonts w:ascii="Tahoma" w:hAnsi="Tahoma" w:cs="Tahoma"/>
        </w:rPr>
        <w:t xml:space="preserve"> oziroma do predložitve ustreznega finančnega zavarovanja za dobro izvedbo </w:t>
      </w:r>
      <w:r w:rsidR="001554C7" w:rsidRPr="00496805">
        <w:rPr>
          <w:rFonts w:ascii="Tahoma" w:hAnsi="Tahoma" w:cs="Tahoma"/>
        </w:rPr>
        <w:t xml:space="preserve">pogodbenih </w:t>
      </w:r>
      <w:r w:rsidR="00314EEC" w:rsidRPr="00496805">
        <w:rPr>
          <w:rFonts w:ascii="Tahoma" w:hAnsi="Tahoma" w:cs="Tahoma"/>
        </w:rPr>
        <w:t>obveznosti</w:t>
      </w:r>
      <w:r w:rsidR="00563B9D" w:rsidRPr="00496805">
        <w:rPr>
          <w:rFonts w:ascii="Tahoma" w:hAnsi="Tahoma" w:cs="Tahoma"/>
        </w:rPr>
        <w:t>.</w:t>
      </w:r>
    </w:p>
    <w:p w:rsidR="00563B9D" w:rsidRPr="00496805" w:rsidRDefault="00563B9D" w:rsidP="00F069C1">
      <w:pPr>
        <w:keepNext/>
        <w:keepLines/>
        <w:jc w:val="both"/>
        <w:rPr>
          <w:rFonts w:ascii="Tahoma" w:hAnsi="Tahoma" w:cs="Tahoma"/>
          <w:b/>
          <w:sz w:val="22"/>
          <w:szCs w:val="22"/>
        </w:rPr>
      </w:pPr>
    </w:p>
    <w:p w:rsidR="00734501" w:rsidRPr="00442A5E" w:rsidRDefault="00734501" w:rsidP="009A1951">
      <w:pPr>
        <w:pStyle w:val="Naslov1"/>
        <w:rPr>
          <w:sz w:val="22"/>
          <w:szCs w:val="22"/>
          <w:lang w:val="sl-SI"/>
        </w:rPr>
      </w:pPr>
      <w:r w:rsidRPr="00442A5E">
        <w:rPr>
          <w:sz w:val="22"/>
          <w:szCs w:val="22"/>
          <w:lang w:val="sl-SI"/>
        </w:rPr>
        <w:t>OPIS PREDMETA JAVNEGA NAROČILA TER OSTALI PONUDBENI POGOJI IN ZAHTEVE</w:t>
      </w:r>
    </w:p>
    <w:p w:rsidR="009F52B0" w:rsidRPr="00496805" w:rsidRDefault="009F52B0" w:rsidP="00F069C1">
      <w:pPr>
        <w:keepNext/>
        <w:keepLines/>
        <w:jc w:val="both"/>
        <w:rPr>
          <w:rFonts w:ascii="Tahoma" w:hAnsi="Tahoma" w:cs="Tahoma"/>
          <w:sz w:val="22"/>
          <w:szCs w:val="22"/>
        </w:rPr>
      </w:pPr>
    </w:p>
    <w:p w:rsidR="009A4010" w:rsidRPr="00496805" w:rsidRDefault="009A4010" w:rsidP="00F069C1">
      <w:pPr>
        <w:keepNext/>
        <w:keepLines/>
        <w:jc w:val="both"/>
        <w:rPr>
          <w:rFonts w:ascii="Tahoma" w:hAnsi="Tahoma" w:cs="Tahoma"/>
        </w:rPr>
      </w:pPr>
      <w:r w:rsidRPr="00496805">
        <w:rPr>
          <w:rFonts w:ascii="Tahoma" w:hAnsi="Tahoma" w:cs="Tahoma"/>
        </w:rPr>
        <w:t xml:space="preserve">Predmet javnega naročila je </w:t>
      </w:r>
      <w:r w:rsidR="00580F2C" w:rsidRPr="00496805">
        <w:rPr>
          <w:rFonts w:ascii="Tahoma" w:hAnsi="Tahoma" w:cs="Tahoma"/>
        </w:rPr>
        <w:t>opredeljen v Projektni nalogi, ki se sestavni del te razpisne dokumentacije</w:t>
      </w:r>
      <w:r w:rsidRPr="00496805">
        <w:rPr>
          <w:rFonts w:ascii="Tahoma" w:hAnsi="Tahoma" w:cs="Tahoma"/>
        </w:rPr>
        <w:t>.</w:t>
      </w:r>
    </w:p>
    <w:p w:rsidR="00B12E52" w:rsidRPr="00496805" w:rsidRDefault="00B12E52" w:rsidP="00F069C1">
      <w:pPr>
        <w:keepNext/>
        <w:keepLines/>
        <w:ind w:left="720"/>
        <w:jc w:val="both"/>
        <w:rPr>
          <w:rFonts w:ascii="Tahoma" w:hAnsi="Tahoma" w:cs="Tahoma"/>
          <w:b/>
        </w:rPr>
      </w:pPr>
    </w:p>
    <w:p w:rsidR="000C4360" w:rsidRPr="00496805" w:rsidRDefault="00580F2C" w:rsidP="00F069C1">
      <w:pPr>
        <w:keepNext/>
        <w:keepLines/>
        <w:jc w:val="both"/>
        <w:rPr>
          <w:rFonts w:ascii="Tahoma" w:hAnsi="Tahoma" w:cs="Tahoma"/>
        </w:rPr>
      </w:pPr>
      <w:r w:rsidRPr="00496805">
        <w:rPr>
          <w:rFonts w:ascii="Tahoma" w:hAnsi="Tahoma" w:cs="Tahoma"/>
        </w:rPr>
        <w:t>Gospodarski subjekt mora pri</w:t>
      </w:r>
      <w:r w:rsidR="000C4360" w:rsidRPr="00496805">
        <w:rPr>
          <w:rFonts w:ascii="Tahoma" w:hAnsi="Tahoma" w:cs="Tahoma"/>
        </w:rPr>
        <w:t xml:space="preserve"> pripravi prijave (ponudbe) v celoti upoštevati </w:t>
      </w:r>
      <w:r w:rsidRPr="00496805">
        <w:rPr>
          <w:rFonts w:ascii="Tahoma" w:hAnsi="Tahoma" w:cs="Tahoma"/>
        </w:rPr>
        <w:t xml:space="preserve">razpisno dokumentacijo </w:t>
      </w:r>
      <w:r w:rsidR="000C4360" w:rsidRPr="00496805">
        <w:rPr>
          <w:rFonts w:ascii="Tahoma" w:hAnsi="Tahoma" w:cs="Tahoma"/>
        </w:rPr>
        <w:t>naročnika</w:t>
      </w:r>
      <w:r w:rsidRPr="00496805">
        <w:rPr>
          <w:rFonts w:ascii="Tahoma" w:hAnsi="Tahoma" w:cs="Tahoma"/>
        </w:rPr>
        <w:t xml:space="preserve"> in njene priloge</w:t>
      </w:r>
      <w:r w:rsidR="000C4360" w:rsidRPr="00496805">
        <w:rPr>
          <w:rFonts w:ascii="Tahoma" w:hAnsi="Tahoma" w:cs="Tahoma"/>
        </w:rPr>
        <w:t>. V kolikor predmet prijave (ponudbe) ne bo izpolnjeval vseh opisov, zahtev, pogojev, navedb in kvalitete, navedene v razpisni dokumentaciji</w:t>
      </w:r>
      <w:r w:rsidR="00B776EB" w:rsidRPr="00496805">
        <w:rPr>
          <w:rFonts w:ascii="Tahoma" w:hAnsi="Tahoma" w:cs="Tahoma"/>
        </w:rPr>
        <w:t xml:space="preserve"> in njenih prilogah</w:t>
      </w:r>
      <w:r w:rsidR="000C4360" w:rsidRPr="00496805">
        <w:rPr>
          <w:rFonts w:ascii="Tahoma" w:hAnsi="Tahoma" w:cs="Tahoma"/>
        </w:rPr>
        <w:t>, bo naročnik tako prijavo (ponudbo) izločil iz nadaljnjega ocenjevanja.</w:t>
      </w:r>
    </w:p>
    <w:p w:rsidR="000C4360" w:rsidRPr="00496805" w:rsidRDefault="000C4360" w:rsidP="00F069C1">
      <w:pPr>
        <w:keepNext/>
        <w:keepLines/>
        <w:ind w:left="720"/>
        <w:jc w:val="both"/>
        <w:rPr>
          <w:rFonts w:ascii="Tahoma" w:hAnsi="Tahoma" w:cs="Tahoma"/>
          <w:b/>
        </w:rPr>
      </w:pPr>
    </w:p>
    <w:p w:rsidR="00B12E52" w:rsidRPr="00496805" w:rsidRDefault="00580F2C" w:rsidP="00F069C1">
      <w:pPr>
        <w:keepNext/>
        <w:keepLines/>
        <w:jc w:val="both"/>
        <w:rPr>
          <w:rFonts w:ascii="Tahoma" w:hAnsi="Tahoma" w:cs="Tahoma"/>
        </w:rPr>
      </w:pPr>
      <w:r w:rsidRPr="00496805">
        <w:rPr>
          <w:rFonts w:ascii="Tahoma" w:hAnsi="Tahoma" w:cs="Tahoma"/>
        </w:rPr>
        <w:t>Gospodarski subjekt</w:t>
      </w:r>
      <w:r w:rsidR="00B12E52" w:rsidRPr="00496805">
        <w:rPr>
          <w:rFonts w:ascii="Tahoma" w:hAnsi="Tahoma" w:cs="Tahoma"/>
        </w:rPr>
        <w:t xml:space="preserve"> mora pri izvedbi razpisanih del upoštevati vse veljavne predpise, ki veljajo v </w:t>
      </w:r>
      <w:r w:rsidR="00D31B77" w:rsidRPr="00496805">
        <w:rPr>
          <w:rFonts w:ascii="Tahoma" w:hAnsi="Tahoma" w:cs="Tahoma"/>
        </w:rPr>
        <w:t xml:space="preserve">Republiki </w:t>
      </w:r>
      <w:r w:rsidR="00B12E52" w:rsidRPr="00496805">
        <w:rPr>
          <w:rFonts w:ascii="Tahoma" w:hAnsi="Tahoma" w:cs="Tahoma"/>
        </w:rPr>
        <w:t xml:space="preserve">Sloveniji in </w:t>
      </w:r>
      <w:r w:rsidR="00D31B77" w:rsidRPr="00496805">
        <w:rPr>
          <w:rFonts w:ascii="Tahoma" w:hAnsi="Tahoma" w:cs="Tahoma"/>
        </w:rPr>
        <w:t>Evropski uniji</w:t>
      </w:r>
      <w:r w:rsidR="00B12E52" w:rsidRPr="00496805">
        <w:rPr>
          <w:rFonts w:ascii="Tahoma" w:hAnsi="Tahoma" w:cs="Tahoma"/>
        </w:rPr>
        <w:t>.</w:t>
      </w:r>
    </w:p>
    <w:p w:rsidR="009A4010" w:rsidRPr="00496805" w:rsidRDefault="009A4010" w:rsidP="00F069C1">
      <w:pPr>
        <w:keepNext/>
        <w:keepLines/>
        <w:jc w:val="both"/>
        <w:rPr>
          <w:rFonts w:ascii="Tahoma" w:hAnsi="Tahoma" w:cs="Tahoma"/>
        </w:rPr>
      </w:pPr>
    </w:p>
    <w:p w:rsidR="00AC6372" w:rsidRPr="00496805" w:rsidRDefault="00AC6372" w:rsidP="00FF2692">
      <w:pPr>
        <w:pStyle w:val="Naslov2"/>
      </w:pPr>
      <w:r w:rsidRPr="00496805">
        <w:t xml:space="preserve">Rok izvedbe </w:t>
      </w:r>
    </w:p>
    <w:p w:rsidR="00AC6372" w:rsidRPr="00496805" w:rsidRDefault="00AC6372" w:rsidP="00F069C1">
      <w:pPr>
        <w:keepNext/>
        <w:keepLines/>
        <w:jc w:val="both"/>
        <w:rPr>
          <w:rFonts w:ascii="Tahoma" w:hAnsi="Tahoma" w:cs="Tahoma"/>
          <w:b/>
        </w:rPr>
      </w:pPr>
    </w:p>
    <w:p w:rsidR="000C4360" w:rsidRPr="00496805" w:rsidRDefault="000C4360" w:rsidP="00F069C1">
      <w:pPr>
        <w:keepNext/>
        <w:keepLines/>
        <w:jc w:val="both"/>
        <w:rPr>
          <w:rFonts w:ascii="Tahoma" w:hAnsi="Tahoma" w:cs="Tahoma"/>
        </w:rPr>
      </w:pPr>
      <w:r w:rsidRPr="00496805">
        <w:rPr>
          <w:rFonts w:ascii="Tahoma" w:hAnsi="Tahoma" w:cs="Tahoma"/>
        </w:rPr>
        <w:t xml:space="preserve">Izbrani </w:t>
      </w:r>
      <w:r w:rsidR="00580F2C" w:rsidRPr="00496805">
        <w:rPr>
          <w:rFonts w:ascii="Tahoma" w:hAnsi="Tahoma" w:cs="Tahoma"/>
        </w:rPr>
        <w:t>gospodarski subjekt</w:t>
      </w:r>
      <w:r w:rsidRPr="00496805">
        <w:rPr>
          <w:rFonts w:ascii="Tahoma" w:hAnsi="Tahoma" w:cs="Tahoma"/>
        </w:rPr>
        <w:t xml:space="preserve"> bo pričel z izvedbo del takoj po sklenitvi pogodbe</w:t>
      </w:r>
      <w:r w:rsidR="00580F2C" w:rsidRPr="00496805">
        <w:rPr>
          <w:rFonts w:ascii="Tahoma" w:hAnsi="Tahoma" w:cs="Tahoma"/>
        </w:rPr>
        <w:t xml:space="preserve"> </w:t>
      </w:r>
      <w:r w:rsidRPr="00496805">
        <w:rPr>
          <w:rFonts w:ascii="Tahoma" w:hAnsi="Tahoma" w:cs="Tahoma"/>
        </w:rPr>
        <w:t>in predložitvi finančnega zavarovanja za zavarovanje dobre izvedbe pogodbenih obveznosti. Rok</w:t>
      </w:r>
      <w:r w:rsidR="007C4197" w:rsidRPr="00496805">
        <w:rPr>
          <w:rFonts w:ascii="Tahoma" w:hAnsi="Tahoma" w:cs="Tahoma"/>
        </w:rPr>
        <w:t>i izvedbe posameznih faz priprave OPPN so navedeni v projektni nalogi</w:t>
      </w:r>
      <w:r w:rsidRPr="00496805">
        <w:rPr>
          <w:rFonts w:ascii="Tahoma" w:hAnsi="Tahoma" w:cs="Tahoma"/>
        </w:rPr>
        <w:t>.</w:t>
      </w:r>
    </w:p>
    <w:p w:rsidR="001C1442" w:rsidRPr="00496805" w:rsidRDefault="001C1442" w:rsidP="00F069C1">
      <w:pPr>
        <w:keepNext/>
        <w:keepLines/>
        <w:jc w:val="both"/>
        <w:rPr>
          <w:rFonts w:ascii="Tahoma" w:hAnsi="Tahoma" w:cs="Tahoma"/>
          <w:sz w:val="22"/>
          <w:szCs w:val="22"/>
        </w:rPr>
      </w:pPr>
    </w:p>
    <w:p w:rsidR="00260307" w:rsidRPr="00442A5E" w:rsidRDefault="00260307" w:rsidP="009A1951">
      <w:pPr>
        <w:pStyle w:val="Naslov1"/>
        <w:rPr>
          <w:sz w:val="22"/>
          <w:szCs w:val="22"/>
          <w:lang w:val="sl-SI"/>
        </w:rPr>
      </w:pPr>
      <w:r w:rsidRPr="00442A5E">
        <w:rPr>
          <w:sz w:val="22"/>
          <w:szCs w:val="22"/>
          <w:lang w:val="sl-SI"/>
        </w:rPr>
        <w:t xml:space="preserve">UGOTAVLJANJE SPOSOBNOSTI </w:t>
      </w:r>
    </w:p>
    <w:p w:rsidR="00F3562D" w:rsidRPr="00496805" w:rsidRDefault="00F3562D" w:rsidP="00F069C1">
      <w:pPr>
        <w:keepNext/>
        <w:keepLines/>
        <w:jc w:val="both"/>
        <w:rPr>
          <w:rFonts w:ascii="Tahoma" w:hAnsi="Tahoma" w:cs="Tahoma"/>
          <w:sz w:val="22"/>
          <w:szCs w:val="22"/>
        </w:rPr>
      </w:pPr>
    </w:p>
    <w:p w:rsidR="002A55C4" w:rsidRPr="00496805" w:rsidRDefault="002A55C4" w:rsidP="00F069C1">
      <w:pPr>
        <w:keepNext/>
        <w:keepLines/>
        <w:jc w:val="both"/>
        <w:rPr>
          <w:rFonts w:ascii="Tahoma" w:hAnsi="Tahoma" w:cs="Tahoma"/>
          <w:bCs/>
        </w:rPr>
      </w:pPr>
      <w:r w:rsidRPr="00496805">
        <w:rPr>
          <w:rFonts w:ascii="Tahoma" w:hAnsi="Tahoma" w:cs="Tahoma"/>
          <w:bCs/>
        </w:rPr>
        <w:t xml:space="preserve">Za ugotavljanje sposobnosti mora </w:t>
      </w:r>
      <w:r w:rsidR="006A6492" w:rsidRPr="00496805">
        <w:rPr>
          <w:rFonts w:ascii="Tahoma" w:hAnsi="Tahoma" w:cs="Tahoma"/>
          <w:bCs/>
        </w:rPr>
        <w:t>gospodarski subjekt</w:t>
      </w:r>
      <w:r w:rsidRPr="00496805">
        <w:rPr>
          <w:rFonts w:ascii="Tahoma" w:hAnsi="Tahoma" w:cs="Tahoma"/>
          <w:bCs/>
        </w:rPr>
        <w:t xml:space="preserve"> izpolnjevati pogoje in zahteve skladno z določbami ZJN-3, ter pogoje in zahteve, ki so določen</w:t>
      </w:r>
      <w:r w:rsidR="00580F2C" w:rsidRPr="00496805">
        <w:rPr>
          <w:rFonts w:ascii="Tahoma" w:hAnsi="Tahoma" w:cs="Tahoma"/>
          <w:bCs/>
        </w:rPr>
        <w:t>e v tej razpisni dokumentaciji.</w:t>
      </w:r>
    </w:p>
    <w:p w:rsidR="00580F2C" w:rsidRPr="00496805" w:rsidRDefault="00580F2C" w:rsidP="00F069C1">
      <w:pPr>
        <w:keepNext/>
        <w:keepLines/>
        <w:jc w:val="both"/>
        <w:rPr>
          <w:rFonts w:ascii="Tahoma" w:hAnsi="Tahoma" w:cs="Tahoma"/>
          <w:bCs/>
        </w:rPr>
      </w:pPr>
    </w:p>
    <w:p w:rsidR="002A55C4" w:rsidRPr="00496805" w:rsidRDefault="002A55C4" w:rsidP="00F069C1">
      <w:pPr>
        <w:keepNext/>
        <w:keepLines/>
        <w:jc w:val="both"/>
        <w:rPr>
          <w:rFonts w:ascii="Tahoma" w:hAnsi="Tahoma" w:cs="Tahoma"/>
          <w:bCs/>
          <w:i/>
        </w:rPr>
      </w:pPr>
      <w:r w:rsidRPr="00496805">
        <w:rPr>
          <w:rFonts w:ascii="Tahoma" w:hAnsi="Tahoma" w:cs="Tahoma"/>
          <w:bCs/>
          <w:i/>
        </w:rPr>
        <w:lastRenderedPageBreak/>
        <w:t xml:space="preserve">V primeru, da </w:t>
      </w:r>
      <w:r w:rsidR="006A6492" w:rsidRPr="00496805">
        <w:rPr>
          <w:rFonts w:ascii="Tahoma" w:hAnsi="Tahoma" w:cs="Tahoma"/>
          <w:bCs/>
          <w:i/>
        </w:rPr>
        <w:t xml:space="preserve">gospodarski subjekt </w:t>
      </w:r>
      <w:r w:rsidRPr="00496805">
        <w:rPr>
          <w:rFonts w:ascii="Tahoma" w:hAnsi="Tahoma" w:cs="Tahoma"/>
          <w:bCs/>
          <w:i/>
        </w:rPr>
        <w:t xml:space="preserve">nastopa v skupni prijavi (ponudbi) mora zahtevane pogoje za ugotavljanje sposobnosti </w:t>
      </w:r>
      <w:r w:rsidR="006A6492" w:rsidRPr="00496805">
        <w:rPr>
          <w:rFonts w:ascii="Tahoma" w:hAnsi="Tahoma" w:cs="Tahoma"/>
          <w:bCs/>
          <w:i/>
        </w:rPr>
        <w:t>gospodarskega subjekta</w:t>
      </w:r>
      <w:r w:rsidRPr="00496805">
        <w:rPr>
          <w:rFonts w:ascii="Tahoma" w:hAnsi="Tahoma" w:cs="Tahoma"/>
          <w:bCs/>
          <w:i/>
        </w:rPr>
        <w:t xml:space="preserve"> izpolnjevati tudi vsak od partnerjev v primeru skupne prijave (ponudbe). V primeru prijave (ponudbe) s podizvajalci in/ali s subjekti, katerih zmogljivosti uporablja gospodarski subjekt, mora pogoje za ugotavljanje sposobnosti, kjer je to v razpisni dokumentaciji določeno, izpolnjevati tudi vsak izmed podizvajalcev, ki jih </w:t>
      </w:r>
      <w:r w:rsidR="006A6492" w:rsidRPr="00496805">
        <w:rPr>
          <w:rFonts w:ascii="Tahoma" w:hAnsi="Tahoma" w:cs="Tahoma"/>
          <w:bCs/>
          <w:i/>
        </w:rPr>
        <w:t xml:space="preserve">gospodarski subjekt </w:t>
      </w:r>
      <w:r w:rsidRPr="00496805">
        <w:rPr>
          <w:rFonts w:ascii="Tahoma" w:hAnsi="Tahoma" w:cs="Tahoma"/>
          <w:bCs/>
          <w:i/>
        </w:rPr>
        <w:t xml:space="preserve">v </w:t>
      </w:r>
      <w:r w:rsidR="006A6492" w:rsidRPr="00496805">
        <w:rPr>
          <w:rFonts w:ascii="Tahoma" w:hAnsi="Tahoma" w:cs="Tahoma"/>
          <w:bCs/>
          <w:i/>
        </w:rPr>
        <w:t>prijavi</w:t>
      </w:r>
      <w:r w:rsidRPr="00496805">
        <w:rPr>
          <w:rFonts w:ascii="Tahoma" w:hAnsi="Tahoma" w:cs="Tahoma"/>
          <w:bCs/>
          <w:i/>
        </w:rPr>
        <w:t xml:space="preserve"> navede, ter tudi vsak subjekt, katerih zmogljivosti uporablja gospodarski subjekt. </w:t>
      </w:r>
    </w:p>
    <w:p w:rsidR="002A55C4" w:rsidRPr="00496805" w:rsidRDefault="002A55C4" w:rsidP="00F069C1">
      <w:pPr>
        <w:keepNext/>
        <w:keepLines/>
        <w:jc w:val="both"/>
        <w:rPr>
          <w:rFonts w:ascii="Tahoma" w:hAnsi="Tahoma" w:cs="Tahoma"/>
          <w:bCs/>
          <w:i/>
        </w:rPr>
      </w:pPr>
    </w:p>
    <w:p w:rsidR="002A55C4" w:rsidRPr="00496805" w:rsidRDefault="006A6492" w:rsidP="00E74F52">
      <w:pPr>
        <w:keepNext/>
        <w:keepLines/>
        <w:numPr>
          <w:ilvl w:val="0"/>
          <w:numId w:val="9"/>
        </w:numPr>
        <w:jc w:val="both"/>
        <w:rPr>
          <w:rFonts w:ascii="Tahoma" w:hAnsi="Tahoma" w:cs="Tahoma"/>
          <w:b/>
        </w:rPr>
      </w:pPr>
      <w:r w:rsidRPr="00496805">
        <w:rPr>
          <w:rFonts w:ascii="Tahoma" w:hAnsi="Tahoma" w:cs="Tahoma"/>
          <w:b/>
          <w:bCs/>
        </w:rPr>
        <w:t>Gospodarski subjekt</w:t>
      </w:r>
      <w:r w:rsidR="002A55C4" w:rsidRPr="00496805">
        <w:rPr>
          <w:rFonts w:ascii="Tahoma" w:hAnsi="Tahoma" w:cs="Tahoma"/>
          <w:b/>
        </w:rPr>
        <w:t xml:space="preserve">: </w:t>
      </w:r>
    </w:p>
    <w:p w:rsidR="002A55C4" w:rsidRPr="00496805" w:rsidRDefault="002A55C4" w:rsidP="00F069C1">
      <w:pPr>
        <w:keepNext/>
        <w:keepLines/>
        <w:jc w:val="both"/>
        <w:rPr>
          <w:rFonts w:ascii="Tahoma" w:hAnsi="Tahoma" w:cs="Tahoma"/>
        </w:rPr>
      </w:pPr>
    </w:p>
    <w:p w:rsidR="002A55C4" w:rsidRPr="00496805" w:rsidRDefault="002A55C4" w:rsidP="00F069C1">
      <w:pPr>
        <w:keepNext/>
        <w:keepLines/>
        <w:jc w:val="both"/>
        <w:rPr>
          <w:rFonts w:ascii="Tahoma" w:hAnsi="Tahoma" w:cs="Tahoma"/>
        </w:rPr>
      </w:pPr>
      <w:r w:rsidRPr="00496805">
        <w:rPr>
          <w:rFonts w:ascii="Tahoma" w:hAnsi="Tahoma" w:cs="Tahoma"/>
        </w:rPr>
        <w:t xml:space="preserve">Za ugotavljanje sposobnosti </w:t>
      </w:r>
      <w:r w:rsidRPr="00496805">
        <w:rPr>
          <w:rFonts w:ascii="Tahoma" w:hAnsi="Tahoma" w:cs="Tahoma"/>
          <w:b/>
        </w:rPr>
        <w:t>mora</w:t>
      </w:r>
      <w:r w:rsidRPr="00496805">
        <w:rPr>
          <w:rFonts w:ascii="Tahoma" w:hAnsi="Tahoma" w:cs="Tahoma"/>
        </w:rPr>
        <w:t xml:space="preserve"> </w:t>
      </w:r>
      <w:r w:rsidR="006A6492" w:rsidRPr="00496805">
        <w:rPr>
          <w:rFonts w:ascii="Tahoma" w:hAnsi="Tahoma" w:cs="Tahoma"/>
          <w:bCs/>
        </w:rPr>
        <w:t xml:space="preserve">gospodarski subjekt </w:t>
      </w:r>
      <w:r w:rsidRPr="00496805">
        <w:rPr>
          <w:rFonts w:ascii="Tahoma" w:hAnsi="Tahoma" w:cs="Tahoma"/>
          <w:u w:val="single"/>
        </w:rPr>
        <w:t>izpolniti in priložiti ESPD obrazec</w:t>
      </w:r>
      <w:r w:rsidRPr="00496805">
        <w:rPr>
          <w:rFonts w:ascii="Tahoma" w:hAnsi="Tahoma" w:cs="Tahoma"/>
        </w:rPr>
        <w:t xml:space="preserve">, ki je priloga te razpisne dokumentacije. </w:t>
      </w:r>
    </w:p>
    <w:p w:rsidR="002A55C4" w:rsidRPr="00496805" w:rsidRDefault="002A55C4" w:rsidP="00F069C1">
      <w:pPr>
        <w:keepNext/>
        <w:keepLines/>
        <w:jc w:val="both"/>
        <w:rPr>
          <w:rFonts w:ascii="Tahoma" w:hAnsi="Tahoma" w:cs="Tahoma"/>
        </w:rPr>
      </w:pPr>
    </w:p>
    <w:p w:rsidR="002A55C4" w:rsidRPr="00496805" w:rsidRDefault="002A55C4" w:rsidP="00E74F52">
      <w:pPr>
        <w:keepNext/>
        <w:keepLines/>
        <w:numPr>
          <w:ilvl w:val="0"/>
          <w:numId w:val="9"/>
        </w:numPr>
        <w:jc w:val="both"/>
        <w:rPr>
          <w:rFonts w:ascii="Tahoma" w:hAnsi="Tahoma" w:cs="Tahoma"/>
          <w:b/>
        </w:rPr>
      </w:pPr>
      <w:r w:rsidRPr="00496805">
        <w:rPr>
          <w:rFonts w:ascii="Tahoma" w:hAnsi="Tahoma" w:cs="Tahoma"/>
          <w:b/>
        </w:rPr>
        <w:t>Skupna prijava (ponudba) (s partnerjem/ji), prijava (ponudba) s podizvajalci in/ali s subjekti, katerih zmogljivosti uporablja gospodarski subjekt:</w:t>
      </w:r>
    </w:p>
    <w:p w:rsidR="002A55C4" w:rsidRPr="00496805" w:rsidRDefault="002A55C4" w:rsidP="00F069C1">
      <w:pPr>
        <w:keepNext/>
        <w:keepLines/>
        <w:jc w:val="both"/>
        <w:rPr>
          <w:rFonts w:ascii="Tahoma" w:hAnsi="Tahoma" w:cs="Tahoma"/>
        </w:rPr>
      </w:pPr>
    </w:p>
    <w:p w:rsidR="002A55C4" w:rsidRPr="00496805" w:rsidRDefault="002A55C4" w:rsidP="00F069C1">
      <w:pPr>
        <w:keepNext/>
        <w:keepLines/>
        <w:jc w:val="both"/>
        <w:rPr>
          <w:rFonts w:ascii="Tahoma" w:hAnsi="Tahoma" w:cs="Tahoma"/>
        </w:rPr>
      </w:pPr>
      <w:r w:rsidRPr="00496805">
        <w:rPr>
          <w:rFonts w:ascii="Tahoma" w:hAnsi="Tahoma" w:cs="Tahoma"/>
        </w:rPr>
        <w:t xml:space="preserve">Če </w:t>
      </w:r>
      <w:r w:rsidR="006A6492" w:rsidRPr="00496805">
        <w:rPr>
          <w:rFonts w:ascii="Tahoma" w:hAnsi="Tahoma" w:cs="Tahoma"/>
          <w:bCs/>
        </w:rPr>
        <w:t xml:space="preserve">gospodarski subjekt </w:t>
      </w:r>
      <w:r w:rsidRPr="00496805">
        <w:rPr>
          <w:rFonts w:ascii="Tahoma" w:hAnsi="Tahoma" w:cs="Tahoma"/>
        </w:rPr>
        <w:t xml:space="preserve">nastopa </w:t>
      </w:r>
      <w:r w:rsidRPr="00496805">
        <w:rPr>
          <w:rFonts w:ascii="Tahoma" w:hAnsi="Tahoma" w:cs="Tahoma"/>
          <w:u w:val="single"/>
        </w:rPr>
        <w:t>v skupni prijavi (s partnerjem/ji)</w:t>
      </w:r>
      <w:r w:rsidRPr="00496805">
        <w:rPr>
          <w:rFonts w:ascii="Tahoma" w:hAnsi="Tahoma" w:cs="Tahoma"/>
        </w:rPr>
        <w:t xml:space="preserve">, </w:t>
      </w:r>
      <w:r w:rsidRPr="00496805">
        <w:rPr>
          <w:rFonts w:ascii="Tahoma" w:hAnsi="Tahoma" w:cs="Tahoma"/>
          <w:b/>
        </w:rPr>
        <w:t>mora</w:t>
      </w:r>
      <w:r w:rsidRPr="00496805">
        <w:rPr>
          <w:rFonts w:ascii="Tahoma" w:hAnsi="Tahoma" w:cs="Tahoma"/>
        </w:rPr>
        <w:t xml:space="preserve"> </w:t>
      </w:r>
      <w:r w:rsidRPr="00496805">
        <w:rPr>
          <w:rFonts w:ascii="Tahoma" w:hAnsi="Tahoma" w:cs="Tahoma"/>
          <w:u w:val="single"/>
        </w:rPr>
        <w:t>poleg svojega</w:t>
      </w:r>
      <w:r w:rsidRPr="00496805">
        <w:rPr>
          <w:rFonts w:ascii="Tahoma" w:hAnsi="Tahoma" w:cs="Tahoma"/>
        </w:rPr>
        <w:t xml:space="preserve"> priložiti tudi </w:t>
      </w:r>
      <w:r w:rsidRPr="00496805">
        <w:rPr>
          <w:rFonts w:ascii="Tahoma" w:hAnsi="Tahoma" w:cs="Tahoma"/>
          <w:b/>
          <w:u w:val="single"/>
        </w:rPr>
        <w:t>ločen</w:t>
      </w:r>
      <w:r w:rsidRPr="00496805">
        <w:rPr>
          <w:rFonts w:ascii="Tahoma" w:hAnsi="Tahoma" w:cs="Tahoma"/>
        </w:rPr>
        <w:t xml:space="preserve"> ESPD obrazec za vsakega od sodelujočih partnerjev v skupni prijavi. </w:t>
      </w:r>
      <w:r w:rsidRPr="00496805">
        <w:rPr>
          <w:rFonts w:ascii="Tahoma" w:hAnsi="Tahoma" w:cs="Tahoma"/>
          <w:b/>
        </w:rPr>
        <w:t>Enako velja v primeru</w:t>
      </w:r>
      <w:r w:rsidRPr="00496805">
        <w:rPr>
          <w:rFonts w:ascii="Tahoma" w:hAnsi="Tahoma" w:cs="Tahoma"/>
        </w:rPr>
        <w:t xml:space="preserve">, če </w:t>
      </w:r>
      <w:r w:rsidR="006A6492" w:rsidRPr="00496805">
        <w:rPr>
          <w:rFonts w:ascii="Tahoma" w:hAnsi="Tahoma" w:cs="Tahoma"/>
          <w:bCs/>
        </w:rPr>
        <w:t>gospodarski subjekt</w:t>
      </w:r>
      <w:r w:rsidRPr="00496805">
        <w:rPr>
          <w:rFonts w:ascii="Tahoma" w:hAnsi="Tahoma" w:cs="Tahoma"/>
          <w:bCs/>
        </w:rPr>
        <w:t xml:space="preserve"> </w:t>
      </w:r>
      <w:r w:rsidRPr="00496805">
        <w:rPr>
          <w:rFonts w:ascii="Tahoma" w:hAnsi="Tahoma" w:cs="Tahoma"/>
        </w:rPr>
        <w:t xml:space="preserve">sodeluje s </w:t>
      </w:r>
      <w:r w:rsidRPr="00496805">
        <w:rPr>
          <w:rFonts w:ascii="Tahoma" w:hAnsi="Tahoma" w:cs="Tahoma"/>
          <w:u w:val="single"/>
        </w:rPr>
        <w:t>podizvajalci</w:t>
      </w:r>
      <w:r w:rsidRPr="00496805">
        <w:rPr>
          <w:rFonts w:ascii="Tahoma" w:hAnsi="Tahoma" w:cs="Tahoma"/>
        </w:rPr>
        <w:t xml:space="preserve"> ali če se </w:t>
      </w:r>
      <w:r w:rsidR="006A6492" w:rsidRPr="00496805">
        <w:rPr>
          <w:rFonts w:ascii="Tahoma" w:hAnsi="Tahoma" w:cs="Tahoma"/>
          <w:bCs/>
        </w:rPr>
        <w:t>gospodarski subjekt</w:t>
      </w:r>
      <w:r w:rsidRPr="00496805">
        <w:rPr>
          <w:rFonts w:ascii="Tahoma" w:hAnsi="Tahoma" w:cs="Tahoma"/>
          <w:bCs/>
        </w:rPr>
        <w:t xml:space="preserve"> </w:t>
      </w:r>
      <w:r w:rsidRPr="00496805">
        <w:rPr>
          <w:rFonts w:ascii="Tahoma" w:hAnsi="Tahoma" w:cs="Tahoma"/>
        </w:rPr>
        <w:t xml:space="preserve">pri izkazovanju svoje sposobnosti sklicuje </w:t>
      </w:r>
      <w:r w:rsidRPr="00496805">
        <w:rPr>
          <w:rFonts w:ascii="Tahoma" w:hAnsi="Tahoma" w:cs="Tahoma"/>
          <w:u w:val="single"/>
        </w:rPr>
        <w:t>na druge gospodarske subjekte</w:t>
      </w:r>
      <w:r w:rsidRPr="00496805">
        <w:rPr>
          <w:rFonts w:ascii="Tahoma" w:hAnsi="Tahoma" w:cs="Tahoma"/>
        </w:rPr>
        <w:t xml:space="preserve"> (priložiti je potrebno ločen ESPD obrazec zase kot </w:t>
      </w:r>
      <w:r w:rsidR="006A6492" w:rsidRPr="00496805">
        <w:rPr>
          <w:rFonts w:ascii="Tahoma" w:hAnsi="Tahoma" w:cs="Tahoma"/>
          <w:bCs/>
        </w:rPr>
        <w:t>gospodarski subjekt</w:t>
      </w:r>
      <w:r w:rsidRPr="00496805">
        <w:rPr>
          <w:rFonts w:ascii="Tahoma" w:hAnsi="Tahoma" w:cs="Tahoma"/>
        </w:rPr>
        <w:t xml:space="preserve">, ter ločene ESPD obrazce za vsakega podizvajalca in subjekta, katerih zmogljivosti uporablja </w:t>
      </w:r>
      <w:r w:rsidR="006A6492" w:rsidRPr="00496805">
        <w:rPr>
          <w:rFonts w:ascii="Tahoma" w:hAnsi="Tahoma" w:cs="Tahoma"/>
          <w:bCs/>
        </w:rPr>
        <w:t>gospodarski subjekt</w:t>
      </w:r>
      <w:r w:rsidRPr="00496805">
        <w:rPr>
          <w:rFonts w:ascii="Tahoma" w:hAnsi="Tahoma" w:cs="Tahoma"/>
          <w:bCs/>
        </w:rPr>
        <w:t xml:space="preserve"> </w:t>
      </w:r>
      <w:r w:rsidRPr="00496805">
        <w:rPr>
          <w:rFonts w:ascii="Tahoma" w:hAnsi="Tahoma" w:cs="Tahoma"/>
        </w:rPr>
        <w:t xml:space="preserve">v prijavi). </w:t>
      </w:r>
    </w:p>
    <w:p w:rsidR="002A55C4" w:rsidRPr="00496805" w:rsidRDefault="002A55C4" w:rsidP="00F069C1">
      <w:pPr>
        <w:keepNext/>
        <w:keepLines/>
        <w:jc w:val="both"/>
        <w:rPr>
          <w:rFonts w:ascii="Tahoma" w:hAnsi="Tahoma" w:cs="Tahoma"/>
        </w:rPr>
      </w:pPr>
    </w:p>
    <w:p w:rsidR="002A55C4" w:rsidRPr="00496805" w:rsidRDefault="002A55C4" w:rsidP="00E74F52">
      <w:pPr>
        <w:keepNext/>
        <w:keepLines/>
        <w:numPr>
          <w:ilvl w:val="0"/>
          <w:numId w:val="9"/>
        </w:numPr>
        <w:jc w:val="both"/>
        <w:rPr>
          <w:rFonts w:ascii="Tahoma" w:hAnsi="Tahoma" w:cs="Tahoma"/>
          <w:b/>
        </w:rPr>
      </w:pPr>
      <w:r w:rsidRPr="00496805">
        <w:rPr>
          <w:rFonts w:ascii="Tahoma" w:hAnsi="Tahoma" w:cs="Tahoma"/>
          <w:b/>
        </w:rPr>
        <w:t>Navodila za ESPD obrazec:</w:t>
      </w:r>
    </w:p>
    <w:p w:rsidR="002A55C4" w:rsidRPr="00496805" w:rsidRDefault="002A55C4" w:rsidP="00F069C1">
      <w:pPr>
        <w:keepNext/>
        <w:keepLines/>
        <w:jc w:val="both"/>
        <w:rPr>
          <w:rFonts w:ascii="Tahoma" w:hAnsi="Tahoma" w:cs="Tahoma"/>
        </w:rPr>
      </w:pPr>
    </w:p>
    <w:p w:rsidR="002A55C4" w:rsidRPr="00496805" w:rsidRDefault="002A55C4" w:rsidP="00F069C1">
      <w:pPr>
        <w:keepNext/>
        <w:keepLines/>
        <w:jc w:val="both"/>
        <w:rPr>
          <w:rFonts w:ascii="Tahoma" w:hAnsi="Tahoma" w:cs="Tahoma"/>
          <w:bCs/>
        </w:rPr>
      </w:pPr>
      <w:r w:rsidRPr="00496805">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rsidR="002A55C4" w:rsidRPr="00496805" w:rsidRDefault="002A55C4" w:rsidP="00F069C1">
      <w:pPr>
        <w:keepNext/>
        <w:keepLines/>
        <w:jc w:val="both"/>
        <w:rPr>
          <w:rFonts w:ascii="Tahoma" w:hAnsi="Tahoma" w:cs="Tahoma"/>
          <w:bCs/>
        </w:rPr>
      </w:pPr>
    </w:p>
    <w:p w:rsidR="002A55C4" w:rsidRPr="00496805" w:rsidRDefault="006A6492" w:rsidP="00F069C1">
      <w:pPr>
        <w:keepNext/>
        <w:keepLines/>
        <w:jc w:val="both"/>
        <w:rPr>
          <w:rFonts w:ascii="Tahoma" w:hAnsi="Tahoma" w:cs="Tahoma"/>
          <w:bCs/>
        </w:rPr>
      </w:pPr>
      <w:bookmarkStart w:id="13" w:name="_Hlk511905322"/>
      <w:r w:rsidRPr="00496805">
        <w:rPr>
          <w:rFonts w:ascii="Tahoma" w:hAnsi="Tahoma" w:cs="Tahoma"/>
          <w:bCs/>
        </w:rPr>
        <w:t>Gospodarski subjekt</w:t>
      </w:r>
      <w:r w:rsidR="002A55C4" w:rsidRPr="00496805">
        <w:rPr>
          <w:rFonts w:ascii="Tahoma" w:hAnsi="Tahoma" w:cs="Tahoma"/>
          <w:bCs/>
        </w:rPr>
        <w:t>, ki v sistemu e-JN oddaja prijavo, naloži svoj ESPD v razdelek</w:t>
      </w:r>
      <w:r w:rsidR="00D15648">
        <w:rPr>
          <w:rFonts w:ascii="Tahoma" w:hAnsi="Tahoma" w:cs="Tahoma"/>
          <w:bCs/>
        </w:rPr>
        <w:t xml:space="preserve"> »Dokumenti«, del</w:t>
      </w:r>
      <w:r w:rsidR="002A55C4" w:rsidRPr="00496805">
        <w:rPr>
          <w:rFonts w:ascii="Tahoma" w:hAnsi="Tahoma" w:cs="Tahoma"/>
          <w:bCs/>
        </w:rPr>
        <w:t xml:space="preserve"> »ESPD – ponudnik«, ESPD ostalih sodelujočih pa naloži v razdelek</w:t>
      </w:r>
      <w:r w:rsidR="00D15648">
        <w:rPr>
          <w:rFonts w:ascii="Tahoma" w:hAnsi="Tahoma" w:cs="Tahoma"/>
          <w:bCs/>
        </w:rPr>
        <w:t xml:space="preserve"> »Dokumenti«, del</w:t>
      </w:r>
      <w:r w:rsidR="002A55C4" w:rsidRPr="00496805">
        <w:rPr>
          <w:rFonts w:ascii="Tahoma" w:hAnsi="Tahoma" w:cs="Tahoma"/>
          <w:bCs/>
        </w:rPr>
        <w:t xml:space="preserve"> »ESPD – ostali sodelujoči«. </w:t>
      </w:r>
      <w:r w:rsidRPr="00496805">
        <w:rPr>
          <w:rFonts w:ascii="Tahoma" w:hAnsi="Tahoma" w:cs="Tahoma"/>
          <w:bCs/>
        </w:rPr>
        <w:t>Gospodarski subjekt</w:t>
      </w:r>
      <w:r w:rsidR="002A55C4" w:rsidRPr="00496805">
        <w:rPr>
          <w:rFonts w:ascii="Tahoma" w:hAnsi="Tahoma" w:cs="Tahoma"/>
          <w:bCs/>
        </w:rPr>
        <w:t xml:space="preserve">, ki v sistemu e-JN oddaja prijavo, naloži elektronsko podpisan ESPD v </w:t>
      </w:r>
      <w:proofErr w:type="spellStart"/>
      <w:r w:rsidR="002A55C4" w:rsidRPr="00496805">
        <w:rPr>
          <w:rFonts w:ascii="Tahoma" w:hAnsi="Tahoma" w:cs="Tahoma"/>
          <w:bCs/>
        </w:rPr>
        <w:t>xml</w:t>
      </w:r>
      <w:proofErr w:type="spellEnd"/>
      <w:r w:rsidR="002A55C4" w:rsidRPr="00496805">
        <w:rPr>
          <w:rFonts w:ascii="Tahoma" w:hAnsi="Tahoma" w:cs="Tahoma"/>
          <w:bCs/>
        </w:rPr>
        <w:t xml:space="preserve">. obliki ali nepodpisan ESPD v </w:t>
      </w:r>
      <w:proofErr w:type="spellStart"/>
      <w:r w:rsidR="002A55C4" w:rsidRPr="00496805">
        <w:rPr>
          <w:rFonts w:ascii="Tahoma" w:hAnsi="Tahoma" w:cs="Tahoma"/>
          <w:bCs/>
        </w:rPr>
        <w:t>xml</w:t>
      </w:r>
      <w:proofErr w:type="spellEnd"/>
      <w:r w:rsidR="002A55C4" w:rsidRPr="00496805">
        <w:rPr>
          <w:rFonts w:ascii="Tahoma" w:hAnsi="Tahoma" w:cs="Tahoma"/>
          <w:bCs/>
        </w:rPr>
        <w:t>. obliki, pri čemer se v slednjem primeru v skladu Splošnimi pogoji uporabe informacijskega sistema e-JN šteje, da je oddan pravno zavezujoč dokument, ki ima enako veljavnost kot podpisan.</w:t>
      </w:r>
    </w:p>
    <w:p w:rsidR="002A55C4" w:rsidRPr="00496805" w:rsidRDefault="002A55C4" w:rsidP="00F069C1">
      <w:pPr>
        <w:keepNext/>
        <w:keepLines/>
        <w:jc w:val="both"/>
        <w:rPr>
          <w:rFonts w:ascii="Tahoma" w:hAnsi="Tahoma" w:cs="Tahoma"/>
          <w:bCs/>
        </w:rPr>
      </w:pPr>
      <w:r w:rsidRPr="00496805">
        <w:rPr>
          <w:rFonts w:ascii="Tahoma" w:hAnsi="Tahoma" w:cs="Tahoma"/>
          <w:bCs/>
        </w:rPr>
        <w:t xml:space="preserve"> </w:t>
      </w:r>
    </w:p>
    <w:bookmarkEnd w:id="13"/>
    <w:p w:rsidR="002A55C4" w:rsidRPr="00496805" w:rsidRDefault="002A55C4" w:rsidP="00F069C1">
      <w:pPr>
        <w:keepNext/>
        <w:keepLines/>
        <w:jc w:val="both"/>
        <w:rPr>
          <w:rFonts w:ascii="Tahoma" w:hAnsi="Tahoma" w:cs="Tahoma"/>
          <w:bCs/>
        </w:rPr>
      </w:pPr>
      <w:r w:rsidRPr="00496805">
        <w:rPr>
          <w:rFonts w:ascii="Tahoma" w:hAnsi="Tahoma" w:cs="Tahoma"/>
          <w:bCs/>
        </w:rPr>
        <w:t xml:space="preserve">Za ostale sodelujoče </w:t>
      </w:r>
      <w:r w:rsidR="00D31B77" w:rsidRPr="00496805">
        <w:rPr>
          <w:rFonts w:ascii="Tahoma" w:hAnsi="Tahoma" w:cs="Tahoma"/>
          <w:bCs/>
        </w:rPr>
        <w:t>kandidat</w:t>
      </w:r>
      <w:r w:rsidRPr="00496805">
        <w:rPr>
          <w:rFonts w:ascii="Tahoma" w:hAnsi="Tahoma" w:cs="Tahoma"/>
          <w:bCs/>
        </w:rPr>
        <w:t xml:space="preserve"> v razdelek</w:t>
      </w:r>
      <w:r w:rsidR="00D15648">
        <w:rPr>
          <w:rFonts w:ascii="Tahoma" w:hAnsi="Tahoma" w:cs="Tahoma"/>
          <w:bCs/>
        </w:rPr>
        <w:t xml:space="preserve"> »</w:t>
      </w:r>
      <w:r w:rsidR="00082311">
        <w:rPr>
          <w:rFonts w:ascii="Tahoma" w:hAnsi="Tahoma" w:cs="Tahoma"/>
          <w:bCs/>
        </w:rPr>
        <w:t>Sodelujoči</w:t>
      </w:r>
      <w:r w:rsidR="00D15648">
        <w:rPr>
          <w:rFonts w:ascii="Tahoma" w:hAnsi="Tahoma" w:cs="Tahoma"/>
          <w:bCs/>
        </w:rPr>
        <w:t>«, del</w:t>
      </w:r>
      <w:r w:rsidRPr="00496805">
        <w:rPr>
          <w:rFonts w:ascii="Tahoma" w:hAnsi="Tahoma" w:cs="Tahoma"/>
          <w:bCs/>
        </w:rPr>
        <w:t xml:space="preserve"> »ESPD – ostali sodelujoči« priloži podpisane ESPD v pdf. obliki</w:t>
      </w:r>
      <w:r w:rsidR="00D15648">
        <w:rPr>
          <w:rFonts w:ascii="Tahoma" w:hAnsi="Tahoma" w:cs="Tahoma"/>
          <w:bCs/>
        </w:rPr>
        <w:t xml:space="preserve"> </w:t>
      </w:r>
      <w:r w:rsidR="00D15648" w:rsidRPr="00496805">
        <w:rPr>
          <w:rFonts w:ascii="Tahoma" w:hAnsi="Tahoma" w:cs="Tahoma"/>
        </w:rPr>
        <w:t xml:space="preserve">ali v elektronski obliki podpisan </w:t>
      </w:r>
      <w:proofErr w:type="spellStart"/>
      <w:r w:rsidR="00D15648" w:rsidRPr="00496805">
        <w:rPr>
          <w:rFonts w:ascii="Tahoma" w:hAnsi="Tahoma" w:cs="Tahoma"/>
        </w:rPr>
        <w:t>xml</w:t>
      </w:r>
      <w:proofErr w:type="spellEnd"/>
      <w:r w:rsidR="00D15648" w:rsidRPr="00496805">
        <w:rPr>
          <w:rFonts w:ascii="Tahoma" w:hAnsi="Tahoma" w:cs="Tahoma"/>
        </w:rPr>
        <w:t>.</w:t>
      </w:r>
      <w:r w:rsidR="00D15648">
        <w:rPr>
          <w:rFonts w:ascii="Tahoma" w:hAnsi="Tahoma" w:cs="Tahoma"/>
        </w:rPr>
        <w:t xml:space="preserve"> format</w:t>
      </w:r>
      <w:r w:rsidRPr="00496805">
        <w:rPr>
          <w:rFonts w:ascii="Tahoma" w:hAnsi="Tahoma" w:cs="Tahoma"/>
          <w:bCs/>
        </w:rPr>
        <w:t>.</w:t>
      </w:r>
    </w:p>
    <w:p w:rsidR="002A55C4" w:rsidRPr="00496805" w:rsidRDefault="002A55C4" w:rsidP="00F069C1">
      <w:pPr>
        <w:keepNext/>
        <w:keepLines/>
        <w:jc w:val="both"/>
        <w:rPr>
          <w:rFonts w:ascii="Tahoma" w:hAnsi="Tahoma" w:cs="Tahoma"/>
          <w:b/>
          <w:bCs/>
          <w:i/>
        </w:rPr>
      </w:pPr>
    </w:p>
    <w:p w:rsidR="002A55C4" w:rsidRPr="00496805" w:rsidRDefault="002A55C4" w:rsidP="00F069C1">
      <w:pPr>
        <w:keepNext/>
        <w:keepLines/>
        <w:jc w:val="both"/>
        <w:rPr>
          <w:rFonts w:ascii="Tahoma" w:hAnsi="Tahoma" w:cs="Tahoma"/>
          <w:b/>
          <w:bCs/>
          <w:i/>
        </w:rPr>
      </w:pPr>
      <w:r w:rsidRPr="00496805">
        <w:rPr>
          <w:rFonts w:ascii="Tahoma" w:hAnsi="Tahoma" w:cs="Tahoma"/>
          <w:b/>
          <w:bCs/>
          <w:i/>
        </w:rPr>
        <w:t xml:space="preserve">Naročnik lahko </w:t>
      </w:r>
      <w:r w:rsidR="006A6492" w:rsidRPr="00496805">
        <w:rPr>
          <w:rFonts w:ascii="Tahoma" w:hAnsi="Tahoma" w:cs="Tahoma"/>
          <w:b/>
          <w:bCs/>
          <w:i/>
        </w:rPr>
        <w:t xml:space="preserve">gospodarskega subjekta </w:t>
      </w:r>
      <w:r w:rsidRPr="00496805">
        <w:rPr>
          <w:rFonts w:ascii="Tahoma" w:hAnsi="Tahoma" w:cs="Tahoma"/>
          <w:b/>
          <w:bCs/>
          <w:i/>
        </w:rPr>
        <w:t xml:space="preserve">kadarkoli med postopkom pozove, da predložijo vsa dokazila ali del dokazil v zvezi z navedbami v </w:t>
      </w:r>
      <w:r w:rsidR="00082311">
        <w:rPr>
          <w:rFonts w:ascii="Tahoma" w:hAnsi="Tahoma" w:cs="Tahoma"/>
          <w:b/>
          <w:bCs/>
          <w:i/>
        </w:rPr>
        <w:t>ESPD</w:t>
      </w:r>
      <w:r w:rsidRPr="00496805">
        <w:rPr>
          <w:rFonts w:ascii="Tahoma" w:hAnsi="Tahoma" w:cs="Tahoma"/>
          <w:b/>
          <w:bCs/>
          <w:i/>
        </w:rPr>
        <w:t>.</w:t>
      </w:r>
    </w:p>
    <w:p w:rsidR="00024956" w:rsidRPr="00496805" w:rsidRDefault="00024956" w:rsidP="00F069C1">
      <w:pPr>
        <w:keepNext/>
        <w:keepLines/>
        <w:jc w:val="both"/>
        <w:rPr>
          <w:rFonts w:ascii="Tahoma" w:hAnsi="Tahoma" w:cs="Tahoma"/>
        </w:rPr>
      </w:pPr>
    </w:p>
    <w:p w:rsidR="00024956" w:rsidRPr="00496805" w:rsidRDefault="00024956" w:rsidP="00FF2692">
      <w:pPr>
        <w:pStyle w:val="Naslov2"/>
      </w:pPr>
      <w:bookmarkStart w:id="14" w:name="_Toc495914051"/>
      <w:bookmarkStart w:id="15" w:name="_Ref65821847"/>
      <w:r w:rsidRPr="00496805">
        <w:t>Razlogi za izključitev</w:t>
      </w:r>
      <w:bookmarkEnd w:id="14"/>
      <w:bookmarkEnd w:id="15"/>
    </w:p>
    <w:p w:rsidR="00024956" w:rsidRPr="00496805" w:rsidRDefault="00024956" w:rsidP="00F069C1">
      <w:pPr>
        <w:keepNext/>
        <w:keepLines/>
        <w:jc w:val="both"/>
        <w:rPr>
          <w:rFonts w:ascii="Tahoma" w:hAnsi="Tahoma" w:cs="Tahoma"/>
        </w:rPr>
      </w:pPr>
    </w:p>
    <w:p w:rsidR="002A55C4" w:rsidRPr="00496805" w:rsidRDefault="002A55C4" w:rsidP="00F069C1">
      <w:pPr>
        <w:keepNext/>
        <w:keepLines/>
        <w:jc w:val="both"/>
        <w:rPr>
          <w:rFonts w:ascii="Tahoma" w:hAnsi="Tahoma" w:cs="Tahoma"/>
          <w:bCs/>
        </w:rPr>
      </w:pPr>
      <w:r w:rsidRPr="00496805">
        <w:rPr>
          <w:rFonts w:ascii="Tahoma" w:hAnsi="Tahoma" w:cs="Tahoma"/>
          <w:bCs/>
        </w:rPr>
        <w:t xml:space="preserve">Naročnik bo iz sodelovanja v postopku javnega naročanja izključil </w:t>
      </w:r>
      <w:r w:rsidR="00CE3CA0" w:rsidRPr="00496805">
        <w:rPr>
          <w:rFonts w:ascii="Tahoma" w:hAnsi="Tahoma" w:cs="Tahoma"/>
          <w:bCs/>
        </w:rPr>
        <w:t>gospodarski subjekt</w:t>
      </w:r>
      <w:r w:rsidRPr="00496805">
        <w:rPr>
          <w:rFonts w:ascii="Tahoma" w:hAnsi="Tahoma" w:cs="Tahoma"/>
          <w:bCs/>
        </w:rPr>
        <w:t xml:space="preserve">, če pri preverjanju v skladu s z ZJN-3 ugotovi ali je drugače seznanjen, da </w:t>
      </w:r>
      <w:r w:rsidR="00CE3CA0" w:rsidRPr="00496805">
        <w:rPr>
          <w:rFonts w:ascii="Tahoma" w:hAnsi="Tahoma" w:cs="Tahoma"/>
          <w:bCs/>
        </w:rPr>
        <w:t xml:space="preserve">gospodarski subjekt </w:t>
      </w:r>
      <w:r w:rsidRPr="00496805">
        <w:rPr>
          <w:rFonts w:ascii="Tahoma" w:hAnsi="Tahoma" w:cs="Tahoma"/>
          <w:bCs/>
        </w:rPr>
        <w:t xml:space="preserve">ne izpolnjuje pogojev v skladu s prvim, drugim in četrtim odstavkom 75. člena ZJN-3. </w:t>
      </w:r>
    </w:p>
    <w:p w:rsidR="002A55C4" w:rsidRPr="00496805" w:rsidRDefault="002A55C4" w:rsidP="00F069C1">
      <w:pPr>
        <w:keepNext/>
        <w:keepLines/>
        <w:jc w:val="both"/>
        <w:rPr>
          <w:rFonts w:ascii="Tahoma" w:hAnsi="Tahoma" w:cs="Tahoma"/>
          <w:bCs/>
        </w:rPr>
      </w:pPr>
    </w:p>
    <w:p w:rsidR="00CE3CA0" w:rsidRPr="00E74F52" w:rsidRDefault="00CE3CA0" w:rsidP="00F069C1">
      <w:pPr>
        <w:keepNext/>
        <w:keepLines/>
        <w:jc w:val="both"/>
        <w:rPr>
          <w:rFonts w:ascii="Tahoma" w:hAnsi="Tahoma" w:cs="Tahoma"/>
          <w:u w:val="single"/>
        </w:rPr>
      </w:pPr>
      <w:r w:rsidRPr="00E74F52">
        <w:rPr>
          <w:rFonts w:ascii="Tahoma" w:hAnsi="Tahoma" w:cs="Tahoma"/>
          <w:u w:val="single"/>
        </w:rPr>
        <w:t xml:space="preserve">V kolikor je gospodarski subjekt v enem od položajev iz prvega, drugega ali b) točke četrtega odstavka 75. člena ZJN-3, lahko na podlagi </w:t>
      </w:r>
      <w:r w:rsidRPr="00E74F52">
        <w:rPr>
          <w:rFonts w:ascii="Tahoma" w:hAnsi="Tahoma" w:cs="Tahoma"/>
          <w:bCs/>
          <w:u w:val="single"/>
        </w:rPr>
        <w:t>Sklepa Ustavnega sodišča RS št. U-I-180/19-17 in na podlagi drugega odstavka 38. člena Zakona o interventnih ukrepih za omilitev in odpravo posledic epidemije COVID-19 (Ur. l. RS. 80/20, v nadaljevanju: ZIUOOPE) ter v skladu z devetim odstavkom 75. člena ZJN-3</w:t>
      </w:r>
      <w:r w:rsidRPr="00E74F52">
        <w:rPr>
          <w:rFonts w:ascii="Tahoma" w:hAnsi="Tahoma" w:cs="Tahoma"/>
          <w:u w:val="single"/>
        </w:rPr>
        <w:t xml:space="preserve"> uveljavlja popravni mehanizem, </w:t>
      </w:r>
      <w:r w:rsidRPr="00E74F52">
        <w:rPr>
          <w:rFonts w:ascii="Tahoma" w:hAnsi="Tahoma" w:cs="Tahoma"/>
          <w:bCs/>
          <w:u w:val="single"/>
        </w:rPr>
        <w:t>s katerim lahko dokaže svojo zanesljivost kljub obstoju razlogov za izključitev</w:t>
      </w:r>
      <w:r w:rsidRPr="00E74F52">
        <w:rPr>
          <w:rFonts w:ascii="Tahoma" w:hAnsi="Tahoma" w:cs="Tahoma"/>
          <w:u w:val="single"/>
        </w:rPr>
        <w:t xml:space="preserve"> ter naročniku predloži dokaze, da je sprejel zadostne ukrepe, s katerimi lahko dokaže svojo zanesljivost kljub obstoju razlogov za izključitev.</w:t>
      </w:r>
    </w:p>
    <w:p w:rsidR="00CE3CA0" w:rsidRPr="00E74F52" w:rsidRDefault="00CE3CA0" w:rsidP="00F069C1">
      <w:pPr>
        <w:keepNext/>
        <w:keepLines/>
        <w:jc w:val="both"/>
        <w:rPr>
          <w:rFonts w:ascii="Tahoma" w:hAnsi="Tahoma" w:cs="Tahoma"/>
          <w:u w:val="single"/>
        </w:rPr>
      </w:pPr>
    </w:p>
    <w:p w:rsidR="00CE3CA0" w:rsidRPr="00E74F52" w:rsidRDefault="00CE3CA0" w:rsidP="00F069C1">
      <w:pPr>
        <w:pStyle w:val="Telobesedila2"/>
        <w:keepNext/>
        <w:keepLines/>
        <w:rPr>
          <w:rFonts w:ascii="Tahoma" w:hAnsi="Tahoma" w:cs="Tahoma"/>
          <w:b w:val="0"/>
          <w:bCs/>
          <w:u w:val="single"/>
          <w:lang w:val="sl-SI"/>
        </w:rPr>
      </w:pPr>
      <w:r w:rsidRPr="00E74F52">
        <w:rPr>
          <w:rFonts w:ascii="Tahoma" w:hAnsi="Tahoma" w:cs="Tahoma"/>
          <w:b w:val="0"/>
          <w:bCs/>
          <w:u w:val="single"/>
          <w:lang w:val="sl-SI"/>
        </w:rPr>
        <w:lastRenderedPageBreak/>
        <w:t>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prijavi,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rsidR="002A55C4" w:rsidRPr="00496805" w:rsidRDefault="002A55C4" w:rsidP="00F069C1">
      <w:pPr>
        <w:keepNext/>
        <w:keepLines/>
        <w:jc w:val="both"/>
        <w:rPr>
          <w:rFonts w:ascii="Tahoma" w:hAnsi="Tahoma" w:cs="Tahoma"/>
        </w:rPr>
      </w:pPr>
    </w:p>
    <w:p w:rsidR="00024956" w:rsidRPr="00496805" w:rsidRDefault="00CE3CA0" w:rsidP="00F069C1">
      <w:pPr>
        <w:keepNext/>
        <w:keepLines/>
        <w:ind w:right="-2"/>
        <w:jc w:val="both"/>
        <w:rPr>
          <w:rFonts w:ascii="Tahoma" w:hAnsi="Tahoma" w:cs="Tahoma"/>
          <w:i/>
        </w:rPr>
      </w:pPr>
      <w:r w:rsidRPr="00496805">
        <w:rPr>
          <w:rFonts w:ascii="Tahoma" w:hAnsi="Tahoma" w:cs="Tahoma"/>
          <w:bCs/>
        </w:rPr>
        <w:t>Gospodarski subjekt</w:t>
      </w:r>
      <w:r w:rsidR="00024956" w:rsidRPr="00496805">
        <w:rPr>
          <w:rFonts w:ascii="Tahoma" w:hAnsi="Tahoma" w:cs="Tahoma"/>
          <w:i/>
        </w:rPr>
        <w:t xml:space="preserve"> mora izpolnjevati zahtevane pogoje v točki 3.1. V primeru</w:t>
      </w:r>
      <w:r w:rsidR="002A55C4" w:rsidRPr="00496805">
        <w:rPr>
          <w:rFonts w:ascii="Tahoma" w:hAnsi="Tahoma" w:cs="Tahoma"/>
          <w:i/>
        </w:rPr>
        <w:t xml:space="preserve"> skupne prijave (ponudbe) in/ali</w:t>
      </w:r>
      <w:r w:rsidR="00024956" w:rsidRPr="00496805">
        <w:rPr>
          <w:rFonts w:ascii="Tahoma" w:hAnsi="Tahoma" w:cs="Tahoma"/>
          <w:i/>
        </w:rPr>
        <w:t xml:space="preserve"> </w:t>
      </w:r>
      <w:r w:rsidR="00463959" w:rsidRPr="00496805">
        <w:rPr>
          <w:rFonts w:ascii="Tahoma" w:hAnsi="Tahoma" w:cs="Tahoma"/>
          <w:i/>
        </w:rPr>
        <w:t>prijave (</w:t>
      </w:r>
      <w:r w:rsidR="00024956" w:rsidRPr="00496805">
        <w:rPr>
          <w:rFonts w:ascii="Tahoma" w:hAnsi="Tahoma" w:cs="Tahoma"/>
          <w:i/>
        </w:rPr>
        <w:t>ponudbe</w:t>
      </w:r>
      <w:r w:rsidR="00463959" w:rsidRPr="00496805">
        <w:rPr>
          <w:rFonts w:ascii="Tahoma" w:hAnsi="Tahoma" w:cs="Tahoma"/>
          <w:i/>
        </w:rPr>
        <w:t>)</w:t>
      </w:r>
      <w:r w:rsidR="00024956" w:rsidRPr="00496805">
        <w:rPr>
          <w:rFonts w:ascii="Tahoma" w:hAnsi="Tahoma" w:cs="Tahoma"/>
          <w:i/>
        </w:rPr>
        <w:t xml:space="preserve"> s podizvajalci in/ali s subjekti, katerih zmogljivosti uporablja </w:t>
      </w:r>
      <w:r w:rsidRPr="00496805">
        <w:rPr>
          <w:rFonts w:ascii="Tahoma" w:hAnsi="Tahoma" w:cs="Tahoma"/>
          <w:bCs/>
          <w:i/>
        </w:rPr>
        <w:t>gospodarski subjekt</w:t>
      </w:r>
      <w:r w:rsidR="00024956" w:rsidRPr="00496805">
        <w:rPr>
          <w:rFonts w:ascii="Tahoma" w:hAnsi="Tahoma" w:cs="Tahoma"/>
          <w:i/>
        </w:rPr>
        <w:t xml:space="preserve">, mora zahtevane pogoje izpolnjevati tudi vsak izmed </w:t>
      </w:r>
      <w:r w:rsidR="002A55C4" w:rsidRPr="00496805">
        <w:rPr>
          <w:rFonts w:ascii="Tahoma" w:hAnsi="Tahoma" w:cs="Tahoma"/>
          <w:i/>
        </w:rPr>
        <w:t xml:space="preserve">partnerjev, </w:t>
      </w:r>
      <w:r w:rsidR="00024956" w:rsidRPr="00496805">
        <w:rPr>
          <w:rFonts w:ascii="Tahoma" w:hAnsi="Tahoma" w:cs="Tahoma"/>
          <w:i/>
        </w:rPr>
        <w:t xml:space="preserve">podizvajalcev, ki jih </w:t>
      </w:r>
      <w:r w:rsidRPr="00496805">
        <w:rPr>
          <w:rFonts w:ascii="Tahoma" w:hAnsi="Tahoma" w:cs="Tahoma"/>
          <w:bCs/>
          <w:i/>
        </w:rPr>
        <w:t xml:space="preserve">gospodarski subjekt </w:t>
      </w:r>
      <w:r w:rsidR="00024956" w:rsidRPr="00496805">
        <w:rPr>
          <w:rFonts w:ascii="Tahoma" w:hAnsi="Tahoma" w:cs="Tahoma"/>
          <w:i/>
        </w:rPr>
        <w:t xml:space="preserve">v </w:t>
      </w:r>
      <w:r w:rsidRPr="00496805">
        <w:rPr>
          <w:rFonts w:ascii="Tahoma" w:hAnsi="Tahoma" w:cs="Tahoma"/>
          <w:i/>
        </w:rPr>
        <w:t>prijavi</w:t>
      </w:r>
      <w:r w:rsidR="00024956" w:rsidRPr="00496805">
        <w:rPr>
          <w:rFonts w:ascii="Tahoma" w:hAnsi="Tahoma" w:cs="Tahoma"/>
          <w:i/>
        </w:rPr>
        <w:t xml:space="preserve"> navede, ter tudi vsak subjekt, katerih zmogljivosti uporablja </w:t>
      </w:r>
      <w:r w:rsidRPr="00496805">
        <w:rPr>
          <w:rFonts w:ascii="Tahoma" w:hAnsi="Tahoma" w:cs="Tahoma"/>
          <w:bCs/>
          <w:i/>
        </w:rPr>
        <w:t>gospodarski subjekt.</w:t>
      </w:r>
      <w:r w:rsidR="00024956" w:rsidRPr="00496805">
        <w:rPr>
          <w:rFonts w:ascii="Tahoma" w:hAnsi="Tahoma" w:cs="Tahoma"/>
          <w:i/>
        </w:rPr>
        <w:t xml:space="preserve"> </w:t>
      </w:r>
      <w:r w:rsidR="002A55C4" w:rsidRPr="00496805">
        <w:rPr>
          <w:rFonts w:ascii="Tahoma" w:hAnsi="Tahoma" w:cs="Tahoma"/>
          <w:i/>
        </w:rPr>
        <w:t>V podtočkah A, B in D uporabljen izraz »</w:t>
      </w:r>
      <w:r w:rsidRPr="00496805">
        <w:rPr>
          <w:rFonts w:ascii="Tahoma" w:hAnsi="Tahoma" w:cs="Tahoma"/>
          <w:bCs/>
          <w:i/>
        </w:rPr>
        <w:t>gospodarski subjekt</w:t>
      </w:r>
      <w:r w:rsidR="002A55C4" w:rsidRPr="00496805">
        <w:rPr>
          <w:rFonts w:ascii="Tahoma" w:hAnsi="Tahoma" w:cs="Tahoma"/>
          <w:i/>
        </w:rPr>
        <w:t xml:space="preserve">«, je uporabljen kot nevtralni izraz za </w:t>
      </w:r>
      <w:r w:rsidR="008353CA" w:rsidRPr="00496805">
        <w:rPr>
          <w:rFonts w:ascii="Tahoma" w:hAnsi="Tahoma" w:cs="Tahoma"/>
          <w:i/>
        </w:rPr>
        <w:t>kandidata</w:t>
      </w:r>
      <w:r w:rsidR="002A55C4" w:rsidRPr="00496805">
        <w:rPr>
          <w:rFonts w:ascii="Tahoma" w:hAnsi="Tahoma" w:cs="Tahoma"/>
          <w:i/>
        </w:rPr>
        <w:t xml:space="preserve">, partnerja, podizvajalca in subjekta, katerega zmogljivost uporablja </w:t>
      </w:r>
      <w:r w:rsidRPr="00496805">
        <w:rPr>
          <w:rFonts w:ascii="Tahoma" w:hAnsi="Tahoma" w:cs="Tahoma"/>
          <w:bCs/>
          <w:i/>
        </w:rPr>
        <w:t>gospodarski subjekt</w:t>
      </w:r>
      <w:r w:rsidR="002A55C4" w:rsidRPr="00496805">
        <w:rPr>
          <w:rFonts w:ascii="Tahoma" w:hAnsi="Tahoma" w:cs="Tahoma"/>
          <w:i/>
        </w:rPr>
        <w:t>.</w:t>
      </w:r>
    </w:p>
    <w:p w:rsidR="00024956" w:rsidRPr="00496805" w:rsidRDefault="00024956" w:rsidP="00F069C1">
      <w:pPr>
        <w:keepNext/>
        <w:keepLines/>
        <w:jc w:val="both"/>
        <w:rPr>
          <w:rFonts w:ascii="Tahoma" w:hAnsi="Tahoma" w:cs="Tahoma"/>
          <w:bCs/>
        </w:rPr>
      </w:pPr>
    </w:p>
    <w:p w:rsidR="008353CA" w:rsidRPr="00496805" w:rsidRDefault="008353CA" w:rsidP="00F069C1">
      <w:pPr>
        <w:keepNext/>
        <w:keepLines/>
        <w:jc w:val="both"/>
        <w:rPr>
          <w:rFonts w:ascii="Tahoma" w:hAnsi="Tahoma" w:cs="Tahoma"/>
          <w:bCs/>
        </w:rPr>
      </w:pPr>
      <w:r w:rsidRPr="00496805">
        <w:rPr>
          <w:rFonts w:ascii="Tahoma" w:hAnsi="Tahoma" w:cs="Tahoma"/>
          <w:bCs/>
        </w:rPr>
        <w:t>Če država članica ali tretja država dokumentov in potrdil, zahtevanih v točkah spodaj, ne izdaja ali če ti ne zajemajo vseh primerov iz prvega in drugega odstavka ter b) točke četrtega odstavka 75. člena ZJN-3</w:t>
      </w:r>
      <w:r w:rsidR="00DE72E3" w:rsidRPr="00496805">
        <w:rPr>
          <w:rFonts w:ascii="Tahoma" w:hAnsi="Tahoma" w:cs="Tahoma"/>
          <w:bCs/>
        </w:rPr>
        <w:t xml:space="preserve"> (tj. </w:t>
      </w:r>
      <w:proofErr w:type="spellStart"/>
      <w:r w:rsidR="00DE72E3" w:rsidRPr="00496805">
        <w:rPr>
          <w:rFonts w:ascii="Tahoma" w:hAnsi="Tahoma" w:cs="Tahoma"/>
          <w:bCs/>
        </w:rPr>
        <w:t>podtč</w:t>
      </w:r>
      <w:proofErr w:type="spellEnd"/>
      <w:r w:rsidR="00DE72E3" w:rsidRPr="00496805">
        <w:rPr>
          <w:rFonts w:ascii="Tahoma" w:hAnsi="Tahoma" w:cs="Tahoma"/>
          <w:bCs/>
        </w:rPr>
        <w:t>. A, B in/ali D tč. 3.1. razpisne dokumentacije)</w:t>
      </w:r>
      <w:r w:rsidRPr="00496805">
        <w:rPr>
          <w:rFonts w:ascii="Tahoma" w:hAnsi="Tahoma" w:cs="Tahoma"/>
          <w:bCs/>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8353CA" w:rsidRPr="00496805" w:rsidRDefault="008353CA" w:rsidP="00F069C1">
      <w:pPr>
        <w:keepNext/>
        <w:keepLines/>
        <w:jc w:val="both"/>
        <w:rPr>
          <w:rFonts w:ascii="Tahoma" w:hAnsi="Tahoma" w:cs="Tahoma"/>
          <w:bCs/>
        </w:rPr>
      </w:pPr>
    </w:p>
    <w:p w:rsidR="00024956" w:rsidRPr="00496805" w:rsidRDefault="00024956" w:rsidP="00F069C1">
      <w:pPr>
        <w:keepNext/>
        <w:keepLines/>
        <w:jc w:val="both"/>
        <w:rPr>
          <w:rFonts w:ascii="Tahoma" w:hAnsi="Tahoma" w:cs="Tahoma"/>
          <w:b/>
          <w:bCs/>
        </w:rPr>
      </w:pPr>
      <w:r w:rsidRPr="00496805">
        <w:rPr>
          <w:rFonts w:ascii="Tahoma" w:hAnsi="Tahoma" w:cs="Tahoma"/>
          <w:b/>
          <w:bCs/>
        </w:rPr>
        <w:t xml:space="preserve">A: Razlogi, povezani s kazenskimi obsodbami </w:t>
      </w:r>
    </w:p>
    <w:p w:rsidR="00024956" w:rsidRPr="00496805" w:rsidRDefault="00024956" w:rsidP="00F069C1">
      <w:pPr>
        <w:keepNext/>
        <w:keepLines/>
        <w:jc w:val="both"/>
        <w:rPr>
          <w:rFonts w:ascii="Tahoma" w:hAnsi="Tahoma" w:cs="Tahoma"/>
          <w:bCs/>
        </w:rPr>
      </w:pPr>
      <w:r w:rsidRPr="00496805">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024956" w:rsidRPr="00496805" w:rsidRDefault="00024956" w:rsidP="00F069C1">
      <w:pPr>
        <w:keepNext/>
        <w:keepLines/>
        <w:jc w:val="both"/>
        <w:rPr>
          <w:rFonts w:ascii="Tahoma" w:hAnsi="Tahoma" w:cs="Tahoma"/>
          <w:bCs/>
        </w:rPr>
      </w:pPr>
    </w:p>
    <w:p w:rsidR="00024956" w:rsidRPr="00496805" w:rsidRDefault="00024956" w:rsidP="00F069C1">
      <w:pPr>
        <w:keepNext/>
        <w:keepLines/>
        <w:jc w:val="both"/>
        <w:rPr>
          <w:rFonts w:ascii="Tahoma" w:hAnsi="Tahoma" w:cs="Tahoma"/>
          <w:b/>
          <w:bCs/>
        </w:rPr>
      </w:pPr>
      <w:r w:rsidRPr="00496805">
        <w:rPr>
          <w:rFonts w:ascii="Tahoma" w:hAnsi="Tahoma" w:cs="Tahoma"/>
          <w:b/>
          <w:bCs/>
        </w:rPr>
        <w:t>Dokazilo:</w:t>
      </w:r>
    </w:p>
    <w:p w:rsidR="00024956" w:rsidRPr="00496805" w:rsidRDefault="00024956" w:rsidP="00F069C1">
      <w:pPr>
        <w:keepNext/>
        <w:keepLines/>
        <w:jc w:val="both"/>
        <w:rPr>
          <w:rFonts w:ascii="Tahoma" w:hAnsi="Tahoma" w:cs="Tahoma"/>
          <w:bCs/>
        </w:rPr>
      </w:pPr>
      <w:r w:rsidRPr="00496805">
        <w:rPr>
          <w:rFonts w:ascii="Tahoma" w:hAnsi="Tahoma" w:cs="Tahoma"/>
          <w:bCs/>
        </w:rPr>
        <w:t>Izpolnjen ESPD (</w:t>
      </w:r>
      <w:r w:rsidRPr="00496805">
        <w:rPr>
          <w:rFonts w:ascii="Tahoma" w:hAnsi="Tahoma" w:cs="Tahoma"/>
          <w:bCs/>
          <w:i/>
        </w:rPr>
        <w:t>v »Del III: Razlogi za izključitev, A: Razlogi, povezani s kazenskimi obsodbami«</w:t>
      </w:r>
      <w:r w:rsidRPr="00496805">
        <w:rPr>
          <w:rFonts w:ascii="Tahoma" w:hAnsi="Tahoma" w:cs="Tahoma"/>
          <w:bCs/>
        </w:rPr>
        <w:t xml:space="preserve">) s strani vseh gospodarskih subjektov v </w:t>
      </w:r>
      <w:r w:rsidR="00463959" w:rsidRPr="00496805">
        <w:rPr>
          <w:rFonts w:ascii="Tahoma" w:hAnsi="Tahoma" w:cs="Tahoma"/>
          <w:bCs/>
        </w:rPr>
        <w:t>prijavi (</w:t>
      </w:r>
      <w:r w:rsidRPr="00496805">
        <w:rPr>
          <w:rFonts w:ascii="Tahoma" w:hAnsi="Tahoma" w:cs="Tahoma"/>
          <w:bCs/>
        </w:rPr>
        <w:t>ponudbi</w:t>
      </w:r>
      <w:r w:rsidR="00463959" w:rsidRPr="00496805">
        <w:rPr>
          <w:rFonts w:ascii="Tahoma" w:hAnsi="Tahoma" w:cs="Tahoma"/>
          <w:bCs/>
        </w:rPr>
        <w:t>)</w:t>
      </w:r>
      <w:r w:rsidRPr="00496805">
        <w:rPr>
          <w:rFonts w:ascii="Tahoma" w:hAnsi="Tahoma" w:cs="Tahoma"/>
          <w:bCs/>
        </w:rPr>
        <w:t xml:space="preserve">. </w:t>
      </w:r>
    </w:p>
    <w:p w:rsidR="00024956" w:rsidRPr="00496805" w:rsidRDefault="00024956" w:rsidP="00F069C1">
      <w:pPr>
        <w:keepNext/>
        <w:keepLines/>
        <w:jc w:val="both"/>
        <w:rPr>
          <w:rFonts w:ascii="Tahoma" w:hAnsi="Tahoma" w:cs="Tahoma"/>
          <w:bCs/>
        </w:rPr>
      </w:pPr>
    </w:p>
    <w:p w:rsidR="00CE3CA0" w:rsidRPr="00496805" w:rsidRDefault="00CE3CA0" w:rsidP="00F069C1">
      <w:pPr>
        <w:keepNext/>
        <w:keepLines/>
        <w:jc w:val="both"/>
        <w:rPr>
          <w:rFonts w:ascii="Tahoma" w:hAnsi="Tahoma" w:cs="Tahoma"/>
          <w:bCs/>
        </w:rPr>
      </w:pPr>
      <w:r w:rsidRPr="00496805">
        <w:rPr>
          <w:rFonts w:ascii="Tahoma" w:hAnsi="Tahoma" w:cs="Tahoma"/>
          <w:bCs/>
        </w:rPr>
        <w:t xml:space="preserve">Naročnik bo pred priznanjem sposobnosti oziroma pred oddajo javnega naročila od gospodarskega subjekta s sedežem v Republiki Sloveniji, kateremu se je odločil priznati sposobnost oziroma oddati predmetno naročilo, zahteval predložitev pooblastil za pridobitev podatkov iz kazenske evidence za vse gospodarske subjekte v prijavi in za vse osebe, ki so člani upravnega, vodstvenega ali nadzornega organa gospodarskega subjekta ali ki imajo pooblastila za njegovo zastopanje ali odločanje ali nadzor. </w:t>
      </w:r>
      <w:r w:rsidRPr="00496805">
        <w:rPr>
          <w:rFonts w:ascii="Tahoma" w:hAnsi="Tahoma" w:cs="Tahoma"/>
          <w:bCs/>
          <w:u w:val="single"/>
        </w:rPr>
        <w:t xml:space="preserve">Gospodarski subjekt </w:t>
      </w:r>
      <w:r w:rsidRPr="00496805">
        <w:rPr>
          <w:rFonts w:ascii="Tahoma" w:hAnsi="Tahoma" w:cs="Tahoma"/>
          <w:b/>
          <w:bCs/>
          <w:u w:val="single"/>
        </w:rPr>
        <w:t>lahko že v prijavi</w:t>
      </w:r>
      <w:r w:rsidRPr="00496805">
        <w:rPr>
          <w:rFonts w:ascii="Tahoma" w:hAnsi="Tahoma" w:cs="Tahoma"/>
          <w:bCs/>
          <w:u w:val="single"/>
        </w:rPr>
        <w:t xml:space="preserve"> predloži predmetna pooblastila (Priloga </w:t>
      </w:r>
      <w:r w:rsidR="002B7A66">
        <w:rPr>
          <w:rFonts w:ascii="Tahoma" w:hAnsi="Tahoma" w:cs="Tahoma"/>
          <w:bCs/>
          <w:u w:val="single"/>
        </w:rPr>
        <w:t>2</w:t>
      </w:r>
      <w:r w:rsidRPr="00496805">
        <w:rPr>
          <w:rFonts w:ascii="Tahoma" w:hAnsi="Tahoma" w:cs="Tahoma"/>
          <w:bCs/>
          <w:u w:val="single"/>
        </w:rPr>
        <w:t xml:space="preserve">/1, Priloga </w:t>
      </w:r>
      <w:r w:rsidR="002B7A66">
        <w:rPr>
          <w:rFonts w:ascii="Tahoma" w:hAnsi="Tahoma" w:cs="Tahoma"/>
          <w:bCs/>
          <w:u w:val="single"/>
        </w:rPr>
        <w:t>2</w:t>
      </w:r>
      <w:r w:rsidRPr="00496805">
        <w:rPr>
          <w:rFonts w:ascii="Tahoma" w:hAnsi="Tahoma" w:cs="Tahoma"/>
          <w:bCs/>
          <w:u w:val="single"/>
        </w:rPr>
        <w:t>/2)</w:t>
      </w:r>
      <w:r w:rsidRPr="00496805">
        <w:rPr>
          <w:rFonts w:ascii="Tahoma" w:hAnsi="Tahoma" w:cs="Tahoma"/>
          <w:bCs/>
        </w:rPr>
        <w:t>.</w:t>
      </w:r>
    </w:p>
    <w:p w:rsidR="00CE3CA0" w:rsidRDefault="00CE3CA0" w:rsidP="00F069C1">
      <w:pPr>
        <w:keepNext/>
        <w:keepLines/>
        <w:jc w:val="both"/>
        <w:rPr>
          <w:rFonts w:ascii="Tahoma" w:hAnsi="Tahoma" w:cs="Tahoma"/>
          <w:bCs/>
        </w:rPr>
      </w:pPr>
    </w:p>
    <w:p w:rsidR="00C153FD" w:rsidRPr="00842DEF" w:rsidRDefault="00C153FD" w:rsidP="00C153FD">
      <w:pPr>
        <w:keepNext/>
        <w:keepLines/>
        <w:jc w:val="both"/>
        <w:rPr>
          <w:rFonts w:ascii="Tahoma" w:hAnsi="Tahoma" w:cs="Tahoma"/>
          <w:bCs/>
        </w:rPr>
      </w:pPr>
      <w:r>
        <w:rPr>
          <w:rFonts w:ascii="Tahoma" w:hAnsi="Tahoma" w:cs="Tahoma"/>
          <w:bCs/>
        </w:rPr>
        <w:t xml:space="preserve">Naročnik bo kandidata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za </w:t>
      </w:r>
      <w:r>
        <w:rPr>
          <w:rFonts w:ascii="Tahoma" w:hAnsi="Tahoma" w:cs="Tahoma"/>
          <w:bCs/>
        </w:rPr>
        <w:t>kandidata (kot pravno osebo)</w:t>
      </w:r>
      <w:r w:rsidRPr="00842DEF">
        <w:rPr>
          <w:rFonts w:ascii="Tahoma" w:hAnsi="Tahoma" w:cs="Tahoma"/>
          <w:bCs/>
        </w:rPr>
        <w:t xml:space="preserve"> in za vse osebe, ki so članice upravnega, vodstvenega ali nadzornega organa t</w:t>
      </w:r>
      <w:r>
        <w:rPr>
          <w:rFonts w:ascii="Tahoma" w:hAnsi="Tahoma" w:cs="Tahoma"/>
          <w:bCs/>
        </w:rPr>
        <w:t>ega</w:t>
      </w:r>
      <w:r w:rsidRPr="00842DEF">
        <w:rPr>
          <w:rFonts w:ascii="Tahoma" w:hAnsi="Tahoma" w:cs="Tahoma"/>
          <w:bCs/>
        </w:rPr>
        <w:t xml:space="preserve"> </w:t>
      </w:r>
      <w:r>
        <w:rPr>
          <w:rFonts w:ascii="Tahoma" w:hAnsi="Tahoma" w:cs="Tahoma"/>
          <w:bCs/>
        </w:rPr>
        <w:t>kandidata</w:t>
      </w:r>
      <w:r w:rsidRPr="00842DEF">
        <w:rPr>
          <w:rFonts w:ascii="Tahoma" w:hAnsi="Tahoma" w:cs="Tahoma"/>
          <w:bCs/>
        </w:rPr>
        <w:t xml:space="preserve"> ali ki imajo pooblastila za zastopanje ali odločanje ali nadzor v te</w:t>
      </w:r>
      <w:r>
        <w:rPr>
          <w:rFonts w:ascii="Tahoma" w:hAnsi="Tahoma" w:cs="Tahoma"/>
          <w:bCs/>
        </w:rPr>
        <w:t xml:space="preserve">m kandidatu, </w:t>
      </w:r>
      <w:r w:rsidRPr="00842DEF">
        <w:rPr>
          <w:rFonts w:ascii="Tahoma" w:hAnsi="Tahoma" w:cs="Tahoma"/>
          <w:bCs/>
        </w:rPr>
        <w:t>niso obstajali razlogi za izključitev, skladno s prvim odstavkom 75. člena ZJN-3</w:t>
      </w:r>
      <w:r>
        <w:rPr>
          <w:rFonts w:ascii="Tahoma" w:hAnsi="Tahoma" w:cs="Tahoma"/>
          <w:bCs/>
        </w:rPr>
        <w:t>. Enaka zahteva velja v primeru skupne prijave oziroma prijave s podizvajalci, v kolikor partner in/ali podizvajalec nimata sedeža v Republiki Sloveniji</w:t>
      </w:r>
      <w:r w:rsidRPr="00842DEF">
        <w:rPr>
          <w:rFonts w:ascii="Tahoma" w:hAnsi="Tahoma" w:cs="Tahoma"/>
          <w:bCs/>
        </w:rPr>
        <w:t>.</w:t>
      </w:r>
    </w:p>
    <w:p w:rsidR="00C153FD" w:rsidRDefault="00C153FD" w:rsidP="00C153FD">
      <w:pPr>
        <w:keepNext/>
        <w:keepLines/>
        <w:jc w:val="both"/>
        <w:rPr>
          <w:rFonts w:ascii="Tahoma" w:hAnsi="Tahoma" w:cs="Tahoma"/>
          <w:bCs/>
        </w:rPr>
      </w:pPr>
    </w:p>
    <w:p w:rsidR="00C153FD" w:rsidRPr="00266280" w:rsidRDefault="00C153FD" w:rsidP="00C153FD">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prvega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rsidR="00C153FD" w:rsidRPr="007165A6" w:rsidRDefault="00C153FD" w:rsidP="00E74F52">
      <w:pPr>
        <w:pStyle w:val="Odstavekseznama"/>
        <w:keepNext/>
        <w:keepLines/>
        <w:numPr>
          <w:ilvl w:val="0"/>
          <w:numId w:val="28"/>
        </w:numPr>
        <w:jc w:val="both"/>
        <w:rPr>
          <w:rFonts w:ascii="Tahoma" w:hAnsi="Tahoma" w:cs="Tahoma"/>
          <w:bCs/>
        </w:rPr>
      </w:pPr>
      <w:r w:rsidRPr="007165A6">
        <w:rPr>
          <w:rFonts w:ascii="Tahoma" w:hAnsi="Tahoma" w:cs="Tahoma"/>
          <w:bCs/>
        </w:rPr>
        <w:t>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Pr>
          <w:rFonts w:ascii="Tahoma" w:hAnsi="Tahoma" w:cs="Tahoma"/>
          <w:bCs/>
        </w:rPr>
        <w:t>.</w:t>
      </w:r>
    </w:p>
    <w:p w:rsidR="00C153FD" w:rsidRPr="00496805" w:rsidRDefault="00C153FD" w:rsidP="00F069C1">
      <w:pPr>
        <w:keepNext/>
        <w:keepLines/>
        <w:jc w:val="both"/>
        <w:rPr>
          <w:rFonts w:ascii="Tahoma" w:hAnsi="Tahoma" w:cs="Tahoma"/>
          <w:bCs/>
        </w:rPr>
      </w:pPr>
    </w:p>
    <w:p w:rsidR="00CE3CA0" w:rsidRPr="00496805" w:rsidRDefault="00CE3CA0" w:rsidP="00F069C1">
      <w:pPr>
        <w:keepNext/>
        <w:keepLines/>
        <w:jc w:val="both"/>
        <w:rPr>
          <w:rFonts w:ascii="Tahoma" w:hAnsi="Tahoma" w:cs="Tahoma"/>
          <w:bCs/>
        </w:rPr>
      </w:pPr>
      <w:r w:rsidRPr="00496805">
        <w:rPr>
          <w:rFonts w:ascii="Tahoma" w:hAnsi="Tahoma" w:cs="Tahoma"/>
          <w:bCs/>
        </w:rPr>
        <w:t>Naročnik bo kot ustrezna štel dokazila o nekaznovanosti, ki so izdana v obdobju 30 koledarskih dni pred dnevom, ko je potekel rok za oddajo ponudb ali v obdobju 30 koledarskih dni po dnevu, ko je potekel rok za oddajo ponudb.</w:t>
      </w:r>
    </w:p>
    <w:p w:rsidR="006F1949" w:rsidRPr="00496805" w:rsidRDefault="006F1949" w:rsidP="00F069C1">
      <w:pPr>
        <w:keepNext/>
        <w:keepLines/>
        <w:jc w:val="both"/>
        <w:rPr>
          <w:rFonts w:ascii="Tahoma" w:hAnsi="Tahoma" w:cs="Tahoma"/>
          <w:bCs/>
        </w:rPr>
      </w:pPr>
    </w:p>
    <w:p w:rsidR="00024956" w:rsidRPr="00496805" w:rsidRDefault="00024956" w:rsidP="00F069C1">
      <w:pPr>
        <w:keepNext/>
        <w:keepLines/>
        <w:jc w:val="both"/>
        <w:rPr>
          <w:rFonts w:ascii="Tahoma" w:hAnsi="Tahoma" w:cs="Tahoma"/>
          <w:b/>
          <w:bCs/>
        </w:rPr>
      </w:pPr>
      <w:r w:rsidRPr="00496805">
        <w:rPr>
          <w:rFonts w:ascii="Tahoma" w:hAnsi="Tahoma" w:cs="Tahoma"/>
          <w:b/>
          <w:bCs/>
        </w:rPr>
        <w:lastRenderedPageBreak/>
        <w:t>B: Razlogi, povezani s plačilom davkov ali prispevkov za socialno varnost</w:t>
      </w:r>
    </w:p>
    <w:p w:rsidR="00024956" w:rsidRPr="00496805" w:rsidRDefault="00024956" w:rsidP="00F069C1">
      <w:pPr>
        <w:keepNext/>
        <w:keepLines/>
        <w:jc w:val="both"/>
        <w:rPr>
          <w:rFonts w:ascii="Tahoma" w:hAnsi="Tahoma" w:cs="Tahoma"/>
          <w:bCs/>
        </w:rPr>
      </w:pPr>
      <w:r w:rsidRPr="00496805">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024956" w:rsidRPr="00496805" w:rsidRDefault="00024956" w:rsidP="00F069C1">
      <w:pPr>
        <w:keepNext/>
        <w:keepLines/>
        <w:jc w:val="both"/>
        <w:rPr>
          <w:rFonts w:ascii="Tahoma" w:hAnsi="Tahoma" w:cs="Tahoma"/>
          <w:b/>
          <w:bCs/>
        </w:rPr>
      </w:pPr>
    </w:p>
    <w:p w:rsidR="00024956" w:rsidRPr="00496805" w:rsidRDefault="00024956" w:rsidP="00F069C1">
      <w:pPr>
        <w:keepNext/>
        <w:keepLines/>
        <w:jc w:val="both"/>
        <w:rPr>
          <w:rFonts w:ascii="Tahoma" w:hAnsi="Tahoma" w:cs="Tahoma"/>
          <w:b/>
          <w:bCs/>
        </w:rPr>
      </w:pPr>
      <w:r w:rsidRPr="00496805">
        <w:rPr>
          <w:rFonts w:ascii="Tahoma" w:hAnsi="Tahoma" w:cs="Tahoma"/>
          <w:b/>
          <w:bCs/>
        </w:rPr>
        <w:t>Dokazilo:</w:t>
      </w:r>
    </w:p>
    <w:p w:rsidR="00024956" w:rsidRPr="00496805" w:rsidRDefault="00024956" w:rsidP="00F069C1">
      <w:pPr>
        <w:keepNext/>
        <w:keepLines/>
        <w:jc w:val="both"/>
        <w:rPr>
          <w:rFonts w:ascii="Tahoma" w:hAnsi="Tahoma" w:cs="Tahoma"/>
          <w:bCs/>
        </w:rPr>
      </w:pPr>
      <w:r w:rsidRPr="00496805">
        <w:rPr>
          <w:rFonts w:ascii="Tahoma" w:hAnsi="Tahoma" w:cs="Tahoma"/>
          <w:bCs/>
        </w:rPr>
        <w:t>Izpolnjen ESPD (</w:t>
      </w:r>
      <w:r w:rsidRPr="00496805">
        <w:rPr>
          <w:rFonts w:ascii="Tahoma" w:hAnsi="Tahoma" w:cs="Tahoma"/>
          <w:bCs/>
          <w:i/>
        </w:rPr>
        <w:t>v »Del III: Razlogi za izključitev, B</w:t>
      </w:r>
      <w:r w:rsidRPr="00496805">
        <w:rPr>
          <w:rFonts w:ascii="Tahoma" w:hAnsi="Tahoma" w:cs="Tahoma"/>
          <w:bCs/>
          <w:i/>
          <w:iCs/>
        </w:rPr>
        <w:t>: Razlogi, povezani s plačilom davkov ali prispevkov za socialno varnost</w:t>
      </w:r>
      <w:r w:rsidRPr="00496805">
        <w:rPr>
          <w:rFonts w:ascii="Tahoma" w:hAnsi="Tahoma" w:cs="Tahoma"/>
          <w:bCs/>
          <w:i/>
        </w:rPr>
        <w:t>«</w:t>
      </w:r>
      <w:r w:rsidRPr="00496805">
        <w:rPr>
          <w:rFonts w:ascii="Tahoma" w:hAnsi="Tahoma" w:cs="Tahoma"/>
          <w:bCs/>
        </w:rPr>
        <w:t xml:space="preserve">) s strani vseh gospodarskih subjektov v </w:t>
      </w:r>
      <w:r w:rsidR="00463959" w:rsidRPr="00496805">
        <w:rPr>
          <w:rFonts w:ascii="Tahoma" w:hAnsi="Tahoma" w:cs="Tahoma"/>
          <w:bCs/>
        </w:rPr>
        <w:t>prijavi (ponudbi)</w:t>
      </w:r>
      <w:r w:rsidRPr="00496805">
        <w:rPr>
          <w:rFonts w:ascii="Tahoma" w:hAnsi="Tahoma" w:cs="Tahoma"/>
          <w:bCs/>
        </w:rPr>
        <w:t>.</w:t>
      </w:r>
    </w:p>
    <w:p w:rsidR="00A32D15" w:rsidRPr="00496805" w:rsidRDefault="00A32D15" w:rsidP="00F069C1">
      <w:pPr>
        <w:keepNext/>
        <w:keepLines/>
        <w:jc w:val="both"/>
        <w:rPr>
          <w:rFonts w:ascii="Tahoma" w:hAnsi="Tahoma" w:cs="Tahoma"/>
          <w:bCs/>
        </w:rPr>
      </w:pPr>
    </w:p>
    <w:p w:rsidR="00A32D15" w:rsidRPr="00496805" w:rsidRDefault="00A32D15" w:rsidP="00F069C1">
      <w:pPr>
        <w:pStyle w:val="Odstavekseznama"/>
        <w:keepNext/>
        <w:keepLines/>
        <w:ind w:left="0"/>
        <w:jc w:val="both"/>
        <w:rPr>
          <w:rFonts w:ascii="Tahoma" w:hAnsi="Tahoma" w:cs="Tahoma"/>
        </w:rPr>
      </w:pPr>
      <w:r w:rsidRPr="00496805">
        <w:rPr>
          <w:rFonts w:ascii="Tahoma" w:hAnsi="Tahoma" w:cs="Tahoma"/>
        </w:rPr>
        <w:t xml:space="preserve">Naročnik </w:t>
      </w:r>
      <w:r w:rsidRPr="00496805">
        <w:rPr>
          <w:rFonts w:ascii="Tahoma" w:hAnsi="Tahoma" w:cs="Tahoma"/>
          <w:bCs/>
        </w:rPr>
        <w:t xml:space="preserve">bo pred priznanjem sposobnosti oziroma oddajo javnega naročila za </w:t>
      </w:r>
      <w:r w:rsidRPr="00496805">
        <w:rPr>
          <w:rFonts w:ascii="Tahoma" w:hAnsi="Tahoma" w:cs="Tahoma"/>
        </w:rPr>
        <w:t>gospodarski subjekt s sedežem v Republiki Sloveniji</w:t>
      </w:r>
      <w:r w:rsidRPr="00496805">
        <w:rPr>
          <w:rFonts w:ascii="Tahoma" w:hAnsi="Tahoma" w:cs="Tahoma"/>
          <w:bCs/>
        </w:rPr>
        <w:t xml:space="preserve"> </w:t>
      </w:r>
      <w:r w:rsidRPr="00496805">
        <w:rPr>
          <w:rFonts w:ascii="Tahoma" w:hAnsi="Tahoma" w:cs="Tahoma"/>
        </w:rPr>
        <w:t>pridobil potrdilo, ki ga izda pristoj</w:t>
      </w:r>
      <w:r w:rsidR="00C153FD">
        <w:rPr>
          <w:rFonts w:ascii="Tahoma" w:hAnsi="Tahoma" w:cs="Tahoma"/>
        </w:rPr>
        <w:t xml:space="preserve">ni organ v Republiki Sloveniji </w:t>
      </w:r>
      <w:r w:rsidRPr="00496805">
        <w:rPr>
          <w:rFonts w:ascii="Tahoma" w:hAnsi="Tahoma" w:cs="Tahoma"/>
          <w:bCs/>
        </w:rPr>
        <w:t>oziroma izpis iz aplikacije eDosje</w:t>
      </w:r>
      <w:r w:rsidRPr="00496805">
        <w:rPr>
          <w:rFonts w:ascii="Tahoma" w:hAnsi="Tahoma" w:cs="Tahoma"/>
        </w:rPr>
        <w:t xml:space="preserve">. </w:t>
      </w:r>
    </w:p>
    <w:p w:rsidR="00C153FD" w:rsidRDefault="00C153FD" w:rsidP="00C153FD">
      <w:pPr>
        <w:keepNext/>
        <w:keepLines/>
        <w:jc w:val="both"/>
        <w:rPr>
          <w:rFonts w:ascii="Tahoma" w:hAnsi="Tahoma" w:cs="Tahoma"/>
          <w:bCs/>
        </w:rPr>
      </w:pPr>
    </w:p>
    <w:p w:rsidR="00C153FD" w:rsidRPr="00842DEF" w:rsidRDefault="00C153FD" w:rsidP="00C153FD">
      <w:pPr>
        <w:keepNext/>
        <w:keepLines/>
        <w:jc w:val="both"/>
        <w:rPr>
          <w:rFonts w:ascii="Tahoma" w:hAnsi="Tahoma" w:cs="Tahoma"/>
          <w:bCs/>
        </w:rPr>
      </w:pPr>
      <w:r>
        <w:rPr>
          <w:rFonts w:ascii="Tahoma" w:hAnsi="Tahoma" w:cs="Tahoma"/>
          <w:bCs/>
        </w:rPr>
        <w:t xml:space="preserve">Naročnik bo kandidata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7165A6">
        <w:rPr>
          <w:rFonts w:ascii="Tahoma" w:hAnsi="Tahoma" w:cs="Tahoma"/>
          <w:bCs/>
          <w:u w:val="single"/>
        </w:rPr>
        <w:t>na dan oddaje prijave</w:t>
      </w:r>
      <w:r w:rsidRPr="00842DEF">
        <w:rPr>
          <w:rFonts w:ascii="Tahoma" w:hAnsi="Tahoma" w:cs="Tahoma"/>
          <w:bCs/>
        </w:rPr>
        <w:t xml:space="preserve"> za </w:t>
      </w:r>
      <w:r>
        <w:rPr>
          <w:rFonts w:ascii="Tahoma" w:hAnsi="Tahoma" w:cs="Tahoma"/>
          <w:bCs/>
        </w:rPr>
        <w:t>kandidata (kot pravno osebo)</w:t>
      </w:r>
      <w:r w:rsidRPr="00842DEF">
        <w:rPr>
          <w:rFonts w:ascii="Tahoma" w:hAnsi="Tahoma" w:cs="Tahoma"/>
          <w:bCs/>
        </w:rPr>
        <w:t xml:space="preserve"> niso obstajali razlogi za izključitev</w:t>
      </w:r>
      <w:r>
        <w:rPr>
          <w:rFonts w:ascii="Tahoma" w:hAnsi="Tahoma" w:cs="Tahoma"/>
          <w:bCs/>
        </w:rPr>
        <w:t xml:space="preserve"> iz drugega</w:t>
      </w:r>
      <w:r w:rsidRPr="00842DEF">
        <w:rPr>
          <w:rFonts w:ascii="Tahoma" w:hAnsi="Tahoma" w:cs="Tahoma"/>
          <w:bCs/>
        </w:rPr>
        <w:t xml:space="preserve"> odstavk</w:t>
      </w:r>
      <w:r>
        <w:rPr>
          <w:rFonts w:ascii="Tahoma" w:hAnsi="Tahoma" w:cs="Tahoma"/>
          <w:bCs/>
        </w:rPr>
        <w:t xml:space="preserve">a </w:t>
      </w:r>
      <w:r w:rsidRPr="00842DEF">
        <w:rPr>
          <w:rFonts w:ascii="Tahoma" w:hAnsi="Tahoma" w:cs="Tahoma"/>
          <w:bCs/>
        </w:rPr>
        <w:t>75. člena ZJN-3</w:t>
      </w:r>
      <w:r>
        <w:rPr>
          <w:rFonts w:ascii="Tahoma" w:hAnsi="Tahoma" w:cs="Tahoma"/>
          <w:bCs/>
        </w:rPr>
        <w:t>. Enaka zahteva velja v primeru skupne prijave oziroma prijave s podizvajalci, v kolikor partner in/ali podizvajalec nimata sedeža v Republiki Sloveniji</w:t>
      </w:r>
      <w:r w:rsidRPr="00842DEF">
        <w:rPr>
          <w:rFonts w:ascii="Tahoma" w:hAnsi="Tahoma" w:cs="Tahoma"/>
          <w:bCs/>
        </w:rPr>
        <w:t>.</w:t>
      </w:r>
    </w:p>
    <w:p w:rsidR="00C153FD" w:rsidRDefault="00C153FD" w:rsidP="00C153FD">
      <w:pPr>
        <w:keepNext/>
        <w:keepLines/>
        <w:jc w:val="both"/>
        <w:rPr>
          <w:rFonts w:ascii="Tahoma" w:hAnsi="Tahoma" w:cs="Tahoma"/>
          <w:bCs/>
        </w:rPr>
      </w:pPr>
    </w:p>
    <w:p w:rsidR="00C153FD" w:rsidRDefault="00C153FD" w:rsidP="00C153FD">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drugega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rsidR="00C153FD" w:rsidRPr="007165A6" w:rsidRDefault="00C153FD" w:rsidP="00E74F52">
      <w:pPr>
        <w:pStyle w:val="Odstavekseznama"/>
        <w:keepNext/>
        <w:keepLines/>
        <w:numPr>
          <w:ilvl w:val="0"/>
          <w:numId w:val="28"/>
        </w:numPr>
        <w:jc w:val="both"/>
        <w:rPr>
          <w:rFonts w:ascii="Tahoma" w:hAnsi="Tahoma" w:cs="Tahoma"/>
          <w:bCs/>
        </w:rPr>
      </w:pPr>
      <w:r w:rsidRPr="007165A6">
        <w:rPr>
          <w:rFonts w:ascii="Tahoma" w:hAnsi="Tahoma" w:cs="Tahoma"/>
          <w:bCs/>
        </w:rPr>
        <w:softHyphen/>
        <w:t>potrdilo, ki ga izda pristojni organ v Republiki Sloveniji, drugi državi članici ali tretji državi</w:t>
      </w:r>
      <w:r>
        <w:rPr>
          <w:rFonts w:ascii="Tahoma" w:hAnsi="Tahoma" w:cs="Tahoma"/>
          <w:bCs/>
        </w:rPr>
        <w:t>.</w:t>
      </w:r>
    </w:p>
    <w:p w:rsidR="00024956" w:rsidRPr="00496805" w:rsidRDefault="00024956" w:rsidP="00F069C1">
      <w:pPr>
        <w:keepNext/>
        <w:keepLines/>
        <w:jc w:val="both"/>
        <w:rPr>
          <w:rFonts w:ascii="Tahoma" w:hAnsi="Tahoma" w:cs="Tahoma"/>
          <w:bCs/>
        </w:rPr>
      </w:pPr>
    </w:p>
    <w:p w:rsidR="00024956" w:rsidRPr="00496805" w:rsidRDefault="00024956" w:rsidP="00F069C1">
      <w:pPr>
        <w:keepNext/>
        <w:keepLines/>
        <w:jc w:val="both"/>
        <w:rPr>
          <w:rFonts w:ascii="Tahoma" w:hAnsi="Tahoma" w:cs="Tahoma"/>
          <w:b/>
          <w:bCs/>
        </w:rPr>
      </w:pPr>
      <w:r w:rsidRPr="00496805">
        <w:rPr>
          <w:rFonts w:ascii="Tahoma" w:hAnsi="Tahoma" w:cs="Tahoma"/>
          <w:b/>
          <w:bCs/>
        </w:rPr>
        <w:t>D: Nacionalni razlogi za izključitev</w:t>
      </w:r>
    </w:p>
    <w:p w:rsidR="00024956" w:rsidRPr="00496805" w:rsidRDefault="00024956" w:rsidP="00F069C1">
      <w:pPr>
        <w:keepNext/>
        <w:keepLines/>
        <w:jc w:val="both"/>
        <w:rPr>
          <w:rFonts w:ascii="Tahoma" w:hAnsi="Tahoma" w:cs="Tahoma"/>
          <w:bCs/>
        </w:rPr>
      </w:pPr>
      <w:r w:rsidRPr="00496805">
        <w:rPr>
          <w:rFonts w:ascii="Tahoma" w:hAnsi="Tahoma" w:cs="Tahoma"/>
          <w:bCs/>
        </w:rPr>
        <w:t>Naročnik bo iz posameznega postopka javnega naročanja izključil gospodarski subjekt:</w:t>
      </w:r>
    </w:p>
    <w:p w:rsidR="00024956" w:rsidRPr="00496805" w:rsidRDefault="00024956" w:rsidP="00F069C1">
      <w:pPr>
        <w:keepNext/>
        <w:keepLines/>
        <w:numPr>
          <w:ilvl w:val="0"/>
          <w:numId w:val="7"/>
        </w:numPr>
        <w:ind w:left="284" w:hanging="284"/>
        <w:jc w:val="both"/>
        <w:rPr>
          <w:rFonts w:ascii="Tahoma" w:hAnsi="Tahoma" w:cs="Tahoma"/>
          <w:bCs/>
        </w:rPr>
      </w:pPr>
      <w:r w:rsidRPr="00496805">
        <w:rPr>
          <w:rFonts w:ascii="Tahoma" w:hAnsi="Tahoma" w:cs="Tahoma"/>
          <w:bCs/>
        </w:rPr>
        <w:t xml:space="preserve">če je ta na dan, ko poteče rok za oddajo </w:t>
      </w:r>
      <w:r w:rsidR="00463959" w:rsidRPr="00496805">
        <w:rPr>
          <w:rFonts w:ascii="Tahoma" w:hAnsi="Tahoma" w:cs="Tahoma"/>
          <w:bCs/>
        </w:rPr>
        <w:t>prijav (</w:t>
      </w:r>
      <w:r w:rsidRPr="00496805">
        <w:rPr>
          <w:rFonts w:ascii="Tahoma" w:hAnsi="Tahoma" w:cs="Tahoma"/>
          <w:bCs/>
        </w:rPr>
        <w:t>ponudb</w:t>
      </w:r>
      <w:r w:rsidR="00463959" w:rsidRPr="00496805">
        <w:rPr>
          <w:rFonts w:ascii="Tahoma" w:hAnsi="Tahoma" w:cs="Tahoma"/>
          <w:bCs/>
        </w:rPr>
        <w:t>)</w:t>
      </w:r>
      <w:r w:rsidRPr="00496805">
        <w:rPr>
          <w:rFonts w:ascii="Tahoma" w:hAnsi="Tahoma" w:cs="Tahoma"/>
          <w:bCs/>
        </w:rPr>
        <w:t>, izločen iz postopkov oddaje javnih naročil zaradi uvrstitve v evidenco gospodarskih subjektov z negativnimi referencami;</w:t>
      </w:r>
    </w:p>
    <w:p w:rsidR="00024956" w:rsidRPr="00496805" w:rsidRDefault="00024956" w:rsidP="00F069C1">
      <w:pPr>
        <w:keepNext/>
        <w:keepLines/>
        <w:numPr>
          <w:ilvl w:val="0"/>
          <w:numId w:val="7"/>
        </w:numPr>
        <w:ind w:left="284" w:hanging="284"/>
        <w:jc w:val="both"/>
        <w:rPr>
          <w:rFonts w:ascii="Tahoma" w:hAnsi="Tahoma" w:cs="Tahoma"/>
          <w:bCs/>
        </w:rPr>
      </w:pPr>
      <w:r w:rsidRPr="00496805">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024956" w:rsidRPr="00496805" w:rsidRDefault="00024956" w:rsidP="00F069C1">
      <w:pPr>
        <w:keepNext/>
        <w:keepLines/>
        <w:jc w:val="both"/>
        <w:rPr>
          <w:rFonts w:ascii="Tahoma" w:hAnsi="Tahoma" w:cs="Tahoma"/>
          <w:bCs/>
        </w:rPr>
      </w:pPr>
    </w:p>
    <w:p w:rsidR="00024956" w:rsidRPr="00496805" w:rsidRDefault="00024956" w:rsidP="00F069C1">
      <w:pPr>
        <w:keepNext/>
        <w:keepLines/>
        <w:jc w:val="both"/>
        <w:rPr>
          <w:rFonts w:ascii="Tahoma" w:hAnsi="Tahoma" w:cs="Tahoma"/>
          <w:b/>
          <w:bCs/>
        </w:rPr>
      </w:pPr>
      <w:r w:rsidRPr="00496805">
        <w:rPr>
          <w:rFonts w:ascii="Tahoma" w:hAnsi="Tahoma" w:cs="Tahoma"/>
          <w:b/>
          <w:bCs/>
        </w:rPr>
        <w:t>Dokazilo:</w:t>
      </w:r>
    </w:p>
    <w:p w:rsidR="00024956" w:rsidRPr="00496805" w:rsidRDefault="00024956" w:rsidP="00F069C1">
      <w:pPr>
        <w:keepNext/>
        <w:keepLines/>
        <w:jc w:val="both"/>
        <w:rPr>
          <w:rFonts w:ascii="Tahoma" w:hAnsi="Tahoma" w:cs="Tahoma"/>
          <w:bCs/>
        </w:rPr>
      </w:pPr>
      <w:r w:rsidRPr="00496805">
        <w:rPr>
          <w:rFonts w:ascii="Tahoma" w:hAnsi="Tahoma" w:cs="Tahoma"/>
          <w:bCs/>
        </w:rPr>
        <w:t>Izpolnjen ESPD (</w:t>
      </w:r>
      <w:r w:rsidRPr="00496805">
        <w:rPr>
          <w:rFonts w:ascii="Tahoma" w:hAnsi="Tahoma" w:cs="Tahoma"/>
          <w:bCs/>
          <w:i/>
        </w:rPr>
        <w:t>v »Del III: Razlogi za izključitev, D: Nacionalni razlogi za izključite</w:t>
      </w:r>
      <w:r w:rsidRPr="00496805">
        <w:rPr>
          <w:rFonts w:ascii="Tahoma" w:hAnsi="Tahoma" w:cs="Tahoma"/>
          <w:bCs/>
        </w:rPr>
        <w:t>v</w:t>
      </w:r>
      <w:r w:rsidRPr="00496805">
        <w:rPr>
          <w:rFonts w:ascii="Tahoma" w:hAnsi="Tahoma" w:cs="Tahoma"/>
          <w:bCs/>
          <w:i/>
        </w:rPr>
        <w:t>«</w:t>
      </w:r>
      <w:r w:rsidRPr="00496805">
        <w:rPr>
          <w:rFonts w:ascii="Tahoma" w:hAnsi="Tahoma" w:cs="Tahoma"/>
          <w:bCs/>
        </w:rPr>
        <w:t xml:space="preserve">) s strani vseh gospodarskih subjektov v </w:t>
      </w:r>
      <w:r w:rsidR="00F674E0" w:rsidRPr="00496805">
        <w:rPr>
          <w:rFonts w:ascii="Tahoma" w:hAnsi="Tahoma" w:cs="Tahoma"/>
          <w:bCs/>
        </w:rPr>
        <w:t>prijavi (ponudbi)</w:t>
      </w:r>
      <w:r w:rsidRPr="00496805">
        <w:rPr>
          <w:rFonts w:ascii="Tahoma" w:hAnsi="Tahoma" w:cs="Tahoma"/>
          <w:bCs/>
        </w:rPr>
        <w:t>.</w:t>
      </w:r>
    </w:p>
    <w:p w:rsidR="00D31B77" w:rsidRPr="00496805" w:rsidRDefault="00D31B77" w:rsidP="00F069C1">
      <w:pPr>
        <w:keepNext/>
        <w:keepLines/>
        <w:jc w:val="both"/>
        <w:rPr>
          <w:rFonts w:ascii="Tahoma" w:hAnsi="Tahoma" w:cs="Tahoma"/>
          <w:bCs/>
        </w:rPr>
      </w:pPr>
    </w:p>
    <w:p w:rsidR="00A32D15" w:rsidRPr="00496805" w:rsidRDefault="00A32D15" w:rsidP="00F069C1">
      <w:pPr>
        <w:pStyle w:val="Odstavekseznama"/>
        <w:keepNext/>
        <w:keepLines/>
        <w:ind w:left="0"/>
        <w:jc w:val="both"/>
        <w:rPr>
          <w:rFonts w:ascii="Tahoma" w:hAnsi="Tahoma" w:cs="Tahoma"/>
        </w:rPr>
      </w:pPr>
      <w:r w:rsidRPr="00496805">
        <w:rPr>
          <w:rFonts w:ascii="Tahoma" w:hAnsi="Tahoma" w:cs="Tahoma"/>
        </w:rPr>
        <w:t xml:space="preserve">Naročnik </w:t>
      </w:r>
      <w:r w:rsidRPr="00496805">
        <w:rPr>
          <w:rFonts w:ascii="Tahoma" w:hAnsi="Tahoma" w:cs="Tahoma"/>
          <w:bCs/>
        </w:rPr>
        <w:t xml:space="preserve">bo pred priznanjem sposobnosti oziroma oddajo javnega naročila za </w:t>
      </w:r>
      <w:r w:rsidRPr="00496805">
        <w:rPr>
          <w:rFonts w:ascii="Tahoma" w:hAnsi="Tahoma" w:cs="Tahoma"/>
        </w:rPr>
        <w:t>gospodarski subjekt s sedežem v Republiki Sloveniji</w:t>
      </w:r>
      <w:r w:rsidRPr="00496805">
        <w:rPr>
          <w:rFonts w:ascii="Tahoma" w:hAnsi="Tahoma" w:cs="Tahoma"/>
          <w:bCs/>
        </w:rPr>
        <w:t xml:space="preserve"> </w:t>
      </w:r>
      <w:r w:rsidRPr="00496805">
        <w:rPr>
          <w:rFonts w:ascii="Tahoma" w:hAnsi="Tahoma" w:cs="Tahoma"/>
        </w:rPr>
        <w:t xml:space="preserve">pridobil izpis iz evidence o pravnomočnih odločbah o prekrških, ki jo vodi pristojni organ v Republiki Sloveniji, drugi državi članici EU ali tretji državi oziroma izpis iz aplikacije eDosje. </w:t>
      </w:r>
    </w:p>
    <w:p w:rsidR="00A32D15" w:rsidRPr="00496805" w:rsidRDefault="00A32D15" w:rsidP="00F069C1">
      <w:pPr>
        <w:pStyle w:val="Odstavekseznama"/>
        <w:keepNext/>
        <w:keepLines/>
        <w:ind w:left="0"/>
        <w:jc w:val="both"/>
        <w:rPr>
          <w:rFonts w:ascii="Tahoma" w:hAnsi="Tahoma" w:cs="Tahoma"/>
        </w:rPr>
      </w:pPr>
    </w:p>
    <w:p w:rsidR="00C153FD" w:rsidRPr="00842DEF" w:rsidRDefault="00C153FD" w:rsidP="00C153FD">
      <w:pPr>
        <w:keepNext/>
        <w:keepLines/>
        <w:jc w:val="both"/>
        <w:rPr>
          <w:rFonts w:ascii="Tahoma" w:hAnsi="Tahoma" w:cs="Tahoma"/>
          <w:bCs/>
        </w:rPr>
      </w:pPr>
      <w:r>
        <w:rPr>
          <w:rFonts w:ascii="Tahoma" w:hAnsi="Tahoma" w:cs="Tahoma"/>
          <w:bCs/>
        </w:rPr>
        <w:t xml:space="preserve">Naročnik bo kandidata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842DEF">
        <w:rPr>
          <w:rFonts w:ascii="Tahoma" w:hAnsi="Tahoma" w:cs="Tahoma"/>
          <w:bCs/>
          <w:u w:val="single"/>
        </w:rPr>
        <w:t>na dan, ko je potekel rok za oddajo prijav</w:t>
      </w:r>
      <w:r w:rsidRPr="00842DEF">
        <w:rPr>
          <w:rFonts w:ascii="Tahoma" w:hAnsi="Tahoma" w:cs="Tahoma"/>
          <w:bCs/>
        </w:rPr>
        <w:t xml:space="preserve">, za </w:t>
      </w:r>
      <w:r>
        <w:rPr>
          <w:rFonts w:ascii="Tahoma" w:hAnsi="Tahoma" w:cs="Tahoma"/>
          <w:bCs/>
        </w:rPr>
        <w:t>kandidata (kot pravno osebo)</w:t>
      </w:r>
      <w:r w:rsidRPr="00842DEF">
        <w:rPr>
          <w:rFonts w:ascii="Tahoma" w:hAnsi="Tahoma" w:cs="Tahoma"/>
          <w:bCs/>
        </w:rPr>
        <w:t xml:space="preserve"> </w:t>
      </w:r>
      <w:r>
        <w:rPr>
          <w:rFonts w:ascii="Tahoma" w:hAnsi="Tahoma" w:cs="Tahoma"/>
          <w:bCs/>
        </w:rPr>
        <w:t>iz b) točke četrtega</w:t>
      </w:r>
      <w:r w:rsidRPr="00842DEF">
        <w:rPr>
          <w:rFonts w:ascii="Tahoma" w:hAnsi="Tahoma" w:cs="Tahoma"/>
          <w:bCs/>
        </w:rPr>
        <w:t xml:space="preserve"> odstavk</w:t>
      </w:r>
      <w:r>
        <w:rPr>
          <w:rFonts w:ascii="Tahoma" w:hAnsi="Tahoma" w:cs="Tahoma"/>
          <w:bCs/>
        </w:rPr>
        <w:t>a</w:t>
      </w:r>
      <w:r w:rsidRPr="00842DEF">
        <w:rPr>
          <w:rFonts w:ascii="Tahoma" w:hAnsi="Tahoma" w:cs="Tahoma"/>
          <w:bCs/>
        </w:rPr>
        <w:t xml:space="preserve"> 75. člena ZJN-3</w:t>
      </w:r>
      <w:r>
        <w:rPr>
          <w:rFonts w:ascii="Tahoma" w:hAnsi="Tahoma" w:cs="Tahoma"/>
          <w:bCs/>
        </w:rPr>
        <w:t>. Enaka zahteva velja v primeru skupne prijave oziroma prijave s podizvajalci, v kolikor partner in/ali podizvajalec nimata sedeža v Republiki Sloveniji</w:t>
      </w:r>
      <w:r w:rsidRPr="00842DEF">
        <w:rPr>
          <w:rFonts w:ascii="Tahoma" w:hAnsi="Tahoma" w:cs="Tahoma"/>
          <w:bCs/>
        </w:rPr>
        <w:t>.</w:t>
      </w:r>
    </w:p>
    <w:p w:rsidR="00C153FD" w:rsidRDefault="00C153FD" w:rsidP="00C153FD">
      <w:pPr>
        <w:keepNext/>
        <w:keepLines/>
        <w:jc w:val="both"/>
        <w:rPr>
          <w:rFonts w:ascii="Tahoma" w:hAnsi="Tahoma" w:cs="Tahoma"/>
          <w:bCs/>
        </w:rPr>
      </w:pPr>
    </w:p>
    <w:p w:rsidR="00C153FD" w:rsidRPr="00266280" w:rsidRDefault="00C153FD" w:rsidP="00C153FD">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četrtega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rsidR="00C153FD" w:rsidRDefault="00C153FD" w:rsidP="00E74F52">
      <w:pPr>
        <w:pStyle w:val="Odstavekseznama"/>
        <w:keepNext/>
        <w:keepLines/>
        <w:numPr>
          <w:ilvl w:val="0"/>
          <w:numId w:val="28"/>
        </w:numPr>
        <w:jc w:val="both"/>
        <w:rPr>
          <w:rFonts w:ascii="Tahoma" w:hAnsi="Tahoma" w:cs="Tahoma"/>
          <w:bCs/>
        </w:rPr>
      </w:pPr>
      <w:r w:rsidRPr="00266280">
        <w:rPr>
          <w:rFonts w:ascii="Tahoma" w:hAnsi="Tahoma" w:cs="Tahoma"/>
          <w:bCs/>
        </w:rPr>
        <w:t>izjavo določene osebe, dano pred pristojnim sodnim ali upravnim organom, notarjem ali pred pristojno poklicno ali trgovinsko organizacijo v matični državi te osebe ali v državi, v kateri ima sedež gospodarski subjekt</w:t>
      </w:r>
      <w:r>
        <w:rPr>
          <w:rFonts w:ascii="Tahoma" w:hAnsi="Tahoma" w:cs="Tahoma"/>
          <w:bCs/>
        </w:rPr>
        <w:t xml:space="preserve"> (a) točka četrtega odstavka 75. člena ZJN-3),</w:t>
      </w:r>
    </w:p>
    <w:p w:rsidR="00C153FD" w:rsidRDefault="00C153FD" w:rsidP="00E74F52">
      <w:pPr>
        <w:pStyle w:val="Odstavekseznama"/>
        <w:keepNext/>
        <w:keepLines/>
        <w:numPr>
          <w:ilvl w:val="0"/>
          <w:numId w:val="28"/>
        </w:numPr>
        <w:jc w:val="both"/>
        <w:rPr>
          <w:rFonts w:ascii="Tahoma" w:hAnsi="Tahoma" w:cs="Tahoma"/>
          <w:bCs/>
        </w:rPr>
      </w:pPr>
      <w:r w:rsidRPr="007165A6">
        <w:rPr>
          <w:rFonts w:ascii="Tahoma" w:hAnsi="Tahoma" w:cs="Tahoma"/>
          <w:bCs/>
        </w:rPr>
        <w:t>izpis iz evidence o pravnomočnih odločbah o prekrških, ki jo vodi pristojni organ v Republiki Sloveniji, drugi državi članici ali tretji državi</w:t>
      </w:r>
      <w:r>
        <w:rPr>
          <w:rFonts w:ascii="Tahoma" w:hAnsi="Tahoma" w:cs="Tahoma"/>
          <w:bCs/>
        </w:rPr>
        <w:t xml:space="preserve"> (b) točka četrtega odstavka 75. člena ZJN-3).</w:t>
      </w:r>
    </w:p>
    <w:p w:rsidR="00A52396" w:rsidRPr="00496805" w:rsidRDefault="00A52396" w:rsidP="00FF2692">
      <w:pPr>
        <w:pStyle w:val="Naslov2"/>
      </w:pPr>
      <w:r w:rsidRPr="00496805">
        <w:lastRenderedPageBreak/>
        <w:t>Pogoji za sodelovanje</w:t>
      </w:r>
    </w:p>
    <w:p w:rsidR="00A52396" w:rsidRPr="00496805" w:rsidRDefault="00A52396" w:rsidP="00F069C1">
      <w:pPr>
        <w:keepNext/>
        <w:keepLines/>
        <w:jc w:val="both"/>
        <w:rPr>
          <w:rFonts w:ascii="Tahoma" w:hAnsi="Tahoma" w:cs="Tahoma"/>
          <w:b/>
        </w:rPr>
      </w:pPr>
    </w:p>
    <w:p w:rsidR="00A52396" w:rsidRPr="00496805" w:rsidRDefault="00A52396" w:rsidP="00CF5484">
      <w:pPr>
        <w:pStyle w:val="Naslov3"/>
        <w:rPr>
          <w:lang w:val="sl-SI"/>
        </w:rPr>
      </w:pPr>
      <w:r w:rsidRPr="00496805">
        <w:rPr>
          <w:lang w:val="sl-SI"/>
        </w:rPr>
        <w:t>Ustreznost za opravljanje poklicne dejavnosti</w:t>
      </w:r>
    </w:p>
    <w:p w:rsidR="00A52396" w:rsidRPr="00496805" w:rsidRDefault="00A52396" w:rsidP="00F069C1">
      <w:pPr>
        <w:keepNext/>
        <w:keepLines/>
        <w:jc w:val="both"/>
        <w:rPr>
          <w:rFonts w:ascii="Tahoma" w:hAnsi="Tahoma" w:cs="Tahoma"/>
          <w:b/>
        </w:rPr>
      </w:pPr>
    </w:p>
    <w:p w:rsidR="00A52396" w:rsidRPr="00496805" w:rsidRDefault="00A52396" w:rsidP="00F069C1">
      <w:pPr>
        <w:keepNext/>
        <w:keepLines/>
        <w:jc w:val="both"/>
        <w:rPr>
          <w:rFonts w:ascii="Tahoma" w:hAnsi="Tahoma" w:cs="Tahoma"/>
        </w:rPr>
      </w:pPr>
      <w:r w:rsidRPr="00496805">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52396" w:rsidRPr="00496805" w:rsidRDefault="00A52396" w:rsidP="00F069C1">
      <w:pPr>
        <w:keepNext/>
        <w:keepLines/>
        <w:jc w:val="both"/>
        <w:rPr>
          <w:rFonts w:ascii="Tahoma" w:hAnsi="Tahoma" w:cs="Tahoma"/>
        </w:rPr>
      </w:pPr>
    </w:p>
    <w:p w:rsidR="00A52396" w:rsidRPr="00496805" w:rsidRDefault="00A52396" w:rsidP="00F069C1">
      <w:pPr>
        <w:keepNext/>
        <w:keepLines/>
        <w:jc w:val="both"/>
        <w:rPr>
          <w:rFonts w:ascii="Tahoma" w:hAnsi="Tahoma" w:cs="Tahoma"/>
        </w:rPr>
      </w:pPr>
      <w:r w:rsidRPr="00496805">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52396" w:rsidRPr="00496805" w:rsidRDefault="00A52396" w:rsidP="00F069C1">
      <w:pPr>
        <w:keepNext/>
        <w:keepLines/>
        <w:jc w:val="both"/>
        <w:rPr>
          <w:rFonts w:ascii="Tahoma" w:hAnsi="Tahoma" w:cs="Tahoma"/>
        </w:rPr>
      </w:pPr>
      <w:r w:rsidRPr="00496805" w:rsidDel="00702B79">
        <w:rPr>
          <w:rFonts w:ascii="Tahoma" w:hAnsi="Tahoma" w:cs="Tahoma"/>
        </w:rPr>
        <w:t xml:space="preserve"> </w:t>
      </w:r>
    </w:p>
    <w:p w:rsidR="00A52396" w:rsidRPr="00496805" w:rsidRDefault="00A52396" w:rsidP="00F069C1">
      <w:pPr>
        <w:keepNext/>
        <w:keepLines/>
        <w:jc w:val="both"/>
        <w:rPr>
          <w:rFonts w:ascii="Tahoma" w:hAnsi="Tahoma" w:cs="Tahoma"/>
          <w:b/>
        </w:rPr>
      </w:pPr>
      <w:r w:rsidRPr="00496805">
        <w:rPr>
          <w:rFonts w:ascii="Tahoma" w:hAnsi="Tahoma" w:cs="Tahoma"/>
          <w:b/>
        </w:rPr>
        <w:t>Dokazila:</w:t>
      </w:r>
    </w:p>
    <w:p w:rsidR="00A52396" w:rsidRPr="00496805" w:rsidRDefault="00A52396" w:rsidP="00F069C1">
      <w:pPr>
        <w:keepNext/>
        <w:keepLines/>
        <w:jc w:val="both"/>
        <w:rPr>
          <w:rFonts w:ascii="Tahoma" w:hAnsi="Tahoma" w:cs="Tahoma"/>
        </w:rPr>
      </w:pPr>
      <w:r w:rsidRPr="00496805">
        <w:rPr>
          <w:rFonts w:ascii="Tahoma" w:hAnsi="Tahoma" w:cs="Tahoma"/>
        </w:rPr>
        <w:t>Izpolnjen ESPD (</w:t>
      </w:r>
      <w:r w:rsidRPr="00496805">
        <w:rPr>
          <w:rFonts w:ascii="Tahoma" w:hAnsi="Tahoma" w:cs="Tahoma"/>
          <w:i/>
        </w:rPr>
        <w:t>v »Del IV: Pogoji za sodelovanje, ɑ: Skupna navedba za vse pogoje za sodelovanje«</w:t>
      </w:r>
      <w:r w:rsidRPr="00496805">
        <w:rPr>
          <w:rFonts w:ascii="Tahoma" w:hAnsi="Tahoma" w:cs="Tahoma"/>
        </w:rPr>
        <w:t xml:space="preserve">) s strani vseh gospodarskih subjektov v </w:t>
      </w:r>
      <w:r w:rsidR="00F674E0" w:rsidRPr="00496805">
        <w:rPr>
          <w:rFonts w:ascii="Tahoma" w:hAnsi="Tahoma" w:cs="Tahoma"/>
          <w:bCs/>
        </w:rPr>
        <w:t>prijavi (ponudbi)</w:t>
      </w:r>
      <w:r w:rsidRPr="00496805">
        <w:rPr>
          <w:rFonts w:ascii="Tahoma" w:hAnsi="Tahoma" w:cs="Tahoma"/>
        </w:rPr>
        <w:t>.</w:t>
      </w:r>
    </w:p>
    <w:p w:rsidR="00A52396" w:rsidRPr="00496805" w:rsidRDefault="00A52396" w:rsidP="00F069C1">
      <w:pPr>
        <w:keepNext/>
        <w:keepLines/>
        <w:jc w:val="both"/>
        <w:rPr>
          <w:rFonts w:ascii="Tahoma" w:hAnsi="Tahoma" w:cs="Tahoma"/>
          <w:highlight w:val="yellow"/>
        </w:rPr>
      </w:pPr>
    </w:p>
    <w:p w:rsidR="00A32D15" w:rsidRPr="00496805" w:rsidRDefault="00A32D15" w:rsidP="00F069C1">
      <w:pPr>
        <w:pStyle w:val="Telobesedila2"/>
        <w:keepNext/>
        <w:keepLines/>
        <w:rPr>
          <w:rFonts w:ascii="Tahoma" w:hAnsi="Tahoma" w:cs="Tahoma"/>
          <w:b w:val="0"/>
          <w:szCs w:val="22"/>
          <w:lang w:val="sl-SI"/>
        </w:rPr>
      </w:pPr>
      <w:r w:rsidRPr="00496805">
        <w:rPr>
          <w:rFonts w:ascii="Tahoma" w:hAnsi="Tahoma" w:cs="Tahoma"/>
          <w:b w:val="0"/>
          <w:szCs w:val="22"/>
          <w:lang w:val="sl-SI"/>
        </w:rPr>
        <w:t xml:space="preserve">Naročnik bo preveril, ali je gospodarski subjekt s sedežem v Republiki Sloveniji vpisan v enega od poklicnih ali poslovnih registrov na način, da bo vpogledal v javno dostopne podatke AJPES. Naročnik si pridržuje pravico zahtevati ustrezna dokazila, v kolikor ne bo mogel dostopati do javno dostopnih podatkov (Priloga 4). </w:t>
      </w:r>
    </w:p>
    <w:p w:rsidR="00A32D15" w:rsidRPr="00496805" w:rsidRDefault="00A32D15" w:rsidP="00F069C1">
      <w:pPr>
        <w:pStyle w:val="Telobesedila2"/>
        <w:keepNext/>
        <w:keepLines/>
        <w:rPr>
          <w:rFonts w:ascii="Tahoma" w:hAnsi="Tahoma" w:cs="Tahoma"/>
          <w:b w:val="0"/>
          <w:szCs w:val="22"/>
          <w:lang w:val="sl-SI"/>
        </w:rPr>
      </w:pPr>
    </w:p>
    <w:p w:rsidR="00A32D15" w:rsidRPr="00496805" w:rsidRDefault="00A32D15" w:rsidP="00F069C1">
      <w:pPr>
        <w:pStyle w:val="Telobesedila2"/>
        <w:keepNext/>
        <w:keepLines/>
        <w:rPr>
          <w:rFonts w:ascii="Tahoma" w:hAnsi="Tahoma" w:cs="Tahoma"/>
          <w:b w:val="0"/>
          <w:lang w:val="sl-SI"/>
        </w:rPr>
      </w:pPr>
      <w:r w:rsidRPr="00496805">
        <w:rPr>
          <w:rFonts w:ascii="Tahoma" w:hAnsi="Tahoma" w:cs="Tahoma"/>
          <w:b w:val="0"/>
          <w:lang w:val="sl-SI"/>
        </w:rPr>
        <w:t xml:space="preserve">Če ima </w:t>
      </w:r>
      <w:r w:rsidRPr="00496805">
        <w:rPr>
          <w:rFonts w:ascii="Tahoma" w:hAnsi="Tahoma" w:cs="Tahoma"/>
          <w:b w:val="0"/>
          <w:szCs w:val="22"/>
          <w:lang w:val="sl-SI"/>
        </w:rPr>
        <w:t xml:space="preserve">gospodarski subjekt </w:t>
      </w:r>
      <w:r w:rsidRPr="00496805">
        <w:rPr>
          <w:rFonts w:ascii="Tahoma" w:hAnsi="Tahoma" w:cs="Tahoma"/>
          <w:b w:val="0"/>
          <w:lang w:val="sl-SI"/>
        </w:rPr>
        <w:t>sedež izven Republike Slovenije, bo moral na poziv naročnika, dokazilo o vpisu v enega od poklicnih ali poslovnih registrov, ki se vodijo v državi članici, v kateri ima gospodarski subjekt sedež</w:t>
      </w:r>
      <w:r w:rsidRPr="00496805">
        <w:rPr>
          <w:rFonts w:ascii="Tahoma" w:hAnsi="Tahoma" w:cs="Tahoma"/>
          <w:lang w:val="sl-SI"/>
        </w:rPr>
        <w:t xml:space="preserve"> </w:t>
      </w:r>
      <w:r w:rsidRPr="00496805">
        <w:rPr>
          <w:rFonts w:ascii="Tahoma" w:hAnsi="Tahoma" w:cs="Tahoma"/>
          <w:b w:val="0"/>
          <w:lang w:val="sl-SI"/>
        </w:rPr>
        <w:t xml:space="preserve">predložiti sam. Navedeno dokazilo lahko </w:t>
      </w:r>
      <w:r w:rsidRPr="00496805">
        <w:rPr>
          <w:rFonts w:ascii="Tahoma" w:hAnsi="Tahoma" w:cs="Tahoma"/>
          <w:b w:val="0"/>
          <w:szCs w:val="22"/>
          <w:lang w:val="sl-SI"/>
        </w:rPr>
        <w:t xml:space="preserve">gospodarski subjekt </w:t>
      </w:r>
      <w:r w:rsidRPr="00496805">
        <w:rPr>
          <w:rFonts w:ascii="Tahoma" w:hAnsi="Tahoma" w:cs="Tahoma"/>
          <w:b w:val="0"/>
          <w:lang w:val="sl-SI"/>
        </w:rPr>
        <w:t xml:space="preserve">predloži že v prijavi </w:t>
      </w:r>
      <w:r w:rsidRPr="00496805">
        <w:rPr>
          <w:rFonts w:ascii="Tahoma" w:hAnsi="Tahoma" w:cs="Tahoma"/>
          <w:b w:val="0"/>
          <w:szCs w:val="22"/>
          <w:lang w:val="sl-SI"/>
        </w:rPr>
        <w:t>(Priloga 4)</w:t>
      </w:r>
      <w:r w:rsidRPr="00496805">
        <w:rPr>
          <w:rFonts w:ascii="Tahoma" w:hAnsi="Tahoma" w:cs="Tahoma"/>
          <w:b w:val="0"/>
          <w:lang w:val="sl-SI"/>
        </w:rPr>
        <w:t>.</w:t>
      </w:r>
    </w:p>
    <w:p w:rsidR="00D66473" w:rsidRPr="00496805" w:rsidRDefault="00D66473" w:rsidP="00F069C1">
      <w:pPr>
        <w:keepNext/>
        <w:keepLines/>
        <w:jc w:val="both"/>
        <w:rPr>
          <w:rFonts w:ascii="Tahoma" w:hAnsi="Tahoma" w:cs="Tahoma"/>
          <w:highlight w:val="yellow"/>
        </w:rPr>
      </w:pPr>
    </w:p>
    <w:p w:rsidR="00A52396" w:rsidRPr="00496805" w:rsidRDefault="00A52396" w:rsidP="00CF5484">
      <w:pPr>
        <w:pStyle w:val="Naslov3"/>
        <w:rPr>
          <w:lang w:val="sl-SI"/>
        </w:rPr>
      </w:pPr>
      <w:r w:rsidRPr="00496805">
        <w:rPr>
          <w:lang w:val="sl-SI"/>
        </w:rPr>
        <w:t>Ekonomski in finančni položaj</w:t>
      </w:r>
    </w:p>
    <w:p w:rsidR="00A52396" w:rsidRPr="00496805" w:rsidRDefault="00A52396" w:rsidP="00F069C1">
      <w:pPr>
        <w:keepNext/>
        <w:keepLines/>
        <w:jc w:val="both"/>
        <w:rPr>
          <w:rFonts w:ascii="Tahoma" w:hAnsi="Tahoma" w:cs="Tahoma"/>
        </w:rPr>
      </w:pPr>
    </w:p>
    <w:p w:rsidR="00A52396" w:rsidRPr="00496805" w:rsidRDefault="00A32D15" w:rsidP="00F069C1">
      <w:pPr>
        <w:keepNext/>
        <w:keepLines/>
        <w:jc w:val="both"/>
        <w:rPr>
          <w:rFonts w:ascii="Tahoma" w:hAnsi="Tahoma" w:cs="Tahoma"/>
        </w:rPr>
      </w:pPr>
      <w:r w:rsidRPr="00496805">
        <w:rPr>
          <w:rFonts w:ascii="Tahoma" w:hAnsi="Tahoma" w:cs="Tahoma"/>
        </w:rPr>
        <w:t xml:space="preserve">Gospodarski subjekt </w:t>
      </w:r>
      <w:r w:rsidR="00A52396" w:rsidRPr="00496805">
        <w:rPr>
          <w:rFonts w:ascii="Tahoma" w:hAnsi="Tahoma" w:cs="Tahoma"/>
        </w:rPr>
        <w:t>mora biti ekonomsko in finančno sposob</w:t>
      </w:r>
      <w:r w:rsidRPr="00496805">
        <w:rPr>
          <w:rFonts w:ascii="Tahoma" w:hAnsi="Tahoma" w:cs="Tahoma"/>
        </w:rPr>
        <w:t>en</w:t>
      </w:r>
      <w:r w:rsidR="00A52396" w:rsidRPr="00496805">
        <w:rPr>
          <w:rFonts w:ascii="Tahoma" w:hAnsi="Tahoma" w:cs="Tahoma"/>
        </w:rPr>
        <w:t xml:space="preserve"> izvesti predmet javnega naročila.</w:t>
      </w:r>
    </w:p>
    <w:p w:rsidR="00024956" w:rsidRPr="00496805" w:rsidRDefault="00024956" w:rsidP="00F069C1">
      <w:pPr>
        <w:keepNext/>
        <w:keepLines/>
        <w:jc w:val="both"/>
        <w:rPr>
          <w:rFonts w:ascii="Tahoma" w:hAnsi="Tahoma" w:cs="Tahoma"/>
        </w:rPr>
      </w:pPr>
    </w:p>
    <w:p w:rsidR="00024956" w:rsidRPr="00496805" w:rsidRDefault="00A32D15" w:rsidP="00F069C1">
      <w:pPr>
        <w:keepNext/>
        <w:keepLines/>
        <w:jc w:val="both"/>
        <w:rPr>
          <w:rFonts w:ascii="Tahoma" w:hAnsi="Tahoma" w:cs="Tahoma"/>
        </w:rPr>
      </w:pPr>
      <w:r w:rsidRPr="00496805">
        <w:rPr>
          <w:rFonts w:ascii="Tahoma" w:hAnsi="Tahoma" w:cs="Tahoma"/>
          <w:szCs w:val="22"/>
        </w:rPr>
        <w:t>Gospodarski subjekt</w:t>
      </w:r>
      <w:r w:rsidR="005319E4" w:rsidRPr="00496805">
        <w:rPr>
          <w:rFonts w:ascii="Tahoma" w:hAnsi="Tahoma" w:cs="Tahoma"/>
        </w:rPr>
        <w:t xml:space="preserve"> na datum, določen za predložitev </w:t>
      </w:r>
      <w:r w:rsidR="00F674E0" w:rsidRPr="00496805">
        <w:rPr>
          <w:rFonts w:ascii="Tahoma" w:hAnsi="Tahoma" w:cs="Tahoma"/>
        </w:rPr>
        <w:t xml:space="preserve">prijav </w:t>
      </w:r>
      <w:r w:rsidR="00024956" w:rsidRPr="00496805">
        <w:rPr>
          <w:rFonts w:ascii="Tahoma" w:hAnsi="Tahoma" w:cs="Tahoma"/>
        </w:rPr>
        <w:t>ne sme imeti blokiranega poslovnega računa pri katerikoli banki, ki vodi njegov transakc</w:t>
      </w:r>
      <w:r w:rsidR="00D66473" w:rsidRPr="00496805">
        <w:rPr>
          <w:rFonts w:ascii="Tahoma" w:hAnsi="Tahoma" w:cs="Tahoma"/>
        </w:rPr>
        <w:t>ijski račun.</w:t>
      </w:r>
      <w:r w:rsidRPr="00496805">
        <w:rPr>
          <w:rFonts w:ascii="Tahoma" w:hAnsi="Tahoma" w:cs="Tahoma"/>
        </w:rPr>
        <w:t xml:space="preserve"> Zahteva velja tudi za partnerja v primeru skupne prijave in/ali podizvajalce, v kolikor gospodarski subjekt oddaja prijavo s podizvajalci.</w:t>
      </w:r>
    </w:p>
    <w:p w:rsidR="00A03AA1" w:rsidRPr="00496805" w:rsidRDefault="00A03AA1" w:rsidP="00F069C1">
      <w:pPr>
        <w:keepNext/>
        <w:keepLines/>
        <w:jc w:val="both"/>
        <w:rPr>
          <w:rFonts w:ascii="Tahoma" w:hAnsi="Tahoma" w:cs="Tahoma"/>
        </w:rPr>
      </w:pPr>
    </w:p>
    <w:p w:rsidR="00A52396" w:rsidRPr="00496805" w:rsidRDefault="00A52396" w:rsidP="00F069C1">
      <w:pPr>
        <w:keepNext/>
        <w:keepLines/>
        <w:jc w:val="both"/>
        <w:rPr>
          <w:rFonts w:ascii="Tahoma" w:hAnsi="Tahoma" w:cs="Tahoma"/>
          <w:b/>
        </w:rPr>
      </w:pPr>
      <w:r w:rsidRPr="00496805">
        <w:rPr>
          <w:rFonts w:ascii="Tahoma" w:hAnsi="Tahoma" w:cs="Tahoma"/>
          <w:b/>
        </w:rPr>
        <w:t>Dokazila:</w:t>
      </w:r>
    </w:p>
    <w:p w:rsidR="00A52396" w:rsidRPr="00496805" w:rsidRDefault="00A52396" w:rsidP="00F069C1">
      <w:pPr>
        <w:pStyle w:val="Odstavekseznama"/>
        <w:keepNext/>
        <w:keepLines/>
        <w:numPr>
          <w:ilvl w:val="0"/>
          <w:numId w:val="7"/>
        </w:numPr>
        <w:jc w:val="both"/>
        <w:rPr>
          <w:rFonts w:ascii="Tahoma" w:hAnsi="Tahoma" w:cs="Tahoma"/>
        </w:rPr>
      </w:pPr>
      <w:r w:rsidRPr="00496805">
        <w:rPr>
          <w:rFonts w:ascii="Tahoma" w:hAnsi="Tahoma" w:cs="Tahoma"/>
        </w:rPr>
        <w:t>Izpolnjen ESPD (</w:t>
      </w:r>
      <w:r w:rsidRPr="00496805">
        <w:rPr>
          <w:rFonts w:ascii="Tahoma" w:hAnsi="Tahoma" w:cs="Tahoma"/>
          <w:i/>
        </w:rPr>
        <w:t>v »Del IV: Pogoji za sodelovanje, ɑ: Skupna navedba za vse pogoje za sodelovanje«</w:t>
      </w:r>
      <w:r w:rsidRPr="00496805">
        <w:rPr>
          <w:rFonts w:ascii="Tahoma" w:hAnsi="Tahoma" w:cs="Tahoma"/>
        </w:rPr>
        <w:t xml:space="preserve">) s strani vseh gospodarskih subjektov v </w:t>
      </w:r>
      <w:r w:rsidR="00F674E0" w:rsidRPr="00496805">
        <w:rPr>
          <w:rFonts w:ascii="Tahoma" w:hAnsi="Tahoma" w:cs="Tahoma"/>
          <w:bCs/>
        </w:rPr>
        <w:t>prijavi (ponudbi)</w:t>
      </w:r>
      <w:r w:rsidR="00635795" w:rsidRPr="00496805">
        <w:rPr>
          <w:rFonts w:ascii="Tahoma" w:hAnsi="Tahoma" w:cs="Tahoma"/>
        </w:rPr>
        <w:t>,</w:t>
      </w:r>
    </w:p>
    <w:p w:rsidR="007C4197" w:rsidRPr="00496805" w:rsidRDefault="00635795" w:rsidP="007C4197">
      <w:pPr>
        <w:pStyle w:val="Odstavekseznama"/>
        <w:keepNext/>
        <w:keepLines/>
        <w:numPr>
          <w:ilvl w:val="0"/>
          <w:numId w:val="7"/>
        </w:numPr>
        <w:jc w:val="both"/>
        <w:rPr>
          <w:rFonts w:ascii="Tahoma" w:hAnsi="Tahoma" w:cs="Tahoma"/>
        </w:rPr>
      </w:pPr>
      <w:r w:rsidRPr="00496805">
        <w:rPr>
          <w:rFonts w:ascii="Tahoma" w:hAnsi="Tahoma" w:cs="Tahoma"/>
        </w:rPr>
        <w:t xml:space="preserve">Izpolnjena Priloga </w:t>
      </w:r>
      <w:r w:rsidR="005319E4" w:rsidRPr="00496805">
        <w:rPr>
          <w:rFonts w:ascii="Tahoma" w:hAnsi="Tahoma" w:cs="Tahoma"/>
        </w:rPr>
        <w:t>5</w:t>
      </w:r>
      <w:r w:rsidR="007C4197" w:rsidRPr="00496805">
        <w:rPr>
          <w:rFonts w:ascii="Tahoma" w:hAnsi="Tahoma" w:cs="Tahoma"/>
        </w:rPr>
        <w:t xml:space="preserve"> EKONOMSKI IN FINANČNI POLOŽAJ.</w:t>
      </w:r>
    </w:p>
    <w:p w:rsidR="00635795" w:rsidRPr="00496805" w:rsidRDefault="00635795" w:rsidP="00F069C1">
      <w:pPr>
        <w:pStyle w:val="Odstavekseznama"/>
        <w:keepNext/>
        <w:keepLines/>
        <w:ind w:left="720"/>
        <w:jc w:val="both"/>
        <w:rPr>
          <w:rFonts w:ascii="Tahoma" w:hAnsi="Tahoma" w:cs="Tahoma"/>
        </w:rPr>
      </w:pPr>
    </w:p>
    <w:p w:rsidR="008873A1" w:rsidRPr="00496805" w:rsidRDefault="008873A1" w:rsidP="00CF5484">
      <w:pPr>
        <w:pStyle w:val="Naslov3"/>
        <w:rPr>
          <w:lang w:val="sl-SI"/>
        </w:rPr>
      </w:pPr>
      <w:bookmarkStart w:id="16" w:name="_Toc495914055"/>
      <w:r w:rsidRPr="00496805">
        <w:rPr>
          <w:lang w:val="sl-SI"/>
        </w:rPr>
        <w:t>Tehnična</w:t>
      </w:r>
      <w:r w:rsidR="005E586F" w:rsidRPr="00496805">
        <w:rPr>
          <w:lang w:val="sl-SI"/>
        </w:rPr>
        <w:t xml:space="preserve"> in strokovna</w:t>
      </w:r>
      <w:r w:rsidR="002C1474" w:rsidRPr="00496805">
        <w:rPr>
          <w:lang w:val="sl-SI"/>
        </w:rPr>
        <w:t xml:space="preserve"> </w:t>
      </w:r>
      <w:r w:rsidRPr="00496805">
        <w:rPr>
          <w:lang w:val="sl-SI"/>
        </w:rPr>
        <w:t>sposobnost</w:t>
      </w:r>
      <w:bookmarkEnd w:id="16"/>
    </w:p>
    <w:p w:rsidR="00B47470" w:rsidRPr="00496805" w:rsidRDefault="00B47470" w:rsidP="00F069C1">
      <w:pPr>
        <w:keepNext/>
        <w:keepLines/>
        <w:jc w:val="both"/>
        <w:rPr>
          <w:rFonts w:ascii="Tahoma" w:hAnsi="Tahoma" w:cs="Tahoma"/>
          <w:b/>
        </w:rPr>
      </w:pPr>
    </w:p>
    <w:p w:rsidR="00B47470" w:rsidRPr="00496805" w:rsidRDefault="00B47470" w:rsidP="00F069C1">
      <w:pPr>
        <w:keepNext/>
        <w:keepLines/>
        <w:jc w:val="both"/>
        <w:rPr>
          <w:rFonts w:ascii="Tahoma" w:hAnsi="Tahoma" w:cs="Tahoma"/>
          <w:b/>
        </w:rPr>
      </w:pPr>
      <w:r w:rsidRPr="00496805">
        <w:rPr>
          <w:rFonts w:ascii="Tahoma" w:hAnsi="Tahoma" w:cs="Tahoma"/>
          <w:b/>
        </w:rPr>
        <w:t>Naročnik zahteva, da mora kandidat in/ali kandidat v skupni ponudbi in/ali podizvajalec, katerega strokovna in/ali tehnična referenca je priložena v prijavi, tudi dejansko izvajati dela tistega dela predmetnega naročila, za katerega so bile v prijavi predložene strokovne in/ali tehnične reference.</w:t>
      </w:r>
    </w:p>
    <w:p w:rsidR="007633BA" w:rsidRDefault="007633BA" w:rsidP="00F069C1">
      <w:pPr>
        <w:keepNext/>
        <w:keepLines/>
        <w:jc w:val="both"/>
        <w:rPr>
          <w:rFonts w:ascii="Tahoma" w:hAnsi="Tahoma" w:cs="Tahoma"/>
          <w:b/>
        </w:rPr>
      </w:pPr>
    </w:p>
    <w:p w:rsidR="00FD68D5" w:rsidRPr="001C1442" w:rsidRDefault="00FD1F31" w:rsidP="00FD68D5">
      <w:pPr>
        <w:keepNext/>
        <w:keepLines/>
        <w:jc w:val="both"/>
        <w:rPr>
          <w:rFonts w:ascii="Tahoma" w:eastAsia="@Arial Unicode MS" w:hAnsi="Tahoma" w:cs="Tahoma"/>
        </w:rPr>
      </w:pPr>
      <w:r>
        <w:rPr>
          <w:rFonts w:ascii="Tahoma" w:eastAsia="@Arial Unicode MS" w:hAnsi="Tahoma" w:cs="Tahoma"/>
        </w:rPr>
        <w:t xml:space="preserve">Pri izpolnjevanju </w:t>
      </w:r>
      <w:r w:rsidR="00E74F52">
        <w:rPr>
          <w:rFonts w:ascii="Tahoma" w:eastAsia="@Arial Unicode MS" w:hAnsi="Tahoma" w:cs="Tahoma"/>
        </w:rPr>
        <w:t>tehnične in strokovne sposobnosti</w:t>
      </w:r>
      <w:r w:rsidR="00FD68D5" w:rsidRPr="001C1442">
        <w:rPr>
          <w:rFonts w:ascii="Tahoma" w:eastAsia="@Arial Unicode MS" w:hAnsi="Tahoma" w:cs="Tahoma"/>
        </w:rPr>
        <w:t xml:space="preserve"> naj kandidati upoštevajo:</w:t>
      </w:r>
    </w:p>
    <w:p w:rsidR="00FD68D5" w:rsidRPr="001C1442" w:rsidRDefault="00FD68D5" w:rsidP="00FD68D5">
      <w:pPr>
        <w:pStyle w:val="Odstavekseznama"/>
        <w:keepNext/>
        <w:keepLines/>
        <w:numPr>
          <w:ilvl w:val="0"/>
          <w:numId w:val="14"/>
        </w:numPr>
        <w:jc w:val="both"/>
        <w:rPr>
          <w:rFonts w:ascii="Tahoma" w:hAnsi="Tahoma" w:cs="Tahoma"/>
        </w:rPr>
      </w:pPr>
      <w:r>
        <w:rPr>
          <w:rFonts w:ascii="Tahoma" w:hAnsi="Tahoma" w:cs="Tahoma"/>
        </w:rPr>
        <w:t>Termoenergetski objekt je objekt</w:t>
      </w:r>
      <w:r w:rsidR="00FD1F31">
        <w:rPr>
          <w:rFonts w:ascii="Tahoma" w:hAnsi="Tahoma" w:cs="Tahoma"/>
        </w:rPr>
        <w:t>,</w:t>
      </w:r>
      <w:r>
        <w:rPr>
          <w:rFonts w:ascii="Tahoma" w:hAnsi="Tahoma" w:cs="Tahoma"/>
        </w:rPr>
        <w:t xml:space="preserve"> v katerem se koristna energija pridobiva s pomočjo </w:t>
      </w:r>
      <w:r w:rsidR="00FD1F31">
        <w:rPr>
          <w:rFonts w:ascii="Tahoma" w:hAnsi="Tahoma" w:cs="Tahoma"/>
        </w:rPr>
        <w:t>izrabe energije</w:t>
      </w:r>
      <w:r>
        <w:rPr>
          <w:rFonts w:ascii="Tahoma" w:hAnsi="Tahoma" w:cs="Tahoma"/>
        </w:rPr>
        <w:t xml:space="preserve"> goriva. Sem spadajo vse termoelektrarne ne glede na izvor in vrsto goriva, enote za sočasno proizvodnjo toplote in električne energije (kogeneracije), toplarne oziroma vročevodne in parne kotlovnice </w:t>
      </w:r>
      <w:r w:rsidR="00FD1F31">
        <w:rPr>
          <w:rFonts w:ascii="Tahoma" w:hAnsi="Tahoma" w:cs="Tahoma"/>
        </w:rPr>
        <w:t>ter</w:t>
      </w:r>
      <w:r>
        <w:rPr>
          <w:rFonts w:ascii="Tahoma" w:hAnsi="Tahoma" w:cs="Tahoma"/>
        </w:rPr>
        <w:t xml:space="preserve"> podobno</w:t>
      </w:r>
      <w:r w:rsidRPr="001C1442">
        <w:rPr>
          <w:rFonts w:ascii="Tahoma" w:hAnsi="Tahoma" w:cs="Tahoma"/>
        </w:rPr>
        <w:t>;</w:t>
      </w:r>
    </w:p>
    <w:p w:rsidR="00FD68D5" w:rsidRDefault="00FD68D5" w:rsidP="00FD68D5">
      <w:pPr>
        <w:pStyle w:val="Odstavekseznama"/>
        <w:keepNext/>
        <w:keepLines/>
        <w:numPr>
          <w:ilvl w:val="0"/>
          <w:numId w:val="14"/>
        </w:numPr>
        <w:jc w:val="both"/>
        <w:rPr>
          <w:rFonts w:ascii="Tahoma" w:hAnsi="Tahoma" w:cs="Tahoma"/>
        </w:rPr>
      </w:pPr>
      <w:r>
        <w:rPr>
          <w:rFonts w:ascii="Tahoma" w:hAnsi="Tahoma" w:cs="Tahoma"/>
        </w:rPr>
        <w:t xml:space="preserve">Med industrijske objekte spadajo vsi industrijski gradbeni kompleksi definirani v </w:t>
      </w:r>
      <w:r w:rsidRPr="00516942">
        <w:rPr>
          <w:rFonts w:ascii="Tahoma" w:hAnsi="Tahoma" w:cs="Tahoma"/>
        </w:rPr>
        <w:t>CC-SI</w:t>
      </w:r>
      <w:r>
        <w:rPr>
          <w:rFonts w:ascii="Tahoma" w:hAnsi="Tahoma" w:cs="Tahoma"/>
        </w:rPr>
        <w:t xml:space="preserve"> razred 23. Priloge I  </w:t>
      </w:r>
      <w:r w:rsidR="00E74F52">
        <w:rPr>
          <w:rFonts w:ascii="Tahoma" w:eastAsia="@Arial Unicode MS" w:hAnsi="Tahoma" w:cs="Tahoma"/>
        </w:rPr>
        <w:t>Uredbe o razvrščanju objektov (</w:t>
      </w:r>
      <w:r>
        <w:rPr>
          <w:rFonts w:ascii="Tahoma" w:eastAsia="@Arial Unicode MS" w:hAnsi="Tahoma" w:cs="Tahoma"/>
        </w:rPr>
        <w:t>Ur. l. RS, št. 37/18</w:t>
      </w:r>
      <w:r w:rsidR="00E74F52">
        <w:rPr>
          <w:rFonts w:ascii="Tahoma" w:eastAsia="@Arial Unicode MS" w:hAnsi="Tahoma" w:cs="Tahoma"/>
        </w:rPr>
        <w:t>)</w:t>
      </w:r>
      <w:r w:rsidRPr="001C1442">
        <w:rPr>
          <w:rFonts w:ascii="Tahoma" w:hAnsi="Tahoma" w:cs="Tahoma"/>
        </w:rPr>
        <w:t>.</w:t>
      </w:r>
    </w:p>
    <w:p w:rsidR="00FD1F31" w:rsidRDefault="00FD1F31" w:rsidP="00F069C1">
      <w:pPr>
        <w:keepNext/>
        <w:keepLines/>
        <w:jc w:val="both"/>
        <w:rPr>
          <w:rFonts w:ascii="Tahoma" w:hAnsi="Tahoma" w:cs="Tahoma"/>
          <w:b/>
        </w:rPr>
      </w:pPr>
    </w:p>
    <w:p w:rsidR="0072467E" w:rsidRDefault="0072467E" w:rsidP="00F069C1">
      <w:pPr>
        <w:keepNext/>
        <w:keepLines/>
        <w:jc w:val="both"/>
        <w:rPr>
          <w:rFonts w:ascii="Tahoma" w:hAnsi="Tahoma" w:cs="Tahoma"/>
          <w:b/>
        </w:rPr>
        <w:sectPr w:rsidR="0072467E" w:rsidSect="002C221C">
          <w:footerReference w:type="default" r:id="rId17"/>
          <w:pgSz w:w="11906" w:h="16838" w:code="9"/>
          <w:pgMar w:top="709" w:right="1133" w:bottom="1276" w:left="1276" w:header="426" w:footer="567" w:gutter="0"/>
          <w:cols w:space="708"/>
          <w:docGrid w:linePitch="272"/>
        </w:sectPr>
      </w:pPr>
    </w:p>
    <w:p w:rsidR="001358B2" w:rsidRPr="00496805" w:rsidDel="0010374A" w:rsidRDefault="001358B2" w:rsidP="009A1951">
      <w:pPr>
        <w:pStyle w:val="Naslov4"/>
        <w:rPr>
          <w:lang w:val="sl-SI"/>
        </w:rPr>
      </w:pPr>
      <w:bookmarkStart w:id="17" w:name="_Ref66444538"/>
      <w:r w:rsidRPr="00496805" w:rsidDel="0010374A">
        <w:rPr>
          <w:lang w:val="sl-SI"/>
        </w:rPr>
        <w:lastRenderedPageBreak/>
        <w:t>Tehnična sposobnost</w:t>
      </w:r>
      <w:bookmarkEnd w:id="17"/>
    </w:p>
    <w:p w:rsidR="007633BA" w:rsidRPr="00496805" w:rsidDel="0010374A" w:rsidRDefault="007633BA" w:rsidP="002B0689">
      <w:pPr>
        <w:keepNext/>
        <w:keepLines/>
        <w:jc w:val="both"/>
        <w:rPr>
          <w:rFonts w:ascii="Tahoma" w:hAnsi="Tahoma" w:cs="Tahoma"/>
        </w:rPr>
      </w:pPr>
    </w:p>
    <w:p w:rsidR="001358B2" w:rsidRPr="00496805" w:rsidDel="0010374A" w:rsidRDefault="001358B2" w:rsidP="00F069C1">
      <w:pPr>
        <w:keepNext/>
        <w:keepLines/>
        <w:jc w:val="both"/>
        <w:rPr>
          <w:rFonts w:ascii="Tahoma" w:hAnsi="Tahoma" w:cs="Tahoma"/>
          <w:b/>
          <w:bCs/>
          <w:i/>
        </w:rPr>
      </w:pPr>
      <w:r w:rsidRPr="00496805" w:rsidDel="0010374A">
        <w:rPr>
          <w:rFonts w:ascii="Tahoma" w:hAnsi="Tahoma" w:cs="Tahoma"/>
          <w:b/>
          <w:bCs/>
          <w:i/>
        </w:rPr>
        <w:t xml:space="preserve">Spodaj navedeno tehnično sposobnost lahko </w:t>
      </w:r>
      <w:r w:rsidR="007633BA" w:rsidRPr="00496805" w:rsidDel="0010374A">
        <w:rPr>
          <w:rFonts w:ascii="Tahoma" w:hAnsi="Tahoma" w:cs="Tahoma"/>
          <w:b/>
          <w:bCs/>
          <w:i/>
        </w:rPr>
        <w:t>gospodarski subjekt</w:t>
      </w:r>
      <w:r w:rsidRPr="00496805" w:rsidDel="0010374A">
        <w:rPr>
          <w:rFonts w:ascii="Tahoma" w:hAnsi="Tahoma" w:cs="Tahoma"/>
          <w:b/>
          <w:bCs/>
          <w:i/>
        </w:rPr>
        <w:t xml:space="preserve"> izpolni samostojno, kot skupina </w:t>
      </w:r>
      <w:r w:rsidR="007633BA" w:rsidRPr="00496805" w:rsidDel="0010374A">
        <w:rPr>
          <w:rFonts w:ascii="Tahoma" w:hAnsi="Tahoma" w:cs="Tahoma"/>
          <w:b/>
          <w:bCs/>
          <w:i/>
        </w:rPr>
        <w:t>– partnerji</w:t>
      </w:r>
      <w:r w:rsidRPr="00496805" w:rsidDel="0010374A">
        <w:rPr>
          <w:rFonts w:ascii="Tahoma" w:hAnsi="Tahoma" w:cs="Tahoma"/>
          <w:b/>
          <w:bCs/>
          <w:i/>
        </w:rPr>
        <w:t xml:space="preserve"> v okviru skupne prijave ali s prijavljenimi podizvajalci, </w:t>
      </w:r>
      <w:r w:rsidRPr="00496805" w:rsidDel="0010374A">
        <w:rPr>
          <w:rFonts w:ascii="Tahoma" w:hAnsi="Tahoma" w:cs="Tahoma"/>
          <w:b/>
          <w:bCs/>
          <w:i/>
          <w:u w:val="single"/>
        </w:rPr>
        <w:t>vendar bo moral ta gospodarski subjekt (s katerim se izkazuje tehnično sposobnost) predmetna dela javnega naročila tudi izvesti.</w:t>
      </w:r>
      <w:r w:rsidR="007633BA" w:rsidRPr="00496805" w:rsidDel="0010374A">
        <w:rPr>
          <w:rFonts w:ascii="Tahoma" w:hAnsi="Tahoma" w:cs="Tahoma"/>
          <w:b/>
          <w:bCs/>
          <w:i/>
          <w:u w:val="single"/>
        </w:rPr>
        <w:t xml:space="preserve"> Gospodarski subjekt v prijavi ne more biti hkrati referenčni naročnik/investitor.</w:t>
      </w:r>
    </w:p>
    <w:p w:rsidR="001358B2" w:rsidDel="0010374A" w:rsidRDefault="001358B2" w:rsidP="00F069C1">
      <w:pPr>
        <w:keepNext/>
        <w:keepLines/>
        <w:jc w:val="both"/>
        <w:rPr>
          <w:rFonts w:ascii="Tahoma" w:hAnsi="Tahoma" w:cs="Tahoma"/>
        </w:rPr>
      </w:pPr>
    </w:p>
    <w:p w:rsidR="00603587" w:rsidRPr="00496805" w:rsidRDefault="00603587" w:rsidP="009A1951">
      <w:pPr>
        <w:pStyle w:val="Naslov4"/>
        <w:rPr>
          <w:lang w:val="sl-SI"/>
        </w:rPr>
      </w:pPr>
      <w:bookmarkStart w:id="18" w:name="_Ref66444586"/>
      <w:r w:rsidRPr="00496805">
        <w:rPr>
          <w:lang w:val="sl-SI"/>
        </w:rPr>
        <w:t>Tehnična sposobnost</w:t>
      </w:r>
      <w:r w:rsidR="003A0795" w:rsidRPr="00496805">
        <w:rPr>
          <w:lang w:val="sl-SI"/>
        </w:rPr>
        <w:t xml:space="preserve"> – reference </w:t>
      </w:r>
      <w:r w:rsidR="00C90932" w:rsidRPr="00496805">
        <w:rPr>
          <w:lang w:val="sl-SI"/>
        </w:rPr>
        <w:t>kandidata</w:t>
      </w:r>
      <w:bookmarkEnd w:id="18"/>
    </w:p>
    <w:p w:rsidR="006F2F7F" w:rsidRPr="00496805" w:rsidRDefault="006F2F7F" w:rsidP="00F069C1">
      <w:pPr>
        <w:keepNext/>
        <w:keepLines/>
        <w:jc w:val="both"/>
        <w:rPr>
          <w:rFonts w:ascii="Tahoma" w:hAnsi="Tahoma" w:cs="Tahoma"/>
          <w:b/>
        </w:rPr>
      </w:pPr>
    </w:p>
    <w:p w:rsidR="00C90932" w:rsidRPr="00496805" w:rsidRDefault="00C90932" w:rsidP="00F069C1">
      <w:pPr>
        <w:keepNext/>
        <w:keepLines/>
        <w:jc w:val="both"/>
        <w:rPr>
          <w:rFonts w:ascii="Tahoma" w:hAnsi="Tahoma" w:cs="Tahoma"/>
        </w:rPr>
      </w:pPr>
      <w:r w:rsidRPr="00496805">
        <w:rPr>
          <w:rFonts w:ascii="Tahoma" w:hAnsi="Tahoma" w:cs="Tahoma"/>
        </w:rPr>
        <w:t xml:space="preserve">Kandidat </w:t>
      </w:r>
      <w:r w:rsidR="002B0689" w:rsidRPr="003362AC">
        <w:rPr>
          <w:rFonts w:ascii="Tahoma" w:hAnsi="Tahoma" w:cs="Tahoma"/>
        </w:rPr>
        <w:t>mora imeti ustrezne izkušnje s področja načrtovanja termoenergetskih objektov, objektov daljinske oskrbe potrošnikov z energijo (plinovodi, parovodi in / ali vročevodi) in njihovega umeščanja v prostor skupaj z načrtovanjem ukrepov varstva okolja.</w:t>
      </w:r>
      <w:r w:rsidRPr="00496805">
        <w:rPr>
          <w:rFonts w:ascii="Tahoma" w:hAnsi="Tahoma" w:cs="Tahoma"/>
        </w:rPr>
        <w:t xml:space="preserve">. Potrebne izkušnje mora </w:t>
      </w:r>
      <w:r w:rsidR="00A77BC6" w:rsidRPr="00496805">
        <w:rPr>
          <w:rFonts w:ascii="Tahoma" w:hAnsi="Tahoma" w:cs="Tahoma"/>
        </w:rPr>
        <w:t>k</w:t>
      </w:r>
      <w:r w:rsidRPr="00496805">
        <w:rPr>
          <w:rFonts w:ascii="Tahoma" w:hAnsi="Tahoma" w:cs="Tahoma"/>
        </w:rPr>
        <w:t xml:space="preserve">andidat izkazati s predložitvijo izpolnjene referenčne liste, Priloga </w:t>
      </w:r>
      <w:r w:rsidR="00FF48E2" w:rsidRPr="00496805">
        <w:rPr>
          <w:rFonts w:ascii="Tahoma" w:hAnsi="Tahoma" w:cs="Tahoma"/>
        </w:rPr>
        <w:t>6,</w:t>
      </w:r>
      <w:r w:rsidRPr="00496805">
        <w:rPr>
          <w:rFonts w:ascii="Tahoma" w:hAnsi="Tahoma" w:cs="Tahoma"/>
        </w:rPr>
        <w:t xml:space="preserve"> ter izpolnjenimi in potrjenimi referenčnimi potrdili</w:t>
      </w:r>
      <w:r w:rsidR="00FF48E2" w:rsidRPr="00496805">
        <w:rPr>
          <w:rFonts w:ascii="Tahoma" w:hAnsi="Tahoma" w:cs="Tahoma"/>
        </w:rPr>
        <w:t xml:space="preserve"> (Priloga 6/1-6/6)</w:t>
      </w:r>
      <w:r w:rsidRPr="00496805">
        <w:rPr>
          <w:rFonts w:ascii="Tahoma" w:hAnsi="Tahoma" w:cs="Tahoma"/>
        </w:rPr>
        <w:t xml:space="preserve"> kot sledi.</w:t>
      </w:r>
    </w:p>
    <w:p w:rsidR="00C90932" w:rsidRPr="00496805" w:rsidRDefault="00C90932" w:rsidP="00F069C1">
      <w:pPr>
        <w:keepNext/>
        <w:keepLines/>
        <w:jc w:val="both"/>
        <w:rPr>
          <w:rFonts w:ascii="Tahoma" w:hAnsi="Tahoma" w:cs="Tahoma"/>
          <w:b/>
        </w:rPr>
      </w:pPr>
    </w:p>
    <w:p w:rsidR="00CB0951" w:rsidRPr="00496805" w:rsidRDefault="00CB0951" w:rsidP="00CB0951">
      <w:pPr>
        <w:keepNext/>
        <w:keepLines/>
        <w:jc w:val="both"/>
        <w:rPr>
          <w:rFonts w:ascii="Tahoma" w:hAnsi="Tahoma" w:cs="Tahoma"/>
          <w:b/>
        </w:rPr>
      </w:pPr>
      <w:r w:rsidRPr="00496805">
        <w:rPr>
          <w:rFonts w:ascii="Tahoma" w:hAnsi="Tahoma" w:cs="Tahoma"/>
          <w:b/>
        </w:rPr>
        <w:t xml:space="preserve">Naročnik bo upošteval le zaključene projekte, pri čemer se šteje kot datum zaključka dan, ko je bil </w:t>
      </w:r>
      <w:r w:rsidR="002B0689" w:rsidRPr="00496805">
        <w:rPr>
          <w:rFonts w:ascii="Tahoma" w:hAnsi="Tahoma" w:cs="Tahoma"/>
          <w:b/>
        </w:rPr>
        <w:t xml:space="preserve">izdelek (projektna dokumentacija) </w:t>
      </w:r>
      <w:r w:rsidRPr="00496805">
        <w:rPr>
          <w:rFonts w:ascii="Tahoma" w:hAnsi="Tahoma" w:cs="Tahoma"/>
          <w:b/>
        </w:rPr>
        <w:t>dokončno prevzet.</w:t>
      </w:r>
    </w:p>
    <w:p w:rsidR="00FD68D5" w:rsidRDefault="00FD68D5" w:rsidP="00F069C1">
      <w:pPr>
        <w:keepNext/>
        <w:keepLines/>
        <w:jc w:val="both"/>
        <w:rPr>
          <w:rFonts w:ascii="Tahoma" w:hAnsi="Tahoma" w:cs="Tahoma"/>
          <w:bCs/>
          <w:i/>
        </w:rPr>
      </w:pPr>
    </w:p>
    <w:p w:rsidR="00490AAF" w:rsidRPr="00496805" w:rsidRDefault="001F26F1" w:rsidP="00F069C1">
      <w:pPr>
        <w:keepNext/>
        <w:keepLines/>
        <w:jc w:val="both"/>
        <w:rPr>
          <w:rFonts w:ascii="Tahoma" w:hAnsi="Tahoma" w:cs="Tahoma"/>
          <w:i/>
        </w:rPr>
      </w:pPr>
      <w:r w:rsidRPr="00496805">
        <w:rPr>
          <w:rFonts w:ascii="Tahoma" w:hAnsi="Tahoma" w:cs="Tahoma"/>
          <w:bCs/>
          <w:i/>
        </w:rPr>
        <w:t xml:space="preserve">Priloge </w:t>
      </w:r>
      <w:r w:rsidRPr="00496805">
        <w:rPr>
          <w:rFonts w:ascii="Tahoma" w:hAnsi="Tahoma" w:cs="Tahoma"/>
          <w:i/>
        </w:rPr>
        <w:t>»POTRDITEV REFERENC S STRANI REFERENČEGA NAROČNIKA/INVESTITORJA« morajo biti potrjene (podpisane in žigosane) s strani dejanskega investitorja referenčnega posla (referenčnega naročnika, končnega uporabnika).</w:t>
      </w:r>
      <w:r w:rsidR="00490AAF" w:rsidRPr="00496805">
        <w:rPr>
          <w:rFonts w:ascii="Tahoma" w:hAnsi="Tahoma" w:cs="Tahoma"/>
          <w:i/>
        </w:rPr>
        <w:t xml:space="preserve"> Za referenčna dela, katerih referenčni naročnik je JAVNO PODJETJE ENERGETIKA LJUBLJANA d.o.o., </w:t>
      </w:r>
      <w:r w:rsidR="00C90932" w:rsidRPr="00496805">
        <w:rPr>
          <w:rFonts w:ascii="Tahoma" w:hAnsi="Tahoma" w:cs="Tahoma"/>
          <w:i/>
        </w:rPr>
        <w:t>kandidat</w:t>
      </w:r>
      <w:r w:rsidR="00490AAF" w:rsidRPr="00496805">
        <w:rPr>
          <w:rFonts w:ascii="Tahoma" w:hAnsi="Tahoma" w:cs="Tahoma"/>
          <w:i/>
        </w:rPr>
        <w:t xml:space="preserve"> predloži samo izpolnjeno Prilogo, ni potrebno da je podpisana in žigosana s strani referenčnega naročnika JAVNO PODJETJE ENERGETIKA LJUBLJANA d.o.o.</w:t>
      </w:r>
    </w:p>
    <w:p w:rsidR="003A0795" w:rsidRPr="00496805" w:rsidRDefault="003A0795" w:rsidP="00F069C1">
      <w:pPr>
        <w:keepNext/>
        <w:keepLines/>
        <w:jc w:val="both"/>
        <w:rPr>
          <w:rFonts w:ascii="Tahoma" w:hAnsi="Tahoma" w:cs="Tahoma"/>
          <w:b/>
        </w:rPr>
      </w:pPr>
    </w:p>
    <w:p w:rsidR="00492149" w:rsidRPr="00496805" w:rsidRDefault="00C90932" w:rsidP="00E74F52">
      <w:pPr>
        <w:pStyle w:val="Odstavekseznama"/>
        <w:keepNext/>
        <w:keepLines/>
        <w:numPr>
          <w:ilvl w:val="0"/>
          <w:numId w:val="15"/>
        </w:numPr>
        <w:ind w:left="567" w:hanging="567"/>
        <w:jc w:val="both"/>
        <w:rPr>
          <w:rFonts w:ascii="Tahoma" w:hAnsi="Tahoma" w:cs="Tahoma"/>
        </w:rPr>
      </w:pPr>
      <w:r w:rsidRPr="00496805">
        <w:rPr>
          <w:rFonts w:ascii="Tahoma" w:hAnsi="Tahoma" w:cs="Tahoma"/>
        </w:rPr>
        <w:t xml:space="preserve">Kandidat </w:t>
      </w:r>
      <w:r w:rsidR="00492149" w:rsidRPr="00496805">
        <w:rPr>
          <w:rFonts w:ascii="Tahoma" w:hAnsi="Tahoma" w:cs="Tahoma"/>
        </w:rPr>
        <w:t xml:space="preserve">mora imeti minimalno tri (3) reference na izdelavi </w:t>
      </w:r>
      <w:r w:rsidR="00492149" w:rsidRPr="00496805">
        <w:rPr>
          <w:rFonts w:ascii="Tahoma" w:hAnsi="Tahoma" w:cs="Tahoma"/>
          <w:b/>
        </w:rPr>
        <w:t>projektne dokumentacije</w:t>
      </w:r>
      <w:r w:rsidR="00492149" w:rsidRPr="00496805">
        <w:rPr>
          <w:rFonts w:ascii="Tahoma" w:hAnsi="Tahoma" w:cs="Tahoma"/>
        </w:rPr>
        <w:t xml:space="preserve"> na termoenergetskih </w:t>
      </w:r>
      <w:r w:rsidR="00860A26">
        <w:rPr>
          <w:rFonts w:ascii="Tahoma" w:hAnsi="Tahoma" w:cs="Tahoma"/>
        </w:rPr>
        <w:t>objektih</w:t>
      </w:r>
      <w:r w:rsidR="00860A26" w:rsidRPr="00496805">
        <w:rPr>
          <w:rFonts w:ascii="Tahoma" w:hAnsi="Tahoma" w:cs="Tahoma"/>
        </w:rPr>
        <w:t xml:space="preserve"> </w:t>
      </w:r>
      <w:r w:rsidR="00492149" w:rsidRPr="00496805">
        <w:rPr>
          <w:rFonts w:ascii="Tahoma" w:hAnsi="Tahoma" w:cs="Tahoma"/>
        </w:rPr>
        <w:t xml:space="preserve">vstopne toplotne moči goriva 30 </w:t>
      </w:r>
      <w:proofErr w:type="spellStart"/>
      <w:r w:rsidR="00492149" w:rsidRPr="00496805">
        <w:rPr>
          <w:rFonts w:ascii="Tahoma" w:hAnsi="Tahoma" w:cs="Tahoma"/>
        </w:rPr>
        <w:t>MW</w:t>
      </w:r>
      <w:r w:rsidR="00492149" w:rsidRPr="00496805">
        <w:rPr>
          <w:rFonts w:ascii="Tahoma" w:hAnsi="Tahoma" w:cs="Tahoma"/>
          <w:vertAlign w:val="subscript"/>
        </w:rPr>
        <w:t>th</w:t>
      </w:r>
      <w:proofErr w:type="spellEnd"/>
      <w:r w:rsidR="00492149" w:rsidRPr="00496805">
        <w:rPr>
          <w:rFonts w:ascii="Tahoma" w:hAnsi="Tahoma" w:cs="Tahoma"/>
        </w:rPr>
        <w:t xml:space="preserve"> ali več.</w:t>
      </w:r>
    </w:p>
    <w:p w:rsidR="00492149" w:rsidRPr="00496805" w:rsidRDefault="00492149" w:rsidP="00F069C1">
      <w:pPr>
        <w:pStyle w:val="Odstavekseznama"/>
        <w:keepNext/>
        <w:keepLines/>
        <w:ind w:left="567"/>
        <w:jc w:val="both"/>
        <w:rPr>
          <w:rFonts w:ascii="Tahoma" w:hAnsi="Tahoma" w:cs="Tahoma"/>
        </w:rPr>
      </w:pPr>
    </w:p>
    <w:p w:rsidR="006F2F7F" w:rsidRPr="00496805" w:rsidRDefault="00C90932" w:rsidP="00F069C1">
      <w:pPr>
        <w:pStyle w:val="Odstavekseznama"/>
        <w:keepNext/>
        <w:keepLines/>
        <w:ind w:left="567"/>
        <w:jc w:val="both"/>
        <w:rPr>
          <w:rFonts w:ascii="Tahoma" w:hAnsi="Tahoma" w:cs="Tahoma"/>
        </w:rPr>
      </w:pPr>
      <w:r w:rsidRPr="00496805">
        <w:rPr>
          <w:rFonts w:ascii="Tahoma" w:hAnsi="Tahoma" w:cs="Tahoma"/>
        </w:rPr>
        <w:t xml:space="preserve">Kandidat </w:t>
      </w:r>
      <w:r w:rsidR="006F2F7F" w:rsidRPr="00496805">
        <w:rPr>
          <w:rFonts w:ascii="Tahoma" w:hAnsi="Tahoma" w:cs="Tahoma"/>
        </w:rPr>
        <w:t xml:space="preserve">mora izkazati, da je referenčne posle izvedel v obdobju zadnjih </w:t>
      </w:r>
      <w:r w:rsidR="00492149" w:rsidRPr="00496805">
        <w:rPr>
          <w:rFonts w:ascii="Tahoma" w:hAnsi="Tahoma" w:cs="Tahoma"/>
        </w:rPr>
        <w:t>5</w:t>
      </w:r>
      <w:r w:rsidR="006F2F7F" w:rsidRPr="00496805">
        <w:rPr>
          <w:rFonts w:ascii="Tahoma" w:hAnsi="Tahoma" w:cs="Tahoma"/>
        </w:rPr>
        <w:t xml:space="preserve"> (</w:t>
      </w:r>
      <w:r w:rsidR="00492149" w:rsidRPr="00496805">
        <w:rPr>
          <w:rFonts w:ascii="Tahoma" w:hAnsi="Tahoma" w:cs="Tahoma"/>
        </w:rPr>
        <w:t>pet</w:t>
      </w:r>
      <w:r w:rsidR="006F2F7F" w:rsidRPr="00496805">
        <w:rPr>
          <w:rFonts w:ascii="Tahoma" w:hAnsi="Tahoma" w:cs="Tahoma"/>
        </w:rPr>
        <w:t xml:space="preserve">) let, šteto do datuma, določenega za oddajo </w:t>
      </w:r>
      <w:r w:rsidR="003A0795" w:rsidRPr="00496805">
        <w:rPr>
          <w:rFonts w:ascii="Tahoma" w:hAnsi="Tahoma" w:cs="Tahoma"/>
        </w:rPr>
        <w:t>prijav</w:t>
      </w:r>
      <w:r w:rsidR="006F2F7F" w:rsidRPr="00496805">
        <w:rPr>
          <w:rFonts w:ascii="Tahoma" w:hAnsi="Tahoma" w:cs="Tahoma"/>
        </w:rPr>
        <w:t>.</w:t>
      </w:r>
    </w:p>
    <w:p w:rsidR="00587B3E" w:rsidRPr="00496805" w:rsidRDefault="00587B3E" w:rsidP="00F069C1">
      <w:pPr>
        <w:pStyle w:val="Odstavekseznama"/>
        <w:keepNext/>
        <w:keepLines/>
        <w:ind w:left="720"/>
        <w:jc w:val="both"/>
        <w:rPr>
          <w:rFonts w:ascii="Tahoma" w:hAnsi="Tahoma" w:cs="Tahoma"/>
        </w:rPr>
      </w:pPr>
    </w:p>
    <w:p w:rsidR="00587B3E" w:rsidRPr="00496805" w:rsidRDefault="00587B3E" w:rsidP="00F069C1">
      <w:pPr>
        <w:pStyle w:val="Odstavekseznama"/>
        <w:keepNext/>
        <w:keepLines/>
        <w:ind w:left="720"/>
        <w:jc w:val="both"/>
        <w:rPr>
          <w:rFonts w:ascii="Tahoma" w:hAnsi="Tahoma" w:cs="Tahoma"/>
          <w:b/>
        </w:rPr>
      </w:pPr>
      <w:r w:rsidRPr="00496805">
        <w:rPr>
          <w:rFonts w:ascii="Tahoma" w:hAnsi="Tahoma" w:cs="Tahoma"/>
          <w:b/>
        </w:rPr>
        <w:t>Dokazilo:</w:t>
      </w:r>
    </w:p>
    <w:p w:rsidR="001F26F1" w:rsidRPr="00496805" w:rsidRDefault="001F26F1" w:rsidP="00F069C1">
      <w:pPr>
        <w:pStyle w:val="Odstavekseznama"/>
        <w:keepNext/>
        <w:keepLines/>
        <w:numPr>
          <w:ilvl w:val="0"/>
          <w:numId w:val="7"/>
        </w:numPr>
        <w:ind w:left="1134" w:hanging="283"/>
        <w:jc w:val="both"/>
        <w:rPr>
          <w:rFonts w:ascii="Tahoma" w:hAnsi="Tahoma" w:cs="Tahoma"/>
        </w:rPr>
      </w:pPr>
      <w:r w:rsidRPr="00496805">
        <w:rPr>
          <w:rFonts w:ascii="Tahoma" w:hAnsi="Tahoma" w:cs="Tahoma"/>
        </w:rPr>
        <w:t xml:space="preserve">Izpolnjena in podpisana (potrjen obrazec) </w:t>
      </w:r>
      <w:r w:rsidR="0010374A">
        <w:rPr>
          <w:rFonts w:ascii="Tahoma" w:hAnsi="Tahoma" w:cs="Tahoma"/>
        </w:rPr>
        <w:fldChar w:fldCharType="begin"/>
      </w:r>
      <w:r w:rsidR="0010374A">
        <w:rPr>
          <w:rFonts w:ascii="Tahoma" w:hAnsi="Tahoma" w:cs="Tahoma"/>
        </w:rPr>
        <w:instrText xml:space="preserve"> REF Priloga6_1 \h  \* MERGEFORMAT </w:instrText>
      </w:r>
      <w:r w:rsidR="0010374A">
        <w:rPr>
          <w:rFonts w:ascii="Tahoma" w:hAnsi="Tahoma" w:cs="Tahoma"/>
        </w:rPr>
      </w:r>
      <w:r w:rsidR="0010374A">
        <w:rPr>
          <w:rFonts w:ascii="Tahoma" w:hAnsi="Tahoma" w:cs="Tahoma"/>
        </w:rPr>
        <w:fldChar w:fldCharType="separate"/>
      </w:r>
      <w:r w:rsidR="0010374A" w:rsidRPr="00E74F52">
        <w:rPr>
          <w:rFonts w:ascii="Tahoma" w:hAnsi="Tahoma" w:cs="Tahoma"/>
        </w:rPr>
        <w:t>Priloga 6/1</w:t>
      </w:r>
      <w:r w:rsidR="0010374A">
        <w:rPr>
          <w:rFonts w:ascii="Tahoma" w:hAnsi="Tahoma" w:cs="Tahoma"/>
        </w:rPr>
        <w:fldChar w:fldCharType="end"/>
      </w:r>
      <w:r w:rsidRPr="00496805">
        <w:rPr>
          <w:rFonts w:ascii="Tahoma" w:hAnsi="Tahoma" w:cs="Tahoma"/>
        </w:rPr>
        <w:t xml:space="preserve"> »POTRDITEV REFERENC S STRANI REFERENČEGA NAROČNIKA/INVESTITORJA</w:t>
      </w:r>
      <w:r w:rsidR="00492149" w:rsidRPr="00496805">
        <w:rPr>
          <w:rFonts w:ascii="Tahoma" w:hAnsi="Tahoma" w:cs="Tahoma"/>
        </w:rPr>
        <w:t xml:space="preserve"> – projektna dokumentacija</w:t>
      </w:r>
      <w:r w:rsidRPr="00496805">
        <w:rPr>
          <w:rFonts w:ascii="Tahoma" w:hAnsi="Tahoma" w:cs="Tahoma"/>
        </w:rPr>
        <w:t>«. Kandidat lahko namesto Priloge 6/</w:t>
      </w:r>
      <w:r w:rsidR="00C57189" w:rsidRPr="00496805">
        <w:rPr>
          <w:rFonts w:ascii="Tahoma" w:hAnsi="Tahoma" w:cs="Tahoma"/>
        </w:rPr>
        <w:t>1</w:t>
      </w:r>
      <w:r w:rsidRPr="00496805">
        <w:rPr>
          <w:rFonts w:ascii="Tahoma" w:hAnsi="Tahoma" w:cs="Tahoma"/>
        </w:rPr>
        <w:t xml:space="preserve"> priloži tudi lasten obrazec, iz katerega bo razvidno izpolnjevanje zahtev.</w:t>
      </w:r>
    </w:p>
    <w:p w:rsidR="001F26F1" w:rsidRPr="00496805" w:rsidRDefault="001F26F1" w:rsidP="00F069C1">
      <w:pPr>
        <w:pStyle w:val="Odstavekseznama"/>
        <w:keepNext/>
        <w:keepLines/>
        <w:ind w:left="720"/>
        <w:jc w:val="both"/>
        <w:rPr>
          <w:rFonts w:ascii="Tahoma" w:hAnsi="Tahoma" w:cs="Tahoma"/>
        </w:rPr>
      </w:pPr>
    </w:p>
    <w:p w:rsidR="00492149" w:rsidRPr="00496805" w:rsidRDefault="00C90932" w:rsidP="00E74F52">
      <w:pPr>
        <w:pStyle w:val="Odstavekseznama"/>
        <w:keepNext/>
        <w:keepLines/>
        <w:numPr>
          <w:ilvl w:val="0"/>
          <w:numId w:val="15"/>
        </w:numPr>
        <w:ind w:left="567" w:hanging="567"/>
        <w:jc w:val="both"/>
        <w:rPr>
          <w:rFonts w:ascii="Tahoma" w:hAnsi="Tahoma" w:cs="Tahoma"/>
        </w:rPr>
      </w:pPr>
      <w:r w:rsidRPr="00496805">
        <w:rPr>
          <w:rFonts w:ascii="Tahoma" w:hAnsi="Tahoma" w:cs="Tahoma"/>
        </w:rPr>
        <w:t xml:space="preserve">Kandidat </w:t>
      </w:r>
      <w:r w:rsidR="00492149" w:rsidRPr="00496805">
        <w:rPr>
          <w:rFonts w:ascii="Tahoma" w:hAnsi="Tahoma" w:cs="Tahoma"/>
        </w:rPr>
        <w:t xml:space="preserve">mora imeti minimalno </w:t>
      </w:r>
      <w:r w:rsidR="00D75CA7" w:rsidRPr="00496805">
        <w:rPr>
          <w:rFonts w:ascii="Tahoma" w:hAnsi="Tahoma" w:cs="Tahoma"/>
        </w:rPr>
        <w:t xml:space="preserve">eno </w:t>
      </w:r>
      <w:r w:rsidR="00492149" w:rsidRPr="00496805">
        <w:rPr>
          <w:rFonts w:ascii="Tahoma" w:hAnsi="Tahoma" w:cs="Tahoma"/>
        </w:rPr>
        <w:t>(</w:t>
      </w:r>
      <w:r w:rsidR="00D75CA7" w:rsidRPr="00496805">
        <w:rPr>
          <w:rFonts w:ascii="Tahoma" w:hAnsi="Tahoma" w:cs="Tahoma"/>
        </w:rPr>
        <w:t>1</w:t>
      </w:r>
      <w:r w:rsidR="00492149" w:rsidRPr="00496805">
        <w:rPr>
          <w:rFonts w:ascii="Tahoma" w:hAnsi="Tahoma" w:cs="Tahoma"/>
        </w:rPr>
        <w:t>)</w:t>
      </w:r>
      <w:r w:rsidR="00492149" w:rsidRPr="00496805">
        <w:rPr>
          <w:rFonts w:ascii="Tahoma" w:hAnsi="Tahoma" w:cs="Tahoma"/>
          <w:b/>
        </w:rPr>
        <w:t xml:space="preserve"> </w:t>
      </w:r>
      <w:r w:rsidR="00492149" w:rsidRPr="00496805">
        <w:rPr>
          <w:rFonts w:ascii="Tahoma" w:hAnsi="Tahoma" w:cs="Tahoma"/>
        </w:rPr>
        <w:t>referenc</w:t>
      </w:r>
      <w:r w:rsidR="00D75CA7" w:rsidRPr="00496805">
        <w:rPr>
          <w:rFonts w:ascii="Tahoma" w:hAnsi="Tahoma" w:cs="Tahoma"/>
        </w:rPr>
        <w:t>o</w:t>
      </w:r>
      <w:r w:rsidR="00492149" w:rsidRPr="00496805">
        <w:rPr>
          <w:rFonts w:ascii="Tahoma" w:hAnsi="Tahoma" w:cs="Tahoma"/>
        </w:rPr>
        <w:t xml:space="preserve"> za </w:t>
      </w:r>
      <w:r w:rsidR="00B776EB" w:rsidRPr="00496805">
        <w:rPr>
          <w:rFonts w:ascii="Tahoma" w:hAnsi="Tahoma" w:cs="Tahoma"/>
          <w:b/>
        </w:rPr>
        <w:t>š</w:t>
      </w:r>
      <w:r w:rsidR="00492149" w:rsidRPr="00496805">
        <w:rPr>
          <w:rFonts w:ascii="Tahoma" w:hAnsi="Tahoma" w:cs="Tahoma"/>
          <w:b/>
        </w:rPr>
        <w:t xml:space="preserve">tudijo variant </w:t>
      </w:r>
      <w:r w:rsidR="00492149" w:rsidRPr="00496805">
        <w:rPr>
          <w:rFonts w:ascii="Tahoma" w:hAnsi="Tahoma" w:cs="Tahoma"/>
        </w:rPr>
        <w:t>na projektih infrastrukturnega področja zagotavljanja oskrbe s toploto, paro ali zemeljskim plinom v okviru državnega prostorskega načrta, ki je vključeval študije variant</w:t>
      </w:r>
      <w:r w:rsidR="00B776EB" w:rsidRPr="00496805">
        <w:rPr>
          <w:rFonts w:ascii="Tahoma" w:hAnsi="Tahoma" w:cs="Tahoma"/>
        </w:rPr>
        <w:t>, sprejet v zadnjih petih (5) letih, šteto do datuma, določenega za oddajo prijav</w:t>
      </w:r>
      <w:r w:rsidR="00492149" w:rsidRPr="00496805">
        <w:rPr>
          <w:rFonts w:ascii="Tahoma" w:hAnsi="Tahoma" w:cs="Tahoma"/>
        </w:rPr>
        <w:t xml:space="preserve">. </w:t>
      </w:r>
    </w:p>
    <w:p w:rsidR="00492149" w:rsidRPr="00496805" w:rsidRDefault="00492149" w:rsidP="00F069C1">
      <w:pPr>
        <w:pStyle w:val="Odstavekseznama"/>
        <w:keepNext/>
        <w:keepLines/>
        <w:ind w:left="567"/>
        <w:jc w:val="both"/>
        <w:rPr>
          <w:rFonts w:ascii="Tahoma" w:hAnsi="Tahoma" w:cs="Tahoma"/>
        </w:rPr>
      </w:pPr>
    </w:p>
    <w:p w:rsidR="001F26F1" w:rsidRPr="00496805" w:rsidRDefault="00C90932" w:rsidP="00F069C1">
      <w:pPr>
        <w:pStyle w:val="Odstavekseznama"/>
        <w:keepNext/>
        <w:keepLines/>
        <w:ind w:left="567"/>
        <w:jc w:val="both"/>
        <w:rPr>
          <w:rFonts w:ascii="Tahoma" w:hAnsi="Tahoma" w:cs="Tahoma"/>
        </w:rPr>
      </w:pPr>
      <w:r w:rsidRPr="00496805">
        <w:rPr>
          <w:rFonts w:ascii="Tahoma" w:hAnsi="Tahoma" w:cs="Tahoma"/>
        </w:rPr>
        <w:t xml:space="preserve">Kandidat </w:t>
      </w:r>
      <w:r w:rsidR="001F26F1" w:rsidRPr="00496805">
        <w:rPr>
          <w:rFonts w:ascii="Tahoma" w:hAnsi="Tahoma" w:cs="Tahoma"/>
        </w:rPr>
        <w:t xml:space="preserve">mora izkazati, da je referenčne posle izvedel v obdobju </w:t>
      </w:r>
      <w:r w:rsidR="00492149" w:rsidRPr="00496805">
        <w:rPr>
          <w:rFonts w:ascii="Tahoma" w:hAnsi="Tahoma" w:cs="Tahoma"/>
        </w:rPr>
        <w:t>zadnjih 5 (pet) let</w:t>
      </w:r>
      <w:r w:rsidR="001F26F1" w:rsidRPr="00496805">
        <w:rPr>
          <w:rFonts w:ascii="Tahoma" w:hAnsi="Tahoma" w:cs="Tahoma"/>
        </w:rPr>
        <w:t xml:space="preserve">, šteto do datuma, določenega za oddajo </w:t>
      </w:r>
      <w:r w:rsidR="003A0795" w:rsidRPr="00496805">
        <w:rPr>
          <w:rFonts w:ascii="Tahoma" w:hAnsi="Tahoma" w:cs="Tahoma"/>
        </w:rPr>
        <w:t>prijav</w:t>
      </w:r>
      <w:r w:rsidR="001F26F1" w:rsidRPr="00496805">
        <w:rPr>
          <w:rFonts w:ascii="Tahoma" w:hAnsi="Tahoma" w:cs="Tahoma"/>
        </w:rPr>
        <w:t>.</w:t>
      </w:r>
    </w:p>
    <w:p w:rsidR="001F26F1" w:rsidRPr="00496805" w:rsidRDefault="001F26F1" w:rsidP="00F069C1">
      <w:pPr>
        <w:pStyle w:val="Odstavekseznama"/>
        <w:keepNext/>
        <w:keepLines/>
        <w:ind w:left="567"/>
        <w:jc w:val="both"/>
        <w:rPr>
          <w:rFonts w:ascii="Tahoma" w:hAnsi="Tahoma" w:cs="Tahoma"/>
        </w:rPr>
      </w:pPr>
    </w:p>
    <w:p w:rsidR="001F26F1" w:rsidRPr="00496805" w:rsidRDefault="001F26F1" w:rsidP="00F069C1">
      <w:pPr>
        <w:pStyle w:val="Odstavekseznama"/>
        <w:keepNext/>
        <w:keepLines/>
        <w:ind w:left="720"/>
        <w:jc w:val="both"/>
        <w:rPr>
          <w:rFonts w:ascii="Tahoma" w:hAnsi="Tahoma" w:cs="Tahoma"/>
          <w:b/>
        </w:rPr>
      </w:pPr>
      <w:r w:rsidRPr="00496805">
        <w:rPr>
          <w:rFonts w:ascii="Tahoma" w:hAnsi="Tahoma" w:cs="Tahoma"/>
          <w:b/>
        </w:rPr>
        <w:t>Dokazilo:</w:t>
      </w:r>
    </w:p>
    <w:p w:rsidR="001F26F1" w:rsidRPr="00496805" w:rsidRDefault="001F26F1" w:rsidP="00F069C1">
      <w:pPr>
        <w:pStyle w:val="Odstavekseznama"/>
        <w:keepNext/>
        <w:keepLines/>
        <w:numPr>
          <w:ilvl w:val="0"/>
          <w:numId w:val="7"/>
        </w:numPr>
        <w:ind w:left="1134" w:hanging="283"/>
        <w:jc w:val="both"/>
        <w:rPr>
          <w:rFonts w:ascii="Tahoma" w:hAnsi="Tahoma" w:cs="Tahoma"/>
        </w:rPr>
      </w:pPr>
      <w:r w:rsidRPr="00496805">
        <w:rPr>
          <w:rFonts w:ascii="Tahoma" w:hAnsi="Tahoma" w:cs="Tahoma"/>
        </w:rPr>
        <w:t xml:space="preserve">Izpolnjena in podpisana (potrjen obrazec) </w:t>
      </w:r>
      <w:r w:rsidR="0010374A">
        <w:rPr>
          <w:rFonts w:ascii="Tahoma" w:hAnsi="Tahoma" w:cs="Tahoma"/>
        </w:rPr>
        <w:fldChar w:fldCharType="begin"/>
      </w:r>
      <w:r w:rsidR="0010374A">
        <w:rPr>
          <w:rFonts w:ascii="Tahoma" w:hAnsi="Tahoma" w:cs="Tahoma"/>
        </w:rPr>
        <w:instrText xml:space="preserve"> REF Priloga6_2 \h  \* MERGEFORMAT </w:instrText>
      </w:r>
      <w:r w:rsidR="0010374A">
        <w:rPr>
          <w:rFonts w:ascii="Tahoma" w:hAnsi="Tahoma" w:cs="Tahoma"/>
        </w:rPr>
      </w:r>
      <w:r w:rsidR="0010374A">
        <w:rPr>
          <w:rFonts w:ascii="Tahoma" w:hAnsi="Tahoma" w:cs="Tahoma"/>
        </w:rPr>
        <w:fldChar w:fldCharType="separate"/>
      </w:r>
      <w:r w:rsidR="0010374A" w:rsidRPr="00E74F52">
        <w:rPr>
          <w:rFonts w:ascii="Tahoma" w:hAnsi="Tahoma" w:cs="Tahoma"/>
        </w:rPr>
        <w:t>Priloga 6/2</w:t>
      </w:r>
      <w:r w:rsidR="0010374A">
        <w:rPr>
          <w:rFonts w:ascii="Tahoma" w:hAnsi="Tahoma" w:cs="Tahoma"/>
        </w:rPr>
        <w:fldChar w:fldCharType="end"/>
      </w:r>
      <w:r w:rsidR="0010374A">
        <w:rPr>
          <w:rFonts w:ascii="Tahoma" w:hAnsi="Tahoma" w:cs="Tahoma"/>
        </w:rPr>
        <w:t xml:space="preserve"> </w:t>
      </w:r>
      <w:r w:rsidRPr="00496805">
        <w:rPr>
          <w:rFonts w:ascii="Tahoma" w:hAnsi="Tahoma" w:cs="Tahoma"/>
        </w:rPr>
        <w:t>»POTRDITEV REFERENC S STRANI REFERENČEGA NAROČNIKA/INVESTITORJA</w:t>
      </w:r>
      <w:r w:rsidR="00492149" w:rsidRPr="00496805">
        <w:rPr>
          <w:rFonts w:ascii="Tahoma" w:hAnsi="Tahoma" w:cs="Tahoma"/>
        </w:rPr>
        <w:t xml:space="preserve"> – študija variant</w:t>
      </w:r>
      <w:r w:rsidRPr="00496805">
        <w:rPr>
          <w:rFonts w:ascii="Tahoma" w:hAnsi="Tahoma" w:cs="Tahoma"/>
        </w:rPr>
        <w:t>«. Kandidat lahko namesto Priloge 6/2 priloži tudi lasten obrazec, iz katerega bo razvidno izpolnjevanje zahtev.</w:t>
      </w:r>
    </w:p>
    <w:p w:rsidR="001F26F1" w:rsidRPr="00496805" w:rsidRDefault="001F26F1" w:rsidP="00F069C1">
      <w:pPr>
        <w:pStyle w:val="Odstavekseznama"/>
        <w:keepNext/>
        <w:keepLines/>
        <w:ind w:left="567"/>
        <w:jc w:val="both"/>
        <w:rPr>
          <w:rFonts w:ascii="Tahoma" w:hAnsi="Tahoma" w:cs="Tahoma"/>
        </w:rPr>
      </w:pPr>
    </w:p>
    <w:p w:rsidR="00492149" w:rsidRPr="00496805" w:rsidRDefault="00C90932" w:rsidP="00E74F52">
      <w:pPr>
        <w:pStyle w:val="Odstavekseznama"/>
        <w:keepNext/>
        <w:keepLines/>
        <w:numPr>
          <w:ilvl w:val="0"/>
          <w:numId w:val="15"/>
        </w:numPr>
        <w:ind w:left="567" w:hanging="567"/>
        <w:jc w:val="both"/>
        <w:rPr>
          <w:rFonts w:ascii="Tahoma" w:hAnsi="Tahoma" w:cs="Tahoma"/>
        </w:rPr>
      </w:pPr>
      <w:r w:rsidRPr="00496805">
        <w:rPr>
          <w:rFonts w:ascii="Tahoma" w:hAnsi="Tahoma" w:cs="Tahoma"/>
        </w:rPr>
        <w:t xml:space="preserve">Kandidat </w:t>
      </w:r>
      <w:r w:rsidR="00492149" w:rsidRPr="00496805">
        <w:rPr>
          <w:rFonts w:ascii="Tahoma" w:hAnsi="Tahoma" w:cs="Tahoma"/>
        </w:rPr>
        <w:t>mora imeti minimalno dve (2)</w:t>
      </w:r>
      <w:r w:rsidR="00492149" w:rsidRPr="00496805">
        <w:rPr>
          <w:rFonts w:ascii="Tahoma" w:hAnsi="Tahoma" w:cs="Tahoma"/>
          <w:b/>
        </w:rPr>
        <w:t xml:space="preserve"> </w:t>
      </w:r>
      <w:r w:rsidR="00492149" w:rsidRPr="00496805">
        <w:rPr>
          <w:rFonts w:ascii="Tahoma" w:hAnsi="Tahoma" w:cs="Tahoma"/>
        </w:rPr>
        <w:t xml:space="preserve">referenci za </w:t>
      </w:r>
      <w:r w:rsidR="002C76F3">
        <w:rPr>
          <w:rFonts w:ascii="Tahoma" w:hAnsi="Tahoma" w:cs="Tahoma"/>
          <w:b/>
        </w:rPr>
        <w:t>okoljsko</w:t>
      </w:r>
      <w:r w:rsidR="00492149" w:rsidRPr="00496805">
        <w:rPr>
          <w:rFonts w:ascii="Tahoma" w:hAnsi="Tahoma" w:cs="Tahoma"/>
          <w:b/>
        </w:rPr>
        <w:t xml:space="preserve"> poročilo </w:t>
      </w:r>
      <w:r w:rsidR="00492149" w:rsidRPr="00496805">
        <w:rPr>
          <w:rFonts w:ascii="Tahoma" w:hAnsi="Tahoma" w:cs="Tahoma"/>
        </w:rPr>
        <w:t>na projektih infrastrukturnega področja zagotavljanja oskrbe s toploto, paro ali zemeljskim plinom v okviru državnega prostorskega načrta, ki je vključeval okoljske poročilo</w:t>
      </w:r>
      <w:r w:rsidR="00B776EB" w:rsidRPr="00496805">
        <w:rPr>
          <w:rFonts w:ascii="Tahoma" w:hAnsi="Tahoma" w:cs="Tahoma"/>
        </w:rPr>
        <w:t>, sprejet v zadnjih petih (5) letih, šteto do datuma, določenega za oddajo prijav</w:t>
      </w:r>
      <w:r w:rsidR="00492149" w:rsidRPr="00496805">
        <w:rPr>
          <w:rFonts w:ascii="Tahoma" w:hAnsi="Tahoma" w:cs="Tahoma"/>
        </w:rPr>
        <w:t>.</w:t>
      </w:r>
    </w:p>
    <w:p w:rsidR="00492149" w:rsidRPr="00496805" w:rsidRDefault="00492149" w:rsidP="00F069C1">
      <w:pPr>
        <w:pStyle w:val="Odstavekseznama"/>
        <w:keepNext/>
        <w:keepLines/>
        <w:ind w:left="567"/>
        <w:jc w:val="both"/>
        <w:rPr>
          <w:rFonts w:ascii="Tahoma" w:hAnsi="Tahoma" w:cs="Tahoma"/>
        </w:rPr>
      </w:pPr>
    </w:p>
    <w:p w:rsidR="001F26F1" w:rsidRPr="00496805" w:rsidRDefault="00C90932" w:rsidP="00F069C1">
      <w:pPr>
        <w:pStyle w:val="Odstavekseznama"/>
        <w:keepNext/>
        <w:keepLines/>
        <w:ind w:left="567"/>
        <w:jc w:val="both"/>
        <w:rPr>
          <w:rFonts w:ascii="Tahoma" w:hAnsi="Tahoma" w:cs="Tahoma"/>
        </w:rPr>
      </w:pPr>
      <w:r w:rsidRPr="00496805">
        <w:rPr>
          <w:rFonts w:ascii="Tahoma" w:hAnsi="Tahoma" w:cs="Tahoma"/>
        </w:rPr>
        <w:t xml:space="preserve">Kandidat </w:t>
      </w:r>
      <w:r w:rsidR="001F26F1" w:rsidRPr="00496805">
        <w:rPr>
          <w:rFonts w:ascii="Tahoma" w:hAnsi="Tahoma" w:cs="Tahoma"/>
        </w:rPr>
        <w:t xml:space="preserve">mora izkazati, da je referenčne posle izvedel v obdobju zadnjih </w:t>
      </w:r>
      <w:r w:rsidR="00492149" w:rsidRPr="00496805">
        <w:rPr>
          <w:rFonts w:ascii="Tahoma" w:hAnsi="Tahoma" w:cs="Tahoma"/>
        </w:rPr>
        <w:t>5</w:t>
      </w:r>
      <w:r w:rsidR="001F26F1" w:rsidRPr="00496805">
        <w:rPr>
          <w:rFonts w:ascii="Tahoma" w:hAnsi="Tahoma" w:cs="Tahoma"/>
        </w:rPr>
        <w:t xml:space="preserve"> (</w:t>
      </w:r>
      <w:r w:rsidR="00492149" w:rsidRPr="00496805">
        <w:rPr>
          <w:rFonts w:ascii="Tahoma" w:hAnsi="Tahoma" w:cs="Tahoma"/>
        </w:rPr>
        <w:t>pet</w:t>
      </w:r>
      <w:r w:rsidR="001F26F1" w:rsidRPr="00496805">
        <w:rPr>
          <w:rFonts w:ascii="Tahoma" w:hAnsi="Tahoma" w:cs="Tahoma"/>
        </w:rPr>
        <w:t xml:space="preserve">) let, šteto do datuma, določenega za oddajo </w:t>
      </w:r>
      <w:r w:rsidR="003A0795" w:rsidRPr="00496805">
        <w:rPr>
          <w:rFonts w:ascii="Tahoma" w:hAnsi="Tahoma" w:cs="Tahoma"/>
        </w:rPr>
        <w:t>prijav</w:t>
      </w:r>
      <w:r w:rsidR="001F26F1" w:rsidRPr="00496805">
        <w:rPr>
          <w:rFonts w:ascii="Tahoma" w:hAnsi="Tahoma" w:cs="Tahoma"/>
        </w:rPr>
        <w:t>.</w:t>
      </w:r>
    </w:p>
    <w:p w:rsidR="001F26F1" w:rsidRPr="00496805" w:rsidRDefault="001F26F1" w:rsidP="00F069C1">
      <w:pPr>
        <w:pStyle w:val="Odstavekseznama"/>
        <w:keepNext/>
        <w:keepLines/>
        <w:ind w:left="567"/>
        <w:jc w:val="both"/>
        <w:rPr>
          <w:rFonts w:ascii="Tahoma" w:hAnsi="Tahoma" w:cs="Tahoma"/>
        </w:rPr>
      </w:pPr>
    </w:p>
    <w:p w:rsidR="001F26F1" w:rsidRPr="00496805" w:rsidRDefault="001F26F1" w:rsidP="00F069C1">
      <w:pPr>
        <w:pStyle w:val="Odstavekseznama"/>
        <w:keepNext/>
        <w:keepLines/>
        <w:ind w:left="720"/>
        <w:jc w:val="both"/>
        <w:rPr>
          <w:rFonts w:ascii="Tahoma" w:hAnsi="Tahoma" w:cs="Tahoma"/>
          <w:b/>
        </w:rPr>
      </w:pPr>
      <w:r w:rsidRPr="00496805">
        <w:rPr>
          <w:rFonts w:ascii="Tahoma" w:hAnsi="Tahoma" w:cs="Tahoma"/>
          <w:b/>
        </w:rPr>
        <w:t>Dokazilo:</w:t>
      </w:r>
    </w:p>
    <w:p w:rsidR="001F26F1" w:rsidRPr="00496805" w:rsidRDefault="001F26F1" w:rsidP="00F069C1">
      <w:pPr>
        <w:pStyle w:val="Odstavekseznama"/>
        <w:keepNext/>
        <w:keepLines/>
        <w:numPr>
          <w:ilvl w:val="0"/>
          <w:numId w:val="7"/>
        </w:numPr>
        <w:ind w:left="1134" w:hanging="283"/>
        <w:jc w:val="both"/>
        <w:rPr>
          <w:rFonts w:ascii="Tahoma" w:hAnsi="Tahoma" w:cs="Tahoma"/>
        </w:rPr>
      </w:pPr>
      <w:r w:rsidRPr="00496805">
        <w:rPr>
          <w:rFonts w:ascii="Tahoma" w:hAnsi="Tahoma" w:cs="Tahoma"/>
        </w:rPr>
        <w:lastRenderedPageBreak/>
        <w:t xml:space="preserve">Izpolnjena in podpisana (potrjen obrazec) </w:t>
      </w:r>
      <w:r w:rsidR="0010374A">
        <w:rPr>
          <w:rFonts w:ascii="Tahoma" w:hAnsi="Tahoma" w:cs="Tahoma"/>
        </w:rPr>
        <w:fldChar w:fldCharType="begin"/>
      </w:r>
      <w:r w:rsidR="0010374A">
        <w:rPr>
          <w:rFonts w:ascii="Tahoma" w:hAnsi="Tahoma" w:cs="Tahoma"/>
        </w:rPr>
        <w:instrText xml:space="preserve"> REF Priloga6_3 \h  \* MERGEFORMAT </w:instrText>
      </w:r>
      <w:r w:rsidR="0010374A">
        <w:rPr>
          <w:rFonts w:ascii="Tahoma" w:hAnsi="Tahoma" w:cs="Tahoma"/>
        </w:rPr>
      </w:r>
      <w:r w:rsidR="0010374A">
        <w:rPr>
          <w:rFonts w:ascii="Tahoma" w:hAnsi="Tahoma" w:cs="Tahoma"/>
        </w:rPr>
        <w:fldChar w:fldCharType="separate"/>
      </w:r>
      <w:r w:rsidR="0010374A" w:rsidRPr="00E74F52">
        <w:rPr>
          <w:rFonts w:ascii="Tahoma" w:hAnsi="Tahoma" w:cs="Tahoma"/>
        </w:rPr>
        <w:t>Priloga 6/3</w:t>
      </w:r>
      <w:r w:rsidR="0010374A">
        <w:rPr>
          <w:rFonts w:ascii="Tahoma" w:hAnsi="Tahoma" w:cs="Tahoma"/>
        </w:rPr>
        <w:fldChar w:fldCharType="end"/>
      </w:r>
      <w:r w:rsidRPr="00496805">
        <w:rPr>
          <w:rFonts w:ascii="Tahoma" w:hAnsi="Tahoma" w:cs="Tahoma"/>
        </w:rPr>
        <w:t xml:space="preserve"> »POTRDITEV REFERENC S STRANI REFERENČEGA NAROČNIKA/INVESTITORJA</w:t>
      </w:r>
      <w:r w:rsidR="00492149" w:rsidRPr="00496805">
        <w:rPr>
          <w:rFonts w:ascii="Tahoma" w:hAnsi="Tahoma" w:cs="Tahoma"/>
        </w:rPr>
        <w:t xml:space="preserve"> – </w:t>
      </w:r>
      <w:r w:rsidR="002C76F3">
        <w:rPr>
          <w:rFonts w:ascii="Tahoma" w:hAnsi="Tahoma" w:cs="Tahoma"/>
        </w:rPr>
        <w:t>okoljsko</w:t>
      </w:r>
      <w:r w:rsidR="00492149" w:rsidRPr="00496805">
        <w:rPr>
          <w:rFonts w:ascii="Tahoma" w:hAnsi="Tahoma" w:cs="Tahoma"/>
        </w:rPr>
        <w:t xml:space="preserve"> poročilo</w:t>
      </w:r>
      <w:r w:rsidRPr="00496805">
        <w:rPr>
          <w:rFonts w:ascii="Tahoma" w:hAnsi="Tahoma" w:cs="Tahoma"/>
        </w:rPr>
        <w:t>«. Kandidat lahko namesto Priloge 6/</w:t>
      </w:r>
      <w:r w:rsidR="00C57189" w:rsidRPr="00496805">
        <w:rPr>
          <w:rFonts w:ascii="Tahoma" w:hAnsi="Tahoma" w:cs="Tahoma"/>
        </w:rPr>
        <w:t>3</w:t>
      </w:r>
      <w:r w:rsidRPr="00496805">
        <w:rPr>
          <w:rFonts w:ascii="Tahoma" w:hAnsi="Tahoma" w:cs="Tahoma"/>
        </w:rPr>
        <w:t xml:space="preserve"> priloži tudi lasten obrazec, iz katerega bo razvidno izpolnjevanje zahtev.</w:t>
      </w:r>
    </w:p>
    <w:p w:rsidR="001F26F1" w:rsidRPr="00496805" w:rsidRDefault="001F26F1" w:rsidP="00F069C1">
      <w:pPr>
        <w:pStyle w:val="Odstavekseznama"/>
        <w:keepNext/>
        <w:keepLines/>
        <w:ind w:left="1134"/>
        <w:jc w:val="both"/>
        <w:rPr>
          <w:rFonts w:ascii="Tahoma" w:hAnsi="Tahoma" w:cs="Tahoma"/>
        </w:rPr>
      </w:pPr>
    </w:p>
    <w:p w:rsidR="00880AFF" w:rsidRPr="00496805" w:rsidRDefault="00C90932" w:rsidP="00E74F52">
      <w:pPr>
        <w:pStyle w:val="Odstavekseznama"/>
        <w:keepNext/>
        <w:keepLines/>
        <w:numPr>
          <w:ilvl w:val="0"/>
          <w:numId w:val="15"/>
        </w:numPr>
        <w:ind w:left="567" w:hanging="567"/>
        <w:jc w:val="both"/>
        <w:rPr>
          <w:rFonts w:ascii="Tahoma" w:hAnsi="Tahoma" w:cs="Tahoma"/>
        </w:rPr>
      </w:pPr>
      <w:r w:rsidRPr="00496805">
        <w:rPr>
          <w:rFonts w:ascii="Tahoma" w:hAnsi="Tahoma" w:cs="Tahoma"/>
        </w:rPr>
        <w:t xml:space="preserve">Kandidat </w:t>
      </w:r>
      <w:r w:rsidR="00492149" w:rsidRPr="00496805">
        <w:rPr>
          <w:rFonts w:ascii="Tahoma" w:hAnsi="Tahoma" w:cs="Tahoma"/>
        </w:rPr>
        <w:t>mora imeti minimalno eno (1)</w:t>
      </w:r>
      <w:r w:rsidR="00492149" w:rsidRPr="00496805">
        <w:rPr>
          <w:rFonts w:ascii="Tahoma" w:hAnsi="Tahoma" w:cs="Tahoma"/>
          <w:b/>
        </w:rPr>
        <w:t xml:space="preserve"> </w:t>
      </w:r>
      <w:r w:rsidR="00492149" w:rsidRPr="00496805">
        <w:rPr>
          <w:rFonts w:ascii="Tahoma" w:hAnsi="Tahoma" w:cs="Tahoma"/>
        </w:rPr>
        <w:t>referenc</w:t>
      </w:r>
      <w:r w:rsidR="0048456B" w:rsidRPr="00496805">
        <w:rPr>
          <w:rFonts w:ascii="Tahoma" w:hAnsi="Tahoma" w:cs="Tahoma"/>
        </w:rPr>
        <w:t>o</w:t>
      </w:r>
      <w:r w:rsidR="00492149" w:rsidRPr="00496805">
        <w:rPr>
          <w:rFonts w:ascii="Tahoma" w:hAnsi="Tahoma" w:cs="Tahoma"/>
        </w:rPr>
        <w:t xml:space="preserve"> za </w:t>
      </w:r>
      <w:r w:rsidR="00492149" w:rsidRPr="00496805">
        <w:rPr>
          <w:rFonts w:ascii="Tahoma" w:hAnsi="Tahoma" w:cs="Tahoma"/>
          <w:b/>
        </w:rPr>
        <w:t xml:space="preserve">državni prostorski načrt </w:t>
      </w:r>
      <w:r w:rsidR="00492149" w:rsidRPr="00496805">
        <w:rPr>
          <w:rFonts w:ascii="Tahoma" w:hAnsi="Tahoma" w:cs="Tahoma"/>
        </w:rPr>
        <w:t>na projektih infrastrukturnega področja zagotavljanja oskrbe s toploto, pare ali zemeljskim plinom</w:t>
      </w:r>
      <w:r w:rsidR="00B776EB" w:rsidRPr="00496805">
        <w:rPr>
          <w:rFonts w:ascii="Tahoma" w:hAnsi="Tahoma" w:cs="Tahoma"/>
        </w:rPr>
        <w:t>, sprejet v zadnjih petih (5) letih, šteto do datuma, določenega za oddajo prijav</w:t>
      </w:r>
      <w:r w:rsidR="001F26F1" w:rsidRPr="00496805">
        <w:rPr>
          <w:rFonts w:ascii="Tahoma" w:hAnsi="Tahoma" w:cs="Tahoma"/>
        </w:rPr>
        <w:t>.</w:t>
      </w:r>
      <w:r w:rsidR="00880AFF" w:rsidRPr="00496805">
        <w:rPr>
          <w:rFonts w:ascii="Tahoma" w:hAnsi="Tahoma" w:cs="Tahoma"/>
        </w:rPr>
        <w:t xml:space="preserve"> </w:t>
      </w:r>
      <w:r w:rsidRPr="00496805">
        <w:rPr>
          <w:rFonts w:ascii="Tahoma" w:hAnsi="Tahoma" w:cs="Tahoma"/>
        </w:rPr>
        <w:t xml:space="preserve">Kandidat </w:t>
      </w:r>
      <w:r w:rsidR="00880AFF" w:rsidRPr="00496805">
        <w:rPr>
          <w:rFonts w:ascii="Tahoma" w:hAnsi="Tahoma" w:cs="Tahoma"/>
        </w:rPr>
        <w:t xml:space="preserve">mora izkazati, da je referenčne posle izvedel v obdobju zadnjih </w:t>
      </w:r>
      <w:r w:rsidR="00492149" w:rsidRPr="00496805">
        <w:rPr>
          <w:rFonts w:ascii="Tahoma" w:hAnsi="Tahoma" w:cs="Tahoma"/>
        </w:rPr>
        <w:t xml:space="preserve">5 (pet) </w:t>
      </w:r>
      <w:r w:rsidR="00880AFF" w:rsidRPr="00496805">
        <w:rPr>
          <w:rFonts w:ascii="Tahoma" w:hAnsi="Tahoma" w:cs="Tahoma"/>
        </w:rPr>
        <w:t xml:space="preserve">let, šteto do datuma, določenega za oddajo </w:t>
      </w:r>
      <w:r w:rsidR="003A0795" w:rsidRPr="00496805">
        <w:rPr>
          <w:rFonts w:ascii="Tahoma" w:hAnsi="Tahoma" w:cs="Tahoma"/>
        </w:rPr>
        <w:t>prijav</w:t>
      </w:r>
      <w:r w:rsidR="00880AFF" w:rsidRPr="00496805">
        <w:rPr>
          <w:rFonts w:ascii="Tahoma" w:hAnsi="Tahoma" w:cs="Tahoma"/>
        </w:rPr>
        <w:t>.</w:t>
      </w:r>
    </w:p>
    <w:p w:rsidR="00880AFF" w:rsidRPr="00496805" w:rsidRDefault="00880AFF" w:rsidP="00F069C1">
      <w:pPr>
        <w:pStyle w:val="Odstavekseznama"/>
        <w:keepNext/>
        <w:keepLines/>
        <w:ind w:left="567"/>
        <w:jc w:val="both"/>
        <w:rPr>
          <w:rFonts w:ascii="Tahoma" w:hAnsi="Tahoma" w:cs="Tahoma"/>
        </w:rPr>
      </w:pPr>
    </w:p>
    <w:p w:rsidR="00880AFF" w:rsidRPr="00496805" w:rsidRDefault="00880AFF" w:rsidP="00F069C1">
      <w:pPr>
        <w:pStyle w:val="Odstavekseznama"/>
        <w:keepNext/>
        <w:keepLines/>
        <w:ind w:left="720"/>
        <w:jc w:val="both"/>
        <w:rPr>
          <w:rFonts w:ascii="Tahoma" w:hAnsi="Tahoma" w:cs="Tahoma"/>
          <w:b/>
        </w:rPr>
      </w:pPr>
      <w:r w:rsidRPr="00496805">
        <w:rPr>
          <w:rFonts w:ascii="Tahoma" w:hAnsi="Tahoma" w:cs="Tahoma"/>
          <w:b/>
        </w:rPr>
        <w:t>Dokazilo:</w:t>
      </w:r>
    </w:p>
    <w:p w:rsidR="00880AFF" w:rsidRPr="00496805" w:rsidRDefault="00880AFF" w:rsidP="00F069C1">
      <w:pPr>
        <w:pStyle w:val="Odstavekseznama"/>
        <w:keepNext/>
        <w:keepLines/>
        <w:numPr>
          <w:ilvl w:val="0"/>
          <w:numId w:val="7"/>
        </w:numPr>
        <w:ind w:left="1134" w:hanging="283"/>
        <w:jc w:val="both"/>
        <w:rPr>
          <w:rFonts w:ascii="Tahoma" w:hAnsi="Tahoma" w:cs="Tahoma"/>
        </w:rPr>
      </w:pPr>
      <w:r w:rsidRPr="00496805">
        <w:rPr>
          <w:rFonts w:ascii="Tahoma" w:hAnsi="Tahoma" w:cs="Tahoma"/>
        </w:rPr>
        <w:t xml:space="preserve">Izpolnjena in podpisana (potrjen obrazec) </w:t>
      </w:r>
      <w:r w:rsidR="0010374A">
        <w:rPr>
          <w:rFonts w:ascii="Tahoma" w:hAnsi="Tahoma" w:cs="Tahoma"/>
        </w:rPr>
        <w:fldChar w:fldCharType="begin"/>
      </w:r>
      <w:r w:rsidR="0010374A">
        <w:rPr>
          <w:rFonts w:ascii="Tahoma" w:hAnsi="Tahoma" w:cs="Tahoma"/>
        </w:rPr>
        <w:instrText xml:space="preserve"> REF Priloga6_4 \h  \* MERGEFORMAT </w:instrText>
      </w:r>
      <w:r w:rsidR="0010374A">
        <w:rPr>
          <w:rFonts w:ascii="Tahoma" w:hAnsi="Tahoma" w:cs="Tahoma"/>
        </w:rPr>
      </w:r>
      <w:r w:rsidR="0010374A">
        <w:rPr>
          <w:rFonts w:ascii="Tahoma" w:hAnsi="Tahoma" w:cs="Tahoma"/>
        </w:rPr>
        <w:fldChar w:fldCharType="separate"/>
      </w:r>
      <w:r w:rsidR="0010374A" w:rsidRPr="00E74F52">
        <w:rPr>
          <w:rFonts w:ascii="Tahoma" w:hAnsi="Tahoma" w:cs="Tahoma"/>
        </w:rPr>
        <w:t>Priloga 6/4</w:t>
      </w:r>
      <w:r w:rsidR="0010374A">
        <w:rPr>
          <w:rFonts w:ascii="Tahoma" w:hAnsi="Tahoma" w:cs="Tahoma"/>
        </w:rPr>
        <w:fldChar w:fldCharType="end"/>
      </w:r>
      <w:r w:rsidR="0010374A">
        <w:rPr>
          <w:rFonts w:ascii="Tahoma" w:hAnsi="Tahoma" w:cs="Tahoma"/>
        </w:rPr>
        <w:t xml:space="preserve"> </w:t>
      </w:r>
      <w:r w:rsidRPr="00496805">
        <w:rPr>
          <w:rFonts w:ascii="Tahoma" w:hAnsi="Tahoma" w:cs="Tahoma"/>
        </w:rPr>
        <w:t xml:space="preserve"> »POTRDITEV REFERENC S STRANI REFERENČEGA NAROČNIKA/INVESTITORJA</w:t>
      </w:r>
      <w:r w:rsidR="00492149" w:rsidRPr="00496805">
        <w:rPr>
          <w:rFonts w:ascii="Tahoma" w:hAnsi="Tahoma" w:cs="Tahoma"/>
        </w:rPr>
        <w:t xml:space="preserve"> – državni prostorski načrt</w:t>
      </w:r>
      <w:r w:rsidRPr="00496805">
        <w:rPr>
          <w:rFonts w:ascii="Tahoma" w:hAnsi="Tahoma" w:cs="Tahoma"/>
        </w:rPr>
        <w:t>«. Kandidat lahko namesto Priloge 6/</w:t>
      </w:r>
      <w:r w:rsidR="00C57189" w:rsidRPr="00496805">
        <w:rPr>
          <w:rFonts w:ascii="Tahoma" w:hAnsi="Tahoma" w:cs="Tahoma"/>
        </w:rPr>
        <w:t>4</w:t>
      </w:r>
      <w:r w:rsidRPr="00496805">
        <w:rPr>
          <w:rFonts w:ascii="Tahoma" w:hAnsi="Tahoma" w:cs="Tahoma"/>
        </w:rPr>
        <w:t xml:space="preserve"> priloži tudi lasten obrazec, iz katerega bo razvidno izpolnjevanje zahtev.</w:t>
      </w:r>
    </w:p>
    <w:p w:rsidR="001F26F1" w:rsidRPr="00496805" w:rsidRDefault="001F26F1" w:rsidP="00F069C1">
      <w:pPr>
        <w:pStyle w:val="Odstavekseznama"/>
        <w:keepNext/>
        <w:keepLines/>
        <w:ind w:left="567"/>
        <w:jc w:val="both"/>
        <w:rPr>
          <w:rFonts w:ascii="Tahoma" w:hAnsi="Tahoma" w:cs="Tahoma"/>
        </w:rPr>
      </w:pPr>
    </w:p>
    <w:p w:rsidR="008B647F" w:rsidRPr="00496805" w:rsidRDefault="00C90932" w:rsidP="00E74F52">
      <w:pPr>
        <w:pStyle w:val="Odstavekseznama"/>
        <w:keepNext/>
        <w:keepLines/>
        <w:numPr>
          <w:ilvl w:val="0"/>
          <w:numId w:val="15"/>
        </w:numPr>
        <w:ind w:left="567" w:hanging="567"/>
        <w:jc w:val="both"/>
        <w:rPr>
          <w:rFonts w:ascii="Tahoma" w:hAnsi="Tahoma" w:cs="Tahoma"/>
        </w:rPr>
      </w:pPr>
      <w:r w:rsidRPr="00496805">
        <w:rPr>
          <w:rFonts w:ascii="Tahoma" w:hAnsi="Tahoma" w:cs="Tahoma"/>
        </w:rPr>
        <w:t xml:space="preserve">Kandidat </w:t>
      </w:r>
      <w:r w:rsidR="00492149" w:rsidRPr="00496805">
        <w:rPr>
          <w:rFonts w:ascii="Tahoma" w:hAnsi="Tahoma" w:cs="Tahoma"/>
        </w:rPr>
        <w:t>izdelav</w:t>
      </w:r>
      <w:r w:rsidRPr="00496805">
        <w:rPr>
          <w:rFonts w:ascii="Tahoma" w:hAnsi="Tahoma" w:cs="Tahoma"/>
        </w:rPr>
        <w:t>e</w:t>
      </w:r>
      <w:r w:rsidR="00492149" w:rsidRPr="00496805">
        <w:rPr>
          <w:rFonts w:ascii="Tahoma" w:hAnsi="Tahoma" w:cs="Tahoma"/>
        </w:rPr>
        <w:t xml:space="preserve"> OPPN mora imeti </w:t>
      </w:r>
      <w:r w:rsidR="008B647F" w:rsidRPr="00496805">
        <w:rPr>
          <w:rFonts w:ascii="Tahoma" w:hAnsi="Tahoma" w:cs="Tahoma"/>
        </w:rPr>
        <w:t xml:space="preserve">minimalno </w:t>
      </w:r>
      <w:r w:rsidR="00492149" w:rsidRPr="00496805">
        <w:rPr>
          <w:rFonts w:ascii="Tahoma" w:hAnsi="Tahoma" w:cs="Tahoma"/>
        </w:rPr>
        <w:t>tri</w:t>
      </w:r>
      <w:r w:rsidR="008B647F" w:rsidRPr="00496805">
        <w:rPr>
          <w:rFonts w:ascii="Tahoma" w:hAnsi="Tahoma" w:cs="Tahoma"/>
        </w:rPr>
        <w:t xml:space="preserve"> (3)</w:t>
      </w:r>
      <w:r w:rsidR="00492149" w:rsidRPr="00496805">
        <w:rPr>
          <w:rFonts w:ascii="Tahoma" w:hAnsi="Tahoma" w:cs="Tahoma"/>
        </w:rPr>
        <w:t xml:space="preserve"> </w:t>
      </w:r>
      <w:r w:rsidR="008B647F" w:rsidRPr="00496805">
        <w:rPr>
          <w:rFonts w:ascii="Tahoma" w:hAnsi="Tahoma" w:cs="Tahoma"/>
        </w:rPr>
        <w:t xml:space="preserve">reference </w:t>
      </w:r>
      <w:r w:rsidR="008B647F" w:rsidRPr="00496805">
        <w:rPr>
          <w:rFonts w:ascii="Tahoma" w:hAnsi="Tahoma" w:cs="Tahoma"/>
          <w:b/>
        </w:rPr>
        <w:t xml:space="preserve">izdelave </w:t>
      </w:r>
      <w:r w:rsidR="00492149" w:rsidRPr="00496805">
        <w:rPr>
          <w:rFonts w:ascii="Tahoma" w:hAnsi="Tahoma" w:cs="Tahoma"/>
          <w:b/>
        </w:rPr>
        <w:t>OPPN</w:t>
      </w:r>
      <w:r w:rsidR="00492149" w:rsidRPr="00496805">
        <w:rPr>
          <w:rFonts w:ascii="Tahoma" w:hAnsi="Tahoma" w:cs="Tahoma"/>
        </w:rPr>
        <w:t xml:space="preserve"> z najmanj 3ha površine</w:t>
      </w:r>
      <w:r w:rsidRPr="00496805">
        <w:rPr>
          <w:rFonts w:ascii="Tahoma" w:hAnsi="Tahoma" w:cs="Tahoma"/>
        </w:rPr>
        <w:t>, sprejete v zadnjih desetih (10) letih, šteto do datuma, določenega za oddajo prijav</w:t>
      </w:r>
      <w:r w:rsidR="00492149" w:rsidRPr="00496805">
        <w:rPr>
          <w:rFonts w:ascii="Tahoma" w:hAnsi="Tahoma" w:cs="Tahoma"/>
        </w:rPr>
        <w:t>; od tega vsaj en</w:t>
      </w:r>
      <w:r w:rsidR="008B647F" w:rsidRPr="00496805">
        <w:rPr>
          <w:rFonts w:ascii="Tahoma" w:hAnsi="Tahoma" w:cs="Tahoma"/>
        </w:rPr>
        <w:t xml:space="preserve">o (1) referenco izdelave </w:t>
      </w:r>
      <w:r w:rsidR="00492149" w:rsidRPr="00496805">
        <w:rPr>
          <w:rFonts w:ascii="Tahoma" w:hAnsi="Tahoma" w:cs="Tahoma"/>
        </w:rPr>
        <w:t xml:space="preserve">OPPN za </w:t>
      </w:r>
      <w:r w:rsidR="008B647F" w:rsidRPr="00496805">
        <w:rPr>
          <w:rFonts w:ascii="Tahoma" w:hAnsi="Tahoma" w:cs="Tahoma"/>
        </w:rPr>
        <w:t xml:space="preserve">gospodarske </w:t>
      </w:r>
      <w:r w:rsidR="00492149" w:rsidRPr="00496805">
        <w:rPr>
          <w:rFonts w:ascii="Tahoma" w:hAnsi="Tahoma" w:cs="Tahoma"/>
        </w:rPr>
        <w:t>javne infrastrukture</w:t>
      </w:r>
      <w:r w:rsidR="00880AFF" w:rsidRPr="00496805">
        <w:rPr>
          <w:rFonts w:ascii="Tahoma" w:hAnsi="Tahoma" w:cs="Tahoma"/>
        </w:rPr>
        <w:t xml:space="preserve">. </w:t>
      </w:r>
    </w:p>
    <w:p w:rsidR="008B647F" w:rsidRPr="00496805" w:rsidRDefault="008B647F" w:rsidP="00F069C1">
      <w:pPr>
        <w:pStyle w:val="Odstavekseznama"/>
        <w:keepNext/>
        <w:keepLines/>
        <w:ind w:left="567"/>
        <w:jc w:val="both"/>
        <w:rPr>
          <w:rFonts w:ascii="Tahoma" w:hAnsi="Tahoma" w:cs="Tahoma"/>
        </w:rPr>
      </w:pPr>
    </w:p>
    <w:p w:rsidR="00880AFF" w:rsidRPr="00496805" w:rsidRDefault="00C90932" w:rsidP="00F069C1">
      <w:pPr>
        <w:pStyle w:val="Odstavekseznama"/>
        <w:keepNext/>
        <w:keepLines/>
        <w:ind w:left="567"/>
        <w:jc w:val="both"/>
        <w:rPr>
          <w:rFonts w:ascii="Tahoma" w:hAnsi="Tahoma" w:cs="Tahoma"/>
        </w:rPr>
      </w:pPr>
      <w:r w:rsidRPr="00496805">
        <w:rPr>
          <w:rFonts w:ascii="Tahoma" w:hAnsi="Tahoma" w:cs="Tahoma"/>
        </w:rPr>
        <w:t xml:space="preserve">Kandidat </w:t>
      </w:r>
      <w:r w:rsidR="00880AFF" w:rsidRPr="00496805">
        <w:rPr>
          <w:rFonts w:ascii="Tahoma" w:hAnsi="Tahoma" w:cs="Tahoma"/>
        </w:rPr>
        <w:t xml:space="preserve">mora izkazati, da je referenčne posle izvedel v obdobju zadnjih 10 (desetih) let, šteto do datuma, določenega za oddajo </w:t>
      </w:r>
      <w:r w:rsidR="003A0795" w:rsidRPr="00496805">
        <w:rPr>
          <w:rFonts w:ascii="Tahoma" w:hAnsi="Tahoma" w:cs="Tahoma"/>
        </w:rPr>
        <w:t>prijav</w:t>
      </w:r>
      <w:r w:rsidR="00880AFF" w:rsidRPr="00496805">
        <w:rPr>
          <w:rFonts w:ascii="Tahoma" w:hAnsi="Tahoma" w:cs="Tahoma"/>
        </w:rPr>
        <w:t>.</w:t>
      </w:r>
    </w:p>
    <w:p w:rsidR="00880AFF" w:rsidRPr="00496805" w:rsidRDefault="00880AFF" w:rsidP="00F069C1">
      <w:pPr>
        <w:pStyle w:val="Odstavekseznama"/>
        <w:keepNext/>
        <w:keepLines/>
        <w:ind w:left="567"/>
        <w:jc w:val="both"/>
        <w:rPr>
          <w:rFonts w:ascii="Tahoma" w:hAnsi="Tahoma" w:cs="Tahoma"/>
        </w:rPr>
      </w:pPr>
    </w:p>
    <w:p w:rsidR="00880AFF" w:rsidRPr="00496805" w:rsidRDefault="00880AFF" w:rsidP="00F069C1">
      <w:pPr>
        <w:pStyle w:val="Odstavekseznama"/>
        <w:keepNext/>
        <w:keepLines/>
        <w:ind w:left="720"/>
        <w:jc w:val="both"/>
        <w:rPr>
          <w:rFonts w:ascii="Tahoma" w:hAnsi="Tahoma" w:cs="Tahoma"/>
          <w:b/>
        </w:rPr>
      </w:pPr>
      <w:r w:rsidRPr="00496805">
        <w:rPr>
          <w:rFonts w:ascii="Tahoma" w:hAnsi="Tahoma" w:cs="Tahoma"/>
          <w:b/>
        </w:rPr>
        <w:t>Dokazilo:</w:t>
      </w:r>
    </w:p>
    <w:p w:rsidR="00880AFF" w:rsidRPr="00496805" w:rsidRDefault="00880AFF" w:rsidP="00F069C1">
      <w:pPr>
        <w:pStyle w:val="Odstavekseznama"/>
        <w:keepNext/>
        <w:keepLines/>
        <w:numPr>
          <w:ilvl w:val="0"/>
          <w:numId w:val="7"/>
        </w:numPr>
        <w:ind w:left="1134" w:hanging="283"/>
        <w:jc w:val="both"/>
        <w:rPr>
          <w:rFonts w:ascii="Tahoma" w:hAnsi="Tahoma" w:cs="Tahoma"/>
        </w:rPr>
      </w:pPr>
      <w:r w:rsidRPr="00496805">
        <w:rPr>
          <w:rFonts w:ascii="Tahoma" w:hAnsi="Tahoma" w:cs="Tahoma"/>
        </w:rPr>
        <w:t xml:space="preserve">Izpolnjena in podpisana (potrjen obrazec) </w:t>
      </w:r>
      <w:r w:rsidR="0010374A">
        <w:rPr>
          <w:rFonts w:ascii="Tahoma" w:hAnsi="Tahoma" w:cs="Tahoma"/>
        </w:rPr>
        <w:fldChar w:fldCharType="begin"/>
      </w:r>
      <w:r w:rsidR="0010374A">
        <w:rPr>
          <w:rFonts w:ascii="Tahoma" w:hAnsi="Tahoma" w:cs="Tahoma"/>
        </w:rPr>
        <w:instrText xml:space="preserve"> REF Priloga6_5 \h  \* MERGEFORMAT </w:instrText>
      </w:r>
      <w:r w:rsidR="0010374A">
        <w:rPr>
          <w:rFonts w:ascii="Tahoma" w:hAnsi="Tahoma" w:cs="Tahoma"/>
        </w:rPr>
      </w:r>
      <w:r w:rsidR="0010374A">
        <w:rPr>
          <w:rFonts w:ascii="Tahoma" w:hAnsi="Tahoma" w:cs="Tahoma"/>
        </w:rPr>
        <w:fldChar w:fldCharType="separate"/>
      </w:r>
      <w:r w:rsidR="0010374A" w:rsidRPr="00E74F52">
        <w:rPr>
          <w:rFonts w:ascii="Tahoma" w:hAnsi="Tahoma" w:cs="Tahoma"/>
        </w:rPr>
        <w:t>Priloga 6/5</w:t>
      </w:r>
      <w:r w:rsidR="0010374A">
        <w:rPr>
          <w:rFonts w:ascii="Tahoma" w:hAnsi="Tahoma" w:cs="Tahoma"/>
        </w:rPr>
        <w:fldChar w:fldCharType="end"/>
      </w:r>
      <w:r w:rsidRPr="00496805">
        <w:rPr>
          <w:rFonts w:ascii="Tahoma" w:hAnsi="Tahoma" w:cs="Tahoma"/>
        </w:rPr>
        <w:t xml:space="preserve"> »POTRDITEV REFERENC S STRANI REFERENČEGA NAROČNIKA/INVESTITORJA</w:t>
      </w:r>
      <w:r w:rsidR="008B647F" w:rsidRPr="00496805">
        <w:rPr>
          <w:rFonts w:ascii="Tahoma" w:hAnsi="Tahoma" w:cs="Tahoma"/>
        </w:rPr>
        <w:t xml:space="preserve"> - OPPN</w:t>
      </w:r>
      <w:r w:rsidRPr="00496805">
        <w:rPr>
          <w:rFonts w:ascii="Tahoma" w:hAnsi="Tahoma" w:cs="Tahoma"/>
        </w:rPr>
        <w:t>«. Kandidat lahko namesto Priloge 6/</w:t>
      </w:r>
      <w:r w:rsidR="00C57189" w:rsidRPr="00496805">
        <w:rPr>
          <w:rFonts w:ascii="Tahoma" w:hAnsi="Tahoma" w:cs="Tahoma"/>
        </w:rPr>
        <w:t>5</w:t>
      </w:r>
      <w:r w:rsidRPr="00496805">
        <w:rPr>
          <w:rFonts w:ascii="Tahoma" w:hAnsi="Tahoma" w:cs="Tahoma"/>
        </w:rPr>
        <w:t xml:space="preserve"> priloži tudi lasten obrazec, iz katerega bo razvidno izpolnjevanje zahtev.</w:t>
      </w:r>
    </w:p>
    <w:p w:rsidR="001F26F1" w:rsidRPr="00496805" w:rsidRDefault="001F26F1" w:rsidP="00F069C1">
      <w:pPr>
        <w:keepNext/>
        <w:keepLines/>
        <w:jc w:val="both"/>
        <w:rPr>
          <w:rFonts w:ascii="Tahoma" w:hAnsi="Tahoma" w:cs="Tahoma"/>
        </w:rPr>
      </w:pPr>
    </w:p>
    <w:p w:rsidR="00880AFF" w:rsidRPr="00496805" w:rsidRDefault="00C90932" w:rsidP="00E74F52">
      <w:pPr>
        <w:pStyle w:val="Odstavekseznama"/>
        <w:keepNext/>
        <w:keepLines/>
        <w:numPr>
          <w:ilvl w:val="0"/>
          <w:numId w:val="15"/>
        </w:numPr>
        <w:ind w:left="567" w:hanging="567"/>
        <w:jc w:val="both"/>
        <w:rPr>
          <w:rFonts w:ascii="Tahoma" w:hAnsi="Tahoma" w:cs="Tahoma"/>
        </w:rPr>
      </w:pPr>
      <w:r w:rsidRPr="00496805">
        <w:rPr>
          <w:rFonts w:ascii="Tahoma" w:hAnsi="Tahoma" w:cs="Tahoma"/>
        </w:rPr>
        <w:t>Kandidat</w:t>
      </w:r>
      <w:r w:rsidR="008B647F" w:rsidRPr="00496805">
        <w:rPr>
          <w:rFonts w:ascii="Tahoma" w:hAnsi="Tahoma" w:cs="Tahoma"/>
        </w:rPr>
        <w:t xml:space="preserve"> mora imeti minimalno </w:t>
      </w:r>
      <w:r w:rsidR="008B647F" w:rsidRPr="00496805">
        <w:rPr>
          <w:rFonts w:ascii="Tahoma" w:hAnsi="Tahoma" w:cs="Tahoma"/>
          <w:b/>
        </w:rPr>
        <w:t xml:space="preserve">eno (1) </w:t>
      </w:r>
      <w:r w:rsidR="008B647F" w:rsidRPr="00496805">
        <w:rPr>
          <w:rFonts w:ascii="Tahoma" w:hAnsi="Tahoma" w:cs="Tahoma"/>
        </w:rPr>
        <w:t>referenco na objektu za energ</w:t>
      </w:r>
      <w:r w:rsidR="0048456B" w:rsidRPr="00496805">
        <w:rPr>
          <w:rFonts w:ascii="Tahoma" w:hAnsi="Tahoma" w:cs="Tahoma"/>
        </w:rPr>
        <w:t>ij</w:t>
      </w:r>
      <w:r w:rsidR="008B647F" w:rsidRPr="00496805">
        <w:rPr>
          <w:rFonts w:ascii="Tahoma" w:hAnsi="Tahoma" w:cs="Tahoma"/>
        </w:rPr>
        <w:t>sko izrabo odpadkov vst</w:t>
      </w:r>
      <w:r w:rsidRPr="00496805">
        <w:rPr>
          <w:rFonts w:ascii="Tahoma" w:hAnsi="Tahoma" w:cs="Tahoma"/>
        </w:rPr>
        <w:t xml:space="preserve">opne toplotne moči goriva 30 </w:t>
      </w:r>
      <w:proofErr w:type="spellStart"/>
      <w:r w:rsidRPr="00496805">
        <w:rPr>
          <w:rFonts w:ascii="Tahoma" w:hAnsi="Tahoma" w:cs="Tahoma"/>
        </w:rPr>
        <w:t>MW</w:t>
      </w:r>
      <w:r w:rsidR="008B647F" w:rsidRPr="00496805">
        <w:rPr>
          <w:rFonts w:ascii="Tahoma" w:hAnsi="Tahoma" w:cs="Tahoma"/>
          <w:vertAlign w:val="subscript"/>
        </w:rPr>
        <w:t>th</w:t>
      </w:r>
      <w:proofErr w:type="spellEnd"/>
      <w:r w:rsidR="008B647F" w:rsidRPr="00496805">
        <w:rPr>
          <w:rFonts w:ascii="Tahoma" w:hAnsi="Tahoma" w:cs="Tahoma"/>
        </w:rPr>
        <w:t xml:space="preserve"> ali več na nivoju </w:t>
      </w:r>
      <w:r w:rsidR="008B647F" w:rsidRPr="00496805">
        <w:rPr>
          <w:rFonts w:ascii="Tahoma" w:hAnsi="Tahoma" w:cs="Tahoma"/>
          <w:b/>
        </w:rPr>
        <w:t>študije variant ali predinvesticijske zasnove</w:t>
      </w:r>
      <w:r w:rsidR="00880AFF" w:rsidRPr="00496805">
        <w:rPr>
          <w:rFonts w:ascii="Tahoma" w:hAnsi="Tahoma" w:cs="Tahoma"/>
        </w:rPr>
        <w:t>.</w:t>
      </w:r>
    </w:p>
    <w:p w:rsidR="00880AFF" w:rsidRPr="00496805" w:rsidRDefault="00880AFF" w:rsidP="00F069C1">
      <w:pPr>
        <w:pStyle w:val="Odstavekseznama"/>
        <w:keepNext/>
        <w:keepLines/>
        <w:ind w:left="567"/>
        <w:jc w:val="both"/>
        <w:rPr>
          <w:rFonts w:ascii="Tahoma" w:hAnsi="Tahoma" w:cs="Tahoma"/>
        </w:rPr>
      </w:pPr>
    </w:p>
    <w:p w:rsidR="008B647F" w:rsidRPr="00496805" w:rsidRDefault="00C90932" w:rsidP="00F069C1">
      <w:pPr>
        <w:pStyle w:val="Odstavekseznama"/>
        <w:keepNext/>
        <w:keepLines/>
        <w:ind w:left="567"/>
        <w:jc w:val="both"/>
        <w:rPr>
          <w:rFonts w:ascii="Tahoma" w:hAnsi="Tahoma" w:cs="Tahoma"/>
        </w:rPr>
      </w:pPr>
      <w:r w:rsidRPr="00496805">
        <w:rPr>
          <w:rFonts w:ascii="Tahoma" w:hAnsi="Tahoma" w:cs="Tahoma"/>
        </w:rPr>
        <w:t>Kandidat</w:t>
      </w:r>
      <w:r w:rsidR="008B647F" w:rsidRPr="00496805">
        <w:rPr>
          <w:rFonts w:ascii="Tahoma" w:hAnsi="Tahoma" w:cs="Tahoma"/>
        </w:rPr>
        <w:t xml:space="preserve"> mora izkazati, da je referenčne posle izvedel v obdobju zadnjih 5 (pet) let, šteto do datuma, določenega za oddajo prijav.</w:t>
      </w:r>
    </w:p>
    <w:p w:rsidR="008B647F" w:rsidRPr="00496805" w:rsidRDefault="008B647F" w:rsidP="00F069C1">
      <w:pPr>
        <w:pStyle w:val="Odstavekseznama"/>
        <w:keepNext/>
        <w:keepLines/>
        <w:ind w:left="567"/>
        <w:jc w:val="both"/>
        <w:rPr>
          <w:rFonts w:ascii="Tahoma" w:hAnsi="Tahoma" w:cs="Tahoma"/>
        </w:rPr>
      </w:pPr>
    </w:p>
    <w:p w:rsidR="00880AFF" w:rsidRPr="00496805" w:rsidRDefault="00880AFF" w:rsidP="00F069C1">
      <w:pPr>
        <w:pStyle w:val="Odstavekseznama"/>
        <w:keepNext/>
        <w:keepLines/>
        <w:ind w:left="720"/>
        <w:jc w:val="both"/>
        <w:rPr>
          <w:rFonts w:ascii="Tahoma" w:hAnsi="Tahoma" w:cs="Tahoma"/>
          <w:b/>
        </w:rPr>
      </w:pPr>
      <w:r w:rsidRPr="00496805">
        <w:rPr>
          <w:rFonts w:ascii="Tahoma" w:hAnsi="Tahoma" w:cs="Tahoma"/>
          <w:b/>
        </w:rPr>
        <w:t>Dokazilo:</w:t>
      </w:r>
    </w:p>
    <w:p w:rsidR="00880AFF" w:rsidRPr="00496805" w:rsidRDefault="00880AFF" w:rsidP="00F069C1">
      <w:pPr>
        <w:pStyle w:val="Odstavekseznama"/>
        <w:keepNext/>
        <w:keepLines/>
        <w:numPr>
          <w:ilvl w:val="0"/>
          <w:numId w:val="7"/>
        </w:numPr>
        <w:ind w:left="1134" w:hanging="283"/>
        <w:jc w:val="both"/>
        <w:rPr>
          <w:rFonts w:ascii="Tahoma" w:hAnsi="Tahoma" w:cs="Tahoma"/>
        </w:rPr>
      </w:pPr>
      <w:r w:rsidRPr="00496805">
        <w:rPr>
          <w:rFonts w:ascii="Tahoma" w:hAnsi="Tahoma" w:cs="Tahoma"/>
        </w:rPr>
        <w:t xml:space="preserve">Izpolnjena in podpisana (potrjen obrazec) </w:t>
      </w:r>
      <w:r w:rsidR="0010374A" w:rsidRPr="00E74F52">
        <w:rPr>
          <w:rFonts w:ascii="Tahoma" w:hAnsi="Tahoma" w:cs="Tahoma"/>
        </w:rPr>
        <w:fldChar w:fldCharType="begin"/>
      </w:r>
      <w:r w:rsidR="0010374A" w:rsidRPr="00E74F52">
        <w:rPr>
          <w:rFonts w:ascii="Tahoma" w:hAnsi="Tahoma" w:cs="Tahoma"/>
        </w:rPr>
        <w:instrText xml:space="preserve"> REF Priloga6_6 \h </w:instrText>
      </w:r>
      <w:r w:rsidR="00E74F52" w:rsidRPr="00E74F52">
        <w:rPr>
          <w:rFonts w:ascii="Tahoma" w:hAnsi="Tahoma" w:cs="Tahoma"/>
        </w:rPr>
        <w:instrText xml:space="preserve"> \* MERGEFORMAT </w:instrText>
      </w:r>
      <w:r w:rsidR="0010374A" w:rsidRPr="00E74F52">
        <w:rPr>
          <w:rFonts w:ascii="Tahoma" w:hAnsi="Tahoma" w:cs="Tahoma"/>
        </w:rPr>
      </w:r>
      <w:r w:rsidR="0010374A" w:rsidRPr="00E74F52">
        <w:rPr>
          <w:rFonts w:ascii="Tahoma" w:hAnsi="Tahoma" w:cs="Tahoma"/>
        </w:rPr>
        <w:fldChar w:fldCharType="separate"/>
      </w:r>
      <w:r w:rsidR="0010374A" w:rsidRPr="00E74F52">
        <w:rPr>
          <w:rFonts w:ascii="Tahoma" w:hAnsi="Tahoma" w:cs="Tahoma"/>
        </w:rPr>
        <w:t>Priloga 6/6</w:t>
      </w:r>
      <w:r w:rsidR="0010374A" w:rsidRPr="00E74F52">
        <w:rPr>
          <w:rFonts w:ascii="Tahoma" w:hAnsi="Tahoma" w:cs="Tahoma"/>
        </w:rPr>
        <w:fldChar w:fldCharType="end"/>
      </w:r>
      <w:r w:rsidRPr="00496805">
        <w:rPr>
          <w:rFonts w:ascii="Tahoma" w:hAnsi="Tahoma" w:cs="Tahoma"/>
        </w:rPr>
        <w:t xml:space="preserve"> »POTRDITEV REFERENC S STRANI REFERENČEGA NAROČNIKA/INVESTITORJA</w:t>
      </w:r>
      <w:r w:rsidR="008B647F" w:rsidRPr="00496805">
        <w:rPr>
          <w:rFonts w:ascii="Tahoma" w:hAnsi="Tahoma" w:cs="Tahoma"/>
        </w:rPr>
        <w:t xml:space="preserve"> – objekt OEIO</w:t>
      </w:r>
      <w:r w:rsidRPr="00496805">
        <w:rPr>
          <w:rFonts w:ascii="Tahoma" w:hAnsi="Tahoma" w:cs="Tahoma"/>
        </w:rPr>
        <w:t>«. Kandidat lahko namesto Priloge 6/</w:t>
      </w:r>
      <w:r w:rsidR="00C57189" w:rsidRPr="00496805">
        <w:rPr>
          <w:rFonts w:ascii="Tahoma" w:hAnsi="Tahoma" w:cs="Tahoma"/>
        </w:rPr>
        <w:t>6</w:t>
      </w:r>
      <w:r w:rsidRPr="00496805">
        <w:rPr>
          <w:rFonts w:ascii="Tahoma" w:hAnsi="Tahoma" w:cs="Tahoma"/>
        </w:rPr>
        <w:t xml:space="preserve"> priloži tudi lasten obrazec, iz katerega bo razvidno izpolnjevanje zahtev.</w:t>
      </w:r>
    </w:p>
    <w:p w:rsidR="001F26F1" w:rsidRPr="00496805" w:rsidRDefault="001F26F1" w:rsidP="00F069C1">
      <w:pPr>
        <w:keepNext/>
        <w:keepLines/>
        <w:jc w:val="both"/>
        <w:rPr>
          <w:rFonts w:ascii="Tahoma" w:hAnsi="Tahoma" w:cs="Tahoma"/>
        </w:rPr>
      </w:pPr>
    </w:p>
    <w:p w:rsidR="0048456B" w:rsidRPr="00496805" w:rsidRDefault="0048456B" w:rsidP="00E74F52">
      <w:pPr>
        <w:pStyle w:val="Odstavekseznama"/>
        <w:keepNext/>
        <w:keepLines/>
        <w:numPr>
          <w:ilvl w:val="0"/>
          <w:numId w:val="15"/>
        </w:numPr>
        <w:ind w:left="567" w:hanging="567"/>
        <w:jc w:val="both"/>
        <w:rPr>
          <w:rFonts w:ascii="Tahoma" w:hAnsi="Tahoma" w:cs="Tahoma"/>
        </w:rPr>
      </w:pPr>
      <w:r w:rsidRPr="00496805">
        <w:rPr>
          <w:rFonts w:ascii="Tahoma" w:hAnsi="Tahoma" w:cs="Tahoma"/>
        </w:rPr>
        <w:t xml:space="preserve">Kandidat mora </w:t>
      </w:r>
      <w:r w:rsidRPr="00860A26">
        <w:rPr>
          <w:rFonts w:ascii="Tahoma" w:hAnsi="Tahoma" w:cs="Tahoma"/>
        </w:rPr>
        <w:t xml:space="preserve">posedovati licenco </w:t>
      </w:r>
      <w:r w:rsidRPr="00496805">
        <w:rPr>
          <w:rFonts w:ascii="Tahoma" w:hAnsi="Tahoma" w:cs="Tahoma"/>
        </w:rPr>
        <w:t>programskega paketa (</w:t>
      </w:r>
      <w:proofErr w:type="spellStart"/>
      <w:r w:rsidRPr="00767441">
        <w:rPr>
          <w:rFonts w:ascii="Tahoma" w:hAnsi="Tahoma" w:cs="Tahoma"/>
          <w:i/>
        </w:rPr>
        <w:t>softwear</w:t>
      </w:r>
      <w:proofErr w:type="spellEnd"/>
      <w:r w:rsidRPr="00496805">
        <w:rPr>
          <w:rFonts w:ascii="Tahoma" w:hAnsi="Tahoma" w:cs="Tahoma"/>
        </w:rPr>
        <w:t xml:space="preserve">) </w:t>
      </w:r>
      <w:r w:rsidRPr="00860A26">
        <w:rPr>
          <w:rFonts w:ascii="Tahoma" w:hAnsi="Tahoma" w:cs="Tahoma"/>
        </w:rPr>
        <w:t>za preračun toplotnih shem v termoenergetskem objektu</w:t>
      </w:r>
      <w:r w:rsidRPr="00496805">
        <w:rPr>
          <w:rFonts w:cstheme="minorHAnsi"/>
          <w:bCs/>
          <w:lang w:eastAsia="zh-CN"/>
        </w:rPr>
        <w:t>.</w:t>
      </w:r>
    </w:p>
    <w:p w:rsidR="0048456B" w:rsidRPr="00496805" w:rsidRDefault="0048456B" w:rsidP="0048456B">
      <w:pPr>
        <w:pStyle w:val="Odstavekseznama"/>
        <w:keepNext/>
        <w:keepLines/>
        <w:ind w:left="567"/>
        <w:jc w:val="both"/>
        <w:rPr>
          <w:rFonts w:ascii="Tahoma" w:hAnsi="Tahoma" w:cs="Tahoma"/>
        </w:rPr>
      </w:pPr>
    </w:p>
    <w:p w:rsidR="0048456B" w:rsidRPr="00496805" w:rsidRDefault="0048456B" w:rsidP="0048456B">
      <w:pPr>
        <w:pStyle w:val="Odstavekseznama"/>
        <w:keepNext/>
        <w:keepLines/>
        <w:ind w:left="567"/>
        <w:jc w:val="both"/>
        <w:rPr>
          <w:rFonts w:ascii="Tahoma" w:hAnsi="Tahoma" w:cs="Tahoma"/>
        </w:rPr>
      </w:pPr>
      <w:r w:rsidRPr="00496805">
        <w:rPr>
          <w:rFonts w:ascii="Tahoma" w:hAnsi="Tahoma" w:cs="Tahoma"/>
        </w:rPr>
        <w:t>Kandidat mora izkazati posedovanje licence s predložitvijo kopije potrdila o nakupu licence.</w:t>
      </w:r>
    </w:p>
    <w:p w:rsidR="0048456B" w:rsidRPr="00496805" w:rsidRDefault="0048456B" w:rsidP="0048456B">
      <w:pPr>
        <w:pStyle w:val="Odstavekseznama"/>
        <w:keepNext/>
        <w:keepLines/>
        <w:ind w:left="567"/>
        <w:jc w:val="both"/>
        <w:rPr>
          <w:rFonts w:ascii="Tahoma" w:hAnsi="Tahoma" w:cs="Tahoma"/>
        </w:rPr>
      </w:pPr>
    </w:p>
    <w:p w:rsidR="0048456B" w:rsidRPr="00496805" w:rsidRDefault="0048456B" w:rsidP="0048456B">
      <w:pPr>
        <w:pStyle w:val="Odstavekseznama"/>
        <w:keepNext/>
        <w:keepLines/>
        <w:ind w:left="720"/>
        <w:jc w:val="both"/>
        <w:rPr>
          <w:rFonts w:ascii="Tahoma" w:hAnsi="Tahoma" w:cs="Tahoma"/>
          <w:b/>
        </w:rPr>
      </w:pPr>
      <w:r w:rsidRPr="00496805">
        <w:rPr>
          <w:rFonts w:ascii="Tahoma" w:hAnsi="Tahoma" w:cs="Tahoma"/>
          <w:b/>
        </w:rPr>
        <w:t>Dokazilo:</w:t>
      </w:r>
    </w:p>
    <w:p w:rsidR="0048456B" w:rsidRPr="00496805" w:rsidRDefault="0048456B" w:rsidP="0048456B">
      <w:pPr>
        <w:pStyle w:val="Odstavekseznama"/>
        <w:keepNext/>
        <w:keepLines/>
        <w:numPr>
          <w:ilvl w:val="0"/>
          <w:numId w:val="7"/>
        </w:numPr>
        <w:ind w:left="1134" w:hanging="283"/>
        <w:jc w:val="both"/>
        <w:rPr>
          <w:rFonts w:ascii="Tahoma" w:hAnsi="Tahoma" w:cs="Tahoma"/>
        </w:rPr>
      </w:pPr>
      <w:r w:rsidRPr="00496805">
        <w:rPr>
          <w:rFonts w:ascii="Tahoma" w:hAnsi="Tahoma" w:cs="Tahoma"/>
        </w:rPr>
        <w:t>Kopija licence oziroma potrdila o nakupu programskega paketa (</w:t>
      </w:r>
      <w:proofErr w:type="spellStart"/>
      <w:r w:rsidRPr="00767441">
        <w:rPr>
          <w:rFonts w:ascii="Tahoma" w:hAnsi="Tahoma" w:cs="Tahoma"/>
          <w:i/>
        </w:rPr>
        <w:t>softwear</w:t>
      </w:r>
      <w:proofErr w:type="spellEnd"/>
      <w:r w:rsidRPr="00496805">
        <w:rPr>
          <w:rFonts w:ascii="Tahoma" w:hAnsi="Tahoma" w:cs="Tahoma"/>
        </w:rPr>
        <w:t>) za preračun toplotnih shem v termoenergetskem objektu</w:t>
      </w:r>
      <w:r w:rsidR="00784854">
        <w:rPr>
          <w:rFonts w:ascii="Tahoma" w:hAnsi="Tahoma" w:cs="Tahoma"/>
        </w:rPr>
        <w:t xml:space="preserve"> (</w:t>
      </w:r>
      <w:r w:rsidR="006734DA">
        <w:rPr>
          <w:rFonts w:ascii="Tahoma" w:hAnsi="Tahoma" w:cs="Tahoma"/>
        </w:rPr>
        <w:fldChar w:fldCharType="begin"/>
      </w:r>
      <w:r w:rsidR="006734DA">
        <w:rPr>
          <w:rFonts w:ascii="Tahoma" w:hAnsi="Tahoma" w:cs="Tahoma"/>
        </w:rPr>
        <w:instrText xml:space="preserve"> REF Priloga6_7 \h  \* MERGEFORMAT </w:instrText>
      </w:r>
      <w:r w:rsidR="006734DA">
        <w:rPr>
          <w:rFonts w:ascii="Tahoma" w:hAnsi="Tahoma" w:cs="Tahoma"/>
        </w:rPr>
      </w:r>
      <w:r w:rsidR="006734DA">
        <w:rPr>
          <w:rFonts w:ascii="Tahoma" w:hAnsi="Tahoma" w:cs="Tahoma"/>
        </w:rPr>
        <w:fldChar w:fldCharType="separate"/>
      </w:r>
      <w:r w:rsidR="006734DA" w:rsidRPr="00E74F52">
        <w:rPr>
          <w:rFonts w:ascii="Tahoma" w:hAnsi="Tahoma" w:cs="Tahoma"/>
        </w:rPr>
        <w:t>Priloga 6/7</w:t>
      </w:r>
      <w:r w:rsidR="006734DA">
        <w:rPr>
          <w:rFonts w:ascii="Tahoma" w:hAnsi="Tahoma" w:cs="Tahoma"/>
        </w:rPr>
        <w:fldChar w:fldCharType="end"/>
      </w:r>
      <w:r w:rsidR="00784854">
        <w:rPr>
          <w:rFonts w:ascii="Tahoma" w:hAnsi="Tahoma" w:cs="Tahoma"/>
        </w:rPr>
        <w:t>)</w:t>
      </w:r>
      <w:r w:rsidRPr="00496805">
        <w:rPr>
          <w:rFonts w:ascii="Tahoma" w:hAnsi="Tahoma" w:cs="Tahoma"/>
        </w:rPr>
        <w:t>.</w:t>
      </w:r>
    </w:p>
    <w:p w:rsidR="006F1949" w:rsidRPr="00496805" w:rsidRDefault="006F1949" w:rsidP="00E74F52">
      <w:pPr>
        <w:keepNext/>
        <w:keepLines/>
        <w:jc w:val="both"/>
        <w:rPr>
          <w:rFonts w:ascii="Tahoma" w:hAnsi="Tahoma" w:cs="Tahoma"/>
        </w:rPr>
      </w:pPr>
    </w:p>
    <w:p w:rsidR="006F2F7F" w:rsidRPr="00496805" w:rsidRDefault="006F2F7F" w:rsidP="009A1951">
      <w:pPr>
        <w:pStyle w:val="Naslov4"/>
        <w:rPr>
          <w:lang w:val="sl-SI"/>
        </w:rPr>
      </w:pPr>
      <w:bookmarkStart w:id="19" w:name="_Ref66446532"/>
      <w:r w:rsidRPr="00496805">
        <w:rPr>
          <w:lang w:val="sl-SI"/>
        </w:rPr>
        <w:t>Strokovna sposobnost</w:t>
      </w:r>
      <w:r w:rsidR="001166A9" w:rsidRPr="00496805">
        <w:rPr>
          <w:lang w:val="sl-SI"/>
        </w:rPr>
        <w:t xml:space="preserve"> – seznam kadra</w:t>
      </w:r>
      <w:r w:rsidR="00BE211D" w:rsidRPr="00496805">
        <w:rPr>
          <w:lang w:val="sl-SI"/>
        </w:rPr>
        <w:t xml:space="preserve"> in reference kadra</w:t>
      </w:r>
      <w:bookmarkEnd w:id="19"/>
    </w:p>
    <w:p w:rsidR="002C1474" w:rsidRPr="00496805" w:rsidRDefault="002C1474" w:rsidP="00F069C1">
      <w:pPr>
        <w:keepNext/>
        <w:keepLines/>
        <w:jc w:val="both"/>
        <w:rPr>
          <w:rFonts w:ascii="Tahoma" w:hAnsi="Tahoma" w:cs="Tahoma"/>
        </w:rPr>
      </w:pPr>
    </w:p>
    <w:p w:rsidR="002C1474" w:rsidRPr="00496805" w:rsidRDefault="00C90932" w:rsidP="00F069C1">
      <w:pPr>
        <w:keepNext/>
        <w:keepLines/>
        <w:jc w:val="both"/>
        <w:rPr>
          <w:rFonts w:ascii="Tahoma" w:hAnsi="Tahoma" w:cs="Tahoma"/>
        </w:rPr>
      </w:pPr>
      <w:r w:rsidRPr="00496805">
        <w:rPr>
          <w:rFonts w:ascii="Tahoma" w:hAnsi="Tahoma" w:cs="Tahoma"/>
        </w:rPr>
        <w:t xml:space="preserve">Kandidat </w:t>
      </w:r>
      <w:r w:rsidR="002C1474" w:rsidRPr="00496805">
        <w:rPr>
          <w:rFonts w:ascii="Tahoma" w:hAnsi="Tahoma" w:cs="Tahoma"/>
        </w:rPr>
        <w:t xml:space="preserve">mora razpolagati z ustreznimi kadrom, ki </w:t>
      </w:r>
      <w:r w:rsidR="00530434" w:rsidRPr="00496805">
        <w:rPr>
          <w:rFonts w:ascii="Tahoma" w:hAnsi="Tahoma" w:cs="Tahoma"/>
        </w:rPr>
        <w:t>je izkušen</w:t>
      </w:r>
      <w:r w:rsidR="002C1474" w:rsidRPr="00496805">
        <w:rPr>
          <w:rFonts w:ascii="Tahoma" w:hAnsi="Tahoma" w:cs="Tahoma"/>
        </w:rPr>
        <w:t>, strokovno usposobljeni in sposob</w:t>
      </w:r>
      <w:r w:rsidR="00530434" w:rsidRPr="00496805">
        <w:rPr>
          <w:rFonts w:ascii="Tahoma" w:hAnsi="Tahoma" w:cs="Tahoma"/>
        </w:rPr>
        <w:t>e</w:t>
      </w:r>
      <w:r w:rsidR="002C1474" w:rsidRPr="00496805">
        <w:rPr>
          <w:rFonts w:ascii="Tahoma" w:hAnsi="Tahoma" w:cs="Tahoma"/>
        </w:rPr>
        <w:t>n izvesti predmet javnega naročila.</w:t>
      </w:r>
    </w:p>
    <w:p w:rsidR="002C1474" w:rsidRPr="00496805" w:rsidRDefault="002C1474" w:rsidP="00F069C1">
      <w:pPr>
        <w:keepNext/>
        <w:keepLines/>
        <w:jc w:val="both"/>
        <w:rPr>
          <w:rFonts w:ascii="Tahoma" w:hAnsi="Tahoma" w:cs="Tahoma"/>
        </w:rPr>
      </w:pPr>
    </w:p>
    <w:p w:rsidR="000E3B0E" w:rsidRPr="00784854" w:rsidRDefault="00C90932" w:rsidP="00F069C1">
      <w:pPr>
        <w:keepNext/>
        <w:keepLines/>
        <w:jc w:val="both"/>
        <w:rPr>
          <w:rFonts w:ascii="Tahoma" w:hAnsi="Tahoma" w:cs="Tahoma"/>
          <w:color w:val="000000" w:themeColor="text1"/>
        </w:rPr>
      </w:pPr>
      <w:r w:rsidRPr="00496805">
        <w:rPr>
          <w:rFonts w:ascii="Tahoma" w:hAnsi="Tahoma" w:cs="Tahoma"/>
        </w:rPr>
        <w:t xml:space="preserve">Kandidat </w:t>
      </w:r>
      <w:r w:rsidR="000E3B0E" w:rsidRPr="00496805">
        <w:rPr>
          <w:rFonts w:ascii="Tahoma" w:hAnsi="Tahoma" w:cs="Tahoma"/>
        </w:rPr>
        <w:t>mora v</w:t>
      </w:r>
      <w:r w:rsidR="00735BEF" w:rsidRPr="00496805">
        <w:rPr>
          <w:rFonts w:ascii="Tahoma" w:hAnsi="Tahoma" w:cs="Tahoma"/>
        </w:rPr>
        <w:t xml:space="preserve"> prijavi priložiti izpolnjeno in podpisano</w:t>
      </w:r>
      <w:r w:rsidR="000E3B0E" w:rsidRPr="00496805">
        <w:rPr>
          <w:rFonts w:ascii="Tahoma" w:hAnsi="Tahoma" w:cs="Tahoma"/>
        </w:rPr>
        <w:t xml:space="preserve"> </w:t>
      </w:r>
      <w:r w:rsidR="003A0795" w:rsidRPr="00496805">
        <w:rPr>
          <w:rFonts w:ascii="Tahoma" w:hAnsi="Tahoma" w:cs="Tahoma"/>
        </w:rPr>
        <w:t>P</w:t>
      </w:r>
      <w:r w:rsidR="000E3B0E" w:rsidRPr="00496805">
        <w:rPr>
          <w:rFonts w:ascii="Tahoma" w:hAnsi="Tahoma" w:cs="Tahoma"/>
        </w:rPr>
        <w:t xml:space="preserve">rilogi </w:t>
      </w:r>
      <w:r w:rsidR="00125DE6" w:rsidRPr="00784854">
        <w:rPr>
          <w:rFonts w:ascii="Tahoma" w:hAnsi="Tahoma" w:cs="Tahoma"/>
          <w:color w:val="000000" w:themeColor="text1"/>
        </w:rPr>
        <w:t>7</w:t>
      </w:r>
      <w:r w:rsidR="00735BEF" w:rsidRPr="00784854">
        <w:rPr>
          <w:rFonts w:ascii="Tahoma" w:hAnsi="Tahoma" w:cs="Tahoma"/>
          <w:color w:val="000000" w:themeColor="text1"/>
        </w:rPr>
        <w:t xml:space="preserve"> STROKOVNA SPOSOBNOST – SEZNAM KADRA</w:t>
      </w:r>
      <w:r w:rsidR="000E3B0E" w:rsidRPr="00784854">
        <w:rPr>
          <w:rFonts w:ascii="Tahoma" w:hAnsi="Tahoma" w:cs="Tahoma"/>
          <w:color w:val="000000" w:themeColor="text1"/>
        </w:rPr>
        <w:t>.</w:t>
      </w:r>
    </w:p>
    <w:p w:rsidR="001166A9" w:rsidRPr="00496805" w:rsidRDefault="001166A9" w:rsidP="00F069C1">
      <w:pPr>
        <w:keepNext/>
        <w:keepLines/>
        <w:jc w:val="both"/>
        <w:rPr>
          <w:rFonts w:ascii="Tahoma" w:hAnsi="Tahoma" w:cs="Tahoma"/>
        </w:rPr>
      </w:pPr>
    </w:p>
    <w:p w:rsidR="00A85419" w:rsidRPr="00496805" w:rsidRDefault="00C90932" w:rsidP="00735BEF">
      <w:pPr>
        <w:keepNext/>
        <w:keepLines/>
        <w:jc w:val="both"/>
        <w:rPr>
          <w:rFonts w:ascii="Tahoma" w:hAnsi="Tahoma" w:cs="Tahoma"/>
        </w:rPr>
      </w:pPr>
      <w:r w:rsidRPr="00496805">
        <w:rPr>
          <w:rFonts w:ascii="Tahoma" w:hAnsi="Tahoma" w:cs="Tahoma"/>
        </w:rPr>
        <w:lastRenderedPageBreak/>
        <w:t xml:space="preserve">Kandidat </w:t>
      </w:r>
      <w:r w:rsidR="001166A9" w:rsidRPr="00496805">
        <w:rPr>
          <w:rFonts w:ascii="Tahoma" w:hAnsi="Tahoma" w:cs="Tahoma"/>
        </w:rPr>
        <w:t xml:space="preserve">mora razpolagati z </w:t>
      </w:r>
      <w:r w:rsidR="001166A9" w:rsidRPr="00496805">
        <w:rPr>
          <w:rFonts w:ascii="Tahoma" w:hAnsi="Tahoma" w:cs="Tahoma"/>
          <w:bCs/>
        </w:rPr>
        <w:t xml:space="preserve">vsaj </w:t>
      </w:r>
      <w:r w:rsidR="00A85419" w:rsidRPr="00496805">
        <w:rPr>
          <w:rFonts w:ascii="Tahoma" w:hAnsi="Tahoma" w:cs="Tahoma"/>
          <w:bCs/>
        </w:rPr>
        <w:t xml:space="preserve">osmimi </w:t>
      </w:r>
      <w:r w:rsidR="001166A9" w:rsidRPr="00496805">
        <w:rPr>
          <w:rFonts w:ascii="Tahoma" w:hAnsi="Tahoma" w:cs="Tahoma"/>
          <w:bCs/>
        </w:rPr>
        <w:t>(</w:t>
      </w:r>
      <w:r w:rsidR="00A85419" w:rsidRPr="00496805">
        <w:rPr>
          <w:rFonts w:ascii="Tahoma" w:hAnsi="Tahoma" w:cs="Tahoma"/>
          <w:bCs/>
        </w:rPr>
        <w:t>8</w:t>
      </w:r>
      <w:r w:rsidR="001166A9" w:rsidRPr="00496805">
        <w:rPr>
          <w:rFonts w:ascii="Tahoma" w:hAnsi="Tahoma" w:cs="Tahoma"/>
          <w:bCs/>
        </w:rPr>
        <w:t>) pooblaščenimi arhitekti in inženirji</w:t>
      </w:r>
      <w:r w:rsidR="001166A9" w:rsidRPr="00496805">
        <w:rPr>
          <w:rFonts w:ascii="Tahoma" w:hAnsi="Tahoma" w:cs="Tahoma"/>
        </w:rPr>
        <w:t xml:space="preserve"> skladno z </w:t>
      </w:r>
      <w:r w:rsidR="0072467E">
        <w:rPr>
          <w:rFonts w:ascii="Tahoma" w:hAnsi="Tahoma" w:cs="Tahoma"/>
        </w:rPr>
        <w:t>ZAID</w:t>
      </w:r>
      <w:r w:rsidR="000876C2" w:rsidRPr="00496805">
        <w:rPr>
          <w:rFonts w:ascii="Tahoma" w:hAnsi="Tahoma" w:cs="Tahoma"/>
        </w:rPr>
        <w:t xml:space="preserve"> ter ostalimi strokovnjaki,</w:t>
      </w:r>
      <w:r w:rsidR="001166A9" w:rsidRPr="00496805">
        <w:rPr>
          <w:rFonts w:ascii="Tahoma" w:hAnsi="Tahoma" w:cs="Tahoma"/>
        </w:rPr>
        <w:t xml:space="preserve"> ki na datuma, določen za oddajo prijav, in celoten čas izvajanja storitev, če je gospodarski subjekt izbran kot najugodnejši ponudnik, izkazujejo usposobljenost za izvajanje storitev, ki so predmet tega javnega naročila.</w:t>
      </w:r>
      <w:r w:rsidR="00735BEF" w:rsidRPr="00496805">
        <w:rPr>
          <w:rFonts w:ascii="Tahoma" w:hAnsi="Tahoma" w:cs="Tahoma"/>
        </w:rPr>
        <w:t xml:space="preserve"> </w:t>
      </w:r>
    </w:p>
    <w:p w:rsidR="00FE59AE" w:rsidRDefault="00FE59AE" w:rsidP="00735BEF">
      <w:pPr>
        <w:keepNext/>
        <w:keepLines/>
        <w:jc w:val="both"/>
        <w:rPr>
          <w:rFonts w:ascii="Tahoma" w:hAnsi="Tahoma" w:cs="Tahoma"/>
          <w:bCs/>
          <w:highlight w:val="yellow"/>
        </w:rPr>
      </w:pPr>
    </w:p>
    <w:p w:rsidR="00735BEF" w:rsidRPr="00496805" w:rsidRDefault="00735BEF" w:rsidP="00735BEF">
      <w:pPr>
        <w:keepNext/>
        <w:keepLines/>
        <w:jc w:val="both"/>
        <w:rPr>
          <w:rFonts w:ascii="Tahoma" w:hAnsi="Tahoma" w:cs="Tahoma"/>
          <w:bCs/>
        </w:rPr>
      </w:pPr>
      <w:r w:rsidRPr="006A6F45">
        <w:rPr>
          <w:rFonts w:ascii="Tahoma" w:hAnsi="Tahoma" w:cs="Tahoma"/>
          <w:bCs/>
        </w:rPr>
        <w:t>Pooblaščeni prostorski načrtovalec, pooblaščeni arhitekt in pooblaščeni inženirji morajo izpolnjevanje pogoje, določene v veljavnem ZAID ter biti vpisani v imenik aktivnih vodij del ali imenik pooblaščenih inženirjev z aktivnim nazivom.</w:t>
      </w:r>
    </w:p>
    <w:p w:rsidR="0074124A" w:rsidRPr="00496805" w:rsidRDefault="0074124A" w:rsidP="00F069C1">
      <w:pPr>
        <w:keepNext/>
        <w:keepLines/>
        <w:jc w:val="both"/>
        <w:rPr>
          <w:rFonts w:ascii="Tahoma" w:hAnsi="Tahoma" w:cs="Tahoma"/>
        </w:rPr>
      </w:pPr>
    </w:p>
    <w:p w:rsidR="0074124A" w:rsidRPr="00496805" w:rsidRDefault="0074124A" w:rsidP="00F069C1">
      <w:pPr>
        <w:keepNext/>
        <w:keepLines/>
        <w:jc w:val="both"/>
        <w:rPr>
          <w:rFonts w:ascii="Tahoma" w:hAnsi="Tahoma" w:cs="Tahoma"/>
        </w:rPr>
      </w:pPr>
      <w:r w:rsidRPr="00496805">
        <w:rPr>
          <w:rFonts w:ascii="Tahoma" w:hAnsi="Tahoma" w:cs="Tahoma"/>
          <w:b/>
        </w:rPr>
        <w:t xml:space="preserve">Razen s strani naročnika dovoljene in prikazane izjeme, mora kandidat za vsako referenčno zahtevo priglasiti drug kader, kar pomeni, da isti kader (ena oseba) ne more izpolnjevati različnih/več kadrovskih zahtev. Če je določen kader priglašen v okviru določenega kadrovskega pogoja, ne more biti priglašen v okviru nobenega drugega kadrovskega pogoja.  </w:t>
      </w:r>
    </w:p>
    <w:p w:rsidR="001166A9" w:rsidRPr="00496805" w:rsidRDefault="001166A9" w:rsidP="00F069C1">
      <w:pPr>
        <w:keepNext/>
        <w:keepLines/>
        <w:jc w:val="both"/>
        <w:rPr>
          <w:rFonts w:ascii="Tahoma" w:hAnsi="Tahoma" w:cs="Tahoma"/>
        </w:rPr>
      </w:pPr>
    </w:p>
    <w:p w:rsidR="00FF48E2" w:rsidRPr="00496805" w:rsidRDefault="00FF48E2" w:rsidP="00FF48E2">
      <w:pPr>
        <w:keepNext/>
        <w:keepLines/>
        <w:jc w:val="both"/>
        <w:rPr>
          <w:rFonts w:ascii="Tahoma" w:hAnsi="Tahoma" w:cs="Tahoma"/>
          <w:b/>
        </w:rPr>
      </w:pPr>
      <w:r w:rsidRPr="00496805">
        <w:rPr>
          <w:rFonts w:ascii="Tahoma" w:hAnsi="Tahoma" w:cs="Tahoma"/>
          <w:b/>
        </w:rPr>
        <w:t>Naročnik bo upošteval le zaključene projekte, pri čemer se šteje kot datum zaključka dan, ko je bil projekt dokončno prevzet.</w:t>
      </w:r>
    </w:p>
    <w:p w:rsidR="00860A26" w:rsidRPr="00496805" w:rsidRDefault="00860A26" w:rsidP="00F069C1">
      <w:pPr>
        <w:keepNext/>
        <w:keepLines/>
        <w:jc w:val="both"/>
        <w:rPr>
          <w:rFonts w:ascii="Tahoma" w:hAnsi="Tahoma" w:cs="Tahoma"/>
        </w:rPr>
      </w:pPr>
    </w:p>
    <w:p w:rsidR="001166A9" w:rsidRPr="00496805" w:rsidRDefault="00C90932" w:rsidP="00F069C1">
      <w:pPr>
        <w:keepNext/>
        <w:keepLines/>
        <w:jc w:val="both"/>
        <w:rPr>
          <w:rFonts w:ascii="Tahoma" w:hAnsi="Tahoma" w:cs="Tahoma"/>
        </w:rPr>
      </w:pPr>
      <w:r w:rsidRPr="00496805">
        <w:rPr>
          <w:rFonts w:ascii="Tahoma" w:hAnsi="Tahoma" w:cs="Tahoma"/>
        </w:rPr>
        <w:t xml:space="preserve">Kandidat </w:t>
      </w:r>
      <w:r w:rsidR="001166A9" w:rsidRPr="00496805">
        <w:rPr>
          <w:rFonts w:ascii="Tahoma" w:hAnsi="Tahoma" w:cs="Tahoma"/>
        </w:rPr>
        <w:t xml:space="preserve">mora </w:t>
      </w:r>
      <w:r w:rsidR="006C652A" w:rsidRPr="00496805">
        <w:rPr>
          <w:rFonts w:ascii="Tahoma" w:hAnsi="Tahoma" w:cs="Tahoma"/>
        </w:rPr>
        <w:t xml:space="preserve">za pripravo potrebne prostorske in projektne dokumentacije </w:t>
      </w:r>
      <w:r w:rsidR="001166A9" w:rsidRPr="00496805">
        <w:rPr>
          <w:rFonts w:ascii="Tahoma" w:hAnsi="Tahoma" w:cs="Tahoma"/>
        </w:rPr>
        <w:t>zagotoviti najmanj:</w:t>
      </w:r>
    </w:p>
    <w:p w:rsidR="001166A9" w:rsidRPr="00496805" w:rsidRDefault="006C652A" w:rsidP="005961B5">
      <w:pPr>
        <w:pStyle w:val="Odstavekseznama"/>
        <w:keepNext/>
        <w:keepLines/>
        <w:numPr>
          <w:ilvl w:val="0"/>
          <w:numId w:val="18"/>
        </w:numPr>
        <w:jc w:val="both"/>
        <w:rPr>
          <w:rFonts w:ascii="Tahoma" w:hAnsi="Tahoma" w:cs="Tahoma"/>
        </w:rPr>
      </w:pPr>
      <w:r w:rsidRPr="00496805">
        <w:rPr>
          <w:rFonts w:ascii="Tahoma" w:hAnsi="Tahoma" w:cs="Tahoma"/>
        </w:rPr>
        <w:t>E</w:t>
      </w:r>
      <w:r w:rsidR="001166A9" w:rsidRPr="00496805">
        <w:rPr>
          <w:rFonts w:ascii="Tahoma" w:hAnsi="Tahoma" w:cs="Tahoma"/>
        </w:rPr>
        <w:t xml:space="preserve">nega (1) </w:t>
      </w:r>
      <w:r w:rsidR="001166A9" w:rsidRPr="00496805">
        <w:rPr>
          <w:rFonts w:ascii="Tahoma" w:hAnsi="Tahoma" w:cs="Tahoma"/>
          <w:b/>
        </w:rPr>
        <w:t>pooblaščenega prostorskega načrtovalca (PPN)</w:t>
      </w:r>
      <w:r w:rsidR="001166A9" w:rsidRPr="00496805">
        <w:rPr>
          <w:rFonts w:ascii="Tahoma" w:hAnsi="Tahoma" w:cs="Tahoma"/>
        </w:rPr>
        <w:t>,</w:t>
      </w:r>
      <w:r w:rsidR="00BE211D" w:rsidRPr="00496805">
        <w:rPr>
          <w:rFonts w:ascii="Tahoma" w:hAnsi="Tahoma" w:cs="Tahoma"/>
        </w:rPr>
        <w:t xml:space="preserve"> </w:t>
      </w:r>
      <w:r w:rsidR="00BE211D" w:rsidRPr="00496805">
        <w:rPr>
          <w:rFonts w:ascii="Tahoma" w:hAnsi="Tahoma" w:cs="Tahoma"/>
          <w:bCs/>
        </w:rPr>
        <w:t xml:space="preserve">ki mora imeti minimalno tri (3) reference v funkciji vodje izdelave OPPN z najmanj 3 ha površine </w:t>
      </w:r>
      <w:r w:rsidR="00BE211D" w:rsidRPr="00496805">
        <w:rPr>
          <w:rFonts w:ascii="Tahoma" w:hAnsi="Tahoma" w:cs="Tahoma"/>
        </w:rPr>
        <w:t>v obdobju zadnjih 10 (deset) let, šteto do datuma, določenega za oddajo prijav</w:t>
      </w:r>
      <w:r w:rsidR="00BE211D" w:rsidRPr="00496805">
        <w:rPr>
          <w:rFonts w:ascii="Tahoma" w:hAnsi="Tahoma" w:cs="Tahoma"/>
          <w:bCs/>
        </w:rPr>
        <w:t>;</w:t>
      </w:r>
    </w:p>
    <w:p w:rsidR="00BE211D" w:rsidRPr="00496805" w:rsidRDefault="00BE211D" w:rsidP="00F069C1">
      <w:pPr>
        <w:pStyle w:val="Odstavekseznama"/>
        <w:keepNext/>
        <w:keepLines/>
        <w:ind w:left="720"/>
        <w:jc w:val="both"/>
        <w:rPr>
          <w:rFonts w:ascii="Tahoma" w:hAnsi="Tahoma" w:cs="Tahoma"/>
        </w:rPr>
      </w:pPr>
    </w:p>
    <w:p w:rsidR="00BE211D" w:rsidRPr="00496805" w:rsidRDefault="00BE211D" w:rsidP="00F069C1">
      <w:pPr>
        <w:pStyle w:val="Odstavekseznama"/>
        <w:keepNext/>
        <w:keepLines/>
        <w:ind w:left="720"/>
        <w:contextualSpacing/>
        <w:jc w:val="both"/>
        <w:rPr>
          <w:rFonts w:ascii="Tahoma" w:eastAsia="@Arial Unicode MS" w:hAnsi="Tahoma" w:cs="Tahoma"/>
          <w:b/>
        </w:rPr>
      </w:pPr>
      <w:r w:rsidRPr="00496805">
        <w:rPr>
          <w:rFonts w:ascii="Tahoma" w:eastAsia="@Arial Unicode MS" w:hAnsi="Tahoma" w:cs="Tahoma"/>
          <w:b/>
        </w:rPr>
        <w:t xml:space="preserve">Dokazilo: </w:t>
      </w:r>
    </w:p>
    <w:p w:rsidR="00BE211D" w:rsidRPr="00496805" w:rsidRDefault="00BE211D" w:rsidP="00F069C1">
      <w:pPr>
        <w:pStyle w:val="Odstavekseznama"/>
        <w:keepNext/>
        <w:keepLines/>
        <w:numPr>
          <w:ilvl w:val="0"/>
          <w:numId w:val="7"/>
        </w:numPr>
        <w:ind w:left="1134" w:hanging="283"/>
        <w:jc w:val="both"/>
        <w:rPr>
          <w:rFonts w:ascii="Tahoma" w:hAnsi="Tahoma" w:cs="Tahoma"/>
        </w:rPr>
      </w:pPr>
      <w:r w:rsidRPr="00496805">
        <w:rPr>
          <w:rFonts w:ascii="Tahoma" w:hAnsi="Tahoma" w:cs="Tahoma"/>
        </w:rPr>
        <w:t xml:space="preserve">Izpolnjena in podpisana (potrjen obrazec) </w:t>
      </w:r>
      <w:r w:rsidR="006734DA">
        <w:rPr>
          <w:rFonts w:ascii="Tahoma" w:hAnsi="Tahoma" w:cs="Tahoma"/>
        </w:rPr>
        <w:fldChar w:fldCharType="begin"/>
      </w:r>
      <w:r w:rsidR="006734DA">
        <w:rPr>
          <w:rFonts w:ascii="Tahoma" w:hAnsi="Tahoma" w:cs="Tahoma"/>
        </w:rPr>
        <w:instrText xml:space="preserve"> REF Priloga7_1 \h  \* MERGEFORMAT </w:instrText>
      </w:r>
      <w:r w:rsidR="006734DA">
        <w:rPr>
          <w:rFonts w:ascii="Tahoma" w:hAnsi="Tahoma" w:cs="Tahoma"/>
        </w:rPr>
      </w:r>
      <w:r w:rsidR="006734DA">
        <w:rPr>
          <w:rFonts w:ascii="Tahoma" w:hAnsi="Tahoma" w:cs="Tahoma"/>
        </w:rPr>
        <w:fldChar w:fldCharType="separate"/>
      </w:r>
      <w:r w:rsidR="006734DA" w:rsidRPr="005961B5">
        <w:rPr>
          <w:rFonts w:ascii="Tahoma" w:hAnsi="Tahoma" w:cs="Tahoma"/>
        </w:rPr>
        <w:t>Priloga 7/1</w:t>
      </w:r>
      <w:r w:rsidR="006734DA">
        <w:rPr>
          <w:rFonts w:ascii="Tahoma" w:hAnsi="Tahoma" w:cs="Tahoma"/>
        </w:rPr>
        <w:fldChar w:fldCharType="end"/>
      </w:r>
      <w:r w:rsidRPr="00496805">
        <w:rPr>
          <w:rFonts w:ascii="Tahoma" w:hAnsi="Tahoma" w:cs="Tahoma"/>
        </w:rPr>
        <w:t xml:space="preserve"> »POTRDITEV OSEBNIH REFERENC S STRANI REFERENČEGA NAROČNIKA/INVESTITORJA – pooblaščeni prostorski načrtovalec«. Kandidat lahko namesto Priloge 7/1 priloži tudi lasten obrazec, iz katerega bo razvidno izpolnjevanje zahtev.</w:t>
      </w:r>
    </w:p>
    <w:p w:rsidR="00BE211D" w:rsidRPr="00496805" w:rsidRDefault="00BE211D" w:rsidP="00F069C1">
      <w:pPr>
        <w:pStyle w:val="Odstavekseznama"/>
        <w:keepNext/>
        <w:keepLines/>
        <w:ind w:left="720"/>
        <w:jc w:val="both"/>
        <w:rPr>
          <w:rFonts w:ascii="Tahoma" w:hAnsi="Tahoma" w:cs="Tahoma"/>
        </w:rPr>
      </w:pPr>
    </w:p>
    <w:p w:rsidR="001166A9" w:rsidRPr="00496805" w:rsidRDefault="006C652A" w:rsidP="005961B5">
      <w:pPr>
        <w:pStyle w:val="Odstavekseznama"/>
        <w:keepNext/>
        <w:keepLines/>
        <w:numPr>
          <w:ilvl w:val="0"/>
          <w:numId w:val="18"/>
        </w:numPr>
        <w:jc w:val="both"/>
        <w:rPr>
          <w:rFonts w:ascii="Tahoma" w:hAnsi="Tahoma" w:cs="Tahoma"/>
        </w:rPr>
      </w:pPr>
      <w:r w:rsidRPr="00496805">
        <w:rPr>
          <w:rFonts w:ascii="Tahoma" w:hAnsi="Tahoma" w:cs="Tahoma"/>
          <w:bCs/>
        </w:rPr>
        <w:t>E</w:t>
      </w:r>
      <w:r w:rsidR="001166A9" w:rsidRPr="00496805">
        <w:rPr>
          <w:rFonts w:ascii="Tahoma" w:hAnsi="Tahoma" w:cs="Tahoma"/>
          <w:bCs/>
        </w:rPr>
        <w:t xml:space="preserve">nega (1) </w:t>
      </w:r>
      <w:r w:rsidR="001166A9" w:rsidRPr="00496805">
        <w:rPr>
          <w:rFonts w:ascii="Tahoma" w:hAnsi="Tahoma" w:cs="Tahoma"/>
          <w:b/>
          <w:bCs/>
        </w:rPr>
        <w:t>pooblaščenega arhitekta (PA)</w:t>
      </w:r>
      <w:r w:rsidR="001166A9" w:rsidRPr="00496805">
        <w:rPr>
          <w:rFonts w:ascii="Tahoma" w:hAnsi="Tahoma" w:cs="Tahoma"/>
          <w:bCs/>
        </w:rPr>
        <w:t>,</w:t>
      </w:r>
      <w:r w:rsidR="00BE211D" w:rsidRPr="00496805">
        <w:rPr>
          <w:rFonts w:ascii="Tahoma" w:hAnsi="Tahoma" w:cs="Tahoma"/>
          <w:bCs/>
        </w:rPr>
        <w:t xml:space="preserve"> ki mora imeti minimalno tri (3) reference priprave projektne dokumentacije izgradnje </w:t>
      </w:r>
      <w:r w:rsidR="00D6152F" w:rsidRPr="003362AC">
        <w:rPr>
          <w:rFonts w:ascii="Tahoma" w:hAnsi="Tahoma" w:cs="Tahoma"/>
          <w:bCs/>
        </w:rPr>
        <w:t>termoenergetskega ali industrijskega objekta</w:t>
      </w:r>
      <w:r w:rsidR="00D6152F" w:rsidRPr="00496805">
        <w:rPr>
          <w:rFonts w:cstheme="minorHAnsi"/>
          <w:bCs/>
          <w:lang w:eastAsia="zh-CN"/>
        </w:rPr>
        <w:t xml:space="preserve"> </w:t>
      </w:r>
      <w:r w:rsidR="00BE211D" w:rsidRPr="00496805">
        <w:rPr>
          <w:rFonts w:ascii="Tahoma" w:hAnsi="Tahoma" w:cs="Tahoma"/>
          <w:bCs/>
        </w:rPr>
        <w:t xml:space="preserve"> v </w:t>
      </w:r>
      <w:r w:rsidR="00BE211D" w:rsidRPr="00496805">
        <w:rPr>
          <w:rFonts w:ascii="Tahoma" w:hAnsi="Tahoma" w:cs="Tahoma"/>
        </w:rPr>
        <w:t>obdobju zadnjih 10 (deset) let, šteto do datuma, določenega za oddajo prijav;</w:t>
      </w:r>
    </w:p>
    <w:p w:rsidR="00BE211D" w:rsidRPr="00496805" w:rsidRDefault="00BE211D" w:rsidP="00F069C1">
      <w:pPr>
        <w:pStyle w:val="Odstavekseznama"/>
        <w:keepNext/>
        <w:keepLines/>
        <w:ind w:left="720"/>
        <w:contextualSpacing/>
        <w:jc w:val="both"/>
        <w:rPr>
          <w:rFonts w:ascii="Tahoma" w:eastAsia="@Arial Unicode MS" w:hAnsi="Tahoma" w:cs="Tahoma"/>
          <w:b/>
        </w:rPr>
      </w:pPr>
    </w:p>
    <w:p w:rsidR="00BE211D" w:rsidRPr="00496805" w:rsidRDefault="00BE211D" w:rsidP="00F069C1">
      <w:pPr>
        <w:pStyle w:val="Odstavekseznama"/>
        <w:keepNext/>
        <w:keepLines/>
        <w:ind w:left="720"/>
        <w:contextualSpacing/>
        <w:jc w:val="both"/>
        <w:rPr>
          <w:rFonts w:ascii="Tahoma" w:eastAsia="@Arial Unicode MS" w:hAnsi="Tahoma" w:cs="Tahoma"/>
          <w:b/>
        </w:rPr>
      </w:pPr>
      <w:r w:rsidRPr="00496805">
        <w:rPr>
          <w:rFonts w:ascii="Tahoma" w:eastAsia="@Arial Unicode MS" w:hAnsi="Tahoma" w:cs="Tahoma"/>
          <w:b/>
        </w:rPr>
        <w:t xml:space="preserve">Dokazilo: </w:t>
      </w:r>
    </w:p>
    <w:p w:rsidR="00BE211D" w:rsidRPr="00496805" w:rsidRDefault="00BE211D" w:rsidP="00F069C1">
      <w:pPr>
        <w:pStyle w:val="Odstavekseznama"/>
        <w:keepNext/>
        <w:keepLines/>
        <w:numPr>
          <w:ilvl w:val="0"/>
          <w:numId w:val="7"/>
        </w:numPr>
        <w:ind w:left="1134" w:hanging="283"/>
        <w:jc w:val="both"/>
        <w:rPr>
          <w:rFonts w:ascii="Tahoma" w:hAnsi="Tahoma" w:cs="Tahoma"/>
        </w:rPr>
      </w:pPr>
      <w:r w:rsidRPr="00496805">
        <w:rPr>
          <w:rFonts w:ascii="Tahoma" w:hAnsi="Tahoma" w:cs="Tahoma"/>
        </w:rPr>
        <w:t xml:space="preserve">Izpolnjena in podpisana (potrjen obrazec) </w:t>
      </w:r>
      <w:r w:rsidR="006734DA">
        <w:rPr>
          <w:rFonts w:ascii="Tahoma" w:hAnsi="Tahoma" w:cs="Tahoma"/>
        </w:rPr>
        <w:fldChar w:fldCharType="begin"/>
      </w:r>
      <w:r w:rsidR="006734DA">
        <w:rPr>
          <w:rFonts w:ascii="Tahoma" w:hAnsi="Tahoma" w:cs="Tahoma"/>
        </w:rPr>
        <w:instrText xml:space="preserve"> REF Priloga7_2 \h  \* MERGEFORMAT </w:instrText>
      </w:r>
      <w:r w:rsidR="006734DA">
        <w:rPr>
          <w:rFonts w:ascii="Tahoma" w:hAnsi="Tahoma" w:cs="Tahoma"/>
        </w:rPr>
      </w:r>
      <w:r w:rsidR="006734DA">
        <w:rPr>
          <w:rFonts w:ascii="Tahoma" w:hAnsi="Tahoma" w:cs="Tahoma"/>
        </w:rPr>
        <w:fldChar w:fldCharType="separate"/>
      </w:r>
      <w:r w:rsidR="006734DA" w:rsidRPr="005961B5">
        <w:rPr>
          <w:rFonts w:ascii="Tahoma" w:hAnsi="Tahoma" w:cs="Tahoma"/>
        </w:rPr>
        <w:t>Priloga 7/2</w:t>
      </w:r>
      <w:r w:rsidR="006734DA">
        <w:rPr>
          <w:rFonts w:ascii="Tahoma" w:hAnsi="Tahoma" w:cs="Tahoma"/>
        </w:rPr>
        <w:fldChar w:fldCharType="end"/>
      </w:r>
      <w:r w:rsidRPr="00496805">
        <w:rPr>
          <w:rFonts w:ascii="Tahoma" w:hAnsi="Tahoma" w:cs="Tahoma"/>
        </w:rPr>
        <w:t xml:space="preserve"> »POTRDITEV OSEBNIH REFERENC S STRANI REFERENČEGA NAROČNIKA/INVESTITORJA – pooblaščeni arhitekt«. Kandidat lahko namesto Priloge 7/2 priloži tudi lasten obrazec, iz katerega bo razvidno izpolnjevanje zahtev.</w:t>
      </w:r>
    </w:p>
    <w:p w:rsidR="00BE211D" w:rsidRPr="00496805" w:rsidRDefault="00BE211D" w:rsidP="00F069C1">
      <w:pPr>
        <w:pStyle w:val="Odstavekseznama"/>
        <w:keepNext/>
        <w:keepLines/>
        <w:ind w:left="720"/>
        <w:jc w:val="both"/>
        <w:rPr>
          <w:rFonts w:ascii="Tahoma" w:hAnsi="Tahoma" w:cs="Tahoma"/>
        </w:rPr>
      </w:pPr>
    </w:p>
    <w:p w:rsidR="00BE211D" w:rsidRPr="00496805" w:rsidRDefault="006C652A" w:rsidP="005961B5">
      <w:pPr>
        <w:pStyle w:val="Odstavekseznama"/>
        <w:keepNext/>
        <w:keepLines/>
        <w:numPr>
          <w:ilvl w:val="0"/>
          <w:numId w:val="18"/>
        </w:numPr>
        <w:jc w:val="both"/>
        <w:rPr>
          <w:rFonts w:ascii="Tahoma" w:hAnsi="Tahoma" w:cs="Tahoma"/>
        </w:rPr>
      </w:pPr>
      <w:r w:rsidRPr="00496805">
        <w:rPr>
          <w:rFonts w:ascii="Tahoma" w:hAnsi="Tahoma" w:cs="Tahoma"/>
          <w:bCs/>
        </w:rPr>
        <w:t>E</w:t>
      </w:r>
      <w:r w:rsidR="001166A9" w:rsidRPr="00496805">
        <w:rPr>
          <w:rFonts w:ascii="Tahoma" w:hAnsi="Tahoma" w:cs="Tahoma"/>
          <w:bCs/>
        </w:rPr>
        <w:t xml:space="preserve">nega (1) </w:t>
      </w:r>
      <w:r w:rsidR="001166A9" w:rsidRPr="00496805">
        <w:rPr>
          <w:rFonts w:ascii="Tahoma" w:hAnsi="Tahoma" w:cs="Tahoma"/>
          <w:b/>
          <w:bCs/>
        </w:rPr>
        <w:t>pooblaščenega inženirja</w:t>
      </w:r>
      <w:r w:rsidR="00C90932" w:rsidRPr="00496805">
        <w:rPr>
          <w:rFonts w:ascii="Tahoma" w:hAnsi="Tahoma" w:cs="Tahoma"/>
          <w:b/>
          <w:bCs/>
        </w:rPr>
        <w:t xml:space="preserve"> s področja gradbeništva</w:t>
      </w:r>
      <w:r w:rsidR="00C90932" w:rsidRPr="00496805">
        <w:rPr>
          <w:rFonts w:ascii="Tahoma" w:hAnsi="Tahoma" w:cs="Tahoma"/>
          <w:bCs/>
        </w:rPr>
        <w:t xml:space="preserve"> </w:t>
      </w:r>
      <w:r w:rsidR="00C90932" w:rsidRPr="00496805">
        <w:rPr>
          <w:rFonts w:ascii="Tahoma" w:hAnsi="Tahoma" w:cs="Tahoma"/>
          <w:b/>
          <w:bCs/>
        </w:rPr>
        <w:t>(PI</w:t>
      </w:r>
      <w:r w:rsidR="001166A9" w:rsidRPr="00496805">
        <w:rPr>
          <w:rFonts w:ascii="Tahoma" w:hAnsi="Tahoma" w:cs="Tahoma"/>
          <w:b/>
          <w:bCs/>
        </w:rPr>
        <w:t>)</w:t>
      </w:r>
      <w:r w:rsidR="001166A9" w:rsidRPr="00496805">
        <w:rPr>
          <w:rFonts w:ascii="Tahoma" w:hAnsi="Tahoma" w:cs="Tahoma"/>
          <w:bCs/>
        </w:rPr>
        <w:t>,</w:t>
      </w:r>
      <w:r w:rsidR="00BE211D" w:rsidRPr="00496805">
        <w:rPr>
          <w:rFonts w:ascii="Tahoma" w:hAnsi="Tahoma" w:cs="Tahoma"/>
          <w:bCs/>
        </w:rPr>
        <w:t xml:space="preserve"> ki mora imeti vsaj tri (3) reference priprave projektne dokumentacije za gradnjo ali rekonstrukcijo </w:t>
      </w:r>
      <w:r w:rsidR="00D6152F" w:rsidRPr="003362AC">
        <w:rPr>
          <w:rFonts w:ascii="Tahoma" w:hAnsi="Tahoma" w:cs="Tahoma"/>
          <w:bCs/>
        </w:rPr>
        <w:t xml:space="preserve">termoenergetskega ali industrijskega </w:t>
      </w:r>
      <w:r w:rsidR="00BE211D" w:rsidRPr="00496805">
        <w:rPr>
          <w:rFonts w:ascii="Tahoma" w:hAnsi="Tahoma" w:cs="Tahoma"/>
          <w:bCs/>
        </w:rPr>
        <w:t xml:space="preserve">objekta  v </w:t>
      </w:r>
      <w:r w:rsidR="00BE211D" w:rsidRPr="00496805">
        <w:rPr>
          <w:rFonts w:ascii="Tahoma" w:hAnsi="Tahoma" w:cs="Tahoma"/>
        </w:rPr>
        <w:t>obdobju zadnjih 10 (deset) let, šteto do datuma, določenega za oddajo prijav;</w:t>
      </w:r>
    </w:p>
    <w:p w:rsidR="00BE211D" w:rsidRPr="00496805" w:rsidRDefault="00BE211D" w:rsidP="00F069C1">
      <w:pPr>
        <w:pStyle w:val="Odstavekseznama"/>
        <w:keepNext/>
        <w:keepLines/>
        <w:ind w:left="720"/>
        <w:contextualSpacing/>
        <w:jc w:val="both"/>
        <w:rPr>
          <w:rFonts w:ascii="Tahoma" w:eastAsia="@Arial Unicode MS" w:hAnsi="Tahoma" w:cs="Tahoma"/>
          <w:b/>
        </w:rPr>
      </w:pPr>
    </w:p>
    <w:p w:rsidR="00BE211D" w:rsidRPr="00496805" w:rsidRDefault="00BE211D" w:rsidP="00F069C1">
      <w:pPr>
        <w:pStyle w:val="Odstavekseznama"/>
        <w:keepNext/>
        <w:keepLines/>
        <w:ind w:left="720"/>
        <w:contextualSpacing/>
        <w:jc w:val="both"/>
        <w:rPr>
          <w:rFonts w:ascii="Tahoma" w:eastAsia="@Arial Unicode MS" w:hAnsi="Tahoma" w:cs="Tahoma"/>
          <w:b/>
        </w:rPr>
      </w:pPr>
      <w:r w:rsidRPr="00496805">
        <w:rPr>
          <w:rFonts w:ascii="Tahoma" w:eastAsia="@Arial Unicode MS" w:hAnsi="Tahoma" w:cs="Tahoma"/>
          <w:b/>
        </w:rPr>
        <w:t xml:space="preserve">Dokazilo: </w:t>
      </w:r>
    </w:p>
    <w:p w:rsidR="00BE211D" w:rsidRPr="00496805" w:rsidRDefault="00BE211D" w:rsidP="00F069C1">
      <w:pPr>
        <w:pStyle w:val="Odstavekseznama"/>
        <w:keepNext/>
        <w:keepLines/>
        <w:numPr>
          <w:ilvl w:val="0"/>
          <w:numId w:val="7"/>
        </w:numPr>
        <w:ind w:left="1134" w:hanging="283"/>
        <w:jc w:val="both"/>
        <w:rPr>
          <w:rFonts w:ascii="Tahoma" w:hAnsi="Tahoma" w:cs="Tahoma"/>
        </w:rPr>
      </w:pPr>
      <w:r w:rsidRPr="00496805">
        <w:rPr>
          <w:rFonts w:ascii="Tahoma" w:hAnsi="Tahoma" w:cs="Tahoma"/>
        </w:rPr>
        <w:t xml:space="preserve">Izpolnjena in podpisana (potrjen obrazec) </w:t>
      </w:r>
      <w:r w:rsidR="006734DA">
        <w:rPr>
          <w:rFonts w:ascii="Tahoma" w:hAnsi="Tahoma" w:cs="Tahoma"/>
        </w:rPr>
        <w:fldChar w:fldCharType="begin"/>
      </w:r>
      <w:r w:rsidR="006734DA">
        <w:rPr>
          <w:rFonts w:ascii="Tahoma" w:hAnsi="Tahoma" w:cs="Tahoma"/>
        </w:rPr>
        <w:instrText xml:space="preserve"> REF Priloga7_3 \h  \* MERGEFORMAT </w:instrText>
      </w:r>
      <w:r w:rsidR="006734DA">
        <w:rPr>
          <w:rFonts w:ascii="Tahoma" w:hAnsi="Tahoma" w:cs="Tahoma"/>
        </w:rPr>
      </w:r>
      <w:r w:rsidR="006734DA">
        <w:rPr>
          <w:rFonts w:ascii="Tahoma" w:hAnsi="Tahoma" w:cs="Tahoma"/>
        </w:rPr>
        <w:fldChar w:fldCharType="separate"/>
      </w:r>
      <w:r w:rsidR="006734DA" w:rsidRPr="005961B5">
        <w:rPr>
          <w:rFonts w:ascii="Tahoma" w:hAnsi="Tahoma" w:cs="Tahoma"/>
        </w:rPr>
        <w:t>Priloga 7/3</w:t>
      </w:r>
      <w:r w:rsidR="006734DA">
        <w:rPr>
          <w:rFonts w:ascii="Tahoma" w:hAnsi="Tahoma" w:cs="Tahoma"/>
        </w:rPr>
        <w:fldChar w:fldCharType="end"/>
      </w:r>
      <w:r w:rsidRPr="00496805">
        <w:rPr>
          <w:rFonts w:ascii="Tahoma" w:hAnsi="Tahoma" w:cs="Tahoma"/>
        </w:rPr>
        <w:t xml:space="preserve"> »POTRDITEV OSEBNIH REFERENC S STRANI REFERENČEGA NAROČNIKA/INVESTITORJA – inženir gradbeništva«. Kandidat lahko namesto Priloge 7/3 priloži tudi lasten obrazec, iz katerega bo razvidno izpolnjevanje zahtev.</w:t>
      </w:r>
    </w:p>
    <w:p w:rsidR="001166A9" w:rsidRPr="00496805" w:rsidRDefault="001166A9" w:rsidP="00F069C1">
      <w:pPr>
        <w:pStyle w:val="Odstavekseznama"/>
        <w:keepNext/>
        <w:keepLines/>
        <w:ind w:left="720"/>
        <w:jc w:val="both"/>
        <w:rPr>
          <w:rFonts w:ascii="Tahoma" w:hAnsi="Tahoma" w:cs="Tahoma"/>
        </w:rPr>
      </w:pPr>
    </w:p>
    <w:p w:rsidR="00BE211D" w:rsidRPr="00496805" w:rsidRDefault="006C652A" w:rsidP="005961B5">
      <w:pPr>
        <w:pStyle w:val="Odstavekseznama"/>
        <w:keepNext/>
        <w:keepLines/>
        <w:numPr>
          <w:ilvl w:val="0"/>
          <w:numId w:val="18"/>
        </w:numPr>
        <w:jc w:val="both"/>
        <w:rPr>
          <w:rFonts w:ascii="Tahoma" w:hAnsi="Tahoma" w:cs="Tahoma"/>
        </w:rPr>
      </w:pPr>
      <w:r w:rsidRPr="00496805">
        <w:rPr>
          <w:rFonts w:ascii="Tahoma" w:hAnsi="Tahoma" w:cs="Tahoma"/>
          <w:bCs/>
        </w:rPr>
        <w:t>E</w:t>
      </w:r>
      <w:r w:rsidR="001166A9" w:rsidRPr="00496805">
        <w:rPr>
          <w:rFonts w:ascii="Tahoma" w:hAnsi="Tahoma" w:cs="Tahoma"/>
          <w:bCs/>
        </w:rPr>
        <w:t xml:space="preserve">nega (1) </w:t>
      </w:r>
      <w:r w:rsidR="001166A9" w:rsidRPr="00496805">
        <w:rPr>
          <w:rFonts w:ascii="Tahoma" w:hAnsi="Tahoma" w:cs="Tahoma"/>
          <w:b/>
          <w:bCs/>
        </w:rPr>
        <w:t>pooblaščenega inženirja</w:t>
      </w:r>
      <w:r w:rsidR="00C90932" w:rsidRPr="00496805">
        <w:rPr>
          <w:rFonts w:ascii="Tahoma" w:hAnsi="Tahoma" w:cs="Tahoma"/>
          <w:b/>
          <w:bCs/>
        </w:rPr>
        <w:t xml:space="preserve"> s področja elektrotehnike (PI</w:t>
      </w:r>
      <w:r w:rsidR="001166A9" w:rsidRPr="00496805">
        <w:rPr>
          <w:rFonts w:ascii="Tahoma" w:hAnsi="Tahoma" w:cs="Tahoma"/>
          <w:b/>
          <w:bCs/>
        </w:rPr>
        <w:t>)</w:t>
      </w:r>
      <w:r w:rsidR="001166A9" w:rsidRPr="00496805">
        <w:rPr>
          <w:rFonts w:ascii="Tahoma" w:hAnsi="Tahoma" w:cs="Tahoma"/>
          <w:bCs/>
        </w:rPr>
        <w:t>,</w:t>
      </w:r>
      <w:r w:rsidR="00BE211D" w:rsidRPr="00496805">
        <w:rPr>
          <w:rFonts w:ascii="Tahoma" w:hAnsi="Tahoma" w:cs="Tahoma"/>
          <w:bCs/>
        </w:rPr>
        <w:t xml:space="preserve"> ki mora imeti vsaj tri (3) reference priprave projektne dokumentacije za gradnjo ali rekonstrukcijo elektro-energetskega objekta v </w:t>
      </w:r>
      <w:r w:rsidR="00BE211D" w:rsidRPr="00496805">
        <w:rPr>
          <w:rFonts w:ascii="Tahoma" w:hAnsi="Tahoma" w:cs="Tahoma"/>
        </w:rPr>
        <w:t>obdobju zadnjih 10 (deset) let, šteto do datuma, določenega za oddajo prijav;</w:t>
      </w:r>
    </w:p>
    <w:p w:rsidR="00BE211D" w:rsidRPr="00496805" w:rsidRDefault="00BE211D" w:rsidP="00F069C1">
      <w:pPr>
        <w:pStyle w:val="Odstavekseznama"/>
        <w:keepNext/>
        <w:keepLines/>
        <w:ind w:left="720"/>
        <w:contextualSpacing/>
        <w:jc w:val="both"/>
        <w:rPr>
          <w:rFonts w:ascii="Tahoma" w:eastAsia="@Arial Unicode MS" w:hAnsi="Tahoma" w:cs="Tahoma"/>
          <w:b/>
        </w:rPr>
      </w:pPr>
    </w:p>
    <w:p w:rsidR="00BE211D" w:rsidRPr="00496805" w:rsidRDefault="00BE211D" w:rsidP="00F069C1">
      <w:pPr>
        <w:pStyle w:val="Odstavekseznama"/>
        <w:keepNext/>
        <w:keepLines/>
        <w:ind w:left="720"/>
        <w:contextualSpacing/>
        <w:jc w:val="both"/>
        <w:rPr>
          <w:rFonts w:ascii="Tahoma" w:eastAsia="@Arial Unicode MS" w:hAnsi="Tahoma" w:cs="Tahoma"/>
          <w:b/>
        </w:rPr>
      </w:pPr>
      <w:r w:rsidRPr="00496805">
        <w:rPr>
          <w:rFonts w:ascii="Tahoma" w:eastAsia="@Arial Unicode MS" w:hAnsi="Tahoma" w:cs="Tahoma"/>
          <w:b/>
        </w:rPr>
        <w:t xml:space="preserve">Dokazilo: </w:t>
      </w:r>
    </w:p>
    <w:p w:rsidR="00BE211D" w:rsidRPr="00496805" w:rsidRDefault="00BE211D" w:rsidP="00F069C1">
      <w:pPr>
        <w:pStyle w:val="Odstavekseznama"/>
        <w:keepNext/>
        <w:keepLines/>
        <w:numPr>
          <w:ilvl w:val="0"/>
          <w:numId w:val="7"/>
        </w:numPr>
        <w:ind w:left="1134" w:hanging="283"/>
        <w:jc w:val="both"/>
        <w:rPr>
          <w:rFonts w:ascii="Tahoma" w:hAnsi="Tahoma" w:cs="Tahoma"/>
        </w:rPr>
      </w:pPr>
      <w:r w:rsidRPr="00496805">
        <w:rPr>
          <w:rFonts w:ascii="Tahoma" w:hAnsi="Tahoma" w:cs="Tahoma"/>
        </w:rPr>
        <w:t xml:space="preserve">Izpolnjena in podpisana (potrjen obrazec) </w:t>
      </w:r>
      <w:r w:rsidR="006734DA">
        <w:rPr>
          <w:rFonts w:ascii="Tahoma" w:hAnsi="Tahoma" w:cs="Tahoma"/>
        </w:rPr>
        <w:fldChar w:fldCharType="begin"/>
      </w:r>
      <w:r w:rsidR="006734DA">
        <w:rPr>
          <w:rFonts w:ascii="Tahoma" w:hAnsi="Tahoma" w:cs="Tahoma"/>
        </w:rPr>
        <w:instrText xml:space="preserve"> REF Priloga7_4 \h  \* MERGEFORMAT </w:instrText>
      </w:r>
      <w:r w:rsidR="006734DA">
        <w:rPr>
          <w:rFonts w:ascii="Tahoma" w:hAnsi="Tahoma" w:cs="Tahoma"/>
        </w:rPr>
      </w:r>
      <w:r w:rsidR="006734DA">
        <w:rPr>
          <w:rFonts w:ascii="Tahoma" w:hAnsi="Tahoma" w:cs="Tahoma"/>
        </w:rPr>
        <w:fldChar w:fldCharType="separate"/>
      </w:r>
      <w:r w:rsidR="006734DA" w:rsidRPr="005961B5">
        <w:rPr>
          <w:rFonts w:ascii="Tahoma" w:hAnsi="Tahoma" w:cs="Tahoma"/>
        </w:rPr>
        <w:t>Priloga 7/4</w:t>
      </w:r>
      <w:r w:rsidR="006734DA">
        <w:rPr>
          <w:rFonts w:ascii="Tahoma" w:hAnsi="Tahoma" w:cs="Tahoma"/>
        </w:rPr>
        <w:fldChar w:fldCharType="end"/>
      </w:r>
      <w:r w:rsidR="006734DA">
        <w:rPr>
          <w:rFonts w:ascii="Tahoma" w:hAnsi="Tahoma" w:cs="Tahoma"/>
        </w:rPr>
        <w:t xml:space="preserve"> </w:t>
      </w:r>
      <w:r w:rsidRPr="00496805">
        <w:rPr>
          <w:rFonts w:ascii="Tahoma" w:hAnsi="Tahoma" w:cs="Tahoma"/>
        </w:rPr>
        <w:t xml:space="preserve"> »POTRDITEV OSEBNIH REFERENC S STRANI REFERENČEGA NAROČNIKA/INVESTITORJA – inženir elektrotehnike«. Kandidat lahko namesto Priloge 7/4 priloži tudi lasten obrazec, iz katerega bo razvidno izpolnjevanje zahtev.</w:t>
      </w:r>
    </w:p>
    <w:p w:rsidR="001166A9" w:rsidRPr="00496805" w:rsidRDefault="001166A9" w:rsidP="00F069C1">
      <w:pPr>
        <w:pStyle w:val="Odstavekseznama"/>
        <w:keepNext/>
        <w:keepLines/>
        <w:ind w:left="720"/>
        <w:jc w:val="both"/>
        <w:rPr>
          <w:rFonts w:ascii="Tahoma" w:hAnsi="Tahoma" w:cs="Tahoma"/>
        </w:rPr>
      </w:pPr>
    </w:p>
    <w:p w:rsidR="00BE211D" w:rsidRPr="00496805" w:rsidRDefault="006C652A" w:rsidP="005961B5">
      <w:pPr>
        <w:pStyle w:val="Odstavekseznama"/>
        <w:keepNext/>
        <w:keepLines/>
        <w:numPr>
          <w:ilvl w:val="0"/>
          <w:numId w:val="18"/>
        </w:numPr>
        <w:jc w:val="both"/>
        <w:rPr>
          <w:rFonts w:ascii="Tahoma" w:hAnsi="Tahoma" w:cs="Tahoma"/>
        </w:rPr>
      </w:pPr>
      <w:r w:rsidRPr="00496805">
        <w:rPr>
          <w:rFonts w:ascii="Tahoma" w:hAnsi="Tahoma" w:cs="Tahoma"/>
          <w:bCs/>
        </w:rPr>
        <w:lastRenderedPageBreak/>
        <w:t>E</w:t>
      </w:r>
      <w:r w:rsidR="001166A9" w:rsidRPr="00496805">
        <w:rPr>
          <w:rFonts w:ascii="Tahoma" w:hAnsi="Tahoma" w:cs="Tahoma"/>
          <w:bCs/>
        </w:rPr>
        <w:t xml:space="preserve">nega (1) </w:t>
      </w:r>
      <w:r w:rsidR="001166A9" w:rsidRPr="00496805">
        <w:rPr>
          <w:rFonts w:ascii="Tahoma" w:hAnsi="Tahoma" w:cs="Tahoma"/>
          <w:b/>
          <w:bCs/>
        </w:rPr>
        <w:t>pooblaščenega inženirja s področja strojništva</w:t>
      </w:r>
      <w:r w:rsidR="00C90932" w:rsidRPr="00496805">
        <w:rPr>
          <w:rFonts w:ascii="Tahoma" w:hAnsi="Tahoma" w:cs="Tahoma"/>
          <w:b/>
          <w:bCs/>
        </w:rPr>
        <w:t xml:space="preserve"> (PI</w:t>
      </w:r>
      <w:r w:rsidR="001166A9" w:rsidRPr="00496805">
        <w:rPr>
          <w:rFonts w:ascii="Tahoma" w:hAnsi="Tahoma" w:cs="Tahoma"/>
          <w:b/>
          <w:bCs/>
        </w:rPr>
        <w:t>)</w:t>
      </w:r>
      <w:r w:rsidR="001166A9" w:rsidRPr="00496805">
        <w:rPr>
          <w:rFonts w:ascii="Tahoma" w:hAnsi="Tahoma" w:cs="Tahoma"/>
          <w:bCs/>
        </w:rPr>
        <w:t>,</w:t>
      </w:r>
      <w:r w:rsidR="00BE211D" w:rsidRPr="00496805">
        <w:rPr>
          <w:rFonts w:ascii="Tahoma" w:hAnsi="Tahoma" w:cs="Tahoma"/>
          <w:bCs/>
        </w:rPr>
        <w:t xml:space="preserve"> ki mora imeti vsaj tri (3) reference priprave projektne dokumentacije za gradnjo ali rekonstrukcijo termoenergetskega objekta v </w:t>
      </w:r>
      <w:r w:rsidR="00BE211D" w:rsidRPr="00496805">
        <w:rPr>
          <w:rFonts w:ascii="Tahoma" w:hAnsi="Tahoma" w:cs="Tahoma"/>
        </w:rPr>
        <w:t>obdobju zadnjih 10 (deset) let, šteto do datuma, določenega za oddajo prijav;</w:t>
      </w:r>
    </w:p>
    <w:p w:rsidR="00BE211D" w:rsidRPr="00496805" w:rsidRDefault="00BE211D" w:rsidP="00F069C1">
      <w:pPr>
        <w:pStyle w:val="Odstavekseznama"/>
        <w:keepNext/>
        <w:keepLines/>
        <w:ind w:left="720"/>
        <w:contextualSpacing/>
        <w:jc w:val="both"/>
        <w:rPr>
          <w:rFonts w:ascii="Tahoma" w:eastAsia="@Arial Unicode MS" w:hAnsi="Tahoma" w:cs="Tahoma"/>
          <w:b/>
        </w:rPr>
      </w:pPr>
    </w:p>
    <w:p w:rsidR="00BE211D" w:rsidRPr="00496805" w:rsidRDefault="00BE211D" w:rsidP="00F069C1">
      <w:pPr>
        <w:pStyle w:val="Odstavekseznama"/>
        <w:keepNext/>
        <w:keepLines/>
        <w:ind w:left="720"/>
        <w:contextualSpacing/>
        <w:jc w:val="both"/>
        <w:rPr>
          <w:rFonts w:ascii="Tahoma" w:eastAsia="@Arial Unicode MS" w:hAnsi="Tahoma" w:cs="Tahoma"/>
          <w:b/>
        </w:rPr>
      </w:pPr>
      <w:r w:rsidRPr="00496805">
        <w:rPr>
          <w:rFonts w:ascii="Tahoma" w:eastAsia="@Arial Unicode MS" w:hAnsi="Tahoma" w:cs="Tahoma"/>
          <w:b/>
        </w:rPr>
        <w:t xml:space="preserve">Dokazilo: </w:t>
      </w:r>
    </w:p>
    <w:p w:rsidR="001166A9" w:rsidRPr="00496805" w:rsidRDefault="00BE211D" w:rsidP="00F069C1">
      <w:pPr>
        <w:pStyle w:val="Odstavekseznama"/>
        <w:keepNext/>
        <w:keepLines/>
        <w:numPr>
          <w:ilvl w:val="0"/>
          <w:numId w:val="7"/>
        </w:numPr>
        <w:ind w:left="1134" w:hanging="283"/>
        <w:jc w:val="both"/>
        <w:rPr>
          <w:rFonts w:ascii="Tahoma" w:hAnsi="Tahoma" w:cs="Tahoma"/>
        </w:rPr>
      </w:pPr>
      <w:r w:rsidRPr="00496805">
        <w:rPr>
          <w:rFonts w:ascii="Tahoma" w:hAnsi="Tahoma" w:cs="Tahoma"/>
        </w:rPr>
        <w:t xml:space="preserve">Izpolnjena in podpisana (potrjen obrazec) </w:t>
      </w:r>
      <w:r w:rsidR="006734DA">
        <w:rPr>
          <w:rFonts w:ascii="Tahoma" w:hAnsi="Tahoma" w:cs="Tahoma"/>
        </w:rPr>
        <w:fldChar w:fldCharType="begin"/>
      </w:r>
      <w:r w:rsidR="006734DA">
        <w:rPr>
          <w:rFonts w:ascii="Tahoma" w:hAnsi="Tahoma" w:cs="Tahoma"/>
        </w:rPr>
        <w:instrText xml:space="preserve"> REF Priloga7_5 \h  \* MERGEFORMAT </w:instrText>
      </w:r>
      <w:r w:rsidR="006734DA">
        <w:rPr>
          <w:rFonts w:ascii="Tahoma" w:hAnsi="Tahoma" w:cs="Tahoma"/>
        </w:rPr>
      </w:r>
      <w:r w:rsidR="006734DA">
        <w:rPr>
          <w:rFonts w:ascii="Tahoma" w:hAnsi="Tahoma" w:cs="Tahoma"/>
        </w:rPr>
        <w:fldChar w:fldCharType="separate"/>
      </w:r>
      <w:r w:rsidR="006734DA" w:rsidRPr="005961B5">
        <w:rPr>
          <w:rFonts w:ascii="Tahoma" w:hAnsi="Tahoma" w:cs="Tahoma"/>
        </w:rPr>
        <w:t>Priloga 7/5</w:t>
      </w:r>
      <w:r w:rsidR="006734DA">
        <w:rPr>
          <w:rFonts w:ascii="Tahoma" w:hAnsi="Tahoma" w:cs="Tahoma"/>
        </w:rPr>
        <w:fldChar w:fldCharType="end"/>
      </w:r>
      <w:r w:rsidRPr="00496805">
        <w:rPr>
          <w:rFonts w:ascii="Tahoma" w:hAnsi="Tahoma" w:cs="Tahoma"/>
        </w:rPr>
        <w:t xml:space="preserve"> »POTRDITEV OSEBNIH REFERENC S STRANI REFERENČEGA NAROČNIKA/INVESTITORJA – inženir </w:t>
      </w:r>
      <w:r w:rsidR="001C2190" w:rsidRPr="00496805">
        <w:rPr>
          <w:rFonts w:ascii="Tahoma" w:hAnsi="Tahoma" w:cs="Tahoma"/>
        </w:rPr>
        <w:t>strojništva (1)</w:t>
      </w:r>
      <w:r w:rsidRPr="00496805">
        <w:rPr>
          <w:rFonts w:ascii="Tahoma" w:hAnsi="Tahoma" w:cs="Tahoma"/>
        </w:rPr>
        <w:t>«. Kandidat lahko namesto Priloge 7/</w:t>
      </w:r>
      <w:r w:rsidR="001C2190" w:rsidRPr="00496805">
        <w:rPr>
          <w:rFonts w:ascii="Tahoma" w:hAnsi="Tahoma" w:cs="Tahoma"/>
        </w:rPr>
        <w:t>5</w:t>
      </w:r>
      <w:r w:rsidRPr="00496805">
        <w:rPr>
          <w:rFonts w:ascii="Tahoma" w:hAnsi="Tahoma" w:cs="Tahoma"/>
        </w:rPr>
        <w:t xml:space="preserve"> priloži tudi lasten obrazec, iz katerega bo razvidno izpolnjevanje zahtev.</w:t>
      </w:r>
    </w:p>
    <w:p w:rsidR="001C2190" w:rsidRPr="00496805" w:rsidRDefault="001C2190" w:rsidP="00F069C1">
      <w:pPr>
        <w:pStyle w:val="Odstavekseznama"/>
        <w:keepNext/>
        <w:keepLines/>
        <w:ind w:left="720"/>
        <w:jc w:val="both"/>
        <w:rPr>
          <w:rFonts w:ascii="Tahoma" w:hAnsi="Tahoma" w:cs="Tahoma"/>
        </w:rPr>
      </w:pPr>
    </w:p>
    <w:p w:rsidR="001C2190" w:rsidRPr="00496805" w:rsidRDefault="006C652A" w:rsidP="005961B5">
      <w:pPr>
        <w:pStyle w:val="Odstavekseznama"/>
        <w:keepNext/>
        <w:keepLines/>
        <w:numPr>
          <w:ilvl w:val="0"/>
          <w:numId w:val="18"/>
        </w:numPr>
        <w:jc w:val="both"/>
        <w:rPr>
          <w:rFonts w:ascii="Tahoma" w:hAnsi="Tahoma" w:cs="Tahoma"/>
        </w:rPr>
      </w:pPr>
      <w:r w:rsidRPr="00496805">
        <w:rPr>
          <w:rFonts w:ascii="Tahoma" w:hAnsi="Tahoma" w:cs="Tahoma"/>
          <w:bCs/>
        </w:rPr>
        <w:t>E</w:t>
      </w:r>
      <w:r w:rsidR="001C2190" w:rsidRPr="00496805">
        <w:rPr>
          <w:rFonts w:ascii="Tahoma" w:hAnsi="Tahoma" w:cs="Tahoma"/>
          <w:bCs/>
        </w:rPr>
        <w:t xml:space="preserve">nega (1) </w:t>
      </w:r>
      <w:r w:rsidR="001C2190" w:rsidRPr="00496805">
        <w:rPr>
          <w:rFonts w:ascii="Tahoma" w:hAnsi="Tahoma" w:cs="Tahoma"/>
          <w:b/>
          <w:bCs/>
        </w:rPr>
        <w:t>pooblaščenega inženirja s področja strojništva (PI)</w:t>
      </w:r>
      <w:r w:rsidR="001C2190" w:rsidRPr="00496805">
        <w:rPr>
          <w:rFonts w:ascii="Tahoma" w:hAnsi="Tahoma" w:cs="Tahoma"/>
          <w:bCs/>
        </w:rPr>
        <w:t xml:space="preserve">, ki mora imeti minimalno eno (1) referenco preračuna toplotnih shem v termoenergetskem objektu v </w:t>
      </w:r>
      <w:r w:rsidR="001C2190" w:rsidRPr="00496805">
        <w:rPr>
          <w:rFonts w:ascii="Tahoma" w:hAnsi="Tahoma" w:cs="Tahoma"/>
        </w:rPr>
        <w:t>obdobju zadnjih 10 (deset) let, šteto do datuma, določenega za oddajo prijav;</w:t>
      </w:r>
    </w:p>
    <w:p w:rsidR="001C2190" w:rsidRPr="00496805" w:rsidRDefault="001C2190" w:rsidP="00F069C1">
      <w:pPr>
        <w:pStyle w:val="Odstavekseznama"/>
        <w:keepNext/>
        <w:keepLines/>
        <w:ind w:left="720"/>
        <w:contextualSpacing/>
        <w:jc w:val="both"/>
        <w:rPr>
          <w:rFonts w:ascii="Tahoma" w:eastAsia="@Arial Unicode MS" w:hAnsi="Tahoma" w:cs="Tahoma"/>
          <w:b/>
        </w:rPr>
      </w:pPr>
    </w:p>
    <w:p w:rsidR="001C2190" w:rsidRPr="00496805" w:rsidRDefault="001C2190" w:rsidP="00F069C1">
      <w:pPr>
        <w:pStyle w:val="Odstavekseznama"/>
        <w:keepNext/>
        <w:keepLines/>
        <w:ind w:left="720"/>
        <w:contextualSpacing/>
        <w:jc w:val="both"/>
        <w:rPr>
          <w:rFonts w:ascii="Tahoma" w:eastAsia="@Arial Unicode MS" w:hAnsi="Tahoma" w:cs="Tahoma"/>
          <w:b/>
        </w:rPr>
      </w:pPr>
      <w:r w:rsidRPr="00496805">
        <w:rPr>
          <w:rFonts w:ascii="Tahoma" w:eastAsia="@Arial Unicode MS" w:hAnsi="Tahoma" w:cs="Tahoma"/>
          <w:b/>
        </w:rPr>
        <w:t xml:space="preserve">Dokazilo: </w:t>
      </w:r>
    </w:p>
    <w:p w:rsidR="001C2190" w:rsidRPr="00496805" w:rsidRDefault="001C2190" w:rsidP="00F069C1">
      <w:pPr>
        <w:pStyle w:val="Odstavekseznama"/>
        <w:keepNext/>
        <w:keepLines/>
        <w:numPr>
          <w:ilvl w:val="0"/>
          <w:numId w:val="7"/>
        </w:numPr>
        <w:ind w:left="1134" w:hanging="283"/>
        <w:jc w:val="both"/>
        <w:rPr>
          <w:rFonts w:ascii="Tahoma" w:hAnsi="Tahoma" w:cs="Tahoma"/>
        </w:rPr>
      </w:pPr>
      <w:r w:rsidRPr="00496805">
        <w:rPr>
          <w:rFonts w:ascii="Tahoma" w:hAnsi="Tahoma" w:cs="Tahoma"/>
        </w:rPr>
        <w:t xml:space="preserve">Izpolnjena in podpisana (potrjen obrazec) </w:t>
      </w:r>
      <w:r w:rsidR="006734DA">
        <w:rPr>
          <w:rFonts w:ascii="Tahoma" w:hAnsi="Tahoma" w:cs="Tahoma"/>
        </w:rPr>
        <w:fldChar w:fldCharType="begin"/>
      </w:r>
      <w:r w:rsidR="006734DA">
        <w:rPr>
          <w:rFonts w:ascii="Tahoma" w:hAnsi="Tahoma" w:cs="Tahoma"/>
        </w:rPr>
        <w:instrText xml:space="preserve"> REF Priloga7_6 \h  \* MERGEFORMAT </w:instrText>
      </w:r>
      <w:r w:rsidR="006734DA">
        <w:rPr>
          <w:rFonts w:ascii="Tahoma" w:hAnsi="Tahoma" w:cs="Tahoma"/>
        </w:rPr>
      </w:r>
      <w:r w:rsidR="006734DA">
        <w:rPr>
          <w:rFonts w:ascii="Tahoma" w:hAnsi="Tahoma" w:cs="Tahoma"/>
        </w:rPr>
        <w:fldChar w:fldCharType="separate"/>
      </w:r>
      <w:r w:rsidR="006734DA" w:rsidRPr="005961B5">
        <w:rPr>
          <w:rFonts w:ascii="Tahoma" w:hAnsi="Tahoma" w:cs="Tahoma"/>
        </w:rPr>
        <w:t>Priloga 7/6</w:t>
      </w:r>
      <w:r w:rsidR="006734DA">
        <w:rPr>
          <w:rFonts w:ascii="Tahoma" w:hAnsi="Tahoma" w:cs="Tahoma"/>
        </w:rPr>
        <w:fldChar w:fldCharType="end"/>
      </w:r>
      <w:r w:rsidRPr="00496805">
        <w:rPr>
          <w:rFonts w:ascii="Tahoma" w:hAnsi="Tahoma" w:cs="Tahoma"/>
        </w:rPr>
        <w:t xml:space="preserve"> »POTRDITEV OSEBNIH REFERENC S STRANI REFERENČEGA NAROČNIKA/INVESTITORJA – inženir strojništva (2)«. Kandidat lahko namesto Priloge 7/6 priloži tudi lasten obrazec, iz katerega bo razvidno izpolnjevanje zahtev.</w:t>
      </w:r>
    </w:p>
    <w:p w:rsidR="001C2190" w:rsidRPr="00496805" w:rsidRDefault="001C2190" w:rsidP="00F069C1">
      <w:pPr>
        <w:pStyle w:val="Odstavekseznama"/>
        <w:keepNext/>
        <w:keepLines/>
        <w:ind w:left="720"/>
        <w:jc w:val="both"/>
        <w:rPr>
          <w:rFonts w:ascii="Tahoma" w:hAnsi="Tahoma" w:cs="Tahoma"/>
        </w:rPr>
      </w:pPr>
    </w:p>
    <w:p w:rsidR="001C2190" w:rsidRPr="00496805" w:rsidRDefault="006C652A" w:rsidP="005961B5">
      <w:pPr>
        <w:pStyle w:val="Odstavekseznama"/>
        <w:keepNext/>
        <w:keepLines/>
        <w:numPr>
          <w:ilvl w:val="0"/>
          <w:numId w:val="18"/>
        </w:numPr>
        <w:jc w:val="both"/>
        <w:rPr>
          <w:rFonts w:ascii="Tahoma" w:hAnsi="Tahoma" w:cs="Tahoma"/>
        </w:rPr>
      </w:pPr>
      <w:r w:rsidRPr="00496805">
        <w:rPr>
          <w:rFonts w:ascii="Tahoma" w:hAnsi="Tahoma" w:cs="Tahoma"/>
          <w:bCs/>
        </w:rPr>
        <w:t xml:space="preserve">Enega </w:t>
      </w:r>
      <w:r w:rsidR="001166A9" w:rsidRPr="00496805">
        <w:rPr>
          <w:rFonts w:ascii="Tahoma" w:hAnsi="Tahoma" w:cs="Tahoma"/>
          <w:bCs/>
        </w:rPr>
        <w:t xml:space="preserve">(1) </w:t>
      </w:r>
      <w:r w:rsidR="001166A9" w:rsidRPr="00496805">
        <w:rPr>
          <w:rFonts w:ascii="Tahoma" w:hAnsi="Tahoma" w:cs="Tahoma"/>
          <w:b/>
          <w:bCs/>
        </w:rPr>
        <w:t>pooblaščenega inženirja s</w:t>
      </w:r>
      <w:r w:rsidR="00C90932" w:rsidRPr="00496805">
        <w:rPr>
          <w:rFonts w:ascii="Tahoma" w:hAnsi="Tahoma" w:cs="Tahoma"/>
          <w:b/>
          <w:bCs/>
        </w:rPr>
        <w:t xml:space="preserve"> področja požarne varnosti (PI</w:t>
      </w:r>
      <w:r w:rsidR="001166A9" w:rsidRPr="00496805">
        <w:rPr>
          <w:rFonts w:ascii="Tahoma" w:hAnsi="Tahoma" w:cs="Tahoma"/>
          <w:b/>
          <w:bCs/>
        </w:rPr>
        <w:t>)</w:t>
      </w:r>
      <w:r w:rsidR="001166A9" w:rsidRPr="00496805">
        <w:rPr>
          <w:rFonts w:ascii="Tahoma" w:hAnsi="Tahoma" w:cs="Tahoma"/>
          <w:bCs/>
        </w:rPr>
        <w:t>,</w:t>
      </w:r>
      <w:r w:rsidR="001C2190" w:rsidRPr="00496805">
        <w:rPr>
          <w:rFonts w:ascii="Tahoma" w:hAnsi="Tahoma" w:cs="Tahoma"/>
          <w:bCs/>
        </w:rPr>
        <w:t xml:space="preserve"> ki mora imeti minimalno tri (3) reference priprave projektne dokumentacije požarne in /ali e</w:t>
      </w:r>
      <w:r w:rsidR="00496805">
        <w:rPr>
          <w:rFonts w:ascii="Tahoma" w:hAnsi="Tahoma" w:cs="Tahoma"/>
          <w:bCs/>
        </w:rPr>
        <w:t>ks</w:t>
      </w:r>
      <w:r w:rsidR="00644791" w:rsidRPr="00496805">
        <w:rPr>
          <w:rFonts w:ascii="Tahoma" w:hAnsi="Tahoma" w:cs="Tahoma"/>
          <w:bCs/>
        </w:rPr>
        <w:t>plozijske (ex.)</w:t>
      </w:r>
      <w:r w:rsidR="001C2190" w:rsidRPr="00496805">
        <w:rPr>
          <w:rFonts w:ascii="Tahoma" w:hAnsi="Tahoma" w:cs="Tahoma"/>
          <w:bCs/>
        </w:rPr>
        <w:t xml:space="preserve">. varnosti </w:t>
      </w:r>
      <w:r w:rsidR="00D6152F" w:rsidRPr="00496805">
        <w:rPr>
          <w:rFonts w:ascii="Tahoma" w:hAnsi="Tahoma" w:cs="Tahoma"/>
          <w:bCs/>
        </w:rPr>
        <w:t xml:space="preserve">termoenergetskih </w:t>
      </w:r>
      <w:r w:rsidR="007D3D8F" w:rsidRPr="00496805">
        <w:rPr>
          <w:rFonts w:ascii="Tahoma" w:hAnsi="Tahoma" w:cs="Tahoma"/>
          <w:bCs/>
        </w:rPr>
        <w:t xml:space="preserve">ali </w:t>
      </w:r>
      <w:r w:rsidR="001C2190" w:rsidRPr="00496805">
        <w:rPr>
          <w:rFonts w:ascii="Tahoma" w:hAnsi="Tahoma" w:cs="Tahoma"/>
          <w:bCs/>
        </w:rPr>
        <w:t xml:space="preserve">industrijskih objektov v </w:t>
      </w:r>
      <w:r w:rsidR="001C2190" w:rsidRPr="00496805">
        <w:rPr>
          <w:rFonts w:ascii="Tahoma" w:hAnsi="Tahoma" w:cs="Tahoma"/>
        </w:rPr>
        <w:t>obdobju zadnjih 10 (deset) let, šteto do datuma, določenega za oddajo prijav;</w:t>
      </w:r>
    </w:p>
    <w:p w:rsidR="001C2190" w:rsidRPr="00496805" w:rsidRDefault="001C2190" w:rsidP="00F069C1">
      <w:pPr>
        <w:pStyle w:val="Odstavekseznama"/>
        <w:keepNext/>
        <w:keepLines/>
        <w:ind w:left="720"/>
        <w:contextualSpacing/>
        <w:jc w:val="both"/>
        <w:rPr>
          <w:rFonts w:ascii="Tahoma" w:eastAsia="@Arial Unicode MS" w:hAnsi="Tahoma" w:cs="Tahoma"/>
          <w:b/>
        </w:rPr>
      </w:pPr>
    </w:p>
    <w:p w:rsidR="001C2190" w:rsidRPr="00496805" w:rsidRDefault="001C2190" w:rsidP="00F069C1">
      <w:pPr>
        <w:pStyle w:val="Odstavekseznama"/>
        <w:keepNext/>
        <w:keepLines/>
        <w:ind w:left="720"/>
        <w:contextualSpacing/>
        <w:jc w:val="both"/>
        <w:rPr>
          <w:rFonts w:ascii="Tahoma" w:eastAsia="@Arial Unicode MS" w:hAnsi="Tahoma" w:cs="Tahoma"/>
          <w:b/>
        </w:rPr>
      </w:pPr>
      <w:r w:rsidRPr="00496805">
        <w:rPr>
          <w:rFonts w:ascii="Tahoma" w:eastAsia="@Arial Unicode MS" w:hAnsi="Tahoma" w:cs="Tahoma"/>
          <w:b/>
        </w:rPr>
        <w:t xml:space="preserve">Dokazilo: </w:t>
      </w:r>
    </w:p>
    <w:p w:rsidR="001C2190" w:rsidRPr="00496805" w:rsidRDefault="001C2190" w:rsidP="00F069C1">
      <w:pPr>
        <w:pStyle w:val="Odstavekseznama"/>
        <w:keepNext/>
        <w:keepLines/>
        <w:numPr>
          <w:ilvl w:val="0"/>
          <w:numId w:val="7"/>
        </w:numPr>
        <w:ind w:left="1134" w:hanging="283"/>
        <w:jc w:val="both"/>
        <w:rPr>
          <w:rFonts w:ascii="Tahoma" w:hAnsi="Tahoma" w:cs="Tahoma"/>
        </w:rPr>
      </w:pPr>
      <w:r w:rsidRPr="00496805">
        <w:rPr>
          <w:rFonts w:ascii="Tahoma" w:hAnsi="Tahoma" w:cs="Tahoma"/>
        </w:rPr>
        <w:t xml:space="preserve">Izpolnjena in podpisana (potrjen obrazec) </w:t>
      </w:r>
      <w:r w:rsidR="006734DA">
        <w:rPr>
          <w:rFonts w:ascii="Tahoma" w:hAnsi="Tahoma" w:cs="Tahoma"/>
        </w:rPr>
        <w:fldChar w:fldCharType="begin"/>
      </w:r>
      <w:r w:rsidR="006734DA">
        <w:rPr>
          <w:rFonts w:ascii="Tahoma" w:hAnsi="Tahoma" w:cs="Tahoma"/>
        </w:rPr>
        <w:instrText xml:space="preserve"> REF Priloga7_7 \h  \* MERGEFORMAT </w:instrText>
      </w:r>
      <w:r w:rsidR="006734DA">
        <w:rPr>
          <w:rFonts w:ascii="Tahoma" w:hAnsi="Tahoma" w:cs="Tahoma"/>
        </w:rPr>
      </w:r>
      <w:r w:rsidR="006734DA">
        <w:rPr>
          <w:rFonts w:ascii="Tahoma" w:hAnsi="Tahoma" w:cs="Tahoma"/>
        </w:rPr>
        <w:fldChar w:fldCharType="separate"/>
      </w:r>
      <w:r w:rsidR="006734DA" w:rsidRPr="005961B5">
        <w:rPr>
          <w:rFonts w:ascii="Tahoma" w:hAnsi="Tahoma" w:cs="Tahoma"/>
        </w:rPr>
        <w:t>Priloga 7/7</w:t>
      </w:r>
      <w:r w:rsidR="006734DA">
        <w:rPr>
          <w:rFonts w:ascii="Tahoma" w:hAnsi="Tahoma" w:cs="Tahoma"/>
        </w:rPr>
        <w:fldChar w:fldCharType="end"/>
      </w:r>
      <w:r w:rsidRPr="00496805">
        <w:rPr>
          <w:rFonts w:ascii="Tahoma" w:hAnsi="Tahoma" w:cs="Tahoma"/>
        </w:rPr>
        <w:t xml:space="preserve"> »POTRDITEV OSEBNIH REFERENC S STRANI REFERENČEGA NAROČNIKA/INVESTITORJA – inženir požarne varnosti«. Kandidat lahko namesto Priloge 7/7 priloži tudi lasten obrazec, iz katerega bo razvidno izpolnjevanje zahtev.</w:t>
      </w:r>
    </w:p>
    <w:p w:rsidR="001166A9" w:rsidRPr="00496805" w:rsidRDefault="001166A9" w:rsidP="00F069C1">
      <w:pPr>
        <w:pStyle w:val="Odstavekseznama"/>
        <w:keepNext/>
        <w:keepLines/>
        <w:ind w:left="720"/>
        <w:jc w:val="both"/>
        <w:rPr>
          <w:rFonts w:ascii="Tahoma" w:hAnsi="Tahoma" w:cs="Tahoma"/>
        </w:rPr>
      </w:pPr>
    </w:p>
    <w:p w:rsidR="001C2190" w:rsidRPr="00496805" w:rsidRDefault="006C652A" w:rsidP="005961B5">
      <w:pPr>
        <w:pStyle w:val="Odstavekseznama"/>
        <w:keepNext/>
        <w:keepLines/>
        <w:numPr>
          <w:ilvl w:val="0"/>
          <w:numId w:val="18"/>
        </w:numPr>
        <w:jc w:val="both"/>
        <w:rPr>
          <w:rFonts w:ascii="Tahoma" w:hAnsi="Tahoma" w:cs="Tahoma"/>
        </w:rPr>
      </w:pPr>
      <w:r w:rsidRPr="00496805">
        <w:rPr>
          <w:rFonts w:ascii="Tahoma" w:hAnsi="Tahoma" w:cs="Tahoma"/>
          <w:bCs/>
        </w:rPr>
        <w:t xml:space="preserve">Enega </w:t>
      </w:r>
      <w:r w:rsidR="001166A9" w:rsidRPr="00496805">
        <w:rPr>
          <w:rFonts w:ascii="Tahoma" w:hAnsi="Tahoma" w:cs="Tahoma"/>
          <w:bCs/>
        </w:rPr>
        <w:t xml:space="preserve">(1) </w:t>
      </w:r>
      <w:r w:rsidR="001166A9" w:rsidRPr="00496805">
        <w:rPr>
          <w:rFonts w:ascii="Tahoma" w:hAnsi="Tahoma" w:cs="Tahoma"/>
          <w:b/>
          <w:bCs/>
        </w:rPr>
        <w:t xml:space="preserve">pooblaščenega inženirja </w:t>
      </w:r>
      <w:r w:rsidR="00C90932" w:rsidRPr="00496805">
        <w:rPr>
          <w:rFonts w:ascii="Tahoma" w:hAnsi="Tahoma" w:cs="Tahoma"/>
          <w:b/>
          <w:bCs/>
        </w:rPr>
        <w:t>s področja geotehnologije (PI</w:t>
      </w:r>
      <w:r w:rsidR="001166A9" w:rsidRPr="00496805">
        <w:rPr>
          <w:rFonts w:ascii="Tahoma" w:hAnsi="Tahoma" w:cs="Tahoma"/>
          <w:b/>
          <w:bCs/>
        </w:rPr>
        <w:t>)</w:t>
      </w:r>
      <w:r w:rsidR="001166A9" w:rsidRPr="00496805">
        <w:rPr>
          <w:rFonts w:ascii="Tahoma" w:hAnsi="Tahoma" w:cs="Tahoma"/>
          <w:bCs/>
        </w:rPr>
        <w:t>,</w:t>
      </w:r>
      <w:r w:rsidR="001C2190" w:rsidRPr="00496805">
        <w:rPr>
          <w:rFonts w:ascii="Tahoma" w:hAnsi="Tahoma" w:cs="Tahoma"/>
          <w:bCs/>
        </w:rPr>
        <w:t xml:space="preserve"> ki mora imeti minimalno tri (3) reference priprave projektne dokumentacije za gradnjo ali rekonstrukcijo zahtevnih objektov</w:t>
      </w:r>
      <w:r w:rsidR="002879A7">
        <w:rPr>
          <w:rFonts w:ascii="Tahoma" w:hAnsi="Tahoma" w:cs="Tahoma"/>
          <w:bCs/>
        </w:rPr>
        <w:t xml:space="preserve"> </w:t>
      </w:r>
      <w:r w:rsidR="002879A7" w:rsidRPr="002879A7">
        <w:rPr>
          <w:rFonts w:ascii="Tahoma" w:hAnsi="Tahoma" w:cs="Tahoma"/>
          <w:bCs/>
        </w:rPr>
        <w:t>(po Uredbi o razvrščanju objektov, Ur. l. RS, št. 37/18)</w:t>
      </w:r>
      <w:r w:rsidR="001C2190" w:rsidRPr="00496805">
        <w:rPr>
          <w:rFonts w:ascii="Tahoma" w:hAnsi="Tahoma" w:cs="Tahoma"/>
          <w:bCs/>
        </w:rPr>
        <w:t xml:space="preserve"> v </w:t>
      </w:r>
      <w:r w:rsidR="001C2190" w:rsidRPr="00496805">
        <w:rPr>
          <w:rFonts w:ascii="Tahoma" w:hAnsi="Tahoma" w:cs="Tahoma"/>
        </w:rPr>
        <w:t>obdobju zadnjih 10 (deset) let, šteto do datuma, določenega za oddajo prijav;</w:t>
      </w:r>
    </w:p>
    <w:p w:rsidR="001C2190" w:rsidRPr="00496805" w:rsidRDefault="001C2190" w:rsidP="00F069C1">
      <w:pPr>
        <w:pStyle w:val="Odstavekseznama"/>
        <w:keepNext/>
        <w:keepLines/>
        <w:ind w:left="720"/>
        <w:contextualSpacing/>
        <w:jc w:val="both"/>
        <w:rPr>
          <w:rFonts w:ascii="Tahoma" w:eastAsia="@Arial Unicode MS" w:hAnsi="Tahoma" w:cs="Tahoma"/>
          <w:b/>
        </w:rPr>
      </w:pPr>
    </w:p>
    <w:p w:rsidR="001C2190" w:rsidRPr="00496805" w:rsidRDefault="001C2190" w:rsidP="00F069C1">
      <w:pPr>
        <w:pStyle w:val="Odstavekseznama"/>
        <w:keepNext/>
        <w:keepLines/>
        <w:ind w:left="720"/>
        <w:contextualSpacing/>
        <w:jc w:val="both"/>
        <w:rPr>
          <w:rFonts w:ascii="Tahoma" w:eastAsia="@Arial Unicode MS" w:hAnsi="Tahoma" w:cs="Tahoma"/>
          <w:b/>
        </w:rPr>
      </w:pPr>
      <w:r w:rsidRPr="00496805">
        <w:rPr>
          <w:rFonts w:ascii="Tahoma" w:eastAsia="@Arial Unicode MS" w:hAnsi="Tahoma" w:cs="Tahoma"/>
          <w:b/>
        </w:rPr>
        <w:t xml:space="preserve">Dokazilo: </w:t>
      </w:r>
    </w:p>
    <w:p w:rsidR="001C2190" w:rsidRPr="00496805" w:rsidRDefault="001C2190" w:rsidP="00F069C1">
      <w:pPr>
        <w:pStyle w:val="Odstavekseznama"/>
        <w:keepNext/>
        <w:keepLines/>
        <w:numPr>
          <w:ilvl w:val="0"/>
          <w:numId w:val="7"/>
        </w:numPr>
        <w:ind w:left="1134" w:hanging="283"/>
        <w:jc w:val="both"/>
        <w:rPr>
          <w:rFonts w:ascii="Tahoma" w:hAnsi="Tahoma" w:cs="Tahoma"/>
        </w:rPr>
      </w:pPr>
      <w:r w:rsidRPr="00496805">
        <w:rPr>
          <w:rFonts w:ascii="Tahoma" w:hAnsi="Tahoma" w:cs="Tahoma"/>
        </w:rPr>
        <w:t xml:space="preserve">Izpolnjena in podpisana (potrjen obrazec) </w:t>
      </w:r>
      <w:r w:rsidR="006734DA">
        <w:rPr>
          <w:rFonts w:ascii="Tahoma" w:hAnsi="Tahoma" w:cs="Tahoma"/>
        </w:rPr>
        <w:fldChar w:fldCharType="begin"/>
      </w:r>
      <w:r w:rsidR="006734DA">
        <w:rPr>
          <w:rFonts w:ascii="Tahoma" w:hAnsi="Tahoma" w:cs="Tahoma"/>
        </w:rPr>
        <w:instrText xml:space="preserve"> REF Priloga7_8 \h  \* MERGEFORMAT </w:instrText>
      </w:r>
      <w:r w:rsidR="006734DA">
        <w:rPr>
          <w:rFonts w:ascii="Tahoma" w:hAnsi="Tahoma" w:cs="Tahoma"/>
        </w:rPr>
      </w:r>
      <w:r w:rsidR="006734DA">
        <w:rPr>
          <w:rFonts w:ascii="Tahoma" w:hAnsi="Tahoma" w:cs="Tahoma"/>
        </w:rPr>
        <w:fldChar w:fldCharType="separate"/>
      </w:r>
      <w:r w:rsidR="006734DA" w:rsidRPr="005961B5">
        <w:rPr>
          <w:rFonts w:ascii="Tahoma" w:hAnsi="Tahoma" w:cs="Tahoma"/>
        </w:rPr>
        <w:t>Priloga 7/8</w:t>
      </w:r>
      <w:r w:rsidR="006734DA">
        <w:rPr>
          <w:rFonts w:ascii="Tahoma" w:hAnsi="Tahoma" w:cs="Tahoma"/>
        </w:rPr>
        <w:fldChar w:fldCharType="end"/>
      </w:r>
      <w:r w:rsidRPr="00496805">
        <w:rPr>
          <w:rFonts w:ascii="Tahoma" w:hAnsi="Tahoma" w:cs="Tahoma"/>
        </w:rPr>
        <w:t xml:space="preserve"> »POTRDITEV OSEBNIH REFERENC S STRANI REFERENČEGA NAROČNIKA/INVESTITORJA – inženir geotehnologije«. Kandidat lahko namesto Priloge 7/8 priloži tudi lasten obrazec, iz katerega bo razvidno izpolnjevanje zahtev.</w:t>
      </w:r>
    </w:p>
    <w:p w:rsidR="00801A2E" w:rsidRPr="00496805" w:rsidRDefault="00801A2E" w:rsidP="00F069C1">
      <w:pPr>
        <w:keepNext/>
        <w:keepLines/>
        <w:jc w:val="both"/>
        <w:rPr>
          <w:rFonts w:ascii="Tahoma" w:hAnsi="Tahoma" w:cs="Tahoma"/>
          <w:bCs/>
        </w:rPr>
      </w:pPr>
    </w:p>
    <w:p w:rsidR="00741455" w:rsidRPr="00496805" w:rsidRDefault="000876C2" w:rsidP="00F069C1">
      <w:pPr>
        <w:keepNext/>
        <w:keepLines/>
        <w:jc w:val="both"/>
        <w:rPr>
          <w:rFonts w:ascii="Tahoma" w:hAnsi="Tahoma" w:cs="Tahoma"/>
          <w:b/>
        </w:rPr>
      </w:pPr>
      <w:r w:rsidRPr="00496805">
        <w:rPr>
          <w:rFonts w:ascii="Tahoma" w:hAnsi="Tahoma" w:cs="Tahoma"/>
          <w:b/>
          <w:bCs/>
        </w:rPr>
        <w:t>Z</w:t>
      </w:r>
      <w:r w:rsidR="00741455" w:rsidRPr="00496805">
        <w:rPr>
          <w:rFonts w:ascii="Tahoma" w:hAnsi="Tahoma" w:cs="Tahoma"/>
          <w:b/>
          <w:bCs/>
        </w:rPr>
        <w:t xml:space="preserve">ahtevano strokovno sposobnost lahko </w:t>
      </w:r>
      <w:r w:rsidR="00BE211D" w:rsidRPr="00496805">
        <w:rPr>
          <w:rFonts w:ascii="Tahoma" w:hAnsi="Tahoma" w:cs="Tahoma"/>
          <w:b/>
          <w:bCs/>
        </w:rPr>
        <w:t xml:space="preserve">kandidat </w:t>
      </w:r>
      <w:r w:rsidR="00741455" w:rsidRPr="00496805">
        <w:rPr>
          <w:rFonts w:ascii="Tahoma" w:hAnsi="Tahoma" w:cs="Tahoma"/>
          <w:b/>
          <w:bCs/>
        </w:rPr>
        <w:t xml:space="preserve">izpolni samostojno, kot skupina </w:t>
      </w:r>
      <w:r w:rsidR="005C414F" w:rsidRPr="00496805">
        <w:rPr>
          <w:rFonts w:ascii="Tahoma" w:hAnsi="Tahoma" w:cs="Tahoma"/>
          <w:b/>
          <w:bCs/>
        </w:rPr>
        <w:t xml:space="preserve">– partnerji </w:t>
      </w:r>
      <w:r w:rsidR="00741455" w:rsidRPr="00496805">
        <w:rPr>
          <w:rFonts w:ascii="Tahoma" w:hAnsi="Tahoma" w:cs="Tahoma"/>
          <w:b/>
          <w:bCs/>
        </w:rPr>
        <w:t xml:space="preserve">v okviru skupne prijave ali s prijavljenimi podizvajalci. </w:t>
      </w:r>
      <w:r w:rsidR="00741455" w:rsidRPr="00496805">
        <w:rPr>
          <w:rFonts w:ascii="Tahoma" w:hAnsi="Tahoma" w:cs="Tahoma"/>
          <w:b/>
        </w:rPr>
        <w:t xml:space="preserve">V primeru, da prijavljeni </w:t>
      </w:r>
      <w:r w:rsidR="005C414F" w:rsidRPr="00496805">
        <w:rPr>
          <w:rFonts w:ascii="Tahoma" w:hAnsi="Tahoma" w:cs="Tahoma"/>
          <w:b/>
        </w:rPr>
        <w:t>kader ni</w:t>
      </w:r>
      <w:r w:rsidR="00741455" w:rsidRPr="00496805">
        <w:rPr>
          <w:rFonts w:ascii="Tahoma" w:hAnsi="Tahoma" w:cs="Tahoma"/>
          <w:b/>
        </w:rPr>
        <w:t xml:space="preserve"> zaposleni pri </w:t>
      </w:r>
      <w:r w:rsidR="005C414F" w:rsidRPr="00496805">
        <w:rPr>
          <w:rFonts w:ascii="Tahoma" w:hAnsi="Tahoma" w:cs="Tahoma"/>
          <w:b/>
        </w:rPr>
        <w:t xml:space="preserve">samostojnem/vodilnem </w:t>
      </w:r>
      <w:r w:rsidR="00BE211D" w:rsidRPr="00496805">
        <w:rPr>
          <w:rFonts w:ascii="Tahoma" w:hAnsi="Tahoma" w:cs="Tahoma"/>
          <w:b/>
        </w:rPr>
        <w:t xml:space="preserve">kandidat </w:t>
      </w:r>
      <w:r w:rsidR="005C414F" w:rsidRPr="00496805">
        <w:rPr>
          <w:rFonts w:ascii="Tahoma" w:hAnsi="Tahoma" w:cs="Tahoma"/>
          <w:b/>
        </w:rPr>
        <w:t xml:space="preserve">ali </w:t>
      </w:r>
      <w:r w:rsidR="00741455" w:rsidRPr="00496805">
        <w:rPr>
          <w:rFonts w:ascii="Tahoma" w:hAnsi="Tahoma" w:cs="Tahoma"/>
          <w:b/>
        </w:rPr>
        <w:t xml:space="preserve">partnerju, mora </w:t>
      </w:r>
      <w:r w:rsidR="00BE211D" w:rsidRPr="00496805">
        <w:rPr>
          <w:rFonts w:ascii="Tahoma" w:hAnsi="Tahoma" w:cs="Tahoma"/>
          <w:b/>
          <w:bCs/>
        </w:rPr>
        <w:t xml:space="preserve">kandidat </w:t>
      </w:r>
      <w:r w:rsidR="00741455" w:rsidRPr="00496805">
        <w:rPr>
          <w:rFonts w:ascii="Tahoma" w:hAnsi="Tahoma" w:cs="Tahoma"/>
          <w:b/>
        </w:rPr>
        <w:t>predložiti pogodbo o medsebojnem sodelovanju (podizvajalsko pogodbo) in jih obvezno prijaviti kot podizvajalce.</w:t>
      </w:r>
    </w:p>
    <w:p w:rsidR="00741455" w:rsidRPr="00496805" w:rsidRDefault="00741455" w:rsidP="00F069C1">
      <w:pPr>
        <w:keepNext/>
        <w:keepLines/>
        <w:jc w:val="both"/>
        <w:rPr>
          <w:rFonts w:ascii="Tahoma" w:hAnsi="Tahoma" w:cs="Tahoma"/>
        </w:rPr>
      </w:pPr>
    </w:p>
    <w:p w:rsidR="00EE2447" w:rsidRDefault="00EE2447" w:rsidP="00F069C1">
      <w:pPr>
        <w:keepNext/>
        <w:keepLines/>
        <w:jc w:val="both"/>
        <w:rPr>
          <w:rFonts w:ascii="Tahoma" w:eastAsia="@Arial Unicode MS" w:hAnsi="Tahoma" w:cs="Tahoma"/>
        </w:rPr>
      </w:pPr>
      <w:r w:rsidRPr="00C23478">
        <w:rPr>
          <w:rFonts w:ascii="Tahoma" w:eastAsia="@Arial Unicode MS" w:hAnsi="Tahoma" w:cs="Tahoma"/>
        </w:rPr>
        <w:t xml:space="preserve">V primeru, da kandidat izkazuje sposobnost s tujim strokovnim </w:t>
      </w:r>
      <w:r w:rsidR="00155B50" w:rsidRPr="00C23478">
        <w:rPr>
          <w:rFonts w:ascii="Tahoma" w:eastAsia="@Arial Unicode MS" w:hAnsi="Tahoma" w:cs="Tahoma"/>
        </w:rPr>
        <w:t>kadrom</w:t>
      </w:r>
      <w:r w:rsidRPr="00C23478">
        <w:rPr>
          <w:rFonts w:ascii="Tahoma" w:eastAsia="@Arial Unicode MS" w:hAnsi="Tahoma" w:cs="Tahoma"/>
        </w:rPr>
        <w:t xml:space="preserve">, mora v prijavi predložiti dokazila o ustrezni usposobljenosti </w:t>
      </w:r>
      <w:r w:rsidR="0074124A" w:rsidRPr="00C23478">
        <w:rPr>
          <w:rFonts w:ascii="Tahoma" w:eastAsia="@Arial Unicode MS" w:hAnsi="Tahoma" w:cs="Tahoma"/>
        </w:rPr>
        <w:t xml:space="preserve">inženirja oziroma </w:t>
      </w:r>
      <w:r w:rsidRPr="00C23478">
        <w:rPr>
          <w:rFonts w:ascii="Tahoma" w:eastAsia="@Arial Unicode MS" w:hAnsi="Tahoma" w:cs="Tahoma"/>
        </w:rPr>
        <w:t xml:space="preserve">strokovnjaka za zakonito opravljanje dejavnosti v državi sedeža </w:t>
      </w:r>
      <w:r w:rsidR="0074124A" w:rsidRPr="00C23478">
        <w:rPr>
          <w:rFonts w:ascii="Tahoma" w:eastAsia="@Arial Unicode MS" w:hAnsi="Tahoma" w:cs="Tahoma"/>
        </w:rPr>
        <w:t xml:space="preserve">inženirja oziroma </w:t>
      </w:r>
      <w:r w:rsidRPr="00C23478">
        <w:rPr>
          <w:rFonts w:ascii="Tahoma" w:eastAsia="@Arial Unicode MS" w:hAnsi="Tahoma" w:cs="Tahoma"/>
        </w:rPr>
        <w:t>strokovnjaka ter izjavo strokovnega sodelavca, da bo ustrezno dokazilo o priznani poklicni kvalifikaciji v Republiki Sloveniji naročniku predložil najkasneje pred podpisom pogodbe.</w:t>
      </w:r>
    </w:p>
    <w:p w:rsidR="005961B5" w:rsidRPr="00496805" w:rsidRDefault="005961B5" w:rsidP="00F069C1">
      <w:pPr>
        <w:keepNext/>
        <w:keepLines/>
        <w:jc w:val="both"/>
        <w:rPr>
          <w:rFonts w:ascii="Tahoma" w:eastAsia="@Arial Unicode MS" w:hAnsi="Tahoma" w:cs="Tahoma"/>
        </w:rPr>
      </w:pPr>
    </w:p>
    <w:p w:rsidR="00155B50" w:rsidRPr="00C23478" w:rsidRDefault="00155B50" w:rsidP="00F069C1">
      <w:pPr>
        <w:keepNext/>
        <w:keepLines/>
        <w:jc w:val="both"/>
        <w:rPr>
          <w:rFonts w:ascii="Tahoma" w:eastAsia="@Arial Unicode MS" w:hAnsi="Tahoma" w:cs="Tahoma"/>
        </w:rPr>
      </w:pPr>
      <w:r w:rsidRPr="00C23478">
        <w:rPr>
          <w:rFonts w:ascii="Tahoma" w:eastAsia="@Arial Unicode MS" w:hAnsi="Tahoma" w:cs="Tahoma"/>
        </w:rPr>
        <w:t>V kolikor nominirani kader ne govori slovensko,</w:t>
      </w:r>
      <w:r w:rsidR="00A77BC6" w:rsidRPr="00C23478">
        <w:rPr>
          <w:rFonts w:ascii="Tahoma" w:eastAsia="@Arial Unicode MS" w:hAnsi="Tahoma" w:cs="Tahoma"/>
        </w:rPr>
        <w:t xml:space="preserve"> mora kandidat na lastne stroške zagotoviti pisno in ustno komunikacijo v slovenskem jeziku. Komunikacija</w:t>
      </w:r>
      <w:r w:rsidR="005961B5">
        <w:rPr>
          <w:rFonts w:ascii="Tahoma" w:eastAsia="@Arial Unicode MS" w:hAnsi="Tahoma" w:cs="Tahoma"/>
        </w:rPr>
        <w:t xml:space="preserve"> (pisna in ustna)</w:t>
      </w:r>
      <w:r w:rsidR="00A77BC6" w:rsidRPr="00C23478">
        <w:rPr>
          <w:rFonts w:ascii="Tahoma" w:eastAsia="@Arial Unicode MS" w:hAnsi="Tahoma" w:cs="Tahoma"/>
        </w:rPr>
        <w:t xml:space="preserve"> med naročnikom in izbranim izvajalcem bo potekala v slovenskem jeziku.</w:t>
      </w:r>
    </w:p>
    <w:p w:rsidR="00F2423D" w:rsidRPr="00C23478" w:rsidRDefault="00F2423D" w:rsidP="00F069C1">
      <w:pPr>
        <w:keepNext/>
        <w:keepLines/>
        <w:jc w:val="both"/>
        <w:rPr>
          <w:rFonts w:ascii="Tahoma" w:eastAsia="@Arial Unicode MS" w:hAnsi="Tahoma" w:cs="Tahoma"/>
        </w:rPr>
      </w:pPr>
    </w:p>
    <w:p w:rsidR="001449BA" w:rsidRPr="00496805" w:rsidRDefault="001449BA" w:rsidP="00F069C1">
      <w:pPr>
        <w:keepNext/>
        <w:keepLines/>
        <w:jc w:val="both"/>
        <w:rPr>
          <w:rFonts w:ascii="Tahoma" w:hAnsi="Tahoma" w:cs="Tahoma"/>
          <w:i/>
        </w:rPr>
      </w:pPr>
      <w:r w:rsidRPr="00496805">
        <w:rPr>
          <w:rFonts w:ascii="Tahoma" w:hAnsi="Tahoma" w:cs="Tahoma"/>
          <w:bCs/>
          <w:i/>
        </w:rPr>
        <w:t xml:space="preserve">Priloge </w:t>
      </w:r>
      <w:r w:rsidRPr="00496805">
        <w:rPr>
          <w:rFonts w:ascii="Tahoma" w:hAnsi="Tahoma" w:cs="Tahoma"/>
          <w:i/>
        </w:rPr>
        <w:t>»POTRDITEV OSEBNIH REFERENC S STRANI REFERENČEGA NAROČNIKA/INVESTITORJA« morajo biti potrjene (podpisane in žigosane) s strani dejanskega investitorja referenčnega posla (referenčnega naročnika, končnega uporabnika). Za referenčna dela, katerih referenčni naročnik je JAVNO PODJETJE ENERGETIKA LJUBLJANA d.o.o., kandidat predloži samo izpolnjeno Prilogo, ni potrebno da je podpisana in žigosana s strani referenčnega naročnika JAVNO PODJETJE ENERGETIKA LJUBLJANA d.o.o.</w:t>
      </w:r>
    </w:p>
    <w:p w:rsidR="008250ED" w:rsidRPr="00496805" w:rsidRDefault="008250ED" w:rsidP="00F069C1">
      <w:pPr>
        <w:keepNext/>
        <w:keepLines/>
        <w:jc w:val="both"/>
        <w:rPr>
          <w:rFonts w:ascii="Tahoma" w:hAnsi="Tahoma" w:cs="Tahoma"/>
        </w:rPr>
      </w:pPr>
      <w:r w:rsidRPr="00496805">
        <w:rPr>
          <w:rFonts w:ascii="Tahoma" w:hAnsi="Tahoma" w:cs="Tahoma"/>
        </w:rPr>
        <w:lastRenderedPageBreak/>
        <w:t>Naročnik je upravičen pred sprejemom odločitve o izbiri opraviti p</w:t>
      </w:r>
      <w:r w:rsidR="00741455" w:rsidRPr="00496805">
        <w:rPr>
          <w:rFonts w:ascii="Tahoma" w:hAnsi="Tahoma" w:cs="Tahoma"/>
        </w:rPr>
        <w:t>oizvedbe o navedenih referencah</w:t>
      </w:r>
      <w:r w:rsidR="0074124A" w:rsidRPr="00496805">
        <w:rPr>
          <w:rFonts w:ascii="Tahoma" w:hAnsi="Tahoma" w:cs="Tahoma"/>
        </w:rPr>
        <w:t xml:space="preserve"> (kot npr. pogodbo z investitorjem, obračun, oziroma da navedbe še preveri neposredno pri investitorju)</w:t>
      </w:r>
      <w:r w:rsidR="00741455" w:rsidRPr="00496805">
        <w:rPr>
          <w:rFonts w:ascii="Tahoma" w:hAnsi="Tahoma" w:cs="Tahoma"/>
        </w:rPr>
        <w:t xml:space="preserve">. </w:t>
      </w:r>
      <w:r w:rsidRPr="00496805">
        <w:rPr>
          <w:rFonts w:ascii="Tahoma" w:hAnsi="Tahoma" w:cs="Tahoma"/>
        </w:rPr>
        <w:t>Če navedene reference ne izkazujejo resničnega stanja jih naročnik ne bo upošteval.</w:t>
      </w:r>
    </w:p>
    <w:p w:rsidR="006F1949" w:rsidRPr="00496805" w:rsidRDefault="006F1949" w:rsidP="00F069C1">
      <w:pPr>
        <w:keepNext/>
        <w:keepLines/>
        <w:jc w:val="both"/>
        <w:rPr>
          <w:rFonts w:ascii="Tahoma" w:hAnsi="Tahoma" w:cs="Tahoma"/>
        </w:rPr>
      </w:pPr>
    </w:p>
    <w:p w:rsidR="00F63152" w:rsidRPr="00496805" w:rsidRDefault="00F63152" w:rsidP="00FF2692">
      <w:pPr>
        <w:pStyle w:val="Naslov2"/>
      </w:pPr>
      <w:r w:rsidRPr="00496805">
        <w:t>Zavarovanje odgovornosti</w:t>
      </w:r>
    </w:p>
    <w:p w:rsidR="00F63152" w:rsidRPr="00496805" w:rsidRDefault="00F63152" w:rsidP="00F069C1">
      <w:pPr>
        <w:keepNext/>
        <w:keepLines/>
        <w:ind w:left="720"/>
        <w:jc w:val="both"/>
        <w:rPr>
          <w:rFonts w:ascii="Tahoma" w:hAnsi="Tahoma" w:cs="Tahoma"/>
          <w:b/>
        </w:rPr>
      </w:pPr>
    </w:p>
    <w:p w:rsidR="00127CF8" w:rsidRPr="00496805" w:rsidRDefault="00043026" w:rsidP="00F069C1">
      <w:pPr>
        <w:keepNext/>
        <w:keepLines/>
        <w:jc w:val="both"/>
        <w:rPr>
          <w:rFonts w:ascii="Tahoma" w:hAnsi="Tahoma" w:cs="Tahoma"/>
        </w:rPr>
      </w:pPr>
      <w:r w:rsidRPr="002D3F94">
        <w:rPr>
          <w:rFonts w:ascii="Tahoma" w:hAnsi="Tahoma" w:cs="Tahoma"/>
        </w:rPr>
        <w:t>Kandidat</w:t>
      </w:r>
      <w:r w:rsidR="00535B3D" w:rsidRPr="002D3F94">
        <w:rPr>
          <w:rFonts w:ascii="Tahoma" w:hAnsi="Tahoma" w:cs="Tahoma"/>
        </w:rPr>
        <w:t xml:space="preserve"> </w:t>
      </w:r>
      <w:r w:rsidR="00127CF8" w:rsidRPr="002E07B0">
        <w:rPr>
          <w:rFonts w:ascii="Tahoma" w:hAnsi="Tahoma" w:cs="Tahoma"/>
        </w:rPr>
        <w:t xml:space="preserve"> mora imeti skladno z Zakonom o arhitekturni in inženirski dejavnosti (ZAID) </w:t>
      </w:r>
      <w:r w:rsidR="00535B3D" w:rsidRPr="002E07B0">
        <w:rPr>
          <w:rFonts w:ascii="Tahoma" w:hAnsi="Tahoma" w:cs="Tahoma"/>
        </w:rPr>
        <w:t xml:space="preserve">na </w:t>
      </w:r>
      <w:r w:rsidR="002347E6" w:rsidRPr="002E07B0">
        <w:rPr>
          <w:rFonts w:ascii="Tahoma" w:hAnsi="Tahoma" w:cs="Tahoma"/>
        </w:rPr>
        <w:t>datuma, določen</w:t>
      </w:r>
      <w:r w:rsidR="00535B3D" w:rsidRPr="002E07B0">
        <w:rPr>
          <w:rFonts w:ascii="Tahoma" w:hAnsi="Tahoma" w:cs="Tahoma"/>
        </w:rPr>
        <w:t xml:space="preserve"> za oddajo prijav, </w:t>
      </w:r>
      <w:r w:rsidR="00127CF8" w:rsidRPr="002E07B0">
        <w:rPr>
          <w:rFonts w:ascii="Tahoma" w:hAnsi="Tahoma" w:cs="Tahoma"/>
        </w:rPr>
        <w:t xml:space="preserve">sklenjeno zavarovanje odgovornosti za škodo v zvezi z opravljanjem svoje dejavnosti (zavarovanje poklicne odgovornosti), ki mora vključevati odgovornost za škodo, ki bi nastala investitorju ali tretji osebi v zvezi z opravljenem njegove dejavnosti in mora kriti škodo zaradi malomarnosti, napake ali opustitve dolžnosti izvajalca in pri njem zaposlenih v minimalnem znesku </w:t>
      </w:r>
      <w:r w:rsidR="00B31DBC">
        <w:rPr>
          <w:rFonts w:ascii="Tahoma" w:hAnsi="Tahoma" w:cs="Tahoma"/>
        </w:rPr>
        <w:t>300.000,00</w:t>
      </w:r>
      <w:r w:rsidR="00127CF8" w:rsidRPr="002E07B0">
        <w:rPr>
          <w:rFonts w:ascii="Tahoma" w:hAnsi="Tahoma" w:cs="Tahoma"/>
        </w:rPr>
        <w:t xml:space="preserve"> EUR letne zavarovalne vsote za vse zavarovalne primere v posameznem letu.</w:t>
      </w:r>
      <w:r w:rsidR="00535B3D" w:rsidRPr="002E07B0">
        <w:rPr>
          <w:rFonts w:ascii="Tahoma" w:hAnsi="Tahoma" w:cs="Tahoma"/>
        </w:rPr>
        <w:t xml:space="preserve"> Kandidat bo moral imeti sklenjeno veljavno zavarovanje tudi ves čas izpolnjevanja pogodbenih obveznosti, sklenjenih na osnovi tega javnega naročila.</w:t>
      </w:r>
      <w:r w:rsidR="002D3F94">
        <w:rPr>
          <w:rFonts w:ascii="Tahoma" w:hAnsi="Tahoma" w:cs="Tahoma"/>
        </w:rPr>
        <w:t xml:space="preserve"> V primeru skupne prijave lahko pogoj izpolnjuje vodilni kandidat ali partner v skupni prijavi.</w:t>
      </w:r>
    </w:p>
    <w:p w:rsidR="00535B3D" w:rsidRPr="00496805" w:rsidRDefault="00535B3D" w:rsidP="00F069C1">
      <w:pPr>
        <w:keepNext/>
        <w:keepLines/>
        <w:jc w:val="both"/>
        <w:rPr>
          <w:rFonts w:ascii="Tahoma" w:hAnsi="Tahoma" w:cs="Tahoma"/>
        </w:rPr>
      </w:pPr>
    </w:p>
    <w:p w:rsidR="00127CF8" w:rsidRPr="00496805" w:rsidRDefault="00127CF8" w:rsidP="00F069C1">
      <w:pPr>
        <w:keepNext/>
        <w:keepLines/>
        <w:jc w:val="both"/>
        <w:rPr>
          <w:rFonts w:ascii="Tahoma" w:hAnsi="Tahoma" w:cs="Tahoma"/>
        </w:rPr>
      </w:pPr>
      <w:r w:rsidRPr="00496805">
        <w:rPr>
          <w:rFonts w:ascii="Tahoma" w:hAnsi="Tahoma" w:cs="Tahoma"/>
        </w:rPr>
        <w:t xml:space="preserve">Če ima </w:t>
      </w:r>
      <w:r w:rsidR="00535B3D" w:rsidRPr="00496805">
        <w:rPr>
          <w:rFonts w:ascii="Tahoma" w:hAnsi="Tahoma" w:cs="Tahoma"/>
        </w:rPr>
        <w:t>kandidat</w:t>
      </w:r>
      <w:r w:rsidRPr="00496805">
        <w:rPr>
          <w:rFonts w:ascii="Tahoma" w:hAnsi="Tahoma" w:cs="Tahoma"/>
        </w:rPr>
        <w:t xml:space="preserve"> zavarovano odgovornost za škodo v tujini, mora zavarovanje kriti škodo, povzročeno v Republiki Sloveniji.</w:t>
      </w:r>
    </w:p>
    <w:p w:rsidR="00127CF8" w:rsidRPr="00496805" w:rsidRDefault="00127CF8" w:rsidP="00F069C1">
      <w:pPr>
        <w:keepNext/>
        <w:keepLines/>
        <w:jc w:val="both"/>
        <w:rPr>
          <w:rFonts w:ascii="Tahoma" w:hAnsi="Tahoma" w:cs="Tahoma"/>
        </w:rPr>
      </w:pPr>
    </w:p>
    <w:p w:rsidR="002347E6" w:rsidRPr="00496805" w:rsidRDefault="002347E6" w:rsidP="00F069C1">
      <w:pPr>
        <w:keepNext/>
        <w:keepLines/>
        <w:jc w:val="both"/>
        <w:rPr>
          <w:rFonts w:ascii="Tahoma" w:hAnsi="Tahoma" w:cs="Tahoma"/>
        </w:rPr>
      </w:pPr>
      <w:r w:rsidRPr="00496805">
        <w:rPr>
          <w:rFonts w:ascii="Tahoma" w:hAnsi="Tahoma" w:cs="Tahoma"/>
        </w:rPr>
        <w:t>Zavarovalna polica mora poimensko vsebovati imena pooblaščenih arhitektov in inženirjev, ki jih zavarovanje krije ali pa vsebovati splošno klavzulo, da zavarovanje odgovornosti krije vse pooblaščene arhitekte in inženirje v gospodarskem subjektu.</w:t>
      </w:r>
    </w:p>
    <w:p w:rsidR="002347E6" w:rsidRPr="00496805" w:rsidRDefault="002347E6" w:rsidP="00F069C1">
      <w:pPr>
        <w:keepNext/>
        <w:keepLines/>
        <w:jc w:val="both"/>
        <w:rPr>
          <w:rFonts w:ascii="Tahoma" w:hAnsi="Tahoma" w:cs="Tahoma"/>
        </w:rPr>
      </w:pPr>
    </w:p>
    <w:p w:rsidR="00535B3D" w:rsidRPr="00496805" w:rsidRDefault="00535B3D" w:rsidP="00F069C1">
      <w:pPr>
        <w:keepNext/>
        <w:keepLines/>
        <w:ind w:right="-2"/>
        <w:jc w:val="both"/>
        <w:rPr>
          <w:rFonts w:ascii="Tahoma" w:hAnsi="Tahoma" w:cs="Tahoma"/>
        </w:rPr>
      </w:pPr>
      <w:r w:rsidRPr="00496805">
        <w:rPr>
          <w:rFonts w:ascii="Tahoma" w:hAnsi="Tahoma" w:cs="Tahoma"/>
        </w:rPr>
        <w:t>Zavarovanje projektantske odgovornosti kandidat izkaže s predložitvijo kopije sklenjenega zavarovanja (kopija zavarovane police) ali potrdila zavarovalnice o zavarovanju</w:t>
      </w:r>
      <w:r w:rsidR="00F2423D" w:rsidRPr="00496805">
        <w:rPr>
          <w:rFonts w:ascii="Tahoma" w:hAnsi="Tahoma" w:cs="Tahoma"/>
        </w:rPr>
        <w:t xml:space="preserve"> (Priloga 8)</w:t>
      </w:r>
      <w:r w:rsidRPr="00496805">
        <w:rPr>
          <w:rFonts w:ascii="Tahoma" w:hAnsi="Tahoma" w:cs="Tahoma"/>
        </w:rPr>
        <w:t>, iz katerega mora biti razvidno:</w:t>
      </w:r>
    </w:p>
    <w:p w:rsidR="00535B3D" w:rsidRPr="00496805" w:rsidRDefault="00535B3D" w:rsidP="002D3F94">
      <w:pPr>
        <w:keepNext/>
        <w:keepLines/>
        <w:numPr>
          <w:ilvl w:val="0"/>
          <w:numId w:val="19"/>
        </w:numPr>
        <w:ind w:right="-2"/>
        <w:jc w:val="both"/>
        <w:rPr>
          <w:rFonts w:ascii="Tahoma" w:hAnsi="Tahoma" w:cs="Tahoma"/>
        </w:rPr>
      </w:pPr>
      <w:r w:rsidRPr="00496805">
        <w:rPr>
          <w:rFonts w:ascii="Tahoma" w:hAnsi="Tahoma" w:cs="Tahoma"/>
        </w:rPr>
        <w:t xml:space="preserve">Naziv zavarovalnice, pri kateri ima </w:t>
      </w:r>
      <w:r w:rsidR="009A58C0">
        <w:rPr>
          <w:rFonts w:ascii="Tahoma" w:hAnsi="Tahoma" w:cs="Tahoma"/>
        </w:rPr>
        <w:t>kandidat</w:t>
      </w:r>
      <w:r w:rsidRPr="00496805">
        <w:rPr>
          <w:rFonts w:ascii="Tahoma" w:hAnsi="Tahoma" w:cs="Tahoma"/>
        </w:rPr>
        <w:t xml:space="preserve"> sklenjeno zavarovanje;</w:t>
      </w:r>
    </w:p>
    <w:p w:rsidR="00535B3D" w:rsidRPr="00496805" w:rsidRDefault="00535B3D" w:rsidP="002D3F94">
      <w:pPr>
        <w:keepNext/>
        <w:keepLines/>
        <w:numPr>
          <w:ilvl w:val="0"/>
          <w:numId w:val="19"/>
        </w:numPr>
        <w:ind w:right="-2"/>
        <w:jc w:val="both"/>
        <w:rPr>
          <w:rFonts w:ascii="Tahoma" w:hAnsi="Tahoma" w:cs="Tahoma"/>
        </w:rPr>
      </w:pPr>
      <w:r w:rsidRPr="00496805">
        <w:rPr>
          <w:rFonts w:ascii="Tahoma" w:hAnsi="Tahoma" w:cs="Tahoma"/>
        </w:rPr>
        <w:t>Čas trajanja zavarovanja;</w:t>
      </w:r>
    </w:p>
    <w:p w:rsidR="00535B3D" w:rsidRPr="00496805" w:rsidRDefault="00535B3D" w:rsidP="002D3F94">
      <w:pPr>
        <w:keepNext/>
        <w:keepLines/>
        <w:numPr>
          <w:ilvl w:val="0"/>
          <w:numId w:val="19"/>
        </w:numPr>
        <w:ind w:right="-2"/>
        <w:jc w:val="both"/>
        <w:rPr>
          <w:rFonts w:ascii="Tahoma" w:hAnsi="Tahoma" w:cs="Tahoma"/>
        </w:rPr>
      </w:pPr>
      <w:r w:rsidRPr="00496805">
        <w:rPr>
          <w:rFonts w:ascii="Tahoma" w:hAnsi="Tahoma" w:cs="Tahoma"/>
        </w:rPr>
        <w:t>Opis odgovornosti na katere se zavarovanje nanaša;</w:t>
      </w:r>
    </w:p>
    <w:p w:rsidR="002347E6" w:rsidRPr="00496805" w:rsidRDefault="00535B3D" w:rsidP="002D3F94">
      <w:pPr>
        <w:keepNext/>
        <w:keepLines/>
        <w:numPr>
          <w:ilvl w:val="0"/>
          <w:numId w:val="19"/>
        </w:numPr>
        <w:ind w:right="-2"/>
        <w:jc w:val="both"/>
        <w:rPr>
          <w:rFonts w:ascii="Tahoma" w:hAnsi="Tahoma" w:cs="Tahoma"/>
        </w:rPr>
      </w:pPr>
      <w:r w:rsidRPr="00496805">
        <w:rPr>
          <w:rFonts w:ascii="Tahoma" w:hAnsi="Tahoma" w:cs="Tahoma"/>
        </w:rPr>
        <w:t>Višina zavarovanja</w:t>
      </w:r>
      <w:r w:rsidR="002347E6" w:rsidRPr="00496805">
        <w:rPr>
          <w:rFonts w:ascii="Tahoma" w:hAnsi="Tahoma" w:cs="Tahoma"/>
        </w:rPr>
        <w:t>;</w:t>
      </w:r>
    </w:p>
    <w:p w:rsidR="00535B3D" w:rsidRPr="00496805" w:rsidRDefault="002347E6" w:rsidP="002D3F94">
      <w:pPr>
        <w:keepNext/>
        <w:keepLines/>
        <w:numPr>
          <w:ilvl w:val="0"/>
          <w:numId w:val="19"/>
        </w:numPr>
        <w:ind w:right="-2"/>
        <w:jc w:val="both"/>
        <w:rPr>
          <w:rFonts w:ascii="Tahoma" w:hAnsi="Tahoma" w:cs="Tahoma"/>
        </w:rPr>
      </w:pPr>
      <w:r w:rsidRPr="00496805">
        <w:rPr>
          <w:rFonts w:ascii="Tahoma" w:hAnsi="Tahoma" w:cs="Tahoma"/>
        </w:rPr>
        <w:t>Imena pooblaščenih arhitektov in inženirjev, ki jih zavarovanje krije ali pa podatek, da vsebuje splošno klavzulo, da zavarovanje odgovornosti krije vse pooblaščene arhitekte in inženirje v gospodarskem subjektu</w:t>
      </w:r>
      <w:r w:rsidR="00535B3D" w:rsidRPr="00496805">
        <w:rPr>
          <w:rFonts w:ascii="Tahoma" w:hAnsi="Tahoma" w:cs="Tahoma"/>
        </w:rPr>
        <w:t>.</w:t>
      </w:r>
    </w:p>
    <w:p w:rsidR="00F63152" w:rsidRPr="00496805" w:rsidRDefault="00F63152" w:rsidP="00F069C1">
      <w:pPr>
        <w:keepNext/>
        <w:keepLines/>
        <w:ind w:left="720"/>
        <w:jc w:val="both"/>
        <w:rPr>
          <w:rFonts w:ascii="Tahoma" w:hAnsi="Tahoma" w:cs="Tahoma"/>
          <w:b/>
        </w:rPr>
      </w:pPr>
    </w:p>
    <w:p w:rsidR="004E3FA0" w:rsidRPr="00496805" w:rsidRDefault="004E3FA0" w:rsidP="00FF2692">
      <w:pPr>
        <w:pStyle w:val="Naslov2"/>
      </w:pPr>
      <w:r w:rsidRPr="00496805">
        <w:t>Sprejemanje pogojev razpisne dokumentacije</w:t>
      </w:r>
    </w:p>
    <w:p w:rsidR="004E3FA0" w:rsidRPr="00496805" w:rsidRDefault="004E3FA0" w:rsidP="00F069C1">
      <w:pPr>
        <w:keepNext/>
        <w:keepLines/>
        <w:jc w:val="both"/>
        <w:rPr>
          <w:rFonts w:ascii="Tahoma" w:hAnsi="Tahoma" w:cs="Tahoma"/>
        </w:rPr>
      </w:pPr>
    </w:p>
    <w:p w:rsidR="00024956" w:rsidRPr="00496805" w:rsidRDefault="00024956" w:rsidP="00F069C1">
      <w:pPr>
        <w:keepNext/>
        <w:keepLines/>
        <w:ind w:right="56"/>
        <w:jc w:val="both"/>
        <w:rPr>
          <w:rFonts w:ascii="Tahoma" w:hAnsi="Tahoma" w:cs="Tahoma"/>
        </w:rPr>
      </w:pPr>
      <w:r w:rsidRPr="00496805">
        <w:rPr>
          <w:rFonts w:ascii="Tahoma" w:hAnsi="Tahoma" w:cs="Tahoma"/>
        </w:rPr>
        <w:t>Kandidat, skupina kandidatov v okviru skupne prijave, vsi v prijavi navedeni podizvajalci in vsi v prijavi navedeni subjekti, katerih zmogljivosti uporablja kandidat, podpišejo obrazec ESPD (</w:t>
      </w:r>
      <w:r w:rsidRPr="00496805">
        <w:rPr>
          <w:rFonts w:ascii="Tahoma" w:hAnsi="Tahoma" w:cs="Tahoma"/>
          <w:i/>
        </w:rPr>
        <w:t>v »Del VI: Sklepne izjave«</w:t>
      </w:r>
      <w:r w:rsidRPr="00496805">
        <w:rPr>
          <w:rFonts w:ascii="Tahoma" w:hAnsi="Tahoma" w:cs="Tahoma"/>
        </w:rPr>
        <w:t>), s katerim potrdijo, da so seznanjenji z določili razpisne dokumentacije in da se z njo strinjajo.</w:t>
      </w:r>
    </w:p>
    <w:p w:rsidR="004E3FA0" w:rsidRPr="00496805" w:rsidRDefault="004E3FA0" w:rsidP="00F069C1">
      <w:pPr>
        <w:keepNext/>
        <w:keepLines/>
        <w:jc w:val="both"/>
        <w:rPr>
          <w:rFonts w:ascii="Tahoma" w:hAnsi="Tahoma" w:cs="Tahoma"/>
        </w:rPr>
      </w:pPr>
    </w:p>
    <w:p w:rsidR="004E3FA0" w:rsidRPr="00496805" w:rsidRDefault="004E3FA0" w:rsidP="00FF2692">
      <w:pPr>
        <w:pStyle w:val="Naslov2"/>
      </w:pPr>
      <w:r w:rsidRPr="00496805">
        <w:t>Ostale zahteve in pogoji naročnika</w:t>
      </w:r>
    </w:p>
    <w:p w:rsidR="004E3FA0" w:rsidRPr="00496805" w:rsidRDefault="004E3FA0" w:rsidP="00F069C1">
      <w:pPr>
        <w:keepNext/>
        <w:keepLines/>
        <w:rPr>
          <w:rFonts w:ascii="Tahoma" w:hAnsi="Tahoma" w:cs="Tahoma"/>
          <w:b/>
        </w:rPr>
      </w:pPr>
    </w:p>
    <w:p w:rsidR="004E3FA0" w:rsidRPr="00496805" w:rsidRDefault="004E3FA0" w:rsidP="00F069C1">
      <w:pPr>
        <w:keepNext/>
        <w:keepLines/>
        <w:jc w:val="both"/>
        <w:rPr>
          <w:rFonts w:ascii="Tahoma" w:hAnsi="Tahoma" w:cs="Tahoma"/>
        </w:rPr>
      </w:pPr>
      <w:r w:rsidRPr="00496805">
        <w:rPr>
          <w:rFonts w:ascii="Tahoma" w:hAnsi="Tahoma" w:cs="Tahoma"/>
          <w:bCs/>
        </w:rPr>
        <w:t xml:space="preserve">Gospodarski subjekt </w:t>
      </w:r>
      <w:r w:rsidRPr="00496805">
        <w:rPr>
          <w:rFonts w:ascii="Tahoma" w:hAnsi="Tahoma" w:cs="Tahoma"/>
        </w:rPr>
        <w:t>ne sme biti uvrščen na seznam poslovnih subjektov, s katerimi na podlagi 35. člena Zakona o integriteti in preprečevanju korupcije (Ur. l. RS, št. 69/11-UPB2, v nadaljevanju: ZIntPK), naročniki ne smejo sodelovati.</w:t>
      </w:r>
    </w:p>
    <w:p w:rsidR="004E3FA0" w:rsidRPr="00496805" w:rsidRDefault="004E3FA0" w:rsidP="00F069C1">
      <w:pPr>
        <w:keepNext/>
        <w:keepLines/>
        <w:jc w:val="both"/>
        <w:rPr>
          <w:rFonts w:ascii="Tahoma" w:hAnsi="Tahoma" w:cs="Tahoma"/>
        </w:rPr>
      </w:pPr>
    </w:p>
    <w:p w:rsidR="004E3FA0" w:rsidRPr="00496805" w:rsidRDefault="004E3FA0" w:rsidP="00F069C1">
      <w:pPr>
        <w:keepNext/>
        <w:keepLines/>
        <w:jc w:val="both"/>
        <w:rPr>
          <w:rFonts w:ascii="Tahoma" w:hAnsi="Tahoma" w:cs="Tahoma"/>
          <w:b/>
        </w:rPr>
      </w:pPr>
      <w:r w:rsidRPr="00496805">
        <w:rPr>
          <w:rFonts w:ascii="Tahoma" w:hAnsi="Tahoma" w:cs="Tahoma"/>
          <w:b/>
        </w:rPr>
        <w:t>Dokazilo:</w:t>
      </w:r>
    </w:p>
    <w:p w:rsidR="004E3FA0" w:rsidRPr="00496805" w:rsidRDefault="004E3FA0" w:rsidP="00F069C1">
      <w:pPr>
        <w:keepNext/>
        <w:keepLines/>
        <w:jc w:val="both"/>
        <w:rPr>
          <w:rFonts w:ascii="Tahoma" w:hAnsi="Tahoma" w:cs="Tahoma"/>
        </w:rPr>
      </w:pPr>
      <w:r w:rsidRPr="00496805">
        <w:rPr>
          <w:rFonts w:ascii="Tahoma" w:hAnsi="Tahoma" w:cs="Tahoma"/>
        </w:rPr>
        <w:t>Izpolnjen ESPD (</w:t>
      </w:r>
      <w:r w:rsidRPr="00496805">
        <w:rPr>
          <w:rFonts w:ascii="Tahoma" w:hAnsi="Tahoma" w:cs="Tahoma"/>
          <w:i/>
        </w:rPr>
        <w:t>v »Del VI: Sklepne izjave«</w:t>
      </w:r>
      <w:r w:rsidRPr="00496805">
        <w:rPr>
          <w:rFonts w:ascii="Tahoma" w:hAnsi="Tahoma" w:cs="Tahoma"/>
        </w:rPr>
        <w:t xml:space="preserve">) s strani vseh gospodarskih subjektov v </w:t>
      </w:r>
      <w:r w:rsidR="00F674E0" w:rsidRPr="00496805">
        <w:rPr>
          <w:rFonts w:ascii="Tahoma" w:hAnsi="Tahoma" w:cs="Tahoma"/>
          <w:bCs/>
        </w:rPr>
        <w:t>prijavi (ponudbi)</w:t>
      </w:r>
      <w:r w:rsidRPr="00496805">
        <w:rPr>
          <w:rFonts w:ascii="Tahoma" w:hAnsi="Tahoma" w:cs="Tahoma"/>
        </w:rPr>
        <w:t>.</w:t>
      </w:r>
    </w:p>
    <w:p w:rsidR="00AA09D7" w:rsidRPr="00496805" w:rsidRDefault="00AA09D7" w:rsidP="00F069C1">
      <w:pPr>
        <w:keepNext/>
        <w:keepLines/>
        <w:jc w:val="both"/>
        <w:rPr>
          <w:rFonts w:ascii="Tahoma" w:hAnsi="Tahoma" w:cs="Tahoma"/>
        </w:rPr>
      </w:pPr>
    </w:p>
    <w:p w:rsidR="004E3FA0" w:rsidRPr="00860A26" w:rsidRDefault="004E3FA0" w:rsidP="009A1951">
      <w:pPr>
        <w:pStyle w:val="Naslov1"/>
        <w:rPr>
          <w:sz w:val="22"/>
          <w:szCs w:val="22"/>
          <w:lang w:val="sl-SI"/>
        </w:rPr>
      </w:pPr>
      <w:r w:rsidRPr="00860A26">
        <w:rPr>
          <w:sz w:val="22"/>
          <w:szCs w:val="22"/>
          <w:lang w:val="sl-SI"/>
        </w:rPr>
        <w:t>FINANČNA ZAVAROVANJA</w:t>
      </w:r>
    </w:p>
    <w:p w:rsidR="004E3FA0" w:rsidRPr="00496805" w:rsidRDefault="004E3FA0" w:rsidP="00F069C1">
      <w:pPr>
        <w:keepNext/>
        <w:keepLines/>
        <w:jc w:val="both"/>
        <w:rPr>
          <w:rFonts w:ascii="Tahoma" w:hAnsi="Tahoma" w:cs="Tahoma"/>
          <w:b/>
          <w:sz w:val="22"/>
          <w:szCs w:val="22"/>
        </w:rPr>
      </w:pPr>
    </w:p>
    <w:p w:rsidR="003662D8" w:rsidRDefault="00331E3F" w:rsidP="00F069C1">
      <w:pPr>
        <w:keepNext/>
        <w:keepLines/>
        <w:jc w:val="both"/>
        <w:rPr>
          <w:rFonts w:ascii="Tahoma" w:hAnsi="Tahoma" w:cs="Tahoma"/>
          <w:b/>
        </w:rPr>
      </w:pPr>
      <w:r w:rsidRPr="00496805">
        <w:rPr>
          <w:rFonts w:ascii="Tahoma" w:hAnsi="Tahoma" w:cs="Tahoma"/>
        </w:rPr>
        <w:t>K</w:t>
      </w:r>
      <w:r w:rsidR="005B7A7D" w:rsidRPr="00496805">
        <w:rPr>
          <w:rFonts w:ascii="Tahoma" w:hAnsi="Tahoma" w:cs="Tahoma"/>
        </w:rPr>
        <w:t>andidat</w:t>
      </w:r>
      <w:r w:rsidR="003662D8" w:rsidRPr="00496805">
        <w:rPr>
          <w:rFonts w:ascii="Tahoma" w:hAnsi="Tahoma" w:cs="Tahoma"/>
        </w:rPr>
        <w:t xml:space="preserve"> mora za zavarovanje izpolnitve svoje obveznosti do naročnika, naročniku predložiti bančne garancij</w:t>
      </w:r>
      <w:r w:rsidR="005B7A7D" w:rsidRPr="00496805">
        <w:rPr>
          <w:rFonts w:ascii="Tahoma" w:hAnsi="Tahoma" w:cs="Tahoma"/>
        </w:rPr>
        <w:t>o</w:t>
      </w:r>
      <w:r w:rsidR="003662D8" w:rsidRPr="00496805">
        <w:rPr>
          <w:rFonts w:ascii="Tahoma" w:hAnsi="Tahoma" w:cs="Tahoma"/>
        </w:rPr>
        <w:t xml:space="preserve"> oziroma ustrezn</w:t>
      </w:r>
      <w:r w:rsidR="005B7A7D" w:rsidRPr="00496805">
        <w:rPr>
          <w:rFonts w:ascii="Tahoma" w:hAnsi="Tahoma" w:cs="Tahoma"/>
        </w:rPr>
        <w:t>o</w:t>
      </w:r>
      <w:r w:rsidR="003662D8" w:rsidRPr="00496805">
        <w:rPr>
          <w:rFonts w:ascii="Tahoma" w:hAnsi="Tahoma" w:cs="Tahoma"/>
        </w:rPr>
        <w:t xml:space="preserve"> kavcijsk</w:t>
      </w:r>
      <w:r w:rsidR="005B7A7D" w:rsidRPr="00496805">
        <w:rPr>
          <w:rFonts w:ascii="Tahoma" w:hAnsi="Tahoma" w:cs="Tahoma"/>
        </w:rPr>
        <w:t>o</w:t>
      </w:r>
      <w:r w:rsidR="003662D8" w:rsidRPr="00496805">
        <w:rPr>
          <w:rFonts w:ascii="Tahoma" w:hAnsi="Tahoma" w:cs="Tahoma"/>
        </w:rPr>
        <w:t xml:space="preserve"> zavarovanj</w:t>
      </w:r>
      <w:r w:rsidR="005B7A7D" w:rsidRPr="00496805">
        <w:rPr>
          <w:rFonts w:ascii="Tahoma" w:hAnsi="Tahoma" w:cs="Tahoma"/>
        </w:rPr>
        <w:t>e</w:t>
      </w:r>
      <w:r w:rsidR="003662D8" w:rsidRPr="00496805">
        <w:rPr>
          <w:rFonts w:ascii="Tahoma" w:hAnsi="Tahoma" w:cs="Tahoma"/>
        </w:rPr>
        <w:t>. Bančn</w:t>
      </w:r>
      <w:r w:rsidR="005B7A7D" w:rsidRPr="00496805">
        <w:rPr>
          <w:rFonts w:ascii="Tahoma" w:hAnsi="Tahoma" w:cs="Tahoma"/>
        </w:rPr>
        <w:t>a</w:t>
      </w:r>
      <w:r w:rsidR="003662D8" w:rsidRPr="00496805">
        <w:rPr>
          <w:rFonts w:ascii="Tahoma" w:hAnsi="Tahoma" w:cs="Tahoma"/>
        </w:rPr>
        <w:t xml:space="preserve"> garancij</w:t>
      </w:r>
      <w:r w:rsidR="005B7A7D" w:rsidRPr="00496805">
        <w:rPr>
          <w:rFonts w:ascii="Tahoma" w:hAnsi="Tahoma" w:cs="Tahoma"/>
        </w:rPr>
        <w:t>a</w:t>
      </w:r>
      <w:r w:rsidR="003662D8" w:rsidRPr="00496805">
        <w:rPr>
          <w:rFonts w:ascii="Tahoma" w:hAnsi="Tahoma" w:cs="Tahoma"/>
        </w:rPr>
        <w:t xml:space="preserve"> oz. kavcijsk</w:t>
      </w:r>
      <w:r w:rsidR="005B7A7D" w:rsidRPr="00496805">
        <w:rPr>
          <w:rFonts w:ascii="Tahoma" w:hAnsi="Tahoma" w:cs="Tahoma"/>
        </w:rPr>
        <w:t>o</w:t>
      </w:r>
      <w:r w:rsidR="003662D8" w:rsidRPr="00496805">
        <w:rPr>
          <w:rFonts w:ascii="Tahoma" w:hAnsi="Tahoma" w:cs="Tahoma"/>
        </w:rPr>
        <w:t xml:space="preserve"> zavarovanj</w:t>
      </w:r>
      <w:r w:rsidR="005B7A7D" w:rsidRPr="00496805">
        <w:rPr>
          <w:rFonts w:ascii="Tahoma" w:hAnsi="Tahoma" w:cs="Tahoma"/>
        </w:rPr>
        <w:t>e</w:t>
      </w:r>
      <w:r w:rsidR="003662D8" w:rsidRPr="00496805">
        <w:rPr>
          <w:rFonts w:ascii="Tahoma" w:hAnsi="Tahoma" w:cs="Tahoma"/>
        </w:rPr>
        <w:t xml:space="preserve"> mora biti brezpogojn</w:t>
      </w:r>
      <w:r w:rsidR="005B7A7D" w:rsidRPr="00496805">
        <w:rPr>
          <w:rFonts w:ascii="Tahoma" w:hAnsi="Tahoma" w:cs="Tahoma"/>
        </w:rPr>
        <w:t>o</w:t>
      </w:r>
      <w:r w:rsidR="003662D8" w:rsidRPr="00496805">
        <w:rPr>
          <w:rFonts w:ascii="Tahoma" w:hAnsi="Tahoma" w:cs="Tahoma"/>
        </w:rPr>
        <w:t xml:space="preserve"> in plačljiv</w:t>
      </w:r>
      <w:r w:rsidR="005B7A7D" w:rsidRPr="00496805">
        <w:rPr>
          <w:rFonts w:ascii="Tahoma" w:hAnsi="Tahoma" w:cs="Tahoma"/>
        </w:rPr>
        <w:t>o</w:t>
      </w:r>
      <w:r w:rsidR="003662D8" w:rsidRPr="00496805">
        <w:rPr>
          <w:rFonts w:ascii="Tahoma" w:hAnsi="Tahoma" w:cs="Tahoma"/>
        </w:rPr>
        <w:t xml:space="preserve"> na prvi poziv ter izdan</w:t>
      </w:r>
      <w:r w:rsidR="005B7A7D" w:rsidRPr="00496805">
        <w:rPr>
          <w:rFonts w:ascii="Tahoma" w:hAnsi="Tahoma" w:cs="Tahoma"/>
        </w:rPr>
        <w:t>o</w:t>
      </w:r>
      <w:r w:rsidR="003662D8" w:rsidRPr="00496805">
        <w:rPr>
          <w:rFonts w:ascii="Tahoma" w:hAnsi="Tahoma" w:cs="Tahoma"/>
        </w:rPr>
        <w:t xml:space="preserve"> po vzorcih iz razpisne dokumentacije</w:t>
      </w:r>
      <w:r w:rsidR="005B7A7D" w:rsidRPr="00496805">
        <w:rPr>
          <w:rFonts w:ascii="Tahoma" w:hAnsi="Tahoma" w:cs="Tahoma"/>
          <w:b/>
        </w:rPr>
        <w:t xml:space="preserve"> Finančno zavarovanje mora biti izdano s strani banke ali zavarovalnice, ki ima sedež v R</w:t>
      </w:r>
      <w:r w:rsidR="00871DEB" w:rsidRPr="00496805">
        <w:rPr>
          <w:rFonts w:ascii="Tahoma" w:hAnsi="Tahoma" w:cs="Tahoma"/>
          <w:b/>
        </w:rPr>
        <w:t xml:space="preserve">epubliki </w:t>
      </w:r>
      <w:r w:rsidR="005B7A7D" w:rsidRPr="00496805">
        <w:rPr>
          <w:rFonts w:ascii="Tahoma" w:hAnsi="Tahoma" w:cs="Tahoma"/>
          <w:b/>
        </w:rPr>
        <w:t>S</w:t>
      </w:r>
      <w:r w:rsidR="00871DEB" w:rsidRPr="00496805">
        <w:rPr>
          <w:rFonts w:ascii="Tahoma" w:hAnsi="Tahoma" w:cs="Tahoma"/>
          <w:b/>
        </w:rPr>
        <w:t>loveniji (RS)</w:t>
      </w:r>
      <w:r w:rsidR="005B7A7D" w:rsidRPr="00496805">
        <w:rPr>
          <w:rFonts w:ascii="Tahoma" w:hAnsi="Tahoma" w:cs="Tahoma"/>
          <w:b/>
        </w:rPr>
        <w:t xml:space="preserve"> in v slovenskem jeziku.</w:t>
      </w:r>
    </w:p>
    <w:p w:rsidR="000C4A61" w:rsidRPr="00496805" w:rsidRDefault="000C4A61" w:rsidP="00F069C1">
      <w:pPr>
        <w:keepNext/>
        <w:keepLines/>
        <w:jc w:val="both"/>
        <w:rPr>
          <w:rFonts w:ascii="Tahoma" w:hAnsi="Tahoma" w:cs="Tahoma"/>
        </w:rPr>
      </w:pPr>
    </w:p>
    <w:p w:rsidR="00741455" w:rsidRPr="00496805" w:rsidRDefault="00741455" w:rsidP="00F069C1">
      <w:pPr>
        <w:keepNext/>
        <w:keepLines/>
        <w:jc w:val="both"/>
        <w:rPr>
          <w:rFonts w:ascii="Tahoma" w:hAnsi="Tahoma" w:cs="Tahoma"/>
          <w:i/>
          <w:kern w:val="16"/>
        </w:rPr>
      </w:pPr>
      <w:bookmarkStart w:id="20" w:name="_Hlk508788160"/>
      <w:r w:rsidRPr="00496805">
        <w:rPr>
          <w:rFonts w:ascii="Tahoma" w:hAnsi="Tahoma" w:cs="Tahoma"/>
          <w:i/>
          <w:kern w:val="16"/>
        </w:rPr>
        <w:lastRenderedPageBreak/>
        <w:t>Bančne garancije</w:t>
      </w:r>
      <w:r w:rsidR="00F2423D" w:rsidRPr="00496805">
        <w:rPr>
          <w:rFonts w:ascii="Tahoma" w:hAnsi="Tahoma" w:cs="Tahoma"/>
          <w:i/>
          <w:kern w:val="16"/>
        </w:rPr>
        <w:t xml:space="preserve"> in kavcijska zavarovanja</w:t>
      </w:r>
      <w:r w:rsidRPr="00496805">
        <w:rPr>
          <w:rFonts w:ascii="Tahoma" w:hAnsi="Tahoma" w:cs="Tahoma"/>
          <w:i/>
          <w:kern w:val="16"/>
        </w:rPr>
        <w:t xml:space="preserve"> morajo vsebovati klavzulo: »Za to zavarovanje veljajo Enotna pravila za garancije na poziv (EPGP) revizija iz leta 2010, izdana pri MTZ pod št. 758.«</w:t>
      </w:r>
    </w:p>
    <w:p w:rsidR="00741455" w:rsidRPr="00496805" w:rsidRDefault="00741455" w:rsidP="00F069C1">
      <w:pPr>
        <w:keepNext/>
        <w:keepLines/>
        <w:jc w:val="both"/>
        <w:rPr>
          <w:rFonts w:ascii="Tahoma" w:hAnsi="Tahoma" w:cs="Tahoma"/>
          <w:i/>
          <w:kern w:val="16"/>
        </w:rPr>
      </w:pPr>
    </w:p>
    <w:p w:rsidR="00741455" w:rsidRPr="00496805" w:rsidRDefault="00741455" w:rsidP="00F069C1">
      <w:pPr>
        <w:keepNext/>
        <w:keepLines/>
        <w:jc w:val="both"/>
        <w:rPr>
          <w:rFonts w:ascii="Tahoma" w:hAnsi="Tahoma" w:cs="Tahoma"/>
          <w:i/>
          <w:kern w:val="16"/>
        </w:rPr>
      </w:pPr>
      <w:r w:rsidRPr="00496805">
        <w:rPr>
          <w:rFonts w:ascii="Tahoma" w:hAnsi="Tahoma" w:cs="Tahoma"/>
          <w:i/>
          <w:kern w:val="16"/>
        </w:rPr>
        <w:t xml:space="preserve">Kavcijsko zavarovanje mora vsebovati klavzulo: »Zahtevi za plačilo ni potrebno priložiti originalnega izvoda zavarovanja.« </w:t>
      </w:r>
    </w:p>
    <w:bookmarkEnd w:id="20"/>
    <w:p w:rsidR="00741455" w:rsidRPr="00496805" w:rsidRDefault="00741455" w:rsidP="00F069C1">
      <w:pPr>
        <w:keepNext/>
        <w:keepLines/>
        <w:jc w:val="both"/>
        <w:rPr>
          <w:rFonts w:ascii="Tahoma" w:hAnsi="Tahoma" w:cs="Tahoma"/>
        </w:rPr>
      </w:pPr>
    </w:p>
    <w:p w:rsidR="003662D8" w:rsidRPr="00496805" w:rsidRDefault="003662D8" w:rsidP="00F069C1">
      <w:pPr>
        <w:keepNext/>
        <w:keepLines/>
        <w:jc w:val="both"/>
        <w:rPr>
          <w:rFonts w:ascii="Tahoma" w:hAnsi="Tahoma" w:cs="Tahoma"/>
        </w:rPr>
      </w:pPr>
      <w:r w:rsidRPr="00496805">
        <w:rPr>
          <w:rFonts w:ascii="Tahoma" w:hAnsi="Tahoma" w:cs="Tahoma"/>
        </w:rPr>
        <w:t xml:space="preserve">Uporabljena valuta je EUR. Bančne garancije, ki jih </w:t>
      </w:r>
      <w:r w:rsidR="005B7A7D" w:rsidRPr="00496805">
        <w:rPr>
          <w:rFonts w:ascii="Tahoma" w:hAnsi="Tahoma" w:cs="Tahoma"/>
        </w:rPr>
        <w:t>kandidat</w:t>
      </w:r>
      <w:r w:rsidRPr="00496805">
        <w:rPr>
          <w:rFonts w:ascii="Tahoma" w:hAnsi="Tahoma" w:cs="Tahoma"/>
        </w:rPr>
        <w:t xml:space="preserve"> ne predloži v skladu s predloženimi vzorci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rsidR="00FC7B2F" w:rsidRPr="00496805" w:rsidRDefault="00FC7B2F" w:rsidP="00F069C1">
      <w:pPr>
        <w:keepNext/>
        <w:keepLines/>
        <w:jc w:val="both"/>
        <w:rPr>
          <w:rFonts w:ascii="Tahoma" w:hAnsi="Tahoma" w:cs="Tahoma"/>
        </w:rPr>
      </w:pPr>
    </w:p>
    <w:p w:rsidR="00FC7B2F" w:rsidRPr="00496805" w:rsidRDefault="00FC7B2F" w:rsidP="00FF2692">
      <w:pPr>
        <w:pStyle w:val="Naslov2"/>
      </w:pPr>
      <w:r w:rsidRPr="00496805">
        <w:t>Finančno zavarovanje za dobro izvedbo</w:t>
      </w:r>
      <w:r w:rsidR="00B52309" w:rsidRPr="00496805">
        <w:t xml:space="preserve"> pogodbenih</w:t>
      </w:r>
      <w:r w:rsidRPr="00496805">
        <w:t xml:space="preserve"> </w:t>
      </w:r>
      <w:r w:rsidR="00B52309" w:rsidRPr="00496805">
        <w:t>obveznosti</w:t>
      </w:r>
    </w:p>
    <w:p w:rsidR="00FC7B2F" w:rsidRPr="00496805" w:rsidRDefault="00FC7B2F" w:rsidP="00F069C1">
      <w:pPr>
        <w:keepNext/>
        <w:keepLines/>
        <w:jc w:val="both"/>
        <w:rPr>
          <w:rFonts w:ascii="Tahoma" w:hAnsi="Tahoma" w:cs="Tahoma"/>
        </w:rPr>
      </w:pPr>
    </w:p>
    <w:p w:rsidR="001F677B" w:rsidRPr="00496805" w:rsidRDefault="001F677B" w:rsidP="00F069C1">
      <w:pPr>
        <w:keepNext/>
        <w:keepLines/>
        <w:jc w:val="both"/>
        <w:rPr>
          <w:rFonts w:ascii="Tahoma" w:hAnsi="Tahoma" w:cs="Tahoma"/>
        </w:rPr>
      </w:pPr>
      <w:r w:rsidRPr="00496805">
        <w:rPr>
          <w:rFonts w:ascii="Tahoma" w:hAnsi="Tahoma" w:cs="Tahoma"/>
        </w:rPr>
        <w:t xml:space="preserve">Izbrani </w:t>
      </w:r>
      <w:r w:rsidR="003D02E5" w:rsidRPr="00496805">
        <w:rPr>
          <w:rFonts w:ascii="Tahoma" w:hAnsi="Tahoma" w:cs="Tahoma"/>
        </w:rPr>
        <w:t>kandidat</w:t>
      </w:r>
      <w:r w:rsidRPr="00496805">
        <w:rPr>
          <w:rFonts w:ascii="Tahoma" w:hAnsi="Tahoma" w:cs="Tahoma"/>
        </w:rPr>
        <w:t xml:space="preserve"> bo moral najkasneje v roku 15 (petnajstih) dni od sklenitve</w:t>
      </w:r>
      <w:r w:rsidR="00387107" w:rsidRPr="00496805">
        <w:rPr>
          <w:rFonts w:ascii="Tahoma" w:hAnsi="Tahoma" w:cs="Tahoma"/>
        </w:rPr>
        <w:t xml:space="preserve"> </w:t>
      </w:r>
      <w:r w:rsidRPr="00496805">
        <w:rPr>
          <w:rFonts w:ascii="Tahoma" w:hAnsi="Tahoma" w:cs="Tahoma"/>
        </w:rPr>
        <w:t xml:space="preserve">pogodbe predložiti naročniku bančno garancijo ali kavcijsko zavarovanje pri zavarovalnici za zavarovanje dobre izvedbe pogodbenih obveznosti v višini </w:t>
      </w:r>
      <w:r w:rsidR="00E1560D" w:rsidRPr="00496805">
        <w:rPr>
          <w:rFonts w:ascii="Tahoma" w:hAnsi="Tahoma" w:cs="Tahoma"/>
        </w:rPr>
        <w:t>5</w:t>
      </w:r>
      <w:r w:rsidR="00741455" w:rsidRPr="00496805">
        <w:rPr>
          <w:rFonts w:ascii="Tahoma" w:hAnsi="Tahoma" w:cs="Tahoma"/>
        </w:rPr>
        <w:t xml:space="preserve"> </w:t>
      </w:r>
      <w:r w:rsidRPr="00496805">
        <w:rPr>
          <w:rFonts w:ascii="Tahoma" w:hAnsi="Tahoma" w:cs="Tahoma"/>
        </w:rPr>
        <w:t xml:space="preserve">% pogodbene vrednosti z DDV z dobo veljavnosti še najmanj 30 dni po preteku veljavnosti pogodbe. </w:t>
      </w:r>
      <w:r w:rsidRPr="00496805">
        <w:rPr>
          <w:rFonts w:ascii="Tahoma" w:hAnsi="Tahoma" w:cs="Tahoma"/>
          <w:b/>
        </w:rPr>
        <w:t>Finančno zavarovanje mora biti izdano s strani banke ali zavarovalnice, ki ima sedež v R</w:t>
      </w:r>
      <w:r w:rsidR="000C4A61">
        <w:rPr>
          <w:rFonts w:ascii="Tahoma" w:hAnsi="Tahoma" w:cs="Tahoma"/>
          <w:b/>
        </w:rPr>
        <w:t xml:space="preserve">epubliki </w:t>
      </w:r>
      <w:r w:rsidRPr="00496805">
        <w:rPr>
          <w:rFonts w:ascii="Tahoma" w:hAnsi="Tahoma" w:cs="Tahoma"/>
          <w:b/>
        </w:rPr>
        <w:t>S</w:t>
      </w:r>
      <w:r w:rsidR="000C4A61">
        <w:rPr>
          <w:rFonts w:ascii="Tahoma" w:hAnsi="Tahoma" w:cs="Tahoma"/>
          <w:b/>
        </w:rPr>
        <w:t>loveniji</w:t>
      </w:r>
      <w:r w:rsidRPr="00496805">
        <w:rPr>
          <w:rFonts w:ascii="Tahoma" w:hAnsi="Tahoma" w:cs="Tahoma"/>
          <w:b/>
        </w:rPr>
        <w:t xml:space="preserve"> in v slovenskem jeziku.</w:t>
      </w:r>
      <w:r w:rsidRPr="00496805">
        <w:rPr>
          <w:rFonts w:ascii="Tahoma" w:hAnsi="Tahoma" w:cs="Tahoma"/>
        </w:rPr>
        <w:t xml:space="preserve"> Finančno zavarovanje za dobro izvedbo pogodbenih obveznosti mora biti nepreklicno, brezpogojno in plačljivo na prvi poziv.</w:t>
      </w:r>
    </w:p>
    <w:p w:rsidR="001F677B" w:rsidRPr="00496805" w:rsidRDefault="001F677B" w:rsidP="00F069C1">
      <w:pPr>
        <w:keepNext/>
        <w:keepLines/>
        <w:jc w:val="both"/>
        <w:rPr>
          <w:rFonts w:ascii="Tahoma" w:hAnsi="Tahoma" w:cs="Tahoma"/>
        </w:rPr>
      </w:pPr>
    </w:p>
    <w:p w:rsidR="001F677B" w:rsidRPr="00496805" w:rsidRDefault="001F677B" w:rsidP="00F069C1">
      <w:pPr>
        <w:keepNext/>
        <w:keepLines/>
        <w:jc w:val="both"/>
        <w:rPr>
          <w:rFonts w:ascii="Tahoma" w:hAnsi="Tahoma" w:cs="Tahoma"/>
        </w:rPr>
      </w:pPr>
      <w:r w:rsidRPr="00496805">
        <w:rPr>
          <w:rFonts w:ascii="Tahoma" w:hAnsi="Tahoma" w:cs="Tahoma"/>
        </w:rPr>
        <w:t xml:space="preserve">V kolikor izbrani </w:t>
      </w:r>
      <w:r w:rsidR="003D02E5" w:rsidRPr="00496805">
        <w:rPr>
          <w:rFonts w:ascii="Tahoma" w:hAnsi="Tahoma" w:cs="Tahoma"/>
        </w:rPr>
        <w:t>kandidat</w:t>
      </w:r>
      <w:r w:rsidRPr="00496805">
        <w:rPr>
          <w:rFonts w:ascii="Tahoma" w:hAnsi="Tahoma" w:cs="Tahoma"/>
        </w:rPr>
        <w:t xml:space="preserve"> ne bo izpolnjeval svojih pogodbenih obveznosti, bo naročnik unovčil finančno zavarovanje za zavarovanje dobre izvedbe pogodbenih obveznosti in odstopil od pogodbe, brez kakršnekoli obveznosti do izbranega izvajalca.</w:t>
      </w:r>
    </w:p>
    <w:p w:rsidR="001F677B" w:rsidRPr="00496805" w:rsidRDefault="001F677B" w:rsidP="00F069C1">
      <w:pPr>
        <w:keepNext/>
        <w:keepLines/>
        <w:jc w:val="both"/>
        <w:rPr>
          <w:rFonts w:ascii="Tahoma" w:hAnsi="Tahoma" w:cs="Tahoma"/>
        </w:rPr>
      </w:pPr>
    </w:p>
    <w:p w:rsidR="003D1FC6" w:rsidRPr="00496805" w:rsidRDefault="003D1FC6" w:rsidP="00F069C1">
      <w:pPr>
        <w:keepNext/>
        <w:keepLines/>
        <w:jc w:val="both"/>
        <w:rPr>
          <w:rFonts w:ascii="Tahoma" w:hAnsi="Tahoma" w:cs="Tahoma"/>
        </w:rPr>
      </w:pPr>
      <w:r w:rsidRPr="00496805">
        <w:rPr>
          <w:rFonts w:ascii="Tahoma" w:hAnsi="Tahoma" w:cs="Tahoma"/>
        </w:rPr>
        <w:t>Naročnik bo priložil vzorec finančnega zavarovanja za dobro izvedbo pogodbenih obveznosti predložil v povabilu k oddaji prve ponudbe.</w:t>
      </w:r>
    </w:p>
    <w:p w:rsidR="001F677B" w:rsidRPr="00496805" w:rsidRDefault="001F677B" w:rsidP="00F069C1">
      <w:pPr>
        <w:keepNext/>
        <w:keepLines/>
        <w:jc w:val="both"/>
        <w:rPr>
          <w:rFonts w:ascii="Tahoma" w:hAnsi="Tahoma" w:cs="Tahoma"/>
        </w:rPr>
      </w:pPr>
    </w:p>
    <w:p w:rsidR="001F677B" w:rsidRPr="00496805" w:rsidRDefault="001F677B" w:rsidP="00F069C1">
      <w:pPr>
        <w:keepNext/>
        <w:keepLines/>
        <w:jc w:val="both"/>
        <w:rPr>
          <w:rFonts w:ascii="Tahoma" w:hAnsi="Tahoma" w:cs="Tahoma"/>
          <w:b/>
        </w:rPr>
      </w:pPr>
      <w:r w:rsidRPr="00496805">
        <w:rPr>
          <w:rFonts w:ascii="Tahoma" w:hAnsi="Tahoma" w:cs="Tahoma"/>
          <w:b/>
        </w:rPr>
        <w:t>DOKAZILA:</w:t>
      </w:r>
    </w:p>
    <w:p w:rsidR="001F677B" w:rsidRPr="00496805" w:rsidRDefault="001F677B" w:rsidP="00F069C1">
      <w:pPr>
        <w:keepNext/>
        <w:keepLines/>
        <w:jc w:val="both"/>
        <w:rPr>
          <w:rFonts w:ascii="Tahoma" w:hAnsi="Tahoma" w:cs="Tahoma"/>
        </w:rPr>
      </w:pPr>
      <w:r w:rsidRPr="00496805">
        <w:rPr>
          <w:rFonts w:ascii="Tahoma" w:hAnsi="Tahoma" w:cs="Tahoma"/>
        </w:rPr>
        <w:t>Gospodarski subjekt izpolni zahtevo, da se strinja s vsebino vzorca finančnega zavarovanja s predložitvijo izpolnjenega in podpisanega obrazca ESPD (v »Del VI: Sklepne izjave«).</w:t>
      </w:r>
    </w:p>
    <w:p w:rsidR="00FC7B2F" w:rsidRPr="00496805" w:rsidRDefault="00FC7B2F" w:rsidP="00F069C1">
      <w:pPr>
        <w:keepNext/>
        <w:keepLines/>
        <w:jc w:val="both"/>
        <w:rPr>
          <w:rFonts w:ascii="Tahoma" w:hAnsi="Tahoma" w:cs="Tahoma"/>
          <w:sz w:val="22"/>
          <w:szCs w:val="22"/>
        </w:rPr>
      </w:pPr>
    </w:p>
    <w:p w:rsidR="004E3FA0" w:rsidRPr="00860A26" w:rsidRDefault="004E3FA0" w:rsidP="009A1951">
      <w:pPr>
        <w:pStyle w:val="Naslov1"/>
        <w:rPr>
          <w:sz w:val="22"/>
          <w:szCs w:val="22"/>
          <w:lang w:val="sl-SI"/>
        </w:rPr>
      </w:pPr>
      <w:r w:rsidRPr="00860A26">
        <w:rPr>
          <w:sz w:val="22"/>
          <w:szCs w:val="22"/>
          <w:lang w:val="sl-SI"/>
        </w:rPr>
        <w:t xml:space="preserve">MERILA </w:t>
      </w:r>
      <w:r w:rsidR="003B2728" w:rsidRPr="00860A26">
        <w:rPr>
          <w:sz w:val="22"/>
          <w:szCs w:val="22"/>
          <w:lang w:val="sl-SI"/>
        </w:rPr>
        <w:t>ZA IZBIRO EKONOMSKO NAJUGODNEJŠE PONUDBE</w:t>
      </w:r>
    </w:p>
    <w:p w:rsidR="004E3FA0" w:rsidRPr="00496805" w:rsidRDefault="004E3FA0" w:rsidP="00F069C1">
      <w:pPr>
        <w:keepNext/>
        <w:keepLines/>
        <w:tabs>
          <w:tab w:val="left" w:pos="540"/>
          <w:tab w:val="left" w:pos="720"/>
        </w:tabs>
        <w:jc w:val="both"/>
        <w:rPr>
          <w:rFonts w:ascii="Tahoma" w:hAnsi="Tahoma" w:cs="Tahoma"/>
          <w:b/>
          <w:sz w:val="22"/>
          <w:szCs w:val="22"/>
        </w:rPr>
      </w:pPr>
    </w:p>
    <w:p w:rsidR="003B2728" w:rsidRPr="00496805" w:rsidRDefault="009F0DF9" w:rsidP="00F069C1">
      <w:pPr>
        <w:keepNext/>
        <w:keepLines/>
        <w:jc w:val="both"/>
        <w:rPr>
          <w:rFonts w:ascii="Tahoma" w:eastAsia="Calibri" w:hAnsi="Tahoma" w:cs="Tahoma"/>
          <w:lang w:eastAsia="en-US"/>
        </w:rPr>
      </w:pPr>
      <w:r w:rsidRPr="00496805">
        <w:rPr>
          <w:rFonts w:ascii="Tahoma" w:eastAsia="Calibri" w:hAnsi="Tahoma" w:cs="Tahoma"/>
          <w:lang w:eastAsia="en-US"/>
        </w:rPr>
        <w:t>Meril</w:t>
      </w:r>
      <w:r w:rsidR="003B2728" w:rsidRPr="00496805">
        <w:rPr>
          <w:rFonts w:ascii="Tahoma" w:eastAsia="Calibri" w:hAnsi="Tahoma" w:cs="Tahoma"/>
          <w:lang w:eastAsia="en-US"/>
        </w:rPr>
        <w:t>a</w:t>
      </w:r>
      <w:r w:rsidRPr="00496805">
        <w:rPr>
          <w:rFonts w:ascii="Tahoma" w:eastAsia="Calibri" w:hAnsi="Tahoma" w:cs="Tahoma"/>
          <w:lang w:eastAsia="en-US"/>
        </w:rPr>
        <w:t xml:space="preserve"> za izbiro ekonomsko najugodnejšega kandidata (ponudnika) </w:t>
      </w:r>
      <w:r w:rsidR="003B2728" w:rsidRPr="00496805">
        <w:rPr>
          <w:rFonts w:ascii="Tahoma" w:eastAsia="Calibri" w:hAnsi="Tahoma" w:cs="Tahoma"/>
          <w:lang w:eastAsia="en-US"/>
        </w:rPr>
        <w:t>so:</w:t>
      </w:r>
    </w:p>
    <w:tbl>
      <w:tblPr>
        <w:tblStyle w:val="Tabelamrea"/>
        <w:tblW w:w="0" w:type="auto"/>
        <w:tblLook w:val="04A0" w:firstRow="1" w:lastRow="0" w:firstColumn="1" w:lastColumn="0" w:noHBand="0" w:noVBand="1"/>
      </w:tblPr>
      <w:tblGrid>
        <w:gridCol w:w="6516"/>
        <w:gridCol w:w="2971"/>
      </w:tblGrid>
      <w:tr w:rsidR="003B2728" w:rsidRPr="00496805" w:rsidTr="00F008D3">
        <w:tc>
          <w:tcPr>
            <w:tcW w:w="6516" w:type="dxa"/>
          </w:tcPr>
          <w:p w:rsidR="003B2728" w:rsidRPr="00496805" w:rsidRDefault="003B2728" w:rsidP="00F069C1">
            <w:pPr>
              <w:keepNext/>
              <w:keepLines/>
              <w:jc w:val="both"/>
              <w:rPr>
                <w:rFonts w:ascii="Tahoma" w:eastAsia="Calibri" w:hAnsi="Tahoma" w:cs="Tahoma"/>
                <w:b/>
                <w:lang w:eastAsia="en-US"/>
              </w:rPr>
            </w:pPr>
            <w:r w:rsidRPr="00496805">
              <w:rPr>
                <w:rFonts w:ascii="Tahoma" w:eastAsia="Calibri" w:hAnsi="Tahoma" w:cs="Tahoma"/>
                <w:b/>
                <w:lang w:eastAsia="en-US"/>
              </w:rPr>
              <w:t>Merilo</w:t>
            </w:r>
          </w:p>
        </w:tc>
        <w:tc>
          <w:tcPr>
            <w:tcW w:w="2971" w:type="dxa"/>
          </w:tcPr>
          <w:p w:rsidR="003B2728" w:rsidRPr="00496805" w:rsidRDefault="00F008D3" w:rsidP="00F069C1">
            <w:pPr>
              <w:keepNext/>
              <w:keepLines/>
              <w:jc w:val="both"/>
              <w:rPr>
                <w:rFonts w:ascii="Tahoma" w:eastAsia="Calibri" w:hAnsi="Tahoma" w:cs="Tahoma"/>
                <w:b/>
                <w:lang w:eastAsia="en-US"/>
              </w:rPr>
            </w:pPr>
            <w:r w:rsidRPr="00496805">
              <w:rPr>
                <w:rFonts w:ascii="Tahoma" w:eastAsia="Calibri" w:hAnsi="Tahoma" w:cs="Tahoma"/>
                <w:b/>
                <w:lang w:eastAsia="en-US"/>
              </w:rPr>
              <w:t>Najvišje možno š</w:t>
            </w:r>
            <w:r w:rsidR="003B2728" w:rsidRPr="00496805">
              <w:rPr>
                <w:rFonts w:ascii="Tahoma" w:eastAsia="Calibri" w:hAnsi="Tahoma" w:cs="Tahoma"/>
                <w:b/>
                <w:lang w:eastAsia="en-US"/>
              </w:rPr>
              <w:t>tevilo točk:</w:t>
            </w:r>
          </w:p>
        </w:tc>
      </w:tr>
      <w:tr w:rsidR="003B2728" w:rsidRPr="00496805" w:rsidTr="00F008D3">
        <w:tc>
          <w:tcPr>
            <w:tcW w:w="6516" w:type="dxa"/>
          </w:tcPr>
          <w:p w:rsidR="003B2728" w:rsidRPr="00496805" w:rsidRDefault="003B2728" w:rsidP="00F069C1">
            <w:pPr>
              <w:keepNext/>
              <w:keepLines/>
              <w:jc w:val="both"/>
              <w:rPr>
                <w:rFonts w:ascii="Tahoma" w:eastAsia="Calibri" w:hAnsi="Tahoma" w:cs="Tahoma"/>
                <w:lang w:eastAsia="en-US"/>
              </w:rPr>
            </w:pPr>
            <w:r w:rsidRPr="00496805">
              <w:rPr>
                <w:rFonts w:ascii="Tahoma" w:eastAsia="Calibri" w:hAnsi="Tahoma" w:cs="Tahoma"/>
                <w:lang w:eastAsia="en-US"/>
              </w:rPr>
              <w:t>Skupna ponudbena vrednost v EUR brez DDV</w:t>
            </w:r>
            <w:r w:rsidR="006B68A6" w:rsidRPr="00496805">
              <w:rPr>
                <w:rFonts w:ascii="Tahoma" w:eastAsia="Calibri" w:hAnsi="Tahoma" w:cs="Tahoma"/>
                <w:lang w:eastAsia="en-US"/>
              </w:rPr>
              <w:t>, dosežena po izvedenih pogajanjih</w:t>
            </w:r>
            <w:r w:rsidR="00F008D3" w:rsidRPr="00496805">
              <w:rPr>
                <w:rFonts w:ascii="Tahoma" w:eastAsia="Calibri" w:hAnsi="Tahoma" w:cs="Tahoma"/>
                <w:lang w:eastAsia="en-US"/>
              </w:rPr>
              <w:t xml:space="preserve"> (M1)</w:t>
            </w:r>
          </w:p>
        </w:tc>
        <w:tc>
          <w:tcPr>
            <w:tcW w:w="2971" w:type="dxa"/>
          </w:tcPr>
          <w:p w:rsidR="003B2728" w:rsidRPr="00496805" w:rsidRDefault="00F008D3" w:rsidP="00F069C1">
            <w:pPr>
              <w:keepNext/>
              <w:keepLines/>
              <w:jc w:val="center"/>
              <w:rPr>
                <w:rFonts w:ascii="Tahoma" w:eastAsia="Calibri" w:hAnsi="Tahoma" w:cs="Tahoma"/>
                <w:lang w:eastAsia="en-US"/>
              </w:rPr>
            </w:pPr>
            <w:r w:rsidRPr="00496805">
              <w:rPr>
                <w:rFonts w:ascii="Tahoma" w:eastAsia="Calibri" w:hAnsi="Tahoma" w:cs="Tahoma"/>
                <w:lang w:eastAsia="en-US"/>
              </w:rPr>
              <w:t>80</w:t>
            </w:r>
          </w:p>
        </w:tc>
      </w:tr>
      <w:tr w:rsidR="00925AC5" w:rsidRPr="00496805" w:rsidTr="00F008D3">
        <w:tc>
          <w:tcPr>
            <w:tcW w:w="6516" w:type="dxa"/>
          </w:tcPr>
          <w:p w:rsidR="00925AC5" w:rsidRPr="00496805" w:rsidRDefault="00925AC5" w:rsidP="00925AC5">
            <w:pPr>
              <w:keepNext/>
              <w:keepLines/>
              <w:jc w:val="both"/>
              <w:rPr>
                <w:rFonts w:ascii="Tahoma" w:eastAsia="Calibri" w:hAnsi="Tahoma" w:cs="Tahoma"/>
                <w:lang w:eastAsia="en-US"/>
              </w:rPr>
            </w:pPr>
            <w:r w:rsidRPr="00496805">
              <w:rPr>
                <w:rFonts w:ascii="Tahoma" w:eastAsia="Calibri" w:hAnsi="Tahoma" w:cs="Tahoma"/>
                <w:lang w:eastAsia="en-US"/>
              </w:rPr>
              <w:t>Dodatne reference kandidata (M2)</w:t>
            </w:r>
          </w:p>
        </w:tc>
        <w:tc>
          <w:tcPr>
            <w:tcW w:w="2971" w:type="dxa"/>
          </w:tcPr>
          <w:p w:rsidR="00925AC5" w:rsidRPr="00496805" w:rsidRDefault="00925AC5" w:rsidP="00F069C1">
            <w:pPr>
              <w:keepNext/>
              <w:keepLines/>
              <w:jc w:val="center"/>
              <w:rPr>
                <w:rFonts w:ascii="Tahoma" w:eastAsia="Calibri" w:hAnsi="Tahoma" w:cs="Tahoma"/>
                <w:lang w:eastAsia="en-US"/>
              </w:rPr>
            </w:pPr>
            <w:r w:rsidRPr="00496805">
              <w:rPr>
                <w:rFonts w:ascii="Tahoma" w:eastAsia="Calibri" w:hAnsi="Tahoma" w:cs="Tahoma"/>
                <w:lang w:eastAsia="en-US"/>
              </w:rPr>
              <w:t>6</w:t>
            </w:r>
          </w:p>
        </w:tc>
      </w:tr>
      <w:tr w:rsidR="003B2728" w:rsidRPr="00496805" w:rsidTr="00F008D3">
        <w:tc>
          <w:tcPr>
            <w:tcW w:w="6516" w:type="dxa"/>
          </w:tcPr>
          <w:p w:rsidR="003B2728" w:rsidRPr="00496805" w:rsidRDefault="00925AC5" w:rsidP="007F354D">
            <w:pPr>
              <w:keepNext/>
              <w:keepLines/>
              <w:jc w:val="both"/>
              <w:rPr>
                <w:rFonts w:ascii="Tahoma" w:eastAsia="Calibri" w:hAnsi="Tahoma" w:cs="Tahoma"/>
                <w:lang w:eastAsia="en-US"/>
              </w:rPr>
            </w:pPr>
            <w:r w:rsidRPr="000C4A61">
              <w:rPr>
                <w:rFonts w:ascii="Tahoma" w:eastAsia="Calibri" w:hAnsi="Tahoma" w:cs="Tahoma"/>
                <w:lang w:eastAsia="en-US"/>
              </w:rPr>
              <w:t xml:space="preserve">Dodatna </w:t>
            </w:r>
            <w:r w:rsidRPr="00496805">
              <w:rPr>
                <w:rFonts w:ascii="Tahoma" w:eastAsia="Calibri" w:hAnsi="Tahoma" w:cs="Tahoma"/>
                <w:lang w:eastAsia="en-US"/>
              </w:rPr>
              <w:t>strokovna spo</w:t>
            </w:r>
            <w:r w:rsidR="007F354D">
              <w:rPr>
                <w:rFonts w:ascii="Tahoma" w:eastAsia="Calibri" w:hAnsi="Tahoma" w:cs="Tahoma"/>
                <w:lang w:eastAsia="en-US"/>
              </w:rPr>
              <w:t>s</w:t>
            </w:r>
            <w:r w:rsidRPr="00496805">
              <w:rPr>
                <w:rFonts w:ascii="Tahoma" w:eastAsia="Calibri" w:hAnsi="Tahoma" w:cs="Tahoma"/>
                <w:lang w:eastAsia="en-US"/>
              </w:rPr>
              <w:t>obnost kandidata</w:t>
            </w:r>
            <w:r w:rsidR="00F008D3" w:rsidRPr="00496805">
              <w:rPr>
                <w:rFonts w:ascii="Tahoma" w:eastAsia="Calibri" w:hAnsi="Tahoma" w:cs="Tahoma"/>
                <w:lang w:eastAsia="en-US"/>
              </w:rPr>
              <w:t xml:space="preserve"> (M</w:t>
            </w:r>
            <w:r w:rsidRPr="00496805">
              <w:rPr>
                <w:rFonts w:ascii="Tahoma" w:eastAsia="Calibri" w:hAnsi="Tahoma" w:cs="Tahoma"/>
                <w:lang w:eastAsia="en-US"/>
              </w:rPr>
              <w:t>3</w:t>
            </w:r>
            <w:r w:rsidR="00F008D3" w:rsidRPr="00496805">
              <w:rPr>
                <w:rFonts w:ascii="Tahoma" w:eastAsia="Calibri" w:hAnsi="Tahoma" w:cs="Tahoma"/>
                <w:lang w:eastAsia="en-US"/>
              </w:rPr>
              <w:t>)</w:t>
            </w:r>
          </w:p>
        </w:tc>
        <w:tc>
          <w:tcPr>
            <w:tcW w:w="2971" w:type="dxa"/>
          </w:tcPr>
          <w:p w:rsidR="003B2728" w:rsidRPr="00496805" w:rsidRDefault="00925AC5" w:rsidP="00F069C1">
            <w:pPr>
              <w:keepNext/>
              <w:keepLines/>
              <w:jc w:val="center"/>
              <w:rPr>
                <w:rFonts w:ascii="Tahoma" w:eastAsia="Calibri" w:hAnsi="Tahoma" w:cs="Tahoma"/>
                <w:lang w:eastAsia="en-US"/>
              </w:rPr>
            </w:pPr>
            <w:r w:rsidRPr="00496805">
              <w:rPr>
                <w:rFonts w:ascii="Tahoma" w:eastAsia="Calibri" w:hAnsi="Tahoma" w:cs="Tahoma"/>
                <w:lang w:eastAsia="en-US"/>
              </w:rPr>
              <w:t>14</w:t>
            </w:r>
          </w:p>
        </w:tc>
      </w:tr>
      <w:tr w:rsidR="00925AC5" w:rsidRPr="00496805" w:rsidTr="00F008D3">
        <w:tc>
          <w:tcPr>
            <w:tcW w:w="6516" w:type="dxa"/>
          </w:tcPr>
          <w:p w:rsidR="00925AC5" w:rsidRPr="006604A6" w:rsidRDefault="00615F30" w:rsidP="00F069C1">
            <w:pPr>
              <w:keepNext/>
              <w:keepLines/>
              <w:jc w:val="both"/>
              <w:rPr>
                <w:rFonts w:ascii="Tahoma" w:eastAsia="Calibri" w:hAnsi="Tahoma" w:cs="Tahoma"/>
                <w:b/>
                <w:color w:val="000000" w:themeColor="text1"/>
                <w:lang w:eastAsia="en-US"/>
              </w:rPr>
            </w:pPr>
            <w:r w:rsidRPr="006604A6">
              <w:rPr>
                <w:rFonts w:ascii="Tahoma" w:eastAsia="Calibri" w:hAnsi="Tahoma" w:cs="Tahoma"/>
                <w:b/>
                <w:color w:val="000000" w:themeColor="text1"/>
                <w:lang w:eastAsia="en-US"/>
              </w:rPr>
              <w:t>SKUPAJ</w:t>
            </w:r>
          </w:p>
        </w:tc>
        <w:tc>
          <w:tcPr>
            <w:tcW w:w="2971" w:type="dxa"/>
          </w:tcPr>
          <w:p w:rsidR="00925AC5" w:rsidRPr="006604A6" w:rsidRDefault="00615F30" w:rsidP="00F069C1">
            <w:pPr>
              <w:keepNext/>
              <w:keepLines/>
              <w:jc w:val="center"/>
              <w:rPr>
                <w:rFonts w:ascii="Tahoma" w:eastAsia="Calibri" w:hAnsi="Tahoma" w:cs="Tahoma"/>
                <w:b/>
                <w:color w:val="000000" w:themeColor="text1"/>
                <w:lang w:eastAsia="en-US"/>
              </w:rPr>
            </w:pPr>
            <w:r w:rsidRPr="006604A6">
              <w:rPr>
                <w:rFonts w:ascii="Tahoma" w:eastAsia="Calibri" w:hAnsi="Tahoma" w:cs="Tahoma"/>
                <w:b/>
                <w:color w:val="000000" w:themeColor="text1"/>
                <w:lang w:eastAsia="en-US"/>
              </w:rPr>
              <w:t>100</w:t>
            </w:r>
          </w:p>
        </w:tc>
      </w:tr>
    </w:tbl>
    <w:p w:rsidR="003B2728" w:rsidRPr="00496805" w:rsidRDefault="003B2728" w:rsidP="00F069C1">
      <w:pPr>
        <w:keepNext/>
        <w:keepLines/>
        <w:jc w:val="both"/>
        <w:rPr>
          <w:rFonts w:ascii="Tahoma" w:eastAsia="Calibri" w:hAnsi="Tahoma" w:cs="Tahoma"/>
          <w:lang w:eastAsia="en-US"/>
        </w:rPr>
      </w:pPr>
    </w:p>
    <w:p w:rsidR="00F008D3" w:rsidRPr="00496805" w:rsidRDefault="00F008D3" w:rsidP="00F069C1">
      <w:pPr>
        <w:keepNext/>
        <w:keepLines/>
        <w:tabs>
          <w:tab w:val="left" w:pos="3119"/>
        </w:tabs>
        <w:jc w:val="both"/>
        <w:rPr>
          <w:rFonts w:ascii="Tahoma" w:hAnsi="Tahoma" w:cs="Tahoma"/>
        </w:rPr>
      </w:pPr>
      <w:r w:rsidRPr="00496805">
        <w:rPr>
          <w:rFonts w:ascii="Tahoma" w:hAnsi="Tahoma" w:cs="Tahoma"/>
        </w:rPr>
        <w:t>Naročnik bo izbral ponudnika, ki bo po formuli prejel najvišje število točk:</w:t>
      </w:r>
    </w:p>
    <w:p w:rsidR="00F008D3" w:rsidRPr="00496805" w:rsidRDefault="00F008D3" w:rsidP="00F069C1">
      <w:pPr>
        <w:keepNext/>
        <w:keepLines/>
        <w:tabs>
          <w:tab w:val="left" w:pos="3119"/>
        </w:tabs>
        <w:spacing w:before="120" w:after="120"/>
        <w:jc w:val="both"/>
        <w:rPr>
          <w:rFonts w:ascii="Tahoma" w:hAnsi="Tahoma" w:cs="Tahoma"/>
          <w:b/>
        </w:rPr>
      </w:pPr>
      <w:r w:rsidRPr="00496805">
        <w:rPr>
          <w:rFonts w:ascii="Tahoma" w:hAnsi="Tahoma" w:cs="Tahoma"/>
          <w:b/>
        </w:rPr>
        <w:t>Število točk = M1 + M2 + M3.</w:t>
      </w:r>
    </w:p>
    <w:p w:rsidR="00F008D3" w:rsidRPr="00496805" w:rsidRDefault="00F008D3" w:rsidP="00F069C1">
      <w:pPr>
        <w:keepNext/>
        <w:keepLines/>
        <w:tabs>
          <w:tab w:val="left" w:pos="3119"/>
        </w:tabs>
        <w:jc w:val="both"/>
        <w:rPr>
          <w:rFonts w:ascii="Tahoma" w:hAnsi="Tahoma" w:cs="Tahoma"/>
          <w:b/>
        </w:rPr>
      </w:pPr>
      <w:r w:rsidRPr="00496805">
        <w:rPr>
          <w:rFonts w:ascii="Tahoma" w:hAnsi="Tahoma" w:cs="Tahoma"/>
          <w:b/>
        </w:rPr>
        <w:t>V primeru da bi dva ali več ponudnikov doseglo enako število točk, bo naročnik izbral ponudnika, ki bo dosegel največ točk po merilu M1 (skupna ponudbena vrednost).</w:t>
      </w:r>
    </w:p>
    <w:p w:rsidR="00F008D3" w:rsidRPr="00496805" w:rsidRDefault="00F008D3" w:rsidP="00F069C1">
      <w:pPr>
        <w:keepNext/>
        <w:keepLines/>
        <w:tabs>
          <w:tab w:val="left" w:pos="3119"/>
        </w:tabs>
        <w:jc w:val="both"/>
        <w:rPr>
          <w:rFonts w:ascii="Tahoma" w:hAnsi="Tahoma" w:cs="Tahoma"/>
          <w:b/>
        </w:rPr>
      </w:pPr>
      <w:r w:rsidRPr="00496805">
        <w:rPr>
          <w:rFonts w:ascii="Tahoma" w:hAnsi="Tahoma" w:cs="Tahoma"/>
          <w:b/>
        </w:rPr>
        <w:t>Najvišje skupno možno število točk je 1</w:t>
      </w:r>
      <w:r w:rsidR="00925AC5" w:rsidRPr="00496805">
        <w:rPr>
          <w:rFonts w:ascii="Tahoma" w:hAnsi="Tahoma" w:cs="Tahoma"/>
          <w:b/>
        </w:rPr>
        <w:t>0</w:t>
      </w:r>
      <w:r w:rsidRPr="00496805">
        <w:rPr>
          <w:rFonts w:ascii="Tahoma" w:hAnsi="Tahoma" w:cs="Tahoma"/>
          <w:b/>
        </w:rPr>
        <w:t>0</w:t>
      </w:r>
      <w:r w:rsidR="007F354D">
        <w:rPr>
          <w:rFonts w:ascii="Tahoma" w:hAnsi="Tahoma" w:cs="Tahoma"/>
          <w:b/>
        </w:rPr>
        <w:t xml:space="preserve"> točk</w:t>
      </w:r>
      <w:r w:rsidRPr="00496805">
        <w:rPr>
          <w:rFonts w:ascii="Tahoma" w:hAnsi="Tahoma" w:cs="Tahoma"/>
          <w:b/>
        </w:rPr>
        <w:t>.</w:t>
      </w:r>
    </w:p>
    <w:p w:rsidR="00F008D3" w:rsidRPr="00496805" w:rsidRDefault="00F008D3" w:rsidP="00F069C1">
      <w:pPr>
        <w:keepNext/>
        <w:keepLines/>
        <w:jc w:val="both"/>
        <w:rPr>
          <w:rFonts w:ascii="Tahoma" w:eastAsia="Calibri" w:hAnsi="Tahoma" w:cs="Tahoma"/>
          <w:lang w:eastAsia="en-US"/>
        </w:rPr>
      </w:pPr>
    </w:p>
    <w:p w:rsidR="00F008D3" w:rsidRPr="00496805" w:rsidRDefault="00F008D3" w:rsidP="00FF2692">
      <w:pPr>
        <w:pStyle w:val="Naslov2"/>
        <w:rPr>
          <w:lang w:eastAsia="en-US"/>
        </w:rPr>
      </w:pPr>
      <w:r w:rsidRPr="00496805">
        <w:rPr>
          <w:lang w:eastAsia="en-US"/>
        </w:rPr>
        <w:t>Merilo »Skupna ponudbena vrednost v EUR brez DDV (M1)«</w:t>
      </w:r>
    </w:p>
    <w:p w:rsidR="00F008D3" w:rsidRPr="00496805" w:rsidRDefault="00F008D3" w:rsidP="00F069C1">
      <w:pPr>
        <w:keepNext/>
        <w:keepLines/>
        <w:jc w:val="both"/>
        <w:rPr>
          <w:rFonts w:ascii="Tahoma" w:eastAsia="Calibri" w:hAnsi="Tahoma" w:cs="Tahoma"/>
          <w:lang w:eastAsia="en-US"/>
        </w:rPr>
      </w:pPr>
    </w:p>
    <w:p w:rsidR="00F008D3" w:rsidRPr="00496805" w:rsidRDefault="00F008D3" w:rsidP="00F069C1">
      <w:pPr>
        <w:keepNext/>
        <w:keepLines/>
        <w:overflowPunct w:val="0"/>
        <w:autoSpaceDE w:val="0"/>
        <w:autoSpaceDN w:val="0"/>
        <w:adjustRightInd w:val="0"/>
        <w:textAlignment w:val="baseline"/>
        <w:rPr>
          <w:rFonts w:ascii="Tahoma" w:hAnsi="Tahoma" w:cs="Tahoma"/>
        </w:rPr>
      </w:pPr>
      <w:r w:rsidRPr="00496805">
        <w:rPr>
          <w:rFonts w:ascii="Tahoma" w:hAnsi="Tahoma" w:cs="Tahoma"/>
        </w:rPr>
        <w:t xml:space="preserve">Ponudnik bo po merilu M1 lahko prejel največ 80 točk. </w:t>
      </w:r>
    </w:p>
    <w:p w:rsidR="00F008D3" w:rsidRPr="00496805" w:rsidRDefault="00F008D3" w:rsidP="00F069C1">
      <w:pPr>
        <w:keepNext/>
        <w:keepLines/>
        <w:jc w:val="both"/>
        <w:rPr>
          <w:rFonts w:ascii="Tahoma" w:eastAsia="Calibri" w:hAnsi="Tahoma" w:cs="Tahoma"/>
          <w:lang w:eastAsia="en-US"/>
        </w:rPr>
      </w:pPr>
    </w:p>
    <w:p w:rsidR="00F008D3" w:rsidRPr="00496805" w:rsidRDefault="00F008D3" w:rsidP="00F069C1">
      <w:pPr>
        <w:keepNext/>
        <w:keepLines/>
        <w:jc w:val="both"/>
        <w:rPr>
          <w:rFonts w:ascii="Tahoma" w:eastAsia="Calibri" w:hAnsi="Tahoma" w:cs="Tahoma"/>
          <w:lang w:eastAsia="en-US"/>
        </w:rPr>
      </w:pPr>
      <w:r w:rsidRPr="00496805">
        <w:rPr>
          <w:rFonts w:ascii="Tahoma" w:eastAsia="Calibri" w:hAnsi="Tahoma" w:cs="Tahoma"/>
          <w:lang w:eastAsia="en-US"/>
        </w:rPr>
        <w:t>Število točk pri tem merilu se izračuna po formuli:</w:t>
      </w:r>
    </w:p>
    <w:p w:rsidR="00F008D3" w:rsidRPr="00496805" w:rsidRDefault="00F008D3" w:rsidP="00F069C1">
      <w:pPr>
        <w:keepNext/>
        <w:keepLines/>
        <w:jc w:val="both"/>
        <w:rPr>
          <w:rFonts w:ascii="Tahoma" w:eastAsia="Calibri" w:hAnsi="Tahoma" w:cs="Tahoma"/>
          <w:lang w:eastAsia="en-US"/>
        </w:rPr>
      </w:pPr>
    </w:p>
    <w:p w:rsidR="00F008D3" w:rsidRPr="00496805" w:rsidRDefault="00F008D3" w:rsidP="00F069C1">
      <w:pPr>
        <w:keepNext/>
        <w:keepLines/>
        <w:jc w:val="both"/>
        <w:rPr>
          <w:rFonts w:ascii="Tahoma" w:eastAsia="Calibri" w:hAnsi="Tahoma" w:cs="Tahoma"/>
          <w:vertAlign w:val="subscript"/>
          <w:lang w:eastAsia="en-US"/>
        </w:rPr>
      </w:pPr>
      <w:r w:rsidRPr="00496805">
        <w:rPr>
          <w:rFonts w:ascii="Tahoma" w:eastAsia="Calibri" w:hAnsi="Tahoma" w:cs="Tahoma"/>
          <w:lang w:eastAsia="en-US"/>
        </w:rPr>
        <w:lastRenderedPageBreak/>
        <w:t xml:space="preserve">M1 = </w:t>
      </w:r>
      <w:proofErr w:type="spellStart"/>
      <w:r w:rsidRPr="00496805">
        <w:rPr>
          <w:rFonts w:ascii="Tahoma" w:eastAsia="Calibri" w:hAnsi="Tahoma" w:cs="Tahoma"/>
          <w:lang w:eastAsia="en-US"/>
        </w:rPr>
        <w:t>P</w:t>
      </w:r>
      <w:r w:rsidRPr="00496805">
        <w:rPr>
          <w:rFonts w:ascii="Tahoma" w:eastAsia="Calibri" w:hAnsi="Tahoma" w:cs="Tahoma"/>
          <w:vertAlign w:val="subscript"/>
          <w:lang w:eastAsia="en-US"/>
        </w:rPr>
        <w:t>min</w:t>
      </w:r>
      <w:proofErr w:type="spellEnd"/>
      <w:r w:rsidRPr="00496805">
        <w:rPr>
          <w:rFonts w:ascii="Tahoma" w:eastAsia="Calibri" w:hAnsi="Tahoma" w:cs="Tahoma"/>
          <w:lang w:eastAsia="en-US"/>
        </w:rPr>
        <w:t xml:space="preserve"> x 80 / </w:t>
      </w:r>
      <w:proofErr w:type="spellStart"/>
      <w:r w:rsidRPr="00496805">
        <w:rPr>
          <w:rFonts w:ascii="Tahoma" w:eastAsia="Calibri" w:hAnsi="Tahoma" w:cs="Tahoma"/>
          <w:lang w:eastAsia="en-US"/>
        </w:rPr>
        <w:t>P</w:t>
      </w:r>
      <w:r w:rsidRPr="00496805">
        <w:rPr>
          <w:rFonts w:ascii="Tahoma" w:eastAsia="Calibri" w:hAnsi="Tahoma" w:cs="Tahoma"/>
          <w:vertAlign w:val="subscript"/>
          <w:lang w:eastAsia="en-US"/>
        </w:rPr>
        <w:t>x</w:t>
      </w:r>
      <w:proofErr w:type="spellEnd"/>
    </w:p>
    <w:p w:rsidR="00F008D3" w:rsidRPr="00496805" w:rsidRDefault="00F008D3" w:rsidP="00F069C1">
      <w:pPr>
        <w:keepNext/>
        <w:keepLines/>
        <w:jc w:val="both"/>
        <w:rPr>
          <w:rFonts w:ascii="Tahoma" w:eastAsia="Calibri" w:hAnsi="Tahoma" w:cs="Tahoma"/>
          <w:lang w:eastAsia="en-US"/>
        </w:rPr>
      </w:pPr>
    </w:p>
    <w:p w:rsidR="00F008D3" w:rsidRPr="00496805" w:rsidRDefault="00F008D3" w:rsidP="00925AC5">
      <w:pPr>
        <w:keepNext/>
        <w:keepLines/>
        <w:ind w:left="567" w:hanging="567"/>
        <w:jc w:val="both"/>
        <w:rPr>
          <w:rFonts w:ascii="Tahoma" w:eastAsia="Calibri" w:hAnsi="Tahoma" w:cs="Tahoma"/>
          <w:lang w:eastAsia="en-US"/>
        </w:rPr>
      </w:pPr>
      <w:r w:rsidRPr="00496805">
        <w:rPr>
          <w:rFonts w:ascii="Tahoma" w:eastAsia="Calibri" w:hAnsi="Tahoma" w:cs="Tahoma"/>
          <w:lang w:eastAsia="en-US"/>
        </w:rPr>
        <w:t>M1 = število točk za merilo »Skupna ponudbena vrednost v EUR brez DDV«</w:t>
      </w:r>
      <w:r w:rsidR="006B68A6" w:rsidRPr="00496805">
        <w:rPr>
          <w:rFonts w:ascii="Tahoma" w:eastAsia="Calibri" w:hAnsi="Tahoma" w:cs="Tahoma"/>
          <w:lang w:eastAsia="en-US"/>
        </w:rPr>
        <w:t>, zaokroženo na dve (2) decimalni mesti,</w:t>
      </w:r>
    </w:p>
    <w:p w:rsidR="00F008D3" w:rsidRPr="00496805" w:rsidRDefault="00F008D3" w:rsidP="00925AC5">
      <w:pPr>
        <w:keepNext/>
        <w:keepLines/>
        <w:ind w:left="567" w:hanging="567"/>
        <w:jc w:val="both"/>
        <w:rPr>
          <w:rFonts w:ascii="Tahoma" w:eastAsia="Calibri" w:hAnsi="Tahoma" w:cs="Tahoma"/>
          <w:lang w:eastAsia="en-US"/>
        </w:rPr>
      </w:pPr>
      <w:proofErr w:type="spellStart"/>
      <w:r w:rsidRPr="00496805">
        <w:rPr>
          <w:rFonts w:ascii="Tahoma" w:eastAsia="Calibri" w:hAnsi="Tahoma" w:cs="Tahoma"/>
          <w:lang w:eastAsia="en-US"/>
        </w:rPr>
        <w:t>P</w:t>
      </w:r>
      <w:r w:rsidRPr="00496805">
        <w:rPr>
          <w:rFonts w:ascii="Tahoma" w:eastAsia="Calibri" w:hAnsi="Tahoma" w:cs="Tahoma"/>
          <w:vertAlign w:val="subscript"/>
          <w:lang w:eastAsia="en-US"/>
        </w:rPr>
        <w:t>min</w:t>
      </w:r>
      <w:proofErr w:type="spellEnd"/>
      <w:r w:rsidRPr="00496805">
        <w:rPr>
          <w:rFonts w:ascii="Tahoma" w:eastAsia="Calibri" w:hAnsi="Tahoma" w:cs="Tahoma"/>
          <w:lang w:eastAsia="en-US"/>
        </w:rPr>
        <w:t xml:space="preserve"> =</w:t>
      </w:r>
      <w:r w:rsidR="00925AC5" w:rsidRPr="00496805">
        <w:rPr>
          <w:rFonts w:ascii="Tahoma" w:eastAsia="Calibri" w:hAnsi="Tahoma" w:cs="Tahoma"/>
          <w:lang w:eastAsia="en-US"/>
        </w:rPr>
        <w:tab/>
      </w:r>
      <w:r w:rsidRPr="00496805">
        <w:rPr>
          <w:rFonts w:ascii="Tahoma" w:eastAsia="Calibri" w:hAnsi="Tahoma" w:cs="Tahoma"/>
          <w:lang w:eastAsia="en-US"/>
        </w:rPr>
        <w:t xml:space="preserve">najnižja </w:t>
      </w:r>
      <w:r w:rsidR="002F6CED" w:rsidRPr="00496805">
        <w:rPr>
          <w:rFonts w:ascii="Tahoma" w:eastAsia="Calibri" w:hAnsi="Tahoma" w:cs="Tahoma"/>
          <w:lang w:eastAsia="en-US"/>
        </w:rPr>
        <w:t>skupna ponudbena vrednost v EUR brez DDV, dosežena po izvedenih pogajanjih, izmed vseh ponudb,</w:t>
      </w:r>
    </w:p>
    <w:p w:rsidR="00F008D3" w:rsidRPr="00496805" w:rsidRDefault="00F008D3" w:rsidP="00925AC5">
      <w:pPr>
        <w:keepNext/>
        <w:keepLines/>
        <w:ind w:left="567" w:hanging="567"/>
        <w:jc w:val="both"/>
        <w:rPr>
          <w:rFonts w:ascii="Tahoma" w:eastAsia="Calibri" w:hAnsi="Tahoma" w:cs="Tahoma"/>
          <w:lang w:eastAsia="en-US"/>
        </w:rPr>
      </w:pPr>
      <w:proofErr w:type="spellStart"/>
      <w:r w:rsidRPr="00496805">
        <w:rPr>
          <w:rFonts w:ascii="Tahoma" w:eastAsia="Calibri" w:hAnsi="Tahoma" w:cs="Tahoma"/>
          <w:lang w:eastAsia="en-US"/>
        </w:rPr>
        <w:t>P</w:t>
      </w:r>
      <w:r w:rsidRPr="00496805">
        <w:rPr>
          <w:rFonts w:ascii="Tahoma" w:eastAsia="Calibri" w:hAnsi="Tahoma" w:cs="Tahoma"/>
          <w:vertAlign w:val="subscript"/>
          <w:lang w:eastAsia="en-US"/>
        </w:rPr>
        <w:t>x</w:t>
      </w:r>
      <w:proofErr w:type="spellEnd"/>
      <w:r w:rsidRPr="00496805">
        <w:rPr>
          <w:rFonts w:ascii="Tahoma" w:eastAsia="Calibri" w:hAnsi="Tahoma" w:cs="Tahoma"/>
          <w:lang w:eastAsia="en-US"/>
        </w:rPr>
        <w:t xml:space="preserve"> =</w:t>
      </w:r>
      <w:r w:rsidR="00A75184">
        <w:rPr>
          <w:rFonts w:ascii="Tahoma" w:eastAsia="Calibri" w:hAnsi="Tahoma" w:cs="Tahoma"/>
          <w:lang w:eastAsia="en-US"/>
        </w:rPr>
        <w:t xml:space="preserve"> sku</w:t>
      </w:r>
      <w:r w:rsidR="002F6CED" w:rsidRPr="00496805">
        <w:rPr>
          <w:rFonts w:ascii="Tahoma" w:eastAsia="Calibri" w:hAnsi="Tahoma" w:cs="Tahoma"/>
          <w:lang w:eastAsia="en-US"/>
        </w:rPr>
        <w:t>pna ponudbena vrednost v EUR brez DDV, dosežena po izvedenih pogajanjih,</w:t>
      </w:r>
      <w:r w:rsidRPr="00496805">
        <w:rPr>
          <w:rFonts w:ascii="Tahoma" w:eastAsia="Calibri" w:hAnsi="Tahoma" w:cs="Tahoma"/>
          <w:lang w:eastAsia="en-US"/>
        </w:rPr>
        <w:t xml:space="preserve"> </w:t>
      </w:r>
      <w:r w:rsidR="002F6CED" w:rsidRPr="00496805">
        <w:rPr>
          <w:rFonts w:ascii="Tahoma" w:eastAsia="Calibri" w:hAnsi="Tahoma" w:cs="Tahoma"/>
          <w:lang w:eastAsia="en-US"/>
        </w:rPr>
        <w:t>posameznega ponudnika, ki se ocenjuje.</w:t>
      </w:r>
    </w:p>
    <w:p w:rsidR="00F008D3" w:rsidRPr="00496805" w:rsidRDefault="00F008D3" w:rsidP="00925AC5">
      <w:pPr>
        <w:keepNext/>
        <w:keepLines/>
        <w:ind w:left="567" w:hanging="567"/>
        <w:jc w:val="both"/>
        <w:rPr>
          <w:rFonts w:ascii="Tahoma" w:eastAsia="Calibri" w:hAnsi="Tahoma" w:cs="Tahoma"/>
          <w:lang w:eastAsia="en-US"/>
        </w:rPr>
      </w:pPr>
    </w:p>
    <w:p w:rsidR="00F008D3" w:rsidRPr="00496805" w:rsidRDefault="00F008D3" w:rsidP="00FF2692">
      <w:pPr>
        <w:pStyle w:val="Naslov2"/>
        <w:rPr>
          <w:lang w:eastAsia="en-US"/>
        </w:rPr>
      </w:pPr>
      <w:r w:rsidRPr="00496805">
        <w:rPr>
          <w:lang w:eastAsia="en-US"/>
        </w:rPr>
        <w:t>Merilo »</w:t>
      </w:r>
      <w:r w:rsidR="00925AC5" w:rsidRPr="00496805">
        <w:rPr>
          <w:lang w:eastAsia="en-US"/>
        </w:rPr>
        <w:t>Dodatne reference kandidata (M2)</w:t>
      </w:r>
      <w:r w:rsidRPr="00496805">
        <w:rPr>
          <w:lang w:eastAsia="en-US"/>
        </w:rPr>
        <w:t>«</w:t>
      </w:r>
    </w:p>
    <w:p w:rsidR="006B68A6" w:rsidRPr="00496805" w:rsidRDefault="006B68A6" w:rsidP="00F069C1">
      <w:pPr>
        <w:keepNext/>
        <w:keepLines/>
        <w:jc w:val="both"/>
        <w:rPr>
          <w:rFonts w:ascii="Tahoma" w:eastAsia="Calibri" w:hAnsi="Tahoma" w:cs="Tahoma"/>
          <w:lang w:eastAsia="en-US"/>
        </w:rPr>
      </w:pPr>
    </w:p>
    <w:p w:rsidR="00B87A06" w:rsidRPr="00496805" w:rsidRDefault="00B87A06" w:rsidP="00F069C1">
      <w:pPr>
        <w:keepNext/>
        <w:keepLines/>
        <w:jc w:val="both"/>
        <w:rPr>
          <w:rFonts w:ascii="Tahoma" w:hAnsi="Tahoma" w:cs="Tahoma"/>
        </w:rPr>
      </w:pPr>
      <w:r w:rsidRPr="00496805">
        <w:rPr>
          <w:rFonts w:ascii="Tahoma" w:hAnsi="Tahoma" w:cs="Tahoma"/>
        </w:rPr>
        <w:t xml:space="preserve">Maksimalno število točk, ki jih lahko prejme </w:t>
      </w:r>
      <w:r w:rsidR="00257BCA">
        <w:rPr>
          <w:rFonts w:ascii="Tahoma" w:hAnsi="Tahoma" w:cs="Tahoma"/>
        </w:rPr>
        <w:t>kandidat</w:t>
      </w:r>
      <w:r w:rsidRPr="00496805">
        <w:rPr>
          <w:rFonts w:ascii="Tahoma" w:hAnsi="Tahoma" w:cs="Tahoma"/>
        </w:rPr>
        <w:t xml:space="preserve"> pri merilu »</w:t>
      </w:r>
      <w:r w:rsidR="00925AC5" w:rsidRPr="00496805">
        <w:rPr>
          <w:rFonts w:ascii="Tahoma" w:eastAsia="Calibri" w:hAnsi="Tahoma" w:cs="Tahoma"/>
          <w:lang w:eastAsia="en-US"/>
        </w:rPr>
        <w:t>Dodatne reference kandidata (M2)</w:t>
      </w:r>
      <w:r w:rsidRPr="00496805">
        <w:rPr>
          <w:rFonts w:ascii="Tahoma" w:hAnsi="Tahoma" w:cs="Tahoma"/>
        </w:rPr>
        <w:t xml:space="preserve">« je </w:t>
      </w:r>
      <w:r w:rsidR="00925AC5" w:rsidRPr="00496805">
        <w:rPr>
          <w:rFonts w:ascii="Tahoma" w:hAnsi="Tahoma" w:cs="Tahoma"/>
        </w:rPr>
        <w:t xml:space="preserve">6 </w:t>
      </w:r>
      <w:r w:rsidRPr="00496805">
        <w:rPr>
          <w:rFonts w:ascii="Tahoma" w:hAnsi="Tahoma" w:cs="Tahoma"/>
        </w:rPr>
        <w:t>točk</w:t>
      </w:r>
      <w:r w:rsidR="006840FE" w:rsidRPr="00496805">
        <w:rPr>
          <w:rFonts w:ascii="Tahoma" w:hAnsi="Tahoma" w:cs="Tahoma"/>
        </w:rPr>
        <w:t>, pri čemer je M2 = a + b + c</w:t>
      </w:r>
      <w:r w:rsidRPr="00496805">
        <w:rPr>
          <w:rFonts w:ascii="Tahoma" w:hAnsi="Tahoma" w:cs="Tahoma"/>
        </w:rPr>
        <w:t>.</w:t>
      </w:r>
    </w:p>
    <w:p w:rsidR="00925AC5" w:rsidRPr="00496805" w:rsidRDefault="00925AC5" w:rsidP="00F069C1">
      <w:pPr>
        <w:keepNext/>
        <w:keepLines/>
        <w:jc w:val="both"/>
        <w:rPr>
          <w:rFonts w:ascii="Tahoma" w:hAnsi="Tahoma" w:cs="Tahoma"/>
        </w:rPr>
      </w:pPr>
    </w:p>
    <w:p w:rsidR="00C12D48" w:rsidRPr="00496805" w:rsidRDefault="000C4A61" w:rsidP="00C12D48">
      <w:pPr>
        <w:rPr>
          <w:rFonts w:ascii="Tahoma" w:hAnsi="Tahoma" w:cs="Tahoma"/>
          <w:color w:val="000000" w:themeColor="text1"/>
        </w:rPr>
      </w:pPr>
      <w:r>
        <w:rPr>
          <w:rFonts w:ascii="Tahoma" w:hAnsi="Tahoma" w:cs="Tahoma"/>
          <w:color w:val="000000" w:themeColor="text1"/>
        </w:rPr>
        <w:t>Kandidat</w:t>
      </w:r>
      <w:r w:rsidR="00C12D48" w:rsidRPr="00496805">
        <w:rPr>
          <w:rFonts w:ascii="Tahoma" w:hAnsi="Tahoma" w:cs="Tahoma"/>
          <w:color w:val="000000" w:themeColor="text1"/>
        </w:rPr>
        <w:t xml:space="preserve"> lahko točke pridobi z dodatnimi referencami s področ</w:t>
      </w:r>
      <w:r>
        <w:rPr>
          <w:rFonts w:ascii="Tahoma" w:hAnsi="Tahoma" w:cs="Tahoma"/>
          <w:color w:val="000000" w:themeColor="text1"/>
        </w:rPr>
        <w:t>i</w:t>
      </w:r>
      <w:r w:rsidR="00C12D48" w:rsidRPr="00496805">
        <w:rPr>
          <w:rFonts w:ascii="Tahoma" w:hAnsi="Tahoma" w:cs="Tahoma"/>
          <w:color w:val="000000" w:themeColor="text1"/>
        </w:rPr>
        <w:t>j:</w:t>
      </w:r>
    </w:p>
    <w:p w:rsidR="00C12D48" w:rsidRPr="00496805" w:rsidRDefault="00C12D48" w:rsidP="00C12D48">
      <w:pPr>
        <w:rPr>
          <w:rFonts w:ascii="Tahoma" w:hAnsi="Tahoma" w:cs="Tahoma"/>
          <w:color w:val="000000" w:themeColor="text1"/>
        </w:rPr>
      </w:pPr>
    </w:p>
    <w:p w:rsidR="00C12D48" w:rsidRPr="00234C79" w:rsidRDefault="00B32107" w:rsidP="00AE3838">
      <w:pPr>
        <w:pStyle w:val="Odstavekseznama"/>
        <w:widowControl w:val="0"/>
        <w:numPr>
          <w:ilvl w:val="0"/>
          <w:numId w:val="29"/>
        </w:numPr>
        <w:tabs>
          <w:tab w:val="left" w:pos="284"/>
        </w:tabs>
        <w:autoSpaceDE w:val="0"/>
        <w:autoSpaceDN w:val="0"/>
        <w:ind w:left="284" w:hanging="284"/>
        <w:jc w:val="both"/>
        <w:rPr>
          <w:rFonts w:ascii="Tahoma" w:hAnsi="Tahoma" w:cs="Tahoma"/>
        </w:rPr>
      </w:pPr>
      <w:r>
        <w:rPr>
          <w:rFonts w:ascii="Tahoma" w:hAnsi="Tahoma" w:cs="Tahoma"/>
          <w:color w:val="1C1C1C"/>
          <w:w w:val="105"/>
        </w:rPr>
        <w:t>Dodana referenca za š</w:t>
      </w:r>
      <w:r w:rsidR="00C12D48" w:rsidRPr="00234C79">
        <w:rPr>
          <w:rFonts w:ascii="Tahoma" w:hAnsi="Tahoma" w:cs="Tahoma"/>
          <w:color w:val="1C1C1C"/>
          <w:w w:val="105"/>
        </w:rPr>
        <w:t>tudij</w:t>
      </w:r>
      <w:r>
        <w:rPr>
          <w:rFonts w:ascii="Tahoma" w:hAnsi="Tahoma" w:cs="Tahoma"/>
          <w:color w:val="1C1C1C"/>
          <w:w w:val="105"/>
        </w:rPr>
        <w:t>o</w:t>
      </w:r>
      <w:r w:rsidR="00C12D48" w:rsidRPr="00234C79">
        <w:rPr>
          <w:rFonts w:ascii="Tahoma" w:hAnsi="Tahoma" w:cs="Tahoma"/>
          <w:color w:val="1C1C1C"/>
          <w:w w:val="105"/>
        </w:rPr>
        <w:t xml:space="preserve"> variant </w:t>
      </w:r>
      <w:r w:rsidR="00C12D48" w:rsidRPr="00234C79">
        <w:rPr>
          <w:rFonts w:ascii="Tahoma" w:hAnsi="Tahoma" w:cs="Tahoma"/>
          <w:w w:val="105"/>
        </w:rPr>
        <w:t>na pro</w:t>
      </w:r>
      <w:r w:rsidR="00C12D48" w:rsidRPr="00234C79">
        <w:rPr>
          <w:rFonts w:ascii="Tahoma" w:hAnsi="Tahoma" w:cs="Tahoma"/>
          <w:color w:val="363636"/>
          <w:w w:val="105"/>
        </w:rPr>
        <w:t>j</w:t>
      </w:r>
      <w:r w:rsidR="00C12D48" w:rsidRPr="00234C79">
        <w:rPr>
          <w:rFonts w:ascii="Tahoma" w:hAnsi="Tahoma" w:cs="Tahoma"/>
          <w:w w:val="105"/>
        </w:rPr>
        <w:t>ektih ravnanja z odpadki ali infrastrukturnega področja zagotav</w:t>
      </w:r>
      <w:r w:rsidR="00C12D48" w:rsidRPr="00234C79">
        <w:rPr>
          <w:rFonts w:ascii="Tahoma" w:hAnsi="Tahoma" w:cs="Tahoma"/>
          <w:color w:val="363636"/>
          <w:w w:val="105"/>
        </w:rPr>
        <w:t>l</w:t>
      </w:r>
      <w:r w:rsidR="00C12D48" w:rsidRPr="00234C79">
        <w:rPr>
          <w:rFonts w:ascii="Tahoma" w:hAnsi="Tahoma" w:cs="Tahoma"/>
          <w:w w:val="105"/>
        </w:rPr>
        <w:t xml:space="preserve">janja oskrbe s </w:t>
      </w:r>
      <w:r w:rsidR="00C12D48" w:rsidRPr="00234C79">
        <w:rPr>
          <w:rFonts w:ascii="Tahoma" w:hAnsi="Tahoma" w:cs="Tahoma"/>
          <w:spacing w:val="-4"/>
          <w:w w:val="105"/>
        </w:rPr>
        <w:t>toploto</w:t>
      </w:r>
      <w:r w:rsidR="00C12D48" w:rsidRPr="00234C79">
        <w:rPr>
          <w:rFonts w:ascii="Tahoma" w:hAnsi="Tahoma" w:cs="Tahoma"/>
          <w:color w:val="363636"/>
          <w:spacing w:val="-4"/>
          <w:w w:val="105"/>
        </w:rPr>
        <w:t xml:space="preserve">, </w:t>
      </w:r>
      <w:r w:rsidR="00C12D48" w:rsidRPr="00234C79">
        <w:rPr>
          <w:rFonts w:ascii="Tahoma" w:hAnsi="Tahoma" w:cs="Tahoma"/>
          <w:w w:val="105"/>
        </w:rPr>
        <w:t>paro al</w:t>
      </w:r>
      <w:r w:rsidR="00C12D48" w:rsidRPr="00234C79">
        <w:rPr>
          <w:rFonts w:ascii="Tahoma" w:hAnsi="Tahoma" w:cs="Tahoma"/>
          <w:color w:val="363636"/>
          <w:w w:val="105"/>
        </w:rPr>
        <w:t xml:space="preserve">i </w:t>
      </w:r>
      <w:r w:rsidR="00C12D48" w:rsidRPr="00234C79">
        <w:rPr>
          <w:rFonts w:ascii="Tahoma" w:hAnsi="Tahoma" w:cs="Tahoma"/>
          <w:w w:val="105"/>
        </w:rPr>
        <w:t>zemeljskim plinom v okviru državnega prostorskega načrta ali OPPN</w:t>
      </w:r>
      <w:r w:rsidR="00C12D48" w:rsidRPr="00234C79">
        <w:rPr>
          <w:rFonts w:ascii="Tahoma" w:hAnsi="Tahoma" w:cs="Tahoma"/>
          <w:color w:val="363636"/>
          <w:w w:val="105"/>
        </w:rPr>
        <w:t xml:space="preserve">, </w:t>
      </w:r>
      <w:r w:rsidR="00C12D48" w:rsidRPr="00234C79">
        <w:rPr>
          <w:rFonts w:ascii="Tahoma" w:hAnsi="Tahoma" w:cs="Tahoma"/>
          <w:w w:val="105"/>
        </w:rPr>
        <w:t>ki je v</w:t>
      </w:r>
      <w:r w:rsidR="00C12D48" w:rsidRPr="00234C79">
        <w:rPr>
          <w:rFonts w:ascii="Tahoma" w:hAnsi="Tahoma" w:cs="Tahoma"/>
          <w:color w:val="363636"/>
          <w:w w:val="105"/>
        </w:rPr>
        <w:t>k</w:t>
      </w:r>
      <w:r w:rsidR="00C12D48" w:rsidRPr="00234C79">
        <w:rPr>
          <w:rFonts w:ascii="Tahoma" w:hAnsi="Tahoma" w:cs="Tahoma"/>
          <w:w w:val="105"/>
        </w:rPr>
        <w:t>ljučeval študije variant</w:t>
      </w:r>
      <w:r w:rsidR="00C12D48" w:rsidRPr="00234C79">
        <w:rPr>
          <w:rFonts w:ascii="Tahoma" w:hAnsi="Tahoma" w:cs="Tahoma"/>
          <w:color w:val="363636"/>
          <w:w w:val="105"/>
        </w:rPr>
        <w:t>,</w:t>
      </w:r>
      <w:r w:rsidR="00C12D48" w:rsidRPr="00234C79">
        <w:rPr>
          <w:rFonts w:ascii="Tahoma" w:hAnsi="Tahoma" w:cs="Tahoma"/>
          <w:w w:val="105"/>
        </w:rPr>
        <w:t xml:space="preserve"> sprejetega v zadnjih </w:t>
      </w:r>
      <w:r w:rsidR="00C12D48" w:rsidRPr="00B32107">
        <w:rPr>
          <w:rFonts w:ascii="Tahoma" w:hAnsi="Tahoma" w:cs="Tahoma"/>
          <w:w w:val="105"/>
        </w:rPr>
        <w:t>desetih (10)</w:t>
      </w:r>
      <w:r w:rsidR="00964AD4" w:rsidRPr="00234C79">
        <w:rPr>
          <w:rFonts w:ascii="Tahoma" w:hAnsi="Tahoma" w:cs="Tahoma"/>
          <w:b/>
          <w:w w:val="105"/>
        </w:rPr>
        <w:t xml:space="preserve"> </w:t>
      </w:r>
      <w:r w:rsidR="00C12D48" w:rsidRPr="00234C79">
        <w:rPr>
          <w:rFonts w:ascii="Tahoma" w:hAnsi="Tahoma" w:cs="Tahoma"/>
          <w:spacing w:val="-44"/>
          <w:w w:val="105"/>
        </w:rPr>
        <w:t xml:space="preserve"> </w:t>
      </w:r>
      <w:r w:rsidR="00C12D48" w:rsidRPr="00234C79">
        <w:rPr>
          <w:rFonts w:ascii="Tahoma" w:hAnsi="Tahoma" w:cs="Tahoma"/>
          <w:w w:val="105"/>
        </w:rPr>
        <w:t>letih</w:t>
      </w:r>
      <w:r w:rsidR="00964AD4" w:rsidRPr="00234C79">
        <w:rPr>
          <w:rFonts w:ascii="Tahoma" w:hAnsi="Tahoma" w:cs="Tahoma"/>
          <w:w w:val="105"/>
        </w:rPr>
        <w:t>,</w:t>
      </w:r>
      <w:r w:rsidR="00C12D48" w:rsidRPr="00234C79">
        <w:rPr>
          <w:rFonts w:ascii="Tahoma" w:hAnsi="Tahoma" w:cs="Tahoma"/>
          <w:w w:val="105"/>
        </w:rPr>
        <w:t xml:space="preserve"> </w:t>
      </w:r>
      <w:r w:rsidR="00964AD4" w:rsidRPr="00234C79">
        <w:rPr>
          <w:rFonts w:ascii="Tahoma" w:hAnsi="Tahoma" w:cs="Tahoma"/>
          <w:w w:val="105"/>
        </w:rPr>
        <w:t xml:space="preserve">šteto </w:t>
      </w:r>
      <w:r w:rsidR="00964AD4" w:rsidRPr="00AE3838">
        <w:rPr>
          <w:rFonts w:ascii="Tahoma" w:hAnsi="Tahoma" w:cs="Tahoma"/>
          <w:color w:val="000000" w:themeColor="text1"/>
          <w:w w:val="105"/>
        </w:rPr>
        <w:t xml:space="preserve">do datuma, določenega za oddajo </w:t>
      </w:r>
      <w:r w:rsidRPr="00AE3838">
        <w:rPr>
          <w:rFonts w:ascii="Tahoma" w:hAnsi="Tahoma" w:cs="Tahoma"/>
          <w:color w:val="000000" w:themeColor="text1"/>
          <w:w w:val="105"/>
        </w:rPr>
        <w:t>prve ponudbe</w:t>
      </w:r>
      <w:r w:rsidR="00C12D48" w:rsidRPr="00234C79">
        <w:rPr>
          <w:rFonts w:ascii="Tahoma" w:hAnsi="Tahoma" w:cs="Tahoma"/>
          <w:w w:val="105"/>
        </w:rPr>
        <w:t xml:space="preserve">. Upošteva se ena (1) dodatna referenca, za katero </w:t>
      </w:r>
      <w:r w:rsidR="000C4A61" w:rsidRPr="00234C79">
        <w:rPr>
          <w:rFonts w:ascii="Tahoma" w:hAnsi="Tahoma" w:cs="Tahoma"/>
          <w:w w:val="105"/>
        </w:rPr>
        <w:t>kandidat</w:t>
      </w:r>
      <w:r w:rsidR="00C12D48" w:rsidRPr="00234C79">
        <w:rPr>
          <w:rFonts w:ascii="Tahoma" w:hAnsi="Tahoma" w:cs="Tahoma"/>
          <w:w w:val="105"/>
        </w:rPr>
        <w:t xml:space="preserve"> prejme 2 točki.</w:t>
      </w:r>
    </w:p>
    <w:p w:rsidR="00234C79" w:rsidRDefault="00234C79" w:rsidP="00234C79">
      <w:pPr>
        <w:pStyle w:val="Odstavekseznama"/>
        <w:keepNext/>
        <w:keepLines/>
        <w:ind w:left="284"/>
        <w:jc w:val="both"/>
        <w:rPr>
          <w:rFonts w:ascii="Tahoma" w:hAnsi="Tahoma" w:cs="Tahoma"/>
          <w:b/>
        </w:rPr>
      </w:pPr>
    </w:p>
    <w:p w:rsidR="00290354" w:rsidRPr="00496805" w:rsidRDefault="00290354" w:rsidP="00511408">
      <w:pPr>
        <w:pStyle w:val="Odstavekseznama"/>
        <w:keepNext/>
        <w:keepLines/>
        <w:ind w:left="284"/>
        <w:jc w:val="both"/>
        <w:rPr>
          <w:rFonts w:ascii="Tahoma" w:hAnsi="Tahoma" w:cs="Tahoma"/>
          <w:b/>
        </w:rPr>
      </w:pPr>
      <w:r w:rsidRPr="00496805">
        <w:rPr>
          <w:rFonts w:ascii="Tahoma" w:hAnsi="Tahoma" w:cs="Tahoma"/>
          <w:b/>
        </w:rPr>
        <w:t>Dokazilo:</w:t>
      </w:r>
    </w:p>
    <w:p w:rsidR="00290354" w:rsidRDefault="00290354" w:rsidP="00AE3838">
      <w:pPr>
        <w:pStyle w:val="Odstavekseznama"/>
        <w:keepNext/>
        <w:keepLines/>
        <w:numPr>
          <w:ilvl w:val="0"/>
          <w:numId w:val="23"/>
        </w:numPr>
        <w:ind w:left="709" w:hanging="283"/>
        <w:jc w:val="both"/>
        <w:rPr>
          <w:rFonts w:ascii="Tahoma" w:hAnsi="Tahoma" w:cs="Tahoma"/>
        </w:rPr>
      </w:pPr>
      <w:r w:rsidRPr="00234C79">
        <w:rPr>
          <w:rFonts w:ascii="Tahoma" w:hAnsi="Tahoma" w:cs="Tahoma"/>
        </w:rPr>
        <w:t xml:space="preserve">Izpolnjena in podpisana (potrjen obrazec) </w:t>
      </w:r>
      <w:r w:rsidR="00D52470" w:rsidRPr="00B32107">
        <w:rPr>
          <w:rFonts w:ascii="Tahoma" w:hAnsi="Tahoma" w:cs="Tahoma"/>
        </w:rPr>
        <w:fldChar w:fldCharType="begin"/>
      </w:r>
      <w:r w:rsidR="00D52470" w:rsidRPr="00B32107">
        <w:rPr>
          <w:rFonts w:ascii="Tahoma" w:hAnsi="Tahoma" w:cs="Tahoma"/>
        </w:rPr>
        <w:instrText xml:space="preserve"> REF Priloga11_1 \h </w:instrText>
      </w:r>
      <w:r w:rsidR="00B32107" w:rsidRPr="00B32107">
        <w:rPr>
          <w:rFonts w:ascii="Tahoma" w:hAnsi="Tahoma" w:cs="Tahoma"/>
        </w:rPr>
        <w:instrText xml:space="preserve"> \* MERGEFORMAT </w:instrText>
      </w:r>
      <w:r w:rsidR="00D52470" w:rsidRPr="00B32107">
        <w:rPr>
          <w:rFonts w:ascii="Tahoma" w:hAnsi="Tahoma" w:cs="Tahoma"/>
        </w:rPr>
      </w:r>
      <w:r w:rsidR="00D52470" w:rsidRPr="00B32107">
        <w:rPr>
          <w:rFonts w:ascii="Tahoma" w:hAnsi="Tahoma" w:cs="Tahoma"/>
        </w:rPr>
        <w:fldChar w:fldCharType="separate"/>
      </w:r>
      <w:r w:rsidR="00D52470" w:rsidRPr="00B32107">
        <w:rPr>
          <w:rFonts w:ascii="Tahoma" w:hAnsi="Tahoma" w:cs="Tahoma"/>
        </w:rPr>
        <w:t>Priloga 11/1</w:t>
      </w:r>
      <w:r w:rsidR="00D52470" w:rsidRPr="00B32107">
        <w:rPr>
          <w:rFonts w:ascii="Tahoma" w:hAnsi="Tahoma" w:cs="Tahoma"/>
        </w:rPr>
        <w:fldChar w:fldCharType="end"/>
      </w:r>
      <w:r w:rsidRPr="00234C79">
        <w:rPr>
          <w:rFonts w:ascii="Tahoma" w:hAnsi="Tahoma" w:cs="Tahoma"/>
        </w:rPr>
        <w:t xml:space="preserve"> »</w:t>
      </w:r>
      <w:r w:rsidR="00D52470" w:rsidRPr="00EB039E">
        <w:rPr>
          <w:rFonts w:ascii="Tahoma" w:hAnsi="Tahoma" w:cs="Tahoma"/>
        </w:rPr>
        <w:t xml:space="preserve">MERILO DODATNIH REFERENC </w:t>
      </w:r>
      <w:r w:rsidR="00964AD4">
        <w:rPr>
          <w:rFonts w:ascii="Tahoma" w:hAnsi="Tahoma" w:cs="Tahoma"/>
        </w:rPr>
        <w:t>KANDIDATA</w:t>
      </w:r>
      <w:r w:rsidR="00D52470" w:rsidRPr="00496805">
        <w:rPr>
          <w:rFonts w:ascii="Tahoma" w:hAnsi="Tahoma" w:cs="Tahoma"/>
        </w:rPr>
        <w:t xml:space="preserve"> </w:t>
      </w:r>
      <w:r w:rsidR="00D52470">
        <w:rPr>
          <w:rFonts w:ascii="Tahoma" w:hAnsi="Tahoma" w:cs="Tahoma"/>
        </w:rPr>
        <w:t>–</w:t>
      </w:r>
      <w:r w:rsidR="00D52470" w:rsidRPr="00496805">
        <w:rPr>
          <w:rFonts w:ascii="Tahoma" w:hAnsi="Tahoma" w:cs="Tahoma"/>
        </w:rPr>
        <w:t xml:space="preserve"> </w:t>
      </w:r>
      <w:r w:rsidR="00D52470">
        <w:rPr>
          <w:rFonts w:ascii="Tahoma" w:hAnsi="Tahoma" w:cs="Tahoma"/>
        </w:rPr>
        <w:t>študija variant</w:t>
      </w:r>
      <w:r w:rsidRPr="00234C79">
        <w:rPr>
          <w:rFonts w:ascii="Tahoma" w:hAnsi="Tahoma" w:cs="Tahoma"/>
        </w:rPr>
        <w:t xml:space="preserve">«. Kandidat lahko namesto Priloge </w:t>
      </w:r>
      <w:r w:rsidR="00D52470">
        <w:rPr>
          <w:rFonts w:ascii="Tahoma" w:hAnsi="Tahoma" w:cs="Tahoma"/>
        </w:rPr>
        <w:t>11</w:t>
      </w:r>
      <w:r w:rsidRPr="00234C79">
        <w:rPr>
          <w:rFonts w:ascii="Tahoma" w:hAnsi="Tahoma" w:cs="Tahoma"/>
        </w:rPr>
        <w:t>/1 priloži tudi lasten obrazec, iz katerega bo razvidno izpolnjevanje zahtev.</w:t>
      </w:r>
    </w:p>
    <w:p w:rsidR="00D52470" w:rsidRPr="00234C79" w:rsidRDefault="00D52470" w:rsidP="00511408">
      <w:pPr>
        <w:pStyle w:val="Odstavekseznama"/>
        <w:keepNext/>
        <w:keepLines/>
        <w:ind w:left="1004"/>
        <w:jc w:val="both"/>
        <w:rPr>
          <w:rFonts w:ascii="Tahoma" w:hAnsi="Tahoma" w:cs="Tahoma"/>
        </w:rPr>
      </w:pPr>
    </w:p>
    <w:p w:rsidR="00C12D48" w:rsidRDefault="00C12D48" w:rsidP="00AE3838">
      <w:pPr>
        <w:pStyle w:val="Odstavekseznama"/>
        <w:widowControl w:val="0"/>
        <w:numPr>
          <w:ilvl w:val="0"/>
          <w:numId w:val="29"/>
        </w:numPr>
        <w:tabs>
          <w:tab w:val="left" w:pos="284"/>
        </w:tabs>
        <w:autoSpaceDE w:val="0"/>
        <w:autoSpaceDN w:val="0"/>
        <w:ind w:left="284" w:hanging="284"/>
        <w:jc w:val="both"/>
        <w:rPr>
          <w:rFonts w:ascii="Tahoma" w:hAnsi="Tahoma" w:cs="Tahoma"/>
          <w:color w:val="1C1C1C"/>
          <w:w w:val="105"/>
        </w:rPr>
      </w:pPr>
      <w:r w:rsidRPr="00496805">
        <w:rPr>
          <w:rFonts w:ascii="Tahoma" w:hAnsi="Tahoma" w:cs="Tahoma"/>
          <w:color w:val="1C1C1C"/>
          <w:w w:val="105"/>
        </w:rPr>
        <w:t xml:space="preserve">Dodatna referenca za </w:t>
      </w:r>
      <w:r w:rsidRPr="00234C79">
        <w:rPr>
          <w:rFonts w:ascii="Tahoma" w:hAnsi="Tahoma" w:cs="Tahoma"/>
          <w:color w:val="1C1C1C"/>
          <w:w w:val="105"/>
        </w:rPr>
        <w:t xml:space="preserve">okoljsko poročilo </w:t>
      </w:r>
      <w:r w:rsidRPr="00496805">
        <w:rPr>
          <w:rFonts w:ascii="Tahoma" w:hAnsi="Tahoma" w:cs="Tahoma"/>
          <w:color w:val="1C1C1C"/>
          <w:w w:val="105"/>
        </w:rPr>
        <w:t xml:space="preserve">na projektih ravnanja z odpadki izdelana v zadnjih </w:t>
      </w:r>
      <w:r w:rsidRPr="00234C79">
        <w:rPr>
          <w:rFonts w:ascii="Tahoma" w:hAnsi="Tahoma" w:cs="Tahoma"/>
          <w:color w:val="1C1C1C"/>
          <w:w w:val="105"/>
        </w:rPr>
        <w:t>desetih (10)</w:t>
      </w:r>
      <w:r w:rsidRPr="00496805">
        <w:rPr>
          <w:rFonts w:ascii="Tahoma" w:hAnsi="Tahoma" w:cs="Tahoma"/>
          <w:color w:val="1C1C1C"/>
          <w:w w:val="105"/>
        </w:rPr>
        <w:t xml:space="preserve"> letih </w:t>
      </w:r>
      <w:r w:rsidR="00964AD4" w:rsidRPr="00964AD4">
        <w:rPr>
          <w:rFonts w:ascii="Tahoma" w:hAnsi="Tahoma" w:cs="Tahoma"/>
          <w:color w:val="1C1C1C"/>
          <w:w w:val="105"/>
        </w:rPr>
        <w:t xml:space="preserve">šteto </w:t>
      </w:r>
      <w:r w:rsidR="00964AD4" w:rsidRPr="00AE3838">
        <w:rPr>
          <w:rFonts w:ascii="Tahoma" w:hAnsi="Tahoma" w:cs="Tahoma"/>
          <w:color w:val="000000" w:themeColor="text1"/>
          <w:w w:val="105"/>
        </w:rPr>
        <w:t xml:space="preserve">do datuma, določenega za oddajo </w:t>
      </w:r>
      <w:r w:rsidR="00B32107" w:rsidRPr="00AE3838">
        <w:rPr>
          <w:rFonts w:ascii="Tahoma" w:hAnsi="Tahoma" w:cs="Tahoma"/>
          <w:color w:val="000000" w:themeColor="text1"/>
          <w:w w:val="105"/>
        </w:rPr>
        <w:t>prve ponudbe</w:t>
      </w:r>
      <w:r w:rsidRPr="00AE3838">
        <w:rPr>
          <w:rFonts w:ascii="Tahoma" w:hAnsi="Tahoma" w:cs="Tahoma"/>
          <w:color w:val="000000" w:themeColor="text1"/>
          <w:w w:val="105"/>
        </w:rPr>
        <w:t xml:space="preserve">. Upošteva </w:t>
      </w:r>
      <w:r w:rsidRPr="00496805">
        <w:rPr>
          <w:rFonts w:ascii="Tahoma" w:hAnsi="Tahoma" w:cs="Tahoma"/>
          <w:color w:val="1C1C1C"/>
          <w:w w:val="105"/>
        </w:rPr>
        <w:t xml:space="preserve">se ena (1) dodatna referenca, za katero </w:t>
      </w:r>
      <w:r w:rsidR="00964AD4">
        <w:rPr>
          <w:rFonts w:ascii="Tahoma" w:hAnsi="Tahoma" w:cs="Tahoma"/>
          <w:color w:val="1C1C1C"/>
          <w:w w:val="105"/>
        </w:rPr>
        <w:t>kandidat</w:t>
      </w:r>
      <w:r w:rsidRPr="00496805">
        <w:rPr>
          <w:rFonts w:ascii="Tahoma" w:hAnsi="Tahoma" w:cs="Tahoma"/>
          <w:color w:val="1C1C1C"/>
          <w:w w:val="105"/>
        </w:rPr>
        <w:t xml:space="preserve"> prejme 2 točki.</w:t>
      </w:r>
    </w:p>
    <w:p w:rsidR="00257BCA" w:rsidRPr="00234C79" w:rsidRDefault="00257BCA" w:rsidP="00511408">
      <w:pPr>
        <w:pStyle w:val="Odstavekseznama"/>
        <w:widowControl w:val="0"/>
        <w:tabs>
          <w:tab w:val="left" w:pos="284"/>
        </w:tabs>
        <w:autoSpaceDE w:val="0"/>
        <w:autoSpaceDN w:val="0"/>
        <w:ind w:left="284"/>
        <w:jc w:val="both"/>
        <w:rPr>
          <w:rFonts w:ascii="Tahoma" w:hAnsi="Tahoma" w:cs="Tahoma"/>
          <w:color w:val="1C1C1C"/>
          <w:w w:val="105"/>
        </w:rPr>
      </w:pPr>
    </w:p>
    <w:p w:rsidR="00D52470" w:rsidRPr="00496805" w:rsidRDefault="00D52470" w:rsidP="00511408">
      <w:pPr>
        <w:pStyle w:val="Odstavekseznama"/>
        <w:keepNext/>
        <w:keepLines/>
        <w:ind w:left="284"/>
        <w:jc w:val="both"/>
        <w:rPr>
          <w:rFonts w:ascii="Tahoma" w:hAnsi="Tahoma" w:cs="Tahoma"/>
          <w:b/>
        </w:rPr>
      </w:pPr>
      <w:r w:rsidRPr="00496805">
        <w:rPr>
          <w:rFonts w:ascii="Tahoma" w:hAnsi="Tahoma" w:cs="Tahoma"/>
          <w:b/>
        </w:rPr>
        <w:t>Dokazilo:</w:t>
      </w:r>
    </w:p>
    <w:p w:rsidR="00D52470" w:rsidRDefault="00D52470" w:rsidP="00AE3838">
      <w:pPr>
        <w:pStyle w:val="Odstavekseznama"/>
        <w:keepNext/>
        <w:keepLines/>
        <w:numPr>
          <w:ilvl w:val="0"/>
          <w:numId w:val="23"/>
        </w:numPr>
        <w:ind w:left="709" w:hanging="283"/>
        <w:jc w:val="both"/>
        <w:rPr>
          <w:rFonts w:ascii="Tahoma" w:hAnsi="Tahoma" w:cs="Tahoma"/>
        </w:rPr>
      </w:pPr>
      <w:r w:rsidRPr="00AB09E2">
        <w:rPr>
          <w:rFonts w:ascii="Tahoma" w:hAnsi="Tahoma" w:cs="Tahoma"/>
        </w:rPr>
        <w:t xml:space="preserve">Izpolnjena in podpisana (potrjen obrazec) </w:t>
      </w:r>
      <w:r w:rsidRPr="00B32107">
        <w:rPr>
          <w:rFonts w:ascii="Tahoma" w:hAnsi="Tahoma" w:cs="Tahoma"/>
        </w:rPr>
        <w:fldChar w:fldCharType="begin"/>
      </w:r>
      <w:r w:rsidRPr="00B32107">
        <w:rPr>
          <w:rFonts w:ascii="Tahoma" w:hAnsi="Tahoma" w:cs="Tahoma"/>
        </w:rPr>
        <w:instrText xml:space="preserve"> REF Priloga11_2 \h </w:instrText>
      </w:r>
      <w:r w:rsidR="00B32107" w:rsidRPr="00B32107">
        <w:rPr>
          <w:rFonts w:ascii="Tahoma" w:hAnsi="Tahoma" w:cs="Tahoma"/>
        </w:rPr>
        <w:instrText xml:space="preserve"> \* MERGEFORMAT </w:instrText>
      </w:r>
      <w:r w:rsidRPr="00B32107">
        <w:rPr>
          <w:rFonts w:ascii="Tahoma" w:hAnsi="Tahoma" w:cs="Tahoma"/>
        </w:rPr>
      </w:r>
      <w:r w:rsidRPr="00B32107">
        <w:rPr>
          <w:rFonts w:ascii="Tahoma" w:hAnsi="Tahoma" w:cs="Tahoma"/>
        </w:rPr>
        <w:fldChar w:fldCharType="separate"/>
      </w:r>
      <w:r w:rsidRPr="00B32107">
        <w:rPr>
          <w:rFonts w:ascii="Tahoma" w:hAnsi="Tahoma" w:cs="Tahoma"/>
        </w:rPr>
        <w:t>Priloga 11/2</w:t>
      </w:r>
      <w:r w:rsidRPr="00B32107">
        <w:rPr>
          <w:rFonts w:ascii="Tahoma" w:hAnsi="Tahoma" w:cs="Tahoma"/>
        </w:rPr>
        <w:fldChar w:fldCharType="end"/>
      </w:r>
      <w:r w:rsidRPr="00AB09E2">
        <w:rPr>
          <w:rFonts w:ascii="Tahoma" w:hAnsi="Tahoma" w:cs="Tahoma"/>
        </w:rPr>
        <w:t xml:space="preserve"> »</w:t>
      </w:r>
      <w:r w:rsidRPr="00EB039E">
        <w:rPr>
          <w:rFonts w:ascii="Tahoma" w:hAnsi="Tahoma" w:cs="Tahoma"/>
        </w:rPr>
        <w:t xml:space="preserve">MERILO DODATNIH REFERENC </w:t>
      </w:r>
      <w:r w:rsidR="00964AD4">
        <w:rPr>
          <w:rFonts w:ascii="Tahoma" w:hAnsi="Tahoma" w:cs="Tahoma"/>
        </w:rPr>
        <w:t>KANDIDATA</w:t>
      </w:r>
      <w:r w:rsidRPr="00496805">
        <w:rPr>
          <w:rFonts w:ascii="Tahoma" w:hAnsi="Tahoma" w:cs="Tahoma"/>
        </w:rPr>
        <w:t xml:space="preserve"> </w:t>
      </w:r>
      <w:r>
        <w:rPr>
          <w:rFonts w:ascii="Tahoma" w:hAnsi="Tahoma" w:cs="Tahoma"/>
        </w:rPr>
        <w:t>–</w:t>
      </w:r>
      <w:r w:rsidRPr="00496805">
        <w:rPr>
          <w:rFonts w:ascii="Tahoma" w:hAnsi="Tahoma" w:cs="Tahoma"/>
        </w:rPr>
        <w:t xml:space="preserve"> </w:t>
      </w:r>
      <w:r>
        <w:rPr>
          <w:rFonts w:ascii="Tahoma" w:hAnsi="Tahoma" w:cs="Tahoma"/>
        </w:rPr>
        <w:t>okoljsko poročilo</w:t>
      </w:r>
      <w:r w:rsidRPr="00AB09E2">
        <w:rPr>
          <w:rFonts w:ascii="Tahoma" w:hAnsi="Tahoma" w:cs="Tahoma"/>
        </w:rPr>
        <w:t xml:space="preserve">«. Kandidat lahko namesto Priloge </w:t>
      </w:r>
      <w:r>
        <w:rPr>
          <w:rFonts w:ascii="Tahoma" w:hAnsi="Tahoma" w:cs="Tahoma"/>
        </w:rPr>
        <w:t>11</w:t>
      </w:r>
      <w:r w:rsidRPr="00AB09E2">
        <w:rPr>
          <w:rFonts w:ascii="Tahoma" w:hAnsi="Tahoma" w:cs="Tahoma"/>
        </w:rPr>
        <w:t>/</w:t>
      </w:r>
      <w:r>
        <w:rPr>
          <w:rFonts w:ascii="Tahoma" w:hAnsi="Tahoma" w:cs="Tahoma"/>
        </w:rPr>
        <w:t>2</w:t>
      </w:r>
      <w:r w:rsidRPr="00AB09E2">
        <w:rPr>
          <w:rFonts w:ascii="Tahoma" w:hAnsi="Tahoma" w:cs="Tahoma"/>
        </w:rPr>
        <w:t xml:space="preserve"> priloži tudi lasten obrazec, iz katerega bo razvidno izpolnjevanje zahtev.</w:t>
      </w:r>
    </w:p>
    <w:p w:rsidR="00D52470" w:rsidRPr="00234C79" w:rsidRDefault="00D52470" w:rsidP="00511408">
      <w:pPr>
        <w:keepNext/>
        <w:keepLines/>
        <w:jc w:val="both"/>
        <w:rPr>
          <w:rFonts w:ascii="Tahoma" w:hAnsi="Tahoma" w:cs="Tahoma"/>
        </w:rPr>
      </w:pPr>
    </w:p>
    <w:p w:rsidR="00C12D48" w:rsidRDefault="00C12D48" w:rsidP="00AE3838">
      <w:pPr>
        <w:pStyle w:val="Odstavekseznama"/>
        <w:widowControl w:val="0"/>
        <w:numPr>
          <w:ilvl w:val="0"/>
          <w:numId w:val="29"/>
        </w:numPr>
        <w:tabs>
          <w:tab w:val="left" w:pos="284"/>
        </w:tabs>
        <w:autoSpaceDE w:val="0"/>
        <w:autoSpaceDN w:val="0"/>
        <w:ind w:left="284" w:hanging="284"/>
        <w:jc w:val="both"/>
        <w:rPr>
          <w:rFonts w:ascii="Tahoma" w:hAnsi="Tahoma" w:cs="Tahoma"/>
          <w:color w:val="1C1C1C"/>
          <w:w w:val="105"/>
        </w:rPr>
      </w:pPr>
      <w:r w:rsidRPr="00496805">
        <w:rPr>
          <w:rFonts w:ascii="Tahoma" w:hAnsi="Tahoma" w:cs="Tahoma"/>
          <w:color w:val="1C1C1C"/>
          <w:w w:val="105"/>
        </w:rPr>
        <w:t xml:space="preserve">Dodatna referenca za </w:t>
      </w:r>
      <w:r w:rsidRPr="00234C79">
        <w:rPr>
          <w:rFonts w:ascii="Tahoma" w:hAnsi="Tahoma" w:cs="Tahoma"/>
          <w:color w:val="1C1C1C"/>
          <w:w w:val="105"/>
        </w:rPr>
        <w:t xml:space="preserve">izdelavo OPPN za gospodarsko javno infrastrukturo z najmanj 3 ha površine sprejet v zadnjih </w:t>
      </w:r>
      <w:r w:rsidRPr="00496805">
        <w:rPr>
          <w:rFonts w:ascii="Tahoma" w:hAnsi="Tahoma" w:cs="Tahoma"/>
          <w:color w:val="1C1C1C"/>
          <w:w w:val="105"/>
        </w:rPr>
        <w:t>desetih (10) letih</w:t>
      </w:r>
      <w:r w:rsidR="00964AD4">
        <w:rPr>
          <w:rFonts w:ascii="Tahoma" w:hAnsi="Tahoma" w:cs="Tahoma"/>
          <w:color w:val="1C1C1C"/>
          <w:w w:val="105"/>
        </w:rPr>
        <w:t>,</w:t>
      </w:r>
      <w:r w:rsidRPr="00496805">
        <w:rPr>
          <w:rFonts w:ascii="Tahoma" w:hAnsi="Tahoma" w:cs="Tahoma"/>
          <w:color w:val="1C1C1C"/>
          <w:w w:val="105"/>
        </w:rPr>
        <w:t xml:space="preserve"> </w:t>
      </w:r>
      <w:r w:rsidR="00964AD4" w:rsidRPr="00AE3838">
        <w:rPr>
          <w:rFonts w:ascii="Tahoma" w:hAnsi="Tahoma" w:cs="Tahoma"/>
          <w:color w:val="000000" w:themeColor="text1"/>
          <w:w w:val="105"/>
        </w:rPr>
        <w:t xml:space="preserve">šteto do datuma, določenega za oddajo </w:t>
      </w:r>
      <w:r w:rsidR="00B32107" w:rsidRPr="00AE3838">
        <w:rPr>
          <w:rFonts w:ascii="Tahoma" w:hAnsi="Tahoma" w:cs="Tahoma"/>
          <w:color w:val="000000" w:themeColor="text1"/>
          <w:w w:val="105"/>
        </w:rPr>
        <w:t>prve ponudbe</w:t>
      </w:r>
      <w:r w:rsidRPr="00AE3838">
        <w:rPr>
          <w:rFonts w:ascii="Tahoma" w:hAnsi="Tahoma" w:cs="Tahoma"/>
          <w:color w:val="000000" w:themeColor="text1"/>
          <w:w w:val="105"/>
        </w:rPr>
        <w:t xml:space="preserve">. Upošteva </w:t>
      </w:r>
      <w:r w:rsidRPr="00496805">
        <w:rPr>
          <w:rFonts w:ascii="Tahoma" w:hAnsi="Tahoma" w:cs="Tahoma"/>
          <w:color w:val="1C1C1C"/>
          <w:w w:val="105"/>
        </w:rPr>
        <w:t xml:space="preserve">se ena (1) dodatna referenca, za katero </w:t>
      </w:r>
      <w:r w:rsidR="00964AD4">
        <w:rPr>
          <w:rFonts w:ascii="Tahoma" w:hAnsi="Tahoma" w:cs="Tahoma"/>
          <w:color w:val="1C1C1C"/>
          <w:w w:val="105"/>
        </w:rPr>
        <w:t>kandidat</w:t>
      </w:r>
      <w:r w:rsidRPr="00496805">
        <w:rPr>
          <w:rFonts w:ascii="Tahoma" w:hAnsi="Tahoma" w:cs="Tahoma"/>
          <w:color w:val="1C1C1C"/>
          <w:w w:val="105"/>
        </w:rPr>
        <w:t xml:space="preserve"> prejme 2 točki.</w:t>
      </w:r>
    </w:p>
    <w:p w:rsidR="00257BCA" w:rsidRDefault="00257BCA" w:rsidP="00257BCA">
      <w:pPr>
        <w:pStyle w:val="Odstavekseznama"/>
        <w:widowControl w:val="0"/>
        <w:tabs>
          <w:tab w:val="left" w:pos="284"/>
        </w:tabs>
        <w:autoSpaceDE w:val="0"/>
        <w:autoSpaceDN w:val="0"/>
        <w:spacing w:after="60"/>
        <w:ind w:left="284"/>
        <w:jc w:val="both"/>
        <w:rPr>
          <w:rFonts w:ascii="Tahoma" w:hAnsi="Tahoma" w:cs="Tahoma"/>
          <w:color w:val="1C1C1C"/>
          <w:w w:val="105"/>
        </w:rPr>
      </w:pPr>
    </w:p>
    <w:p w:rsidR="00AC3B50" w:rsidRPr="00AC3B50" w:rsidRDefault="00AC3B50" w:rsidP="00AC3B50">
      <w:pPr>
        <w:pStyle w:val="Odstavekseznama"/>
        <w:keepNext/>
        <w:keepLines/>
        <w:ind w:left="284"/>
        <w:jc w:val="both"/>
        <w:rPr>
          <w:rFonts w:ascii="Tahoma" w:hAnsi="Tahoma" w:cs="Tahoma"/>
          <w:b/>
        </w:rPr>
      </w:pPr>
      <w:r w:rsidRPr="00AC3B50">
        <w:rPr>
          <w:rFonts w:ascii="Tahoma" w:hAnsi="Tahoma" w:cs="Tahoma"/>
          <w:b/>
        </w:rPr>
        <w:t>Dokazilo:</w:t>
      </w:r>
    </w:p>
    <w:p w:rsidR="00AC3B50" w:rsidRDefault="00AC3B50" w:rsidP="00AE3838">
      <w:pPr>
        <w:pStyle w:val="Odstavekseznama"/>
        <w:keepNext/>
        <w:keepLines/>
        <w:numPr>
          <w:ilvl w:val="0"/>
          <w:numId w:val="23"/>
        </w:numPr>
        <w:ind w:left="709" w:hanging="283"/>
        <w:jc w:val="both"/>
        <w:rPr>
          <w:rFonts w:ascii="Tahoma" w:hAnsi="Tahoma" w:cs="Tahoma"/>
        </w:rPr>
      </w:pPr>
      <w:r w:rsidRPr="00AB09E2">
        <w:rPr>
          <w:rFonts w:ascii="Tahoma" w:hAnsi="Tahoma" w:cs="Tahoma"/>
        </w:rPr>
        <w:t xml:space="preserve">Izpolnjena in podpisana (potrjen obrazec) </w:t>
      </w:r>
      <w:r w:rsidRPr="00B32107">
        <w:rPr>
          <w:rFonts w:ascii="Tahoma" w:hAnsi="Tahoma" w:cs="Tahoma"/>
        </w:rPr>
        <w:fldChar w:fldCharType="begin"/>
      </w:r>
      <w:r w:rsidRPr="00B32107">
        <w:rPr>
          <w:rFonts w:ascii="Tahoma" w:hAnsi="Tahoma" w:cs="Tahoma"/>
        </w:rPr>
        <w:instrText xml:space="preserve"> REF Priloga11_2 \h </w:instrText>
      </w:r>
      <w:r w:rsidR="00B32107" w:rsidRPr="00B32107">
        <w:rPr>
          <w:rFonts w:ascii="Tahoma" w:hAnsi="Tahoma" w:cs="Tahoma"/>
        </w:rPr>
        <w:instrText xml:space="preserve"> \* MERGEFORMAT </w:instrText>
      </w:r>
      <w:r w:rsidRPr="00B32107">
        <w:rPr>
          <w:rFonts w:ascii="Tahoma" w:hAnsi="Tahoma" w:cs="Tahoma"/>
        </w:rPr>
      </w:r>
      <w:r w:rsidRPr="00B32107">
        <w:rPr>
          <w:rFonts w:ascii="Tahoma" w:hAnsi="Tahoma" w:cs="Tahoma"/>
        </w:rPr>
        <w:fldChar w:fldCharType="separate"/>
      </w:r>
      <w:r w:rsidRPr="00B32107">
        <w:rPr>
          <w:rFonts w:ascii="Tahoma" w:hAnsi="Tahoma" w:cs="Tahoma"/>
        </w:rPr>
        <w:fldChar w:fldCharType="begin"/>
      </w:r>
      <w:r w:rsidRPr="00B32107">
        <w:rPr>
          <w:rFonts w:ascii="Tahoma" w:hAnsi="Tahoma" w:cs="Tahoma"/>
        </w:rPr>
        <w:instrText xml:space="preserve"> REF Priloga11_3 \h </w:instrText>
      </w:r>
      <w:r w:rsidR="00B32107" w:rsidRPr="00B32107">
        <w:rPr>
          <w:rFonts w:ascii="Tahoma" w:hAnsi="Tahoma" w:cs="Tahoma"/>
        </w:rPr>
        <w:instrText xml:space="preserve"> \* MERGEFORMAT </w:instrText>
      </w:r>
      <w:r w:rsidRPr="00B32107">
        <w:rPr>
          <w:rFonts w:ascii="Tahoma" w:hAnsi="Tahoma" w:cs="Tahoma"/>
        </w:rPr>
      </w:r>
      <w:r w:rsidRPr="00B32107">
        <w:rPr>
          <w:rFonts w:ascii="Tahoma" w:hAnsi="Tahoma" w:cs="Tahoma"/>
        </w:rPr>
        <w:fldChar w:fldCharType="separate"/>
      </w:r>
      <w:r w:rsidRPr="00B32107">
        <w:rPr>
          <w:rFonts w:ascii="Tahoma" w:hAnsi="Tahoma" w:cs="Tahoma"/>
        </w:rPr>
        <w:t>Priloga 11/3</w:t>
      </w:r>
      <w:r w:rsidRPr="00B32107">
        <w:rPr>
          <w:rFonts w:ascii="Tahoma" w:hAnsi="Tahoma" w:cs="Tahoma"/>
        </w:rPr>
        <w:fldChar w:fldCharType="end"/>
      </w:r>
      <w:r w:rsidRPr="00B32107">
        <w:rPr>
          <w:rFonts w:ascii="Tahoma" w:hAnsi="Tahoma" w:cs="Tahoma"/>
        </w:rPr>
        <w:fldChar w:fldCharType="end"/>
      </w:r>
      <w:r w:rsidRPr="00AB09E2">
        <w:rPr>
          <w:rFonts w:ascii="Tahoma" w:hAnsi="Tahoma" w:cs="Tahoma"/>
        </w:rPr>
        <w:t xml:space="preserve"> »</w:t>
      </w:r>
      <w:r w:rsidRPr="00EB039E">
        <w:rPr>
          <w:rFonts w:ascii="Tahoma" w:hAnsi="Tahoma" w:cs="Tahoma"/>
        </w:rPr>
        <w:t xml:space="preserve">MERILO DODATNIH REFERENC </w:t>
      </w:r>
      <w:r>
        <w:rPr>
          <w:rFonts w:ascii="Tahoma" w:hAnsi="Tahoma" w:cs="Tahoma"/>
        </w:rPr>
        <w:t>KANDIDATA</w:t>
      </w:r>
      <w:r w:rsidRPr="00496805">
        <w:rPr>
          <w:rFonts w:ascii="Tahoma" w:hAnsi="Tahoma" w:cs="Tahoma"/>
        </w:rPr>
        <w:t xml:space="preserve"> </w:t>
      </w:r>
      <w:r>
        <w:rPr>
          <w:rFonts w:ascii="Tahoma" w:hAnsi="Tahoma" w:cs="Tahoma"/>
        </w:rPr>
        <w:t>–</w:t>
      </w:r>
      <w:r w:rsidRPr="00496805">
        <w:rPr>
          <w:rFonts w:ascii="Tahoma" w:hAnsi="Tahoma" w:cs="Tahoma"/>
        </w:rPr>
        <w:t xml:space="preserve"> </w:t>
      </w:r>
      <w:r>
        <w:rPr>
          <w:rFonts w:ascii="Tahoma" w:hAnsi="Tahoma" w:cs="Tahoma"/>
        </w:rPr>
        <w:t>OPPN</w:t>
      </w:r>
      <w:r w:rsidRPr="00AB09E2">
        <w:rPr>
          <w:rFonts w:ascii="Tahoma" w:hAnsi="Tahoma" w:cs="Tahoma"/>
        </w:rPr>
        <w:t xml:space="preserve">«. Kandidat lahko namesto Priloge </w:t>
      </w:r>
      <w:r>
        <w:rPr>
          <w:rFonts w:ascii="Tahoma" w:hAnsi="Tahoma" w:cs="Tahoma"/>
        </w:rPr>
        <w:t>11</w:t>
      </w:r>
      <w:r w:rsidRPr="00AB09E2">
        <w:rPr>
          <w:rFonts w:ascii="Tahoma" w:hAnsi="Tahoma" w:cs="Tahoma"/>
        </w:rPr>
        <w:t>/</w:t>
      </w:r>
      <w:r>
        <w:rPr>
          <w:rFonts w:ascii="Tahoma" w:hAnsi="Tahoma" w:cs="Tahoma"/>
        </w:rPr>
        <w:t>3</w:t>
      </w:r>
      <w:r w:rsidRPr="00AB09E2">
        <w:rPr>
          <w:rFonts w:ascii="Tahoma" w:hAnsi="Tahoma" w:cs="Tahoma"/>
        </w:rPr>
        <w:t xml:space="preserve"> priloži tudi lasten obrazec, iz katerega bo razvidno izpolnjevanje zahtev.</w:t>
      </w:r>
    </w:p>
    <w:p w:rsidR="00AC3B50" w:rsidRDefault="00AC3B50" w:rsidP="00257BCA">
      <w:pPr>
        <w:pStyle w:val="Odstavekseznama"/>
        <w:widowControl w:val="0"/>
        <w:tabs>
          <w:tab w:val="left" w:pos="284"/>
        </w:tabs>
        <w:autoSpaceDE w:val="0"/>
        <w:autoSpaceDN w:val="0"/>
        <w:spacing w:after="60"/>
        <w:ind w:left="284"/>
        <w:jc w:val="both"/>
        <w:rPr>
          <w:rFonts w:ascii="Tahoma" w:hAnsi="Tahoma" w:cs="Tahoma"/>
          <w:color w:val="1C1C1C"/>
          <w:w w:val="105"/>
        </w:rPr>
      </w:pPr>
    </w:p>
    <w:p w:rsidR="00AA09D7" w:rsidRPr="00496805" w:rsidRDefault="00AA09D7" w:rsidP="00F069C1">
      <w:pPr>
        <w:keepNext/>
        <w:keepLines/>
        <w:jc w:val="both"/>
        <w:rPr>
          <w:rFonts w:ascii="Tahoma" w:hAnsi="Tahoma" w:cs="Tahoma"/>
          <w:b/>
        </w:rPr>
      </w:pPr>
      <w:r w:rsidRPr="00496805">
        <w:rPr>
          <w:rFonts w:ascii="Tahoma" w:hAnsi="Tahoma" w:cs="Tahoma"/>
          <w:b/>
        </w:rPr>
        <w:lastRenderedPageBreak/>
        <w:t>Kandidat bo dodatne reference v okviru tega merila predložil ob oddaji prve ponudbe.</w:t>
      </w:r>
    </w:p>
    <w:p w:rsidR="00B87A06" w:rsidRDefault="00B87A06" w:rsidP="00F069C1">
      <w:pPr>
        <w:keepNext/>
        <w:keepLines/>
        <w:jc w:val="both"/>
        <w:rPr>
          <w:rFonts w:ascii="Tahoma" w:hAnsi="Tahoma"/>
        </w:rPr>
      </w:pPr>
    </w:p>
    <w:p w:rsidR="00AA71FF" w:rsidRPr="00AA71FF" w:rsidRDefault="00B32107" w:rsidP="00AA71FF">
      <w:pPr>
        <w:keepNext/>
        <w:keepLines/>
        <w:jc w:val="both"/>
        <w:rPr>
          <w:rFonts w:ascii="Tahoma" w:hAnsi="Tahoma"/>
        </w:rPr>
      </w:pPr>
      <w:r>
        <w:rPr>
          <w:rFonts w:ascii="Tahoma" w:hAnsi="Tahoma"/>
        </w:rPr>
        <w:t xml:space="preserve">Naročnik bo kot ustrezne </w:t>
      </w:r>
      <w:r w:rsidRPr="001B7A1E">
        <w:rPr>
          <w:rFonts w:ascii="Tahoma" w:hAnsi="Tahoma"/>
          <w:b/>
        </w:rPr>
        <w:t xml:space="preserve">dodatne reference štel reference (vodilnega) kandidata, partnerja v primeru skupne prijave ali </w:t>
      </w:r>
      <w:r w:rsidR="00AA71FF" w:rsidRPr="001B7A1E">
        <w:rPr>
          <w:rFonts w:ascii="Tahoma" w:hAnsi="Tahoma"/>
          <w:b/>
        </w:rPr>
        <w:t>nominiranih</w:t>
      </w:r>
      <w:r w:rsidRPr="001B7A1E">
        <w:rPr>
          <w:rFonts w:ascii="Tahoma" w:hAnsi="Tahoma"/>
          <w:b/>
        </w:rPr>
        <w:t xml:space="preserve"> podizvajalc</w:t>
      </w:r>
      <w:r w:rsidR="00AA71FF" w:rsidRPr="001B7A1E">
        <w:rPr>
          <w:rFonts w:ascii="Tahoma" w:hAnsi="Tahoma"/>
          <w:b/>
        </w:rPr>
        <w:t>ev, ki so bili priglašeni do roka za predložitev prijave</w:t>
      </w:r>
      <w:r w:rsidR="00AA71FF">
        <w:rPr>
          <w:rFonts w:ascii="Tahoma" w:hAnsi="Tahoma"/>
        </w:rPr>
        <w:t>. Za namen predložitve dodatnih referenc naročnik ne dovoljuje naknadnih nominacij gospodarskih subjektov (</w:t>
      </w:r>
      <w:proofErr w:type="spellStart"/>
      <w:r w:rsidR="00AA71FF">
        <w:rPr>
          <w:rFonts w:ascii="Tahoma" w:hAnsi="Tahoma"/>
        </w:rPr>
        <w:t>t.j</w:t>
      </w:r>
      <w:proofErr w:type="spellEnd"/>
      <w:r w:rsidR="00AA71FF">
        <w:rPr>
          <w:rFonts w:ascii="Tahoma" w:hAnsi="Tahoma"/>
        </w:rPr>
        <w:t xml:space="preserve">. po roku za predložitev prijav; </w:t>
      </w:r>
      <w:r w:rsidR="00AA71FF" w:rsidRPr="00AA71FF">
        <w:rPr>
          <w:rFonts w:ascii="Tahoma" w:hAnsi="Tahoma"/>
        </w:rPr>
        <w:t xml:space="preserve">dodatne reference zgolj </w:t>
      </w:r>
      <w:r w:rsidR="00AA71FF">
        <w:rPr>
          <w:rFonts w:ascii="Tahoma" w:hAnsi="Tahoma"/>
        </w:rPr>
        <w:t xml:space="preserve">gospodarskih </w:t>
      </w:r>
      <w:r w:rsidR="00AA71FF" w:rsidRPr="00AA71FF">
        <w:rPr>
          <w:rFonts w:ascii="Tahoma" w:hAnsi="Tahoma"/>
        </w:rPr>
        <w:t>subjektov, ki so bili priglašeni ob oddaji prijave!</w:t>
      </w:r>
      <w:r w:rsidR="00AA71FF">
        <w:rPr>
          <w:rFonts w:ascii="Tahoma" w:hAnsi="Tahoma"/>
        </w:rPr>
        <w:t>)</w:t>
      </w:r>
      <w:r>
        <w:rPr>
          <w:rFonts w:ascii="Tahoma" w:hAnsi="Tahoma"/>
        </w:rPr>
        <w:t>.</w:t>
      </w:r>
      <w:r w:rsidR="00AA71FF">
        <w:rPr>
          <w:rFonts w:ascii="Tahoma" w:hAnsi="Tahoma"/>
        </w:rPr>
        <w:t xml:space="preserve"> </w:t>
      </w:r>
    </w:p>
    <w:p w:rsidR="00B32107" w:rsidRPr="00496805" w:rsidRDefault="00B32107" w:rsidP="00F069C1">
      <w:pPr>
        <w:keepNext/>
        <w:keepLines/>
        <w:jc w:val="both"/>
        <w:rPr>
          <w:rFonts w:ascii="Tahoma" w:hAnsi="Tahoma"/>
        </w:rPr>
      </w:pPr>
    </w:p>
    <w:p w:rsidR="00B87A06" w:rsidRPr="00496805" w:rsidRDefault="00B87A06" w:rsidP="00F069C1">
      <w:pPr>
        <w:keepNext/>
        <w:keepLines/>
        <w:jc w:val="both"/>
        <w:rPr>
          <w:rFonts w:ascii="Tahoma" w:hAnsi="Tahoma" w:cs="Tahoma"/>
        </w:rPr>
      </w:pPr>
      <w:r w:rsidRPr="00496805">
        <w:rPr>
          <w:rFonts w:ascii="Tahoma" w:hAnsi="Tahoma"/>
        </w:rPr>
        <w:t xml:space="preserve">Dodatne reference pomenijo reference, ki jih </w:t>
      </w:r>
      <w:r w:rsidR="00AC3B50">
        <w:rPr>
          <w:rFonts w:ascii="Tahoma" w:hAnsi="Tahoma"/>
        </w:rPr>
        <w:t>kandidat</w:t>
      </w:r>
      <w:r w:rsidRPr="00496805">
        <w:rPr>
          <w:rFonts w:ascii="Tahoma" w:hAnsi="Tahoma"/>
        </w:rPr>
        <w:t xml:space="preserve"> izkazuje za različen projekt/posel glede na obvezno referenco v okviru pogoja iz </w:t>
      </w:r>
      <w:r w:rsidRPr="00AC3B50">
        <w:rPr>
          <w:rFonts w:ascii="Tahoma" w:hAnsi="Tahoma"/>
        </w:rPr>
        <w:t xml:space="preserve">tč. </w:t>
      </w:r>
      <w:r w:rsidR="001843EF" w:rsidRPr="00AC3B50">
        <w:rPr>
          <w:rFonts w:ascii="Tahoma" w:hAnsi="Tahoma"/>
        </w:rPr>
        <w:fldChar w:fldCharType="begin"/>
      </w:r>
      <w:r w:rsidR="001843EF" w:rsidRPr="00AC3B50">
        <w:rPr>
          <w:rFonts w:ascii="Tahoma" w:hAnsi="Tahoma"/>
        </w:rPr>
        <w:instrText xml:space="preserve"> REF _Ref66444538 \r \h </w:instrText>
      </w:r>
      <w:r w:rsidR="00AC3B50">
        <w:rPr>
          <w:rFonts w:ascii="Tahoma" w:hAnsi="Tahoma"/>
        </w:rPr>
        <w:instrText xml:space="preserve"> \* MERGEFORMAT </w:instrText>
      </w:r>
      <w:r w:rsidR="001843EF" w:rsidRPr="00AC3B50">
        <w:rPr>
          <w:rFonts w:ascii="Tahoma" w:hAnsi="Tahoma"/>
        </w:rPr>
      </w:r>
      <w:r w:rsidR="001843EF" w:rsidRPr="00AC3B50">
        <w:rPr>
          <w:rFonts w:ascii="Tahoma" w:hAnsi="Tahoma"/>
        </w:rPr>
        <w:fldChar w:fldCharType="separate"/>
      </w:r>
      <w:r w:rsidR="001843EF" w:rsidRPr="00AC3B50">
        <w:rPr>
          <w:rFonts w:ascii="Tahoma" w:hAnsi="Tahoma"/>
        </w:rPr>
        <w:t>3.2.3.1</w:t>
      </w:r>
      <w:r w:rsidR="001843EF" w:rsidRPr="00AC3B50">
        <w:rPr>
          <w:rFonts w:ascii="Tahoma" w:hAnsi="Tahoma"/>
        </w:rPr>
        <w:fldChar w:fldCharType="end"/>
      </w:r>
      <w:r w:rsidR="001843EF" w:rsidRPr="00AC3B50">
        <w:rPr>
          <w:rFonts w:ascii="Tahoma" w:hAnsi="Tahoma"/>
        </w:rPr>
        <w:t xml:space="preserve"> (</w:t>
      </w:r>
      <w:r w:rsidR="001843EF" w:rsidRPr="00AC3B50">
        <w:rPr>
          <w:rFonts w:ascii="Tahoma" w:hAnsi="Tahoma"/>
        </w:rPr>
        <w:fldChar w:fldCharType="begin"/>
      </w:r>
      <w:r w:rsidR="001843EF" w:rsidRPr="00AC3B50">
        <w:rPr>
          <w:rFonts w:ascii="Tahoma" w:hAnsi="Tahoma"/>
        </w:rPr>
        <w:instrText xml:space="preserve"> REF _Ref66444538 \h </w:instrText>
      </w:r>
      <w:r w:rsidR="001843EF">
        <w:rPr>
          <w:rFonts w:ascii="Tahoma" w:hAnsi="Tahoma"/>
        </w:rPr>
        <w:instrText xml:space="preserve"> \* MERGEFORMAT </w:instrText>
      </w:r>
      <w:r w:rsidR="001843EF" w:rsidRPr="00AC3B50">
        <w:rPr>
          <w:rFonts w:ascii="Tahoma" w:hAnsi="Tahoma"/>
        </w:rPr>
      </w:r>
      <w:r w:rsidR="001843EF" w:rsidRPr="00AC3B50">
        <w:rPr>
          <w:rFonts w:ascii="Tahoma" w:hAnsi="Tahoma"/>
        </w:rPr>
        <w:fldChar w:fldCharType="separate"/>
      </w:r>
      <w:r w:rsidR="001843EF" w:rsidRPr="00AC3B50">
        <w:rPr>
          <w:rFonts w:ascii="Tahoma" w:hAnsi="Tahoma"/>
        </w:rPr>
        <w:t>Tehnična sposobnost</w:t>
      </w:r>
      <w:r w:rsidR="001843EF" w:rsidRPr="00AC3B50">
        <w:rPr>
          <w:rFonts w:ascii="Tahoma" w:hAnsi="Tahoma"/>
        </w:rPr>
        <w:fldChar w:fldCharType="end"/>
      </w:r>
      <w:r w:rsidR="001843EF" w:rsidRPr="00AC3B50">
        <w:rPr>
          <w:rFonts w:ascii="Tahoma" w:hAnsi="Tahoma"/>
        </w:rPr>
        <w:t xml:space="preserve">) </w:t>
      </w:r>
      <w:r w:rsidRPr="00AC3B50">
        <w:rPr>
          <w:rFonts w:ascii="Tahoma" w:hAnsi="Tahoma"/>
        </w:rPr>
        <w:t xml:space="preserve">oziroma tč. </w:t>
      </w:r>
      <w:r w:rsidR="001843EF" w:rsidRPr="00AC3B50">
        <w:rPr>
          <w:rFonts w:ascii="Tahoma" w:hAnsi="Tahoma"/>
        </w:rPr>
        <w:fldChar w:fldCharType="begin"/>
      </w:r>
      <w:r w:rsidR="001843EF" w:rsidRPr="00AC3B50">
        <w:rPr>
          <w:rFonts w:ascii="Tahoma" w:hAnsi="Tahoma"/>
        </w:rPr>
        <w:instrText xml:space="preserve"> REF _Ref66444586 \r \h </w:instrText>
      </w:r>
      <w:r w:rsidR="00AC3B50">
        <w:rPr>
          <w:rFonts w:ascii="Tahoma" w:hAnsi="Tahoma"/>
        </w:rPr>
        <w:instrText xml:space="preserve"> \* MERGEFORMAT </w:instrText>
      </w:r>
      <w:r w:rsidR="001843EF" w:rsidRPr="00AC3B50">
        <w:rPr>
          <w:rFonts w:ascii="Tahoma" w:hAnsi="Tahoma"/>
        </w:rPr>
      </w:r>
      <w:r w:rsidR="001843EF" w:rsidRPr="00AC3B50">
        <w:rPr>
          <w:rFonts w:ascii="Tahoma" w:hAnsi="Tahoma"/>
        </w:rPr>
        <w:fldChar w:fldCharType="separate"/>
      </w:r>
      <w:r w:rsidR="001843EF" w:rsidRPr="00AC3B50">
        <w:rPr>
          <w:rFonts w:ascii="Tahoma" w:hAnsi="Tahoma"/>
        </w:rPr>
        <w:t>3.2.3.2</w:t>
      </w:r>
      <w:r w:rsidR="001843EF" w:rsidRPr="00AC3B50">
        <w:rPr>
          <w:rFonts w:ascii="Tahoma" w:hAnsi="Tahoma"/>
        </w:rPr>
        <w:fldChar w:fldCharType="end"/>
      </w:r>
      <w:r w:rsidR="001843EF" w:rsidRPr="00AC3B50">
        <w:rPr>
          <w:rFonts w:ascii="Tahoma" w:hAnsi="Tahoma"/>
        </w:rPr>
        <w:t xml:space="preserve"> (</w:t>
      </w:r>
      <w:r w:rsidR="001843EF" w:rsidRPr="00AC3B50">
        <w:rPr>
          <w:rFonts w:ascii="Tahoma" w:hAnsi="Tahoma"/>
        </w:rPr>
        <w:fldChar w:fldCharType="begin"/>
      </w:r>
      <w:r w:rsidR="001843EF" w:rsidRPr="00AC3B50">
        <w:rPr>
          <w:rFonts w:ascii="Tahoma" w:hAnsi="Tahoma"/>
        </w:rPr>
        <w:instrText xml:space="preserve"> REF _Ref66444586 \h  \* MERGEFORMAT </w:instrText>
      </w:r>
      <w:r w:rsidR="001843EF" w:rsidRPr="00AC3B50">
        <w:rPr>
          <w:rFonts w:ascii="Tahoma" w:hAnsi="Tahoma"/>
        </w:rPr>
      </w:r>
      <w:r w:rsidR="001843EF" w:rsidRPr="00AC3B50">
        <w:rPr>
          <w:rFonts w:ascii="Tahoma" w:hAnsi="Tahoma"/>
        </w:rPr>
        <w:fldChar w:fldCharType="separate"/>
      </w:r>
      <w:r w:rsidR="001843EF" w:rsidRPr="00AC3B50">
        <w:rPr>
          <w:rFonts w:ascii="Tahoma" w:hAnsi="Tahoma"/>
        </w:rPr>
        <w:t>Tehnična sposobnost – reference kandidata</w:t>
      </w:r>
      <w:r w:rsidR="001843EF" w:rsidRPr="00AC3B50">
        <w:rPr>
          <w:rFonts w:ascii="Tahoma" w:hAnsi="Tahoma"/>
        </w:rPr>
        <w:fldChar w:fldCharType="end"/>
      </w:r>
      <w:r w:rsidR="001843EF" w:rsidRPr="00AC3B50">
        <w:rPr>
          <w:rFonts w:ascii="Tahoma" w:hAnsi="Tahoma"/>
        </w:rPr>
        <w:t xml:space="preserve">) </w:t>
      </w:r>
      <w:r w:rsidRPr="00AC3B50">
        <w:rPr>
          <w:rFonts w:ascii="Tahoma" w:hAnsi="Tahoma"/>
        </w:rPr>
        <w:t>razpisne dokumentacije</w:t>
      </w:r>
      <w:r w:rsidRPr="00496805">
        <w:rPr>
          <w:rFonts w:ascii="Tahoma" w:hAnsi="Tahoma"/>
        </w:rPr>
        <w:t xml:space="preserve">. </w:t>
      </w:r>
      <w:r w:rsidR="00F56656">
        <w:rPr>
          <w:rFonts w:ascii="Tahoma" w:hAnsi="Tahoma"/>
        </w:rPr>
        <w:t>Kandidat</w:t>
      </w:r>
      <w:r w:rsidRPr="00496805">
        <w:rPr>
          <w:rFonts w:ascii="Tahoma" w:hAnsi="Tahoma"/>
        </w:rPr>
        <w:t xml:space="preserve"> mora priložiti izpolnjeno, podpisano in žigosano referenčno potrdilo (</w:t>
      </w:r>
      <w:r w:rsidRPr="00AC3B50">
        <w:rPr>
          <w:rFonts w:ascii="Tahoma" w:hAnsi="Tahoma"/>
        </w:rPr>
        <w:t xml:space="preserve">Prilogo </w:t>
      </w:r>
      <w:r w:rsidR="00F56656">
        <w:rPr>
          <w:rFonts w:ascii="Tahoma" w:hAnsi="Tahoma"/>
        </w:rPr>
        <w:t>11 oziroma Priloga 11/1-11/3</w:t>
      </w:r>
      <w:r w:rsidRPr="00496805">
        <w:rPr>
          <w:rFonts w:ascii="Tahoma" w:hAnsi="Tahoma"/>
        </w:rPr>
        <w:t xml:space="preserve">) za vsako dodatno referenco ločeno (posebej/samostojno) (za različen projekt/posel glede na obvezno referenco v okviru pogoja iz </w:t>
      </w:r>
      <w:r w:rsidRPr="00AC3B50">
        <w:rPr>
          <w:rFonts w:ascii="Tahoma" w:hAnsi="Tahoma"/>
        </w:rPr>
        <w:t xml:space="preserve">tč. </w:t>
      </w:r>
      <w:r w:rsidR="001843EF" w:rsidRPr="00AC3B50">
        <w:rPr>
          <w:rFonts w:ascii="Tahoma" w:hAnsi="Tahoma"/>
        </w:rPr>
        <w:fldChar w:fldCharType="begin"/>
      </w:r>
      <w:r w:rsidR="001843EF" w:rsidRPr="00AC3B50">
        <w:rPr>
          <w:rFonts w:ascii="Tahoma" w:hAnsi="Tahoma"/>
        </w:rPr>
        <w:instrText xml:space="preserve"> REF _Ref66444538 \r \h </w:instrText>
      </w:r>
      <w:r w:rsidR="00AC3B50">
        <w:rPr>
          <w:rFonts w:ascii="Tahoma" w:hAnsi="Tahoma"/>
        </w:rPr>
        <w:instrText xml:space="preserve"> \* MERGEFORMAT </w:instrText>
      </w:r>
      <w:r w:rsidR="001843EF" w:rsidRPr="00AC3B50">
        <w:rPr>
          <w:rFonts w:ascii="Tahoma" w:hAnsi="Tahoma"/>
        </w:rPr>
      </w:r>
      <w:r w:rsidR="001843EF" w:rsidRPr="00AC3B50">
        <w:rPr>
          <w:rFonts w:ascii="Tahoma" w:hAnsi="Tahoma"/>
        </w:rPr>
        <w:fldChar w:fldCharType="separate"/>
      </w:r>
      <w:r w:rsidR="001843EF" w:rsidRPr="00AC3B50">
        <w:rPr>
          <w:rFonts w:ascii="Tahoma" w:hAnsi="Tahoma"/>
        </w:rPr>
        <w:t>3.2.3.1</w:t>
      </w:r>
      <w:r w:rsidR="001843EF" w:rsidRPr="00AC3B50">
        <w:rPr>
          <w:rFonts w:ascii="Tahoma" w:hAnsi="Tahoma"/>
        </w:rPr>
        <w:fldChar w:fldCharType="end"/>
      </w:r>
      <w:r w:rsidR="001843EF" w:rsidRPr="00AC3B50">
        <w:rPr>
          <w:rFonts w:ascii="Tahoma" w:hAnsi="Tahoma"/>
        </w:rPr>
        <w:t xml:space="preserve"> oziroma tč. </w:t>
      </w:r>
      <w:r w:rsidR="001843EF" w:rsidRPr="00AC3B50">
        <w:rPr>
          <w:rFonts w:ascii="Tahoma" w:hAnsi="Tahoma"/>
        </w:rPr>
        <w:fldChar w:fldCharType="begin"/>
      </w:r>
      <w:r w:rsidR="001843EF" w:rsidRPr="00AC3B50">
        <w:rPr>
          <w:rFonts w:ascii="Tahoma" w:hAnsi="Tahoma"/>
        </w:rPr>
        <w:instrText xml:space="preserve"> REF _Ref66444586 \r \h </w:instrText>
      </w:r>
      <w:r w:rsidR="00AC3B50">
        <w:rPr>
          <w:rFonts w:ascii="Tahoma" w:hAnsi="Tahoma"/>
        </w:rPr>
        <w:instrText xml:space="preserve"> \* MERGEFORMAT </w:instrText>
      </w:r>
      <w:r w:rsidR="001843EF" w:rsidRPr="00AC3B50">
        <w:rPr>
          <w:rFonts w:ascii="Tahoma" w:hAnsi="Tahoma"/>
        </w:rPr>
      </w:r>
      <w:r w:rsidR="001843EF" w:rsidRPr="00AC3B50">
        <w:rPr>
          <w:rFonts w:ascii="Tahoma" w:hAnsi="Tahoma"/>
        </w:rPr>
        <w:fldChar w:fldCharType="separate"/>
      </w:r>
      <w:r w:rsidR="001843EF" w:rsidRPr="00AC3B50">
        <w:rPr>
          <w:rFonts w:ascii="Tahoma" w:hAnsi="Tahoma"/>
        </w:rPr>
        <w:t>3.2.3.2</w:t>
      </w:r>
      <w:r w:rsidR="001843EF" w:rsidRPr="00AC3B50">
        <w:rPr>
          <w:rFonts w:ascii="Tahoma" w:hAnsi="Tahoma"/>
        </w:rPr>
        <w:fldChar w:fldCharType="end"/>
      </w:r>
      <w:r w:rsidR="00AC3B50">
        <w:rPr>
          <w:rFonts w:ascii="Tahoma" w:hAnsi="Tahoma"/>
        </w:rPr>
        <w:t xml:space="preserve"> </w:t>
      </w:r>
      <w:r w:rsidRPr="00496805">
        <w:rPr>
          <w:rFonts w:ascii="Tahoma" w:hAnsi="Tahoma"/>
        </w:rPr>
        <w:t>razpisne dokumentacij).</w:t>
      </w:r>
    </w:p>
    <w:p w:rsidR="006B68A6" w:rsidRPr="00496805" w:rsidRDefault="006B68A6" w:rsidP="00F069C1">
      <w:pPr>
        <w:keepNext/>
        <w:keepLines/>
        <w:jc w:val="both"/>
        <w:rPr>
          <w:rFonts w:ascii="Tahoma" w:eastAsia="Calibri" w:hAnsi="Tahoma" w:cs="Tahoma"/>
          <w:lang w:eastAsia="en-US"/>
        </w:rPr>
      </w:pPr>
    </w:p>
    <w:p w:rsidR="00577BCF" w:rsidRPr="00496805" w:rsidRDefault="00577BCF" w:rsidP="00FF2692">
      <w:pPr>
        <w:pStyle w:val="Naslov2"/>
        <w:rPr>
          <w:lang w:eastAsia="en-US"/>
        </w:rPr>
      </w:pPr>
      <w:r w:rsidRPr="00496805">
        <w:rPr>
          <w:lang w:eastAsia="en-US"/>
        </w:rPr>
        <w:t>Merilo »Dodatne reference pooblaščenega prostorskega načrtovalca ali ostalih strokovnjakov (M3)«</w:t>
      </w:r>
    </w:p>
    <w:p w:rsidR="00577BCF" w:rsidRDefault="00577BCF" w:rsidP="00F069C1">
      <w:pPr>
        <w:keepNext/>
        <w:keepLines/>
        <w:jc w:val="both"/>
        <w:rPr>
          <w:rFonts w:ascii="Tahoma" w:eastAsia="Calibri" w:hAnsi="Tahoma" w:cs="Tahoma"/>
          <w:lang w:eastAsia="en-US"/>
        </w:rPr>
      </w:pPr>
    </w:p>
    <w:p w:rsidR="00B32107" w:rsidRPr="00496805" w:rsidRDefault="00B32107" w:rsidP="00B32107">
      <w:pPr>
        <w:keepNext/>
        <w:keepLines/>
        <w:jc w:val="both"/>
        <w:rPr>
          <w:rFonts w:ascii="Tahoma" w:hAnsi="Tahoma" w:cs="Tahoma"/>
        </w:rPr>
      </w:pPr>
      <w:r w:rsidRPr="00496805">
        <w:rPr>
          <w:rFonts w:ascii="Tahoma" w:hAnsi="Tahoma" w:cs="Tahoma"/>
        </w:rPr>
        <w:t xml:space="preserve">Maksimalno število točk, ki jih lahko prejme </w:t>
      </w:r>
      <w:r>
        <w:rPr>
          <w:rFonts w:ascii="Tahoma" w:hAnsi="Tahoma" w:cs="Tahoma"/>
        </w:rPr>
        <w:t>kandidat</w:t>
      </w:r>
      <w:r w:rsidRPr="00496805">
        <w:rPr>
          <w:rFonts w:ascii="Tahoma" w:hAnsi="Tahoma" w:cs="Tahoma"/>
        </w:rPr>
        <w:t xml:space="preserve"> pri merilu »</w:t>
      </w:r>
      <w:r w:rsidRPr="00496805">
        <w:rPr>
          <w:rFonts w:ascii="Tahoma" w:eastAsia="Calibri" w:hAnsi="Tahoma" w:cs="Tahoma"/>
          <w:lang w:eastAsia="en-US"/>
        </w:rPr>
        <w:t xml:space="preserve">Dodatne reference </w:t>
      </w:r>
      <w:r w:rsidRPr="00B32107">
        <w:rPr>
          <w:rFonts w:ascii="Tahoma" w:eastAsia="Calibri" w:hAnsi="Tahoma" w:cs="Tahoma"/>
          <w:lang w:eastAsia="en-US"/>
        </w:rPr>
        <w:t>pooblaščenega prostorskega načrtovalca ali ostalih strokovnjakov (M3)</w:t>
      </w:r>
      <w:r w:rsidRPr="00496805">
        <w:rPr>
          <w:rFonts w:ascii="Tahoma" w:hAnsi="Tahoma" w:cs="Tahoma"/>
        </w:rPr>
        <w:t xml:space="preserve">« je </w:t>
      </w:r>
      <w:r>
        <w:rPr>
          <w:rFonts w:ascii="Tahoma" w:hAnsi="Tahoma" w:cs="Tahoma"/>
        </w:rPr>
        <w:t>14</w:t>
      </w:r>
      <w:r w:rsidRPr="00496805">
        <w:rPr>
          <w:rFonts w:ascii="Tahoma" w:hAnsi="Tahoma" w:cs="Tahoma"/>
        </w:rPr>
        <w:t xml:space="preserve"> točk, pri čemer je M</w:t>
      </w:r>
      <w:r>
        <w:rPr>
          <w:rFonts w:ascii="Tahoma" w:hAnsi="Tahoma" w:cs="Tahoma"/>
        </w:rPr>
        <w:t>3</w:t>
      </w:r>
      <w:r w:rsidRPr="00496805">
        <w:rPr>
          <w:rFonts w:ascii="Tahoma" w:hAnsi="Tahoma" w:cs="Tahoma"/>
        </w:rPr>
        <w:t xml:space="preserve"> = a + b + c</w:t>
      </w:r>
      <w:r>
        <w:rPr>
          <w:rFonts w:ascii="Tahoma" w:hAnsi="Tahoma" w:cs="Tahoma"/>
        </w:rPr>
        <w:t xml:space="preserve"> + d</w:t>
      </w:r>
      <w:r w:rsidRPr="00496805">
        <w:rPr>
          <w:rFonts w:ascii="Tahoma" w:hAnsi="Tahoma" w:cs="Tahoma"/>
        </w:rPr>
        <w:t>.</w:t>
      </w:r>
    </w:p>
    <w:p w:rsidR="00B32107" w:rsidRDefault="00B32107" w:rsidP="00F069C1">
      <w:pPr>
        <w:keepNext/>
        <w:keepLines/>
        <w:jc w:val="both"/>
        <w:rPr>
          <w:rFonts w:ascii="Tahoma" w:eastAsia="Calibri" w:hAnsi="Tahoma" w:cs="Tahoma"/>
          <w:lang w:eastAsia="en-US"/>
        </w:rPr>
      </w:pPr>
    </w:p>
    <w:p w:rsidR="00F62A37" w:rsidRPr="00496805" w:rsidRDefault="00FF2692" w:rsidP="00F069C1">
      <w:pPr>
        <w:keepNext/>
        <w:keepLines/>
        <w:jc w:val="both"/>
        <w:rPr>
          <w:rFonts w:ascii="Tahoma" w:eastAsia="Calibri" w:hAnsi="Tahoma" w:cs="Tahoma"/>
          <w:lang w:eastAsia="en-US"/>
        </w:rPr>
      </w:pPr>
      <w:r>
        <w:rPr>
          <w:rFonts w:ascii="Tahoma" w:eastAsia="Calibri" w:hAnsi="Tahoma" w:cs="Tahoma"/>
          <w:lang w:eastAsia="en-US"/>
        </w:rPr>
        <w:t>Kandidat</w:t>
      </w:r>
      <w:r w:rsidR="00F36ABE" w:rsidRPr="00496805">
        <w:rPr>
          <w:rFonts w:ascii="Tahoma" w:eastAsia="Calibri" w:hAnsi="Tahoma" w:cs="Tahoma"/>
          <w:lang w:eastAsia="en-US"/>
        </w:rPr>
        <w:t xml:space="preserve"> prejme dodatne točke za dodatne reference nominiranega k</w:t>
      </w:r>
      <w:r w:rsidR="00CD21D3" w:rsidRPr="00496805">
        <w:rPr>
          <w:rFonts w:ascii="Tahoma" w:eastAsia="Calibri" w:hAnsi="Tahoma" w:cs="Tahoma"/>
          <w:lang w:eastAsia="en-US"/>
        </w:rPr>
        <w:t xml:space="preserve">adra </w:t>
      </w:r>
      <w:r w:rsidR="00CD21D3" w:rsidRPr="00FF2692">
        <w:rPr>
          <w:rFonts w:ascii="Tahoma" w:eastAsia="Calibri" w:hAnsi="Tahoma" w:cs="Tahoma"/>
          <w:color w:val="000000" w:themeColor="text1"/>
          <w:lang w:eastAsia="en-US"/>
        </w:rPr>
        <w:t>ali za dodatno priglašene strokovnjake</w:t>
      </w:r>
      <w:r w:rsidR="00F62A37" w:rsidRPr="00496805">
        <w:rPr>
          <w:rFonts w:ascii="Tahoma" w:eastAsia="Calibri" w:hAnsi="Tahoma" w:cs="Tahoma"/>
          <w:lang w:eastAsia="en-US"/>
        </w:rPr>
        <w:t xml:space="preserve"> </w:t>
      </w:r>
      <w:r w:rsidR="001843EF">
        <w:rPr>
          <w:rFonts w:ascii="Tahoma" w:eastAsia="Calibri" w:hAnsi="Tahoma" w:cs="Tahoma"/>
          <w:lang w:eastAsia="en-US"/>
        </w:rPr>
        <w:t xml:space="preserve">z zahtevanimi referencami </w:t>
      </w:r>
      <w:r w:rsidR="00F62A37" w:rsidRPr="00496805">
        <w:rPr>
          <w:rFonts w:ascii="Tahoma" w:eastAsia="Calibri" w:hAnsi="Tahoma" w:cs="Tahoma"/>
          <w:lang w:eastAsia="en-US"/>
        </w:rPr>
        <w:t>s področja presoje energetskih in infrastruktu</w:t>
      </w:r>
      <w:r w:rsidR="00F36ABE" w:rsidRPr="00496805">
        <w:rPr>
          <w:rFonts w:ascii="Tahoma" w:eastAsia="Calibri" w:hAnsi="Tahoma" w:cs="Tahoma"/>
          <w:lang w:eastAsia="en-US"/>
        </w:rPr>
        <w:t>rnih projektov državnega pomena</w:t>
      </w:r>
      <w:r w:rsidR="00B32107">
        <w:rPr>
          <w:rFonts w:ascii="Tahoma" w:eastAsia="Calibri" w:hAnsi="Tahoma" w:cs="Tahoma"/>
          <w:lang w:eastAsia="en-US"/>
        </w:rPr>
        <w:t>,</w:t>
      </w:r>
      <w:r w:rsidR="00F36ABE" w:rsidRPr="00496805">
        <w:rPr>
          <w:rFonts w:ascii="Tahoma" w:eastAsia="Calibri" w:hAnsi="Tahoma" w:cs="Tahoma"/>
          <w:lang w:eastAsia="en-US"/>
        </w:rPr>
        <w:t xml:space="preserve"> in sicer:</w:t>
      </w:r>
    </w:p>
    <w:p w:rsidR="001843EF" w:rsidRPr="00AE3838" w:rsidRDefault="00FF2692" w:rsidP="003945E4">
      <w:pPr>
        <w:pStyle w:val="Odstavekseznama"/>
        <w:widowControl w:val="0"/>
        <w:numPr>
          <w:ilvl w:val="0"/>
          <w:numId w:val="26"/>
        </w:numPr>
        <w:autoSpaceDE w:val="0"/>
        <w:autoSpaceDN w:val="0"/>
        <w:spacing w:before="120"/>
        <w:ind w:left="357" w:hanging="357"/>
        <w:jc w:val="both"/>
        <w:rPr>
          <w:rFonts w:ascii="Tahoma" w:hAnsi="Tahoma" w:cs="Tahoma"/>
          <w:bCs/>
          <w:color w:val="000000" w:themeColor="text1"/>
          <w:lang w:eastAsia="zh-CN"/>
        </w:rPr>
      </w:pPr>
      <w:r>
        <w:rPr>
          <w:rFonts w:ascii="Tahoma" w:eastAsia="Calibri" w:hAnsi="Tahoma" w:cs="Tahoma"/>
          <w:lang w:eastAsia="en-US"/>
        </w:rPr>
        <w:t>Kandidat</w:t>
      </w:r>
      <w:r w:rsidR="00577BCF" w:rsidRPr="00496805">
        <w:rPr>
          <w:rFonts w:ascii="Tahoma" w:eastAsia="Calibri" w:hAnsi="Tahoma" w:cs="Tahoma"/>
          <w:lang w:eastAsia="en-US"/>
        </w:rPr>
        <w:t xml:space="preserve"> </w:t>
      </w:r>
      <w:r w:rsidR="00F36ABE" w:rsidRPr="00496805">
        <w:rPr>
          <w:rFonts w:ascii="Tahoma" w:eastAsia="Calibri" w:hAnsi="Tahoma" w:cs="Tahoma"/>
          <w:lang w:eastAsia="en-US"/>
        </w:rPr>
        <w:t>prejme dodatn</w:t>
      </w:r>
      <w:r w:rsidR="00200FA2">
        <w:rPr>
          <w:rFonts w:ascii="Tahoma" w:eastAsia="Calibri" w:hAnsi="Tahoma" w:cs="Tahoma"/>
          <w:lang w:eastAsia="en-US"/>
        </w:rPr>
        <w:t>e</w:t>
      </w:r>
      <w:r w:rsidR="00F36ABE" w:rsidRPr="00496805">
        <w:rPr>
          <w:rFonts w:ascii="Tahoma" w:eastAsia="Calibri" w:hAnsi="Tahoma" w:cs="Tahoma"/>
          <w:lang w:eastAsia="en-US"/>
        </w:rPr>
        <w:t xml:space="preserve"> </w:t>
      </w:r>
      <w:r w:rsidR="001843EF">
        <w:rPr>
          <w:rFonts w:ascii="Tahoma" w:eastAsia="Calibri" w:hAnsi="Tahoma" w:cs="Tahoma"/>
          <w:lang w:eastAsia="en-US"/>
        </w:rPr>
        <w:t>4</w:t>
      </w:r>
      <w:r w:rsidR="00F36ABE" w:rsidRPr="00496805">
        <w:rPr>
          <w:rFonts w:ascii="Tahoma" w:eastAsia="Calibri" w:hAnsi="Tahoma" w:cs="Tahoma"/>
          <w:lang w:eastAsia="en-US"/>
        </w:rPr>
        <w:t xml:space="preserve"> (</w:t>
      </w:r>
      <w:r w:rsidR="001843EF">
        <w:rPr>
          <w:rFonts w:ascii="Tahoma" w:eastAsia="Calibri" w:hAnsi="Tahoma" w:cs="Tahoma"/>
          <w:lang w:eastAsia="en-US"/>
        </w:rPr>
        <w:t>štiri</w:t>
      </w:r>
      <w:r w:rsidR="00F36ABE" w:rsidRPr="00496805">
        <w:rPr>
          <w:rFonts w:ascii="Tahoma" w:eastAsia="Calibri" w:hAnsi="Tahoma" w:cs="Tahoma"/>
          <w:lang w:eastAsia="en-US"/>
        </w:rPr>
        <w:t>) točk</w:t>
      </w:r>
      <w:r>
        <w:rPr>
          <w:rFonts w:ascii="Tahoma" w:eastAsia="Calibri" w:hAnsi="Tahoma" w:cs="Tahoma"/>
          <w:lang w:eastAsia="en-US"/>
        </w:rPr>
        <w:t>e</w:t>
      </w:r>
      <w:r w:rsidR="00F36ABE" w:rsidRPr="00496805">
        <w:rPr>
          <w:rFonts w:ascii="Tahoma" w:eastAsia="Calibri" w:hAnsi="Tahoma" w:cs="Tahoma"/>
          <w:lang w:eastAsia="en-US"/>
        </w:rPr>
        <w:t xml:space="preserve">, </w:t>
      </w:r>
      <w:r w:rsidR="001843EF">
        <w:rPr>
          <w:rFonts w:ascii="Tahoma" w:eastAsia="Calibri" w:hAnsi="Tahoma" w:cs="Tahoma"/>
          <w:lang w:eastAsia="en-US"/>
        </w:rPr>
        <w:t xml:space="preserve">za </w:t>
      </w:r>
      <w:r w:rsidR="001843EF" w:rsidRPr="00EB039E">
        <w:rPr>
          <w:rFonts w:ascii="Tahoma" w:hAnsi="Tahoma" w:cs="Tahoma"/>
          <w:b/>
          <w:bCs/>
          <w:lang w:eastAsia="zh-CN"/>
        </w:rPr>
        <w:t>Dodatn</w:t>
      </w:r>
      <w:r w:rsidR="001843EF">
        <w:rPr>
          <w:rFonts w:ascii="Tahoma" w:hAnsi="Tahoma" w:cs="Tahoma"/>
          <w:b/>
          <w:bCs/>
          <w:lang w:eastAsia="zh-CN"/>
        </w:rPr>
        <w:t>ega</w:t>
      </w:r>
      <w:r w:rsidR="001843EF" w:rsidRPr="00EB039E">
        <w:rPr>
          <w:rFonts w:ascii="Tahoma" w:hAnsi="Tahoma" w:cs="Tahoma"/>
          <w:b/>
          <w:bCs/>
          <w:lang w:eastAsia="zh-CN"/>
        </w:rPr>
        <w:t xml:space="preserve"> pooblaščen</w:t>
      </w:r>
      <w:r w:rsidR="001843EF">
        <w:rPr>
          <w:rFonts w:ascii="Tahoma" w:hAnsi="Tahoma" w:cs="Tahoma"/>
          <w:b/>
          <w:bCs/>
          <w:lang w:eastAsia="zh-CN"/>
        </w:rPr>
        <w:t>ega</w:t>
      </w:r>
      <w:r w:rsidR="001843EF" w:rsidRPr="00EB039E">
        <w:rPr>
          <w:rFonts w:ascii="Tahoma" w:hAnsi="Tahoma" w:cs="Tahoma"/>
          <w:b/>
          <w:bCs/>
          <w:lang w:eastAsia="zh-CN"/>
        </w:rPr>
        <w:t xml:space="preserve"> prostorsk</w:t>
      </w:r>
      <w:r w:rsidR="001843EF">
        <w:rPr>
          <w:rFonts w:ascii="Tahoma" w:hAnsi="Tahoma" w:cs="Tahoma"/>
          <w:b/>
          <w:bCs/>
          <w:lang w:eastAsia="zh-CN"/>
        </w:rPr>
        <w:t>ega</w:t>
      </w:r>
      <w:r w:rsidR="001843EF" w:rsidRPr="00EB039E">
        <w:rPr>
          <w:rFonts w:ascii="Tahoma" w:hAnsi="Tahoma" w:cs="Tahoma"/>
          <w:b/>
          <w:bCs/>
          <w:lang w:eastAsia="zh-CN"/>
        </w:rPr>
        <w:t xml:space="preserve"> načrtovalc</w:t>
      </w:r>
      <w:r w:rsidR="001843EF">
        <w:rPr>
          <w:rFonts w:ascii="Tahoma" w:hAnsi="Tahoma" w:cs="Tahoma"/>
          <w:b/>
          <w:bCs/>
          <w:lang w:eastAsia="zh-CN"/>
        </w:rPr>
        <w:t>a</w:t>
      </w:r>
      <w:r w:rsidR="001843EF" w:rsidRPr="00EB039E">
        <w:rPr>
          <w:rFonts w:ascii="Tahoma" w:hAnsi="Tahoma" w:cs="Tahoma"/>
          <w:b/>
          <w:bCs/>
          <w:lang w:eastAsia="zh-CN"/>
        </w:rPr>
        <w:t xml:space="preserve"> (PPN)</w:t>
      </w:r>
      <w:r w:rsidR="001843EF" w:rsidRPr="00EB039E">
        <w:rPr>
          <w:rFonts w:ascii="Tahoma" w:hAnsi="Tahoma" w:cs="Tahoma"/>
          <w:bCs/>
          <w:lang w:eastAsia="zh-CN"/>
        </w:rPr>
        <w:t xml:space="preserve"> z vsaj eno (1) referenco v funkciji vodje izdelave OPPN in vsaj eno (1) referenco sodelovanja v projektni skupini za pripravo OPPN zadnjih desetih (10) letih</w:t>
      </w:r>
      <w:r w:rsidR="002152E3">
        <w:rPr>
          <w:rFonts w:ascii="Tahoma" w:hAnsi="Tahoma" w:cs="Tahoma"/>
          <w:bCs/>
          <w:lang w:eastAsia="zh-CN"/>
        </w:rPr>
        <w:t>,</w:t>
      </w:r>
      <w:r w:rsidR="001843EF" w:rsidRPr="00EB039E">
        <w:rPr>
          <w:rFonts w:ascii="Tahoma" w:hAnsi="Tahoma" w:cs="Tahoma"/>
          <w:bCs/>
          <w:lang w:eastAsia="zh-CN"/>
        </w:rPr>
        <w:t xml:space="preserve"> </w:t>
      </w:r>
      <w:r w:rsidR="002152E3" w:rsidRPr="00234C79">
        <w:rPr>
          <w:rFonts w:ascii="Tahoma" w:hAnsi="Tahoma" w:cs="Tahoma"/>
          <w:color w:val="1C1C1C"/>
          <w:w w:val="105"/>
        </w:rPr>
        <w:t xml:space="preserve">šteto </w:t>
      </w:r>
      <w:r w:rsidR="002152E3" w:rsidRPr="00AE3838">
        <w:rPr>
          <w:rFonts w:ascii="Tahoma" w:hAnsi="Tahoma" w:cs="Tahoma"/>
          <w:color w:val="000000" w:themeColor="text1"/>
          <w:w w:val="105"/>
        </w:rPr>
        <w:t xml:space="preserve">do datuma, določenega za oddajo </w:t>
      </w:r>
      <w:r w:rsidR="00B32107" w:rsidRPr="00AE3838">
        <w:rPr>
          <w:rFonts w:ascii="Tahoma" w:hAnsi="Tahoma" w:cs="Tahoma"/>
          <w:color w:val="000000" w:themeColor="text1"/>
          <w:w w:val="105"/>
        </w:rPr>
        <w:t>prve ponudbe</w:t>
      </w:r>
      <w:r w:rsidR="001843EF" w:rsidRPr="00AE3838">
        <w:rPr>
          <w:rFonts w:ascii="Tahoma" w:hAnsi="Tahoma" w:cs="Tahoma"/>
          <w:bCs/>
          <w:color w:val="000000" w:themeColor="text1"/>
          <w:lang w:eastAsia="zh-CN"/>
        </w:rPr>
        <w:t xml:space="preserve">. </w:t>
      </w:r>
    </w:p>
    <w:p w:rsidR="001843EF" w:rsidRDefault="001843EF" w:rsidP="002152E3">
      <w:pPr>
        <w:widowControl w:val="0"/>
        <w:autoSpaceDE w:val="0"/>
        <w:autoSpaceDN w:val="0"/>
        <w:spacing w:before="120"/>
        <w:ind w:left="357"/>
        <w:jc w:val="both"/>
        <w:rPr>
          <w:rFonts w:ascii="Tahoma" w:hAnsi="Tahoma" w:cs="Tahoma"/>
          <w:bCs/>
          <w:lang w:eastAsia="zh-CN"/>
        </w:rPr>
      </w:pPr>
      <w:r w:rsidRPr="00EB039E">
        <w:rPr>
          <w:rFonts w:ascii="Tahoma" w:hAnsi="Tahoma" w:cs="Tahoma"/>
          <w:color w:val="1C1C1C"/>
          <w:w w:val="105"/>
        </w:rPr>
        <w:t xml:space="preserve">Upoštevata se največ dva (2) dodatna pooblaščena prostorska načrtovalca (PPN), pri čemer </w:t>
      </w:r>
      <w:r w:rsidR="00B32107">
        <w:rPr>
          <w:rFonts w:ascii="Tahoma" w:hAnsi="Tahoma" w:cs="Tahoma"/>
          <w:color w:val="1C1C1C"/>
          <w:w w:val="105"/>
        </w:rPr>
        <w:t>kandidat</w:t>
      </w:r>
      <w:r w:rsidR="00B32107" w:rsidRPr="002152E3">
        <w:rPr>
          <w:rFonts w:ascii="Tahoma" w:hAnsi="Tahoma" w:cs="Tahoma"/>
          <w:color w:val="1C1C1C"/>
          <w:w w:val="105"/>
        </w:rPr>
        <w:t xml:space="preserve"> </w:t>
      </w:r>
      <w:r w:rsidRPr="00EB039E">
        <w:rPr>
          <w:rFonts w:ascii="Tahoma" w:hAnsi="Tahoma" w:cs="Tahoma"/>
          <w:color w:val="1C1C1C"/>
          <w:w w:val="105"/>
        </w:rPr>
        <w:t>prejme po 1 točko za vsako referenco vodenja izdelave OPPN in po 0,5 točke za vsako referenco sodelovanja pri izdelavi OPPN, skupno največ 4 dodatne točke</w:t>
      </w:r>
      <w:r w:rsidR="00B32107">
        <w:rPr>
          <w:rFonts w:ascii="Tahoma" w:hAnsi="Tahoma" w:cs="Tahoma"/>
          <w:color w:val="1C1C1C"/>
          <w:w w:val="105"/>
        </w:rPr>
        <w:t>.</w:t>
      </w:r>
    </w:p>
    <w:p w:rsidR="001843EF" w:rsidRPr="00496805" w:rsidRDefault="001843EF" w:rsidP="002152E3">
      <w:pPr>
        <w:pStyle w:val="Odstavekseznama"/>
        <w:keepNext/>
        <w:keepLines/>
        <w:spacing w:before="120"/>
        <w:ind w:left="284"/>
        <w:jc w:val="both"/>
        <w:rPr>
          <w:rFonts w:ascii="Tahoma" w:hAnsi="Tahoma" w:cs="Tahoma"/>
          <w:b/>
        </w:rPr>
      </w:pPr>
      <w:r w:rsidRPr="00496805">
        <w:rPr>
          <w:rFonts w:ascii="Tahoma" w:hAnsi="Tahoma" w:cs="Tahoma"/>
          <w:b/>
        </w:rPr>
        <w:t>Dokazilo:</w:t>
      </w:r>
    </w:p>
    <w:p w:rsidR="001843EF" w:rsidRDefault="001843EF" w:rsidP="003945E4">
      <w:pPr>
        <w:pStyle w:val="Odstavekseznama"/>
        <w:keepNext/>
        <w:keepLines/>
        <w:numPr>
          <w:ilvl w:val="0"/>
          <w:numId w:val="23"/>
        </w:numPr>
        <w:jc w:val="both"/>
        <w:rPr>
          <w:rFonts w:ascii="Tahoma" w:hAnsi="Tahoma" w:cs="Tahoma"/>
        </w:rPr>
      </w:pPr>
      <w:r w:rsidRPr="00AB09E2">
        <w:rPr>
          <w:rFonts w:ascii="Tahoma" w:hAnsi="Tahoma" w:cs="Tahoma"/>
        </w:rPr>
        <w:t xml:space="preserve">Izpolnjena in podpisana (potrjen obrazec) </w:t>
      </w:r>
      <w:r w:rsidRPr="00B32107">
        <w:rPr>
          <w:rFonts w:ascii="Tahoma" w:hAnsi="Tahoma" w:cs="Tahoma"/>
        </w:rPr>
        <w:fldChar w:fldCharType="begin"/>
      </w:r>
      <w:r w:rsidRPr="00B32107">
        <w:rPr>
          <w:rFonts w:ascii="Tahoma" w:hAnsi="Tahoma" w:cs="Tahoma"/>
        </w:rPr>
        <w:instrText xml:space="preserve"> REF Priloga12_1 \h </w:instrText>
      </w:r>
      <w:r w:rsidR="00B32107" w:rsidRPr="00B32107">
        <w:rPr>
          <w:rFonts w:ascii="Tahoma" w:hAnsi="Tahoma" w:cs="Tahoma"/>
        </w:rPr>
        <w:instrText xml:space="preserve"> \* MERGEFORMAT </w:instrText>
      </w:r>
      <w:r w:rsidRPr="00B32107">
        <w:rPr>
          <w:rFonts w:ascii="Tahoma" w:hAnsi="Tahoma" w:cs="Tahoma"/>
        </w:rPr>
      </w:r>
      <w:r w:rsidRPr="00B32107">
        <w:rPr>
          <w:rFonts w:ascii="Tahoma" w:hAnsi="Tahoma" w:cs="Tahoma"/>
        </w:rPr>
        <w:fldChar w:fldCharType="separate"/>
      </w:r>
      <w:r w:rsidRPr="00B32107">
        <w:rPr>
          <w:rFonts w:ascii="Tahoma" w:hAnsi="Tahoma" w:cs="Tahoma"/>
        </w:rPr>
        <w:t>Priloga 12/1</w:t>
      </w:r>
      <w:r w:rsidRPr="00B32107">
        <w:rPr>
          <w:rFonts w:ascii="Tahoma" w:hAnsi="Tahoma" w:cs="Tahoma"/>
        </w:rPr>
        <w:fldChar w:fldCharType="end"/>
      </w:r>
      <w:r w:rsidRPr="00AB09E2">
        <w:rPr>
          <w:rFonts w:ascii="Tahoma" w:hAnsi="Tahoma" w:cs="Tahoma"/>
        </w:rPr>
        <w:t xml:space="preserve"> »</w:t>
      </w:r>
      <w:r w:rsidRPr="00EB039E">
        <w:rPr>
          <w:rFonts w:ascii="Tahoma" w:hAnsi="Tahoma" w:cs="Tahoma"/>
        </w:rPr>
        <w:t>MERILO DODATNE TEHNIČNE USPOSOBLJENOSTI PONUDNIKA</w:t>
      </w:r>
      <w:r>
        <w:rPr>
          <w:rFonts w:ascii="Tahoma" w:hAnsi="Tahoma" w:cs="Tahoma"/>
        </w:rPr>
        <w:t xml:space="preserve"> - </w:t>
      </w:r>
      <w:r w:rsidRPr="00452CD6">
        <w:rPr>
          <w:rFonts w:ascii="Tahoma" w:hAnsi="Tahoma" w:cs="Tahoma"/>
        </w:rPr>
        <w:t>pooblaščeni prostorski načrtovalec</w:t>
      </w:r>
      <w:r>
        <w:rPr>
          <w:rFonts w:ascii="Tahoma" w:hAnsi="Tahoma" w:cs="Tahoma"/>
        </w:rPr>
        <w:t xml:space="preserve"> – vodja izdelave OPPN</w:t>
      </w:r>
      <w:r w:rsidRPr="00AB09E2">
        <w:rPr>
          <w:rFonts w:ascii="Tahoma" w:hAnsi="Tahoma" w:cs="Tahoma"/>
        </w:rPr>
        <w:t>«</w:t>
      </w:r>
      <w:r>
        <w:rPr>
          <w:rFonts w:ascii="Tahoma" w:hAnsi="Tahoma" w:cs="Tahoma"/>
        </w:rPr>
        <w:t xml:space="preserve"> in </w:t>
      </w:r>
      <w:r w:rsidRPr="00B32107">
        <w:rPr>
          <w:rFonts w:ascii="Tahoma" w:hAnsi="Tahoma" w:cs="Tahoma"/>
        </w:rPr>
        <w:fldChar w:fldCharType="begin"/>
      </w:r>
      <w:r w:rsidRPr="00B32107">
        <w:rPr>
          <w:rFonts w:ascii="Tahoma" w:hAnsi="Tahoma" w:cs="Tahoma"/>
        </w:rPr>
        <w:instrText xml:space="preserve"> REF Priloga12_2 \h </w:instrText>
      </w:r>
      <w:r w:rsidR="00B32107" w:rsidRPr="00B32107">
        <w:rPr>
          <w:rFonts w:ascii="Tahoma" w:hAnsi="Tahoma" w:cs="Tahoma"/>
        </w:rPr>
        <w:instrText xml:space="preserve"> \* MERGEFORMAT </w:instrText>
      </w:r>
      <w:r w:rsidRPr="00B32107">
        <w:rPr>
          <w:rFonts w:ascii="Tahoma" w:hAnsi="Tahoma" w:cs="Tahoma"/>
        </w:rPr>
      </w:r>
      <w:r w:rsidRPr="00B32107">
        <w:rPr>
          <w:rFonts w:ascii="Tahoma" w:hAnsi="Tahoma" w:cs="Tahoma"/>
        </w:rPr>
        <w:fldChar w:fldCharType="separate"/>
      </w:r>
      <w:r w:rsidRPr="00B32107">
        <w:rPr>
          <w:rFonts w:ascii="Tahoma" w:hAnsi="Tahoma" w:cs="Tahoma"/>
        </w:rPr>
        <w:t>Priloga 12/2</w:t>
      </w:r>
      <w:r w:rsidRPr="00B32107">
        <w:rPr>
          <w:rFonts w:ascii="Tahoma" w:hAnsi="Tahoma" w:cs="Tahoma"/>
        </w:rPr>
        <w:fldChar w:fldCharType="end"/>
      </w:r>
      <w:r w:rsidRPr="00AB09E2">
        <w:rPr>
          <w:rFonts w:ascii="Tahoma" w:hAnsi="Tahoma" w:cs="Tahoma"/>
        </w:rPr>
        <w:t xml:space="preserve"> »</w:t>
      </w:r>
      <w:r w:rsidRPr="00EB039E">
        <w:rPr>
          <w:rFonts w:ascii="Tahoma" w:hAnsi="Tahoma" w:cs="Tahoma"/>
        </w:rPr>
        <w:t>MERILO DODATNE TEHNIČNE USPOSOBLJENOSTI PONUDNIKA</w:t>
      </w:r>
      <w:r>
        <w:rPr>
          <w:rFonts w:ascii="Tahoma" w:hAnsi="Tahoma" w:cs="Tahoma"/>
        </w:rPr>
        <w:t xml:space="preserve"> - </w:t>
      </w:r>
      <w:r w:rsidRPr="00452CD6">
        <w:rPr>
          <w:rFonts w:ascii="Tahoma" w:hAnsi="Tahoma" w:cs="Tahoma"/>
        </w:rPr>
        <w:t>pooblaščeni prostorski načrtovalec</w:t>
      </w:r>
      <w:r>
        <w:rPr>
          <w:rFonts w:ascii="Tahoma" w:hAnsi="Tahoma" w:cs="Tahoma"/>
        </w:rPr>
        <w:t xml:space="preserve"> – izdelovalec OPPN</w:t>
      </w:r>
      <w:r w:rsidRPr="00AB09E2">
        <w:rPr>
          <w:rFonts w:ascii="Tahoma" w:hAnsi="Tahoma" w:cs="Tahoma"/>
        </w:rPr>
        <w:t>«</w:t>
      </w:r>
      <w:r>
        <w:rPr>
          <w:rFonts w:ascii="Tahoma" w:hAnsi="Tahoma" w:cs="Tahoma"/>
        </w:rPr>
        <w:t xml:space="preserve"> </w:t>
      </w:r>
      <w:r w:rsidRPr="00AB09E2">
        <w:rPr>
          <w:rFonts w:ascii="Tahoma" w:hAnsi="Tahoma" w:cs="Tahoma"/>
        </w:rPr>
        <w:t xml:space="preserve">Kandidat lahko namesto Priloge </w:t>
      </w:r>
      <w:r w:rsidR="002152E3">
        <w:rPr>
          <w:rFonts w:ascii="Tahoma" w:hAnsi="Tahoma" w:cs="Tahoma"/>
        </w:rPr>
        <w:t>12</w:t>
      </w:r>
      <w:r w:rsidRPr="00AB09E2">
        <w:rPr>
          <w:rFonts w:ascii="Tahoma" w:hAnsi="Tahoma" w:cs="Tahoma"/>
        </w:rPr>
        <w:t>/</w:t>
      </w:r>
      <w:r>
        <w:rPr>
          <w:rFonts w:ascii="Tahoma" w:hAnsi="Tahoma" w:cs="Tahoma"/>
        </w:rPr>
        <w:t>2</w:t>
      </w:r>
      <w:r w:rsidRPr="00AB09E2">
        <w:rPr>
          <w:rFonts w:ascii="Tahoma" w:hAnsi="Tahoma" w:cs="Tahoma"/>
        </w:rPr>
        <w:t xml:space="preserve"> priloži tudi lasten obrazec, iz katerega bo razvidno izpolnjevanje zahtev.</w:t>
      </w:r>
    </w:p>
    <w:p w:rsidR="00200FA2" w:rsidRPr="002152E3" w:rsidRDefault="00B32107" w:rsidP="003945E4">
      <w:pPr>
        <w:pStyle w:val="Odstavekseznama"/>
        <w:keepNext/>
        <w:keepLines/>
        <w:widowControl w:val="0"/>
        <w:numPr>
          <w:ilvl w:val="0"/>
          <w:numId w:val="26"/>
        </w:numPr>
        <w:autoSpaceDE w:val="0"/>
        <w:autoSpaceDN w:val="0"/>
        <w:spacing w:before="120"/>
        <w:ind w:left="284" w:hanging="357"/>
        <w:jc w:val="both"/>
        <w:rPr>
          <w:rFonts w:ascii="Tahoma" w:hAnsi="Tahoma" w:cs="Tahoma"/>
          <w:color w:val="1C1C1C"/>
          <w:w w:val="105"/>
        </w:rPr>
      </w:pPr>
      <w:r>
        <w:rPr>
          <w:rFonts w:ascii="Tahoma" w:eastAsia="Calibri" w:hAnsi="Tahoma" w:cs="Tahoma"/>
          <w:lang w:eastAsia="en-US"/>
        </w:rPr>
        <w:t>Kandidat</w:t>
      </w:r>
      <w:r w:rsidR="00200FA2" w:rsidRPr="002152E3">
        <w:rPr>
          <w:rFonts w:ascii="Tahoma" w:eastAsia="Calibri" w:hAnsi="Tahoma" w:cs="Tahoma"/>
          <w:lang w:eastAsia="en-US"/>
        </w:rPr>
        <w:t xml:space="preserve"> prejme dodatni 2 (dve) točki, za </w:t>
      </w:r>
      <w:r w:rsidR="00200FA2" w:rsidRPr="002152E3">
        <w:rPr>
          <w:rFonts w:ascii="Tahoma" w:hAnsi="Tahoma" w:cs="Tahoma"/>
          <w:b/>
          <w:bCs/>
          <w:lang w:eastAsia="zh-CN"/>
        </w:rPr>
        <w:t>Dodatnega pooblaščenega inženir s področja elektrotehnike (PI)</w:t>
      </w:r>
      <w:r w:rsidR="00200FA2" w:rsidRPr="002152E3">
        <w:rPr>
          <w:rFonts w:ascii="Tahoma" w:hAnsi="Tahoma" w:cs="Tahoma"/>
          <w:bCs/>
          <w:lang w:eastAsia="zh-CN"/>
        </w:rPr>
        <w:t xml:space="preserve">, ki mora imeti vsaj dve (2) referenci priprave projektne dokumentacije za gradnjo ali rekonstrukcijo elektro-energetskega objekta v zadnjih desetih (10) letih </w:t>
      </w:r>
      <w:r w:rsidR="002152E3" w:rsidRPr="00234C79">
        <w:rPr>
          <w:rFonts w:ascii="Tahoma" w:hAnsi="Tahoma" w:cs="Tahoma"/>
          <w:color w:val="1C1C1C"/>
          <w:w w:val="105"/>
        </w:rPr>
        <w:t xml:space="preserve">šteto </w:t>
      </w:r>
      <w:r w:rsidR="002152E3" w:rsidRPr="00AE3838">
        <w:rPr>
          <w:rFonts w:ascii="Tahoma" w:hAnsi="Tahoma" w:cs="Tahoma"/>
          <w:color w:val="000000" w:themeColor="text1"/>
          <w:w w:val="105"/>
        </w:rPr>
        <w:t xml:space="preserve">do datuma, določenega za oddajo </w:t>
      </w:r>
      <w:r w:rsidRPr="00AE3838">
        <w:rPr>
          <w:rFonts w:ascii="Tahoma" w:hAnsi="Tahoma" w:cs="Tahoma"/>
          <w:color w:val="000000" w:themeColor="text1"/>
          <w:w w:val="105"/>
        </w:rPr>
        <w:t>prve ponudbe</w:t>
      </w:r>
      <w:r w:rsidR="00200FA2" w:rsidRPr="00AE3838">
        <w:rPr>
          <w:rFonts w:ascii="Tahoma" w:hAnsi="Tahoma" w:cs="Tahoma"/>
          <w:bCs/>
          <w:color w:val="000000" w:themeColor="text1"/>
          <w:lang w:eastAsia="zh-CN"/>
        </w:rPr>
        <w:t>.</w:t>
      </w:r>
      <w:r w:rsidR="002152E3" w:rsidRPr="00AE3838">
        <w:rPr>
          <w:rFonts w:ascii="Tahoma" w:hAnsi="Tahoma" w:cs="Tahoma"/>
          <w:bCs/>
          <w:color w:val="000000" w:themeColor="text1"/>
          <w:lang w:eastAsia="zh-CN"/>
        </w:rPr>
        <w:t xml:space="preserve"> </w:t>
      </w:r>
      <w:r w:rsidR="00200FA2" w:rsidRPr="002152E3">
        <w:rPr>
          <w:rFonts w:ascii="Tahoma" w:hAnsi="Tahoma" w:cs="Tahoma"/>
          <w:color w:val="1C1C1C"/>
          <w:w w:val="105"/>
        </w:rPr>
        <w:t>Upošteva se največ en (1) dodatni pooblaščeni inženir s področja elektrotehnike</w:t>
      </w:r>
      <w:r w:rsidR="00200FA2" w:rsidRPr="002152E3">
        <w:rPr>
          <w:rFonts w:ascii="Tahoma" w:hAnsi="Tahoma" w:cs="Tahoma"/>
          <w:b/>
          <w:bCs/>
          <w:lang w:eastAsia="zh-CN"/>
        </w:rPr>
        <w:t xml:space="preserve"> </w:t>
      </w:r>
      <w:r w:rsidR="00200FA2" w:rsidRPr="002152E3">
        <w:rPr>
          <w:rFonts w:ascii="Tahoma" w:hAnsi="Tahoma" w:cs="Tahoma"/>
          <w:color w:val="1C1C1C"/>
          <w:w w:val="105"/>
        </w:rPr>
        <w:t xml:space="preserve">(PI), za katerega </w:t>
      </w:r>
      <w:r>
        <w:rPr>
          <w:rFonts w:ascii="Tahoma" w:hAnsi="Tahoma" w:cs="Tahoma"/>
          <w:color w:val="1C1C1C"/>
          <w:w w:val="105"/>
        </w:rPr>
        <w:t>kandidat</w:t>
      </w:r>
      <w:r w:rsidR="00200FA2" w:rsidRPr="002152E3">
        <w:rPr>
          <w:rFonts w:ascii="Tahoma" w:hAnsi="Tahoma" w:cs="Tahoma"/>
          <w:color w:val="1C1C1C"/>
          <w:w w:val="105"/>
        </w:rPr>
        <w:t xml:space="preserve"> prejme največ 2 točki.</w:t>
      </w:r>
    </w:p>
    <w:p w:rsidR="00200FA2" w:rsidRPr="00496805" w:rsidRDefault="00200FA2" w:rsidP="002152E3">
      <w:pPr>
        <w:pStyle w:val="Odstavekseznama"/>
        <w:keepNext/>
        <w:keepLines/>
        <w:spacing w:before="120"/>
        <w:ind w:left="284"/>
        <w:jc w:val="both"/>
        <w:rPr>
          <w:rFonts w:ascii="Tahoma" w:hAnsi="Tahoma" w:cs="Tahoma"/>
          <w:b/>
        </w:rPr>
      </w:pPr>
      <w:r w:rsidRPr="00496805">
        <w:rPr>
          <w:rFonts w:ascii="Tahoma" w:hAnsi="Tahoma" w:cs="Tahoma"/>
          <w:b/>
        </w:rPr>
        <w:t>Dokazilo:</w:t>
      </w:r>
    </w:p>
    <w:p w:rsidR="00200FA2" w:rsidRDefault="00200FA2" w:rsidP="003945E4">
      <w:pPr>
        <w:pStyle w:val="Odstavekseznama"/>
        <w:keepNext/>
        <w:keepLines/>
        <w:numPr>
          <w:ilvl w:val="0"/>
          <w:numId w:val="23"/>
        </w:numPr>
        <w:jc w:val="both"/>
        <w:rPr>
          <w:rFonts w:ascii="Tahoma" w:hAnsi="Tahoma" w:cs="Tahoma"/>
        </w:rPr>
      </w:pPr>
      <w:r w:rsidRPr="00AB09E2">
        <w:rPr>
          <w:rFonts w:ascii="Tahoma" w:hAnsi="Tahoma" w:cs="Tahoma"/>
        </w:rPr>
        <w:t xml:space="preserve">Izpolnjena in podpisana (potrjen obrazec) </w:t>
      </w:r>
      <w:r w:rsidRPr="00025A12">
        <w:rPr>
          <w:rFonts w:ascii="Tahoma" w:hAnsi="Tahoma" w:cs="Tahoma"/>
        </w:rPr>
        <w:fldChar w:fldCharType="begin"/>
      </w:r>
      <w:r w:rsidRPr="00025A12">
        <w:rPr>
          <w:rFonts w:ascii="Tahoma" w:hAnsi="Tahoma" w:cs="Tahoma"/>
        </w:rPr>
        <w:instrText xml:space="preserve"> REF Priloga12_3 \h </w:instrText>
      </w:r>
      <w:r w:rsidR="00025A12" w:rsidRPr="00025A12">
        <w:rPr>
          <w:rFonts w:ascii="Tahoma" w:hAnsi="Tahoma" w:cs="Tahoma"/>
        </w:rPr>
        <w:instrText xml:space="preserve"> \* MERGEFORMAT </w:instrText>
      </w:r>
      <w:r w:rsidRPr="00025A12">
        <w:rPr>
          <w:rFonts w:ascii="Tahoma" w:hAnsi="Tahoma" w:cs="Tahoma"/>
        </w:rPr>
      </w:r>
      <w:r w:rsidRPr="00025A12">
        <w:rPr>
          <w:rFonts w:ascii="Tahoma" w:hAnsi="Tahoma" w:cs="Tahoma"/>
        </w:rPr>
        <w:fldChar w:fldCharType="separate"/>
      </w:r>
      <w:r w:rsidRPr="00025A12">
        <w:rPr>
          <w:rFonts w:ascii="Tahoma" w:hAnsi="Tahoma" w:cs="Tahoma"/>
        </w:rPr>
        <w:t>Priloga 12/3</w:t>
      </w:r>
      <w:r w:rsidRPr="00025A12">
        <w:rPr>
          <w:rFonts w:ascii="Tahoma" w:hAnsi="Tahoma" w:cs="Tahoma"/>
        </w:rPr>
        <w:fldChar w:fldCharType="end"/>
      </w:r>
      <w:r w:rsidRPr="00025A12">
        <w:rPr>
          <w:rFonts w:ascii="Tahoma" w:hAnsi="Tahoma" w:cs="Tahoma"/>
        </w:rPr>
        <w:t xml:space="preserve"> </w:t>
      </w:r>
      <w:r w:rsidRPr="00AB09E2">
        <w:rPr>
          <w:rFonts w:ascii="Tahoma" w:hAnsi="Tahoma" w:cs="Tahoma"/>
        </w:rPr>
        <w:t>»</w:t>
      </w:r>
      <w:r w:rsidRPr="00EB039E">
        <w:rPr>
          <w:rFonts w:ascii="Tahoma" w:hAnsi="Tahoma" w:cs="Tahoma"/>
        </w:rPr>
        <w:t>MERILO DODATNE TEHNIČNE USPOSOBLJENOSTI PONUDNIKA</w:t>
      </w:r>
      <w:r>
        <w:rPr>
          <w:rFonts w:ascii="Tahoma" w:hAnsi="Tahoma" w:cs="Tahoma"/>
        </w:rPr>
        <w:t xml:space="preserve"> – inženir elektrotehnike</w:t>
      </w:r>
      <w:r w:rsidRPr="00AB09E2">
        <w:rPr>
          <w:rFonts w:ascii="Tahoma" w:hAnsi="Tahoma" w:cs="Tahoma"/>
        </w:rPr>
        <w:t>«</w:t>
      </w:r>
      <w:r>
        <w:rPr>
          <w:rFonts w:ascii="Tahoma" w:hAnsi="Tahoma" w:cs="Tahoma"/>
        </w:rPr>
        <w:t xml:space="preserve">. </w:t>
      </w:r>
      <w:r w:rsidRPr="00AB09E2">
        <w:rPr>
          <w:rFonts w:ascii="Tahoma" w:hAnsi="Tahoma" w:cs="Tahoma"/>
        </w:rPr>
        <w:t xml:space="preserve">Kandidat lahko namesto Priloge </w:t>
      </w:r>
      <w:r>
        <w:rPr>
          <w:rFonts w:ascii="Tahoma" w:hAnsi="Tahoma" w:cs="Tahoma"/>
        </w:rPr>
        <w:t>12</w:t>
      </w:r>
      <w:r w:rsidRPr="00AB09E2">
        <w:rPr>
          <w:rFonts w:ascii="Tahoma" w:hAnsi="Tahoma" w:cs="Tahoma"/>
        </w:rPr>
        <w:t>/</w:t>
      </w:r>
      <w:r>
        <w:rPr>
          <w:rFonts w:ascii="Tahoma" w:hAnsi="Tahoma" w:cs="Tahoma"/>
        </w:rPr>
        <w:t>3</w:t>
      </w:r>
      <w:r w:rsidRPr="00AB09E2">
        <w:rPr>
          <w:rFonts w:ascii="Tahoma" w:hAnsi="Tahoma" w:cs="Tahoma"/>
        </w:rPr>
        <w:t xml:space="preserve"> priloži tudi lasten obrazec, iz katerega bo razvidno izpolnjevanje zahtev.</w:t>
      </w:r>
    </w:p>
    <w:p w:rsidR="00200FA2" w:rsidRDefault="00200FA2" w:rsidP="00200FA2">
      <w:pPr>
        <w:widowControl w:val="0"/>
        <w:autoSpaceDE w:val="0"/>
        <w:autoSpaceDN w:val="0"/>
        <w:spacing w:before="120"/>
        <w:jc w:val="both"/>
        <w:rPr>
          <w:rFonts w:ascii="Tahoma" w:hAnsi="Tahoma" w:cs="Tahoma"/>
          <w:bCs/>
          <w:lang w:eastAsia="zh-CN"/>
        </w:rPr>
      </w:pPr>
    </w:p>
    <w:p w:rsidR="00577BCF" w:rsidRPr="00AE3838" w:rsidRDefault="00B32107" w:rsidP="003945E4">
      <w:pPr>
        <w:pStyle w:val="Odstavekseznama"/>
        <w:widowControl w:val="0"/>
        <w:numPr>
          <w:ilvl w:val="0"/>
          <w:numId w:val="26"/>
        </w:numPr>
        <w:autoSpaceDE w:val="0"/>
        <w:autoSpaceDN w:val="0"/>
        <w:spacing w:before="120"/>
        <w:ind w:left="357" w:hanging="357"/>
        <w:jc w:val="both"/>
        <w:rPr>
          <w:rFonts w:ascii="Tahoma" w:hAnsi="Tahoma" w:cs="Tahoma"/>
          <w:bCs/>
          <w:color w:val="000000" w:themeColor="text1"/>
          <w:lang w:eastAsia="zh-CN"/>
        </w:rPr>
      </w:pPr>
      <w:r>
        <w:rPr>
          <w:rFonts w:ascii="Tahoma" w:eastAsia="Calibri" w:hAnsi="Tahoma" w:cs="Tahoma"/>
          <w:lang w:eastAsia="en-US"/>
        </w:rPr>
        <w:t>Kandidat</w:t>
      </w:r>
      <w:r w:rsidR="00577BCF" w:rsidRPr="00496805">
        <w:rPr>
          <w:rFonts w:ascii="Tahoma" w:eastAsia="Calibri" w:hAnsi="Tahoma" w:cs="Tahoma"/>
          <w:lang w:eastAsia="en-US"/>
        </w:rPr>
        <w:t xml:space="preserve"> prejme dodatn</w:t>
      </w:r>
      <w:r w:rsidR="00577BCF">
        <w:rPr>
          <w:rFonts w:ascii="Tahoma" w:eastAsia="Calibri" w:hAnsi="Tahoma" w:cs="Tahoma"/>
          <w:lang w:eastAsia="en-US"/>
        </w:rPr>
        <w:t>e</w:t>
      </w:r>
      <w:r w:rsidR="00577BCF" w:rsidRPr="00496805">
        <w:rPr>
          <w:rFonts w:ascii="Tahoma" w:eastAsia="Calibri" w:hAnsi="Tahoma" w:cs="Tahoma"/>
          <w:lang w:eastAsia="en-US"/>
        </w:rPr>
        <w:t xml:space="preserve"> </w:t>
      </w:r>
      <w:r w:rsidR="00577BCF">
        <w:rPr>
          <w:rFonts w:ascii="Tahoma" w:eastAsia="Calibri" w:hAnsi="Tahoma" w:cs="Tahoma"/>
          <w:lang w:eastAsia="en-US"/>
        </w:rPr>
        <w:t>4</w:t>
      </w:r>
      <w:r w:rsidR="00577BCF" w:rsidRPr="00496805">
        <w:rPr>
          <w:rFonts w:ascii="Tahoma" w:eastAsia="Calibri" w:hAnsi="Tahoma" w:cs="Tahoma"/>
          <w:lang w:eastAsia="en-US"/>
        </w:rPr>
        <w:t xml:space="preserve"> (</w:t>
      </w:r>
      <w:r w:rsidR="00577BCF">
        <w:rPr>
          <w:rFonts w:ascii="Tahoma" w:eastAsia="Calibri" w:hAnsi="Tahoma" w:cs="Tahoma"/>
          <w:lang w:eastAsia="en-US"/>
        </w:rPr>
        <w:t>štiri</w:t>
      </w:r>
      <w:r w:rsidR="00577BCF" w:rsidRPr="00496805">
        <w:rPr>
          <w:rFonts w:ascii="Tahoma" w:eastAsia="Calibri" w:hAnsi="Tahoma" w:cs="Tahoma"/>
          <w:lang w:eastAsia="en-US"/>
        </w:rPr>
        <w:t>) točk</w:t>
      </w:r>
      <w:r w:rsidR="00577BCF">
        <w:rPr>
          <w:rFonts w:ascii="Tahoma" w:eastAsia="Calibri" w:hAnsi="Tahoma" w:cs="Tahoma"/>
          <w:lang w:eastAsia="en-US"/>
        </w:rPr>
        <w:t>e</w:t>
      </w:r>
      <w:r w:rsidR="00577BCF" w:rsidRPr="00496805">
        <w:rPr>
          <w:rFonts w:ascii="Tahoma" w:eastAsia="Calibri" w:hAnsi="Tahoma" w:cs="Tahoma"/>
          <w:lang w:eastAsia="en-US"/>
        </w:rPr>
        <w:t xml:space="preserve">, </w:t>
      </w:r>
      <w:r w:rsidR="00577BCF">
        <w:rPr>
          <w:rFonts w:ascii="Tahoma" w:eastAsia="Calibri" w:hAnsi="Tahoma" w:cs="Tahoma"/>
          <w:lang w:eastAsia="en-US"/>
        </w:rPr>
        <w:t xml:space="preserve">za </w:t>
      </w:r>
      <w:r w:rsidR="00577BCF" w:rsidRPr="00EB039E">
        <w:rPr>
          <w:rFonts w:ascii="Tahoma" w:hAnsi="Tahoma" w:cs="Tahoma"/>
          <w:b/>
          <w:bCs/>
          <w:lang w:eastAsia="zh-CN"/>
        </w:rPr>
        <w:t>Dodatn</w:t>
      </w:r>
      <w:r w:rsidR="00577BCF">
        <w:rPr>
          <w:rFonts w:ascii="Tahoma" w:hAnsi="Tahoma" w:cs="Tahoma"/>
          <w:b/>
          <w:bCs/>
          <w:lang w:eastAsia="zh-CN"/>
        </w:rPr>
        <w:t>ega</w:t>
      </w:r>
      <w:r w:rsidR="00577BCF" w:rsidRPr="00EB039E">
        <w:rPr>
          <w:rFonts w:ascii="Tahoma" w:hAnsi="Tahoma" w:cs="Tahoma"/>
          <w:b/>
          <w:bCs/>
          <w:lang w:eastAsia="zh-CN"/>
        </w:rPr>
        <w:t xml:space="preserve"> pooblaščen</w:t>
      </w:r>
      <w:r w:rsidR="00577BCF">
        <w:rPr>
          <w:rFonts w:ascii="Tahoma" w:hAnsi="Tahoma" w:cs="Tahoma"/>
          <w:b/>
          <w:bCs/>
          <w:lang w:eastAsia="zh-CN"/>
        </w:rPr>
        <w:t>ega</w:t>
      </w:r>
      <w:r w:rsidR="00577BCF" w:rsidRPr="00EB039E">
        <w:rPr>
          <w:rFonts w:ascii="Tahoma" w:hAnsi="Tahoma" w:cs="Tahoma"/>
          <w:b/>
          <w:bCs/>
          <w:lang w:eastAsia="zh-CN"/>
        </w:rPr>
        <w:t xml:space="preserve"> inženir s področja </w:t>
      </w:r>
      <w:r w:rsidR="00577BCF">
        <w:rPr>
          <w:rFonts w:ascii="Tahoma" w:hAnsi="Tahoma" w:cs="Tahoma"/>
          <w:b/>
          <w:bCs/>
          <w:lang w:eastAsia="zh-CN"/>
        </w:rPr>
        <w:t>strojništva</w:t>
      </w:r>
      <w:r w:rsidR="00577BCF" w:rsidRPr="00EB039E">
        <w:rPr>
          <w:rFonts w:ascii="Tahoma" w:hAnsi="Tahoma" w:cs="Tahoma"/>
          <w:b/>
          <w:bCs/>
          <w:lang w:eastAsia="zh-CN"/>
        </w:rPr>
        <w:t xml:space="preserve"> (PI)</w:t>
      </w:r>
      <w:r w:rsidR="00577BCF" w:rsidRPr="00EB039E">
        <w:rPr>
          <w:rFonts w:ascii="Tahoma" w:hAnsi="Tahoma" w:cs="Tahoma"/>
          <w:bCs/>
          <w:lang w:eastAsia="zh-CN"/>
        </w:rPr>
        <w:t>, ki mora imeti vsaj dve (2) referenci priprave projektne dokumentacije za g</w:t>
      </w:r>
      <w:r w:rsidR="00CE7A29">
        <w:rPr>
          <w:rFonts w:ascii="Tahoma" w:hAnsi="Tahoma" w:cs="Tahoma"/>
          <w:bCs/>
          <w:lang w:eastAsia="zh-CN"/>
        </w:rPr>
        <w:t>radnjo ali rekonstrukcijo termo</w:t>
      </w:r>
      <w:r w:rsidR="00577BCF" w:rsidRPr="00EB039E">
        <w:rPr>
          <w:rFonts w:ascii="Tahoma" w:hAnsi="Tahoma" w:cs="Tahoma"/>
          <w:bCs/>
          <w:lang w:eastAsia="zh-CN"/>
        </w:rPr>
        <w:t xml:space="preserve">energetskega ali industrijskega objekta v zadnjih desetih (10) letih </w:t>
      </w:r>
      <w:r w:rsidR="002152E3" w:rsidRPr="00234C79">
        <w:rPr>
          <w:rFonts w:ascii="Tahoma" w:hAnsi="Tahoma" w:cs="Tahoma"/>
          <w:color w:val="1C1C1C"/>
          <w:w w:val="105"/>
        </w:rPr>
        <w:t xml:space="preserve">šteto </w:t>
      </w:r>
      <w:r w:rsidR="002152E3" w:rsidRPr="00AE3838">
        <w:rPr>
          <w:rFonts w:ascii="Tahoma" w:hAnsi="Tahoma" w:cs="Tahoma"/>
          <w:color w:val="000000" w:themeColor="text1"/>
          <w:w w:val="105"/>
        </w:rPr>
        <w:t xml:space="preserve">do datuma, določenega za oddajo </w:t>
      </w:r>
      <w:r w:rsidRPr="00AE3838">
        <w:rPr>
          <w:rFonts w:ascii="Tahoma" w:hAnsi="Tahoma" w:cs="Tahoma"/>
          <w:color w:val="000000" w:themeColor="text1"/>
          <w:w w:val="105"/>
        </w:rPr>
        <w:t>prve ponudbe</w:t>
      </w:r>
      <w:r w:rsidR="00577BCF" w:rsidRPr="00AE3838">
        <w:rPr>
          <w:rFonts w:ascii="Tahoma" w:hAnsi="Tahoma" w:cs="Tahoma"/>
          <w:bCs/>
          <w:color w:val="000000" w:themeColor="text1"/>
          <w:lang w:eastAsia="zh-CN"/>
        </w:rPr>
        <w:t>.</w:t>
      </w:r>
    </w:p>
    <w:p w:rsidR="00200FA2" w:rsidRPr="00EB039E" w:rsidRDefault="00200FA2" w:rsidP="002152E3">
      <w:pPr>
        <w:pStyle w:val="Odstavekseznama"/>
        <w:widowControl w:val="0"/>
        <w:autoSpaceDE w:val="0"/>
        <w:autoSpaceDN w:val="0"/>
        <w:spacing w:before="120"/>
        <w:ind w:left="357"/>
        <w:jc w:val="both"/>
        <w:rPr>
          <w:rFonts w:ascii="Tahoma" w:hAnsi="Tahoma" w:cs="Tahoma"/>
          <w:bCs/>
          <w:lang w:eastAsia="zh-CN"/>
        </w:rPr>
      </w:pPr>
      <w:r w:rsidRPr="00EB039E">
        <w:rPr>
          <w:rFonts w:ascii="Tahoma" w:hAnsi="Tahoma" w:cs="Tahoma"/>
          <w:bCs/>
          <w:lang w:eastAsia="zh-CN"/>
        </w:rPr>
        <w:t xml:space="preserve">Upoštevata se največ dva (2) dodatna pooblaščena inženirja s področja strojništva (PI), </w:t>
      </w:r>
      <w:r w:rsidRPr="00EB039E">
        <w:rPr>
          <w:rFonts w:ascii="Tahoma" w:hAnsi="Tahoma" w:cs="Tahoma"/>
          <w:color w:val="1C1C1C"/>
          <w:w w:val="105"/>
        </w:rPr>
        <w:t xml:space="preserve">za katera </w:t>
      </w:r>
      <w:r w:rsidR="00B32107">
        <w:rPr>
          <w:rFonts w:ascii="Tahoma" w:hAnsi="Tahoma" w:cs="Tahoma"/>
          <w:color w:val="1C1C1C"/>
          <w:w w:val="105"/>
        </w:rPr>
        <w:t>kandidat</w:t>
      </w:r>
      <w:r w:rsidRPr="00EB039E">
        <w:rPr>
          <w:rFonts w:ascii="Tahoma" w:hAnsi="Tahoma" w:cs="Tahoma"/>
          <w:color w:val="1C1C1C"/>
          <w:w w:val="105"/>
        </w:rPr>
        <w:t xml:space="preserve"> prejme 2 točki za vsakega, skupno največ 4 dodatne točke.</w:t>
      </w:r>
    </w:p>
    <w:p w:rsidR="00200FA2" w:rsidRPr="00496805" w:rsidRDefault="00200FA2" w:rsidP="002152E3">
      <w:pPr>
        <w:pStyle w:val="Odstavekseznama"/>
        <w:keepNext/>
        <w:keepLines/>
        <w:spacing w:before="120"/>
        <w:ind w:left="284"/>
        <w:jc w:val="both"/>
        <w:rPr>
          <w:rFonts w:ascii="Tahoma" w:hAnsi="Tahoma" w:cs="Tahoma"/>
          <w:b/>
        </w:rPr>
      </w:pPr>
      <w:r w:rsidRPr="00496805">
        <w:rPr>
          <w:rFonts w:ascii="Tahoma" w:hAnsi="Tahoma" w:cs="Tahoma"/>
          <w:b/>
        </w:rPr>
        <w:lastRenderedPageBreak/>
        <w:t>Dokazilo:</w:t>
      </w:r>
    </w:p>
    <w:p w:rsidR="00200FA2" w:rsidRDefault="00200FA2" w:rsidP="003945E4">
      <w:pPr>
        <w:pStyle w:val="Odstavekseznama"/>
        <w:keepNext/>
        <w:keepLines/>
        <w:numPr>
          <w:ilvl w:val="0"/>
          <w:numId w:val="23"/>
        </w:numPr>
        <w:jc w:val="both"/>
        <w:rPr>
          <w:rFonts w:ascii="Tahoma" w:hAnsi="Tahoma" w:cs="Tahoma"/>
        </w:rPr>
      </w:pPr>
      <w:r w:rsidRPr="00AB09E2">
        <w:rPr>
          <w:rFonts w:ascii="Tahoma" w:hAnsi="Tahoma" w:cs="Tahoma"/>
        </w:rPr>
        <w:t xml:space="preserve">Izpolnjena in podpisana (potrjen obrazec) </w:t>
      </w:r>
      <w:r w:rsidRPr="00B32107">
        <w:rPr>
          <w:rFonts w:ascii="Tahoma" w:hAnsi="Tahoma" w:cs="Tahoma"/>
        </w:rPr>
        <w:fldChar w:fldCharType="begin"/>
      </w:r>
      <w:r w:rsidRPr="00B32107">
        <w:rPr>
          <w:rFonts w:ascii="Tahoma" w:hAnsi="Tahoma" w:cs="Tahoma"/>
        </w:rPr>
        <w:instrText xml:space="preserve"> REF Priloga12_4 \h </w:instrText>
      </w:r>
      <w:r w:rsidR="00B32107" w:rsidRPr="00B32107">
        <w:rPr>
          <w:rFonts w:ascii="Tahoma" w:hAnsi="Tahoma" w:cs="Tahoma"/>
        </w:rPr>
        <w:instrText xml:space="preserve"> \* MERGEFORMAT </w:instrText>
      </w:r>
      <w:r w:rsidRPr="00B32107">
        <w:rPr>
          <w:rFonts w:ascii="Tahoma" w:hAnsi="Tahoma" w:cs="Tahoma"/>
        </w:rPr>
      </w:r>
      <w:r w:rsidRPr="00B32107">
        <w:rPr>
          <w:rFonts w:ascii="Tahoma" w:hAnsi="Tahoma" w:cs="Tahoma"/>
        </w:rPr>
        <w:fldChar w:fldCharType="separate"/>
      </w:r>
      <w:r w:rsidRPr="00B32107">
        <w:rPr>
          <w:rFonts w:ascii="Tahoma" w:hAnsi="Tahoma" w:cs="Tahoma"/>
        </w:rPr>
        <w:t>Priloga 12/4</w:t>
      </w:r>
      <w:r w:rsidRPr="00B32107">
        <w:rPr>
          <w:rFonts w:ascii="Tahoma" w:hAnsi="Tahoma" w:cs="Tahoma"/>
        </w:rPr>
        <w:fldChar w:fldCharType="end"/>
      </w:r>
      <w:r w:rsidRPr="00AB09E2">
        <w:rPr>
          <w:rFonts w:ascii="Tahoma" w:hAnsi="Tahoma" w:cs="Tahoma"/>
        </w:rPr>
        <w:t xml:space="preserve"> »</w:t>
      </w:r>
      <w:r w:rsidRPr="00EB039E">
        <w:rPr>
          <w:rFonts w:ascii="Tahoma" w:hAnsi="Tahoma" w:cs="Tahoma"/>
        </w:rPr>
        <w:t>MERILO DODATNE TEHNIČNE USPOSOBLJENOSTI PONUDNIKA</w:t>
      </w:r>
      <w:r>
        <w:rPr>
          <w:rFonts w:ascii="Tahoma" w:hAnsi="Tahoma" w:cs="Tahoma"/>
        </w:rPr>
        <w:t xml:space="preserve"> – inženir strojništva</w:t>
      </w:r>
      <w:r w:rsidR="00577BCF">
        <w:rPr>
          <w:rFonts w:ascii="Tahoma" w:hAnsi="Tahoma" w:cs="Tahoma"/>
        </w:rPr>
        <w:t xml:space="preserve"> (1)</w:t>
      </w:r>
      <w:r w:rsidRPr="00AB09E2">
        <w:rPr>
          <w:rFonts w:ascii="Tahoma" w:hAnsi="Tahoma" w:cs="Tahoma"/>
        </w:rPr>
        <w:t>«</w:t>
      </w:r>
      <w:r>
        <w:rPr>
          <w:rFonts w:ascii="Tahoma" w:hAnsi="Tahoma" w:cs="Tahoma"/>
        </w:rPr>
        <w:t xml:space="preserve">. </w:t>
      </w:r>
      <w:r w:rsidRPr="00AB09E2">
        <w:rPr>
          <w:rFonts w:ascii="Tahoma" w:hAnsi="Tahoma" w:cs="Tahoma"/>
        </w:rPr>
        <w:t xml:space="preserve">Kandidat lahko namesto Priloge </w:t>
      </w:r>
      <w:r>
        <w:rPr>
          <w:rFonts w:ascii="Tahoma" w:hAnsi="Tahoma" w:cs="Tahoma"/>
        </w:rPr>
        <w:t>12</w:t>
      </w:r>
      <w:r w:rsidRPr="00AB09E2">
        <w:rPr>
          <w:rFonts w:ascii="Tahoma" w:hAnsi="Tahoma" w:cs="Tahoma"/>
        </w:rPr>
        <w:t>/</w:t>
      </w:r>
      <w:r>
        <w:rPr>
          <w:rFonts w:ascii="Tahoma" w:hAnsi="Tahoma" w:cs="Tahoma"/>
        </w:rPr>
        <w:t>4</w:t>
      </w:r>
      <w:r w:rsidRPr="00AB09E2">
        <w:rPr>
          <w:rFonts w:ascii="Tahoma" w:hAnsi="Tahoma" w:cs="Tahoma"/>
        </w:rPr>
        <w:t xml:space="preserve"> priloži tudi lasten obrazec, iz katerega bo razvidno izpolnjevanje zahtev.</w:t>
      </w:r>
    </w:p>
    <w:p w:rsidR="00577BCF" w:rsidRPr="00AE3838" w:rsidRDefault="00B32107" w:rsidP="003945E4">
      <w:pPr>
        <w:pStyle w:val="Odstavekseznama"/>
        <w:widowControl w:val="0"/>
        <w:numPr>
          <w:ilvl w:val="0"/>
          <w:numId w:val="26"/>
        </w:numPr>
        <w:autoSpaceDE w:val="0"/>
        <w:autoSpaceDN w:val="0"/>
        <w:spacing w:before="120"/>
        <w:ind w:left="357" w:hanging="357"/>
        <w:jc w:val="both"/>
        <w:rPr>
          <w:rFonts w:ascii="Tahoma" w:hAnsi="Tahoma" w:cs="Tahoma"/>
          <w:bCs/>
          <w:color w:val="000000" w:themeColor="text1"/>
          <w:lang w:eastAsia="zh-CN"/>
        </w:rPr>
      </w:pPr>
      <w:r>
        <w:rPr>
          <w:rFonts w:ascii="Tahoma" w:eastAsia="Calibri" w:hAnsi="Tahoma" w:cs="Tahoma"/>
          <w:lang w:eastAsia="en-US"/>
        </w:rPr>
        <w:t>Kandidat</w:t>
      </w:r>
      <w:r w:rsidR="00577BCF" w:rsidRPr="00496805">
        <w:rPr>
          <w:rFonts w:ascii="Tahoma" w:eastAsia="Calibri" w:hAnsi="Tahoma" w:cs="Tahoma"/>
          <w:lang w:eastAsia="en-US"/>
        </w:rPr>
        <w:t xml:space="preserve"> prejme dodatn</w:t>
      </w:r>
      <w:r w:rsidR="00577BCF">
        <w:rPr>
          <w:rFonts w:ascii="Tahoma" w:eastAsia="Calibri" w:hAnsi="Tahoma" w:cs="Tahoma"/>
          <w:lang w:eastAsia="en-US"/>
        </w:rPr>
        <w:t>e</w:t>
      </w:r>
      <w:r w:rsidR="00577BCF" w:rsidRPr="00496805">
        <w:rPr>
          <w:rFonts w:ascii="Tahoma" w:eastAsia="Calibri" w:hAnsi="Tahoma" w:cs="Tahoma"/>
          <w:lang w:eastAsia="en-US"/>
        </w:rPr>
        <w:t xml:space="preserve"> </w:t>
      </w:r>
      <w:r w:rsidR="00577BCF">
        <w:rPr>
          <w:rFonts w:ascii="Tahoma" w:eastAsia="Calibri" w:hAnsi="Tahoma" w:cs="Tahoma"/>
          <w:lang w:eastAsia="en-US"/>
        </w:rPr>
        <w:t>4</w:t>
      </w:r>
      <w:r w:rsidR="00577BCF" w:rsidRPr="00496805">
        <w:rPr>
          <w:rFonts w:ascii="Tahoma" w:eastAsia="Calibri" w:hAnsi="Tahoma" w:cs="Tahoma"/>
          <w:lang w:eastAsia="en-US"/>
        </w:rPr>
        <w:t xml:space="preserve"> (</w:t>
      </w:r>
      <w:r w:rsidR="00577BCF">
        <w:rPr>
          <w:rFonts w:ascii="Tahoma" w:eastAsia="Calibri" w:hAnsi="Tahoma" w:cs="Tahoma"/>
          <w:lang w:eastAsia="en-US"/>
        </w:rPr>
        <w:t>štiri</w:t>
      </w:r>
      <w:r w:rsidR="00577BCF" w:rsidRPr="00496805">
        <w:rPr>
          <w:rFonts w:ascii="Tahoma" w:eastAsia="Calibri" w:hAnsi="Tahoma" w:cs="Tahoma"/>
          <w:lang w:eastAsia="en-US"/>
        </w:rPr>
        <w:t>) točk</w:t>
      </w:r>
      <w:r w:rsidR="00577BCF">
        <w:rPr>
          <w:rFonts w:ascii="Tahoma" w:eastAsia="Calibri" w:hAnsi="Tahoma" w:cs="Tahoma"/>
          <w:lang w:eastAsia="en-US"/>
        </w:rPr>
        <w:t>e</w:t>
      </w:r>
      <w:r w:rsidR="00577BCF" w:rsidRPr="00496805">
        <w:rPr>
          <w:rFonts w:ascii="Tahoma" w:eastAsia="Calibri" w:hAnsi="Tahoma" w:cs="Tahoma"/>
          <w:lang w:eastAsia="en-US"/>
        </w:rPr>
        <w:t xml:space="preserve">, </w:t>
      </w:r>
      <w:r w:rsidR="00577BCF">
        <w:rPr>
          <w:rFonts w:ascii="Tahoma" w:eastAsia="Calibri" w:hAnsi="Tahoma" w:cs="Tahoma"/>
          <w:lang w:eastAsia="en-US"/>
        </w:rPr>
        <w:t xml:space="preserve">za </w:t>
      </w:r>
      <w:r w:rsidR="00577BCF" w:rsidRPr="00EB039E">
        <w:rPr>
          <w:rFonts w:ascii="Tahoma" w:hAnsi="Tahoma" w:cs="Tahoma"/>
          <w:b/>
          <w:bCs/>
          <w:lang w:eastAsia="zh-CN"/>
        </w:rPr>
        <w:t>Dodatn</w:t>
      </w:r>
      <w:r w:rsidR="00577BCF">
        <w:rPr>
          <w:rFonts w:ascii="Tahoma" w:hAnsi="Tahoma" w:cs="Tahoma"/>
          <w:b/>
          <w:bCs/>
          <w:lang w:eastAsia="zh-CN"/>
        </w:rPr>
        <w:t>ega</w:t>
      </w:r>
      <w:r w:rsidR="00577BCF" w:rsidRPr="00EB039E">
        <w:rPr>
          <w:rFonts w:ascii="Tahoma" w:hAnsi="Tahoma" w:cs="Tahoma"/>
          <w:b/>
          <w:bCs/>
          <w:lang w:eastAsia="zh-CN"/>
        </w:rPr>
        <w:t xml:space="preserve"> pooblaščen</w:t>
      </w:r>
      <w:r w:rsidR="00577BCF">
        <w:rPr>
          <w:rFonts w:ascii="Tahoma" w:hAnsi="Tahoma" w:cs="Tahoma"/>
          <w:b/>
          <w:bCs/>
          <w:lang w:eastAsia="zh-CN"/>
        </w:rPr>
        <w:t>ega</w:t>
      </w:r>
      <w:r w:rsidR="00577BCF" w:rsidRPr="00EB039E">
        <w:rPr>
          <w:rFonts w:ascii="Tahoma" w:hAnsi="Tahoma" w:cs="Tahoma"/>
          <w:b/>
          <w:bCs/>
          <w:lang w:eastAsia="zh-CN"/>
        </w:rPr>
        <w:t xml:space="preserve"> inženir s področja </w:t>
      </w:r>
      <w:r w:rsidR="00577BCF">
        <w:rPr>
          <w:rFonts w:ascii="Tahoma" w:hAnsi="Tahoma" w:cs="Tahoma"/>
          <w:b/>
          <w:bCs/>
          <w:lang w:eastAsia="zh-CN"/>
        </w:rPr>
        <w:t>strojništva</w:t>
      </w:r>
      <w:r w:rsidR="00577BCF" w:rsidRPr="00EB039E">
        <w:rPr>
          <w:rFonts w:ascii="Tahoma" w:hAnsi="Tahoma" w:cs="Tahoma"/>
          <w:b/>
          <w:bCs/>
          <w:lang w:eastAsia="zh-CN"/>
        </w:rPr>
        <w:t xml:space="preserve"> (PI)</w:t>
      </w:r>
      <w:r w:rsidR="00577BCF" w:rsidRPr="00EB039E">
        <w:rPr>
          <w:rFonts w:ascii="Tahoma" w:hAnsi="Tahoma" w:cs="Tahoma"/>
          <w:bCs/>
          <w:lang w:eastAsia="zh-CN"/>
        </w:rPr>
        <w:t xml:space="preserve">, ki mora imeti vsaj eno (1) referenco preračuna toplotnih shem v termoenergetskem objektu v zadnjih desetih (10) letih </w:t>
      </w:r>
      <w:r w:rsidR="002152E3" w:rsidRPr="00AE3838">
        <w:rPr>
          <w:rFonts w:ascii="Tahoma" w:hAnsi="Tahoma" w:cs="Tahoma"/>
          <w:color w:val="000000" w:themeColor="text1"/>
          <w:w w:val="105"/>
        </w:rPr>
        <w:t xml:space="preserve">šteto do datuma, določenega za oddajo </w:t>
      </w:r>
      <w:r w:rsidRPr="00AE3838">
        <w:rPr>
          <w:rFonts w:ascii="Tahoma" w:hAnsi="Tahoma" w:cs="Tahoma"/>
          <w:color w:val="000000" w:themeColor="text1"/>
          <w:w w:val="105"/>
        </w:rPr>
        <w:t>prve ponudbe</w:t>
      </w:r>
      <w:r w:rsidR="00577BCF" w:rsidRPr="00AE3838">
        <w:rPr>
          <w:rFonts w:ascii="Tahoma" w:hAnsi="Tahoma" w:cs="Tahoma"/>
          <w:bCs/>
          <w:color w:val="000000" w:themeColor="text1"/>
          <w:lang w:eastAsia="zh-CN"/>
        </w:rPr>
        <w:t>.</w:t>
      </w:r>
    </w:p>
    <w:p w:rsidR="00577BCF" w:rsidRPr="00EB039E" w:rsidRDefault="00577BCF" w:rsidP="003945E4">
      <w:pPr>
        <w:pStyle w:val="Odstavekseznama"/>
        <w:widowControl w:val="0"/>
        <w:autoSpaceDE w:val="0"/>
        <w:autoSpaceDN w:val="0"/>
        <w:spacing w:before="120"/>
        <w:ind w:left="357"/>
        <w:jc w:val="both"/>
        <w:rPr>
          <w:rFonts w:ascii="Tahoma" w:hAnsi="Tahoma" w:cs="Tahoma"/>
          <w:bCs/>
          <w:lang w:eastAsia="zh-CN"/>
        </w:rPr>
      </w:pPr>
      <w:r w:rsidRPr="00EB039E">
        <w:rPr>
          <w:rFonts w:ascii="Tahoma" w:hAnsi="Tahoma" w:cs="Tahoma"/>
          <w:bCs/>
          <w:lang w:eastAsia="zh-CN"/>
        </w:rPr>
        <w:t>Upoštevata se</w:t>
      </w:r>
      <w:r w:rsidR="00CE7A29">
        <w:rPr>
          <w:rFonts w:ascii="Tahoma" w:hAnsi="Tahoma" w:cs="Tahoma"/>
          <w:bCs/>
          <w:lang w:eastAsia="zh-CN"/>
        </w:rPr>
        <w:t xml:space="preserve"> </w:t>
      </w:r>
      <w:r w:rsidRPr="00EB039E">
        <w:rPr>
          <w:rFonts w:ascii="Tahoma" w:hAnsi="Tahoma" w:cs="Tahoma"/>
          <w:bCs/>
          <w:lang w:eastAsia="zh-CN"/>
        </w:rPr>
        <w:t xml:space="preserve">največ </w:t>
      </w:r>
      <w:r>
        <w:rPr>
          <w:rFonts w:ascii="Tahoma" w:hAnsi="Tahoma" w:cs="Tahoma"/>
          <w:bCs/>
          <w:lang w:eastAsia="zh-CN"/>
        </w:rPr>
        <w:t>2 (</w:t>
      </w:r>
      <w:r w:rsidRPr="00EB039E">
        <w:rPr>
          <w:rFonts w:ascii="Tahoma" w:hAnsi="Tahoma" w:cs="Tahoma"/>
          <w:bCs/>
          <w:lang w:eastAsia="zh-CN"/>
        </w:rPr>
        <w:t>dva</w:t>
      </w:r>
      <w:r>
        <w:rPr>
          <w:rFonts w:ascii="Tahoma" w:hAnsi="Tahoma" w:cs="Tahoma"/>
          <w:bCs/>
          <w:lang w:eastAsia="zh-CN"/>
        </w:rPr>
        <w:t>)</w:t>
      </w:r>
      <w:r w:rsidRPr="00EB039E">
        <w:rPr>
          <w:rFonts w:ascii="Tahoma" w:hAnsi="Tahoma" w:cs="Tahoma"/>
          <w:bCs/>
          <w:lang w:eastAsia="zh-CN"/>
        </w:rPr>
        <w:t xml:space="preserve"> dodatna pooblaščena inženirja s področja strojništva (PI) za preračun toplotnih shem, </w:t>
      </w:r>
      <w:r w:rsidRPr="00EB039E">
        <w:rPr>
          <w:rFonts w:ascii="Tahoma" w:hAnsi="Tahoma" w:cs="Tahoma"/>
          <w:color w:val="1C1C1C"/>
          <w:w w:val="105"/>
        </w:rPr>
        <w:t xml:space="preserve">za katera </w:t>
      </w:r>
      <w:r w:rsidR="00B32107">
        <w:rPr>
          <w:rFonts w:ascii="Tahoma" w:hAnsi="Tahoma" w:cs="Tahoma"/>
          <w:color w:val="1C1C1C"/>
          <w:w w:val="105"/>
        </w:rPr>
        <w:t>kandidat</w:t>
      </w:r>
      <w:r w:rsidRPr="00EB039E">
        <w:rPr>
          <w:rFonts w:ascii="Tahoma" w:hAnsi="Tahoma" w:cs="Tahoma"/>
          <w:color w:val="1C1C1C"/>
          <w:w w:val="105"/>
        </w:rPr>
        <w:t xml:space="preserve"> prejme 2 točki za vsakega</w:t>
      </w:r>
      <w:r w:rsidR="0088246C">
        <w:rPr>
          <w:rFonts w:ascii="Tahoma" w:hAnsi="Tahoma" w:cs="Tahoma"/>
          <w:color w:val="1C1C1C"/>
          <w:w w:val="105"/>
        </w:rPr>
        <w:t>.</w:t>
      </w:r>
    </w:p>
    <w:p w:rsidR="00577BCF" w:rsidRPr="00496805" w:rsidRDefault="00577BCF" w:rsidP="002152E3">
      <w:pPr>
        <w:pStyle w:val="Odstavekseznama"/>
        <w:keepNext/>
        <w:keepLines/>
        <w:spacing w:before="120"/>
        <w:ind w:left="284"/>
        <w:jc w:val="both"/>
        <w:rPr>
          <w:rFonts w:ascii="Tahoma" w:hAnsi="Tahoma" w:cs="Tahoma"/>
          <w:b/>
        </w:rPr>
      </w:pPr>
      <w:r w:rsidRPr="00496805">
        <w:rPr>
          <w:rFonts w:ascii="Tahoma" w:hAnsi="Tahoma" w:cs="Tahoma"/>
          <w:b/>
        </w:rPr>
        <w:t>Dokazilo:</w:t>
      </w:r>
    </w:p>
    <w:p w:rsidR="00577BCF" w:rsidRDefault="00577BCF" w:rsidP="003945E4">
      <w:pPr>
        <w:pStyle w:val="Odstavekseznama"/>
        <w:keepNext/>
        <w:keepLines/>
        <w:numPr>
          <w:ilvl w:val="0"/>
          <w:numId w:val="23"/>
        </w:numPr>
        <w:jc w:val="both"/>
        <w:rPr>
          <w:rFonts w:ascii="Tahoma" w:hAnsi="Tahoma" w:cs="Tahoma"/>
        </w:rPr>
      </w:pPr>
      <w:r w:rsidRPr="00AB09E2">
        <w:rPr>
          <w:rFonts w:ascii="Tahoma" w:hAnsi="Tahoma" w:cs="Tahoma"/>
        </w:rPr>
        <w:t xml:space="preserve">Izpolnjena in podpisana (potrjen obrazec) </w:t>
      </w:r>
      <w:r w:rsidRPr="00B32107">
        <w:rPr>
          <w:rFonts w:ascii="Tahoma" w:hAnsi="Tahoma" w:cs="Tahoma"/>
        </w:rPr>
        <w:fldChar w:fldCharType="begin"/>
      </w:r>
      <w:r w:rsidRPr="00B32107">
        <w:rPr>
          <w:rFonts w:ascii="Tahoma" w:hAnsi="Tahoma" w:cs="Tahoma"/>
        </w:rPr>
        <w:instrText xml:space="preserve"> REF Priloga12_5 \h </w:instrText>
      </w:r>
      <w:r w:rsidR="00B32107" w:rsidRPr="00B32107">
        <w:rPr>
          <w:rFonts w:ascii="Tahoma" w:hAnsi="Tahoma" w:cs="Tahoma"/>
        </w:rPr>
        <w:instrText xml:space="preserve"> \* MERGEFORMAT </w:instrText>
      </w:r>
      <w:r w:rsidRPr="00B32107">
        <w:rPr>
          <w:rFonts w:ascii="Tahoma" w:hAnsi="Tahoma" w:cs="Tahoma"/>
        </w:rPr>
      </w:r>
      <w:r w:rsidRPr="00B32107">
        <w:rPr>
          <w:rFonts w:ascii="Tahoma" w:hAnsi="Tahoma" w:cs="Tahoma"/>
        </w:rPr>
        <w:fldChar w:fldCharType="separate"/>
      </w:r>
      <w:r w:rsidRPr="00B32107">
        <w:rPr>
          <w:rFonts w:ascii="Tahoma" w:hAnsi="Tahoma" w:cs="Tahoma"/>
        </w:rPr>
        <w:t>Priloga 12/5</w:t>
      </w:r>
      <w:r w:rsidRPr="00B32107">
        <w:rPr>
          <w:rFonts w:ascii="Tahoma" w:hAnsi="Tahoma" w:cs="Tahoma"/>
        </w:rPr>
        <w:fldChar w:fldCharType="end"/>
      </w:r>
      <w:r w:rsidRPr="00AB09E2">
        <w:rPr>
          <w:rFonts w:ascii="Tahoma" w:hAnsi="Tahoma" w:cs="Tahoma"/>
        </w:rPr>
        <w:t xml:space="preserve"> »</w:t>
      </w:r>
      <w:r w:rsidRPr="00EB039E">
        <w:rPr>
          <w:rFonts w:ascii="Tahoma" w:hAnsi="Tahoma" w:cs="Tahoma"/>
        </w:rPr>
        <w:t>MERILO DODATNE TEHNIČNE USPOSOBLJENOSTI PONUDNIKA</w:t>
      </w:r>
      <w:r>
        <w:rPr>
          <w:rFonts w:ascii="Tahoma" w:hAnsi="Tahoma" w:cs="Tahoma"/>
        </w:rPr>
        <w:t xml:space="preserve"> – inženir strojništva (2)</w:t>
      </w:r>
      <w:r w:rsidRPr="00AB09E2">
        <w:rPr>
          <w:rFonts w:ascii="Tahoma" w:hAnsi="Tahoma" w:cs="Tahoma"/>
        </w:rPr>
        <w:t>«</w:t>
      </w:r>
      <w:r>
        <w:rPr>
          <w:rFonts w:ascii="Tahoma" w:hAnsi="Tahoma" w:cs="Tahoma"/>
        </w:rPr>
        <w:t xml:space="preserve">. </w:t>
      </w:r>
      <w:r w:rsidRPr="00AB09E2">
        <w:rPr>
          <w:rFonts w:ascii="Tahoma" w:hAnsi="Tahoma" w:cs="Tahoma"/>
        </w:rPr>
        <w:t xml:space="preserve">Kandidat lahko namesto Priloge </w:t>
      </w:r>
      <w:r>
        <w:rPr>
          <w:rFonts w:ascii="Tahoma" w:hAnsi="Tahoma" w:cs="Tahoma"/>
        </w:rPr>
        <w:t>12</w:t>
      </w:r>
      <w:r w:rsidRPr="00AB09E2">
        <w:rPr>
          <w:rFonts w:ascii="Tahoma" w:hAnsi="Tahoma" w:cs="Tahoma"/>
        </w:rPr>
        <w:t>/</w:t>
      </w:r>
      <w:r>
        <w:rPr>
          <w:rFonts w:ascii="Tahoma" w:hAnsi="Tahoma" w:cs="Tahoma"/>
        </w:rPr>
        <w:t>5</w:t>
      </w:r>
      <w:r w:rsidRPr="00AB09E2">
        <w:rPr>
          <w:rFonts w:ascii="Tahoma" w:hAnsi="Tahoma" w:cs="Tahoma"/>
        </w:rPr>
        <w:t xml:space="preserve"> priloži tudi lasten obrazec, iz katerega bo razvidno izpolnjevanje zahtev.</w:t>
      </w:r>
    </w:p>
    <w:p w:rsidR="00E44554" w:rsidRDefault="00E44554" w:rsidP="00B404AD">
      <w:pPr>
        <w:keepNext/>
        <w:keepLines/>
        <w:jc w:val="both"/>
        <w:rPr>
          <w:rFonts w:ascii="Tahoma" w:hAnsi="Tahoma" w:cs="Tahoma"/>
          <w:b/>
        </w:rPr>
      </w:pPr>
    </w:p>
    <w:p w:rsidR="00B404AD" w:rsidRPr="00496805" w:rsidRDefault="00B404AD" w:rsidP="001B7A1E">
      <w:pPr>
        <w:widowControl w:val="0"/>
        <w:autoSpaceDE w:val="0"/>
        <w:autoSpaceDN w:val="0"/>
        <w:spacing w:before="120"/>
        <w:jc w:val="both"/>
        <w:rPr>
          <w:rFonts w:ascii="Tahoma" w:hAnsi="Tahoma" w:cs="Tahoma"/>
          <w:b/>
        </w:rPr>
      </w:pPr>
      <w:r w:rsidRPr="00496805">
        <w:rPr>
          <w:rFonts w:ascii="Tahoma" w:hAnsi="Tahoma" w:cs="Tahoma"/>
          <w:b/>
        </w:rPr>
        <w:t xml:space="preserve">Kandidat bo dodatne reference v okviru tega merila predložil </w:t>
      </w:r>
      <w:r w:rsidRPr="00AA71FF">
        <w:rPr>
          <w:rFonts w:ascii="Tahoma" w:hAnsi="Tahoma" w:cs="Tahoma"/>
          <w:b/>
        </w:rPr>
        <w:t>ob oddaji prve ponudbe</w:t>
      </w:r>
      <w:r w:rsidRPr="00496805">
        <w:rPr>
          <w:rFonts w:ascii="Tahoma" w:hAnsi="Tahoma" w:cs="Tahoma"/>
          <w:b/>
        </w:rPr>
        <w:t>.</w:t>
      </w:r>
      <w:r w:rsidR="00E44554">
        <w:rPr>
          <w:rFonts w:ascii="Tahoma" w:hAnsi="Tahoma" w:cs="Tahoma"/>
          <w:b/>
        </w:rPr>
        <w:t xml:space="preserve"> </w:t>
      </w:r>
      <w:r w:rsidR="00E44554" w:rsidRPr="00E44554">
        <w:rPr>
          <w:rFonts w:ascii="Tahoma" w:hAnsi="Tahoma" w:cs="Tahoma"/>
          <w:b/>
          <w:bCs/>
          <w:lang w:eastAsia="zh-CN"/>
        </w:rPr>
        <w:t xml:space="preserve">Kandidat </w:t>
      </w:r>
      <w:r w:rsidR="00E44554" w:rsidRPr="00E44554">
        <w:rPr>
          <w:rFonts w:ascii="Tahoma" w:hAnsi="Tahoma" w:cs="Tahoma"/>
          <w:b/>
          <w:bCs/>
          <w:u w:val="single"/>
          <w:lang w:eastAsia="zh-CN"/>
        </w:rPr>
        <w:t>ob oddaji prijave v Prilogo 12 vpiše dodatno priglašen kader</w:t>
      </w:r>
      <w:r w:rsidR="00E44554" w:rsidRPr="00E44554">
        <w:rPr>
          <w:rFonts w:ascii="Tahoma" w:hAnsi="Tahoma" w:cs="Tahoma"/>
          <w:b/>
          <w:bCs/>
          <w:lang w:eastAsia="zh-CN"/>
        </w:rPr>
        <w:t xml:space="preserve">, in sicer najmanj ime in priimek dodatno priglašenega kadra ter delodajalca kadra; </w:t>
      </w:r>
      <w:r w:rsidR="00E44554" w:rsidRPr="00E44554">
        <w:rPr>
          <w:rFonts w:ascii="Tahoma" w:hAnsi="Tahoma" w:cs="Tahoma"/>
          <w:b/>
          <w:bCs/>
          <w:u w:val="single"/>
          <w:lang w:eastAsia="zh-CN"/>
        </w:rPr>
        <w:t>v ostalih delih</w:t>
      </w:r>
      <w:r w:rsidR="00E44554" w:rsidRPr="00E44554">
        <w:rPr>
          <w:rFonts w:ascii="Tahoma" w:hAnsi="Tahoma" w:cs="Tahoma"/>
          <w:b/>
          <w:bCs/>
          <w:lang w:eastAsia="zh-CN"/>
        </w:rPr>
        <w:t xml:space="preserve"> bo kandidat izpolnil Prilogo 12 ob oddaji prve ponudbe ter za priglašeni kader priložil izpolnjene in podpisane Priloge 12/1-12/5.</w:t>
      </w:r>
    </w:p>
    <w:p w:rsidR="00B404AD" w:rsidRDefault="00B404AD" w:rsidP="00B404AD">
      <w:pPr>
        <w:keepNext/>
        <w:keepLines/>
        <w:jc w:val="both"/>
        <w:rPr>
          <w:rFonts w:ascii="Tahoma" w:hAnsi="Tahoma"/>
        </w:rPr>
      </w:pPr>
    </w:p>
    <w:p w:rsidR="00AA71FF" w:rsidRPr="00AA71FF" w:rsidRDefault="00AA71FF" w:rsidP="00AA71FF">
      <w:pPr>
        <w:keepNext/>
        <w:keepLines/>
        <w:jc w:val="both"/>
        <w:rPr>
          <w:rFonts w:ascii="Tahoma" w:hAnsi="Tahoma"/>
        </w:rPr>
      </w:pPr>
      <w:r>
        <w:rPr>
          <w:rFonts w:ascii="Tahoma" w:hAnsi="Tahoma"/>
        </w:rPr>
        <w:t xml:space="preserve">Naročnik bo kot ustrezne </w:t>
      </w:r>
      <w:r w:rsidRPr="001B7A1E">
        <w:rPr>
          <w:rFonts w:ascii="Tahoma" w:hAnsi="Tahoma"/>
          <w:b/>
        </w:rPr>
        <w:t>dodatne reference</w:t>
      </w:r>
      <w:r w:rsidR="001B7A1E" w:rsidRPr="001B7A1E">
        <w:rPr>
          <w:rFonts w:ascii="Tahoma" w:hAnsi="Tahoma"/>
          <w:b/>
        </w:rPr>
        <w:t xml:space="preserve"> kadra</w:t>
      </w:r>
      <w:r>
        <w:rPr>
          <w:rFonts w:ascii="Tahoma" w:hAnsi="Tahoma"/>
        </w:rPr>
        <w:t xml:space="preserve"> štel reference kadra, ki je zaposlen pri (vodilnem) kandidatu, partnerju v primeru skupne prijave ali nominiranih podizvajalcev, </w:t>
      </w:r>
      <w:r w:rsidRPr="001B7A1E">
        <w:rPr>
          <w:rFonts w:ascii="Tahoma" w:hAnsi="Tahoma"/>
          <w:b/>
        </w:rPr>
        <w:t>ki so bili priglašeni do roka za predložitev prijave</w:t>
      </w:r>
      <w:r>
        <w:rPr>
          <w:rFonts w:ascii="Tahoma" w:hAnsi="Tahoma"/>
        </w:rPr>
        <w:t>. Za namen predložitve dodatnih referenc naročnik ne dovoljuje naknadnih nominacij kadra (</w:t>
      </w:r>
      <w:proofErr w:type="spellStart"/>
      <w:r>
        <w:rPr>
          <w:rFonts w:ascii="Tahoma" w:hAnsi="Tahoma"/>
        </w:rPr>
        <w:t>t.j</w:t>
      </w:r>
      <w:proofErr w:type="spellEnd"/>
      <w:r>
        <w:rPr>
          <w:rFonts w:ascii="Tahoma" w:hAnsi="Tahoma"/>
        </w:rPr>
        <w:t xml:space="preserve">. po roku za predložitev prijav; </w:t>
      </w:r>
      <w:r w:rsidRPr="00AA71FF">
        <w:rPr>
          <w:rFonts w:ascii="Tahoma" w:hAnsi="Tahoma"/>
        </w:rPr>
        <w:t xml:space="preserve">dodatne reference zgolj </w:t>
      </w:r>
      <w:r>
        <w:rPr>
          <w:rFonts w:ascii="Tahoma" w:hAnsi="Tahoma"/>
        </w:rPr>
        <w:t>kadra</w:t>
      </w:r>
      <w:r w:rsidRPr="00AA71FF">
        <w:rPr>
          <w:rFonts w:ascii="Tahoma" w:hAnsi="Tahoma"/>
        </w:rPr>
        <w:t xml:space="preserve">, ki </w:t>
      </w:r>
      <w:r>
        <w:rPr>
          <w:rFonts w:ascii="Tahoma" w:hAnsi="Tahoma"/>
        </w:rPr>
        <w:t>je bil priglašen</w:t>
      </w:r>
      <w:r w:rsidRPr="00AA71FF">
        <w:rPr>
          <w:rFonts w:ascii="Tahoma" w:hAnsi="Tahoma"/>
        </w:rPr>
        <w:t xml:space="preserve"> ob oddaji prijave!</w:t>
      </w:r>
      <w:r>
        <w:rPr>
          <w:rFonts w:ascii="Tahoma" w:hAnsi="Tahoma"/>
        </w:rPr>
        <w:t xml:space="preserve">). </w:t>
      </w:r>
    </w:p>
    <w:p w:rsidR="00AA71FF" w:rsidRDefault="00AA71FF" w:rsidP="00B404AD">
      <w:pPr>
        <w:keepNext/>
        <w:keepLines/>
        <w:jc w:val="both"/>
        <w:rPr>
          <w:rFonts w:ascii="Tahoma" w:hAnsi="Tahoma"/>
        </w:rPr>
      </w:pPr>
    </w:p>
    <w:p w:rsidR="00E10139" w:rsidRPr="00496805" w:rsidRDefault="00E10139" w:rsidP="00E10139">
      <w:pPr>
        <w:keepNext/>
        <w:keepLines/>
        <w:jc w:val="both"/>
        <w:rPr>
          <w:rFonts w:ascii="Tahoma" w:hAnsi="Tahoma" w:cs="Tahoma"/>
          <w:b/>
        </w:rPr>
      </w:pPr>
      <w:r w:rsidRPr="00496805">
        <w:rPr>
          <w:rFonts w:ascii="Tahoma" w:hAnsi="Tahoma" w:cs="Tahoma"/>
          <w:b/>
        </w:rPr>
        <w:t>V primeru, da prijavljeni kader ni zaposlen pri kandidatu ali partnerju v primeru skupne prijave, mora kandidat predložiti pogodbo o medsebojnem sodelovanju (podizvajalsko pogodbo) in kader obvezno prijaviti kot podizvajalce.</w:t>
      </w:r>
    </w:p>
    <w:p w:rsidR="00E10139" w:rsidRPr="00496805" w:rsidRDefault="00E10139" w:rsidP="00B404AD">
      <w:pPr>
        <w:keepNext/>
        <w:keepLines/>
        <w:jc w:val="both"/>
        <w:rPr>
          <w:rFonts w:ascii="Tahoma" w:hAnsi="Tahoma"/>
        </w:rPr>
      </w:pPr>
    </w:p>
    <w:p w:rsidR="00B404AD" w:rsidRPr="00496805" w:rsidRDefault="00B404AD" w:rsidP="00B404AD">
      <w:pPr>
        <w:keepNext/>
        <w:keepLines/>
        <w:jc w:val="both"/>
        <w:rPr>
          <w:rFonts w:ascii="Tahoma" w:hAnsi="Tahoma" w:cs="Tahoma"/>
        </w:rPr>
      </w:pPr>
      <w:r w:rsidRPr="00496805">
        <w:rPr>
          <w:rFonts w:ascii="Tahoma" w:hAnsi="Tahoma"/>
        </w:rPr>
        <w:t xml:space="preserve">Dodatne reference pomenijo reference, ki jih </w:t>
      </w:r>
      <w:r w:rsidR="00E10139">
        <w:rPr>
          <w:rFonts w:ascii="Tahoma" w:hAnsi="Tahoma"/>
        </w:rPr>
        <w:t>kandidat</w:t>
      </w:r>
      <w:r w:rsidRPr="00496805">
        <w:rPr>
          <w:rFonts w:ascii="Tahoma" w:hAnsi="Tahoma"/>
        </w:rPr>
        <w:t xml:space="preserve"> izkazuje za različen projekt/posel glede na obvezno referenco v okviru pogoja iz </w:t>
      </w:r>
      <w:r w:rsidRPr="00E10139">
        <w:rPr>
          <w:rFonts w:ascii="Tahoma" w:hAnsi="Tahoma"/>
        </w:rPr>
        <w:t xml:space="preserve">tč. </w:t>
      </w:r>
      <w:r w:rsidRPr="00E10139">
        <w:rPr>
          <w:rFonts w:ascii="Tahoma" w:hAnsi="Tahoma"/>
        </w:rPr>
        <w:fldChar w:fldCharType="begin"/>
      </w:r>
      <w:r w:rsidRPr="00E10139">
        <w:rPr>
          <w:rFonts w:ascii="Tahoma" w:hAnsi="Tahoma"/>
        </w:rPr>
        <w:instrText xml:space="preserve"> REF _Ref66446532 \r \h </w:instrText>
      </w:r>
      <w:r w:rsidR="00E10139">
        <w:rPr>
          <w:rFonts w:ascii="Tahoma" w:hAnsi="Tahoma"/>
        </w:rPr>
        <w:instrText xml:space="preserve"> \* MERGEFORMAT </w:instrText>
      </w:r>
      <w:r w:rsidRPr="00E10139">
        <w:rPr>
          <w:rFonts w:ascii="Tahoma" w:hAnsi="Tahoma"/>
        </w:rPr>
      </w:r>
      <w:r w:rsidRPr="00E10139">
        <w:rPr>
          <w:rFonts w:ascii="Tahoma" w:hAnsi="Tahoma"/>
        </w:rPr>
        <w:fldChar w:fldCharType="separate"/>
      </w:r>
      <w:r w:rsidRPr="00E10139">
        <w:rPr>
          <w:rFonts w:ascii="Tahoma" w:hAnsi="Tahoma"/>
        </w:rPr>
        <w:t>3.2.3.3</w:t>
      </w:r>
      <w:r w:rsidRPr="00E10139">
        <w:rPr>
          <w:rFonts w:ascii="Tahoma" w:hAnsi="Tahoma"/>
        </w:rPr>
        <w:fldChar w:fldCharType="end"/>
      </w:r>
      <w:r w:rsidRPr="00E10139">
        <w:rPr>
          <w:rFonts w:ascii="Tahoma" w:hAnsi="Tahoma"/>
        </w:rPr>
        <w:t xml:space="preserve"> (</w:t>
      </w:r>
      <w:r w:rsidRPr="00A93F35">
        <w:rPr>
          <w:rFonts w:ascii="Tahoma" w:hAnsi="Tahoma" w:cs="Tahoma"/>
        </w:rPr>
        <w:fldChar w:fldCharType="begin"/>
      </w:r>
      <w:r w:rsidRPr="00A93F35">
        <w:rPr>
          <w:rFonts w:ascii="Tahoma" w:hAnsi="Tahoma" w:cs="Tahoma"/>
          <w:highlight w:val="yellow"/>
        </w:rPr>
        <w:instrText xml:space="preserve"> REF _Ref66446532 \h </w:instrText>
      </w:r>
      <w:r w:rsidR="00A93F35">
        <w:rPr>
          <w:rFonts w:ascii="Tahoma" w:hAnsi="Tahoma" w:cs="Tahoma"/>
        </w:rPr>
        <w:instrText xml:space="preserve"> \* MERGEFORMAT </w:instrText>
      </w:r>
      <w:r w:rsidRPr="00A93F35">
        <w:rPr>
          <w:rFonts w:ascii="Tahoma" w:hAnsi="Tahoma" w:cs="Tahoma"/>
        </w:rPr>
      </w:r>
      <w:r w:rsidRPr="00A93F35">
        <w:rPr>
          <w:rFonts w:ascii="Tahoma" w:hAnsi="Tahoma" w:cs="Tahoma"/>
        </w:rPr>
        <w:fldChar w:fldCharType="separate"/>
      </w:r>
      <w:r w:rsidRPr="00A93F35">
        <w:rPr>
          <w:rFonts w:ascii="Tahoma" w:hAnsi="Tahoma" w:cs="Tahoma"/>
        </w:rPr>
        <w:t>Strokovna sposobnost – seznam kadra in reference kadra</w:t>
      </w:r>
      <w:r w:rsidRPr="00A93F35">
        <w:rPr>
          <w:rFonts w:ascii="Tahoma" w:hAnsi="Tahoma" w:cs="Tahoma"/>
        </w:rPr>
        <w:fldChar w:fldCharType="end"/>
      </w:r>
      <w:r w:rsidRPr="00E10139">
        <w:rPr>
          <w:rFonts w:ascii="Tahoma" w:hAnsi="Tahoma"/>
        </w:rPr>
        <w:t>) razpisne dokumentacije</w:t>
      </w:r>
      <w:r w:rsidRPr="00496805">
        <w:rPr>
          <w:rFonts w:ascii="Tahoma" w:hAnsi="Tahoma"/>
        </w:rPr>
        <w:t xml:space="preserve">. </w:t>
      </w:r>
      <w:r w:rsidR="00E10139">
        <w:rPr>
          <w:rFonts w:ascii="Tahoma" w:hAnsi="Tahoma"/>
        </w:rPr>
        <w:t>K</w:t>
      </w:r>
      <w:r w:rsidR="00E10139" w:rsidRPr="00E10139">
        <w:rPr>
          <w:rFonts w:ascii="Tahoma" w:hAnsi="Tahoma"/>
        </w:rPr>
        <w:t xml:space="preserve">andidat </w:t>
      </w:r>
      <w:r w:rsidRPr="00496805">
        <w:rPr>
          <w:rFonts w:ascii="Tahoma" w:hAnsi="Tahoma"/>
        </w:rPr>
        <w:t>mora priložiti izpolnjeno, podpisano in žigosano referenčno potrdilo (</w:t>
      </w:r>
      <w:r w:rsidRPr="00E10139">
        <w:rPr>
          <w:rFonts w:ascii="Tahoma" w:hAnsi="Tahoma"/>
        </w:rPr>
        <w:t xml:space="preserve">Prilogo </w:t>
      </w:r>
      <w:r w:rsidR="00E10139" w:rsidRPr="00E10139">
        <w:rPr>
          <w:rFonts w:ascii="Tahoma" w:hAnsi="Tahoma"/>
        </w:rPr>
        <w:t>1</w:t>
      </w:r>
      <w:r w:rsidRPr="00E10139">
        <w:rPr>
          <w:rFonts w:ascii="Tahoma" w:hAnsi="Tahoma"/>
        </w:rPr>
        <w:t>2/</w:t>
      </w:r>
      <w:r w:rsidR="00E10139">
        <w:rPr>
          <w:rFonts w:ascii="Tahoma" w:hAnsi="Tahoma"/>
        </w:rPr>
        <w:t>1 – 12/5</w:t>
      </w:r>
      <w:r w:rsidRPr="00496805">
        <w:rPr>
          <w:rFonts w:ascii="Tahoma" w:hAnsi="Tahoma"/>
        </w:rPr>
        <w:t xml:space="preserve">) za vsako dodatno referenco ločeno (posebej/samostojno) (za različen projekt/posel glede na obvezno referenco v okviru pogoja iz </w:t>
      </w:r>
      <w:r w:rsidRPr="00E10139">
        <w:rPr>
          <w:rFonts w:ascii="Tahoma" w:hAnsi="Tahoma"/>
        </w:rPr>
        <w:t xml:space="preserve">tč. </w:t>
      </w:r>
      <w:r w:rsidRPr="00E10139">
        <w:rPr>
          <w:rFonts w:ascii="Tahoma" w:hAnsi="Tahoma"/>
        </w:rPr>
        <w:fldChar w:fldCharType="begin"/>
      </w:r>
      <w:r w:rsidRPr="00E10139">
        <w:rPr>
          <w:rFonts w:ascii="Tahoma" w:hAnsi="Tahoma"/>
        </w:rPr>
        <w:instrText xml:space="preserve"> REF _Ref66446532 \r \h </w:instrText>
      </w:r>
      <w:r w:rsidR="00E10139">
        <w:rPr>
          <w:rFonts w:ascii="Tahoma" w:hAnsi="Tahoma"/>
        </w:rPr>
        <w:instrText xml:space="preserve"> \* MERGEFORMAT </w:instrText>
      </w:r>
      <w:r w:rsidRPr="00E10139">
        <w:rPr>
          <w:rFonts w:ascii="Tahoma" w:hAnsi="Tahoma"/>
        </w:rPr>
      </w:r>
      <w:r w:rsidRPr="00E10139">
        <w:rPr>
          <w:rFonts w:ascii="Tahoma" w:hAnsi="Tahoma"/>
        </w:rPr>
        <w:fldChar w:fldCharType="separate"/>
      </w:r>
      <w:r w:rsidRPr="00E10139">
        <w:rPr>
          <w:rFonts w:ascii="Tahoma" w:hAnsi="Tahoma"/>
        </w:rPr>
        <w:t>3.2.3.3</w:t>
      </w:r>
      <w:r w:rsidRPr="00E10139">
        <w:rPr>
          <w:rFonts w:ascii="Tahoma" w:hAnsi="Tahoma"/>
        </w:rPr>
        <w:fldChar w:fldCharType="end"/>
      </w:r>
      <w:r>
        <w:rPr>
          <w:rFonts w:ascii="Tahoma" w:hAnsi="Tahoma"/>
        </w:rPr>
        <w:t xml:space="preserve"> </w:t>
      </w:r>
      <w:r w:rsidRPr="00496805">
        <w:rPr>
          <w:rFonts w:ascii="Tahoma" w:hAnsi="Tahoma"/>
        </w:rPr>
        <w:t>razpisne dokumentacij</w:t>
      </w:r>
      <w:r>
        <w:rPr>
          <w:rFonts w:ascii="Tahoma" w:hAnsi="Tahoma"/>
        </w:rPr>
        <w:t>e</w:t>
      </w:r>
      <w:r w:rsidRPr="00496805">
        <w:rPr>
          <w:rFonts w:ascii="Tahoma" w:hAnsi="Tahoma"/>
        </w:rPr>
        <w:t>.</w:t>
      </w:r>
    </w:p>
    <w:p w:rsidR="00B404AD" w:rsidRPr="00496805" w:rsidRDefault="00B404AD" w:rsidP="00B404AD">
      <w:pPr>
        <w:keepNext/>
        <w:keepLines/>
        <w:jc w:val="both"/>
        <w:rPr>
          <w:rFonts w:ascii="Tahoma" w:eastAsia="Calibri" w:hAnsi="Tahoma" w:cs="Tahoma"/>
          <w:lang w:eastAsia="en-US"/>
        </w:rPr>
      </w:pPr>
    </w:p>
    <w:p w:rsidR="00577BCF" w:rsidRDefault="00577BCF" w:rsidP="002152E3">
      <w:pPr>
        <w:pStyle w:val="Odstavekseznama"/>
        <w:widowControl w:val="0"/>
        <w:autoSpaceDE w:val="0"/>
        <w:autoSpaceDN w:val="0"/>
        <w:spacing w:before="120"/>
        <w:ind w:left="357"/>
        <w:jc w:val="both"/>
        <w:rPr>
          <w:rFonts w:ascii="Tahoma" w:eastAsia="Calibri" w:hAnsi="Tahoma" w:cs="Tahoma"/>
          <w:lang w:eastAsia="en-US"/>
        </w:rPr>
      </w:pPr>
    </w:p>
    <w:p w:rsidR="00577BCF" w:rsidRPr="002152E3" w:rsidRDefault="00577BCF" w:rsidP="002152E3">
      <w:pPr>
        <w:pStyle w:val="Odstavekseznama"/>
        <w:widowControl w:val="0"/>
        <w:autoSpaceDE w:val="0"/>
        <w:autoSpaceDN w:val="0"/>
        <w:spacing w:before="120"/>
        <w:ind w:left="357"/>
        <w:jc w:val="both"/>
        <w:rPr>
          <w:rFonts w:ascii="Tahoma" w:eastAsia="Calibri" w:hAnsi="Tahoma" w:cs="Tahoma"/>
          <w:lang w:eastAsia="en-US"/>
        </w:rPr>
      </w:pPr>
    </w:p>
    <w:p w:rsidR="004E3FA0" w:rsidRPr="00860A26" w:rsidRDefault="00741455" w:rsidP="009A1951">
      <w:pPr>
        <w:pStyle w:val="Naslov1"/>
        <w:rPr>
          <w:sz w:val="22"/>
          <w:szCs w:val="22"/>
          <w:lang w:val="sl-SI"/>
        </w:rPr>
      </w:pPr>
      <w:r w:rsidRPr="00860A26">
        <w:rPr>
          <w:sz w:val="22"/>
          <w:szCs w:val="22"/>
          <w:lang w:val="sl-SI"/>
        </w:rPr>
        <w:lastRenderedPageBreak/>
        <w:t xml:space="preserve">ROK ZA PREDLOŽITEV PRIJAV, </w:t>
      </w:r>
      <w:r w:rsidR="004E3FA0" w:rsidRPr="00860A26">
        <w:rPr>
          <w:sz w:val="22"/>
          <w:szCs w:val="22"/>
          <w:lang w:val="sl-SI"/>
        </w:rPr>
        <w:t>NAVODILA</w:t>
      </w:r>
      <w:r w:rsidR="00CB3986" w:rsidRPr="00860A26">
        <w:rPr>
          <w:sz w:val="22"/>
          <w:szCs w:val="22"/>
          <w:lang w:val="sl-SI"/>
        </w:rPr>
        <w:t xml:space="preserve"> KANDIDATO</w:t>
      </w:r>
      <w:r w:rsidR="004E3FA0" w:rsidRPr="00860A26">
        <w:rPr>
          <w:sz w:val="22"/>
          <w:szCs w:val="22"/>
          <w:lang w:val="sl-SI"/>
        </w:rPr>
        <w:t>M ZA IZDELAVO P</w:t>
      </w:r>
      <w:r w:rsidR="0081620B" w:rsidRPr="00860A26">
        <w:rPr>
          <w:sz w:val="22"/>
          <w:szCs w:val="22"/>
          <w:lang w:val="sl-SI"/>
        </w:rPr>
        <w:t>RIJAVE</w:t>
      </w:r>
      <w:r w:rsidR="004E3FA0" w:rsidRPr="00860A26">
        <w:rPr>
          <w:sz w:val="22"/>
          <w:szCs w:val="22"/>
          <w:lang w:val="sl-SI"/>
        </w:rPr>
        <w:t xml:space="preserve"> IN NAČIN ZA PREDLOŽITEV P</w:t>
      </w:r>
      <w:r w:rsidR="0081620B" w:rsidRPr="00860A26">
        <w:rPr>
          <w:sz w:val="22"/>
          <w:szCs w:val="22"/>
          <w:lang w:val="sl-SI"/>
        </w:rPr>
        <w:t>RIJAV</w:t>
      </w:r>
    </w:p>
    <w:p w:rsidR="004E3FA0" w:rsidRPr="00496805" w:rsidRDefault="004E3FA0" w:rsidP="00F069C1">
      <w:pPr>
        <w:keepNext/>
        <w:keepLines/>
        <w:ind w:left="360"/>
        <w:jc w:val="both"/>
        <w:rPr>
          <w:rFonts w:ascii="Tahoma" w:hAnsi="Tahoma" w:cs="Tahoma"/>
          <w:b/>
          <w:sz w:val="22"/>
          <w:szCs w:val="22"/>
        </w:rPr>
      </w:pPr>
    </w:p>
    <w:p w:rsidR="00741455" w:rsidRPr="00496805" w:rsidRDefault="00741455" w:rsidP="00FF2692">
      <w:pPr>
        <w:pStyle w:val="Naslov2"/>
      </w:pPr>
      <w:r w:rsidRPr="00496805">
        <w:t>Rok za predložitev prijav</w:t>
      </w:r>
    </w:p>
    <w:p w:rsidR="00741455" w:rsidRPr="00496805" w:rsidRDefault="00741455" w:rsidP="00F069C1">
      <w:pPr>
        <w:keepNext/>
        <w:keepLines/>
        <w:jc w:val="both"/>
        <w:rPr>
          <w:rFonts w:ascii="Tahoma" w:hAnsi="Tahoma" w:cs="Tahoma"/>
          <w:b/>
        </w:rPr>
      </w:pPr>
    </w:p>
    <w:p w:rsidR="00741455" w:rsidRPr="00496805" w:rsidRDefault="00741455" w:rsidP="00F069C1">
      <w:pPr>
        <w:keepNext/>
        <w:keepLines/>
        <w:tabs>
          <w:tab w:val="left" w:pos="142"/>
        </w:tabs>
        <w:jc w:val="both"/>
        <w:rPr>
          <w:rFonts w:ascii="Tahoma" w:hAnsi="Tahoma" w:cs="Tahoma"/>
        </w:rPr>
      </w:pPr>
      <w:r w:rsidRPr="00496805">
        <w:rPr>
          <w:rFonts w:ascii="Tahoma" w:hAnsi="Tahoma" w:cs="Tahoma"/>
        </w:rPr>
        <w:t xml:space="preserve">Prijava se šteje za pravočasno oddano, če jo naročnik prejme preko sistema e-JN </w:t>
      </w:r>
      <w:r w:rsidRPr="00496805">
        <w:rPr>
          <w:rFonts w:ascii="Tahoma" w:hAnsi="Tahoma" w:cs="Tahoma"/>
          <w:b/>
        </w:rPr>
        <w:t xml:space="preserve">najkasneje do </w:t>
      </w:r>
      <w:r w:rsidR="000C6EBA">
        <w:rPr>
          <w:rFonts w:ascii="Tahoma" w:hAnsi="Tahoma" w:cs="Tahoma"/>
          <w:b/>
        </w:rPr>
        <w:t>26</w:t>
      </w:r>
      <w:r w:rsidRPr="00496805">
        <w:rPr>
          <w:rFonts w:ascii="Tahoma" w:hAnsi="Tahoma" w:cs="Tahoma"/>
          <w:b/>
        </w:rPr>
        <w:t xml:space="preserve">. </w:t>
      </w:r>
      <w:r w:rsidR="000C6EBA">
        <w:rPr>
          <w:rFonts w:ascii="Tahoma" w:hAnsi="Tahoma" w:cs="Tahoma"/>
          <w:b/>
        </w:rPr>
        <w:t>5</w:t>
      </w:r>
      <w:r w:rsidRPr="00496805">
        <w:rPr>
          <w:rFonts w:ascii="Tahoma" w:hAnsi="Tahoma" w:cs="Tahoma"/>
          <w:b/>
        </w:rPr>
        <w:t>. 202</w:t>
      </w:r>
      <w:r w:rsidR="00AA09D7" w:rsidRPr="00496805">
        <w:rPr>
          <w:rFonts w:ascii="Tahoma" w:hAnsi="Tahoma" w:cs="Tahoma"/>
          <w:b/>
        </w:rPr>
        <w:t>1</w:t>
      </w:r>
      <w:r w:rsidRPr="00496805">
        <w:rPr>
          <w:rFonts w:ascii="Tahoma" w:hAnsi="Tahoma" w:cs="Tahoma"/>
        </w:rPr>
        <w:t xml:space="preserve"> </w:t>
      </w:r>
      <w:r w:rsidRPr="00496805">
        <w:rPr>
          <w:rFonts w:ascii="Tahoma" w:hAnsi="Tahoma" w:cs="Tahoma"/>
          <w:b/>
        </w:rPr>
        <w:t>do 10:00</w:t>
      </w:r>
      <w:r w:rsidRPr="00496805">
        <w:rPr>
          <w:rFonts w:ascii="Tahoma" w:hAnsi="Tahoma" w:cs="Tahoma"/>
        </w:rPr>
        <w:t xml:space="preserve"> </w:t>
      </w:r>
      <w:r w:rsidRPr="00496805">
        <w:rPr>
          <w:rFonts w:ascii="Tahoma" w:hAnsi="Tahoma" w:cs="Tahoma"/>
          <w:b/>
        </w:rPr>
        <w:t>ure</w:t>
      </w:r>
      <w:r w:rsidRPr="00496805">
        <w:rPr>
          <w:rFonts w:ascii="Tahoma" w:hAnsi="Tahoma" w:cs="Tahoma"/>
        </w:rPr>
        <w:t>. Za oddano se šteje prijava, ki je v informacijskem sistemu e-JN označena s statusom »ODDANO«.</w:t>
      </w:r>
    </w:p>
    <w:p w:rsidR="00741455" w:rsidRPr="00496805" w:rsidRDefault="00741455" w:rsidP="00F069C1">
      <w:pPr>
        <w:keepNext/>
        <w:keepLines/>
        <w:tabs>
          <w:tab w:val="left" w:pos="142"/>
        </w:tabs>
        <w:jc w:val="both"/>
        <w:rPr>
          <w:rFonts w:ascii="Tahoma" w:hAnsi="Tahoma" w:cs="Tahoma"/>
        </w:rPr>
      </w:pPr>
    </w:p>
    <w:p w:rsidR="00741455" w:rsidRPr="00496805" w:rsidRDefault="00741455" w:rsidP="00F069C1">
      <w:pPr>
        <w:keepNext/>
        <w:keepLines/>
        <w:tabs>
          <w:tab w:val="left" w:pos="142"/>
        </w:tabs>
        <w:jc w:val="both"/>
        <w:rPr>
          <w:rFonts w:ascii="Tahoma" w:hAnsi="Tahoma" w:cs="Tahoma"/>
        </w:rPr>
      </w:pPr>
      <w:r w:rsidRPr="00496805">
        <w:rPr>
          <w:rFonts w:ascii="Tahoma" w:hAnsi="Tahoma" w:cs="Tahoma"/>
        </w:rPr>
        <w:t>Kandidat lahko do roka za oddajo</w:t>
      </w:r>
      <w:r w:rsidR="00B9607B" w:rsidRPr="00496805">
        <w:rPr>
          <w:rFonts w:ascii="Tahoma" w:hAnsi="Tahoma" w:cs="Tahoma"/>
        </w:rPr>
        <w:t xml:space="preserve"> prijav</w:t>
      </w:r>
      <w:r w:rsidRPr="00496805">
        <w:rPr>
          <w:rFonts w:ascii="Tahoma" w:hAnsi="Tahoma" w:cs="Tahoma"/>
        </w:rPr>
        <w:t xml:space="preserve"> svojo prijavo umakne ali spremeni. Če kandidat v informacijskem sistemu e-JN svojo prijavo umakne, se šteje, da prijava ni bila oddana in je naročnik v sistemu e-JN tudi ne bo videl. Če kandidat svojo prijavo v informacijskem sistemu e-JN spremeni, je naročniku v tem sistemu odprta zadnja oddana prijava. </w:t>
      </w:r>
    </w:p>
    <w:p w:rsidR="00741455" w:rsidRPr="00496805" w:rsidRDefault="00741455" w:rsidP="00F069C1">
      <w:pPr>
        <w:keepNext/>
        <w:keepLines/>
        <w:tabs>
          <w:tab w:val="left" w:pos="142"/>
        </w:tabs>
        <w:jc w:val="both"/>
        <w:rPr>
          <w:rFonts w:ascii="Tahoma" w:hAnsi="Tahoma" w:cs="Tahoma"/>
        </w:rPr>
      </w:pPr>
    </w:p>
    <w:p w:rsidR="00741455" w:rsidRPr="00496805" w:rsidRDefault="00741455" w:rsidP="00F069C1">
      <w:pPr>
        <w:keepNext/>
        <w:keepLines/>
        <w:tabs>
          <w:tab w:val="left" w:pos="142"/>
        </w:tabs>
        <w:jc w:val="both"/>
        <w:rPr>
          <w:rFonts w:ascii="Tahoma" w:hAnsi="Tahoma" w:cs="Tahoma"/>
        </w:rPr>
      </w:pPr>
      <w:r w:rsidRPr="00496805">
        <w:rPr>
          <w:rFonts w:ascii="Tahoma" w:hAnsi="Tahoma" w:cs="Tahoma"/>
        </w:rPr>
        <w:t>Po preteku roka za predložitev prijav, prijave ne bo več mogoče oddati.</w:t>
      </w:r>
    </w:p>
    <w:p w:rsidR="00741455" w:rsidRPr="00496805" w:rsidRDefault="00741455" w:rsidP="00F069C1">
      <w:pPr>
        <w:keepNext/>
        <w:keepLines/>
        <w:tabs>
          <w:tab w:val="left" w:pos="142"/>
        </w:tabs>
        <w:jc w:val="both"/>
        <w:rPr>
          <w:rFonts w:ascii="Tahoma" w:hAnsi="Tahoma" w:cs="Tahoma"/>
        </w:rPr>
      </w:pPr>
    </w:p>
    <w:p w:rsidR="00741455" w:rsidRPr="00496805" w:rsidRDefault="00741455" w:rsidP="00F069C1">
      <w:pPr>
        <w:keepNext/>
        <w:keepLines/>
        <w:tabs>
          <w:tab w:val="left" w:pos="142"/>
        </w:tabs>
        <w:jc w:val="both"/>
        <w:rPr>
          <w:rFonts w:ascii="Tahoma" w:hAnsi="Tahoma" w:cs="Tahoma"/>
          <w:i/>
        </w:rPr>
      </w:pPr>
      <w:r w:rsidRPr="00496805">
        <w:rPr>
          <w:rFonts w:ascii="Tahoma" w:hAnsi="Tahoma" w:cs="Tahoma"/>
        </w:rPr>
        <w:t xml:space="preserve">Dostop do povezave za oddajo elektronske prijave/ponudbe v tem postopku javnega naročila </w:t>
      </w:r>
      <w:r w:rsidR="009C4575" w:rsidRPr="00496805">
        <w:rPr>
          <w:rFonts w:ascii="Tahoma" w:hAnsi="Tahoma" w:cs="Tahoma"/>
        </w:rPr>
        <w:t xml:space="preserve">je kandidatom na voljo </w:t>
      </w:r>
      <w:r w:rsidR="009C4575" w:rsidRPr="00496805">
        <w:rPr>
          <w:rFonts w:ascii="Tahoma" w:hAnsi="Tahoma" w:cs="Tahoma"/>
          <w:u w:val="single"/>
        </w:rPr>
        <w:t xml:space="preserve">v predmetnem Obvestilu o javnem naročilu Portala JN </w:t>
      </w:r>
      <w:r w:rsidR="009C4575" w:rsidRPr="00496805">
        <w:rPr>
          <w:rFonts w:ascii="Tahoma" w:hAnsi="Tahoma" w:cs="Tahoma"/>
          <w:b/>
          <w:u w:val="single"/>
        </w:rPr>
        <w:t>v razdelku »1.3 Sporočanje«</w:t>
      </w:r>
      <w:r w:rsidRPr="00496805">
        <w:rPr>
          <w:rFonts w:ascii="Tahoma" w:hAnsi="Tahoma" w:cs="Tahoma"/>
          <w:i/>
        </w:rPr>
        <w:t>.</w:t>
      </w:r>
    </w:p>
    <w:p w:rsidR="00F17669" w:rsidRPr="00496805" w:rsidRDefault="00F17669" w:rsidP="00F069C1">
      <w:pPr>
        <w:keepNext/>
        <w:keepLines/>
        <w:jc w:val="both"/>
        <w:rPr>
          <w:rFonts w:ascii="Tahoma" w:hAnsi="Tahoma" w:cs="Tahoma"/>
          <w:b/>
        </w:rPr>
      </w:pPr>
    </w:p>
    <w:p w:rsidR="004E3FA0" w:rsidRPr="00496805" w:rsidRDefault="004E3FA0" w:rsidP="00FF2692">
      <w:pPr>
        <w:pStyle w:val="Naslov2"/>
      </w:pPr>
      <w:r w:rsidRPr="00496805">
        <w:t>Način in navodila za predložitev p</w:t>
      </w:r>
      <w:r w:rsidR="0081620B" w:rsidRPr="00496805">
        <w:t>rijav</w:t>
      </w:r>
    </w:p>
    <w:p w:rsidR="004E3FA0" w:rsidRPr="00496805" w:rsidRDefault="004E3FA0" w:rsidP="00F069C1">
      <w:pPr>
        <w:keepNext/>
        <w:keepLines/>
        <w:jc w:val="both"/>
        <w:rPr>
          <w:rFonts w:ascii="Tahoma" w:hAnsi="Tahoma" w:cs="Tahoma"/>
          <w:b/>
        </w:rPr>
      </w:pPr>
    </w:p>
    <w:p w:rsidR="0081620B" w:rsidRPr="00496805" w:rsidRDefault="0081620B" w:rsidP="00F069C1">
      <w:pPr>
        <w:keepNext/>
        <w:keepLines/>
        <w:tabs>
          <w:tab w:val="left" w:pos="142"/>
        </w:tabs>
        <w:jc w:val="both"/>
        <w:rPr>
          <w:rFonts w:ascii="Tahoma" w:hAnsi="Tahoma" w:cs="Tahoma"/>
        </w:rPr>
      </w:pPr>
      <w:r w:rsidRPr="00496805">
        <w:rPr>
          <w:rFonts w:ascii="Tahoma" w:hAnsi="Tahoma" w:cs="Tahoma"/>
        </w:rPr>
        <w:t>Kandidat mora prijavo predložiti v informacijski sistem e-JN, v skladu s točko 3 dokumenta Navodila za uporabo informacijskega sistema za uporabo funkcionalnosti elektronske oddaje ponudb e-JN: PONUDNIKI (v nadaljevanju: Navodila za uporabo e-JN), ki je del te razpisne dokumentacije in objavljen na spletnem naslovu informacijskega sistema e-JN.</w:t>
      </w:r>
    </w:p>
    <w:p w:rsidR="0081620B" w:rsidRPr="00496805" w:rsidRDefault="0081620B" w:rsidP="00F069C1">
      <w:pPr>
        <w:keepNext/>
        <w:keepLines/>
        <w:tabs>
          <w:tab w:val="left" w:pos="142"/>
        </w:tabs>
        <w:jc w:val="both"/>
        <w:rPr>
          <w:rFonts w:ascii="Tahoma" w:hAnsi="Tahoma" w:cs="Tahoma"/>
        </w:rPr>
      </w:pPr>
    </w:p>
    <w:p w:rsidR="0081620B" w:rsidRPr="00496805" w:rsidRDefault="0081620B" w:rsidP="00F069C1">
      <w:pPr>
        <w:keepNext/>
        <w:keepLines/>
        <w:tabs>
          <w:tab w:val="left" w:pos="142"/>
        </w:tabs>
        <w:jc w:val="both"/>
        <w:rPr>
          <w:rFonts w:ascii="Tahoma" w:hAnsi="Tahoma" w:cs="Tahoma"/>
        </w:rPr>
      </w:pPr>
      <w:r w:rsidRPr="00496805">
        <w:rPr>
          <w:rFonts w:ascii="Tahoma" w:hAnsi="Tahoma" w:cs="Tahoma"/>
        </w:rPr>
        <w:t>Kandidat se mora pred oddajo prijave registrirati, v skladu z Navodili za uporabo e-JN. Če je kandidat že registriran v informacijski sistem e-JN, se v aplikacijo prijavi na istem naslovu.</w:t>
      </w:r>
    </w:p>
    <w:p w:rsidR="0081620B" w:rsidRPr="00496805" w:rsidRDefault="0081620B" w:rsidP="00F069C1">
      <w:pPr>
        <w:keepNext/>
        <w:keepLines/>
        <w:tabs>
          <w:tab w:val="left" w:pos="142"/>
        </w:tabs>
        <w:jc w:val="both"/>
        <w:rPr>
          <w:rFonts w:ascii="Tahoma" w:hAnsi="Tahoma" w:cs="Tahoma"/>
        </w:rPr>
      </w:pPr>
    </w:p>
    <w:p w:rsidR="0081620B" w:rsidRPr="00496805" w:rsidRDefault="0081620B" w:rsidP="00F069C1">
      <w:pPr>
        <w:keepNext/>
        <w:keepLines/>
        <w:jc w:val="both"/>
        <w:rPr>
          <w:rFonts w:ascii="Tahoma" w:hAnsi="Tahoma" w:cs="Tahoma"/>
        </w:rPr>
      </w:pPr>
      <w:r w:rsidRPr="00496805">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rsidR="00B9607B" w:rsidRPr="00496805" w:rsidRDefault="00B9607B" w:rsidP="00F069C1">
      <w:pPr>
        <w:keepNext/>
        <w:keepLines/>
        <w:jc w:val="both"/>
        <w:rPr>
          <w:rFonts w:ascii="Tahoma" w:hAnsi="Tahoma" w:cs="Tahoma"/>
          <w:b/>
        </w:rPr>
      </w:pPr>
    </w:p>
    <w:p w:rsidR="004E3FA0" w:rsidRPr="00496805" w:rsidRDefault="004E3FA0" w:rsidP="00FF2692">
      <w:pPr>
        <w:pStyle w:val="Naslov2"/>
      </w:pPr>
      <w:r w:rsidRPr="00496805">
        <w:t>Izdelava p</w:t>
      </w:r>
      <w:r w:rsidR="0081620B" w:rsidRPr="00496805">
        <w:t>rijave</w:t>
      </w:r>
    </w:p>
    <w:p w:rsidR="004E3FA0" w:rsidRPr="00496805" w:rsidRDefault="004E3FA0" w:rsidP="00F069C1">
      <w:pPr>
        <w:keepNext/>
        <w:keepLines/>
        <w:jc w:val="both"/>
        <w:rPr>
          <w:rFonts w:ascii="Tahoma" w:hAnsi="Tahoma" w:cs="Tahoma"/>
        </w:rPr>
      </w:pPr>
    </w:p>
    <w:p w:rsidR="004E3FA0" w:rsidRPr="00496805" w:rsidRDefault="004E3FA0" w:rsidP="00F069C1">
      <w:pPr>
        <w:keepNext/>
        <w:keepLines/>
        <w:jc w:val="both"/>
        <w:rPr>
          <w:rFonts w:ascii="Tahoma" w:hAnsi="Tahoma" w:cs="Tahoma"/>
        </w:rPr>
      </w:pPr>
      <w:r w:rsidRPr="00496805">
        <w:rPr>
          <w:rFonts w:ascii="Tahoma" w:hAnsi="Tahoma" w:cs="Tahoma"/>
        </w:rPr>
        <w:t>P</w:t>
      </w:r>
      <w:r w:rsidR="0081620B" w:rsidRPr="00496805">
        <w:rPr>
          <w:rFonts w:ascii="Tahoma" w:hAnsi="Tahoma" w:cs="Tahoma"/>
        </w:rPr>
        <w:t>rijav</w:t>
      </w:r>
      <w:r w:rsidRPr="00496805">
        <w:rPr>
          <w:rFonts w:ascii="Tahoma" w:hAnsi="Tahoma" w:cs="Tahoma"/>
        </w:rPr>
        <w:t xml:space="preserve">a naj bo izdelana tako, da  vsebuje vse zahtevane dokumente in obrazce, navedene v tč. </w:t>
      </w:r>
      <w:r w:rsidR="00A93F35">
        <w:rPr>
          <w:rFonts w:ascii="Tahoma" w:hAnsi="Tahoma" w:cs="Tahoma"/>
        </w:rPr>
        <w:t>6</w:t>
      </w:r>
      <w:r w:rsidRPr="00496805">
        <w:rPr>
          <w:rFonts w:ascii="Tahoma" w:hAnsi="Tahoma" w:cs="Tahoma"/>
        </w:rPr>
        <w:t>.</w:t>
      </w:r>
      <w:r w:rsidR="00B9607B" w:rsidRPr="00496805">
        <w:rPr>
          <w:rFonts w:ascii="Tahoma" w:hAnsi="Tahoma" w:cs="Tahoma"/>
        </w:rPr>
        <w:t>4</w:t>
      </w:r>
      <w:r w:rsidRPr="00496805">
        <w:rPr>
          <w:rFonts w:ascii="Tahoma" w:hAnsi="Tahoma" w:cs="Tahoma"/>
        </w:rPr>
        <w:t>.  razpisne dokumentacije.</w:t>
      </w:r>
    </w:p>
    <w:p w:rsidR="004E3FA0" w:rsidRPr="00496805" w:rsidRDefault="004E3FA0" w:rsidP="00F069C1">
      <w:pPr>
        <w:keepNext/>
        <w:keepLines/>
        <w:jc w:val="both"/>
        <w:rPr>
          <w:rFonts w:ascii="Tahoma" w:hAnsi="Tahoma" w:cs="Tahoma"/>
          <w:b/>
        </w:rPr>
      </w:pPr>
    </w:p>
    <w:p w:rsidR="00A967C5" w:rsidRPr="00496805" w:rsidRDefault="00A967C5" w:rsidP="00A967C5">
      <w:pPr>
        <w:keepNext/>
        <w:keepLines/>
        <w:jc w:val="both"/>
        <w:rPr>
          <w:rFonts w:ascii="Tahoma" w:hAnsi="Tahoma" w:cs="Tahoma"/>
        </w:rPr>
      </w:pPr>
      <w:r w:rsidRPr="00496805">
        <w:rPr>
          <w:rFonts w:ascii="Tahoma" w:hAnsi="Tahoma" w:cs="Tahoma"/>
          <w:u w:val="single"/>
        </w:rPr>
        <w:t>Prijava mora biti priložena v "pdf" formatu/zapisu/datoteki</w:t>
      </w:r>
      <w:r w:rsidRPr="00496805">
        <w:rPr>
          <w:rFonts w:ascii="Tahoma" w:hAnsi="Tahoma" w:cs="Tahoma"/>
        </w:rPr>
        <w:t xml:space="preserve"> (sken celotne prijave z izpolnjenimi in podpisanimi listinami – žig oz. žigosanje ni potrebno). Kandidat lahko fizični podpis nadomesti z elektronskim podpisom, v kolikor e-JN to dopušča in ni drugače določeno z razpisno dokumentacijo. Kandidati so obvezani priložiti vse priloge, razen če v posamezni prilogi ni drugače navedeno.</w:t>
      </w:r>
    </w:p>
    <w:p w:rsidR="00A967C5" w:rsidRPr="00496805" w:rsidRDefault="00A967C5" w:rsidP="00F069C1">
      <w:pPr>
        <w:keepNext/>
        <w:keepLines/>
        <w:jc w:val="both"/>
        <w:rPr>
          <w:rFonts w:ascii="Tahoma" w:hAnsi="Tahoma" w:cs="Tahoma"/>
          <w:b/>
        </w:rPr>
      </w:pPr>
    </w:p>
    <w:p w:rsidR="004E3FA0" w:rsidRPr="00496805" w:rsidRDefault="004E3FA0" w:rsidP="00F069C1">
      <w:pPr>
        <w:keepNext/>
        <w:keepLines/>
        <w:jc w:val="both"/>
        <w:rPr>
          <w:rFonts w:ascii="Tahoma" w:hAnsi="Tahoma" w:cs="Tahoma"/>
        </w:rPr>
      </w:pPr>
      <w:r w:rsidRPr="00496805">
        <w:rPr>
          <w:rFonts w:ascii="Tahoma" w:hAnsi="Tahoma" w:cs="Tahoma"/>
        </w:rPr>
        <w:t xml:space="preserve">Odgovori na zahtevana vprašanja oziroma priloge razpisne dokumentacije, ki jih morajo izpolniti </w:t>
      </w:r>
      <w:r w:rsidR="0081620B" w:rsidRPr="00496805">
        <w:rPr>
          <w:rFonts w:ascii="Tahoma" w:hAnsi="Tahoma" w:cs="Tahoma"/>
        </w:rPr>
        <w:t>kandidat</w:t>
      </w:r>
      <w:r w:rsidRPr="00496805">
        <w:rPr>
          <w:rFonts w:ascii="Tahoma" w:hAnsi="Tahoma" w:cs="Tahoma"/>
        </w:rPr>
        <w:t>i, so osnova za ugotavljanje dopustnosti p</w:t>
      </w:r>
      <w:r w:rsidR="0081620B" w:rsidRPr="00496805">
        <w:rPr>
          <w:rFonts w:ascii="Tahoma" w:hAnsi="Tahoma" w:cs="Tahoma"/>
        </w:rPr>
        <w:t>rijav</w:t>
      </w:r>
      <w:r w:rsidRPr="00496805">
        <w:rPr>
          <w:rFonts w:ascii="Tahoma" w:hAnsi="Tahoma" w:cs="Tahoma"/>
        </w:rPr>
        <w:t xml:space="preserve">e in osnova za ugotavljanje sposobnosti </w:t>
      </w:r>
      <w:r w:rsidR="0081620B" w:rsidRPr="00496805">
        <w:rPr>
          <w:rFonts w:ascii="Tahoma" w:hAnsi="Tahoma" w:cs="Tahoma"/>
        </w:rPr>
        <w:t>kandidat</w:t>
      </w:r>
      <w:r w:rsidRPr="00496805">
        <w:rPr>
          <w:rFonts w:ascii="Tahoma" w:hAnsi="Tahoma" w:cs="Tahoma"/>
        </w:rPr>
        <w:t xml:space="preserve">ov, glede na zahteve in pogoje iz te razpisne dokumentacije. </w:t>
      </w:r>
      <w:r w:rsidR="0081620B" w:rsidRPr="00496805">
        <w:rPr>
          <w:rFonts w:ascii="Tahoma" w:hAnsi="Tahoma" w:cs="Tahoma"/>
        </w:rPr>
        <w:t>Kandidat</w:t>
      </w:r>
      <w:r w:rsidRPr="00496805">
        <w:rPr>
          <w:rFonts w:ascii="Tahoma" w:hAnsi="Tahoma" w:cs="Tahoma"/>
        </w:rPr>
        <w:t>i so obvezani priložiti vse priloge, razen če v posamezni prilogi ni drugače navedeno.</w:t>
      </w:r>
    </w:p>
    <w:p w:rsidR="004E3FA0" w:rsidRPr="00496805" w:rsidRDefault="004E3FA0" w:rsidP="00F069C1">
      <w:pPr>
        <w:keepNext/>
        <w:keepLines/>
        <w:jc w:val="both"/>
        <w:rPr>
          <w:rFonts w:ascii="Tahoma" w:hAnsi="Tahoma" w:cs="Tahoma"/>
        </w:rPr>
      </w:pPr>
    </w:p>
    <w:p w:rsidR="004E3FA0" w:rsidRPr="00496805" w:rsidRDefault="004E3FA0" w:rsidP="00F069C1">
      <w:pPr>
        <w:keepNext/>
        <w:keepLines/>
        <w:jc w:val="both"/>
        <w:rPr>
          <w:rFonts w:ascii="Tahoma" w:hAnsi="Tahoma" w:cs="Tahoma"/>
        </w:rPr>
      </w:pPr>
      <w:r w:rsidRPr="00496805">
        <w:rPr>
          <w:rFonts w:ascii="Tahoma" w:hAnsi="Tahoma" w:cs="Tahoma"/>
        </w:rPr>
        <w:t xml:space="preserve">Sestavni del razpisne dokumentacije so tudi vse morebitne spremembe, dopolnitve in popravki razpisne dokumentacije ter pojasnila in odgovori na vprašanja </w:t>
      </w:r>
      <w:r w:rsidR="003D02E5" w:rsidRPr="00496805">
        <w:rPr>
          <w:rFonts w:ascii="Tahoma" w:hAnsi="Tahoma" w:cs="Tahoma"/>
        </w:rPr>
        <w:t>kandidat</w:t>
      </w:r>
      <w:r w:rsidRPr="00496805">
        <w:rPr>
          <w:rFonts w:ascii="Tahoma" w:hAnsi="Tahoma" w:cs="Tahoma"/>
        </w:rPr>
        <w:t xml:space="preserve">ov, objavljena na </w:t>
      </w:r>
      <w:r w:rsidR="001F677B" w:rsidRPr="00496805">
        <w:rPr>
          <w:rFonts w:ascii="Tahoma" w:hAnsi="Tahoma" w:cs="Tahoma"/>
        </w:rPr>
        <w:t>P</w:t>
      </w:r>
      <w:r w:rsidRPr="00496805">
        <w:rPr>
          <w:rFonts w:ascii="Tahoma" w:hAnsi="Tahoma" w:cs="Tahoma"/>
        </w:rPr>
        <w:t xml:space="preserve">ortalu javnih naročil, ki jih morajo </w:t>
      </w:r>
      <w:r w:rsidR="0081620B" w:rsidRPr="00496805">
        <w:rPr>
          <w:rFonts w:ascii="Tahoma" w:hAnsi="Tahoma" w:cs="Tahoma"/>
        </w:rPr>
        <w:t>kandidat</w:t>
      </w:r>
      <w:r w:rsidRPr="00496805">
        <w:rPr>
          <w:rFonts w:ascii="Tahoma" w:hAnsi="Tahoma" w:cs="Tahoma"/>
        </w:rPr>
        <w:t>i upoštevati pri pripravi ponudbene dokumentacije.</w:t>
      </w:r>
    </w:p>
    <w:p w:rsidR="004E3FA0" w:rsidRDefault="004E3FA0" w:rsidP="00F069C1">
      <w:pPr>
        <w:keepNext/>
        <w:keepLines/>
        <w:jc w:val="both"/>
        <w:rPr>
          <w:rFonts w:ascii="Tahoma" w:hAnsi="Tahoma" w:cs="Tahoma"/>
        </w:rPr>
      </w:pPr>
    </w:p>
    <w:p w:rsidR="00A93F35" w:rsidRPr="00496805" w:rsidRDefault="00A93F35" w:rsidP="00F069C1">
      <w:pPr>
        <w:keepNext/>
        <w:keepLines/>
        <w:jc w:val="both"/>
        <w:rPr>
          <w:rFonts w:ascii="Tahoma" w:hAnsi="Tahoma" w:cs="Tahoma"/>
        </w:rPr>
      </w:pPr>
    </w:p>
    <w:p w:rsidR="004E3FA0" w:rsidRPr="00496805" w:rsidRDefault="004E3FA0" w:rsidP="00FF2692">
      <w:pPr>
        <w:pStyle w:val="Naslov2"/>
      </w:pPr>
      <w:r w:rsidRPr="00496805">
        <w:lastRenderedPageBreak/>
        <w:t>Vsebina</w:t>
      </w:r>
      <w:r w:rsidR="00F674E0" w:rsidRPr="00496805">
        <w:t xml:space="preserve"> prijavne</w:t>
      </w:r>
      <w:r w:rsidRPr="00496805">
        <w:t xml:space="preserve"> </w:t>
      </w:r>
      <w:r w:rsidR="00F674E0" w:rsidRPr="00496805">
        <w:t>(</w:t>
      </w:r>
      <w:r w:rsidRPr="00496805">
        <w:t>ponudbene</w:t>
      </w:r>
      <w:r w:rsidR="00F674E0" w:rsidRPr="00496805">
        <w:t>)</w:t>
      </w:r>
      <w:r w:rsidRPr="00496805">
        <w:t xml:space="preserve"> dokumentacije</w:t>
      </w:r>
    </w:p>
    <w:p w:rsidR="004E3FA0" w:rsidRPr="00496805" w:rsidRDefault="004E3FA0" w:rsidP="00F069C1">
      <w:pPr>
        <w:keepNext/>
        <w:keepLines/>
        <w:jc w:val="both"/>
        <w:rPr>
          <w:rFonts w:ascii="Tahoma" w:hAnsi="Tahoma" w:cs="Tahoma"/>
        </w:rPr>
      </w:pPr>
    </w:p>
    <w:p w:rsidR="0081620B" w:rsidRPr="00496805" w:rsidRDefault="0081620B" w:rsidP="00F069C1">
      <w:pPr>
        <w:keepNext/>
        <w:keepLines/>
        <w:jc w:val="both"/>
        <w:rPr>
          <w:rFonts w:ascii="Tahoma" w:hAnsi="Tahoma" w:cs="Tahoma"/>
          <w:b/>
        </w:rPr>
      </w:pPr>
      <w:r w:rsidRPr="00496805">
        <w:rPr>
          <w:rFonts w:ascii="Tahoma" w:hAnsi="Tahoma" w:cs="Tahoma"/>
          <w:b/>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rsidR="0081620B" w:rsidRPr="00496805" w:rsidRDefault="0081620B" w:rsidP="00F069C1">
      <w:pPr>
        <w:keepNext/>
        <w:keepLines/>
        <w:jc w:val="both"/>
        <w:rPr>
          <w:rFonts w:ascii="Tahoma" w:hAnsi="Tahoma" w:cs="Tahoma"/>
        </w:rPr>
      </w:pPr>
    </w:p>
    <w:p w:rsidR="0081620B" w:rsidRPr="00496805" w:rsidRDefault="0081620B" w:rsidP="00F069C1">
      <w:pPr>
        <w:keepNext/>
        <w:keepLines/>
        <w:jc w:val="both"/>
        <w:rPr>
          <w:rFonts w:ascii="Tahoma" w:hAnsi="Tahoma" w:cs="Tahoma"/>
          <w:b/>
        </w:rPr>
      </w:pPr>
      <w:r w:rsidRPr="00496805">
        <w:rPr>
          <w:rFonts w:ascii="Tahoma" w:hAnsi="Tahoma" w:cs="Tahoma"/>
          <w:b/>
        </w:rPr>
        <w:t>Prijavna dokumentacija, ki jo naročnik zahteva z javnim razpisom in jo mora kandidat naložiti v informacijski sistem e-JN je navedena v nadaljevanju:</w:t>
      </w:r>
    </w:p>
    <w:p w:rsidR="004E3FA0" w:rsidRPr="00496805" w:rsidRDefault="004E3FA0" w:rsidP="00F069C1">
      <w:pPr>
        <w:keepNext/>
        <w:keepLines/>
        <w:ind w:left="1080"/>
        <w:jc w:val="both"/>
        <w:rPr>
          <w:rFonts w:ascii="Tahoma" w:hAnsi="Tahoma" w:cs="Tahoma"/>
          <w:b/>
        </w:rPr>
      </w:pPr>
    </w:p>
    <w:p w:rsidR="004E3FA0" w:rsidRPr="00496805" w:rsidRDefault="0071713B" w:rsidP="003945E4">
      <w:pPr>
        <w:keepNext/>
        <w:keepLines/>
        <w:numPr>
          <w:ilvl w:val="0"/>
          <w:numId w:val="9"/>
        </w:numPr>
        <w:jc w:val="both"/>
        <w:rPr>
          <w:rFonts w:ascii="Tahoma" w:hAnsi="Tahoma" w:cs="Tahoma"/>
          <w:b/>
          <w:color w:val="C00000"/>
        </w:rPr>
      </w:pPr>
      <w:r w:rsidRPr="00496805">
        <w:rPr>
          <w:rFonts w:ascii="Tahoma" w:hAnsi="Tahoma" w:cs="Tahoma"/>
          <w:b/>
          <w:color w:val="C00000"/>
        </w:rPr>
        <w:t xml:space="preserve">Razdelek </w:t>
      </w:r>
      <w:r w:rsidR="00A93F35" w:rsidRPr="00A93F35">
        <w:rPr>
          <w:rFonts w:ascii="Tahoma" w:hAnsi="Tahoma" w:cs="Tahoma"/>
          <w:b/>
          <w:bCs/>
          <w:color w:val="C00000"/>
        </w:rPr>
        <w:t>»Dokumenti«, del »ESPD – ponudnik«</w:t>
      </w:r>
      <w:r w:rsidR="004E3FA0" w:rsidRPr="00496805">
        <w:rPr>
          <w:rFonts w:ascii="Tahoma" w:hAnsi="Tahoma" w:cs="Tahoma"/>
          <w:b/>
          <w:color w:val="C00000"/>
        </w:rPr>
        <w:t xml:space="preserve"> </w:t>
      </w:r>
    </w:p>
    <w:p w:rsidR="004E3FA0" w:rsidRPr="00496805" w:rsidRDefault="004E3FA0" w:rsidP="00F069C1">
      <w:pPr>
        <w:keepNext/>
        <w:keepLines/>
        <w:ind w:left="360"/>
        <w:jc w:val="both"/>
        <w:rPr>
          <w:rFonts w:ascii="Tahoma" w:hAnsi="Tahoma" w:cs="Tahoma"/>
          <w:b/>
        </w:rPr>
      </w:pPr>
    </w:p>
    <w:p w:rsidR="00B9607B" w:rsidRPr="00496805" w:rsidRDefault="00B9607B" w:rsidP="00F069C1">
      <w:pPr>
        <w:keepNext/>
        <w:keepLines/>
        <w:jc w:val="both"/>
        <w:rPr>
          <w:rFonts w:ascii="Tahoma" w:hAnsi="Tahoma" w:cs="Tahoma"/>
        </w:rPr>
      </w:pPr>
      <w:r w:rsidRPr="00496805">
        <w:rPr>
          <w:rFonts w:ascii="Tahoma" w:hAnsi="Tahoma" w:cs="Tahoma"/>
        </w:rPr>
        <w:t xml:space="preserve">Kandidat mora prilogo »ESPD« izpolniti ter v informacijski sistem e-JN naložiti elektronsko podpisan ESPD v </w:t>
      </w:r>
      <w:proofErr w:type="spellStart"/>
      <w:r w:rsidRPr="00496805">
        <w:rPr>
          <w:rFonts w:ascii="Tahoma" w:hAnsi="Tahoma" w:cs="Tahoma"/>
        </w:rPr>
        <w:t>xml</w:t>
      </w:r>
      <w:proofErr w:type="spellEnd"/>
      <w:r w:rsidRPr="00496805">
        <w:rPr>
          <w:rFonts w:ascii="Tahoma" w:hAnsi="Tahoma" w:cs="Tahoma"/>
        </w:rPr>
        <w:t xml:space="preserve">. obliki ali nepodpisan ESPD v </w:t>
      </w:r>
      <w:proofErr w:type="spellStart"/>
      <w:r w:rsidRPr="00496805">
        <w:rPr>
          <w:rFonts w:ascii="Tahoma" w:hAnsi="Tahoma" w:cs="Tahoma"/>
        </w:rPr>
        <w:t>xml</w:t>
      </w:r>
      <w:proofErr w:type="spellEnd"/>
      <w:r w:rsidRPr="00496805">
        <w:rPr>
          <w:rFonts w:ascii="Tahoma" w:hAnsi="Tahoma" w:cs="Tahoma"/>
        </w:rPr>
        <w:t xml:space="preserve">. obliki, </w:t>
      </w:r>
      <w:bookmarkStart w:id="21" w:name="_Hlk531606225"/>
      <w:r w:rsidRPr="00496805">
        <w:rPr>
          <w:rFonts w:ascii="Tahoma" w:hAnsi="Tahoma" w:cs="Tahoma"/>
        </w:rPr>
        <w:t>pri čemer se v slednjem primeru v skladu Splošnimi pogoji uporabe informacijskega sistema e-JN šteje, da je oddan pravno zavezujoč dokument, ki ima enako veljavnost kot podpisan</w:t>
      </w:r>
      <w:bookmarkEnd w:id="21"/>
      <w:r w:rsidRPr="00496805">
        <w:rPr>
          <w:rFonts w:ascii="Tahoma" w:hAnsi="Tahoma" w:cs="Tahoma"/>
        </w:rPr>
        <w:t>.</w:t>
      </w:r>
    </w:p>
    <w:p w:rsidR="00B9607B" w:rsidRPr="00496805" w:rsidRDefault="00B9607B" w:rsidP="00F069C1">
      <w:pPr>
        <w:keepNext/>
        <w:keepLines/>
        <w:jc w:val="both"/>
        <w:rPr>
          <w:rFonts w:ascii="Tahoma" w:hAnsi="Tahoma" w:cs="Tahoma"/>
          <w:b/>
        </w:rPr>
      </w:pPr>
    </w:p>
    <w:p w:rsidR="004E3FA0" w:rsidRPr="00496805" w:rsidRDefault="00B9607B" w:rsidP="00F069C1">
      <w:pPr>
        <w:keepNext/>
        <w:keepLines/>
        <w:jc w:val="both"/>
        <w:rPr>
          <w:rFonts w:ascii="Tahoma" w:hAnsi="Tahoma" w:cs="Tahoma"/>
        </w:rPr>
      </w:pPr>
      <w:r w:rsidRPr="00496805">
        <w:rPr>
          <w:rFonts w:ascii="Tahoma" w:hAnsi="Tahoma" w:cs="Tahoma"/>
        </w:rPr>
        <w:t xml:space="preserve">Kandidat </w:t>
      </w:r>
      <w:r w:rsidR="004E3FA0" w:rsidRPr="00496805">
        <w:rPr>
          <w:rFonts w:ascii="Tahoma" w:hAnsi="Tahoma" w:cs="Tahoma"/>
        </w:rPr>
        <w:t>s podpisom ESPD obrazca izrecno izjavlja, da sprejema pogoje razpisa, osnutek</w:t>
      </w:r>
      <w:r w:rsidR="00827958" w:rsidRPr="00496805">
        <w:rPr>
          <w:rFonts w:ascii="Tahoma" w:hAnsi="Tahoma" w:cs="Tahoma"/>
        </w:rPr>
        <w:t xml:space="preserve"> pogodbe</w:t>
      </w:r>
      <w:r w:rsidR="004E3FA0" w:rsidRPr="00496805">
        <w:rPr>
          <w:rFonts w:ascii="Tahoma" w:hAnsi="Tahoma" w:cs="Tahoma"/>
        </w:rPr>
        <w:t xml:space="preserve"> in da izpolnjuje vse pogoje, za izvedbo naročila.</w:t>
      </w:r>
    </w:p>
    <w:p w:rsidR="004E3FA0" w:rsidRPr="00496805" w:rsidRDefault="004E3FA0" w:rsidP="00F069C1">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09"/>
      </w:tblGrid>
      <w:tr w:rsidR="00FE0547" w:rsidRPr="00496805" w:rsidTr="00F17669">
        <w:tc>
          <w:tcPr>
            <w:tcW w:w="7725" w:type="dxa"/>
          </w:tcPr>
          <w:p w:rsidR="00FE0547" w:rsidRPr="00496805" w:rsidRDefault="00FE0547" w:rsidP="00F069C1">
            <w:pPr>
              <w:keepNext/>
              <w:keepLines/>
              <w:jc w:val="both"/>
              <w:rPr>
                <w:rFonts w:ascii="Tahoma" w:hAnsi="Tahoma" w:cs="Tahoma"/>
              </w:rPr>
            </w:pPr>
            <w:r w:rsidRPr="00496805">
              <w:rPr>
                <w:rFonts w:ascii="Tahoma" w:hAnsi="Tahoma" w:cs="Tahoma"/>
              </w:rPr>
              <w:t xml:space="preserve">ESPD – </w:t>
            </w:r>
            <w:r w:rsidRPr="00496805">
              <w:rPr>
                <w:rFonts w:ascii="Tahoma" w:hAnsi="Tahoma" w:cs="Tahoma"/>
                <w:b/>
              </w:rPr>
              <w:t>ponudnik</w:t>
            </w:r>
          </w:p>
        </w:tc>
        <w:tc>
          <w:tcPr>
            <w:tcW w:w="1909" w:type="dxa"/>
          </w:tcPr>
          <w:p w:rsidR="00FE0547" w:rsidRPr="00496805" w:rsidRDefault="00FE0547" w:rsidP="00F069C1">
            <w:pPr>
              <w:keepNext/>
              <w:keepLines/>
              <w:jc w:val="both"/>
              <w:rPr>
                <w:rFonts w:ascii="Tahoma" w:hAnsi="Tahoma" w:cs="Tahoma"/>
                <w:b/>
              </w:rPr>
            </w:pPr>
            <w:r w:rsidRPr="00496805">
              <w:rPr>
                <w:rFonts w:ascii="Tahoma" w:hAnsi="Tahoma" w:cs="Tahoma"/>
                <w:b/>
              </w:rPr>
              <w:t>Priloga 2</w:t>
            </w:r>
          </w:p>
        </w:tc>
      </w:tr>
    </w:tbl>
    <w:p w:rsidR="00A967C5" w:rsidRPr="00496805" w:rsidRDefault="00A967C5" w:rsidP="00F069C1">
      <w:pPr>
        <w:keepNext/>
        <w:keepLines/>
        <w:jc w:val="both"/>
        <w:rPr>
          <w:rFonts w:ascii="Tahoma" w:hAnsi="Tahoma" w:cs="Tahoma"/>
        </w:rPr>
      </w:pPr>
    </w:p>
    <w:p w:rsidR="00B9607B" w:rsidRPr="00496805" w:rsidRDefault="00B9607B" w:rsidP="003945E4">
      <w:pPr>
        <w:keepNext/>
        <w:keepLines/>
        <w:numPr>
          <w:ilvl w:val="0"/>
          <w:numId w:val="9"/>
        </w:numPr>
        <w:jc w:val="both"/>
        <w:rPr>
          <w:rFonts w:ascii="Tahoma" w:hAnsi="Tahoma" w:cs="Tahoma"/>
          <w:b/>
          <w:color w:val="C00000"/>
        </w:rPr>
      </w:pPr>
      <w:r w:rsidRPr="00496805">
        <w:rPr>
          <w:rFonts w:ascii="Tahoma" w:hAnsi="Tahoma" w:cs="Tahoma"/>
          <w:b/>
          <w:color w:val="C00000"/>
        </w:rPr>
        <w:t xml:space="preserve">Razdelek </w:t>
      </w:r>
      <w:r w:rsidR="00A93F35" w:rsidRPr="00A93F35">
        <w:rPr>
          <w:rFonts w:ascii="Tahoma" w:hAnsi="Tahoma" w:cs="Tahoma"/>
          <w:b/>
          <w:bCs/>
          <w:color w:val="C00000"/>
        </w:rPr>
        <w:t>»</w:t>
      </w:r>
      <w:r w:rsidR="00082311">
        <w:rPr>
          <w:rFonts w:ascii="Tahoma" w:hAnsi="Tahoma" w:cs="Tahoma"/>
          <w:b/>
          <w:bCs/>
          <w:color w:val="C00000"/>
        </w:rPr>
        <w:t>Sodelujoči</w:t>
      </w:r>
      <w:r w:rsidR="00A93F35" w:rsidRPr="00A93F35">
        <w:rPr>
          <w:rFonts w:ascii="Tahoma" w:hAnsi="Tahoma" w:cs="Tahoma"/>
          <w:b/>
          <w:bCs/>
          <w:color w:val="C00000"/>
        </w:rPr>
        <w:t>«, del »ESPD – ostali sodelujoči«</w:t>
      </w:r>
    </w:p>
    <w:p w:rsidR="00AF231A" w:rsidRPr="00496805" w:rsidRDefault="00AF231A" w:rsidP="00F069C1">
      <w:pPr>
        <w:keepNext/>
        <w:keepLines/>
        <w:jc w:val="both"/>
        <w:rPr>
          <w:rFonts w:ascii="Tahoma" w:hAnsi="Tahoma" w:cs="Tahoma"/>
        </w:rPr>
      </w:pPr>
    </w:p>
    <w:p w:rsidR="00B9607B" w:rsidRPr="00496805" w:rsidRDefault="00B9607B" w:rsidP="00F069C1">
      <w:pPr>
        <w:keepNext/>
        <w:keepLines/>
        <w:jc w:val="both"/>
        <w:rPr>
          <w:rFonts w:ascii="Tahoma" w:hAnsi="Tahoma" w:cs="Tahoma"/>
        </w:rPr>
      </w:pPr>
      <w:r w:rsidRPr="00496805">
        <w:rPr>
          <w:rFonts w:ascii="Tahoma" w:hAnsi="Tahoma" w:cs="Tahoma"/>
        </w:rPr>
        <w:t xml:space="preserve">Kandidat mora </w:t>
      </w:r>
      <w:r w:rsidRPr="00496805">
        <w:rPr>
          <w:rFonts w:ascii="Tahoma" w:hAnsi="Tahoma" w:cs="Tahoma"/>
          <w:b/>
        </w:rPr>
        <w:t xml:space="preserve">v primeru nastopa s partnerji (skupna prijava), s podizvajalci in/ali uporabo zmogljivosti drugih subjektov </w:t>
      </w:r>
      <w:r w:rsidRPr="00496805">
        <w:rPr>
          <w:rFonts w:ascii="Tahoma" w:hAnsi="Tahoma" w:cs="Tahoma"/>
        </w:rPr>
        <w:t>za posameznega sodelujočega naložiti na informacijski sistem e-JN</w:t>
      </w:r>
      <w:r w:rsidRPr="00496805">
        <w:rPr>
          <w:rFonts w:ascii="Tahoma" w:hAnsi="Tahoma" w:cs="Tahoma"/>
          <w:b/>
        </w:rPr>
        <w:t xml:space="preserve"> v razdelek </w:t>
      </w:r>
      <w:r w:rsidR="00082311" w:rsidRPr="00F3674A">
        <w:rPr>
          <w:rFonts w:ascii="Tahoma" w:hAnsi="Tahoma" w:cs="Tahoma"/>
          <w:b/>
        </w:rPr>
        <w:t>»Sodelujoči«, del »ESPD – ostali sodelujoči«</w:t>
      </w:r>
      <w:r w:rsidRPr="00496805">
        <w:rPr>
          <w:rFonts w:ascii="Tahoma" w:hAnsi="Tahoma" w:cs="Tahoma"/>
          <w:b/>
        </w:rPr>
        <w:t xml:space="preserve"> </w:t>
      </w:r>
      <w:r w:rsidRPr="00496805">
        <w:rPr>
          <w:rFonts w:ascii="Tahoma" w:hAnsi="Tahoma" w:cs="Tahoma"/>
          <w:u w:val="single"/>
        </w:rPr>
        <w:t>izpolnjen in podpisan</w:t>
      </w:r>
      <w:r w:rsidRPr="00496805">
        <w:rPr>
          <w:rFonts w:ascii="Tahoma" w:hAnsi="Tahoma" w:cs="Tahoma"/>
        </w:rPr>
        <w:t xml:space="preserve"> ESPD v .pdf formatu ali v elektronski obliki podpisan </w:t>
      </w:r>
      <w:proofErr w:type="spellStart"/>
      <w:r w:rsidRPr="00496805">
        <w:rPr>
          <w:rFonts w:ascii="Tahoma" w:hAnsi="Tahoma" w:cs="Tahoma"/>
        </w:rPr>
        <w:t>xml</w:t>
      </w:r>
      <w:proofErr w:type="spellEnd"/>
      <w:r w:rsidRPr="00496805">
        <w:rPr>
          <w:rFonts w:ascii="Tahoma" w:hAnsi="Tahoma" w:cs="Tahoma"/>
        </w:rPr>
        <w:t>.</w:t>
      </w:r>
      <w:r w:rsidRPr="00496805">
        <w:rPr>
          <w:rFonts w:ascii="Tahoma" w:hAnsi="Tahoma" w:cs="Tahoma"/>
          <w:b/>
        </w:rPr>
        <w:t xml:space="preserve"> </w:t>
      </w:r>
      <w:r w:rsidRPr="00496805">
        <w:rPr>
          <w:rFonts w:ascii="Tahoma" w:hAnsi="Tahoma" w:cs="Tahoma"/>
        </w:rPr>
        <w:t>V kolikor kandidat v predmetnem naročilu ne nastopa z partnerjem, podizvajalcem ali subjektom, Priloge ni treba prilagati.</w:t>
      </w:r>
    </w:p>
    <w:p w:rsidR="00B9607B" w:rsidRPr="00496805" w:rsidRDefault="00B9607B" w:rsidP="00F069C1">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09"/>
      </w:tblGrid>
      <w:tr w:rsidR="00FE0547" w:rsidRPr="00496805" w:rsidTr="00F17669">
        <w:tc>
          <w:tcPr>
            <w:tcW w:w="7725" w:type="dxa"/>
          </w:tcPr>
          <w:p w:rsidR="00FE0547" w:rsidRPr="00496805" w:rsidRDefault="00FE0547" w:rsidP="00F069C1">
            <w:pPr>
              <w:keepNext/>
              <w:keepLines/>
              <w:jc w:val="both"/>
              <w:rPr>
                <w:rFonts w:ascii="Tahoma" w:hAnsi="Tahoma" w:cs="Tahoma"/>
                <w:b/>
              </w:rPr>
            </w:pPr>
            <w:r w:rsidRPr="00496805">
              <w:rPr>
                <w:rFonts w:ascii="Tahoma" w:hAnsi="Tahoma" w:cs="Tahoma"/>
                <w:b/>
              </w:rPr>
              <w:t>ESPD – ostali sodelujoči</w:t>
            </w:r>
          </w:p>
        </w:tc>
        <w:tc>
          <w:tcPr>
            <w:tcW w:w="1909" w:type="dxa"/>
          </w:tcPr>
          <w:p w:rsidR="00FE0547" w:rsidRPr="00496805" w:rsidRDefault="00FE0547" w:rsidP="00F069C1">
            <w:pPr>
              <w:keepNext/>
              <w:keepLines/>
              <w:jc w:val="both"/>
              <w:rPr>
                <w:rFonts w:ascii="Tahoma" w:hAnsi="Tahoma" w:cs="Tahoma"/>
                <w:b/>
              </w:rPr>
            </w:pPr>
            <w:r w:rsidRPr="00496805">
              <w:rPr>
                <w:rFonts w:ascii="Tahoma" w:hAnsi="Tahoma" w:cs="Tahoma"/>
                <w:b/>
              </w:rPr>
              <w:t>Priloga 2</w:t>
            </w:r>
          </w:p>
        </w:tc>
      </w:tr>
    </w:tbl>
    <w:p w:rsidR="00B9607B" w:rsidRPr="00496805" w:rsidRDefault="00B9607B" w:rsidP="00F069C1">
      <w:pPr>
        <w:keepNext/>
        <w:keepLines/>
        <w:jc w:val="both"/>
        <w:rPr>
          <w:rFonts w:ascii="Tahoma" w:hAnsi="Tahoma" w:cs="Tahoma"/>
        </w:rPr>
      </w:pPr>
      <w:r w:rsidRPr="00496805">
        <w:rPr>
          <w:rFonts w:ascii="Tahoma" w:hAnsi="Tahoma" w:cs="Tahoma"/>
        </w:rPr>
        <w:t>V primeru skupne prijave, uporabe zmogljivosti drugih subjektov in/ali podizvajalcev mora kandidat ročno/fizično podpisane obrazce ESPD za vsakega od ostalih sodelujočih v .pdf obliki ali v .</w:t>
      </w:r>
      <w:proofErr w:type="spellStart"/>
      <w:r w:rsidRPr="00496805">
        <w:rPr>
          <w:rFonts w:ascii="Tahoma" w:hAnsi="Tahoma" w:cs="Tahoma"/>
        </w:rPr>
        <w:t>xml</w:t>
      </w:r>
      <w:proofErr w:type="spellEnd"/>
      <w:r w:rsidRPr="00496805">
        <w:rPr>
          <w:rFonts w:ascii="Tahoma" w:hAnsi="Tahoma" w:cs="Tahoma"/>
        </w:rPr>
        <w:t xml:space="preserve"> format (elektronsko podpisan) naložiti na informacijski sistem e-JN </w:t>
      </w:r>
      <w:r w:rsidRPr="00496805">
        <w:rPr>
          <w:rFonts w:ascii="Tahoma" w:hAnsi="Tahoma" w:cs="Tahoma"/>
          <w:b/>
        </w:rPr>
        <w:t xml:space="preserve">v razdelek </w:t>
      </w:r>
      <w:r w:rsidR="00082311" w:rsidRPr="00082311">
        <w:rPr>
          <w:rFonts w:ascii="Tahoma" w:hAnsi="Tahoma" w:cs="Tahoma"/>
          <w:b/>
        </w:rPr>
        <w:t>»Sodelujoči«, del »ESPD – ostali sodelujoči«</w:t>
      </w:r>
      <w:r w:rsidRPr="00496805">
        <w:rPr>
          <w:rFonts w:ascii="Tahoma" w:hAnsi="Tahoma" w:cs="Tahoma"/>
        </w:rPr>
        <w:t>.</w:t>
      </w:r>
    </w:p>
    <w:p w:rsidR="004E3FA0" w:rsidRPr="00496805" w:rsidRDefault="004E3FA0" w:rsidP="00F069C1">
      <w:pPr>
        <w:keepNext/>
        <w:keepLines/>
        <w:jc w:val="both"/>
        <w:rPr>
          <w:rFonts w:ascii="Tahoma" w:hAnsi="Tahoma" w:cs="Tahoma"/>
        </w:rPr>
      </w:pPr>
    </w:p>
    <w:p w:rsidR="004E3FA0" w:rsidRPr="00496805" w:rsidRDefault="0071713B" w:rsidP="003945E4">
      <w:pPr>
        <w:keepNext/>
        <w:keepLines/>
        <w:numPr>
          <w:ilvl w:val="0"/>
          <w:numId w:val="9"/>
        </w:numPr>
        <w:jc w:val="both"/>
        <w:rPr>
          <w:rFonts w:ascii="Tahoma" w:hAnsi="Tahoma" w:cs="Tahoma"/>
          <w:b/>
          <w:color w:val="C00000"/>
        </w:rPr>
      </w:pPr>
      <w:r w:rsidRPr="00496805">
        <w:rPr>
          <w:rFonts w:ascii="Tahoma" w:hAnsi="Tahoma" w:cs="Tahoma"/>
          <w:b/>
          <w:color w:val="C00000"/>
        </w:rPr>
        <w:t xml:space="preserve">Razdelek </w:t>
      </w:r>
      <w:r w:rsidR="00082311" w:rsidRPr="00082311">
        <w:rPr>
          <w:rFonts w:ascii="Tahoma" w:hAnsi="Tahoma" w:cs="Tahoma"/>
          <w:b/>
          <w:color w:val="C00000"/>
        </w:rPr>
        <w:t>»Dokumenti«, del »Ostale priloge«</w:t>
      </w:r>
    </w:p>
    <w:p w:rsidR="004E3FA0" w:rsidRPr="00496805" w:rsidRDefault="004E3FA0" w:rsidP="00F069C1">
      <w:pPr>
        <w:keepNext/>
        <w:keepLines/>
        <w:jc w:val="both"/>
        <w:rPr>
          <w:rFonts w:ascii="Tahoma" w:hAnsi="Tahoma" w:cs="Tahoma"/>
          <w:b/>
        </w:rPr>
      </w:pPr>
    </w:p>
    <w:p w:rsidR="00AF231A" w:rsidRPr="00496805" w:rsidRDefault="00AF231A" w:rsidP="00F069C1">
      <w:pPr>
        <w:keepNext/>
        <w:keepLines/>
        <w:jc w:val="both"/>
        <w:rPr>
          <w:rFonts w:ascii="Tahoma" w:hAnsi="Tahoma" w:cs="Tahoma"/>
        </w:rPr>
      </w:pPr>
      <w:r w:rsidRPr="00496805">
        <w:rPr>
          <w:rFonts w:ascii="Tahoma" w:hAnsi="Tahoma" w:cs="Tahoma"/>
        </w:rPr>
        <w:t>Kandidat (Ponudnik) v informacijskem sistemu e-JN</w:t>
      </w:r>
      <w:r w:rsidRPr="00496805">
        <w:rPr>
          <w:rFonts w:ascii="Tahoma" w:hAnsi="Tahoma" w:cs="Tahoma"/>
          <w:b/>
        </w:rPr>
        <w:t xml:space="preserve"> v razdelek </w:t>
      </w:r>
      <w:r w:rsidR="00082311" w:rsidRPr="00082311">
        <w:rPr>
          <w:rFonts w:ascii="Tahoma" w:hAnsi="Tahoma" w:cs="Tahoma"/>
          <w:b/>
        </w:rPr>
        <w:t>»Dokumenti«, del »Ostale priloge«</w:t>
      </w:r>
      <w:r w:rsidR="00082311">
        <w:rPr>
          <w:rFonts w:ascii="Tahoma" w:hAnsi="Tahoma" w:cs="Tahoma"/>
          <w:b/>
        </w:rPr>
        <w:t xml:space="preserve"> </w:t>
      </w:r>
      <w:r w:rsidRPr="00496805">
        <w:rPr>
          <w:rFonts w:ascii="Tahoma" w:hAnsi="Tahoma" w:cs="Tahoma"/>
        </w:rPr>
        <w:t>naloži ostalo ponudbeno dokumentacijo, ki je zahtev</w:t>
      </w:r>
      <w:r w:rsidR="00CE74DA" w:rsidRPr="00496805">
        <w:rPr>
          <w:rFonts w:ascii="Tahoma" w:hAnsi="Tahoma" w:cs="Tahoma"/>
        </w:rPr>
        <w:t>ana s to razpisno dokumentacijo</w:t>
      </w:r>
      <w:r w:rsidRPr="00496805">
        <w:rPr>
          <w:rFonts w:ascii="Tahoma" w:hAnsi="Tahoma" w:cs="Tahoma"/>
        </w:rPr>
        <w:t>.</w:t>
      </w:r>
    </w:p>
    <w:p w:rsidR="00AF231A" w:rsidRPr="00496805" w:rsidRDefault="00AF231A" w:rsidP="00F069C1">
      <w:pPr>
        <w:keepNext/>
        <w:keepLines/>
        <w:jc w:val="both"/>
        <w:rPr>
          <w:rFonts w:ascii="Tahoma" w:hAnsi="Tahoma" w:cs="Tahoma"/>
        </w:rPr>
      </w:pPr>
    </w:p>
    <w:p w:rsidR="00AF231A" w:rsidRPr="00496805" w:rsidRDefault="00AF231A" w:rsidP="00F069C1">
      <w:pPr>
        <w:keepNext/>
        <w:keepLines/>
        <w:jc w:val="both"/>
        <w:rPr>
          <w:rFonts w:ascii="Tahoma" w:hAnsi="Tahoma" w:cs="Tahoma"/>
        </w:rPr>
      </w:pPr>
      <w:r w:rsidRPr="00496805">
        <w:rPr>
          <w:rFonts w:ascii="Tahoma" w:hAnsi="Tahoma" w:cs="Tahoma"/>
        </w:rPr>
        <w:t xml:space="preserve">Spodaj zahtevana </w:t>
      </w:r>
      <w:r w:rsidR="00CE74DA" w:rsidRPr="00496805">
        <w:rPr>
          <w:rFonts w:ascii="Tahoma" w:hAnsi="Tahoma" w:cs="Tahoma"/>
        </w:rPr>
        <w:t>prijavna</w:t>
      </w:r>
      <w:r w:rsidRPr="00496805">
        <w:rPr>
          <w:rFonts w:ascii="Tahoma" w:hAnsi="Tahoma" w:cs="Tahoma"/>
        </w:rPr>
        <w:t xml:space="preserve"> dokumentacija mora biti </w:t>
      </w:r>
      <w:r w:rsidRPr="00496805">
        <w:rPr>
          <w:rFonts w:ascii="Tahoma" w:hAnsi="Tahoma" w:cs="Tahoma"/>
          <w:b/>
          <w:u w:val="single"/>
        </w:rPr>
        <w:t>priložena v .pdf formatu</w:t>
      </w:r>
      <w:r w:rsidRPr="00496805">
        <w:rPr>
          <w:rFonts w:ascii="Tahoma" w:hAnsi="Tahoma" w:cs="Tahoma"/>
        </w:rPr>
        <w:t xml:space="preserve"> (sken celotne </w:t>
      </w:r>
      <w:r w:rsidR="003D02E5" w:rsidRPr="00496805">
        <w:rPr>
          <w:rFonts w:ascii="Tahoma" w:hAnsi="Tahoma" w:cs="Tahoma"/>
        </w:rPr>
        <w:t>prijave/</w:t>
      </w:r>
      <w:r w:rsidRPr="00496805">
        <w:rPr>
          <w:rFonts w:ascii="Tahoma" w:hAnsi="Tahoma" w:cs="Tahoma"/>
        </w:rPr>
        <w:t xml:space="preserve">ponudbe z izpolnjenimi, podpisanimi in žigosanimi </w:t>
      </w:r>
      <w:r w:rsidR="003D02E5" w:rsidRPr="00496805">
        <w:rPr>
          <w:rFonts w:ascii="Tahoma" w:hAnsi="Tahoma" w:cs="Tahoma"/>
        </w:rPr>
        <w:t>prijavnimi/</w:t>
      </w:r>
      <w:r w:rsidRPr="00496805">
        <w:rPr>
          <w:rFonts w:ascii="Tahoma" w:hAnsi="Tahoma" w:cs="Tahoma"/>
        </w:rPr>
        <w:t xml:space="preserve">ponudbenimi listinami). </w:t>
      </w:r>
      <w:r w:rsidR="003D02E5" w:rsidRPr="00496805">
        <w:rPr>
          <w:rFonts w:ascii="Tahoma" w:hAnsi="Tahoma" w:cs="Tahoma"/>
        </w:rPr>
        <w:t>Kandidat</w:t>
      </w:r>
      <w:r w:rsidRPr="00496805">
        <w:rPr>
          <w:rFonts w:ascii="Tahoma" w:hAnsi="Tahoma" w:cs="Tahoma"/>
        </w:rPr>
        <w:t xml:space="preserve">i so obvezani priložiti vse priloge, razen če v posamezni prilogi ni drugače navedeno. </w:t>
      </w:r>
    </w:p>
    <w:p w:rsidR="00431391" w:rsidRPr="00496805" w:rsidRDefault="00431391" w:rsidP="00F069C1">
      <w:pPr>
        <w:keepNext/>
        <w:keepLines/>
        <w:rPr>
          <w:rFonts w:ascii="Tahoma" w:hAnsi="Tahoma" w:cs="Tahoma"/>
        </w:rPr>
      </w:pPr>
    </w:p>
    <w:p w:rsidR="00FE0547" w:rsidRPr="00496805" w:rsidRDefault="00FE0547" w:rsidP="00F069C1">
      <w:pPr>
        <w:keepNext/>
        <w:keepLines/>
        <w:pBdr>
          <w:top w:val="single" w:sz="4" w:space="1" w:color="auto"/>
          <w:left w:val="single" w:sz="4" w:space="4" w:color="auto"/>
          <w:bottom w:val="single" w:sz="4" w:space="1" w:color="auto"/>
          <w:right w:val="single" w:sz="4" w:space="4" w:color="auto"/>
        </w:pBdr>
        <w:rPr>
          <w:rFonts w:ascii="Tahoma" w:hAnsi="Tahoma" w:cs="Tahoma"/>
          <w:bCs/>
          <w:i/>
          <w:iCs/>
        </w:rPr>
      </w:pPr>
      <w:r w:rsidRPr="00496805">
        <w:rPr>
          <w:rFonts w:ascii="Tahoma" w:hAnsi="Tahoma" w:cs="Tahoma"/>
        </w:rPr>
        <w:t>PRIJAVA</w:t>
      </w:r>
    </w:p>
    <w:p w:rsidR="00FE0547" w:rsidRPr="00496805" w:rsidRDefault="00FE0547" w:rsidP="00082311">
      <w:pPr>
        <w:keepNext/>
        <w:keepLines/>
        <w:jc w:val="both"/>
        <w:rPr>
          <w:rFonts w:ascii="Tahoma" w:hAnsi="Tahoma" w:cs="Tahoma"/>
        </w:rPr>
      </w:pPr>
      <w:r w:rsidRPr="00496805">
        <w:rPr>
          <w:rFonts w:ascii="Tahoma" w:hAnsi="Tahoma" w:cs="Tahoma"/>
        </w:rPr>
        <w:t xml:space="preserve">Kandidat prilogo »PRIJAVA« izpolni, podpiše in žigosa ter priloži v razdelek </w:t>
      </w:r>
      <w:r w:rsidR="00082311" w:rsidRPr="00082311">
        <w:rPr>
          <w:rFonts w:ascii="Tahoma" w:hAnsi="Tahoma" w:cs="Tahoma"/>
        </w:rPr>
        <w:t>»Dokumenti«, del »Ostale priloge«</w:t>
      </w:r>
      <w:r w:rsidRPr="00496805">
        <w:rPr>
          <w:rFonts w:ascii="Tahoma" w:hAnsi="Tahoma" w:cs="Tahoma"/>
        </w:rPr>
        <w:t>.</w:t>
      </w:r>
    </w:p>
    <w:p w:rsidR="0054536F" w:rsidRPr="00496805" w:rsidRDefault="0054536F" w:rsidP="00F069C1">
      <w:pPr>
        <w:keepNext/>
        <w:keepLines/>
        <w:rPr>
          <w:rFonts w:ascii="Tahoma" w:hAnsi="Tahoma" w:cs="Tahoma"/>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5"/>
        <w:gridCol w:w="1417"/>
      </w:tblGrid>
      <w:tr w:rsidR="004E3FA0" w:rsidRPr="00496805" w:rsidTr="001B7A1E">
        <w:tc>
          <w:tcPr>
            <w:tcW w:w="8215" w:type="dxa"/>
            <w:tcBorders>
              <w:top w:val="single" w:sz="4" w:space="0" w:color="auto"/>
              <w:bottom w:val="single" w:sz="4" w:space="0" w:color="auto"/>
            </w:tcBorders>
          </w:tcPr>
          <w:p w:rsidR="004E3FA0" w:rsidRPr="00496805" w:rsidRDefault="004E3FA0" w:rsidP="00F069C1">
            <w:pPr>
              <w:keepNext/>
              <w:keepLines/>
              <w:jc w:val="both"/>
              <w:rPr>
                <w:rFonts w:ascii="Tahoma" w:hAnsi="Tahoma" w:cs="Tahoma"/>
              </w:rPr>
            </w:pPr>
            <w:r w:rsidRPr="00496805">
              <w:rPr>
                <w:rFonts w:ascii="Tahoma" w:hAnsi="Tahoma" w:cs="Tahoma"/>
              </w:rPr>
              <w:t xml:space="preserve">PODATKI O </w:t>
            </w:r>
            <w:r w:rsidR="00FE0547" w:rsidRPr="00496805">
              <w:rPr>
                <w:rFonts w:ascii="Tahoma" w:hAnsi="Tahoma" w:cs="Tahoma"/>
              </w:rPr>
              <w:t>KANDIDATU</w:t>
            </w:r>
            <w:r w:rsidRPr="00496805">
              <w:rPr>
                <w:rFonts w:ascii="Tahoma" w:hAnsi="Tahoma" w:cs="Tahoma"/>
              </w:rPr>
              <w:t xml:space="preserve"> </w:t>
            </w:r>
          </w:p>
        </w:tc>
        <w:tc>
          <w:tcPr>
            <w:tcW w:w="1417" w:type="dxa"/>
            <w:tcBorders>
              <w:top w:val="single" w:sz="4" w:space="0" w:color="auto"/>
              <w:bottom w:val="single" w:sz="4" w:space="0" w:color="auto"/>
            </w:tcBorders>
          </w:tcPr>
          <w:p w:rsidR="004E3FA0" w:rsidRPr="00496805" w:rsidRDefault="004E3FA0" w:rsidP="00F069C1">
            <w:pPr>
              <w:keepNext/>
              <w:keepLines/>
              <w:jc w:val="both"/>
              <w:rPr>
                <w:rFonts w:ascii="Tahoma" w:hAnsi="Tahoma" w:cs="Tahoma"/>
                <w:b/>
                <w:bCs/>
                <w:i/>
                <w:iCs/>
              </w:rPr>
            </w:pPr>
            <w:r w:rsidRPr="00496805">
              <w:rPr>
                <w:rFonts w:ascii="Tahoma" w:hAnsi="Tahoma" w:cs="Tahoma"/>
                <w:b/>
                <w:bCs/>
                <w:i/>
                <w:iCs/>
              </w:rPr>
              <w:t xml:space="preserve">Priloga 1 </w:t>
            </w:r>
          </w:p>
        </w:tc>
      </w:tr>
    </w:tbl>
    <w:p w:rsidR="004E3FA0" w:rsidRPr="00496805" w:rsidRDefault="004E3FA0" w:rsidP="00F069C1">
      <w:pPr>
        <w:keepNext/>
        <w:keepLines/>
        <w:jc w:val="both"/>
        <w:rPr>
          <w:rFonts w:ascii="Tahoma" w:hAnsi="Tahoma" w:cs="Tahoma"/>
        </w:rPr>
      </w:pPr>
      <w:r w:rsidRPr="00496805">
        <w:rPr>
          <w:rFonts w:ascii="Tahoma" w:hAnsi="Tahoma" w:cs="Tahoma"/>
        </w:rPr>
        <w:t xml:space="preserve">Prilogo je potrebno izpolniti, podpisati in žigosati. V primeru, da odda več </w:t>
      </w:r>
      <w:r w:rsidR="00937552" w:rsidRPr="00496805">
        <w:rPr>
          <w:rFonts w:ascii="Tahoma" w:hAnsi="Tahoma" w:cs="Tahoma"/>
        </w:rPr>
        <w:t>kandidat</w:t>
      </w:r>
      <w:r w:rsidRPr="00496805">
        <w:rPr>
          <w:rFonts w:ascii="Tahoma" w:hAnsi="Tahoma" w:cs="Tahoma"/>
        </w:rPr>
        <w:t xml:space="preserve">ov skupno </w:t>
      </w:r>
      <w:r w:rsidR="00937552" w:rsidRPr="00496805">
        <w:rPr>
          <w:rFonts w:ascii="Tahoma" w:hAnsi="Tahoma" w:cs="Tahoma"/>
        </w:rPr>
        <w:t>prijav</w:t>
      </w:r>
      <w:r w:rsidRPr="00496805">
        <w:rPr>
          <w:rFonts w:ascii="Tahoma" w:hAnsi="Tahoma" w:cs="Tahoma"/>
        </w:rPr>
        <w:t xml:space="preserve">o, morajo razmnožen obrazec </w:t>
      </w:r>
      <w:r w:rsidR="00FE0547" w:rsidRPr="00496805">
        <w:rPr>
          <w:rFonts w:ascii="Tahoma" w:hAnsi="Tahoma" w:cs="Tahoma"/>
        </w:rPr>
        <w:t>P</w:t>
      </w:r>
      <w:r w:rsidRPr="00496805">
        <w:rPr>
          <w:rFonts w:ascii="Tahoma" w:hAnsi="Tahoma" w:cs="Tahoma"/>
        </w:rPr>
        <w:t xml:space="preserve">riloge 1 izpolniti vsi </w:t>
      </w:r>
      <w:r w:rsidR="00937552" w:rsidRPr="00496805">
        <w:rPr>
          <w:rFonts w:ascii="Tahoma" w:hAnsi="Tahoma" w:cs="Tahoma"/>
        </w:rPr>
        <w:t>kandidat</w:t>
      </w:r>
      <w:r w:rsidRPr="00496805">
        <w:rPr>
          <w:rFonts w:ascii="Tahoma" w:hAnsi="Tahoma" w:cs="Tahoma"/>
        </w:rPr>
        <w:t xml:space="preserve">i. </w:t>
      </w:r>
    </w:p>
    <w:p w:rsidR="004E3FA0" w:rsidRPr="00496805" w:rsidRDefault="004E3FA0" w:rsidP="00F069C1">
      <w:pPr>
        <w:keepNext/>
        <w:keepLines/>
        <w:jc w:val="both"/>
        <w:rPr>
          <w:rFonts w:ascii="Tahoma" w:hAnsi="Tahoma" w:cs="Tahoma"/>
        </w:rPr>
      </w:pPr>
    </w:p>
    <w:p w:rsidR="00CB3986" w:rsidRPr="00496805" w:rsidRDefault="004E3FA0" w:rsidP="00F069C1">
      <w:pPr>
        <w:keepNext/>
        <w:keepLines/>
        <w:jc w:val="both"/>
        <w:rPr>
          <w:rFonts w:ascii="Tahoma" w:hAnsi="Tahoma" w:cs="Tahoma"/>
        </w:rPr>
      </w:pPr>
      <w:r w:rsidRPr="00496805">
        <w:rPr>
          <w:rFonts w:ascii="Tahoma" w:hAnsi="Tahoma" w:cs="Tahoma"/>
        </w:rPr>
        <w:t xml:space="preserve">Tej prilogi se priloži tudi </w:t>
      </w:r>
      <w:r w:rsidRPr="00496805">
        <w:rPr>
          <w:rFonts w:ascii="Tahoma" w:hAnsi="Tahoma" w:cs="Tahoma"/>
          <w:b/>
        </w:rPr>
        <w:t xml:space="preserve">pravni akt o skupni izvedbi naročila </w:t>
      </w:r>
      <w:r w:rsidRPr="00496805">
        <w:rPr>
          <w:rFonts w:ascii="Tahoma" w:hAnsi="Tahoma" w:cs="Tahoma"/>
        </w:rPr>
        <w:t>(če gre za skupno p</w:t>
      </w:r>
      <w:r w:rsidR="00937552" w:rsidRPr="00496805">
        <w:rPr>
          <w:rFonts w:ascii="Tahoma" w:hAnsi="Tahoma" w:cs="Tahoma"/>
        </w:rPr>
        <w:t>rijav</w:t>
      </w:r>
      <w:r w:rsidR="00FE0547" w:rsidRPr="00496805">
        <w:rPr>
          <w:rFonts w:ascii="Tahoma" w:hAnsi="Tahoma" w:cs="Tahoma"/>
        </w:rPr>
        <w:t>o), (</w:t>
      </w:r>
      <w:r w:rsidR="00A967C5" w:rsidRPr="00496805">
        <w:rPr>
          <w:rFonts w:ascii="Tahoma" w:hAnsi="Tahoma" w:cs="Tahoma"/>
        </w:rPr>
        <w:t>P</w:t>
      </w:r>
      <w:r w:rsidR="00FE0547" w:rsidRPr="00496805">
        <w:rPr>
          <w:rFonts w:ascii="Tahoma" w:hAnsi="Tahoma" w:cs="Tahoma"/>
        </w:rPr>
        <w:t>rilog</w:t>
      </w:r>
      <w:r w:rsidR="00A967C5" w:rsidRPr="00496805">
        <w:rPr>
          <w:rFonts w:ascii="Tahoma" w:hAnsi="Tahoma" w:cs="Tahoma"/>
        </w:rPr>
        <w:t>a</w:t>
      </w:r>
      <w:r w:rsidR="00FE0547" w:rsidRPr="00496805">
        <w:rPr>
          <w:rFonts w:ascii="Tahoma" w:hAnsi="Tahoma" w:cs="Tahoma"/>
        </w:rPr>
        <w:t xml:space="preserve"> 1/1).</w:t>
      </w:r>
    </w:p>
    <w:p w:rsidR="004E3FA0" w:rsidRDefault="004E3FA0" w:rsidP="00F069C1">
      <w:pPr>
        <w:keepNext/>
        <w:keepLines/>
        <w:tabs>
          <w:tab w:val="left" w:pos="2694"/>
          <w:tab w:val="left" w:pos="2977"/>
        </w:tabs>
        <w:ind w:right="1"/>
        <w:rPr>
          <w:rFonts w:ascii="Tahoma" w:hAnsi="Tahoma" w:cs="Tahoma"/>
        </w:rPr>
      </w:pPr>
    </w:p>
    <w:p w:rsidR="00E10139" w:rsidRDefault="00E10139" w:rsidP="00F069C1">
      <w:pPr>
        <w:keepNext/>
        <w:keepLines/>
        <w:tabs>
          <w:tab w:val="left" w:pos="2694"/>
          <w:tab w:val="left" w:pos="2977"/>
        </w:tabs>
        <w:ind w:right="1"/>
        <w:rPr>
          <w:rFonts w:ascii="Tahoma" w:hAnsi="Tahoma" w:cs="Tahoma"/>
        </w:rPr>
      </w:pPr>
    </w:p>
    <w:p w:rsidR="00E10139" w:rsidRPr="00496805" w:rsidRDefault="00E10139" w:rsidP="00F069C1">
      <w:pPr>
        <w:keepNext/>
        <w:keepLines/>
        <w:tabs>
          <w:tab w:val="left" w:pos="2694"/>
          <w:tab w:val="left" w:pos="2977"/>
        </w:tabs>
        <w:ind w:right="1"/>
        <w:rPr>
          <w:rFonts w:ascii="Tahoma" w:hAnsi="Tahoma" w:cs="Tahoma"/>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97"/>
        <w:gridCol w:w="2835"/>
      </w:tblGrid>
      <w:tr w:rsidR="004E3FA0" w:rsidRPr="00496805" w:rsidTr="00E10139">
        <w:tc>
          <w:tcPr>
            <w:tcW w:w="6797" w:type="dxa"/>
            <w:tcBorders>
              <w:top w:val="single" w:sz="4" w:space="0" w:color="auto"/>
              <w:bottom w:val="single" w:sz="4" w:space="0" w:color="auto"/>
            </w:tcBorders>
          </w:tcPr>
          <w:p w:rsidR="004E3FA0" w:rsidRPr="00496805" w:rsidRDefault="004E3FA0" w:rsidP="00F069C1">
            <w:pPr>
              <w:keepNext/>
              <w:keepLines/>
              <w:jc w:val="both"/>
              <w:rPr>
                <w:rFonts w:ascii="Tahoma" w:hAnsi="Tahoma" w:cs="Tahoma"/>
              </w:rPr>
            </w:pPr>
            <w:r w:rsidRPr="00496805">
              <w:rPr>
                <w:rFonts w:ascii="Tahoma" w:hAnsi="Tahoma" w:cs="Tahoma"/>
              </w:rPr>
              <w:lastRenderedPageBreak/>
              <w:br w:type="page"/>
            </w:r>
            <w:r w:rsidRPr="00496805">
              <w:rPr>
                <w:rFonts w:ascii="Tahoma" w:hAnsi="Tahoma" w:cs="Tahoma"/>
              </w:rPr>
              <w:br w:type="page"/>
            </w:r>
            <w:r w:rsidRPr="00496805">
              <w:rPr>
                <w:rFonts w:ascii="Tahoma" w:hAnsi="Tahoma" w:cs="Tahoma"/>
              </w:rPr>
              <w:br w:type="page"/>
            </w:r>
            <w:r w:rsidR="00AF231A" w:rsidRPr="00496805">
              <w:rPr>
                <w:rFonts w:ascii="Tahoma" w:hAnsi="Tahoma" w:cs="Tahoma"/>
              </w:rPr>
              <w:t>IZJAVA IN POOBLASTILA FIZIČNIH IN PRAVNIH OSEB</w:t>
            </w:r>
          </w:p>
        </w:tc>
        <w:tc>
          <w:tcPr>
            <w:tcW w:w="2835" w:type="dxa"/>
            <w:tcBorders>
              <w:top w:val="single" w:sz="4" w:space="0" w:color="auto"/>
              <w:bottom w:val="single" w:sz="4" w:space="0" w:color="auto"/>
            </w:tcBorders>
          </w:tcPr>
          <w:p w:rsidR="004E3FA0" w:rsidRPr="00496805" w:rsidRDefault="004E3FA0" w:rsidP="00F069C1">
            <w:pPr>
              <w:keepNext/>
              <w:keepLines/>
              <w:jc w:val="both"/>
              <w:rPr>
                <w:rFonts w:ascii="Tahoma" w:hAnsi="Tahoma" w:cs="Tahoma"/>
                <w:b/>
                <w:bCs/>
                <w:i/>
                <w:iCs/>
              </w:rPr>
            </w:pPr>
            <w:r w:rsidRPr="00496805">
              <w:rPr>
                <w:rFonts w:ascii="Tahoma" w:hAnsi="Tahoma" w:cs="Tahoma"/>
                <w:b/>
                <w:bCs/>
                <w:i/>
                <w:iCs/>
              </w:rPr>
              <w:t xml:space="preserve">Priloga </w:t>
            </w:r>
            <w:r w:rsidR="007E7D32" w:rsidRPr="00496805">
              <w:rPr>
                <w:rFonts w:ascii="Tahoma" w:hAnsi="Tahoma" w:cs="Tahoma"/>
                <w:b/>
                <w:bCs/>
                <w:i/>
                <w:iCs/>
              </w:rPr>
              <w:t>2</w:t>
            </w:r>
            <w:r w:rsidRPr="00496805">
              <w:rPr>
                <w:rFonts w:ascii="Tahoma" w:hAnsi="Tahoma" w:cs="Tahoma"/>
                <w:b/>
                <w:bCs/>
                <w:i/>
                <w:iCs/>
              </w:rPr>
              <w:t xml:space="preserve">/1 do Priloga </w:t>
            </w:r>
            <w:r w:rsidR="007E7D32" w:rsidRPr="00496805">
              <w:rPr>
                <w:rFonts w:ascii="Tahoma" w:hAnsi="Tahoma" w:cs="Tahoma"/>
                <w:b/>
                <w:bCs/>
                <w:i/>
                <w:iCs/>
              </w:rPr>
              <w:t>2</w:t>
            </w:r>
            <w:r w:rsidRPr="00496805">
              <w:rPr>
                <w:rFonts w:ascii="Tahoma" w:hAnsi="Tahoma" w:cs="Tahoma"/>
                <w:b/>
                <w:bCs/>
                <w:i/>
                <w:iCs/>
              </w:rPr>
              <w:t>/</w:t>
            </w:r>
            <w:r w:rsidR="00515DC7" w:rsidRPr="00496805">
              <w:rPr>
                <w:rFonts w:ascii="Tahoma" w:hAnsi="Tahoma" w:cs="Tahoma"/>
                <w:b/>
                <w:bCs/>
                <w:i/>
                <w:iCs/>
              </w:rPr>
              <w:t>3</w:t>
            </w:r>
          </w:p>
        </w:tc>
      </w:tr>
    </w:tbl>
    <w:p w:rsidR="00082311" w:rsidRPr="00082311" w:rsidRDefault="00082311" w:rsidP="00082311">
      <w:pPr>
        <w:keepNext/>
        <w:keepLines/>
        <w:jc w:val="both"/>
        <w:rPr>
          <w:rFonts w:ascii="Tahoma" w:hAnsi="Tahoma" w:cs="Tahoma"/>
          <w:color w:val="000000" w:themeColor="text1"/>
        </w:rPr>
      </w:pPr>
      <w:r w:rsidRPr="00C8579C">
        <w:rPr>
          <w:rFonts w:ascii="Tahoma" w:hAnsi="Tahoma" w:cs="Tahoma"/>
        </w:rPr>
        <w:t>Pooblastila</w:t>
      </w:r>
      <w:r>
        <w:rPr>
          <w:rFonts w:ascii="Tahoma" w:hAnsi="Tahoma" w:cs="Tahoma"/>
        </w:rPr>
        <w:t xml:space="preserve"> (Priloga 2/1, Priloga 2/2)</w:t>
      </w:r>
      <w:r w:rsidRPr="00C8579C">
        <w:rPr>
          <w:rFonts w:ascii="Tahoma" w:hAnsi="Tahoma" w:cs="Tahoma"/>
        </w:rPr>
        <w:t xml:space="preserve"> in izjavo</w:t>
      </w:r>
      <w:r>
        <w:rPr>
          <w:rFonts w:ascii="Tahoma" w:hAnsi="Tahoma" w:cs="Tahoma"/>
        </w:rPr>
        <w:t xml:space="preserve"> (Priloga 2/3)</w:t>
      </w:r>
      <w:r w:rsidRPr="00C8579C">
        <w:rPr>
          <w:rFonts w:ascii="Tahoma" w:hAnsi="Tahoma" w:cs="Tahoma"/>
        </w:rPr>
        <w:t xml:space="preserve"> izpolnijo in podpišejo vsi gospodarski subjekti in vse osebe, ki so člani upravnega, vodstvenega ali nadzornega organa ponudnika (v primeru skupne prijave velja za vse člane skupine kandidatov – partnerje), podizvajalca oz. subjekt, katerega zmogljivost uporablja kandidat ali ki imajo pooblastila za njegovo zastopanje ali odločanje ali nadzor v njem.</w:t>
      </w:r>
      <w:r>
        <w:rPr>
          <w:rFonts w:ascii="Tahoma" w:hAnsi="Tahoma" w:cs="Tahoma"/>
        </w:rPr>
        <w:t xml:space="preserve"> Priloge se naloži v </w:t>
      </w:r>
      <w:r w:rsidRPr="00082311">
        <w:rPr>
          <w:rFonts w:ascii="Tahoma" w:hAnsi="Tahoma" w:cs="Tahoma"/>
        </w:rPr>
        <w:t xml:space="preserve">razdelek </w:t>
      </w:r>
      <w:r w:rsidRPr="00082311">
        <w:rPr>
          <w:rFonts w:ascii="Tahoma" w:hAnsi="Tahoma" w:cs="Tahoma"/>
          <w:color w:val="000000" w:themeColor="text1"/>
        </w:rPr>
        <w:t>»Dokumenti«, del »Ostale priloge«.</w:t>
      </w:r>
    </w:p>
    <w:p w:rsidR="004E3FA0" w:rsidRPr="00496805" w:rsidRDefault="004E3FA0" w:rsidP="00F069C1">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4E3FA0" w:rsidRPr="00496805" w:rsidTr="001B7A1E">
        <w:tc>
          <w:tcPr>
            <w:tcW w:w="8217" w:type="dxa"/>
          </w:tcPr>
          <w:p w:rsidR="004E3FA0" w:rsidRPr="00496805" w:rsidRDefault="004E3FA0" w:rsidP="00F069C1">
            <w:pPr>
              <w:keepNext/>
              <w:keepLines/>
              <w:jc w:val="both"/>
              <w:rPr>
                <w:rFonts w:ascii="Tahoma" w:hAnsi="Tahoma" w:cs="Tahoma"/>
              </w:rPr>
            </w:pPr>
            <w:r w:rsidRPr="00496805">
              <w:rPr>
                <w:rFonts w:ascii="Tahoma" w:hAnsi="Tahoma" w:cs="Tahoma"/>
              </w:rPr>
              <w:t xml:space="preserve">UDELEŽBA PODIZVAJALCEV </w:t>
            </w:r>
          </w:p>
        </w:tc>
        <w:tc>
          <w:tcPr>
            <w:tcW w:w="1417" w:type="dxa"/>
          </w:tcPr>
          <w:p w:rsidR="004E3FA0" w:rsidRPr="00496805" w:rsidRDefault="0001343A" w:rsidP="00F069C1">
            <w:pPr>
              <w:keepNext/>
              <w:keepLines/>
              <w:jc w:val="both"/>
              <w:rPr>
                <w:rFonts w:ascii="Tahoma" w:hAnsi="Tahoma" w:cs="Tahoma"/>
                <w:b/>
                <w:i/>
              </w:rPr>
            </w:pPr>
            <w:r w:rsidRPr="00496805">
              <w:rPr>
                <w:rFonts w:ascii="Tahoma" w:hAnsi="Tahoma" w:cs="Tahoma"/>
                <w:b/>
                <w:i/>
              </w:rPr>
              <w:t>P</w:t>
            </w:r>
            <w:r w:rsidR="004E3FA0" w:rsidRPr="00496805">
              <w:rPr>
                <w:rFonts w:ascii="Tahoma" w:hAnsi="Tahoma" w:cs="Tahoma"/>
                <w:b/>
                <w:i/>
              </w:rPr>
              <w:t xml:space="preserve">riloga </w:t>
            </w:r>
            <w:r w:rsidR="007E7D32" w:rsidRPr="00496805">
              <w:rPr>
                <w:rFonts w:ascii="Tahoma" w:hAnsi="Tahoma" w:cs="Tahoma"/>
                <w:b/>
                <w:i/>
              </w:rPr>
              <w:t>3</w:t>
            </w:r>
            <w:r w:rsidR="004E3FA0" w:rsidRPr="00496805">
              <w:rPr>
                <w:rFonts w:ascii="Tahoma" w:hAnsi="Tahoma" w:cs="Tahoma"/>
                <w:b/>
                <w:i/>
              </w:rPr>
              <w:t>/1</w:t>
            </w:r>
          </w:p>
        </w:tc>
      </w:tr>
    </w:tbl>
    <w:p w:rsidR="004E3FA0" w:rsidRPr="00496805" w:rsidRDefault="00AF231A" w:rsidP="00F069C1">
      <w:pPr>
        <w:keepNext/>
        <w:keepLines/>
        <w:jc w:val="both"/>
        <w:rPr>
          <w:rFonts w:ascii="Tahoma" w:hAnsi="Tahoma" w:cs="Tahoma"/>
        </w:rPr>
      </w:pPr>
      <w:r w:rsidRPr="00496805">
        <w:rPr>
          <w:rFonts w:ascii="Tahoma" w:hAnsi="Tahoma" w:cs="Tahoma"/>
        </w:rPr>
        <w:t>Kandidat</w:t>
      </w:r>
      <w:r w:rsidR="004E3FA0" w:rsidRPr="00496805">
        <w:rPr>
          <w:rFonts w:ascii="Tahoma" w:hAnsi="Tahoma" w:cs="Tahoma"/>
        </w:rPr>
        <w:t xml:space="preserve"> izpolni, podpiše in žigosa prilogo v celoti tolikokrat, kolikor podizvajalcev prijavlja.</w:t>
      </w:r>
    </w:p>
    <w:p w:rsidR="004E3FA0" w:rsidRPr="00496805" w:rsidRDefault="004E3FA0" w:rsidP="00F069C1">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4E3FA0" w:rsidRPr="00496805" w:rsidTr="001B7A1E">
        <w:tc>
          <w:tcPr>
            <w:tcW w:w="8217" w:type="dxa"/>
          </w:tcPr>
          <w:p w:rsidR="004E3FA0" w:rsidRPr="00496805" w:rsidRDefault="004E3FA0" w:rsidP="00F069C1">
            <w:pPr>
              <w:keepNext/>
              <w:keepLines/>
              <w:jc w:val="both"/>
              <w:rPr>
                <w:rFonts w:ascii="Tahoma" w:hAnsi="Tahoma" w:cs="Tahoma"/>
              </w:rPr>
            </w:pPr>
            <w:r w:rsidRPr="00496805">
              <w:rPr>
                <w:rFonts w:ascii="Tahoma" w:hAnsi="Tahoma" w:cs="Tahoma"/>
              </w:rPr>
              <w:t>SOGLASJE ZA NEPOSREDNA PLAČILA</w:t>
            </w:r>
          </w:p>
        </w:tc>
        <w:tc>
          <w:tcPr>
            <w:tcW w:w="1417" w:type="dxa"/>
          </w:tcPr>
          <w:p w:rsidR="004E3FA0" w:rsidRPr="00496805" w:rsidRDefault="0001343A" w:rsidP="00F069C1">
            <w:pPr>
              <w:keepNext/>
              <w:keepLines/>
              <w:jc w:val="both"/>
              <w:rPr>
                <w:rFonts w:ascii="Tahoma" w:hAnsi="Tahoma" w:cs="Tahoma"/>
                <w:b/>
                <w:i/>
              </w:rPr>
            </w:pPr>
            <w:r w:rsidRPr="00496805">
              <w:rPr>
                <w:rFonts w:ascii="Tahoma" w:hAnsi="Tahoma" w:cs="Tahoma"/>
                <w:b/>
                <w:i/>
              </w:rPr>
              <w:t>P</w:t>
            </w:r>
            <w:r w:rsidR="004E3FA0" w:rsidRPr="00496805">
              <w:rPr>
                <w:rFonts w:ascii="Tahoma" w:hAnsi="Tahoma" w:cs="Tahoma"/>
                <w:b/>
                <w:i/>
              </w:rPr>
              <w:t xml:space="preserve">riloga </w:t>
            </w:r>
            <w:r w:rsidR="007E7D32" w:rsidRPr="00496805">
              <w:rPr>
                <w:rFonts w:ascii="Tahoma" w:hAnsi="Tahoma" w:cs="Tahoma"/>
                <w:b/>
                <w:i/>
              </w:rPr>
              <w:t>3</w:t>
            </w:r>
            <w:r w:rsidR="004E3FA0" w:rsidRPr="00496805">
              <w:rPr>
                <w:rFonts w:ascii="Tahoma" w:hAnsi="Tahoma" w:cs="Tahoma"/>
                <w:b/>
                <w:i/>
              </w:rPr>
              <w:t>/2</w:t>
            </w:r>
          </w:p>
        </w:tc>
      </w:tr>
    </w:tbl>
    <w:p w:rsidR="004E3FA0" w:rsidRPr="00496805" w:rsidRDefault="004E3FA0" w:rsidP="00F069C1">
      <w:pPr>
        <w:keepNext/>
        <w:keepLines/>
        <w:jc w:val="both"/>
        <w:rPr>
          <w:rFonts w:ascii="Tahoma" w:hAnsi="Tahoma" w:cs="Tahoma"/>
        </w:rPr>
      </w:pPr>
      <w:r w:rsidRPr="00496805">
        <w:rPr>
          <w:rFonts w:ascii="Tahoma" w:hAnsi="Tahoma" w:cs="Tahoma"/>
        </w:rPr>
        <w:t xml:space="preserve">Podizvajalec izpolni, podpiše in žigosa prilogo. V kolikor </w:t>
      </w:r>
      <w:r w:rsidR="00AF231A" w:rsidRPr="00496805">
        <w:rPr>
          <w:rFonts w:ascii="Tahoma" w:hAnsi="Tahoma" w:cs="Tahoma"/>
        </w:rPr>
        <w:t>kandidat</w:t>
      </w:r>
      <w:r w:rsidRPr="00496805">
        <w:rPr>
          <w:rFonts w:ascii="Tahoma" w:hAnsi="Tahoma" w:cs="Tahoma"/>
        </w:rPr>
        <w:t xml:space="preserve"> v predmetnem naročilu ne nastopa s podizvajalcem, priloge ni treba prilagati.</w:t>
      </w:r>
      <w:r w:rsidR="00E10139">
        <w:rPr>
          <w:rFonts w:ascii="Tahoma" w:hAnsi="Tahoma" w:cs="Tahoma"/>
        </w:rPr>
        <w:t xml:space="preserve"> Kandidat k prilogi priloži tudi Sporazum o medsebojnem sodelovanju (Obrazec 1 k Prilogi 3/2).</w:t>
      </w:r>
    </w:p>
    <w:p w:rsidR="004E3FA0" w:rsidRPr="00496805" w:rsidRDefault="004E3FA0" w:rsidP="00F069C1">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4E3FA0" w:rsidRPr="00496805" w:rsidTr="001B7A1E">
        <w:tc>
          <w:tcPr>
            <w:tcW w:w="8217" w:type="dxa"/>
            <w:tcBorders>
              <w:top w:val="single" w:sz="4" w:space="0" w:color="auto"/>
              <w:bottom w:val="single" w:sz="4" w:space="0" w:color="auto"/>
            </w:tcBorders>
          </w:tcPr>
          <w:p w:rsidR="004E3FA0" w:rsidRPr="00496805" w:rsidRDefault="004E3FA0" w:rsidP="00F069C1">
            <w:pPr>
              <w:keepNext/>
              <w:keepLines/>
              <w:jc w:val="both"/>
              <w:rPr>
                <w:rFonts w:ascii="Tahoma" w:hAnsi="Tahoma" w:cs="Tahoma"/>
              </w:rPr>
            </w:pP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b/>
              </w:rPr>
              <w:br w:type="page"/>
            </w:r>
            <w:r w:rsidRPr="00496805">
              <w:rPr>
                <w:rFonts w:ascii="Tahoma" w:hAnsi="Tahoma" w:cs="Tahoma"/>
              </w:rPr>
              <w:t xml:space="preserve">SEZNAM SUBJEKTOV, KATERIH ZMOGLJIVOST UPORABLJA </w:t>
            </w:r>
            <w:r w:rsidR="00F674E0" w:rsidRPr="00496805">
              <w:rPr>
                <w:rFonts w:ascii="Tahoma" w:hAnsi="Tahoma" w:cs="Tahoma"/>
              </w:rPr>
              <w:t>KANDIDAT (PONUDNIK</w:t>
            </w:r>
            <w:r w:rsidR="009D48FF" w:rsidRPr="00496805">
              <w:rPr>
                <w:rFonts w:ascii="Tahoma" w:hAnsi="Tahoma" w:cs="Tahoma"/>
              </w:rPr>
              <w:t>)</w:t>
            </w:r>
            <w:r w:rsidR="00F674E0" w:rsidRPr="00496805">
              <w:rPr>
                <w:rFonts w:ascii="Tahoma" w:hAnsi="Tahoma" w:cs="Tahoma"/>
              </w:rPr>
              <w:t xml:space="preserve"> </w:t>
            </w:r>
          </w:p>
        </w:tc>
        <w:tc>
          <w:tcPr>
            <w:tcW w:w="1417" w:type="dxa"/>
            <w:tcBorders>
              <w:top w:val="single" w:sz="4" w:space="0" w:color="auto"/>
              <w:bottom w:val="single" w:sz="4" w:space="0" w:color="auto"/>
            </w:tcBorders>
          </w:tcPr>
          <w:p w:rsidR="004E3FA0" w:rsidRPr="00496805" w:rsidRDefault="0001343A" w:rsidP="00F069C1">
            <w:pPr>
              <w:keepNext/>
              <w:keepLines/>
              <w:jc w:val="both"/>
              <w:rPr>
                <w:rFonts w:ascii="Tahoma" w:hAnsi="Tahoma" w:cs="Tahoma"/>
                <w:b/>
                <w:i/>
              </w:rPr>
            </w:pPr>
            <w:r w:rsidRPr="00496805">
              <w:rPr>
                <w:rFonts w:ascii="Tahoma" w:hAnsi="Tahoma" w:cs="Tahoma"/>
                <w:b/>
                <w:i/>
              </w:rPr>
              <w:t>P</w:t>
            </w:r>
            <w:r w:rsidR="004E3FA0" w:rsidRPr="00496805">
              <w:rPr>
                <w:rFonts w:ascii="Tahoma" w:hAnsi="Tahoma" w:cs="Tahoma"/>
                <w:b/>
                <w:i/>
              </w:rPr>
              <w:t xml:space="preserve">riloga </w:t>
            </w:r>
            <w:r w:rsidR="007E7D32" w:rsidRPr="00496805">
              <w:rPr>
                <w:rFonts w:ascii="Tahoma" w:hAnsi="Tahoma" w:cs="Tahoma"/>
                <w:b/>
                <w:i/>
              </w:rPr>
              <w:t>3</w:t>
            </w:r>
            <w:r w:rsidR="004E3FA0" w:rsidRPr="00496805">
              <w:rPr>
                <w:rFonts w:ascii="Tahoma" w:hAnsi="Tahoma" w:cs="Tahoma"/>
                <w:b/>
                <w:i/>
              </w:rPr>
              <w:t>/3</w:t>
            </w:r>
          </w:p>
        </w:tc>
      </w:tr>
    </w:tbl>
    <w:p w:rsidR="004E3FA0" w:rsidRPr="00496805" w:rsidRDefault="00AF231A" w:rsidP="00F069C1">
      <w:pPr>
        <w:keepNext/>
        <w:keepLines/>
        <w:jc w:val="both"/>
        <w:rPr>
          <w:rFonts w:ascii="Tahoma" w:hAnsi="Tahoma" w:cs="Tahoma"/>
        </w:rPr>
      </w:pPr>
      <w:r w:rsidRPr="00496805">
        <w:rPr>
          <w:rFonts w:ascii="Tahoma" w:hAnsi="Tahoma" w:cs="Tahoma"/>
        </w:rPr>
        <w:t>Kandidat</w:t>
      </w:r>
      <w:r w:rsidR="004E3FA0" w:rsidRPr="00496805">
        <w:rPr>
          <w:rFonts w:ascii="Tahoma" w:hAnsi="Tahoma" w:cs="Tahoma"/>
        </w:rPr>
        <w:t xml:space="preserve"> mora prilogo izpolniti v kolikor uporabi zmogljivost drugih subjektov za izvedbo javnega naročila. </w:t>
      </w:r>
      <w:r w:rsidRPr="00496805">
        <w:rPr>
          <w:rFonts w:ascii="Tahoma" w:hAnsi="Tahoma" w:cs="Tahoma"/>
        </w:rPr>
        <w:t>Kandidat</w:t>
      </w:r>
      <w:r w:rsidR="004E3FA0" w:rsidRPr="00496805">
        <w:rPr>
          <w:rFonts w:ascii="Tahoma" w:hAnsi="Tahoma" w:cs="Tahoma"/>
        </w:rPr>
        <w:t xml:space="preserve"> in naveden subjekt, katerih zmogljivosti uporablja </w:t>
      </w:r>
      <w:r w:rsidRPr="00496805">
        <w:rPr>
          <w:rFonts w:ascii="Tahoma" w:hAnsi="Tahoma" w:cs="Tahoma"/>
        </w:rPr>
        <w:t>kandidat</w:t>
      </w:r>
      <w:r w:rsidR="004E3FA0" w:rsidRPr="00496805">
        <w:rPr>
          <w:rFonts w:ascii="Tahoma" w:hAnsi="Tahoma" w:cs="Tahoma"/>
        </w:rPr>
        <w:t xml:space="preserve"> prilogo podpišeta in žigosata. V kolikor </w:t>
      </w:r>
      <w:r w:rsidRPr="00496805">
        <w:rPr>
          <w:rFonts w:ascii="Tahoma" w:hAnsi="Tahoma" w:cs="Tahoma"/>
        </w:rPr>
        <w:t>kandidat</w:t>
      </w:r>
      <w:r w:rsidR="004E3FA0" w:rsidRPr="00496805">
        <w:rPr>
          <w:rFonts w:ascii="Tahoma" w:hAnsi="Tahoma" w:cs="Tahoma"/>
        </w:rPr>
        <w:t xml:space="preserve"> v predmetnem naročilu ne nastopa z subjektom, priloge ni treba prilagati.</w:t>
      </w:r>
    </w:p>
    <w:p w:rsidR="004E3FA0" w:rsidRPr="00496805" w:rsidRDefault="004E3FA0" w:rsidP="00F069C1">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8D2138" w:rsidRPr="00496805" w:rsidTr="00F17669">
        <w:tc>
          <w:tcPr>
            <w:tcW w:w="8150" w:type="dxa"/>
            <w:tcBorders>
              <w:top w:val="single" w:sz="4" w:space="0" w:color="auto"/>
              <w:bottom w:val="single" w:sz="4" w:space="0" w:color="auto"/>
            </w:tcBorders>
          </w:tcPr>
          <w:p w:rsidR="008D2138" w:rsidRPr="00496805" w:rsidRDefault="008D2138" w:rsidP="00F069C1">
            <w:pPr>
              <w:keepNext/>
              <w:keepLines/>
              <w:jc w:val="both"/>
              <w:rPr>
                <w:rFonts w:ascii="Tahoma" w:hAnsi="Tahoma" w:cs="Tahoma"/>
              </w:rPr>
            </w:pPr>
            <w:r w:rsidRPr="00496805">
              <w:rPr>
                <w:rFonts w:ascii="Tahoma" w:hAnsi="Tahoma" w:cs="Tahoma"/>
              </w:rPr>
              <w:br w:type="page"/>
              <w:t>USTREZNOST ZA OPRAVLJANJE POKLICNE DEJAVNOSTI</w:t>
            </w:r>
          </w:p>
        </w:tc>
        <w:tc>
          <w:tcPr>
            <w:tcW w:w="1484" w:type="dxa"/>
            <w:tcBorders>
              <w:top w:val="single" w:sz="4" w:space="0" w:color="auto"/>
              <w:bottom w:val="single" w:sz="4" w:space="0" w:color="auto"/>
            </w:tcBorders>
          </w:tcPr>
          <w:p w:rsidR="008D2138" w:rsidRPr="00496805" w:rsidRDefault="008D2138" w:rsidP="00F069C1">
            <w:pPr>
              <w:keepNext/>
              <w:keepLines/>
              <w:jc w:val="both"/>
              <w:rPr>
                <w:rFonts w:ascii="Tahoma" w:hAnsi="Tahoma" w:cs="Tahoma"/>
                <w:b/>
                <w:i/>
              </w:rPr>
            </w:pPr>
            <w:r w:rsidRPr="00496805">
              <w:rPr>
                <w:rFonts w:ascii="Tahoma" w:hAnsi="Tahoma" w:cs="Tahoma"/>
                <w:b/>
                <w:i/>
              </w:rPr>
              <w:t>Priloga 4</w:t>
            </w:r>
          </w:p>
        </w:tc>
      </w:tr>
    </w:tbl>
    <w:p w:rsidR="008D2138" w:rsidRPr="00496805" w:rsidRDefault="008D2138" w:rsidP="00F069C1">
      <w:pPr>
        <w:keepNext/>
        <w:keepLines/>
        <w:jc w:val="both"/>
        <w:rPr>
          <w:rFonts w:ascii="Tahoma" w:hAnsi="Tahoma" w:cs="Tahoma"/>
        </w:rPr>
      </w:pPr>
      <w:r w:rsidRPr="00496805">
        <w:rPr>
          <w:rFonts w:ascii="Tahoma" w:hAnsi="Tahoma" w:cs="Tahoma"/>
        </w:rPr>
        <w:t>Kandidat mora za gospodarski subjekt s sedežem izven Republike Sloveniji predložiti ustrezno dokazilo.</w:t>
      </w:r>
    </w:p>
    <w:p w:rsidR="008D2138" w:rsidRPr="00496805" w:rsidRDefault="008D2138" w:rsidP="00F069C1">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8D2138" w:rsidRPr="00E10139" w:rsidTr="00F17669">
        <w:tc>
          <w:tcPr>
            <w:tcW w:w="8150" w:type="dxa"/>
            <w:tcBorders>
              <w:top w:val="single" w:sz="4" w:space="0" w:color="auto"/>
              <w:bottom w:val="single" w:sz="4" w:space="0" w:color="auto"/>
            </w:tcBorders>
          </w:tcPr>
          <w:p w:rsidR="008D2138" w:rsidRPr="00E10139" w:rsidRDefault="008D2138" w:rsidP="00F069C1">
            <w:pPr>
              <w:keepNext/>
              <w:keepLines/>
              <w:jc w:val="both"/>
              <w:rPr>
                <w:rFonts w:ascii="Tahoma" w:hAnsi="Tahoma" w:cs="Tahoma"/>
              </w:rPr>
            </w:pPr>
            <w:r w:rsidRPr="00496805">
              <w:rPr>
                <w:rFonts w:ascii="Tahoma" w:hAnsi="Tahoma" w:cs="Tahoma"/>
              </w:rPr>
              <w:br w:type="page"/>
            </w:r>
            <w:r w:rsidRPr="00E10139">
              <w:rPr>
                <w:rFonts w:ascii="Tahoma" w:hAnsi="Tahoma" w:cs="Tahoma"/>
              </w:rPr>
              <w:t xml:space="preserve">EKONOMSKI IN FINANČNI POLOŽAJ </w:t>
            </w:r>
          </w:p>
        </w:tc>
        <w:tc>
          <w:tcPr>
            <w:tcW w:w="1484" w:type="dxa"/>
            <w:tcBorders>
              <w:top w:val="single" w:sz="4" w:space="0" w:color="auto"/>
              <w:bottom w:val="single" w:sz="4" w:space="0" w:color="auto"/>
            </w:tcBorders>
          </w:tcPr>
          <w:p w:rsidR="008D2138" w:rsidRPr="00E10139" w:rsidRDefault="008D2138" w:rsidP="00F069C1">
            <w:pPr>
              <w:keepNext/>
              <w:keepLines/>
              <w:jc w:val="both"/>
              <w:rPr>
                <w:rFonts w:ascii="Tahoma" w:hAnsi="Tahoma" w:cs="Tahoma"/>
                <w:b/>
                <w:i/>
              </w:rPr>
            </w:pPr>
            <w:r w:rsidRPr="00E10139">
              <w:rPr>
                <w:rFonts w:ascii="Tahoma" w:hAnsi="Tahoma" w:cs="Tahoma"/>
                <w:b/>
                <w:i/>
              </w:rPr>
              <w:t>Priloga 5</w:t>
            </w:r>
          </w:p>
        </w:tc>
      </w:tr>
    </w:tbl>
    <w:p w:rsidR="008D2138" w:rsidRPr="00496805" w:rsidRDefault="008D2138" w:rsidP="00F069C1">
      <w:pPr>
        <w:keepNext/>
        <w:keepLines/>
        <w:jc w:val="both"/>
        <w:rPr>
          <w:rFonts w:ascii="Tahoma" w:hAnsi="Tahoma" w:cs="Tahoma"/>
        </w:rPr>
      </w:pPr>
      <w:r w:rsidRPr="00E10139">
        <w:rPr>
          <w:rFonts w:ascii="Tahoma" w:hAnsi="Tahoma" w:cs="Tahoma"/>
        </w:rPr>
        <w:t>Kandidat mora prilogo izpolniti, podpisati in žigosati. V primeru skupne prijave ali prijave s podizvajalci mora prilogo izpolniti tudi partner in/ali podizvajalec.</w:t>
      </w:r>
    </w:p>
    <w:p w:rsidR="008D2138" w:rsidRPr="00496805" w:rsidRDefault="008D2138" w:rsidP="00F069C1">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AA09D7" w:rsidRPr="00496805" w:rsidTr="001B7A1E">
        <w:tc>
          <w:tcPr>
            <w:tcW w:w="8217" w:type="dxa"/>
            <w:tcBorders>
              <w:top w:val="single" w:sz="4" w:space="0" w:color="auto"/>
              <w:bottom w:val="single" w:sz="4" w:space="0" w:color="auto"/>
            </w:tcBorders>
          </w:tcPr>
          <w:p w:rsidR="00AA09D7" w:rsidRPr="00496805" w:rsidRDefault="00AA09D7" w:rsidP="00AA09D7">
            <w:pPr>
              <w:keepNext/>
              <w:keepLines/>
              <w:jc w:val="both"/>
              <w:rPr>
                <w:rFonts w:ascii="Tahoma" w:hAnsi="Tahoma" w:cs="Tahoma"/>
              </w:rPr>
            </w:pPr>
            <w:r w:rsidRPr="00496805">
              <w:rPr>
                <w:rFonts w:ascii="Tahoma" w:hAnsi="Tahoma" w:cs="Tahoma"/>
              </w:rPr>
              <w:br w:type="page"/>
            </w:r>
            <w:r w:rsidRPr="00496805">
              <w:rPr>
                <w:rFonts w:ascii="Tahoma" w:hAnsi="Tahoma" w:cs="Tahoma"/>
              </w:rPr>
              <w:br w:type="page"/>
            </w:r>
            <w:r w:rsidRPr="00496805">
              <w:rPr>
                <w:rFonts w:ascii="Tahoma" w:hAnsi="Tahoma" w:cs="Tahoma"/>
              </w:rPr>
              <w:br w:type="page"/>
              <w:t>SEZNAM REFERENC</w:t>
            </w:r>
          </w:p>
        </w:tc>
        <w:tc>
          <w:tcPr>
            <w:tcW w:w="1417" w:type="dxa"/>
            <w:tcBorders>
              <w:top w:val="single" w:sz="4" w:space="0" w:color="auto"/>
              <w:bottom w:val="single" w:sz="4" w:space="0" w:color="auto"/>
            </w:tcBorders>
          </w:tcPr>
          <w:p w:rsidR="00AA09D7" w:rsidRPr="00496805" w:rsidRDefault="00817A8E" w:rsidP="00AA09D7">
            <w:pPr>
              <w:keepNext/>
              <w:keepLines/>
              <w:jc w:val="both"/>
              <w:rPr>
                <w:rFonts w:ascii="Tahoma" w:hAnsi="Tahoma" w:cs="Tahoma"/>
                <w:b/>
                <w:i/>
              </w:rPr>
            </w:pPr>
            <w:r>
              <w:rPr>
                <w:rFonts w:ascii="Tahoma" w:hAnsi="Tahoma" w:cs="Tahoma"/>
                <w:b/>
                <w:i/>
              </w:rPr>
              <w:fldChar w:fldCharType="begin"/>
            </w:r>
            <w:r>
              <w:rPr>
                <w:rFonts w:ascii="Tahoma" w:hAnsi="Tahoma" w:cs="Tahoma"/>
                <w:b/>
                <w:i/>
              </w:rPr>
              <w:instrText xml:space="preserve"> REF Priloga6 \h </w:instrText>
            </w:r>
            <w:r>
              <w:rPr>
                <w:rFonts w:ascii="Tahoma" w:hAnsi="Tahoma" w:cs="Tahoma"/>
                <w:b/>
                <w:i/>
              </w:rPr>
            </w:r>
            <w:r>
              <w:rPr>
                <w:rFonts w:ascii="Tahoma" w:hAnsi="Tahoma" w:cs="Tahoma"/>
                <w:b/>
                <w:i/>
              </w:rPr>
              <w:fldChar w:fldCharType="separate"/>
            </w:r>
            <w:r w:rsidRPr="00496805">
              <w:rPr>
                <w:rFonts w:ascii="Tahoma" w:hAnsi="Tahoma" w:cs="Tahoma"/>
                <w:b/>
                <w:i/>
              </w:rPr>
              <w:t>Priloga 6</w:t>
            </w:r>
            <w:r>
              <w:rPr>
                <w:rFonts w:ascii="Tahoma" w:hAnsi="Tahoma" w:cs="Tahoma"/>
                <w:b/>
                <w:i/>
              </w:rPr>
              <w:fldChar w:fldCharType="end"/>
            </w:r>
          </w:p>
        </w:tc>
      </w:tr>
    </w:tbl>
    <w:p w:rsidR="00AA09D7" w:rsidRPr="00496805" w:rsidRDefault="00AA09D7" w:rsidP="00AA09D7">
      <w:pPr>
        <w:keepNext/>
        <w:keepLines/>
        <w:jc w:val="both"/>
        <w:rPr>
          <w:rFonts w:ascii="Tahoma" w:hAnsi="Tahoma" w:cs="Tahoma"/>
        </w:rPr>
      </w:pPr>
      <w:r w:rsidRPr="00496805">
        <w:rPr>
          <w:rFonts w:ascii="Tahoma" w:hAnsi="Tahoma" w:cs="Tahoma"/>
        </w:rPr>
        <w:t>Kandidat mora priložiti izpolnjeno Prilogo.</w:t>
      </w:r>
    </w:p>
    <w:p w:rsidR="00AA09D7" w:rsidRPr="00496805" w:rsidRDefault="00AA09D7" w:rsidP="00F069C1">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842"/>
      </w:tblGrid>
      <w:tr w:rsidR="008D2138" w:rsidRPr="00496805" w:rsidTr="00E10139">
        <w:tc>
          <w:tcPr>
            <w:tcW w:w="7792" w:type="dxa"/>
            <w:tcBorders>
              <w:top w:val="single" w:sz="4" w:space="0" w:color="auto"/>
              <w:bottom w:val="single" w:sz="4" w:space="0" w:color="auto"/>
            </w:tcBorders>
          </w:tcPr>
          <w:p w:rsidR="008D2138" w:rsidRPr="00496805" w:rsidRDefault="008D2138" w:rsidP="00F069C1">
            <w:pPr>
              <w:keepNext/>
              <w:keepLines/>
              <w:jc w:val="both"/>
              <w:rPr>
                <w:rFonts w:ascii="Tahoma" w:hAnsi="Tahoma" w:cs="Tahoma"/>
              </w:rPr>
            </w:pPr>
            <w:r w:rsidRPr="00496805">
              <w:rPr>
                <w:rFonts w:ascii="Tahoma" w:hAnsi="Tahoma" w:cs="Tahoma"/>
              </w:rPr>
              <w:br w:type="page"/>
              <w:t>POTRDITEV REFERENC S STRANI REFERENČEGA NAROČNIKA/INVESTITORJA</w:t>
            </w:r>
          </w:p>
        </w:tc>
        <w:tc>
          <w:tcPr>
            <w:tcW w:w="1842" w:type="dxa"/>
            <w:tcBorders>
              <w:top w:val="single" w:sz="4" w:space="0" w:color="auto"/>
              <w:bottom w:val="single" w:sz="4" w:space="0" w:color="auto"/>
            </w:tcBorders>
          </w:tcPr>
          <w:p w:rsidR="008D2138" w:rsidRPr="00496805" w:rsidRDefault="00817A8E" w:rsidP="00E10139">
            <w:pPr>
              <w:keepNext/>
              <w:keepLines/>
              <w:jc w:val="both"/>
              <w:rPr>
                <w:rFonts w:ascii="Tahoma" w:hAnsi="Tahoma" w:cs="Tahoma"/>
                <w:b/>
                <w:i/>
              </w:rPr>
            </w:pPr>
            <w:r>
              <w:rPr>
                <w:rFonts w:ascii="Tahoma" w:hAnsi="Tahoma" w:cs="Tahoma"/>
                <w:b/>
                <w:i/>
              </w:rPr>
              <w:fldChar w:fldCharType="begin"/>
            </w:r>
            <w:r>
              <w:rPr>
                <w:rFonts w:ascii="Tahoma" w:hAnsi="Tahoma" w:cs="Tahoma"/>
                <w:b/>
                <w:i/>
              </w:rPr>
              <w:instrText xml:space="preserve"> REF Priloga6_1 \h </w:instrText>
            </w:r>
            <w:r>
              <w:rPr>
                <w:rFonts w:ascii="Tahoma" w:hAnsi="Tahoma" w:cs="Tahoma"/>
                <w:b/>
                <w:i/>
              </w:rPr>
            </w:r>
            <w:r>
              <w:rPr>
                <w:rFonts w:ascii="Tahoma" w:hAnsi="Tahoma" w:cs="Tahoma"/>
                <w:b/>
                <w:i/>
              </w:rPr>
              <w:fldChar w:fldCharType="separate"/>
            </w:r>
            <w:r w:rsidRPr="00496805">
              <w:rPr>
                <w:rFonts w:ascii="Tahoma" w:hAnsi="Tahoma" w:cs="Tahoma"/>
                <w:b/>
                <w:i/>
              </w:rPr>
              <w:t>Priloga 6/1</w:t>
            </w:r>
            <w:r>
              <w:rPr>
                <w:rFonts w:ascii="Tahoma" w:hAnsi="Tahoma" w:cs="Tahoma"/>
                <w:b/>
                <w:i/>
              </w:rPr>
              <w:fldChar w:fldCharType="end"/>
            </w:r>
            <w:r w:rsidR="008D2138" w:rsidRPr="00496805">
              <w:rPr>
                <w:rFonts w:ascii="Tahoma" w:hAnsi="Tahoma" w:cs="Tahoma"/>
                <w:b/>
                <w:i/>
              </w:rPr>
              <w:t>-</w:t>
            </w:r>
            <w:r w:rsidR="00E10139">
              <w:rPr>
                <w:rFonts w:ascii="Tahoma" w:hAnsi="Tahoma" w:cs="Tahoma"/>
                <w:b/>
                <w:i/>
              </w:rPr>
              <w:t>6/6</w:t>
            </w:r>
            <w:r w:rsidR="00E10139" w:rsidRPr="00496805">
              <w:rPr>
                <w:rFonts w:ascii="Tahoma" w:hAnsi="Tahoma" w:cs="Tahoma"/>
                <w:b/>
                <w:i/>
              </w:rPr>
              <w:t xml:space="preserve"> </w:t>
            </w:r>
          </w:p>
        </w:tc>
      </w:tr>
    </w:tbl>
    <w:p w:rsidR="008D2138" w:rsidRPr="00496805" w:rsidRDefault="008D2138" w:rsidP="00F069C1">
      <w:pPr>
        <w:keepNext/>
        <w:keepLines/>
        <w:jc w:val="both"/>
        <w:rPr>
          <w:rFonts w:ascii="Tahoma" w:hAnsi="Tahoma" w:cs="Tahoma"/>
        </w:rPr>
      </w:pPr>
      <w:r w:rsidRPr="00496805">
        <w:rPr>
          <w:rFonts w:ascii="Tahoma" w:hAnsi="Tahoma" w:cs="Tahoma"/>
        </w:rPr>
        <w:t>Kandidat mora priložiti izpolnjene Priloge.</w:t>
      </w:r>
    </w:p>
    <w:p w:rsidR="00CC3C37" w:rsidRPr="00496805" w:rsidRDefault="00CC3C37" w:rsidP="00F069C1">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8D2138" w:rsidRPr="00496805" w:rsidTr="00F17669">
        <w:tc>
          <w:tcPr>
            <w:tcW w:w="8150" w:type="dxa"/>
            <w:tcBorders>
              <w:top w:val="single" w:sz="4" w:space="0" w:color="auto"/>
              <w:bottom w:val="single" w:sz="4" w:space="0" w:color="auto"/>
            </w:tcBorders>
          </w:tcPr>
          <w:p w:rsidR="008D2138" w:rsidRPr="00496805" w:rsidRDefault="008D2138" w:rsidP="00F069C1">
            <w:pPr>
              <w:keepNext/>
              <w:keepLines/>
              <w:jc w:val="both"/>
              <w:rPr>
                <w:rFonts w:ascii="Tahoma" w:hAnsi="Tahoma" w:cs="Tahoma"/>
              </w:rPr>
            </w:pPr>
            <w:r w:rsidRPr="00496805">
              <w:rPr>
                <w:rFonts w:ascii="Tahoma" w:hAnsi="Tahoma" w:cs="Tahoma"/>
              </w:rPr>
              <w:br w:type="page"/>
            </w:r>
            <w:r w:rsidRPr="00496805">
              <w:rPr>
                <w:rFonts w:ascii="Tahoma" w:hAnsi="Tahoma" w:cs="Tahoma"/>
              </w:rPr>
              <w:br w:type="page"/>
            </w:r>
            <w:r w:rsidRPr="00496805">
              <w:rPr>
                <w:rFonts w:ascii="Tahoma" w:hAnsi="Tahoma" w:cs="Tahoma"/>
              </w:rPr>
              <w:br w:type="page"/>
              <w:t>STROKOVNA SPOSOBNOST – SEZNAM KADRA</w:t>
            </w:r>
          </w:p>
        </w:tc>
        <w:tc>
          <w:tcPr>
            <w:tcW w:w="1484" w:type="dxa"/>
            <w:tcBorders>
              <w:top w:val="single" w:sz="4" w:space="0" w:color="auto"/>
              <w:bottom w:val="single" w:sz="4" w:space="0" w:color="auto"/>
            </w:tcBorders>
          </w:tcPr>
          <w:p w:rsidR="008D2138" w:rsidRPr="00496805" w:rsidRDefault="00817A8E" w:rsidP="00F069C1">
            <w:pPr>
              <w:keepNext/>
              <w:keepLines/>
              <w:jc w:val="both"/>
              <w:rPr>
                <w:rFonts w:ascii="Tahoma" w:hAnsi="Tahoma" w:cs="Tahoma"/>
                <w:b/>
                <w:i/>
              </w:rPr>
            </w:pPr>
            <w:r>
              <w:rPr>
                <w:rFonts w:ascii="Tahoma" w:hAnsi="Tahoma" w:cs="Tahoma"/>
                <w:b/>
                <w:i/>
              </w:rPr>
              <w:fldChar w:fldCharType="begin"/>
            </w:r>
            <w:r>
              <w:rPr>
                <w:rFonts w:ascii="Tahoma" w:hAnsi="Tahoma" w:cs="Tahoma"/>
                <w:b/>
                <w:i/>
              </w:rPr>
              <w:instrText xml:space="preserve"> REF Priloga7 \h </w:instrText>
            </w:r>
            <w:r>
              <w:rPr>
                <w:rFonts w:ascii="Tahoma" w:hAnsi="Tahoma" w:cs="Tahoma"/>
                <w:b/>
                <w:i/>
              </w:rPr>
            </w:r>
            <w:r>
              <w:rPr>
                <w:rFonts w:ascii="Tahoma" w:hAnsi="Tahoma" w:cs="Tahoma"/>
                <w:b/>
                <w:i/>
              </w:rPr>
              <w:fldChar w:fldCharType="separate"/>
            </w:r>
            <w:r w:rsidRPr="00496805">
              <w:rPr>
                <w:rFonts w:ascii="Tahoma" w:hAnsi="Tahoma" w:cs="Tahoma"/>
                <w:b/>
                <w:i/>
              </w:rPr>
              <w:t>Priloga 7</w:t>
            </w:r>
            <w:r>
              <w:rPr>
                <w:rFonts w:ascii="Tahoma" w:hAnsi="Tahoma" w:cs="Tahoma"/>
                <w:b/>
                <w:i/>
              </w:rPr>
              <w:fldChar w:fldCharType="end"/>
            </w:r>
          </w:p>
        </w:tc>
      </w:tr>
    </w:tbl>
    <w:p w:rsidR="008D2138" w:rsidRPr="00496805" w:rsidRDefault="008D2138" w:rsidP="00F069C1">
      <w:pPr>
        <w:keepNext/>
        <w:keepLines/>
        <w:jc w:val="both"/>
        <w:rPr>
          <w:rFonts w:ascii="Tahoma" w:hAnsi="Tahoma" w:cs="Tahoma"/>
        </w:rPr>
      </w:pPr>
      <w:r w:rsidRPr="00496805">
        <w:rPr>
          <w:rFonts w:ascii="Tahoma" w:hAnsi="Tahoma" w:cs="Tahoma"/>
        </w:rPr>
        <w:t>Kandidat mora prilogo izpolniti, podpisati in žigosati ter priložiti dokazila.</w:t>
      </w:r>
    </w:p>
    <w:p w:rsidR="008D2138" w:rsidRPr="00496805" w:rsidRDefault="008D2138" w:rsidP="00F069C1">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842"/>
      </w:tblGrid>
      <w:tr w:rsidR="008D2138" w:rsidRPr="00496805" w:rsidTr="00E10139">
        <w:tc>
          <w:tcPr>
            <w:tcW w:w="7792" w:type="dxa"/>
            <w:tcBorders>
              <w:top w:val="single" w:sz="4" w:space="0" w:color="auto"/>
              <w:bottom w:val="single" w:sz="4" w:space="0" w:color="auto"/>
            </w:tcBorders>
          </w:tcPr>
          <w:p w:rsidR="008D2138" w:rsidRPr="00496805" w:rsidRDefault="008D2138" w:rsidP="00F069C1">
            <w:pPr>
              <w:keepNext/>
              <w:keepLines/>
              <w:jc w:val="both"/>
              <w:rPr>
                <w:rFonts w:ascii="Tahoma" w:hAnsi="Tahoma" w:cs="Tahoma"/>
              </w:rPr>
            </w:pPr>
            <w:r w:rsidRPr="00496805">
              <w:rPr>
                <w:rFonts w:ascii="Tahoma" w:hAnsi="Tahoma" w:cs="Tahoma"/>
              </w:rPr>
              <w:br w:type="page"/>
              <w:t xml:space="preserve">POTRDITEV OSEBNIH REFERENC S STRANI POSAMEZNIH NAROČNIKOV </w:t>
            </w:r>
          </w:p>
        </w:tc>
        <w:tc>
          <w:tcPr>
            <w:tcW w:w="1842" w:type="dxa"/>
            <w:tcBorders>
              <w:top w:val="single" w:sz="4" w:space="0" w:color="auto"/>
              <w:bottom w:val="single" w:sz="4" w:space="0" w:color="auto"/>
            </w:tcBorders>
          </w:tcPr>
          <w:p w:rsidR="008D2138" w:rsidRPr="00496805" w:rsidRDefault="00817A8E" w:rsidP="00E10139">
            <w:pPr>
              <w:keepNext/>
              <w:keepLines/>
              <w:jc w:val="both"/>
              <w:rPr>
                <w:rFonts w:ascii="Tahoma" w:hAnsi="Tahoma" w:cs="Tahoma"/>
                <w:b/>
                <w:i/>
              </w:rPr>
            </w:pPr>
            <w:r>
              <w:rPr>
                <w:rFonts w:ascii="Tahoma" w:hAnsi="Tahoma" w:cs="Tahoma"/>
                <w:b/>
                <w:i/>
              </w:rPr>
              <w:fldChar w:fldCharType="begin"/>
            </w:r>
            <w:r>
              <w:rPr>
                <w:rFonts w:ascii="Tahoma" w:hAnsi="Tahoma" w:cs="Tahoma"/>
                <w:b/>
                <w:i/>
              </w:rPr>
              <w:instrText xml:space="preserve"> REF Priloga7_1 \h </w:instrText>
            </w:r>
            <w:r>
              <w:rPr>
                <w:rFonts w:ascii="Tahoma" w:hAnsi="Tahoma" w:cs="Tahoma"/>
                <w:b/>
                <w:i/>
              </w:rPr>
            </w:r>
            <w:r>
              <w:rPr>
                <w:rFonts w:ascii="Tahoma" w:hAnsi="Tahoma" w:cs="Tahoma"/>
                <w:b/>
                <w:i/>
              </w:rPr>
              <w:fldChar w:fldCharType="separate"/>
            </w:r>
            <w:r w:rsidRPr="00496805">
              <w:rPr>
                <w:rFonts w:ascii="Tahoma" w:hAnsi="Tahoma" w:cs="Tahoma"/>
                <w:b/>
                <w:i/>
              </w:rPr>
              <w:t>Priloga 7/1</w:t>
            </w:r>
            <w:r>
              <w:rPr>
                <w:rFonts w:ascii="Tahoma" w:hAnsi="Tahoma" w:cs="Tahoma"/>
                <w:b/>
                <w:i/>
              </w:rPr>
              <w:fldChar w:fldCharType="end"/>
            </w:r>
            <w:r w:rsidR="00CA5333" w:rsidRPr="00496805">
              <w:rPr>
                <w:rFonts w:ascii="Tahoma" w:hAnsi="Tahoma" w:cs="Tahoma"/>
                <w:b/>
                <w:i/>
              </w:rPr>
              <w:t>-</w:t>
            </w:r>
            <w:r>
              <w:rPr>
                <w:rFonts w:ascii="Tahoma" w:hAnsi="Tahoma" w:cs="Tahoma"/>
                <w:b/>
                <w:i/>
              </w:rPr>
              <w:fldChar w:fldCharType="begin"/>
            </w:r>
            <w:r>
              <w:rPr>
                <w:rFonts w:ascii="Tahoma" w:hAnsi="Tahoma" w:cs="Tahoma"/>
                <w:b/>
                <w:i/>
              </w:rPr>
              <w:instrText xml:space="preserve"> REF Priloga7_8 \h </w:instrText>
            </w:r>
            <w:r>
              <w:rPr>
                <w:rFonts w:ascii="Tahoma" w:hAnsi="Tahoma" w:cs="Tahoma"/>
                <w:b/>
                <w:i/>
              </w:rPr>
            </w:r>
            <w:r>
              <w:rPr>
                <w:rFonts w:ascii="Tahoma" w:hAnsi="Tahoma" w:cs="Tahoma"/>
                <w:b/>
                <w:i/>
              </w:rPr>
              <w:fldChar w:fldCharType="separate"/>
            </w:r>
            <w:r w:rsidRPr="00496805">
              <w:rPr>
                <w:rFonts w:ascii="Tahoma" w:hAnsi="Tahoma" w:cs="Tahoma"/>
                <w:b/>
                <w:i/>
              </w:rPr>
              <w:t>7/8</w:t>
            </w:r>
            <w:r>
              <w:rPr>
                <w:rFonts w:ascii="Tahoma" w:hAnsi="Tahoma" w:cs="Tahoma"/>
                <w:b/>
                <w:i/>
              </w:rPr>
              <w:fldChar w:fldCharType="end"/>
            </w:r>
          </w:p>
        </w:tc>
      </w:tr>
    </w:tbl>
    <w:p w:rsidR="00CA5333" w:rsidRPr="00496805" w:rsidRDefault="00CA5333" w:rsidP="00F069C1">
      <w:pPr>
        <w:keepNext/>
        <w:keepLines/>
        <w:jc w:val="both"/>
        <w:rPr>
          <w:rFonts w:ascii="Tahoma" w:hAnsi="Tahoma" w:cs="Tahoma"/>
        </w:rPr>
      </w:pPr>
      <w:r w:rsidRPr="00496805">
        <w:rPr>
          <w:rFonts w:ascii="Tahoma" w:hAnsi="Tahoma" w:cs="Tahoma"/>
        </w:rPr>
        <w:t>Kandidat mora priložiti izpolnjene Priloge.</w:t>
      </w:r>
    </w:p>
    <w:p w:rsidR="008D2138" w:rsidRPr="00496805" w:rsidRDefault="008D2138" w:rsidP="00F069C1">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417"/>
      </w:tblGrid>
      <w:tr w:rsidR="00003028" w:rsidRPr="00496805" w:rsidTr="00F17669">
        <w:tc>
          <w:tcPr>
            <w:tcW w:w="8217" w:type="dxa"/>
            <w:tcBorders>
              <w:top w:val="single" w:sz="4" w:space="0" w:color="auto"/>
              <w:left w:val="single" w:sz="4" w:space="0" w:color="auto"/>
              <w:bottom w:val="single" w:sz="4" w:space="0" w:color="auto"/>
              <w:right w:val="single" w:sz="4" w:space="0" w:color="808080"/>
            </w:tcBorders>
            <w:hideMark/>
          </w:tcPr>
          <w:p w:rsidR="00003028" w:rsidRPr="00496805" w:rsidRDefault="00003028" w:rsidP="00AA09D7">
            <w:pPr>
              <w:keepNext/>
              <w:keepLines/>
              <w:jc w:val="both"/>
              <w:rPr>
                <w:rFonts w:ascii="Tahoma" w:hAnsi="Tahoma" w:cs="Tahoma"/>
              </w:rPr>
            </w:pPr>
            <w:r w:rsidRPr="00496805">
              <w:rPr>
                <w:rFonts w:ascii="Tahoma" w:hAnsi="Tahoma" w:cs="Tahoma"/>
                <w:noProof/>
              </w:rPr>
              <w:br w:type="page"/>
            </w:r>
            <w:r w:rsidR="00AA09D7" w:rsidRPr="00496805">
              <w:rPr>
                <w:rFonts w:ascii="Tahoma" w:hAnsi="Tahoma" w:cs="Tahoma"/>
              </w:rPr>
              <w:t>ZAVAROVANJE ODGOVORNOSTI</w:t>
            </w:r>
          </w:p>
        </w:tc>
        <w:tc>
          <w:tcPr>
            <w:tcW w:w="1417" w:type="dxa"/>
            <w:tcBorders>
              <w:top w:val="single" w:sz="4" w:space="0" w:color="auto"/>
              <w:left w:val="single" w:sz="4" w:space="0" w:color="808080"/>
              <w:bottom w:val="single" w:sz="4" w:space="0" w:color="auto"/>
              <w:right w:val="single" w:sz="4" w:space="0" w:color="auto"/>
            </w:tcBorders>
            <w:hideMark/>
          </w:tcPr>
          <w:p w:rsidR="00003028" w:rsidRPr="00496805" w:rsidRDefault="00003028" w:rsidP="00F069C1">
            <w:pPr>
              <w:keepNext/>
              <w:keepLines/>
              <w:rPr>
                <w:rFonts w:ascii="Tahoma" w:hAnsi="Tahoma" w:cs="Tahoma"/>
                <w:b/>
                <w:i/>
              </w:rPr>
            </w:pPr>
            <w:r w:rsidRPr="00496805">
              <w:rPr>
                <w:rFonts w:ascii="Tahoma" w:hAnsi="Tahoma" w:cs="Tahoma"/>
                <w:b/>
                <w:i/>
              </w:rPr>
              <w:t>Priloga 8</w:t>
            </w:r>
          </w:p>
        </w:tc>
      </w:tr>
    </w:tbl>
    <w:p w:rsidR="00003028" w:rsidRPr="00496805" w:rsidRDefault="00003028" w:rsidP="00F069C1">
      <w:pPr>
        <w:keepNext/>
        <w:keepLines/>
        <w:jc w:val="both"/>
        <w:rPr>
          <w:rFonts w:ascii="Tahoma" w:hAnsi="Tahoma" w:cs="Tahoma"/>
        </w:rPr>
      </w:pPr>
      <w:r w:rsidRPr="00496805">
        <w:rPr>
          <w:rFonts w:ascii="Tahoma" w:hAnsi="Tahoma" w:cs="Tahoma"/>
        </w:rPr>
        <w:t>Kandidat mora prilogo izpolniti, podpisati in žigosati.</w:t>
      </w:r>
    </w:p>
    <w:p w:rsidR="00003028" w:rsidRPr="00496805" w:rsidRDefault="00003028" w:rsidP="00F069C1">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1F677B" w:rsidRPr="00496805" w:rsidTr="00F17669">
        <w:tc>
          <w:tcPr>
            <w:tcW w:w="8217" w:type="dxa"/>
            <w:tcBorders>
              <w:top w:val="single" w:sz="4" w:space="0" w:color="auto"/>
              <w:bottom w:val="single" w:sz="4" w:space="0" w:color="auto"/>
            </w:tcBorders>
          </w:tcPr>
          <w:p w:rsidR="001F677B" w:rsidRPr="00496805" w:rsidRDefault="00BC3F66" w:rsidP="00F069C1">
            <w:pPr>
              <w:keepNext/>
              <w:keepLines/>
              <w:rPr>
                <w:rFonts w:ascii="Tahoma" w:hAnsi="Tahoma" w:cs="Tahoma"/>
              </w:rPr>
            </w:pPr>
            <w:r w:rsidRPr="00496805">
              <w:rPr>
                <w:rFonts w:ascii="Tahoma" w:hAnsi="Tahoma" w:cs="Tahoma"/>
              </w:rPr>
              <w:t>OSNUTEK POGODBE</w:t>
            </w:r>
          </w:p>
        </w:tc>
        <w:tc>
          <w:tcPr>
            <w:tcW w:w="1417" w:type="dxa"/>
            <w:tcBorders>
              <w:top w:val="single" w:sz="4" w:space="0" w:color="auto"/>
              <w:bottom w:val="single" w:sz="4" w:space="0" w:color="auto"/>
            </w:tcBorders>
          </w:tcPr>
          <w:p w:rsidR="001F677B" w:rsidRPr="00496805" w:rsidRDefault="001F677B" w:rsidP="00F069C1">
            <w:pPr>
              <w:keepNext/>
              <w:keepLines/>
              <w:rPr>
                <w:rFonts w:ascii="Tahoma" w:hAnsi="Tahoma" w:cs="Tahoma"/>
                <w:b/>
                <w:i/>
              </w:rPr>
            </w:pPr>
            <w:r w:rsidRPr="00496805">
              <w:rPr>
                <w:rFonts w:ascii="Tahoma" w:hAnsi="Tahoma" w:cs="Tahoma"/>
                <w:b/>
                <w:i/>
              </w:rPr>
              <w:t xml:space="preserve">Priloga </w:t>
            </w:r>
            <w:r w:rsidR="00003028" w:rsidRPr="00496805">
              <w:rPr>
                <w:rFonts w:ascii="Tahoma" w:hAnsi="Tahoma" w:cs="Tahoma"/>
                <w:b/>
                <w:i/>
              </w:rPr>
              <w:t>9</w:t>
            </w:r>
          </w:p>
        </w:tc>
      </w:tr>
    </w:tbl>
    <w:p w:rsidR="001F677B" w:rsidRPr="00496805" w:rsidRDefault="00AA09D7" w:rsidP="00F069C1">
      <w:pPr>
        <w:keepNext/>
        <w:keepLines/>
        <w:rPr>
          <w:rFonts w:ascii="Tahoma" w:hAnsi="Tahoma" w:cs="Tahoma"/>
        </w:rPr>
      </w:pPr>
      <w:r w:rsidRPr="00496805">
        <w:rPr>
          <w:rFonts w:ascii="Tahoma" w:hAnsi="Tahoma" w:cs="Tahoma"/>
        </w:rPr>
        <w:t xml:space="preserve">Razpisni dokumentaciji je priložen osnutek pogodbe. </w:t>
      </w:r>
    </w:p>
    <w:p w:rsidR="001F677B" w:rsidRPr="00496805" w:rsidRDefault="001F677B" w:rsidP="00F069C1">
      <w:pPr>
        <w:keepNext/>
        <w:keepLines/>
        <w:jc w:val="both"/>
        <w:rPr>
          <w:rFonts w:ascii="Tahoma" w:hAnsi="Tahoma" w:cs="Tahoma"/>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631"/>
      </w:tblGrid>
      <w:tr w:rsidR="00AA09D7" w:rsidRPr="00496805" w:rsidTr="00817A8E">
        <w:tc>
          <w:tcPr>
            <w:tcW w:w="8003" w:type="dxa"/>
            <w:tcBorders>
              <w:top w:val="single" w:sz="4" w:space="0" w:color="auto"/>
              <w:left w:val="single" w:sz="4" w:space="0" w:color="auto"/>
              <w:bottom w:val="single" w:sz="4" w:space="0" w:color="auto"/>
              <w:right w:val="single" w:sz="4" w:space="0" w:color="808080"/>
            </w:tcBorders>
            <w:hideMark/>
          </w:tcPr>
          <w:p w:rsidR="00AA09D7" w:rsidRPr="00496805" w:rsidRDefault="00AA09D7" w:rsidP="0004323B">
            <w:pPr>
              <w:keepNext/>
              <w:keepLines/>
              <w:rPr>
                <w:rFonts w:ascii="Tahoma" w:hAnsi="Tahoma" w:cs="Tahoma"/>
              </w:rPr>
            </w:pPr>
            <w:r w:rsidRPr="00496805">
              <w:rPr>
                <w:rFonts w:ascii="Tahoma" w:hAnsi="Tahoma" w:cs="Tahoma"/>
                <w:noProof/>
              </w:rPr>
              <w:br w:type="page"/>
            </w:r>
            <w:r w:rsidR="0004323B">
              <w:rPr>
                <w:rFonts w:ascii="Tahoma" w:hAnsi="Tahoma" w:cs="Tahoma"/>
              </w:rPr>
              <w:t>VZOREC</w:t>
            </w:r>
            <w:r w:rsidRPr="00496805">
              <w:rPr>
                <w:rFonts w:ascii="Tahoma" w:hAnsi="Tahoma" w:cs="Tahoma"/>
              </w:rPr>
              <w:t xml:space="preserve"> FINANČNEGA ZAVAROVANJA </w:t>
            </w:r>
            <w:r w:rsidR="0004323B" w:rsidRPr="00B07D42">
              <w:rPr>
                <w:rFonts w:ascii="Tahoma" w:hAnsi="Tahoma" w:cs="Tahoma"/>
                <w:bCs/>
                <w:noProof/>
              </w:rPr>
              <w:t>ZA ZAVAROVANJE</w:t>
            </w:r>
            <w:r w:rsidR="0004323B">
              <w:rPr>
                <w:rFonts w:ascii="Tahoma" w:hAnsi="Tahoma" w:cs="Tahoma"/>
                <w:bCs/>
                <w:noProof/>
              </w:rPr>
              <w:t xml:space="preserve"> </w:t>
            </w:r>
            <w:r w:rsidR="0004323B" w:rsidRPr="00B07D42">
              <w:rPr>
                <w:rFonts w:ascii="Tahoma" w:hAnsi="Tahoma" w:cs="Tahoma"/>
                <w:bCs/>
                <w:noProof/>
              </w:rPr>
              <w:t>DOBRE IZVEDBE POGODBENIH OBVEZNOSTI</w:t>
            </w:r>
          </w:p>
        </w:tc>
        <w:tc>
          <w:tcPr>
            <w:tcW w:w="1631" w:type="dxa"/>
            <w:tcBorders>
              <w:top w:val="single" w:sz="4" w:space="0" w:color="auto"/>
              <w:left w:val="single" w:sz="4" w:space="0" w:color="808080"/>
              <w:bottom w:val="single" w:sz="4" w:space="0" w:color="auto"/>
              <w:right w:val="single" w:sz="4" w:space="0" w:color="auto"/>
            </w:tcBorders>
            <w:hideMark/>
          </w:tcPr>
          <w:p w:rsidR="00AA09D7" w:rsidRPr="00496805" w:rsidRDefault="00AA09D7" w:rsidP="009A1951">
            <w:pPr>
              <w:keepNext/>
              <w:keepLines/>
              <w:rPr>
                <w:rFonts w:ascii="Tahoma" w:hAnsi="Tahoma" w:cs="Tahoma"/>
                <w:b/>
                <w:i/>
              </w:rPr>
            </w:pPr>
            <w:r w:rsidRPr="00496805">
              <w:rPr>
                <w:rFonts w:ascii="Tahoma" w:hAnsi="Tahoma" w:cs="Tahoma"/>
                <w:b/>
                <w:i/>
              </w:rPr>
              <w:t>Priloga 10</w:t>
            </w:r>
          </w:p>
        </w:tc>
      </w:tr>
    </w:tbl>
    <w:p w:rsidR="00AA09D7" w:rsidRPr="00E10139" w:rsidRDefault="00E10139" w:rsidP="00F069C1">
      <w:pPr>
        <w:keepNext/>
        <w:keepLines/>
        <w:jc w:val="both"/>
        <w:rPr>
          <w:rFonts w:ascii="Tahoma" w:hAnsi="Tahoma" w:cs="Tahoma"/>
        </w:rPr>
      </w:pPr>
      <w:r w:rsidRPr="00E10139">
        <w:rPr>
          <w:rFonts w:ascii="Tahoma" w:hAnsi="Tahoma" w:cs="Tahoma"/>
        </w:rPr>
        <w:t xml:space="preserve">Razpisni </w:t>
      </w:r>
      <w:r>
        <w:rPr>
          <w:rFonts w:ascii="Tahoma" w:hAnsi="Tahoma" w:cs="Tahoma"/>
        </w:rPr>
        <w:t>dokumentaciji</w:t>
      </w:r>
      <w:r w:rsidRPr="00E10139">
        <w:rPr>
          <w:rFonts w:ascii="Tahoma" w:hAnsi="Tahoma" w:cs="Tahoma"/>
        </w:rPr>
        <w:t xml:space="preserve"> je priložen osnutek finančnega zavarovanja dobre izvedbe obveznosti. Osnutka ni potrebno prilagati k prijavi.</w:t>
      </w:r>
    </w:p>
    <w:p w:rsidR="00E10139" w:rsidRPr="00E10139" w:rsidRDefault="00E10139" w:rsidP="00F069C1">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631"/>
      </w:tblGrid>
      <w:tr w:rsidR="00817A8E" w:rsidRPr="00496805" w:rsidTr="00FF25F0">
        <w:tc>
          <w:tcPr>
            <w:tcW w:w="8003" w:type="dxa"/>
            <w:tcBorders>
              <w:top w:val="single" w:sz="4" w:space="0" w:color="auto"/>
              <w:left w:val="single" w:sz="4" w:space="0" w:color="auto"/>
              <w:bottom w:val="single" w:sz="4" w:space="0" w:color="auto"/>
              <w:right w:val="single" w:sz="4" w:space="0" w:color="808080"/>
            </w:tcBorders>
            <w:hideMark/>
          </w:tcPr>
          <w:p w:rsidR="00817A8E" w:rsidRPr="00496805" w:rsidRDefault="00817A8E" w:rsidP="00082311">
            <w:pPr>
              <w:keepNext/>
              <w:keepLines/>
              <w:rPr>
                <w:rFonts w:ascii="Tahoma" w:hAnsi="Tahoma" w:cs="Tahoma"/>
              </w:rPr>
            </w:pPr>
            <w:r w:rsidRPr="00496805">
              <w:rPr>
                <w:rFonts w:ascii="Tahoma" w:hAnsi="Tahoma" w:cs="Tahoma"/>
                <w:noProof/>
              </w:rPr>
              <w:br w:type="page"/>
            </w:r>
            <w:r>
              <w:rPr>
                <w:rFonts w:ascii="Tahoma" w:hAnsi="Tahoma" w:cs="Tahoma"/>
              </w:rPr>
              <w:t>SEZNA</w:t>
            </w:r>
            <w:r w:rsidR="00082311">
              <w:rPr>
                <w:rFonts w:ascii="Tahoma" w:hAnsi="Tahoma" w:cs="Tahoma"/>
              </w:rPr>
              <w:t>M</w:t>
            </w:r>
            <w:r w:rsidRPr="00EB039E">
              <w:rPr>
                <w:rFonts w:ascii="Tahoma" w:hAnsi="Tahoma" w:cs="Tahoma"/>
              </w:rPr>
              <w:t xml:space="preserve"> DODATNIH REFERENC </w:t>
            </w:r>
            <w:r w:rsidR="00082311">
              <w:rPr>
                <w:rFonts w:ascii="Tahoma" w:hAnsi="Tahoma" w:cs="Tahoma"/>
              </w:rPr>
              <w:t>KANDIDATA</w:t>
            </w:r>
          </w:p>
        </w:tc>
        <w:tc>
          <w:tcPr>
            <w:tcW w:w="1631" w:type="dxa"/>
            <w:tcBorders>
              <w:top w:val="single" w:sz="4" w:space="0" w:color="auto"/>
              <w:left w:val="single" w:sz="4" w:space="0" w:color="808080"/>
              <w:bottom w:val="single" w:sz="4" w:space="0" w:color="auto"/>
              <w:right w:val="single" w:sz="4" w:space="0" w:color="auto"/>
            </w:tcBorders>
            <w:hideMark/>
          </w:tcPr>
          <w:p w:rsidR="00817A8E" w:rsidRPr="00496805" w:rsidRDefault="00817A8E" w:rsidP="00FF25F0">
            <w:pPr>
              <w:keepNext/>
              <w:keepLines/>
              <w:rPr>
                <w:rFonts w:ascii="Tahoma" w:hAnsi="Tahoma" w:cs="Tahoma"/>
                <w:b/>
                <w:i/>
              </w:rPr>
            </w:pPr>
            <w:r>
              <w:rPr>
                <w:rFonts w:ascii="Tahoma" w:hAnsi="Tahoma" w:cs="Tahoma"/>
                <w:b/>
                <w:i/>
              </w:rPr>
              <w:fldChar w:fldCharType="begin"/>
            </w:r>
            <w:r>
              <w:rPr>
                <w:rFonts w:ascii="Tahoma" w:hAnsi="Tahoma" w:cs="Tahoma"/>
                <w:b/>
                <w:i/>
              </w:rPr>
              <w:instrText xml:space="preserve"> REF Priloga11 \h </w:instrText>
            </w:r>
            <w:r>
              <w:rPr>
                <w:rFonts w:ascii="Tahoma" w:hAnsi="Tahoma" w:cs="Tahoma"/>
                <w:b/>
                <w:i/>
              </w:rPr>
            </w:r>
            <w:r>
              <w:rPr>
                <w:rFonts w:ascii="Tahoma" w:hAnsi="Tahoma" w:cs="Tahoma"/>
                <w:b/>
                <w:i/>
              </w:rPr>
              <w:fldChar w:fldCharType="separate"/>
            </w:r>
            <w:r w:rsidRPr="00496805">
              <w:rPr>
                <w:rFonts w:ascii="Tahoma" w:hAnsi="Tahoma" w:cs="Tahoma"/>
                <w:b/>
                <w:i/>
              </w:rPr>
              <w:t xml:space="preserve">Priloga </w:t>
            </w:r>
            <w:r>
              <w:rPr>
                <w:rFonts w:ascii="Tahoma" w:hAnsi="Tahoma" w:cs="Tahoma"/>
                <w:b/>
                <w:i/>
              </w:rPr>
              <w:t>11</w:t>
            </w:r>
            <w:r>
              <w:rPr>
                <w:rFonts w:ascii="Tahoma" w:hAnsi="Tahoma" w:cs="Tahoma"/>
                <w:b/>
                <w:i/>
              </w:rPr>
              <w:fldChar w:fldCharType="end"/>
            </w:r>
          </w:p>
        </w:tc>
      </w:tr>
    </w:tbl>
    <w:p w:rsidR="00E10139" w:rsidRPr="00496805" w:rsidRDefault="00E10139" w:rsidP="00E10139">
      <w:pPr>
        <w:keepNext/>
        <w:keepLines/>
        <w:jc w:val="both"/>
        <w:rPr>
          <w:rFonts w:ascii="Tahoma" w:hAnsi="Tahoma" w:cs="Tahoma"/>
        </w:rPr>
      </w:pPr>
      <w:r w:rsidRPr="00496805">
        <w:rPr>
          <w:rFonts w:ascii="Tahoma" w:hAnsi="Tahoma" w:cs="Tahoma"/>
        </w:rPr>
        <w:t xml:space="preserve">Kandidat </w:t>
      </w:r>
      <w:r>
        <w:rPr>
          <w:rFonts w:ascii="Tahoma" w:hAnsi="Tahoma" w:cs="Tahoma"/>
        </w:rPr>
        <w:t xml:space="preserve">bo moral ob predložitvi prve ponudbe </w:t>
      </w:r>
      <w:r w:rsidRPr="00496805">
        <w:rPr>
          <w:rFonts w:ascii="Tahoma" w:hAnsi="Tahoma" w:cs="Tahoma"/>
        </w:rPr>
        <w:t>prilogo i</w:t>
      </w:r>
      <w:r>
        <w:rPr>
          <w:rFonts w:ascii="Tahoma" w:hAnsi="Tahoma" w:cs="Tahoma"/>
        </w:rPr>
        <w:t>zpolniti, podpisati in žigosati.</w:t>
      </w:r>
    </w:p>
    <w:p w:rsidR="00817A8E" w:rsidRDefault="00817A8E" w:rsidP="00817A8E">
      <w:pPr>
        <w:keepNext/>
        <w:keepLines/>
        <w:jc w:val="both"/>
        <w:rPr>
          <w:rFonts w:ascii="Tahoma" w:hAnsi="Tahoma" w:cs="Tahoma"/>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508"/>
        <w:gridCol w:w="2126"/>
      </w:tblGrid>
      <w:tr w:rsidR="00817A8E" w:rsidRPr="00496805" w:rsidTr="00E10139">
        <w:tc>
          <w:tcPr>
            <w:tcW w:w="7508" w:type="dxa"/>
            <w:tcBorders>
              <w:top w:val="single" w:sz="4" w:space="0" w:color="auto"/>
              <w:left w:val="single" w:sz="4" w:space="0" w:color="auto"/>
              <w:bottom w:val="single" w:sz="4" w:space="0" w:color="auto"/>
              <w:right w:val="single" w:sz="4" w:space="0" w:color="808080"/>
            </w:tcBorders>
            <w:hideMark/>
          </w:tcPr>
          <w:p w:rsidR="00817A8E" w:rsidRPr="00496805" w:rsidRDefault="00817A8E" w:rsidP="00FF25F0">
            <w:pPr>
              <w:keepNext/>
              <w:keepLines/>
              <w:rPr>
                <w:rFonts w:ascii="Tahoma" w:hAnsi="Tahoma" w:cs="Tahoma"/>
              </w:rPr>
            </w:pPr>
            <w:r w:rsidRPr="00496805">
              <w:rPr>
                <w:rFonts w:ascii="Tahoma" w:hAnsi="Tahoma" w:cs="Tahoma"/>
                <w:noProof/>
              </w:rPr>
              <w:br w:type="page"/>
            </w:r>
            <w:r w:rsidRPr="00EB039E">
              <w:rPr>
                <w:rFonts w:ascii="Tahoma" w:hAnsi="Tahoma" w:cs="Tahoma"/>
              </w:rPr>
              <w:t>MERILO DODATNIH REFERENC PONUDNIKA</w:t>
            </w:r>
          </w:p>
        </w:tc>
        <w:tc>
          <w:tcPr>
            <w:tcW w:w="2126" w:type="dxa"/>
            <w:tcBorders>
              <w:top w:val="single" w:sz="4" w:space="0" w:color="auto"/>
              <w:left w:val="single" w:sz="4" w:space="0" w:color="808080"/>
              <w:bottom w:val="single" w:sz="4" w:space="0" w:color="auto"/>
              <w:right w:val="single" w:sz="4" w:space="0" w:color="auto"/>
            </w:tcBorders>
            <w:hideMark/>
          </w:tcPr>
          <w:p w:rsidR="00817A8E" w:rsidRPr="00496805" w:rsidRDefault="00817A8E" w:rsidP="00E10139">
            <w:pPr>
              <w:keepNext/>
              <w:keepLines/>
              <w:rPr>
                <w:rFonts w:ascii="Tahoma" w:hAnsi="Tahoma" w:cs="Tahoma"/>
                <w:b/>
                <w:i/>
              </w:rPr>
            </w:pPr>
            <w:r>
              <w:rPr>
                <w:rFonts w:ascii="Tahoma" w:hAnsi="Tahoma" w:cs="Tahoma"/>
                <w:b/>
                <w:i/>
              </w:rPr>
              <w:fldChar w:fldCharType="begin"/>
            </w:r>
            <w:r>
              <w:rPr>
                <w:rFonts w:ascii="Tahoma" w:hAnsi="Tahoma" w:cs="Tahoma"/>
                <w:b/>
                <w:i/>
              </w:rPr>
              <w:instrText xml:space="preserve"> REF Priloga11_1 \h </w:instrText>
            </w:r>
            <w:r>
              <w:rPr>
                <w:rFonts w:ascii="Tahoma" w:hAnsi="Tahoma" w:cs="Tahoma"/>
                <w:b/>
                <w:i/>
              </w:rPr>
            </w:r>
            <w:r>
              <w:rPr>
                <w:rFonts w:ascii="Tahoma" w:hAnsi="Tahoma" w:cs="Tahoma"/>
                <w:b/>
                <w:i/>
              </w:rPr>
              <w:fldChar w:fldCharType="separate"/>
            </w:r>
            <w:r w:rsidRPr="00496805">
              <w:rPr>
                <w:rFonts w:ascii="Tahoma" w:hAnsi="Tahoma" w:cs="Tahoma"/>
                <w:b/>
                <w:i/>
              </w:rPr>
              <w:t xml:space="preserve">Priloga </w:t>
            </w:r>
            <w:r>
              <w:rPr>
                <w:rFonts w:ascii="Tahoma" w:hAnsi="Tahoma" w:cs="Tahoma"/>
                <w:b/>
                <w:i/>
              </w:rPr>
              <w:t>11</w:t>
            </w:r>
            <w:r w:rsidRPr="00496805">
              <w:rPr>
                <w:rFonts w:ascii="Tahoma" w:hAnsi="Tahoma" w:cs="Tahoma"/>
                <w:b/>
                <w:i/>
              </w:rPr>
              <w:t>/1</w:t>
            </w:r>
            <w:r>
              <w:rPr>
                <w:rFonts w:ascii="Tahoma" w:hAnsi="Tahoma" w:cs="Tahoma"/>
                <w:b/>
                <w:i/>
              </w:rPr>
              <w:fldChar w:fldCharType="end"/>
            </w:r>
            <w:r>
              <w:rPr>
                <w:rFonts w:ascii="Tahoma" w:hAnsi="Tahoma" w:cs="Tahoma"/>
                <w:b/>
                <w:i/>
              </w:rPr>
              <w:t xml:space="preserve"> -</w:t>
            </w:r>
            <w:r>
              <w:rPr>
                <w:rFonts w:ascii="Tahoma" w:hAnsi="Tahoma" w:cs="Tahoma"/>
                <w:b/>
                <w:i/>
              </w:rPr>
              <w:fldChar w:fldCharType="begin"/>
            </w:r>
            <w:r>
              <w:rPr>
                <w:rFonts w:ascii="Tahoma" w:hAnsi="Tahoma" w:cs="Tahoma"/>
                <w:b/>
                <w:i/>
              </w:rPr>
              <w:instrText xml:space="preserve"> REF Priloga11_3 \h </w:instrText>
            </w:r>
            <w:r>
              <w:rPr>
                <w:rFonts w:ascii="Tahoma" w:hAnsi="Tahoma" w:cs="Tahoma"/>
                <w:b/>
                <w:i/>
              </w:rPr>
            </w:r>
            <w:r>
              <w:rPr>
                <w:rFonts w:ascii="Tahoma" w:hAnsi="Tahoma" w:cs="Tahoma"/>
                <w:b/>
                <w:i/>
              </w:rPr>
              <w:fldChar w:fldCharType="separate"/>
            </w:r>
            <w:r>
              <w:rPr>
                <w:rFonts w:ascii="Tahoma" w:hAnsi="Tahoma" w:cs="Tahoma"/>
                <w:b/>
                <w:i/>
              </w:rPr>
              <w:t>11/3</w:t>
            </w:r>
            <w:r>
              <w:rPr>
                <w:rFonts w:ascii="Tahoma" w:hAnsi="Tahoma" w:cs="Tahoma"/>
                <w:b/>
                <w:i/>
              </w:rPr>
              <w:fldChar w:fldCharType="end"/>
            </w:r>
          </w:p>
        </w:tc>
      </w:tr>
    </w:tbl>
    <w:p w:rsidR="00E10139" w:rsidRPr="00496805" w:rsidRDefault="00E10139" w:rsidP="00E10139">
      <w:pPr>
        <w:keepNext/>
        <w:keepLines/>
        <w:jc w:val="both"/>
        <w:rPr>
          <w:rFonts w:ascii="Tahoma" w:hAnsi="Tahoma" w:cs="Tahoma"/>
        </w:rPr>
      </w:pPr>
      <w:r w:rsidRPr="00496805">
        <w:rPr>
          <w:rFonts w:ascii="Tahoma" w:hAnsi="Tahoma" w:cs="Tahoma"/>
        </w:rPr>
        <w:t xml:space="preserve">Kandidat </w:t>
      </w:r>
      <w:r>
        <w:rPr>
          <w:rFonts w:ascii="Tahoma" w:hAnsi="Tahoma" w:cs="Tahoma"/>
        </w:rPr>
        <w:t xml:space="preserve">bo moral ob predložitvi prve ponudbe </w:t>
      </w:r>
      <w:r w:rsidRPr="00496805">
        <w:rPr>
          <w:rFonts w:ascii="Tahoma" w:hAnsi="Tahoma" w:cs="Tahoma"/>
        </w:rPr>
        <w:t>prilogo i</w:t>
      </w:r>
      <w:r>
        <w:rPr>
          <w:rFonts w:ascii="Tahoma" w:hAnsi="Tahoma" w:cs="Tahoma"/>
        </w:rPr>
        <w:t>zpolniti, podpisati in žigosati.</w:t>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631"/>
      </w:tblGrid>
      <w:tr w:rsidR="00817A8E" w:rsidRPr="00496805" w:rsidTr="00FF25F0">
        <w:tc>
          <w:tcPr>
            <w:tcW w:w="8003" w:type="dxa"/>
            <w:tcBorders>
              <w:top w:val="single" w:sz="4" w:space="0" w:color="auto"/>
              <w:left w:val="single" w:sz="4" w:space="0" w:color="auto"/>
              <w:bottom w:val="single" w:sz="4" w:space="0" w:color="auto"/>
              <w:right w:val="single" w:sz="4" w:space="0" w:color="808080"/>
            </w:tcBorders>
            <w:hideMark/>
          </w:tcPr>
          <w:p w:rsidR="00817A8E" w:rsidRPr="00496805" w:rsidRDefault="00817A8E" w:rsidP="000550DC">
            <w:pPr>
              <w:keepNext/>
              <w:keepLines/>
              <w:rPr>
                <w:rFonts w:ascii="Tahoma" w:hAnsi="Tahoma" w:cs="Tahoma"/>
              </w:rPr>
            </w:pPr>
            <w:r w:rsidRPr="00496805">
              <w:rPr>
                <w:rFonts w:ascii="Tahoma" w:hAnsi="Tahoma" w:cs="Tahoma"/>
                <w:noProof/>
              </w:rPr>
              <w:lastRenderedPageBreak/>
              <w:br w:type="page"/>
            </w:r>
            <w:r w:rsidR="000550DC" w:rsidRPr="00C525BE">
              <w:rPr>
                <w:rFonts w:ascii="Tahoma" w:hAnsi="Tahoma" w:cs="Tahoma"/>
                <w:caps/>
              </w:rPr>
              <w:t>Kazalnik dodatne tehnične usposobljenostI ponudnika</w:t>
            </w:r>
          </w:p>
        </w:tc>
        <w:tc>
          <w:tcPr>
            <w:tcW w:w="1631" w:type="dxa"/>
            <w:tcBorders>
              <w:top w:val="single" w:sz="4" w:space="0" w:color="auto"/>
              <w:left w:val="single" w:sz="4" w:space="0" w:color="808080"/>
              <w:bottom w:val="single" w:sz="4" w:space="0" w:color="auto"/>
              <w:right w:val="single" w:sz="4" w:space="0" w:color="auto"/>
            </w:tcBorders>
            <w:hideMark/>
          </w:tcPr>
          <w:p w:rsidR="00817A8E" w:rsidRPr="00496805" w:rsidRDefault="00817A8E" w:rsidP="00FF25F0">
            <w:pPr>
              <w:keepNext/>
              <w:keepLines/>
              <w:rPr>
                <w:rFonts w:ascii="Tahoma" w:hAnsi="Tahoma" w:cs="Tahoma"/>
                <w:b/>
                <w:i/>
              </w:rPr>
            </w:pPr>
            <w:r>
              <w:rPr>
                <w:rFonts w:ascii="Tahoma" w:hAnsi="Tahoma" w:cs="Tahoma"/>
                <w:b/>
                <w:i/>
              </w:rPr>
              <w:fldChar w:fldCharType="begin"/>
            </w:r>
            <w:r>
              <w:rPr>
                <w:rFonts w:ascii="Tahoma" w:hAnsi="Tahoma" w:cs="Tahoma"/>
                <w:b/>
                <w:i/>
              </w:rPr>
              <w:instrText xml:space="preserve"> REF Priloga12 \h </w:instrText>
            </w:r>
            <w:r>
              <w:rPr>
                <w:rFonts w:ascii="Tahoma" w:hAnsi="Tahoma" w:cs="Tahoma"/>
                <w:b/>
                <w:i/>
              </w:rPr>
            </w:r>
            <w:r>
              <w:rPr>
                <w:rFonts w:ascii="Tahoma" w:hAnsi="Tahoma" w:cs="Tahoma"/>
                <w:b/>
                <w:i/>
              </w:rPr>
              <w:fldChar w:fldCharType="separate"/>
            </w:r>
            <w:r w:rsidRPr="00496805">
              <w:rPr>
                <w:rFonts w:ascii="Tahoma" w:hAnsi="Tahoma" w:cs="Tahoma"/>
                <w:b/>
                <w:i/>
              </w:rPr>
              <w:t xml:space="preserve">Priloga </w:t>
            </w:r>
            <w:r>
              <w:rPr>
                <w:rFonts w:ascii="Tahoma" w:hAnsi="Tahoma" w:cs="Tahoma"/>
                <w:b/>
                <w:i/>
              </w:rPr>
              <w:t>12</w:t>
            </w:r>
            <w:r>
              <w:rPr>
                <w:rFonts w:ascii="Tahoma" w:hAnsi="Tahoma" w:cs="Tahoma"/>
                <w:b/>
                <w:i/>
              </w:rPr>
              <w:fldChar w:fldCharType="end"/>
            </w:r>
          </w:p>
        </w:tc>
      </w:tr>
    </w:tbl>
    <w:p w:rsidR="00E10139" w:rsidRPr="00496805" w:rsidRDefault="00E10139" w:rsidP="00E10139">
      <w:pPr>
        <w:keepNext/>
        <w:keepLines/>
        <w:jc w:val="both"/>
        <w:rPr>
          <w:rFonts w:ascii="Tahoma" w:hAnsi="Tahoma" w:cs="Tahoma"/>
        </w:rPr>
      </w:pPr>
      <w:r w:rsidRPr="00496805">
        <w:rPr>
          <w:rFonts w:ascii="Tahoma" w:hAnsi="Tahoma" w:cs="Tahoma"/>
        </w:rPr>
        <w:t xml:space="preserve">Kandidat </w:t>
      </w:r>
      <w:r>
        <w:rPr>
          <w:rFonts w:ascii="Tahoma" w:hAnsi="Tahoma" w:cs="Tahoma"/>
        </w:rPr>
        <w:t xml:space="preserve">bo moral ob predložitvi prve ponudbe </w:t>
      </w:r>
      <w:r w:rsidRPr="00496805">
        <w:rPr>
          <w:rFonts w:ascii="Tahoma" w:hAnsi="Tahoma" w:cs="Tahoma"/>
        </w:rPr>
        <w:t>prilogo i</w:t>
      </w:r>
      <w:r>
        <w:rPr>
          <w:rFonts w:ascii="Tahoma" w:hAnsi="Tahoma" w:cs="Tahoma"/>
        </w:rPr>
        <w:t>zpolniti, podpisati in žigosati.</w:t>
      </w:r>
    </w:p>
    <w:p w:rsidR="00817A8E" w:rsidRPr="00E10139" w:rsidRDefault="00817A8E" w:rsidP="00817A8E">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508"/>
        <w:gridCol w:w="2126"/>
      </w:tblGrid>
      <w:tr w:rsidR="00817A8E" w:rsidRPr="00496805" w:rsidTr="00E10139">
        <w:tc>
          <w:tcPr>
            <w:tcW w:w="7508" w:type="dxa"/>
            <w:tcBorders>
              <w:top w:val="single" w:sz="4" w:space="0" w:color="auto"/>
              <w:left w:val="single" w:sz="4" w:space="0" w:color="auto"/>
              <w:bottom w:val="single" w:sz="4" w:space="0" w:color="auto"/>
              <w:right w:val="single" w:sz="4" w:space="0" w:color="808080"/>
            </w:tcBorders>
            <w:hideMark/>
          </w:tcPr>
          <w:p w:rsidR="00817A8E" w:rsidRPr="00496805" w:rsidRDefault="00817A8E" w:rsidP="00FF25F0">
            <w:pPr>
              <w:keepNext/>
              <w:keepLines/>
              <w:rPr>
                <w:rFonts w:ascii="Tahoma" w:hAnsi="Tahoma" w:cs="Tahoma"/>
              </w:rPr>
            </w:pPr>
            <w:r w:rsidRPr="00496805">
              <w:rPr>
                <w:rFonts w:ascii="Tahoma" w:hAnsi="Tahoma" w:cs="Tahoma"/>
                <w:noProof/>
              </w:rPr>
              <w:br w:type="page"/>
            </w:r>
            <w:r w:rsidR="000550DC" w:rsidRPr="00EB039E">
              <w:rPr>
                <w:rFonts w:ascii="Tahoma" w:hAnsi="Tahoma" w:cs="Tahoma"/>
              </w:rPr>
              <w:t>MERILO DODATNE TEHNIČNE USPOSOBLJENOSTI PONUDNIKA</w:t>
            </w:r>
          </w:p>
        </w:tc>
        <w:tc>
          <w:tcPr>
            <w:tcW w:w="2126" w:type="dxa"/>
            <w:tcBorders>
              <w:top w:val="single" w:sz="4" w:space="0" w:color="auto"/>
              <w:left w:val="single" w:sz="4" w:space="0" w:color="808080"/>
              <w:bottom w:val="single" w:sz="4" w:space="0" w:color="auto"/>
              <w:right w:val="single" w:sz="4" w:space="0" w:color="auto"/>
            </w:tcBorders>
            <w:hideMark/>
          </w:tcPr>
          <w:p w:rsidR="00817A8E" w:rsidRPr="00496805" w:rsidRDefault="00817A8E" w:rsidP="00E10139">
            <w:pPr>
              <w:keepNext/>
              <w:keepLines/>
              <w:rPr>
                <w:rFonts w:ascii="Tahoma" w:hAnsi="Tahoma" w:cs="Tahoma"/>
                <w:b/>
                <w:i/>
              </w:rPr>
            </w:pPr>
            <w:r>
              <w:rPr>
                <w:rFonts w:ascii="Tahoma" w:hAnsi="Tahoma" w:cs="Tahoma"/>
                <w:b/>
                <w:i/>
              </w:rPr>
              <w:fldChar w:fldCharType="begin"/>
            </w:r>
            <w:r>
              <w:rPr>
                <w:rFonts w:ascii="Tahoma" w:hAnsi="Tahoma" w:cs="Tahoma"/>
                <w:b/>
                <w:i/>
              </w:rPr>
              <w:instrText xml:space="preserve"> REF Priloga11_1 \h </w:instrText>
            </w:r>
            <w:r>
              <w:rPr>
                <w:rFonts w:ascii="Tahoma" w:hAnsi="Tahoma" w:cs="Tahoma"/>
                <w:b/>
                <w:i/>
              </w:rPr>
            </w:r>
            <w:r>
              <w:rPr>
                <w:rFonts w:ascii="Tahoma" w:hAnsi="Tahoma" w:cs="Tahoma"/>
                <w:b/>
                <w:i/>
              </w:rPr>
              <w:fldChar w:fldCharType="separate"/>
            </w:r>
            <w:r>
              <w:rPr>
                <w:rFonts w:ascii="Tahoma" w:hAnsi="Tahoma" w:cs="Tahoma"/>
                <w:b/>
                <w:i/>
              </w:rPr>
              <w:fldChar w:fldCharType="begin"/>
            </w:r>
            <w:r>
              <w:rPr>
                <w:rFonts w:ascii="Tahoma" w:hAnsi="Tahoma" w:cs="Tahoma"/>
                <w:b/>
                <w:i/>
              </w:rPr>
              <w:instrText xml:space="preserve"> REF Priloga12_1 \h </w:instrText>
            </w:r>
            <w:r>
              <w:rPr>
                <w:rFonts w:ascii="Tahoma" w:hAnsi="Tahoma" w:cs="Tahoma"/>
                <w:b/>
                <w:i/>
              </w:rPr>
            </w:r>
            <w:r>
              <w:rPr>
                <w:rFonts w:ascii="Tahoma" w:hAnsi="Tahoma" w:cs="Tahoma"/>
                <w:b/>
                <w:i/>
              </w:rPr>
              <w:fldChar w:fldCharType="separate"/>
            </w:r>
            <w:r w:rsidRPr="00496805">
              <w:rPr>
                <w:rFonts w:ascii="Tahoma" w:hAnsi="Tahoma" w:cs="Tahoma"/>
                <w:b/>
                <w:i/>
              </w:rPr>
              <w:t xml:space="preserve">Priloga </w:t>
            </w:r>
            <w:r>
              <w:rPr>
                <w:rFonts w:ascii="Tahoma" w:hAnsi="Tahoma" w:cs="Tahoma"/>
                <w:b/>
                <w:i/>
              </w:rPr>
              <w:t>12</w:t>
            </w:r>
            <w:r w:rsidRPr="00496805">
              <w:rPr>
                <w:rFonts w:ascii="Tahoma" w:hAnsi="Tahoma" w:cs="Tahoma"/>
                <w:b/>
                <w:i/>
              </w:rPr>
              <w:t>/1</w:t>
            </w:r>
            <w:r>
              <w:rPr>
                <w:rFonts w:ascii="Tahoma" w:hAnsi="Tahoma" w:cs="Tahoma"/>
                <w:b/>
                <w:i/>
              </w:rPr>
              <w:fldChar w:fldCharType="end"/>
            </w:r>
            <w:r>
              <w:rPr>
                <w:rFonts w:ascii="Tahoma" w:hAnsi="Tahoma" w:cs="Tahoma"/>
                <w:b/>
                <w:i/>
              </w:rPr>
              <w:fldChar w:fldCharType="end"/>
            </w:r>
            <w:r>
              <w:rPr>
                <w:rFonts w:ascii="Tahoma" w:hAnsi="Tahoma" w:cs="Tahoma"/>
                <w:b/>
                <w:i/>
              </w:rPr>
              <w:t xml:space="preserve"> - </w:t>
            </w:r>
            <w:r>
              <w:rPr>
                <w:rFonts w:ascii="Tahoma" w:hAnsi="Tahoma" w:cs="Tahoma"/>
                <w:b/>
                <w:i/>
              </w:rPr>
              <w:fldChar w:fldCharType="begin"/>
            </w:r>
            <w:r>
              <w:rPr>
                <w:rFonts w:ascii="Tahoma" w:hAnsi="Tahoma" w:cs="Tahoma"/>
                <w:b/>
                <w:i/>
              </w:rPr>
              <w:instrText xml:space="preserve"> REF Priloga11_3 \h </w:instrText>
            </w:r>
            <w:r>
              <w:rPr>
                <w:rFonts w:ascii="Tahoma" w:hAnsi="Tahoma" w:cs="Tahoma"/>
                <w:b/>
                <w:i/>
              </w:rPr>
            </w:r>
            <w:r>
              <w:rPr>
                <w:rFonts w:ascii="Tahoma" w:hAnsi="Tahoma" w:cs="Tahoma"/>
                <w:b/>
                <w:i/>
              </w:rPr>
              <w:fldChar w:fldCharType="separate"/>
            </w:r>
            <w:r>
              <w:rPr>
                <w:rFonts w:ascii="Tahoma" w:hAnsi="Tahoma" w:cs="Tahoma"/>
                <w:b/>
                <w:i/>
              </w:rPr>
              <w:t>1</w:t>
            </w:r>
            <w:r w:rsidR="00E10139">
              <w:rPr>
                <w:rFonts w:ascii="Tahoma" w:hAnsi="Tahoma" w:cs="Tahoma"/>
                <w:b/>
                <w:i/>
              </w:rPr>
              <w:t>2</w:t>
            </w:r>
            <w:r>
              <w:rPr>
                <w:rFonts w:ascii="Tahoma" w:hAnsi="Tahoma" w:cs="Tahoma"/>
                <w:b/>
                <w:i/>
              </w:rPr>
              <w:t>/</w:t>
            </w:r>
            <w:r>
              <w:rPr>
                <w:rFonts w:ascii="Tahoma" w:hAnsi="Tahoma" w:cs="Tahoma"/>
                <w:b/>
                <w:i/>
              </w:rPr>
              <w:fldChar w:fldCharType="end"/>
            </w:r>
            <w:r w:rsidR="00E10139">
              <w:rPr>
                <w:rFonts w:ascii="Tahoma" w:hAnsi="Tahoma" w:cs="Tahoma"/>
                <w:b/>
                <w:i/>
              </w:rPr>
              <w:t>5</w:t>
            </w:r>
          </w:p>
        </w:tc>
      </w:tr>
    </w:tbl>
    <w:p w:rsidR="00E10139" w:rsidRPr="00496805" w:rsidRDefault="00E10139" w:rsidP="00E10139">
      <w:pPr>
        <w:keepNext/>
        <w:keepLines/>
        <w:jc w:val="both"/>
        <w:rPr>
          <w:rFonts w:ascii="Tahoma" w:hAnsi="Tahoma" w:cs="Tahoma"/>
        </w:rPr>
      </w:pPr>
      <w:r w:rsidRPr="00496805">
        <w:rPr>
          <w:rFonts w:ascii="Tahoma" w:hAnsi="Tahoma" w:cs="Tahoma"/>
        </w:rPr>
        <w:t xml:space="preserve">Kandidat </w:t>
      </w:r>
      <w:r>
        <w:rPr>
          <w:rFonts w:ascii="Tahoma" w:hAnsi="Tahoma" w:cs="Tahoma"/>
        </w:rPr>
        <w:t xml:space="preserve">bo moral ob predložitvi prve ponudbe </w:t>
      </w:r>
      <w:r w:rsidRPr="00496805">
        <w:rPr>
          <w:rFonts w:ascii="Tahoma" w:hAnsi="Tahoma" w:cs="Tahoma"/>
        </w:rPr>
        <w:t>prilogo i</w:t>
      </w:r>
      <w:r>
        <w:rPr>
          <w:rFonts w:ascii="Tahoma" w:hAnsi="Tahoma" w:cs="Tahoma"/>
        </w:rPr>
        <w:t>zpolniti, podpisati in žigosati.</w:t>
      </w:r>
    </w:p>
    <w:p w:rsidR="00817A8E" w:rsidRPr="00E10139" w:rsidRDefault="00817A8E" w:rsidP="00817A8E">
      <w:pPr>
        <w:keepNext/>
        <w:keepLines/>
        <w:jc w:val="both"/>
        <w:rPr>
          <w:rFonts w:ascii="Tahoma" w:hAnsi="Tahoma" w:cs="Tahoma"/>
        </w:rPr>
      </w:pPr>
    </w:p>
    <w:p w:rsidR="00CB3986" w:rsidRPr="00496805" w:rsidRDefault="00CB3986" w:rsidP="00F069C1">
      <w:pPr>
        <w:keepNext/>
        <w:keepLines/>
        <w:rPr>
          <w:rFonts w:ascii="Tahoma" w:hAnsi="Tahoma" w:cs="Tahoma"/>
          <w:sz w:val="22"/>
          <w:szCs w:val="22"/>
        </w:rPr>
      </w:pPr>
      <w:r w:rsidRPr="00496805">
        <w:rPr>
          <w:rFonts w:ascii="Tahoma" w:hAnsi="Tahoma" w:cs="Tahoma"/>
          <w:sz w:val="22"/>
          <w:szCs w:val="22"/>
        </w:rPr>
        <w:br w:type="page"/>
      </w:r>
    </w:p>
    <w:tbl>
      <w:tblPr>
        <w:tblW w:w="963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632"/>
      </w:tblGrid>
      <w:tr w:rsidR="004E3FA0" w:rsidRPr="00496805" w:rsidTr="00E02459">
        <w:tc>
          <w:tcPr>
            <w:tcW w:w="9632" w:type="dxa"/>
            <w:tcBorders>
              <w:top w:val="single" w:sz="4" w:space="0" w:color="auto"/>
              <w:bottom w:val="single" w:sz="4" w:space="0" w:color="auto"/>
            </w:tcBorders>
          </w:tcPr>
          <w:p w:rsidR="004E3FA0" w:rsidRPr="00496805" w:rsidRDefault="004E3FA0" w:rsidP="00F069C1">
            <w:pPr>
              <w:keepNext/>
              <w:keepLines/>
              <w:jc w:val="center"/>
              <w:rPr>
                <w:rFonts w:ascii="Tahoma" w:hAnsi="Tahoma" w:cs="Tahoma"/>
                <w:b/>
                <w:bCs/>
                <w:i/>
                <w:iCs/>
              </w:rPr>
            </w:pPr>
            <w:r w:rsidRPr="00496805">
              <w:rPr>
                <w:rFonts w:ascii="Tahoma" w:hAnsi="Tahoma" w:cs="Tahoma"/>
                <w:i/>
              </w:rPr>
              <w:lastRenderedPageBreak/>
              <w:br w:type="page"/>
            </w:r>
            <w:r w:rsidRPr="00496805">
              <w:rPr>
                <w:rFonts w:ascii="Tahoma" w:hAnsi="Tahoma" w:cs="Tahoma"/>
                <w:b/>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00FE0547" w:rsidRPr="00496805">
              <w:rPr>
                <w:rFonts w:ascii="Tahoma" w:hAnsi="Tahoma" w:cs="Tahoma"/>
                <w:b/>
              </w:rPr>
              <w:t>PRIJAVA</w:t>
            </w:r>
          </w:p>
        </w:tc>
      </w:tr>
    </w:tbl>
    <w:p w:rsidR="004E3FA0" w:rsidRPr="00496805" w:rsidRDefault="004E3FA0" w:rsidP="00F069C1">
      <w:pPr>
        <w:keepNext/>
        <w:keepLines/>
        <w:jc w:val="both"/>
        <w:rPr>
          <w:rFonts w:ascii="Tahoma" w:hAnsi="Tahoma" w:cs="Tahoma"/>
        </w:rPr>
      </w:pPr>
    </w:p>
    <w:p w:rsidR="00B023E1" w:rsidRPr="00496805" w:rsidRDefault="004E3FA0" w:rsidP="00F069C1">
      <w:pPr>
        <w:keepNext/>
        <w:keepLines/>
        <w:spacing w:line="360" w:lineRule="auto"/>
        <w:jc w:val="both"/>
        <w:rPr>
          <w:rFonts w:ascii="Tahoma" w:hAnsi="Tahoma" w:cs="Tahoma"/>
        </w:rPr>
      </w:pPr>
      <w:r w:rsidRPr="00496805">
        <w:rPr>
          <w:rFonts w:ascii="Tahoma" w:hAnsi="Tahoma" w:cs="Tahoma"/>
        </w:rPr>
        <w:t xml:space="preserve">Kot </w:t>
      </w:r>
      <w:r w:rsidR="00AF231A" w:rsidRPr="00496805">
        <w:rPr>
          <w:rFonts w:ascii="Tahoma" w:hAnsi="Tahoma" w:cs="Tahoma"/>
        </w:rPr>
        <w:t>kandidat</w:t>
      </w:r>
      <w:r w:rsidR="00B023E1" w:rsidRPr="00496805">
        <w:rPr>
          <w:rFonts w:ascii="Tahoma" w:hAnsi="Tahoma" w:cs="Tahoma"/>
        </w:rPr>
        <w:t xml:space="preserve"> (naziv in naslov):</w:t>
      </w:r>
    </w:p>
    <w:p w:rsidR="004E3FA0" w:rsidRPr="00496805" w:rsidRDefault="00B023E1" w:rsidP="00F069C1">
      <w:pPr>
        <w:keepNext/>
        <w:keepLines/>
        <w:spacing w:line="360" w:lineRule="auto"/>
        <w:jc w:val="both"/>
        <w:rPr>
          <w:rFonts w:ascii="Tahoma" w:hAnsi="Tahoma" w:cs="Tahoma"/>
        </w:rPr>
      </w:pPr>
      <w:r w:rsidRPr="00496805">
        <w:rPr>
          <w:rFonts w:ascii="Tahoma" w:hAnsi="Tahoma" w:cs="Tahoma"/>
        </w:rPr>
        <w:t>_____________________________________</w:t>
      </w:r>
      <w:r w:rsidR="004E3FA0" w:rsidRPr="00496805">
        <w:rPr>
          <w:rFonts w:ascii="Tahoma" w:hAnsi="Tahoma" w:cs="Tahoma"/>
        </w:rPr>
        <w:t>____________________________________________ oddajamo p</w:t>
      </w:r>
      <w:r w:rsidR="00F32487" w:rsidRPr="00496805">
        <w:rPr>
          <w:rFonts w:ascii="Tahoma" w:hAnsi="Tahoma" w:cs="Tahoma"/>
        </w:rPr>
        <w:t>rijav</w:t>
      </w:r>
      <w:r w:rsidR="004E3FA0" w:rsidRPr="00496805">
        <w:rPr>
          <w:rFonts w:ascii="Tahoma" w:hAnsi="Tahoma" w:cs="Tahoma"/>
        </w:rPr>
        <w:t>o št. _________________________ za javno naročilo št.:</w:t>
      </w:r>
    </w:p>
    <w:p w:rsidR="00B023E1" w:rsidRPr="00496805" w:rsidRDefault="00B023E1" w:rsidP="00F069C1">
      <w:pPr>
        <w:keepNext/>
        <w:keepLines/>
        <w:spacing w:line="360" w:lineRule="auto"/>
        <w:jc w:val="both"/>
        <w:rPr>
          <w:rFonts w:ascii="Tahoma" w:hAnsi="Tahoma" w:cs="Tahoma"/>
          <w:b/>
          <w:noProof/>
        </w:rPr>
      </w:pPr>
    </w:p>
    <w:p w:rsidR="004E3FA0" w:rsidRPr="00496805" w:rsidRDefault="004662A6" w:rsidP="00F069C1">
      <w:pPr>
        <w:keepNext/>
        <w:keepLines/>
        <w:spacing w:line="360" w:lineRule="auto"/>
        <w:jc w:val="both"/>
        <w:rPr>
          <w:rFonts w:ascii="Tahoma" w:hAnsi="Tahoma" w:cs="Tahoma"/>
          <w:b/>
        </w:rPr>
      </w:pPr>
      <w:r>
        <w:rPr>
          <w:rFonts w:ascii="Tahoma" w:hAnsi="Tahoma" w:cs="Tahoma"/>
          <w:b/>
          <w:noProof/>
        </w:rPr>
        <w:t>JPE-VOD-144/21</w:t>
      </w:r>
      <w:r w:rsidR="004E3FA0" w:rsidRPr="00496805">
        <w:rPr>
          <w:rFonts w:ascii="Tahoma" w:hAnsi="Tahoma" w:cs="Tahoma"/>
          <w:b/>
          <w:noProof/>
        </w:rPr>
        <w:t xml:space="preserve"> </w:t>
      </w:r>
      <w:r w:rsidR="004E3FA0" w:rsidRPr="00496805">
        <w:rPr>
          <w:rFonts w:ascii="Tahoma" w:hAnsi="Tahoma" w:cs="Tahoma"/>
          <w:b/>
          <w:color w:val="000000"/>
        </w:rPr>
        <w:t xml:space="preserve">– </w:t>
      </w:r>
      <w:r w:rsidR="00D752E4" w:rsidRPr="00496805">
        <w:rPr>
          <w:rFonts w:ascii="Tahoma" w:hAnsi="Tahoma" w:cs="Tahoma"/>
          <w:b/>
        </w:rPr>
        <w:t>Priprava prostorske dokumentacije za občinski podrobni prostorski načrt (OPPN) za objekt energijske izrabe odpadkov v Ljubljani (OEIO)</w:t>
      </w:r>
    </w:p>
    <w:p w:rsidR="004E3FA0" w:rsidRPr="00496805" w:rsidRDefault="004E3FA0" w:rsidP="00F069C1">
      <w:pPr>
        <w:keepNext/>
        <w:keepLines/>
        <w:jc w:val="both"/>
        <w:rPr>
          <w:rFonts w:ascii="Tahoma" w:hAnsi="Tahoma" w:cs="Tahoma"/>
          <w:b/>
        </w:rPr>
      </w:pPr>
    </w:p>
    <w:p w:rsidR="004E3FA0" w:rsidRPr="00496805" w:rsidRDefault="004E3FA0" w:rsidP="00F069C1">
      <w:pPr>
        <w:keepNext/>
        <w:keepLines/>
        <w:jc w:val="both"/>
        <w:rPr>
          <w:rFonts w:ascii="Tahoma" w:hAnsi="Tahoma" w:cs="Tahoma"/>
          <w:b/>
          <w:highlight w:val="yellow"/>
        </w:rPr>
      </w:pPr>
    </w:p>
    <w:p w:rsidR="004E3FA0" w:rsidRPr="00496805" w:rsidRDefault="004E3FA0" w:rsidP="00F069C1">
      <w:pPr>
        <w:keepNext/>
        <w:keepLines/>
        <w:jc w:val="both"/>
        <w:rPr>
          <w:rFonts w:ascii="Tahoma" w:hAnsi="Tahoma" w:cs="Tahoma"/>
          <w:b/>
          <w:highlight w:val="yellow"/>
        </w:rPr>
      </w:pPr>
    </w:p>
    <w:p w:rsidR="004E3FA0" w:rsidRPr="00496805" w:rsidRDefault="004E3FA0" w:rsidP="00F069C1">
      <w:pPr>
        <w:keepNext/>
        <w:keepLines/>
        <w:jc w:val="both"/>
        <w:rPr>
          <w:rFonts w:ascii="Tahoma" w:hAnsi="Tahoma" w:cs="Tahoma"/>
          <w:b/>
          <w:highlight w:val="yellow"/>
        </w:rPr>
      </w:pPr>
    </w:p>
    <w:p w:rsidR="00B023E1" w:rsidRPr="00496805" w:rsidRDefault="00B023E1" w:rsidP="00F069C1">
      <w:pPr>
        <w:keepNext/>
        <w:keepLines/>
        <w:ind w:left="1080" w:hanging="1080"/>
        <w:jc w:val="both"/>
        <w:rPr>
          <w:rFonts w:ascii="Tahoma" w:hAnsi="Tahoma" w:cs="Tahoma"/>
        </w:rPr>
      </w:pPr>
    </w:p>
    <w:p w:rsidR="00B023E1" w:rsidRPr="00496805" w:rsidRDefault="00B023E1" w:rsidP="00F069C1">
      <w:pPr>
        <w:keepNext/>
        <w:keepLines/>
        <w:ind w:left="1080" w:hanging="1080"/>
        <w:jc w:val="both"/>
        <w:rPr>
          <w:rFonts w:ascii="Tahoma" w:hAnsi="Tahoma" w:cs="Tahoma"/>
          <w:b/>
        </w:rPr>
      </w:pPr>
      <w:r w:rsidRPr="00496805">
        <w:rPr>
          <w:rFonts w:ascii="Tahoma" w:hAnsi="Tahoma" w:cs="Tahoma"/>
          <w:b/>
        </w:rPr>
        <w:t>P</w:t>
      </w:r>
      <w:r w:rsidR="00F32487" w:rsidRPr="00496805">
        <w:rPr>
          <w:rFonts w:ascii="Tahoma" w:hAnsi="Tahoma" w:cs="Tahoma"/>
          <w:b/>
        </w:rPr>
        <w:t>rijav</w:t>
      </w:r>
      <w:r w:rsidRPr="00496805">
        <w:rPr>
          <w:rFonts w:ascii="Tahoma" w:hAnsi="Tahoma" w:cs="Tahoma"/>
          <w:b/>
        </w:rPr>
        <w:t>o oddajamo (označite):</w:t>
      </w:r>
    </w:p>
    <w:tbl>
      <w:tblPr>
        <w:tblW w:w="0" w:type="auto"/>
        <w:tblInd w:w="108" w:type="dxa"/>
        <w:tblLook w:val="04A0" w:firstRow="1" w:lastRow="0" w:firstColumn="1" w:lastColumn="0" w:noHBand="0" w:noVBand="1"/>
      </w:tblPr>
      <w:tblGrid>
        <w:gridCol w:w="1843"/>
        <w:gridCol w:w="2268"/>
        <w:gridCol w:w="2126"/>
        <w:gridCol w:w="2977"/>
      </w:tblGrid>
      <w:tr w:rsidR="00B023E1" w:rsidRPr="00496805" w:rsidTr="003800B9">
        <w:tc>
          <w:tcPr>
            <w:tcW w:w="1843" w:type="dxa"/>
          </w:tcPr>
          <w:p w:rsidR="00B023E1" w:rsidRPr="00496805" w:rsidRDefault="00B023E1" w:rsidP="00F069C1">
            <w:pPr>
              <w:keepNext/>
              <w:keepLines/>
              <w:numPr>
                <w:ilvl w:val="0"/>
                <w:numId w:val="6"/>
              </w:numPr>
              <w:ind w:left="318" w:hanging="426"/>
              <w:jc w:val="both"/>
              <w:rPr>
                <w:rFonts w:ascii="Tahoma" w:hAnsi="Tahoma" w:cs="Tahoma"/>
                <w:b/>
              </w:rPr>
            </w:pPr>
            <w:r w:rsidRPr="00496805">
              <w:rPr>
                <w:rFonts w:ascii="Tahoma" w:hAnsi="Tahoma" w:cs="Tahoma"/>
              </w:rPr>
              <w:t>samostojno</w:t>
            </w:r>
          </w:p>
        </w:tc>
        <w:tc>
          <w:tcPr>
            <w:tcW w:w="2268" w:type="dxa"/>
          </w:tcPr>
          <w:p w:rsidR="00B023E1" w:rsidRPr="00496805" w:rsidRDefault="00B023E1" w:rsidP="00F069C1">
            <w:pPr>
              <w:keepNext/>
              <w:keepLines/>
              <w:numPr>
                <w:ilvl w:val="0"/>
                <w:numId w:val="6"/>
              </w:numPr>
              <w:ind w:left="459"/>
              <w:jc w:val="both"/>
              <w:rPr>
                <w:rFonts w:ascii="Tahoma" w:hAnsi="Tahoma" w:cs="Tahoma"/>
                <w:b/>
              </w:rPr>
            </w:pPr>
            <w:r w:rsidRPr="00496805">
              <w:rPr>
                <w:rFonts w:ascii="Tahoma" w:hAnsi="Tahoma" w:cs="Tahoma"/>
              </w:rPr>
              <w:t>skupna p</w:t>
            </w:r>
            <w:r w:rsidR="00F32487" w:rsidRPr="00496805">
              <w:rPr>
                <w:rFonts w:ascii="Tahoma" w:hAnsi="Tahoma" w:cs="Tahoma"/>
              </w:rPr>
              <w:t>rijav</w:t>
            </w:r>
            <w:r w:rsidRPr="00496805">
              <w:rPr>
                <w:rFonts w:ascii="Tahoma" w:hAnsi="Tahoma" w:cs="Tahoma"/>
              </w:rPr>
              <w:t>a</w:t>
            </w:r>
          </w:p>
        </w:tc>
        <w:tc>
          <w:tcPr>
            <w:tcW w:w="2126" w:type="dxa"/>
          </w:tcPr>
          <w:p w:rsidR="00B023E1" w:rsidRPr="00496805" w:rsidRDefault="00B023E1" w:rsidP="00F069C1">
            <w:pPr>
              <w:keepNext/>
              <w:keepLines/>
              <w:numPr>
                <w:ilvl w:val="0"/>
                <w:numId w:val="6"/>
              </w:numPr>
              <w:ind w:left="459"/>
              <w:jc w:val="both"/>
              <w:rPr>
                <w:rFonts w:ascii="Tahoma" w:hAnsi="Tahoma" w:cs="Tahoma"/>
                <w:b/>
              </w:rPr>
            </w:pPr>
            <w:r w:rsidRPr="00496805">
              <w:rPr>
                <w:rFonts w:ascii="Tahoma" w:hAnsi="Tahoma" w:cs="Tahoma"/>
              </w:rPr>
              <w:t>s podizvajalci</w:t>
            </w:r>
          </w:p>
        </w:tc>
        <w:tc>
          <w:tcPr>
            <w:tcW w:w="2977" w:type="dxa"/>
          </w:tcPr>
          <w:p w:rsidR="00B023E1" w:rsidRPr="00496805" w:rsidRDefault="00B023E1" w:rsidP="00F069C1">
            <w:pPr>
              <w:keepNext/>
              <w:keepLines/>
              <w:numPr>
                <w:ilvl w:val="0"/>
                <w:numId w:val="6"/>
              </w:numPr>
              <w:ind w:left="459"/>
              <w:jc w:val="both"/>
              <w:rPr>
                <w:rFonts w:ascii="Tahoma" w:hAnsi="Tahoma" w:cs="Tahoma"/>
              </w:rPr>
            </w:pPr>
            <w:r w:rsidRPr="00496805">
              <w:rPr>
                <w:rFonts w:ascii="Tahoma" w:hAnsi="Tahoma" w:cs="Tahoma"/>
              </w:rPr>
              <w:t>z uporabo zmogljivosti drugih subjektov</w:t>
            </w:r>
          </w:p>
        </w:tc>
      </w:tr>
    </w:tbl>
    <w:p w:rsidR="004E3FA0" w:rsidRPr="00496805" w:rsidRDefault="004E3FA0" w:rsidP="00F069C1">
      <w:pPr>
        <w:keepNext/>
        <w:keepLines/>
        <w:jc w:val="both"/>
        <w:rPr>
          <w:rFonts w:ascii="Tahoma" w:hAnsi="Tahoma" w:cs="Tahoma"/>
        </w:rPr>
      </w:pPr>
    </w:p>
    <w:p w:rsidR="00B023E1" w:rsidRPr="00496805" w:rsidRDefault="00B023E1" w:rsidP="00F069C1">
      <w:pPr>
        <w:keepNext/>
        <w:keepLines/>
        <w:jc w:val="both"/>
        <w:rPr>
          <w:rFonts w:ascii="Tahoma" w:hAnsi="Tahoma" w:cs="Tahoma"/>
        </w:rPr>
      </w:pPr>
    </w:p>
    <w:p w:rsidR="00B023E1" w:rsidRPr="00496805" w:rsidRDefault="00B023E1" w:rsidP="00F069C1">
      <w:pPr>
        <w:keepNext/>
        <w:keepLines/>
        <w:jc w:val="both"/>
        <w:rPr>
          <w:rFonts w:ascii="Tahoma" w:hAnsi="Tahoma" w:cs="Tahoma"/>
        </w:rPr>
      </w:pPr>
    </w:p>
    <w:p w:rsidR="004E3FA0" w:rsidRPr="00496805" w:rsidRDefault="00B023E1" w:rsidP="00F069C1">
      <w:pPr>
        <w:keepNext/>
        <w:keepLines/>
        <w:jc w:val="both"/>
        <w:rPr>
          <w:rFonts w:ascii="Tahoma" w:hAnsi="Tahoma" w:cs="Tahoma"/>
        </w:rPr>
      </w:pPr>
      <w:r w:rsidRPr="00496805">
        <w:rPr>
          <w:rFonts w:ascii="Tahoma" w:hAnsi="Tahoma" w:cs="Tahoma"/>
        </w:rPr>
        <w:t>V primeru skupne p</w:t>
      </w:r>
      <w:r w:rsidR="00AF231A" w:rsidRPr="00496805">
        <w:rPr>
          <w:rFonts w:ascii="Tahoma" w:hAnsi="Tahoma" w:cs="Tahoma"/>
        </w:rPr>
        <w:t>rijave</w:t>
      </w:r>
      <w:r w:rsidRPr="00496805">
        <w:rPr>
          <w:rFonts w:ascii="Tahoma" w:hAnsi="Tahoma" w:cs="Tahoma"/>
        </w:rPr>
        <w:t xml:space="preserve"> navajamo naziv partnerja</w:t>
      </w:r>
      <w:r w:rsidR="003931AD" w:rsidRPr="00496805">
        <w:rPr>
          <w:rFonts w:ascii="Tahoma" w:hAnsi="Tahoma" w:cs="Tahoma"/>
        </w:rPr>
        <w:t>/</w:t>
      </w:r>
      <w:proofErr w:type="spellStart"/>
      <w:r w:rsidR="003931AD" w:rsidRPr="00496805">
        <w:rPr>
          <w:rFonts w:ascii="Tahoma" w:hAnsi="Tahoma" w:cs="Tahoma"/>
        </w:rPr>
        <w:t>ev</w:t>
      </w:r>
      <w:proofErr w:type="spellEnd"/>
      <w:r w:rsidRPr="00496805">
        <w:rPr>
          <w:rFonts w:ascii="Tahoma" w:hAnsi="Tahoma" w:cs="Tahoma"/>
        </w:rPr>
        <w:t xml:space="preserve"> v skupni p</w:t>
      </w:r>
      <w:r w:rsidR="00756DE5" w:rsidRPr="00496805">
        <w:rPr>
          <w:rFonts w:ascii="Tahoma" w:hAnsi="Tahoma" w:cs="Tahoma"/>
        </w:rPr>
        <w:t>rijav</w:t>
      </w:r>
      <w:r w:rsidRPr="00496805">
        <w:rPr>
          <w:rFonts w:ascii="Tahoma" w:hAnsi="Tahoma" w:cs="Tahoma"/>
        </w:rPr>
        <w:t>i (naziv in naslov):</w:t>
      </w:r>
    </w:p>
    <w:p w:rsidR="00B023E1" w:rsidRPr="00496805" w:rsidRDefault="00B023E1" w:rsidP="00F069C1">
      <w:pPr>
        <w:keepNext/>
        <w:keepLines/>
        <w:jc w:val="both"/>
        <w:rPr>
          <w:rFonts w:ascii="Tahoma" w:hAnsi="Tahoma" w:cs="Tahoma"/>
        </w:rPr>
      </w:pPr>
    </w:p>
    <w:p w:rsidR="00B023E1" w:rsidRPr="00496805" w:rsidRDefault="00B023E1" w:rsidP="00F069C1">
      <w:pPr>
        <w:keepNext/>
        <w:keepLines/>
        <w:jc w:val="both"/>
        <w:rPr>
          <w:rFonts w:ascii="Tahoma" w:hAnsi="Tahoma" w:cs="Tahoma"/>
        </w:rPr>
      </w:pPr>
    </w:p>
    <w:p w:rsidR="00B023E1" w:rsidRPr="00496805" w:rsidRDefault="00B023E1" w:rsidP="00F069C1">
      <w:pPr>
        <w:keepNext/>
        <w:keepLines/>
        <w:pBdr>
          <w:top w:val="single" w:sz="12" w:space="1" w:color="auto"/>
          <w:bottom w:val="single" w:sz="12" w:space="1" w:color="auto"/>
        </w:pBdr>
        <w:jc w:val="both"/>
        <w:rPr>
          <w:rFonts w:ascii="Tahoma" w:hAnsi="Tahoma" w:cs="Tahoma"/>
        </w:rPr>
      </w:pPr>
    </w:p>
    <w:p w:rsidR="00B023E1" w:rsidRPr="00496805" w:rsidRDefault="00B023E1" w:rsidP="00F069C1">
      <w:pPr>
        <w:keepNext/>
        <w:keepLines/>
        <w:pBdr>
          <w:top w:val="single" w:sz="12" w:space="1" w:color="auto"/>
          <w:bottom w:val="single" w:sz="12" w:space="1" w:color="auto"/>
        </w:pBdr>
        <w:jc w:val="both"/>
        <w:rPr>
          <w:rFonts w:ascii="Tahoma" w:hAnsi="Tahoma" w:cs="Tahoma"/>
        </w:rPr>
      </w:pPr>
    </w:p>
    <w:p w:rsidR="00B023E1" w:rsidRPr="00496805" w:rsidRDefault="00B023E1" w:rsidP="00F069C1">
      <w:pPr>
        <w:keepNext/>
        <w:keepLines/>
        <w:jc w:val="both"/>
        <w:rPr>
          <w:rFonts w:ascii="Tahoma" w:hAnsi="Tahoma" w:cs="Tahoma"/>
        </w:rPr>
      </w:pPr>
    </w:p>
    <w:p w:rsidR="00B023E1" w:rsidRPr="00496805" w:rsidRDefault="00B023E1" w:rsidP="00F069C1">
      <w:pPr>
        <w:keepNext/>
        <w:keepLines/>
        <w:pBdr>
          <w:bottom w:val="single" w:sz="12" w:space="1" w:color="auto"/>
        </w:pBdr>
        <w:jc w:val="both"/>
        <w:rPr>
          <w:rFonts w:ascii="Tahoma" w:hAnsi="Tahoma" w:cs="Tahoma"/>
        </w:rPr>
      </w:pPr>
    </w:p>
    <w:p w:rsidR="00B023E1" w:rsidRPr="00496805" w:rsidRDefault="00B023E1" w:rsidP="00F069C1">
      <w:pPr>
        <w:keepNext/>
        <w:keepLines/>
        <w:jc w:val="both"/>
        <w:rPr>
          <w:rFonts w:ascii="Tahoma" w:hAnsi="Tahoma" w:cs="Tahoma"/>
        </w:rPr>
      </w:pPr>
    </w:p>
    <w:p w:rsidR="00B023E1" w:rsidRPr="00496805" w:rsidRDefault="00B023E1" w:rsidP="00F069C1">
      <w:pPr>
        <w:keepNext/>
        <w:keepLines/>
        <w:jc w:val="both"/>
        <w:rPr>
          <w:rFonts w:ascii="Tahoma" w:hAnsi="Tahoma" w:cs="Tahoma"/>
        </w:rPr>
      </w:pPr>
    </w:p>
    <w:p w:rsidR="00B023E1" w:rsidRPr="00496805" w:rsidRDefault="00B023E1" w:rsidP="00F069C1">
      <w:pPr>
        <w:keepNext/>
        <w:keepLines/>
        <w:jc w:val="both"/>
        <w:rPr>
          <w:rFonts w:ascii="Tahoma" w:hAnsi="Tahoma" w:cs="Tahoma"/>
          <w:highlight w:val="yellow"/>
        </w:rPr>
      </w:pPr>
    </w:p>
    <w:p w:rsidR="004E3FA0" w:rsidRPr="00496805" w:rsidRDefault="004E3FA0" w:rsidP="00F069C1">
      <w:pPr>
        <w:keepNext/>
        <w:keepLines/>
        <w:jc w:val="both"/>
        <w:rPr>
          <w:rFonts w:ascii="Tahoma" w:hAnsi="Tahoma" w:cs="Tahoma"/>
        </w:rPr>
      </w:pPr>
      <w:r w:rsidRPr="00496805">
        <w:rPr>
          <w:rFonts w:ascii="Tahoma" w:hAnsi="Tahoma" w:cs="Tahoma"/>
        </w:rPr>
        <w:t>Veljavnost p</w:t>
      </w:r>
      <w:r w:rsidR="00AF231A" w:rsidRPr="00496805">
        <w:rPr>
          <w:rFonts w:ascii="Tahoma" w:hAnsi="Tahoma" w:cs="Tahoma"/>
        </w:rPr>
        <w:t>rijave</w:t>
      </w:r>
      <w:r w:rsidRPr="00496805">
        <w:rPr>
          <w:rFonts w:ascii="Tahoma" w:hAnsi="Tahoma" w:cs="Tahoma"/>
        </w:rPr>
        <w:t xml:space="preserve"> je </w:t>
      </w:r>
      <w:r w:rsidR="004026CB" w:rsidRPr="000F022B">
        <w:rPr>
          <w:rFonts w:ascii="Tahoma" w:hAnsi="Tahoma" w:cs="Tahoma"/>
        </w:rPr>
        <w:t>3</w:t>
      </w:r>
      <w:r w:rsidR="00E10139" w:rsidRPr="000F022B">
        <w:rPr>
          <w:rFonts w:ascii="Tahoma" w:hAnsi="Tahoma" w:cs="Tahoma"/>
        </w:rPr>
        <w:t>0</w:t>
      </w:r>
      <w:r w:rsidR="004026CB" w:rsidRPr="000F022B">
        <w:rPr>
          <w:rFonts w:ascii="Tahoma" w:hAnsi="Tahoma" w:cs="Tahoma"/>
        </w:rPr>
        <w:t xml:space="preserve">. </w:t>
      </w:r>
      <w:r w:rsidR="00E10139" w:rsidRPr="000F022B">
        <w:rPr>
          <w:rFonts w:ascii="Tahoma" w:hAnsi="Tahoma" w:cs="Tahoma"/>
        </w:rPr>
        <w:t>9</w:t>
      </w:r>
      <w:r w:rsidRPr="000F022B">
        <w:rPr>
          <w:rFonts w:ascii="Tahoma" w:hAnsi="Tahoma" w:cs="Tahoma"/>
        </w:rPr>
        <w:t>. 20</w:t>
      </w:r>
      <w:r w:rsidR="009009F1" w:rsidRPr="000F022B">
        <w:rPr>
          <w:rFonts w:ascii="Tahoma" w:hAnsi="Tahoma" w:cs="Tahoma"/>
        </w:rPr>
        <w:t>2</w:t>
      </w:r>
      <w:r w:rsidR="00E10139">
        <w:rPr>
          <w:rFonts w:ascii="Tahoma" w:hAnsi="Tahoma" w:cs="Tahoma"/>
        </w:rPr>
        <w:t>1</w:t>
      </w:r>
      <w:r w:rsidRPr="00496805">
        <w:rPr>
          <w:rFonts w:ascii="Tahoma" w:hAnsi="Tahoma" w:cs="Tahoma"/>
        </w:rPr>
        <w:t xml:space="preserve"> oziroma do predložitve finančnega zavarovanja za zavarovanje dobre izvedbe</w:t>
      </w:r>
      <w:r w:rsidR="00827958" w:rsidRPr="00496805">
        <w:rPr>
          <w:rFonts w:ascii="Tahoma" w:hAnsi="Tahoma" w:cs="Tahoma"/>
        </w:rPr>
        <w:t xml:space="preserve"> pogodbenih</w:t>
      </w:r>
      <w:r w:rsidRPr="00496805">
        <w:rPr>
          <w:rFonts w:ascii="Tahoma" w:hAnsi="Tahoma" w:cs="Tahoma"/>
        </w:rPr>
        <w:t xml:space="preserve"> </w:t>
      </w:r>
      <w:r w:rsidR="00827958" w:rsidRPr="00496805">
        <w:rPr>
          <w:rFonts w:ascii="Tahoma" w:hAnsi="Tahoma" w:cs="Tahoma"/>
        </w:rPr>
        <w:t>obveznosti</w:t>
      </w:r>
      <w:r w:rsidRPr="00496805">
        <w:rPr>
          <w:rFonts w:ascii="Tahoma" w:hAnsi="Tahoma" w:cs="Tahoma"/>
        </w:rPr>
        <w:t>.</w:t>
      </w:r>
    </w:p>
    <w:p w:rsidR="004E3FA0" w:rsidRPr="00496805" w:rsidRDefault="004E3FA0" w:rsidP="00F069C1">
      <w:pPr>
        <w:keepNext/>
        <w:keepLines/>
        <w:jc w:val="both"/>
        <w:rPr>
          <w:rFonts w:ascii="Tahoma" w:hAnsi="Tahoma" w:cs="Tahoma"/>
          <w:b/>
        </w:rPr>
      </w:pPr>
    </w:p>
    <w:p w:rsidR="00E71C01" w:rsidRPr="00496805" w:rsidRDefault="00E71C01" w:rsidP="00F069C1">
      <w:pPr>
        <w:keepNext/>
        <w:keepLines/>
        <w:tabs>
          <w:tab w:val="left" w:pos="2552"/>
        </w:tabs>
        <w:ind w:left="284" w:hanging="284"/>
        <w:jc w:val="both"/>
        <w:rPr>
          <w:rFonts w:ascii="Tahoma" w:hAnsi="Tahoma" w:cs="Tahoma"/>
        </w:rPr>
      </w:pPr>
    </w:p>
    <w:p w:rsidR="00E71C01" w:rsidRPr="00496805" w:rsidRDefault="00E71C01" w:rsidP="00F069C1">
      <w:pPr>
        <w:keepNext/>
        <w:keepLines/>
        <w:tabs>
          <w:tab w:val="left" w:pos="2552"/>
        </w:tabs>
        <w:ind w:left="284" w:hanging="284"/>
        <w:jc w:val="both"/>
        <w:rPr>
          <w:rFonts w:ascii="Tahoma" w:hAnsi="Tahoma" w:cs="Tahoma"/>
        </w:rPr>
      </w:pPr>
    </w:p>
    <w:p w:rsidR="00E71C01" w:rsidRPr="00496805" w:rsidRDefault="00E71C01" w:rsidP="00F069C1">
      <w:pPr>
        <w:keepNext/>
        <w:keepLines/>
        <w:tabs>
          <w:tab w:val="left" w:pos="2552"/>
        </w:tabs>
        <w:ind w:left="284" w:hanging="284"/>
        <w:jc w:val="both"/>
        <w:rPr>
          <w:rFonts w:ascii="Tahoma" w:hAnsi="Tahoma" w:cs="Tahoma"/>
        </w:rPr>
      </w:pPr>
    </w:p>
    <w:p w:rsidR="00E71C01" w:rsidRPr="00496805" w:rsidRDefault="00E71C01" w:rsidP="00F069C1">
      <w:pPr>
        <w:keepNext/>
        <w:keepLines/>
        <w:tabs>
          <w:tab w:val="left" w:pos="2552"/>
        </w:tabs>
        <w:ind w:left="284" w:hanging="284"/>
        <w:jc w:val="both"/>
        <w:rPr>
          <w:rFonts w:ascii="Tahoma" w:hAnsi="Tahoma" w:cs="Tahoma"/>
        </w:rPr>
      </w:pPr>
    </w:p>
    <w:p w:rsidR="00E71C01" w:rsidRPr="00496805" w:rsidRDefault="00E71C01" w:rsidP="00F069C1">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496805" w:rsidTr="004E3D73">
        <w:trPr>
          <w:trHeight w:val="235"/>
        </w:trPr>
        <w:tc>
          <w:tcPr>
            <w:tcW w:w="3402" w:type="dxa"/>
            <w:tcBorders>
              <w:bottom w:val="single" w:sz="4" w:space="0" w:color="auto"/>
            </w:tcBorders>
          </w:tcPr>
          <w:p w:rsidR="00E71C01" w:rsidRPr="00496805" w:rsidRDefault="00E71C01" w:rsidP="00F069C1">
            <w:pPr>
              <w:keepNext/>
              <w:keepLines/>
              <w:jc w:val="both"/>
              <w:rPr>
                <w:rFonts w:ascii="Tahoma" w:hAnsi="Tahoma" w:cs="Tahoma"/>
                <w:snapToGrid w:val="0"/>
                <w:color w:val="000000"/>
              </w:rPr>
            </w:pPr>
          </w:p>
        </w:tc>
        <w:tc>
          <w:tcPr>
            <w:tcW w:w="2268" w:type="dxa"/>
          </w:tcPr>
          <w:p w:rsidR="00E71C01" w:rsidRPr="00496805" w:rsidRDefault="00E71C01" w:rsidP="00F069C1">
            <w:pPr>
              <w:keepNext/>
              <w:keepLines/>
              <w:jc w:val="both"/>
              <w:rPr>
                <w:rFonts w:ascii="Tahoma" w:hAnsi="Tahoma" w:cs="Tahoma"/>
                <w:snapToGrid w:val="0"/>
                <w:color w:val="000000"/>
              </w:rPr>
            </w:pPr>
          </w:p>
        </w:tc>
        <w:tc>
          <w:tcPr>
            <w:tcW w:w="3686" w:type="dxa"/>
            <w:tcBorders>
              <w:bottom w:val="single" w:sz="4" w:space="0" w:color="auto"/>
            </w:tcBorders>
          </w:tcPr>
          <w:p w:rsidR="00E71C01" w:rsidRPr="00496805" w:rsidRDefault="00E71C01" w:rsidP="00F069C1">
            <w:pPr>
              <w:keepNext/>
              <w:keepLines/>
              <w:tabs>
                <w:tab w:val="left" w:pos="567"/>
                <w:tab w:val="num" w:pos="851"/>
                <w:tab w:val="left" w:pos="993"/>
              </w:tabs>
              <w:jc w:val="both"/>
              <w:rPr>
                <w:rFonts w:ascii="Tahoma" w:hAnsi="Tahoma" w:cs="Tahoma"/>
                <w:snapToGrid w:val="0"/>
                <w:color w:val="000000"/>
              </w:rPr>
            </w:pPr>
          </w:p>
        </w:tc>
      </w:tr>
      <w:tr w:rsidR="00E71C01" w:rsidRPr="00496805" w:rsidTr="004E3D73">
        <w:trPr>
          <w:trHeight w:val="235"/>
        </w:trPr>
        <w:tc>
          <w:tcPr>
            <w:tcW w:w="3402" w:type="dxa"/>
            <w:tcBorders>
              <w:top w:val="single" w:sz="4" w:space="0" w:color="auto"/>
            </w:tcBorders>
          </w:tcPr>
          <w:p w:rsidR="00E71C01" w:rsidRPr="00496805" w:rsidRDefault="00E71C01" w:rsidP="00F069C1">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rsidR="00E71C01" w:rsidRPr="00496805" w:rsidRDefault="00E71C01" w:rsidP="00F069C1">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rsidR="00E71C01" w:rsidRPr="00496805" w:rsidRDefault="00E71C01" w:rsidP="00F069C1">
            <w:pPr>
              <w:keepNext/>
              <w:keepLines/>
              <w:jc w:val="both"/>
              <w:rPr>
                <w:rFonts w:ascii="Tahoma" w:hAnsi="Tahoma" w:cs="Tahoma"/>
                <w:snapToGrid w:val="0"/>
                <w:color w:val="000000"/>
              </w:rPr>
            </w:pPr>
            <w:r w:rsidRPr="00496805">
              <w:rPr>
                <w:rFonts w:ascii="Tahoma" w:hAnsi="Tahoma" w:cs="Tahoma"/>
                <w:snapToGrid w:val="0"/>
                <w:color w:val="000000"/>
              </w:rPr>
              <w:t>(</w:t>
            </w:r>
            <w:r w:rsidRPr="00496805">
              <w:rPr>
                <w:rFonts w:ascii="Tahoma" w:hAnsi="Tahoma" w:cs="Tahoma"/>
                <w:snapToGrid w:val="0"/>
              </w:rPr>
              <w:t xml:space="preserve">ime in priimek ter podpis </w:t>
            </w:r>
            <w:r w:rsidR="00E10139">
              <w:rPr>
                <w:rFonts w:ascii="Tahoma" w:hAnsi="Tahoma" w:cs="Tahoma"/>
                <w:snapToGrid w:val="0"/>
              </w:rPr>
              <w:t xml:space="preserve">odgovorne osebe </w:t>
            </w:r>
            <w:r w:rsidRPr="00496805">
              <w:rPr>
                <w:rFonts w:ascii="Tahoma" w:hAnsi="Tahoma" w:cs="Tahoma"/>
              </w:rPr>
              <w:t>kandidata</w:t>
            </w:r>
            <w:r w:rsidRPr="00496805">
              <w:rPr>
                <w:rFonts w:ascii="Tahoma" w:hAnsi="Tahoma" w:cs="Tahoma"/>
                <w:snapToGrid w:val="0"/>
                <w:color w:val="000000"/>
              </w:rPr>
              <w:t>)</w:t>
            </w:r>
          </w:p>
        </w:tc>
      </w:tr>
    </w:tbl>
    <w:p w:rsidR="00E71C01" w:rsidRPr="00496805" w:rsidRDefault="00E71C01" w:rsidP="00F069C1">
      <w:pPr>
        <w:keepNext/>
        <w:keepLines/>
        <w:tabs>
          <w:tab w:val="left" w:pos="567"/>
          <w:tab w:val="num" w:pos="851"/>
          <w:tab w:val="left" w:pos="993"/>
        </w:tabs>
        <w:jc w:val="both"/>
        <w:rPr>
          <w:rFonts w:ascii="Tahoma" w:hAnsi="Tahoma" w:cs="Tahoma"/>
          <w:b/>
          <w:i/>
          <w:sz w:val="22"/>
          <w:szCs w:val="22"/>
        </w:rPr>
      </w:pPr>
    </w:p>
    <w:p w:rsidR="00E71C01" w:rsidRPr="00496805" w:rsidRDefault="00E71C01" w:rsidP="00F069C1">
      <w:pPr>
        <w:keepNext/>
        <w:keepLines/>
        <w:tabs>
          <w:tab w:val="left" w:pos="567"/>
          <w:tab w:val="num" w:pos="851"/>
          <w:tab w:val="left" w:pos="993"/>
        </w:tabs>
        <w:jc w:val="both"/>
        <w:rPr>
          <w:rFonts w:ascii="Tahoma" w:hAnsi="Tahoma" w:cs="Tahoma"/>
          <w:b/>
          <w:i/>
          <w:sz w:val="16"/>
        </w:rPr>
      </w:pPr>
    </w:p>
    <w:p w:rsidR="008142B5" w:rsidRPr="00496805" w:rsidRDefault="004E3FA0" w:rsidP="00F069C1">
      <w:pPr>
        <w:keepNext/>
        <w:keepLines/>
        <w:rPr>
          <w:rFonts w:ascii="Tahoma" w:hAnsi="Tahoma" w:cs="Tahoma"/>
          <w:sz w:val="22"/>
          <w:szCs w:val="22"/>
        </w:rPr>
      </w:pPr>
      <w:r w:rsidRPr="00496805">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E3FA0" w:rsidRPr="00496805" w:rsidTr="00F37E31">
        <w:tc>
          <w:tcPr>
            <w:tcW w:w="8080" w:type="dxa"/>
            <w:tcBorders>
              <w:top w:val="single" w:sz="4" w:space="0" w:color="auto"/>
              <w:bottom w:val="single" w:sz="4" w:space="0" w:color="auto"/>
            </w:tcBorders>
          </w:tcPr>
          <w:p w:rsidR="004E3FA0" w:rsidRPr="00496805" w:rsidRDefault="004E3FA0" w:rsidP="00F069C1">
            <w:pPr>
              <w:keepNext/>
              <w:keepLines/>
              <w:jc w:val="both"/>
              <w:rPr>
                <w:rFonts w:ascii="Tahoma" w:hAnsi="Tahoma" w:cs="Tahoma"/>
              </w:rPr>
            </w:pPr>
            <w:r w:rsidRPr="00496805">
              <w:rPr>
                <w:rFonts w:ascii="Tahoma" w:hAnsi="Tahoma" w:cs="Tahoma"/>
              </w:rPr>
              <w:lastRenderedPageBreak/>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t xml:space="preserve">PODATKI O </w:t>
            </w:r>
            <w:r w:rsidR="003D02E5" w:rsidRPr="00496805">
              <w:rPr>
                <w:rFonts w:ascii="Tahoma" w:hAnsi="Tahoma" w:cs="Tahoma"/>
              </w:rPr>
              <w:t>KANDIDAT</w:t>
            </w:r>
            <w:r w:rsidRPr="00496805">
              <w:rPr>
                <w:rFonts w:ascii="Tahoma" w:hAnsi="Tahoma" w:cs="Tahoma"/>
              </w:rPr>
              <w:t xml:space="preserve">U </w:t>
            </w:r>
          </w:p>
        </w:tc>
        <w:tc>
          <w:tcPr>
            <w:tcW w:w="1344" w:type="dxa"/>
            <w:tcBorders>
              <w:top w:val="single" w:sz="4" w:space="0" w:color="auto"/>
              <w:bottom w:val="single" w:sz="4" w:space="0" w:color="auto"/>
            </w:tcBorders>
          </w:tcPr>
          <w:p w:rsidR="004E3FA0" w:rsidRPr="00496805" w:rsidRDefault="004E3FA0" w:rsidP="00F069C1">
            <w:pPr>
              <w:keepNext/>
              <w:keepLines/>
              <w:jc w:val="both"/>
              <w:rPr>
                <w:rFonts w:ascii="Tahoma" w:hAnsi="Tahoma" w:cs="Tahoma"/>
                <w:b/>
                <w:bCs/>
                <w:i/>
                <w:iCs/>
              </w:rPr>
            </w:pPr>
            <w:r w:rsidRPr="00496805">
              <w:rPr>
                <w:rFonts w:ascii="Tahoma" w:hAnsi="Tahoma" w:cs="Tahoma"/>
                <w:b/>
                <w:bCs/>
                <w:i/>
                <w:iCs/>
              </w:rPr>
              <w:t>Priloga 1</w:t>
            </w:r>
          </w:p>
        </w:tc>
      </w:tr>
    </w:tbl>
    <w:p w:rsidR="004E3FA0" w:rsidRPr="00496805" w:rsidRDefault="004E3FA0" w:rsidP="00F069C1">
      <w:pPr>
        <w:keepNext/>
        <w:keepLines/>
        <w:jc w:val="both"/>
        <w:rPr>
          <w:rFonts w:ascii="Tahoma" w:hAnsi="Tahoma" w:cs="Tahoma"/>
          <w:b/>
        </w:rPr>
      </w:pPr>
    </w:p>
    <w:p w:rsidR="004E3FA0" w:rsidRPr="00496805" w:rsidRDefault="004662A6" w:rsidP="00F069C1">
      <w:pPr>
        <w:pStyle w:val="Naslov"/>
        <w:keepNext/>
        <w:keepLines/>
        <w:jc w:val="both"/>
        <w:rPr>
          <w:rFonts w:ascii="Tahoma" w:hAnsi="Tahoma" w:cs="Tahoma"/>
          <w:sz w:val="20"/>
          <w:lang w:val="sl-SI"/>
        </w:rPr>
      </w:pPr>
      <w:r>
        <w:rPr>
          <w:rFonts w:ascii="Tahoma" w:hAnsi="Tahoma" w:cs="Tahoma"/>
          <w:noProof/>
          <w:sz w:val="20"/>
          <w:lang w:val="sl-SI"/>
        </w:rPr>
        <w:t>JPE-VOD-144/21</w:t>
      </w:r>
      <w:r w:rsidR="004E3FA0" w:rsidRPr="00496805">
        <w:rPr>
          <w:rFonts w:ascii="Tahoma" w:hAnsi="Tahoma" w:cs="Tahoma"/>
          <w:noProof/>
          <w:sz w:val="20"/>
          <w:lang w:val="sl-SI"/>
        </w:rPr>
        <w:t xml:space="preserve"> </w:t>
      </w:r>
      <w:r w:rsidR="004E3FA0" w:rsidRPr="00496805">
        <w:rPr>
          <w:rFonts w:ascii="Tahoma" w:hAnsi="Tahoma" w:cs="Tahoma"/>
          <w:color w:val="000000"/>
          <w:sz w:val="20"/>
          <w:lang w:val="sl-SI"/>
        </w:rPr>
        <w:t xml:space="preserve">– </w:t>
      </w:r>
      <w:r w:rsidR="00D752E4" w:rsidRPr="00496805">
        <w:rPr>
          <w:rFonts w:ascii="Tahoma" w:hAnsi="Tahoma" w:cs="Tahoma"/>
          <w:noProof/>
          <w:sz w:val="20"/>
          <w:lang w:val="sl-SI"/>
        </w:rPr>
        <w:t>Priprava prostorske dokumentacije za občinski podrobni prostorski načrt (OPPN) za objekt energijske izrabe odpadkov v Ljubljani (OEIO)</w:t>
      </w:r>
    </w:p>
    <w:p w:rsidR="004E3FA0" w:rsidRPr="00496805" w:rsidRDefault="004E3FA0" w:rsidP="00F069C1">
      <w:pPr>
        <w:keepNext/>
        <w:keepLines/>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496805" w:rsidTr="00F37E31">
        <w:tc>
          <w:tcPr>
            <w:tcW w:w="2552" w:type="dxa"/>
            <w:tcBorders>
              <w:top w:val="nil"/>
              <w:left w:val="nil"/>
              <w:bottom w:val="nil"/>
              <w:right w:val="nil"/>
            </w:tcBorders>
            <w:vAlign w:val="bottom"/>
          </w:tcPr>
          <w:p w:rsidR="004E3FA0" w:rsidRPr="00496805" w:rsidRDefault="004E3FA0" w:rsidP="00F069C1">
            <w:pPr>
              <w:keepNext/>
              <w:keepLines/>
              <w:tabs>
                <w:tab w:val="left" w:pos="567"/>
                <w:tab w:val="num" w:pos="851"/>
                <w:tab w:val="left" w:pos="993"/>
              </w:tabs>
              <w:jc w:val="both"/>
              <w:rPr>
                <w:rFonts w:ascii="Tahoma" w:hAnsi="Tahoma" w:cs="Tahoma"/>
              </w:rPr>
            </w:pPr>
            <w:r w:rsidRPr="00496805">
              <w:rPr>
                <w:rFonts w:ascii="Tahoma" w:hAnsi="Tahoma" w:cs="Tahoma"/>
              </w:rPr>
              <w:t xml:space="preserve">Naziv </w:t>
            </w:r>
            <w:r w:rsidR="00AF231A" w:rsidRPr="00496805">
              <w:rPr>
                <w:rFonts w:ascii="Tahoma" w:hAnsi="Tahoma" w:cs="Tahoma"/>
              </w:rPr>
              <w:t>kandidata</w:t>
            </w:r>
          </w:p>
        </w:tc>
        <w:tc>
          <w:tcPr>
            <w:tcW w:w="6804" w:type="dxa"/>
            <w:tcBorders>
              <w:top w:val="nil"/>
              <w:left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r w:rsidR="004E3FA0" w:rsidRPr="00496805" w:rsidTr="00F37E31">
        <w:tc>
          <w:tcPr>
            <w:tcW w:w="2552" w:type="dxa"/>
            <w:tcBorders>
              <w:top w:val="nil"/>
              <w:left w:val="nil"/>
              <w:bottom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c>
          <w:tcPr>
            <w:tcW w:w="6804" w:type="dxa"/>
            <w:tcBorders>
              <w:left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r w:rsidR="004E3FA0" w:rsidRPr="00496805" w:rsidTr="00F37E31">
        <w:tc>
          <w:tcPr>
            <w:tcW w:w="2552" w:type="dxa"/>
            <w:tcBorders>
              <w:top w:val="nil"/>
              <w:left w:val="nil"/>
              <w:bottom w:val="nil"/>
              <w:right w:val="nil"/>
            </w:tcBorders>
            <w:vAlign w:val="bottom"/>
          </w:tcPr>
          <w:p w:rsidR="004E3FA0" w:rsidRPr="00496805" w:rsidRDefault="004E3FA0" w:rsidP="00F069C1">
            <w:pPr>
              <w:keepNext/>
              <w:keepLines/>
              <w:tabs>
                <w:tab w:val="left" w:pos="567"/>
                <w:tab w:val="num" w:pos="851"/>
                <w:tab w:val="left" w:pos="993"/>
              </w:tabs>
              <w:jc w:val="both"/>
              <w:rPr>
                <w:rFonts w:ascii="Tahoma" w:hAnsi="Tahoma" w:cs="Tahoma"/>
              </w:rPr>
            </w:pPr>
            <w:r w:rsidRPr="00496805">
              <w:rPr>
                <w:rFonts w:ascii="Tahoma" w:hAnsi="Tahoma" w:cs="Tahoma"/>
              </w:rPr>
              <w:t xml:space="preserve">Naslov </w:t>
            </w:r>
            <w:r w:rsidR="00AF231A" w:rsidRPr="00496805">
              <w:rPr>
                <w:rFonts w:ascii="Tahoma" w:hAnsi="Tahoma" w:cs="Tahoma"/>
              </w:rPr>
              <w:t>kandidata</w:t>
            </w:r>
          </w:p>
        </w:tc>
        <w:tc>
          <w:tcPr>
            <w:tcW w:w="6804" w:type="dxa"/>
            <w:tcBorders>
              <w:top w:val="nil"/>
              <w:left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r w:rsidR="004E3FA0" w:rsidRPr="00496805" w:rsidTr="00F37E31">
        <w:tc>
          <w:tcPr>
            <w:tcW w:w="2552" w:type="dxa"/>
            <w:tcBorders>
              <w:top w:val="nil"/>
              <w:left w:val="nil"/>
              <w:bottom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c>
          <w:tcPr>
            <w:tcW w:w="6804" w:type="dxa"/>
            <w:tcBorders>
              <w:left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r w:rsidR="004E3FA0" w:rsidRPr="00496805" w:rsidTr="00F37E31">
        <w:tc>
          <w:tcPr>
            <w:tcW w:w="2552" w:type="dxa"/>
            <w:tcBorders>
              <w:top w:val="nil"/>
              <w:left w:val="nil"/>
              <w:bottom w:val="nil"/>
              <w:right w:val="nil"/>
            </w:tcBorders>
            <w:vAlign w:val="bottom"/>
          </w:tcPr>
          <w:p w:rsidR="004E3FA0" w:rsidRPr="00496805" w:rsidRDefault="004E3FA0" w:rsidP="00F069C1">
            <w:pPr>
              <w:keepNext/>
              <w:keepLines/>
              <w:tabs>
                <w:tab w:val="left" w:pos="567"/>
                <w:tab w:val="num" w:pos="851"/>
                <w:tab w:val="left" w:pos="993"/>
              </w:tabs>
              <w:rPr>
                <w:rFonts w:ascii="Tahoma" w:hAnsi="Tahoma" w:cs="Tahoma"/>
              </w:rPr>
            </w:pPr>
            <w:r w:rsidRPr="00496805">
              <w:rPr>
                <w:rFonts w:ascii="Tahoma" w:hAnsi="Tahoma" w:cs="Tahoma"/>
              </w:rPr>
              <w:t>Transakcijski račun/Poslovni račun (IBAN)</w:t>
            </w:r>
          </w:p>
        </w:tc>
        <w:tc>
          <w:tcPr>
            <w:tcW w:w="6804" w:type="dxa"/>
            <w:tcBorders>
              <w:top w:val="nil"/>
              <w:left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r w:rsidR="009A7338" w:rsidRPr="00496805" w:rsidTr="00F37E31">
        <w:tc>
          <w:tcPr>
            <w:tcW w:w="2552" w:type="dxa"/>
            <w:tcBorders>
              <w:top w:val="nil"/>
              <w:left w:val="nil"/>
              <w:bottom w:val="nil"/>
              <w:right w:val="nil"/>
            </w:tcBorders>
            <w:vAlign w:val="bottom"/>
          </w:tcPr>
          <w:p w:rsidR="009A7338" w:rsidRPr="00496805" w:rsidRDefault="009A7338" w:rsidP="00F069C1">
            <w:pPr>
              <w:keepNext/>
              <w:keepLines/>
              <w:tabs>
                <w:tab w:val="left" w:pos="567"/>
                <w:tab w:val="num" w:pos="851"/>
                <w:tab w:val="left" w:pos="993"/>
              </w:tabs>
              <w:rPr>
                <w:rFonts w:ascii="Tahoma" w:hAnsi="Tahoma" w:cs="Tahoma"/>
              </w:rPr>
            </w:pPr>
            <w:r w:rsidRPr="00496805">
              <w:rPr>
                <w:rFonts w:ascii="Tahoma" w:hAnsi="Tahoma" w:cs="Tahoma"/>
              </w:rPr>
              <w:t>SWIFT</w:t>
            </w:r>
          </w:p>
        </w:tc>
        <w:tc>
          <w:tcPr>
            <w:tcW w:w="6804" w:type="dxa"/>
            <w:tcBorders>
              <w:top w:val="nil"/>
              <w:left w:val="nil"/>
              <w:right w:val="nil"/>
            </w:tcBorders>
          </w:tcPr>
          <w:p w:rsidR="009A7338" w:rsidRPr="00496805" w:rsidRDefault="009A7338" w:rsidP="00F069C1">
            <w:pPr>
              <w:keepNext/>
              <w:keepLines/>
              <w:tabs>
                <w:tab w:val="left" w:pos="567"/>
                <w:tab w:val="num" w:pos="851"/>
                <w:tab w:val="left" w:pos="993"/>
              </w:tabs>
              <w:jc w:val="both"/>
              <w:rPr>
                <w:rFonts w:ascii="Tahoma" w:hAnsi="Tahoma" w:cs="Tahoma"/>
              </w:rPr>
            </w:pPr>
          </w:p>
        </w:tc>
      </w:tr>
      <w:tr w:rsidR="004E3FA0" w:rsidRPr="00496805" w:rsidTr="00F37E31">
        <w:tc>
          <w:tcPr>
            <w:tcW w:w="2552" w:type="dxa"/>
            <w:tcBorders>
              <w:top w:val="nil"/>
              <w:left w:val="nil"/>
              <w:bottom w:val="nil"/>
              <w:right w:val="nil"/>
            </w:tcBorders>
            <w:vAlign w:val="bottom"/>
          </w:tcPr>
          <w:p w:rsidR="004E3FA0" w:rsidRPr="00496805" w:rsidRDefault="004E3FA0" w:rsidP="00F069C1">
            <w:pPr>
              <w:keepNext/>
              <w:keepLines/>
              <w:tabs>
                <w:tab w:val="left" w:pos="567"/>
                <w:tab w:val="left" w:pos="993"/>
              </w:tabs>
              <w:jc w:val="both"/>
              <w:rPr>
                <w:rFonts w:ascii="Tahoma" w:hAnsi="Tahoma" w:cs="Tahoma"/>
              </w:rPr>
            </w:pPr>
            <w:r w:rsidRPr="00496805">
              <w:rPr>
                <w:rFonts w:ascii="Tahoma" w:hAnsi="Tahoma" w:cs="Tahoma"/>
              </w:rPr>
              <w:t>Matična banka</w:t>
            </w:r>
          </w:p>
        </w:tc>
        <w:tc>
          <w:tcPr>
            <w:tcW w:w="6804" w:type="dxa"/>
            <w:tcBorders>
              <w:left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r w:rsidR="004E3FA0" w:rsidRPr="00496805" w:rsidTr="00F37E31">
        <w:tc>
          <w:tcPr>
            <w:tcW w:w="2552" w:type="dxa"/>
            <w:tcBorders>
              <w:top w:val="nil"/>
              <w:left w:val="nil"/>
              <w:bottom w:val="nil"/>
              <w:right w:val="nil"/>
            </w:tcBorders>
            <w:vAlign w:val="bottom"/>
          </w:tcPr>
          <w:p w:rsidR="004E3FA0" w:rsidRPr="00496805" w:rsidRDefault="004E3FA0" w:rsidP="00F069C1">
            <w:pPr>
              <w:keepNext/>
              <w:keepLines/>
              <w:tabs>
                <w:tab w:val="left" w:pos="567"/>
                <w:tab w:val="left" w:pos="993"/>
              </w:tabs>
              <w:jc w:val="both"/>
              <w:rPr>
                <w:rFonts w:ascii="Tahoma" w:hAnsi="Tahoma" w:cs="Tahoma"/>
              </w:rPr>
            </w:pPr>
            <w:r w:rsidRPr="00496805">
              <w:rPr>
                <w:rFonts w:ascii="Tahoma" w:hAnsi="Tahoma" w:cs="Tahoma"/>
              </w:rPr>
              <w:t>ID številka za DDV</w:t>
            </w:r>
          </w:p>
        </w:tc>
        <w:tc>
          <w:tcPr>
            <w:tcW w:w="6804" w:type="dxa"/>
            <w:tcBorders>
              <w:left w:val="nil"/>
              <w:bottom w:val="single" w:sz="4" w:space="0" w:color="auto"/>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r w:rsidR="004E3FA0" w:rsidRPr="00496805" w:rsidTr="00F37E31">
        <w:tc>
          <w:tcPr>
            <w:tcW w:w="2552" w:type="dxa"/>
            <w:tcBorders>
              <w:top w:val="nil"/>
              <w:left w:val="nil"/>
              <w:bottom w:val="nil"/>
              <w:right w:val="nil"/>
            </w:tcBorders>
            <w:vAlign w:val="bottom"/>
          </w:tcPr>
          <w:p w:rsidR="004E3FA0" w:rsidRPr="00496805" w:rsidRDefault="004E3FA0" w:rsidP="00F069C1">
            <w:pPr>
              <w:keepNext/>
              <w:keepLines/>
              <w:tabs>
                <w:tab w:val="left" w:pos="567"/>
                <w:tab w:val="left" w:pos="993"/>
              </w:tabs>
              <w:jc w:val="both"/>
              <w:rPr>
                <w:rFonts w:ascii="Tahoma" w:hAnsi="Tahoma" w:cs="Tahoma"/>
              </w:rPr>
            </w:pPr>
            <w:r w:rsidRPr="00496805">
              <w:rPr>
                <w:rFonts w:ascii="Tahoma" w:hAnsi="Tahoma" w:cs="Tahoma"/>
              </w:rPr>
              <w:t>Finančni urad</w:t>
            </w:r>
          </w:p>
        </w:tc>
        <w:tc>
          <w:tcPr>
            <w:tcW w:w="6804" w:type="dxa"/>
            <w:tcBorders>
              <w:left w:val="nil"/>
              <w:bottom w:val="single" w:sz="4" w:space="0" w:color="auto"/>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r w:rsidR="004E3FA0" w:rsidRPr="00496805" w:rsidTr="00F37E31">
        <w:tc>
          <w:tcPr>
            <w:tcW w:w="2552" w:type="dxa"/>
            <w:tcBorders>
              <w:top w:val="nil"/>
              <w:left w:val="nil"/>
              <w:bottom w:val="nil"/>
              <w:right w:val="nil"/>
            </w:tcBorders>
            <w:vAlign w:val="bottom"/>
          </w:tcPr>
          <w:p w:rsidR="004E3FA0" w:rsidRPr="00496805" w:rsidRDefault="004E3FA0" w:rsidP="00F069C1">
            <w:pPr>
              <w:keepNext/>
              <w:keepLines/>
              <w:tabs>
                <w:tab w:val="left" w:pos="567"/>
                <w:tab w:val="left" w:pos="993"/>
              </w:tabs>
              <w:jc w:val="both"/>
              <w:rPr>
                <w:rFonts w:ascii="Tahoma" w:hAnsi="Tahoma" w:cs="Tahoma"/>
              </w:rPr>
            </w:pPr>
            <w:r w:rsidRPr="00496805">
              <w:rPr>
                <w:rFonts w:ascii="Tahoma" w:hAnsi="Tahoma" w:cs="Tahoma"/>
              </w:rPr>
              <w:t>Matična številka</w:t>
            </w:r>
          </w:p>
        </w:tc>
        <w:tc>
          <w:tcPr>
            <w:tcW w:w="6804" w:type="dxa"/>
            <w:tcBorders>
              <w:left w:val="nil"/>
              <w:bottom w:val="single" w:sz="4" w:space="0" w:color="auto"/>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bl>
    <w:p w:rsidR="004E3FA0" w:rsidRPr="00496805" w:rsidRDefault="004E3FA0" w:rsidP="00F069C1">
      <w:pPr>
        <w:keepNext/>
        <w:keepLines/>
        <w:tabs>
          <w:tab w:val="left" w:pos="2552"/>
        </w:tabs>
        <w:ind w:left="284" w:hanging="284"/>
        <w:jc w:val="both"/>
        <w:rPr>
          <w:rFonts w:ascii="Tahoma" w:hAnsi="Tahoma" w:cs="Tahoma"/>
        </w:rPr>
      </w:pPr>
    </w:p>
    <w:tbl>
      <w:tblPr>
        <w:tblW w:w="9462" w:type="dxa"/>
        <w:tblInd w:w="70" w:type="dxa"/>
        <w:tblLayout w:type="fixed"/>
        <w:tblLook w:val="04A0" w:firstRow="1" w:lastRow="0" w:firstColumn="1" w:lastColumn="0" w:noHBand="0" w:noVBand="1"/>
      </w:tblPr>
      <w:tblGrid>
        <w:gridCol w:w="3472"/>
        <w:gridCol w:w="2995"/>
        <w:gridCol w:w="2995"/>
      </w:tblGrid>
      <w:tr w:rsidR="008765A7" w:rsidRPr="00496805" w:rsidTr="00301F4A">
        <w:tc>
          <w:tcPr>
            <w:tcW w:w="3420" w:type="dxa"/>
            <w:shd w:val="clear" w:color="auto" w:fill="auto"/>
          </w:tcPr>
          <w:p w:rsidR="008765A7" w:rsidRPr="00496805" w:rsidRDefault="008765A7" w:rsidP="00F069C1">
            <w:pPr>
              <w:keepNext/>
              <w:keepLines/>
              <w:tabs>
                <w:tab w:val="left" w:pos="2835"/>
              </w:tabs>
              <w:jc w:val="both"/>
              <w:rPr>
                <w:rFonts w:ascii="Tahoma" w:hAnsi="Tahoma" w:cs="Tahoma"/>
              </w:rPr>
            </w:pPr>
          </w:p>
          <w:p w:rsidR="008765A7" w:rsidRPr="00496805" w:rsidRDefault="003D02E5" w:rsidP="00F069C1">
            <w:pPr>
              <w:keepNext/>
              <w:keepLines/>
              <w:tabs>
                <w:tab w:val="left" w:pos="2835"/>
              </w:tabs>
              <w:ind w:left="-108"/>
              <w:jc w:val="both"/>
              <w:rPr>
                <w:rFonts w:ascii="Tahoma" w:hAnsi="Tahoma" w:cs="Tahoma"/>
              </w:rPr>
            </w:pPr>
            <w:r w:rsidRPr="00496805">
              <w:rPr>
                <w:rFonts w:ascii="Tahoma" w:hAnsi="Tahoma" w:cs="Tahoma"/>
              </w:rPr>
              <w:t>Kandidat</w:t>
            </w:r>
            <w:r w:rsidR="008765A7" w:rsidRPr="00496805">
              <w:rPr>
                <w:rFonts w:ascii="Tahoma" w:hAnsi="Tahoma" w:cs="Tahoma"/>
              </w:rPr>
              <w:t xml:space="preserve"> je MSP* (označi):</w:t>
            </w:r>
          </w:p>
        </w:tc>
        <w:tc>
          <w:tcPr>
            <w:tcW w:w="2950" w:type="dxa"/>
            <w:shd w:val="clear" w:color="auto" w:fill="auto"/>
          </w:tcPr>
          <w:p w:rsidR="008765A7" w:rsidRPr="00496805" w:rsidRDefault="008765A7" w:rsidP="001B7A1E">
            <w:pPr>
              <w:keepNext/>
              <w:keepLines/>
              <w:numPr>
                <w:ilvl w:val="0"/>
                <w:numId w:val="10"/>
              </w:numPr>
              <w:tabs>
                <w:tab w:val="left" w:pos="1008"/>
                <w:tab w:val="left" w:pos="3843"/>
              </w:tabs>
              <w:ind w:left="1717" w:hanging="1357"/>
              <w:jc w:val="both"/>
              <w:rPr>
                <w:rFonts w:ascii="Tahoma" w:hAnsi="Tahoma" w:cs="Tahoma"/>
              </w:rPr>
            </w:pPr>
            <w:r w:rsidRPr="00496805">
              <w:rPr>
                <w:rFonts w:ascii="Tahoma" w:hAnsi="Tahoma" w:cs="Tahoma"/>
              </w:rPr>
              <w:t>Da</w:t>
            </w:r>
          </w:p>
        </w:tc>
        <w:tc>
          <w:tcPr>
            <w:tcW w:w="2950" w:type="dxa"/>
            <w:shd w:val="clear" w:color="auto" w:fill="auto"/>
          </w:tcPr>
          <w:p w:rsidR="008765A7" w:rsidRPr="00496805" w:rsidRDefault="008765A7" w:rsidP="001B7A1E">
            <w:pPr>
              <w:keepNext/>
              <w:keepLines/>
              <w:numPr>
                <w:ilvl w:val="0"/>
                <w:numId w:val="10"/>
              </w:numPr>
              <w:tabs>
                <w:tab w:val="left" w:pos="893"/>
              </w:tabs>
              <w:jc w:val="both"/>
              <w:rPr>
                <w:rFonts w:ascii="Tahoma" w:hAnsi="Tahoma" w:cs="Tahoma"/>
              </w:rPr>
            </w:pPr>
            <w:r w:rsidRPr="00496805">
              <w:rPr>
                <w:rFonts w:ascii="Tahoma" w:hAnsi="Tahoma" w:cs="Tahoma"/>
              </w:rPr>
              <w:t xml:space="preserve">Ne </w:t>
            </w:r>
          </w:p>
        </w:tc>
      </w:tr>
    </w:tbl>
    <w:p w:rsidR="008765A7" w:rsidRPr="00496805" w:rsidRDefault="008765A7" w:rsidP="00F069C1">
      <w:pPr>
        <w:keepNext/>
        <w:keepLines/>
        <w:tabs>
          <w:tab w:val="left" w:pos="2835"/>
        </w:tabs>
        <w:ind w:left="284"/>
        <w:jc w:val="both"/>
        <w:rPr>
          <w:rFonts w:ascii="Tahoma" w:hAnsi="Tahoma" w:cs="Tahoma"/>
        </w:rPr>
      </w:pPr>
      <w:r w:rsidRPr="00496805">
        <w:rPr>
          <w:rFonts w:ascii="Tahoma" w:hAnsi="Tahoma" w:cs="Tahoma"/>
        </w:rPr>
        <w:t>*MSP: mikro, mala in srednje velika podjetja kot so opredeljena v Priporočilu Komisije 2003/361/ES</w:t>
      </w:r>
      <w:r w:rsidRPr="00496805">
        <w:rPr>
          <w:rStyle w:val="Sprotnaopomba-sklic"/>
          <w:rFonts w:ascii="Tahoma" w:hAnsi="Tahoma" w:cs="Tahoma"/>
        </w:rPr>
        <w:footnoteReference w:id="1"/>
      </w:r>
      <w:r w:rsidRPr="00496805">
        <w:rPr>
          <w:rFonts w:ascii="Tahoma" w:hAnsi="Tahoma" w:cs="Tahoma"/>
        </w:rPr>
        <w:t>.</w:t>
      </w:r>
    </w:p>
    <w:p w:rsidR="008765A7" w:rsidRPr="00496805" w:rsidRDefault="008765A7" w:rsidP="00F069C1">
      <w:pPr>
        <w:keepNext/>
        <w:keepLines/>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496805" w:rsidTr="00F37E31">
        <w:tc>
          <w:tcPr>
            <w:tcW w:w="2552" w:type="dxa"/>
            <w:tcBorders>
              <w:top w:val="nil"/>
              <w:left w:val="nil"/>
              <w:bottom w:val="nil"/>
              <w:right w:val="nil"/>
            </w:tcBorders>
            <w:vAlign w:val="bottom"/>
          </w:tcPr>
          <w:p w:rsidR="004E3FA0" w:rsidRPr="00496805" w:rsidRDefault="004E3FA0" w:rsidP="00F069C1">
            <w:pPr>
              <w:keepNext/>
              <w:keepLines/>
              <w:tabs>
                <w:tab w:val="left" w:pos="567"/>
                <w:tab w:val="num" w:pos="851"/>
                <w:tab w:val="left" w:pos="993"/>
              </w:tabs>
              <w:rPr>
                <w:rFonts w:ascii="Tahoma" w:hAnsi="Tahoma" w:cs="Tahoma"/>
              </w:rPr>
            </w:pPr>
          </w:p>
          <w:p w:rsidR="004E3FA0" w:rsidRPr="00496805" w:rsidRDefault="004E3FA0" w:rsidP="00F069C1">
            <w:pPr>
              <w:keepNext/>
              <w:keepLines/>
              <w:tabs>
                <w:tab w:val="left" w:pos="567"/>
                <w:tab w:val="num" w:pos="851"/>
                <w:tab w:val="left" w:pos="993"/>
              </w:tabs>
              <w:rPr>
                <w:rFonts w:ascii="Tahoma" w:hAnsi="Tahoma" w:cs="Tahoma"/>
              </w:rPr>
            </w:pPr>
            <w:r w:rsidRPr="00496805">
              <w:rPr>
                <w:rFonts w:ascii="Tahoma" w:hAnsi="Tahoma" w:cs="Tahoma"/>
              </w:rPr>
              <w:t xml:space="preserve">Odgovorna oseba (podpisnik </w:t>
            </w:r>
            <w:r w:rsidR="00837747" w:rsidRPr="00496805">
              <w:rPr>
                <w:rFonts w:ascii="Tahoma" w:hAnsi="Tahoma" w:cs="Tahoma"/>
              </w:rPr>
              <w:t>pogodbe</w:t>
            </w:r>
            <w:r w:rsidRPr="00496805">
              <w:rPr>
                <w:rFonts w:ascii="Tahoma" w:hAnsi="Tahoma" w:cs="Tahoma"/>
              </w:rPr>
              <w:t>)</w:t>
            </w:r>
          </w:p>
        </w:tc>
        <w:tc>
          <w:tcPr>
            <w:tcW w:w="6804" w:type="dxa"/>
            <w:tcBorders>
              <w:top w:val="nil"/>
              <w:left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r w:rsidR="004E3FA0" w:rsidRPr="00496805" w:rsidTr="00F37E31">
        <w:tc>
          <w:tcPr>
            <w:tcW w:w="2552" w:type="dxa"/>
            <w:tcBorders>
              <w:top w:val="nil"/>
              <w:left w:val="nil"/>
              <w:bottom w:val="nil"/>
              <w:right w:val="nil"/>
            </w:tcBorders>
            <w:vAlign w:val="bottom"/>
          </w:tcPr>
          <w:p w:rsidR="004E3FA0" w:rsidRPr="00496805" w:rsidRDefault="004E3FA0" w:rsidP="00F069C1">
            <w:pPr>
              <w:keepNext/>
              <w:keepLines/>
              <w:numPr>
                <w:ilvl w:val="0"/>
                <w:numId w:val="3"/>
              </w:numPr>
              <w:tabs>
                <w:tab w:val="num" w:pos="360"/>
                <w:tab w:val="left" w:pos="567"/>
                <w:tab w:val="left" w:pos="993"/>
              </w:tabs>
              <w:jc w:val="both"/>
              <w:rPr>
                <w:rFonts w:ascii="Tahoma" w:hAnsi="Tahoma" w:cs="Tahoma"/>
              </w:rPr>
            </w:pPr>
            <w:r w:rsidRPr="00496805">
              <w:rPr>
                <w:rFonts w:ascii="Tahoma" w:hAnsi="Tahoma" w:cs="Tahoma"/>
              </w:rPr>
              <w:t>funkcija</w:t>
            </w:r>
          </w:p>
        </w:tc>
        <w:tc>
          <w:tcPr>
            <w:tcW w:w="6804" w:type="dxa"/>
            <w:tcBorders>
              <w:left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r w:rsidR="004E3FA0" w:rsidRPr="00496805" w:rsidTr="00F37E31">
        <w:tc>
          <w:tcPr>
            <w:tcW w:w="2552" w:type="dxa"/>
            <w:tcBorders>
              <w:top w:val="nil"/>
              <w:left w:val="nil"/>
              <w:bottom w:val="nil"/>
              <w:right w:val="nil"/>
            </w:tcBorders>
            <w:vAlign w:val="bottom"/>
          </w:tcPr>
          <w:p w:rsidR="004E3FA0" w:rsidRPr="00496805" w:rsidRDefault="004E3FA0" w:rsidP="00F069C1">
            <w:pPr>
              <w:keepNext/>
              <w:keepLines/>
              <w:numPr>
                <w:ilvl w:val="0"/>
                <w:numId w:val="3"/>
              </w:numPr>
              <w:tabs>
                <w:tab w:val="num" w:pos="360"/>
                <w:tab w:val="left" w:pos="567"/>
                <w:tab w:val="left" w:pos="993"/>
              </w:tabs>
              <w:jc w:val="both"/>
              <w:rPr>
                <w:rFonts w:ascii="Tahoma" w:hAnsi="Tahoma" w:cs="Tahoma"/>
              </w:rPr>
            </w:pPr>
            <w:r w:rsidRPr="00496805">
              <w:rPr>
                <w:rFonts w:ascii="Tahoma" w:hAnsi="Tahoma" w:cs="Tahoma"/>
              </w:rPr>
              <w:t>telefon</w:t>
            </w:r>
          </w:p>
        </w:tc>
        <w:tc>
          <w:tcPr>
            <w:tcW w:w="6804" w:type="dxa"/>
            <w:tcBorders>
              <w:left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r w:rsidR="004E3FA0" w:rsidRPr="00496805" w:rsidTr="00F37E31">
        <w:tc>
          <w:tcPr>
            <w:tcW w:w="2552" w:type="dxa"/>
            <w:tcBorders>
              <w:top w:val="nil"/>
              <w:left w:val="nil"/>
              <w:bottom w:val="nil"/>
              <w:right w:val="nil"/>
            </w:tcBorders>
            <w:vAlign w:val="bottom"/>
          </w:tcPr>
          <w:p w:rsidR="004E3FA0" w:rsidRPr="00496805" w:rsidRDefault="004E3FA0" w:rsidP="00F069C1">
            <w:pPr>
              <w:keepNext/>
              <w:keepLines/>
              <w:numPr>
                <w:ilvl w:val="0"/>
                <w:numId w:val="3"/>
              </w:numPr>
              <w:tabs>
                <w:tab w:val="num" w:pos="360"/>
                <w:tab w:val="left" w:pos="567"/>
                <w:tab w:val="left" w:pos="993"/>
              </w:tabs>
              <w:jc w:val="both"/>
              <w:rPr>
                <w:rFonts w:ascii="Tahoma" w:hAnsi="Tahoma" w:cs="Tahoma"/>
              </w:rPr>
            </w:pPr>
            <w:r w:rsidRPr="00496805">
              <w:rPr>
                <w:rFonts w:ascii="Tahoma" w:hAnsi="Tahoma" w:cs="Tahoma"/>
              </w:rPr>
              <w:t>e-pošta</w:t>
            </w:r>
          </w:p>
        </w:tc>
        <w:tc>
          <w:tcPr>
            <w:tcW w:w="6804" w:type="dxa"/>
            <w:tcBorders>
              <w:left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bl>
    <w:p w:rsidR="004E3FA0" w:rsidRPr="00496805" w:rsidRDefault="004E3FA0" w:rsidP="00F069C1">
      <w:pPr>
        <w:keepNext/>
        <w:keepLines/>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496805" w:rsidTr="00F37E31">
        <w:tc>
          <w:tcPr>
            <w:tcW w:w="2552" w:type="dxa"/>
            <w:tcBorders>
              <w:top w:val="nil"/>
              <w:left w:val="nil"/>
              <w:bottom w:val="nil"/>
              <w:right w:val="nil"/>
            </w:tcBorders>
            <w:vAlign w:val="bottom"/>
          </w:tcPr>
          <w:p w:rsidR="004E3FA0" w:rsidRPr="00496805" w:rsidRDefault="004E3FA0" w:rsidP="00F069C1">
            <w:pPr>
              <w:keepNext/>
              <w:keepLines/>
              <w:tabs>
                <w:tab w:val="left" w:pos="567"/>
                <w:tab w:val="num" w:pos="851"/>
                <w:tab w:val="left" w:pos="993"/>
              </w:tabs>
              <w:jc w:val="both"/>
              <w:rPr>
                <w:rFonts w:ascii="Tahoma" w:hAnsi="Tahoma" w:cs="Tahoma"/>
              </w:rPr>
            </w:pPr>
            <w:r w:rsidRPr="00496805">
              <w:rPr>
                <w:rFonts w:ascii="Tahoma" w:hAnsi="Tahoma" w:cs="Tahoma"/>
              </w:rPr>
              <w:t>Kontaktna oseba</w:t>
            </w:r>
          </w:p>
        </w:tc>
        <w:tc>
          <w:tcPr>
            <w:tcW w:w="6804" w:type="dxa"/>
            <w:tcBorders>
              <w:top w:val="nil"/>
              <w:left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r w:rsidR="004E3FA0" w:rsidRPr="00496805" w:rsidTr="00F37E31">
        <w:tc>
          <w:tcPr>
            <w:tcW w:w="2552" w:type="dxa"/>
            <w:tcBorders>
              <w:top w:val="nil"/>
              <w:left w:val="nil"/>
              <w:bottom w:val="nil"/>
              <w:right w:val="nil"/>
            </w:tcBorders>
            <w:vAlign w:val="bottom"/>
          </w:tcPr>
          <w:p w:rsidR="004E3FA0" w:rsidRPr="00496805" w:rsidRDefault="004E3FA0" w:rsidP="00F069C1">
            <w:pPr>
              <w:keepNext/>
              <w:keepLines/>
              <w:numPr>
                <w:ilvl w:val="0"/>
                <w:numId w:val="3"/>
              </w:numPr>
              <w:tabs>
                <w:tab w:val="num" w:pos="360"/>
                <w:tab w:val="left" w:pos="567"/>
                <w:tab w:val="left" w:pos="993"/>
              </w:tabs>
              <w:jc w:val="both"/>
              <w:rPr>
                <w:rFonts w:ascii="Tahoma" w:hAnsi="Tahoma" w:cs="Tahoma"/>
              </w:rPr>
            </w:pPr>
            <w:r w:rsidRPr="00496805">
              <w:rPr>
                <w:rFonts w:ascii="Tahoma" w:hAnsi="Tahoma" w:cs="Tahoma"/>
              </w:rPr>
              <w:t>funkcija</w:t>
            </w:r>
          </w:p>
        </w:tc>
        <w:tc>
          <w:tcPr>
            <w:tcW w:w="6804" w:type="dxa"/>
            <w:tcBorders>
              <w:left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r w:rsidR="004E3FA0" w:rsidRPr="00496805" w:rsidTr="00F37E31">
        <w:tc>
          <w:tcPr>
            <w:tcW w:w="2552" w:type="dxa"/>
            <w:tcBorders>
              <w:top w:val="nil"/>
              <w:left w:val="nil"/>
              <w:bottom w:val="nil"/>
              <w:right w:val="nil"/>
            </w:tcBorders>
            <w:vAlign w:val="bottom"/>
          </w:tcPr>
          <w:p w:rsidR="004E3FA0" w:rsidRPr="00496805" w:rsidRDefault="004E3FA0" w:rsidP="00F069C1">
            <w:pPr>
              <w:keepNext/>
              <w:keepLines/>
              <w:numPr>
                <w:ilvl w:val="0"/>
                <w:numId w:val="3"/>
              </w:numPr>
              <w:tabs>
                <w:tab w:val="num" w:pos="360"/>
                <w:tab w:val="left" w:pos="567"/>
                <w:tab w:val="left" w:pos="993"/>
              </w:tabs>
              <w:jc w:val="both"/>
              <w:rPr>
                <w:rFonts w:ascii="Tahoma" w:hAnsi="Tahoma" w:cs="Tahoma"/>
              </w:rPr>
            </w:pPr>
            <w:r w:rsidRPr="00496805">
              <w:rPr>
                <w:rFonts w:ascii="Tahoma" w:hAnsi="Tahoma" w:cs="Tahoma"/>
              </w:rPr>
              <w:t>telefon</w:t>
            </w:r>
          </w:p>
        </w:tc>
        <w:tc>
          <w:tcPr>
            <w:tcW w:w="6804" w:type="dxa"/>
            <w:tcBorders>
              <w:left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r w:rsidR="004E3FA0" w:rsidRPr="00496805" w:rsidTr="00F37E31">
        <w:tc>
          <w:tcPr>
            <w:tcW w:w="2552" w:type="dxa"/>
            <w:tcBorders>
              <w:top w:val="nil"/>
              <w:left w:val="nil"/>
              <w:bottom w:val="nil"/>
              <w:right w:val="nil"/>
            </w:tcBorders>
            <w:vAlign w:val="bottom"/>
          </w:tcPr>
          <w:p w:rsidR="004E3FA0" w:rsidRPr="00496805" w:rsidRDefault="004E3FA0" w:rsidP="00F069C1">
            <w:pPr>
              <w:keepNext/>
              <w:keepLines/>
              <w:numPr>
                <w:ilvl w:val="0"/>
                <w:numId w:val="3"/>
              </w:numPr>
              <w:tabs>
                <w:tab w:val="num" w:pos="360"/>
                <w:tab w:val="left" w:pos="567"/>
                <w:tab w:val="left" w:pos="993"/>
              </w:tabs>
              <w:jc w:val="both"/>
              <w:rPr>
                <w:rFonts w:ascii="Tahoma" w:hAnsi="Tahoma" w:cs="Tahoma"/>
              </w:rPr>
            </w:pPr>
            <w:r w:rsidRPr="00496805">
              <w:rPr>
                <w:rFonts w:ascii="Tahoma" w:hAnsi="Tahoma" w:cs="Tahoma"/>
              </w:rPr>
              <w:t>e-pošta</w:t>
            </w:r>
          </w:p>
        </w:tc>
        <w:tc>
          <w:tcPr>
            <w:tcW w:w="6804" w:type="dxa"/>
            <w:tcBorders>
              <w:left w:val="nil"/>
              <w:right w:val="nil"/>
            </w:tcBorders>
          </w:tcPr>
          <w:p w:rsidR="004E3FA0" w:rsidRPr="00496805" w:rsidRDefault="004E3FA0" w:rsidP="00F069C1">
            <w:pPr>
              <w:keepNext/>
              <w:keepLines/>
              <w:tabs>
                <w:tab w:val="left" w:pos="567"/>
                <w:tab w:val="num" w:pos="851"/>
                <w:tab w:val="left" w:pos="993"/>
              </w:tabs>
              <w:jc w:val="both"/>
              <w:rPr>
                <w:rFonts w:ascii="Tahoma" w:hAnsi="Tahoma" w:cs="Tahoma"/>
              </w:rPr>
            </w:pPr>
          </w:p>
        </w:tc>
      </w:tr>
    </w:tbl>
    <w:p w:rsidR="004E3FA0" w:rsidRPr="00496805" w:rsidRDefault="004E3FA0" w:rsidP="00F069C1">
      <w:pPr>
        <w:keepNext/>
        <w:keepLines/>
        <w:tabs>
          <w:tab w:val="left" w:pos="2835"/>
        </w:tabs>
        <w:ind w:left="284" w:hanging="284"/>
        <w:jc w:val="both"/>
        <w:rPr>
          <w:rFonts w:ascii="Tahoma" w:hAnsi="Tahoma" w:cs="Tahoma"/>
        </w:rPr>
      </w:pPr>
    </w:p>
    <w:p w:rsidR="004E3FA0" w:rsidRPr="00496805" w:rsidRDefault="008765A7" w:rsidP="00F069C1">
      <w:pPr>
        <w:keepNext/>
        <w:keepLines/>
        <w:jc w:val="both"/>
        <w:rPr>
          <w:rFonts w:ascii="Tahoma" w:hAnsi="Tahoma" w:cs="Tahoma"/>
        </w:rPr>
      </w:pPr>
      <w:r w:rsidRPr="00496805">
        <w:rPr>
          <w:rFonts w:ascii="Tahoma" w:hAnsi="Tahoma" w:cs="Tahoma"/>
        </w:rPr>
        <w:t>P</w:t>
      </w:r>
      <w:r w:rsidR="004E3FA0" w:rsidRPr="00496805">
        <w:rPr>
          <w:rFonts w:ascii="Tahoma" w:hAnsi="Tahoma" w:cs="Tahoma"/>
        </w:rPr>
        <w:t>redstavnik s strani</w:t>
      </w:r>
      <w:r w:rsidR="00E71C01" w:rsidRPr="00496805">
        <w:rPr>
          <w:rFonts w:ascii="Tahoma" w:hAnsi="Tahoma" w:cs="Tahoma"/>
        </w:rPr>
        <w:t xml:space="preserve"> kandidat</w:t>
      </w:r>
      <w:r w:rsidR="004E3FA0" w:rsidRPr="00496805">
        <w:rPr>
          <w:rFonts w:ascii="Tahoma" w:hAnsi="Tahoma" w:cs="Tahoma"/>
        </w:rPr>
        <w:t>a, ki bo urejal vsa vprašanja, ki bodo nastala v zvezi z izvajanjem</w:t>
      </w:r>
      <w:r w:rsidR="00827958" w:rsidRPr="00496805">
        <w:rPr>
          <w:rFonts w:ascii="Tahoma" w:hAnsi="Tahoma" w:cs="Tahoma"/>
        </w:rPr>
        <w:t xml:space="preserve"> pogodbe</w:t>
      </w:r>
      <w:r w:rsidR="004E3FA0" w:rsidRPr="00496805">
        <w:rPr>
          <w:rFonts w:ascii="Tahoma" w:hAnsi="Tahoma" w:cs="Tahoma"/>
        </w:rPr>
        <w:t>, je _________________________, tel</w:t>
      </w:r>
      <w:r w:rsidR="00AF231A" w:rsidRPr="00496805">
        <w:rPr>
          <w:rFonts w:ascii="Tahoma" w:hAnsi="Tahoma" w:cs="Tahoma"/>
        </w:rPr>
        <w:t>.:</w:t>
      </w:r>
      <w:r w:rsidR="004E3FA0" w:rsidRPr="00496805">
        <w:rPr>
          <w:rFonts w:ascii="Tahoma" w:hAnsi="Tahoma" w:cs="Tahoma"/>
        </w:rPr>
        <w:t xml:space="preserve"> ___________________, e-pošta: ___________________, v njegovi odsotnosti pa ga zamenjuje _____________________, tel.: ___________________, e-pošta: ___________________.</w:t>
      </w:r>
    </w:p>
    <w:p w:rsidR="004E3FA0" w:rsidRPr="00496805" w:rsidRDefault="004E3FA0" w:rsidP="00F069C1">
      <w:pPr>
        <w:keepNext/>
        <w:keepLines/>
        <w:ind w:left="1080" w:hanging="1080"/>
        <w:jc w:val="both"/>
        <w:rPr>
          <w:rFonts w:ascii="Tahoma" w:hAnsi="Tahoma" w:cs="Tahoma"/>
        </w:rPr>
      </w:pPr>
    </w:p>
    <w:p w:rsidR="004E3FA0" w:rsidRPr="00496805" w:rsidRDefault="004E3FA0" w:rsidP="00F069C1">
      <w:pPr>
        <w:keepNext/>
        <w:keepLines/>
        <w:tabs>
          <w:tab w:val="left" w:pos="2552"/>
        </w:tabs>
        <w:ind w:left="284" w:hanging="284"/>
        <w:jc w:val="both"/>
        <w:rPr>
          <w:rFonts w:ascii="Tahoma" w:hAnsi="Tahoma" w:cs="Tahoma"/>
        </w:rPr>
      </w:pPr>
    </w:p>
    <w:p w:rsidR="004E3FA0" w:rsidRPr="00496805" w:rsidRDefault="004E3FA0" w:rsidP="00F069C1">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496805" w:rsidTr="00F37E31">
        <w:trPr>
          <w:trHeight w:val="235"/>
        </w:trPr>
        <w:tc>
          <w:tcPr>
            <w:tcW w:w="3402" w:type="dxa"/>
            <w:tcBorders>
              <w:bottom w:val="single" w:sz="4" w:space="0" w:color="auto"/>
            </w:tcBorders>
          </w:tcPr>
          <w:p w:rsidR="004E3FA0" w:rsidRPr="00496805" w:rsidRDefault="004E3FA0" w:rsidP="00F069C1">
            <w:pPr>
              <w:keepNext/>
              <w:keepLines/>
              <w:jc w:val="both"/>
              <w:rPr>
                <w:rFonts w:ascii="Tahoma" w:hAnsi="Tahoma" w:cs="Tahoma"/>
                <w:snapToGrid w:val="0"/>
                <w:color w:val="000000"/>
              </w:rPr>
            </w:pPr>
          </w:p>
        </w:tc>
        <w:tc>
          <w:tcPr>
            <w:tcW w:w="2268" w:type="dxa"/>
          </w:tcPr>
          <w:p w:rsidR="004E3FA0" w:rsidRPr="00496805" w:rsidRDefault="004E3FA0" w:rsidP="00F069C1">
            <w:pPr>
              <w:keepNext/>
              <w:keepLines/>
              <w:jc w:val="both"/>
              <w:rPr>
                <w:rFonts w:ascii="Tahoma" w:hAnsi="Tahoma" w:cs="Tahoma"/>
                <w:snapToGrid w:val="0"/>
                <w:color w:val="000000"/>
              </w:rPr>
            </w:pPr>
          </w:p>
        </w:tc>
        <w:tc>
          <w:tcPr>
            <w:tcW w:w="3686" w:type="dxa"/>
            <w:tcBorders>
              <w:bottom w:val="single" w:sz="4" w:space="0" w:color="auto"/>
            </w:tcBorders>
          </w:tcPr>
          <w:p w:rsidR="004E3FA0" w:rsidRPr="00496805" w:rsidRDefault="004E3FA0" w:rsidP="00F069C1">
            <w:pPr>
              <w:keepNext/>
              <w:keepLines/>
              <w:tabs>
                <w:tab w:val="left" w:pos="567"/>
                <w:tab w:val="num" w:pos="851"/>
                <w:tab w:val="left" w:pos="993"/>
              </w:tabs>
              <w:jc w:val="both"/>
              <w:rPr>
                <w:rFonts w:ascii="Tahoma" w:hAnsi="Tahoma" w:cs="Tahoma"/>
                <w:snapToGrid w:val="0"/>
                <w:color w:val="000000"/>
              </w:rPr>
            </w:pPr>
          </w:p>
        </w:tc>
      </w:tr>
      <w:tr w:rsidR="004E3FA0" w:rsidRPr="00496805" w:rsidTr="00F37E31">
        <w:trPr>
          <w:trHeight w:val="235"/>
        </w:trPr>
        <w:tc>
          <w:tcPr>
            <w:tcW w:w="3402" w:type="dxa"/>
            <w:tcBorders>
              <w:top w:val="single" w:sz="4" w:space="0" w:color="auto"/>
            </w:tcBorders>
          </w:tcPr>
          <w:p w:rsidR="004E3FA0" w:rsidRPr="00496805" w:rsidRDefault="004E3FA0" w:rsidP="00F069C1">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rsidR="004E3FA0" w:rsidRPr="00496805" w:rsidRDefault="004E3FA0" w:rsidP="00F069C1">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rsidR="004E3FA0" w:rsidRPr="00496805" w:rsidRDefault="004E3FA0" w:rsidP="00F069C1">
            <w:pPr>
              <w:keepNext/>
              <w:keepLines/>
              <w:jc w:val="both"/>
              <w:rPr>
                <w:rFonts w:ascii="Tahoma" w:hAnsi="Tahoma" w:cs="Tahoma"/>
                <w:snapToGrid w:val="0"/>
                <w:color w:val="000000"/>
              </w:rPr>
            </w:pPr>
            <w:r w:rsidRPr="00496805">
              <w:rPr>
                <w:rFonts w:ascii="Tahoma" w:hAnsi="Tahoma" w:cs="Tahoma"/>
                <w:snapToGrid w:val="0"/>
                <w:color w:val="000000"/>
              </w:rPr>
              <w:t>(</w:t>
            </w:r>
            <w:r w:rsidRPr="00496805">
              <w:rPr>
                <w:rFonts w:ascii="Tahoma" w:hAnsi="Tahoma" w:cs="Tahoma"/>
                <w:snapToGrid w:val="0"/>
              </w:rPr>
              <w:t xml:space="preserve">ime in priimek </w:t>
            </w:r>
            <w:r w:rsidR="00E71C01" w:rsidRPr="00496805">
              <w:rPr>
                <w:rFonts w:ascii="Tahoma" w:hAnsi="Tahoma" w:cs="Tahoma"/>
                <w:snapToGrid w:val="0"/>
              </w:rPr>
              <w:t>ter podpis</w:t>
            </w:r>
            <w:r w:rsidR="006623D9">
              <w:rPr>
                <w:rFonts w:ascii="Tahoma" w:hAnsi="Tahoma" w:cs="Tahoma"/>
                <w:snapToGrid w:val="0"/>
              </w:rPr>
              <w:t xml:space="preserve"> odgovorne osebe</w:t>
            </w:r>
            <w:r w:rsidR="00E71C01" w:rsidRPr="00496805">
              <w:rPr>
                <w:rFonts w:ascii="Tahoma" w:hAnsi="Tahoma" w:cs="Tahoma"/>
                <w:snapToGrid w:val="0"/>
              </w:rPr>
              <w:t xml:space="preserve"> </w:t>
            </w:r>
            <w:r w:rsidR="00AF231A" w:rsidRPr="00496805">
              <w:rPr>
                <w:rFonts w:ascii="Tahoma" w:hAnsi="Tahoma" w:cs="Tahoma"/>
              </w:rPr>
              <w:t>kandidata</w:t>
            </w:r>
            <w:r w:rsidRPr="00496805">
              <w:rPr>
                <w:rFonts w:ascii="Tahoma" w:hAnsi="Tahoma" w:cs="Tahoma"/>
                <w:snapToGrid w:val="0"/>
                <w:color w:val="000000"/>
              </w:rPr>
              <w:t>)</w:t>
            </w:r>
          </w:p>
        </w:tc>
      </w:tr>
    </w:tbl>
    <w:p w:rsidR="004E3FA0" w:rsidRPr="00496805" w:rsidRDefault="004E3FA0" w:rsidP="00F069C1">
      <w:pPr>
        <w:keepNext/>
        <w:keepLines/>
        <w:tabs>
          <w:tab w:val="left" w:pos="567"/>
          <w:tab w:val="num" w:pos="851"/>
          <w:tab w:val="left" w:pos="993"/>
        </w:tabs>
        <w:jc w:val="both"/>
        <w:rPr>
          <w:rFonts w:ascii="Tahoma" w:hAnsi="Tahoma" w:cs="Tahoma"/>
          <w:b/>
          <w:i/>
        </w:rPr>
      </w:pPr>
    </w:p>
    <w:p w:rsidR="004E3FA0" w:rsidRPr="00496805" w:rsidRDefault="004E3FA0" w:rsidP="00F069C1">
      <w:pPr>
        <w:keepNext/>
        <w:keepLines/>
        <w:tabs>
          <w:tab w:val="left" w:pos="567"/>
          <w:tab w:val="num" w:pos="851"/>
          <w:tab w:val="left" w:pos="993"/>
        </w:tabs>
        <w:jc w:val="both"/>
        <w:rPr>
          <w:rFonts w:ascii="Tahoma" w:hAnsi="Tahoma" w:cs="Tahoma"/>
          <w:b/>
          <w:i/>
          <w:sz w:val="16"/>
        </w:rPr>
      </w:pPr>
    </w:p>
    <w:p w:rsidR="004E3FA0" w:rsidRPr="00496805" w:rsidRDefault="004E3FA0" w:rsidP="00F069C1">
      <w:pPr>
        <w:keepNext/>
        <w:keepLines/>
        <w:tabs>
          <w:tab w:val="left" w:pos="567"/>
          <w:tab w:val="num" w:pos="851"/>
          <w:tab w:val="left" w:pos="993"/>
        </w:tabs>
        <w:jc w:val="both"/>
        <w:rPr>
          <w:rFonts w:ascii="Tahoma" w:hAnsi="Tahoma" w:cs="Tahoma"/>
          <w:b/>
          <w:i/>
          <w:sz w:val="16"/>
        </w:rPr>
      </w:pPr>
    </w:p>
    <w:p w:rsidR="004E3FA0" w:rsidRPr="00496805" w:rsidRDefault="004E3FA0" w:rsidP="00F069C1">
      <w:pPr>
        <w:keepNext/>
        <w:keepLines/>
        <w:tabs>
          <w:tab w:val="left" w:pos="567"/>
          <w:tab w:val="num" w:pos="851"/>
          <w:tab w:val="left" w:pos="993"/>
        </w:tabs>
        <w:jc w:val="both"/>
        <w:rPr>
          <w:rFonts w:ascii="Tahoma" w:hAnsi="Tahoma" w:cs="Tahoma"/>
          <w:b/>
          <w:i/>
          <w:sz w:val="16"/>
        </w:rPr>
      </w:pPr>
    </w:p>
    <w:p w:rsidR="004E3FA0" w:rsidRPr="00496805" w:rsidRDefault="004E3FA0" w:rsidP="00F069C1">
      <w:pPr>
        <w:keepNext/>
        <w:keepLines/>
        <w:tabs>
          <w:tab w:val="left" w:pos="567"/>
          <w:tab w:val="num" w:pos="851"/>
          <w:tab w:val="left" w:pos="993"/>
        </w:tabs>
        <w:jc w:val="both"/>
        <w:rPr>
          <w:rFonts w:ascii="Tahoma" w:hAnsi="Tahoma" w:cs="Tahoma"/>
          <w:i/>
          <w:sz w:val="16"/>
        </w:rPr>
      </w:pPr>
      <w:r w:rsidRPr="00496805">
        <w:rPr>
          <w:rFonts w:ascii="Tahoma" w:hAnsi="Tahoma" w:cs="Tahoma"/>
          <w:b/>
          <w:i/>
          <w:sz w:val="16"/>
        </w:rPr>
        <w:t xml:space="preserve">Navodilo: </w:t>
      </w:r>
      <w:r w:rsidRPr="00496805">
        <w:rPr>
          <w:rFonts w:ascii="Tahoma" w:hAnsi="Tahoma" w:cs="Tahoma"/>
          <w:i/>
          <w:sz w:val="16"/>
        </w:rPr>
        <w:t xml:space="preserve">V primeru, da odda več </w:t>
      </w:r>
      <w:r w:rsidR="003D02E5" w:rsidRPr="00496805">
        <w:rPr>
          <w:rFonts w:ascii="Tahoma" w:hAnsi="Tahoma" w:cs="Tahoma"/>
          <w:i/>
          <w:sz w:val="16"/>
        </w:rPr>
        <w:t>kandidat</w:t>
      </w:r>
      <w:r w:rsidRPr="00496805">
        <w:rPr>
          <w:rFonts w:ascii="Tahoma" w:hAnsi="Tahoma" w:cs="Tahoma"/>
          <w:i/>
          <w:sz w:val="16"/>
        </w:rPr>
        <w:t xml:space="preserve">ov skupno </w:t>
      </w:r>
      <w:r w:rsidR="003D02E5" w:rsidRPr="00496805">
        <w:rPr>
          <w:rFonts w:ascii="Tahoma" w:hAnsi="Tahoma" w:cs="Tahoma"/>
          <w:i/>
          <w:sz w:val="16"/>
        </w:rPr>
        <w:t>prijav</w:t>
      </w:r>
      <w:r w:rsidRPr="00496805">
        <w:rPr>
          <w:rFonts w:ascii="Tahoma" w:hAnsi="Tahoma" w:cs="Tahoma"/>
          <w:i/>
          <w:sz w:val="16"/>
        </w:rPr>
        <w:t xml:space="preserve">o, morajo razmnožen obrazec priloge 1 izpolniti vsi </w:t>
      </w:r>
      <w:r w:rsidR="003D02E5" w:rsidRPr="00496805">
        <w:rPr>
          <w:rFonts w:ascii="Tahoma" w:hAnsi="Tahoma" w:cs="Tahoma"/>
          <w:i/>
          <w:sz w:val="16"/>
        </w:rPr>
        <w:t>kandidat</w:t>
      </w:r>
      <w:r w:rsidRPr="00496805">
        <w:rPr>
          <w:rFonts w:ascii="Tahoma" w:hAnsi="Tahoma" w:cs="Tahoma"/>
          <w:i/>
          <w:sz w:val="16"/>
        </w:rPr>
        <w:t xml:space="preserve">i – partnerji, k </w:t>
      </w:r>
      <w:r w:rsidR="003D02E5" w:rsidRPr="00496805">
        <w:rPr>
          <w:rFonts w:ascii="Tahoma" w:hAnsi="Tahoma" w:cs="Tahoma"/>
          <w:i/>
          <w:sz w:val="16"/>
        </w:rPr>
        <w:t>prijav</w:t>
      </w:r>
      <w:r w:rsidRPr="00496805">
        <w:rPr>
          <w:rFonts w:ascii="Tahoma" w:hAnsi="Tahoma" w:cs="Tahoma"/>
          <w:i/>
          <w:sz w:val="16"/>
        </w:rPr>
        <w:t>i pa se priloži tudi Prilogo 1/1.</w:t>
      </w:r>
    </w:p>
    <w:p w:rsidR="004E3FA0" w:rsidRPr="00496805" w:rsidRDefault="004E3FA0" w:rsidP="00F069C1">
      <w:pPr>
        <w:keepNext/>
        <w:keepLines/>
        <w:tabs>
          <w:tab w:val="left" w:pos="567"/>
          <w:tab w:val="num" w:pos="851"/>
          <w:tab w:val="left" w:pos="993"/>
        </w:tabs>
        <w:jc w:val="both"/>
        <w:rPr>
          <w:rFonts w:ascii="Tahoma" w:hAnsi="Tahoma" w:cs="Tahoma"/>
        </w:rPr>
      </w:pPr>
      <w:r w:rsidRPr="00496805">
        <w:rPr>
          <w:rFonts w:ascii="Tahoma" w:hAnsi="Tahoma" w:cs="Tahoma"/>
          <w:b/>
          <w:i/>
          <w:sz w:val="16"/>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E3FA0" w:rsidRPr="00496805" w:rsidTr="00F37E31">
        <w:tc>
          <w:tcPr>
            <w:tcW w:w="7938" w:type="dxa"/>
            <w:tcBorders>
              <w:top w:val="single" w:sz="4" w:space="0" w:color="auto"/>
              <w:bottom w:val="single" w:sz="4" w:space="0" w:color="auto"/>
            </w:tcBorders>
          </w:tcPr>
          <w:p w:rsidR="004E3FA0" w:rsidRPr="00496805" w:rsidRDefault="004E3FA0" w:rsidP="00F069C1">
            <w:pPr>
              <w:keepNext/>
              <w:keepLines/>
              <w:jc w:val="both"/>
              <w:rPr>
                <w:rFonts w:ascii="Tahoma" w:hAnsi="Tahoma" w:cs="Tahoma"/>
              </w:rPr>
            </w:pPr>
            <w:r w:rsidRPr="00496805">
              <w:rPr>
                <w:rFonts w:ascii="Tahoma" w:hAnsi="Tahoma" w:cs="Tahoma"/>
              </w:rPr>
              <w:lastRenderedPageBreak/>
              <w:br w:type="page"/>
            </w:r>
            <w:r w:rsidRPr="00496805">
              <w:rPr>
                <w:rFonts w:ascii="Tahoma" w:hAnsi="Tahoma" w:cs="Tahoma"/>
                <w:b/>
              </w:rPr>
              <w:br w:type="page"/>
            </w:r>
            <w:r w:rsidRPr="00496805">
              <w:rPr>
                <w:rFonts w:ascii="Tahoma" w:hAnsi="Tahoma" w:cs="Tahoma"/>
                <w:b/>
                <w:bCs/>
              </w:rPr>
              <w:br w:type="page"/>
            </w:r>
            <w:r w:rsidRPr="00496805">
              <w:rPr>
                <w:rFonts w:ascii="Tahoma" w:hAnsi="Tahoma" w:cs="Tahoma"/>
                <w:b/>
                <w:bCs/>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b/>
                <w:bCs/>
              </w:rPr>
              <w:br w:type="page"/>
            </w:r>
            <w:r w:rsidRPr="00496805">
              <w:rPr>
                <w:rFonts w:ascii="Tahoma" w:hAnsi="Tahoma" w:cs="Tahoma"/>
              </w:rPr>
              <w:br w:type="page"/>
            </w:r>
            <w:r w:rsidR="001C1442" w:rsidRPr="00496805">
              <w:rPr>
                <w:rFonts w:ascii="Tahoma" w:hAnsi="Tahoma" w:cs="Tahoma"/>
              </w:rPr>
              <w:t>PRAVNI AKT O SKUPNI IZVEDBI NAROČILA</w:t>
            </w:r>
          </w:p>
        </w:tc>
        <w:tc>
          <w:tcPr>
            <w:tcW w:w="1560" w:type="dxa"/>
            <w:tcBorders>
              <w:top w:val="single" w:sz="4" w:space="0" w:color="auto"/>
              <w:bottom w:val="single" w:sz="4" w:space="0" w:color="auto"/>
            </w:tcBorders>
          </w:tcPr>
          <w:p w:rsidR="004E3FA0" w:rsidRPr="00496805" w:rsidRDefault="004E3FA0" w:rsidP="00F069C1">
            <w:pPr>
              <w:keepNext/>
              <w:keepLines/>
              <w:jc w:val="both"/>
              <w:rPr>
                <w:rFonts w:ascii="Tahoma" w:hAnsi="Tahoma" w:cs="Tahoma"/>
                <w:b/>
                <w:bCs/>
                <w:i/>
                <w:iCs/>
              </w:rPr>
            </w:pPr>
            <w:r w:rsidRPr="00496805">
              <w:rPr>
                <w:rFonts w:ascii="Tahoma" w:hAnsi="Tahoma" w:cs="Tahoma"/>
                <w:b/>
                <w:bCs/>
                <w:i/>
                <w:iCs/>
              </w:rPr>
              <w:t>Priloga 1/1</w:t>
            </w:r>
          </w:p>
        </w:tc>
      </w:tr>
    </w:tbl>
    <w:p w:rsidR="004E3FA0" w:rsidRPr="00496805" w:rsidRDefault="004E3FA0" w:rsidP="00F069C1">
      <w:pPr>
        <w:keepNext/>
        <w:keepLines/>
        <w:jc w:val="both"/>
        <w:rPr>
          <w:rFonts w:ascii="Tahoma" w:hAnsi="Tahoma" w:cs="Tahoma"/>
        </w:rPr>
      </w:pPr>
    </w:p>
    <w:p w:rsidR="004E3FA0" w:rsidRPr="00496805" w:rsidRDefault="004E3FA0" w:rsidP="00F069C1">
      <w:pPr>
        <w:keepNext/>
        <w:keepLines/>
        <w:tabs>
          <w:tab w:val="left" w:pos="9498"/>
        </w:tabs>
        <w:ind w:right="425"/>
        <w:jc w:val="both"/>
        <w:rPr>
          <w:rFonts w:ascii="Tahoma" w:hAnsi="Tahoma" w:cs="Tahoma"/>
        </w:rPr>
      </w:pPr>
      <w:r w:rsidRPr="00496805">
        <w:rPr>
          <w:rFonts w:ascii="Tahoma" w:hAnsi="Tahoma" w:cs="Tahoma"/>
        </w:rPr>
        <w:t xml:space="preserve">Za to stranjo se priloži pravni akt o skupni izvedbi naročila, podpisan in žigosan s strani vseh </w:t>
      </w:r>
      <w:r w:rsidR="003D02E5" w:rsidRPr="00496805">
        <w:rPr>
          <w:rFonts w:ascii="Tahoma" w:hAnsi="Tahoma" w:cs="Tahoma"/>
        </w:rPr>
        <w:t>kandidat</w:t>
      </w:r>
      <w:r w:rsidRPr="00496805">
        <w:rPr>
          <w:rFonts w:ascii="Tahoma" w:hAnsi="Tahoma" w:cs="Tahoma"/>
        </w:rPr>
        <w:t xml:space="preserve">ov-partnerjev (skupna </w:t>
      </w:r>
      <w:r w:rsidR="003D02E5" w:rsidRPr="00496805">
        <w:rPr>
          <w:rFonts w:ascii="Tahoma" w:hAnsi="Tahoma" w:cs="Tahoma"/>
        </w:rPr>
        <w:t>prijav</w:t>
      </w:r>
      <w:r w:rsidRPr="00496805">
        <w:rPr>
          <w:rFonts w:ascii="Tahoma" w:hAnsi="Tahoma" w:cs="Tahoma"/>
        </w:rPr>
        <w:t>a), ki sodelujejo pri izvedbi naročila.</w:t>
      </w:r>
    </w:p>
    <w:p w:rsidR="004E3FA0" w:rsidRPr="00496805" w:rsidRDefault="004E3FA0" w:rsidP="00F069C1">
      <w:pPr>
        <w:keepNext/>
        <w:keepLines/>
        <w:jc w:val="both"/>
        <w:rPr>
          <w:rFonts w:ascii="Tahoma" w:hAnsi="Tahoma" w:cs="Tahoma"/>
        </w:rPr>
      </w:pPr>
    </w:p>
    <w:p w:rsidR="004E3FA0" w:rsidRPr="00496805" w:rsidRDefault="004E3FA0" w:rsidP="00F069C1">
      <w:pPr>
        <w:keepNext/>
        <w:keepLines/>
        <w:tabs>
          <w:tab w:val="left" w:pos="567"/>
          <w:tab w:val="num" w:pos="851"/>
          <w:tab w:val="left" w:pos="993"/>
        </w:tabs>
        <w:jc w:val="both"/>
        <w:rPr>
          <w:rFonts w:ascii="Tahoma" w:hAnsi="Tahoma" w:cs="Tahoma"/>
          <w:b/>
        </w:rPr>
      </w:pPr>
    </w:p>
    <w:p w:rsidR="004E3FA0" w:rsidRPr="00496805" w:rsidRDefault="004E3FA0" w:rsidP="00F069C1">
      <w:pPr>
        <w:keepNext/>
        <w:keepLines/>
        <w:jc w:val="both"/>
        <w:rPr>
          <w:rFonts w:ascii="Tahoma" w:hAnsi="Tahoma" w:cs="Tahoma"/>
        </w:rPr>
      </w:pPr>
      <w:r w:rsidRPr="00496805">
        <w:rPr>
          <w:rFonts w:ascii="Tahoma" w:hAnsi="Tahoma" w:cs="Tahoma"/>
          <w:b/>
          <w:highlight w:val="yellow"/>
        </w:rPr>
        <w:br w:type="page"/>
      </w: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2051"/>
      </w:tblGrid>
      <w:tr w:rsidR="00FE0547" w:rsidRPr="00496805" w:rsidTr="00E02459">
        <w:tc>
          <w:tcPr>
            <w:tcW w:w="7725" w:type="dxa"/>
          </w:tcPr>
          <w:p w:rsidR="00FE0547" w:rsidRPr="00496805" w:rsidRDefault="00FE0547" w:rsidP="00F069C1">
            <w:pPr>
              <w:keepNext/>
              <w:keepLines/>
              <w:jc w:val="both"/>
              <w:rPr>
                <w:rFonts w:ascii="Tahoma" w:hAnsi="Tahoma" w:cs="Tahoma"/>
              </w:rPr>
            </w:pPr>
            <w:r w:rsidRPr="00496805">
              <w:rPr>
                <w:rFonts w:ascii="Tahoma" w:hAnsi="Tahoma" w:cs="Tahoma"/>
              </w:rPr>
              <w:lastRenderedPageBreak/>
              <w:t xml:space="preserve">ESPD – </w:t>
            </w:r>
            <w:r w:rsidRPr="00496805">
              <w:rPr>
                <w:rFonts w:ascii="Tahoma" w:hAnsi="Tahoma" w:cs="Tahoma"/>
                <w:b/>
              </w:rPr>
              <w:t>ponudnik</w:t>
            </w:r>
          </w:p>
        </w:tc>
        <w:tc>
          <w:tcPr>
            <w:tcW w:w="2051" w:type="dxa"/>
          </w:tcPr>
          <w:p w:rsidR="00FE0547" w:rsidRPr="00496805" w:rsidRDefault="00FE0547" w:rsidP="00F069C1">
            <w:pPr>
              <w:keepNext/>
              <w:keepLines/>
              <w:jc w:val="both"/>
              <w:rPr>
                <w:rFonts w:ascii="Tahoma" w:hAnsi="Tahoma" w:cs="Tahoma"/>
                <w:b/>
              </w:rPr>
            </w:pPr>
            <w:r w:rsidRPr="00496805">
              <w:rPr>
                <w:rFonts w:ascii="Tahoma" w:hAnsi="Tahoma" w:cs="Tahoma"/>
                <w:b/>
              </w:rPr>
              <w:t>Priloga 2</w:t>
            </w:r>
          </w:p>
        </w:tc>
      </w:tr>
    </w:tbl>
    <w:p w:rsidR="00FE0547" w:rsidRPr="00496805" w:rsidRDefault="00FE0547" w:rsidP="00F069C1">
      <w:pPr>
        <w:keepNext/>
        <w:keepLines/>
        <w:jc w:val="both"/>
        <w:rPr>
          <w:rFonts w:ascii="Tahoma" w:hAnsi="Tahoma" w:cs="Tahoma"/>
          <w:bCs/>
          <w:noProof/>
        </w:rPr>
      </w:pPr>
      <w:r w:rsidRPr="00496805">
        <w:rPr>
          <w:rFonts w:ascii="Tahoma" w:hAnsi="Tahoma" w:cs="Tahoma"/>
          <w:bCs/>
          <w:noProof/>
        </w:rPr>
        <w:t>Kandidat mora prilogo »ESPD« izpolniti ter v informacijski sistem e-JN naložiti elektronsko podpisan ESPD v xml. obliki ali nepodpisan ESPD v xml. obliki, pri čemer se v slednjem primeru v skladu Splošnimi pogoji uporabe informacijskega sistema e-JN šteje, da je oddan pravno zavezujoč dokument, ki ima enako veljavnost kot podpisan.</w:t>
      </w:r>
    </w:p>
    <w:p w:rsidR="00FE0547" w:rsidRPr="00496805" w:rsidRDefault="00FE0547" w:rsidP="00F069C1">
      <w:pPr>
        <w:keepNext/>
        <w:keepLines/>
        <w:jc w:val="both"/>
        <w:rPr>
          <w:rFonts w:ascii="Tahoma" w:hAnsi="Tahoma" w:cs="Tahoma"/>
          <w:bCs/>
          <w:noProof/>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09"/>
      </w:tblGrid>
      <w:tr w:rsidR="00FE0547" w:rsidRPr="00496805" w:rsidTr="00E02459">
        <w:tc>
          <w:tcPr>
            <w:tcW w:w="7725" w:type="dxa"/>
          </w:tcPr>
          <w:p w:rsidR="00FE0547" w:rsidRPr="00496805" w:rsidRDefault="00FE0547" w:rsidP="00F069C1">
            <w:pPr>
              <w:keepNext/>
              <w:keepLines/>
              <w:jc w:val="both"/>
              <w:rPr>
                <w:rFonts w:ascii="Tahoma" w:hAnsi="Tahoma" w:cs="Tahoma"/>
              </w:rPr>
            </w:pPr>
            <w:r w:rsidRPr="00496805">
              <w:rPr>
                <w:rFonts w:ascii="Tahoma" w:hAnsi="Tahoma" w:cs="Tahoma"/>
              </w:rPr>
              <w:t xml:space="preserve">ESPD – </w:t>
            </w:r>
            <w:r w:rsidRPr="00496805">
              <w:rPr>
                <w:rFonts w:ascii="Tahoma" w:hAnsi="Tahoma" w:cs="Tahoma"/>
                <w:b/>
              </w:rPr>
              <w:t>ostali sodelujoči</w:t>
            </w:r>
          </w:p>
        </w:tc>
        <w:tc>
          <w:tcPr>
            <w:tcW w:w="1909" w:type="dxa"/>
          </w:tcPr>
          <w:p w:rsidR="00FE0547" w:rsidRPr="00496805" w:rsidRDefault="00FE0547" w:rsidP="00F069C1">
            <w:pPr>
              <w:keepNext/>
              <w:keepLines/>
              <w:jc w:val="both"/>
              <w:rPr>
                <w:rFonts w:ascii="Tahoma" w:hAnsi="Tahoma" w:cs="Tahoma"/>
                <w:b/>
                <w:bCs/>
                <w:noProof/>
              </w:rPr>
            </w:pPr>
            <w:r w:rsidRPr="00496805">
              <w:rPr>
                <w:rFonts w:ascii="Tahoma" w:hAnsi="Tahoma" w:cs="Tahoma"/>
                <w:b/>
              </w:rPr>
              <w:t>Priloga 2</w:t>
            </w:r>
          </w:p>
        </w:tc>
      </w:tr>
    </w:tbl>
    <w:p w:rsidR="00FE0547" w:rsidRPr="00496805" w:rsidRDefault="00FE0547" w:rsidP="00F069C1">
      <w:pPr>
        <w:keepNext/>
        <w:keepLines/>
        <w:jc w:val="both"/>
        <w:rPr>
          <w:rFonts w:ascii="Tahoma" w:hAnsi="Tahoma" w:cs="Tahoma"/>
          <w:bCs/>
          <w:noProof/>
        </w:rPr>
      </w:pPr>
      <w:r w:rsidRPr="00496805">
        <w:rPr>
          <w:rFonts w:ascii="Tahoma" w:hAnsi="Tahoma" w:cs="Tahoma"/>
          <w:bCs/>
          <w:noProof/>
        </w:rPr>
        <w:t xml:space="preserve">V primeru skupne prijave, uporabe zmogljivosti drugih subjektov in/ali podizvajalcev mora kandidat ročno/fizično podpisane obrazce ESPD za vsakega od ostalih sodelujočih v .pdf obliki ali v .xml format (elektronsko podpisan) naložiti na informacijski sistem e-JN </w:t>
      </w:r>
      <w:r w:rsidRPr="00496805">
        <w:rPr>
          <w:rFonts w:ascii="Tahoma" w:hAnsi="Tahoma" w:cs="Tahoma"/>
          <w:b/>
          <w:bCs/>
          <w:noProof/>
        </w:rPr>
        <w:t xml:space="preserve">v razdelek </w:t>
      </w:r>
      <w:r w:rsidR="00082311" w:rsidRPr="00082311">
        <w:rPr>
          <w:rFonts w:ascii="Tahoma" w:hAnsi="Tahoma" w:cs="Tahoma"/>
          <w:b/>
          <w:bCs/>
          <w:noProof/>
        </w:rPr>
        <w:t>»Sodelujoči«, del »ESPD – ostali sodelujoči«</w:t>
      </w:r>
      <w:r w:rsidRPr="00496805">
        <w:rPr>
          <w:rFonts w:ascii="Tahoma" w:hAnsi="Tahoma" w:cs="Tahoma"/>
          <w:bCs/>
          <w:noProof/>
        </w:rPr>
        <w:t>.</w:t>
      </w:r>
    </w:p>
    <w:p w:rsidR="00FE0547" w:rsidRPr="00496805" w:rsidRDefault="00FE0547" w:rsidP="00F069C1">
      <w:pPr>
        <w:keepNext/>
        <w:keepLines/>
        <w:jc w:val="both"/>
        <w:rPr>
          <w:rFonts w:ascii="Tahoma" w:hAnsi="Tahoma" w:cs="Tahoma"/>
          <w:bCs/>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p w:rsidR="00FE0547" w:rsidRPr="00496805" w:rsidRDefault="00FE0547" w:rsidP="00F069C1">
      <w:pPr>
        <w:keepNext/>
        <w:keepLines/>
        <w:jc w:val="right"/>
        <w:rPr>
          <w:rFonts w:ascii="Tahoma" w:hAnsi="Tahoma" w:cs="Tahoma"/>
          <w:b/>
          <w:bCs/>
          <w:i/>
          <w:noProof/>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833"/>
      </w:tblGrid>
      <w:tr w:rsidR="00FE0547" w:rsidRPr="00496805" w:rsidTr="00FE0547">
        <w:tc>
          <w:tcPr>
            <w:tcW w:w="7660" w:type="dxa"/>
          </w:tcPr>
          <w:p w:rsidR="00FE0547" w:rsidRPr="00496805" w:rsidRDefault="00FE0547" w:rsidP="00F069C1">
            <w:pPr>
              <w:keepNext/>
              <w:keepLines/>
              <w:jc w:val="both"/>
              <w:rPr>
                <w:rFonts w:ascii="Tahoma" w:hAnsi="Tahoma" w:cs="Tahoma"/>
              </w:rPr>
            </w:pPr>
            <w:r w:rsidRPr="00496805">
              <w:rPr>
                <w:rFonts w:ascii="Tahoma" w:hAnsi="Tahoma" w:cs="Tahoma"/>
              </w:rPr>
              <w:lastRenderedPageBreak/>
              <w:t>POOBLASTILO ZA PRIDOBITEV POTRDILA IZ KAZENSKE EVIDENCE – ZA PRAVNE OSEBE</w:t>
            </w:r>
          </w:p>
        </w:tc>
        <w:tc>
          <w:tcPr>
            <w:tcW w:w="1833" w:type="dxa"/>
          </w:tcPr>
          <w:p w:rsidR="00FE0547" w:rsidRPr="00496805" w:rsidRDefault="00FE0547" w:rsidP="00F069C1">
            <w:pPr>
              <w:keepNext/>
              <w:keepLines/>
              <w:jc w:val="both"/>
              <w:rPr>
                <w:rFonts w:ascii="Tahoma" w:hAnsi="Tahoma" w:cs="Tahoma"/>
                <w:b/>
              </w:rPr>
            </w:pPr>
            <w:r w:rsidRPr="00496805">
              <w:rPr>
                <w:rFonts w:ascii="Tahoma" w:hAnsi="Tahoma" w:cs="Tahoma"/>
                <w:b/>
              </w:rPr>
              <w:t>Priloga 2/1</w:t>
            </w:r>
          </w:p>
        </w:tc>
      </w:tr>
    </w:tbl>
    <w:p w:rsidR="009903DA" w:rsidRPr="00496805" w:rsidRDefault="009903DA" w:rsidP="00F069C1">
      <w:pPr>
        <w:keepNext/>
        <w:keepLines/>
        <w:ind w:right="283"/>
        <w:jc w:val="both"/>
        <w:rPr>
          <w:rFonts w:ascii="Tahoma" w:hAnsi="Tahoma" w:cs="Tahoma"/>
          <w:b/>
        </w:rPr>
      </w:pPr>
    </w:p>
    <w:p w:rsidR="007B667E" w:rsidRPr="00496805" w:rsidRDefault="007B667E" w:rsidP="00F069C1">
      <w:pPr>
        <w:keepNext/>
        <w:keepLines/>
        <w:ind w:right="283"/>
        <w:jc w:val="both"/>
        <w:rPr>
          <w:rFonts w:ascii="Tahoma" w:hAnsi="Tahoma" w:cs="Tahoma"/>
          <w:b/>
        </w:rPr>
      </w:pPr>
      <w:r w:rsidRPr="00496805">
        <w:rPr>
          <w:rFonts w:ascii="Tahoma" w:hAnsi="Tahoma" w:cs="Tahoma"/>
          <w:b/>
        </w:rPr>
        <w:t>__________________________</w:t>
      </w:r>
      <w:r w:rsidRPr="00496805">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4662A6">
        <w:rPr>
          <w:rFonts w:ascii="Tahoma" w:hAnsi="Tahoma" w:cs="Tahoma"/>
          <w:b/>
        </w:rPr>
        <w:t>JPE-VOD-144/21</w:t>
      </w:r>
      <w:r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r w:rsidRPr="00496805">
        <w:rPr>
          <w:rFonts w:ascii="Tahoma" w:hAnsi="Tahoma" w:cs="Tahoma"/>
        </w:rPr>
        <w:t>, od Ministrstva za pravosodje pridobi potrdilo iz kazenske evidence.</w:t>
      </w:r>
    </w:p>
    <w:p w:rsidR="007B667E" w:rsidRPr="00496805" w:rsidRDefault="007B667E" w:rsidP="00F069C1">
      <w:pPr>
        <w:keepNext/>
        <w:keepLines/>
        <w:jc w:val="both"/>
        <w:rPr>
          <w:rFonts w:ascii="Tahoma" w:hAnsi="Tahoma" w:cs="Tahoma"/>
        </w:rPr>
      </w:pPr>
    </w:p>
    <w:p w:rsidR="007B667E" w:rsidRPr="00496805" w:rsidRDefault="007B667E" w:rsidP="00F069C1">
      <w:pPr>
        <w:keepNext/>
        <w:keepLines/>
        <w:jc w:val="both"/>
        <w:rPr>
          <w:rFonts w:ascii="Tahoma" w:hAnsi="Tahoma" w:cs="Tahoma"/>
        </w:rPr>
      </w:pPr>
    </w:p>
    <w:p w:rsidR="007B667E" w:rsidRPr="00496805" w:rsidRDefault="007B667E" w:rsidP="00F069C1">
      <w:pPr>
        <w:keepNext/>
        <w:keepLines/>
        <w:jc w:val="both"/>
        <w:rPr>
          <w:rFonts w:ascii="Tahoma" w:hAnsi="Tahoma" w:cs="Tahoma"/>
        </w:rPr>
      </w:pPr>
    </w:p>
    <w:p w:rsidR="007B667E" w:rsidRPr="00496805" w:rsidRDefault="007B667E" w:rsidP="00F069C1">
      <w:pPr>
        <w:keepNext/>
        <w:keepLines/>
        <w:jc w:val="both"/>
        <w:rPr>
          <w:rFonts w:ascii="Tahoma" w:hAnsi="Tahoma" w:cs="Tahoma"/>
        </w:rPr>
      </w:pPr>
    </w:p>
    <w:p w:rsidR="007B667E" w:rsidRPr="00496805" w:rsidRDefault="007B667E" w:rsidP="00F069C1">
      <w:pPr>
        <w:keepNext/>
        <w:keepLines/>
        <w:jc w:val="both"/>
        <w:rPr>
          <w:rFonts w:ascii="Tahoma" w:hAnsi="Tahoma" w:cs="Tahoma"/>
        </w:rPr>
      </w:pPr>
      <w:r w:rsidRPr="00496805">
        <w:rPr>
          <w:rFonts w:ascii="Tahoma" w:hAnsi="Tahoma" w:cs="Tahoma"/>
        </w:rPr>
        <w:t>Podatki o pravni osebi:</w:t>
      </w:r>
    </w:p>
    <w:p w:rsidR="007B667E" w:rsidRPr="00496805" w:rsidRDefault="007B667E" w:rsidP="00F069C1">
      <w:pPr>
        <w:keepNext/>
        <w:keepLines/>
        <w:spacing w:before="240" w:after="240"/>
        <w:jc w:val="both"/>
        <w:rPr>
          <w:rFonts w:ascii="Tahoma" w:hAnsi="Tahoma" w:cs="Tahoma"/>
        </w:rPr>
      </w:pPr>
      <w:r w:rsidRPr="00496805">
        <w:rPr>
          <w:rFonts w:ascii="Tahoma" w:hAnsi="Tahoma" w:cs="Tahoma"/>
          <w:bCs/>
        </w:rPr>
        <w:t>Polno ime podjetja</w:t>
      </w:r>
      <w:r w:rsidRPr="00496805">
        <w:rPr>
          <w:rFonts w:ascii="Tahoma" w:hAnsi="Tahoma" w:cs="Tahoma"/>
        </w:rPr>
        <w:t>: _____________________________________________________________</w:t>
      </w:r>
    </w:p>
    <w:p w:rsidR="007B667E" w:rsidRPr="00496805" w:rsidRDefault="007B667E" w:rsidP="00F069C1">
      <w:pPr>
        <w:keepNext/>
        <w:keepLines/>
        <w:spacing w:before="240" w:after="240"/>
        <w:jc w:val="both"/>
        <w:rPr>
          <w:rFonts w:ascii="Tahoma" w:hAnsi="Tahoma" w:cs="Tahoma"/>
        </w:rPr>
      </w:pPr>
      <w:r w:rsidRPr="00496805">
        <w:rPr>
          <w:rFonts w:ascii="Tahoma" w:hAnsi="Tahoma" w:cs="Tahoma"/>
          <w:bCs/>
        </w:rPr>
        <w:t>Sedež podjetja</w:t>
      </w:r>
      <w:r w:rsidRPr="00496805">
        <w:rPr>
          <w:rFonts w:ascii="Tahoma" w:hAnsi="Tahoma" w:cs="Tahoma"/>
        </w:rPr>
        <w:t>: ________________________________________________________________</w:t>
      </w:r>
    </w:p>
    <w:p w:rsidR="007B667E" w:rsidRPr="00496805" w:rsidRDefault="007B667E" w:rsidP="00F069C1">
      <w:pPr>
        <w:keepNext/>
        <w:keepLines/>
        <w:spacing w:before="240" w:after="240"/>
        <w:jc w:val="both"/>
        <w:rPr>
          <w:rFonts w:ascii="Tahoma" w:hAnsi="Tahoma" w:cs="Tahoma"/>
        </w:rPr>
      </w:pPr>
      <w:r w:rsidRPr="00496805">
        <w:rPr>
          <w:rFonts w:ascii="Tahoma" w:hAnsi="Tahoma" w:cs="Tahoma"/>
          <w:bCs/>
        </w:rPr>
        <w:t>Občina sedeža podjetja</w:t>
      </w:r>
      <w:r w:rsidRPr="00496805">
        <w:rPr>
          <w:rFonts w:ascii="Tahoma" w:hAnsi="Tahoma" w:cs="Tahoma"/>
        </w:rPr>
        <w:t>: _________________________________________________________</w:t>
      </w:r>
    </w:p>
    <w:p w:rsidR="007B667E" w:rsidRPr="00496805" w:rsidRDefault="007B667E" w:rsidP="00F069C1">
      <w:pPr>
        <w:keepNext/>
        <w:keepLines/>
        <w:spacing w:before="240" w:after="240"/>
        <w:jc w:val="both"/>
        <w:rPr>
          <w:rFonts w:ascii="Tahoma" w:hAnsi="Tahoma" w:cs="Tahoma"/>
        </w:rPr>
      </w:pPr>
      <w:r w:rsidRPr="00496805">
        <w:rPr>
          <w:rFonts w:ascii="Tahoma" w:hAnsi="Tahoma" w:cs="Tahoma"/>
          <w:bCs/>
        </w:rPr>
        <w:t>Številka vpisa v sodni register (št. vložka)</w:t>
      </w:r>
      <w:r w:rsidRPr="00496805">
        <w:rPr>
          <w:rFonts w:ascii="Tahoma" w:hAnsi="Tahoma" w:cs="Tahoma"/>
        </w:rPr>
        <w:t>: ___________________________________________</w:t>
      </w:r>
    </w:p>
    <w:p w:rsidR="007B667E" w:rsidRPr="00496805" w:rsidRDefault="007B667E" w:rsidP="00F069C1">
      <w:pPr>
        <w:keepNext/>
        <w:keepLines/>
        <w:spacing w:before="240" w:after="240"/>
        <w:jc w:val="both"/>
        <w:rPr>
          <w:rFonts w:ascii="Tahoma" w:hAnsi="Tahoma" w:cs="Tahoma"/>
        </w:rPr>
      </w:pPr>
      <w:r w:rsidRPr="00496805">
        <w:rPr>
          <w:rFonts w:ascii="Tahoma" w:hAnsi="Tahoma" w:cs="Tahoma"/>
          <w:bCs/>
        </w:rPr>
        <w:t>Matična številka podjetja</w:t>
      </w:r>
      <w:r w:rsidRPr="00496805">
        <w:rPr>
          <w:rFonts w:ascii="Tahoma" w:hAnsi="Tahoma" w:cs="Tahoma"/>
        </w:rPr>
        <w:t>: _________________________________________________________</w:t>
      </w:r>
    </w:p>
    <w:p w:rsidR="007B667E" w:rsidRPr="00496805" w:rsidRDefault="007B667E" w:rsidP="00F069C1">
      <w:pPr>
        <w:keepNext/>
        <w:keepLines/>
        <w:jc w:val="both"/>
        <w:rPr>
          <w:rFonts w:ascii="Tahoma" w:hAnsi="Tahoma" w:cs="Tahoma"/>
        </w:rPr>
      </w:pPr>
    </w:p>
    <w:p w:rsidR="007B667E" w:rsidRPr="00496805" w:rsidRDefault="007B667E" w:rsidP="00F069C1">
      <w:pPr>
        <w:keepNext/>
        <w:keepLines/>
        <w:jc w:val="both"/>
        <w:rPr>
          <w:rFonts w:ascii="Tahoma" w:hAnsi="Tahoma" w:cs="Tahoma"/>
        </w:rPr>
      </w:pPr>
    </w:p>
    <w:p w:rsidR="007B667E" w:rsidRPr="00496805" w:rsidRDefault="007B667E" w:rsidP="00F069C1">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7B667E" w:rsidRPr="00496805" w:rsidTr="002A5B7F">
        <w:trPr>
          <w:trHeight w:val="235"/>
        </w:trPr>
        <w:tc>
          <w:tcPr>
            <w:tcW w:w="3402" w:type="dxa"/>
            <w:tcBorders>
              <w:bottom w:val="single" w:sz="4" w:space="0" w:color="auto"/>
            </w:tcBorders>
          </w:tcPr>
          <w:p w:rsidR="007B667E" w:rsidRPr="00496805" w:rsidRDefault="007B667E" w:rsidP="00F069C1">
            <w:pPr>
              <w:keepNext/>
              <w:keepLines/>
              <w:jc w:val="both"/>
              <w:rPr>
                <w:rFonts w:ascii="Tahoma" w:hAnsi="Tahoma" w:cs="Tahoma"/>
                <w:snapToGrid w:val="0"/>
                <w:color w:val="000000"/>
              </w:rPr>
            </w:pPr>
          </w:p>
        </w:tc>
        <w:tc>
          <w:tcPr>
            <w:tcW w:w="2268" w:type="dxa"/>
          </w:tcPr>
          <w:p w:rsidR="007B667E" w:rsidRPr="00496805" w:rsidRDefault="007B667E" w:rsidP="00F069C1">
            <w:pPr>
              <w:keepNext/>
              <w:keepLines/>
              <w:jc w:val="both"/>
              <w:rPr>
                <w:rFonts w:ascii="Tahoma" w:hAnsi="Tahoma" w:cs="Tahoma"/>
                <w:snapToGrid w:val="0"/>
                <w:color w:val="000000"/>
              </w:rPr>
            </w:pPr>
          </w:p>
        </w:tc>
        <w:tc>
          <w:tcPr>
            <w:tcW w:w="3261" w:type="dxa"/>
            <w:tcBorders>
              <w:bottom w:val="single" w:sz="4" w:space="0" w:color="auto"/>
            </w:tcBorders>
          </w:tcPr>
          <w:p w:rsidR="007B667E" w:rsidRPr="00496805" w:rsidRDefault="007B667E" w:rsidP="00F069C1">
            <w:pPr>
              <w:keepNext/>
              <w:keepLines/>
              <w:tabs>
                <w:tab w:val="left" w:pos="567"/>
                <w:tab w:val="num" w:pos="851"/>
                <w:tab w:val="left" w:pos="993"/>
              </w:tabs>
              <w:jc w:val="both"/>
              <w:rPr>
                <w:rFonts w:ascii="Tahoma" w:hAnsi="Tahoma" w:cs="Tahoma"/>
                <w:snapToGrid w:val="0"/>
                <w:color w:val="000000"/>
              </w:rPr>
            </w:pPr>
          </w:p>
        </w:tc>
      </w:tr>
      <w:tr w:rsidR="007B667E" w:rsidRPr="00496805" w:rsidTr="002A5B7F">
        <w:trPr>
          <w:trHeight w:val="235"/>
        </w:trPr>
        <w:tc>
          <w:tcPr>
            <w:tcW w:w="3402" w:type="dxa"/>
            <w:tcBorders>
              <w:top w:val="single" w:sz="4" w:space="0" w:color="auto"/>
            </w:tcBorders>
          </w:tcPr>
          <w:p w:rsidR="007B667E" w:rsidRPr="00496805" w:rsidRDefault="007B667E" w:rsidP="00F069C1">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rsidR="007B667E" w:rsidRPr="00496805" w:rsidRDefault="007B667E" w:rsidP="00F069C1">
            <w:pPr>
              <w:keepNext/>
              <w:keepLines/>
              <w:jc w:val="both"/>
              <w:rPr>
                <w:rFonts w:ascii="Tahoma" w:hAnsi="Tahoma" w:cs="Tahoma"/>
                <w:snapToGrid w:val="0"/>
                <w:color w:val="000000"/>
              </w:rPr>
            </w:pPr>
            <w:r w:rsidRPr="00496805">
              <w:rPr>
                <w:rFonts w:ascii="Tahoma" w:hAnsi="Tahoma" w:cs="Tahoma"/>
                <w:snapToGrid w:val="0"/>
                <w:color w:val="000000"/>
              </w:rPr>
              <w:t>žig</w:t>
            </w:r>
          </w:p>
        </w:tc>
        <w:tc>
          <w:tcPr>
            <w:tcW w:w="3261" w:type="dxa"/>
            <w:tcBorders>
              <w:top w:val="single" w:sz="4" w:space="0" w:color="auto"/>
            </w:tcBorders>
          </w:tcPr>
          <w:p w:rsidR="007B667E" w:rsidRPr="00496805" w:rsidRDefault="007B667E" w:rsidP="00F069C1">
            <w:pPr>
              <w:keepNext/>
              <w:keepLines/>
              <w:jc w:val="both"/>
              <w:rPr>
                <w:rFonts w:ascii="Tahoma" w:hAnsi="Tahoma" w:cs="Tahoma"/>
                <w:snapToGrid w:val="0"/>
                <w:color w:val="000000"/>
              </w:rPr>
            </w:pPr>
            <w:r w:rsidRPr="00496805">
              <w:rPr>
                <w:rFonts w:ascii="Tahoma" w:hAnsi="Tahoma" w:cs="Tahoma"/>
                <w:snapToGrid w:val="0"/>
                <w:color w:val="000000"/>
              </w:rPr>
              <w:t>(Ime in priimek ter in podpis ponudnika, partnerja, podizvajalca, subjekta)</w:t>
            </w:r>
          </w:p>
        </w:tc>
      </w:tr>
    </w:tbl>
    <w:p w:rsidR="007B667E" w:rsidRPr="00496805" w:rsidRDefault="007B667E" w:rsidP="00F069C1">
      <w:pPr>
        <w:keepNext/>
        <w:keepLines/>
        <w:tabs>
          <w:tab w:val="left" w:pos="284"/>
        </w:tabs>
        <w:jc w:val="both"/>
        <w:rPr>
          <w:rFonts w:ascii="Tahoma" w:hAnsi="Tahoma" w:cs="Tahoma"/>
        </w:rPr>
      </w:pPr>
    </w:p>
    <w:p w:rsidR="007B667E" w:rsidRPr="00496805" w:rsidRDefault="007B667E" w:rsidP="00F069C1">
      <w:pPr>
        <w:keepNext/>
        <w:keepLines/>
        <w:tabs>
          <w:tab w:val="left" w:pos="284"/>
        </w:tabs>
        <w:jc w:val="both"/>
        <w:rPr>
          <w:rFonts w:ascii="Tahoma" w:hAnsi="Tahoma" w:cs="Tahoma"/>
        </w:rPr>
      </w:pPr>
    </w:p>
    <w:p w:rsidR="007B667E" w:rsidRPr="00496805" w:rsidRDefault="007B667E" w:rsidP="00F069C1">
      <w:pPr>
        <w:keepNext/>
        <w:keepLines/>
        <w:tabs>
          <w:tab w:val="left" w:pos="284"/>
        </w:tabs>
        <w:jc w:val="both"/>
        <w:rPr>
          <w:rFonts w:ascii="Tahoma" w:hAnsi="Tahoma" w:cs="Tahoma"/>
        </w:rPr>
      </w:pPr>
    </w:p>
    <w:p w:rsidR="007B667E" w:rsidRPr="00496805" w:rsidRDefault="007B667E" w:rsidP="00F069C1">
      <w:pPr>
        <w:keepNext/>
        <w:keepLines/>
        <w:tabs>
          <w:tab w:val="left" w:pos="284"/>
        </w:tabs>
        <w:jc w:val="both"/>
        <w:rPr>
          <w:rFonts w:ascii="Tahoma" w:hAnsi="Tahoma" w:cs="Tahoma"/>
        </w:rPr>
      </w:pPr>
    </w:p>
    <w:p w:rsidR="007B667E" w:rsidRPr="00496805" w:rsidRDefault="007B667E" w:rsidP="00F069C1">
      <w:pPr>
        <w:keepNext/>
        <w:keepLines/>
        <w:tabs>
          <w:tab w:val="left" w:pos="284"/>
        </w:tabs>
        <w:jc w:val="both"/>
        <w:rPr>
          <w:rFonts w:ascii="Tahoma" w:hAnsi="Tahoma" w:cs="Tahoma"/>
        </w:rPr>
      </w:pPr>
    </w:p>
    <w:p w:rsidR="007B667E" w:rsidRPr="00496805" w:rsidRDefault="007B667E" w:rsidP="00F069C1">
      <w:pPr>
        <w:keepNext/>
        <w:keepLines/>
        <w:tabs>
          <w:tab w:val="left" w:pos="284"/>
        </w:tabs>
        <w:jc w:val="both"/>
        <w:rPr>
          <w:rFonts w:ascii="Tahoma" w:hAnsi="Tahoma" w:cs="Tahoma"/>
        </w:rPr>
      </w:pPr>
    </w:p>
    <w:p w:rsidR="007B667E" w:rsidRPr="00496805" w:rsidRDefault="007B667E" w:rsidP="00F069C1">
      <w:pPr>
        <w:keepNext/>
        <w:keepLines/>
        <w:jc w:val="both"/>
        <w:rPr>
          <w:rFonts w:ascii="Tahoma" w:hAnsi="Tahoma" w:cs="Tahoma"/>
          <w:bCs/>
          <w:i/>
          <w:noProof/>
          <w:sz w:val="18"/>
          <w:szCs w:val="18"/>
        </w:rPr>
      </w:pPr>
    </w:p>
    <w:p w:rsidR="007B667E" w:rsidRPr="00496805" w:rsidRDefault="007B667E" w:rsidP="00F069C1">
      <w:pPr>
        <w:keepNext/>
        <w:keepLines/>
        <w:jc w:val="both"/>
        <w:rPr>
          <w:rFonts w:ascii="Tahoma" w:hAnsi="Tahoma" w:cs="Tahoma"/>
          <w:bCs/>
          <w:i/>
          <w:noProof/>
          <w:sz w:val="18"/>
          <w:szCs w:val="18"/>
        </w:rPr>
      </w:pPr>
    </w:p>
    <w:p w:rsidR="007B667E" w:rsidRPr="00496805" w:rsidRDefault="007B667E" w:rsidP="00F069C1">
      <w:pPr>
        <w:keepNext/>
        <w:keepLines/>
        <w:tabs>
          <w:tab w:val="left" w:pos="284"/>
        </w:tabs>
        <w:jc w:val="both"/>
        <w:rPr>
          <w:rFonts w:ascii="Tahoma" w:hAnsi="Tahoma" w:cs="Tahoma"/>
          <w:i/>
          <w:sz w:val="18"/>
          <w:szCs w:val="18"/>
        </w:rPr>
      </w:pPr>
      <w:r w:rsidRPr="00496805">
        <w:rPr>
          <w:rFonts w:ascii="Tahoma" w:hAnsi="Tahoma" w:cs="Tahoma"/>
          <w:b/>
          <w:i/>
          <w:sz w:val="18"/>
          <w:szCs w:val="18"/>
        </w:rPr>
        <w:t>Navodilo:</w:t>
      </w:r>
      <w:r w:rsidRPr="00496805">
        <w:rPr>
          <w:rFonts w:ascii="Tahoma" w:hAnsi="Tahoma" w:cs="Tahoma"/>
          <w:i/>
          <w:sz w:val="18"/>
          <w:szCs w:val="18"/>
        </w:rPr>
        <w:t xml:space="preserve"> Gospodarski subjekti s sedežem v Republiki Sloveniji Prilogo (kandidat, partner v skupni prijavi, podizvajalec, subjekt, katerega zmogljivost uporablja kandidat) izpolnijo in podpišejo ter priložijo prijavi. Gospodarski subjekti s sedežem izven Republike Slovenije (kandidat, partner v skupni prijavi, podizvajalec, subjekt, katerega zmogljivost uporablja kandidat) ni treba prilagati izpolnjene Priloge 2/1; gospodarski subjekti priloži dokazilo o izpolnjevanju pogoja.</w:t>
      </w:r>
    </w:p>
    <w:p w:rsidR="007B667E" w:rsidRPr="00496805" w:rsidRDefault="007B667E" w:rsidP="00F069C1">
      <w:pPr>
        <w:keepNext/>
        <w:keepLines/>
        <w:tabs>
          <w:tab w:val="left" w:pos="284"/>
        </w:tabs>
        <w:jc w:val="both"/>
        <w:rPr>
          <w:rFonts w:ascii="Tahoma" w:hAnsi="Tahoma" w:cs="Tahoma"/>
          <w:sz w:val="18"/>
          <w:szCs w:val="18"/>
        </w:rPr>
      </w:pPr>
    </w:p>
    <w:p w:rsidR="007B667E" w:rsidRPr="00496805" w:rsidRDefault="007B667E" w:rsidP="00F069C1">
      <w:pPr>
        <w:keepNext/>
        <w:keepLines/>
        <w:tabs>
          <w:tab w:val="left" w:pos="284"/>
        </w:tabs>
        <w:jc w:val="both"/>
        <w:rPr>
          <w:rFonts w:ascii="Tahoma" w:hAnsi="Tahoma" w:cs="Tahoma"/>
          <w:sz w:val="18"/>
          <w:szCs w:val="18"/>
        </w:rPr>
      </w:pPr>
    </w:p>
    <w:p w:rsidR="007B667E" w:rsidRPr="00496805" w:rsidRDefault="007B667E" w:rsidP="00F069C1">
      <w:pPr>
        <w:keepNext/>
        <w:keepLines/>
        <w:tabs>
          <w:tab w:val="left" w:pos="284"/>
        </w:tabs>
        <w:jc w:val="both"/>
        <w:rPr>
          <w:rFonts w:ascii="Tahoma" w:hAnsi="Tahoma" w:cs="Tahoma"/>
          <w:sz w:val="18"/>
          <w:szCs w:val="18"/>
        </w:rPr>
      </w:pPr>
    </w:p>
    <w:p w:rsidR="007B667E" w:rsidRPr="00496805" w:rsidRDefault="007B667E" w:rsidP="00F069C1">
      <w:pPr>
        <w:keepNext/>
        <w:keepLines/>
        <w:rPr>
          <w:rFonts w:ascii="Tahoma" w:hAnsi="Tahoma" w:cs="Tahoma"/>
          <w:sz w:val="18"/>
          <w:szCs w:val="18"/>
        </w:rPr>
      </w:pPr>
      <w:r w:rsidRPr="00496805">
        <w:rPr>
          <w:rFonts w:ascii="Tahoma" w:hAnsi="Tahoma" w:cs="Tahoma"/>
          <w:sz w:val="18"/>
          <w:szCs w:val="18"/>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909"/>
      </w:tblGrid>
      <w:tr w:rsidR="007B667E" w:rsidRPr="00496805" w:rsidTr="00E02459">
        <w:tc>
          <w:tcPr>
            <w:tcW w:w="7725" w:type="dxa"/>
          </w:tcPr>
          <w:p w:rsidR="007B667E" w:rsidRPr="00496805" w:rsidRDefault="007B667E" w:rsidP="00F069C1">
            <w:pPr>
              <w:keepNext/>
              <w:keepLines/>
              <w:jc w:val="both"/>
              <w:rPr>
                <w:rFonts w:ascii="Tahoma" w:hAnsi="Tahoma" w:cs="Tahoma"/>
              </w:rPr>
            </w:pPr>
            <w:r w:rsidRPr="00496805">
              <w:rPr>
                <w:rFonts w:ascii="Tahoma" w:hAnsi="Tahoma" w:cs="Tahoma"/>
                <w:bCs/>
                <w:i/>
                <w:noProof/>
              </w:rPr>
              <w:lastRenderedPageBreak/>
              <w:br w:type="page"/>
            </w:r>
            <w:r w:rsidRPr="00496805">
              <w:rPr>
                <w:rFonts w:ascii="Tahoma" w:hAnsi="Tahoma" w:cs="Tahoma"/>
              </w:rPr>
              <w:t>POOBLASTILO ZA PRIDOBITEV POTRDILA IZ KAZENSKE EVIDENCE – ZA FIZIČNE OSEBE</w:t>
            </w:r>
          </w:p>
        </w:tc>
        <w:tc>
          <w:tcPr>
            <w:tcW w:w="1909" w:type="dxa"/>
          </w:tcPr>
          <w:p w:rsidR="007B667E" w:rsidRPr="00496805" w:rsidRDefault="007B667E" w:rsidP="00F069C1">
            <w:pPr>
              <w:keepNext/>
              <w:keepLines/>
              <w:jc w:val="both"/>
              <w:rPr>
                <w:rFonts w:ascii="Tahoma" w:hAnsi="Tahoma" w:cs="Tahoma"/>
                <w:b/>
              </w:rPr>
            </w:pPr>
            <w:r w:rsidRPr="00496805">
              <w:rPr>
                <w:rFonts w:ascii="Tahoma" w:hAnsi="Tahoma" w:cs="Tahoma"/>
                <w:b/>
              </w:rPr>
              <w:t>Priloga 2/2</w:t>
            </w:r>
          </w:p>
        </w:tc>
      </w:tr>
    </w:tbl>
    <w:p w:rsidR="007B667E" w:rsidRPr="00496805" w:rsidRDefault="007B667E" w:rsidP="00F069C1">
      <w:pPr>
        <w:keepNext/>
        <w:keepLines/>
        <w:jc w:val="both"/>
        <w:rPr>
          <w:rFonts w:ascii="Tahoma" w:hAnsi="Tahoma" w:cs="Tahoma"/>
        </w:rPr>
      </w:pPr>
    </w:p>
    <w:p w:rsidR="007B667E" w:rsidRPr="00496805" w:rsidRDefault="007B667E" w:rsidP="00F069C1">
      <w:pPr>
        <w:keepNext/>
        <w:keepLines/>
        <w:jc w:val="both"/>
        <w:rPr>
          <w:rFonts w:ascii="Tahoma" w:hAnsi="Tahoma" w:cs="Tahoma"/>
          <w:b/>
          <w:color w:val="000000"/>
        </w:rPr>
      </w:pPr>
      <w:r w:rsidRPr="00496805">
        <w:rPr>
          <w:rFonts w:ascii="Tahoma" w:hAnsi="Tahoma" w:cs="Tahoma"/>
        </w:rPr>
        <w:t xml:space="preserve">Spodaj podpisani </w:t>
      </w:r>
      <w:r w:rsidRPr="00496805">
        <w:rPr>
          <w:rFonts w:ascii="Tahoma" w:hAnsi="Tahoma" w:cs="Tahoma"/>
          <w:b/>
        </w:rPr>
        <w:t>__________________________</w:t>
      </w:r>
      <w:r w:rsidRPr="00496805">
        <w:rPr>
          <w:rFonts w:ascii="Tahoma" w:hAnsi="Tahoma" w:cs="Tahoma"/>
        </w:rPr>
        <w:t xml:space="preserve"> (ime in priimek) pooblaščam JAVNI HOLDING Ljubljana, d.o.o., Verovškova ulica 70, 1000 Ljubljana, da za potrebe preverjanja izpolnjevanja pogojev v postopku oddaje javnega naročila z oznako </w:t>
      </w:r>
      <w:r w:rsidR="004662A6">
        <w:rPr>
          <w:rFonts w:ascii="Tahoma" w:hAnsi="Tahoma" w:cs="Tahoma"/>
          <w:b/>
        </w:rPr>
        <w:t>JPE-VOD-144/21</w:t>
      </w:r>
      <w:r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r w:rsidRPr="00496805">
        <w:rPr>
          <w:rFonts w:ascii="Tahoma" w:hAnsi="Tahoma" w:cs="Tahoma"/>
        </w:rPr>
        <w:t xml:space="preserve">, od Ministrstva za pravosodje pridobi potrdilo iz kazenske evidence </w:t>
      </w:r>
      <w:r w:rsidRPr="00496805">
        <w:rPr>
          <w:rFonts w:ascii="Tahoma" w:hAnsi="Tahoma" w:cs="Tahoma"/>
          <w:bCs/>
        </w:rPr>
        <w:t>za fizične osebe</w:t>
      </w:r>
      <w:r w:rsidRPr="00496805">
        <w:rPr>
          <w:rFonts w:ascii="Tahoma" w:hAnsi="Tahoma" w:cs="Tahoma"/>
        </w:rPr>
        <w:t>.</w:t>
      </w:r>
    </w:p>
    <w:p w:rsidR="007B667E" w:rsidRPr="00496805" w:rsidRDefault="007B667E" w:rsidP="00F069C1">
      <w:pPr>
        <w:keepNext/>
        <w:keepLines/>
        <w:rPr>
          <w:rFonts w:ascii="Tahoma" w:hAnsi="Tahoma" w:cs="Tahoma"/>
        </w:rPr>
      </w:pPr>
    </w:p>
    <w:p w:rsidR="007B667E" w:rsidRPr="00496805" w:rsidRDefault="007B667E" w:rsidP="00F069C1">
      <w:pPr>
        <w:keepNext/>
        <w:keepLines/>
        <w:rPr>
          <w:rFonts w:ascii="Tahoma" w:hAnsi="Tahoma" w:cs="Tahoma"/>
        </w:rPr>
      </w:pPr>
      <w:r w:rsidRPr="00496805">
        <w:rPr>
          <w:rFonts w:ascii="Tahoma" w:hAnsi="Tahoma" w:cs="Tahoma"/>
        </w:rPr>
        <w:t>Moji osebni podatki so naslednji:</w:t>
      </w:r>
    </w:p>
    <w:p w:rsidR="007B667E" w:rsidRPr="00496805" w:rsidRDefault="007B667E" w:rsidP="00F069C1">
      <w:pPr>
        <w:keepNext/>
        <w:keepLines/>
        <w:spacing w:before="240" w:after="240"/>
        <w:rPr>
          <w:rFonts w:ascii="Tahoma" w:hAnsi="Tahoma" w:cs="Tahoma"/>
        </w:rPr>
      </w:pPr>
      <w:r w:rsidRPr="00496805">
        <w:rPr>
          <w:rFonts w:ascii="Tahoma" w:hAnsi="Tahoma" w:cs="Tahoma"/>
        </w:rPr>
        <w:t>EMŠO (obvezen podatek): ________________________________________________________</w:t>
      </w:r>
    </w:p>
    <w:p w:rsidR="007B667E" w:rsidRPr="00496805" w:rsidRDefault="007B667E" w:rsidP="00F069C1">
      <w:pPr>
        <w:keepNext/>
        <w:keepLines/>
        <w:spacing w:before="240" w:after="240"/>
        <w:rPr>
          <w:rFonts w:ascii="Tahoma" w:hAnsi="Tahoma" w:cs="Tahoma"/>
        </w:rPr>
      </w:pPr>
      <w:r w:rsidRPr="00496805">
        <w:rPr>
          <w:rFonts w:ascii="Tahoma" w:hAnsi="Tahoma" w:cs="Tahoma"/>
        </w:rPr>
        <w:t>DATUM ROJSTVA: __________________________________________________________________</w:t>
      </w:r>
    </w:p>
    <w:p w:rsidR="007B667E" w:rsidRPr="00496805" w:rsidRDefault="007B667E" w:rsidP="00F069C1">
      <w:pPr>
        <w:keepNext/>
        <w:keepLines/>
        <w:spacing w:before="240" w:after="240"/>
        <w:rPr>
          <w:rFonts w:ascii="Tahoma" w:hAnsi="Tahoma" w:cs="Tahoma"/>
        </w:rPr>
      </w:pPr>
      <w:r w:rsidRPr="00496805">
        <w:rPr>
          <w:rFonts w:ascii="Tahoma" w:hAnsi="Tahoma" w:cs="Tahoma"/>
        </w:rPr>
        <w:t>KRAJ ROJSTVA: ____________________________________________________________________</w:t>
      </w:r>
    </w:p>
    <w:p w:rsidR="007B667E" w:rsidRPr="00496805" w:rsidRDefault="007B667E" w:rsidP="00F069C1">
      <w:pPr>
        <w:keepNext/>
        <w:keepLines/>
        <w:spacing w:before="240" w:after="240"/>
        <w:rPr>
          <w:rFonts w:ascii="Tahoma" w:hAnsi="Tahoma" w:cs="Tahoma"/>
        </w:rPr>
      </w:pPr>
      <w:r w:rsidRPr="00496805">
        <w:rPr>
          <w:rFonts w:ascii="Tahoma" w:hAnsi="Tahoma" w:cs="Tahoma"/>
        </w:rPr>
        <w:t>OBČINA ROJSTVA: __________________________________________________________________</w:t>
      </w:r>
    </w:p>
    <w:p w:rsidR="007B667E" w:rsidRPr="00496805" w:rsidRDefault="007B667E" w:rsidP="00F069C1">
      <w:pPr>
        <w:keepNext/>
        <w:keepLines/>
        <w:spacing w:before="240" w:after="240"/>
        <w:rPr>
          <w:rFonts w:ascii="Tahoma" w:hAnsi="Tahoma" w:cs="Tahoma"/>
        </w:rPr>
      </w:pPr>
      <w:r w:rsidRPr="00496805">
        <w:rPr>
          <w:rFonts w:ascii="Tahoma" w:hAnsi="Tahoma" w:cs="Tahoma"/>
        </w:rPr>
        <w:t>DRŽAVA ROJSTVA: _________________________________________________________________</w:t>
      </w:r>
    </w:p>
    <w:p w:rsidR="007B667E" w:rsidRPr="00496805" w:rsidRDefault="007B667E" w:rsidP="00F069C1">
      <w:pPr>
        <w:keepNext/>
        <w:keepLines/>
        <w:spacing w:before="240" w:after="240"/>
        <w:rPr>
          <w:rFonts w:ascii="Tahoma" w:hAnsi="Tahoma" w:cs="Tahoma"/>
        </w:rPr>
      </w:pPr>
      <w:r w:rsidRPr="00496805">
        <w:rPr>
          <w:rFonts w:ascii="Tahoma" w:hAnsi="Tahoma" w:cs="Tahoma"/>
        </w:rPr>
        <w:t>NASLOV STALNEGA/ZAČASNEGA BIVALIŠČA:</w:t>
      </w:r>
    </w:p>
    <w:p w:rsidR="007B667E" w:rsidRPr="00496805" w:rsidRDefault="007B667E" w:rsidP="001B7A1E">
      <w:pPr>
        <w:keepNext/>
        <w:keepLines/>
        <w:numPr>
          <w:ilvl w:val="0"/>
          <w:numId w:val="16"/>
        </w:numPr>
        <w:spacing w:before="240" w:after="240"/>
        <w:rPr>
          <w:rFonts w:ascii="Tahoma" w:hAnsi="Tahoma" w:cs="Tahoma"/>
        </w:rPr>
      </w:pPr>
      <w:r w:rsidRPr="00496805">
        <w:rPr>
          <w:rFonts w:ascii="Tahoma" w:hAnsi="Tahoma" w:cs="Tahoma"/>
        </w:rPr>
        <w:t>(ulica in hišna številka) ________________________________</w:t>
      </w:r>
    </w:p>
    <w:p w:rsidR="007B667E" w:rsidRPr="00496805" w:rsidRDefault="007B667E" w:rsidP="001B7A1E">
      <w:pPr>
        <w:keepNext/>
        <w:keepLines/>
        <w:numPr>
          <w:ilvl w:val="0"/>
          <w:numId w:val="16"/>
        </w:numPr>
        <w:spacing w:before="240" w:after="240"/>
        <w:rPr>
          <w:rFonts w:ascii="Tahoma" w:hAnsi="Tahoma" w:cs="Tahoma"/>
        </w:rPr>
      </w:pPr>
      <w:r w:rsidRPr="00496805">
        <w:rPr>
          <w:rFonts w:ascii="Tahoma" w:hAnsi="Tahoma" w:cs="Tahoma"/>
        </w:rPr>
        <w:t>(poštna številka in pošta) ______________________________</w:t>
      </w:r>
    </w:p>
    <w:p w:rsidR="007B667E" w:rsidRPr="00496805" w:rsidRDefault="007B667E" w:rsidP="00F069C1">
      <w:pPr>
        <w:keepNext/>
        <w:keepLines/>
        <w:spacing w:before="240" w:after="240"/>
        <w:rPr>
          <w:rFonts w:ascii="Tahoma" w:hAnsi="Tahoma" w:cs="Tahoma"/>
        </w:rPr>
      </w:pPr>
      <w:r w:rsidRPr="00496805">
        <w:rPr>
          <w:rFonts w:ascii="Tahoma" w:hAnsi="Tahoma" w:cs="Tahoma"/>
        </w:rPr>
        <w:t>DRŽAVLJANSTVO: __________________________________________________________________</w:t>
      </w:r>
    </w:p>
    <w:p w:rsidR="007B667E" w:rsidRPr="00496805" w:rsidRDefault="007B667E" w:rsidP="00F069C1">
      <w:pPr>
        <w:keepNext/>
        <w:keepLines/>
        <w:spacing w:before="240" w:after="240"/>
        <w:rPr>
          <w:rFonts w:ascii="Tahoma" w:hAnsi="Tahoma" w:cs="Tahoma"/>
        </w:rPr>
      </w:pPr>
      <w:r w:rsidRPr="00496805">
        <w:rPr>
          <w:rFonts w:ascii="Tahoma" w:hAnsi="Tahoma" w:cs="Tahoma"/>
        </w:rPr>
        <w:t>MOJ PREJŠNJI PRIIMEK SE JE GLASIL: _________________________________________________</w:t>
      </w:r>
    </w:p>
    <w:p w:rsidR="007B667E" w:rsidRPr="00496805" w:rsidRDefault="007B667E" w:rsidP="00F069C1">
      <w:pPr>
        <w:keepNext/>
        <w:keepLines/>
        <w:rPr>
          <w:rFonts w:ascii="Tahoma" w:hAnsi="Tahoma" w:cs="Tahoma"/>
        </w:rPr>
      </w:pPr>
    </w:p>
    <w:p w:rsidR="007B667E" w:rsidRPr="00496805" w:rsidRDefault="007B667E" w:rsidP="00F069C1">
      <w:pPr>
        <w:keepNext/>
        <w:keepLines/>
        <w:rPr>
          <w:rFonts w:ascii="Tahoma" w:hAnsi="Tahoma" w:cs="Tahoma"/>
        </w:rPr>
      </w:pPr>
    </w:p>
    <w:p w:rsidR="007B667E" w:rsidRPr="00496805" w:rsidRDefault="007B667E" w:rsidP="00F069C1">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7B667E" w:rsidRPr="00496805" w:rsidTr="002A5B7F">
        <w:trPr>
          <w:trHeight w:val="235"/>
        </w:trPr>
        <w:tc>
          <w:tcPr>
            <w:tcW w:w="3402" w:type="dxa"/>
            <w:tcBorders>
              <w:bottom w:val="single" w:sz="4" w:space="0" w:color="auto"/>
            </w:tcBorders>
          </w:tcPr>
          <w:p w:rsidR="007B667E" w:rsidRPr="00496805" w:rsidRDefault="007B667E" w:rsidP="00F069C1">
            <w:pPr>
              <w:keepNext/>
              <w:keepLines/>
              <w:jc w:val="both"/>
              <w:rPr>
                <w:rFonts w:ascii="Tahoma" w:hAnsi="Tahoma" w:cs="Tahoma"/>
                <w:snapToGrid w:val="0"/>
                <w:color w:val="000000"/>
              </w:rPr>
            </w:pPr>
          </w:p>
        </w:tc>
        <w:tc>
          <w:tcPr>
            <w:tcW w:w="2977" w:type="dxa"/>
          </w:tcPr>
          <w:p w:rsidR="007B667E" w:rsidRPr="00496805" w:rsidRDefault="007B667E" w:rsidP="00F069C1">
            <w:pPr>
              <w:keepNext/>
              <w:keepLines/>
              <w:jc w:val="center"/>
              <w:rPr>
                <w:rFonts w:ascii="Tahoma" w:hAnsi="Tahoma" w:cs="Tahoma"/>
                <w:snapToGrid w:val="0"/>
                <w:color w:val="000000"/>
              </w:rPr>
            </w:pPr>
          </w:p>
        </w:tc>
        <w:tc>
          <w:tcPr>
            <w:tcW w:w="2693" w:type="dxa"/>
            <w:tcBorders>
              <w:bottom w:val="single" w:sz="4" w:space="0" w:color="auto"/>
            </w:tcBorders>
          </w:tcPr>
          <w:p w:rsidR="007B667E" w:rsidRPr="00496805" w:rsidRDefault="007B667E" w:rsidP="00F069C1">
            <w:pPr>
              <w:keepNext/>
              <w:keepLines/>
              <w:jc w:val="both"/>
              <w:rPr>
                <w:rFonts w:ascii="Tahoma" w:hAnsi="Tahoma" w:cs="Tahoma"/>
                <w:snapToGrid w:val="0"/>
                <w:color w:val="000000"/>
              </w:rPr>
            </w:pPr>
          </w:p>
        </w:tc>
      </w:tr>
      <w:tr w:rsidR="007B667E" w:rsidRPr="00496805" w:rsidTr="002A5B7F">
        <w:trPr>
          <w:trHeight w:val="235"/>
        </w:trPr>
        <w:tc>
          <w:tcPr>
            <w:tcW w:w="3402" w:type="dxa"/>
            <w:tcBorders>
              <w:top w:val="single" w:sz="4" w:space="0" w:color="auto"/>
            </w:tcBorders>
          </w:tcPr>
          <w:p w:rsidR="007B667E" w:rsidRPr="00496805" w:rsidRDefault="007B667E" w:rsidP="00F069C1">
            <w:pPr>
              <w:keepNext/>
              <w:keepLines/>
              <w:jc w:val="center"/>
              <w:rPr>
                <w:rFonts w:ascii="Tahoma" w:hAnsi="Tahoma" w:cs="Tahoma"/>
                <w:snapToGrid w:val="0"/>
                <w:color w:val="000000"/>
              </w:rPr>
            </w:pPr>
            <w:r w:rsidRPr="00496805">
              <w:rPr>
                <w:rFonts w:ascii="Tahoma" w:hAnsi="Tahoma" w:cs="Tahoma"/>
                <w:snapToGrid w:val="0"/>
                <w:color w:val="000000"/>
              </w:rPr>
              <w:t>(kraj, datum)</w:t>
            </w:r>
          </w:p>
        </w:tc>
        <w:tc>
          <w:tcPr>
            <w:tcW w:w="2977" w:type="dxa"/>
          </w:tcPr>
          <w:p w:rsidR="007B667E" w:rsidRPr="00496805" w:rsidRDefault="007B667E" w:rsidP="00F069C1">
            <w:pPr>
              <w:keepNext/>
              <w:keepLines/>
              <w:jc w:val="center"/>
              <w:rPr>
                <w:rFonts w:ascii="Tahoma" w:hAnsi="Tahoma" w:cs="Tahoma"/>
                <w:snapToGrid w:val="0"/>
                <w:color w:val="000000"/>
              </w:rPr>
            </w:pPr>
          </w:p>
        </w:tc>
        <w:tc>
          <w:tcPr>
            <w:tcW w:w="2693" w:type="dxa"/>
            <w:tcBorders>
              <w:top w:val="single" w:sz="4" w:space="0" w:color="auto"/>
            </w:tcBorders>
          </w:tcPr>
          <w:p w:rsidR="007B667E" w:rsidRPr="00496805" w:rsidRDefault="007B667E" w:rsidP="00F069C1">
            <w:pPr>
              <w:keepNext/>
              <w:keepLines/>
              <w:jc w:val="center"/>
              <w:rPr>
                <w:rFonts w:ascii="Tahoma" w:hAnsi="Tahoma" w:cs="Tahoma"/>
                <w:snapToGrid w:val="0"/>
                <w:color w:val="000000"/>
              </w:rPr>
            </w:pPr>
            <w:r w:rsidRPr="00496805">
              <w:rPr>
                <w:rFonts w:ascii="Tahoma" w:hAnsi="Tahoma" w:cs="Tahoma"/>
                <w:snapToGrid w:val="0"/>
                <w:color w:val="000000"/>
              </w:rPr>
              <w:t>(Ime in priimek ter podpis pooblastitelja)</w:t>
            </w:r>
          </w:p>
        </w:tc>
      </w:tr>
    </w:tbl>
    <w:p w:rsidR="007B667E" w:rsidRPr="00496805" w:rsidRDefault="007B667E" w:rsidP="00F069C1">
      <w:pPr>
        <w:keepNext/>
        <w:keepLines/>
        <w:rPr>
          <w:rFonts w:ascii="Tahoma" w:hAnsi="Tahoma" w:cs="Tahoma"/>
        </w:rPr>
      </w:pP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p>
    <w:p w:rsidR="007B667E" w:rsidRPr="00496805" w:rsidRDefault="007B667E" w:rsidP="00F069C1">
      <w:pPr>
        <w:keepNext/>
        <w:keepLines/>
        <w:rPr>
          <w:rFonts w:ascii="Tahoma" w:hAnsi="Tahoma" w:cs="Tahoma"/>
        </w:rPr>
      </w:pPr>
    </w:p>
    <w:p w:rsidR="007B667E" w:rsidRPr="00496805" w:rsidRDefault="007B667E" w:rsidP="00F069C1">
      <w:pPr>
        <w:keepNext/>
        <w:keepLines/>
        <w:tabs>
          <w:tab w:val="left" w:pos="284"/>
        </w:tabs>
        <w:jc w:val="both"/>
        <w:rPr>
          <w:rFonts w:ascii="Tahoma" w:hAnsi="Tahoma" w:cs="Tahoma"/>
        </w:rPr>
      </w:pPr>
    </w:p>
    <w:p w:rsidR="007B667E" w:rsidRPr="00496805" w:rsidRDefault="007B667E" w:rsidP="00F069C1">
      <w:pPr>
        <w:keepNext/>
        <w:keepLines/>
      </w:pPr>
    </w:p>
    <w:p w:rsidR="007B667E" w:rsidRPr="00496805" w:rsidRDefault="007B667E" w:rsidP="00F069C1">
      <w:pPr>
        <w:keepNext/>
        <w:keepLines/>
      </w:pPr>
    </w:p>
    <w:p w:rsidR="007B667E" w:rsidRPr="00496805" w:rsidRDefault="007B667E" w:rsidP="00F069C1">
      <w:pPr>
        <w:keepNext/>
        <w:keepLines/>
        <w:tabs>
          <w:tab w:val="left" w:pos="284"/>
        </w:tabs>
        <w:jc w:val="both"/>
        <w:rPr>
          <w:rFonts w:ascii="Tahoma" w:hAnsi="Tahoma" w:cs="Tahoma"/>
          <w:i/>
          <w:sz w:val="18"/>
          <w:szCs w:val="18"/>
        </w:rPr>
      </w:pPr>
      <w:r w:rsidRPr="00496805">
        <w:rPr>
          <w:rFonts w:ascii="Tahoma" w:hAnsi="Tahoma" w:cs="Tahoma"/>
          <w:b/>
          <w:i/>
          <w:sz w:val="18"/>
          <w:szCs w:val="18"/>
        </w:rPr>
        <w:t>Navodilo:</w:t>
      </w:r>
      <w:r w:rsidRPr="00496805">
        <w:rPr>
          <w:rFonts w:ascii="Tahoma" w:hAnsi="Tahoma" w:cs="Tahoma"/>
          <w:i/>
          <w:sz w:val="18"/>
          <w:szCs w:val="18"/>
        </w:rPr>
        <w:t xml:space="preserve"> Obrazec pooblastila morajo izpolniti in podpisati osebe, ki so član upravnega, vodstvenega ali nadzornega organa tega gospodarskega subjekta s sedežem v Republiki Sloveniji (kandidat, partner v skupni prijavi, podizvajalec, subjekt, katerega zmogljivost uporablja kandidat) ali ki ima pooblastila za njegovo zastopanje ali odločanje ali nadzor v njem. Osebam, ki so člani upravnega, vodstvenega ali nadzornega organa gospodarskega subjekta s sedežem izven Republike Slovenije (kandidat, partner v skupni prijavi, podizvajalec, subjekt, katerega zmogljivost uporablja kandidat) ali ki ima pooblastila za njegovo zastopanje ali odločanje ali nadzor v njem ni treba prilagati Priloge </w:t>
      </w:r>
      <w:r w:rsidR="00082311">
        <w:rPr>
          <w:rFonts w:ascii="Tahoma" w:hAnsi="Tahoma" w:cs="Tahoma"/>
          <w:i/>
          <w:sz w:val="18"/>
          <w:szCs w:val="18"/>
        </w:rPr>
        <w:t>2</w:t>
      </w:r>
      <w:r w:rsidRPr="00496805">
        <w:rPr>
          <w:rFonts w:ascii="Tahoma" w:hAnsi="Tahoma" w:cs="Tahoma"/>
          <w:i/>
          <w:sz w:val="18"/>
          <w:szCs w:val="18"/>
        </w:rPr>
        <w:t>/2; gospodarski subjekt priloži dokazilo/a o izpolnjevanju pogoja za te osebe.</w:t>
      </w:r>
    </w:p>
    <w:p w:rsidR="007B667E" w:rsidRPr="00496805" w:rsidRDefault="007B667E" w:rsidP="00F069C1">
      <w:pPr>
        <w:keepNext/>
        <w:keepLines/>
        <w:jc w:val="both"/>
        <w:rPr>
          <w:rFonts w:ascii="Tahoma" w:hAnsi="Tahoma" w:cs="Tahoma"/>
          <w:b/>
        </w:rPr>
      </w:pPr>
    </w:p>
    <w:p w:rsidR="007B667E" w:rsidRPr="00496805" w:rsidRDefault="007B667E" w:rsidP="00F069C1">
      <w:pPr>
        <w:keepNext/>
        <w:keepLines/>
        <w:jc w:val="right"/>
        <w:rPr>
          <w:rFonts w:ascii="Tahoma" w:hAnsi="Tahoma" w:cs="Tahoma"/>
          <w:b/>
          <w:bCs/>
          <w:i/>
          <w:noProof/>
          <w:sz w:val="18"/>
          <w:szCs w:val="18"/>
        </w:rPr>
      </w:pPr>
    </w:p>
    <w:p w:rsidR="007B667E" w:rsidRPr="00496805" w:rsidRDefault="007B667E" w:rsidP="00F069C1">
      <w:pPr>
        <w:keepNext/>
        <w:keepLines/>
        <w:jc w:val="right"/>
        <w:rPr>
          <w:rFonts w:ascii="Tahoma" w:hAnsi="Tahoma" w:cs="Tahoma"/>
          <w:b/>
          <w:bCs/>
          <w:i/>
          <w:noProof/>
          <w:sz w:val="18"/>
          <w:szCs w:val="18"/>
        </w:rPr>
      </w:pPr>
    </w:p>
    <w:p w:rsidR="007B667E" w:rsidRPr="00496805" w:rsidRDefault="007B667E" w:rsidP="00F069C1">
      <w:pPr>
        <w:keepNext/>
        <w:keepLines/>
        <w:jc w:val="right"/>
        <w:rPr>
          <w:rFonts w:ascii="Tahoma" w:hAnsi="Tahoma" w:cs="Tahoma"/>
          <w:b/>
          <w:bCs/>
          <w:i/>
          <w:noProof/>
          <w:sz w:val="18"/>
          <w:szCs w:val="18"/>
        </w:rPr>
      </w:pPr>
    </w:p>
    <w:p w:rsidR="007B667E" w:rsidRPr="00496805" w:rsidRDefault="007B667E" w:rsidP="00F069C1">
      <w:pPr>
        <w:keepNext/>
        <w:keepLines/>
        <w:jc w:val="right"/>
        <w:rPr>
          <w:rFonts w:ascii="Tahoma" w:hAnsi="Tahoma" w:cs="Tahoma"/>
          <w:b/>
          <w:bCs/>
          <w:i/>
          <w:noProof/>
          <w:sz w:val="18"/>
          <w:szCs w:val="18"/>
        </w:rPr>
      </w:pPr>
    </w:p>
    <w:p w:rsidR="00E97FD4" w:rsidRPr="00496805" w:rsidRDefault="00E97FD4" w:rsidP="00F069C1">
      <w:pPr>
        <w:keepNext/>
        <w:keepLines/>
        <w:jc w:val="right"/>
        <w:rPr>
          <w:rFonts w:ascii="Tahoma" w:hAnsi="Tahoma" w:cs="Tahoma"/>
          <w:b/>
          <w:bCs/>
          <w:i/>
          <w:noProof/>
          <w:sz w:val="18"/>
          <w:szCs w:val="18"/>
        </w:rPr>
      </w:pPr>
    </w:p>
    <w:p w:rsidR="00E97FD4" w:rsidRPr="00496805" w:rsidRDefault="00E97FD4" w:rsidP="00F069C1">
      <w:pPr>
        <w:keepNext/>
        <w:keepLines/>
        <w:jc w:val="right"/>
        <w:rPr>
          <w:rFonts w:ascii="Tahoma" w:hAnsi="Tahoma" w:cs="Tahoma"/>
          <w:b/>
          <w:bCs/>
          <w:i/>
          <w:noProof/>
          <w:sz w:val="18"/>
          <w:szCs w:val="18"/>
        </w:rPr>
      </w:pPr>
    </w:p>
    <w:p w:rsidR="00E97FD4" w:rsidRPr="00496805" w:rsidRDefault="00E97FD4" w:rsidP="00F069C1">
      <w:pPr>
        <w:keepNext/>
        <w:keepLines/>
        <w:jc w:val="right"/>
        <w:rPr>
          <w:rFonts w:ascii="Tahoma" w:hAnsi="Tahoma" w:cs="Tahoma"/>
          <w:b/>
          <w:bCs/>
          <w:i/>
          <w:noProof/>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7B667E" w:rsidRPr="00496805" w:rsidTr="00E02459">
        <w:tc>
          <w:tcPr>
            <w:tcW w:w="7725" w:type="dxa"/>
          </w:tcPr>
          <w:p w:rsidR="007B667E" w:rsidRPr="00496805" w:rsidRDefault="007B667E" w:rsidP="00F069C1">
            <w:pPr>
              <w:keepNext/>
              <w:keepLines/>
              <w:tabs>
                <w:tab w:val="left" w:pos="2694"/>
                <w:tab w:val="left" w:pos="2977"/>
              </w:tabs>
              <w:spacing w:line="276" w:lineRule="auto"/>
              <w:ind w:right="1"/>
              <w:jc w:val="both"/>
              <w:rPr>
                <w:rFonts w:ascii="Tahoma" w:hAnsi="Tahoma" w:cs="Tahoma"/>
                <w:b/>
              </w:rPr>
            </w:pPr>
            <w:r w:rsidRPr="00496805">
              <w:rPr>
                <w:rFonts w:ascii="Tahoma" w:hAnsi="Tahoma" w:cs="Tahoma"/>
              </w:rPr>
              <w:lastRenderedPageBreak/>
              <w:t>IZJAVA O UDELEŽBI FIZIČNIH IN PRAVNIH OSEB V LASTNIŠTVU GOSPODARSKEGA SUBJEKTA</w:t>
            </w:r>
          </w:p>
        </w:tc>
        <w:tc>
          <w:tcPr>
            <w:tcW w:w="1768" w:type="dxa"/>
          </w:tcPr>
          <w:p w:rsidR="007B667E" w:rsidRPr="00496805" w:rsidRDefault="007B667E" w:rsidP="00F069C1">
            <w:pPr>
              <w:keepNext/>
              <w:keepLines/>
              <w:jc w:val="both"/>
              <w:rPr>
                <w:rFonts w:ascii="Tahoma" w:hAnsi="Tahoma" w:cs="Tahoma"/>
                <w:b/>
              </w:rPr>
            </w:pPr>
            <w:r w:rsidRPr="00496805">
              <w:rPr>
                <w:rFonts w:ascii="Tahoma" w:hAnsi="Tahoma" w:cs="Tahoma"/>
                <w:b/>
              </w:rPr>
              <w:t>Priloga 2/3</w:t>
            </w:r>
          </w:p>
        </w:tc>
      </w:tr>
    </w:tbl>
    <w:p w:rsidR="004E3FA0" w:rsidRPr="00496805" w:rsidRDefault="004E3FA0" w:rsidP="00F069C1">
      <w:pPr>
        <w:keepNext/>
        <w:keepLines/>
        <w:tabs>
          <w:tab w:val="left" w:pos="284"/>
        </w:tabs>
        <w:rPr>
          <w:rFonts w:ascii="Tahoma" w:hAnsi="Tahoma" w:cs="Tahoma"/>
          <w:b/>
        </w:rPr>
      </w:pPr>
    </w:p>
    <w:p w:rsidR="004E3FA0" w:rsidRPr="00496805" w:rsidRDefault="004E3FA0" w:rsidP="00F069C1">
      <w:pPr>
        <w:keepNext/>
        <w:keepLines/>
        <w:spacing w:line="360" w:lineRule="auto"/>
        <w:jc w:val="both"/>
        <w:rPr>
          <w:rFonts w:ascii="Tahoma" w:hAnsi="Tahoma" w:cs="Tahoma"/>
          <w:i/>
        </w:rPr>
      </w:pPr>
      <w:r w:rsidRPr="00496805">
        <w:rPr>
          <w:rFonts w:ascii="Tahoma" w:hAnsi="Tahoma" w:cs="Tahoma"/>
          <w:i/>
        </w:rPr>
        <w:t>Podatki o pravni osebi (gospodarskem subjektu):</w:t>
      </w:r>
    </w:p>
    <w:p w:rsidR="004E3FA0" w:rsidRPr="00496805" w:rsidRDefault="004E3FA0" w:rsidP="00F069C1">
      <w:pPr>
        <w:keepNext/>
        <w:keepLines/>
        <w:spacing w:line="360" w:lineRule="auto"/>
        <w:jc w:val="both"/>
        <w:rPr>
          <w:rFonts w:ascii="Tahoma" w:hAnsi="Tahoma" w:cs="Tahoma"/>
        </w:rPr>
      </w:pPr>
      <w:r w:rsidRPr="00496805">
        <w:rPr>
          <w:rFonts w:ascii="Tahoma" w:hAnsi="Tahoma" w:cs="Tahoma"/>
          <w:bCs/>
        </w:rPr>
        <w:t>Polno ime podjetja</w:t>
      </w:r>
      <w:r w:rsidRPr="00496805">
        <w:rPr>
          <w:rFonts w:ascii="Tahoma" w:hAnsi="Tahoma" w:cs="Tahoma"/>
        </w:rPr>
        <w:t>: _____________________________________________________________</w:t>
      </w:r>
    </w:p>
    <w:p w:rsidR="004E3FA0" w:rsidRPr="00496805" w:rsidRDefault="004E3FA0" w:rsidP="00F069C1">
      <w:pPr>
        <w:keepNext/>
        <w:keepLines/>
        <w:spacing w:line="360" w:lineRule="auto"/>
        <w:jc w:val="both"/>
        <w:rPr>
          <w:rFonts w:ascii="Tahoma" w:hAnsi="Tahoma" w:cs="Tahoma"/>
        </w:rPr>
      </w:pPr>
      <w:r w:rsidRPr="00496805">
        <w:rPr>
          <w:rFonts w:ascii="Tahoma" w:hAnsi="Tahoma" w:cs="Tahoma"/>
          <w:bCs/>
        </w:rPr>
        <w:t>Sedež podjetja</w:t>
      </w:r>
      <w:r w:rsidRPr="00496805">
        <w:rPr>
          <w:rFonts w:ascii="Tahoma" w:hAnsi="Tahoma" w:cs="Tahoma"/>
        </w:rPr>
        <w:t>: ________________________________________________________________</w:t>
      </w:r>
    </w:p>
    <w:p w:rsidR="004E3FA0" w:rsidRPr="00496805" w:rsidRDefault="004E3FA0" w:rsidP="00F069C1">
      <w:pPr>
        <w:keepNext/>
        <w:keepLines/>
        <w:spacing w:line="360" w:lineRule="auto"/>
        <w:jc w:val="both"/>
        <w:rPr>
          <w:rFonts w:ascii="Tahoma" w:hAnsi="Tahoma" w:cs="Tahoma"/>
        </w:rPr>
      </w:pPr>
      <w:r w:rsidRPr="00496805">
        <w:rPr>
          <w:rFonts w:ascii="Tahoma" w:hAnsi="Tahoma" w:cs="Tahoma"/>
          <w:bCs/>
        </w:rPr>
        <w:t>Občina sedeža podjetja</w:t>
      </w:r>
      <w:r w:rsidRPr="00496805">
        <w:rPr>
          <w:rFonts w:ascii="Tahoma" w:hAnsi="Tahoma" w:cs="Tahoma"/>
        </w:rPr>
        <w:t>:__________________________________________________________</w:t>
      </w:r>
    </w:p>
    <w:p w:rsidR="004E3FA0" w:rsidRPr="00496805" w:rsidRDefault="004E3FA0" w:rsidP="00F069C1">
      <w:pPr>
        <w:keepNext/>
        <w:keepLines/>
        <w:spacing w:line="360" w:lineRule="auto"/>
        <w:jc w:val="both"/>
        <w:rPr>
          <w:rFonts w:ascii="Tahoma" w:hAnsi="Tahoma" w:cs="Tahoma"/>
        </w:rPr>
      </w:pPr>
      <w:r w:rsidRPr="00496805">
        <w:rPr>
          <w:rFonts w:ascii="Tahoma" w:hAnsi="Tahoma" w:cs="Tahoma"/>
          <w:bCs/>
        </w:rPr>
        <w:t>Številka vpisa v sodni register (št. vložka)</w:t>
      </w:r>
      <w:r w:rsidRPr="00496805">
        <w:rPr>
          <w:rFonts w:ascii="Tahoma" w:hAnsi="Tahoma" w:cs="Tahoma"/>
        </w:rPr>
        <w:t>: ___________________________________________</w:t>
      </w:r>
    </w:p>
    <w:p w:rsidR="004E3FA0" w:rsidRPr="00496805" w:rsidRDefault="004E3FA0" w:rsidP="00F069C1">
      <w:pPr>
        <w:keepNext/>
        <w:keepLines/>
        <w:spacing w:line="360" w:lineRule="auto"/>
        <w:jc w:val="both"/>
        <w:rPr>
          <w:rFonts w:ascii="Tahoma" w:hAnsi="Tahoma" w:cs="Tahoma"/>
        </w:rPr>
      </w:pPr>
      <w:r w:rsidRPr="00496805">
        <w:rPr>
          <w:rFonts w:ascii="Tahoma" w:hAnsi="Tahoma" w:cs="Tahoma"/>
          <w:bCs/>
        </w:rPr>
        <w:t>Matična številka podjetja</w:t>
      </w:r>
      <w:r w:rsidRPr="00496805">
        <w:rPr>
          <w:rFonts w:ascii="Tahoma" w:hAnsi="Tahoma" w:cs="Tahoma"/>
        </w:rPr>
        <w:t>: ________________________________________________________</w:t>
      </w:r>
    </w:p>
    <w:p w:rsidR="004E3FA0" w:rsidRPr="00496805" w:rsidRDefault="004E3FA0" w:rsidP="00F069C1">
      <w:pPr>
        <w:keepNext/>
        <w:keepLines/>
        <w:spacing w:line="360" w:lineRule="auto"/>
        <w:jc w:val="both"/>
        <w:rPr>
          <w:rFonts w:ascii="Tahoma" w:hAnsi="Tahoma" w:cs="Tahoma"/>
        </w:rPr>
      </w:pPr>
      <w:r w:rsidRPr="00496805">
        <w:rPr>
          <w:rFonts w:ascii="Tahoma" w:hAnsi="Tahoma" w:cs="Tahoma"/>
          <w:bCs/>
        </w:rPr>
        <w:t>ID ZA DDV:</w:t>
      </w:r>
      <w:r w:rsidRPr="00496805">
        <w:rPr>
          <w:rFonts w:ascii="Tahoma" w:hAnsi="Tahoma" w:cs="Tahoma"/>
        </w:rPr>
        <w:t>: ___________________________________________________________________</w:t>
      </w:r>
    </w:p>
    <w:p w:rsidR="004E3FA0" w:rsidRPr="00496805" w:rsidRDefault="004E3FA0" w:rsidP="00F069C1">
      <w:pPr>
        <w:keepNext/>
        <w:keepLines/>
        <w:ind w:right="1"/>
        <w:jc w:val="both"/>
        <w:rPr>
          <w:rFonts w:ascii="Tahoma" w:hAnsi="Tahoma" w:cs="Tahoma"/>
        </w:rPr>
      </w:pPr>
    </w:p>
    <w:p w:rsidR="004E3FA0" w:rsidRPr="00496805" w:rsidRDefault="004E3FA0" w:rsidP="00F069C1">
      <w:pPr>
        <w:keepNext/>
        <w:keepLines/>
        <w:ind w:right="1"/>
        <w:jc w:val="both"/>
        <w:rPr>
          <w:rFonts w:ascii="Tahoma" w:hAnsi="Tahoma" w:cs="Tahoma"/>
        </w:rPr>
      </w:pPr>
      <w:r w:rsidRPr="00496805">
        <w:rPr>
          <w:rFonts w:ascii="Tahoma" w:hAnsi="Tahoma" w:cs="Tahoma"/>
        </w:rPr>
        <w:t xml:space="preserve">V zvezi z javnim naročilom </w:t>
      </w:r>
      <w:r w:rsidR="004662A6">
        <w:rPr>
          <w:rFonts w:ascii="Tahoma" w:hAnsi="Tahoma" w:cs="Tahoma"/>
          <w:b/>
          <w:noProof/>
        </w:rPr>
        <w:t>JPE-VOD-144/21</w:t>
      </w:r>
      <w:r w:rsidRPr="00496805">
        <w:rPr>
          <w:rFonts w:ascii="Tahoma" w:hAnsi="Tahoma" w:cs="Tahoma"/>
          <w:b/>
          <w:noProof/>
        </w:rPr>
        <w:t xml:space="preserve"> </w:t>
      </w:r>
      <w:r w:rsidRPr="00496805">
        <w:rPr>
          <w:rFonts w:ascii="Tahoma" w:hAnsi="Tahoma" w:cs="Tahoma"/>
          <w:b/>
          <w:color w:val="000000"/>
        </w:rPr>
        <w:t xml:space="preserve">– </w:t>
      </w:r>
      <w:r w:rsidR="00D752E4" w:rsidRPr="00496805">
        <w:rPr>
          <w:rFonts w:ascii="Tahoma" w:hAnsi="Tahoma" w:cs="Tahoma"/>
          <w:b/>
        </w:rPr>
        <w:t>Priprava prostorske dokumentacije za občinski podrobni prostorski načrt (OPPN) za objekt energijske izrabe odpadkov v Ljubljani (OEIO)</w:t>
      </w:r>
      <w:r w:rsidR="006B1EBE" w:rsidRPr="00496805">
        <w:rPr>
          <w:rFonts w:ascii="Tahoma" w:hAnsi="Tahoma" w:cs="Tahoma"/>
          <w:b/>
        </w:rPr>
        <w:t xml:space="preserve"> </w:t>
      </w:r>
      <w:r w:rsidRPr="00496805">
        <w:rPr>
          <w:rFonts w:ascii="Tahoma" w:hAnsi="Tahoma" w:cs="Tahoma"/>
        </w:rPr>
        <w:t xml:space="preserve">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w:t>
      </w:r>
      <w:r w:rsidR="003D02E5" w:rsidRPr="00496805">
        <w:rPr>
          <w:rFonts w:ascii="Tahoma" w:hAnsi="Tahoma" w:cs="Tahoma"/>
        </w:rPr>
        <w:t>kandidat</w:t>
      </w:r>
      <w:r w:rsidRPr="00496805">
        <w:rPr>
          <w:rFonts w:ascii="Tahoma" w:hAnsi="Tahoma" w:cs="Tahoma"/>
        </w:rPr>
        <w:t>om.</w:t>
      </w:r>
    </w:p>
    <w:p w:rsidR="004E3FA0" w:rsidRPr="00496805" w:rsidRDefault="004E3FA0" w:rsidP="00F069C1">
      <w:pPr>
        <w:keepNext/>
        <w:keepLines/>
        <w:jc w:val="both"/>
        <w:rPr>
          <w:rFonts w:ascii="Tahoma" w:hAnsi="Tahoma" w:cs="Tahoma"/>
        </w:rPr>
      </w:pPr>
    </w:p>
    <w:p w:rsidR="004E3FA0" w:rsidRPr="00496805" w:rsidRDefault="004E3FA0" w:rsidP="00F069C1">
      <w:pPr>
        <w:keepNext/>
        <w:keepLines/>
        <w:jc w:val="both"/>
        <w:rPr>
          <w:rFonts w:ascii="Tahoma" w:hAnsi="Tahoma" w:cs="Tahoma"/>
        </w:rPr>
      </w:pPr>
      <w:r w:rsidRPr="00496805">
        <w:rPr>
          <w:rFonts w:ascii="Tahoma" w:hAnsi="Tahoma" w:cs="Tahoma"/>
          <w:b/>
        </w:rPr>
        <w:t>IZJAVLJAMO</w:t>
      </w:r>
      <w:r w:rsidRPr="00496805">
        <w:rPr>
          <w:rFonts w:ascii="Tahoma" w:hAnsi="Tahoma" w:cs="Tahoma"/>
        </w:rPr>
        <w:t xml:space="preserve">, da so pri lastništvu zgoraj navedenega gospodarskega subjekta udeležene naslednje </w:t>
      </w:r>
      <w:r w:rsidRPr="00496805">
        <w:rPr>
          <w:rFonts w:ascii="Tahoma" w:hAnsi="Tahoma" w:cs="Tahoma"/>
          <w:u w:val="single"/>
        </w:rPr>
        <w:t>pravne osebe</w:t>
      </w:r>
      <w:r w:rsidRPr="00496805">
        <w:rPr>
          <w:rFonts w:ascii="Tahoma" w:hAnsi="Tahoma" w:cs="Tahoma"/>
        </w:rPr>
        <w:t>, vključno z udeležbo tihih družbenikov:</w:t>
      </w:r>
    </w:p>
    <w:p w:rsidR="004E3FA0" w:rsidRPr="00496805" w:rsidRDefault="004E3FA0" w:rsidP="00F069C1">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4E3FA0" w:rsidRPr="00496805" w:rsidTr="00F37E31">
        <w:tc>
          <w:tcPr>
            <w:tcW w:w="533"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Št.</w:t>
            </w:r>
          </w:p>
        </w:tc>
        <w:tc>
          <w:tcPr>
            <w:tcW w:w="3403"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Naziv</w:t>
            </w:r>
          </w:p>
        </w:tc>
        <w:tc>
          <w:tcPr>
            <w:tcW w:w="3402" w:type="dxa"/>
          </w:tcPr>
          <w:p w:rsidR="004E3FA0" w:rsidRPr="00496805" w:rsidRDefault="004E3FA0" w:rsidP="00F069C1">
            <w:pPr>
              <w:keepNext/>
              <w:keepLines/>
              <w:jc w:val="both"/>
              <w:rPr>
                <w:rFonts w:ascii="Tahoma" w:hAnsi="Tahoma" w:cs="Tahoma"/>
                <w:b/>
              </w:rPr>
            </w:pPr>
            <w:r w:rsidRPr="00496805">
              <w:rPr>
                <w:rFonts w:ascii="Tahoma" w:hAnsi="Tahoma" w:cs="Tahoma"/>
                <w:b/>
              </w:rPr>
              <w:t>Sedež</w:t>
            </w:r>
          </w:p>
        </w:tc>
        <w:tc>
          <w:tcPr>
            <w:tcW w:w="1843"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Delež lastništva v %</w:t>
            </w:r>
          </w:p>
        </w:tc>
      </w:tr>
      <w:tr w:rsidR="004E3FA0" w:rsidRPr="00496805" w:rsidTr="00F37E31">
        <w:tc>
          <w:tcPr>
            <w:tcW w:w="533"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1.</w:t>
            </w:r>
          </w:p>
        </w:tc>
        <w:tc>
          <w:tcPr>
            <w:tcW w:w="3403" w:type="dxa"/>
            <w:shd w:val="clear" w:color="auto" w:fill="auto"/>
          </w:tcPr>
          <w:p w:rsidR="004E3FA0" w:rsidRPr="00496805" w:rsidRDefault="004E3FA0" w:rsidP="00F069C1">
            <w:pPr>
              <w:keepNext/>
              <w:keepLines/>
              <w:jc w:val="both"/>
              <w:rPr>
                <w:rFonts w:ascii="Tahoma" w:hAnsi="Tahoma" w:cs="Tahoma"/>
                <w:b/>
              </w:rPr>
            </w:pPr>
          </w:p>
        </w:tc>
        <w:tc>
          <w:tcPr>
            <w:tcW w:w="3402" w:type="dxa"/>
          </w:tcPr>
          <w:p w:rsidR="004E3FA0" w:rsidRPr="00496805" w:rsidRDefault="004E3FA0" w:rsidP="00F069C1">
            <w:pPr>
              <w:keepNext/>
              <w:keepLines/>
              <w:jc w:val="both"/>
              <w:rPr>
                <w:rFonts w:ascii="Tahoma" w:hAnsi="Tahoma" w:cs="Tahoma"/>
                <w:b/>
              </w:rPr>
            </w:pPr>
          </w:p>
        </w:tc>
        <w:tc>
          <w:tcPr>
            <w:tcW w:w="1843" w:type="dxa"/>
            <w:shd w:val="clear" w:color="auto" w:fill="auto"/>
          </w:tcPr>
          <w:p w:rsidR="004E3FA0" w:rsidRPr="00496805" w:rsidRDefault="004E3FA0" w:rsidP="00F069C1">
            <w:pPr>
              <w:keepNext/>
              <w:keepLines/>
              <w:jc w:val="both"/>
              <w:rPr>
                <w:rFonts w:ascii="Tahoma" w:hAnsi="Tahoma" w:cs="Tahoma"/>
                <w:b/>
              </w:rPr>
            </w:pPr>
          </w:p>
        </w:tc>
      </w:tr>
      <w:tr w:rsidR="004E3FA0" w:rsidRPr="00496805" w:rsidTr="00F37E31">
        <w:tc>
          <w:tcPr>
            <w:tcW w:w="533"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2.</w:t>
            </w:r>
          </w:p>
        </w:tc>
        <w:tc>
          <w:tcPr>
            <w:tcW w:w="3403" w:type="dxa"/>
            <w:shd w:val="clear" w:color="auto" w:fill="auto"/>
          </w:tcPr>
          <w:p w:rsidR="004E3FA0" w:rsidRPr="00496805" w:rsidRDefault="004E3FA0" w:rsidP="00F069C1">
            <w:pPr>
              <w:keepNext/>
              <w:keepLines/>
              <w:jc w:val="both"/>
              <w:rPr>
                <w:rFonts w:ascii="Tahoma" w:hAnsi="Tahoma" w:cs="Tahoma"/>
                <w:b/>
              </w:rPr>
            </w:pPr>
          </w:p>
        </w:tc>
        <w:tc>
          <w:tcPr>
            <w:tcW w:w="3402" w:type="dxa"/>
          </w:tcPr>
          <w:p w:rsidR="004E3FA0" w:rsidRPr="00496805" w:rsidRDefault="004E3FA0" w:rsidP="00F069C1">
            <w:pPr>
              <w:keepNext/>
              <w:keepLines/>
              <w:jc w:val="both"/>
              <w:rPr>
                <w:rFonts w:ascii="Tahoma" w:hAnsi="Tahoma" w:cs="Tahoma"/>
                <w:b/>
              </w:rPr>
            </w:pPr>
          </w:p>
        </w:tc>
        <w:tc>
          <w:tcPr>
            <w:tcW w:w="1843" w:type="dxa"/>
            <w:shd w:val="clear" w:color="auto" w:fill="auto"/>
          </w:tcPr>
          <w:p w:rsidR="004E3FA0" w:rsidRPr="00496805" w:rsidRDefault="004E3FA0" w:rsidP="00F069C1">
            <w:pPr>
              <w:keepNext/>
              <w:keepLines/>
              <w:jc w:val="both"/>
              <w:rPr>
                <w:rFonts w:ascii="Tahoma" w:hAnsi="Tahoma" w:cs="Tahoma"/>
                <w:b/>
              </w:rPr>
            </w:pPr>
          </w:p>
        </w:tc>
      </w:tr>
      <w:tr w:rsidR="004E3FA0" w:rsidRPr="00496805" w:rsidTr="00F37E31">
        <w:tc>
          <w:tcPr>
            <w:tcW w:w="533"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3.</w:t>
            </w:r>
          </w:p>
        </w:tc>
        <w:tc>
          <w:tcPr>
            <w:tcW w:w="3403" w:type="dxa"/>
            <w:shd w:val="clear" w:color="auto" w:fill="auto"/>
          </w:tcPr>
          <w:p w:rsidR="004E3FA0" w:rsidRPr="00496805" w:rsidRDefault="004E3FA0" w:rsidP="00F069C1">
            <w:pPr>
              <w:keepNext/>
              <w:keepLines/>
              <w:jc w:val="both"/>
              <w:rPr>
                <w:rFonts w:ascii="Tahoma" w:hAnsi="Tahoma" w:cs="Tahoma"/>
                <w:b/>
              </w:rPr>
            </w:pPr>
          </w:p>
        </w:tc>
        <w:tc>
          <w:tcPr>
            <w:tcW w:w="3402" w:type="dxa"/>
          </w:tcPr>
          <w:p w:rsidR="004E3FA0" w:rsidRPr="00496805" w:rsidRDefault="004E3FA0" w:rsidP="00F069C1">
            <w:pPr>
              <w:keepNext/>
              <w:keepLines/>
              <w:jc w:val="both"/>
              <w:rPr>
                <w:rFonts w:ascii="Tahoma" w:hAnsi="Tahoma" w:cs="Tahoma"/>
                <w:b/>
              </w:rPr>
            </w:pPr>
          </w:p>
        </w:tc>
        <w:tc>
          <w:tcPr>
            <w:tcW w:w="1843" w:type="dxa"/>
            <w:shd w:val="clear" w:color="auto" w:fill="auto"/>
          </w:tcPr>
          <w:p w:rsidR="004E3FA0" w:rsidRPr="00496805" w:rsidRDefault="004E3FA0" w:rsidP="00F069C1">
            <w:pPr>
              <w:keepNext/>
              <w:keepLines/>
              <w:jc w:val="both"/>
              <w:rPr>
                <w:rFonts w:ascii="Tahoma" w:hAnsi="Tahoma" w:cs="Tahoma"/>
                <w:b/>
              </w:rPr>
            </w:pPr>
          </w:p>
        </w:tc>
      </w:tr>
      <w:tr w:rsidR="004E3FA0" w:rsidRPr="00496805" w:rsidTr="00F37E31">
        <w:tc>
          <w:tcPr>
            <w:tcW w:w="533"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w:t>
            </w:r>
          </w:p>
        </w:tc>
        <w:tc>
          <w:tcPr>
            <w:tcW w:w="3403" w:type="dxa"/>
            <w:shd w:val="clear" w:color="auto" w:fill="auto"/>
          </w:tcPr>
          <w:p w:rsidR="004E3FA0" w:rsidRPr="00496805" w:rsidRDefault="004E3FA0" w:rsidP="00F069C1">
            <w:pPr>
              <w:keepNext/>
              <w:keepLines/>
              <w:jc w:val="both"/>
              <w:rPr>
                <w:rFonts w:ascii="Tahoma" w:hAnsi="Tahoma" w:cs="Tahoma"/>
                <w:b/>
              </w:rPr>
            </w:pPr>
          </w:p>
        </w:tc>
        <w:tc>
          <w:tcPr>
            <w:tcW w:w="3402" w:type="dxa"/>
          </w:tcPr>
          <w:p w:rsidR="004E3FA0" w:rsidRPr="00496805" w:rsidRDefault="004E3FA0" w:rsidP="00F069C1">
            <w:pPr>
              <w:keepNext/>
              <w:keepLines/>
              <w:jc w:val="both"/>
              <w:rPr>
                <w:rFonts w:ascii="Tahoma" w:hAnsi="Tahoma" w:cs="Tahoma"/>
                <w:b/>
              </w:rPr>
            </w:pPr>
          </w:p>
        </w:tc>
        <w:tc>
          <w:tcPr>
            <w:tcW w:w="1843" w:type="dxa"/>
            <w:shd w:val="clear" w:color="auto" w:fill="auto"/>
          </w:tcPr>
          <w:p w:rsidR="004E3FA0" w:rsidRPr="00496805" w:rsidRDefault="004E3FA0" w:rsidP="00F069C1">
            <w:pPr>
              <w:keepNext/>
              <w:keepLines/>
              <w:jc w:val="both"/>
              <w:rPr>
                <w:rFonts w:ascii="Tahoma" w:hAnsi="Tahoma" w:cs="Tahoma"/>
                <w:b/>
              </w:rPr>
            </w:pPr>
          </w:p>
        </w:tc>
      </w:tr>
    </w:tbl>
    <w:p w:rsidR="004E3FA0" w:rsidRPr="00496805" w:rsidRDefault="004E3FA0" w:rsidP="00F069C1">
      <w:pPr>
        <w:keepNext/>
        <w:keepLines/>
        <w:jc w:val="both"/>
        <w:rPr>
          <w:rFonts w:ascii="Tahoma" w:hAnsi="Tahoma" w:cs="Tahoma"/>
          <w:b/>
        </w:rPr>
      </w:pPr>
    </w:p>
    <w:p w:rsidR="004E3FA0" w:rsidRPr="00496805" w:rsidRDefault="004E3FA0" w:rsidP="00F069C1">
      <w:pPr>
        <w:keepNext/>
        <w:keepLines/>
        <w:jc w:val="both"/>
        <w:rPr>
          <w:rFonts w:ascii="Tahoma" w:hAnsi="Tahoma" w:cs="Tahoma"/>
          <w:b/>
        </w:rPr>
      </w:pPr>
    </w:p>
    <w:p w:rsidR="004E3FA0" w:rsidRPr="00496805" w:rsidRDefault="004E3FA0" w:rsidP="00F069C1">
      <w:pPr>
        <w:keepNext/>
        <w:keepLines/>
        <w:jc w:val="both"/>
        <w:rPr>
          <w:rFonts w:ascii="Tahoma" w:hAnsi="Tahoma" w:cs="Tahoma"/>
        </w:rPr>
      </w:pPr>
      <w:r w:rsidRPr="00496805">
        <w:rPr>
          <w:rFonts w:ascii="Tahoma" w:hAnsi="Tahoma" w:cs="Tahoma"/>
          <w:b/>
        </w:rPr>
        <w:t>IZJAVLJAMO</w:t>
      </w:r>
      <w:r w:rsidRPr="00496805">
        <w:rPr>
          <w:rFonts w:ascii="Tahoma" w:hAnsi="Tahoma" w:cs="Tahoma"/>
        </w:rPr>
        <w:t xml:space="preserve">, da so pri lastništvu zgoraj navedenega gospodarskega subjekta udeležene naslednje </w:t>
      </w:r>
      <w:r w:rsidRPr="00496805">
        <w:rPr>
          <w:rFonts w:ascii="Tahoma" w:hAnsi="Tahoma" w:cs="Tahoma"/>
          <w:u w:val="single"/>
        </w:rPr>
        <w:t>fizične osebe</w:t>
      </w:r>
      <w:r w:rsidRPr="00496805">
        <w:rPr>
          <w:rFonts w:ascii="Tahoma" w:hAnsi="Tahoma" w:cs="Tahoma"/>
        </w:rPr>
        <w:t>, vključno z udeležbo tihih družbenikov:</w:t>
      </w:r>
    </w:p>
    <w:p w:rsidR="004E3FA0" w:rsidRPr="00496805" w:rsidRDefault="004E3FA0" w:rsidP="00F069C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4E3FA0" w:rsidRPr="00496805" w:rsidTr="00F37E31">
        <w:tc>
          <w:tcPr>
            <w:tcW w:w="534"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Št.</w:t>
            </w:r>
          </w:p>
        </w:tc>
        <w:tc>
          <w:tcPr>
            <w:tcW w:w="3402"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Ime in priimek</w:t>
            </w:r>
          </w:p>
        </w:tc>
        <w:tc>
          <w:tcPr>
            <w:tcW w:w="3685"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Naslov stalnega bivališča</w:t>
            </w:r>
          </w:p>
        </w:tc>
        <w:tc>
          <w:tcPr>
            <w:tcW w:w="1810"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Delež lastništva v %</w:t>
            </w:r>
          </w:p>
        </w:tc>
      </w:tr>
      <w:tr w:rsidR="004E3FA0" w:rsidRPr="00496805" w:rsidTr="00F37E31">
        <w:tc>
          <w:tcPr>
            <w:tcW w:w="534"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1.</w:t>
            </w:r>
          </w:p>
        </w:tc>
        <w:tc>
          <w:tcPr>
            <w:tcW w:w="3402" w:type="dxa"/>
            <w:shd w:val="clear" w:color="auto" w:fill="auto"/>
          </w:tcPr>
          <w:p w:rsidR="004E3FA0" w:rsidRPr="00496805" w:rsidRDefault="004E3FA0" w:rsidP="00F069C1">
            <w:pPr>
              <w:keepNext/>
              <w:keepLines/>
              <w:jc w:val="both"/>
              <w:rPr>
                <w:rFonts w:ascii="Tahoma" w:hAnsi="Tahoma" w:cs="Tahoma"/>
                <w:b/>
              </w:rPr>
            </w:pPr>
          </w:p>
        </w:tc>
        <w:tc>
          <w:tcPr>
            <w:tcW w:w="3685" w:type="dxa"/>
            <w:shd w:val="clear" w:color="auto" w:fill="auto"/>
          </w:tcPr>
          <w:p w:rsidR="004E3FA0" w:rsidRPr="00496805" w:rsidRDefault="004E3FA0" w:rsidP="00F069C1">
            <w:pPr>
              <w:keepNext/>
              <w:keepLines/>
              <w:jc w:val="both"/>
              <w:rPr>
                <w:rFonts w:ascii="Tahoma" w:hAnsi="Tahoma" w:cs="Tahoma"/>
                <w:b/>
              </w:rPr>
            </w:pPr>
          </w:p>
        </w:tc>
        <w:tc>
          <w:tcPr>
            <w:tcW w:w="1810" w:type="dxa"/>
            <w:shd w:val="clear" w:color="auto" w:fill="auto"/>
          </w:tcPr>
          <w:p w:rsidR="004E3FA0" w:rsidRPr="00496805" w:rsidRDefault="004E3FA0" w:rsidP="00F069C1">
            <w:pPr>
              <w:keepNext/>
              <w:keepLines/>
              <w:jc w:val="both"/>
              <w:rPr>
                <w:rFonts w:ascii="Tahoma" w:hAnsi="Tahoma" w:cs="Tahoma"/>
                <w:b/>
              </w:rPr>
            </w:pPr>
          </w:p>
        </w:tc>
      </w:tr>
      <w:tr w:rsidR="004E3FA0" w:rsidRPr="00496805" w:rsidTr="00F37E31">
        <w:tc>
          <w:tcPr>
            <w:tcW w:w="534"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2.</w:t>
            </w:r>
          </w:p>
        </w:tc>
        <w:tc>
          <w:tcPr>
            <w:tcW w:w="3402" w:type="dxa"/>
            <w:shd w:val="clear" w:color="auto" w:fill="auto"/>
          </w:tcPr>
          <w:p w:rsidR="004E3FA0" w:rsidRPr="00496805" w:rsidRDefault="004E3FA0" w:rsidP="00F069C1">
            <w:pPr>
              <w:keepNext/>
              <w:keepLines/>
              <w:jc w:val="both"/>
              <w:rPr>
                <w:rFonts w:ascii="Tahoma" w:hAnsi="Tahoma" w:cs="Tahoma"/>
                <w:b/>
              </w:rPr>
            </w:pPr>
          </w:p>
        </w:tc>
        <w:tc>
          <w:tcPr>
            <w:tcW w:w="3685" w:type="dxa"/>
            <w:shd w:val="clear" w:color="auto" w:fill="auto"/>
          </w:tcPr>
          <w:p w:rsidR="004E3FA0" w:rsidRPr="00496805" w:rsidRDefault="004E3FA0" w:rsidP="00F069C1">
            <w:pPr>
              <w:keepNext/>
              <w:keepLines/>
              <w:jc w:val="both"/>
              <w:rPr>
                <w:rFonts w:ascii="Tahoma" w:hAnsi="Tahoma" w:cs="Tahoma"/>
                <w:b/>
              </w:rPr>
            </w:pPr>
          </w:p>
        </w:tc>
        <w:tc>
          <w:tcPr>
            <w:tcW w:w="1810" w:type="dxa"/>
            <w:shd w:val="clear" w:color="auto" w:fill="auto"/>
          </w:tcPr>
          <w:p w:rsidR="004E3FA0" w:rsidRPr="00496805" w:rsidRDefault="004E3FA0" w:rsidP="00F069C1">
            <w:pPr>
              <w:keepNext/>
              <w:keepLines/>
              <w:jc w:val="both"/>
              <w:rPr>
                <w:rFonts w:ascii="Tahoma" w:hAnsi="Tahoma" w:cs="Tahoma"/>
                <w:b/>
              </w:rPr>
            </w:pPr>
          </w:p>
        </w:tc>
      </w:tr>
      <w:tr w:rsidR="004E3FA0" w:rsidRPr="00496805" w:rsidTr="00F37E31">
        <w:tc>
          <w:tcPr>
            <w:tcW w:w="534"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3.</w:t>
            </w:r>
          </w:p>
        </w:tc>
        <w:tc>
          <w:tcPr>
            <w:tcW w:w="3402" w:type="dxa"/>
            <w:shd w:val="clear" w:color="auto" w:fill="auto"/>
          </w:tcPr>
          <w:p w:rsidR="004E3FA0" w:rsidRPr="00496805" w:rsidRDefault="004E3FA0" w:rsidP="00F069C1">
            <w:pPr>
              <w:keepNext/>
              <w:keepLines/>
              <w:jc w:val="both"/>
              <w:rPr>
                <w:rFonts w:ascii="Tahoma" w:hAnsi="Tahoma" w:cs="Tahoma"/>
                <w:b/>
              </w:rPr>
            </w:pPr>
          </w:p>
        </w:tc>
        <w:tc>
          <w:tcPr>
            <w:tcW w:w="3685" w:type="dxa"/>
            <w:shd w:val="clear" w:color="auto" w:fill="auto"/>
          </w:tcPr>
          <w:p w:rsidR="004E3FA0" w:rsidRPr="00496805" w:rsidRDefault="004E3FA0" w:rsidP="00F069C1">
            <w:pPr>
              <w:keepNext/>
              <w:keepLines/>
              <w:jc w:val="both"/>
              <w:rPr>
                <w:rFonts w:ascii="Tahoma" w:hAnsi="Tahoma" w:cs="Tahoma"/>
                <w:b/>
              </w:rPr>
            </w:pPr>
          </w:p>
        </w:tc>
        <w:tc>
          <w:tcPr>
            <w:tcW w:w="1810" w:type="dxa"/>
            <w:shd w:val="clear" w:color="auto" w:fill="auto"/>
          </w:tcPr>
          <w:p w:rsidR="004E3FA0" w:rsidRPr="00496805" w:rsidRDefault="004E3FA0" w:rsidP="00F069C1">
            <w:pPr>
              <w:keepNext/>
              <w:keepLines/>
              <w:jc w:val="both"/>
              <w:rPr>
                <w:rFonts w:ascii="Tahoma" w:hAnsi="Tahoma" w:cs="Tahoma"/>
                <w:b/>
              </w:rPr>
            </w:pPr>
          </w:p>
        </w:tc>
      </w:tr>
      <w:tr w:rsidR="004E3FA0" w:rsidRPr="00496805" w:rsidTr="00F37E31">
        <w:tc>
          <w:tcPr>
            <w:tcW w:w="534"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w:t>
            </w:r>
          </w:p>
        </w:tc>
        <w:tc>
          <w:tcPr>
            <w:tcW w:w="3402" w:type="dxa"/>
            <w:shd w:val="clear" w:color="auto" w:fill="auto"/>
          </w:tcPr>
          <w:p w:rsidR="004E3FA0" w:rsidRPr="00496805" w:rsidRDefault="004E3FA0" w:rsidP="00F069C1">
            <w:pPr>
              <w:keepNext/>
              <w:keepLines/>
              <w:jc w:val="both"/>
              <w:rPr>
                <w:rFonts w:ascii="Tahoma" w:hAnsi="Tahoma" w:cs="Tahoma"/>
                <w:b/>
              </w:rPr>
            </w:pPr>
          </w:p>
        </w:tc>
        <w:tc>
          <w:tcPr>
            <w:tcW w:w="3685" w:type="dxa"/>
            <w:shd w:val="clear" w:color="auto" w:fill="auto"/>
          </w:tcPr>
          <w:p w:rsidR="004E3FA0" w:rsidRPr="00496805" w:rsidRDefault="004E3FA0" w:rsidP="00F069C1">
            <w:pPr>
              <w:keepNext/>
              <w:keepLines/>
              <w:jc w:val="both"/>
              <w:rPr>
                <w:rFonts w:ascii="Tahoma" w:hAnsi="Tahoma" w:cs="Tahoma"/>
                <w:b/>
              </w:rPr>
            </w:pPr>
          </w:p>
        </w:tc>
        <w:tc>
          <w:tcPr>
            <w:tcW w:w="1810" w:type="dxa"/>
            <w:shd w:val="clear" w:color="auto" w:fill="auto"/>
          </w:tcPr>
          <w:p w:rsidR="004E3FA0" w:rsidRPr="00496805" w:rsidRDefault="004E3FA0" w:rsidP="00F069C1">
            <w:pPr>
              <w:keepNext/>
              <w:keepLines/>
              <w:jc w:val="both"/>
              <w:rPr>
                <w:rFonts w:ascii="Tahoma" w:hAnsi="Tahoma" w:cs="Tahoma"/>
                <w:b/>
              </w:rPr>
            </w:pPr>
          </w:p>
        </w:tc>
      </w:tr>
    </w:tbl>
    <w:p w:rsidR="004E3FA0" w:rsidRPr="00496805" w:rsidRDefault="004E3FA0" w:rsidP="00F069C1">
      <w:pPr>
        <w:keepNext/>
        <w:keepLines/>
        <w:jc w:val="both"/>
        <w:rPr>
          <w:rFonts w:ascii="Tahoma" w:hAnsi="Tahoma" w:cs="Tahoma"/>
          <w:b/>
        </w:rPr>
      </w:pPr>
    </w:p>
    <w:p w:rsidR="004E3FA0" w:rsidRPr="00496805" w:rsidRDefault="004E3FA0" w:rsidP="00F069C1">
      <w:pPr>
        <w:keepNext/>
        <w:keepLines/>
        <w:jc w:val="both"/>
        <w:rPr>
          <w:rFonts w:ascii="Tahoma" w:hAnsi="Tahoma" w:cs="Tahoma"/>
        </w:rPr>
      </w:pPr>
      <w:r w:rsidRPr="00496805">
        <w:rPr>
          <w:rFonts w:ascii="Tahoma" w:hAnsi="Tahoma" w:cs="Tahoma"/>
          <w:b/>
        </w:rPr>
        <w:br w:type="page"/>
      </w:r>
      <w:r w:rsidRPr="00496805">
        <w:rPr>
          <w:rFonts w:ascii="Tahoma" w:hAnsi="Tahoma" w:cs="Tahoma"/>
          <w:b/>
        </w:rPr>
        <w:lastRenderedPageBreak/>
        <w:t>IZJAVLJAMO</w:t>
      </w:r>
      <w:r w:rsidRPr="00496805">
        <w:rPr>
          <w:rFonts w:ascii="Tahoma" w:hAnsi="Tahoma" w:cs="Tahoma"/>
        </w:rPr>
        <w:t xml:space="preserve">, da so skladno z določbami zakona, ki ureja gospodarske družbe, </w:t>
      </w:r>
      <w:r w:rsidRPr="00496805">
        <w:rPr>
          <w:rFonts w:ascii="Tahoma" w:hAnsi="Tahoma" w:cs="Tahoma"/>
          <w:u w:val="single"/>
        </w:rPr>
        <w:t>povezane družbe</w:t>
      </w:r>
      <w:r w:rsidRPr="00496805">
        <w:rPr>
          <w:rFonts w:ascii="Tahoma" w:hAnsi="Tahoma" w:cs="Tahoma"/>
        </w:rPr>
        <w:t xml:space="preserve"> z zgoraj navedenim gospodarskim subjektom, naslednji gospodarski subjekti:</w:t>
      </w:r>
    </w:p>
    <w:p w:rsidR="004E3FA0" w:rsidRPr="00496805" w:rsidRDefault="004E3FA0" w:rsidP="00F069C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4E3FA0" w:rsidRPr="00496805" w:rsidTr="00F37E31">
        <w:tc>
          <w:tcPr>
            <w:tcW w:w="533"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Št.</w:t>
            </w:r>
          </w:p>
        </w:tc>
        <w:tc>
          <w:tcPr>
            <w:tcW w:w="3376"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 xml:space="preserve">Naziv </w:t>
            </w:r>
          </w:p>
        </w:tc>
        <w:tc>
          <w:tcPr>
            <w:tcW w:w="3657"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 xml:space="preserve">Sedež </w:t>
            </w:r>
          </w:p>
        </w:tc>
        <w:tc>
          <w:tcPr>
            <w:tcW w:w="1865"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Matična številka</w:t>
            </w:r>
          </w:p>
        </w:tc>
      </w:tr>
      <w:tr w:rsidR="004E3FA0" w:rsidRPr="00496805" w:rsidTr="00F37E31">
        <w:tc>
          <w:tcPr>
            <w:tcW w:w="533"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1.</w:t>
            </w:r>
          </w:p>
        </w:tc>
        <w:tc>
          <w:tcPr>
            <w:tcW w:w="3376" w:type="dxa"/>
            <w:shd w:val="clear" w:color="auto" w:fill="auto"/>
          </w:tcPr>
          <w:p w:rsidR="004E3FA0" w:rsidRPr="00496805" w:rsidRDefault="004E3FA0" w:rsidP="00F069C1">
            <w:pPr>
              <w:keepNext/>
              <w:keepLines/>
              <w:jc w:val="both"/>
              <w:rPr>
                <w:rFonts w:ascii="Tahoma" w:hAnsi="Tahoma" w:cs="Tahoma"/>
                <w:b/>
              </w:rPr>
            </w:pPr>
          </w:p>
        </w:tc>
        <w:tc>
          <w:tcPr>
            <w:tcW w:w="3657" w:type="dxa"/>
            <w:shd w:val="clear" w:color="auto" w:fill="auto"/>
          </w:tcPr>
          <w:p w:rsidR="004E3FA0" w:rsidRPr="00496805" w:rsidRDefault="004E3FA0" w:rsidP="00F069C1">
            <w:pPr>
              <w:keepNext/>
              <w:keepLines/>
              <w:jc w:val="both"/>
              <w:rPr>
                <w:rFonts w:ascii="Tahoma" w:hAnsi="Tahoma" w:cs="Tahoma"/>
                <w:b/>
              </w:rPr>
            </w:pPr>
          </w:p>
        </w:tc>
        <w:tc>
          <w:tcPr>
            <w:tcW w:w="1865" w:type="dxa"/>
            <w:shd w:val="clear" w:color="auto" w:fill="auto"/>
          </w:tcPr>
          <w:p w:rsidR="004E3FA0" w:rsidRPr="00496805" w:rsidRDefault="004E3FA0" w:rsidP="00F069C1">
            <w:pPr>
              <w:keepNext/>
              <w:keepLines/>
              <w:jc w:val="both"/>
              <w:rPr>
                <w:rFonts w:ascii="Tahoma" w:hAnsi="Tahoma" w:cs="Tahoma"/>
                <w:b/>
              </w:rPr>
            </w:pPr>
          </w:p>
        </w:tc>
      </w:tr>
      <w:tr w:rsidR="004E3FA0" w:rsidRPr="00496805" w:rsidTr="00F37E31">
        <w:tc>
          <w:tcPr>
            <w:tcW w:w="533"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2.</w:t>
            </w:r>
          </w:p>
        </w:tc>
        <w:tc>
          <w:tcPr>
            <w:tcW w:w="3376" w:type="dxa"/>
            <w:shd w:val="clear" w:color="auto" w:fill="auto"/>
          </w:tcPr>
          <w:p w:rsidR="004E3FA0" w:rsidRPr="00496805" w:rsidRDefault="004E3FA0" w:rsidP="00F069C1">
            <w:pPr>
              <w:keepNext/>
              <w:keepLines/>
              <w:jc w:val="both"/>
              <w:rPr>
                <w:rFonts w:ascii="Tahoma" w:hAnsi="Tahoma" w:cs="Tahoma"/>
                <w:b/>
              </w:rPr>
            </w:pPr>
          </w:p>
        </w:tc>
        <w:tc>
          <w:tcPr>
            <w:tcW w:w="3657" w:type="dxa"/>
            <w:shd w:val="clear" w:color="auto" w:fill="auto"/>
          </w:tcPr>
          <w:p w:rsidR="004E3FA0" w:rsidRPr="00496805" w:rsidRDefault="004E3FA0" w:rsidP="00F069C1">
            <w:pPr>
              <w:keepNext/>
              <w:keepLines/>
              <w:jc w:val="both"/>
              <w:rPr>
                <w:rFonts w:ascii="Tahoma" w:hAnsi="Tahoma" w:cs="Tahoma"/>
                <w:b/>
              </w:rPr>
            </w:pPr>
          </w:p>
        </w:tc>
        <w:tc>
          <w:tcPr>
            <w:tcW w:w="1865" w:type="dxa"/>
            <w:shd w:val="clear" w:color="auto" w:fill="auto"/>
          </w:tcPr>
          <w:p w:rsidR="004E3FA0" w:rsidRPr="00496805" w:rsidRDefault="004E3FA0" w:rsidP="00F069C1">
            <w:pPr>
              <w:keepNext/>
              <w:keepLines/>
              <w:jc w:val="both"/>
              <w:rPr>
                <w:rFonts w:ascii="Tahoma" w:hAnsi="Tahoma" w:cs="Tahoma"/>
                <w:b/>
              </w:rPr>
            </w:pPr>
          </w:p>
        </w:tc>
      </w:tr>
      <w:tr w:rsidR="004E3FA0" w:rsidRPr="00496805" w:rsidTr="00F37E31">
        <w:tc>
          <w:tcPr>
            <w:tcW w:w="533"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3.</w:t>
            </w:r>
          </w:p>
        </w:tc>
        <w:tc>
          <w:tcPr>
            <w:tcW w:w="3376" w:type="dxa"/>
            <w:shd w:val="clear" w:color="auto" w:fill="auto"/>
          </w:tcPr>
          <w:p w:rsidR="004E3FA0" w:rsidRPr="00496805" w:rsidRDefault="004E3FA0" w:rsidP="00F069C1">
            <w:pPr>
              <w:keepNext/>
              <w:keepLines/>
              <w:jc w:val="both"/>
              <w:rPr>
                <w:rFonts w:ascii="Tahoma" w:hAnsi="Tahoma" w:cs="Tahoma"/>
                <w:b/>
              </w:rPr>
            </w:pPr>
          </w:p>
        </w:tc>
        <w:tc>
          <w:tcPr>
            <w:tcW w:w="3657" w:type="dxa"/>
            <w:shd w:val="clear" w:color="auto" w:fill="auto"/>
          </w:tcPr>
          <w:p w:rsidR="004E3FA0" w:rsidRPr="00496805" w:rsidRDefault="004E3FA0" w:rsidP="00F069C1">
            <w:pPr>
              <w:keepNext/>
              <w:keepLines/>
              <w:jc w:val="both"/>
              <w:rPr>
                <w:rFonts w:ascii="Tahoma" w:hAnsi="Tahoma" w:cs="Tahoma"/>
                <w:b/>
              </w:rPr>
            </w:pPr>
          </w:p>
        </w:tc>
        <w:tc>
          <w:tcPr>
            <w:tcW w:w="1865" w:type="dxa"/>
            <w:shd w:val="clear" w:color="auto" w:fill="auto"/>
          </w:tcPr>
          <w:p w:rsidR="004E3FA0" w:rsidRPr="00496805" w:rsidRDefault="004E3FA0" w:rsidP="00F069C1">
            <w:pPr>
              <w:keepNext/>
              <w:keepLines/>
              <w:jc w:val="both"/>
              <w:rPr>
                <w:rFonts w:ascii="Tahoma" w:hAnsi="Tahoma" w:cs="Tahoma"/>
                <w:b/>
              </w:rPr>
            </w:pPr>
          </w:p>
        </w:tc>
      </w:tr>
      <w:tr w:rsidR="004E3FA0" w:rsidRPr="00496805" w:rsidTr="00F37E31">
        <w:tc>
          <w:tcPr>
            <w:tcW w:w="533" w:type="dxa"/>
            <w:shd w:val="clear" w:color="auto" w:fill="auto"/>
          </w:tcPr>
          <w:p w:rsidR="004E3FA0" w:rsidRPr="00496805" w:rsidRDefault="004E3FA0" w:rsidP="00F069C1">
            <w:pPr>
              <w:keepNext/>
              <w:keepLines/>
              <w:jc w:val="both"/>
              <w:rPr>
                <w:rFonts w:ascii="Tahoma" w:hAnsi="Tahoma" w:cs="Tahoma"/>
                <w:b/>
              </w:rPr>
            </w:pPr>
            <w:r w:rsidRPr="00496805">
              <w:rPr>
                <w:rFonts w:ascii="Tahoma" w:hAnsi="Tahoma" w:cs="Tahoma"/>
                <w:b/>
              </w:rPr>
              <w:t>….</w:t>
            </w:r>
          </w:p>
        </w:tc>
        <w:tc>
          <w:tcPr>
            <w:tcW w:w="3376" w:type="dxa"/>
            <w:shd w:val="clear" w:color="auto" w:fill="auto"/>
          </w:tcPr>
          <w:p w:rsidR="004E3FA0" w:rsidRPr="00496805" w:rsidRDefault="004E3FA0" w:rsidP="00F069C1">
            <w:pPr>
              <w:keepNext/>
              <w:keepLines/>
              <w:jc w:val="both"/>
              <w:rPr>
                <w:rFonts w:ascii="Tahoma" w:hAnsi="Tahoma" w:cs="Tahoma"/>
                <w:b/>
              </w:rPr>
            </w:pPr>
          </w:p>
        </w:tc>
        <w:tc>
          <w:tcPr>
            <w:tcW w:w="3657" w:type="dxa"/>
            <w:shd w:val="clear" w:color="auto" w:fill="auto"/>
          </w:tcPr>
          <w:p w:rsidR="004E3FA0" w:rsidRPr="00496805" w:rsidRDefault="004E3FA0" w:rsidP="00F069C1">
            <w:pPr>
              <w:keepNext/>
              <w:keepLines/>
              <w:jc w:val="both"/>
              <w:rPr>
                <w:rFonts w:ascii="Tahoma" w:hAnsi="Tahoma" w:cs="Tahoma"/>
                <w:b/>
              </w:rPr>
            </w:pPr>
          </w:p>
        </w:tc>
        <w:tc>
          <w:tcPr>
            <w:tcW w:w="1865" w:type="dxa"/>
            <w:shd w:val="clear" w:color="auto" w:fill="auto"/>
          </w:tcPr>
          <w:p w:rsidR="004E3FA0" w:rsidRPr="00496805" w:rsidRDefault="004E3FA0" w:rsidP="00F069C1">
            <w:pPr>
              <w:keepNext/>
              <w:keepLines/>
              <w:jc w:val="both"/>
              <w:rPr>
                <w:rFonts w:ascii="Tahoma" w:hAnsi="Tahoma" w:cs="Tahoma"/>
                <w:b/>
              </w:rPr>
            </w:pPr>
          </w:p>
        </w:tc>
      </w:tr>
    </w:tbl>
    <w:p w:rsidR="004E3FA0" w:rsidRPr="00496805" w:rsidRDefault="004E3FA0" w:rsidP="00F069C1">
      <w:pPr>
        <w:keepNext/>
        <w:keepLines/>
        <w:jc w:val="both"/>
        <w:rPr>
          <w:rFonts w:ascii="Tahoma" w:hAnsi="Tahoma" w:cs="Tahoma"/>
        </w:rPr>
      </w:pPr>
    </w:p>
    <w:p w:rsidR="004E3FA0" w:rsidRPr="00496805" w:rsidRDefault="004E3FA0" w:rsidP="00F069C1">
      <w:pPr>
        <w:keepNext/>
        <w:keepLines/>
        <w:jc w:val="both"/>
        <w:rPr>
          <w:rFonts w:ascii="Tahoma" w:hAnsi="Tahoma" w:cs="Tahoma"/>
        </w:rPr>
      </w:pPr>
      <w:r w:rsidRPr="0049680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4E3FA0" w:rsidRPr="00496805" w:rsidRDefault="004E3FA0" w:rsidP="00F069C1">
      <w:pPr>
        <w:keepNext/>
        <w:keepLines/>
        <w:jc w:val="both"/>
        <w:rPr>
          <w:rFonts w:ascii="Tahoma" w:hAnsi="Tahoma" w:cs="Tahoma"/>
        </w:rPr>
      </w:pPr>
    </w:p>
    <w:p w:rsidR="004E3FA0" w:rsidRPr="00496805" w:rsidRDefault="004E3FA0" w:rsidP="00F069C1">
      <w:pPr>
        <w:keepNext/>
        <w:keepLines/>
        <w:jc w:val="both"/>
        <w:rPr>
          <w:rFonts w:ascii="Tahoma" w:hAnsi="Tahoma" w:cs="Tahoma"/>
        </w:rPr>
      </w:pPr>
      <w:r w:rsidRPr="00496805">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rsidR="004E3FA0" w:rsidRPr="00496805" w:rsidRDefault="004E3FA0" w:rsidP="00F069C1">
      <w:pPr>
        <w:keepNext/>
        <w:keepLines/>
        <w:jc w:val="both"/>
        <w:rPr>
          <w:rFonts w:ascii="Tahoma" w:hAnsi="Tahoma" w:cs="Tahoma"/>
          <w:b/>
        </w:rPr>
      </w:pPr>
    </w:p>
    <w:p w:rsidR="004E3FA0" w:rsidRPr="00496805" w:rsidRDefault="004E3FA0" w:rsidP="00F069C1">
      <w:pPr>
        <w:keepNext/>
        <w:keepLines/>
        <w:jc w:val="both"/>
        <w:rPr>
          <w:rFonts w:ascii="Tahoma" w:hAnsi="Tahoma" w:cs="Tahoma"/>
          <w:i/>
          <w:u w:val="single"/>
        </w:rPr>
      </w:pPr>
    </w:p>
    <w:p w:rsidR="004E3FA0" w:rsidRPr="00496805" w:rsidRDefault="004E3FA0" w:rsidP="00F069C1">
      <w:pPr>
        <w:keepNext/>
        <w:keepLines/>
        <w:jc w:val="both"/>
        <w:rPr>
          <w:rFonts w:ascii="Tahoma" w:hAnsi="Tahoma" w:cs="Tahoma"/>
          <w:i/>
          <w:u w:val="single"/>
        </w:rPr>
      </w:pPr>
      <w:r w:rsidRPr="00496805">
        <w:rPr>
          <w:rFonts w:ascii="Tahoma" w:hAnsi="Tahoma" w:cs="Tahoma"/>
          <w:i/>
          <w:u w:val="single"/>
        </w:rPr>
        <w:t>Vse izjave podajamo pod kazensko in materialno odgovornostjo.</w:t>
      </w:r>
    </w:p>
    <w:p w:rsidR="004E3FA0" w:rsidRPr="00496805" w:rsidRDefault="004E3FA0" w:rsidP="00F069C1">
      <w:pPr>
        <w:keepNext/>
        <w:keepLines/>
        <w:jc w:val="both"/>
        <w:rPr>
          <w:rFonts w:ascii="Tahoma" w:hAnsi="Tahoma" w:cs="Tahoma"/>
          <w:b/>
        </w:rPr>
      </w:pPr>
    </w:p>
    <w:p w:rsidR="004E3FA0" w:rsidRPr="00496805" w:rsidRDefault="004E3FA0" w:rsidP="00F069C1">
      <w:pPr>
        <w:keepNext/>
        <w:keepLines/>
        <w:jc w:val="both"/>
        <w:rPr>
          <w:rFonts w:ascii="Tahoma" w:hAnsi="Tahoma" w:cs="Tahoma"/>
          <w:b/>
        </w:rPr>
      </w:pPr>
    </w:p>
    <w:p w:rsidR="004E3FA0" w:rsidRPr="00496805" w:rsidRDefault="004E3FA0" w:rsidP="00F069C1">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FA0" w:rsidRPr="00496805" w:rsidTr="00F37E31">
        <w:trPr>
          <w:trHeight w:val="235"/>
        </w:trPr>
        <w:tc>
          <w:tcPr>
            <w:tcW w:w="3119" w:type="dxa"/>
            <w:tcBorders>
              <w:bottom w:val="single" w:sz="4" w:space="0" w:color="auto"/>
            </w:tcBorders>
          </w:tcPr>
          <w:p w:rsidR="004E3FA0" w:rsidRPr="00496805" w:rsidRDefault="004E3FA0" w:rsidP="00F069C1">
            <w:pPr>
              <w:keepNext/>
              <w:keepLines/>
              <w:jc w:val="both"/>
              <w:rPr>
                <w:rFonts w:ascii="Tahoma" w:hAnsi="Tahoma" w:cs="Tahoma"/>
                <w:snapToGrid w:val="0"/>
              </w:rPr>
            </w:pPr>
          </w:p>
        </w:tc>
        <w:tc>
          <w:tcPr>
            <w:tcW w:w="2693" w:type="dxa"/>
          </w:tcPr>
          <w:p w:rsidR="004E3FA0" w:rsidRPr="00496805" w:rsidRDefault="004E3FA0" w:rsidP="00F069C1">
            <w:pPr>
              <w:keepNext/>
              <w:keepLines/>
              <w:jc w:val="both"/>
              <w:rPr>
                <w:rFonts w:ascii="Tahoma" w:hAnsi="Tahoma" w:cs="Tahoma"/>
                <w:snapToGrid w:val="0"/>
              </w:rPr>
            </w:pPr>
          </w:p>
        </w:tc>
        <w:tc>
          <w:tcPr>
            <w:tcW w:w="3544" w:type="dxa"/>
            <w:tcBorders>
              <w:bottom w:val="single" w:sz="4" w:space="0" w:color="auto"/>
            </w:tcBorders>
          </w:tcPr>
          <w:p w:rsidR="004E3FA0" w:rsidRPr="00496805" w:rsidRDefault="004E3FA0" w:rsidP="00F069C1">
            <w:pPr>
              <w:keepNext/>
              <w:keepLines/>
              <w:tabs>
                <w:tab w:val="left" w:pos="567"/>
                <w:tab w:val="num" w:pos="851"/>
                <w:tab w:val="left" w:pos="993"/>
              </w:tabs>
              <w:jc w:val="both"/>
              <w:rPr>
                <w:rFonts w:ascii="Tahoma" w:hAnsi="Tahoma" w:cs="Tahoma"/>
                <w:snapToGrid w:val="0"/>
              </w:rPr>
            </w:pPr>
          </w:p>
        </w:tc>
      </w:tr>
      <w:tr w:rsidR="004E3FA0" w:rsidRPr="00496805" w:rsidTr="00F37E31">
        <w:trPr>
          <w:trHeight w:val="235"/>
        </w:trPr>
        <w:tc>
          <w:tcPr>
            <w:tcW w:w="3119" w:type="dxa"/>
            <w:tcBorders>
              <w:top w:val="single" w:sz="4" w:space="0" w:color="auto"/>
            </w:tcBorders>
          </w:tcPr>
          <w:p w:rsidR="004E3FA0" w:rsidRPr="00496805" w:rsidRDefault="004E3FA0" w:rsidP="00F069C1">
            <w:pPr>
              <w:keepNext/>
              <w:keepLines/>
              <w:jc w:val="both"/>
              <w:rPr>
                <w:rFonts w:ascii="Tahoma" w:hAnsi="Tahoma" w:cs="Tahoma"/>
                <w:snapToGrid w:val="0"/>
              </w:rPr>
            </w:pPr>
            <w:r w:rsidRPr="00496805">
              <w:rPr>
                <w:rFonts w:ascii="Tahoma" w:hAnsi="Tahoma" w:cs="Tahoma"/>
                <w:snapToGrid w:val="0"/>
              </w:rPr>
              <w:t>(kraj, datum)</w:t>
            </w:r>
          </w:p>
        </w:tc>
        <w:tc>
          <w:tcPr>
            <w:tcW w:w="2693" w:type="dxa"/>
          </w:tcPr>
          <w:p w:rsidR="004E3FA0" w:rsidRPr="00496805" w:rsidRDefault="004E3FA0" w:rsidP="00F069C1">
            <w:pPr>
              <w:keepNext/>
              <w:keepLines/>
              <w:jc w:val="center"/>
              <w:rPr>
                <w:rFonts w:ascii="Tahoma" w:hAnsi="Tahoma" w:cs="Tahoma"/>
                <w:snapToGrid w:val="0"/>
              </w:rPr>
            </w:pPr>
            <w:r w:rsidRPr="00496805">
              <w:rPr>
                <w:rFonts w:ascii="Tahoma" w:hAnsi="Tahoma" w:cs="Tahoma"/>
                <w:snapToGrid w:val="0"/>
              </w:rPr>
              <w:t>žig</w:t>
            </w:r>
          </w:p>
        </w:tc>
        <w:tc>
          <w:tcPr>
            <w:tcW w:w="3544" w:type="dxa"/>
            <w:tcBorders>
              <w:top w:val="single" w:sz="4" w:space="0" w:color="auto"/>
            </w:tcBorders>
          </w:tcPr>
          <w:p w:rsidR="004E3FA0" w:rsidRPr="00496805" w:rsidRDefault="004E3FA0" w:rsidP="00F069C1">
            <w:pPr>
              <w:keepNext/>
              <w:keepLines/>
              <w:jc w:val="both"/>
              <w:rPr>
                <w:rFonts w:ascii="Tahoma" w:hAnsi="Tahoma" w:cs="Tahoma"/>
                <w:snapToGrid w:val="0"/>
              </w:rPr>
            </w:pPr>
            <w:r w:rsidRPr="00496805">
              <w:rPr>
                <w:rFonts w:ascii="Tahoma" w:hAnsi="Tahoma" w:cs="Tahoma"/>
                <w:snapToGrid w:val="0"/>
              </w:rPr>
              <w:t xml:space="preserve">(ime in priimek </w:t>
            </w:r>
            <w:r w:rsidR="00E71C01" w:rsidRPr="00496805">
              <w:rPr>
                <w:rFonts w:ascii="Tahoma" w:hAnsi="Tahoma" w:cs="Tahoma"/>
                <w:snapToGrid w:val="0"/>
              </w:rPr>
              <w:t xml:space="preserve">ter podpis </w:t>
            </w:r>
            <w:r w:rsidRPr="00496805">
              <w:rPr>
                <w:rFonts w:ascii="Tahoma" w:hAnsi="Tahoma" w:cs="Tahoma"/>
                <w:snapToGrid w:val="0"/>
              </w:rPr>
              <w:t>odgovorne osebe gospodarskega subjekta)</w:t>
            </w:r>
          </w:p>
        </w:tc>
      </w:tr>
    </w:tbl>
    <w:p w:rsidR="004E3FA0" w:rsidRPr="00496805" w:rsidRDefault="004E3FA0" w:rsidP="00F069C1">
      <w:pPr>
        <w:keepNext/>
        <w:keepLines/>
        <w:tabs>
          <w:tab w:val="left" w:pos="284"/>
        </w:tabs>
        <w:jc w:val="both"/>
        <w:rPr>
          <w:rFonts w:ascii="Tahoma" w:hAnsi="Tahoma" w:cs="Tahoma"/>
        </w:rPr>
      </w:pPr>
    </w:p>
    <w:p w:rsidR="004E3FA0" w:rsidRPr="00496805" w:rsidRDefault="004E3FA0" w:rsidP="00F069C1">
      <w:pPr>
        <w:keepNext/>
        <w:keepLines/>
        <w:tabs>
          <w:tab w:val="left" w:pos="284"/>
        </w:tabs>
        <w:jc w:val="both"/>
        <w:rPr>
          <w:rFonts w:ascii="Tahoma" w:hAnsi="Tahoma" w:cs="Tahoma"/>
        </w:rPr>
      </w:pPr>
    </w:p>
    <w:p w:rsidR="004E3FA0" w:rsidRPr="00496805" w:rsidRDefault="004E3FA0" w:rsidP="00F069C1">
      <w:pPr>
        <w:keepNext/>
        <w:keepLines/>
        <w:tabs>
          <w:tab w:val="left" w:pos="284"/>
        </w:tabs>
        <w:jc w:val="both"/>
        <w:rPr>
          <w:rFonts w:ascii="Tahoma" w:hAnsi="Tahoma" w:cs="Tahoma"/>
        </w:rPr>
      </w:pPr>
    </w:p>
    <w:p w:rsidR="004E3FA0" w:rsidRPr="00496805" w:rsidRDefault="004E3FA0" w:rsidP="00F069C1">
      <w:pPr>
        <w:keepNext/>
        <w:keepLines/>
        <w:tabs>
          <w:tab w:val="left" w:pos="284"/>
        </w:tabs>
        <w:jc w:val="both"/>
        <w:rPr>
          <w:rFonts w:ascii="Tahoma" w:hAnsi="Tahoma" w:cs="Tahoma"/>
        </w:rPr>
      </w:pPr>
    </w:p>
    <w:p w:rsidR="004E3FA0" w:rsidRPr="00496805" w:rsidRDefault="004E3FA0" w:rsidP="00F069C1">
      <w:pPr>
        <w:keepNext/>
        <w:keepLines/>
        <w:tabs>
          <w:tab w:val="left" w:pos="284"/>
        </w:tabs>
        <w:jc w:val="both"/>
        <w:rPr>
          <w:rFonts w:ascii="Tahoma" w:hAnsi="Tahoma" w:cs="Tahoma"/>
        </w:rPr>
      </w:pPr>
    </w:p>
    <w:p w:rsidR="004E3FA0" w:rsidRPr="00496805" w:rsidRDefault="004E3FA0" w:rsidP="00F069C1">
      <w:pPr>
        <w:keepNext/>
        <w:keepLines/>
        <w:tabs>
          <w:tab w:val="left" w:pos="284"/>
        </w:tabs>
        <w:jc w:val="both"/>
        <w:rPr>
          <w:rFonts w:ascii="Tahoma" w:hAnsi="Tahoma" w:cs="Tahoma"/>
        </w:rPr>
      </w:pPr>
    </w:p>
    <w:p w:rsidR="004E3FA0" w:rsidRPr="00496805" w:rsidRDefault="004E3FA0" w:rsidP="00F069C1">
      <w:pPr>
        <w:keepNext/>
        <w:keepLines/>
        <w:tabs>
          <w:tab w:val="left" w:pos="284"/>
        </w:tabs>
        <w:jc w:val="both"/>
        <w:rPr>
          <w:rFonts w:ascii="Tahoma" w:hAnsi="Tahoma" w:cs="Tahoma"/>
          <w:b/>
          <w:i/>
        </w:rPr>
      </w:pPr>
    </w:p>
    <w:p w:rsidR="004E3FA0" w:rsidRPr="00496805" w:rsidRDefault="004E3FA0" w:rsidP="00F069C1">
      <w:pPr>
        <w:keepNext/>
        <w:keepLines/>
        <w:tabs>
          <w:tab w:val="left" w:pos="284"/>
        </w:tabs>
        <w:jc w:val="both"/>
        <w:rPr>
          <w:rFonts w:ascii="Tahoma" w:hAnsi="Tahoma" w:cs="Tahoma"/>
          <w:i/>
        </w:rPr>
      </w:pPr>
      <w:r w:rsidRPr="00496805">
        <w:rPr>
          <w:rFonts w:ascii="Tahoma" w:hAnsi="Tahoma" w:cs="Tahoma"/>
          <w:b/>
          <w:i/>
        </w:rPr>
        <w:t>Opomba</w:t>
      </w:r>
      <w:r w:rsidRPr="00496805">
        <w:rPr>
          <w:rFonts w:ascii="Tahoma" w:hAnsi="Tahoma" w:cs="Tahoma"/>
          <w:i/>
        </w:rPr>
        <w:t>: Izjava je lahko podana tudi na lastnem obrazcu.</w:t>
      </w:r>
    </w:p>
    <w:p w:rsidR="004E3FA0" w:rsidRPr="00496805" w:rsidRDefault="004E3FA0" w:rsidP="00F069C1">
      <w:pPr>
        <w:keepNext/>
        <w:keepLines/>
        <w:tabs>
          <w:tab w:val="left" w:pos="284"/>
        </w:tabs>
        <w:jc w:val="both"/>
        <w:rPr>
          <w:rFonts w:ascii="Tahoma" w:hAnsi="Tahoma" w:cs="Tahoma"/>
        </w:rPr>
      </w:pPr>
    </w:p>
    <w:p w:rsidR="004E3FA0" w:rsidRPr="00496805" w:rsidRDefault="004E3FA0" w:rsidP="00F069C1">
      <w:pPr>
        <w:keepNext/>
        <w:keepLines/>
        <w:tabs>
          <w:tab w:val="left" w:pos="284"/>
        </w:tabs>
        <w:jc w:val="both"/>
        <w:rPr>
          <w:rFonts w:ascii="Tahoma" w:hAnsi="Tahoma" w:cs="Tahoma"/>
        </w:rPr>
      </w:pPr>
    </w:p>
    <w:p w:rsidR="004E3FA0" w:rsidRPr="00496805" w:rsidRDefault="004E3FA0" w:rsidP="00F069C1">
      <w:pPr>
        <w:keepNext/>
        <w:keepLines/>
        <w:tabs>
          <w:tab w:val="left" w:pos="284"/>
        </w:tabs>
        <w:jc w:val="both"/>
        <w:rPr>
          <w:rFonts w:ascii="Tahoma" w:hAnsi="Tahoma" w:cs="Tahoma"/>
        </w:rPr>
      </w:pPr>
    </w:p>
    <w:p w:rsidR="004E3FA0" w:rsidRPr="00496805" w:rsidRDefault="004E3FA0" w:rsidP="00F069C1">
      <w:pPr>
        <w:keepNext/>
        <w:keepLines/>
        <w:tabs>
          <w:tab w:val="left" w:pos="284"/>
        </w:tabs>
        <w:jc w:val="both"/>
        <w:rPr>
          <w:rFonts w:ascii="Tahoma" w:hAnsi="Tahoma" w:cs="Tahoma"/>
        </w:rPr>
      </w:pPr>
    </w:p>
    <w:p w:rsidR="004E3FA0" w:rsidRPr="00496805" w:rsidRDefault="004E3FA0" w:rsidP="00F069C1">
      <w:pPr>
        <w:keepNext/>
        <w:keepLines/>
        <w:tabs>
          <w:tab w:val="left" w:pos="284"/>
        </w:tabs>
        <w:jc w:val="both"/>
        <w:rPr>
          <w:rFonts w:ascii="Tahoma" w:hAnsi="Tahoma" w:cs="Tahoma"/>
        </w:rPr>
      </w:pPr>
    </w:p>
    <w:p w:rsidR="009903DA" w:rsidRPr="00496805" w:rsidRDefault="009903DA" w:rsidP="00F069C1">
      <w:pPr>
        <w:keepNext/>
        <w:keepLines/>
        <w:tabs>
          <w:tab w:val="left" w:pos="284"/>
        </w:tabs>
        <w:jc w:val="both"/>
        <w:rPr>
          <w:rFonts w:ascii="Tahoma" w:hAnsi="Tahoma" w:cs="Tahoma"/>
          <w:i/>
          <w:sz w:val="18"/>
          <w:szCs w:val="22"/>
        </w:rPr>
      </w:pPr>
      <w:r w:rsidRPr="00496805">
        <w:rPr>
          <w:rFonts w:ascii="Tahoma" w:hAnsi="Tahoma" w:cs="Tahoma"/>
          <w:b/>
          <w:i/>
          <w:sz w:val="18"/>
          <w:szCs w:val="22"/>
        </w:rPr>
        <w:t>Navodilo:</w:t>
      </w:r>
      <w:r w:rsidRPr="00496805">
        <w:rPr>
          <w:rFonts w:ascii="Tahoma" w:hAnsi="Tahoma" w:cs="Tahoma"/>
          <w:i/>
          <w:sz w:val="18"/>
          <w:szCs w:val="22"/>
        </w:rPr>
        <w:t xml:space="preserve"> </w:t>
      </w:r>
    </w:p>
    <w:p w:rsidR="009903DA" w:rsidRPr="00496805" w:rsidRDefault="009903DA" w:rsidP="00F069C1">
      <w:pPr>
        <w:keepNext/>
        <w:keepLines/>
        <w:numPr>
          <w:ilvl w:val="0"/>
          <w:numId w:val="3"/>
        </w:numPr>
        <w:tabs>
          <w:tab w:val="num" w:pos="360"/>
          <w:tab w:val="num" w:pos="1070"/>
        </w:tabs>
        <w:ind w:left="284" w:hanging="284"/>
        <w:jc w:val="both"/>
        <w:rPr>
          <w:rFonts w:ascii="Tahoma" w:hAnsi="Tahoma" w:cs="Tahoma"/>
          <w:i/>
          <w:iCs/>
          <w:sz w:val="18"/>
          <w:szCs w:val="22"/>
        </w:rPr>
      </w:pPr>
      <w:r w:rsidRPr="00496805">
        <w:rPr>
          <w:rFonts w:ascii="Tahoma" w:hAnsi="Tahoma" w:cs="Tahoma"/>
          <w:i/>
          <w:iCs/>
          <w:sz w:val="18"/>
          <w:szCs w:val="22"/>
        </w:rPr>
        <w:t xml:space="preserve">Izjavo izpolni in podpiše </w:t>
      </w:r>
      <w:r w:rsidR="003D02E5" w:rsidRPr="00496805">
        <w:rPr>
          <w:rFonts w:ascii="Tahoma" w:hAnsi="Tahoma" w:cs="Tahoma"/>
          <w:i/>
          <w:iCs/>
          <w:sz w:val="18"/>
          <w:szCs w:val="22"/>
          <w:u w:val="single"/>
        </w:rPr>
        <w:t>kandidat</w:t>
      </w:r>
      <w:r w:rsidRPr="00496805">
        <w:rPr>
          <w:rFonts w:ascii="Tahoma" w:hAnsi="Tahoma" w:cs="Tahoma"/>
          <w:i/>
          <w:iCs/>
          <w:sz w:val="18"/>
          <w:szCs w:val="22"/>
        </w:rPr>
        <w:t xml:space="preserve">, kot tudi vsi </w:t>
      </w:r>
      <w:r w:rsidRPr="00496805">
        <w:rPr>
          <w:rFonts w:ascii="Tahoma" w:hAnsi="Tahoma" w:cs="Tahoma"/>
          <w:i/>
          <w:iCs/>
          <w:sz w:val="18"/>
          <w:szCs w:val="22"/>
          <w:u w:val="single"/>
        </w:rPr>
        <w:t xml:space="preserve">posamezni člani skupine </w:t>
      </w:r>
      <w:r w:rsidR="003D02E5" w:rsidRPr="00496805">
        <w:rPr>
          <w:rFonts w:ascii="Tahoma" w:hAnsi="Tahoma" w:cs="Tahoma"/>
          <w:i/>
          <w:iCs/>
          <w:sz w:val="18"/>
          <w:szCs w:val="22"/>
          <w:u w:val="single"/>
        </w:rPr>
        <w:t>kandidat</w:t>
      </w:r>
      <w:r w:rsidRPr="00496805">
        <w:rPr>
          <w:rFonts w:ascii="Tahoma" w:hAnsi="Tahoma" w:cs="Tahoma"/>
          <w:i/>
          <w:iCs/>
          <w:sz w:val="18"/>
          <w:szCs w:val="22"/>
          <w:u w:val="single"/>
        </w:rPr>
        <w:t>ov</w:t>
      </w:r>
      <w:r w:rsidRPr="00496805">
        <w:rPr>
          <w:rFonts w:ascii="Tahoma" w:hAnsi="Tahoma" w:cs="Tahoma"/>
          <w:i/>
          <w:iCs/>
          <w:sz w:val="18"/>
          <w:szCs w:val="22"/>
        </w:rPr>
        <w:t xml:space="preserve"> (partnerji) v primeru skupne </w:t>
      </w:r>
      <w:r w:rsidR="003D02E5" w:rsidRPr="00496805">
        <w:rPr>
          <w:rFonts w:ascii="Tahoma" w:hAnsi="Tahoma" w:cs="Tahoma"/>
          <w:i/>
          <w:iCs/>
          <w:sz w:val="18"/>
          <w:szCs w:val="22"/>
        </w:rPr>
        <w:t>prijav</w:t>
      </w:r>
      <w:r w:rsidRPr="00496805">
        <w:rPr>
          <w:rFonts w:ascii="Tahoma" w:hAnsi="Tahoma" w:cs="Tahoma"/>
          <w:i/>
          <w:iCs/>
          <w:sz w:val="18"/>
          <w:szCs w:val="22"/>
        </w:rPr>
        <w:t xml:space="preserve">e, vsi </w:t>
      </w:r>
      <w:r w:rsidRPr="00496805">
        <w:rPr>
          <w:rFonts w:ascii="Tahoma" w:hAnsi="Tahoma" w:cs="Tahoma"/>
          <w:i/>
          <w:iCs/>
          <w:sz w:val="18"/>
          <w:szCs w:val="22"/>
          <w:u w:val="single"/>
        </w:rPr>
        <w:t>podizvajalci</w:t>
      </w:r>
      <w:r w:rsidRPr="00496805">
        <w:rPr>
          <w:rFonts w:ascii="Tahoma" w:hAnsi="Tahoma" w:cs="Tahoma"/>
          <w:i/>
          <w:iCs/>
          <w:sz w:val="18"/>
          <w:szCs w:val="22"/>
        </w:rPr>
        <w:t xml:space="preserve"> (če </w:t>
      </w:r>
      <w:r w:rsidR="003D02E5" w:rsidRPr="00496805">
        <w:rPr>
          <w:rFonts w:ascii="Tahoma" w:hAnsi="Tahoma" w:cs="Tahoma"/>
          <w:i/>
          <w:iCs/>
          <w:sz w:val="18"/>
          <w:szCs w:val="22"/>
        </w:rPr>
        <w:t>kandidat</w:t>
      </w:r>
      <w:r w:rsidRPr="00496805">
        <w:rPr>
          <w:rFonts w:ascii="Tahoma" w:hAnsi="Tahoma" w:cs="Tahoma"/>
          <w:i/>
          <w:iCs/>
          <w:sz w:val="18"/>
          <w:szCs w:val="22"/>
        </w:rPr>
        <w:t xml:space="preserve"> izvaja javno naročilo s podizvajalci).</w:t>
      </w:r>
    </w:p>
    <w:p w:rsidR="009903DA" w:rsidRPr="00496805" w:rsidRDefault="009903DA" w:rsidP="00F069C1">
      <w:pPr>
        <w:keepNext/>
        <w:keepLines/>
        <w:tabs>
          <w:tab w:val="left" w:pos="284"/>
        </w:tabs>
        <w:jc w:val="both"/>
        <w:rPr>
          <w:rFonts w:ascii="Tahoma" w:hAnsi="Tahoma" w:cs="Tahoma"/>
          <w:i/>
          <w:sz w:val="18"/>
          <w:szCs w:val="22"/>
        </w:rPr>
      </w:pPr>
    </w:p>
    <w:p w:rsidR="009903DA" w:rsidRPr="00496805" w:rsidRDefault="009903DA" w:rsidP="00F069C1">
      <w:pPr>
        <w:keepNext/>
        <w:keepLines/>
        <w:tabs>
          <w:tab w:val="left" w:pos="284"/>
        </w:tabs>
        <w:jc w:val="both"/>
        <w:rPr>
          <w:rFonts w:ascii="Tahoma" w:hAnsi="Tahoma" w:cs="Tahoma"/>
          <w:i/>
          <w:sz w:val="18"/>
          <w:szCs w:val="22"/>
        </w:rPr>
      </w:pPr>
    </w:p>
    <w:p w:rsidR="009903DA" w:rsidRPr="00496805" w:rsidRDefault="009903DA" w:rsidP="00F069C1">
      <w:pPr>
        <w:keepNext/>
        <w:keepLines/>
        <w:tabs>
          <w:tab w:val="left" w:pos="284"/>
        </w:tabs>
        <w:jc w:val="both"/>
        <w:rPr>
          <w:rFonts w:ascii="Tahoma" w:hAnsi="Tahoma" w:cs="Tahoma"/>
          <w:bCs/>
          <w:i/>
          <w:sz w:val="18"/>
          <w:szCs w:val="22"/>
        </w:rPr>
      </w:pPr>
      <w:r w:rsidRPr="00496805">
        <w:rPr>
          <w:rFonts w:ascii="Tahoma" w:hAnsi="Tahoma" w:cs="Tahoma"/>
          <w:b/>
          <w:bCs/>
          <w:i/>
          <w:sz w:val="18"/>
          <w:szCs w:val="22"/>
        </w:rPr>
        <w:t>Opomba:</w:t>
      </w:r>
      <w:r w:rsidRPr="00496805">
        <w:rPr>
          <w:rFonts w:ascii="Tahoma" w:hAnsi="Tahoma" w:cs="Tahoma"/>
          <w:bCs/>
          <w:i/>
          <w:sz w:val="18"/>
          <w:szCs w:val="22"/>
        </w:rPr>
        <w:t xml:space="preserve"> </w:t>
      </w:r>
    </w:p>
    <w:p w:rsidR="009903DA" w:rsidRPr="00496805" w:rsidRDefault="009903DA" w:rsidP="00F069C1">
      <w:pPr>
        <w:keepNext/>
        <w:keepLines/>
        <w:numPr>
          <w:ilvl w:val="0"/>
          <w:numId w:val="3"/>
        </w:numPr>
        <w:tabs>
          <w:tab w:val="left" w:pos="284"/>
          <w:tab w:val="num" w:pos="360"/>
          <w:tab w:val="num" w:pos="1070"/>
        </w:tabs>
        <w:jc w:val="both"/>
        <w:rPr>
          <w:rFonts w:ascii="Tahoma" w:hAnsi="Tahoma" w:cs="Tahoma"/>
          <w:i/>
          <w:iCs/>
          <w:sz w:val="18"/>
          <w:szCs w:val="22"/>
        </w:rPr>
      </w:pPr>
      <w:r w:rsidRPr="0049680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8" w:history="1">
        <w:r w:rsidRPr="00496805">
          <w:rPr>
            <w:rFonts w:ascii="Tahoma" w:hAnsi="Tahoma" w:cs="Tahoma"/>
            <w:i/>
            <w:iCs/>
            <w:color w:val="0000FF"/>
            <w:sz w:val="18"/>
            <w:szCs w:val="22"/>
            <w:u w:val="single"/>
          </w:rPr>
          <w:t>https://www.kpk-rs.si/sl/pogosta-vprasanja</w:t>
        </w:r>
      </w:hyperlink>
      <w:r w:rsidRPr="00496805">
        <w:rPr>
          <w:rFonts w:ascii="Tahoma" w:hAnsi="Tahoma" w:cs="Tahoma"/>
          <w:i/>
          <w:iCs/>
          <w:sz w:val="18"/>
          <w:szCs w:val="22"/>
        </w:rPr>
        <w:t xml:space="preserve">), lahko </w:t>
      </w:r>
      <w:r w:rsidR="003D02E5" w:rsidRPr="00496805">
        <w:rPr>
          <w:rFonts w:ascii="Tahoma" w:hAnsi="Tahoma" w:cs="Tahoma"/>
          <w:i/>
          <w:iCs/>
          <w:sz w:val="18"/>
          <w:szCs w:val="22"/>
        </w:rPr>
        <w:t>kandidat</w:t>
      </w:r>
      <w:r w:rsidRPr="00496805">
        <w:rPr>
          <w:rFonts w:ascii="Tahoma" w:hAnsi="Tahoma" w:cs="Tahoma"/>
          <w:i/>
          <w:iCs/>
          <w:sz w:val="18"/>
          <w:szCs w:val="22"/>
        </w:rPr>
        <w:t xml:space="preserve"> v primeru, ko je </w:t>
      </w:r>
      <w:r w:rsidR="003D02E5" w:rsidRPr="00496805">
        <w:rPr>
          <w:rFonts w:ascii="Tahoma" w:hAnsi="Tahoma" w:cs="Tahoma"/>
          <w:i/>
          <w:iCs/>
          <w:sz w:val="18"/>
          <w:szCs w:val="22"/>
        </w:rPr>
        <w:t>kandidat</w:t>
      </w:r>
      <w:r w:rsidRPr="00496805">
        <w:rPr>
          <w:rFonts w:ascii="Tahoma" w:hAnsi="Tahoma" w:cs="Tahoma"/>
          <w:i/>
          <w:iCs/>
          <w:sz w:val="18"/>
          <w:szCs w:val="22"/>
        </w:rPr>
        <w:t xml:space="preserve"> ali katera od družb v njegovi lastniški strukturi delniška družba, navede le tiste delničarje </w:t>
      </w:r>
      <w:r w:rsidR="003D02E5" w:rsidRPr="00496805">
        <w:rPr>
          <w:rFonts w:ascii="Tahoma" w:hAnsi="Tahoma" w:cs="Tahoma"/>
          <w:i/>
          <w:iCs/>
          <w:sz w:val="18"/>
          <w:szCs w:val="22"/>
        </w:rPr>
        <w:t>kandidat</w:t>
      </w:r>
      <w:r w:rsidRPr="00496805">
        <w:rPr>
          <w:rFonts w:ascii="Tahoma" w:hAnsi="Tahoma" w:cs="Tahoma"/>
          <w:i/>
          <w:iCs/>
          <w:sz w:val="18"/>
          <w:szCs w:val="22"/>
        </w:rPr>
        <w:t xml:space="preserve">a, ki so posredno ali neposredno imetniki več kakor 5 % delnic oziroma so udeleženi z več kakor 5% deležem pri ustanoviteljskih pravicah, upravljanju ali kapitalu delniške družbe. </w:t>
      </w:r>
    </w:p>
    <w:p w:rsidR="004E3FA0" w:rsidRPr="00496805" w:rsidRDefault="004E3FA0" w:rsidP="00F069C1">
      <w:pPr>
        <w:keepNext/>
        <w:keepLines/>
        <w:jc w:val="both"/>
        <w:rPr>
          <w:rFonts w:ascii="Tahoma" w:hAnsi="Tahoma" w:cs="Tahoma"/>
          <w:bCs/>
          <w:i/>
          <w:noProof/>
          <w:sz w:val="18"/>
          <w:szCs w:val="18"/>
        </w:rPr>
      </w:pPr>
    </w:p>
    <w:p w:rsidR="004145FD" w:rsidRPr="00496805" w:rsidRDefault="004E3FA0" w:rsidP="00F069C1">
      <w:pPr>
        <w:keepNext/>
        <w:keepLines/>
      </w:pPr>
      <w:r w:rsidRPr="00496805">
        <w:rPr>
          <w:lang w:eastAsia="ar-SA"/>
        </w:rPr>
        <w:br w:type="page"/>
      </w:r>
    </w:p>
    <w:tbl>
      <w:tblPr>
        <w:tblW w:w="9632" w:type="dxa"/>
        <w:tblInd w:w="2" w:type="dxa"/>
        <w:tblLayout w:type="fixed"/>
        <w:tblCellMar>
          <w:left w:w="70" w:type="dxa"/>
          <w:right w:w="70" w:type="dxa"/>
        </w:tblCellMar>
        <w:tblLook w:val="0000" w:firstRow="0" w:lastRow="0" w:firstColumn="0" w:lastColumn="0" w:noHBand="0" w:noVBand="0"/>
      </w:tblPr>
      <w:tblGrid>
        <w:gridCol w:w="7740"/>
        <w:gridCol w:w="1892"/>
      </w:tblGrid>
      <w:tr w:rsidR="004E3FA0" w:rsidRPr="00496805" w:rsidTr="00E02459">
        <w:tc>
          <w:tcPr>
            <w:tcW w:w="7740" w:type="dxa"/>
            <w:tcBorders>
              <w:top w:val="single" w:sz="4" w:space="0" w:color="000000"/>
              <w:left w:val="single" w:sz="4" w:space="0" w:color="000000"/>
              <w:bottom w:val="single" w:sz="4" w:space="0" w:color="000000"/>
            </w:tcBorders>
          </w:tcPr>
          <w:p w:rsidR="004E3FA0" w:rsidRPr="00496805" w:rsidRDefault="004E3FA0" w:rsidP="00F069C1">
            <w:pPr>
              <w:keepNext/>
              <w:keepLines/>
              <w:jc w:val="both"/>
              <w:outlineLvl w:val="1"/>
              <w:rPr>
                <w:rFonts w:ascii="Tahoma" w:hAnsi="Tahoma" w:cs="Tahoma"/>
                <w:b/>
              </w:rPr>
            </w:pPr>
            <w:r w:rsidRPr="00496805">
              <w:rPr>
                <w:rFonts w:ascii="Tahoma" w:hAnsi="Tahoma" w:cs="Tahoma"/>
                <w:b/>
              </w:rPr>
              <w:lastRenderedPageBreak/>
              <w:br w:type="page"/>
            </w:r>
            <w:r w:rsidRPr="00496805">
              <w:rPr>
                <w:rFonts w:ascii="Tahoma" w:hAnsi="Tahoma" w:cs="Tahoma"/>
                <w:b/>
              </w:rPr>
              <w:br w:type="page"/>
            </w:r>
            <w:bookmarkStart w:id="22" w:name="_Toc495914071"/>
            <w:r w:rsidRPr="00496805">
              <w:rPr>
                <w:rFonts w:ascii="Tahoma" w:hAnsi="Tahoma" w:cs="Tahoma"/>
                <w:b/>
              </w:rPr>
              <w:t>UDELEŽBA PODIZVAJALCEV</w:t>
            </w:r>
            <w:bookmarkEnd w:id="22"/>
          </w:p>
        </w:tc>
        <w:tc>
          <w:tcPr>
            <w:tcW w:w="1892" w:type="dxa"/>
            <w:tcBorders>
              <w:top w:val="single" w:sz="4" w:space="0" w:color="000000"/>
              <w:left w:val="single" w:sz="4" w:space="0" w:color="808080"/>
              <w:bottom w:val="single" w:sz="4" w:space="0" w:color="000000"/>
              <w:right w:val="single" w:sz="4" w:space="0" w:color="000000"/>
            </w:tcBorders>
          </w:tcPr>
          <w:p w:rsidR="004E3FA0" w:rsidRPr="00496805" w:rsidRDefault="004E3FA0" w:rsidP="00F069C1">
            <w:pPr>
              <w:keepNext/>
              <w:keepLines/>
              <w:jc w:val="both"/>
              <w:outlineLvl w:val="1"/>
              <w:rPr>
                <w:rFonts w:ascii="Tahoma" w:hAnsi="Tahoma" w:cs="Tahoma"/>
                <w:b/>
              </w:rPr>
            </w:pPr>
            <w:r w:rsidRPr="00496805">
              <w:rPr>
                <w:rFonts w:ascii="Tahoma" w:hAnsi="Tahoma" w:cs="Tahoma"/>
                <w:b/>
              </w:rPr>
              <w:t xml:space="preserve">Priloga </w:t>
            </w:r>
            <w:r w:rsidR="009903DA" w:rsidRPr="00496805">
              <w:rPr>
                <w:rFonts w:ascii="Tahoma" w:hAnsi="Tahoma" w:cs="Tahoma"/>
                <w:b/>
              </w:rPr>
              <w:t>3</w:t>
            </w:r>
            <w:r w:rsidRPr="00496805">
              <w:rPr>
                <w:rFonts w:ascii="Tahoma" w:hAnsi="Tahoma" w:cs="Tahoma"/>
                <w:b/>
              </w:rPr>
              <w:t>/1</w:t>
            </w:r>
          </w:p>
        </w:tc>
      </w:tr>
    </w:tbl>
    <w:p w:rsidR="004E3FA0" w:rsidRPr="00496805" w:rsidRDefault="004E3FA0" w:rsidP="00F069C1">
      <w:pPr>
        <w:keepNext/>
        <w:keepLines/>
        <w:jc w:val="both"/>
        <w:rPr>
          <w:rFonts w:ascii="Tahoma" w:hAnsi="Tahoma" w:cs="Tahoma"/>
        </w:rPr>
      </w:pPr>
    </w:p>
    <w:p w:rsidR="004E3FA0" w:rsidRPr="00496805" w:rsidRDefault="003D02E5" w:rsidP="00F069C1">
      <w:pPr>
        <w:keepNext/>
        <w:keepLines/>
        <w:jc w:val="both"/>
        <w:rPr>
          <w:rFonts w:ascii="Tahoma" w:hAnsi="Tahoma" w:cs="Tahoma"/>
        </w:rPr>
      </w:pPr>
      <w:r w:rsidRPr="00496805">
        <w:rPr>
          <w:rFonts w:ascii="Tahoma" w:hAnsi="Tahoma" w:cs="Tahoma"/>
        </w:rPr>
        <w:t>Kandidat</w:t>
      </w:r>
      <w:r w:rsidR="004E3FA0" w:rsidRPr="00496805">
        <w:rPr>
          <w:rFonts w:ascii="Tahoma" w:hAnsi="Tahoma" w:cs="Tahoma"/>
        </w:rPr>
        <w:t>: _____________________________________________________________________</w:t>
      </w:r>
    </w:p>
    <w:p w:rsidR="004E3FA0" w:rsidRPr="00496805" w:rsidRDefault="004E3FA0" w:rsidP="00F069C1">
      <w:pPr>
        <w:keepNext/>
        <w:keepLines/>
        <w:jc w:val="both"/>
        <w:rPr>
          <w:rFonts w:ascii="Tahoma" w:hAnsi="Tahoma" w:cs="Tahoma"/>
        </w:rPr>
      </w:pPr>
    </w:p>
    <w:p w:rsidR="004E3FA0" w:rsidRPr="00496805" w:rsidRDefault="007B667E" w:rsidP="00F069C1">
      <w:pPr>
        <w:keepNext/>
        <w:keepLines/>
        <w:jc w:val="both"/>
        <w:rPr>
          <w:rFonts w:ascii="Tahoma" w:hAnsi="Tahoma" w:cs="Tahoma"/>
        </w:rPr>
      </w:pPr>
      <w:r w:rsidRPr="00496805">
        <w:rPr>
          <w:rFonts w:ascii="Tahoma" w:hAnsi="Tahoma" w:cs="Tahoma"/>
          <w:b/>
        </w:rPr>
        <w:t>i</w:t>
      </w:r>
      <w:r w:rsidR="004E3FA0" w:rsidRPr="00496805">
        <w:rPr>
          <w:rFonts w:ascii="Tahoma" w:hAnsi="Tahoma" w:cs="Tahoma"/>
          <w:b/>
        </w:rPr>
        <w:t>zjavljamo</w:t>
      </w:r>
      <w:r w:rsidR="004E3FA0" w:rsidRPr="00496805">
        <w:rPr>
          <w:rFonts w:ascii="Tahoma" w:hAnsi="Tahoma" w:cs="Tahoma"/>
        </w:rPr>
        <w:t xml:space="preserve">, da bomo pri izvedbi javnega naročila št. </w:t>
      </w:r>
      <w:r w:rsidR="004662A6">
        <w:rPr>
          <w:rFonts w:ascii="Tahoma" w:hAnsi="Tahoma" w:cs="Tahoma"/>
          <w:b/>
          <w:noProof/>
        </w:rPr>
        <w:t>JPE-VOD-144/21</w:t>
      </w:r>
      <w:r w:rsidR="004E3FA0" w:rsidRPr="00496805">
        <w:rPr>
          <w:rFonts w:ascii="Tahoma" w:hAnsi="Tahoma" w:cs="Tahoma"/>
          <w:b/>
          <w:noProof/>
        </w:rPr>
        <w:t xml:space="preserve"> </w:t>
      </w:r>
      <w:r w:rsidR="004E3FA0" w:rsidRPr="00496805">
        <w:rPr>
          <w:rFonts w:ascii="Tahoma" w:hAnsi="Tahoma" w:cs="Tahoma"/>
          <w:b/>
          <w:color w:val="000000"/>
        </w:rPr>
        <w:t xml:space="preserve">– </w:t>
      </w:r>
      <w:r w:rsidR="00D752E4" w:rsidRPr="00496805">
        <w:rPr>
          <w:rFonts w:ascii="Tahoma" w:hAnsi="Tahoma" w:cs="Tahoma"/>
          <w:b/>
        </w:rPr>
        <w:t>Priprava prostorske dokumentacije za občinski podrobni prostorski načrt (OPPN) za objekt energijske izrabe odpadkov v Ljubljani (OEIO)</w:t>
      </w:r>
      <w:r w:rsidR="006B1EBE" w:rsidRPr="00496805">
        <w:rPr>
          <w:rFonts w:ascii="Tahoma" w:hAnsi="Tahoma" w:cs="Tahoma"/>
          <w:b/>
        </w:rPr>
        <w:t xml:space="preserve"> </w:t>
      </w:r>
      <w:r w:rsidR="004E3FA0" w:rsidRPr="00496805">
        <w:rPr>
          <w:rFonts w:ascii="Tahoma" w:hAnsi="Tahoma" w:cs="Tahoma"/>
        </w:rPr>
        <w:t>sodelovali z naslednjimi podizvajalci:</w:t>
      </w:r>
    </w:p>
    <w:p w:rsidR="004E3FA0" w:rsidRPr="00496805" w:rsidRDefault="004E3FA0" w:rsidP="00F069C1">
      <w:pPr>
        <w:keepNext/>
        <w:keepLines/>
        <w:jc w:val="both"/>
        <w:rPr>
          <w:rFonts w:ascii="Tahoma" w:hAnsi="Tahoma" w:cs="Tahoma"/>
          <w:b/>
        </w:rPr>
      </w:pPr>
      <w:r w:rsidRPr="00496805">
        <w:rPr>
          <w:rFonts w:ascii="Tahoma" w:hAnsi="Tahoma" w:cs="Tahoma"/>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FA0" w:rsidRPr="00496805" w:rsidTr="00F37E31">
        <w:trPr>
          <w:trHeight w:val="460"/>
        </w:trPr>
        <w:tc>
          <w:tcPr>
            <w:tcW w:w="6062" w:type="dxa"/>
            <w:shd w:val="clear" w:color="auto" w:fill="auto"/>
            <w:vAlign w:val="center"/>
          </w:tcPr>
          <w:p w:rsidR="004E3FA0" w:rsidRPr="00496805" w:rsidRDefault="004E3FA0" w:rsidP="00F069C1">
            <w:pPr>
              <w:keepNext/>
              <w:keepLines/>
              <w:jc w:val="center"/>
              <w:rPr>
                <w:rFonts w:ascii="Tahoma" w:hAnsi="Tahoma" w:cs="Tahoma"/>
              </w:rPr>
            </w:pPr>
            <w:r w:rsidRPr="00496805">
              <w:rPr>
                <w:rFonts w:ascii="Tahoma" w:hAnsi="Tahoma" w:cs="Tahoma"/>
                <w:b/>
                <w:bCs/>
              </w:rPr>
              <w:t>NAZIV IN NASLOV PODIZVAJALCA</w:t>
            </w:r>
          </w:p>
        </w:tc>
        <w:tc>
          <w:tcPr>
            <w:tcW w:w="3402" w:type="dxa"/>
            <w:shd w:val="clear" w:color="auto" w:fill="auto"/>
          </w:tcPr>
          <w:p w:rsidR="004E3FA0" w:rsidRPr="00496805" w:rsidRDefault="004E3FA0" w:rsidP="00F069C1">
            <w:pPr>
              <w:keepNext/>
              <w:keepLines/>
              <w:jc w:val="center"/>
              <w:rPr>
                <w:rFonts w:ascii="Tahoma" w:hAnsi="Tahoma" w:cs="Tahoma"/>
              </w:rPr>
            </w:pPr>
            <w:r w:rsidRPr="00496805">
              <w:rPr>
                <w:rFonts w:ascii="Tahoma" w:hAnsi="Tahoma" w:cs="Tahoma"/>
              </w:rPr>
              <w:t xml:space="preserve">Zahteva za neposredno plačilo od podizvajalca </w:t>
            </w:r>
            <w:r w:rsidRPr="00496805">
              <w:rPr>
                <w:rFonts w:ascii="Tahoma" w:hAnsi="Tahoma" w:cs="Tahoma"/>
                <w:b/>
              </w:rPr>
              <w:t xml:space="preserve">DA </w:t>
            </w:r>
            <w:r w:rsidRPr="00496805">
              <w:rPr>
                <w:rFonts w:ascii="Tahoma" w:hAnsi="Tahoma" w:cs="Tahoma"/>
              </w:rPr>
              <w:t xml:space="preserve">ali </w:t>
            </w:r>
            <w:r w:rsidRPr="00496805">
              <w:rPr>
                <w:rFonts w:ascii="Tahoma" w:hAnsi="Tahoma" w:cs="Tahoma"/>
                <w:b/>
              </w:rPr>
              <w:t>NE</w:t>
            </w:r>
          </w:p>
        </w:tc>
      </w:tr>
      <w:tr w:rsidR="004E3FA0" w:rsidRPr="00496805" w:rsidTr="00F37E31">
        <w:trPr>
          <w:trHeight w:val="460"/>
        </w:trPr>
        <w:tc>
          <w:tcPr>
            <w:tcW w:w="6062" w:type="dxa"/>
            <w:shd w:val="clear" w:color="auto" w:fill="auto"/>
          </w:tcPr>
          <w:p w:rsidR="004E3FA0" w:rsidRPr="00496805" w:rsidRDefault="004E3FA0" w:rsidP="00F069C1">
            <w:pPr>
              <w:keepNext/>
              <w:keepLines/>
              <w:jc w:val="both"/>
              <w:rPr>
                <w:rFonts w:ascii="Tahoma" w:hAnsi="Tahoma" w:cs="Tahoma"/>
              </w:rPr>
            </w:pPr>
          </w:p>
        </w:tc>
        <w:tc>
          <w:tcPr>
            <w:tcW w:w="3402" w:type="dxa"/>
            <w:shd w:val="clear" w:color="auto" w:fill="auto"/>
          </w:tcPr>
          <w:p w:rsidR="004E3FA0" w:rsidRPr="00496805" w:rsidRDefault="004E3FA0" w:rsidP="00F069C1">
            <w:pPr>
              <w:keepNext/>
              <w:keepLines/>
              <w:jc w:val="both"/>
              <w:rPr>
                <w:rFonts w:ascii="Tahoma" w:hAnsi="Tahoma" w:cs="Tahoma"/>
              </w:rPr>
            </w:pPr>
          </w:p>
        </w:tc>
      </w:tr>
    </w:tbl>
    <w:p w:rsidR="004E3FA0" w:rsidRPr="00496805" w:rsidRDefault="004E3FA0" w:rsidP="00F069C1">
      <w:pPr>
        <w:keepNext/>
        <w:keepLines/>
        <w:jc w:val="both"/>
        <w:rPr>
          <w:rFonts w:ascii="Tahoma" w:hAnsi="Tahoma" w:cs="Tahoma"/>
          <w:b/>
          <w:bCs/>
        </w:rPr>
      </w:pPr>
    </w:p>
    <w:p w:rsidR="004E3FA0" w:rsidRPr="00496805" w:rsidRDefault="004E3FA0" w:rsidP="00F069C1">
      <w:pPr>
        <w:keepNext/>
        <w:keepLines/>
        <w:jc w:val="center"/>
        <w:rPr>
          <w:rFonts w:ascii="Tahoma" w:hAnsi="Tahoma" w:cs="Tahoma"/>
          <w:b/>
          <w:bCs/>
        </w:rPr>
      </w:pPr>
      <w:r w:rsidRPr="00496805">
        <w:rPr>
          <w:rFonts w:ascii="Tahoma" w:hAnsi="Tahoma" w:cs="Tahoma"/>
          <w:b/>
          <w:bCs/>
        </w:rPr>
        <w:t>Pooblastilo A: v primeru, da je pri podizvajalcu označeno z "DA" - dajemo</w:t>
      </w:r>
    </w:p>
    <w:p w:rsidR="004E3FA0" w:rsidRPr="00496805" w:rsidRDefault="004E3FA0" w:rsidP="00F069C1">
      <w:pPr>
        <w:keepNext/>
        <w:keepLines/>
        <w:jc w:val="center"/>
        <w:rPr>
          <w:rFonts w:ascii="Tahoma" w:hAnsi="Tahoma" w:cs="Tahoma"/>
          <w:b/>
          <w:bCs/>
        </w:rPr>
      </w:pPr>
      <w:r w:rsidRPr="00496805">
        <w:rPr>
          <w:rFonts w:ascii="Tahoma" w:hAnsi="Tahoma" w:cs="Tahoma"/>
          <w:b/>
          <w:bCs/>
        </w:rPr>
        <w:t>POOBLASTILO ZA NEPOSREDNO PLAČEVANJE PODIZVAJALCU</w:t>
      </w:r>
    </w:p>
    <w:p w:rsidR="004E3FA0" w:rsidRPr="00496805" w:rsidRDefault="004E3FA0" w:rsidP="00F069C1">
      <w:pPr>
        <w:keepNext/>
        <w:keepLines/>
        <w:jc w:val="both"/>
        <w:rPr>
          <w:rFonts w:ascii="Tahoma" w:hAnsi="Tahoma" w:cs="Tahoma"/>
        </w:rPr>
      </w:pPr>
    </w:p>
    <w:p w:rsidR="004E3FA0" w:rsidRPr="00496805" w:rsidRDefault="004E3FA0" w:rsidP="00F069C1">
      <w:pPr>
        <w:keepNext/>
        <w:keepLines/>
        <w:jc w:val="both"/>
        <w:rPr>
          <w:rFonts w:ascii="Tahoma" w:hAnsi="Tahoma" w:cs="Tahoma"/>
        </w:rPr>
      </w:pPr>
      <w:r w:rsidRPr="00496805">
        <w:rPr>
          <w:rFonts w:ascii="Tahoma" w:hAnsi="Tahoma" w:cs="Tahoma"/>
        </w:rPr>
        <w:t xml:space="preserve">Pooblaščamo naročnika, da na podlagi potrjenega računa/situacije neposredno plačuje </w:t>
      </w:r>
      <w:r w:rsidR="003D02E5" w:rsidRPr="00496805">
        <w:rPr>
          <w:rFonts w:ascii="Tahoma" w:hAnsi="Tahoma" w:cs="Tahoma"/>
        </w:rPr>
        <w:t>kandidat</w:t>
      </w:r>
      <w:r w:rsidRPr="00496805">
        <w:rPr>
          <w:rFonts w:ascii="Tahoma" w:hAnsi="Tahoma" w:cs="Tahoma"/>
        </w:rPr>
        <w:t xml:space="preserve">ove obveznosti do podizvajalca podizvajalcu, ki smo ga kot </w:t>
      </w:r>
      <w:r w:rsidR="003D02E5" w:rsidRPr="00496805">
        <w:rPr>
          <w:rFonts w:ascii="Tahoma" w:hAnsi="Tahoma" w:cs="Tahoma"/>
        </w:rPr>
        <w:t>kandidat</w:t>
      </w:r>
      <w:r w:rsidRPr="00496805">
        <w:rPr>
          <w:rFonts w:ascii="Tahoma" w:hAnsi="Tahoma" w:cs="Tahoma"/>
        </w:rPr>
        <w:t xml:space="preserve"> navedli v zgornji tabeli in je označen z "DA". </w:t>
      </w:r>
    </w:p>
    <w:p w:rsidR="004E3FA0" w:rsidRPr="00496805" w:rsidRDefault="004E3FA0" w:rsidP="00F069C1">
      <w:pPr>
        <w:keepNext/>
        <w:keepLines/>
        <w:jc w:val="both"/>
        <w:rPr>
          <w:rFonts w:ascii="Tahoma" w:hAnsi="Tahoma" w:cs="Tahoma"/>
        </w:rPr>
      </w:pPr>
      <w:r w:rsidRPr="00496805">
        <w:rPr>
          <w:rFonts w:ascii="Tahoma" w:hAnsi="Tahoma" w:cs="Tahoma"/>
        </w:rPr>
        <w:t xml:space="preserve">S plačilom posameznega zneska podizvajalcu obveznost naročnika za plačilo </w:t>
      </w:r>
      <w:r w:rsidR="003D02E5" w:rsidRPr="00496805">
        <w:rPr>
          <w:rFonts w:ascii="Tahoma" w:hAnsi="Tahoma" w:cs="Tahoma"/>
        </w:rPr>
        <w:t>kandidat</w:t>
      </w:r>
      <w:r w:rsidRPr="00496805">
        <w:rPr>
          <w:rFonts w:ascii="Tahoma" w:hAnsi="Tahoma" w:cs="Tahoma"/>
        </w:rPr>
        <w:t>u ugasne do višine tako plačanega zneska podizvajalcu.</w:t>
      </w:r>
    </w:p>
    <w:p w:rsidR="004E3FA0" w:rsidRPr="00496805" w:rsidRDefault="004E3FA0" w:rsidP="00F069C1">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496805" w:rsidTr="00F37E31">
        <w:trPr>
          <w:trHeight w:val="235"/>
        </w:trPr>
        <w:tc>
          <w:tcPr>
            <w:tcW w:w="3402" w:type="dxa"/>
            <w:tcBorders>
              <w:bottom w:val="single" w:sz="4" w:space="0" w:color="auto"/>
            </w:tcBorders>
          </w:tcPr>
          <w:p w:rsidR="004E3FA0" w:rsidRPr="00496805" w:rsidRDefault="004E3FA0" w:rsidP="00F069C1">
            <w:pPr>
              <w:keepNext/>
              <w:keepLines/>
              <w:jc w:val="both"/>
              <w:rPr>
                <w:rFonts w:ascii="Tahoma" w:hAnsi="Tahoma" w:cs="Tahoma"/>
                <w:snapToGrid w:val="0"/>
                <w:color w:val="000000"/>
              </w:rPr>
            </w:pPr>
          </w:p>
        </w:tc>
        <w:tc>
          <w:tcPr>
            <w:tcW w:w="2268" w:type="dxa"/>
          </w:tcPr>
          <w:p w:rsidR="004E3FA0" w:rsidRPr="00496805" w:rsidRDefault="004E3FA0" w:rsidP="00F069C1">
            <w:pPr>
              <w:keepNext/>
              <w:keepLines/>
              <w:jc w:val="both"/>
              <w:rPr>
                <w:rFonts w:ascii="Tahoma" w:hAnsi="Tahoma" w:cs="Tahoma"/>
                <w:snapToGrid w:val="0"/>
                <w:color w:val="000000"/>
              </w:rPr>
            </w:pPr>
          </w:p>
        </w:tc>
        <w:tc>
          <w:tcPr>
            <w:tcW w:w="3686" w:type="dxa"/>
            <w:tcBorders>
              <w:bottom w:val="single" w:sz="4" w:space="0" w:color="auto"/>
            </w:tcBorders>
          </w:tcPr>
          <w:p w:rsidR="004E3FA0" w:rsidRPr="00496805" w:rsidRDefault="004E3FA0" w:rsidP="00F069C1">
            <w:pPr>
              <w:keepNext/>
              <w:keepLines/>
              <w:tabs>
                <w:tab w:val="left" w:pos="567"/>
                <w:tab w:val="num" w:pos="851"/>
                <w:tab w:val="left" w:pos="993"/>
              </w:tabs>
              <w:jc w:val="both"/>
              <w:rPr>
                <w:rFonts w:ascii="Tahoma" w:hAnsi="Tahoma" w:cs="Tahoma"/>
                <w:snapToGrid w:val="0"/>
                <w:color w:val="000000"/>
              </w:rPr>
            </w:pPr>
          </w:p>
        </w:tc>
      </w:tr>
      <w:tr w:rsidR="004E3FA0" w:rsidRPr="00496805" w:rsidTr="00F37E31">
        <w:trPr>
          <w:trHeight w:val="235"/>
        </w:trPr>
        <w:tc>
          <w:tcPr>
            <w:tcW w:w="3402" w:type="dxa"/>
            <w:tcBorders>
              <w:top w:val="single" w:sz="4" w:space="0" w:color="auto"/>
            </w:tcBorders>
          </w:tcPr>
          <w:p w:rsidR="004E3FA0" w:rsidRPr="00496805" w:rsidRDefault="004E3FA0" w:rsidP="00F069C1">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rsidR="004E3FA0" w:rsidRPr="00496805" w:rsidRDefault="004E3FA0" w:rsidP="00F069C1">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rsidR="004E3FA0" w:rsidRPr="00496805" w:rsidRDefault="004E3FA0" w:rsidP="00F069C1">
            <w:pPr>
              <w:keepNext/>
              <w:keepLines/>
              <w:jc w:val="both"/>
              <w:rPr>
                <w:rFonts w:ascii="Tahoma" w:hAnsi="Tahoma" w:cs="Tahoma"/>
                <w:snapToGrid w:val="0"/>
                <w:color w:val="000000"/>
              </w:rPr>
            </w:pPr>
            <w:r w:rsidRPr="00496805">
              <w:rPr>
                <w:rFonts w:ascii="Tahoma" w:hAnsi="Tahoma" w:cs="Tahoma"/>
                <w:snapToGrid w:val="0"/>
                <w:color w:val="000000"/>
              </w:rPr>
              <w:t>(</w:t>
            </w:r>
            <w:r w:rsidR="00E71C01" w:rsidRPr="00496805">
              <w:rPr>
                <w:rFonts w:ascii="Tahoma" w:hAnsi="Tahoma" w:cs="Tahoma"/>
                <w:snapToGrid w:val="0"/>
              </w:rPr>
              <w:t xml:space="preserve">ime in priimek ter podpis </w:t>
            </w:r>
            <w:r w:rsidR="006623D9">
              <w:rPr>
                <w:rFonts w:ascii="Tahoma" w:hAnsi="Tahoma" w:cs="Tahoma"/>
                <w:snapToGrid w:val="0"/>
              </w:rPr>
              <w:t>odgovorne osebe</w:t>
            </w:r>
            <w:r w:rsidR="006623D9" w:rsidRPr="00496805">
              <w:rPr>
                <w:rFonts w:ascii="Tahoma" w:hAnsi="Tahoma" w:cs="Tahoma"/>
                <w:snapToGrid w:val="0"/>
              </w:rPr>
              <w:t xml:space="preserve"> </w:t>
            </w:r>
            <w:r w:rsidR="00E71C01" w:rsidRPr="00496805">
              <w:rPr>
                <w:rFonts w:ascii="Tahoma" w:hAnsi="Tahoma" w:cs="Tahoma"/>
                <w:snapToGrid w:val="0"/>
              </w:rPr>
              <w:t>kandidata</w:t>
            </w:r>
            <w:r w:rsidRPr="00496805">
              <w:rPr>
                <w:rFonts w:ascii="Tahoma" w:hAnsi="Tahoma" w:cs="Tahoma"/>
                <w:snapToGrid w:val="0"/>
                <w:color w:val="000000"/>
              </w:rPr>
              <w:t>)</w:t>
            </w:r>
          </w:p>
        </w:tc>
      </w:tr>
    </w:tbl>
    <w:p w:rsidR="004E3FA0" w:rsidRPr="00496805" w:rsidRDefault="004E3FA0" w:rsidP="00F069C1">
      <w:pPr>
        <w:keepNext/>
        <w:keepLines/>
        <w:jc w:val="both"/>
        <w:rPr>
          <w:rFonts w:ascii="Tahoma" w:hAnsi="Tahoma" w:cs="Tahoma"/>
          <w:b/>
        </w:rPr>
      </w:pPr>
    </w:p>
    <w:p w:rsidR="004E3FA0" w:rsidRPr="00496805" w:rsidRDefault="004E3FA0" w:rsidP="00F069C1">
      <w:pPr>
        <w:keepNext/>
        <w:keepLines/>
        <w:jc w:val="center"/>
        <w:rPr>
          <w:rFonts w:ascii="Tahoma" w:hAnsi="Tahoma" w:cs="Tahoma"/>
          <w:b/>
          <w:bCs/>
        </w:rPr>
      </w:pPr>
      <w:r w:rsidRPr="00496805">
        <w:rPr>
          <w:rFonts w:ascii="Tahoma" w:hAnsi="Tahoma" w:cs="Tahoma"/>
          <w:b/>
          <w:bCs/>
        </w:rPr>
        <w:t>Pooblastilo B: v primeru, da je pri podizvajalcu označeno z "NE" – ne dajemo</w:t>
      </w:r>
    </w:p>
    <w:p w:rsidR="004E3FA0" w:rsidRPr="00496805" w:rsidRDefault="004E3FA0" w:rsidP="00F069C1">
      <w:pPr>
        <w:keepNext/>
        <w:keepLines/>
        <w:jc w:val="center"/>
        <w:rPr>
          <w:rFonts w:ascii="Tahoma" w:hAnsi="Tahoma" w:cs="Tahoma"/>
          <w:b/>
          <w:bCs/>
        </w:rPr>
      </w:pPr>
      <w:r w:rsidRPr="00496805">
        <w:rPr>
          <w:rFonts w:ascii="Tahoma" w:hAnsi="Tahoma" w:cs="Tahoma"/>
          <w:b/>
          <w:bCs/>
        </w:rPr>
        <w:t>POOBLASTILA ZA NEPOSREDNO PLAČEVANJE PODIZVAJALCU</w:t>
      </w:r>
    </w:p>
    <w:p w:rsidR="004E3FA0" w:rsidRPr="00496805" w:rsidRDefault="004E3FA0" w:rsidP="00F069C1">
      <w:pPr>
        <w:keepNext/>
        <w:keepLines/>
        <w:jc w:val="both"/>
        <w:rPr>
          <w:rFonts w:ascii="Tahoma" w:hAnsi="Tahoma" w:cs="Tahoma"/>
          <w:b/>
        </w:rPr>
      </w:pPr>
    </w:p>
    <w:p w:rsidR="004E3FA0" w:rsidRPr="00496805" w:rsidRDefault="004E3FA0" w:rsidP="00F069C1">
      <w:pPr>
        <w:keepNext/>
        <w:keepLines/>
        <w:jc w:val="both"/>
        <w:rPr>
          <w:rFonts w:ascii="Tahoma" w:hAnsi="Tahoma" w:cs="Tahoma"/>
        </w:rPr>
      </w:pPr>
      <w:r w:rsidRPr="00496805">
        <w:rPr>
          <w:rFonts w:ascii="Tahoma" w:hAnsi="Tahoma" w:cs="Tahoma"/>
        </w:rPr>
        <w:t xml:space="preserve">Nastopamo s podizvajalcem, ki ne zahteva neposredno plačilo, kar pomeni, da s tem ni podana zahteva za neposredno plačilo podizvajalcu in naročnik plačuje </w:t>
      </w:r>
      <w:r w:rsidR="003D02E5" w:rsidRPr="00496805">
        <w:rPr>
          <w:rFonts w:ascii="Tahoma" w:hAnsi="Tahoma" w:cs="Tahoma"/>
        </w:rPr>
        <w:t>kandidat</w:t>
      </w:r>
      <w:r w:rsidRPr="00496805">
        <w:rPr>
          <w:rFonts w:ascii="Tahoma" w:hAnsi="Tahoma" w:cs="Tahoma"/>
        </w:rPr>
        <w:t xml:space="preserve">ove obveznosti do podizvajalca </w:t>
      </w:r>
      <w:r w:rsidR="003D02E5" w:rsidRPr="00496805">
        <w:rPr>
          <w:rFonts w:ascii="Tahoma" w:hAnsi="Tahoma" w:cs="Tahoma"/>
        </w:rPr>
        <w:t>kandidat</w:t>
      </w:r>
      <w:r w:rsidRPr="00496805">
        <w:rPr>
          <w:rFonts w:ascii="Tahoma" w:hAnsi="Tahoma" w:cs="Tahoma"/>
        </w:rPr>
        <w:t>u.</w:t>
      </w:r>
    </w:p>
    <w:p w:rsidR="004E3FA0" w:rsidRPr="00496805" w:rsidRDefault="004E3FA0" w:rsidP="00F069C1">
      <w:pPr>
        <w:keepNext/>
        <w:keepLines/>
        <w:jc w:val="both"/>
        <w:rPr>
          <w:rFonts w:ascii="Tahoma" w:hAnsi="Tahoma" w:cs="Tahoma"/>
        </w:rPr>
      </w:pPr>
      <w:r w:rsidRPr="00496805">
        <w:rPr>
          <w:rFonts w:ascii="Tahoma" w:hAnsi="Tahoma" w:cs="Tahoma"/>
        </w:rPr>
        <w:t xml:space="preserve">V tem primeru bo naročnik od </w:t>
      </w:r>
      <w:r w:rsidR="003D02E5" w:rsidRPr="00496805">
        <w:rPr>
          <w:rFonts w:ascii="Tahoma" w:hAnsi="Tahoma" w:cs="Tahoma"/>
        </w:rPr>
        <w:t>kandidat</w:t>
      </w:r>
      <w:r w:rsidRPr="00496805">
        <w:rPr>
          <w:rFonts w:ascii="Tahoma" w:hAnsi="Tahoma" w:cs="Tahoma"/>
        </w:rPr>
        <w:t>a zahteval, da mu najpozneje v 60 dneh od plačila končnega računa/situacije pošlje svojo pisno izjavo in pisno izjavo podizvajalca, da je podizvajalec prejel plačilo za izvedeno dobavljeno blago ali opravljen</w:t>
      </w:r>
      <w:r w:rsidR="00E94F5E" w:rsidRPr="00496805">
        <w:rPr>
          <w:rFonts w:ascii="Tahoma" w:hAnsi="Tahoma" w:cs="Tahoma"/>
        </w:rPr>
        <w:t>a</w:t>
      </w:r>
      <w:r w:rsidRPr="00496805">
        <w:rPr>
          <w:rFonts w:ascii="Tahoma" w:hAnsi="Tahoma" w:cs="Tahoma"/>
        </w:rPr>
        <w:t xml:space="preserve"> </w:t>
      </w:r>
      <w:r w:rsidR="005A2E13" w:rsidRPr="00496805">
        <w:rPr>
          <w:rFonts w:ascii="Tahoma" w:hAnsi="Tahoma" w:cs="Tahoma"/>
        </w:rPr>
        <w:t>pogodben</w:t>
      </w:r>
      <w:r w:rsidR="00E94F5E" w:rsidRPr="00496805">
        <w:rPr>
          <w:rFonts w:ascii="Tahoma" w:hAnsi="Tahoma" w:cs="Tahoma"/>
        </w:rPr>
        <w:t>a</w:t>
      </w:r>
      <w:r w:rsidR="005A2E13" w:rsidRPr="00496805">
        <w:rPr>
          <w:rFonts w:ascii="Tahoma" w:hAnsi="Tahoma" w:cs="Tahoma"/>
        </w:rPr>
        <w:t xml:space="preserve"> del</w:t>
      </w:r>
      <w:r w:rsidR="00E94F5E" w:rsidRPr="00496805">
        <w:rPr>
          <w:rFonts w:ascii="Tahoma" w:hAnsi="Tahoma" w:cs="Tahoma"/>
        </w:rPr>
        <w:t>a</w:t>
      </w:r>
      <w:r w:rsidRPr="00496805">
        <w:rPr>
          <w:rFonts w:ascii="Tahoma" w:hAnsi="Tahoma" w:cs="Tahoma"/>
        </w:rPr>
        <w:t xml:space="preserve">, ki je neposredno povezana s predmetom pogodbe. Če </w:t>
      </w:r>
      <w:r w:rsidR="003D02E5" w:rsidRPr="00496805">
        <w:rPr>
          <w:rFonts w:ascii="Tahoma" w:hAnsi="Tahoma" w:cs="Tahoma"/>
        </w:rPr>
        <w:t>kandidat</w:t>
      </w:r>
      <w:r w:rsidRPr="00496805">
        <w:rPr>
          <w:rFonts w:ascii="Tahoma" w:hAnsi="Tahoma" w:cs="Tahoma"/>
        </w:rPr>
        <w:t xml:space="preserve"> naročniku na njegov poziv ne posreduje teh izjav, naročnik Državni revizijski komisiji poda predlog za uvedbo postopka o prekršku iz 2. točke prvega odstavka 112. člena ZJN-3.</w:t>
      </w:r>
    </w:p>
    <w:p w:rsidR="004E3FA0" w:rsidRPr="00496805" w:rsidRDefault="004E3FA0" w:rsidP="00F069C1">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496805" w:rsidTr="00F37E31">
        <w:trPr>
          <w:trHeight w:val="235"/>
        </w:trPr>
        <w:tc>
          <w:tcPr>
            <w:tcW w:w="3402" w:type="dxa"/>
            <w:tcBorders>
              <w:bottom w:val="single" w:sz="4" w:space="0" w:color="auto"/>
            </w:tcBorders>
          </w:tcPr>
          <w:p w:rsidR="004E3FA0" w:rsidRPr="00496805" w:rsidRDefault="004E3FA0" w:rsidP="00F069C1">
            <w:pPr>
              <w:keepNext/>
              <w:keepLines/>
              <w:jc w:val="both"/>
              <w:rPr>
                <w:rFonts w:ascii="Tahoma" w:hAnsi="Tahoma" w:cs="Tahoma"/>
                <w:snapToGrid w:val="0"/>
                <w:color w:val="000000"/>
              </w:rPr>
            </w:pPr>
          </w:p>
        </w:tc>
        <w:tc>
          <w:tcPr>
            <w:tcW w:w="2268" w:type="dxa"/>
          </w:tcPr>
          <w:p w:rsidR="004E3FA0" w:rsidRPr="00496805" w:rsidRDefault="004E3FA0" w:rsidP="00F069C1">
            <w:pPr>
              <w:keepNext/>
              <w:keepLines/>
              <w:jc w:val="both"/>
              <w:rPr>
                <w:rFonts w:ascii="Tahoma" w:hAnsi="Tahoma" w:cs="Tahoma"/>
                <w:snapToGrid w:val="0"/>
                <w:color w:val="000000"/>
              </w:rPr>
            </w:pPr>
          </w:p>
        </w:tc>
        <w:tc>
          <w:tcPr>
            <w:tcW w:w="3686" w:type="dxa"/>
            <w:tcBorders>
              <w:bottom w:val="single" w:sz="4" w:space="0" w:color="auto"/>
            </w:tcBorders>
          </w:tcPr>
          <w:p w:rsidR="004E3FA0" w:rsidRPr="00496805" w:rsidRDefault="004E3FA0" w:rsidP="00F069C1">
            <w:pPr>
              <w:keepNext/>
              <w:keepLines/>
              <w:tabs>
                <w:tab w:val="left" w:pos="567"/>
                <w:tab w:val="num" w:pos="851"/>
                <w:tab w:val="left" w:pos="993"/>
              </w:tabs>
              <w:jc w:val="both"/>
              <w:rPr>
                <w:rFonts w:ascii="Tahoma" w:hAnsi="Tahoma" w:cs="Tahoma"/>
                <w:snapToGrid w:val="0"/>
                <w:color w:val="000000"/>
              </w:rPr>
            </w:pPr>
          </w:p>
        </w:tc>
      </w:tr>
      <w:tr w:rsidR="004E3FA0" w:rsidRPr="00496805" w:rsidTr="00F37E31">
        <w:trPr>
          <w:trHeight w:val="235"/>
        </w:trPr>
        <w:tc>
          <w:tcPr>
            <w:tcW w:w="3402" w:type="dxa"/>
            <w:tcBorders>
              <w:top w:val="single" w:sz="4" w:space="0" w:color="auto"/>
            </w:tcBorders>
          </w:tcPr>
          <w:p w:rsidR="004E3FA0" w:rsidRPr="00496805" w:rsidRDefault="004E3FA0" w:rsidP="00F069C1">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rsidR="004E3FA0" w:rsidRPr="00496805" w:rsidRDefault="004E3FA0" w:rsidP="00F069C1">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rsidR="004E3FA0" w:rsidRPr="00496805" w:rsidRDefault="004E3FA0" w:rsidP="00F069C1">
            <w:pPr>
              <w:keepNext/>
              <w:keepLines/>
              <w:jc w:val="both"/>
              <w:rPr>
                <w:rFonts w:ascii="Tahoma" w:hAnsi="Tahoma" w:cs="Tahoma"/>
                <w:snapToGrid w:val="0"/>
                <w:color w:val="000000"/>
              </w:rPr>
            </w:pPr>
            <w:r w:rsidRPr="00496805">
              <w:rPr>
                <w:rFonts w:ascii="Tahoma" w:hAnsi="Tahoma" w:cs="Tahoma"/>
                <w:snapToGrid w:val="0"/>
                <w:color w:val="000000"/>
              </w:rPr>
              <w:t>(</w:t>
            </w:r>
            <w:r w:rsidRPr="00496805">
              <w:rPr>
                <w:rFonts w:ascii="Tahoma" w:hAnsi="Tahoma" w:cs="Tahoma"/>
                <w:snapToGrid w:val="0"/>
              </w:rPr>
              <w:t xml:space="preserve">ime in priimek </w:t>
            </w:r>
            <w:r w:rsidR="00E71C01" w:rsidRPr="00496805">
              <w:rPr>
                <w:rFonts w:ascii="Tahoma" w:hAnsi="Tahoma" w:cs="Tahoma"/>
                <w:snapToGrid w:val="0"/>
              </w:rPr>
              <w:t>ter podpis</w:t>
            </w:r>
            <w:r w:rsidR="006623D9">
              <w:rPr>
                <w:rFonts w:ascii="Tahoma" w:hAnsi="Tahoma" w:cs="Tahoma"/>
                <w:snapToGrid w:val="0"/>
              </w:rPr>
              <w:t xml:space="preserve"> odgovorne osebe</w:t>
            </w:r>
            <w:r w:rsidR="00E71C01" w:rsidRPr="00496805">
              <w:rPr>
                <w:rFonts w:ascii="Tahoma" w:hAnsi="Tahoma" w:cs="Tahoma"/>
                <w:snapToGrid w:val="0"/>
              </w:rPr>
              <w:t xml:space="preserve"> kandidat</w:t>
            </w:r>
            <w:r w:rsidRPr="00496805">
              <w:rPr>
                <w:rFonts w:ascii="Tahoma" w:hAnsi="Tahoma" w:cs="Tahoma"/>
                <w:snapToGrid w:val="0"/>
              </w:rPr>
              <w:t>a</w:t>
            </w:r>
            <w:r w:rsidRPr="00496805">
              <w:rPr>
                <w:rFonts w:ascii="Tahoma" w:hAnsi="Tahoma" w:cs="Tahoma"/>
                <w:snapToGrid w:val="0"/>
                <w:color w:val="000000"/>
              </w:rPr>
              <w:t>)</w:t>
            </w:r>
          </w:p>
        </w:tc>
      </w:tr>
    </w:tbl>
    <w:p w:rsidR="004E3FA0" w:rsidRPr="00496805" w:rsidRDefault="004E3FA0" w:rsidP="00F069C1">
      <w:pPr>
        <w:keepNext/>
        <w:keepLines/>
        <w:tabs>
          <w:tab w:val="left" w:pos="284"/>
        </w:tabs>
        <w:jc w:val="both"/>
        <w:rPr>
          <w:rFonts w:ascii="Tahoma" w:hAnsi="Tahoma" w:cs="Tahoma"/>
          <w:b/>
          <w:i/>
          <w:sz w:val="16"/>
          <w:szCs w:val="16"/>
        </w:rPr>
      </w:pPr>
    </w:p>
    <w:p w:rsidR="004E3FA0" w:rsidRPr="00496805" w:rsidRDefault="004E3FA0" w:rsidP="00F069C1">
      <w:pPr>
        <w:keepNext/>
        <w:keepLines/>
        <w:tabs>
          <w:tab w:val="left" w:pos="284"/>
        </w:tabs>
        <w:jc w:val="both"/>
        <w:rPr>
          <w:rFonts w:ascii="Tahoma" w:hAnsi="Tahoma" w:cs="Tahoma"/>
          <w:i/>
          <w:sz w:val="16"/>
          <w:szCs w:val="16"/>
        </w:rPr>
      </w:pPr>
      <w:r w:rsidRPr="00496805">
        <w:rPr>
          <w:rFonts w:ascii="Tahoma" w:hAnsi="Tahoma" w:cs="Tahoma"/>
          <w:b/>
          <w:i/>
          <w:sz w:val="16"/>
          <w:szCs w:val="16"/>
        </w:rPr>
        <w:t>Opomba:</w:t>
      </w:r>
      <w:r w:rsidRPr="00496805">
        <w:rPr>
          <w:rFonts w:ascii="Tahoma" w:hAnsi="Tahoma" w:cs="Tahoma"/>
          <w:i/>
          <w:sz w:val="16"/>
          <w:szCs w:val="16"/>
        </w:rPr>
        <w:t xml:space="preserve"> </w:t>
      </w:r>
    </w:p>
    <w:p w:rsidR="004E3FA0" w:rsidRPr="00496805" w:rsidRDefault="004E3FA0" w:rsidP="00F069C1">
      <w:pPr>
        <w:keepNext/>
        <w:keepLines/>
        <w:numPr>
          <w:ilvl w:val="0"/>
          <w:numId w:val="3"/>
        </w:numPr>
        <w:ind w:left="284" w:hanging="218"/>
        <w:jc w:val="both"/>
        <w:rPr>
          <w:rFonts w:ascii="Tahoma" w:hAnsi="Tahoma" w:cs="Tahoma"/>
          <w:i/>
          <w:iCs/>
          <w:sz w:val="16"/>
          <w:szCs w:val="16"/>
        </w:rPr>
      </w:pPr>
      <w:r w:rsidRPr="00496805">
        <w:rPr>
          <w:rFonts w:ascii="Tahoma" w:hAnsi="Tahoma" w:cs="Tahoma"/>
          <w:i/>
          <w:iCs/>
          <w:sz w:val="16"/>
          <w:szCs w:val="16"/>
        </w:rPr>
        <w:t xml:space="preserve">Obrazec se izpolni in podpiše, kadar namerava </w:t>
      </w:r>
      <w:r w:rsidR="003D02E5" w:rsidRPr="00496805">
        <w:rPr>
          <w:rFonts w:ascii="Tahoma" w:hAnsi="Tahoma" w:cs="Tahoma"/>
          <w:i/>
          <w:iCs/>
          <w:sz w:val="16"/>
          <w:szCs w:val="16"/>
        </w:rPr>
        <w:t>kandidat</w:t>
      </w:r>
      <w:r w:rsidRPr="00496805">
        <w:rPr>
          <w:rFonts w:ascii="Tahoma" w:hAnsi="Tahoma" w:cs="Tahoma"/>
          <w:i/>
          <w:iCs/>
          <w:sz w:val="16"/>
          <w:szCs w:val="16"/>
        </w:rPr>
        <w:t xml:space="preserve"> izvesti javno naročilo s podizvajalcem, in sicer: če je podizvajalec označen z »DA« - se podpiše Pooblastilo A, če je podizvajalec označen z »NE« - se podpiše Pooblastilo B.</w:t>
      </w:r>
    </w:p>
    <w:p w:rsidR="004E3FA0" w:rsidRPr="00496805" w:rsidRDefault="004E3FA0" w:rsidP="00F069C1">
      <w:pPr>
        <w:keepNext/>
        <w:keepLines/>
        <w:numPr>
          <w:ilvl w:val="0"/>
          <w:numId w:val="3"/>
        </w:numPr>
        <w:ind w:left="284" w:hanging="218"/>
        <w:jc w:val="both"/>
        <w:rPr>
          <w:rFonts w:ascii="Tahoma" w:hAnsi="Tahoma" w:cs="Tahoma"/>
          <w:i/>
          <w:iCs/>
          <w:sz w:val="16"/>
          <w:szCs w:val="16"/>
        </w:rPr>
      </w:pPr>
      <w:r w:rsidRPr="00496805">
        <w:rPr>
          <w:rFonts w:ascii="Tahoma" w:hAnsi="Tahoma" w:cs="Tahoma"/>
          <w:i/>
          <w:iCs/>
          <w:sz w:val="16"/>
          <w:szCs w:val="16"/>
        </w:rPr>
        <w:t>Obrazec se izpolni za vsakega podizvajalca posebej.</w:t>
      </w:r>
    </w:p>
    <w:p w:rsidR="004E3FA0" w:rsidRPr="00496805" w:rsidRDefault="004E3FA0" w:rsidP="00F069C1">
      <w:pPr>
        <w:keepNext/>
        <w:keepLines/>
        <w:numPr>
          <w:ilvl w:val="0"/>
          <w:numId w:val="3"/>
        </w:numPr>
        <w:ind w:left="284" w:hanging="218"/>
        <w:jc w:val="both"/>
        <w:rPr>
          <w:rFonts w:ascii="Tahoma" w:hAnsi="Tahoma" w:cs="Tahoma"/>
          <w:i/>
          <w:iCs/>
          <w:sz w:val="16"/>
          <w:szCs w:val="16"/>
        </w:rPr>
      </w:pPr>
      <w:r w:rsidRPr="00496805">
        <w:rPr>
          <w:rFonts w:ascii="Tahoma" w:hAnsi="Tahoma" w:cs="Tahoma"/>
          <w:i/>
          <w:iCs/>
          <w:sz w:val="16"/>
          <w:szCs w:val="16"/>
        </w:rPr>
        <w:t xml:space="preserve">V primeru, da </w:t>
      </w:r>
      <w:r w:rsidR="003D02E5" w:rsidRPr="00496805">
        <w:rPr>
          <w:rFonts w:ascii="Tahoma" w:hAnsi="Tahoma" w:cs="Tahoma"/>
          <w:i/>
          <w:iCs/>
          <w:sz w:val="16"/>
          <w:szCs w:val="16"/>
        </w:rPr>
        <w:t>kandidat</w:t>
      </w:r>
      <w:r w:rsidRPr="00496805">
        <w:rPr>
          <w:rFonts w:ascii="Tahoma" w:hAnsi="Tahoma" w:cs="Tahoma"/>
          <w:i/>
          <w:iCs/>
          <w:sz w:val="16"/>
          <w:szCs w:val="16"/>
        </w:rPr>
        <w:t xml:space="preserve"> ne namerava izvesti javno naročilo s podizvajalcem, obrazca ni potrebno izpolniti ter predložiti.  </w:t>
      </w:r>
    </w:p>
    <w:p w:rsidR="004E3FA0" w:rsidRPr="00496805" w:rsidRDefault="004E3FA0" w:rsidP="00F069C1">
      <w:pPr>
        <w:keepNext/>
        <w:keepLines/>
        <w:tabs>
          <w:tab w:val="left" w:pos="567"/>
          <w:tab w:val="num" w:pos="851"/>
          <w:tab w:val="left" w:pos="993"/>
        </w:tabs>
        <w:jc w:val="both"/>
        <w:rPr>
          <w:rFonts w:ascii="Tahoma" w:hAnsi="Tahoma" w:cs="Tahoma"/>
          <w:b/>
          <w:i/>
          <w:sz w:val="12"/>
          <w:szCs w:val="12"/>
        </w:rPr>
      </w:pPr>
    </w:p>
    <w:p w:rsidR="004E3FA0" w:rsidRPr="00496805" w:rsidRDefault="004E3FA0" w:rsidP="00F069C1">
      <w:pPr>
        <w:keepNext/>
        <w:keepLines/>
        <w:tabs>
          <w:tab w:val="left" w:pos="567"/>
          <w:tab w:val="num" w:pos="851"/>
          <w:tab w:val="left" w:pos="993"/>
        </w:tabs>
        <w:jc w:val="both"/>
        <w:rPr>
          <w:rFonts w:ascii="Tahoma" w:hAnsi="Tahoma" w:cs="Tahoma"/>
          <w:i/>
          <w:sz w:val="16"/>
          <w:szCs w:val="16"/>
        </w:rPr>
      </w:pPr>
      <w:r w:rsidRPr="00496805">
        <w:rPr>
          <w:rFonts w:ascii="Tahoma" w:hAnsi="Tahoma" w:cs="Tahoma"/>
          <w:b/>
          <w:i/>
          <w:sz w:val="16"/>
          <w:szCs w:val="16"/>
        </w:rPr>
        <w:t xml:space="preserve">Navodilo: </w:t>
      </w:r>
      <w:r w:rsidRPr="00496805">
        <w:rPr>
          <w:rFonts w:ascii="Tahoma" w:hAnsi="Tahoma" w:cs="Tahoma"/>
          <w:i/>
          <w:sz w:val="16"/>
          <w:szCs w:val="16"/>
        </w:rPr>
        <w:t>Obrazec se po potrebi kopira!</w:t>
      </w:r>
    </w:p>
    <w:p w:rsidR="004E3FA0" w:rsidRPr="00496805" w:rsidRDefault="004E3FA0" w:rsidP="00F069C1">
      <w:pPr>
        <w:keepNext/>
        <w:keepLines/>
        <w:jc w:val="both"/>
      </w:pPr>
      <w:r w:rsidRPr="00496805">
        <w:rPr>
          <w:rFonts w:ascii="Tahoma" w:hAnsi="Tahoma" w:cs="Tahoma"/>
          <w:b/>
        </w:rPr>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85"/>
      </w:tblGrid>
      <w:tr w:rsidR="004E3FA0" w:rsidRPr="00496805" w:rsidTr="00E02459">
        <w:tc>
          <w:tcPr>
            <w:tcW w:w="8008" w:type="dxa"/>
            <w:tcBorders>
              <w:top w:val="single" w:sz="4" w:space="0" w:color="auto"/>
              <w:bottom w:val="single" w:sz="4" w:space="0" w:color="auto"/>
            </w:tcBorders>
          </w:tcPr>
          <w:p w:rsidR="004E3FA0" w:rsidRPr="00496805" w:rsidRDefault="004E3FA0" w:rsidP="00F069C1">
            <w:pPr>
              <w:keepNext/>
              <w:keepLines/>
              <w:jc w:val="both"/>
              <w:outlineLvl w:val="1"/>
              <w:rPr>
                <w:rFonts w:ascii="Tahoma" w:hAnsi="Tahoma" w:cs="Tahoma"/>
                <w:b/>
              </w:rPr>
            </w:pPr>
            <w:bookmarkStart w:id="23" w:name="_Toc495914072"/>
            <w:r w:rsidRPr="00496805">
              <w:rPr>
                <w:rFonts w:ascii="Tahoma" w:hAnsi="Tahoma" w:cs="Tahoma"/>
                <w:b/>
              </w:rPr>
              <w:lastRenderedPageBreak/>
              <w:t>SOGLASJE PODIZVAJALCA ZA NEPOSREDNA PLAČILA</w:t>
            </w:r>
            <w:bookmarkEnd w:id="23"/>
          </w:p>
        </w:tc>
        <w:tc>
          <w:tcPr>
            <w:tcW w:w="1485" w:type="dxa"/>
            <w:tcBorders>
              <w:top w:val="single" w:sz="4" w:space="0" w:color="auto"/>
              <w:bottom w:val="single" w:sz="4" w:space="0" w:color="auto"/>
            </w:tcBorders>
          </w:tcPr>
          <w:p w:rsidR="004E3FA0" w:rsidRPr="00496805" w:rsidRDefault="004E3FA0" w:rsidP="00F069C1">
            <w:pPr>
              <w:keepNext/>
              <w:keepLines/>
              <w:jc w:val="both"/>
              <w:outlineLvl w:val="1"/>
              <w:rPr>
                <w:rFonts w:ascii="Tahoma" w:hAnsi="Tahoma" w:cs="Tahoma"/>
                <w:b/>
                <w:i/>
              </w:rPr>
            </w:pPr>
            <w:r w:rsidRPr="00496805">
              <w:rPr>
                <w:rFonts w:ascii="Tahoma" w:hAnsi="Tahoma" w:cs="Tahoma"/>
                <w:b/>
              </w:rPr>
              <w:t xml:space="preserve">Priloga </w:t>
            </w:r>
            <w:r w:rsidR="009903DA" w:rsidRPr="00496805">
              <w:rPr>
                <w:rFonts w:ascii="Tahoma" w:hAnsi="Tahoma" w:cs="Tahoma"/>
                <w:b/>
              </w:rPr>
              <w:t>3</w:t>
            </w:r>
            <w:r w:rsidRPr="00496805">
              <w:rPr>
                <w:rFonts w:ascii="Tahoma" w:hAnsi="Tahoma" w:cs="Tahoma"/>
                <w:b/>
              </w:rPr>
              <w:t>/2</w:t>
            </w:r>
          </w:p>
        </w:tc>
      </w:tr>
    </w:tbl>
    <w:p w:rsidR="004E3FA0" w:rsidRPr="00496805" w:rsidRDefault="004E3FA0" w:rsidP="00F069C1">
      <w:pPr>
        <w:keepNext/>
        <w:keepLines/>
        <w:jc w:val="both"/>
        <w:rPr>
          <w:rFonts w:ascii="Tahoma" w:hAnsi="Tahoma" w:cs="Tahoma"/>
        </w:rPr>
      </w:pPr>
    </w:p>
    <w:p w:rsidR="004E3FA0" w:rsidRPr="00496805" w:rsidRDefault="004662A6" w:rsidP="00F069C1">
      <w:pPr>
        <w:keepNext/>
        <w:keepLines/>
        <w:jc w:val="both"/>
        <w:rPr>
          <w:rFonts w:ascii="Tahoma" w:hAnsi="Tahoma" w:cs="Tahoma"/>
          <w:b/>
        </w:rPr>
      </w:pPr>
      <w:r>
        <w:rPr>
          <w:rFonts w:ascii="Tahoma" w:hAnsi="Tahoma" w:cs="Tahoma"/>
          <w:b/>
          <w:noProof/>
        </w:rPr>
        <w:t>JPE-VOD-144/21</w:t>
      </w:r>
      <w:r w:rsidR="004E3FA0" w:rsidRPr="00496805">
        <w:rPr>
          <w:rFonts w:ascii="Tahoma" w:hAnsi="Tahoma" w:cs="Tahoma"/>
          <w:b/>
          <w:noProof/>
        </w:rPr>
        <w:t xml:space="preserve"> </w:t>
      </w:r>
      <w:r w:rsidR="004E3FA0" w:rsidRPr="00496805">
        <w:rPr>
          <w:rFonts w:ascii="Tahoma" w:hAnsi="Tahoma" w:cs="Tahoma"/>
          <w:b/>
          <w:color w:val="000000"/>
        </w:rPr>
        <w:t xml:space="preserve">– </w:t>
      </w:r>
      <w:r w:rsidR="00D752E4" w:rsidRPr="00496805">
        <w:rPr>
          <w:rFonts w:ascii="Tahoma" w:hAnsi="Tahoma" w:cs="Tahoma"/>
          <w:b/>
        </w:rPr>
        <w:t>Priprava prostorske dokumentacije za občinski podrobni prostorski načrt (OPPN) za objekt energijske izrabe odpadkov v Ljubljani (OEIO)</w:t>
      </w:r>
    </w:p>
    <w:p w:rsidR="004E3FA0" w:rsidRPr="00496805" w:rsidRDefault="004E3FA0" w:rsidP="00F069C1">
      <w:pPr>
        <w:keepNext/>
        <w:keepLines/>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FA0" w:rsidRPr="00496805" w:rsidTr="00F37E31">
        <w:trPr>
          <w:trHeight w:val="385"/>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NAZIV PODIZVAJALCA</w:t>
            </w:r>
          </w:p>
          <w:p w:rsidR="004E3FA0" w:rsidRPr="00496805" w:rsidRDefault="004E3FA0" w:rsidP="00F069C1">
            <w:pPr>
              <w:keepNext/>
              <w:keepLines/>
              <w:jc w:val="both"/>
              <w:rPr>
                <w:rFonts w:ascii="Tahoma" w:hAnsi="Tahoma" w:cs="Tahoma"/>
              </w:rPr>
            </w:pP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POLNI NASLOV</w:t>
            </w:r>
          </w:p>
          <w:p w:rsidR="004E3FA0" w:rsidRPr="00496805" w:rsidRDefault="004E3FA0" w:rsidP="00F069C1">
            <w:pPr>
              <w:keepNext/>
              <w:keepLines/>
              <w:jc w:val="both"/>
              <w:rPr>
                <w:rFonts w:ascii="Tahoma" w:hAnsi="Tahoma" w:cs="Tahoma"/>
              </w:rPr>
            </w:pP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TELEFON</w:t>
            </w:r>
          </w:p>
          <w:p w:rsidR="004E3FA0" w:rsidRPr="00496805" w:rsidRDefault="004E3FA0" w:rsidP="00F069C1">
            <w:pPr>
              <w:keepNext/>
              <w:keepLines/>
              <w:jc w:val="both"/>
              <w:rPr>
                <w:rFonts w:ascii="Tahoma" w:hAnsi="Tahoma" w:cs="Tahoma"/>
              </w:rPr>
            </w:pP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jc w:val="center"/>
        </w:trPr>
        <w:tc>
          <w:tcPr>
            <w:tcW w:w="2762" w:type="dxa"/>
            <w:tcBorders>
              <w:top w:val="single" w:sz="4" w:space="0" w:color="auto"/>
              <w:left w:val="single" w:sz="4" w:space="0" w:color="auto"/>
              <w:bottom w:val="single" w:sz="4" w:space="0" w:color="auto"/>
              <w:right w:val="single" w:sz="4" w:space="0" w:color="auto"/>
            </w:tcBorders>
          </w:tcPr>
          <w:p w:rsidR="004E3FA0" w:rsidRPr="00496805" w:rsidRDefault="004E3FA0" w:rsidP="00F069C1">
            <w:pPr>
              <w:keepNext/>
              <w:keepLines/>
              <w:jc w:val="both"/>
              <w:rPr>
                <w:rFonts w:ascii="Tahoma" w:hAnsi="Tahoma" w:cs="Tahoma"/>
              </w:rPr>
            </w:pPr>
            <w:r w:rsidRPr="00496805">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tcPr>
          <w:p w:rsidR="004E3FA0" w:rsidRPr="00496805" w:rsidRDefault="004E3FA0" w:rsidP="00F069C1">
            <w:pPr>
              <w:keepNext/>
              <w:keepLines/>
              <w:jc w:val="both"/>
              <w:rPr>
                <w:rFonts w:ascii="Tahoma" w:hAnsi="Tahoma" w:cs="Tahoma"/>
              </w:rPr>
            </w:pPr>
          </w:p>
        </w:tc>
      </w:tr>
      <w:tr w:rsidR="004E3FA0" w:rsidRPr="00496805" w:rsidTr="00F37E31">
        <w:trPr>
          <w:jc w:val="center"/>
        </w:trPr>
        <w:tc>
          <w:tcPr>
            <w:tcW w:w="2762" w:type="dxa"/>
            <w:tcBorders>
              <w:top w:val="single" w:sz="4" w:space="0" w:color="auto"/>
              <w:left w:val="single" w:sz="4" w:space="0" w:color="auto"/>
              <w:bottom w:val="single" w:sz="4" w:space="0" w:color="auto"/>
              <w:right w:val="single" w:sz="4" w:space="0" w:color="auto"/>
            </w:tcBorders>
          </w:tcPr>
          <w:p w:rsidR="004E3FA0" w:rsidRPr="00496805" w:rsidRDefault="004E3FA0" w:rsidP="00F069C1">
            <w:pPr>
              <w:keepNext/>
              <w:keepLines/>
              <w:rPr>
                <w:rFonts w:ascii="Tahoma" w:hAnsi="Tahoma" w:cs="Tahoma"/>
              </w:rPr>
            </w:pPr>
            <w:r w:rsidRPr="00496805">
              <w:rPr>
                <w:rFonts w:ascii="Tahoma" w:hAnsi="Tahoma" w:cs="Tahoma"/>
              </w:rPr>
              <w:t>VSI ZAKONITI ZASTOPNIKI</w:t>
            </w:r>
          </w:p>
          <w:p w:rsidR="004E3FA0" w:rsidRPr="00496805" w:rsidRDefault="004E3FA0" w:rsidP="00F069C1">
            <w:pPr>
              <w:keepNext/>
              <w:keepLines/>
              <w:jc w:val="both"/>
              <w:rPr>
                <w:rFonts w:ascii="Tahoma" w:hAnsi="Tahoma" w:cs="Tahoma"/>
              </w:rPr>
            </w:pPr>
          </w:p>
          <w:p w:rsidR="004E3FA0" w:rsidRPr="00496805" w:rsidRDefault="004E3FA0" w:rsidP="00F069C1">
            <w:pPr>
              <w:keepNext/>
              <w:keepLines/>
              <w:jc w:val="both"/>
              <w:rPr>
                <w:rFonts w:ascii="Tahoma" w:hAnsi="Tahoma" w:cs="Tahoma"/>
              </w:rPr>
            </w:pPr>
          </w:p>
        </w:tc>
        <w:tc>
          <w:tcPr>
            <w:tcW w:w="6446" w:type="dxa"/>
            <w:tcBorders>
              <w:top w:val="single" w:sz="4" w:space="0" w:color="auto"/>
              <w:left w:val="single" w:sz="4" w:space="0" w:color="auto"/>
              <w:bottom w:val="single" w:sz="4" w:space="0" w:color="auto"/>
              <w:right w:val="single" w:sz="4" w:space="0" w:color="auto"/>
            </w:tcBorders>
          </w:tcPr>
          <w:p w:rsidR="004E3FA0" w:rsidRPr="00496805" w:rsidRDefault="004E3FA0" w:rsidP="00F069C1">
            <w:pPr>
              <w:keepNext/>
              <w:keepLines/>
              <w:jc w:val="both"/>
              <w:rPr>
                <w:rFonts w:ascii="Tahoma" w:hAnsi="Tahoma" w:cs="Tahoma"/>
              </w:rPr>
            </w:pPr>
          </w:p>
        </w:tc>
      </w:tr>
      <w:tr w:rsidR="004E3FA0" w:rsidRPr="00496805" w:rsidTr="00F37E31">
        <w:trPr>
          <w:trHeight w:val="163"/>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MATIČNA ŠTEVILKA</w:t>
            </w: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DAVČNA ŠTEVILKA</w:t>
            </w: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TRANSAKCIJSKI RAČUN in navedba banke</w:t>
            </w: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trHeight w:val="1276"/>
          <w:jc w:val="center"/>
        </w:trPr>
        <w:tc>
          <w:tcPr>
            <w:tcW w:w="2762" w:type="dxa"/>
          </w:tcPr>
          <w:p w:rsidR="004E3FA0" w:rsidRPr="00496805" w:rsidRDefault="004E3FA0" w:rsidP="00F069C1">
            <w:pPr>
              <w:keepNext/>
              <w:keepLines/>
              <w:rPr>
                <w:rFonts w:ascii="Tahoma" w:hAnsi="Tahoma" w:cs="Tahoma"/>
              </w:rPr>
            </w:pPr>
            <w:r w:rsidRPr="00496805">
              <w:rPr>
                <w:rFonts w:ascii="Tahoma" w:hAnsi="Tahoma" w:cs="Tahoma"/>
              </w:rPr>
              <w:t>Vsak del javnega naročila (storitev/gradnja/blago), ki se oddaja v podizvajanje (vrsta/opis del)</w:t>
            </w:r>
          </w:p>
        </w:tc>
        <w:tc>
          <w:tcPr>
            <w:tcW w:w="6446" w:type="dxa"/>
          </w:tcPr>
          <w:p w:rsidR="004E3FA0" w:rsidRPr="00496805" w:rsidRDefault="004E3FA0" w:rsidP="00F069C1">
            <w:pPr>
              <w:keepNext/>
              <w:keepLines/>
              <w:jc w:val="both"/>
              <w:rPr>
                <w:rFonts w:ascii="Tahoma" w:hAnsi="Tahoma" w:cs="Tahoma"/>
              </w:rPr>
            </w:pPr>
          </w:p>
          <w:p w:rsidR="004E3FA0" w:rsidRPr="00496805" w:rsidRDefault="004E3FA0" w:rsidP="00F069C1">
            <w:pPr>
              <w:keepNext/>
              <w:keepLines/>
              <w:jc w:val="both"/>
              <w:rPr>
                <w:rFonts w:ascii="Tahoma" w:hAnsi="Tahoma" w:cs="Tahoma"/>
              </w:rPr>
            </w:pPr>
          </w:p>
          <w:p w:rsidR="004E3FA0" w:rsidRPr="00496805" w:rsidRDefault="004E3FA0" w:rsidP="00F069C1">
            <w:pPr>
              <w:keepNext/>
              <w:keepLines/>
              <w:jc w:val="both"/>
              <w:rPr>
                <w:rFonts w:ascii="Tahoma" w:hAnsi="Tahoma" w:cs="Tahoma"/>
              </w:rPr>
            </w:pPr>
          </w:p>
          <w:p w:rsidR="004E3FA0" w:rsidRPr="00496805" w:rsidRDefault="004E3FA0" w:rsidP="00F069C1">
            <w:pPr>
              <w:keepNext/>
              <w:keepLines/>
              <w:jc w:val="both"/>
              <w:rPr>
                <w:rFonts w:ascii="Tahoma" w:hAnsi="Tahoma" w:cs="Tahoma"/>
              </w:rPr>
            </w:pPr>
          </w:p>
        </w:tc>
      </w:tr>
      <w:tr w:rsidR="004E3FA0" w:rsidRPr="00496805" w:rsidTr="00F37E31">
        <w:trPr>
          <w:trHeight w:val="208"/>
          <w:jc w:val="center"/>
        </w:trPr>
        <w:tc>
          <w:tcPr>
            <w:tcW w:w="2762" w:type="dxa"/>
          </w:tcPr>
          <w:p w:rsidR="004E3FA0" w:rsidRPr="00496805" w:rsidRDefault="004E3FA0" w:rsidP="00F069C1">
            <w:pPr>
              <w:keepNext/>
              <w:keepLines/>
              <w:rPr>
                <w:rFonts w:ascii="Tahoma" w:hAnsi="Tahoma" w:cs="Tahoma"/>
              </w:rPr>
            </w:pPr>
            <w:r w:rsidRPr="00496805">
              <w:rPr>
                <w:rFonts w:ascii="Tahoma" w:hAnsi="Tahoma" w:cs="Tahoma"/>
              </w:rPr>
              <w:t>Količina/Delež (%) javnega naročila, ki se oddaja v podizvajanje</w:t>
            </w: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VREDNOST DEL</w:t>
            </w:r>
          </w:p>
          <w:p w:rsidR="004E3FA0" w:rsidRPr="00496805" w:rsidRDefault="004E3FA0" w:rsidP="00F069C1">
            <w:pPr>
              <w:keepNext/>
              <w:keepLines/>
              <w:jc w:val="both"/>
              <w:rPr>
                <w:rFonts w:ascii="Tahoma" w:hAnsi="Tahoma" w:cs="Tahoma"/>
              </w:rPr>
            </w:pP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KRAJ IZVEDBE</w:t>
            </w:r>
          </w:p>
          <w:p w:rsidR="004E3FA0" w:rsidRPr="00496805" w:rsidRDefault="004E3FA0" w:rsidP="00F069C1">
            <w:pPr>
              <w:keepNext/>
              <w:keepLines/>
              <w:jc w:val="both"/>
              <w:rPr>
                <w:rFonts w:ascii="Tahoma" w:hAnsi="Tahoma" w:cs="Tahoma"/>
              </w:rPr>
            </w:pP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trHeight w:val="305"/>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ROK IZVEDBE</w:t>
            </w:r>
          </w:p>
        </w:tc>
        <w:tc>
          <w:tcPr>
            <w:tcW w:w="6446" w:type="dxa"/>
          </w:tcPr>
          <w:p w:rsidR="004E3FA0" w:rsidRPr="00496805" w:rsidRDefault="004E3FA0" w:rsidP="00F069C1">
            <w:pPr>
              <w:keepNext/>
              <w:keepLines/>
              <w:jc w:val="both"/>
              <w:rPr>
                <w:rFonts w:ascii="Tahoma" w:hAnsi="Tahoma" w:cs="Tahoma"/>
              </w:rPr>
            </w:pPr>
          </w:p>
        </w:tc>
      </w:tr>
    </w:tbl>
    <w:p w:rsidR="004E3FA0" w:rsidRPr="00496805" w:rsidRDefault="004E3FA0" w:rsidP="00F069C1">
      <w:pPr>
        <w:keepNext/>
        <w:keepLines/>
        <w:tabs>
          <w:tab w:val="left" w:pos="567"/>
          <w:tab w:val="left" w:pos="851"/>
          <w:tab w:val="left" w:pos="993"/>
        </w:tabs>
        <w:suppressAutoHyphens/>
        <w:jc w:val="both"/>
        <w:rPr>
          <w:rFonts w:ascii="Tahoma" w:hAnsi="Tahoma" w:cs="Tahoma"/>
          <w:lang w:eastAsia="ar-SA"/>
        </w:rPr>
      </w:pPr>
    </w:p>
    <w:p w:rsidR="004E3FA0" w:rsidRPr="00496805" w:rsidRDefault="004E3FA0" w:rsidP="00F069C1">
      <w:pPr>
        <w:keepNext/>
        <w:keepLines/>
        <w:jc w:val="center"/>
        <w:rPr>
          <w:rFonts w:ascii="Tahoma" w:hAnsi="Tahoma" w:cs="Tahoma"/>
          <w:b/>
          <w:bCs/>
        </w:rPr>
      </w:pPr>
      <w:r w:rsidRPr="00496805">
        <w:rPr>
          <w:rFonts w:ascii="Tahoma" w:hAnsi="Tahoma" w:cs="Tahoma"/>
          <w:b/>
          <w:bCs/>
        </w:rPr>
        <w:t>SOGLASJE ZA NEPOSREDNO PLAČEVANJE PODIZVAJALCEM</w:t>
      </w:r>
    </w:p>
    <w:p w:rsidR="004E3FA0" w:rsidRPr="00496805" w:rsidRDefault="004E3FA0" w:rsidP="00F069C1">
      <w:pPr>
        <w:keepNext/>
        <w:keepLines/>
        <w:jc w:val="center"/>
        <w:rPr>
          <w:rFonts w:ascii="Tahoma" w:hAnsi="Tahoma" w:cs="Tahoma"/>
          <w:b/>
          <w:bCs/>
        </w:rPr>
      </w:pPr>
    </w:p>
    <w:p w:rsidR="004E3FA0" w:rsidRPr="00496805" w:rsidRDefault="004E3FA0" w:rsidP="00F069C1">
      <w:pPr>
        <w:keepNext/>
        <w:keepLines/>
        <w:jc w:val="both"/>
        <w:rPr>
          <w:rFonts w:ascii="Tahoma" w:hAnsi="Tahoma" w:cs="Tahoma"/>
        </w:rPr>
      </w:pPr>
      <w:r w:rsidRPr="00496805">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FA0" w:rsidRPr="00496805" w:rsidTr="00F37E31">
        <w:tc>
          <w:tcPr>
            <w:tcW w:w="4820" w:type="dxa"/>
          </w:tcPr>
          <w:p w:rsidR="004E3FA0" w:rsidRPr="00496805" w:rsidRDefault="004E3FA0" w:rsidP="00F069C1">
            <w:pPr>
              <w:keepNext/>
              <w:keepLines/>
              <w:numPr>
                <w:ilvl w:val="0"/>
                <w:numId w:val="6"/>
              </w:numPr>
              <w:ind w:left="318" w:hanging="426"/>
              <w:jc w:val="both"/>
              <w:rPr>
                <w:rFonts w:ascii="Tahoma" w:hAnsi="Tahoma" w:cs="Tahoma"/>
                <w:b/>
              </w:rPr>
            </w:pPr>
            <w:r w:rsidRPr="00496805">
              <w:rPr>
                <w:rFonts w:ascii="Tahoma" w:hAnsi="Tahoma" w:cs="Tahoma"/>
              </w:rPr>
              <w:t>zahtevam in soglašam,</w:t>
            </w:r>
          </w:p>
        </w:tc>
        <w:tc>
          <w:tcPr>
            <w:tcW w:w="4394" w:type="dxa"/>
          </w:tcPr>
          <w:p w:rsidR="004E3FA0" w:rsidRPr="00496805" w:rsidRDefault="004E3FA0" w:rsidP="00F069C1">
            <w:pPr>
              <w:keepNext/>
              <w:keepLines/>
              <w:numPr>
                <w:ilvl w:val="0"/>
                <w:numId w:val="6"/>
              </w:numPr>
              <w:ind w:left="459"/>
              <w:jc w:val="both"/>
              <w:rPr>
                <w:rFonts w:ascii="Tahoma" w:hAnsi="Tahoma" w:cs="Tahoma"/>
                <w:b/>
              </w:rPr>
            </w:pPr>
            <w:r w:rsidRPr="00496805">
              <w:rPr>
                <w:rFonts w:ascii="Tahoma" w:hAnsi="Tahoma" w:cs="Tahoma"/>
              </w:rPr>
              <w:t>ne soglašam,</w:t>
            </w:r>
          </w:p>
        </w:tc>
      </w:tr>
    </w:tbl>
    <w:p w:rsidR="004E3FA0" w:rsidRPr="00496805" w:rsidRDefault="004E3FA0" w:rsidP="00F069C1">
      <w:pPr>
        <w:keepNext/>
        <w:keepLines/>
        <w:jc w:val="both"/>
        <w:rPr>
          <w:rFonts w:ascii="Tahoma" w:hAnsi="Tahoma" w:cs="Tahoma"/>
        </w:rPr>
      </w:pPr>
      <w:r w:rsidRPr="00496805">
        <w:rPr>
          <w:rFonts w:ascii="Tahoma" w:hAnsi="Tahoma" w:cs="Tahoma"/>
        </w:rPr>
        <w:t xml:space="preserve">da naročnik naše terjatve do </w:t>
      </w:r>
      <w:r w:rsidR="003D02E5" w:rsidRPr="00496805">
        <w:rPr>
          <w:rFonts w:ascii="Tahoma" w:hAnsi="Tahoma" w:cs="Tahoma"/>
        </w:rPr>
        <w:t>kandidat</w:t>
      </w:r>
      <w:r w:rsidRPr="00496805">
        <w:rPr>
          <w:rFonts w:ascii="Tahoma" w:hAnsi="Tahoma" w:cs="Tahoma"/>
        </w:rPr>
        <w:t xml:space="preserve">a, v zvezi z izvedbo predmeta javnega naročila, plačuje neposredno na naš transakcijski račun, in sicer na podlagi izstavljenega računa/situacije, ki ga bo predhodno potrdil </w:t>
      </w:r>
      <w:r w:rsidR="003D02E5" w:rsidRPr="00496805">
        <w:rPr>
          <w:rFonts w:ascii="Tahoma" w:hAnsi="Tahoma" w:cs="Tahoma"/>
        </w:rPr>
        <w:t>kandidat</w:t>
      </w:r>
      <w:r w:rsidRPr="00496805">
        <w:rPr>
          <w:rFonts w:ascii="Tahoma" w:hAnsi="Tahoma" w:cs="Tahoma"/>
        </w:rPr>
        <w:t xml:space="preserve">, in bo priloga računu/situaciji, ki ga bo naročniku izstavil </w:t>
      </w:r>
      <w:r w:rsidR="003D02E5" w:rsidRPr="00496805">
        <w:rPr>
          <w:rFonts w:ascii="Tahoma" w:hAnsi="Tahoma" w:cs="Tahoma"/>
        </w:rPr>
        <w:t>kandidat</w:t>
      </w:r>
      <w:r w:rsidRPr="00496805">
        <w:rPr>
          <w:rFonts w:ascii="Tahoma" w:hAnsi="Tahoma" w:cs="Tahoma"/>
        </w:rPr>
        <w:t>.</w:t>
      </w:r>
    </w:p>
    <w:p w:rsidR="004E3FA0" w:rsidRPr="00496805" w:rsidRDefault="004E3FA0" w:rsidP="00F069C1">
      <w:pPr>
        <w:keepNext/>
        <w:keepLines/>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FA0" w:rsidRPr="00496805" w:rsidTr="00F37E31">
        <w:trPr>
          <w:trHeight w:val="235"/>
        </w:trPr>
        <w:tc>
          <w:tcPr>
            <w:tcW w:w="3374" w:type="dxa"/>
            <w:tcBorders>
              <w:bottom w:val="single" w:sz="4" w:space="0" w:color="auto"/>
            </w:tcBorders>
          </w:tcPr>
          <w:p w:rsidR="004E3FA0" w:rsidRPr="00496805" w:rsidRDefault="004E3FA0" w:rsidP="00F069C1">
            <w:pPr>
              <w:keepNext/>
              <w:keepLines/>
              <w:jc w:val="both"/>
              <w:rPr>
                <w:rFonts w:ascii="Tahoma" w:hAnsi="Tahoma" w:cs="Tahoma"/>
                <w:snapToGrid w:val="0"/>
              </w:rPr>
            </w:pPr>
          </w:p>
        </w:tc>
        <w:tc>
          <w:tcPr>
            <w:tcW w:w="2977" w:type="dxa"/>
          </w:tcPr>
          <w:p w:rsidR="004E3FA0" w:rsidRPr="00496805" w:rsidRDefault="004E3FA0" w:rsidP="00F069C1">
            <w:pPr>
              <w:keepNext/>
              <w:keepLines/>
              <w:jc w:val="both"/>
              <w:rPr>
                <w:rFonts w:ascii="Tahoma" w:hAnsi="Tahoma" w:cs="Tahoma"/>
                <w:snapToGrid w:val="0"/>
              </w:rPr>
            </w:pPr>
          </w:p>
        </w:tc>
        <w:tc>
          <w:tcPr>
            <w:tcW w:w="3119" w:type="dxa"/>
            <w:tcBorders>
              <w:bottom w:val="single" w:sz="4" w:space="0" w:color="auto"/>
            </w:tcBorders>
          </w:tcPr>
          <w:p w:rsidR="004E3FA0" w:rsidRPr="00496805" w:rsidRDefault="004E3FA0" w:rsidP="00F069C1">
            <w:pPr>
              <w:keepNext/>
              <w:keepLines/>
              <w:jc w:val="both"/>
              <w:rPr>
                <w:rFonts w:ascii="Tahoma" w:hAnsi="Tahoma" w:cs="Tahoma"/>
                <w:snapToGrid w:val="0"/>
              </w:rPr>
            </w:pPr>
          </w:p>
        </w:tc>
      </w:tr>
      <w:tr w:rsidR="004E3FA0" w:rsidRPr="00496805" w:rsidTr="00F37E31">
        <w:trPr>
          <w:trHeight w:val="235"/>
        </w:trPr>
        <w:tc>
          <w:tcPr>
            <w:tcW w:w="3374" w:type="dxa"/>
            <w:tcBorders>
              <w:top w:val="single" w:sz="4" w:space="0" w:color="auto"/>
            </w:tcBorders>
          </w:tcPr>
          <w:p w:rsidR="004E3FA0" w:rsidRPr="00496805" w:rsidRDefault="004E3FA0" w:rsidP="00F069C1">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4E3FA0" w:rsidRPr="00496805" w:rsidRDefault="004E3FA0" w:rsidP="00F069C1">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4E3FA0" w:rsidRPr="00496805" w:rsidRDefault="004E3FA0" w:rsidP="00F069C1">
            <w:pPr>
              <w:keepNext/>
              <w:keepLines/>
              <w:jc w:val="center"/>
              <w:rPr>
                <w:rFonts w:ascii="Tahoma" w:hAnsi="Tahoma" w:cs="Tahoma"/>
                <w:snapToGrid w:val="0"/>
              </w:rPr>
            </w:pPr>
            <w:r w:rsidRPr="00496805">
              <w:rPr>
                <w:rFonts w:ascii="Tahoma" w:hAnsi="Tahoma" w:cs="Tahoma"/>
              </w:rPr>
              <w:t xml:space="preserve">ime in priimek ter </w:t>
            </w:r>
            <w:r w:rsidRPr="00496805">
              <w:rPr>
                <w:rFonts w:ascii="Tahoma" w:hAnsi="Tahoma" w:cs="Tahoma"/>
                <w:snapToGrid w:val="0"/>
              </w:rPr>
              <w:t>podpis</w:t>
            </w:r>
            <w:r w:rsidR="006623D9">
              <w:rPr>
                <w:rFonts w:ascii="Tahoma" w:hAnsi="Tahoma" w:cs="Tahoma"/>
                <w:snapToGrid w:val="0"/>
              </w:rPr>
              <w:t xml:space="preserve"> odgovorne osebe</w:t>
            </w:r>
            <w:r w:rsidRPr="00496805">
              <w:rPr>
                <w:rFonts w:ascii="Tahoma" w:hAnsi="Tahoma" w:cs="Tahoma"/>
                <w:snapToGrid w:val="0"/>
              </w:rPr>
              <w:t xml:space="preserve"> podizvajalca</w:t>
            </w:r>
          </w:p>
        </w:tc>
      </w:tr>
    </w:tbl>
    <w:p w:rsidR="004E3FA0" w:rsidRPr="00496805" w:rsidRDefault="004E3FA0" w:rsidP="00F069C1">
      <w:pPr>
        <w:keepNext/>
        <w:keepLines/>
        <w:jc w:val="both"/>
        <w:rPr>
          <w:rFonts w:ascii="Tahoma" w:hAnsi="Tahoma" w:cs="Tahoma"/>
        </w:rPr>
      </w:pPr>
    </w:p>
    <w:p w:rsidR="004E3FA0" w:rsidRPr="00496805" w:rsidRDefault="004E3FA0" w:rsidP="00F069C1">
      <w:pPr>
        <w:keepNext/>
        <w:keepLines/>
        <w:tabs>
          <w:tab w:val="left" w:pos="284"/>
        </w:tabs>
        <w:jc w:val="both"/>
        <w:rPr>
          <w:rFonts w:ascii="Tahoma" w:hAnsi="Tahoma" w:cs="Tahoma"/>
          <w:i/>
          <w:sz w:val="16"/>
          <w:szCs w:val="16"/>
        </w:rPr>
      </w:pPr>
      <w:r w:rsidRPr="00496805">
        <w:rPr>
          <w:rFonts w:ascii="Tahoma" w:hAnsi="Tahoma" w:cs="Tahoma"/>
          <w:b/>
          <w:i/>
          <w:sz w:val="16"/>
          <w:szCs w:val="16"/>
        </w:rPr>
        <w:t>Opomba:</w:t>
      </w:r>
      <w:r w:rsidRPr="00496805">
        <w:rPr>
          <w:rFonts w:ascii="Tahoma" w:hAnsi="Tahoma" w:cs="Tahoma"/>
          <w:i/>
          <w:sz w:val="16"/>
          <w:szCs w:val="16"/>
        </w:rPr>
        <w:t xml:space="preserve"> </w:t>
      </w:r>
    </w:p>
    <w:p w:rsidR="004E3FA0" w:rsidRPr="00496805" w:rsidRDefault="004E3FA0" w:rsidP="00F069C1">
      <w:pPr>
        <w:keepNext/>
        <w:keepLines/>
        <w:numPr>
          <w:ilvl w:val="0"/>
          <w:numId w:val="3"/>
        </w:numPr>
        <w:ind w:left="284" w:hanging="218"/>
        <w:jc w:val="both"/>
        <w:rPr>
          <w:rFonts w:ascii="Tahoma" w:hAnsi="Tahoma" w:cs="Tahoma"/>
          <w:i/>
          <w:iCs/>
          <w:sz w:val="16"/>
          <w:szCs w:val="16"/>
        </w:rPr>
      </w:pPr>
      <w:r w:rsidRPr="00496805">
        <w:rPr>
          <w:rFonts w:ascii="Tahoma" w:hAnsi="Tahoma" w:cs="Tahoma"/>
          <w:i/>
          <w:iCs/>
          <w:sz w:val="16"/>
          <w:szCs w:val="16"/>
        </w:rPr>
        <w:t>Obrazec se izpolni za vsakega podizvajalca posebej.</w:t>
      </w:r>
    </w:p>
    <w:p w:rsidR="004E3FA0" w:rsidRPr="00496805" w:rsidRDefault="004E3FA0" w:rsidP="00F069C1">
      <w:pPr>
        <w:keepNext/>
        <w:keepLines/>
        <w:tabs>
          <w:tab w:val="left" w:pos="567"/>
          <w:tab w:val="left" w:pos="851"/>
          <w:tab w:val="left" w:pos="993"/>
        </w:tabs>
        <w:suppressAutoHyphens/>
        <w:jc w:val="both"/>
        <w:rPr>
          <w:rFonts w:ascii="Tahoma" w:hAnsi="Tahoma" w:cs="Tahoma"/>
          <w:b/>
          <w:i/>
          <w:sz w:val="16"/>
          <w:lang w:eastAsia="ar-SA"/>
        </w:rPr>
      </w:pPr>
    </w:p>
    <w:p w:rsidR="004E3FA0" w:rsidRDefault="004E3FA0" w:rsidP="00F069C1">
      <w:pPr>
        <w:keepNext/>
        <w:keepLines/>
        <w:tabs>
          <w:tab w:val="left" w:pos="567"/>
          <w:tab w:val="left" w:pos="851"/>
          <w:tab w:val="left" w:pos="993"/>
        </w:tabs>
        <w:suppressAutoHyphens/>
        <w:jc w:val="both"/>
        <w:rPr>
          <w:rFonts w:ascii="Tahoma" w:hAnsi="Tahoma" w:cs="Tahoma"/>
          <w:i/>
          <w:sz w:val="16"/>
          <w:lang w:eastAsia="ar-SA"/>
        </w:rPr>
      </w:pPr>
      <w:r w:rsidRPr="00496805">
        <w:rPr>
          <w:rFonts w:ascii="Tahoma" w:hAnsi="Tahoma" w:cs="Tahoma"/>
          <w:b/>
          <w:i/>
          <w:sz w:val="16"/>
          <w:lang w:eastAsia="ar-SA"/>
        </w:rPr>
        <w:t>Navodilo</w:t>
      </w:r>
      <w:r w:rsidRPr="00496805">
        <w:rPr>
          <w:rFonts w:ascii="Tahoma" w:hAnsi="Tahoma" w:cs="Tahoma"/>
          <w:i/>
          <w:sz w:val="16"/>
          <w:lang w:eastAsia="ar-SA"/>
        </w:rPr>
        <w:t>: Obrazec se po potrebi kopira!</w:t>
      </w:r>
    </w:p>
    <w:p w:rsidR="00E64AAE" w:rsidRDefault="00E64AAE" w:rsidP="00F069C1">
      <w:pPr>
        <w:keepNext/>
        <w:keepLines/>
        <w:tabs>
          <w:tab w:val="left" w:pos="567"/>
          <w:tab w:val="left" w:pos="851"/>
          <w:tab w:val="left" w:pos="993"/>
        </w:tabs>
        <w:suppressAutoHyphens/>
        <w:jc w:val="both"/>
        <w:rPr>
          <w:rFonts w:ascii="Tahoma" w:hAnsi="Tahoma" w:cs="Tahoma"/>
          <w:i/>
          <w:sz w:val="16"/>
          <w:lang w:eastAsia="ar-SA"/>
        </w:rPr>
      </w:pPr>
    </w:p>
    <w:p w:rsidR="00E64AAE" w:rsidRDefault="00E64AAE" w:rsidP="00F069C1">
      <w:pPr>
        <w:keepNext/>
        <w:keepLines/>
        <w:tabs>
          <w:tab w:val="left" w:pos="567"/>
          <w:tab w:val="left" w:pos="851"/>
          <w:tab w:val="left" w:pos="993"/>
        </w:tabs>
        <w:suppressAutoHyphens/>
        <w:jc w:val="both"/>
        <w:rPr>
          <w:rFonts w:ascii="Tahoma" w:hAnsi="Tahoma" w:cs="Tahoma"/>
          <w:i/>
          <w:sz w:val="16"/>
          <w:lang w:eastAsia="ar-SA"/>
        </w:rPr>
      </w:pPr>
    </w:p>
    <w:p w:rsidR="00E64AAE" w:rsidRDefault="00E64AAE" w:rsidP="00F069C1">
      <w:pPr>
        <w:keepNext/>
        <w:keepLines/>
        <w:tabs>
          <w:tab w:val="left" w:pos="567"/>
          <w:tab w:val="left" w:pos="851"/>
          <w:tab w:val="left" w:pos="993"/>
        </w:tabs>
        <w:suppressAutoHyphens/>
        <w:jc w:val="both"/>
        <w:rPr>
          <w:rFonts w:ascii="Tahoma" w:hAnsi="Tahoma" w:cs="Tahoma"/>
          <w:i/>
          <w:sz w:val="16"/>
          <w:lang w:eastAsia="ar-SA"/>
        </w:rPr>
      </w:pPr>
    </w:p>
    <w:p w:rsidR="00E64AAE" w:rsidRDefault="00E64AAE" w:rsidP="00F069C1">
      <w:pPr>
        <w:keepNext/>
        <w:keepLines/>
        <w:tabs>
          <w:tab w:val="left" w:pos="567"/>
          <w:tab w:val="left" w:pos="851"/>
          <w:tab w:val="left" w:pos="993"/>
        </w:tabs>
        <w:suppressAutoHyphens/>
        <w:jc w:val="both"/>
        <w:rPr>
          <w:rFonts w:ascii="Tahoma" w:hAnsi="Tahoma" w:cs="Tahoma"/>
          <w:i/>
          <w:sz w:val="16"/>
          <w:lang w:eastAsia="ar-SA"/>
        </w:rPr>
      </w:pPr>
    </w:p>
    <w:p w:rsidR="00E64AAE" w:rsidRDefault="00E64AAE" w:rsidP="00F069C1">
      <w:pPr>
        <w:keepNext/>
        <w:keepLines/>
        <w:tabs>
          <w:tab w:val="left" w:pos="567"/>
          <w:tab w:val="left" w:pos="851"/>
          <w:tab w:val="left" w:pos="993"/>
        </w:tabs>
        <w:suppressAutoHyphens/>
        <w:jc w:val="both"/>
        <w:rPr>
          <w:rFonts w:ascii="Tahoma" w:hAnsi="Tahoma" w:cs="Tahoma"/>
          <w:i/>
          <w:sz w:val="16"/>
          <w:lang w:eastAsia="ar-SA"/>
        </w:rPr>
      </w:pPr>
    </w:p>
    <w:p w:rsidR="00E64AAE" w:rsidRDefault="00E64AAE" w:rsidP="00F069C1">
      <w:pPr>
        <w:keepNext/>
        <w:keepLines/>
        <w:tabs>
          <w:tab w:val="left" w:pos="567"/>
          <w:tab w:val="left" w:pos="851"/>
          <w:tab w:val="left" w:pos="993"/>
        </w:tabs>
        <w:suppressAutoHyphens/>
        <w:jc w:val="both"/>
        <w:rPr>
          <w:rFonts w:ascii="Tahoma" w:hAnsi="Tahoma" w:cs="Tahoma"/>
          <w:i/>
          <w:sz w:val="16"/>
          <w:lang w:eastAsia="ar-SA"/>
        </w:rPr>
      </w:pPr>
    </w:p>
    <w:p w:rsidR="00E64AAE" w:rsidRDefault="00E64AAE" w:rsidP="00F069C1">
      <w:pPr>
        <w:keepNext/>
        <w:keepLines/>
        <w:tabs>
          <w:tab w:val="left" w:pos="567"/>
          <w:tab w:val="left" w:pos="851"/>
          <w:tab w:val="left" w:pos="993"/>
        </w:tabs>
        <w:suppressAutoHyphens/>
        <w:jc w:val="both"/>
        <w:rPr>
          <w:rFonts w:ascii="Tahoma" w:hAnsi="Tahoma" w:cs="Tahoma"/>
          <w:i/>
          <w:sz w:val="16"/>
          <w:lang w:eastAsia="ar-SA"/>
        </w:rPr>
      </w:pPr>
    </w:p>
    <w:p w:rsidR="00E64AAE" w:rsidRDefault="00E64AAE" w:rsidP="00F069C1">
      <w:pPr>
        <w:keepNext/>
        <w:keepLines/>
        <w:tabs>
          <w:tab w:val="left" w:pos="567"/>
          <w:tab w:val="left" w:pos="851"/>
          <w:tab w:val="left" w:pos="993"/>
        </w:tabs>
        <w:suppressAutoHyphens/>
        <w:jc w:val="both"/>
        <w:rPr>
          <w:rFonts w:ascii="Tahoma" w:hAnsi="Tahoma" w:cs="Tahoma"/>
          <w:i/>
          <w:sz w:val="16"/>
          <w:lang w:eastAsia="ar-S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941"/>
        <w:gridCol w:w="2552"/>
      </w:tblGrid>
      <w:tr w:rsidR="00E64AAE" w:rsidRPr="00496805" w:rsidTr="00E64AAE">
        <w:tc>
          <w:tcPr>
            <w:tcW w:w="6941" w:type="dxa"/>
            <w:tcBorders>
              <w:top w:val="single" w:sz="4" w:space="0" w:color="auto"/>
              <w:bottom w:val="single" w:sz="4" w:space="0" w:color="auto"/>
            </w:tcBorders>
          </w:tcPr>
          <w:p w:rsidR="00E64AAE" w:rsidRPr="00496805" w:rsidRDefault="00E64AAE" w:rsidP="009A58C0">
            <w:pPr>
              <w:keepNext/>
              <w:keepLines/>
              <w:jc w:val="both"/>
              <w:outlineLvl w:val="1"/>
              <w:rPr>
                <w:rFonts w:ascii="Tahoma" w:hAnsi="Tahoma" w:cs="Tahoma"/>
                <w:b/>
              </w:rPr>
            </w:pPr>
            <w:r w:rsidRPr="00E64AAE">
              <w:rPr>
                <w:rFonts w:ascii="Tahoma" w:hAnsi="Tahoma" w:cs="Tahoma"/>
                <w:b/>
              </w:rPr>
              <w:lastRenderedPageBreak/>
              <w:t>SPORAZUM O MEDSEBOJNEM SODELOVANJU</w:t>
            </w:r>
          </w:p>
        </w:tc>
        <w:tc>
          <w:tcPr>
            <w:tcW w:w="2552" w:type="dxa"/>
            <w:tcBorders>
              <w:top w:val="single" w:sz="4" w:space="0" w:color="auto"/>
              <w:bottom w:val="single" w:sz="4" w:space="0" w:color="auto"/>
            </w:tcBorders>
          </w:tcPr>
          <w:p w:rsidR="00E64AAE" w:rsidRPr="00496805" w:rsidRDefault="00E64AAE" w:rsidP="00E64AAE">
            <w:pPr>
              <w:keepNext/>
              <w:keepLines/>
              <w:jc w:val="both"/>
              <w:outlineLvl w:val="1"/>
              <w:rPr>
                <w:rFonts w:ascii="Tahoma" w:hAnsi="Tahoma" w:cs="Tahoma"/>
                <w:b/>
                <w:i/>
              </w:rPr>
            </w:pPr>
            <w:r>
              <w:rPr>
                <w:rFonts w:ascii="Tahoma" w:hAnsi="Tahoma" w:cs="Tahoma"/>
                <w:b/>
              </w:rPr>
              <w:t xml:space="preserve">Obrazec 1 k </w:t>
            </w:r>
            <w:r w:rsidRPr="00496805">
              <w:rPr>
                <w:rFonts w:ascii="Tahoma" w:hAnsi="Tahoma" w:cs="Tahoma"/>
                <w:b/>
              </w:rPr>
              <w:t>Prilog</w:t>
            </w:r>
            <w:r>
              <w:rPr>
                <w:rFonts w:ascii="Tahoma" w:hAnsi="Tahoma" w:cs="Tahoma"/>
                <w:b/>
              </w:rPr>
              <w:t>i</w:t>
            </w:r>
            <w:r w:rsidRPr="00496805">
              <w:rPr>
                <w:rFonts w:ascii="Tahoma" w:hAnsi="Tahoma" w:cs="Tahoma"/>
                <w:b/>
              </w:rPr>
              <w:t xml:space="preserve"> 3/2</w:t>
            </w:r>
          </w:p>
        </w:tc>
      </w:tr>
    </w:tbl>
    <w:p w:rsidR="00E64AAE" w:rsidRPr="00E64AAE" w:rsidRDefault="00E64AAE" w:rsidP="00F069C1">
      <w:pPr>
        <w:keepNext/>
        <w:keepLines/>
        <w:tabs>
          <w:tab w:val="left" w:pos="567"/>
          <w:tab w:val="left" w:pos="851"/>
          <w:tab w:val="left" w:pos="993"/>
        </w:tabs>
        <w:suppressAutoHyphens/>
        <w:jc w:val="both"/>
        <w:rPr>
          <w:rFonts w:ascii="Tahoma" w:hAnsi="Tahoma" w:cs="Tahoma"/>
          <w:lang w:eastAsia="ar-SA"/>
        </w:rPr>
      </w:pPr>
      <w:r w:rsidRPr="00E64AAE">
        <w:rPr>
          <w:rFonts w:ascii="Tahoma" w:hAnsi="Tahoma" w:cs="Tahoma"/>
          <w:lang w:eastAsia="ar-SA"/>
        </w:rPr>
        <w:t>Kandidat za to stranjo priloži Sporazum o medsebojnem sodelovanju med kandidatom/partnerjem in posameznim podizvajalcem, v kolikor kandidat oddaja ponudbo s podizvajalci.</w:t>
      </w:r>
    </w:p>
    <w:p w:rsidR="004E3FA0" w:rsidRPr="00496805" w:rsidRDefault="004E3FA0" w:rsidP="00F069C1">
      <w:pPr>
        <w:keepNext/>
        <w:keepLines/>
        <w:tabs>
          <w:tab w:val="left" w:pos="567"/>
          <w:tab w:val="left" w:pos="851"/>
          <w:tab w:val="left" w:pos="993"/>
        </w:tabs>
        <w:suppressAutoHyphens/>
        <w:jc w:val="both"/>
        <w:rPr>
          <w:rFonts w:ascii="Tahoma" w:hAnsi="Tahoma" w:cs="Tahoma"/>
          <w:i/>
          <w:lang w:eastAsia="ar-SA"/>
        </w:rPr>
      </w:pPr>
    </w:p>
    <w:p w:rsidR="004E3FA0" w:rsidRPr="00496805" w:rsidRDefault="004E3FA0" w:rsidP="00F069C1">
      <w:pPr>
        <w:keepNext/>
        <w:keepLines/>
        <w:rPr>
          <w:rFonts w:ascii="Tahoma" w:hAnsi="Tahoma" w:cs="Tahoma"/>
        </w:rPr>
      </w:pPr>
      <w:r w:rsidRPr="00496805">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FA0" w:rsidRPr="00496805" w:rsidTr="00F37E31">
        <w:tc>
          <w:tcPr>
            <w:tcW w:w="8008" w:type="dxa"/>
            <w:tcBorders>
              <w:top w:val="single" w:sz="4" w:space="0" w:color="auto"/>
              <w:bottom w:val="single" w:sz="4" w:space="0" w:color="auto"/>
            </w:tcBorders>
          </w:tcPr>
          <w:p w:rsidR="004E3FA0" w:rsidRPr="00496805" w:rsidRDefault="004E3FA0" w:rsidP="00F069C1">
            <w:pPr>
              <w:keepNext/>
              <w:keepLines/>
              <w:jc w:val="both"/>
              <w:outlineLvl w:val="1"/>
              <w:rPr>
                <w:rFonts w:ascii="Tahoma" w:hAnsi="Tahoma" w:cs="Tahoma"/>
                <w:b/>
              </w:rPr>
            </w:pPr>
            <w:bookmarkStart w:id="24" w:name="_Toc495914073"/>
            <w:r w:rsidRPr="00496805">
              <w:rPr>
                <w:rFonts w:ascii="Tahoma" w:hAnsi="Tahoma" w:cs="Tahoma"/>
                <w:b/>
              </w:rPr>
              <w:lastRenderedPageBreak/>
              <w:t xml:space="preserve">SEZNAM SUBJEKTOV, KATERIH ZMOGLJIVOST UPORABLJA </w:t>
            </w:r>
            <w:r w:rsidR="003D02E5" w:rsidRPr="00496805">
              <w:rPr>
                <w:rFonts w:ascii="Tahoma" w:hAnsi="Tahoma" w:cs="Tahoma"/>
                <w:b/>
              </w:rPr>
              <w:t>KANDIDAT</w:t>
            </w:r>
            <w:bookmarkEnd w:id="24"/>
          </w:p>
        </w:tc>
        <w:tc>
          <w:tcPr>
            <w:tcW w:w="1418" w:type="dxa"/>
            <w:tcBorders>
              <w:top w:val="single" w:sz="4" w:space="0" w:color="auto"/>
              <w:bottom w:val="single" w:sz="4" w:space="0" w:color="auto"/>
            </w:tcBorders>
          </w:tcPr>
          <w:p w:rsidR="004E3FA0" w:rsidRPr="00496805" w:rsidRDefault="004E3FA0" w:rsidP="00F069C1">
            <w:pPr>
              <w:keepNext/>
              <w:keepLines/>
              <w:jc w:val="both"/>
              <w:outlineLvl w:val="1"/>
              <w:rPr>
                <w:rFonts w:ascii="Tahoma" w:hAnsi="Tahoma" w:cs="Tahoma"/>
                <w:b/>
                <w:i/>
              </w:rPr>
            </w:pPr>
            <w:r w:rsidRPr="00496805">
              <w:rPr>
                <w:rFonts w:ascii="Tahoma" w:hAnsi="Tahoma" w:cs="Tahoma"/>
                <w:b/>
              </w:rPr>
              <w:t xml:space="preserve">Priloga </w:t>
            </w:r>
            <w:r w:rsidR="009903DA" w:rsidRPr="00496805">
              <w:rPr>
                <w:rFonts w:ascii="Tahoma" w:hAnsi="Tahoma" w:cs="Tahoma"/>
                <w:b/>
              </w:rPr>
              <w:t>3</w:t>
            </w:r>
            <w:r w:rsidRPr="00496805">
              <w:rPr>
                <w:rFonts w:ascii="Tahoma" w:hAnsi="Tahoma" w:cs="Tahoma"/>
                <w:b/>
              </w:rPr>
              <w:t>/3</w:t>
            </w:r>
          </w:p>
        </w:tc>
      </w:tr>
    </w:tbl>
    <w:p w:rsidR="004E3FA0" w:rsidRPr="00496805" w:rsidRDefault="004E3FA0" w:rsidP="00F069C1">
      <w:pPr>
        <w:keepNext/>
        <w:keepLines/>
        <w:jc w:val="both"/>
        <w:rPr>
          <w:rFonts w:ascii="Tahoma" w:hAnsi="Tahoma" w:cs="Tahoma"/>
        </w:rPr>
      </w:pPr>
    </w:p>
    <w:p w:rsidR="004E3FA0" w:rsidRPr="00496805" w:rsidRDefault="004662A6" w:rsidP="00F069C1">
      <w:pPr>
        <w:keepNext/>
        <w:keepLines/>
        <w:jc w:val="both"/>
        <w:rPr>
          <w:rFonts w:ascii="Tahoma" w:hAnsi="Tahoma" w:cs="Tahoma"/>
          <w:b/>
        </w:rPr>
      </w:pPr>
      <w:r>
        <w:rPr>
          <w:rFonts w:ascii="Tahoma" w:hAnsi="Tahoma" w:cs="Tahoma"/>
          <w:b/>
          <w:noProof/>
        </w:rPr>
        <w:t>JPE-VOD-144/21</w:t>
      </w:r>
      <w:r w:rsidR="004E3FA0" w:rsidRPr="00496805">
        <w:rPr>
          <w:rFonts w:ascii="Tahoma" w:hAnsi="Tahoma" w:cs="Tahoma"/>
          <w:b/>
          <w:noProof/>
        </w:rPr>
        <w:t xml:space="preserve"> </w:t>
      </w:r>
      <w:r w:rsidR="004E3FA0" w:rsidRPr="00496805">
        <w:rPr>
          <w:rFonts w:ascii="Tahoma" w:hAnsi="Tahoma" w:cs="Tahoma"/>
          <w:b/>
          <w:color w:val="000000"/>
        </w:rPr>
        <w:t xml:space="preserve">– </w:t>
      </w:r>
      <w:r w:rsidR="00D752E4" w:rsidRPr="00496805">
        <w:rPr>
          <w:rFonts w:ascii="Tahoma" w:hAnsi="Tahoma" w:cs="Tahoma"/>
          <w:b/>
        </w:rPr>
        <w:t>Priprava prostorske dokumentacije za občinski podrobni prostorski načrt (OPPN) za objekt energijske izrabe odpadkov v Ljubljani (OEIO)</w:t>
      </w:r>
      <w:r w:rsidR="006B1EBE" w:rsidRPr="00496805">
        <w:rPr>
          <w:rFonts w:ascii="Tahoma" w:hAnsi="Tahoma" w:cs="Tahoma"/>
          <w:b/>
        </w:rPr>
        <w:t xml:space="preserve"> </w:t>
      </w:r>
    </w:p>
    <w:p w:rsidR="006B1EBE" w:rsidRPr="00496805" w:rsidRDefault="006B1EBE" w:rsidP="00F069C1">
      <w:pPr>
        <w:keepNext/>
        <w:keepLines/>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FA0" w:rsidRPr="00496805" w:rsidTr="00F37E31">
        <w:trPr>
          <w:trHeight w:val="385"/>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NAZIV GOSPODARSKEGA SUBJEKTA</w:t>
            </w:r>
          </w:p>
          <w:p w:rsidR="004E3FA0" w:rsidRPr="00496805" w:rsidRDefault="004E3FA0" w:rsidP="00F069C1">
            <w:pPr>
              <w:keepNext/>
              <w:keepLines/>
              <w:jc w:val="both"/>
              <w:rPr>
                <w:rFonts w:ascii="Tahoma" w:hAnsi="Tahoma" w:cs="Tahoma"/>
              </w:rPr>
            </w:pP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POLNI NASLOV</w:t>
            </w:r>
          </w:p>
          <w:p w:rsidR="004E3FA0" w:rsidRPr="00496805" w:rsidRDefault="004E3FA0" w:rsidP="00F069C1">
            <w:pPr>
              <w:keepNext/>
              <w:keepLines/>
              <w:jc w:val="both"/>
              <w:rPr>
                <w:rFonts w:ascii="Tahoma" w:hAnsi="Tahoma" w:cs="Tahoma"/>
              </w:rPr>
            </w:pP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TELEFON</w:t>
            </w:r>
          </w:p>
          <w:p w:rsidR="004E3FA0" w:rsidRPr="00496805" w:rsidRDefault="004E3FA0" w:rsidP="00F069C1">
            <w:pPr>
              <w:keepNext/>
              <w:keepLines/>
              <w:jc w:val="both"/>
              <w:rPr>
                <w:rFonts w:ascii="Tahoma" w:hAnsi="Tahoma" w:cs="Tahoma"/>
              </w:rPr>
            </w:pP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trHeight w:val="341"/>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KONTAKTNA OSEBA</w:t>
            </w: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jc w:val="center"/>
        </w:trPr>
        <w:tc>
          <w:tcPr>
            <w:tcW w:w="2762" w:type="dxa"/>
          </w:tcPr>
          <w:p w:rsidR="004E3FA0" w:rsidRPr="00496805" w:rsidRDefault="004E3FA0" w:rsidP="00F069C1">
            <w:pPr>
              <w:keepNext/>
              <w:keepLines/>
              <w:rPr>
                <w:rFonts w:ascii="Tahoma" w:hAnsi="Tahoma" w:cs="Tahoma"/>
              </w:rPr>
            </w:pPr>
            <w:r w:rsidRPr="00496805">
              <w:rPr>
                <w:rFonts w:ascii="Tahoma" w:hAnsi="Tahoma" w:cs="Tahoma"/>
              </w:rPr>
              <w:t>VSI ZAKONITI ZASTOPNIKI</w:t>
            </w:r>
          </w:p>
          <w:p w:rsidR="004E3FA0" w:rsidRPr="00496805" w:rsidRDefault="004E3FA0" w:rsidP="00F069C1">
            <w:pPr>
              <w:keepNext/>
              <w:keepLines/>
              <w:jc w:val="both"/>
              <w:rPr>
                <w:rFonts w:ascii="Tahoma" w:hAnsi="Tahoma" w:cs="Tahoma"/>
              </w:rPr>
            </w:pP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MATIČNA ŠTEVILKA</w:t>
            </w: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DAVČNA ŠTEVILKA</w:t>
            </w: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TRANSAKCIJSKI RAČUN in navedba banke</w:t>
            </w:r>
          </w:p>
          <w:p w:rsidR="004E3FA0" w:rsidRPr="00496805" w:rsidRDefault="004E3FA0" w:rsidP="00F069C1">
            <w:pPr>
              <w:keepNext/>
              <w:keepLines/>
              <w:jc w:val="both"/>
              <w:rPr>
                <w:rFonts w:ascii="Tahoma" w:hAnsi="Tahoma" w:cs="Tahoma"/>
              </w:rPr>
            </w:pPr>
          </w:p>
        </w:tc>
        <w:tc>
          <w:tcPr>
            <w:tcW w:w="6446" w:type="dxa"/>
          </w:tcPr>
          <w:p w:rsidR="004E3FA0" w:rsidRPr="00496805" w:rsidRDefault="004E3FA0" w:rsidP="00F069C1">
            <w:pPr>
              <w:keepNext/>
              <w:keepLines/>
              <w:jc w:val="both"/>
              <w:rPr>
                <w:rFonts w:ascii="Tahoma" w:hAnsi="Tahoma" w:cs="Tahoma"/>
              </w:rPr>
            </w:pPr>
          </w:p>
        </w:tc>
      </w:tr>
      <w:tr w:rsidR="004E3FA0" w:rsidRPr="00496805" w:rsidTr="00F37E31">
        <w:trPr>
          <w:jc w:val="center"/>
        </w:trPr>
        <w:tc>
          <w:tcPr>
            <w:tcW w:w="2762" w:type="dxa"/>
            <w:vAlign w:val="center"/>
          </w:tcPr>
          <w:p w:rsidR="004E3FA0" w:rsidRPr="00496805" w:rsidRDefault="004E3FA0" w:rsidP="00F069C1">
            <w:pPr>
              <w:keepNext/>
              <w:keepLines/>
              <w:rPr>
                <w:rFonts w:ascii="Tahoma" w:hAnsi="Tahoma" w:cs="Tahoma"/>
              </w:rPr>
            </w:pPr>
            <w:r w:rsidRPr="00496805">
              <w:rPr>
                <w:rFonts w:ascii="Tahoma" w:hAnsi="Tahoma" w:cs="Tahoma"/>
              </w:rPr>
              <w:t xml:space="preserve">Vsak del javnega naročila, za katere namerava </w:t>
            </w:r>
            <w:r w:rsidR="003D02E5" w:rsidRPr="00496805">
              <w:rPr>
                <w:rFonts w:ascii="Tahoma" w:hAnsi="Tahoma" w:cs="Tahoma"/>
              </w:rPr>
              <w:t>kandidat</w:t>
            </w:r>
            <w:r w:rsidRPr="00496805">
              <w:rPr>
                <w:rFonts w:ascii="Tahoma" w:hAnsi="Tahoma" w:cs="Tahoma"/>
              </w:rPr>
              <w:t xml:space="preserve"> uporabiti zmogljivost gospodarskega subjekta</w:t>
            </w:r>
          </w:p>
        </w:tc>
        <w:tc>
          <w:tcPr>
            <w:tcW w:w="6446" w:type="dxa"/>
            <w:vAlign w:val="center"/>
          </w:tcPr>
          <w:p w:rsidR="004E3FA0" w:rsidRPr="00496805" w:rsidRDefault="004E3FA0" w:rsidP="00F069C1">
            <w:pPr>
              <w:keepNext/>
              <w:keepLines/>
              <w:rPr>
                <w:rFonts w:ascii="Tahoma" w:hAnsi="Tahoma" w:cs="Tahoma"/>
              </w:rPr>
            </w:pPr>
          </w:p>
          <w:p w:rsidR="004E3FA0" w:rsidRPr="00496805" w:rsidRDefault="004E3FA0" w:rsidP="00F069C1">
            <w:pPr>
              <w:keepNext/>
              <w:keepLines/>
              <w:rPr>
                <w:rFonts w:ascii="Tahoma" w:hAnsi="Tahoma" w:cs="Tahoma"/>
              </w:rPr>
            </w:pPr>
          </w:p>
        </w:tc>
      </w:tr>
      <w:tr w:rsidR="004E3FA0" w:rsidRPr="00496805" w:rsidTr="00F37E31">
        <w:trPr>
          <w:jc w:val="center"/>
        </w:trPr>
        <w:tc>
          <w:tcPr>
            <w:tcW w:w="2762" w:type="dxa"/>
            <w:vAlign w:val="center"/>
          </w:tcPr>
          <w:p w:rsidR="004E3FA0" w:rsidRPr="00496805" w:rsidRDefault="004E3FA0" w:rsidP="00F069C1">
            <w:pPr>
              <w:keepNext/>
              <w:keepLines/>
              <w:rPr>
                <w:rFonts w:ascii="Tahoma" w:hAnsi="Tahoma" w:cs="Tahoma"/>
              </w:rPr>
            </w:pPr>
            <w:r w:rsidRPr="00496805">
              <w:rPr>
                <w:rFonts w:ascii="Tahoma" w:hAnsi="Tahoma" w:cs="Tahoma"/>
              </w:rPr>
              <w:t>Količina/Delež (%) javnega naročila</w:t>
            </w:r>
          </w:p>
        </w:tc>
        <w:tc>
          <w:tcPr>
            <w:tcW w:w="6446" w:type="dxa"/>
            <w:vAlign w:val="center"/>
          </w:tcPr>
          <w:p w:rsidR="004E3FA0" w:rsidRPr="00496805" w:rsidRDefault="004E3FA0" w:rsidP="00F069C1">
            <w:pPr>
              <w:keepNext/>
              <w:keepLines/>
              <w:rPr>
                <w:rFonts w:ascii="Tahoma" w:hAnsi="Tahoma" w:cs="Tahoma"/>
              </w:rPr>
            </w:pPr>
          </w:p>
          <w:p w:rsidR="004E3FA0" w:rsidRPr="00496805" w:rsidRDefault="004E3FA0" w:rsidP="00F069C1">
            <w:pPr>
              <w:keepNext/>
              <w:keepLines/>
              <w:rPr>
                <w:rFonts w:ascii="Tahoma" w:hAnsi="Tahoma" w:cs="Tahoma"/>
              </w:rPr>
            </w:pPr>
          </w:p>
        </w:tc>
      </w:tr>
      <w:tr w:rsidR="004E3FA0" w:rsidRPr="00496805" w:rsidTr="00F37E31">
        <w:trPr>
          <w:jc w:val="center"/>
        </w:trPr>
        <w:tc>
          <w:tcPr>
            <w:tcW w:w="2762" w:type="dxa"/>
          </w:tcPr>
          <w:p w:rsidR="004E3FA0" w:rsidRPr="00496805" w:rsidRDefault="004E3FA0" w:rsidP="00F069C1">
            <w:pPr>
              <w:keepNext/>
              <w:keepLines/>
              <w:jc w:val="both"/>
              <w:rPr>
                <w:rFonts w:ascii="Tahoma" w:hAnsi="Tahoma" w:cs="Tahoma"/>
              </w:rPr>
            </w:pPr>
            <w:r w:rsidRPr="00496805">
              <w:rPr>
                <w:rFonts w:ascii="Tahoma" w:hAnsi="Tahoma" w:cs="Tahoma"/>
              </w:rPr>
              <w:t>VREDNOST DEL brez DDV</w:t>
            </w:r>
          </w:p>
          <w:p w:rsidR="004E3FA0" w:rsidRPr="00496805" w:rsidRDefault="004E3FA0" w:rsidP="00F069C1">
            <w:pPr>
              <w:keepNext/>
              <w:keepLines/>
              <w:jc w:val="both"/>
              <w:rPr>
                <w:rFonts w:ascii="Tahoma" w:hAnsi="Tahoma" w:cs="Tahoma"/>
              </w:rPr>
            </w:pPr>
          </w:p>
        </w:tc>
        <w:tc>
          <w:tcPr>
            <w:tcW w:w="6446" w:type="dxa"/>
          </w:tcPr>
          <w:p w:rsidR="004E3FA0" w:rsidRPr="00496805" w:rsidRDefault="004E3FA0" w:rsidP="00F069C1">
            <w:pPr>
              <w:keepNext/>
              <w:keepLines/>
              <w:jc w:val="both"/>
              <w:rPr>
                <w:rFonts w:ascii="Tahoma" w:hAnsi="Tahoma" w:cs="Tahoma"/>
              </w:rPr>
            </w:pPr>
          </w:p>
        </w:tc>
      </w:tr>
    </w:tbl>
    <w:p w:rsidR="004E3FA0" w:rsidRPr="00496805" w:rsidRDefault="004E3FA0" w:rsidP="00F069C1">
      <w:pPr>
        <w:keepNext/>
        <w:keepLines/>
        <w:tabs>
          <w:tab w:val="left" w:pos="567"/>
          <w:tab w:val="left" w:pos="851"/>
          <w:tab w:val="left" w:pos="993"/>
        </w:tabs>
        <w:suppressAutoHyphens/>
        <w:jc w:val="both"/>
        <w:rPr>
          <w:rFonts w:ascii="Tahoma" w:hAnsi="Tahoma" w:cs="Tahoma"/>
          <w:lang w:eastAsia="ar-SA"/>
        </w:rPr>
      </w:pPr>
    </w:p>
    <w:p w:rsidR="004E3FA0" w:rsidRPr="00496805" w:rsidRDefault="004E3FA0" w:rsidP="00F069C1">
      <w:pPr>
        <w:keepNext/>
        <w:keepLines/>
        <w:tabs>
          <w:tab w:val="left" w:pos="5400"/>
        </w:tabs>
        <w:rPr>
          <w:rFonts w:ascii="Tahoma" w:hAnsi="Tahoma" w:cs="Tahoma"/>
          <w:lang w:eastAsia="x-none"/>
        </w:rPr>
      </w:pPr>
      <w:r w:rsidRPr="00496805">
        <w:rPr>
          <w:rFonts w:ascii="Tahoma" w:hAnsi="Tahoma" w:cs="Tahoma"/>
          <w:lang w:eastAsia="x-none"/>
        </w:rPr>
        <w:t>Datum:.........................</w:t>
      </w:r>
      <w:r w:rsidRPr="00496805">
        <w:rPr>
          <w:rFonts w:ascii="Tahoma" w:hAnsi="Tahoma" w:cs="Tahoma"/>
          <w:lang w:eastAsia="x-none"/>
        </w:rPr>
        <w:tab/>
      </w:r>
    </w:p>
    <w:p w:rsidR="004E3FA0" w:rsidRPr="00496805" w:rsidRDefault="004E3FA0" w:rsidP="00F069C1">
      <w:pPr>
        <w:keepNext/>
        <w:keepLines/>
        <w:tabs>
          <w:tab w:val="left" w:pos="5400"/>
        </w:tabs>
        <w:jc w:val="both"/>
        <w:rPr>
          <w:rFonts w:ascii="Tahoma" w:hAnsi="Tahoma" w:cs="Tahoma"/>
          <w:lang w:eastAsia="x-none"/>
        </w:rPr>
      </w:pPr>
    </w:p>
    <w:p w:rsidR="004E3FA0" w:rsidRPr="00496805" w:rsidRDefault="004E3FA0" w:rsidP="00F069C1">
      <w:pPr>
        <w:keepNext/>
        <w:keepLines/>
        <w:tabs>
          <w:tab w:val="left" w:pos="5400"/>
        </w:tabs>
        <w:jc w:val="both"/>
        <w:rPr>
          <w:rFonts w:ascii="Tahoma" w:hAnsi="Tahoma" w:cs="Tahoma"/>
          <w:lang w:eastAsia="x-none"/>
        </w:rPr>
      </w:pPr>
    </w:p>
    <w:tbl>
      <w:tblPr>
        <w:tblW w:w="0" w:type="auto"/>
        <w:tblLook w:val="04A0" w:firstRow="1" w:lastRow="0" w:firstColumn="1" w:lastColumn="0" w:noHBand="0" w:noVBand="1"/>
      </w:tblPr>
      <w:tblGrid>
        <w:gridCol w:w="5495"/>
        <w:gridCol w:w="3999"/>
      </w:tblGrid>
      <w:tr w:rsidR="004E3FA0" w:rsidRPr="00496805" w:rsidTr="00F37E31">
        <w:tc>
          <w:tcPr>
            <w:tcW w:w="5495" w:type="dxa"/>
            <w:shd w:val="clear" w:color="auto" w:fill="auto"/>
          </w:tcPr>
          <w:p w:rsidR="004E3FA0" w:rsidRPr="00496805" w:rsidRDefault="004E3FA0" w:rsidP="00F069C1">
            <w:pPr>
              <w:keepNext/>
              <w:keepLines/>
              <w:tabs>
                <w:tab w:val="left" w:pos="5400"/>
              </w:tabs>
              <w:jc w:val="both"/>
              <w:rPr>
                <w:rFonts w:ascii="Tahoma" w:hAnsi="Tahoma" w:cs="Tahoma"/>
                <w:snapToGrid w:val="0"/>
              </w:rPr>
            </w:pPr>
            <w:r w:rsidRPr="00496805">
              <w:rPr>
                <w:rFonts w:ascii="Tahoma" w:hAnsi="Tahoma" w:cs="Tahoma"/>
                <w:snapToGrid w:val="0"/>
              </w:rPr>
              <w:t xml:space="preserve">Ime in priimek </w:t>
            </w:r>
            <w:r w:rsidR="00E71C01" w:rsidRPr="00496805">
              <w:rPr>
                <w:rFonts w:ascii="Tahoma" w:hAnsi="Tahoma" w:cs="Tahoma"/>
                <w:snapToGrid w:val="0"/>
              </w:rPr>
              <w:t xml:space="preserve">ter podpis </w:t>
            </w:r>
          </w:p>
          <w:p w:rsidR="004E3FA0" w:rsidRPr="00496805" w:rsidRDefault="00E71C01" w:rsidP="00F069C1">
            <w:pPr>
              <w:keepNext/>
              <w:keepLines/>
              <w:tabs>
                <w:tab w:val="left" w:pos="5400"/>
              </w:tabs>
              <w:jc w:val="both"/>
              <w:rPr>
                <w:rFonts w:ascii="Tahoma" w:hAnsi="Tahoma" w:cs="Tahoma"/>
                <w:lang w:eastAsia="x-none"/>
              </w:rPr>
            </w:pPr>
            <w:r w:rsidRPr="00496805">
              <w:rPr>
                <w:rFonts w:ascii="Tahoma" w:hAnsi="Tahoma" w:cs="Tahoma"/>
                <w:snapToGrid w:val="0"/>
              </w:rPr>
              <w:t>odgovorne osebe kandidat</w:t>
            </w:r>
            <w:r w:rsidR="004E3FA0" w:rsidRPr="00496805">
              <w:rPr>
                <w:rFonts w:ascii="Tahoma" w:hAnsi="Tahoma" w:cs="Tahoma"/>
                <w:snapToGrid w:val="0"/>
              </w:rPr>
              <w:t>a:</w:t>
            </w:r>
          </w:p>
        </w:tc>
        <w:tc>
          <w:tcPr>
            <w:tcW w:w="3999" w:type="dxa"/>
            <w:shd w:val="clear" w:color="auto" w:fill="auto"/>
          </w:tcPr>
          <w:p w:rsidR="004E3FA0" w:rsidRPr="00496805" w:rsidRDefault="004E3FA0" w:rsidP="00F069C1">
            <w:pPr>
              <w:keepNext/>
              <w:keepLines/>
              <w:tabs>
                <w:tab w:val="left" w:pos="5400"/>
              </w:tabs>
              <w:jc w:val="both"/>
              <w:rPr>
                <w:rFonts w:ascii="Tahoma" w:hAnsi="Tahoma" w:cs="Tahoma"/>
                <w:snapToGrid w:val="0"/>
              </w:rPr>
            </w:pPr>
            <w:r w:rsidRPr="00496805">
              <w:rPr>
                <w:rFonts w:ascii="Tahoma" w:hAnsi="Tahoma" w:cs="Tahoma"/>
                <w:lang w:eastAsia="x-none"/>
              </w:rPr>
              <w:t xml:space="preserve">Ime in priimek </w:t>
            </w:r>
            <w:r w:rsidR="00E71C01" w:rsidRPr="00496805">
              <w:rPr>
                <w:rFonts w:ascii="Tahoma" w:hAnsi="Tahoma" w:cs="Tahoma"/>
                <w:snapToGrid w:val="0"/>
              </w:rPr>
              <w:t>ter podpis</w:t>
            </w:r>
            <w:r w:rsidR="00E71C01" w:rsidRPr="00496805">
              <w:rPr>
                <w:rFonts w:ascii="Tahoma" w:hAnsi="Tahoma" w:cs="Tahoma"/>
                <w:lang w:eastAsia="x-none"/>
              </w:rPr>
              <w:t xml:space="preserve"> </w:t>
            </w:r>
            <w:r w:rsidRPr="00496805">
              <w:rPr>
                <w:rFonts w:ascii="Tahoma" w:hAnsi="Tahoma" w:cs="Tahoma"/>
                <w:snapToGrid w:val="0"/>
              </w:rPr>
              <w:t xml:space="preserve">odgovorne </w:t>
            </w:r>
          </w:p>
          <w:p w:rsidR="004E3FA0" w:rsidRPr="00496805" w:rsidRDefault="00E71C01" w:rsidP="00F069C1">
            <w:pPr>
              <w:keepNext/>
              <w:keepLines/>
              <w:tabs>
                <w:tab w:val="left" w:pos="5400"/>
              </w:tabs>
              <w:jc w:val="both"/>
              <w:rPr>
                <w:rFonts w:ascii="Tahoma" w:hAnsi="Tahoma" w:cs="Tahoma"/>
                <w:lang w:eastAsia="x-none"/>
              </w:rPr>
            </w:pPr>
            <w:r w:rsidRPr="00496805">
              <w:rPr>
                <w:rFonts w:ascii="Tahoma" w:hAnsi="Tahoma" w:cs="Tahoma"/>
                <w:snapToGrid w:val="0"/>
              </w:rPr>
              <w:t>osebe</w:t>
            </w:r>
            <w:r w:rsidRPr="00496805">
              <w:rPr>
                <w:rFonts w:ascii="Tahoma" w:hAnsi="Tahoma" w:cs="Tahoma"/>
                <w:lang w:eastAsia="x-none"/>
              </w:rPr>
              <w:t xml:space="preserve"> </w:t>
            </w:r>
            <w:r w:rsidR="004E3FA0" w:rsidRPr="00496805">
              <w:rPr>
                <w:rFonts w:ascii="Tahoma" w:hAnsi="Tahoma" w:cs="Tahoma"/>
                <w:lang w:eastAsia="x-none"/>
              </w:rPr>
              <w:t>gospodarskega subjekta:</w:t>
            </w:r>
          </w:p>
        </w:tc>
      </w:tr>
    </w:tbl>
    <w:p w:rsidR="004E3FA0" w:rsidRPr="00496805" w:rsidRDefault="004E3FA0" w:rsidP="00F069C1">
      <w:pPr>
        <w:keepNext/>
        <w:keepLines/>
        <w:tabs>
          <w:tab w:val="left" w:pos="5400"/>
        </w:tabs>
        <w:rPr>
          <w:rFonts w:ascii="Tahoma" w:hAnsi="Tahoma" w:cs="Tahoma"/>
          <w:lang w:eastAsia="x-none"/>
        </w:rPr>
      </w:pPr>
    </w:p>
    <w:p w:rsidR="004E3FA0" w:rsidRPr="00496805" w:rsidRDefault="004E3FA0" w:rsidP="00F069C1">
      <w:pPr>
        <w:keepNext/>
        <w:keepLines/>
        <w:tabs>
          <w:tab w:val="left" w:pos="5387"/>
        </w:tabs>
        <w:rPr>
          <w:rFonts w:ascii="Tahoma" w:hAnsi="Tahoma" w:cs="Tahoma"/>
          <w:lang w:eastAsia="x-none"/>
        </w:rPr>
      </w:pPr>
      <w:r w:rsidRPr="00496805">
        <w:rPr>
          <w:rFonts w:ascii="Tahoma" w:hAnsi="Tahoma" w:cs="Tahoma"/>
          <w:lang w:eastAsia="x-none"/>
        </w:rPr>
        <w:t>..........................................</w:t>
      </w:r>
      <w:r w:rsidRPr="00496805">
        <w:rPr>
          <w:rFonts w:ascii="Tahoma" w:hAnsi="Tahoma" w:cs="Tahoma"/>
          <w:lang w:eastAsia="x-none"/>
        </w:rPr>
        <w:tab/>
        <w:t>………………………………………………</w:t>
      </w:r>
    </w:p>
    <w:p w:rsidR="004E3FA0" w:rsidRPr="00496805" w:rsidRDefault="004E3FA0" w:rsidP="00F069C1">
      <w:pPr>
        <w:keepNext/>
        <w:keepLines/>
        <w:tabs>
          <w:tab w:val="left" w:pos="284"/>
        </w:tabs>
        <w:jc w:val="both"/>
        <w:rPr>
          <w:rFonts w:ascii="Tahoma" w:hAnsi="Tahoma" w:cs="Tahoma"/>
          <w:b/>
        </w:rPr>
      </w:pPr>
      <w:r w:rsidRPr="00496805">
        <w:rPr>
          <w:rFonts w:ascii="Tahoma" w:hAnsi="Tahoma" w:cs="Tahoma"/>
          <w:b/>
        </w:rPr>
        <w:tab/>
      </w:r>
      <w:r w:rsidRPr="00496805">
        <w:rPr>
          <w:rFonts w:ascii="Tahoma" w:hAnsi="Tahoma" w:cs="Tahoma"/>
          <w:b/>
        </w:rPr>
        <w:tab/>
        <w:t xml:space="preserve"> </w:t>
      </w:r>
      <w:r w:rsidRPr="00496805">
        <w:rPr>
          <w:rFonts w:ascii="Tahoma" w:hAnsi="Tahoma" w:cs="Tahoma"/>
        </w:rPr>
        <w:t xml:space="preserve">Žig: </w:t>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t>Žig:</w:t>
      </w:r>
    </w:p>
    <w:p w:rsidR="004E3FA0" w:rsidRPr="00496805" w:rsidRDefault="004E3FA0" w:rsidP="00F069C1">
      <w:pPr>
        <w:keepNext/>
        <w:keepLines/>
        <w:jc w:val="both"/>
        <w:rPr>
          <w:rFonts w:ascii="Tahoma" w:hAnsi="Tahoma" w:cs="Tahoma"/>
        </w:rPr>
      </w:pPr>
    </w:p>
    <w:p w:rsidR="004E3FA0" w:rsidRPr="00496805" w:rsidRDefault="004E3FA0" w:rsidP="00F069C1">
      <w:pPr>
        <w:keepNext/>
        <w:keepLines/>
        <w:jc w:val="both"/>
        <w:rPr>
          <w:rFonts w:ascii="Tahoma" w:hAnsi="Tahoma" w:cs="Tahoma"/>
        </w:rPr>
      </w:pPr>
    </w:p>
    <w:p w:rsidR="004E3FA0" w:rsidRPr="00496805" w:rsidRDefault="004E3FA0" w:rsidP="00F069C1">
      <w:pPr>
        <w:keepNext/>
        <w:keepLines/>
        <w:tabs>
          <w:tab w:val="left" w:pos="567"/>
          <w:tab w:val="left" w:pos="851"/>
          <w:tab w:val="left" w:pos="993"/>
        </w:tabs>
        <w:suppressAutoHyphens/>
        <w:jc w:val="both"/>
        <w:rPr>
          <w:rFonts w:ascii="Tahoma" w:hAnsi="Tahoma" w:cs="Tahoma"/>
          <w:i/>
          <w:lang w:eastAsia="ar-SA"/>
        </w:rPr>
      </w:pPr>
      <w:r w:rsidRPr="00496805">
        <w:rPr>
          <w:rFonts w:ascii="Tahoma" w:hAnsi="Tahoma" w:cs="Tahoma"/>
          <w:b/>
          <w:i/>
          <w:lang w:eastAsia="ar-SA"/>
        </w:rPr>
        <w:t>Navodilo</w:t>
      </w:r>
      <w:r w:rsidRPr="00496805">
        <w:rPr>
          <w:rFonts w:ascii="Tahoma" w:hAnsi="Tahoma" w:cs="Tahoma"/>
          <w:i/>
          <w:lang w:eastAsia="ar-SA"/>
        </w:rPr>
        <w:t>: Obrazec se po potrebi kopira!</w:t>
      </w:r>
    </w:p>
    <w:p w:rsidR="004E3FA0" w:rsidRPr="00496805" w:rsidRDefault="004E3FA0" w:rsidP="00F069C1">
      <w:pPr>
        <w:keepNext/>
        <w:keepLines/>
        <w:rPr>
          <w:rFonts w:ascii="Tahoma" w:hAnsi="Tahoma" w:cs="Tahoma"/>
        </w:rPr>
      </w:pPr>
    </w:p>
    <w:p w:rsidR="006822B0" w:rsidRPr="00496805" w:rsidRDefault="006822B0" w:rsidP="00F069C1">
      <w:pPr>
        <w:keepNext/>
        <w:keepLines/>
        <w:rPr>
          <w:rFonts w:ascii="Tahoma" w:hAnsi="Tahoma" w:cs="Tahoma"/>
        </w:rPr>
      </w:pPr>
    </w:p>
    <w:p w:rsidR="006822B0" w:rsidRPr="00496805" w:rsidRDefault="006822B0" w:rsidP="00F069C1">
      <w:pPr>
        <w:keepNext/>
        <w:keepLines/>
      </w:pPr>
      <w:r w:rsidRPr="00496805">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2B43C4" w:rsidRPr="00496805" w:rsidTr="002A5B7F">
        <w:tc>
          <w:tcPr>
            <w:tcW w:w="8150" w:type="dxa"/>
            <w:tcBorders>
              <w:top w:val="single" w:sz="4" w:space="0" w:color="auto"/>
              <w:bottom w:val="single" w:sz="4" w:space="0" w:color="auto"/>
            </w:tcBorders>
          </w:tcPr>
          <w:p w:rsidR="002B43C4" w:rsidRPr="00496805" w:rsidRDefault="002B43C4" w:rsidP="00F069C1">
            <w:pPr>
              <w:keepNext/>
              <w:keepLines/>
              <w:rPr>
                <w:rFonts w:ascii="Tahoma" w:hAnsi="Tahoma" w:cs="Tahoma"/>
              </w:rPr>
            </w:pPr>
            <w:r w:rsidRPr="00496805">
              <w:rPr>
                <w:rFonts w:ascii="Tahoma" w:hAnsi="Tahoma" w:cs="Tahoma"/>
              </w:rPr>
              <w:lastRenderedPageBreak/>
              <w:br w:type="page"/>
              <w:t>USTREZNOST ZA OPRAVLJANJE POKLICNE DEJAVNOSTI</w:t>
            </w:r>
          </w:p>
        </w:tc>
        <w:tc>
          <w:tcPr>
            <w:tcW w:w="1565" w:type="dxa"/>
            <w:tcBorders>
              <w:top w:val="single" w:sz="4" w:space="0" w:color="auto"/>
              <w:bottom w:val="single" w:sz="4" w:space="0" w:color="auto"/>
            </w:tcBorders>
          </w:tcPr>
          <w:p w:rsidR="002B43C4" w:rsidRPr="00496805" w:rsidRDefault="002B43C4" w:rsidP="00F069C1">
            <w:pPr>
              <w:keepNext/>
              <w:keepLines/>
              <w:rPr>
                <w:rFonts w:ascii="Tahoma" w:hAnsi="Tahoma" w:cs="Tahoma"/>
                <w:b/>
                <w:i/>
              </w:rPr>
            </w:pPr>
            <w:r w:rsidRPr="00496805">
              <w:rPr>
                <w:rFonts w:ascii="Tahoma" w:hAnsi="Tahoma" w:cs="Tahoma"/>
                <w:b/>
                <w:i/>
              </w:rPr>
              <w:t>Priloga 4</w:t>
            </w:r>
          </w:p>
        </w:tc>
      </w:tr>
    </w:tbl>
    <w:p w:rsidR="006822B0" w:rsidRPr="00496805" w:rsidRDefault="006822B0" w:rsidP="00F069C1">
      <w:pPr>
        <w:keepNext/>
        <w:keepLines/>
        <w:rPr>
          <w:rFonts w:ascii="Tahoma" w:hAnsi="Tahoma" w:cs="Tahoma"/>
        </w:rPr>
      </w:pPr>
    </w:p>
    <w:p w:rsidR="002B43C4" w:rsidRPr="00496805" w:rsidRDefault="002B43C4" w:rsidP="00F069C1">
      <w:pPr>
        <w:keepNext/>
        <w:keepLines/>
        <w:jc w:val="both"/>
        <w:rPr>
          <w:rFonts w:ascii="Tahoma" w:hAnsi="Tahoma" w:cs="Tahoma"/>
        </w:rPr>
      </w:pPr>
      <w:r w:rsidRPr="00496805">
        <w:rPr>
          <w:rFonts w:ascii="Tahoma" w:hAnsi="Tahoma" w:cs="Tahoma"/>
        </w:rPr>
        <w:t>Naročnik bo preveril, ali je gospodarski subjekt s sedežem v Republiki Sloveniji vpisan v enega od poklicnih ali poslovnih registrov na način, da bo vpogledal v javno dostopne podatke AJPES. Naročnik si pridržuje pravico zahtevati ustrezna dokazila, v kolikor ne bo mogel dostopati do javno dostopnih podatkov. Kandidat mora za gospodarski subjekt s sedežem izven Republike Sloveniji predložiti ustrezno dokazilo.</w:t>
      </w:r>
    </w:p>
    <w:p w:rsidR="002B43C4" w:rsidRPr="00496805" w:rsidRDefault="002B43C4" w:rsidP="00F069C1">
      <w:pPr>
        <w:keepNext/>
        <w:keepLines/>
        <w:rPr>
          <w:rFonts w:ascii="Tahoma" w:hAnsi="Tahoma" w:cs="Tahoma"/>
        </w:rPr>
      </w:pPr>
    </w:p>
    <w:p w:rsidR="002B43C4" w:rsidRPr="00496805" w:rsidRDefault="002B43C4" w:rsidP="00F069C1">
      <w:pPr>
        <w:keepNext/>
        <w:keepLines/>
        <w:rPr>
          <w:rFonts w:ascii="Tahoma" w:hAnsi="Tahoma" w:cs="Tahoma"/>
        </w:rPr>
      </w:pPr>
    </w:p>
    <w:p w:rsidR="002B43C4" w:rsidRPr="00496805" w:rsidRDefault="002B43C4" w:rsidP="00F069C1">
      <w:pPr>
        <w:keepNext/>
        <w:keepLines/>
        <w:rPr>
          <w:rFonts w:ascii="Tahoma" w:hAnsi="Tahoma" w:cs="Tahoma"/>
        </w:rPr>
      </w:pPr>
    </w:p>
    <w:p w:rsidR="002B43C4" w:rsidRPr="00496805" w:rsidRDefault="002B43C4" w:rsidP="00F069C1">
      <w:pPr>
        <w:keepNext/>
        <w:keepLines/>
        <w:rPr>
          <w:rFonts w:ascii="Tahoma" w:hAnsi="Tahoma" w:cs="Tahoma"/>
        </w:rPr>
      </w:pPr>
    </w:p>
    <w:p w:rsidR="009516BB" w:rsidRDefault="009516BB" w:rsidP="00F069C1">
      <w:pPr>
        <w:keepNext/>
        <w:keepLines/>
        <w:rPr>
          <w:rFonts w:ascii="Tahoma" w:hAnsi="Tahoma" w:cs="Tahoma"/>
        </w:rPr>
      </w:pPr>
      <w:r>
        <w:rPr>
          <w:rFonts w:ascii="Tahoma" w:hAnsi="Tahoma" w:cs="Tahoma"/>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2B43C4" w:rsidRPr="00496805" w:rsidTr="00E02459">
        <w:tc>
          <w:tcPr>
            <w:tcW w:w="8150" w:type="dxa"/>
            <w:tcBorders>
              <w:top w:val="single" w:sz="4" w:space="0" w:color="auto"/>
              <w:bottom w:val="single" w:sz="4" w:space="0" w:color="auto"/>
            </w:tcBorders>
          </w:tcPr>
          <w:p w:rsidR="002B43C4" w:rsidRPr="00496805" w:rsidRDefault="002B43C4" w:rsidP="00F069C1">
            <w:pPr>
              <w:keepNext/>
              <w:keepLines/>
              <w:rPr>
                <w:rFonts w:ascii="Tahoma" w:hAnsi="Tahoma" w:cs="Tahoma"/>
              </w:rPr>
            </w:pPr>
            <w:r w:rsidRPr="00496805">
              <w:rPr>
                <w:rFonts w:ascii="Tahoma" w:hAnsi="Tahoma" w:cs="Tahoma"/>
              </w:rPr>
              <w:lastRenderedPageBreak/>
              <w:br w:type="page"/>
            </w:r>
            <w:r w:rsidRPr="006623D9">
              <w:rPr>
                <w:rFonts w:ascii="Tahoma" w:hAnsi="Tahoma" w:cs="Tahoma"/>
              </w:rPr>
              <w:t>EKONOMSKI IN FINANČNI POLOŽAJ</w:t>
            </w:r>
            <w:r w:rsidRPr="00496805">
              <w:rPr>
                <w:rFonts w:ascii="Tahoma" w:hAnsi="Tahoma" w:cs="Tahoma"/>
              </w:rPr>
              <w:t xml:space="preserve"> </w:t>
            </w:r>
          </w:p>
        </w:tc>
        <w:tc>
          <w:tcPr>
            <w:tcW w:w="1484" w:type="dxa"/>
            <w:tcBorders>
              <w:top w:val="single" w:sz="4" w:space="0" w:color="auto"/>
              <w:bottom w:val="single" w:sz="4" w:space="0" w:color="auto"/>
            </w:tcBorders>
          </w:tcPr>
          <w:p w:rsidR="002B43C4" w:rsidRPr="00496805" w:rsidRDefault="002B43C4" w:rsidP="00F069C1">
            <w:pPr>
              <w:keepNext/>
              <w:keepLines/>
              <w:rPr>
                <w:rFonts w:ascii="Tahoma" w:hAnsi="Tahoma" w:cs="Tahoma"/>
                <w:b/>
                <w:i/>
              </w:rPr>
            </w:pPr>
            <w:r w:rsidRPr="00496805">
              <w:rPr>
                <w:rFonts w:ascii="Tahoma" w:hAnsi="Tahoma" w:cs="Tahoma"/>
                <w:b/>
                <w:i/>
              </w:rPr>
              <w:t>Priloga 5</w:t>
            </w:r>
          </w:p>
        </w:tc>
      </w:tr>
    </w:tbl>
    <w:p w:rsidR="002B43C4" w:rsidRPr="00496805" w:rsidRDefault="002B43C4" w:rsidP="00F069C1">
      <w:pPr>
        <w:keepNext/>
        <w:keepLines/>
        <w:rPr>
          <w:rFonts w:ascii="Tahoma" w:hAnsi="Tahoma" w:cs="Tahoma"/>
        </w:rPr>
      </w:pPr>
    </w:p>
    <w:p w:rsidR="005319E4" w:rsidRPr="00496805" w:rsidRDefault="005319E4" w:rsidP="00F069C1">
      <w:pPr>
        <w:keepNext/>
        <w:keepLines/>
        <w:rPr>
          <w:rFonts w:ascii="Tahoma" w:hAnsi="Tahoma" w:cs="Tahoma"/>
        </w:rPr>
      </w:pPr>
      <w:r w:rsidRPr="00496805">
        <w:rPr>
          <w:rFonts w:ascii="Tahoma" w:hAnsi="Tahoma" w:cs="Tahoma"/>
        </w:rPr>
        <w:t>Kandidat: ______________________________________________</w:t>
      </w:r>
      <w:r w:rsidR="00337A84" w:rsidRPr="00496805">
        <w:rPr>
          <w:rFonts w:ascii="Tahoma" w:hAnsi="Tahoma" w:cs="Tahoma"/>
        </w:rPr>
        <w:t xml:space="preserve">_________________________ </w:t>
      </w:r>
      <w:r w:rsidRPr="00496805">
        <w:rPr>
          <w:rFonts w:ascii="Tahoma" w:hAnsi="Tahoma" w:cs="Tahoma"/>
        </w:rPr>
        <w:t>,</w:t>
      </w:r>
    </w:p>
    <w:p w:rsidR="005319E4" w:rsidRPr="00496805" w:rsidRDefault="005319E4" w:rsidP="00F069C1">
      <w:pPr>
        <w:keepNext/>
        <w:keepLines/>
        <w:rPr>
          <w:rFonts w:ascii="Tahoma" w:hAnsi="Tahoma" w:cs="Tahoma"/>
        </w:rPr>
      </w:pPr>
    </w:p>
    <w:p w:rsidR="005319E4" w:rsidRPr="00496805" w:rsidRDefault="005319E4" w:rsidP="00F069C1">
      <w:pPr>
        <w:keepNext/>
        <w:keepLines/>
        <w:rPr>
          <w:rFonts w:ascii="Tahoma" w:hAnsi="Tahoma" w:cs="Tahoma"/>
        </w:rPr>
      </w:pPr>
      <w:r w:rsidRPr="00496805">
        <w:rPr>
          <w:rFonts w:ascii="Tahoma" w:hAnsi="Tahoma" w:cs="Tahoma"/>
        </w:rPr>
        <w:t>Partner v primeru skupne prijave: _____________________</w:t>
      </w:r>
      <w:r w:rsidR="00337A84" w:rsidRPr="00496805">
        <w:rPr>
          <w:rFonts w:ascii="Tahoma" w:hAnsi="Tahoma" w:cs="Tahoma"/>
        </w:rPr>
        <w:t>_______________________________</w:t>
      </w:r>
      <w:r w:rsidRPr="00496805">
        <w:rPr>
          <w:rFonts w:ascii="Tahoma" w:hAnsi="Tahoma" w:cs="Tahoma"/>
        </w:rPr>
        <w:t xml:space="preserve"> ,</w:t>
      </w:r>
    </w:p>
    <w:p w:rsidR="005319E4" w:rsidRPr="00496805" w:rsidRDefault="005319E4" w:rsidP="00F069C1">
      <w:pPr>
        <w:keepNext/>
        <w:keepLines/>
        <w:rPr>
          <w:rFonts w:ascii="Tahoma" w:hAnsi="Tahoma" w:cs="Tahoma"/>
        </w:rPr>
      </w:pPr>
    </w:p>
    <w:p w:rsidR="005319E4" w:rsidRPr="00496805" w:rsidRDefault="005319E4" w:rsidP="00F069C1">
      <w:pPr>
        <w:keepNext/>
        <w:keepLines/>
        <w:rPr>
          <w:rFonts w:ascii="Tahoma" w:hAnsi="Tahoma" w:cs="Tahoma"/>
        </w:rPr>
      </w:pPr>
      <w:r w:rsidRPr="00496805">
        <w:rPr>
          <w:rFonts w:ascii="Tahoma" w:hAnsi="Tahoma" w:cs="Tahoma"/>
        </w:rPr>
        <w:t>Podizvajalec: ___________________________________________</w:t>
      </w:r>
      <w:r w:rsidR="00337A84" w:rsidRPr="00496805">
        <w:rPr>
          <w:rFonts w:ascii="Tahoma" w:hAnsi="Tahoma" w:cs="Tahoma"/>
        </w:rPr>
        <w:t>_________________________</w:t>
      </w:r>
    </w:p>
    <w:p w:rsidR="005319E4" w:rsidRPr="00496805" w:rsidRDefault="005319E4" w:rsidP="00F069C1">
      <w:pPr>
        <w:keepNext/>
        <w:keepLines/>
        <w:rPr>
          <w:rFonts w:ascii="Tahoma" w:hAnsi="Tahoma" w:cs="Tahoma"/>
        </w:rPr>
      </w:pPr>
    </w:p>
    <w:p w:rsidR="005319E4" w:rsidRPr="00496805" w:rsidRDefault="005319E4" w:rsidP="00F069C1">
      <w:pPr>
        <w:keepNext/>
        <w:keepLines/>
        <w:rPr>
          <w:rFonts w:ascii="Tahoma" w:hAnsi="Tahoma" w:cs="Tahoma"/>
        </w:rPr>
      </w:pPr>
      <w:r w:rsidRPr="00496805">
        <w:rPr>
          <w:rFonts w:ascii="Tahoma" w:hAnsi="Tahoma" w:cs="Tahoma"/>
        </w:rPr>
        <w:t>(</w:t>
      </w:r>
      <w:r w:rsidRPr="00496805">
        <w:rPr>
          <w:rFonts w:ascii="Tahoma" w:hAnsi="Tahoma" w:cs="Tahoma"/>
          <w:i/>
        </w:rPr>
        <w:t>ustrezno izpolni</w:t>
      </w:r>
      <w:r w:rsidRPr="00496805">
        <w:rPr>
          <w:rFonts w:ascii="Tahoma" w:hAnsi="Tahoma" w:cs="Tahoma"/>
        </w:rPr>
        <w:t>)</w:t>
      </w:r>
    </w:p>
    <w:p w:rsidR="005319E4" w:rsidRPr="00496805" w:rsidRDefault="005319E4" w:rsidP="00F069C1">
      <w:pPr>
        <w:keepNext/>
        <w:keepLines/>
        <w:rPr>
          <w:rFonts w:ascii="Tahoma" w:hAnsi="Tahoma" w:cs="Tahoma"/>
        </w:rPr>
      </w:pPr>
    </w:p>
    <w:p w:rsidR="005319E4" w:rsidRPr="00496805" w:rsidRDefault="005319E4" w:rsidP="00F069C1">
      <w:pPr>
        <w:keepNext/>
        <w:keepLines/>
        <w:rPr>
          <w:rFonts w:ascii="Tahoma" w:hAnsi="Tahoma" w:cs="Tahoma"/>
          <w:b/>
        </w:rPr>
      </w:pPr>
      <w:r w:rsidRPr="00496805">
        <w:rPr>
          <w:rFonts w:ascii="Tahoma" w:hAnsi="Tahoma" w:cs="Tahoma"/>
          <w:b/>
        </w:rPr>
        <w:t>izjavljam, da:</w:t>
      </w:r>
    </w:p>
    <w:p w:rsidR="005319E4" w:rsidRPr="00496805" w:rsidRDefault="005319E4" w:rsidP="00F069C1">
      <w:pPr>
        <w:keepNext/>
        <w:keepLines/>
        <w:rPr>
          <w:rFonts w:ascii="Tahoma" w:hAnsi="Tahoma" w:cs="Tahoma"/>
        </w:rPr>
      </w:pPr>
    </w:p>
    <w:p w:rsidR="005319E4" w:rsidRPr="00496805" w:rsidRDefault="005319E4" w:rsidP="00082311">
      <w:pPr>
        <w:pStyle w:val="Odstavekseznama"/>
        <w:keepNext/>
        <w:keepLines/>
        <w:numPr>
          <w:ilvl w:val="0"/>
          <w:numId w:val="7"/>
        </w:numPr>
        <w:jc w:val="both"/>
        <w:rPr>
          <w:rFonts w:ascii="Tahoma" w:hAnsi="Tahoma" w:cs="Tahoma"/>
        </w:rPr>
      </w:pPr>
      <w:r w:rsidRPr="00496805">
        <w:rPr>
          <w:rFonts w:ascii="Tahoma" w:hAnsi="Tahoma" w:cs="Tahoma"/>
        </w:rPr>
        <w:t>sem ekonomsko in finančno sposoben izvesti predmet javnega naročila oziroma del javnega naročila ki ga sprejemam v izvajanje,</w:t>
      </w:r>
    </w:p>
    <w:p w:rsidR="005319E4" w:rsidRPr="00496805" w:rsidRDefault="005319E4" w:rsidP="00F069C1">
      <w:pPr>
        <w:pStyle w:val="Odstavekseznama"/>
        <w:keepNext/>
        <w:keepLines/>
        <w:numPr>
          <w:ilvl w:val="0"/>
          <w:numId w:val="7"/>
        </w:numPr>
        <w:jc w:val="both"/>
        <w:rPr>
          <w:rFonts w:ascii="Tahoma" w:hAnsi="Tahoma" w:cs="Tahoma"/>
        </w:rPr>
      </w:pPr>
      <w:r w:rsidRPr="00496805">
        <w:rPr>
          <w:rFonts w:ascii="Tahoma" w:hAnsi="Tahoma" w:cs="Tahoma"/>
        </w:rPr>
        <w:t>da na datum, določen za predložitev prijav, nimam blokiranega poslovnega računa pri katerikoli banki, ki vodi naš transakcijski račun.</w:t>
      </w:r>
    </w:p>
    <w:p w:rsidR="005319E4" w:rsidRPr="00496805" w:rsidRDefault="005319E4" w:rsidP="00F069C1">
      <w:pPr>
        <w:pStyle w:val="Odstavekseznama"/>
        <w:keepNext/>
        <w:keepLines/>
        <w:ind w:left="720"/>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319E4" w:rsidRPr="00496805" w:rsidTr="002A5B7F">
        <w:trPr>
          <w:trHeight w:val="235"/>
        </w:trPr>
        <w:tc>
          <w:tcPr>
            <w:tcW w:w="3402" w:type="dxa"/>
            <w:tcBorders>
              <w:bottom w:val="single" w:sz="4" w:space="0" w:color="auto"/>
            </w:tcBorders>
          </w:tcPr>
          <w:p w:rsidR="005319E4" w:rsidRPr="00496805" w:rsidRDefault="005319E4" w:rsidP="00F069C1">
            <w:pPr>
              <w:keepNext/>
              <w:keepLines/>
              <w:jc w:val="both"/>
              <w:rPr>
                <w:rFonts w:ascii="Tahoma" w:hAnsi="Tahoma" w:cs="Tahoma"/>
                <w:snapToGrid w:val="0"/>
                <w:color w:val="000000"/>
              </w:rPr>
            </w:pPr>
          </w:p>
        </w:tc>
        <w:tc>
          <w:tcPr>
            <w:tcW w:w="2268" w:type="dxa"/>
          </w:tcPr>
          <w:p w:rsidR="005319E4" w:rsidRPr="00496805" w:rsidRDefault="005319E4" w:rsidP="00F069C1">
            <w:pPr>
              <w:keepNext/>
              <w:keepLines/>
              <w:jc w:val="both"/>
              <w:rPr>
                <w:rFonts w:ascii="Tahoma" w:hAnsi="Tahoma" w:cs="Tahoma"/>
                <w:snapToGrid w:val="0"/>
                <w:color w:val="000000"/>
              </w:rPr>
            </w:pPr>
          </w:p>
        </w:tc>
        <w:tc>
          <w:tcPr>
            <w:tcW w:w="3686" w:type="dxa"/>
            <w:tcBorders>
              <w:bottom w:val="single" w:sz="4" w:space="0" w:color="auto"/>
            </w:tcBorders>
          </w:tcPr>
          <w:p w:rsidR="005319E4" w:rsidRPr="00496805" w:rsidRDefault="005319E4" w:rsidP="00F069C1">
            <w:pPr>
              <w:keepNext/>
              <w:keepLines/>
              <w:tabs>
                <w:tab w:val="left" w:pos="567"/>
                <w:tab w:val="num" w:pos="851"/>
                <w:tab w:val="left" w:pos="993"/>
              </w:tabs>
              <w:jc w:val="both"/>
              <w:rPr>
                <w:rFonts w:ascii="Tahoma" w:hAnsi="Tahoma" w:cs="Tahoma"/>
                <w:snapToGrid w:val="0"/>
                <w:color w:val="000000"/>
              </w:rPr>
            </w:pPr>
          </w:p>
        </w:tc>
      </w:tr>
      <w:tr w:rsidR="005319E4" w:rsidRPr="00496805" w:rsidTr="002A5B7F">
        <w:trPr>
          <w:trHeight w:val="235"/>
        </w:trPr>
        <w:tc>
          <w:tcPr>
            <w:tcW w:w="3402" w:type="dxa"/>
            <w:tcBorders>
              <w:top w:val="single" w:sz="4" w:space="0" w:color="auto"/>
            </w:tcBorders>
          </w:tcPr>
          <w:p w:rsidR="005319E4" w:rsidRPr="00496805" w:rsidRDefault="005319E4" w:rsidP="00F069C1">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rsidR="005319E4" w:rsidRPr="00496805" w:rsidRDefault="005319E4" w:rsidP="00F069C1">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rsidR="005319E4" w:rsidRPr="00496805" w:rsidRDefault="005319E4" w:rsidP="00F069C1">
            <w:pPr>
              <w:keepNext/>
              <w:keepLines/>
              <w:jc w:val="both"/>
              <w:rPr>
                <w:rFonts w:ascii="Tahoma" w:hAnsi="Tahoma" w:cs="Tahoma"/>
                <w:snapToGrid w:val="0"/>
                <w:color w:val="000000"/>
              </w:rPr>
            </w:pPr>
            <w:r w:rsidRPr="00496805">
              <w:rPr>
                <w:rFonts w:ascii="Tahoma" w:hAnsi="Tahoma" w:cs="Tahoma"/>
                <w:snapToGrid w:val="0"/>
                <w:color w:val="000000"/>
              </w:rPr>
              <w:t>(ime in priimek ter podpis</w:t>
            </w:r>
            <w:r w:rsidR="006623D9">
              <w:rPr>
                <w:rFonts w:ascii="Tahoma" w:hAnsi="Tahoma" w:cs="Tahoma"/>
                <w:snapToGrid w:val="0"/>
                <w:color w:val="000000"/>
              </w:rPr>
              <w:t xml:space="preserve"> </w:t>
            </w:r>
            <w:r w:rsidR="006623D9">
              <w:rPr>
                <w:rFonts w:ascii="Tahoma" w:hAnsi="Tahoma" w:cs="Tahoma"/>
                <w:snapToGrid w:val="0"/>
              </w:rPr>
              <w:t>odgovorne osebe</w:t>
            </w:r>
            <w:r w:rsidRPr="00496805">
              <w:rPr>
                <w:rFonts w:ascii="Tahoma" w:hAnsi="Tahoma" w:cs="Tahoma"/>
                <w:snapToGrid w:val="0"/>
                <w:color w:val="000000"/>
              </w:rPr>
              <w:t xml:space="preserve"> kandidata, partnerja, podizvajalca)</w:t>
            </w:r>
          </w:p>
        </w:tc>
      </w:tr>
    </w:tbl>
    <w:p w:rsidR="005319E4" w:rsidRPr="00496805" w:rsidRDefault="005319E4" w:rsidP="00F069C1">
      <w:pPr>
        <w:pStyle w:val="Odstavekseznama"/>
        <w:keepNext/>
        <w:keepLines/>
        <w:ind w:left="720"/>
        <w:rPr>
          <w:rFonts w:ascii="Tahoma" w:hAnsi="Tahoma" w:cs="Tahoma"/>
        </w:rPr>
      </w:pPr>
    </w:p>
    <w:p w:rsidR="007B0EE7" w:rsidRPr="00496805" w:rsidRDefault="007B0EE7" w:rsidP="00F069C1">
      <w:pPr>
        <w:pStyle w:val="Odstavekseznama"/>
        <w:keepNext/>
        <w:keepLines/>
        <w:ind w:left="780"/>
        <w:rPr>
          <w:rFonts w:ascii="Tahoma" w:hAnsi="Tahoma" w:cs="Tahoma"/>
        </w:rPr>
      </w:pPr>
    </w:p>
    <w:p w:rsidR="007B0EE7" w:rsidRPr="00496805" w:rsidRDefault="007B0EE7" w:rsidP="00F069C1">
      <w:pPr>
        <w:pStyle w:val="Odstavekseznama"/>
        <w:keepNext/>
        <w:keepLines/>
        <w:ind w:left="780"/>
        <w:rPr>
          <w:rFonts w:ascii="Tahoma" w:hAnsi="Tahoma" w:cs="Tahoma"/>
        </w:rPr>
      </w:pPr>
    </w:p>
    <w:p w:rsidR="007B0EE7" w:rsidRPr="00496805" w:rsidRDefault="007B0EE7" w:rsidP="00F069C1">
      <w:pPr>
        <w:keepNext/>
        <w:keepLines/>
        <w:rPr>
          <w:rFonts w:ascii="Tahoma" w:hAnsi="Tahoma" w:cs="Tahoma"/>
        </w:rPr>
      </w:pPr>
    </w:p>
    <w:p w:rsidR="005319E4" w:rsidRPr="00496805" w:rsidRDefault="005319E4" w:rsidP="00F069C1">
      <w:pPr>
        <w:keepNext/>
        <w:keepLines/>
        <w:rPr>
          <w:rFonts w:ascii="Tahoma" w:hAnsi="Tahoma" w:cs="Tahoma"/>
        </w:rPr>
      </w:pPr>
    </w:p>
    <w:p w:rsidR="007B0EE7" w:rsidRPr="00496805" w:rsidRDefault="007B0EE7" w:rsidP="00F069C1">
      <w:pPr>
        <w:keepNext/>
        <w:keepLines/>
        <w:rPr>
          <w:rFonts w:ascii="Tahoma" w:hAnsi="Tahoma" w:cs="Tahoma"/>
        </w:rPr>
      </w:pPr>
    </w:p>
    <w:p w:rsidR="007B0EE7" w:rsidRPr="00496805" w:rsidRDefault="007B0EE7" w:rsidP="00F069C1">
      <w:pPr>
        <w:keepNext/>
        <w:keepLines/>
        <w:rPr>
          <w:rFonts w:ascii="Tahoma" w:hAnsi="Tahoma" w:cs="Tahoma"/>
        </w:rPr>
      </w:pPr>
    </w:p>
    <w:p w:rsidR="007B0EE7" w:rsidRPr="00496805" w:rsidRDefault="007B0EE7" w:rsidP="00F069C1">
      <w:pPr>
        <w:keepNext/>
        <w:keepLines/>
        <w:rPr>
          <w:rFonts w:ascii="Tahoma" w:hAnsi="Tahoma" w:cs="Tahoma"/>
        </w:rPr>
      </w:pPr>
    </w:p>
    <w:p w:rsidR="007B0EE7" w:rsidRPr="00496805" w:rsidRDefault="007B0EE7" w:rsidP="00F069C1">
      <w:pPr>
        <w:keepNext/>
        <w:keepLines/>
        <w:rPr>
          <w:rFonts w:ascii="Tahoma" w:hAnsi="Tahoma" w:cs="Tahoma"/>
        </w:rPr>
      </w:pPr>
    </w:p>
    <w:p w:rsidR="00E97FD4" w:rsidRPr="00496805" w:rsidRDefault="00E97FD4" w:rsidP="00F069C1">
      <w:pPr>
        <w:keepNext/>
        <w:keepLines/>
        <w:rPr>
          <w:rFonts w:ascii="Tahoma" w:hAnsi="Tahoma" w:cs="Tahoma"/>
        </w:rPr>
      </w:pPr>
    </w:p>
    <w:p w:rsidR="00E97FD4" w:rsidRPr="006623D9" w:rsidRDefault="006623D9" w:rsidP="006623D9">
      <w:pPr>
        <w:keepNext/>
        <w:keepLines/>
        <w:jc w:val="both"/>
        <w:rPr>
          <w:rFonts w:ascii="Tahoma" w:hAnsi="Tahoma" w:cs="Tahoma"/>
          <w:i/>
        </w:rPr>
      </w:pPr>
      <w:r w:rsidRPr="006623D9">
        <w:rPr>
          <w:rFonts w:ascii="Tahoma" w:hAnsi="Tahoma" w:cs="Tahoma"/>
          <w:b/>
          <w:i/>
        </w:rPr>
        <w:t>Navodilo:</w:t>
      </w:r>
      <w:r w:rsidRPr="006623D9">
        <w:rPr>
          <w:rFonts w:ascii="Tahoma" w:hAnsi="Tahoma" w:cs="Tahoma"/>
          <w:i/>
        </w:rPr>
        <w:t xml:space="preserve"> Kandidat priloži izpolnjeno in podpisano Prilogo ločeno za vsakega gospodarskega subjekta, ki sodeluje v prijavi kandidata.</w:t>
      </w:r>
    </w:p>
    <w:p w:rsidR="00E97FD4" w:rsidRPr="00496805" w:rsidRDefault="00E97FD4" w:rsidP="00F069C1">
      <w:pPr>
        <w:keepNext/>
        <w:keepLines/>
        <w:rPr>
          <w:rFonts w:ascii="Tahoma" w:hAnsi="Tahoma" w:cs="Tahoma"/>
        </w:rPr>
      </w:pPr>
    </w:p>
    <w:p w:rsidR="00E97FD4" w:rsidRPr="00496805" w:rsidRDefault="00E97FD4" w:rsidP="00F069C1">
      <w:pPr>
        <w:keepNext/>
        <w:keepLines/>
        <w:rPr>
          <w:rFonts w:ascii="Tahoma" w:hAnsi="Tahoma" w:cs="Tahoma"/>
        </w:rPr>
      </w:pPr>
    </w:p>
    <w:p w:rsidR="00E97FD4" w:rsidRPr="00496805" w:rsidRDefault="00E97FD4" w:rsidP="00F069C1">
      <w:pPr>
        <w:keepNext/>
        <w:keepLines/>
        <w:rPr>
          <w:rFonts w:ascii="Tahoma" w:hAnsi="Tahoma" w:cs="Tahoma"/>
        </w:rPr>
      </w:pPr>
    </w:p>
    <w:p w:rsidR="00E97FD4" w:rsidRPr="00496805" w:rsidRDefault="00E97FD4" w:rsidP="00F069C1">
      <w:pPr>
        <w:keepNext/>
        <w:keepLines/>
        <w:rPr>
          <w:rFonts w:ascii="Tahoma" w:hAnsi="Tahoma" w:cs="Tahoma"/>
        </w:rPr>
      </w:pPr>
    </w:p>
    <w:p w:rsidR="008A36A6" w:rsidRPr="00496805" w:rsidRDefault="008A36A6" w:rsidP="002D023D">
      <w:pPr>
        <w:keepNext/>
        <w:keepLines/>
        <w:rPr>
          <w:rFonts w:ascii="Tahoma" w:hAnsi="Tahoma" w:cs="Tahoma"/>
        </w:rPr>
        <w:sectPr w:rsidR="008A36A6" w:rsidRPr="00496805" w:rsidSect="002C221C">
          <w:pgSz w:w="11906" w:h="16838" w:code="9"/>
          <w:pgMar w:top="709" w:right="1133" w:bottom="1276" w:left="1276" w:header="426" w:footer="567" w:gutter="0"/>
          <w:cols w:space="708"/>
          <w:docGrid w:linePitch="272"/>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2D023D" w:rsidRPr="00496805" w:rsidTr="002347E6">
        <w:tc>
          <w:tcPr>
            <w:tcW w:w="8150" w:type="dxa"/>
            <w:tcBorders>
              <w:top w:val="single" w:sz="4" w:space="0" w:color="auto"/>
              <w:bottom w:val="single" w:sz="4" w:space="0" w:color="auto"/>
            </w:tcBorders>
          </w:tcPr>
          <w:p w:rsidR="002D023D" w:rsidRPr="00496805" w:rsidRDefault="002D023D" w:rsidP="002D023D">
            <w:pPr>
              <w:keepNext/>
              <w:keepLines/>
              <w:rPr>
                <w:rFonts w:ascii="Tahoma" w:hAnsi="Tahoma" w:cs="Tahoma"/>
              </w:rPr>
            </w:pPr>
            <w:r w:rsidRPr="00496805">
              <w:rPr>
                <w:rFonts w:ascii="Tahoma" w:hAnsi="Tahoma" w:cs="Tahoma"/>
              </w:rPr>
              <w:lastRenderedPageBreak/>
              <w:br w:type="page"/>
              <w:t>SEZNAM REFERENC</w:t>
            </w:r>
          </w:p>
        </w:tc>
        <w:tc>
          <w:tcPr>
            <w:tcW w:w="1565" w:type="dxa"/>
            <w:tcBorders>
              <w:top w:val="single" w:sz="4" w:space="0" w:color="auto"/>
              <w:bottom w:val="single" w:sz="4" w:space="0" w:color="auto"/>
            </w:tcBorders>
          </w:tcPr>
          <w:p w:rsidR="002D023D" w:rsidRPr="00496805" w:rsidRDefault="002D023D" w:rsidP="002347E6">
            <w:pPr>
              <w:keepNext/>
              <w:keepLines/>
              <w:rPr>
                <w:rFonts w:ascii="Tahoma" w:hAnsi="Tahoma" w:cs="Tahoma"/>
                <w:b/>
                <w:i/>
              </w:rPr>
            </w:pPr>
            <w:bookmarkStart w:id="25" w:name="Priloga6"/>
            <w:r w:rsidRPr="00496805">
              <w:rPr>
                <w:rFonts w:ascii="Tahoma" w:hAnsi="Tahoma" w:cs="Tahoma"/>
                <w:b/>
                <w:i/>
              </w:rPr>
              <w:t>Priloga 6</w:t>
            </w:r>
            <w:bookmarkEnd w:id="25"/>
          </w:p>
        </w:tc>
      </w:tr>
    </w:tbl>
    <w:p w:rsidR="002D023D" w:rsidRPr="00496805" w:rsidRDefault="002D023D" w:rsidP="002D023D">
      <w:pPr>
        <w:keepNext/>
        <w:keepLines/>
        <w:tabs>
          <w:tab w:val="left" w:pos="993"/>
        </w:tabs>
        <w:ind w:left="993" w:hanging="993"/>
        <w:jc w:val="center"/>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Pr="00496805">
        <w:rPr>
          <w:rFonts w:ascii="Tahoma" w:hAnsi="Tahoma" w:cs="Tahoma"/>
          <w:b/>
        </w:rPr>
        <w:t xml:space="preserve"> – Priprava prostorske dokumentacije za občinski podrobni prostorski načrt (OPPN) za objekt energijske izrabe odpadkov v Ljubljani (OEIO)</w:t>
      </w:r>
    </w:p>
    <w:p w:rsidR="002D023D" w:rsidRPr="00496805" w:rsidRDefault="002D023D" w:rsidP="002D023D">
      <w:pPr>
        <w:keepNext/>
        <w:keepLines/>
        <w:tabs>
          <w:tab w:val="left" w:pos="993"/>
        </w:tabs>
        <w:ind w:left="993" w:hanging="993"/>
        <w:jc w:val="right"/>
        <w:rPr>
          <w:rFonts w:ascii="Tahoma" w:hAnsi="Tahoma" w:cs="Tahoma"/>
        </w:rPr>
      </w:pPr>
    </w:p>
    <w:p w:rsidR="008A36A6" w:rsidRPr="00496805" w:rsidRDefault="008A36A6" w:rsidP="00516942">
      <w:pPr>
        <w:pStyle w:val="Odstavekseznama"/>
        <w:keepNext/>
        <w:keepLines/>
        <w:numPr>
          <w:ilvl w:val="0"/>
          <w:numId w:val="22"/>
        </w:numPr>
        <w:jc w:val="both"/>
        <w:rPr>
          <w:rFonts w:ascii="Tahoma" w:hAnsi="Tahoma" w:cs="Tahoma"/>
          <w:sz w:val="18"/>
          <w:szCs w:val="18"/>
        </w:rPr>
      </w:pPr>
      <w:r w:rsidRPr="00496805">
        <w:rPr>
          <w:rFonts w:ascii="Tahoma" w:hAnsi="Tahoma" w:cs="Tahoma"/>
          <w:sz w:val="18"/>
          <w:szCs w:val="18"/>
        </w:rPr>
        <w:t>Kandidat (v samostojnem nastopu/vodilni kandidat v primeru skupne prijave): ____________________________</w:t>
      </w:r>
      <w:r w:rsidR="00CB0951" w:rsidRPr="00496805">
        <w:rPr>
          <w:rFonts w:ascii="Tahoma" w:hAnsi="Tahoma" w:cs="Tahoma"/>
          <w:sz w:val="18"/>
          <w:szCs w:val="18"/>
        </w:rPr>
        <w:t>____________________________________ (</w:t>
      </w:r>
      <w:r w:rsidR="00CB0951" w:rsidRPr="00496805">
        <w:rPr>
          <w:rFonts w:ascii="Tahoma" w:hAnsi="Tahoma" w:cs="Tahoma"/>
          <w:i/>
          <w:sz w:val="18"/>
          <w:szCs w:val="18"/>
        </w:rPr>
        <w:t>naziv</w:t>
      </w:r>
      <w:r w:rsidR="00CB0951" w:rsidRPr="00496805">
        <w:rPr>
          <w:rFonts w:ascii="Tahoma" w:hAnsi="Tahoma" w:cs="Tahoma"/>
          <w:sz w:val="18"/>
          <w:szCs w:val="18"/>
        </w:rPr>
        <w:t>)</w:t>
      </w:r>
    </w:p>
    <w:p w:rsidR="008A36A6" w:rsidRPr="00496805" w:rsidRDefault="008A36A6" w:rsidP="00516942">
      <w:pPr>
        <w:pStyle w:val="Odstavekseznama"/>
        <w:keepNext/>
        <w:keepLines/>
        <w:numPr>
          <w:ilvl w:val="0"/>
          <w:numId w:val="22"/>
        </w:numPr>
        <w:jc w:val="both"/>
        <w:rPr>
          <w:rFonts w:ascii="Tahoma" w:hAnsi="Tahoma" w:cs="Tahoma"/>
          <w:sz w:val="18"/>
          <w:szCs w:val="18"/>
        </w:rPr>
      </w:pPr>
      <w:r w:rsidRPr="00496805">
        <w:rPr>
          <w:rFonts w:ascii="Tahoma" w:hAnsi="Tahoma" w:cs="Tahoma"/>
          <w:sz w:val="18"/>
          <w:szCs w:val="18"/>
        </w:rPr>
        <w:t>Partner (v primeru skupne prijave): ______________________________________________</w:t>
      </w:r>
      <w:r w:rsidR="00CB0951" w:rsidRPr="00496805">
        <w:rPr>
          <w:rFonts w:ascii="Tahoma" w:hAnsi="Tahoma" w:cs="Tahoma"/>
          <w:sz w:val="18"/>
          <w:szCs w:val="18"/>
        </w:rPr>
        <w:t xml:space="preserve">______________ </w:t>
      </w:r>
      <w:r w:rsidR="00CB0951" w:rsidRPr="00496805">
        <w:rPr>
          <w:rFonts w:ascii="Tahoma" w:hAnsi="Tahoma" w:cs="Tahoma"/>
          <w:i/>
          <w:sz w:val="18"/>
          <w:szCs w:val="18"/>
        </w:rPr>
        <w:t>(naziv)</w:t>
      </w:r>
    </w:p>
    <w:p w:rsidR="008A36A6" w:rsidRPr="00496805" w:rsidRDefault="008A36A6" w:rsidP="00516942">
      <w:pPr>
        <w:pStyle w:val="Odstavekseznama"/>
        <w:keepNext/>
        <w:keepLines/>
        <w:numPr>
          <w:ilvl w:val="0"/>
          <w:numId w:val="22"/>
        </w:numPr>
        <w:jc w:val="both"/>
        <w:rPr>
          <w:rFonts w:ascii="Tahoma" w:hAnsi="Tahoma" w:cs="Tahoma"/>
          <w:b/>
          <w:i/>
          <w:sz w:val="18"/>
          <w:szCs w:val="18"/>
        </w:rPr>
      </w:pPr>
      <w:r w:rsidRPr="00496805">
        <w:rPr>
          <w:rFonts w:ascii="Tahoma" w:hAnsi="Tahoma" w:cs="Tahoma"/>
          <w:sz w:val="18"/>
          <w:szCs w:val="18"/>
        </w:rPr>
        <w:t>Podizvajalec: _______________________________________________________________</w:t>
      </w:r>
      <w:r w:rsidR="00CB0951" w:rsidRPr="00496805">
        <w:rPr>
          <w:rFonts w:ascii="Tahoma" w:hAnsi="Tahoma" w:cs="Tahoma"/>
          <w:sz w:val="18"/>
          <w:szCs w:val="18"/>
        </w:rPr>
        <w:t xml:space="preserve"> </w:t>
      </w:r>
      <w:r w:rsidR="00CB0951" w:rsidRPr="00496805">
        <w:rPr>
          <w:rFonts w:ascii="Tahoma" w:hAnsi="Tahoma" w:cs="Tahoma"/>
          <w:i/>
          <w:sz w:val="18"/>
          <w:szCs w:val="18"/>
        </w:rPr>
        <w:t>(Naziv)</w:t>
      </w:r>
    </w:p>
    <w:p w:rsidR="008A36A6" w:rsidRPr="00496805" w:rsidRDefault="008A36A6" w:rsidP="008A36A6">
      <w:pPr>
        <w:keepNext/>
        <w:keepLines/>
        <w:ind w:left="360"/>
        <w:jc w:val="both"/>
        <w:rPr>
          <w:rFonts w:ascii="Tahoma" w:hAnsi="Tahoma" w:cs="Tahoma"/>
          <w:b/>
          <w:sz w:val="18"/>
          <w:szCs w:val="18"/>
        </w:rPr>
      </w:pPr>
    </w:p>
    <w:p w:rsidR="008A36A6" w:rsidRPr="00496805" w:rsidRDefault="008A36A6" w:rsidP="008A36A6">
      <w:pPr>
        <w:keepNext/>
        <w:keepLines/>
        <w:ind w:left="360"/>
        <w:jc w:val="both"/>
        <w:rPr>
          <w:rFonts w:ascii="Tahoma" w:hAnsi="Tahoma" w:cs="Tahoma"/>
          <w:i/>
          <w:sz w:val="18"/>
          <w:szCs w:val="18"/>
        </w:rPr>
      </w:pPr>
      <w:r w:rsidRPr="00496805">
        <w:rPr>
          <w:rFonts w:ascii="Tahoma" w:hAnsi="Tahoma" w:cs="Tahoma"/>
          <w:i/>
          <w:sz w:val="18"/>
          <w:szCs w:val="18"/>
        </w:rPr>
        <w:t>(ustrezno označi</w:t>
      </w:r>
      <w:r w:rsidR="00CB0951" w:rsidRPr="00496805">
        <w:rPr>
          <w:rFonts w:ascii="Tahoma" w:hAnsi="Tahoma" w:cs="Tahoma"/>
          <w:i/>
          <w:sz w:val="18"/>
          <w:szCs w:val="18"/>
        </w:rPr>
        <w:t xml:space="preserve"> nosilca reference, navedene v tabeli spodaj</w:t>
      </w:r>
      <w:r w:rsidR="00B50701" w:rsidRPr="00496805">
        <w:rPr>
          <w:rFonts w:ascii="Tahoma" w:hAnsi="Tahoma" w:cs="Tahoma"/>
          <w:i/>
          <w:sz w:val="18"/>
          <w:szCs w:val="18"/>
        </w:rPr>
        <w:t>; za vsakega sodelujočega v prijavi se predloži samostojna priloga z navedbo referenc, ki se na sodelujočega nanašajo</w:t>
      </w:r>
      <w:r w:rsidR="00CB0951" w:rsidRPr="00496805">
        <w:rPr>
          <w:rFonts w:ascii="Tahoma" w:hAnsi="Tahoma" w:cs="Tahoma"/>
          <w:i/>
          <w:sz w:val="18"/>
          <w:szCs w:val="18"/>
        </w:rPr>
        <w:t>)</w:t>
      </w:r>
    </w:p>
    <w:p w:rsidR="00CB0951" w:rsidRPr="00496805" w:rsidRDefault="00CB0951" w:rsidP="008A36A6">
      <w:pPr>
        <w:keepNext/>
        <w:keepLines/>
        <w:ind w:left="360"/>
        <w:jc w:val="both"/>
        <w:rPr>
          <w:rFonts w:ascii="Tahoma" w:hAnsi="Tahoma" w:cs="Tahoma"/>
          <w:b/>
          <w:sz w:val="18"/>
          <w:szCs w:val="18"/>
        </w:rPr>
      </w:pPr>
    </w:p>
    <w:p w:rsidR="002D023D" w:rsidRPr="00496805" w:rsidRDefault="00CB0951" w:rsidP="002D023D">
      <w:pPr>
        <w:keepNext/>
        <w:keepLines/>
        <w:jc w:val="both"/>
        <w:rPr>
          <w:rFonts w:ascii="Tahoma" w:hAnsi="Tahoma" w:cs="Tahoma"/>
          <w:sz w:val="18"/>
          <w:szCs w:val="18"/>
        </w:rPr>
      </w:pPr>
      <w:r w:rsidRPr="00496805">
        <w:rPr>
          <w:rFonts w:ascii="Tahoma" w:hAnsi="Tahoma" w:cs="Tahoma"/>
          <w:b/>
          <w:sz w:val="18"/>
          <w:szCs w:val="18"/>
        </w:rPr>
        <w:t>i</w:t>
      </w:r>
      <w:r w:rsidR="002D023D" w:rsidRPr="00496805">
        <w:rPr>
          <w:rFonts w:ascii="Tahoma" w:hAnsi="Tahoma" w:cs="Tahoma"/>
          <w:b/>
          <w:sz w:val="18"/>
          <w:szCs w:val="18"/>
        </w:rPr>
        <w:t>zjavljamo</w:t>
      </w:r>
      <w:r w:rsidR="002D023D" w:rsidRPr="00496805">
        <w:rPr>
          <w:rFonts w:ascii="Tahoma" w:hAnsi="Tahoma" w:cs="Tahoma"/>
          <w:sz w:val="18"/>
          <w:szCs w:val="18"/>
        </w:rPr>
        <w:t>, da imamo naslednje reference s področja načrtovanja objektov daljinske oskrbe potrošnikov z energijo</w:t>
      </w:r>
      <w:r w:rsidR="002D023D" w:rsidRPr="00496805">
        <w:rPr>
          <w:rFonts w:ascii="Tahoma" w:hAnsi="Tahoma" w:cs="Tahoma"/>
          <w:sz w:val="18"/>
          <w:szCs w:val="18"/>
          <w:vertAlign w:val="superscript"/>
        </w:rPr>
        <w:footnoteReference w:id="2"/>
      </w:r>
      <w:r w:rsidR="002D023D" w:rsidRPr="00496805">
        <w:rPr>
          <w:rFonts w:ascii="Tahoma" w:hAnsi="Tahoma" w:cs="Tahoma"/>
          <w:sz w:val="18"/>
          <w:szCs w:val="18"/>
        </w:rPr>
        <w:t xml:space="preserve"> in njihovega umeščanja v prostor skupaj z načrtovanjem ukrepov varstva okolja s katerimi dokazujemo strokovno usposobljenost in izkušenost:</w:t>
      </w:r>
    </w:p>
    <w:p w:rsidR="002D023D" w:rsidRPr="00496805" w:rsidRDefault="002D023D" w:rsidP="002D023D">
      <w:pPr>
        <w:keepNext/>
        <w:keepLines/>
        <w:jc w:val="both"/>
        <w:rPr>
          <w:rFonts w:ascii="Tahoma" w:hAnsi="Tahoma" w:cs="Tahoma"/>
          <w:sz w:val="18"/>
          <w:szCs w:val="18"/>
        </w:rPr>
      </w:pPr>
    </w:p>
    <w:p w:rsidR="002D023D" w:rsidRPr="00496805" w:rsidRDefault="002D023D" w:rsidP="002D023D">
      <w:pPr>
        <w:tabs>
          <w:tab w:val="left" w:pos="0"/>
          <w:tab w:val="left" w:pos="7845"/>
          <w:tab w:val="left" w:pos="8370"/>
        </w:tabs>
        <w:spacing w:line="247" w:lineRule="auto"/>
        <w:jc w:val="both"/>
        <w:rPr>
          <w:rFonts w:cstheme="minorHAnsi"/>
          <w:b/>
          <w:kern w:val="3"/>
          <w:lang w:eastAsia="zh-CN"/>
        </w:rPr>
      </w:pPr>
      <w:r w:rsidRPr="00496805">
        <w:rPr>
          <w:rFonts w:cstheme="minorHAnsi"/>
          <w:b/>
          <w:kern w:val="3"/>
          <w:lang w:eastAsia="zh-CN"/>
        </w:rPr>
        <w:t>REFERENČNI SEZNAM:</w:t>
      </w:r>
    </w:p>
    <w:p w:rsidR="00362863" w:rsidRPr="00496805" w:rsidRDefault="00362863" w:rsidP="002D023D">
      <w:pPr>
        <w:tabs>
          <w:tab w:val="left" w:pos="0"/>
          <w:tab w:val="left" w:pos="7845"/>
          <w:tab w:val="left" w:pos="8370"/>
        </w:tabs>
        <w:spacing w:line="247" w:lineRule="auto"/>
        <w:jc w:val="both"/>
        <w:rPr>
          <w:rFonts w:cstheme="minorHAnsi"/>
          <w:b/>
          <w:kern w:val="3"/>
          <w:lang w:eastAsia="zh-CN"/>
        </w:rPr>
      </w:pPr>
    </w:p>
    <w:tbl>
      <w:tblPr>
        <w:tblStyle w:val="Tabelamrea"/>
        <w:tblW w:w="14742" w:type="dxa"/>
        <w:tblLayout w:type="fixed"/>
        <w:tblLook w:val="04A0" w:firstRow="1" w:lastRow="0" w:firstColumn="1" w:lastColumn="0" w:noHBand="0" w:noVBand="1"/>
      </w:tblPr>
      <w:tblGrid>
        <w:gridCol w:w="569"/>
        <w:gridCol w:w="3112"/>
        <w:gridCol w:w="4550"/>
        <w:gridCol w:w="5089"/>
        <w:gridCol w:w="1422"/>
      </w:tblGrid>
      <w:tr w:rsidR="00290354" w:rsidRPr="00496805" w:rsidTr="00290354">
        <w:trPr>
          <w:trHeight w:val="1048"/>
        </w:trPr>
        <w:tc>
          <w:tcPr>
            <w:tcW w:w="569" w:type="dxa"/>
            <w:shd w:val="clear" w:color="auto" w:fill="auto"/>
          </w:tcPr>
          <w:p w:rsidR="00290354" w:rsidRPr="00496805" w:rsidRDefault="00290354" w:rsidP="002347E6">
            <w:pPr>
              <w:tabs>
                <w:tab w:val="left" w:pos="0"/>
                <w:tab w:val="left" w:pos="7845"/>
                <w:tab w:val="left" w:pos="8370"/>
              </w:tabs>
              <w:spacing w:line="247" w:lineRule="auto"/>
              <w:jc w:val="both"/>
              <w:rPr>
                <w:rFonts w:ascii="Tahoma" w:hAnsi="Tahoma" w:cs="Tahoma"/>
                <w:b/>
                <w:kern w:val="3"/>
                <w:sz w:val="18"/>
                <w:szCs w:val="18"/>
                <w:highlight w:val="yellow"/>
                <w:lang w:eastAsia="zh-CN"/>
              </w:rPr>
            </w:pPr>
          </w:p>
        </w:tc>
        <w:tc>
          <w:tcPr>
            <w:tcW w:w="3112" w:type="dxa"/>
          </w:tcPr>
          <w:p w:rsidR="00290354" w:rsidRPr="00496805" w:rsidRDefault="00290354" w:rsidP="002347E6">
            <w:pPr>
              <w:tabs>
                <w:tab w:val="left" w:pos="0"/>
                <w:tab w:val="left" w:pos="7845"/>
                <w:tab w:val="left" w:pos="8370"/>
              </w:tabs>
              <w:spacing w:line="247" w:lineRule="auto"/>
              <w:rPr>
                <w:rFonts w:ascii="Tahoma" w:hAnsi="Tahoma" w:cs="Tahoma"/>
                <w:b/>
                <w:kern w:val="3"/>
                <w:sz w:val="18"/>
                <w:szCs w:val="18"/>
                <w:lang w:eastAsia="zh-CN"/>
              </w:rPr>
            </w:pPr>
            <w:r w:rsidRPr="00496805">
              <w:rPr>
                <w:rFonts w:ascii="Tahoma" w:hAnsi="Tahoma" w:cs="Tahoma"/>
                <w:b/>
                <w:kern w:val="3"/>
                <w:sz w:val="18"/>
                <w:szCs w:val="18"/>
                <w:lang w:eastAsia="zh-CN"/>
              </w:rPr>
              <w:t>Referenčna zahteva</w:t>
            </w:r>
          </w:p>
        </w:tc>
        <w:tc>
          <w:tcPr>
            <w:tcW w:w="4550" w:type="dxa"/>
            <w:tcBorders>
              <w:bottom w:val="single" w:sz="4" w:space="0" w:color="auto"/>
            </w:tcBorders>
            <w:shd w:val="clear" w:color="auto" w:fill="auto"/>
          </w:tcPr>
          <w:p w:rsidR="00290354" w:rsidRPr="00496805" w:rsidRDefault="00290354" w:rsidP="00362863">
            <w:pPr>
              <w:tabs>
                <w:tab w:val="left" w:pos="0"/>
                <w:tab w:val="left" w:pos="7845"/>
                <w:tab w:val="left" w:pos="8370"/>
              </w:tabs>
              <w:spacing w:line="247" w:lineRule="auto"/>
              <w:rPr>
                <w:rFonts w:ascii="Tahoma" w:hAnsi="Tahoma" w:cs="Tahoma"/>
                <w:b/>
                <w:kern w:val="3"/>
                <w:sz w:val="18"/>
                <w:szCs w:val="18"/>
                <w:lang w:eastAsia="zh-CN"/>
              </w:rPr>
            </w:pPr>
            <w:r w:rsidRPr="00496805">
              <w:rPr>
                <w:rFonts w:ascii="Tahoma" w:hAnsi="Tahoma" w:cs="Tahoma"/>
                <w:b/>
                <w:kern w:val="3"/>
                <w:sz w:val="18"/>
                <w:szCs w:val="18"/>
                <w:lang w:eastAsia="zh-CN"/>
              </w:rPr>
              <w:t>Referenčni naročnik (dejanski uporabnik referenčne storitve) z navedbo firme in sedeža</w:t>
            </w:r>
          </w:p>
        </w:tc>
        <w:tc>
          <w:tcPr>
            <w:tcW w:w="5089" w:type="dxa"/>
            <w:tcBorders>
              <w:bottom w:val="single" w:sz="4" w:space="0" w:color="auto"/>
            </w:tcBorders>
            <w:shd w:val="clear" w:color="auto" w:fill="auto"/>
          </w:tcPr>
          <w:p w:rsidR="00290354" w:rsidRPr="00496805" w:rsidRDefault="00290354" w:rsidP="002347E6">
            <w:pPr>
              <w:tabs>
                <w:tab w:val="left" w:pos="0"/>
                <w:tab w:val="left" w:pos="7845"/>
                <w:tab w:val="left" w:pos="8370"/>
              </w:tabs>
              <w:spacing w:line="247" w:lineRule="auto"/>
              <w:jc w:val="both"/>
              <w:rPr>
                <w:rFonts w:ascii="Tahoma" w:hAnsi="Tahoma" w:cs="Tahoma"/>
                <w:b/>
                <w:kern w:val="3"/>
                <w:sz w:val="18"/>
                <w:szCs w:val="18"/>
                <w:lang w:eastAsia="zh-CN"/>
              </w:rPr>
            </w:pPr>
            <w:r w:rsidRPr="00496805">
              <w:rPr>
                <w:rFonts w:ascii="Tahoma" w:hAnsi="Tahoma" w:cs="Tahoma"/>
                <w:b/>
                <w:kern w:val="3"/>
                <w:sz w:val="18"/>
                <w:szCs w:val="18"/>
                <w:lang w:eastAsia="zh-CN"/>
              </w:rPr>
              <w:t>Naziv projekta, ki je predmet reference</w:t>
            </w:r>
          </w:p>
        </w:tc>
        <w:tc>
          <w:tcPr>
            <w:tcW w:w="1422" w:type="dxa"/>
            <w:tcBorders>
              <w:bottom w:val="single" w:sz="4" w:space="0" w:color="auto"/>
            </w:tcBorders>
            <w:shd w:val="clear" w:color="auto" w:fill="auto"/>
          </w:tcPr>
          <w:p w:rsidR="00290354" w:rsidRPr="00496805" w:rsidRDefault="00290354" w:rsidP="002347E6">
            <w:pPr>
              <w:tabs>
                <w:tab w:val="left" w:pos="0"/>
                <w:tab w:val="left" w:pos="7845"/>
                <w:tab w:val="left" w:pos="8370"/>
              </w:tabs>
              <w:spacing w:line="247" w:lineRule="auto"/>
              <w:jc w:val="both"/>
              <w:rPr>
                <w:rFonts w:ascii="Tahoma" w:hAnsi="Tahoma" w:cs="Tahoma"/>
                <w:b/>
                <w:kern w:val="3"/>
                <w:sz w:val="18"/>
                <w:szCs w:val="18"/>
                <w:lang w:eastAsia="zh-CN"/>
              </w:rPr>
            </w:pPr>
            <w:r w:rsidRPr="00496805">
              <w:rPr>
                <w:rFonts w:ascii="Tahoma" w:hAnsi="Tahoma" w:cs="Tahoma"/>
                <w:b/>
                <w:kern w:val="3"/>
                <w:sz w:val="18"/>
                <w:szCs w:val="18"/>
                <w:lang w:eastAsia="zh-CN"/>
              </w:rPr>
              <w:t>DPN / OPPN objavljen v Uradnem listu RS št.</w:t>
            </w:r>
          </w:p>
        </w:tc>
      </w:tr>
      <w:tr w:rsidR="00290354" w:rsidRPr="00496805" w:rsidTr="00290354">
        <w:tc>
          <w:tcPr>
            <w:tcW w:w="569" w:type="dxa"/>
            <w:vMerge w:val="restart"/>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r w:rsidRPr="00496805">
              <w:rPr>
                <w:rFonts w:ascii="Tahoma" w:hAnsi="Tahoma" w:cs="Tahoma"/>
                <w:kern w:val="3"/>
                <w:sz w:val="18"/>
                <w:szCs w:val="18"/>
                <w:lang w:eastAsia="zh-CN"/>
              </w:rPr>
              <w:t>1.</w:t>
            </w:r>
          </w:p>
        </w:tc>
        <w:tc>
          <w:tcPr>
            <w:tcW w:w="3112" w:type="dxa"/>
            <w:vMerge w:val="restart"/>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r w:rsidRPr="00496805">
              <w:rPr>
                <w:rFonts w:ascii="Tahoma" w:hAnsi="Tahoma" w:cs="Tahoma"/>
                <w:color w:val="1C1C1C"/>
                <w:w w:val="105"/>
                <w:sz w:val="18"/>
                <w:szCs w:val="18"/>
              </w:rPr>
              <w:t>Tri (3) reference izde</w:t>
            </w:r>
            <w:r w:rsidRPr="00496805">
              <w:rPr>
                <w:rFonts w:ascii="Tahoma" w:hAnsi="Tahoma" w:cs="Tahoma"/>
                <w:color w:val="363636"/>
                <w:w w:val="105"/>
                <w:sz w:val="18"/>
                <w:szCs w:val="18"/>
              </w:rPr>
              <w:t>l</w:t>
            </w:r>
            <w:r w:rsidRPr="00496805">
              <w:rPr>
                <w:rFonts w:ascii="Tahoma" w:hAnsi="Tahoma" w:cs="Tahoma"/>
                <w:color w:val="1C1C1C"/>
                <w:w w:val="105"/>
                <w:sz w:val="18"/>
                <w:szCs w:val="18"/>
              </w:rPr>
              <w:t xml:space="preserve">ave </w:t>
            </w:r>
            <w:r w:rsidRPr="00496805">
              <w:rPr>
                <w:rFonts w:ascii="Tahoma" w:hAnsi="Tahoma" w:cs="Tahoma"/>
                <w:b/>
                <w:color w:val="1C1C1C"/>
                <w:w w:val="105"/>
                <w:sz w:val="18"/>
                <w:szCs w:val="18"/>
              </w:rPr>
              <w:t>projektne dokumentac</w:t>
            </w:r>
            <w:r w:rsidRPr="00496805">
              <w:rPr>
                <w:rFonts w:ascii="Tahoma" w:hAnsi="Tahoma" w:cs="Tahoma"/>
                <w:b/>
                <w:color w:val="363636"/>
                <w:w w:val="105"/>
                <w:sz w:val="18"/>
                <w:szCs w:val="18"/>
              </w:rPr>
              <w:t>i</w:t>
            </w:r>
            <w:r w:rsidRPr="00496805">
              <w:rPr>
                <w:rFonts w:ascii="Tahoma" w:hAnsi="Tahoma" w:cs="Tahoma"/>
                <w:b/>
                <w:color w:val="1C1C1C"/>
                <w:w w:val="105"/>
                <w:sz w:val="18"/>
                <w:szCs w:val="18"/>
              </w:rPr>
              <w:t xml:space="preserve">je </w:t>
            </w:r>
            <w:r w:rsidRPr="00496805">
              <w:rPr>
                <w:rFonts w:ascii="Tahoma" w:hAnsi="Tahoma" w:cs="Tahoma"/>
                <w:color w:val="1C1C1C"/>
                <w:w w:val="105"/>
                <w:sz w:val="18"/>
                <w:szCs w:val="18"/>
              </w:rPr>
              <w:t xml:space="preserve">na termoenergetskih napravah vstopne </w:t>
            </w:r>
            <w:r w:rsidRPr="00496805">
              <w:rPr>
                <w:rFonts w:ascii="Tahoma" w:hAnsi="Tahoma" w:cs="Tahoma"/>
                <w:color w:val="363636"/>
                <w:w w:val="105"/>
                <w:sz w:val="18"/>
                <w:szCs w:val="18"/>
              </w:rPr>
              <w:t>t</w:t>
            </w:r>
            <w:r w:rsidRPr="00496805">
              <w:rPr>
                <w:rFonts w:ascii="Tahoma" w:hAnsi="Tahoma" w:cs="Tahoma"/>
                <w:color w:val="1C1C1C"/>
                <w:w w:val="105"/>
                <w:sz w:val="18"/>
                <w:szCs w:val="18"/>
              </w:rPr>
              <w:t xml:space="preserve">oplotne moči goriva 30 </w:t>
            </w:r>
            <w:proofErr w:type="spellStart"/>
            <w:r w:rsidRPr="00496805">
              <w:rPr>
                <w:rFonts w:ascii="Tahoma" w:hAnsi="Tahoma" w:cs="Tahoma"/>
                <w:color w:val="1C1C1C"/>
                <w:w w:val="105"/>
                <w:sz w:val="18"/>
                <w:szCs w:val="18"/>
              </w:rPr>
              <w:t>MW</w:t>
            </w:r>
            <w:r w:rsidRPr="00496805">
              <w:rPr>
                <w:rFonts w:ascii="Tahoma" w:hAnsi="Tahoma" w:cs="Tahoma"/>
                <w:color w:val="1C1C1C"/>
                <w:w w:val="105"/>
                <w:sz w:val="18"/>
                <w:szCs w:val="18"/>
                <w:vertAlign w:val="subscript"/>
              </w:rPr>
              <w:t>th</w:t>
            </w:r>
            <w:proofErr w:type="spellEnd"/>
            <w:r w:rsidRPr="00496805">
              <w:rPr>
                <w:rFonts w:ascii="Tahoma" w:hAnsi="Tahoma" w:cs="Tahoma"/>
                <w:color w:val="1C1C1C"/>
                <w:w w:val="105"/>
                <w:sz w:val="18"/>
                <w:szCs w:val="18"/>
              </w:rPr>
              <w:t xml:space="preserve"> ali več v zadnjih petih (5)</w:t>
            </w:r>
            <w:r w:rsidRPr="00496805">
              <w:rPr>
                <w:rFonts w:ascii="Tahoma" w:hAnsi="Tahoma" w:cs="Tahoma"/>
                <w:color w:val="1C1C1C"/>
                <w:spacing w:val="-44"/>
                <w:w w:val="105"/>
                <w:sz w:val="18"/>
                <w:szCs w:val="18"/>
              </w:rPr>
              <w:t xml:space="preserve">  </w:t>
            </w:r>
            <w:r w:rsidRPr="00496805">
              <w:rPr>
                <w:rFonts w:ascii="Tahoma" w:hAnsi="Tahoma" w:cs="Tahoma"/>
                <w:color w:val="1C1C1C"/>
                <w:w w:val="105"/>
                <w:sz w:val="18"/>
                <w:szCs w:val="18"/>
              </w:rPr>
              <w:t>letih, šteto do datuma, določenega za oddajo prijav</w:t>
            </w:r>
          </w:p>
        </w:tc>
        <w:tc>
          <w:tcPr>
            <w:tcW w:w="4550" w:type="dxa"/>
            <w:tcBorders>
              <w:bottom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5089" w:type="dxa"/>
            <w:tcBorders>
              <w:bottom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1422" w:type="dxa"/>
            <w:tcBorders>
              <w:bottom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r>
      <w:tr w:rsidR="00290354" w:rsidRPr="00496805" w:rsidTr="00290354">
        <w:tc>
          <w:tcPr>
            <w:tcW w:w="569" w:type="dxa"/>
            <w:vMerge/>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3112" w:type="dxa"/>
            <w:vMerge/>
          </w:tcPr>
          <w:p w:rsidR="00290354" w:rsidRPr="00496805" w:rsidRDefault="00290354" w:rsidP="002347E6">
            <w:pPr>
              <w:tabs>
                <w:tab w:val="left" w:pos="0"/>
                <w:tab w:val="left" w:pos="7845"/>
                <w:tab w:val="left" w:pos="8370"/>
              </w:tabs>
              <w:spacing w:line="247" w:lineRule="auto"/>
              <w:jc w:val="both"/>
              <w:rPr>
                <w:rFonts w:ascii="Tahoma" w:hAnsi="Tahoma" w:cs="Tahoma"/>
                <w:color w:val="1C1C1C"/>
                <w:w w:val="105"/>
                <w:sz w:val="18"/>
                <w:szCs w:val="18"/>
              </w:rPr>
            </w:pPr>
          </w:p>
        </w:tc>
        <w:tc>
          <w:tcPr>
            <w:tcW w:w="4550" w:type="dxa"/>
            <w:tcBorders>
              <w:top w:val="dotted" w:sz="4" w:space="0" w:color="auto"/>
              <w:bottom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5089" w:type="dxa"/>
            <w:tcBorders>
              <w:top w:val="dotted" w:sz="4" w:space="0" w:color="auto"/>
              <w:bottom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1422" w:type="dxa"/>
            <w:tcBorders>
              <w:top w:val="dotted" w:sz="4" w:space="0" w:color="auto"/>
              <w:bottom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r>
      <w:tr w:rsidR="00290354" w:rsidRPr="00496805" w:rsidTr="00290354">
        <w:tc>
          <w:tcPr>
            <w:tcW w:w="569" w:type="dxa"/>
            <w:vMerge/>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3112" w:type="dxa"/>
            <w:vMerge/>
          </w:tcPr>
          <w:p w:rsidR="00290354" w:rsidRPr="00496805" w:rsidRDefault="00290354" w:rsidP="002347E6">
            <w:pPr>
              <w:tabs>
                <w:tab w:val="left" w:pos="0"/>
                <w:tab w:val="left" w:pos="7845"/>
                <w:tab w:val="left" w:pos="8370"/>
              </w:tabs>
              <w:spacing w:line="247" w:lineRule="auto"/>
              <w:jc w:val="both"/>
              <w:rPr>
                <w:rFonts w:ascii="Tahoma" w:hAnsi="Tahoma" w:cs="Tahoma"/>
                <w:color w:val="1C1C1C"/>
                <w:w w:val="105"/>
                <w:sz w:val="18"/>
                <w:szCs w:val="18"/>
              </w:rPr>
            </w:pPr>
          </w:p>
        </w:tc>
        <w:tc>
          <w:tcPr>
            <w:tcW w:w="4550" w:type="dxa"/>
            <w:tcBorders>
              <w:top w:val="dotted" w:sz="4" w:space="0" w:color="auto"/>
              <w:bottom w:val="single"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5089" w:type="dxa"/>
            <w:tcBorders>
              <w:top w:val="dotted" w:sz="4" w:space="0" w:color="auto"/>
              <w:bottom w:val="single"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1422" w:type="dxa"/>
            <w:tcBorders>
              <w:top w:val="dotted" w:sz="4" w:space="0" w:color="auto"/>
              <w:bottom w:val="single"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r>
      <w:tr w:rsidR="0010374A" w:rsidRPr="00496805" w:rsidTr="00DD4C4A">
        <w:trPr>
          <w:trHeight w:val="2236"/>
        </w:trPr>
        <w:tc>
          <w:tcPr>
            <w:tcW w:w="569" w:type="dxa"/>
          </w:tcPr>
          <w:p w:rsidR="0010374A" w:rsidRPr="00496805" w:rsidRDefault="0010374A" w:rsidP="002347E6">
            <w:pPr>
              <w:tabs>
                <w:tab w:val="left" w:pos="0"/>
                <w:tab w:val="left" w:pos="7845"/>
                <w:tab w:val="left" w:pos="8370"/>
              </w:tabs>
              <w:spacing w:line="247" w:lineRule="auto"/>
              <w:jc w:val="both"/>
              <w:rPr>
                <w:rFonts w:ascii="Tahoma" w:hAnsi="Tahoma" w:cs="Tahoma"/>
                <w:kern w:val="3"/>
                <w:sz w:val="18"/>
                <w:szCs w:val="18"/>
                <w:lang w:eastAsia="zh-CN"/>
              </w:rPr>
            </w:pPr>
            <w:r w:rsidRPr="00496805">
              <w:rPr>
                <w:rFonts w:ascii="Tahoma" w:hAnsi="Tahoma" w:cs="Tahoma"/>
                <w:kern w:val="3"/>
                <w:sz w:val="18"/>
                <w:szCs w:val="18"/>
                <w:lang w:eastAsia="zh-CN"/>
              </w:rPr>
              <w:lastRenderedPageBreak/>
              <w:t xml:space="preserve">2. </w:t>
            </w:r>
          </w:p>
        </w:tc>
        <w:tc>
          <w:tcPr>
            <w:tcW w:w="3112" w:type="dxa"/>
          </w:tcPr>
          <w:p w:rsidR="0010374A" w:rsidRPr="00496805" w:rsidRDefault="0010374A" w:rsidP="00C474B9">
            <w:pPr>
              <w:tabs>
                <w:tab w:val="left" w:pos="0"/>
                <w:tab w:val="left" w:pos="7845"/>
                <w:tab w:val="left" w:pos="8370"/>
              </w:tabs>
              <w:spacing w:line="247" w:lineRule="auto"/>
              <w:jc w:val="both"/>
              <w:rPr>
                <w:rFonts w:ascii="Tahoma" w:hAnsi="Tahoma" w:cs="Tahoma"/>
                <w:kern w:val="3"/>
                <w:sz w:val="18"/>
                <w:szCs w:val="18"/>
                <w:lang w:eastAsia="zh-CN"/>
              </w:rPr>
            </w:pPr>
            <w:r>
              <w:rPr>
                <w:rFonts w:ascii="Tahoma" w:hAnsi="Tahoma" w:cs="Tahoma"/>
                <w:color w:val="1C1C1C"/>
                <w:w w:val="105"/>
                <w:sz w:val="18"/>
                <w:szCs w:val="18"/>
              </w:rPr>
              <w:t>Eno</w:t>
            </w:r>
            <w:r w:rsidRPr="00496805">
              <w:rPr>
                <w:rFonts w:ascii="Tahoma" w:hAnsi="Tahoma" w:cs="Tahoma"/>
                <w:color w:val="1C1C1C"/>
                <w:w w:val="105"/>
                <w:sz w:val="18"/>
                <w:szCs w:val="18"/>
              </w:rPr>
              <w:t xml:space="preserve"> (</w:t>
            </w:r>
            <w:r>
              <w:rPr>
                <w:rFonts w:ascii="Tahoma" w:hAnsi="Tahoma" w:cs="Tahoma"/>
                <w:color w:val="1C1C1C"/>
                <w:w w:val="105"/>
                <w:sz w:val="18"/>
                <w:szCs w:val="18"/>
              </w:rPr>
              <w:t>1) referenco</w:t>
            </w:r>
            <w:r w:rsidRPr="00496805">
              <w:rPr>
                <w:rFonts w:ascii="Tahoma" w:hAnsi="Tahoma" w:cs="Tahoma"/>
                <w:color w:val="1C1C1C"/>
                <w:w w:val="105"/>
                <w:sz w:val="18"/>
                <w:szCs w:val="18"/>
              </w:rPr>
              <w:t xml:space="preserve"> izde</w:t>
            </w:r>
            <w:r w:rsidRPr="00496805">
              <w:rPr>
                <w:rFonts w:ascii="Tahoma" w:hAnsi="Tahoma" w:cs="Tahoma"/>
                <w:color w:val="363636"/>
                <w:w w:val="105"/>
                <w:sz w:val="18"/>
                <w:szCs w:val="18"/>
              </w:rPr>
              <w:t>l</w:t>
            </w:r>
            <w:r w:rsidRPr="00496805">
              <w:rPr>
                <w:rFonts w:ascii="Tahoma" w:hAnsi="Tahoma" w:cs="Tahoma"/>
                <w:color w:val="1C1C1C"/>
                <w:w w:val="105"/>
                <w:sz w:val="18"/>
                <w:szCs w:val="18"/>
              </w:rPr>
              <w:t xml:space="preserve">ave </w:t>
            </w:r>
            <w:r w:rsidRPr="00496805">
              <w:rPr>
                <w:rFonts w:ascii="Tahoma" w:hAnsi="Tahoma" w:cs="Tahoma"/>
                <w:b/>
                <w:color w:val="1C1C1C"/>
                <w:w w:val="105"/>
                <w:sz w:val="18"/>
                <w:szCs w:val="18"/>
              </w:rPr>
              <w:t xml:space="preserve">študije variant </w:t>
            </w:r>
            <w:r w:rsidRPr="00496805">
              <w:rPr>
                <w:rFonts w:ascii="Tahoma" w:hAnsi="Tahoma" w:cs="Tahoma"/>
                <w:color w:val="1C1C1C"/>
                <w:w w:val="105"/>
                <w:sz w:val="18"/>
                <w:szCs w:val="18"/>
              </w:rPr>
              <w:t>na pro</w:t>
            </w:r>
            <w:r w:rsidRPr="00496805">
              <w:rPr>
                <w:rFonts w:ascii="Tahoma" w:hAnsi="Tahoma" w:cs="Tahoma"/>
                <w:color w:val="363636"/>
                <w:w w:val="105"/>
                <w:sz w:val="18"/>
                <w:szCs w:val="18"/>
              </w:rPr>
              <w:t>j</w:t>
            </w:r>
            <w:r w:rsidRPr="00496805">
              <w:rPr>
                <w:rFonts w:ascii="Tahoma" w:hAnsi="Tahoma" w:cs="Tahoma"/>
                <w:color w:val="1C1C1C"/>
                <w:w w:val="105"/>
                <w:sz w:val="18"/>
                <w:szCs w:val="18"/>
              </w:rPr>
              <w:t>ektih infra-strukturnega področja zagotav</w:t>
            </w:r>
            <w:r w:rsidRPr="00496805">
              <w:rPr>
                <w:rFonts w:ascii="Tahoma" w:hAnsi="Tahoma" w:cs="Tahoma"/>
                <w:color w:val="363636"/>
                <w:w w:val="105"/>
                <w:sz w:val="18"/>
                <w:szCs w:val="18"/>
              </w:rPr>
              <w:t>l</w:t>
            </w:r>
            <w:r w:rsidRPr="00496805">
              <w:rPr>
                <w:rFonts w:ascii="Tahoma" w:hAnsi="Tahoma" w:cs="Tahoma"/>
                <w:color w:val="1C1C1C"/>
                <w:w w:val="105"/>
                <w:sz w:val="18"/>
                <w:szCs w:val="18"/>
              </w:rPr>
              <w:t xml:space="preserve">janja oskrbe s </w:t>
            </w:r>
            <w:r w:rsidRPr="00496805">
              <w:rPr>
                <w:rFonts w:ascii="Tahoma" w:hAnsi="Tahoma" w:cs="Tahoma"/>
                <w:color w:val="1C1C1C"/>
                <w:spacing w:val="-4"/>
                <w:w w:val="105"/>
                <w:sz w:val="18"/>
                <w:szCs w:val="18"/>
              </w:rPr>
              <w:t>toploto</w:t>
            </w:r>
            <w:r w:rsidRPr="00496805">
              <w:rPr>
                <w:rFonts w:ascii="Tahoma" w:hAnsi="Tahoma" w:cs="Tahoma"/>
                <w:color w:val="363636"/>
                <w:spacing w:val="-4"/>
                <w:w w:val="105"/>
                <w:sz w:val="18"/>
                <w:szCs w:val="18"/>
              </w:rPr>
              <w:t xml:space="preserve">, </w:t>
            </w:r>
            <w:r w:rsidRPr="00496805">
              <w:rPr>
                <w:rFonts w:ascii="Tahoma" w:hAnsi="Tahoma" w:cs="Tahoma"/>
                <w:color w:val="1C1C1C"/>
                <w:w w:val="105"/>
                <w:sz w:val="18"/>
                <w:szCs w:val="18"/>
              </w:rPr>
              <w:t>paro al</w:t>
            </w:r>
            <w:r w:rsidRPr="00496805">
              <w:rPr>
                <w:rFonts w:ascii="Tahoma" w:hAnsi="Tahoma" w:cs="Tahoma"/>
                <w:color w:val="363636"/>
                <w:w w:val="105"/>
                <w:sz w:val="18"/>
                <w:szCs w:val="18"/>
              </w:rPr>
              <w:t xml:space="preserve">i </w:t>
            </w:r>
            <w:r w:rsidRPr="00496805">
              <w:rPr>
                <w:rFonts w:ascii="Tahoma" w:hAnsi="Tahoma" w:cs="Tahoma"/>
                <w:color w:val="1C1C1C"/>
                <w:w w:val="105"/>
                <w:sz w:val="18"/>
                <w:szCs w:val="18"/>
              </w:rPr>
              <w:t>zemeljskim plinom</w:t>
            </w:r>
            <w:r>
              <w:rPr>
                <w:rFonts w:ascii="Tahoma" w:hAnsi="Tahoma" w:cs="Tahoma"/>
                <w:color w:val="1C1C1C"/>
                <w:w w:val="105"/>
                <w:sz w:val="18"/>
                <w:szCs w:val="18"/>
              </w:rPr>
              <w:t xml:space="preserve"> </w:t>
            </w:r>
            <w:r w:rsidRPr="00C474B9">
              <w:rPr>
                <w:rFonts w:ascii="Tahoma" w:hAnsi="Tahoma" w:cs="Tahoma"/>
                <w:color w:val="1C1C1C"/>
                <w:w w:val="105"/>
                <w:sz w:val="18"/>
                <w:szCs w:val="18"/>
              </w:rPr>
              <w:t>v okviru državnega prostorskega načrta, ki je vključeval študije variant</w:t>
            </w:r>
            <w:r>
              <w:rPr>
                <w:rFonts w:ascii="Tahoma" w:hAnsi="Tahoma" w:cs="Tahoma"/>
                <w:color w:val="1C1C1C"/>
                <w:w w:val="105"/>
                <w:sz w:val="18"/>
                <w:szCs w:val="18"/>
              </w:rPr>
              <w:t>,</w:t>
            </w:r>
            <w:r w:rsidRPr="00496805">
              <w:rPr>
                <w:rFonts w:ascii="Tahoma" w:hAnsi="Tahoma" w:cs="Tahoma"/>
                <w:color w:val="1C1C1C"/>
                <w:w w:val="105"/>
                <w:sz w:val="18"/>
                <w:szCs w:val="18"/>
              </w:rPr>
              <w:t xml:space="preserve"> sprejet v zadnjih petih (5)</w:t>
            </w:r>
            <w:r w:rsidRPr="00496805">
              <w:rPr>
                <w:rFonts w:ascii="Tahoma" w:hAnsi="Tahoma" w:cs="Tahoma"/>
                <w:color w:val="1C1C1C"/>
                <w:spacing w:val="-44"/>
                <w:w w:val="105"/>
                <w:sz w:val="18"/>
                <w:szCs w:val="18"/>
              </w:rPr>
              <w:t xml:space="preserve"> </w:t>
            </w:r>
            <w:r w:rsidRPr="00496805">
              <w:rPr>
                <w:rFonts w:ascii="Tahoma" w:hAnsi="Tahoma" w:cs="Tahoma"/>
                <w:color w:val="1C1C1C"/>
                <w:w w:val="105"/>
                <w:sz w:val="18"/>
                <w:szCs w:val="18"/>
              </w:rPr>
              <w:t>letih šteto do datuma, določenega za oddajo prijav</w:t>
            </w:r>
          </w:p>
        </w:tc>
        <w:tc>
          <w:tcPr>
            <w:tcW w:w="4550" w:type="dxa"/>
          </w:tcPr>
          <w:p w:rsidR="0010374A" w:rsidRPr="00496805" w:rsidRDefault="0010374A" w:rsidP="002347E6">
            <w:pPr>
              <w:tabs>
                <w:tab w:val="left" w:pos="0"/>
                <w:tab w:val="left" w:pos="7845"/>
                <w:tab w:val="left" w:pos="8370"/>
              </w:tabs>
              <w:spacing w:line="247" w:lineRule="auto"/>
              <w:jc w:val="both"/>
              <w:rPr>
                <w:rFonts w:ascii="Tahoma" w:hAnsi="Tahoma" w:cs="Tahoma"/>
                <w:kern w:val="3"/>
                <w:sz w:val="18"/>
                <w:szCs w:val="18"/>
                <w:lang w:eastAsia="zh-CN"/>
              </w:rPr>
            </w:pPr>
          </w:p>
          <w:p w:rsidR="0010374A" w:rsidRPr="00496805" w:rsidRDefault="0010374A" w:rsidP="002347E6">
            <w:pPr>
              <w:tabs>
                <w:tab w:val="left" w:pos="0"/>
                <w:tab w:val="left" w:pos="7845"/>
                <w:tab w:val="left" w:pos="8370"/>
              </w:tabs>
              <w:spacing w:line="247" w:lineRule="auto"/>
              <w:jc w:val="both"/>
              <w:rPr>
                <w:rFonts w:ascii="Tahoma" w:hAnsi="Tahoma" w:cs="Tahoma"/>
                <w:kern w:val="3"/>
                <w:sz w:val="18"/>
                <w:szCs w:val="18"/>
                <w:lang w:eastAsia="zh-CN"/>
              </w:rPr>
            </w:pPr>
          </w:p>
          <w:p w:rsidR="0010374A" w:rsidRPr="00496805" w:rsidRDefault="0010374A" w:rsidP="002347E6">
            <w:pPr>
              <w:tabs>
                <w:tab w:val="left" w:pos="0"/>
                <w:tab w:val="left" w:pos="7845"/>
                <w:tab w:val="left" w:pos="8370"/>
              </w:tabs>
              <w:spacing w:line="247" w:lineRule="auto"/>
              <w:jc w:val="both"/>
              <w:rPr>
                <w:rFonts w:ascii="Tahoma" w:hAnsi="Tahoma" w:cs="Tahoma"/>
                <w:kern w:val="3"/>
                <w:sz w:val="18"/>
                <w:szCs w:val="18"/>
                <w:lang w:eastAsia="zh-CN"/>
              </w:rPr>
            </w:pPr>
          </w:p>
          <w:p w:rsidR="0010374A" w:rsidRPr="00496805" w:rsidRDefault="0010374A"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5089" w:type="dxa"/>
          </w:tcPr>
          <w:p w:rsidR="0010374A" w:rsidRDefault="0010374A" w:rsidP="002347E6">
            <w:pPr>
              <w:tabs>
                <w:tab w:val="left" w:pos="0"/>
                <w:tab w:val="left" w:pos="7845"/>
                <w:tab w:val="left" w:pos="8370"/>
              </w:tabs>
              <w:spacing w:line="247" w:lineRule="auto"/>
              <w:jc w:val="both"/>
              <w:rPr>
                <w:rFonts w:ascii="Tahoma" w:hAnsi="Tahoma" w:cs="Tahoma"/>
                <w:kern w:val="3"/>
                <w:sz w:val="18"/>
                <w:szCs w:val="18"/>
                <w:lang w:eastAsia="zh-CN"/>
              </w:rPr>
            </w:pPr>
          </w:p>
          <w:p w:rsidR="0010374A" w:rsidRDefault="0010374A" w:rsidP="002347E6">
            <w:pPr>
              <w:tabs>
                <w:tab w:val="left" w:pos="0"/>
                <w:tab w:val="left" w:pos="7845"/>
                <w:tab w:val="left" w:pos="8370"/>
              </w:tabs>
              <w:spacing w:line="247" w:lineRule="auto"/>
              <w:jc w:val="both"/>
              <w:rPr>
                <w:rFonts w:ascii="Tahoma" w:hAnsi="Tahoma" w:cs="Tahoma"/>
                <w:kern w:val="3"/>
                <w:sz w:val="18"/>
                <w:szCs w:val="18"/>
                <w:lang w:eastAsia="zh-CN"/>
              </w:rPr>
            </w:pPr>
          </w:p>
          <w:p w:rsidR="0010374A" w:rsidRPr="00496805" w:rsidRDefault="0010374A"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1422" w:type="dxa"/>
          </w:tcPr>
          <w:p w:rsidR="0010374A" w:rsidRDefault="0010374A" w:rsidP="002347E6">
            <w:pPr>
              <w:tabs>
                <w:tab w:val="left" w:pos="0"/>
                <w:tab w:val="left" w:pos="7845"/>
                <w:tab w:val="left" w:pos="8370"/>
              </w:tabs>
              <w:spacing w:line="247" w:lineRule="auto"/>
              <w:jc w:val="both"/>
              <w:rPr>
                <w:rFonts w:ascii="Tahoma" w:hAnsi="Tahoma" w:cs="Tahoma"/>
                <w:kern w:val="3"/>
                <w:sz w:val="18"/>
                <w:szCs w:val="18"/>
                <w:lang w:eastAsia="zh-CN"/>
              </w:rPr>
            </w:pPr>
          </w:p>
          <w:p w:rsidR="0010374A" w:rsidRDefault="0010374A" w:rsidP="002347E6">
            <w:pPr>
              <w:tabs>
                <w:tab w:val="left" w:pos="0"/>
                <w:tab w:val="left" w:pos="7845"/>
                <w:tab w:val="left" w:pos="8370"/>
              </w:tabs>
              <w:spacing w:line="247" w:lineRule="auto"/>
              <w:jc w:val="both"/>
              <w:rPr>
                <w:rFonts w:ascii="Tahoma" w:hAnsi="Tahoma" w:cs="Tahoma"/>
                <w:kern w:val="3"/>
                <w:sz w:val="18"/>
                <w:szCs w:val="18"/>
                <w:lang w:eastAsia="zh-CN"/>
              </w:rPr>
            </w:pPr>
          </w:p>
          <w:p w:rsidR="0010374A" w:rsidRPr="00496805" w:rsidRDefault="0010374A" w:rsidP="002347E6">
            <w:pPr>
              <w:tabs>
                <w:tab w:val="left" w:pos="0"/>
                <w:tab w:val="left" w:pos="7845"/>
                <w:tab w:val="left" w:pos="8370"/>
              </w:tabs>
              <w:spacing w:line="247" w:lineRule="auto"/>
              <w:jc w:val="both"/>
              <w:rPr>
                <w:rFonts w:ascii="Tahoma" w:hAnsi="Tahoma" w:cs="Tahoma"/>
                <w:kern w:val="3"/>
                <w:sz w:val="18"/>
                <w:szCs w:val="18"/>
                <w:lang w:eastAsia="zh-CN"/>
              </w:rPr>
            </w:pPr>
          </w:p>
        </w:tc>
      </w:tr>
      <w:tr w:rsidR="00290354" w:rsidRPr="00496805" w:rsidTr="00290354">
        <w:tc>
          <w:tcPr>
            <w:tcW w:w="569" w:type="dxa"/>
            <w:vMerge w:val="restart"/>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r w:rsidRPr="00496805">
              <w:rPr>
                <w:rFonts w:ascii="Tahoma" w:hAnsi="Tahoma" w:cs="Tahoma"/>
                <w:kern w:val="3"/>
                <w:sz w:val="18"/>
                <w:szCs w:val="18"/>
                <w:lang w:eastAsia="zh-CN"/>
              </w:rPr>
              <w:t xml:space="preserve">3. </w:t>
            </w:r>
          </w:p>
        </w:tc>
        <w:tc>
          <w:tcPr>
            <w:tcW w:w="3112" w:type="dxa"/>
            <w:vMerge w:val="restart"/>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r w:rsidRPr="00496805">
              <w:rPr>
                <w:rFonts w:ascii="Tahoma" w:hAnsi="Tahoma" w:cs="Tahoma"/>
                <w:color w:val="1C1C1C"/>
                <w:w w:val="105"/>
                <w:sz w:val="18"/>
                <w:szCs w:val="18"/>
              </w:rPr>
              <w:t>Dve (2) referenci izde</w:t>
            </w:r>
            <w:r w:rsidRPr="00496805">
              <w:rPr>
                <w:rFonts w:ascii="Tahoma" w:hAnsi="Tahoma" w:cs="Tahoma"/>
                <w:color w:val="363636"/>
                <w:w w:val="105"/>
                <w:sz w:val="18"/>
                <w:szCs w:val="18"/>
              </w:rPr>
              <w:t>l</w:t>
            </w:r>
            <w:r w:rsidRPr="00496805">
              <w:rPr>
                <w:rFonts w:ascii="Tahoma" w:hAnsi="Tahoma" w:cs="Tahoma"/>
                <w:color w:val="1C1C1C"/>
                <w:w w:val="105"/>
                <w:sz w:val="18"/>
                <w:szCs w:val="18"/>
              </w:rPr>
              <w:t xml:space="preserve">ave </w:t>
            </w:r>
            <w:r w:rsidR="00C474B9">
              <w:rPr>
                <w:rFonts w:ascii="Tahoma" w:hAnsi="Tahoma" w:cs="Tahoma"/>
                <w:b/>
                <w:color w:val="1C1C1C"/>
                <w:w w:val="105"/>
                <w:sz w:val="18"/>
                <w:szCs w:val="18"/>
              </w:rPr>
              <w:t>okol</w:t>
            </w:r>
            <w:r w:rsidRPr="00496805">
              <w:rPr>
                <w:rFonts w:ascii="Tahoma" w:hAnsi="Tahoma" w:cs="Tahoma"/>
                <w:b/>
                <w:color w:val="1C1C1C"/>
                <w:w w:val="105"/>
                <w:sz w:val="18"/>
                <w:szCs w:val="18"/>
              </w:rPr>
              <w:t xml:space="preserve">jskega poročila </w:t>
            </w:r>
            <w:r w:rsidRPr="00496805">
              <w:rPr>
                <w:rFonts w:ascii="Tahoma" w:hAnsi="Tahoma" w:cs="Tahoma"/>
                <w:color w:val="1C1C1C"/>
                <w:w w:val="105"/>
                <w:sz w:val="18"/>
                <w:szCs w:val="18"/>
              </w:rPr>
              <w:t>na projektih infrastrukturnega področja zagotavljanja oskrbe s toplo</w:t>
            </w:r>
            <w:r w:rsidRPr="00496805">
              <w:rPr>
                <w:rFonts w:ascii="Tahoma" w:hAnsi="Tahoma" w:cs="Tahoma"/>
                <w:color w:val="363636"/>
                <w:w w:val="105"/>
                <w:sz w:val="18"/>
                <w:szCs w:val="18"/>
              </w:rPr>
              <w:t>t</w:t>
            </w:r>
            <w:r w:rsidRPr="00496805">
              <w:rPr>
                <w:rFonts w:ascii="Tahoma" w:hAnsi="Tahoma" w:cs="Tahoma"/>
                <w:color w:val="1C1C1C"/>
                <w:w w:val="105"/>
                <w:sz w:val="18"/>
                <w:szCs w:val="18"/>
              </w:rPr>
              <w:t>o</w:t>
            </w:r>
            <w:r w:rsidRPr="00496805">
              <w:rPr>
                <w:rFonts w:ascii="Tahoma" w:hAnsi="Tahoma" w:cs="Tahoma"/>
                <w:color w:val="363636"/>
                <w:w w:val="105"/>
                <w:sz w:val="18"/>
                <w:szCs w:val="18"/>
              </w:rPr>
              <w:t xml:space="preserve">, </w:t>
            </w:r>
            <w:r w:rsidRPr="00496805">
              <w:rPr>
                <w:rFonts w:ascii="Tahoma" w:hAnsi="Tahoma" w:cs="Tahoma"/>
                <w:color w:val="1C1C1C"/>
                <w:w w:val="105"/>
                <w:sz w:val="18"/>
                <w:szCs w:val="18"/>
              </w:rPr>
              <w:t>paro ali zemeljskim</w:t>
            </w:r>
            <w:r w:rsidRPr="00496805">
              <w:rPr>
                <w:rFonts w:ascii="Tahoma" w:hAnsi="Tahoma" w:cs="Tahoma"/>
                <w:color w:val="1C1C1C"/>
                <w:spacing w:val="-6"/>
                <w:w w:val="105"/>
                <w:sz w:val="18"/>
                <w:szCs w:val="18"/>
              </w:rPr>
              <w:t xml:space="preserve"> </w:t>
            </w:r>
            <w:r w:rsidRPr="00496805">
              <w:rPr>
                <w:rFonts w:ascii="Tahoma" w:hAnsi="Tahoma" w:cs="Tahoma"/>
                <w:color w:val="1C1C1C"/>
                <w:w w:val="105"/>
                <w:sz w:val="18"/>
                <w:szCs w:val="18"/>
              </w:rPr>
              <w:t>plinom</w:t>
            </w:r>
            <w:r w:rsidRPr="00496805">
              <w:rPr>
                <w:rFonts w:ascii="Tahoma" w:hAnsi="Tahoma" w:cs="Tahoma"/>
                <w:color w:val="1C1C1C"/>
                <w:spacing w:val="-15"/>
                <w:w w:val="105"/>
                <w:sz w:val="18"/>
                <w:szCs w:val="18"/>
              </w:rPr>
              <w:t xml:space="preserve"> </w:t>
            </w:r>
            <w:r w:rsidRPr="00496805">
              <w:rPr>
                <w:rFonts w:ascii="Tahoma" w:hAnsi="Tahoma" w:cs="Tahoma"/>
                <w:color w:val="1C1C1C"/>
                <w:w w:val="105"/>
                <w:sz w:val="18"/>
                <w:szCs w:val="18"/>
              </w:rPr>
              <w:t>v</w:t>
            </w:r>
            <w:r w:rsidRPr="00496805">
              <w:rPr>
                <w:rFonts w:ascii="Tahoma" w:hAnsi="Tahoma" w:cs="Tahoma"/>
                <w:color w:val="1C1C1C"/>
                <w:spacing w:val="-11"/>
                <w:w w:val="105"/>
                <w:sz w:val="18"/>
                <w:szCs w:val="18"/>
              </w:rPr>
              <w:t xml:space="preserve"> </w:t>
            </w:r>
            <w:r w:rsidRPr="00496805">
              <w:rPr>
                <w:rFonts w:ascii="Tahoma" w:hAnsi="Tahoma" w:cs="Tahoma"/>
                <w:color w:val="1C1C1C"/>
                <w:w w:val="105"/>
                <w:sz w:val="18"/>
                <w:szCs w:val="18"/>
              </w:rPr>
              <w:t>okviru</w:t>
            </w:r>
            <w:r w:rsidRPr="00496805">
              <w:rPr>
                <w:rFonts w:ascii="Tahoma" w:hAnsi="Tahoma" w:cs="Tahoma"/>
                <w:color w:val="1C1C1C"/>
                <w:spacing w:val="-21"/>
                <w:w w:val="105"/>
                <w:sz w:val="18"/>
                <w:szCs w:val="18"/>
              </w:rPr>
              <w:t xml:space="preserve"> </w:t>
            </w:r>
            <w:r w:rsidRPr="00496805">
              <w:rPr>
                <w:rFonts w:ascii="Tahoma" w:hAnsi="Tahoma" w:cs="Tahoma"/>
                <w:color w:val="1C1C1C"/>
                <w:w w:val="105"/>
                <w:sz w:val="18"/>
                <w:szCs w:val="18"/>
              </w:rPr>
              <w:t>državnega</w:t>
            </w:r>
            <w:r w:rsidRPr="00496805">
              <w:rPr>
                <w:rFonts w:ascii="Tahoma" w:hAnsi="Tahoma" w:cs="Tahoma"/>
                <w:color w:val="1C1C1C"/>
                <w:spacing w:val="-7"/>
                <w:w w:val="105"/>
                <w:sz w:val="18"/>
                <w:szCs w:val="18"/>
              </w:rPr>
              <w:t xml:space="preserve"> </w:t>
            </w:r>
            <w:r w:rsidRPr="00496805">
              <w:rPr>
                <w:rFonts w:ascii="Tahoma" w:hAnsi="Tahoma" w:cs="Tahoma"/>
                <w:color w:val="1C1C1C"/>
                <w:w w:val="105"/>
                <w:sz w:val="18"/>
                <w:szCs w:val="18"/>
              </w:rPr>
              <w:t>prostorskega</w:t>
            </w:r>
            <w:r w:rsidRPr="00496805">
              <w:rPr>
                <w:rFonts w:ascii="Tahoma" w:hAnsi="Tahoma" w:cs="Tahoma"/>
                <w:color w:val="1C1C1C"/>
                <w:spacing w:val="-13"/>
                <w:w w:val="105"/>
                <w:sz w:val="18"/>
                <w:szCs w:val="18"/>
              </w:rPr>
              <w:t xml:space="preserve"> </w:t>
            </w:r>
            <w:r w:rsidRPr="00496805">
              <w:rPr>
                <w:rFonts w:ascii="Tahoma" w:hAnsi="Tahoma" w:cs="Tahoma"/>
                <w:color w:val="1C1C1C"/>
                <w:w w:val="105"/>
                <w:sz w:val="18"/>
                <w:szCs w:val="18"/>
              </w:rPr>
              <w:t>načrta</w:t>
            </w:r>
            <w:r w:rsidRPr="00496805">
              <w:rPr>
                <w:rFonts w:ascii="Tahoma" w:hAnsi="Tahoma" w:cs="Tahoma"/>
                <w:color w:val="363636"/>
                <w:spacing w:val="-16"/>
                <w:w w:val="105"/>
                <w:sz w:val="18"/>
                <w:szCs w:val="18"/>
              </w:rPr>
              <w:t xml:space="preserve"> </w:t>
            </w:r>
            <w:r w:rsidRPr="00496805">
              <w:rPr>
                <w:rFonts w:ascii="Tahoma" w:hAnsi="Tahoma" w:cs="Tahoma"/>
                <w:color w:val="1C1C1C"/>
                <w:w w:val="105"/>
                <w:sz w:val="18"/>
                <w:szCs w:val="18"/>
              </w:rPr>
              <w:t>sprejetega v zadnjih petih (5)</w:t>
            </w:r>
            <w:r w:rsidRPr="00496805">
              <w:rPr>
                <w:rFonts w:ascii="Tahoma" w:hAnsi="Tahoma" w:cs="Tahoma"/>
                <w:color w:val="1C1C1C"/>
                <w:spacing w:val="-44"/>
                <w:w w:val="105"/>
                <w:sz w:val="18"/>
                <w:szCs w:val="18"/>
              </w:rPr>
              <w:t xml:space="preserve"> </w:t>
            </w:r>
            <w:r w:rsidRPr="00496805">
              <w:rPr>
                <w:rFonts w:ascii="Tahoma" w:hAnsi="Tahoma" w:cs="Tahoma"/>
                <w:color w:val="1C1C1C"/>
                <w:w w:val="105"/>
                <w:sz w:val="18"/>
                <w:szCs w:val="18"/>
              </w:rPr>
              <w:t>letih šteto do datuma, določenega za oddajo prijav</w:t>
            </w:r>
          </w:p>
        </w:tc>
        <w:tc>
          <w:tcPr>
            <w:tcW w:w="4550" w:type="dxa"/>
            <w:tcBorders>
              <w:bottom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5089" w:type="dxa"/>
            <w:tcBorders>
              <w:bottom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1422" w:type="dxa"/>
            <w:tcBorders>
              <w:bottom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r>
      <w:tr w:rsidR="00290354" w:rsidRPr="00496805" w:rsidTr="00290354">
        <w:tc>
          <w:tcPr>
            <w:tcW w:w="569" w:type="dxa"/>
            <w:vMerge/>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3112" w:type="dxa"/>
            <w:vMerge/>
          </w:tcPr>
          <w:p w:rsidR="00290354" w:rsidRPr="00496805" w:rsidRDefault="00290354" w:rsidP="002347E6">
            <w:pPr>
              <w:tabs>
                <w:tab w:val="left" w:pos="0"/>
                <w:tab w:val="left" w:pos="7845"/>
                <w:tab w:val="left" w:pos="8370"/>
              </w:tabs>
              <w:spacing w:line="247" w:lineRule="auto"/>
              <w:jc w:val="both"/>
              <w:rPr>
                <w:rFonts w:ascii="Tahoma" w:hAnsi="Tahoma" w:cs="Tahoma"/>
                <w:color w:val="1C1C1C"/>
                <w:w w:val="105"/>
                <w:sz w:val="18"/>
                <w:szCs w:val="18"/>
              </w:rPr>
            </w:pPr>
          </w:p>
        </w:tc>
        <w:tc>
          <w:tcPr>
            <w:tcW w:w="4550" w:type="dxa"/>
            <w:tcBorders>
              <w:top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5089" w:type="dxa"/>
            <w:tcBorders>
              <w:top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1422" w:type="dxa"/>
            <w:tcBorders>
              <w:top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r>
      <w:tr w:rsidR="00290354" w:rsidRPr="00496805" w:rsidTr="00290354">
        <w:trPr>
          <w:trHeight w:val="1181"/>
        </w:trPr>
        <w:tc>
          <w:tcPr>
            <w:tcW w:w="569" w:type="dxa"/>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r w:rsidRPr="00496805">
              <w:rPr>
                <w:rFonts w:ascii="Tahoma" w:hAnsi="Tahoma" w:cs="Tahoma"/>
                <w:kern w:val="3"/>
                <w:sz w:val="18"/>
                <w:szCs w:val="18"/>
                <w:lang w:eastAsia="zh-CN"/>
              </w:rPr>
              <w:t xml:space="preserve">4. </w:t>
            </w:r>
          </w:p>
        </w:tc>
        <w:tc>
          <w:tcPr>
            <w:tcW w:w="3112" w:type="dxa"/>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r w:rsidRPr="00496805">
              <w:rPr>
                <w:rFonts w:ascii="Tahoma" w:hAnsi="Tahoma" w:cs="Tahoma"/>
                <w:color w:val="1C1C1C"/>
                <w:w w:val="105"/>
                <w:sz w:val="18"/>
                <w:szCs w:val="18"/>
              </w:rPr>
              <w:t>Ena (1) referenca izde</w:t>
            </w:r>
            <w:r w:rsidRPr="00496805">
              <w:rPr>
                <w:rFonts w:ascii="Tahoma" w:hAnsi="Tahoma" w:cs="Tahoma"/>
                <w:color w:val="363636"/>
                <w:w w:val="105"/>
                <w:sz w:val="18"/>
                <w:szCs w:val="18"/>
              </w:rPr>
              <w:t>l</w:t>
            </w:r>
            <w:r w:rsidRPr="00496805">
              <w:rPr>
                <w:rFonts w:ascii="Tahoma" w:hAnsi="Tahoma" w:cs="Tahoma"/>
                <w:color w:val="1C1C1C"/>
                <w:w w:val="105"/>
                <w:sz w:val="18"/>
                <w:szCs w:val="18"/>
              </w:rPr>
              <w:t xml:space="preserve">ave </w:t>
            </w:r>
            <w:r w:rsidRPr="00496805">
              <w:rPr>
                <w:rFonts w:ascii="Tahoma" w:hAnsi="Tahoma" w:cs="Tahoma"/>
                <w:b/>
                <w:color w:val="1C1C1C"/>
                <w:w w:val="105"/>
                <w:sz w:val="18"/>
                <w:szCs w:val="18"/>
              </w:rPr>
              <w:t>d</w:t>
            </w:r>
            <w:r w:rsidRPr="00496805">
              <w:rPr>
                <w:rFonts w:ascii="Tahoma" w:hAnsi="Tahoma" w:cs="Tahoma"/>
                <w:b/>
                <w:color w:val="363636"/>
                <w:w w:val="105"/>
                <w:sz w:val="18"/>
                <w:szCs w:val="18"/>
              </w:rPr>
              <w:t>r</w:t>
            </w:r>
            <w:r w:rsidRPr="00496805">
              <w:rPr>
                <w:rFonts w:ascii="Tahoma" w:hAnsi="Tahoma" w:cs="Tahoma"/>
                <w:b/>
                <w:color w:val="1C1C1C"/>
                <w:w w:val="105"/>
                <w:sz w:val="18"/>
                <w:szCs w:val="18"/>
              </w:rPr>
              <w:t xml:space="preserve">žavnega prostorskega načrta </w:t>
            </w:r>
            <w:r w:rsidRPr="00496805">
              <w:rPr>
                <w:rFonts w:ascii="Tahoma" w:hAnsi="Tahoma" w:cs="Tahoma"/>
                <w:color w:val="1C1C1C"/>
                <w:w w:val="105"/>
                <w:sz w:val="18"/>
                <w:szCs w:val="18"/>
              </w:rPr>
              <w:t>na projektih infrastrukturnega področja zagotavljanja oskrbe s toploto</w:t>
            </w:r>
            <w:r w:rsidRPr="00496805">
              <w:rPr>
                <w:rFonts w:ascii="Tahoma" w:hAnsi="Tahoma" w:cs="Tahoma"/>
                <w:color w:val="363636"/>
                <w:w w:val="105"/>
                <w:sz w:val="18"/>
                <w:szCs w:val="18"/>
              </w:rPr>
              <w:t xml:space="preserve">, </w:t>
            </w:r>
            <w:r w:rsidRPr="00496805">
              <w:rPr>
                <w:rFonts w:ascii="Tahoma" w:hAnsi="Tahoma" w:cs="Tahoma"/>
                <w:color w:val="1C1C1C"/>
                <w:w w:val="105"/>
                <w:sz w:val="18"/>
                <w:szCs w:val="18"/>
              </w:rPr>
              <w:t>pare ali zemeljskim plinom</w:t>
            </w:r>
            <w:r w:rsidR="00784854">
              <w:rPr>
                <w:rFonts w:ascii="Tahoma" w:hAnsi="Tahoma" w:cs="Tahoma"/>
                <w:color w:val="1C1C1C"/>
                <w:w w:val="105"/>
                <w:sz w:val="18"/>
                <w:szCs w:val="18"/>
              </w:rPr>
              <w:t>,</w:t>
            </w:r>
            <w:r w:rsidRPr="00496805">
              <w:rPr>
                <w:rFonts w:ascii="Tahoma" w:hAnsi="Tahoma" w:cs="Tahoma"/>
                <w:color w:val="1C1C1C"/>
                <w:w w:val="105"/>
                <w:sz w:val="18"/>
                <w:szCs w:val="18"/>
              </w:rPr>
              <w:t xml:space="preserve"> sprejet v zadnjih petih (5)</w:t>
            </w:r>
            <w:r w:rsidRPr="00496805">
              <w:rPr>
                <w:rFonts w:ascii="Tahoma" w:hAnsi="Tahoma" w:cs="Tahoma"/>
                <w:color w:val="1C1C1C"/>
                <w:spacing w:val="-44"/>
                <w:w w:val="105"/>
                <w:sz w:val="18"/>
                <w:szCs w:val="18"/>
              </w:rPr>
              <w:t xml:space="preserve"> </w:t>
            </w:r>
            <w:r w:rsidRPr="00496805">
              <w:rPr>
                <w:rFonts w:ascii="Tahoma" w:hAnsi="Tahoma" w:cs="Tahoma"/>
                <w:color w:val="1C1C1C"/>
                <w:w w:val="105"/>
                <w:sz w:val="18"/>
                <w:szCs w:val="18"/>
              </w:rPr>
              <w:t>letih šteto do datuma, določenega za oddajo prijav</w:t>
            </w:r>
          </w:p>
        </w:tc>
        <w:tc>
          <w:tcPr>
            <w:tcW w:w="4550" w:type="dxa"/>
            <w:tcBorders>
              <w:bottom w:val="single"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5089" w:type="dxa"/>
            <w:tcBorders>
              <w:bottom w:val="single"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1422" w:type="dxa"/>
            <w:tcBorders>
              <w:bottom w:val="single"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r>
      <w:tr w:rsidR="00290354" w:rsidRPr="00496805" w:rsidTr="00290354">
        <w:tc>
          <w:tcPr>
            <w:tcW w:w="569" w:type="dxa"/>
            <w:vMerge w:val="restart"/>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r w:rsidRPr="00496805">
              <w:rPr>
                <w:rFonts w:ascii="Tahoma" w:hAnsi="Tahoma" w:cs="Tahoma"/>
                <w:kern w:val="3"/>
                <w:sz w:val="18"/>
                <w:szCs w:val="18"/>
                <w:lang w:eastAsia="zh-CN"/>
              </w:rPr>
              <w:t>5</w:t>
            </w:r>
          </w:p>
        </w:tc>
        <w:tc>
          <w:tcPr>
            <w:tcW w:w="3112" w:type="dxa"/>
            <w:vMerge w:val="restart"/>
          </w:tcPr>
          <w:p w:rsidR="00290354" w:rsidRPr="00496805" w:rsidRDefault="00290354" w:rsidP="002347E6">
            <w:pPr>
              <w:tabs>
                <w:tab w:val="left" w:pos="0"/>
                <w:tab w:val="left" w:pos="7845"/>
                <w:tab w:val="left" w:pos="8370"/>
              </w:tabs>
              <w:spacing w:line="247" w:lineRule="auto"/>
              <w:jc w:val="both"/>
              <w:rPr>
                <w:rFonts w:ascii="Tahoma" w:hAnsi="Tahoma" w:cs="Tahoma"/>
                <w:color w:val="1C1C1C"/>
                <w:w w:val="105"/>
                <w:sz w:val="18"/>
                <w:szCs w:val="18"/>
              </w:rPr>
            </w:pPr>
            <w:r w:rsidRPr="00496805">
              <w:rPr>
                <w:rFonts w:ascii="Tahoma" w:hAnsi="Tahoma" w:cs="Tahoma"/>
                <w:color w:val="1C1C1C"/>
                <w:w w:val="105"/>
                <w:sz w:val="18"/>
                <w:szCs w:val="18"/>
              </w:rPr>
              <w:t xml:space="preserve">Tri (3) reference </w:t>
            </w:r>
            <w:r w:rsidRPr="00784854">
              <w:rPr>
                <w:rFonts w:ascii="Tahoma" w:hAnsi="Tahoma" w:cs="Tahoma"/>
                <w:b/>
                <w:color w:val="1C1C1C"/>
                <w:w w:val="105"/>
                <w:sz w:val="18"/>
                <w:szCs w:val="18"/>
              </w:rPr>
              <w:t>izde</w:t>
            </w:r>
            <w:r w:rsidRPr="00784854">
              <w:rPr>
                <w:rFonts w:ascii="Tahoma" w:hAnsi="Tahoma" w:cs="Tahoma"/>
                <w:b/>
                <w:color w:val="363636"/>
                <w:w w:val="105"/>
                <w:sz w:val="18"/>
                <w:szCs w:val="18"/>
              </w:rPr>
              <w:t>l</w:t>
            </w:r>
            <w:r w:rsidRPr="00784854">
              <w:rPr>
                <w:rFonts w:ascii="Tahoma" w:hAnsi="Tahoma" w:cs="Tahoma"/>
                <w:b/>
                <w:color w:val="1C1C1C"/>
                <w:w w:val="105"/>
                <w:sz w:val="18"/>
                <w:szCs w:val="18"/>
              </w:rPr>
              <w:t xml:space="preserve">ave </w:t>
            </w:r>
            <w:r w:rsidRPr="00784854">
              <w:rPr>
                <w:rFonts w:ascii="Tahoma" w:hAnsi="Tahoma" w:cs="Tahoma"/>
                <w:b/>
                <w:w w:val="105"/>
                <w:sz w:val="18"/>
                <w:szCs w:val="18"/>
              </w:rPr>
              <w:t>OPPN</w:t>
            </w:r>
            <w:r w:rsidRPr="00496805">
              <w:rPr>
                <w:rFonts w:ascii="Tahoma" w:hAnsi="Tahoma" w:cs="Tahoma"/>
                <w:w w:val="105"/>
                <w:sz w:val="18"/>
                <w:szCs w:val="18"/>
              </w:rPr>
              <w:t xml:space="preserve"> z najmanj 3ha površin sprejete v zadnjih </w:t>
            </w:r>
            <w:r w:rsidRPr="00496805">
              <w:rPr>
                <w:rFonts w:ascii="Tahoma" w:hAnsi="Tahoma" w:cs="Tahoma"/>
                <w:color w:val="1C1C1C"/>
                <w:w w:val="105"/>
                <w:sz w:val="18"/>
                <w:szCs w:val="18"/>
              </w:rPr>
              <w:t>desetih (10)</w:t>
            </w:r>
            <w:r w:rsidRPr="00496805">
              <w:rPr>
                <w:rFonts w:ascii="Tahoma" w:hAnsi="Tahoma" w:cs="Tahoma"/>
                <w:color w:val="1C1C1C"/>
                <w:spacing w:val="-44"/>
                <w:w w:val="105"/>
                <w:sz w:val="18"/>
                <w:szCs w:val="18"/>
              </w:rPr>
              <w:t xml:space="preserve"> </w:t>
            </w:r>
            <w:r w:rsidRPr="00496805">
              <w:rPr>
                <w:rFonts w:ascii="Tahoma" w:hAnsi="Tahoma" w:cs="Tahoma"/>
                <w:color w:val="1C1C1C"/>
                <w:w w:val="105"/>
                <w:sz w:val="18"/>
                <w:szCs w:val="18"/>
              </w:rPr>
              <w:t>letih šteto do datuma, določenega za oddajo prijav</w:t>
            </w:r>
          </w:p>
        </w:tc>
        <w:tc>
          <w:tcPr>
            <w:tcW w:w="4550" w:type="dxa"/>
            <w:tcBorders>
              <w:bottom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5089" w:type="dxa"/>
            <w:tcBorders>
              <w:bottom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1422" w:type="dxa"/>
            <w:tcBorders>
              <w:bottom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r>
      <w:tr w:rsidR="00290354" w:rsidRPr="00496805" w:rsidTr="00290354">
        <w:tc>
          <w:tcPr>
            <w:tcW w:w="569" w:type="dxa"/>
            <w:vMerge/>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3112" w:type="dxa"/>
            <w:vMerge/>
          </w:tcPr>
          <w:p w:rsidR="00290354" w:rsidRPr="00496805" w:rsidRDefault="00290354" w:rsidP="002347E6">
            <w:pPr>
              <w:tabs>
                <w:tab w:val="left" w:pos="0"/>
                <w:tab w:val="left" w:pos="7845"/>
                <w:tab w:val="left" w:pos="8370"/>
              </w:tabs>
              <w:spacing w:line="247" w:lineRule="auto"/>
              <w:jc w:val="both"/>
              <w:rPr>
                <w:rFonts w:ascii="Tahoma" w:hAnsi="Tahoma" w:cs="Tahoma"/>
                <w:w w:val="105"/>
                <w:sz w:val="18"/>
                <w:szCs w:val="18"/>
              </w:rPr>
            </w:pPr>
          </w:p>
        </w:tc>
        <w:tc>
          <w:tcPr>
            <w:tcW w:w="4550" w:type="dxa"/>
            <w:tcBorders>
              <w:top w:val="dotted" w:sz="4" w:space="0" w:color="auto"/>
              <w:bottom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5089" w:type="dxa"/>
            <w:tcBorders>
              <w:top w:val="dotted" w:sz="4" w:space="0" w:color="auto"/>
              <w:bottom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1422" w:type="dxa"/>
            <w:tcBorders>
              <w:top w:val="dotted" w:sz="4" w:space="0" w:color="auto"/>
              <w:bottom w:val="dotted"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r>
      <w:tr w:rsidR="00290354" w:rsidRPr="00496805" w:rsidTr="001014D0">
        <w:tc>
          <w:tcPr>
            <w:tcW w:w="569" w:type="dxa"/>
            <w:vMerge/>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3112" w:type="dxa"/>
            <w:vMerge/>
          </w:tcPr>
          <w:p w:rsidR="00290354" w:rsidRPr="00496805" w:rsidRDefault="00290354" w:rsidP="002347E6">
            <w:pPr>
              <w:tabs>
                <w:tab w:val="left" w:pos="0"/>
                <w:tab w:val="left" w:pos="7845"/>
                <w:tab w:val="left" w:pos="8370"/>
              </w:tabs>
              <w:spacing w:line="247" w:lineRule="auto"/>
              <w:jc w:val="both"/>
              <w:rPr>
                <w:rFonts w:ascii="Tahoma" w:hAnsi="Tahoma" w:cs="Tahoma"/>
                <w:w w:val="105"/>
                <w:sz w:val="18"/>
                <w:szCs w:val="18"/>
              </w:rPr>
            </w:pPr>
          </w:p>
        </w:tc>
        <w:tc>
          <w:tcPr>
            <w:tcW w:w="4550" w:type="dxa"/>
            <w:tcBorders>
              <w:top w:val="dotted" w:sz="4" w:space="0" w:color="auto"/>
              <w:bottom w:val="single"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5089" w:type="dxa"/>
            <w:tcBorders>
              <w:top w:val="dotted" w:sz="4" w:space="0" w:color="auto"/>
              <w:bottom w:val="single"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1422" w:type="dxa"/>
            <w:tcBorders>
              <w:top w:val="dotted" w:sz="4" w:space="0" w:color="auto"/>
              <w:bottom w:val="single"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r>
      <w:tr w:rsidR="00290354" w:rsidRPr="00496805" w:rsidTr="001014D0">
        <w:tc>
          <w:tcPr>
            <w:tcW w:w="569" w:type="dxa"/>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r w:rsidRPr="00496805">
              <w:rPr>
                <w:rFonts w:ascii="Tahoma" w:hAnsi="Tahoma" w:cs="Tahoma"/>
                <w:kern w:val="3"/>
                <w:sz w:val="18"/>
                <w:szCs w:val="18"/>
                <w:lang w:eastAsia="zh-CN"/>
              </w:rPr>
              <w:t>6</w:t>
            </w:r>
          </w:p>
        </w:tc>
        <w:tc>
          <w:tcPr>
            <w:tcW w:w="3112" w:type="dxa"/>
          </w:tcPr>
          <w:p w:rsidR="00290354" w:rsidRPr="00496805" w:rsidRDefault="00290354" w:rsidP="002347E6">
            <w:pPr>
              <w:tabs>
                <w:tab w:val="left" w:pos="0"/>
                <w:tab w:val="left" w:pos="7845"/>
                <w:tab w:val="left" w:pos="8370"/>
              </w:tabs>
              <w:spacing w:line="247" w:lineRule="auto"/>
              <w:jc w:val="both"/>
              <w:rPr>
                <w:rFonts w:ascii="Tahoma" w:hAnsi="Tahoma" w:cs="Tahoma"/>
                <w:w w:val="105"/>
                <w:sz w:val="18"/>
                <w:szCs w:val="18"/>
              </w:rPr>
            </w:pPr>
            <w:r w:rsidRPr="00496805">
              <w:rPr>
                <w:rFonts w:ascii="Tahoma" w:hAnsi="Tahoma" w:cs="Tahoma"/>
                <w:color w:val="1C1C1C"/>
                <w:w w:val="105"/>
                <w:sz w:val="18"/>
                <w:szCs w:val="18"/>
              </w:rPr>
              <w:t>Ena (1) referenca izde</w:t>
            </w:r>
            <w:r w:rsidRPr="00496805">
              <w:rPr>
                <w:rFonts w:ascii="Tahoma" w:hAnsi="Tahoma" w:cs="Tahoma"/>
                <w:color w:val="363636"/>
                <w:w w:val="105"/>
                <w:sz w:val="18"/>
                <w:szCs w:val="18"/>
              </w:rPr>
              <w:t>l</w:t>
            </w:r>
            <w:r w:rsidRPr="00496805">
              <w:rPr>
                <w:rFonts w:ascii="Tahoma" w:hAnsi="Tahoma" w:cs="Tahoma"/>
                <w:color w:val="1C1C1C"/>
                <w:w w:val="105"/>
                <w:sz w:val="18"/>
                <w:szCs w:val="18"/>
              </w:rPr>
              <w:t xml:space="preserve">ave </w:t>
            </w:r>
            <w:r w:rsidRPr="00496805">
              <w:rPr>
                <w:rFonts w:ascii="Tahoma" w:hAnsi="Tahoma" w:cs="Tahoma"/>
                <w:b/>
                <w:color w:val="1C1C1C"/>
                <w:w w:val="105"/>
                <w:sz w:val="18"/>
                <w:szCs w:val="18"/>
              </w:rPr>
              <w:t>študije variant a</w:t>
            </w:r>
            <w:r w:rsidRPr="00496805">
              <w:rPr>
                <w:rFonts w:ascii="Tahoma" w:hAnsi="Tahoma" w:cs="Tahoma"/>
                <w:b/>
                <w:color w:val="363636"/>
                <w:w w:val="105"/>
                <w:sz w:val="18"/>
                <w:szCs w:val="18"/>
              </w:rPr>
              <w:t>l</w:t>
            </w:r>
            <w:r w:rsidRPr="00496805">
              <w:rPr>
                <w:rFonts w:ascii="Tahoma" w:hAnsi="Tahoma" w:cs="Tahoma"/>
                <w:b/>
                <w:color w:val="1C1C1C"/>
                <w:w w:val="105"/>
                <w:sz w:val="18"/>
                <w:szCs w:val="18"/>
              </w:rPr>
              <w:t>i predinvesticijske zasnove energijske izrabe odpadkov</w:t>
            </w:r>
            <w:r w:rsidRPr="00496805">
              <w:rPr>
                <w:rFonts w:ascii="Tahoma" w:hAnsi="Tahoma" w:cs="Tahoma"/>
                <w:color w:val="1C1C1C"/>
                <w:w w:val="105"/>
                <w:sz w:val="18"/>
                <w:szCs w:val="18"/>
              </w:rPr>
              <w:t xml:space="preserve"> v zadnjih petih (5)</w:t>
            </w:r>
            <w:r w:rsidRPr="00496805">
              <w:rPr>
                <w:rFonts w:ascii="Tahoma" w:hAnsi="Tahoma" w:cs="Tahoma"/>
                <w:color w:val="1C1C1C"/>
                <w:spacing w:val="-44"/>
                <w:w w:val="105"/>
                <w:sz w:val="18"/>
                <w:szCs w:val="18"/>
              </w:rPr>
              <w:t xml:space="preserve"> </w:t>
            </w:r>
            <w:r w:rsidRPr="00496805">
              <w:rPr>
                <w:rFonts w:ascii="Tahoma" w:hAnsi="Tahoma" w:cs="Tahoma"/>
                <w:color w:val="1C1C1C"/>
                <w:w w:val="105"/>
                <w:sz w:val="18"/>
                <w:szCs w:val="18"/>
              </w:rPr>
              <w:t xml:space="preserve">letih </w:t>
            </w:r>
            <w:r w:rsidRPr="00496805">
              <w:rPr>
                <w:rFonts w:ascii="Tahoma" w:hAnsi="Tahoma" w:cs="Tahoma"/>
                <w:color w:val="1C1C1C"/>
                <w:w w:val="105"/>
                <w:sz w:val="18"/>
                <w:szCs w:val="18"/>
              </w:rPr>
              <w:lastRenderedPageBreak/>
              <w:t>šteto do datuma, določenega za oddajo prijav</w:t>
            </w:r>
          </w:p>
        </w:tc>
        <w:tc>
          <w:tcPr>
            <w:tcW w:w="4550" w:type="dxa"/>
            <w:tcBorders>
              <w:top w:val="single"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5089" w:type="dxa"/>
            <w:tcBorders>
              <w:top w:val="single"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c>
          <w:tcPr>
            <w:tcW w:w="1422" w:type="dxa"/>
            <w:tcBorders>
              <w:top w:val="single" w:sz="4" w:space="0" w:color="auto"/>
            </w:tcBorders>
          </w:tcPr>
          <w:p w:rsidR="00290354" w:rsidRPr="00496805" w:rsidRDefault="00290354" w:rsidP="002347E6">
            <w:pPr>
              <w:tabs>
                <w:tab w:val="left" w:pos="0"/>
                <w:tab w:val="left" w:pos="7845"/>
                <w:tab w:val="left" w:pos="8370"/>
              </w:tabs>
              <w:spacing w:line="247" w:lineRule="auto"/>
              <w:jc w:val="both"/>
              <w:rPr>
                <w:rFonts w:ascii="Tahoma" w:hAnsi="Tahoma" w:cs="Tahoma"/>
                <w:kern w:val="3"/>
                <w:sz w:val="18"/>
                <w:szCs w:val="18"/>
                <w:lang w:eastAsia="zh-CN"/>
              </w:rPr>
            </w:pPr>
          </w:p>
        </w:tc>
      </w:tr>
    </w:tbl>
    <w:p w:rsidR="002D023D" w:rsidRPr="00496805" w:rsidRDefault="002D023D" w:rsidP="002D023D">
      <w:pPr>
        <w:spacing w:line="247" w:lineRule="auto"/>
        <w:rPr>
          <w:rFonts w:cstheme="minorHAnsi"/>
          <w:i/>
          <w:u w:val="single"/>
        </w:rPr>
      </w:pPr>
    </w:p>
    <w:p w:rsidR="002D023D" w:rsidRPr="00496805" w:rsidRDefault="002D023D" w:rsidP="002D023D">
      <w:pPr>
        <w:spacing w:line="247" w:lineRule="auto"/>
        <w:rPr>
          <w:rFonts w:cstheme="minorHAnsi"/>
          <w:i/>
          <w:u w:val="single"/>
        </w:rPr>
      </w:pPr>
      <w:r w:rsidRPr="00496805">
        <w:rPr>
          <w:rFonts w:cstheme="minorHAnsi"/>
          <w:i/>
          <w:u w:val="single"/>
        </w:rPr>
        <w:t>OPOMBA:</w:t>
      </w:r>
    </w:p>
    <w:p w:rsidR="002D023D" w:rsidRPr="00496805" w:rsidRDefault="00CB0951" w:rsidP="001B7A1E">
      <w:pPr>
        <w:pStyle w:val="Odstavekseznama"/>
        <w:widowControl w:val="0"/>
        <w:numPr>
          <w:ilvl w:val="0"/>
          <w:numId w:val="21"/>
        </w:numPr>
        <w:suppressAutoHyphens/>
        <w:autoSpaceDN w:val="0"/>
        <w:spacing w:line="247" w:lineRule="auto"/>
        <w:jc w:val="both"/>
        <w:textAlignment w:val="baseline"/>
        <w:rPr>
          <w:rFonts w:cstheme="minorHAnsi"/>
          <w:i/>
        </w:rPr>
      </w:pPr>
      <w:r w:rsidRPr="00496805">
        <w:rPr>
          <w:rFonts w:cstheme="minorHAnsi"/>
          <w:i/>
        </w:rPr>
        <w:t>Kandidat</w:t>
      </w:r>
      <w:r w:rsidR="002D023D" w:rsidRPr="00496805">
        <w:rPr>
          <w:rFonts w:cstheme="minorHAnsi"/>
          <w:i/>
        </w:rPr>
        <w:t xml:space="preserve"> mora pri posamezni referenci podati vse informacije, iz katerih bo naročnik lahko razbral izpolnjevanje referenčnih zahtev</w:t>
      </w:r>
      <w:r w:rsidR="002D023D" w:rsidRPr="00496805">
        <w:rPr>
          <w:rFonts w:cstheme="minorHAnsi"/>
        </w:rPr>
        <w:t>.</w:t>
      </w:r>
    </w:p>
    <w:p w:rsidR="002D023D" w:rsidRPr="00496805" w:rsidRDefault="002D023D" w:rsidP="001B7A1E">
      <w:pPr>
        <w:widowControl w:val="0"/>
        <w:numPr>
          <w:ilvl w:val="0"/>
          <w:numId w:val="21"/>
        </w:numPr>
        <w:tabs>
          <w:tab w:val="right" w:leader="underscore" w:pos="9072"/>
        </w:tabs>
        <w:autoSpaceDN w:val="0"/>
        <w:spacing w:line="247" w:lineRule="auto"/>
        <w:jc w:val="both"/>
        <w:textAlignment w:val="baseline"/>
        <w:rPr>
          <w:rFonts w:eastAsia="Calibri" w:cstheme="minorHAnsi"/>
          <w:i/>
        </w:rPr>
      </w:pPr>
      <w:r w:rsidRPr="00496805">
        <w:rPr>
          <w:rFonts w:cstheme="minorHAnsi"/>
          <w:i/>
        </w:rPr>
        <w:t xml:space="preserve">Naročnik bo upošteval le zaključene projekte, </w:t>
      </w:r>
      <w:r w:rsidRPr="00496805">
        <w:rPr>
          <w:rFonts w:eastAsia="Calibri" w:cstheme="minorHAnsi"/>
          <w:i/>
        </w:rPr>
        <w:t>pri čemer se šteje kot datum zaključka dan, ko je bil projekt dokončno prevzet.</w:t>
      </w:r>
    </w:p>
    <w:p w:rsidR="002D023D" w:rsidRPr="00496805" w:rsidRDefault="002D023D" w:rsidP="001B7A1E">
      <w:pPr>
        <w:pStyle w:val="Odstavekseznama"/>
        <w:widowControl w:val="0"/>
        <w:numPr>
          <w:ilvl w:val="0"/>
          <w:numId w:val="21"/>
        </w:numPr>
        <w:suppressAutoHyphens/>
        <w:autoSpaceDN w:val="0"/>
        <w:spacing w:line="247" w:lineRule="auto"/>
        <w:jc w:val="both"/>
        <w:textAlignment w:val="baseline"/>
        <w:rPr>
          <w:rFonts w:cstheme="minorHAnsi"/>
          <w:i/>
        </w:rPr>
      </w:pPr>
      <w:r w:rsidRPr="00496805">
        <w:rPr>
          <w:rFonts w:cstheme="minorHAnsi"/>
          <w:i/>
        </w:rPr>
        <w:t xml:space="preserve">V primeru več referenc </w:t>
      </w:r>
      <w:r w:rsidR="006623D9">
        <w:rPr>
          <w:rFonts w:cstheme="minorHAnsi"/>
          <w:i/>
        </w:rPr>
        <w:t>kandidat</w:t>
      </w:r>
      <w:r w:rsidRPr="00496805">
        <w:rPr>
          <w:rFonts w:cstheme="minorHAnsi"/>
          <w:i/>
        </w:rPr>
        <w:t xml:space="preserve"> obrazec ustrezno dopolni ali ga kopira.</w:t>
      </w:r>
    </w:p>
    <w:p w:rsidR="008A36A6" w:rsidRPr="00496805" w:rsidRDefault="002D023D" w:rsidP="001B7A1E">
      <w:pPr>
        <w:pStyle w:val="Odstavekseznama"/>
        <w:widowControl w:val="0"/>
        <w:numPr>
          <w:ilvl w:val="0"/>
          <w:numId w:val="21"/>
        </w:numPr>
        <w:suppressAutoHyphens/>
        <w:autoSpaceDN w:val="0"/>
        <w:spacing w:line="247" w:lineRule="auto"/>
        <w:jc w:val="both"/>
        <w:textAlignment w:val="baseline"/>
        <w:rPr>
          <w:rFonts w:cstheme="minorHAnsi"/>
          <w:b/>
          <w:bCs/>
          <w:i/>
        </w:rPr>
      </w:pPr>
      <w:r w:rsidRPr="00496805">
        <w:rPr>
          <w:rFonts w:cstheme="minorHAnsi"/>
          <w:b/>
          <w:bCs/>
          <w:i/>
        </w:rPr>
        <w:t xml:space="preserve">V kolikor </w:t>
      </w:r>
      <w:r w:rsidR="006623D9">
        <w:rPr>
          <w:rFonts w:cstheme="minorHAnsi"/>
          <w:b/>
          <w:bCs/>
          <w:i/>
        </w:rPr>
        <w:t>kandidat</w:t>
      </w:r>
      <w:r w:rsidRPr="00496805">
        <w:rPr>
          <w:rFonts w:cstheme="minorHAnsi"/>
          <w:b/>
          <w:bCs/>
          <w:i/>
        </w:rPr>
        <w:t xml:space="preserve"> ni nosilec reference (npr. v primeru skupne </w:t>
      </w:r>
      <w:r w:rsidR="006623D9">
        <w:rPr>
          <w:rFonts w:cstheme="minorHAnsi"/>
          <w:b/>
          <w:bCs/>
          <w:i/>
        </w:rPr>
        <w:t>prijave</w:t>
      </w:r>
      <w:r w:rsidRPr="00496805">
        <w:rPr>
          <w:rFonts w:cstheme="minorHAnsi"/>
          <w:b/>
          <w:bCs/>
          <w:i/>
        </w:rPr>
        <w:t xml:space="preserve"> in/ali </w:t>
      </w:r>
      <w:r w:rsidR="006623D9">
        <w:rPr>
          <w:rFonts w:cstheme="minorHAnsi"/>
          <w:b/>
          <w:bCs/>
          <w:i/>
        </w:rPr>
        <w:t>prijave</w:t>
      </w:r>
      <w:r w:rsidRPr="00496805">
        <w:rPr>
          <w:rFonts w:cstheme="minorHAnsi"/>
          <w:b/>
          <w:bCs/>
          <w:i/>
        </w:rPr>
        <w:t xml:space="preserve"> s podizvajalci) je potrebno navesti kdo je nosilec reference.</w:t>
      </w:r>
    </w:p>
    <w:p w:rsidR="00362863" w:rsidRPr="00496805" w:rsidRDefault="00362863" w:rsidP="00362863">
      <w:pPr>
        <w:widowControl w:val="0"/>
        <w:suppressAutoHyphens/>
        <w:autoSpaceDN w:val="0"/>
        <w:spacing w:line="247" w:lineRule="auto"/>
        <w:jc w:val="both"/>
        <w:textAlignment w:val="baseline"/>
        <w:rPr>
          <w:rFonts w:cstheme="minorHAnsi"/>
          <w:b/>
          <w:bCs/>
          <w:i/>
        </w:rPr>
      </w:pPr>
    </w:p>
    <w:p w:rsidR="00362863" w:rsidRPr="00496805" w:rsidRDefault="00362863" w:rsidP="00362863">
      <w:pPr>
        <w:widowControl w:val="0"/>
        <w:suppressAutoHyphens/>
        <w:autoSpaceDN w:val="0"/>
        <w:spacing w:line="247" w:lineRule="auto"/>
        <w:jc w:val="both"/>
        <w:textAlignment w:val="baseline"/>
        <w:rPr>
          <w:rFonts w:cstheme="minorHAnsi"/>
          <w:b/>
          <w:bCs/>
          <w: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362863" w:rsidRPr="00496805" w:rsidTr="002347E6">
        <w:trPr>
          <w:trHeight w:val="235"/>
        </w:trPr>
        <w:tc>
          <w:tcPr>
            <w:tcW w:w="3402" w:type="dxa"/>
            <w:tcBorders>
              <w:bottom w:val="single" w:sz="4" w:space="0" w:color="auto"/>
            </w:tcBorders>
          </w:tcPr>
          <w:p w:rsidR="00362863" w:rsidRPr="00496805" w:rsidRDefault="00362863" w:rsidP="002347E6">
            <w:pPr>
              <w:keepNext/>
              <w:keepLines/>
              <w:jc w:val="both"/>
              <w:rPr>
                <w:rFonts w:ascii="Tahoma" w:hAnsi="Tahoma" w:cs="Tahoma"/>
                <w:snapToGrid w:val="0"/>
                <w:color w:val="000000"/>
                <w:sz w:val="18"/>
              </w:rPr>
            </w:pPr>
          </w:p>
        </w:tc>
        <w:tc>
          <w:tcPr>
            <w:tcW w:w="2268" w:type="dxa"/>
          </w:tcPr>
          <w:p w:rsidR="00362863" w:rsidRPr="00496805" w:rsidRDefault="00362863" w:rsidP="002347E6">
            <w:pPr>
              <w:keepNext/>
              <w:keepLines/>
              <w:jc w:val="both"/>
              <w:rPr>
                <w:rFonts w:ascii="Tahoma" w:hAnsi="Tahoma" w:cs="Tahoma"/>
                <w:snapToGrid w:val="0"/>
                <w:color w:val="000000"/>
                <w:sz w:val="18"/>
              </w:rPr>
            </w:pPr>
          </w:p>
        </w:tc>
        <w:tc>
          <w:tcPr>
            <w:tcW w:w="3686" w:type="dxa"/>
            <w:tcBorders>
              <w:bottom w:val="single" w:sz="4" w:space="0" w:color="auto"/>
            </w:tcBorders>
          </w:tcPr>
          <w:p w:rsidR="00362863" w:rsidRPr="00496805" w:rsidRDefault="00362863" w:rsidP="002347E6">
            <w:pPr>
              <w:keepNext/>
              <w:keepLines/>
              <w:tabs>
                <w:tab w:val="left" w:pos="567"/>
                <w:tab w:val="num" w:pos="851"/>
                <w:tab w:val="left" w:pos="993"/>
              </w:tabs>
              <w:jc w:val="both"/>
              <w:rPr>
                <w:rFonts w:ascii="Tahoma" w:hAnsi="Tahoma" w:cs="Tahoma"/>
                <w:snapToGrid w:val="0"/>
                <w:color w:val="000000"/>
                <w:sz w:val="18"/>
              </w:rPr>
            </w:pPr>
          </w:p>
        </w:tc>
      </w:tr>
      <w:tr w:rsidR="00362863" w:rsidRPr="00496805" w:rsidTr="002347E6">
        <w:trPr>
          <w:trHeight w:val="235"/>
        </w:trPr>
        <w:tc>
          <w:tcPr>
            <w:tcW w:w="3402" w:type="dxa"/>
            <w:tcBorders>
              <w:top w:val="single" w:sz="4" w:space="0" w:color="auto"/>
            </w:tcBorders>
          </w:tcPr>
          <w:p w:rsidR="00362863" w:rsidRPr="00496805" w:rsidRDefault="00362863" w:rsidP="002347E6">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362863" w:rsidRPr="00496805" w:rsidRDefault="00362863" w:rsidP="002347E6">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362863" w:rsidRPr="00496805" w:rsidRDefault="00362863" w:rsidP="002347E6">
            <w:pPr>
              <w:keepNext/>
              <w:keepLines/>
              <w:jc w:val="both"/>
              <w:rPr>
                <w:rFonts w:ascii="Tahoma" w:hAnsi="Tahoma" w:cs="Tahoma"/>
                <w:snapToGrid w:val="0"/>
                <w:color w:val="000000"/>
                <w:sz w:val="18"/>
              </w:rPr>
            </w:pPr>
            <w:r w:rsidRPr="00496805">
              <w:rPr>
                <w:rFonts w:ascii="Tahoma" w:hAnsi="Tahoma" w:cs="Tahoma"/>
                <w:snapToGrid w:val="0"/>
                <w:color w:val="000000"/>
                <w:sz w:val="18"/>
              </w:rPr>
              <w:t xml:space="preserve">(ime in priimek ter podpis </w:t>
            </w:r>
            <w:r w:rsidR="006623D9">
              <w:rPr>
                <w:rFonts w:ascii="Tahoma" w:hAnsi="Tahoma" w:cs="Tahoma"/>
                <w:snapToGrid w:val="0"/>
              </w:rPr>
              <w:t>odgovorne osebe</w:t>
            </w:r>
            <w:r w:rsidR="006623D9" w:rsidRPr="00496805">
              <w:rPr>
                <w:rFonts w:ascii="Tahoma" w:hAnsi="Tahoma" w:cs="Tahoma"/>
                <w:snapToGrid w:val="0"/>
                <w:color w:val="000000"/>
                <w:sz w:val="18"/>
              </w:rPr>
              <w:t xml:space="preserve"> </w:t>
            </w:r>
            <w:r w:rsidRPr="00496805">
              <w:rPr>
                <w:rFonts w:ascii="Tahoma" w:hAnsi="Tahoma" w:cs="Tahoma"/>
                <w:snapToGrid w:val="0"/>
                <w:color w:val="000000"/>
                <w:sz w:val="18"/>
              </w:rPr>
              <w:t>gospodarskega subjekta)</w:t>
            </w:r>
          </w:p>
        </w:tc>
      </w:tr>
    </w:tbl>
    <w:p w:rsidR="00362863" w:rsidRPr="00496805" w:rsidRDefault="00362863" w:rsidP="00362863">
      <w:pPr>
        <w:widowControl w:val="0"/>
        <w:suppressAutoHyphens/>
        <w:autoSpaceDN w:val="0"/>
        <w:spacing w:line="247" w:lineRule="auto"/>
        <w:jc w:val="both"/>
        <w:textAlignment w:val="baseline"/>
        <w:rPr>
          <w:rFonts w:cstheme="minorHAnsi"/>
          <w:b/>
          <w:bCs/>
          <w:i/>
        </w:rPr>
        <w:sectPr w:rsidR="00362863" w:rsidRPr="00496805" w:rsidSect="008A36A6">
          <w:pgSz w:w="16838" w:h="11906" w:orient="landscape" w:code="9"/>
          <w:pgMar w:top="1276" w:right="709" w:bottom="1134" w:left="1276" w:header="425" w:footer="567" w:gutter="0"/>
          <w:cols w:space="708"/>
          <w:docGrid w:linePitch="272"/>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6822B0" w:rsidRPr="00496805" w:rsidTr="009F421F">
        <w:tc>
          <w:tcPr>
            <w:tcW w:w="8150" w:type="dxa"/>
            <w:tcBorders>
              <w:top w:val="single" w:sz="4" w:space="0" w:color="auto"/>
              <w:bottom w:val="single" w:sz="4" w:space="0" w:color="auto"/>
            </w:tcBorders>
          </w:tcPr>
          <w:p w:rsidR="006822B0" w:rsidRPr="00496805" w:rsidRDefault="006822B0" w:rsidP="00F069C1">
            <w:pPr>
              <w:keepNext/>
              <w:keepLines/>
              <w:rPr>
                <w:rFonts w:ascii="Tahoma" w:hAnsi="Tahoma" w:cs="Tahoma"/>
              </w:rPr>
            </w:pPr>
            <w:r w:rsidRPr="00496805">
              <w:rPr>
                <w:rFonts w:ascii="Tahoma" w:hAnsi="Tahoma" w:cs="Tahoma"/>
              </w:rPr>
              <w:lastRenderedPageBreak/>
              <w:br w:type="page"/>
              <w:t xml:space="preserve">POTRDITEV REFERENC S STRANI </w:t>
            </w:r>
            <w:r w:rsidR="0056612C" w:rsidRPr="00496805">
              <w:rPr>
                <w:rFonts w:ascii="Tahoma" w:hAnsi="Tahoma" w:cs="Tahoma"/>
              </w:rPr>
              <w:t>REFERENČEGA NAROČNIKA/INVESTITORJA</w:t>
            </w:r>
            <w:r w:rsidR="00BC3F66" w:rsidRPr="00496805">
              <w:rPr>
                <w:rFonts w:ascii="Tahoma" w:hAnsi="Tahoma" w:cs="Tahoma"/>
              </w:rPr>
              <w:t xml:space="preserve"> - projektna dokumentacija</w:t>
            </w:r>
          </w:p>
        </w:tc>
        <w:tc>
          <w:tcPr>
            <w:tcW w:w="1565" w:type="dxa"/>
            <w:tcBorders>
              <w:top w:val="single" w:sz="4" w:space="0" w:color="auto"/>
              <w:bottom w:val="single" w:sz="4" w:space="0" w:color="auto"/>
            </w:tcBorders>
          </w:tcPr>
          <w:p w:rsidR="006822B0" w:rsidRPr="00496805" w:rsidRDefault="006822B0" w:rsidP="00F069C1">
            <w:pPr>
              <w:keepNext/>
              <w:keepLines/>
              <w:rPr>
                <w:rFonts w:ascii="Tahoma" w:hAnsi="Tahoma" w:cs="Tahoma"/>
                <w:b/>
                <w:i/>
              </w:rPr>
            </w:pPr>
            <w:bookmarkStart w:id="26" w:name="Priloga6_1"/>
            <w:r w:rsidRPr="00496805">
              <w:rPr>
                <w:rFonts w:ascii="Tahoma" w:hAnsi="Tahoma" w:cs="Tahoma"/>
                <w:b/>
                <w:i/>
              </w:rPr>
              <w:t xml:space="preserve">Priloga </w:t>
            </w:r>
            <w:r w:rsidR="007B0EE7" w:rsidRPr="00496805">
              <w:rPr>
                <w:rFonts w:ascii="Tahoma" w:hAnsi="Tahoma" w:cs="Tahoma"/>
                <w:b/>
                <w:i/>
              </w:rPr>
              <w:t>6/1</w:t>
            </w:r>
            <w:bookmarkEnd w:id="26"/>
          </w:p>
        </w:tc>
      </w:tr>
    </w:tbl>
    <w:p w:rsidR="006822B0" w:rsidRPr="00496805" w:rsidRDefault="006822B0" w:rsidP="00F069C1">
      <w:pPr>
        <w:keepNext/>
        <w:keepLines/>
        <w:tabs>
          <w:tab w:val="left" w:pos="993"/>
        </w:tabs>
        <w:ind w:left="993" w:hanging="993"/>
        <w:jc w:val="right"/>
        <w:rPr>
          <w:rFonts w:ascii="Tahoma" w:hAnsi="Tahoma" w:cs="Tahoma"/>
          <w:sz w:val="22"/>
          <w:szCs w:val="22"/>
        </w:rPr>
      </w:pPr>
    </w:p>
    <w:p w:rsidR="006822B0" w:rsidRPr="00496805" w:rsidRDefault="002D023D" w:rsidP="00F069C1">
      <w:pPr>
        <w:keepNext/>
        <w:keepLines/>
        <w:tabs>
          <w:tab w:val="left" w:pos="993"/>
        </w:tabs>
        <w:ind w:left="993" w:hanging="993"/>
        <w:jc w:val="center"/>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006822B0"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p>
    <w:p w:rsidR="006822B0" w:rsidRPr="00496805" w:rsidRDefault="006822B0" w:rsidP="00F069C1">
      <w:pPr>
        <w:keepNext/>
        <w:keepLines/>
        <w:tabs>
          <w:tab w:val="left" w:pos="993"/>
        </w:tabs>
        <w:ind w:left="993" w:hanging="993"/>
        <w:jc w:val="right"/>
        <w:rPr>
          <w:rFonts w:ascii="Tahoma" w:hAnsi="Tahoma" w:cs="Tahoma"/>
        </w:rPr>
      </w:pPr>
    </w:p>
    <w:p w:rsidR="006822B0" w:rsidRPr="00496805" w:rsidRDefault="006822B0" w:rsidP="00F069C1">
      <w:pPr>
        <w:keepNext/>
        <w:keepLines/>
        <w:jc w:val="both"/>
        <w:rPr>
          <w:rFonts w:ascii="Tahoma" w:hAnsi="Tahoma" w:cs="Tahoma"/>
          <w:sz w:val="18"/>
          <w:szCs w:val="18"/>
        </w:rPr>
      </w:pPr>
      <w:r w:rsidRPr="00496805">
        <w:rPr>
          <w:rFonts w:ascii="Tahoma" w:hAnsi="Tahoma" w:cs="Tahoma"/>
          <w:sz w:val="18"/>
          <w:szCs w:val="18"/>
        </w:rPr>
        <w:t xml:space="preserve">Pod kazensko in materialno odgovornostjo izjavljamo, da so spodaj navedeni podatki o referenčnih </w:t>
      </w:r>
      <w:r w:rsidR="004B1BCD" w:rsidRPr="00496805">
        <w:rPr>
          <w:rFonts w:ascii="Tahoma" w:hAnsi="Tahoma" w:cs="Tahoma"/>
          <w:sz w:val="18"/>
          <w:szCs w:val="18"/>
        </w:rPr>
        <w:t>delih/</w:t>
      </w:r>
      <w:r w:rsidRPr="00496805">
        <w:rPr>
          <w:rFonts w:ascii="Tahoma" w:hAnsi="Tahoma" w:cs="Tahoma"/>
          <w:sz w:val="18"/>
          <w:szCs w:val="18"/>
        </w:rPr>
        <w:t xml:space="preserve">storitvah resnični in da z njimi dokazujemo, da je </w:t>
      </w:r>
      <w:r w:rsidRPr="00496805">
        <w:rPr>
          <w:rFonts w:ascii="Tahoma" w:hAnsi="Tahoma" w:cs="Tahoma"/>
          <w:b/>
          <w:sz w:val="18"/>
          <w:szCs w:val="18"/>
        </w:rPr>
        <w:t>izvajalec</w:t>
      </w:r>
      <w:r w:rsidR="0039490A" w:rsidRPr="00496805">
        <w:rPr>
          <w:rFonts w:ascii="Tahoma" w:hAnsi="Tahoma" w:cs="Tahoma"/>
          <w:b/>
          <w:sz w:val="18"/>
          <w:szCs w:val="18"/>
        </w:rPr>
        <w:t xml:space="preserve"> </w:t>
      </w:r>
      <w:r w:rsidRPr="00496805">
        <w:rPr>
          <w:rFonts w:ascii="Tahoma" w:hAnsi="Tahoma" w:cs="Tahoma"/>
          <w:sz w:val="18"/>
          <w:szCs w:val="18"/>
        </w:rPr>
        <w:t xml:space="preserve">v skladu s pogodbenimi določili </w:t>
      </w:r>
      <w:r w:rsidR="002A5B7F" w:rsidRPr="00496805">
        <w:rPr>
          <w:rFonts w:ascii="Tahoma" w:hAnsi="Tahoma" w:cs="Tahoma"/>
          <w:sz w:val="18"/>
          <w:szCs w:val="18"/>
        </w:rPr>
        <w:t>izdelal</w:t>
      </w:r>
      <w:r w:rsidR="00BC3F66" w:rsidRPr="00496805">
        <w:rPr>
          <w:rFonts w:ascii="Tahoma" w:hAnsi="Tahoma" w:cs="Tahoma"/>
          <w:sz w:val="18"/>
          <w:szCs w:val="18"/>
        </w:rPr>
        <w:t xml:space="preserve"> </w:t>
      </w:r>
      <w:r w:rsidR="00BC3F66" w:rsidRPr="00496805">
        <w:rPr>
          <w:rFonts w:ascii="Tahoma" w:hAnsi="Tahoma" w:cs="Tahoma"/>
          <w:b/>
          <w:sz w:val="18"/>
          <w:szCs w:val="18"/>
        </w:rPr>
        <w:t>projektno dokumentacijo</w:t>
      </w:r>
      <w:r w:rsidR="00BC3F66" w:rsidRPr="00496805">
        <w:rPr>
          <w:rFonts w:ascii="Tahoma" w:hAnsi="Tahoma" w:cs="Tahoma"/>
          <w:sz w:val="18"/>
          <w:szCs w:val="18"/>
        </w:rPr>
        <w:t xml:space="preserve"> na termoenergetskih </w:t>
      </w:r>
      <w:r w:rsidR="0010374A">
        <w:rPr>
          <w:rFonts w:ascii="Tahoma" w:hAnsi="Tahoma" w:cs="Tahoma"/>
          <w:sz w:val="18"/>
          <w:szCs w:val="18"/>
        </w:rPr>
        <w:t>objektih</w:t>
      </w:r>
      <w:r w:rsidR="0010374A" w:rsidRPr="00496805">
        <w:rPr>
          <w:rFonts w:ascii="Tahoma" w:hAnsi="Tahoma" w:cs="Tahoma"/>
          <w:sz w:val="18"/>
          <w:szCs w:val="18"/>
        </w:rPr>
        <w:t xml:space="preserve"> </w:t>
      </w:r>
      <w:r w:rsidR="00BC3F66" w:rsidRPr="00496805">
        <w:rPr>
          <w:rFonts w:ascii="Tahoma" w:hAnsi="Tahoma" w:cs="Tahoma"/>
          <w:sz w:val="18"/>
          <w:szCs w:val="18"/>
        </w:rPr>
        <w:t xml:space="preserve">vstopne toplotne moči goriva 30 </w:t>
      </w:r>
      <w:proofErr w:type="spellStart"/>
      <w:r w:rsidR="00BC3F66" w:rsidRPr="00496805">
        <w:rPr>
          <w:rFonts w:ascii="Tahoma" w:hAnsi="Tahoma" w:cs="Tahoma"/>
          <w:sz w:val="18"/>
          <w:szCs w:val="18"/>
        </w:rPr>
        <w:t>MW</w:t>
      </w:r>
      <w:r w:rsidR="00BC3F66" w:rsidRPr="00496805">
        <w:rPr>
          <w:rFonts w:ascii="Tahoma" w:hAnsi="Tahoma" w:cs="Tahoma"/>
          <w:sz w:val="18"/>
          <w:szCs w:val="18"/>
          <w:vertAlign w:val="subscript"/>
        </w:rPr>
        <w:t>th</w:t>
      </w:r>
      <w:proofErr w:type="spellEnd"/>
      <w:r w:rsidR="00BC3F66" w:rsidRPr="00496805">
        <w:rPr>
          <w:rFonts w:ascii="Tahoma" w:hAnsi="Tahoma" w:cs="Tahoma"/>
          <w:sz w:val="18"/>
          <w:szCs w:val="18"/>
        </w:rPr>
        <w:t xml:space="preserve"> ali več, v obdobju zadnjih 5 (pet) let, šteto do datuma, določenega za oddajo prijav</w:t>
      </w:r>
      <w:r w:rsidR="00FF48E2" w:rsidRPr="00496805">
        <w:rPr>
          <w:rFonts w:ascii="Tahoma" w:hAnsi="Tahoma" w:cs="Tahoma"/>
          <w:sz w:val="18"/>
          <w:szCs w:val="18"/>
        </w:rPr>
        <w:t xml:space="preserve">. </w:t>
      </w:r>
      <w:r w:rsidR="003F7CF9" w:rsidRPr="00496805">
        <w:rPr>
          <w:rFonts w:ascii="Tahoma" w:hAnsi="Tahoma" w:cs="Tahoma"/>
          <w:sz w:val="18"/>
          <w:szCs w:val="18"/>
        </w:rPr>
        <w:t xml:space="preserve">Na podlagi poziva bomo naročniku v zahtevanem roku predložili dodatna dokazila o uspešni izvedbi navedenih referenčnih del oziroma uspešno izvedenih poslov </w:t>
      </w:r>
      <w:r w:rsidR="00FF48E2" w:rsidRPr="00496805">
        <w:rPr>
          <w:rFonts w:ascii="Tahoma" w:hAnsi="Tahoma" w:cs="Tahoma"/>
          <w:sz w:val="18"/>
          <w:szCs w:val="18"/>
        </w:rPr>
        <w:t>izvajalca</w:t>
      </w:r>
      <w:r w:rsidR="003F7CF9" w:rsidRPr="00496805">
        <w:rPr>
          <w:rFonts w:ascii="Tahoma" w:hAnsi="Tahoma" w:cs="Tahoma"/>
          <w:sz w:val="18"/>
          <w:szCs w:val="18"/>
        </w:rPr>
        <w:t xml:space="preserve">. </w:t>
      </w:r>
      <w:r w:rsidRPr="00496805">
        <w:rPr>
          <w:rFonts w:ascii="Tahoma" w:hAnsi="Tahoma" w:cs="Tahoma"/>
          <w:sz w:val="18"/>
          <w:szCs w:val="18"/>
        </w:rPr>
        <w:t xml:space="preserve"> </w:t>
      </w:r>
    </w:p>
    <w:p w:rsidR="006822B0" w:rsidRPr="00496805" w:rsidRDefault="006822B0" w:rsidP="00F069C1">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6822B0" w:rsidRPr="00496805" w:rsidTr="00452CD6">
        <w:tc>
          <w:tcPr>
            <w:tcW w:w="3544" w:type="dxa"/>
            <w:vAlign w:val="center"/>
          </w:tcPr>
          <w:p w:rsidR="006822B0" w:rsidRPr="00496805" w:rsidRDefault="0056612C" w:rsidP="00F069C1">
            <w:pPr>
              <w:pStyle w:val="NavadenTimesNewRoman"/>
              <w:keepNext/>
              <w:keepLines/>
              <w:widowControl/>
              <w:rPr>
                <w:rFonts w:ascii="Tahoma" w:hAnsi="Tahoma" w:cs="Tahoma"/>
                <w:b/>
                <w:sz w:val="20"/>
              </w:rPr>
            </w:pPr>
            <w:r w:rsidRPr="00496805">
              <w:rPr>
                <w:rFonts w:ascii="Tahoma" w:hAnsi="Tahoma" w:cs="Tahoma"/>
                <w:b/>
                <w:sz w:val="20"/>
              </w:rPr>
              <w:t>Referenčni n</w:t>
            </w:r>
            <w:r w:rsidR="006822B0" w:rsidRPr="00496805">
              <w:rPr>
                <w:rFonts w:ascii="Tahoma" w:hAnsi="Tahoma" w:cs="Tahoma"/>
                <w:b/>
                <w:sz w:val="20"/>
              </w:rPr>
              <w:t>aročnik</w:t>
            </w:r>
            <w:r w:rsidRPr="00496805">
              <w:rPr>
                <w:rFonts w:ascii="Tahoma" w:hAnsi="Tahoma" w:cs="Tahoma"/>
                <w:b/>
                <w:sz w:val="20"/>
              </w:rPr>
              <w:t>/investitor</w:t>
            </w:r>
            <w:r w:rsidR="006822B0" w:rsidRPr="00496805">
              <w:rPr>
                <w:rFonts w:ascii="Tahoma" w:hAnsi="Tahoma" w:cs="Tahoma"/>
                <w:b/>
                <w:sz w:val="20"/>
              </w:rPr>
              <w:t>:</w:t>
            </w:r>
          </w:p>
        </w:tc>
        <w:tc>
          <w:tcPr>
            <w:tcW w:w="6095" w:type="dxa"/>
          </w:tcPr>
          <w:p w:rsidR="006822B0" w:rsidRPr="00496805" w:rsidRDefault="006822B0" w:rsidP="00F069C1">
            <w:pPr>
              <w:pStyle w:val="NavadenTimesNewRoman"/>
              <w:keepNext/>
              <w:keepLines/>
              <w:widowControl/>
              <w:rPr>
                <w:rFonts w:ascii="Tahoma" w:hAnsi="Tahoma" w:cs="Tahoma"/>
                <w:b/>
                <w:sz w:val="20"/>
              </w:rPr>
            </w:pPr>
          </w:p>
        </w:tc>
      </w:tr>
      <w:tr w:rsidR="006822B0" w:rsidRPr="00496805" w:rsidTr="00452CD6">
        <w:tc>
          <w:tcPr>
            <w:tcW w:w="3544" w:type="dxa"/>
            <w:vAlign w:val="center"/>
          </w:tcPr>
          <w:p w:rsidR="006822B0" w:rsidRPr="00496805" w:rsidRDefault="006822B0" w:rsidP="00F069C1">
            <w:pPr>
              <w:pStyle w:val="NavadenTimesNewRoman"/>
              <w:keepNext/>
              <w:keepLines/>
              <w:widowControl/>
              <w:rPr>
                <w:rFonts w:ascii="Tahoma" w:hAnsi="Tahoma" w:cs="Tahoma"/>
                <w:sz w:val="20"/>
              </w:rPr>
            </w:pPr>
            <w:r w:rsidRPr="00496805">
              <w:rPr>
                <w:rFonts w:ascii="Tahoma" w:hAnsi="Tahoma" w:cs="Tahoma"/>
                <w:sz w:val="20"/>
              </w:rPr>
              <w:t>Naslov:</w:t>
            </w:r>
          </w:p>
        </w:tc>
        <w:tc>
          <w:tcPr>
            <w:tcW w:w="6095" w:type="dxa"/>
          </w:tcPr>
          <w:p w:rsidR="006822B0" w:rsidRPr="00496805" w:rsidRDefault="006822B0" w:rsidP="00F069C1">
            <w:pPr>
              <w:pStyle w:val="NavadenTimesNewRoman"/>
              <w:keepNext/>
              <w:keepLines/>
              <w:widowControl/>
              <w:rPr>
                <w:rFonts w:ascii="Tahoma" w:hAnsi="Tahoma" w:cs="Tahoma"/>
                <w:b/>
                <w:sz w:val="20"/>
              </w:rPr>
            </w:pPr>
          </w:p>
        </w:tc>
      </w:tr>
      <w:tr w:rsidR="006822B0" w:rsidRPr="00496805" w:rsidTr="00452CD6">
        <w:tc>
          <w:tcPr>
            <w:tcW w:w="3544" w:type="dxa"/>
            <w:vAlign w:val="center"/>
          </w:tcPr>
          <w:p w:rsidR="006822B0" w:rsidRPr="00496805" w:rsidRDefault="006822B0" w:rsidP="00F069C1">
            <w:pPr>
              <w:pStyle w:val="NavadenTimesNewRoman"/>
              <w:keepNext/>
              <w:keepLines/>
              <w:widowControl/>
              <w:rPr>
                <w:rFonts w:ascii="Tahoma" w:hAnsi="Tahoma" w:cs="Tahoma"/>
                <w:sz w:val="20"/>
              </w:rPr>
            </w:pPr>
            <w:r w:rsidRPr="00496805">
              <w:rPr>
                <w:rFonts w:ascii="Tahoma" w:hAnsi="Tahoma" w:cs="Tahoma"/>
                <w:sz w:val="20"/>
              </w:rPr>
              <w:t>Izvajalec</w:t>
            </w:r>
            <w:r w:rsidR="00E71C01" w:rsidRPr="00496805">
              <w:rPr>
                <w:rFonts w:ascii="Tahoma" w:hAnsi="Tahoma" w:cs="Tahoma"/>
                <w:sz w:val="20"/>
              </w:rPr>
              <w:t xml:space="preserve"> (kandidat)</w:t>
            </w:r>
            <w:r w:rsidRPr="00496805">
              <w:rPr>
                <w:rFonts w:ascii="Tahoma" w:hAnsi="Tahoma" w:cs="Tahoma"/>
                <w:sz w:val="20"/>
              </w:rPr>
              <w:t>:</w:t>
            </w:r>
          </w:p>
        </w:tc>
        <w:tc>
          <w:tcPr>
            <w:tcW w:w="6095" w:type="dxa"/>
          </w:tcPr>
          <w:p w:rsidR="006822B0" w:rsidRPr="00496805" w:rsidRDefault="006822B0" w:rsidP="00F069C1">
            <w:pPr>
              <w:pStyle w:val="NavadenTimesNewRoman"/>
              <w:keepNext/>
              <w:keepLines/>
              <w:widowControl/>
              <w:rPr>
                <w:rFonts w:ascii="Tahoma" w:hAnsi="Tahoma" w:cs="Tahoma"/>
                <w:sz w:val="20"/>
              </w:rPr>
            </w:pPr>
          </w:p>
        </w:tc>
      </w:tr>
      <w:tr w:rsidR="006822B0" w:rsidRPr="00496805" w:rsidTr="00452CD6">
        <w:tc>
          <w:tcPr>
            <w:tcW w:w="3544" w:type="dxa"/>
            <w:vAlign w:val="center"/>
          </w:tcPr>
          <w:p w:rsidR="006822B0" w:rsidRPr="00496805" w:rsidRDefault="006822B0" w:rsidP="00F069C1">
            <w:pPr>
              <w:pStyle w:val="NavadenTimesNewRoman"/>
              <w:keepNext/>
              <w:keepLines/>
              <w:widowControl/>
              <w:rPr>
                <w:rFonts w:ascii="Tahoma" w:hAnsi="Tahoma" w:cs="Tahoma"/>
                <w:sz w:val="20"/>
              </w:rPr>
            </w:pPr>
            <w:r w:rsidRPr="00496805">
              <w:rPr>
                <w:rFonts w:ascii="Tahoma" w:hAnsi="Tahoma" w:cs="Tahoma"/>
                <w:sz w:val="20"/>
              </w:rPr>
              <w:t xml:space="preserve">Kontaktna oseba </w:t>
            </w:r>
            <w:r w:rsidR="00BC3F66" w:rsidRPr="00496805">
              <w:rPr>
                <w:rFonts w:ascii="Tahoma" w:hAnsi="Tahoma" w:cs="Tahoma"/>
                <w:sz w:val="20"/>
              </w:rPr>
              <w:t xml:space="preserve">referenčnega </w:t>
            </w:r>
            <w:r w:rsidRPr="00496805">
              <w:rPr>
                <w:rFonts w:ascii="Tahoma" w:hAnsi="Tahoma" w:cs="Tahoma"/>
                <w:sz w:val="20"/>
              </w:rPr>
              <w:t>naročnika:</w:t>
            </w:r>
          </w:p>
        </w:tc>
        <w:tc>
          <w:tcPr>
            <w:tcW w:w="6095" w:type="dxa"/>
          </w:tcPr>
          <w:p w:rsidR="006822B0" w:rsidRPr="00496805" w:rsidRDefault="006822B0" w:rsidP="00F069C1">
            <w:pPr>
              <w:pStyle w:val="NavadenTimesNewRoman"/>
              <w:keepNext/>
              <w:keepLines/>
              <w:widowControl/>
              <w:rPr>
                <w:rFonts w:ascii="Tahoma" w:hAnsi="Tahoma" w:cs="Tahoma"/>
                <w:sz w:val="20"/>
              </w:rPr>
            </w:pPr>
          </w:p>
        </w:tc>
      </w:tr>
      <w:tr w:rsidR="006822B0" w:rsidRPr="00496805" w:rsidTr="00452CD6">
        <w:tc>
          <w:tcPr>
            <w:tcW w:w="3544" w:type="dxa"/>
            <w:vAlign w:val="center"/>
          </w:tcPr>
          <w:p w:rsidR="006822B0" w:rsidRPr="00496805" w:rsidRDefault="006822B0" w:rsidP="00F069C1">
            <w:pPr>
              <w:pStyle w:val="NavadenTimesNewRoman"/>
              <w:keepNext/>
              <w:keepLines/>
              <w:widowControl/>
              <w:rPr>
                <w:rFonts w:ascii="Tahoma" w:hAnsi="Tahoma" w:cs="Tahoma"/>
                <w:sz w:val="20"/>
              </w:rPr>
            </w:pPr>
            <w:r w:rsidRPr="00496805">
              <w:rPr>
                <w:rFonts w:ascii="Tahoma" w:hAnsi="Tahoma" w:cs="Tahoma"/>
                <w:sz w:val="20"/>
              </w:rPr>
              <w:t>Telefonska številka</w:t>
            </w:r>
            <w:r w:rsidR="00BC3F66" w:rsidRPr="00496805">
              <w:rPr>
                <w:rFonts w:ascii="Tahoma" w:hAnsi="Tahoma" w:cs="Tahoma"/>
                <w:sz w:val="20"/>
              </w:rPr>
              <w:t xml:space="preserve"> in e-pošta kontaktne osebe referenčnega naročnika</w:t>
            </w:r>
            <w:r w:rsidRPr="00496805">
              <w:rPr>
                <w:rFonts w:ascii="Tahoma" w:hAnsi="Tahoma" w:cs="Tahoma"/>
                <w:sz w:val="20"/>
              </w:rPr>
              <w:t>:</w:t>
            </w:r>
          </w:p>
        </w:tc>
        <w:tc>
          <w:tcPr>
            <w:tcW w:w="6095" w:type="dxa"/>
          </w:tcPr>
          <w:p w:rsidR="006822B0" w:rsidRPr="00496805" w:rsidRDefault="006822B0" w:rsidP="00F069C1">
            <w:pPr>
              <w:pStyle w:val="NavadenTimesNewRoman"/>
              <w:keepNext/>
              <w:keepLines/>
              <w:widowControl/>
              <w:rPr>
                <w:rFonts w:ascii="Tahoma" w:hAnsi="Tahoma" w:cs="Tahoma"/>
                <w:sz w:val="20"/>
              </w:rPr>
            </w:pPr>
          </w:p>
        </w:tc>
      </w:tr>
      <w:tr w:rsidR="006822B0" w:rsidRPr="00496805" w:rsidTr="00452CD6">
        <w:tc>
          <w:tcPr>
            <w:tcW w:w="3544" w:type="dxa"/>
            <w:vAlign w:val="center"/>
          </w:tcPr>
          <w:p w:rsidR="006822B0" w:rsidRPr="00496805" w:rsidRDefault="002A3DC5" w:rsidP="00F069C1">
            <w:pPr>
              <w:pStyle w:val="NavadenTimesNewRoman"/>
              <w:keepNext/>
              <w:keepLines/>
              <w:widowControl/>
              <w:rPr>
                <w:rFonts w:ascii="Tahoma" w:hAnsi="Tahoma" w:cs="Tahoma"/>
                <w:sz w:val="20"/>
              </w:rPr>
            </w:pPr>
            <w:r w:rsidRPr="00496805">
              <w:rPr>
                <w:rFonts w:ascii="Tahoma" w:hAnsi="Tahoma" w:cs="Tahoma"/>
                <w:sz w:val="20"/>
              </w:rPr>
              <w:t>Obdobje</w:t>
            </w:r>
            <w:r w:rsidR="0039490A" w:rsidRPr="00496805">
              <w:rPr>
                <w:rFonts w:ascii="Tahoma" w:hAnsi="Tahoma" w:cs="Tahoma"/>
                <w:sz w:val="20"/>
              </w:rPr>
              <w:t xml:space="preserve"> izvajanja storitev</w:t>
            </w:r>
            <w:r w:rsidR="006822B0" w:rsidRPr="00496805">
              <w:rPr>
                <w:rFonts w:ascii="Tahoma" w:hAnsi="Tahoma" w:cs="Tahoma"/>
                <w:sz w:val="20"/>
              </w:rPr>
              <w:t>:</w:t>
            </w:r>
          </w:p>
        </w:tc>
        <w:tc>
          <w:tcPr>
            <w:tcW w:w="6095" w:type="dxa"/>
            <w:vAlign w:val="bottom"/>
          </w:tcPr>
          <w:p w:rsidR="006822B0" w:rsidRPr="00496805" w:rsidRDefault="006822B0" w:rsidP="00F069C1">
            <w:pPr>
              <w:pStyle w:val="NavadenTimesNewRoman"/>
              <w:keepNext/>
              <w:keepLines/>
              <w:widowControl/>
              <w:rPr>
                <w:rFonts w:ascii="Tahoma" w:hAnsi="Tahoma" w:cs="Tahoma"/>
                <w:sz w:val="20"/>
              </w:rPr>
            </w:pPr>
          </w:p>
        </w:tc>
      </w:tr>
      <w:tr w:rsidR="00496805" w:rsidRPr="00496805" w:rsidTr="00452CD6">
        <w:tc>
          <w:tcPr>
            <w:tcW w:w="3544" w:type="dxa"/>
            <w:vAlign w:val="center"/>
          </w:tcPr>
          <w:p w:rsidR="00496805" w:rsidRPr="00496805" w:rsidRDefault="00496805" w:rsidP="00F069C1">
            <w:pPr>
              <w:pStyle w:val="NavadenTimesNewRoman"/>
              <w:keepNext/>
              <w:keepLines/>
              <w:widowControl/>
              <w:rPr>
                <w:rFonts w:ascii="Tahoma" w:hAnsi="Tahoma" w:cs="Tahoma"/>
                <w:sz w:val="20"/>
              </w:rPr>
            </w:pPr>
            <w:r>
              <w:rPr>
                <w:rFonts w:ascii="Tahoma" w:hAnsi="Tahoma" w:cs="Tahoma"/>
                <w:sz w:val="20"/>
              </w:rPr>
              <w:t>Datum prevzema dokumentacije</w:t>
            </w:r>
          </w:p>
        </w:tc>
        <w:tc>
          <w:tcPr>
            <w:tcW w:w="6095" w:type="dxa"/>
            <w:vAlign w:val="bottom"/>
          </w:tcPr>
          <w:p w:rsidR="00496805" w:rsidRPr="00496805" w:rsidRDefault="00496805" w:rsidP="00F069C1">
            <w:pPr>
              <w:pStyle w:val="NavadenTimesNewRoman"/>
              <w:keepNext/>
              <w:keepLines/>
              <w:widowControl/>
              <w:rPr>
                <w:rFonts w:ascii="Tahoma" w:hAnsi="Tahoma" w:cs="Tahoma"/>
                <w:sz w:val="20"/>
              </w:rPr>
            </w:pPr>
          </w:p>
        </w:tc>
      </w:tr>
      <w:tr w:rsidR="00C62516" w:rsidRPr="00496805" w:rsidTr="00452CD6">
        <w:tc>
          <w:tcPr>
            <w:tcW w:w="3544" w:type="dxa"/>
            <w:vAlign w:val="center"/>
          </w:tcPr>
          <w:p w:rsidR="00C62516" w:rsidRPr="00496805" w:rsidRDefault="00C62516" w:rsidP="00F069C1">
            <w:pPr>
              <w:pStyle w:val="NavadenTimesNewRoman"/>
              <w:keepNext/>
              <w:keepLines/>
              <w:widowControl/>
              <w:rPr>
                <w:rFonts w:ascii="Tahoma" w:hAnsi="Tahoma" w:cs="Tahoma"/>
                <w:sz w:val="20"/>
              </w:rPr>
            </w:pPr>
            <w:r w:rsidRPr="00496805">
              <w:rPr>
                <w:rFonts w:ascii="Tahoma" w:hAnsi="Tahoma" w:cs="Tahoma"/>
                <w:sz w:val="20"/>
              </w:rPr>
              <w:t>Naziv projekta:</w:t>
            </w:r>
          </w:p>
        </w:tc>
        <w:tc>
          <w:tcPr>
            <w:tcW w:w="6095" w:type="dxa"/>
            <w:vAlign w:val="bottom"/>
          </w:tcPr>
          <w:p w:rsidR="00C62516" w:rsidRPr="00496805" w:rsidRDefault="00C62516" w:rsidP="00F069C1">
            <w:pPr>
              <w:pStyle w:val="NavadenTimesNewRoman"/>
              <w:keepNext/>
              <w:keepLines/>
              <w:widowControl/>
              <w:rPr>
                <w:rFonts w:ascii="Tahoma" w:hAnsi="Tahoma" w:cs="Tahoma"/>
                <w:sz w:val="20"/>
              </w:rPr>
            </w:pPr>
          </w:p>
        </w:tc>
      </w:tr>
      <w:tr w:rsidR="006822B0" w:rsidRPr="00496805" w:rsidTr="00452CD6">
        <w:tc>
          <w:tcPr>
            <w:tcW w:w="3544" w:type="dxa"/>
            <w:tcBorders>
              <w:right w:val="single" w:sz="4" w:space="0" w:color="auto"/>
            </w:tcBorders>
            <w:vAlign w:val="center"/>
          </w:tcPr>
          <w:p w:rsidR="006822B0" w:rsidRPr="00496805" w:rsidRDefault="00724186" w:rsidP="00F069C1">
            <w:pPr>
              <w:pStyle w:val="NavadenTimesNewRoman"/>
              <w:keepNext/>
              <w:keepLines/>
              <w:widowControl/>
              <w:rPr>
                <w:rFonts w:ascii="Tahoma" w:hAnsi="Tahoma" w:cs="Tahoma"/>
                <w:sz w:val="20"/>
              </w:rPr>
            </w:pPr>
            <w:r w:rsidRPr="00496805">
              <w:rPr>
                <w:rFonts w:ascii="Tahoma" w:hAnsi="Tahoma" w:cs="Tahoma"/>
                <w:sz w:val="20"/>
              </w:rPr>
              <w:t>O</w:t>
            </w:r>
            <w:r w:rsidR="006822B0" w:rsidRPr="00496805">
              <w:rPr>
                <w:rFonts w:ascii="Tahoma" w:hAnsi="Tahoma" w:cs="Tahoma"/>
                <w:sz w:val="20"/>
              </w:rPr>
              <w:t>pis predmeta naročila</w:t>
            </w:r>
            <w:r w:rsidR="00BC3F66" w:rsidRPr="00496805">
              <w:rPr>
                <w:rFonts w:ascii="Tahoma" w:hAnsi="Tahoma" w:cs="Tahoma"/>
                <w:sz w:val="20"/>
              </w:rPr>
              <w:t>/projekta:</w:t>
            </w:r>
          </w:p>
        </w:tc>
        <w:tc>
          <w:tcPr>
            <w:tcW w:w="6095" w:type="dxa"/>
            <w:tcBorders>
              <w:top w:val="single" w:sz="4" w:space="0" w:color="auto"/>
              <w:left w:val="single" w:sz="4" w:space="0" w:color="auto"/>
              <w:bottom w:val="single" w:sz="4" w:space="0" w:color="auto"/>
              <w:right w:val="single" w:sz="4" w:space="0" w:color="auto"/>
            </w:tcBorders>
            <w:vAlign w:val="center"/>
          </w:tcPr>
          <w:p w:rsidR="006822B0" w:rsidRPr="00496805" w:rsidRDefault="006822B0" w:rsidP="00F069C1">
            <w:pPr>
              <w:pStyle w:val="NavadenTimesNewRoman"/>
              <w:keepNext/>
              <w:keepLines/>
              <w:widowControl/>
              <w:rPr>
                <w:rFonts w:ascii="Tahoma" w:hAnsi="Tahoma" w:cs="Tahoma"/>
                <w:sz w:val="20"/>
              </w:rPr>
            </w:pPr>
          </w:p>
        </w:tc>
      </w:tr>
    </w:tbl>
    <w:p w:rsidR="00E71C01" w:rsidRPr="00496805" w:rsidRDefault="00E71C01" w:rsidP="00F069C1">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496805" w:rsidTr="004E3D73">
        <w:trPr>
          <w:trHeight w:val="235"/>
        </w:trPr>
        <w:tc>
          <w:tcPr>
            <w:tcW w:w="3402" w:type="dxa"/>
            <w:tcBorders>
              <w:bottom w:val="single" w:sz="4" w:space="0" w:color="auto"/>
            </w:tcBorders>
          </w:tcPr>
          <w:p w:rsidR="00E71C01" w:rsidRPr="00496805" w:rsidRDefault="00E71C01" w:rsidP="00F069C1">
            <w:pPr>
              <w:keepNext/>
              <w:keepLines/>
              <w:jc w:val="both"/>
              <w:rPr>
                <w:rFonts w:ascii="Tahoma" w:hAnsi="Tahoma" w:cs="Tahoma"/>
                <w:snapToGrid w:val="0"/>
                <w:color w:val="000000"/>
                <w:sz w:val="18"/>
              </w:rPr>
            </w:pPr>
          </w:p>
        </w:tc>
        <w:tc>
          <w:tcPr>
            <w:tcW w:w="2268" w:type="dxa"/>
          </w:tcPr>
          <w:p w:rsidR="00E71C01" w:rsidRPr="00496805" w:rsidRDefault="00E71C01" w:rsidP="00F069C1">
            <w:pPr>
              <w:keepNext/>
              <w:keepLines/>
              <w:jc w:val="both"/>
              <w:rPr>
                <w:rFonts w:ascii="Tahoma" w:hAnsi="Tahoma" w:cs="Tahoma"/>
                <w:snapToGrid w:val="0"/>
                <w:color w:val="000000"/>
                <w:sz w:val="18"/>
              </w:rPr>
            </w:pPr>
          </w:p>
        </w:tc>
        <w:tc>
          <w:tcPr>
            <w:tcW w:w="3686" w:type="dxa"/>
            <w:tcBorders>
              <w:bottom w:val="single" w:sz="4" w:space="0" w:color="auto"/>
            </w:tcBorders>
          </w:tcPr>
          <w:p w:rsidR="00E71C01" w:rsidRPr="00496805" w:rsidRDefault="00E71C01" w:rsidP="00F069C1">
            <w:pPr>
              <w:keepNext/>
              <w:keepLines/>
              <w:tabs>
                <w:tab w:val="left" w:pos="567"/>
                <w:tab w:val="num" w:pos="851"/>
                <w:tab w:val="left" w:pos="993"/>
              </w:tabs>
              <w:jc w:val="both"/>
              <w:rPr>
                <w:rFonts w:ascii="Tahoma" w:hAnsi="Tahoma" w:cs="Tahoma"/>
                <w:snapToGrid w:val="0"/>
                <w:color w:val="000000"/>
                <w:sz w:val="18"/>
              </w:rPr>
            </w:pPr>
          </w:p>
        </w:tc>
      </w:tr>
      <w:tr w:rsidR="00E71C01" w:rsidRPr="00496805" w:rsidTr="004E3D73">
        <w:trPr>
          <w:trHeight w:val="235"/>
        </w:trPr>
        <w:tc>
          <w:tcPr>
            <w:tcW w:w="3402" w:type="dxa"/>
            <w:tcBorders>
              <w:top w:val="single" w:sz="4" w:space="0" w:color="auto"/>
            </w:tcBorders>
          </w:tcPr>
          <w:p w:rsidR="00E71C01" w:rsidRPr="00496805" w:rsidRDefault="00E71C01"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E71C01" w:rsidRPr="00496805" w:rsidRDefault="00E71C01" w:rsidP="00F069C1">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E71C01" w:rsidRPr="00496805" w:rsidRDefault="00E71C01"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(ime in priimek ter podpis</w:t>
            </w:r>
            <w:r w:rsidR="006623D9">
              <w:rPr>
                <w:rFonts w:ascii="Tahoma" w:hAnsi="Tahoma" w:cs="Tahoma"/>
                <w:snapToGrid w:val="0"/>
                <w:color w:val="000000"/>
                <w:sz w:val="18"/>
              </w:rPr>
              <w:t xml:space="preserve"> </w:t>
            </w:r>
            <w:r w:rsidR="006623D9">
              <w:rPr>
                <w:rFonts w:ascii="Tahoma" w:hAnsi="Tahoma" w:cs="Tahoma"/>
                <w:snapToGrid w:val="0"/>
              </w:rPr>
              <w:t>odgovorne osebe</w:t>
            </w:r>
            <w:r w:rsidRPr="00496805">
              <w:rPr>
                <w:rFonts w:ascii="Tahoma" w:hAnsi="Tahoma" w:cs="Tahoma"/>
                <w:snapToGrid w:val="0"/>
                <w:color w:val="000000"/>
                <w:sz w:val="18"/>
              </w:rPr>
              <w:t xml:space="preserve"> gospodarskega subjekta)</w:t>
            </w:r>
          </w:p>
        </w:tc>
      </w:tr>
    </w:tbl>
    <w:p w:rsidR="00E71C01" w:rsidRPr="00496805" w:rsidRDefault="00E71C01" w:rsidP="00F069C1">
      <w:pPr>
        <w:pStyle w:val="NavadenTimesNewRoman"/>
        <w:keepNext/>
        <w:keepLines/>
        <w:widowControl/>
        <w:pBdr>
          <w:bottom w:val="single" w:sz="12" w:space="1" w:color="auto"/>
        </w:pBdr>
        <w:rPr>
          <w:rFonts w:ascii="Tahoma" w:hAnsi="Tahoma" w:cs="Tahoma"/>
          <w:b/>
        </w:rPr>
      </w:pPr>
    </w:p>
    <w:p w:rsidR="00E71C01" w:rsidRPr="00496805" w:rsidRDefault="00E71C01" w:rsidP="00F069C1">
      <w:pPr>
        <w:keepNext/>
        <w:keepLines/>
        <w:jc w:val="both"/>
        <w:rPr>
          <w:rFonts w:ascii="Tahoma" w:hAnsi="Tahoma" w:cs="Tahoma"/>
        </w:rPr>
      </w:pPr>
      <w:r w:rsidRPr="00496805">
        <w:rPr>
          <w:rFonts w:ascii="Tahoma" w:hAnsi="Tahoma" w:cs="Tahoma"/>
        </w:rPr>
        <w:t>IZPOLNI INVESTITOR REFERENČN</w:t>
      </w:r>
      <w:r w:rsidR="004B1BCD" w:rsidRPr="00496805">
        <w:rPr>
          <w:rFonts w:ascii="Tahoma" w:hAnsi="Tahoma" w:cs="Tahoma"/>
        </w:rPr>
        <w:t xml:space="preserve">EGA </w:t>
      </w:r>
      <w:r w:rsidR="00C62516" w:rsidRPr="00496805">
        <w:rPr>
          <w:rFonts w:ascii="Tahoma" w:hAnsi="Tahoma" w:cs="Tahoma"/>
        </w:rPr>
        <w:t>POSLA</w:t>
      </w:r>
      <w:r w:rsidRPr="00496805">
        <w:rPr>
          <w:rFonts w:ascii="Tahoma" w:hAnsi="Tahoma" w:cs="Tahoma"/>
        </w:rPr>
        <w:t xml:space="preserve"> (Izdajatelj reference)!!!</w:t>
      </w:r>
    </w:p>
    <w:p w:rsidR="00E71C01" w:rsidRPr="00496805" w:rsidRDefault="00E71C01" w:rsidP="00F069C1">
      <w:pPr>
        <w:pStyle w:val="NavadenTimesNewRoman"/>
        <w:keepNext/>
        <w:keepLines/>
        <w:widowControl/>
        <w:jc w:val="both"/>
        <w:rPr>
          <w:rFonts w:ascii="Tahoma" w:hAnsi="Tahoma" w:cs="Tahoma"/>
          <w:sz w:val="20"/>
        </w:rPr>
      </w:pPr>
    </w:p>
    <w:p w:rsidR="00C62516" w:rsidRPr="00496805" w:rsidRDefault="00C62516" w:rsidP="00C62516">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E71C01" w:rsidRPr="00496805" w:rsidRDefault="00E71C01" w:rsidP="00F069C1">
      <w:pPr>
        <w:keepNext/>
        <w:keepLines/>
        <w:jc w:val="both"/>
        <w:rPr>
          <w:rFonts w:ascii="Tahoma" w:hAnsi="Tahoma" w:cs="Tahoma"/>
        </w:rPr>
      </w:pPr>
    </w:p>
    <w:p w:rsidR="00E71C01" w:rsidRPr="00496805" w:rsidRDefault="00E71C01" w:rsidP="00F069C1">
      <w:pPr>
        <w:keepNext/>
        <w:keepLines/>
        <w:jc w:val="both"/>
        <w:rPr>
          <w:rFonts w:ascii="Tahoma" w:hAnsi="Tahoma" w:cs="Tahoma"/>
        </w:rPr>
      </w:pPr>
      <w:r w:rsidRPr="00496805">
        <w:rPr>
          <w:rFonts w:ascii="Tahoma" w:hAnsi="Tahoma" w:cs="Tahoma"/>
        </w:rPr>
        <w:t>Potrdilo izdajamo na prošnjo izvajalca in velja izključno za potrebe pri njegovi oddaji ponudbe</w:t>
      </w:r>
      <w:r w:rsidR="003D02E5" w:rsidRPr="00496805">
        <w:rPr>
          <w:rFonts w:ascii="Tahoma" w:hAnsi="Tahoma" w:cs="Tahoma"/>
        </w:rPr>
        <w:t>/prijave</w:t>
      </w:r>
      <w:r w:rsidRPr="00496805">
        <w:rPr>
          <w:rFonts w:ascii="Tahoma" w:hAnsi="Tahoma" w:cs="Tahoma"/>
        </w:rPr>
        <w:t xml:space="preserve"> za pridobitev predmetnega javnega naročila.</w:t>
      </w:r>
    </w:p>
    <w:p w:rsidR="00E71C01" w:rsidRPr="00496805" w:rsidRDefault="00E71C01" w:rsidP="00F069C1">
      <w:pPr>
        <w:pStyle w:val="NavadenTimesNewRoman"/>
        <w:keepNext/>
        <w:keepLines/>
        <w:widowControl/>
        <w:rPr>
          <w:rFonts w:ascii="Tahoma" w:hAnsi="Tahoma" w:cs="Tahoma"/>
          <w:sz w:val="20"/>
        </w:rPr>
      </w:pPr>
      <w:r w:rsidRPr="00496805">
        <w:rPr>
          <w:rFonts w:ascii="Tahoma" w:hAnsi="Tahoma" w:cs="Tahoma"/>
          <w:sz w:val="20"/>
        </w:rPr>
        <w:tab/>
        <w:t xml:space="preserve"> </w:t>
      </w:r>
    </w:p>
    <w:p w:rsidR="00E71C01" w:rsidRPr="00496805" w:rsidRDefault="00E71C01" w:rsidP="00F069C1">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E71C01" w:rsidRPr="00496805" w:rsidRDefault="00E71C01" w:rsidP="00F069C1">
      <w:pPr>
        <w:pStyle w:val="NavadenTimesNewRoman"/>
        <w:keepNext/>
        <w:keepLines/>
        <w:widowControl/>
        <w:rPr>
          <w:rFonts w:ascii="Tahoma" w:hAnsi="Tahoma" w:cs="Tahoma"/>
          <w:sz w:val="20"/>
        </w:rPr>
      </w:pPr>
    </w:p>
    <w:p w:rsidR="00E71C01" w:rsidRPr="00496805" w:rsidRDefault="00E71C01" w:rsidP="00F069C1">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71C01" w:rsidRPr="00496805" w:rsidTr="004E3D73">
        <w:trPr>
          <w:trHeight w:val="235"/>
        </w:trPr>
        <w:tc>
          <w:tcPr>
            <w:tcW w:w="3402" w:type="dxa"/>
            <w:tcBorders>
              <w:bottom w:val="single" w:sz="4" w:space="0" w:color="auto"/>
            </w:tcBorders>
          </w:tcPr>
          <w:p w:rsidR="00E71C01" w:rsidRPr="00496805" w:rsidRDefault="00E71C01" w:rsidP="00F069C1">
            <w:pPr>
              <w:keepNext/>
              <w:keepLines/>
              <w:jc w:val="both"/>
              <w:rPr>
                <w:rFonts w:ascii="Tahoma" w:hAnsi="Tahoma" w:cs="Tahoma"/>
                <w:snapToGrid w:val="0"/>
              </w:rPr>
            </w:pPr>
          </w:p>
        </w:tc>
        <w:tc>
          <w:tcPr>
            <w:tcW w:w="2977" w:type="dxa"/>
          </w:tcPr>
          <w:p w:rsidR="00E71C01" w:rsidRPr="00496805" w:rsidRDefault="00E71C01" w:rsidP="00F069C1">
            <w:pPr>
              <w:keepNext/>
              <w:keepLines/>
              <w:jc w:val="center"/>
              <w:rPr>
                <w:rFonts w:ascii="Tahoma" w:hAnsi="Tahoma" w:cs="Tahoma"/>
                <w:snapToGrid w:val="0"/>
              </w:rPr>
            </w:pPr>
          </w:p>
        </w:tc>
        <w:tc>
          <w:tcPr>
            <w:tcW w:w="3119" w:type="dxa"/>
            <w:tcBorders>
              <w:bottom w:val="single" w:sz="4" w:space="0" w:color="auto"/>
            </w:tcBorders>
          </w:tcPr>
          <w:p w:rsidR="00E71C01" w:rsidRPr="00496805" w:rsidRDefault="00E71C01" w:rsidP="00F069C1">
            <w:pPr>
              <w:keepNext/>
              <w:keepLines/>
              <w:tabs>
                <w:tab w:val="left" w:pos="567"/>
                <w:tab w:val="num" w:pos="851"/>
                <w:tab w:val="left" w:pos="993"/>
              </w:tabs>
              <w:jc w:val="both"/>
              <w:rPr>
                <w:rFonts w:ascii="Tahoma" w:hAnsi="Tahoma" w:cs="Tahoma"/>
                <w:snapToGrid w:val="0"/>
              </w:rPr>
            </w:pPr>
          </w:p>
        </w:tc>
      </w:tr>
      <w:tr w:rsidR="00E71C01" w:rsidRPr="00496805" w:rsidTr="004E3D73">
        <w:trPr>
          <w:trHeight w:val="235"/>
        </w:trPr>
        <w:tc>
          <w:tcPr>
            <w:tcW w:w="3402" w:type="dxa"/>
            <w:tcBorders>
              <w:top w:val="single" w:sz="4" w:space="0" w:color="auto"/>
            </w:tcBorders>
          </w:tcPr>
          <w:p w:rsidR="00E71C01" w:rsidRPr="00496805" w:rsidRDefault="00E71C01" w:rsidP="00F069C1">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E71C01" w:rsidRPr="00496805" w:rsidRDefault="00E71C01" w:rsidP="00F069C1">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E71C01" w:rsidRPr="00496805" w:rsidRDefault="00E71C01" w:rsidP="00F069C1">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ime in priimek ter podpis</w:t>
            </w:r>
            <w:r w:rsidR="006623D9">
              <w:rPr>
                <w:rFonts w:ascii="Tahoma" w:hAnsi="Tahoma" w:cs="Tahoma"/>
                <w:snapToGrid w:val="0"/>
                <w:color w:val="000000"/>
              </w:rPr>
              <w:t xml:space="preserve"> </w:t>
            </w:r>
            <w:r w:rsidR="006623D9">
              <w:rPr>
                <w:rFonts w:ascii="Tahoma" w:hAnsi="Tahoma" w:cs="Tahoma"/>
                <w:snapToGrid w:val="0"/>
              </w:rPr>
              <w:t>odgovorne osebe</w:t>
            </w:r>
            <w:r w:rsidRPr="00496805">
              <w:rPr>
                <w:rFonts w:ascii="Tahoma" w:hAnsi="Tahoma" w:cs="Tahoma"/>
                <w:snapToGrid w:val="0"/>
                <w:color w:val="000000"/>
              </w:rPr>
              <w:t xml:space="preserve"> investitorja</w:t>
            </w:r>
            <w:r w:rsidRPr="00496805">
              <w:rPr>
                <w:rFonts w:ascii="Tahoma" w:hAnsi="Tahoma" w:cs="Tahoma"/>
                <w:snapToGrid w:val="0"/>
              </w:rPr>
              <w:t>)</w:t>
            </w:r>
          </w:p>
        </w:tc>
      </w:tr>
    </w:tbl>
    <w:p w:rsidR="006822B0" w:rsidRPr="00496805" w:rsidRDefault="006822B0" w:rsidP="00F069C1">
      <w:pPr>
        <w:keepNext/>
        <w:keepLines/>
        <w:rPr>
          <w:rFonts w:ascii="Tahoma" w:hAnsi="Tahoma" w:cs="Tahoma"/>
          <w:sz w:val="22"/>
          <w:szCs w:val="22"/>
        </w:rPr>
      </w:pPr>
    </w:p>
    <w:p w:rsidR="006822B0" w:rsidRPr="00496805" w:rsidRDefault="006822B0" w:rsidP="00F069C1">
      <w:pPr>
        <w:keepNext/>
        <w:keepLines/>
        <w:jc w:val="both"/>
        <w:rPr>
          <w:rFonts w:ascii="Tahoma" w:hAnsi="Tahoma" w:cs="Tahoma"/>
          <w:i/>
          <w:sz w:val="18"/>
          <w:szCs w:val="18"/>
        </w:rPr>
      </w:pPr>
      <w:r w:rsidRPr="00496805">
        <w:rPr>
          <w:rFonts w:ascii="Tahoma" w:hAnsi="Tahoma" w:cs="Tahoma"/>
          <w:i/>
          <w:sz w:val="18"/>
          <w:szCs w:val="18"/>
        </w:rPr>
        <w:t>OPOMBA: Obrazec lahko po potrebi tudi kopirate.</w:t>
      </w:r>
      <w:r w:rsidRPr="00496805">
        <w:rPr>
          <w:rFonts w:ascii="Tahoma" w:hAnsi="Tahoma" w:cs="Tahoma"/>
          <w:i/>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496805" w:rsidTr="002A5B7F">
        <w:tc>
          <w:tcPr>
            <w:tcW w:w="8150" w:type="dxa"/>
            <w:tcBorders>
              <w:top w:val="single" w:sz="4" w:space="0" w:color="auto"/>
              <w:bottom w:val="single" w:sz="4" w:space="0" w:color="auto"/>
            </w:tcBorders>
          </w:tcPr>
          <w:p w:rsidR="0056612C" w:rsidRPr="00496805" w:rsidRDefault="0056612C" w:rsidP="00BC3F66">
            <w:pPr>
              <w:keepNext/>
              <w:keepLines/>
              <w:jc w:val="both"/>
              <w:rPr>
                <w:rFonts w:ascii="Tahoma" w:hAnsi="Tahoma" w:cs="Tahoma"/>
              </w:rPr>
            </w:pPr>
            <w:r w:rsidRPr="00496805">
              <w:rPr>
                <w:rFonts w:ascii="Tahoma" w:hAnsi="Tahoma" w:cs="Tahoma"/>
              </w:rPr>
              <w:lastRenderedPageBreak/>
              <w:br w:type="page"/>
              <w:t>POTRDITEV REFERENC S STRANI REFERENČEGA NAROČNIKA/INVESTITORJA</w:t>
            </w:r>
            <w:r w:rsidR="00BC3F66" w:rsidRPr="00496805">
              <w:rPr>
                <w:rFonts w:ascii="Tahoma" w:hAnsi="Tahoma" w:cs="Tahoma"/>
              </w:rPr>
              <w:t xml:space="preserve"> – študija variant</w:t>
            </w:r>
          </w:p>
        </w:tc>
        <w:tc>
          <w:tcPr>
            <w:tcW w:w="1565" w:type="dxa"/>
            <w:tcBorders>
              <w:top w:val="single" w:sz="4" w:space="0" w:color="auto"/>
              <w:bottom w:val="single" w:sz="4" w:space="0" w:color="auto"/>
            </w:tcBorders>
          </w:tcPr>
          <w:p w:rsidR="0056612C" w:rsidRPr="00496805" w:rsidRDefault="0056612C" w:rsidP="00F069C1">
            <w:pPr>
              <w:keepNext/>
              <w:keepLines/>
              <w:rPr>
                <w:rFonts w:ascii="Tahoma" w:hAnsi="Tahoma" w:cs="Tahoma"/>
                <w:b/>
                <w:i/>
              </w:rPr>
            </w:pPr>
            <w:bookmarkStart w:id="27" w:name="Priloga6_2"/>
            <w:r w:rsidRPr="00496805">
              <w:rPr>
                <w:rFonts w:ascii="Tahoma" w:hAnsi="Tahoma" w:cs="Tahoma"/>
                <w:b/>
                <w:i/>
              </w:rPr>
              <w:t>Priloga 6/2</w:t>
            </w:r>
            <w:bookmarkEnd w:id="27"/>
          </w:p>
        </w:tc>
      </w:tr>
    </w:tbl>
    <w:p w:rsidR="0056612C" w:rsidRPr="00496805" w:rsidRDefault="0056612C" w:rsidP="00F069C1">
      <w:pPr>
        <w:keepNext/>
        <w:keepLines/>
        <w:tabs>
          <w:tab w:val="left" w:pos="993"/>
        </w:tabs>
        <w:ind w:left="993" w:hanging="993"/>
        <w:jc w:val="right"/>
        <w:rPr>
          <w:rFonts w:ascii="Tahoma" w:hAnsi="Tahoma" w:cs="Tahoma"/>
        </w:rPr>
      </w:pPr>
    </w:p>
    <w:p w:rsidR="0056612C" w:rsidRPr="00496805" w:rsidRDefault="00C62516" w:rsidP="00C62516">
      <w:pPr>
        <w:keepNext/>
        <w:keepLines/>
        <w:tabs>
          <w:tab w:val="left" w:pos="993"/>
        </w:tabs>
        <w:ind w:left="993" w:hanging="993"/>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0056612C"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p>
    <w:p w:rsidR="0056612C" w:rsidRPr="00496805" w:rsidRDefault="0056612C" w:rsidP="00F069C1">
      <w:pPr>
        <w:keepNext/>
        <w:keepLines/>
        <w:tabs>
          <w:tab w:val="left" w:pos="993"/>
        </w:tabs>
        <w:ind w:left="993" w:hanging="993"/>
        <w:jc w:val="right"/>
        <w:rPr>
          <w:rFonts w:ascii="Tahoma" w:hAnsi="Tahoma" w:cs="Tahoma"/>
        </w:rPr>
      </w:pPr>
    </w:p>
    <w:p w:rsidR="0056612C" w:rsidRPr="00496805" w:rsidRDefault="0056612C" w:rsidP="00F069C1">
      <w:pPr>
        <w:keepNext/>
        <w:keepLines/>
        <w:jc w:val="both"/>
        <w:rPr>
          <w:rFonts w:ascii="Tahoma" w:hAnsi="Tahoma" w:cs="Tahoma"/>
          <w:sz w:val="18"/>
          <w:szCs w:val="18"/>
        </w:rPr>
      </w:pPr>
      <w:r w:rsidRPr="00496805">
        <w:rPr>
          <w:rFonts w:ascii="Tahoma" w:hAnsi="Tahoma" w:cs="Tahoma"/>
          <w:sz w:val="18"/>
          <w:szCs w:val="18"/>
        </w:rPr>
        <w:t xml:space="preserve">Pod kazensko in materialno odgovornostjo izjavljamo, da so spodaj navedeni podatki o referenčnih delih/storitvah resnični in da z njimi dokazujemo, da je </w:t>
      </w:r>
      <w:r w:rsidRPr="00496805">
        <w:rPr>
          <w:rFonts w:ascii="Tahoma" w:hAnsi="Tahoma" w:cs="Tahoma"/>
          <w:b/>
          <w:sz w:val="18"/>
          <w:szCs w:val="18"/>
        </w:rPr>
        <w:t xml:space="preserve">izvajalec </w:t>
      </w:r>
      <w:r w:rsidRPr="00496805">
        <w:rPr>
          <w:rFonts w:ascii="Tahoma" w:hAnsi="Tahoma" w:cs="Tahoma"/>
          <w:sz w:val="18"/>
          <w:szCs w:val="18"/>
        </w:rPr>
        <w:t xml:space="preserve">v skladu s pogodbenimi določili </w:t>
      </w:r>
      <w:r w:rsidR="002A5B7F" w:rsidRPr="00496805">
        <w:rPr>
          <w:rFonts w:ascii="Tahoma" w:hAnsi="Tahoma" w:cs="Tahoma"/>
          <w:sz w:val="18"/>
          <w:szCs w:val="18"/>
        </w:rPr>
        <w:t>izdelal</w:t>
      </w:r>
      <w:r w:rsidR="00BC3F66" w:rsidRPr="00496805">
        <w:rPr>
          <w:rFonts w:ascii="Tahoma" w:hAnsi="Tahoma" w:cs="Tahoma"/>
          <w:sz w:val="18"/>
          <w:szCs w:val="18"/>
        </w:rPr>
        <w:t xml:space="preserve"> </w:t>
      </w:r>
      <w:r w:rsidR="00BC3F66" w:rsidRPr="00496805">
        <w:rPr>
          <w:rFonts w:ascii="Tahoma" w:hAnsi="Tahoma" w:cs="Tahoma"/>
          <w:b/>
          <w:sz w:val="18"/>
          <w:szCs w:val="18"/>
        </w:rPr>
        <w:t xml:space="preserve">študijo variant </w:t>
      </w:r>
      <w:r w:rsidR="00BC3F66" w:rsidRPr="00496805">
        <w:rPr>
          <w:rFonts w:ascii="Tahoma" w:hAnsi="Tahoma" w:cs="Tahoma"/>
          <w:sz w:val="18"/>
          <w:szCs w:val="18"/>
        </w:rPr>
        <w:t>na projektih infrastrukturnega področja zagotavljanja oskrbe s toploto, paro ali zemeljskim plinom v okviru državnega prostorskega načrta, ki je vključeval študije variant, sprejet v zadnjih petih (5) letih, šteto do datuma, določenega za oddajo prijav</w:t>
      </w:r>
      <w:r w:rsidRPr="00496805">
        <w:rPr>
          <w:rFonts w:ascii="Tahoma" w:hAnsi="Tahoma" w:cs="Tahoma"/>
          <w:sz w:val="18"/>
          <w:szCs w:val="18"/>
        </w:rPr>
        <w:t xml:space="preserve">. Na podlagi poziva bomo naročniku v zahtevanem roku predložili dodatna dokazila o uspešni izvedbi navedenih referenčnih del oziroma uspešno izvedenih poslov </w:t>
      </w:r>
      <w:r w:rsidR="00FF48E2" w:rsidRPr="00496805">
        <w:rPr>
          <w:rFonts w:ascii="Tahoma" w:hAnsi="Tahoma" w:cs="Tahoma"/>
          <w:sz w:val="18"/>
          <w:szCs w:val="18"/>
        </w:rPr>
        <w:t>izvajalca</w:t>
      </w:r>
      <w:r w:rsidRPr="00496805">
        <w:rPr>
          <w:rFonts w:ascii="Tahoma" w:hAnsi="Tahoma" w:cs="Tahoma"/>
          <w:sz w:val="18"/>
          <w:szCs w:val="18"/>
        </w:rPr>
        <w:t xml:space="preserve">.  </w:t>
      </w:r>
    </w:p>
    <w:p w:rsidR="0056612C" w:rsidRPr="00496805" w:rsidRDefault="0056612C" w:rsidP="00F069C1">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56612C" w:rsidRPr="00496805" w:rsidTr="002C76F3">
        <w:tc>
          <w:tcPr>
            <w:tcW w:w="3544" w:type="dxa"/>
            <w:vAlign w:val="center"/>
          </w:tcPr>
          <w:p w:rsidR="0056612C" w:rsidRPr="00496805" w:rsidRDefault="0056612C" w:rsidP="00F069C1">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6095" w:type="dxa"/>
          </w:tcPr>
          <w:p w:rsidR="0056612C" w:rsidRPr="00496805" w:rsidRDefault="0056612C" w:rsidP="00F069C1">
            <w:pPr>
              <w:pStyle w:val="NavadenTimesNewRoman"/>
              <w:keepNext/>
              <w:keepLines/>
              <w:widowControl/>
              <w:rPr>
                <w:rFonts w:ascii="Tahoma" w:hAnsi="Tahoma" w:cs="Tahoma"/>
                <w:b/>
                <w:sz w:val="20"/>
              </w:rPr>
            </w:pPr>
          </w:p>
        </w:tc>
      </w:tr>
      <w:tr w:rsidR="0056612C" w:rsidRPr="00496805" w:rsidTr="002C76F3">
        <w:tc>
          <w:tcPr>
            <w:tcW w:w="3544" w:type="dxa"/>
            <w:vAlign w:val="center"/>
          </w:tcPr>
          <w:p w:rsidR="0056612C" w:rsidRPr="00496805" w:rsidRDefault="0056612C" w:rsidP="00F069C1">
            <w:pPr>
              <w:pStyle w:val="NavadenTimesNewRoman"/>
              <w:keepNext/>
              <w:keepLines/>
              <w:widowControl/>
              <w:rPr>
                <w:rFonts w:ascii="Tahoma" w:hAnsi="Tahoma" w:cs="Tahoma"/>
                <w:sz w:val="20"/>
              </w:rPr>
            </w:pPr>
            <w:r w:rsidRPr="00496805">
              <w:rPr>
                <w:rFonts w:ascii="Tahoma" w:hAnsi="Tahoma" w:cs="Tahoma"/>
                <w:sz w:val="20"/>
              </w:rPr>
              <w:t>Naslov:</w:t>
            </w:r>
          </w:p>
        </w:tc>
        <w:tc>
          <w:tcPr>
            <w:tcW w:w="6095" w:type="dxa"/>
          </w:tcPr>
          <w:p w:rsidR="0056612C" w:rsidRPr="00496805" w:rsidRDefault="0056612C" w:rsidP="00F069C1">
            <w:pPr>
              <w:pStyle w:val="NavadenTimesNewRoman"/>
              <w:keepNext/>
              <w:keepLines/>
              <w:widowControl/>
              <w:rPr>
                <w:rFonts w:ascii="Tahoma" w:hAnsi="Tahoma" w:cs="Tahoma"/>
                <w:b/>
                <w:sz w:val="20"/>
              </w:rPr>
            </w:pPr>
          </w:p>
        </w:tc>
      </w:tr>
      <w:tr w:rsidR="0056612C" w:rsidRPr="00496805" w:rsidTr="002C76F3">
        <w:tc>
          <w:tcPr>
            <w:tcW w:w="3544" w:type="dxa"/>
            <w:vAlign w:val="center"/>
          </w:tcPr>
          <w:p w:rsidR="0056612C" w:rsidRPr="00496805" w:rsidRDefault="0056612C" w:rsidP="00BC3F66">
            <w:pPr>
              <w:pStyle w:val="NavadenTimesNewRoman"/>
              <w:keepNext/>
              <w:keepLines/>
              <w:widowControl/>
              <w:rPr>
                <w:rFonts w:ascii="Tahoma" w:hAnsi="Tahoma" w:cs="Tahoma"/>
                <w:sz w:val="20"/>
              </w:rPr>
            </w:pPr>
            <w:r w:rsidRPr="00496805">
              <w:rPr>
                <w:rFonts w:ascii="Tahoma" w:hAnsi="Tahoma" w:cs="Tahoma"/>
                <w:sz w:val="20"/>
              </w:rPr>
              <w:t>Izvajalec:</w:t>
            </w:r>
          </w:p>
        </w:tc>
        <w:tc>
          <w:tcPr>
            <w:tcW w:w="6095" w:type="dxa"/>
          </w:tcPr>
          <w:p w:rsidR="0056612C" w:rsidRPr="00496805" w:rsidRDefault="0056612C" w:rsidP="00F069C1">
            <w:pPr>
              <w:pStyle w:val="NavadenTimesNewRoman"/>
              <w:keepNext/>
              <w:keepLines/>
              <w:widowControl/>
              <w:rPr>
                <w:rFonts w:ascii="Tahoma" w:hAnsi="Tahoma" w:cs="Tahoma"/>
                <w:sz w:val="20"/>
              </w:rPr>
            </w:pPr>
          </w:p>
        </w:tc>
      </w:tr>
      <w:tr w:rsidR="0056612C" w:rsidRPr="00496805" w:rsidTr="002C76F3">
        <w:tc>
          <w:tcPr>
            <w:tcW w:w="3544" w:type="dxa"/>
            <w:vAlign w:val="center"/>
          </w:tcPr>
          <w:p w:rsidR="0056612C" w:rsidRPr="00496805" w:rsidRDefault="0056612C" w:rsidP="00F069C1">
            <w:pPr>
              <w:pStyle w:val="NavadenTimesNewRoman"/>
              <w:keepNext/>
              <w:keepLines/>
              <w:widowControl/>
              <w:rPr>
                <w:rFonts w:ascii="Tahoma" w:hAnsi="Tahoma" w:cs="Tahoma"/>
                <w:sz w:val="20"/>
              </w:rPr>
            </w:pPr>
            <w:r w:rsidRPr="00496805">
              <w:rPr>
                <w:rFonts w:ascii="Tahoma" w:hAnsi="Tahoma" w:cs="Tahoma"/>
                <w:sz w:val="20"/>
              </w:rPr>
              <w:t xml:space="preserve">Kontaktna oseba </w:t>
            </w:r>
            <w:r w:rsidR="00BC3F66" w:rsidRPr="00496805">
              <w:rPr>
                <w:rFonts w:ascii="Tahoma" w:hAnsi="Tahoma" w:cs="Tahoma"/>
                <w:sz w:val="20"/>
              </w:rPr>
              <w:t>referenčnega naročnika</w:t>
            </w:r>
            <w:r w:rsidRPr="00496805">
              <w:rPr>
                <w:rFonts w:ascii="Tahoma" w:hAnsi="Tahoma" w:cs="Tahoma"/>
                <w:sz w:val="20"/>
              </w:rPr>
              <w:t>:</w:t>
            </w:r>
          </w:p>
        </w:tc>
        <w:tc>
          <w:tcPr>
            <w:tcW w:w="6095" w:type="dxa"/>
          </w:tcPr>
          <w:p w:rsidR="0056612C" w:rsidRPr="00496805" w:rsidRDefault="0056612C" w:rsidP="00F069C1">
            <w:pPr>
              <w:pStyle w:val="NavadenTimesNewRoman"/>
              <w:keepNext/>
              <w:keepLines/>
              <w:widowControl/>
              <w:rPr>
                <w:rFonts w:ascii="Tahoma" w:hAnsi="Tahoma" w:cs="Tahoma"/>
                <w:sz w:val="20"/>
              </w:rPr>
            </w:pPr>
          </w:p>
        </w:tc>
      </w:tr>
      <w:tr w:rsidR="0056612C" w:rsidRPr="00496805" w:rsidTr="002C76F3">
        <w:tc>
          <w:tcPr>
            <w:tcW w:w="3544" w:type="dxa"/>
            <w:vAlign w:val="center"/>
          </w:tcPr>
          <w:p w:rsidR="0056612C" w:rsidRPr="00496805" w:rsidRDefault="00BC3F66" w:rsidP="00F069C1">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r w:rsidR="0056612C" w:rsidRPr="00496805">
              <w:rPr>
                <w:rFonts w:ascii="Tahoma" w:hAnsi="Tahoma" w:cs="Tahoma"/>
                <w:sz w:val="20"/>
              </w:rPr>
              <w:t>:</w:t>
            </w:r>
          </w:p>
        </w:tc>
        <w:tc>
          <w:tcPr>
            <w:tcW w:w="6095" w:type="dxa"/>
          </w:tcPr>
          <w:p w:rsidR="0056612C" w:rsidRPr="00496805" w:rsidRDefault="0056612C" w:rsidP="00F069C1">
            <w:pPr>
              <w:pStyle w:val="NavadenTimesNewRoman"/>
              <w:keepNext/>
              <w:keepLines/>
              <w:widowControl/>
              <w:rPr>
                <w:rFonts w:ascii="Tahoma" w:hAnsi="Tahoma" w:cs="Tahoma"/>
                <w:sz w:val="20"/>
              </w:rPr>
            </w:pPr>
          </w:p>
        </w:tc>
      </w:tr>
      <w:tr w:rsidR="0056612C" w:rsidRPr="00496805" w:rsidTr="002C76F3">
        <w:tc>
          <w:tcPr>
            <w:tcW w:w="3544" w:type="dxa"/>
            <w:vAlign w:val="center"/>
          </w:tcPr>
          <w:p w:rsidR="0056612C" w:rsidRPr="00496805" w:rsidRDefault="0056612C" w:rsidP="00F069C1">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6095" w:type="dxa"/>
            <w:vAlign w:val="bottom"/>
          </w:tcPr>
          <w:p w:rsidR="0056612C" w:rsidRPr="00496805" w:rsidRDefault="0056612C" w:rsidP="00F069C1">
            <w:pPr>
              <w:pStyle w:val="NavadenTimesNewRoman"/>
              <w:keepNext/>
              <w:keepLines/>
              <w:widowControl/>
              <w:rPr>
                <w:rFonts w:ascii="Tahoma" w:hAnsi="Tahoma" w:cs="Tahoma"/>
                <w:sz w:val="20"/>
              </w:rPr>
            </w:pPr>
          </w:p>
        </w:tc>
      </w:tr>
      <w:tr w:rsidR="00496805" w:rsidRPr="00496805" w:rsidTr="002C76F3">
        <w:tc>
          <w:tcPr>
            <w:tcW w:w="3544" w:type="dxa"/>
            <w:vAlign w:val="center"/>
          </w:tcPr>
          <w:p w:rsidR="00496805" w:rsidRPr="00496805" w:rsidRDefault="00496805" w:rsidP="0086655F">
            <w:pPr>
              <w:pStyle w:val="NavadenTimesNewRoman"/>
              <w:keepNext/>
              <w:keepLines/>
              <w:widowControl/>
              <w:rPr>
                <w:rFonts w:ascii="Tahoma" w:hAnsi="Tahoma" w:cs="Tahoma"/>
                <w:sz w:val="20"/>
              </w:rPr>
            </w:pPr>
            <w:r>
              <w:rPr>
                <w:rFonts w:ascii="Tahoma" w:hAnsi="Tahoma" w:cs="Tahoma"/>
                <w:sz w:val="20"/>
              </w:rPr>
              <w:t>Datum prevzema dokumentacije</w:t>
            </w:r>
          </w:p>
        </w:tc>
        <w:tc>
          <w:tcPr>
            <w:tcW w:w="6095" w:type="dxa"/>
            <w:vAlign w:val="bottom"/>
          </w:tcPr>
          <w:p w:rsidR="00496805" w:rsidRPr="00496805" w:rsidRDefault="00496805" w:rsidP="0086655F">
            <w:pPr>
              <w:pStyle w:val="NavadenTimesNewRoman"/>
              <w:keepNext/>
              <w:keepLines/>
              <w:widowControl/>
              <w:rPr>
                <w:rFonts w:ascii="Tahoma" w:hAnsi="Tahoma" w:cs="Tahoma"/>
                <w:sz w:val="20"/>
              </w:rPr>
            </w:pPr>
          </w:p>
        </w:tc>
      </w:tr>
      <w:tr w:rsidR="00C62516" w:rsidRPr="00496805" w:rsidTr="002C76F3">
        <w:tc>
          <w:tcPr>
            <w:tcW w:w="3544" w:type="dxa"/>
            <w:vAlign w:val="center"/>
          </w:tcPr>
          <w:p w:rsidR="00C62516" w:rsidRPr="00496805" w:rsidRDefault="00C62516" w:rsidP="00F069C1">
            <w:pPr>
              <w:pStyle w:val="NavadenTimesNewRoman"/>
              <w:keepNext/>
              <w:keepLines/>
              <w:widowControl/>
              <w:rPr>
                <w:rFonts w:ascii="Tahoma" w:hAnsi="Tahoma" w:cs="Tahoma"/>
                <w:sz w:val="20"/>
              </w:rPr>
            </w:pPr>
            <w:r w:rsidRPr="00496805">
              <w:rPr>
                <w:rFonts w:ascii="Tahoma" w:hAnsi="Tahoma" w:cs="Tahoma"/>
                <w:sz w:val="20"/>
              </w:rPr>
              <w:t>Naziv projekta:</w:t>
            </w:r>
          </w:p>
        </w:tc>
        <w:tc>
          <w:tcPr>
            <w:tcW w:w="6095" w:type="dxa"/>
            <w:vAlign w:val="bottom"/>
          </w:tcPr>
          <w:p w:rsidR="00C62516" w:rsidRPr="00496805" w:rsidRDefault="00C62516" w:rsidP="00F069C1">
            <w:pPr>
              <w:pStyle w:val="NavadenTimesNewRoman"/>
              <w:keepNext/>
              <w:keepLines/>
              <w:widowControl/>
              <w:rPr>
                <w:rFonts w:ascii="Tahoma" w:hAnsi="Tahoma" w:cs="Tahoma"/>
                <w:sz w:val="20"/>
              </w:rPr>
            </w:pPr>
          </w:p>
        </w:tc>
      </w:tr>
      <w:tr w:rsidR="0056612C" w:rsidRPr="00496805" w:rsidTr="002C76F3">
        <w:tc>
          <w:tcPr>
            <w:tcW w:w="3544" w:type="dxa"/>
            <w:tcBorders>
              <w:right w:val="single" w:sz="4" w:space="0" w:color="auto"/>
            </w:tcBorders>
            <w:vAlign w:val="center"/>
          </w:tcPr>
          <w:p w:rsidR="0056612C" w:rsidRPr="00496805" w:rsidRDefault="0056612C" w:rsidP="00F069C1">
            <w:pPr>
              <w:pStyle w:val="NavadenTimesNewRoman"/>
              <w:keepNext/>
              <w:keepLines/>
              <w:widowControl/>
              <w:rPr>
                <w:rFonts w:ascii="Tahoma" w:hAnsi="Tahoma" w:cs="Tahoma"/>
                <w:sz w:val="20"/>
              </w:rPr>
            </w:pPr>
          </w:p>
          <w:p w:rsidR="0056612C" w:rsidRPr="00496805" w:rsidRDefault="0056612C" w:rsidP="00F069C1">
            <w:pPr>
              <w:pStyle w:val="NavadenTimesNewRoman"/>
              <w:keepNext/>
              <w:keepLines/>
              <w:widowControl/>
              <w:rPr>
                <w:rFonts w:ascii="Tahoma" w:hAnsi="Tahoma" w:cs="Tahoma"/>
                <w:sz w:val="20"/>
              </w:rPr>
            </w:pPr>
            <w:r w:rsidRPr="00496805">
              <w:rPr>
                <w:rFonts w:ascii="Tahoma" w:hAnsi="Tahoma" w:cs="Tahoma"/>
                <w:sz w:val="20"/>
              </w:rPr>
              <w:t>Opis predmeta naročila</w:t>
            </w:r>
            <w:r w:rsidR="00BC3F66" w:rsidRPr="00496805">
              <w:rPr>
                <w:rFonts w:ascii="Tahoma" w:hAnsi="Tahoma" w:cs="Tahoma"/>
                <w:sz w:val="20"/>
              </w:rPr>
              <w:t>/projekta, ki je predmet reference</w:t>
            </w:r>
            <w:r w:rsidRPr="00496805">
              <w:rPr>
                <w:rFonts w:ascii="Tahoma" w:hAnsi="Tahoma" w:cs="Tahoma"/>
                <w:sz w:val="20"/>
              </w:rPr>
              <w:t>:</w:t>
            </w:r>
          </w:p>
          <w:p w:rsidR="0056612C" w:rsidRPr="00496805" w:rsidRDefault="0056612C" w:rsidP="00F069C1">
            <w:pPr>
              <w:pStyle w:val="NavadenTimesNewRoman"/>
              <w:keepNext/>
              <w:keepLines/>
              <w:widowControl/>
              <w:rPr>
                <w:rFonts w:ascii="Tahoma" w:hAnsi="Tahoma" w:cs="Tahoma"/>
                <w:sz w:val="20"/>
              </w:rPr>
            </w:pPr>
          </w:p>
        </w:tc>
        <w:tc>
          <w:tcPr>
            <w:tcW w:w="6095" w:type="dxa"/>
            <w:tcBorders>
              <w:top w:val="single" w:sz="4" w:space="0" w:color="auto"/>
              <w:left w:val="single" w:sz="4" w:space="0" w:color="auto"/>
              <w:bottom w:val="single" w:sz="4" w:space="0" w:color="auto"/>
              <w:right w:val="single" w:sz="4" w:space="0" w:color="auto"/>
            </w:tcBorders>
            <w:vAlign w:val="center"/>
          </w:tcPr>
          <w:p w:rsidR="0056612C" w:rsidRPr="00496805" w:rsidRDefault="0056612C" w:rsidP="00F069C1">
            <w:pPr>
              <w:pStyle w:val="NavadenTimesNewRoman"/>
              <w:keepNext/>
              <w:keepLines/>
              <w:widowControl/>
              <w:rPr>
                <w:rFonts w:ascii="Tahoma" w:hAnsi="Tahoma" w:cs="Tahoma"/>
                <w:sz w:val="20"/>
              </w:rPr>
            </w:pPr>
          </w:p>
          <w:p w:rsidR="0056612C" w:rsidRPr="00496805" w:rsidRDefault="0056612C" w:rsidP="00F069C1">
            <w:pPr>
              <w:pStyle w:val="NavadenTimesNewRoman"/>
              <w:keepNext/>
              <w:keepLines/>
              <w:widowControl/>
              <w:rPr>
                <w:rFonts w:ascii="Tahoma" w:hAnsi="Tahoma" w:cs="Tahoma"/>
                <w:sz w:val="20"/>
              </w:rPr>
            </w:pPr>
          </w:p>
        </w:tc>
      </w:tr>
      <w:tr w:rsidR="00BC3F66" w:rsidRPr="00496805" w:rsidTr="002C76F3">
        <w:tc>
          <w:tcPr>
            <w:tcW w:w="9639" w:type="dxa"/>
            <w:gridSpan w:val="2"/>
            <w:tcBorders>
              <w:right w:val="single" w:sz="4" w:space="0" w:color="auto"/>
            </w:tcBorders>
            <w:vAlign w:val="center"/>
          </w:tcPr>
          <w:p w:rsidR="00BC3F66" w:rsidRPr="00496805" w:rsidRDefault="00BC3F66" w:rsidP="00496805">
            <w:pPr>
              <w:pStyle w:val="NavadenTimesNewRoman"/>
              <w:keepNext/>
              <w:keepLines/>
              <w:widowControl/>
              <w:jc w:val="both"/>
              <w:rPr>
                <w:rFonts w:ascii="Tahoma" w:hAnsi="Tahoma" w:cs="Tahoma"/>
                <w:sz w:val="20"/>
              </w:rPr>
            </w:pPr>
            <w:r w:rsidRPr="00496805">
              <w:rPr>
                <w:rFonts w:ascii="Tahoma" w:hAnsi="Tahoma" w:cs="Tahoma"/>
                <w:sz w:val="20"/>
              </w:rPr>
              <w:t xml:space="preserve">Državni prostorski načrt </w:t>
            </w:r>
            <w:r w:rsidR="00496805">
              <w:rPr>
                <w:rFonts w:ascii="Tahoma" w:hAnsi="Tahoma" w:cs="Tahoma"/>
                <w:sz w:val="20"/>
              </w:rPr>
              <w:t xml:space="preserve">oziroma OPPN </w:t>
            </w:r>
            <w:r w:rsidRPr="00496805">
              <w:rPr>
                <w:rFonts w:ascii="Tahoma" w:hAnsi="Tahoma" w:cs="Tahoma"/>
                <w:sz w:val="20"/>
              </w:rPr>
              <w:t>……………………. (</w:t>
            </w:r>
            <w:r w:rsidRPr="00496805">
              <w:rPr>
                <w:rFonts w:ascii="Tahoma" w:hAnsi="Tahoma" w:cs="Tahoma"/>
                <w:i/>
                <w:sz w:val="20"/>
              </w:rPr>
              <w:t>naziv načrta/projekta</w:t>
            </w:r>
            <w:r w:rsidRPr="00496805">
              <w:rPr>
                <w:rFonts w:ascii="Tahoma" w:hAnsi="Tahoma" w:cs="Tahoma"/>
                <w:sz w:val="20"/>
              </w:rPr>
              <w:t>) je bil objavljen v Uradnem listu RS št. ___________________</w:t>
            </w:r>
          </w:p>
        </w:tc>
      </w:tr>
    </w:tbl>
    <w:p w:rsidR="0056612C" w:rsidRPr="00496805" w:rsidRDefault="0056612C" w:rsidP="00F069C1">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496805" w:rsidTr="002A5B7F">
        <w:trPr>
          <w:trHeight w:val="235"/>
        </w:trPr>
        <w:tc>
          <w:tcPr>
            <w:tcW w:w="3402" w:type="dxa"/>
            <w:tcBorders>
              <w:bottom w:val="single" w:sz="4" w:space="0" w:color="auto"/>
            </w:tcBorders>
          </w:tcPr>
          <w:p w:rsidR="0056612C" w:rsidRPr="00496805" w:rsidRDefault="0056612C" w:rsidP="00F069C1">
            <w:pPr>
              <w:keepNext/>
              <w:keepLines/>
              <w:jc w:val="both"/>
              <w:rPr>
                <w:rFonts w:ascii="Tahoma" w:hAnsi="Tahoma" w:cs="Tahoma"/>
                <w:snapToGrid w:val="0"/>
                <w:color w:val="000000"/>
                <w:sz w:val="18"/>
              </w:rPr>
            </w:pPr>
          </w:p>
        </w:tc>
        <w:tc>
          <w:tcPr>
            <w:tcW w:w="2268" w:type="dxa"/>
          </w:tcPr>
          <w:p w:rsidR="0056612C" w:rsidRPr="00496805" w:rsidRDefault="0056612C" w:rsidP="00F069C1">
            <w:pPr>
              <w:keepNext/>
              <w:keepLines/>
              <w:jc w:val="both"/>
              <w:rPr>
                <w:rFonts w:ascii="Tahoma" w:hAnsi="Tahoma" w:cs="Tahoma"/>
                <w:snapToGrid w:val="0"/>
                <w:color w:val="000000"/>
                <w:sz w:val="18"/>
              </w:rPr>
            </w:pPr>
          </w:p>
        </w:tc>
        <w:tc>
          <w:tcPr>
            <w:tcW w:w="3686" w:type="dxa"/>
            <w:tcBorders>
              <w:bottom w:val="single" w:sz="4" w:space="0" w:color="auto"/>
            </w:tcBorders>
          </w:tcPr>
          <w:p w:rsidR="0056612C" w:rsidRPr="00496805" w:rsidRDefault="0056612C" w:rsidP="00F069C1">
            <w:pPr>
              <w:keepNext/>
              <w:keepLines/>
              <w:tabs>
                <w:tab w:val="left" w:pos="567"/>
                <w:tab w:val="num" w:pos="851"/>
                <w:tab w:val="left" w:pos="993"/>
              </w:tabs>
              <w:jc w:val="both"/>
              <w:rPr>
                <w:rFonts w:ascii="Tahoma" w:hAnsi="Tahoma" w:cs="Tahoma"/>
                <w:snapToGrid w:val="0"/>
                <w:color w:val="000000"/>
                <w:sz w:val="18"/>
              </w:rPr>
            </w:pPr>
          </w:p>
        </w:tc>
      </w:tr>
      <w:tr w:rsidR="0056612C" w:rsidRPr="00496805" w:rsidTr="002A5B7F">
        <w:trPr>
          <w:trHeight w:val="235"/>
        </w:trPr>
        <w:tc>
          <w:tcPr>
            <w:tcW w:w="3402" w:type="dxa"/>
            <w:tcBorders>
              <w:top w:val="single" w:sz="4" w:space="0" w:color="auto"/>
            </w:tcBorders>
          </w:tcPr>
          <w:p w:rsidR="0056612C" w:rsidRPr="00496805" w:rsidRDefault="0056612C"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56612C" w:rsidRPr="00496805" w:rsidRDefault="0056612C" w:rsidP="00F069C1">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56612C" w:rsidRPr="00496805" w:rsidRDefault="0056612C"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(ime in priimek ter podpis</w:t>
            </w:r>
            <w:r w:rsidR="006623D9">
              <w:rPr>
                <w:rFonts w:ascii="Tahoma" w:hAnsi="Tahoma" w:cs="Tahoma"/>
                <w:snapToGrid w:val="0"/>
                <w:color w:val="000000"/>
                <w:sz w:val="18"/>
              </w:rPr>
              <w:t xml:space="preserve"> </w:t>
            </w:r>
            <w:r w:rsidR="006623D9">
              <w:rPr>
                <w:rFonts w:ascii="Tahoma" w:hAnsi="Tahoma" w:cs="Tahoma"/>
                <w:snapToGrid w:val="0"/>
              </w:rPr>
              <w:t>odgovorne osebe</w:t>
            </w:r>
            <w:r w:rsidRPr="00496805">
              <w:rPr>
                <w:rFonts w:ascii="Tahoma" w:hAnsi="Tahoma" w:cs="Tahoma"/>
                <w:snapToGrid w:val="0"/>
                <w:color w:val="000000"/>
                <w:sz w:val="18"/>
              </w:rPr>
              <w:t xml:space="preserve"> gospodarskega subjekta)</w:t>
            </w:r>
          </w:p>
        </w:tc>
      </w:tr>
    </w:tbl>
    <w:p w:rsidR="0056612C" w:rsidRPr="00496805" w:rsidRDefault="0056612C" w:rsidP="00F069C1">
      <w:pPr>
        <w:pStyle w:val="NavadenTimesNewRoman"/>
        <w:keepNext/>
        <w:keepLines/>
        <w:widowControl/>
        <w:pBdr>
          <w:bottom w:val="single" w:sz="12" w:space="1" w:color="auto"/>
        </w:pBdr>
        <w:rPr>
          <w:rFonts w:ascii="Tahoma" w:hAnsi="Tahoma" w:cs="Tahoma"/>
          <w:b/>
        </w:rPr>
      </w:pPr>
    </w:p>
    <w:p w:rsidR="0056612C" w:rsidRPr="00496805" w:rsidRDefault="0056612C" w:rsidP="00F069C1">
      <w:pPr>
        <w:keepNext/>
        <w:keepLines/>
        <w:jc w:val="both"/>
        <w:rPr>
          <w:rFonts w:ascii="Tahoma" w:hAnsi="Tahoma" w:cs="Tahoma"/>
        </w:rPr>
      </w:pPr>
      <w:r w:rsidRPr="00496805">
        <w:rPr>
          <w:rFonts w:ascii="Tahoma" w:hAnsi="Tahoma" w:cs="Tahoma"/>
        </w:rPr>
        <w:t xml:space="preserve">IZPOLNI INVESTITOR REFERENČNEGA </w:t>
      </w:r>
      <w:r w:rsidR="00C62516" w:rsidRPr="00496805">
        <w:rPr>
          <w:rFonts w:ascii="Tahoma" w:hAnsi="Tahoma" w:cs="Tahoma"/>
        </w:rPr>
        <w:t>POSLA</w:t>
      </w:r>
      <w:r w:rsidRPr="00496805">
        <w:rPr>
          <w:rFonts w:ascii="Tahoma" w:hAnsi="Tahoma" w:cs="Tahoma"/>
        </w:rPr>
        <w:t xml:space="preserve"> (Izdajatelj reference)!!!</w:t>
      </w:r>
    </w:p>
    <w:p w:rsidR="0056612C" w:rsidRPr="00496805" w:rsidRDefault="0056612C" w:rsidP="00F069C1">
      <w:pPr>
        <w:pStyle w:val="NavadenTimesNewRoman"/>
        <w:keepNext/>
        <w:keepLines/>
        <w:widowControl/>
        <w:jc w:val="both"/>
        <w:rPr>
          <w:rFonts w:ascii="Tahoma" w:hAnsi="Tahoma" w:cs="Tahoma"/>
          <w:sz w:val="20"/>
        </w:rPr>
      </w:pPr>
    </w:p>
    <w:p w:rsidR="0056612C" w:rsidRPr="00496805" w:rsidRDefault="0056612C" w:rsidP="00F069C1">
      <w:pPr>
        <w:keepNext/>
        <w:keepLines/>
        <w:jc w:val="both"/>
        <w:rPr>
          <w:rFonts w:ascii="Tahoma" w:hAnsi="Tahoma" w:cs="Tahoma"/>
        </w:rPr>
      </w:pPr>
      <w:r w:rsidRPr="00496805">
        <w:rPr>
          <w:rFonts w:ascii="Tahoma" w:hAnsi="Tahoma" w:cs="Tahoma"/>
        </w:rPr>
        <w:t xml:space="preserve">Potrjujemo, da </w:t>
      </w:r>
      <w:r w:rsidR="00C62516" w:rsidRPr="00496805">
        <w:rPr>
          <w:rFonts w:ascii="Tahoma" w:hAnsi="Tahoma" w:cs="Tahoma"/>
        </w:rPr>
        <w:t>je bil projekt izveden pravočasno, strokovno, kvalitetno in v skladu z določili pogodbe.</w:t>
      </w:r>
    </w:p>
    <w:p w:rsidR="0056612C" w:rsidRPr="00496805" w:rsidRDefault="0056612C" w:rsidP="00F069C1">
      <w:pPr>
        <w:keepNext/>
        <w:keepLines/>
        <w:jc w:val="both"/>
        <w:rPr>
          <w:rFonts w:ascii="Tahoma" w:hAnsi="Tahoma" w:cs="Tahoma"/>
        </w:rPr>
      </w:pPr>
    </w:p>
    <w:p w:rsidR="0056612C" w:rsidRPr="00496805" w:rsidRDefault="0056612C" w:rsidP="00F069C1">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56612C" w:rsidRPr="00496805" w:rsidRDefault="0056612C" w:rsidP="00F069C1">
      <w:pPr>
        <w:pStyle w:val="NavadenTimesNewRoman"/>
        <w:keepNext/>
        <w:keepLines/>
        <w:widowControl/>
        <w:rPr>
          <w:rFonts w:ascii="Tahoma" w:hAnsi="Tahoma" w:cs="Tahoma"/>
          <w:sz w:val="20"/>
        </w:rPr>
      </w:pPr>
      <w:r w:rsidRPr="00496805">
        <w:rPr>
          <w:rFonts w:ascii="Tahoma" w:hAnsi="Tahoma" w:cs="Tahoma"/>
          <w:sz w:val="20"/>
        </w:rPr>
        <w:tab/>
        <w:t xml:space="preserve"> </w:t>
      </w:r>
    </w:p>
    <w:p w:rsidR="0056612C" w:rsidRPr="00496805" w:rsidRDefault="0056612C" w:rsidP="00F069C1">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56612C" w:rsidRPr="00496805" w:rsidRDefault="0056612C" w:rsidP="00F069C1">
      <w:pPr>
        <w:pStyle w:val="NavadenTimesNewRoman"/>
        <w:keepNext/>
        <w:keepLines/>
        <w:widowControl/>
        <w:rPr>
          <w:rFonts w:ascii="Tahoma" w:hAnsi="Tahoma" w:cs="Tahoma"/>
          <w:sz w:val="20"/>
        </w:rPr>
      </w:pPr>
    </w:p>
    <w:p w:rsidR="0056612C" w:rsidRPr="00496805" w:rsidRDefault="0056612C" w:rsidP="00F069C1">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496805" w:rsidTr="002A5B7F">
        <w:trPr>
          <w:trHeight w:val="235"/>
        </w:trPr>
        <w:tc>
          <w:tcPr>
            <w:tcW w:w="3402" w:type="dxa"/>
            <w:tcBorders>
              <w:bottom w:val="single" w:sz="4" w:space="0" w:color="auto"/>
            </w:tcBorders>
          </w:tcPr>
          <w:p w:rsidR="0056612C" w:rsidRPr="00496805" w:rsidRDefault="0056612C" w:rsidP="00F069C1">
            <w:pPr>
              <w:keepNext/>
              <w:keepLines/>
              <w:jc w:val="both"/>
              <w:rPr>
                <w:rFonts w:ascii="Tahoma" w:hAnsi="Tahoma" w:cs="Tahoma"/>
                <w:snapToGrid w:val="0"/>
              </w:rPr>
            </w:pPr>
          </w:p>
        </w:tc>
        <w:tc>
          <w:tcPr>
            <w:tcW w:w="2977" w:type="dxa"/>
          </w:tcPr>
          <w:p w:rsidR="0056612C" w:rsidRPr="00496805" w:rsidRDefault="0056612C" w:rsidP="00F069C1">
            <w:pPr>
              <w:keepNext/>
              <w:keepLines/>
              <w:jc w:val="center"/>
              <w:rPr>
                <w:rFonts w:ascii="Tahoma" w:hAnsi="Tahoma" w:cs="Tahoma"/>
                <w:snapToGrid w:val="0"/>
              </w:rPr>
            </w:pPr>
          </w:p>
        </w:tc>
        <w:tc>
          <w:tcPr>
            <w:tcW w:w="3119" w:type="dxa"/>
            <w:tcBorders>
              <w:bottom w:val="single" w:sz="4" w:space="0" w:color="auto"/>
            </w:tcBorders>
          </w:tcPr>
          <w:p w:rsidR="0056612C" w:rsidRPr="00496805" w:rsidRDefault="0056612C" w:rsidP="00F069C1">
            <w:pPr>
              <w:keepNext/>
              <w:keepLines/>
              <w:tabs>
                <w:tab w:val="left" w:pos="567"/>
                <w:tab w:val="num" w:pos="851"/>
                <w:tab w:val="left" w:pos="993"/>
              </w:tabs>
              <w:jc w:val="both"/>
              <w:rPr>
                <w:rFonts w:ascii="Tahoma" w:hAnsi="Tahoma" w:cs="Tahoma"/>
                <w:snapToGrid w:val="0"/>
              </w:rPr>
            </w:pPr>
          </w:p>
        </w:tc>
      </w:tr>
      <w:tr w:rsidR="0056612C" w:rsidRPr="00496805" w:rsidTr="002A5B7F">
        <w:trPr>
          <w:trHeight w:val="235"/>
        </w:trPr>
        <w:tc>
          <w:tcPr>
            <w:tcW w:w="3402" w:type="dxa"/>
            <w:tcBorders>
              <w:top w:val="single" w:sz="4" w:space="0" w:color="auto"/>
            </w:tcBorders>
          </w:tcPr>
          <w:p w:rsidR="0056612C" w:rsidRPr="00496805" w:rsidRDefault="0056612C" w:rsidP="00F069C1">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56612C" w:rsidRPr="00496805" w:rsidRDefault="0056612C" w:rsidP="00F069C1">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56612C" w:rsidRPr="00496805" w:rsidRDefault="0056612C" w:rsidP="00F069C1">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ime in priimek ter podpis</w:t>
            </w:r>
            <w:r w:rsidR="006623D9">
              <w:rPr>
                <w:rFonts w:ascii="Tahoma" w:hAnsi="Tahoma" w:cs="Tahoma"/>
                <w:snapToGrid w:val="0"/>
                <w:color w:val="000000"/>
              </w:rPr>
              <w:t xml:space="preserve"> </w:t>
            </w:r>
            <w:r w:rsidR="006623D9">
              <w:rPr>
                <w:rFonts w:ascii="Tahoma" w:hAnsi="Tahoma" w:cs="Tahoma"/>
                <w:snapToGrid w:val="0"/>
              </w:rPr>
              <w:t>odgovorne osebe</w:t>
            </w:r>
            <w:r w:rsidRPr="00496805">
              <w:rPr>
                <w:rFonts w:ascii="Tahoma" w:hAnsi="Tahoma" w:cs="Tahoma"/>
                <w:snapToGrid w:val="0"/>
                <w:color w:val="000000"/>
              </w:rPr>
              <w:t xml:space="preserve"> investitorja</w:t>
            </w:r>
            <w:r w:rsidRPr="00496805">
              <w:rPr>
                <w:rFonts w:ascii="Tahoma" w:hAnsi="Tahoma" w:cs="Tahoma"/>
                <w:snapToGrid w:val="0"/>
              </w:rPr>
              <w:t>)</w:t>
            </w:r>
          </w:p>
        </w:tc>
      </w:tr>
    </w:tbl>
    <w:p w:rsidR="0056612C" w:rsidRPr="00496805" w:rsidRDefault="0056612C" w:rsidP="00F069C1">
      <w:pPr>
        <w:keepNext/>
        <w:keepLines/>
        <w:rPr>
          <w:rFonts w:ascii="Tahoma" w:hAnsi="Tahoma" w:cs="Tahoma"/>
          <w:sz w:val="18"/>
        </w:rPr>
      </w:pPr>
    </w:p>
    <w:p w:rsidR="000B3CFD" w:rsidRPr="00496805" w:rsidRDefault="0056612C" w:rsidP="00F069C1">
      <w:pPr>
        <w:keepNext/>
        <w:keepLines/>
        <w:rPr>
          <w:rFonts w:ascii="Tahoma" w:hAnsi="Tahoma" w:cs="Tahoma"/>
          <w:sz w:val="18"/>
        </w:rPr>
      </w:pPr>
      <w:r w:rsidRPr="00496805">
        <w:rPr>
          <w:rFonts w:ascii="Tahoma" w:hAnsi="Tahoma" w:cs="Tahoma"/>
          <w:sz w:val="16"/>
        </w:rPr>
        <w:t>OPOMBA: Obrazec lahko po potrebi tudi kopirate.</w:t>
      </w:r>
      <w:r w:rsidR="002C76F3" w:rsidRPr="002C76F3">
        <w:rPr>
          <w:rFonts w:ascii="Tahoma" w:hAnsi="Tahoma" w:cs="Tahoma"/>
          <w:i/>
          <w:sz w:val="18"/>
          <w:szCs w:val="18"/>
        </w:rPr>
        <w:t xml:space="preserve"> </w:t>
      </w:r>
      <w:r w:rsidR="002C76F3" w:rsidRPr="00496805">
        <w:rPr>
          <w:rFonts w:ascii="Tahoma" w:hAnsi="Tahoma" w:cs="Tahoma"/>
          <w:i/>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496805" w:rsidTr="002A5B7F">
        <w:tc>
          <w:tcPr>
            <w:tcW w:w="8150" w:type="dxa"/>
            <w:tcBorders>
              <w:top w:val="single" w:sz="4" w:space="0" w:color="auto"/>
              <w:bottom w:val="single" w:sz="4" w:space="0" w:color="auto"/>
            </w:tcBorders>
          </w:tcPr>
          <w:p w:rsidR="0056612C" w:rsidRPr="00496805" w:rsidRDefault="0056612C" w:rsidP="00F069C1">
            <w:pPr>
              <w:keepNext/>
              <w:keepLines/>
              <w:rPr>
                <w:rFonts w:ascii="Tahoma" w:hAnsi="Tahoma" w:cs="Tahoma"/>
              </w:rPr>
            </w:pPr>
            <w:r w:rsidRPr="00496805">
              <w:rPr>
                <w:rFonts w:ascii="Tahoma" w:hAnsi="Tahoma" w:cs="Tahoma"/>
              </w:rPr>
              <w:lastRenderedPageBreak/>
              <w:br w:type="page"/>
              <w:t>POTRDITEV REFERENC S STRANI REFERENČEGA NAROČNIKA/INVESTITORJA</w:t>
            </w:r>
            <w:r w:rsidR="00C62516" w:rsidRPr="00496805">
              <w:rPr>
                <w:rFonts w:ascii="Tahoma" w:hAnsi="Tahoma" w:cs="Tahoma"/>
              </w:rPr>
              <w:t xml:space="preserve"> – okoljsko poročilo</w:t>
            </w:r>
          </w:p>
        </w:tc>
        <w:tc>
          <w:tcPr>
            <w:tcW w:w="1565" w:type="dxa"/>
            <w:tcBorders>
              <w:top w:val="single" w:sz="4" w:space="0" w:color="auto"/>
              <w:bottom w:val="single" w:sz="4" w:space="0" w:color="auto"/>
            </w:tcBorders>
          </w:tcPr>
          <w:p w:rsidR="0056612C" w:rsidRPr="00496805" w:rsidRDefault="0056612C" w:rsidP="00F069C1">
            <w:pPr>
              <w:keepNext/>
              <w:keepLines/>
              <w:rPr>
                <w:rFonts w:ascii="Tahoma" w:hAnsi="Tahoma" w:cs="Tahoma"/>
                <w:b/>
                <w:i/>
              </w:rPr>
            </w:pPr>
            <w:bookmarkStart w:id="28" w:name="Priloga6_3"/>
            <w:r w:rsidRPr="00496805">
              <w:rPr>
                <w:rFonts w:ascii="Tahoma" w:hAnsi="Tahoma" w:cs="Tahoma"/>
                <w:b/>
                <w:i/>
              </w:rPr>
              <w:t>Priloga 6/</w:t>
            </w:r>
            <w:r w:rsidR="002A5B7F" w:rsidRPr="00496805">
              <w:rPr>
                <w:rFonts w:ascii="Tahoma" w:hAnsi="Tahoma" w:cs="Tahoma"/>
                <w:b/>
                <w:i/>
              </w:rPr>
              <w:t>3</w:t>
            </w:r>
            <w:bookmarkEnd w:id="28"/>
          </w:p>
        </w:tc>
      </w:tr>
    </w:tbl>
    <w:p w:rsidR="0056612C" w:rsidRPr="00496805" w:rsidRDefault="0056612C" w:rsidP="00F069C1">
      <w:pPr>
        <w:keepNext/>
        <w:keepLines/>
        <w:tabs>
          <w:tab w:val="left" w:pos="993"/>
        </w:tabs>
        <w:ind w:left="993" w:hanging="993"/>
        <w:jc w:val="right"/>
        <w:rPr>
          <w:rFonts w:ascii="Tahoma" w:hAnsi="Tahoma" w:cs="Tahoma"/>
        </w:rPr>
      </w:pPr>
    </w:p>
    <w:p w:rsidR="0056612C" w:rsidRPr="00496805" w:rsidRDefault="00C62516" w:rsidP="00C62516">
      <w:pPr>
        <w:keepNext/>
        <w:keepLines/>
        <w:tabs>
          <w:tab w:val="left" w:pos="993"/>
        </w:tabs>
        <w:ind w:left="993" w:hanging="993"/>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0056612C"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p>
    <w:p w:rsidR="0056612C" w:rsidRPr="00496805" w:rsidRDefault="0056612C" w:rsidP="00F069C1">
      <w:pPr>
        <w:keepNext/>
        <w:keepLines/>
        <w:tabs>
          <w:tab w:val="left" w:pos="993"/>
        </w:tabs>
        <w:ind w:left="993" w:hanging="993"/>
        <w:jc w:val="right"/>
        <w:rPr>
          <w:rFonts w:ascii="Tahoma" w:hAnsi="Tahoma" w:cs="Tahoma"/>
        </w:rPr>
      </w:pPr>
    </w:p>
    <w:p w:rsidR="0056612C" w:rsidRPr="00496805" w:rsidRDefault="0056612C" w:rsidP="00F069C1">
      <w:pPr>
        <w:keepNext/>
        <w:keepLines/>
        <w:jc w:val="both"/>
        <w:rPr>
          <w:rFonts w:ascii="Tahoma" w:hAnsi="Tahoma" w:cs="Tahoma"/>
          <w:sz w:val="18"/>
          <w:szCs w:val="18"/>
        </w:rPr>
      </w:pPr>
      <w:r w:rsidRPr="00496805">
        <w:rPr>
          <w:rFonts w:ascii="Tahoma" w:hAnsi="Tahoma" w:cs="Tahoma"/>
          <w:sz w:val="18"/>
          <w:szCs w:val="18"/>
        </w:rPr>
        <w:t xml:space="preserve">Pod kazensko in materialno odgovornostjo izjavljamo, da so spodaj navedeni podatki o referenčnih delih/storitvah resnični in da z njimi dokazujemo, da je </w:t>
      </w:r>
      <w:r w:rsidRPr="00496805">
        <w:rPr>
          <w:rFonts w:ascii="Tahoma" w:hAnsi="Tahoma" w:cs="Tahoma"/>
          <w:b/>
          <w:sz w:val="18"/>
          <w:szCs w:val="18"/>
        </w:rPr>
        <w:t xml:space="preserve">izvajalec </w:t>
      </w:r>
      <w:r w:rsidRPr="00496805">
        <w:rPr>
          <w:rFonts w:ascii="Tahoma" w:hAnsi="Tahoma" w:cs="Tahoma"/>
          <w:sz w:val="18"/>
          <w:szCs w:val="18"/>
        </w:rPr>
        <w:t>v skladu s pogodbenimi določili iz</w:t>
      </w:r>
      <w:r w:rsidR="002A5B7F" w:rsidRPr="00496805">
        <w:rPr>
          <w:rFonts w:ascii="Tahoma" w:hAnsi="Tahoma" w:cs="Tahoma"/>
          <w:sz w:val="18"/>
          <w:szCs w:val="18"/>
        </w:rPr>
        <w:t>delal</w:t>
      </w:r>
      <w:r w:rsidRPr="00496805">
        <w:rPr>
          <w:rFonts w:ascii="Tahoma" w:hAnsi="Tahoma" w:cs="Tahoma"/>
          <w:sz w:val="18"/>
          <w:szCs w:val="18"/>
        </w:rPr>
        <w:t xml:space="preserve"> </w:t>
      </w:r>
      <w:r w:rsidR="002C76F3">
        <w:rPr>
          <w:rFonts w:ascii="Tahoma" w:hAnsi="Tahoma" w:cs="Tahoma"/>
          <w:b/>
          <w:sz w:val="18"/>
          <w:szCs w:val="18"/>
        </w:rPr>
        <w:t>okoljsko</w:t>
      </w:r>
      <w:r w:rsidR="00C62516" w:rsidRPr="00496805">
        <w:rPr>
          <w:rFonts w:ascii="Tahoma" w:hAnsi="Tahoma" w:cs="Tahoma"/>
          <w:b/>
          <w:sz w:val="18"/>
          <w:szCs w:val="18"/>
        </w:rPr>
        <w:t xml:space="preserve"> poročilo </w:t>
      </w:r>
      <w:r w:rsidR="00C62516" w:rsidRPr="00496805">
        <w:rPr>
          <w:rFonts w:ascii="Tahoma" w:hAnsi="Tahoma" w:cs="Tahoma"/>
          <w:sz w:val="18"/>
          <w:szCs w:val="18"/>
        </w:rPr>
        <w:t>na projektih infrastrukturnega področja zagotavljanja oskrbe s toploto, paro ali zemeljskim plinom v okviru državnega prostorskega načrta, ki je vključeval okoljske poročilo, sprejet v zadnjih petih (5) letih, šteto do datuma, določenega za oddajo prijav</w:t>
      </w:r>
      <w:r w:rsidRPr="00496805">
        <w:rPr>
          <w:rFonts w:ascii="Tahoma" w:hAnsi="Tahoma" w:cs="Tahoma"/>
          <w:sz w:val="18"/>
          <w:szCs w:val="18"/>
        </w:rPr>
        <w:t xml:space="preserve"> Na podlagi poziva bomo naročniku v zahtevanem roku predložili dodatna dokazila o uspešni izvedbi navedenih referenčnih del oziroma uspešno izvedenih poslov </w:t>
      </w:r>
      <w:r w:rsidR="00FF48E2" w:rsidRPr="00496805">
        <w:rPr>
          <w:rFonts w:ascii="Tahoma" w:hAnsi="Tahoma" w:cs="Tahoma"/>
          <w:sz w:val="18"/>
          <w:szCs w:val="18"/>
        </w:rPr>
        <w:t>izvajalca</w:t>
      </w:r>
      <w:r w:rsidRPr="00496805">
        <w:rPr>
          <w:rFonts w:ascii="Tahoma" w:hAnsi="Tahoma" w:cs="Tahoma"/>
          <w:sz w:val="18"/>
          <w:szCs w:val="18"/>
        </w:rPr>
        <w:t xml:space="preserve">.  </w:t>
      </w:r>
    </w:p>
    <w:p w:rsidR="0056612C" w:rsidRPr="00496805" w:rsidRDefault="0056612C" w:rsidP="00F069C1">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56612C" w:rsidRPr="00496805" w:rsidTr="002C76F3">
        <w:tc>
          <w:tcPr>
            <w:tcW w:w="3544" w:type="dxa"/>
            <w:vAlign w:val="center"/>
          </w:tcPr>
          <w:p w:rsidR="0056612C" w:rsidRPr="00496805" w:rsidRDefault="0056612C" w:rsidP="00F069C1">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6095" w:type="dxa"/>
          </w:tcPr>
          <w:p w:rsidR="0056612C" w:rsidRPr="00496805" w:rsidRDefault="0056612C" w:rsidP="00F069C1">
            <w:pPr>
              <w:pStyle w:val="NavadenTimesNewRoman"/>
              <w:keepNext/>
              <w:keepLines/>
              <w:widowControl/>
              <w:rPr>
                <w:rFonts w:ascii="Tahoma" w:hAnsi="Tahoma" w:cs="Tahoma"/>
                <w:b/>
                <w:sz w:val="20"/>
              </w:rPr>
            </w:pPr>
          </w:p>
        </w:tc>
      </w:tr>
      <w:tr w:rsidR="0056612C" w:rsidRPr="00496805" w:rsidTr="002C76F3">
        <w:tc>
          <w:tcPr>
            <w:tcW w:w="3544" w:type="dxa"/>
            <w:vAlign w:val="center"/>
          </w:tcPr>
          <w:p w:rsidR="0056612C" w:rsidRPr="00496805" w:rsidRDefault="0056612C" w:rsidP="00F069C1">
            <w:pPr>
              <w:pStyle w:val="NavadenTimesNewRoman"/>
              <w:keepNext/>
              <w:keepLines/>
              <w:widowControl/>
              <w:rPr>
                <w:rFonts w:ascii="Tahoma" w:hAnsi="Tahoma" w:cs="Tahoma"/>
                <w:sz w:val="20"/>
              </w:rPr>
            </w:pPr>
            <w:r w:rsidRPr="00496805">
              <w:rPr>
                <w:rFonts w:ascii="Tahoma" w:hAnsi="Tahoma" w:cs="Tahoma"/>
                <w:sz w:val="20"/>
              </w:rPr>
              <w:t>Naslov:</w:t>
            </w:r>
          </w:p>
        </w:tc>
        <w:tc>
          <w:tcPr>
            <w:tcW w:w="6095" w:type="dxa"/>
          </w:tcPr>
          <w:p w:rsidR="0056612C" w:rsidRPr="00496805" w:rsidRDefault="0056612C" w:rsidP="00F069C1">
            <w:pPr>
              <w:pStyle w:val="NavadenTimesNewRoman"/>
              <w:keepNext/>
              <w:keepLines/>
              <w:widowControl/>
              <w:rPr>
                <w:rFonts w:ascii="Tahoma" w:hAnsi="Tahoma" w:cs="Tahoma"/>
                <w:b/>
                <w:sz w:val="20"/>
              </w:rPr>
            </w:pPr>
          </w:p>
        </w:tc>
      </w:tr>
      <w:tr w:rsidR="0056612C" w:rsidRPr="00496805" w:rsidTr="002C76F3">
        <w:tc>
          <w:tcPr>
            <w:tcW w:w="3544" w:type="dxa"/>
            <w:vAlign w:val="center"/>
          </w:tcPr>
          <w:p w:rsidR="0056612C" w:rsidRPr="00496805" w:rsidRDefault="0056612C" w:rsidP="00F069C1">
            <w:pPr>
              <w:pStyle w:val="NavadenTimesNewRoman"/>
              <w:keepNext/>
              <w:keepLines/>
              <w:widowControl/>
              <w:rPr>
                <w:rFonts w:ascii="Tahoma" w:hAnsi="Tahoma" w:cs="Tahoma"/>
                <w:sz w:val="20"/>
              </w:rPr>
            </w:pPr>
            <w:r w:rsidRPr="00496805">
              <w:rPr>
                <w:rFonts w:ascii="Tahoma" w:hAnsi="Tahoma" w:cs="Tahoma"/>
                <w:sz w:val="20"/>
              </w:rPr>
              <w:t>Izvajalec (kandidat):</w:t>
            </w:r>
          </w:p>
        </w:tc>
        <w:tc>
          <w:tcPr>
            <w:tcW w:w="6095" w:type="dxa"/>
          </w:tcPr>
          <w:p w:rsidR="0056612C" w:rsidRPr="00496805" w:rsidRDefault="0056612C" w:rsidP="00F069C1">
            <w:pPr>
              <w:pStyle w:val="NavadenTimesNewRoman"/>
              <w:keepNext/>
              <w:keepLines/>
              <w:widowControl/>
              <w:rPr>
                <w:rFonts w:ascii="Tahoma" w:hAnsi="Tahoma" w:cs="Tahoma"/>
                <w:sz w:val="20"/>
              </w:rPr>
            </w:pPr>
          </w:p>
        </w:tc>
      </w:tr>
      <w:tr w:rsidR="00C62516" w:rsidRPr="00496805" w:rsidTr="002C76F3">
        <w:tc>
          <w:tcPr>
            <w:tcW w:w="3544" w:type="dxa"/>
            <w:vAlign w:val="center"/>
          </w:tcPr>
          <w:p w:rsidR="00C62516" w:rsidRPr="00496805" w:rsidRDefault="00C62516" w:rsidP="00C62516">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6095" w:type="dxa"/>
          </w:tcPr>
          <w:p w:rsidR="00C62516" w:rsidRPr="00496805" w:rsidRDefault="00C62516" w:rsidP="00C62516">
            <w:pPr>
              <w:pStyle w:val="NavadenTimesNewRoman"/>
              <w:keepNext/>
              <w:keepLines/>
              <w:widowControl/>
              <w:rPr>
                <w:rFonts w:ascii="Tahoma" w:hAnsi="Tahoma" w:cs="Tahoma"/>
                <w:sz w:val="20"/>
              </w:rPr>
            </w:pPr>
          </w:p>
        </w:tc>
      </w:tr>
      <w:tr w:rsidR="00C62516" w:rsidRPr="00496805" w:rsidTr="002C76F3">
        <w:tc>
          <w:tcPr>
            <w:tcW w:w="3544" w:type="dxa"/>
            <w:vAlign w:val="center"/>
          </w:tcPr>
          <w:p w:rsidR="00C62516" w:rsidRPr="00496805" w:rsidRDefault="00C62516" w:rsidP="00C62516">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6095" w:type="dxa"/>
          </w:tcPr>
          <w:p w:rsidR="00C62516" w:rsidRPr="00496805" w:rsidRDefault="00C62516" w:rsidP="00C62516">
            <w:pPr>
              <w:pStyle w:val="NavadenTimesNewRoman"/>
              <w:keepNext/>
              <w:keepLines/>
              <w:widowControl/>
              <w:rPr>
                <w:rFonts w:ascii="Tahoma" w:hAnsi="Tahoma" w:cs="Tahoma"/>
                <w:sz w:val="20"/>
              </w:rPr>
            </w:pPr>
          </w:p>
        </w:tc>
      </w:tr>
      <w:tr w:rsidR="0056612C" w:rsidRPr="00496805" w:rsidTr="002C76F3">
        <w:tc>
          <w:tcPr>
            <w:tcW w:w="3544" w:type="dxa"/>
            <w:vAlign w:val="center"/>
          </w:tcPr>
          <w:p w:rsidR="0056612C" w:rsidRPr="00496805" w:rsidRDefault="0056612C" w:rsidP="00F069C1">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6095" w:type="dxa"/>
            <w:vAlign w:val="bottom"/>
          </w:tcPr>
          <w:p w:rsidR="0056612C" w:rsidRPr="00496805" w:rsidRDefault="0056612C" w:rsidP="00F069C1">
            <w:pPr>
              <w:pStyle w:val="NavadenTimesNewRoman"/>
              <w:keepNext/>
              <w:keepLines/>
              <w:widowControl/>
              <w:rPr>
                <w:rFonts w:ascii="Tahoma" w:hAnsi="Tahoma" w:cs="Tahoma"/>
                <w:sz w:val="20"/>
              </w:rPr>
            </w:pPr>
          </w:p>
        </w:tc>
      </w:tr>
      <w:tr w:rsidR="00496805" w:rsidRPr="00496805" w:rsidTr="002C76F3">
        <w:tc>
          <w:tcPr>
            <w:tcW w:w="3544" w:type="dxa"/>
            <w:vAlign w:val="center"/>
          </w:tcPr>
          <w:p w:rsidR="00496805" w:rsidRPr="00496805" w:rsidRDefault="00496805" w:rsidP="0086655F">
            <w:pPr>
              <w:pStyle w:val="NavadenTimesNewRoman"/>
              <w:keepNext/>
              <w:keepLines/>
              <w:widowControl/>
              <w:rPr>
                <w:rFonts w:ascii="Tahoma" w:hAnsi="Tahoma" w:cs="Tahoma"/>
                <w:sz w:val="20"/>
              </w:rPr>
            </w:pPr>
            <w:r>
              <w:rPr>
                <w:rFonts w:ascii="Tahoma" w:hAnsi="Tahoma" w:cs="Tahoma"/>
                <w:sz w:val="20"/>
              </w:rPr>
              <w:t>Datum prevzema dokumentacije</w:t>
            </w:r>
          </w:p>
        </w:tc>
        <w:tc>
          <w:tcPr>
            <w:tcW w:w="6095" w:type="dxa"/>
            <w:vAlign w:val="bottom"/>
          </w:tcPr>
          <w:p w:rsidR="00496805" w:rsidRPr="00496805" w:rsidRDefault="00496805" w:rsidP="0086655F">
            <w:pPr>
              <w:pStyle w:val="NavadenTimesNewRoman"/>
              <w:keepNext/>
              <w:keepLines/>
              <w:widowControl/>
              <w:rPr>
                <w:rFonts w:ascii="Tahoma" w:hAnsi="Tahoma" w:cs="Tahoma"/>
                <w:sz w:val="20"/>
              </w:rPr>
            </w:pPr>
          </w:p>
        </w:tc>
      </w:tr>
      <w:tr w:rsidR="00C62516" w:rsidRPr="00496805" w:rsidTr="002C76F3">
        <w:tc>
          <w:tcPr>
            <w:tcW w:w="3544" w:type="dxa"/>
            <w:vAlign w:val="center"/>
          </w:tcPr>
          <w:p w:rsidR="00C62516" w:rsidRPr="00496805" w:rsidRDefault="00C62516" w:rsidP="00F069C1">
            <w:pPr>
              <w:pStyle w:val="NavadenTimesNewRoman"/>
              <w:keepNext/>
              <w:keepLines/>
              <w:widowControl/>
              <w:rPr>
                <w:rFonts w:ascii="Tahoma" w:hAnsi="Tahoma" w:cs="Tahoma"/>
                <w:sz w:val="20"/>
              </w:rPr>
            </w:pPr>
            <w:r w:rsidRPr="00496805">
              <w:rPr>
                <w:rFonts w:ascii="Tahoma" w:hAnsi="Tahoma" w:cs="Tahoma"/>
                <w:sz w:val="20"/>
              </w:rPr>
              <w:t>Naziv projekta:</w:t>
            </w:r>
          </w:p>
        </w:tc>
        <w:tc>
          <w:tcPr>
            <w:tcW w:w="6095" w:type="dxa"/>
            <w:vAlign w:val="bottom"/>
          </w:tcPr>
          <w:p w:rsidR="00C62516" w:rsidRPr="00496805" w:rsidRDefault="00C62516" w:rsidP="00F069C1">
            <w:pPr>
              <w:pStyle w:val="NavadenTimesNewRoman"/>
              <w:keepNext/>
              <w:keepLines/>
              <w:widowControl/>
              <w:rPr>
                <w:rFonts w:ascii="Tahoma" w:hAnsi="Tahoma" w:cs="Tahoma"/>
                <w:sz w:val="20"/>
              </w:rPr>
            </w:pPr>
          </w:p>
        </w:tc>
      </w:tr>
      <w:tr w:rsidR="0056612C" w:rsidRPr="00496805" w:rsidTr="002C76F3">
        <w:tc>
          <w:tcPr>
            <w:tcW w:w="3544" w:type="dxa"/>
            <w:tcBorders>
              <w:right w:val="single" w:sz="4" w:space="0" w:color="auto"/>
            </w:tcBorders>
            <w:vAlign w:val="center"/>
          </w:tcPr>
          <w:p w:rsidR="0056612C" w:rsidRPr="00496805" w:rsidRDefault="0056612C" w:rsidP="00F069C1">
            <w:pPr>
              <w:pStyle w:val="NavadenTimesNewRoman"/>
              <w:keepNext/>
              <w:keepLines/>
              <w:widowControl/>
              <w:rPr>
                <w:rFonts w:ascii="Tahoma" w:hAnsi="Tahoma" w:cs="Tahoma"/>
                <w:sz w:val="20"/>
              </w:rPr>
            </w:pPr>
          </w:p>
          <w:p w:rsidR="00C62516" w:rsidRPr="00496805" w:rsidRDefault="00C62516" w:rsidP="00C62516">
            <w:pPr>
              <w:pStyle w:val="NavadenTimesNewRoman"/>
              <w:keepNext/>
              <w:keepLines/>
              <w:widowControl/>
              <w:rPr>
                <w:rFonts w:ascii="Tahoma" w:hAnsi="Tahoma" w:cs="Tahoma"/>
                <w:sz w:val="20"/>
              </w:rPr>
            </w:pPr>
            <w:r w:rsidRPr="00496805">
              <w:rPr>
                <w:rFonts w:ascii="Tahoma" w:hAnsi="Tahoma" w:cs="Tahoma"/>
                <w:sz w:val="20"/>
              </w:rPr>
              <w:t>Opis predmeta naročila/projekta, ki je predmet reference:</w:t>
            </w:r>
          </w:p>
          <w:p w:rsidR="0056612C" w:rsidRPr="00496805" w:rsidRDefault="0056612C" w:rsidP="00F069C1">
            <w:pPr>
              <w:pStyle w:val="NavadenTimesNewRoman"/>
              <w:keepNext/>
              <w:keepLines/>
              <w:widowControl/>
              <w:rPr>
                <w:rFonts w:ascii="Tahoma" w:hAnsi="Tahoma" w:cs="Tahoma"/>
                <w:sz w:val="20"/>
              </w:rPr>
            </w:pPr>
          </w:p>
          <w:p w:rsidR="0056612C" w:rsidRPr="00496805" w:rsidRDefault="0056612C" w:rsidP="00F069C1">
            <w:pPr>
              <w:pStyle w:val="NavadenTimesNewRoman"/>
              <w:keepNext/>
              <w:keepLines/>
              <w:widowControl/>
              <w:rPr>
                <w:rFonts w:ascii="Tahoma" w:hAnsi="Tahoma" w:cs="Tahoma"/>
                <w:sz w:val="20"/>
              </w:rPr>
            </w:pPr>
          </w:p>
        </w:tc>
        <w:tc>
          <w:tcPr>
            <w:tcW w:w="6095" w:type="dxa"/>
            <w:tcBorders>
              <w:top w:val="single" w:sz="4" w:space="0" w:color="auto"/>
              <w:left w:val="single" w:sz="4" w:space="0" w:color="auto"/>
              <w:bottom w:val="single" w:sz="4" w:space="0" w:color="auto"/>
              <w:right w:val="single" w:sz="4" w:space="0" w:color="auto"/>
            </w:tcBorders>
            <w:vAlign w:val="center"/>
          </w:tcPr>
          <w:p w:rsidR="0056612C" w:rsidRPr="00496805" w:rsidRDefault="0056612C" w:rsidP="00F069C1">
            <w:pPr>
              <w:pStyle w:val="NavadenTimesNewRoman"/>
              <w:keepNext/>
              <w:keepLines/>
              <w:widowControl/>
              <w:rPr>
                <w:rFonts w:ascii="Tahoma" w:hAnsi="Tahoma" w:cs="Tahoma"/>
                <w:sz w:val="20"/>
              </w:rPr>
            </w:pPr>
          </w:p>
          <w:p w:rsidR="0056612C" w:rsidRPr="00496805" w:rsidRDefault="0056612C" w:rsidP="00F069C1">
            <w:pPr>
              <w:pStyle w:val="NavadenTimesNewRoman"/>
              <w:keepNext/>
              <w:keepLines/>
              <w:widowControl/>
              <w:rPr>
                <w:rFonts w:ascii="Tahoma" w:hAnsi="Tahoma" w:cs="Tahoma"/>
                <w:sz w:val="20"/>
              </w:rPr>
            </w:pPr>
          </w:p>
        </w:tc>
      </w:tr>
      <w:tr w:rsidR="00C62516" w:rsidRPr="00496805" w:rsidTr="002C76F3">
        <w:tc>
          <w:tcPr>
            <w:tcW w:w="9639" w:type="dxa"/>
            <w:gridSpan w:val="2"/>
            <w:tcBorders>
              <w:right w:val="single" w:sz="4" w:space="0" w:color="auto"/>
            </w:tcBorders>
            <w:vAlign w:val="center"/>
          </w:tcPr>
          <w:p w:rsidR="00C62516" w:rsidRPr="00496805" w:rsidRDefault="00C62516" w:rsidP="00F069C1">
            <w:pPr>
              <w:pStyle w:val="NavadenTimesNewRoman"/>
              <w:keepNext/>
              <w:keepLines/>
              <w:widowControl/>
              <w:rPr>
                <w:rFonts w:ascii="Tahoma" w:hAnsi="Tahoma" w:cs="Tahoma"/>
                <w:sz w:val="20"/>
              </w:rPr>
            </w:pPr>
            <w:r w:rsidRPr="00496805">
              <w:rPr>
                <w:rFonts w:ascii="Tahoma" w:hAnsi="Tahoma" w:cs="Tahoma"/>
                <w:sz w:val="20"/>
              </w:rPr>
              <w:t>Državni prostorski načrt ……………………. (</w:t>
            </w:r>
            <w:r w:rsidRPr="00496805">
              <w:rPr>
                <w:rFonts w:ascii="Tahoma" w:hAnsi="Tahoma" w:cs="Tahoma"/>
                <w:i/>
                <w:sz w:val="20"/>
              </w:rPr>
              <w:t>naziv načrta/projekta</w:t>
            </w:r>
            <w:r w:rsidRPr="00496805">
              <w:rPr>
                <w:rFonts w:ascii="Tahoma" w:hAnsi="Tahoma" w:cs="Tahoma"/>
                <w:sz w:val="20"/>
              </w:rPr>
              <w:t>) je bil sprejet na Vladi RS:  __________________ in objavljen v Uradnem listu RS št. ___________________</w:t>
            </w:r>
          </w:p>
        </w:tc>
      </w:tr>
    </w:tbl>
    <w:p w:rsidR="0056612C" w:rsidRPr="00496805" w:rsidRDefault="0056612C" w:rsidP="00F069C1">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496805" w:rsidTr="002A5B7F">
        <w:trPr>
          <w:trHeight w:val="235"/>
        </w:trPr>
        <w:tc>
          <w:tcPr>
            <w:tcW w:w="3402" w:type="dxa"/>
            <w:tcBorders>
              <w:bottom w:val="single" w:sz="4" w:space="0" w:color="auto"/>
            </w:tcBorders>
          </w:tcPr>
          <w:p w:rsidR="0056612C" w:rsidRPr="00496805" w:rsidRDefault="0056612C" w:rsidP="00F069C1">
            <w:pPr>
              <w:keepNext/>
              <w:keepLines/>
              <w:jc w:val="both"/>
              <w:rPr>
                <w:rFonts w:ascii="Tahoma" w:hAnsi="Tahoma" w:cs="Tahoma"/>
                <w:snapToGrid w:val="0"/>
                <w:color w:val="000000"/>
                <w:sz w:val="18"/>
              </w:rPr>
            </w:pPr>
          </w:p>
        </w:tc>
        <w:tc>
          <w:tcPr>
            <w:tcW w:w="2268" w:type="dxa"/>
          </w:tcPr>
          <w:p w:rsidR="0056612C" w:rsidRPr="00496805" w:rsidRDefault="0056612C" w:rsidP="00F069C1">
            <w:pPr>
              <w:keepNext/>
              <w:keepLines/>
              <w:jc w:val="both"/>
              <w:rPr>
                <w:rFonts w:ascii="Tahoma" w:hAnsi="Tahoma" w:cs="Tahoma"/>
                <w:snapToGrid w:val="0"/>
                <w:color w:val="000000"/>
                <w:sz w:val="18"/>
              </w:rPr>
            </w:pPr>
          </w:p>
        </w:tc>
        <w:tc>
          <w:tcPr>
            <w:tcW w:w="3686" w:type="dxa"/>
            <w:tcBorders>
              <w:bottom w:val="single" w:sz="4" w:space="0" w:color="auto"/>
            </w:tcBorders>
          </w:tcPr>
          <w:p w:rsidR="0056612C" w:rsidRPr="00496805" w:rsidRDefault="0056612C" w:rsidP="00F069C1">
            <w:pPr>
              <w:keepNext/>
              <w:keepLines/>
              <w:tabs>
                <w:tab w:val="left" w:pos="567"/>
                <w:tab w:val="num" w:pos="851"/>
                <w:tab w:val="left" w:pos="993"/>
              </w:tabs>
              <w:jc w:val="both"/>
              <w:rPr>
                <w:rFonts w:ascii="Tahoma" w:hAnsi="Tahoma" w:cs="Tahoma"/>
                <w:snapToGrid w:val="0"/>
                <w:color w:val="000000"/>
                <w:sz w:val="18"/>
              </w:rPr>
            </w:pPr>
          </w:p>
        </w:tc>
      </w:tr>
      <w:tr w:rsidR="0056612C" w:rsidRPr="00496805" w:rsidTr="002A5B7F">
        <w:trPr>
          <w:trHeight w:val="235"/>
        </w:trPr>
        <w:tc>
          <w:tcPr>
            <w:tcW w:w="3402" w:type="dxa"/>
            <w:tcBorders>
              <w:top w:val="single" w:sz="4" w:space="0" w:color="auto"/>
            </w:tcBorders>
          </w:tcPr>
          <w:p w:rsidR="0056612C" w:rsidRPr="00496805" w:rsidRDefault="0056612C"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56612C" w:rsidRPr="00496805" w:rsidRDefault="0056612C" w:rsidP="00F069C1">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56612C" w:rsidRPr="00496805" w:rsidRDefault="0056612C"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 xml:space="preserve">(ime in priimek ter podpis </w:t>
            </w:r>
            <w:r w:rsidR="006623D9">
              <w:rPr>
                <w:rFonts w:ascii="Tahoma" w:hAnsi="Tahoma" w:cs="Tahoma"/>
                <w:snapToGrid w:val="0"/>
              </w:rPr>
              <w:t>odgovorne osebe</w:t>
            </w:r>
            <w:r w:rsidR="006623D9" w:rsidRPr="00496805">
              <w:rPr>
                <w:rFonts w:ascii="Tahoma" w:hAnsi="Tahoma" w:cs="Tahoma"/>
                <w:snapToGrid w:val="0"/>
                <w:color w:val="000000"/>
                <w:sz w:val="18"/>
              </w:rPr>
              <w:t xml:space="preserve"> </w:t>
            </w:r>
            <w:r w:rsidRPr="00496805">
              <w:rPr>
                <w:rFonts w:ascii="Tahoma" w:hAnsi="Tahoma" w:cs="Tahoma"/>
                <w:snapToGrid w:val="0"/>
                <w:color w:val="000000"/>
                <w:sz w:val="18"/>
              </w:rPr>
              <w:t>gospodarskega subjekta)</w:t>
            </w:r>
          </w:p>
        </w:tc>
      </w:tr>
    </w:tbl>
    <w:p w:rsidR="0056612C" w:rsidRPr="00496805" w:rsidRDefault="0056612C" w:rsidP="00F069C1">
      <w:pPr>
        <w:pStyle w:val="NavadenTimesNewRoman"/>
        <w:keepNext/>
        <w:keepLines/>
        <w:widowControl/>
        <w:pBdr>
          <w:bottom w:val="single" w:sz="12" w:space="1" w:color="auto"/>
        </w:pBdr>
        <w:rPr>
          <w:rFonts w:ascii="Tahoma" w:hAnsi="Tahoma" w:cs="Tahoma"/>
          <w:b/>
        </w:rPr>
      </w:pPr>
    </w:p>
    <w:p w:rsidR="0056612C" w:rsidRPr="00496805" w:rsidRDefault="0056612C" w:rsidP="00F069C1">
      <w:pPr>
        <w:keepNext/>
        <w:keepLines/>
        <w:jc w:val="both"/>
        <w:rPr>
          <w:rFonts w:ascii="Tahoma" w:hAnsi="Tahoma" w:cs="Tahoma"/>
        </w:rPr>
      </w:pPr>
      <w:r w:rsidRPr="00496805">
        <w:rPr>
          <w:rFonts w:ascii="Tahoma" w:hAnsi="Tahoma" w:cs="Tahoma"/>
        </w:rPr>
        <w:t>IZPOLNI INVESTITOR REFERENČNEGA OBJEKTA (Izdajatelj reference)!!!</w:t>
      </w:r>
    </w:p>
    <w:p w:rsidR="0056612C" w:rsidRPr="00496805" w:rsidRDefault="0056612C" w:rsidP="00F069C1">
      <w:pPr>
        <w:pStyle w:val="NavadenTimesNewRoman"/>
        <w:keepNext/>
        <w:keepLines/>
        <w:widowControl/>
        <w:jc w:val="both"/>
        <w:rPr>
          <w:rFonts w:ascii="Tahoma" w:hAnsi="Tahoma" w:cs="Tahoma"/>
          <w:sz w:val="20"/>
        </w:rPr>
      </w:pPr>
    </w:p>
    <w:p w:rsidR="00C62516" w:rsidRPr="00496805" w:rsidRDefault="00C62516" w:rsidP="00C62516">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56612C" w:rsidRPr="00496805" w:rsidRDefault="0056612C" w:rsidP="00F069C1">
      <w:pPr>
        <w:keepNext/>
        <w:keepLines/>
        <w:jc w:val="both"/>
        <w:rPr>
          <w:rFonts w:ascii="Tahoma" w:hAnsi="Tahoma" w:cs="Tahoma"/>
        </w:rPr>
      </w:pPr>
    </w:p>
    <w:p w:rsidR="0056612C" w:rsidRPr="00496805" w:rsidRDefault="0056612C" w:rsidP="00F069C1">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56612C" w:rsidRPr="00496805" w:rsidRDefault="0056612C" w:rsidP="00F069C1">
      <w:pPr>
        <w:pStyle w:val="NavadenTimesNewRoman"/>
        <w:keepNext/>
        <w:keepLines/>
        <w:widowControl/>
        <w:rPr>
          <w:rFonts w:ascii="Tahoma" w:hAnsi="Tahoma" w:cs="Tahoma"/>
          <w:sz w:val="20"/>
        </w:rPr>
      </w:pPr>
      <w:r w:rsidRPr="00496805">
        <w:rPr>
          <w:rFonts w:ascii="Tahoma" w:hAnsi="Tahoma" w:cs="Tahoma"/>
          <w:sz w:val="20"/>
        </w:rPr>
        <w:tab/>
        <w:t xml:space="preserve"> </w:t>
      </w:r>
    </w:p>
    <w:p w:rsidR="0056612C" w:rsidRPr="00496805" w:rsidRDefault="0056612C" w:rsidP="00F069C1">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56612C" w:rsidRPr="00496805" w:rsidRDefault="0056612C" w:rsidP="00F069C1">
      <w:pPr>
        <w:pStyle w:val="NavadenTimesNewRoman"/>
        <w:keepNext/>
        <w:keepLines/>
        <w:widowControl/>
        <w:rPr>
          <w:rFonts w:ascii="Tahoma" w:hAnsi="Tahoma" w:cs="Tahoma"/>
          <w:sz w:val="20"/>
        </w:rPr>
      </w:pPr>
    </w:p>
    <w:p w:rsidR="0056612C" w:rsidRPr="00496805" w:rsidRDefault="0056612C" w:rsidP="00F069C1">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496805" w:rsidTr="002A5B7F">
        <w:trPr>
          <w:trHeight w:val="235"/>
        </w:trPr>
        <w:tc>
          <w:tcPr>
            <w:tcW w:w="3402" w:type="dxa"/>
            <w:tcBorders>
              <w:bottom w:val="single" w:sz="4" w:space="0" w:color="auto"/>
            </w:tcBorders>
          </w:tcPr>
          <w:p w:rsidR="0056612C" w:rsidRPr="00496805" w:rsidRDefault="0056612C" w:rsidP="00F069C1">
            <w:pPr>
              <w:keepNext/>
              <w:keepLines/>
              <w:jc w:val="both"/>
              <w:rPr>
                <w:rFonts w:ascii="Tahoma" w:hAnsi="Tahoma" w:cs="Tahoma"/>
                <w:snapToGrid w:val="0"/>
              </w:rPr>
            </w:pPr>
          </w:p>
        </w:tc>
        <w:tc>
          <w:tcPr>
            <w:tcW w:w="2977" w:type="dxa"/>
          </w:tcPr>
          <w:p w:rsidR="0056612C" w:rsidRPr="00496805" w:rsidRDefault="0056612C" w:rsidP="00F069C1">
            <w:pPr>
              <w:keepNext/>
              <w:keepLines/>
              <w:jc w:val="center"/>
              <w:rPr>
                <w:rFonts w:ascii="Tahoma" w:hAnsi="Tahoma" w:cs="Tahoma"/>
                <w:snapToGrid w:val="0"/>
              </w:rPr>
            </w:pPr>
          </w:p>
        </w:tc>
        <w:tc>
          <w:tcPr>
            <w:tcW w:w="3119" w:type="dxa"/>
            <w:tcBorders>
              <w:bottom w:val="single" w:sz="4" w:space="0" w:color="auto"/>
            </w:tcBorders>
          </w:tcPr>
          <w:p w:rsidR="0056612C" w:rsidRPr="00496805" w:rsidRDefault="0056612C" w:rsidP="00F069C1">
            <w:pPr>
              <w:keepNext/>
              <w:keepLines/>
              <w:tabs>
                <w:tab w:val="left" w:pos="567"/>
                <w:tab w:val="num" w:pos="851"/>
                <w:tab w:val="left" w:pos="993"/>
              </w:tabs>
              <w:jc w:val="both"/>
              <w:rPr>
                <w:rFonts w:ascii="Tahoma" w:hAnsi="Tahoma" w:cs="Tahoma"/>
                <w:snapToGrid w:val="0"/>
              </w:rPr>
            </w:pPr>
          </w:p>
        </w:tc>
      </w:tr>
      <w:tr w:rsidR="0056612C" w:rsidRPr="00496805" w:rsidTr="002A5B7F">
        <w:trPr>
          <w:trHeight w:val="235"/>
        </w:trPr>
        <w:tc>
          <w:tcPr>
            <w:tcW w:w="3402" w:type="dxa"/>
            <w:tcBorders>
              <w:top w:val="single" w:sz="4" w:space="0" w:color="auto"/>
            </w:tcBorders>
          </w:tcPr>
          <w:p w:rsidR="0056612C" w:rsidRPr="00496805" w:rsidRDefault="0056612C" w:rsidP="00F069C1">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56612C" w:rsidRPr="00496805" w:rsidRDefault="0056612C" w:rsidP="00F069C1">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56612C" w:rsidRPr="00496805" w:rsidRDefault="0056612C" w:rsidP="00F069C1">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ime in priimek ter podpis</w:t>
            </w:r>
            <w:r w:rsidR="006623D9">
              <w:rPr>
                <w:rFonts w:ascii="Tahoma" w:hAnsi="Tahoma" w:cs="Tahoma"/>
                <w:snapToGrid w:val="0"/>
                <w:color w:val="000000"/>
              </w:rPr>
              <w:t xml:space="preserve"> </w:t>
            </w:r>
            <w:r w:rsidR="006623D9">
              <w:rPr>
                <w:rFonts w:ascii="Tahoma" w:hAnsi="Tahoma" w:cs="Tahoma"/>
                <w:snapToGrid w:val="0"/>
              </w:rPr>
              <w:t>odgovorne osebe</w:t>
            </w:r>
            <w:r w:rsidRPr="00496805">
              <w:rPr>
                <w:rFonts w:ascii="Tahoma" w:hAnsi="Tahoma" w:cs="Tahoma"/>
                <w:snapToGrid w:val="0"/>
                <w:color w:val="000000"/>
              </w:rPr>
              <w:t xml:space="preserve"> investitorja</w:t>
            </w:r>
            <w:r w:rsidRPr="00496805">
              <w:rPr>
                <w:rFonts w:ascii="Tahoma" w:hAnsi="Tahoma" w:cs="Tahoma"/>
                <w:snapToGrid w:val="0"/>
              </w:rPr>
              <w:t>)</w:t>
            </w:r>
          </w:p>
        </w:tc>
      </w:tr>
    </w:tbl>
    <w:p w:rsidR="0056612C" w:rsidRPr="00496805" w:rsidRDefault="0056612C" w:rsidP="00F069C1">
      <w:pPr>
        <w:keepNext/>
        <w:keepLines/>
        <w:rPr>
          <w:rFonts w:ascii="Tahoma" w:hAnsi="Tahoma" w:cs="Tahoma"/>
          <w:sz w:val="18"/>
        </w:rPr>
      </w:pPr>
    </w:p>
    <w:p w:rsidR="0056612C" w:rsidRPr="00496805" w:rsidRDefault="0056612C" w:rsidP="00F069C1">
      <w:pPr>
        <w:keepNext/>
        <w:keepLines/>
        <w:rPr>
          <w:rFonts w:ascii="Tahoma" w:hAnsi="Tahoma" w:cs="Tahoma"/>
          <w:sz w:val="18"/>
        </w:rPr>
      </w:pPr>
      <w:r w:rsidRPr="00496805">
        <w:rPr>
          <w:rFonts w:ascii="Tahoma" w:hAnsi="Tahoma" w:cs="Tahoma"/>
          <w:sz w:val="16"/>
        </w:rPr>
        <w:t>OPOMBA: Obrazec lahko po potrebi tudi kopirate.</w:t>
      </w:r>
      <w:r w:rsidR="002C76F3" w:rsidRPr="002C76F3">
        <w:rPr>
          <w:rFonts w:ascii="Tahoma" w:hAnsi="Tahoma" w:cs="Tahoma"/>
          <w:i/>
          <w:sz w:val="18"/>
          <w:szCs w:val="18"/>
        </w:rPr>
        <w:t xml:space="preserve"> </w:t>
      </w:r>
      <w:r w:rsidR="002C76F3" w:rsidRPr="00496805">
        <w:rPr>
          <w:rFonts w:ascii="Tahoma" w:hAnsi="Tahoma" w:cs="Tahoma"/>
          <w:i/>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496805" w:rsidTr="002A5B7F">
        <w:tc>
          <w:tcPr>
            <w:tcW w:w="8150" w:type="dxa"/>
            <w:tcBorders>
              <w:top w:val="single" w:sz="4" w:space="0" w:color="auto"/>
              <w:bottom w:val="single" w:sz="4" w:space="0" w:color="auto"/>
            </w:tcBorders>
          </w:tcPr>
          <w:p w:rsidR="0056612C" w:rsidRPr="00496805" w:rsidRDefault="0056612C" w:rsidP="00F069C1">
            <w:pPr>
              <w:keepNext/>
              <w:keepLines/>
              <w:rPr>
                <w:rFonts w:ascii="Tahoma" w:hAnsi="Tahoma" w:cs="Tahoma"/>
              </w:rPr>
            </w:pPr>
            <w:r w:rsidRPr="00496805">
              <w:rPr>
                <w:rFonts w:ascii="Tahoma" w:hAnsi="Tahoma" w:cs="Tahoma"/>
              </w:rPr>
              <w:lastRenderedPageBreak/>
              <w:br w:type="page"/>
              <w:t>POTRDITEV REFERENC S STRANI REFERENČEGA NAROČNIKA/INVESTITORJA</w:t>
            </w:r>
            <w:r w:rsidR="00C62516" w:rsidRPr="00496805">
              <w:rPr>
                <w:rFonts w:ascii="Tahoma" w:hAnsi="Tahoma" w:cs="Tahoma"/>
              </w:rPr>
              <w:t xml:space="preserve"> – državni prostorski načrt</w:t>
            </w:r>
          </w:p>
        </w:tc>
        <w:tc>
          <w:tcPr>
            <w:tcW w:w="1565" w:type="dxa"/>
            <w:tcBorders>
              <w:top w:val="single" w:sz="4" w:space="0" w:color="auto"/>
              <w:bottom w:val="single" w:sz="4" w:space="0" w:color="auto"/>
            </w:tcBorders>
          </w:tcPr>
          <w:p w:rsidR="0056612C" w:rsidRPr="00496805" w:rsidRDefault="0056612C" w:rsidP="00F069C1">
            <w:pPr>
              <w:keepNext/>
              <w:keepLines/>
              <w:rPr>
                <w:rFonts w:ascii="Tahoma" w:hAnsi="Tahoma" w:cs="Tahoma"/>
                <w:b/>
                <w:i/>
              </w:rPr>
            </w:pPr>
            <w:bookmarkStart w:id="29" w:name="Priloga6_4"/>
            <w:r w:rsidRPr="00496805">
              <w:rPr>
                <w:rFonts w:ascii="Tahoma" w:hAnsi="Tahoma" w:cs="Tahoma"/>
                <w:b/>
                <w:i/>
              </w:rPr>
              <w:t>Priloga 6/</w:t>
            </w:r>
            <w:r w:rsidR="002A5B7F" w:rsidRPr="00496805">
              <w:rPr>
                <w:rFonts w:ascii="Tahoma" w:hAnsi="Tahoma" w:cs="Tahoma"/>
                <w:b/>
                <w:i/>
              </w:rPr>
              <w:t>4</w:t>
            </w:r>
            <w:bookmarkEnd w:id="29"/>
          </w:p>
        </w:tc>
      </w:tr>
    </w:tbl>
    <w:p w:rsidR="0056612C" w:rsidRPr="00496805" w:rsidRDefault="0056612C" w:rsidP="00F069C1">
      <w:pPr>
        <w:keepNext/>
        <w:keepLines/>
        <w:tabs>
          <w:tab w:val="left" w:pos="993"/>
        </w:tabs>
        <w:ind w:left="993" w:hanging="993"/>
        <w:jc w:val="right"/>
        <w:rPr>
          <w:rFonts w:ascii="Tahoma" w:hAnsi="Tahoma" w:cs="Tahoma"/>
        </w:rPr>
      </w:pPr>
    </w:p>
    <w:p w:rsidR="0056612C" w:rsidRPr="00496805" w:rsidRDefault="00C62516" w:rsidP="00C62516">
      <w:pPr>
        <w:keepNext/>
        <w:keepLines/>
        <w:tabs>
          <w:tab w:val="left" w:pos="993"/>
        </w:tabs>
        <w:ind w:left="993" w:hanging="993"/>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0056612C"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p>
    <w:p w:rsidR="0056612C" w:rsidRPr="00496805" w:rsidRDefault="0056612C" w:rsidP="00F069C1">
      <w:pPr>
        <w:keepNext/>
        <w:keepLines/>
        <w:tabs>
          <w:tab w:val="left" w:pos="993"/>
        </w:tabs>
        <w:ind w:left="993" w:hanging="993"/>
        <w:jc w:val="right"/>
        <w:rPr>
          <w:rFonts w:ascii="Tahoma" w:hAnsi="Tahoma" w:cs="Tahoma"/>
        </w:rPr>
      </w:pPr>
    </w:p>
    <w:p w:rsidR="0056612C" w:rsidRPr="00496805" w:rsidRDefault="0056612C" w:rsidP="00F069C1">
      <w:pPr>
        <w:keepNext/>
        <w:keepLines/>
        <w:jc w:val="both"/>
        <w:rPr>
          <w:rFonts w:ascii="Tahoma" w:hAnsi="Tahoma" w:cs="Tahoma"/>
          <w:sz w:val="18"/>
          <w:szCs w:val="18"/>
        </w:rPr>
      </w:pPr>
      <w:r w:rsidRPr="00496805">
        <w:rPr>
          <w:rFonts w:ascii="Tahoma" w:hAnsi="Tahoma" w:cs="Tahoma"/>
          <w:sz w:val="18"/>
          <w:szCs w:val="18"/>
        </w:rPr>
        <w:t xml:space="preserve">Pod kazensko in materialno odgovornostjo izjavljamo, da so spodaj navedeni podatki o referenčnih delih/storitvah resnični in da z njimi dokazujemo, da je </w:t>
      </w:r>
      <w:r w:rsidRPr="00496805">
        <w:rPr>
          <w:rFonts w:ascii="Tahoma" w:hAnsi="Tahoma" w:cs="Tahoma"/>
          <w:b/>
          <w:sz w:val="18"/>
          <w:szCs w:val="18"/>
        </w:rPr>
        <w:t>izvajalec (kandidat)</w:t>
      </w:r>
      <w:r w:rsidRPr="00496805">
        <w:rPr>
          <w:rFonts w:ascii="Tahoma" w:hAnsi="Tahoma" w:cs="Tahoma"/>
          <w:sz w:val="18"/>
          <w:szCs w:val="18"/>
        </w:rPr>
        <w:t xml:space="preserve"> v skladu s pogodbenimi določili </w:t>
      </w:r>
      <w:r w:rsidR="002A5B7F" w:rsidRPr="00496805">
        <w:rPr>
          <w:rFonts w:ascii="Tahoma" w:hAnsi="Tahoma" w:cs="Tahoma"/>
          <w:sz w:val="18"/>
          <w:szCs w:val="18"/>
        </w:rPr>
        <w:t>izdelal</w:t>
      </w:r>
      <w:r w:rsidRPr="00496805">
        <w:rPr>
          <w:rFonts w:ascii="Tahoma" w:hAnsi="Tahoma" w:cs="Tahoma"/>
          <w:sz w:val="18"/>
          <w:szCs w:val="18"/>
        </w:rPr>
        <w:t xml:space="preserve"> </w:t>
      </w:r>
      <w:r w:rsidR="00C62516" w:rsidRPr="00496805">
        <w:rPr>
          <w:rFonts w:ascii="Tahoma" w:hAnsi="Tahoma" w:cs="Tahoma"/>
          <w:b/>
          <w:sz w:val="18"/>
          <w:szCs w:val="18"/>
        </w:rPr>
        <w:t xml:space="preserve">državni prostorski načrt </w:t>
      </w:r>
      <w:r w:rsidR="00C62516" w:rsidRPr="00496805">
        <w:rPr>
          <w:rFonts w:ascii="Tahoma" w:hAnsi="Tahoma" w:cs="Tahoma"/>
          <w:sz w:val="18"/>
          <w:szCs w:val="18"/>
        </w:rPr>
        <w:t>na projektih infrastrukturnega področja zagotavljanja oskrbe s toploto, pare ali zemeljskim plinom, sprejet v zadnjih petih (5) letih, šteto do datuma, določenega za oddajo prijav.</w:t>
      </w:r>
      <w:r w:rsidRPr="00496805">
        <w:rPr>
          <w:rFonts w:ascii="Tahoma" w:hAnsi="Tahoma" w:cs="Tahoma"/>
          <w:sz w:val="18"/>
          <w:szCs w:val="18"/>
        </w:rPr>
        <w:t xml:space="preserve"> Na podlagi poziva bomo naročniku v zahtevanem roku predložili dodatna dokazila o uspešni izvedbi navedenih referenčnih del oziroma uspešno izvedenih poslov </w:t>
      </w:r>
      <w:r w:rsidR="00FF48E2" w:rsidRPr="00496805">
        <w:rPr>
          <w:rFonts w:ascii="Tahoma" w:hAnsi="Tahoma" w:cs="Tahoma"/>
          <w:sz w:val="18"/>
          <w:szCs w:val="18"/>
        </w:rPr>
        <w:t>izvajalca</w:t>
      </w:r>
      <w:r w:rsidRPr="00496805">
        <w:rPr>
          <w:rFonts w:ascii="Tahoma" w:hAnsi="Tahoma" w:cs="Tahoma"/>
          <w:sz w:val="18"/>
          <w:szCs w:val="18"/>
        </w:rPr>
        <w:t xml:space="preserve">.  </w:t>
      </w:r>
    </w:p>
    <w:p w:rsidR="0056612C" w:rsidRPr="00496805" w:rsidRDefault="0056612C" w:rsidP="00F069C1">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56612C" w:rsidRPr="00496805" w:rsidTr="002C76F3">
        <w:tc>
          <w:tcPr>
            <w:tcW w:w="3544" w:type="dxa"/>
            <w:vAlign w:val="center"/>
          </w:tcPr>
          <w:p w:rsidR="0056612C" w:rsidRPr="00496805" w:rsidRDefault="0056612C" w:rsidP="00F069C1">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6095" w:type="dxa"/>
          </w:tcPr>
          <w:p w:rsidR="0056612C" w:rsidRPr="00496805" w:rsidRDefault="0056612C" w:rsidP="00F069C1">
            <w:pPr>
              <w:pStyle w:val="NavadenTimesNewRoman"/>
              <w:keepNext/>
              <w:keepLines/>
              <w:widowControl/>
              <w:rPr>
                <w:rFonts w:ascii="Tahoma" w:hAnsi="Tahoma" w:cs="Tahoma"/>
                <w:b/>
                <w:sz w:val="20"/>
              </w:rPr>
            </w:pPr>
          </w:p>
        </w:tc>
      </w:tr>
      <w:tr w:rsidR="0056612C" w:rsidRPr="00496805" w:rsidTr="002C76F3">
        <w:tc>
          <w:tcPr>
            <w:tcW w:w="3544" w:type="dxa"/>
            <w:vAlign w:val="center"/>
          </w:tcPr>
          <w:p w:rsidR="0056612C" w:rsidRPr="00496805" w:rsidRDefault="0056612C" w:rsidP="00F069C1">
            <w:pPr>
              <w:pStyle w:val="NavadenTimesNewRoman"/>
              <w:keepNext/>
              <w:keepLines/>
              <w:widowControl/>
              <w:rPr>
                <w:rFonts w:ascii="Tahoma" w:hAnsi="Tahoma" w:cs="Tahoma"/>
                <w:sz w:val="20"/>
              </w:rPr>
            </w:pPr>
            <w:r w:rsidRPr="00496805">
              <w:rPr>
                <w:rFonts w:ascii="Tahoma" w:hAnsi="Tahoma" w:cs="Tahoma"/>
                <w:sz w:val="20"/>
              </w:rPr>
              <w:t>Naslov:</w:t>
            </w:r>
          </w:p>
        </w:tc>
        <w:tc>
          <w:tcPr>
            <w:tcW w:w="6095" w:type="dxa"/>
          </w:tcPr>
          <w:p w:rsidR="0056612C" w:rsidRPr="00496805" w:rsidRDefault="0056612C" w:rsidP="00F069C1">
            <w:pPr>
              <w:pStyle w:val="NavadenTimesNewRoman"/>
              <w:keepNext/>
              <w:keepLines/>
              <w:widowControl/>
              <w:rPr>
                <w:rFonts w:ascii="Tahoma" w:hAnsi="Tahoma" w:cs="Tahoma"/>
                <w:b/>
                <w:sz w:val="20"/>
              </w:rPr>
            </w:pPr>
          </w:p>
        </w:tc>
      </w:tr>
      <w:tr w:rsidR="0056612C" w:rsidRPr="00496805" w:rsidTr="002C76F3">
        <w:tc>
          <w:tcPr>
            <w:tcW w:w="3544" w:type="dxa"/>
            <w:vAlign w:val="center"/>
          </w:tcPr>
          <w:p w:rsidR="0056612C" w:rsidRPr="00496805" w:rsidRDefault="0056612C" w:rsidP="00C62516">
            <w:pPr>
              <w:pStyle w:val="NavadenTimesNewRoman"/>
              <w:keepNext/>
              <w:keepLines/>
              <w:widowControl/>
              <w:rPr>
                <w:rFonts w:ascii="Tahoma" w:hAnsi="Tahoma" w:cs="Tahoma"/>
                <w:sz w:val="20"/>
              </w:rPr>
            </w:pPr>
            <w:r w:rsidRPr="00496805">
              <w:rPr>
                <w:rFonts w:ascii="Tahoma" w:hAnsi="Tahoma" w:cs="Tahoma"/>
                <w:sz w:val="20"/>
              </w:rPr>
              <w:t>Izvajalec:</w:t>
            </w:r>
          </w:p>
        </w:tc>
        <w:tc>
          <w:tcPr>
            <w:tcW w:w="6095" w:type="dxa"/>
          </w:tcPr>
          <w:p w:rsidR="0056612C" w:rsidRPr="00496805" w:rsidRDefault="0056612C" w:rsidP="00F069C1">
            <w:pPr>
              <w:pStyle w:val="NavadenTimesNewRoman"/>
              <w:keepNext/>
              <w:keepLines/>
              <w:widowControl/>
              <w:rPr>
                <w:rFonts w:ascii="Tahoma" w:hAnsi="Tahoma" w:cs="Tahoma"/>
                <w:sz w:val="20"/>
              </w:rPr>
            </w:pPr>
          </w:p>
        </w:tc>
      </w:tr>
      <w:tr w:rsidR="00C62516" w:rsidRPr="00496805" w:rsidTr="002C76F3">
        <w:tc>
          <w:tcPr>
            <w:tcW w:w="3544" w:type="dxa"/>
            <w:vAlign w:val="center"/>
          </w:tcPr>
          <w:p w:rsidR="00C62516" w:rsidRPr="00496805" w:rsidRDefault="00C62516" w:rsidP="00C62516">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6095" w:type="dxa"/>
          </w:tcPr>
          <w:p w:rsidR="00C62516" w:rsidRPr="00496805" w:rsidRDefault="00C62516" w:rsidP="00C62516">
            <w:pPr>
              <w:pStyle w:val="NavadenTimesNewRoman"/>
              <w:keepNext/>
              <w:keepLines/>
              <w:widowControl/>
              <w:rPr>
                <w:rFonts w:ascii="Tahoma" w:hAnsi="Tahoma" w:cs="Tahoma"/>
                <w:sz w:val="20"/>
              </w:rPr>
            </w:pPr>
          </w:p>
        </w:tc>
      </w:tr>
      <w:tr w:rsidR="00C62516" w:rsidRPr="00496805" w:rsidTr="002C76F3">
        <w:tc>
          <w:tcPr>
            <w:tcW w:w="3544" w:type="dxa"/>
            <w:vAlign w:val="center"/>
          </w:tcPr>
          <w:p w:rsidR="00C62516" w:rsidRPr="00496805" w:rsidRDefault="00C62516" w:rsidP="00C62516">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6095" w:type="dxa"/>
          </w:tcPr>
          <w:p w:rsidR="00C62516" w:rsidRPr="00496805" w:rsidRDefault="00C62516" w:rsidP="00C62516">
            <w:pPr>
              <w:pStyle w:val="NavadenTimesNewRoman"/>
              <w:keepNext/>
              <w:keepLines/>
              <w:widowControl/>
              <w:rPr>
                <w:rFonts w:ascii="Tahoma" w:hAnsi="Tahoma" w:cs="Tahoma"/>
                <w:sz w:val="20"/>
              </w:rPr>
            </w:pPr>
          </w:p>
        </w:tc>
      </w:tr>
      <w:tr w:rsidR="00C62516" w:rsidRPr="00496805" w:rsidTr="002C76F3">
        <w:tc>
          <w:tcPr>
            <w:tcW w:w="3544" w:type="dxa"/>
            <w:vAlign w:val="center"/>
          </w:tcPr>
          <w:p w:rsidR="00C62516" w:rsidRPr="00496805" w:rsidRDefault="00C62516" w:rsidP="00C62516">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6095" w:type="dxa"/>
            <w:vAlign w:val="bottom"/>
          </w:tcPr>
          <w:p w:rsidR="00C62516" w:rsidRPr="00496805" w:rsidRDefault="00C62516" w:rsidP="00C62516">
            <w:pPr>
              <w:pStyle w:val="NavadenTimesNewRoman"/>
              <w:keepNext/>
              <w:keepLines/>
              <w:widowControl/>
              <w:rPr>
                <w:rFonts w:ascii="Tahoma" w:hAnsi="Tahoma" w:cs="Tahoma"/>
                <w:sz w:val="20"/>
              </w:rPr>
            </w:pPr>
          </w:p>
        </w:tc>
      </w:tr>
      <w:tr w:rsidR="002C76F3" w:rsidRPr="00496805" w:rsidTr="002C76F3">
        <w:tc>
          <w:tcPr>
            <w:tcW w:w="3544" w:type="dxa"/>
            <w:vAlign w:val="center"/>
          </w:tcPr>
          <w:p w:rsidR="002C76F3" w:rsidRPr="00496805" w:rsidRDefault="002C76F3" w:rsidP="0086655F">
            <w:pPr>
              <w:pStyle w:val="NavadenTimesNewRoman"/>
              <w:keepNext/>
              <w:keepLines/>
              <w:widowControl/>
              <w:rPr>
                <w:rFonts w:ascii="Tahoma" w:hAnsi="Tahoma" w:cs="Tahoma"/>
                <w:sz w:val="20"/>
              </w:rPr>
            </w:pPr>
            <w:r>
              <w:rPr>
                <w:rFonts w:ascii="Tahoma" w:hAnsi="Tahoma" w:cs="Tahoma"/>
                <w:sz w:val="20"/>
              </w:rPr>
              <w:t>Datum prevzema dokumentacije</w:t>
            </w:r>
          </w:p>
        </w:tc>
        <w:tc>
          <w:tcPr>
            <w:tcW w:w="6095" w:type="dxa"/>
            <w:vAlign w:val="bottom"/>
          </w:tcPr>
          <w:p w:rsidR="002C76F3" w:rsidRPr="00496805" w:rsidRDefault="002C76F3" w:rsidP="0086655F">
            <w:pPr>
              <w:pStyle w:val="NavadenTimesNewRoman"/>
              <w:keepNext/>
              <w:keepLines/>
              <w:widowControl/>
              <w:rPr>
                <w:rFonts w:ascii="Tahoma" w:hAnsi="Tahoma" w:cs="Tahoma"/>
                <w:sz w:val="20"/>
              </w:rPr>
            </w:pPr>
          </w:p>
        </w:tc>
      </w:tr>
      <w:tr w:rsidR="00C62516" w:rsidRPr="00496805" w:rsidTr="002C76F3">
        <w:tc>
          <w:tcPr>
            <w:tcW w:w="3544" w:type="dxa"/>
            <w:vAlign w:val="center"/>
          </w:tcPr>
          <w:p w:rsidR="00C62516" w:rsidRPr="00496805" w:rsidRDefault="00C62516" w:rsidP="00C62516">
            <w:pPr>
              <w:pStyle w:val="NavadenTimesNewRoman"/>
              <w:keepNext/>
              <w:keepLines/>
              <w:widowControl/>
              <w:rPr>
                <w:rFonts w:ascii="Tahoma" w:hAnsi="Tahoma" w:cs="Tahoma"/>
                <w:sz w:val="20"/>
              </w:rPr>
            </w:pPr>
            <w:r w:rsidRPr="00496805">
              <w:rPr>
                <w:rFonts w:ascii="Tahoma" w:hAnsi="Tahoma" w:cs="Tahoma"/>
                <w:sz w:val="20"/>
              </w:rPr>
              <w:t>Naziv projekta:</w:t>
            </w:r>
          </w:p>
        </w:tc>
        <w:tc>
          <w:tcPr>
            <w:tcW w:w="6095" w:type="dxa"/>
            <w:vAlign w:val="bottom"/>
          </w:tcPr>
          <w:p w:rsidR="00C62516" w:rsidRPr="00496805" w:rsidRDefault="00C62516" w:rsidP="00C62516">
            <w:pPr>
              <w:pStyle w:val="NavadenTimesNewRoman"/>
              <w:keepNext/>
              <w:keepLines/>
              <w:widowControl/>
              <w:rPr>
                <w:rFonts w:ascii="Tahoma" w:hAnsi="Tahoma" w:cs="Tahoma"/>
                <w:sz w:val="20"/>
              </w:rPr>
            </w:pPr>
          </w:p>
        </w:tc>
      </w:tr>
      <w:tr w:rsidR="00C62516" w:rsidRPr="00496805" w:rsidTr="002C76F3">
        <w:tc>
          <w:tcPr>
            <w:tcW w:w="3544" w:type="dxa"/>
            <w:tcBorders>
              <w:right w:val="single" w:sz="4" w:space="0" w:color="auto"/>
            </w:tcBorders>
            <w:vAlign w:val="center"/>
          </w:tcPr>
          <w:p w:rsidR="00C62516" w:rsidRPr="00496805" w:rsidRDefault="00C62516" w:rsidP="00C62516">
            <w:pPr>
              <w:pStyle w:val="NavadenTimesNewRoman"/>
              <w:keepNext/>
              <w:keepLines/>
              <w:widowControl/>
              <w:rPr>
                <w:rFonts w:ascii="Tahoma" w:hAnsi="Tahoma" w:cs="Tahoma"/>
                <w:sz w:val="20"/>
              </w:rPr>
            </w:pPr>
          </w:p>
          <w:p w:rsidR="00C62516" w:rsidRPr="00496805" w:rsidRDefault="00C62516" w:rsidP="00C62516">
            <w:pPr>
              <w:pStyle w:val="NavadenTimesNewRoman"/>
              <w:keepNext/>
              <w:keepLines/>
              <w:widowControl/>
              <w:rPr>
                <w:rFonts w:ascii="Tahoma" w:hAnsi="Tahoma" w:cs="Tahoma"/>
                <w:sz w:val="20"/>
              </w:rPr>
            </w:pPr>
            <w:r w:rsidRPr="00496805">
              <w:rPr>
                <w:rFonts w:ascii="Tahoma" w:hAnsi="Tahoma" w:cs="Tahoma"/>
                <w:sz w:val="20"/>
              </w:rPr>
              <w:t>Opis predmeta naročila/projekta, ki je predmet reference:</w:t>
            </w:r>
          </w:p>
          <w:p w:rsidR="00C62516" w:rsidRPr="00496805" w:rsidRDefault="00C62516" w:rsidP="00C62516">
            <w:pPr>
              <w:pStyle w:val="NavadenTimesNewRoman"/>
              <w:keepNext/>
              <w:keepLines/>
              <w:widowControl/>
              <w:rPr>
                <w:rFonts w:ascii="Tahoma" w:hAnsi="Tahoma" w:cs="Tahoma"/>
                <w:sz w:val="20"/>
              </w:rPr>
            </w:pPr>
          </w:p>
          <w:p w:rsidR="00C62516" w:rsidRPr="00496805" w:rsidRDefault="00C62516" w:rsidP="00C62516">
            <w:pPr>
              <w:pStyle w:val="NavadenTimesNewRoman"/>
              <w:keepNext/>
              <w:keepLines/>
              <w:widowControl/>
              <w:rPr>
                <w:rFonts w:ascii="Tahoma" w:hAnsi="Tahoma" w:cs="Tahoma"/>
                <w:sz w:val="20"/>
              </w:rPr>
            </w:pPr>
          </w:p>
        </w:tc>
        <w:tc>
          <w:tcPr>
            <w:tcW w:w="6095" w:type="dxa"/>
            <w:tcBorders>
              <w:top w:val="single" w:sz="4" w:space="0" w:color="auto"/>
              <w:left w:val="single" w:sz="4" w:space="0" w:color="auto"/>
              <w:bottom w:val="single" w:sz="4" w:space="0" w:color="auto"/>
              <w:right w:val="single" w:sz="4" w:space="0" w:color="auto"/>
            </w:tcBorders>
            <w:vAlign w:val="center"/>
          </w:tcPr>
          <w:p w:rsidR="00C62516" w:rsidRPr="00496805" w:rsidRDefault="00C62516" w:rsidP="00C62516">
            <w:pPr>
              <w:pStyle w:val="NavadenTimesNewRoman"/>
              <w:keepNext/>
              <w:keepLines/>
              <w:widowControl/>
              <w:rPr>
                <w:rFonts w:ascii="Tahoma" w:hAnsi="Tahoma" w:cs="Tahoma"/>
                <w:sz w:val="20"/>
              </w:rPr>
            </w:pPr>
          </w:p>
          <w:p w:rsidR="00C62516" w:rsidRPr="00496805" w:rsidRDefault="00C62516" w:rsidP="00C62516">
            <w:pPr>
              <w:pStyle w:val="NavadenTimesNewRoman"/>
              <w:keepNext/>
              <w:keepLines/>
              <w:widowControl/>
              <w:rPr>
                <w:rFonts w:ascii="Tahoma" w:hAnsi="Tahoma" w:cs="Tahoma"/>
                <w:sz w:val="20"/>
              </w:rPr>
            </w:pPr>
          </w:p>
        </w:tc>
      </w:tr>
      <w:tr w:rsidR="00C62516" w:rsidRPr="00496805" w:rsidTr="002C76F3">
        <w:tc>
          <w:tcPr>
            <w:tcW w:w="9639" w:type="dxa"/>
            <w:gridSpan w:val="2"/>
            <w:tcBorders>
              <w:right w:val="single" w:sz="4" w:space="0" w:color="auto"/>
            </w:tcBorders>
            <w:vAlign w:val="center"/>
          </w:tcPr>
          <w:p w:rsidR="00C62516" w:rsidRPr="00496805" w:rsidRDefault="00C62516" w:rsidP="002C76F3">
            <w:pPr>
              <w:pStyle w:val="NavadenTimesNewRoman"/>
              <w:keepNext/>
              <w:keepLines/>
              <w:widowControl/>
              <w:jc w:val="both"/>
              <w:rPr>
                <w:rFonts w:ascii="Tahoma" w:hAnsi="Tahoma" w:cs="Tahoma"/>
                <w:sz w:val="20"/>
              </w:rPr>
            </w:pPr>
            <w:r w:rsidRPr="00496805">
              <w:rPr>
                <w:rFonts w:ascii="Tahoma" w:hAnsi="Tahoma" w:cs="Tahoma"/>
                <w:sz w:val="20"/>
              </w:rPr>
              <w:t>Državni prostorski načrt ……………………. (</w:t>
            </w:r>
            <w:r w:rsidRPr="00496805">
              <w:rPr>
                <w:rFonts w:ascii="Tahoma" w:hAnsi="Tahoma" w:cs="Tahoma"/>
                <w:i/>
                <w:sz w:val="20"/>
              </w:rPr>
              <w:t>naziv načrta/projekta</w:t>
            </w:r>
            <w:r w:rsidRPr="00496805">
              <w:rPr>
                <w:rFonts w:ascii="Tahoma" w:hAnsi="Tahoma" w:cs="Tahoma"/>
                <w:sz w:val="20"/>
              </w:rPr>
              <w:t>) je bil in objavljen v Uradnem listu RS št. ___________________</w:t>
            </w:r>
          </w:p>
        </w:tc>
      </w:tr>
    </w:tbl>
    <w:p w:rsidR="0056612C" w:rsidRPr="00496805" w:rsidRDefault="0056612C" w:rsidP="00F069C1">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496805" w:rsidTr="002A5B7F">
        <w:trPr>
          <w:trHeight w:val="235"/>
        </w:trPr>
        <w:tc>
          <w:tcPr>
            <w:tcW w:w="3402" w:type="dxa"/>
            <w:tcBorders>
              <w:bottom w:val="single" w:sz="4" w:space="0" w:color="auto"/>
            </w:tcBorders>
          </w:tcPr>
          <w:p w:rsidR="0056612C" w:rsidRPr="00496805" w:rsidRDefault="0056612C" w:rsidP="00F069C1">
            <w:pPr>
              <w:keepNext/>
              <w:keepLines/>
              <w:jc w:val="both"/>
              <w:rPr>
                <w:rFonts w:ascii="Tahoma" w:hAnsi="Tahoma" w:cs="Tahoma"/>
                <w:snapToGrid w:val="0"/>
                <w:color w:val="000000"/>
                <w:sz w:val="18"/>
              </w:rPr>
            </w:pPr>
          </w:p>
        </w:tc>
        <w:tc>
          <w:tcPr>
            <w:tcW w:w="2268" w:type="dxa"/>
          </w:tcPr>
          <w:p w:rsidR="0056612C" w:rsidRPr="00496805" w:rsidRDefault="0056612C" w:rsidP="00F069C1">
            <w:pPr>
              <w:keepNext/>
              <w:keepLines/>
              <w:jc w:val="both"/>
              <w:rPr>
                <w:rFonts w:ascii="Tahoma" w:hAnsi="Tahoma" w:cs="Tahoma"/>
                <w:snapToGrid w:val="0"/>
                <w:color w:val="000000"/>
                <w:sz w:val="18"/>
              </w:rPr>
            </w:pPr>
          </w:p>
        </w:tc>
        <w:tc>
          <w:tcPr>
            <w:tcW w:w="3686" w:type="dxa"/>
            <w:tcBorders>
              <w:bottom w:val="single" w:sz="4" w:space="0" w:color="auto"/>
            </w:tcBorders>
          </w:tcPr>
          <w:p w:rsidR="0056612C" w:rsidRPr="00496805" w:rsidRDefault="0056612C" w:rsidP="00F069C1">
            <w:pPr>
              <w:keepNext/>
              <w:keepLines/>
              <w:tabs>
                <w:tab w:val="left" w:pos="567"/>
                <w:tab w:val="num" w:pos="851"/>
                <w:tab w:val="left" w:pos="993"/>
              </w:tabs>
              <w:jc w:val="both"/>
              <w:rPr>
                <w:rFonts w:ascii="Tahoma" w:hAnsi="Tahoma" w:cs="Tahoma"/>
                <w:snapToGrid w:val="0"/>
                <w:color w:val="000000"/>
                <w:sz w:val="18"/>
              </w:rPr>
            </w:pPr>
          </w:p>
        </w:tc>
      </w:tr>
      <w:tr w:rsidR="0056612C" w:rsidRPr="00496805" w:rsidTr="002A5B7F">
        <w:trPr>
          <w:trHeight w:val="235"/>
        </w:trPr>
        <w:tc>
          <w:tcPr>
            <w:tcW w:w="3402" w:type="dxa"/>
            <w:tcBorders>
              <w:top w:val="single" w:sz="4" w:space="0" w:color="auto"/>
            </w:tcBorders>
          </w:tcPr>
          <w:p w:rsidR="0056612C" w:rsidRPr="00496805" w:rsidRDefault="0056612C"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56612C" w:rsidRPr="00496805" w:rsidRDefault="0056612C" w:rsidP="00F069C1">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56612C" w:rsidRPr="00496805" w:rsidRDefault="0056612C"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(ime in priimek ter podpis</w:t>
            </w:r>
            <w:r w:rsidR="006623D9">
              <w:rPr>
                <w:rFonts w:ascii="Tahoma" w:hAnsi="Tahoma" w:cs="Tahoma"/>
                <w:snapToGrid w:val="0"/>
                <w:color w:val="000000"/>
                <w:sz w:val="18"/>
              </w:rPr>
              <w:t xml:space="preserve"> </w:t>
            </w:r>
            <w:r w:rsidR="006623D9">
              <w:rPr>
                <w:rFonts w:ascii="Tahoma" w:hAnsi="Tahoma" w:cs="Tahoma"/>
                <w:snapToGrid w:val="0"/>
              </w:rPr>
              <w:t>odgovorne osebe</w:t>
            </w:r>
            <w:r w:rsidRPr="00496805">
              <w:rPr>
                <w:rFonts w:ascii="Tahoma" w:hAnsi="Tahoma" w:cs="Tahoma"/>
                <w:snapToGrid w:val="0"/>
                <w:color w:val="000000"/>
                <w:sz w:val="18"/>
              </w:rPr>
              <w:t xml:space="preserve"> gospodarskega subjekta)</w:t>
            </w:r>
          </w:p>
        </w:tc>
      </w:tr>
    </w:tbl>
    <w:p w:rsidR="0056612C" w:rsidRPr="00496805" w:rsidRDefault="0056612C" w:rsidP="00F069C1">
      <w:pPr>
        <w:pStyle w:val="NavadenTimesNewRoman"/>
        <w:keepNext/>
        <w:keepLines/>
        <w:widowControl/>
        <w:pBdr>
          <w:bottom w:val="single" w:sz="12" w:space="1" w:color="auto"/>
        </w:pBdr>
        <w:rPr>
          <w:rFonts w:ascii="Tahoma" w:hAnsi="Tahoma" w:cs="Tahoma"/>
          <w:b/>
        </w:rPr>
      </w:pPr>
    </w:p>
    <w:p w:rsidR="0056612C" w:rsidRPr="00496805" w:rsidRDefault="0056612C" w:rsidP="00F069C1">
      <w:pPr>
        <w:keepNext/>
        <w:keepLines/>
        <w:jc w:val="both"/>
        <w:rPr>
          <w:rFonts w:ascii="Tahoma" w:hAnsi="Tahoma" w:cs="Tahoma"/>
        </w:rPr>
      </w:pPr>
      <w:r w:rsidRPr="00496805">
        <w:rPr>
          <w:rFonts w:ascii="Tahoma" w:hAnsi="Tahoma" w:cs="Tahoma"/>
        </w:rPr>
        <w:t xml:space="preserve">IZPOLNI INVESTITOR REFERENČNEGA </w:t>
      </w:r>
      <w:r w:rsidR="0067589E" w:rsidRPr="00496805">
        <w:rPr>
          <w:rFonts w:ascii="Tahoma" w:hAnsi="Tahoma" w:cs="Tahoma"/>
        </w:rPr>
        <w:t>POSLA</w:t>
      </w:r>
      <w:r w:rsidRPr="00496805">
        <w:rPr>
          <w:rFonts w:ascii="Tahoma" w:hAnsi="Tahoma" w:cs="Tahoma"/>
        </w:rPr>
        <w:t xml:space="preserve"> (Izdajatelj reference)!!!</w:t>
      </w:r>
    </w:p>
    <w:p w:rsidR="0056612C" w:rsidRPr="00496805" w:rsidRDefault="0056612C" w:rsidP="00F069C1">
      <w:pPr>
        <w:pStyle w:val="NavadenTimesNewRoman"/>
        <w:keepNext/>
        <w:keepLines/>
        <w:widowControl/>
        <w:jc w:val="both"/>
        <w:rPr>
          <w:rFonts w:ascii="Tahoma" w:hAnsi="Tahoma" w:cs="Tahoma"/>
          <w:sz w:val="20"/>
        </w:rPr>
      </w:pPr>
    </w:p>
    <w:p w:rsidR="0067589E" w:rsidRPr="00496805" w:rsidRDefault="0067589E" w:rsidP="0067589E">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56612C" w:rsidRPr="00496805" w:rsidRDefault="0056612C" w:rsidP="00F069C1">
      <w:pPr>
        <w:keepNext/>
        <w:keepLines/>
        <w:jc w:val="both"/>
        <w:rPr>
          <w:rFonts w:ascii="Tahoma" w:hAnsi="Tahoma" w:cs="Tahoma"/>
        </w:rPr>
      </w:pPr>
    </w:p>
    <w:p w:rsidR="0056612C" w:rsidRPr="00496805" w:rsidRDefault="0056612C" w:rsidP="00F069C1">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56612C" w:rsidRPr="00496805" w:rsidRDefault="0056612C" w:rsidP="00F069C1">
      <w:pPr>
        <w:pStyle w:val="NavadenTimesNewRoman"/>
        <w:keepNext/>
        <w:keepLines/>
        <w:widowControl/>
        <w:rPr>
          <w:rFonts w:ascii="Tahoma" w:hAnsi="Tahoma" w:cs="Tahoma"/>
          <w:sz w:val="20"/>
        </w:rPr>
      </w:pPr>
      <w:r w:rsidRPr="00496805">
        <w:rPr>
          <w:rFonts w:ascii="Tahoma" w:hAnsi="Tahoma" w:cs="Tahoma"/>
          <w:sz w:val="20"/>
        </w:rPr>
        <w:tab/>
        <w:t xml:space="preserve"> </w:t>
      </w:r>
    </w:p>
    <w:p w:rsidR="0056612C" w:rsidRPr="00496805" w:rsidRDefault="0056612C" w:rsidP="00F069C1">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56612C" w:rsidRPr="00496805" w:rsidRDefault="0056612C" w:rsidP="00F069C1">
      <w:pPr>
        <w:pStyle w:val="NavadenTimesNewRoman"/>
        <w:keepNext/>
        <w:keepLines/>
        <w:widowControl/>
        <w:rPr>
          <w:rFonts w:ascii="Tahoma" w:hAnsi="Tahoma" w:cs="Tahoma"/>
          <w:sz w:val="20"/>
        </w:rPr>
      </w:pPr>
    </w:p>
    <w:p w:rsidR="0056612C" w:rsidRPr="00496805" w:rsidRDefault="0056612C" w:rsidP="00F069C1">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496805" w:rsidTr="002A5B7F">
        <w:trPr>
          <w:trHeight w:val="235"/>
        </w:trPr>
        <w:tc>
          <w:tcPr>
            <w:tcW w:w="3402" w:type="dxa"/>
            <w:tcBorders>
              <w:bottom w:val="single" w:sz="4" w:space="0" w:color="auto"/>
            </w:tcBorders>
          </w:tcPr>
          <w:p w:rsidR="0056612C" w:rsidRPr="00496805" w:rsidRDefault="0056612C" w:rsidP="00F069C1">
            <w:pPr>
              <w:keepNext/>
              <w:keepLines/>
              <w:jc w:val="both"/>
              <w:rPr>
                <w:rFonts w:ascii="Tahoma" w:hAnsi="Tahoma" w:cs="Tahoma"/>
                <w:snapToGrid w:val="0"/>
              </w:rPr>
            </w:pPr>
          </w:p>
        </w:tc>
        <w:tc>
          <w:tcPr>
            <w:tcW w:w="2977" w:type="dxa"/>
          </w:tcPr>
          <w:p w:rsidR="0056612C" w:rsidRPr="00496805" w:rsidRDefault="0056612C" w:rsidP="00F069C1">
            <w:pPr>
              <w:keepNext/>
              <w:keepLines/>
              <w:jc w:val="center"/>
              <w:rPr>
                <w:rFonts w:ascii="Tahoma" w:hAnsi="Tahoma" w:cs="Tahoma"/>
                <w:snapToGrid w:val="0"/>
              </w:rPr>
            </w:pPr>
          </w:p>
        </w:tc>
        <w:tc>
          <w:tcPr>
            <w:tcW w:w="3119" w:type="dxa"/>
            <w:tcBorders>
              <w:bottom w:val="single" w:sz="4" w:space="0" w:color="auto"/>
            </w:tcBorders>
          </w:tcPr>
          <w:p w:rsidR="0056612C" w:rsidRPr="00496805" w:rsidRDefault="0056612C" w:rsidP="00F069C1">
            <w:pPr>
              <w:keepNext/>
              <w:keepLines/>
              <w:tabs>
                <w:tab w:val="left" w:pos="567"/>
                <w:tab w:val="num" w:pos="851"/>
                <w:tab w:val="left" w:pos="993"/>
              </w:tabs>
              <w:jc w:val="both"/>
              <w:rPr>
                <w:rFonts w:ascii="Tahoma" w:hAnsi="Tahoma" w:cs="Tahoma"/>
                <w:snapToGrid w:val="0"/>
              </w:rPr>
            </w:pPr>
          </w:p>
        </w:tc>
      </w:tr>
      <w:tr w:rsidR="0056612C" w:rsidRPr="00496805" w:rsidTr="002A5B7F">
        <w:trPr>
          <w:trHeight w:val="235"/>
        </w:trPr>
        <w:tc>
          <w:tcPr>
            <w:tcW w:w="3402" w:type="dxa"/>
            <w:tcBorders>
              <w:top w:val="single" w:sz="4" w:space="0" w:color="auto"/>
            </w:tcBorders>
          </w:tcPr>
          <w:p w:rsidR="0056612C" w:rsidRPr="00496805" w:rsidRDefault="0056612C" w:rsidP="00F069C1">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56612C" w:rsidRPr="00496805" w:rsidRDefault="0056612C" w:rsidP="00F069C1">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56612C" w:rsidRPr="00496805" w:rsidRDefault="0056612C" w:rsidP="00F069C1">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ime in priimek ter podpis</w:t>
            </w:r>
            <w:r w:rsidR="006623D9">
              <w:rPr>
                <w:rFonts w:ascii="Tahoma" w:hAnsi="Tahoma" w:cs="Tahoma"/>
                <w:snapToGrid w:val="0"/>
                <w:color w:val="000000"/>
              </w:rPr>
              <w:t xml:space="preserve"> </w:t>
            </w:r>
            <w:r w:rsidR="006623D9">
              <w:rPr>
                <w:rFonts w:ascii="Tahoma" w:hAnsi="Tahoma" w:cs="Tahoma"/>
                <w:snapToGrid w:val="0"/>
              </w:rPr>
              <w:t>odgovorne osebe</w:t>
            </w:r>
            <w:r w:rsidRPr="00496805">
              <w:rPr>
                <w:rFonts w:ascii="Tahoma" w:hAnsi="Tahoma" w:cs="Tahoma"/>
                <w:snapToGrid w:val="0"/>
                <w:color w:val="000000"/>
              </w:rPr>
              <w:t xml:space="preserve"> investitorja</w:t>
            </w:r>
            <w:r w:rsidRPr="00496805">
              <w:rPr>
                <w:rFonts w:ascii="Tahoma" w:hAnsi="Tahoma" w:cs="Tahoma"/>
                <w:snapToGrid w:val="0"/>
              </w:rPr>
              <w:t>)</w:t>
            </w:r>
          </w:p>
        </w:tc>
      </w:tr>
    </w:tbl>
    <w:p w:rsidR="0056612C" w:rsidRPr="00496805" w:rsidRDefault="0056612C" w:rsidP="00F069C1">
      <w:pPr>
        <w:keepNext/>
        <w:keepLines/>
        <w:rPr>
          <w:rFonts w:ascii="Tahoma" w:hAnsi="Tahoma" w:cs="Tahoma"/>
          <w:sz w:val="18"/>
        </w:rPr>
      </w:pPr>
    </w:p>
    <w:p w:rsidR="0056612C" w:rsidRPr="00496805" w:rsidRDefault="0056612C" w:rsidP="00F069C1">
      <w:pPr>
        <w:keepNext/>
        <w:keepLines/>
        <w:rPr>
          <w:rFonts w:ascii="Tahoma" w:hAnsi="Tahoma" w:cs="Tahoma"/>
          <w:sz w:val="18"/>
        </w:rPr>
      </w:pPr>
      <w:r w:rsidRPr="00496805">
        <w:rPr>
          <w:rFonts w:ascii="Tahoma" w:hAnsi="Tahoma" w:cs="Tahoma"/>
          <w:sz w:val="16"/>
        </w:rPr>
        <w:t>OPOMBA: Obrazec lahko po potrebi tudi kopirate.</w:t>
      </w:r>
      <w:r w:rsidR="002C76F3" w:rsidRPr="002C76F3">
        <w:rPr>
          <w:rFonts w:ascii="Tahoma" w:hAnsi="Tahoma" w:cs="Tahoma"/>
          <w:i/>
          <w:sz w:val="18"/>
          <w:szCs w:val="18"/>
        </w:rPr>
        <w:t xml:space="preserve"> </w:t>
      </w:r>
      <w:r w:rsidR="002C76F3" w:rsidRPr="00496805">
        <w:rPr>
          <w:rFonts w:ascii="Tahoma" w:hAnsi="Tahoma" w:cs="Tahoma"/>
          <w:i/>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496805" w:rsidTr="002A5B7F">
        <w:tc>
          <w:tcPr>
            <w:tcW w:w="8150" w:type="dxa"/>
            <w:tcBorders>
              <w:top w:val="single" w:sz="4" w:space="0" w:color="auto"/>
              <w:bottom w:val="single" w:sz="4" w:space="0" w:color="auto"/>
            </w:tcBorders>
          </w:tcPr>
          <w:p w:rsidR="0056612C" w:rsidRPr="00496805" w:rsidRDefault="0056612C" w:rsidP="0067589E">
            <w:pPr>
              <w:keepNext/>
              <w:keepLines/>
              <w:rPr>
                <w:rFonts w:ascii="Tahoma" w:hAnsi="Tahoma" w:cs="Tahoma"/>
              </w:rPr>
            </w:pPr>
            <w:r w:rsidRPr="00496805">
              <w:rPr>
                <w:rFonts w:ascii="Tahoma" w:hAnsi="Tahoma" w:cs="Tahoma"/>
              </w:rPr>
              <w:lastRenderedPageBreak/>
              <w:br w:type="page"/>
              <w:t>POTRDITEV REFERENC S STRANI REFERENČEGA NAROČNIKA/INVESTITORJA</w:t>
            </w:r>
            <w:r w:rsidR="0067589E" w:rsidRPr="00496805">
              <w:rPr>
                <w:rFonts w:ascii="Tahoma" w:hAnsi="Tahoma" w:cs="Tahoma"/>
              </w:rPr>
              <w:t xml:space="preserve"> – OPPN</w:t>
            </w:r>
          </w:p>
        </w:tc>
        <w:tc>
          <w:tcPr>
            <w:tcW w:w="1565" w:type="dxa"/>
            <w:tcBorders>
              <w:top w:val="single" w:sz="4" w:space="0" w:color="auto"/>
              <w:bottom w:val="single" w:sz="4" w:space="0" w:color="auto"/>
            </w:tcBorders>
          </w:tcPr>
          <w:p w:rsidR="0056612C" w:rsidRPr="00496805" w:rsidRDefault="0056612C" w:rsidP="00F069C1">
            <w:pPr>
              <w:keepNext/>
              <w:keepLines/>
              <w:rPr>
                <w:rFonts w:ascii="Tahoma" w:hAnsi="Tahoma" w:cs="Tahoma"/>
                <w:b/>
                <w:i/>
              </w:rPr>
            </w:pPr>
            <w:bookmarkStart w:id="30" w:name="Priloga6_5"/>
            <w:r w:rsidRPr="00496805">
              <w:rPr>
                <w:rFonts w:ascii="Tahoma" w:hAnsi="Tahoma" w:cs="Tahoma"/>
                <w:b/>
                <w:i/>
              </w:rPr>
              <w:t>Priloga 6/</w:t>
            </w:r>
            <w:r w:rsidR="00C57189" w:rsidRPr="00496805">
              <w:rPr>
                <w:rFonts w:ascii="Tahoma" w:hAnsi="Tahoma" w:cs="Tahoma"/>
                <w:b/>
                <w:i/>
              </w:rPr>
              <w:t>5</w:t>
            </w:r>
            <w:bookmarkEnd w:id="30"/>
          </w:p>
        </w:tc>
      </w:tr>
    </w:tbl>
    <w:p w:rsidR="0056612C" w:rsidRPr="00496805" w:rsidRDefault="0056612C" w:rsidP="00F069C1">
      <w:pPr>
        <w:keepNext/>
        <w:keepLines/>
        <w:tabs>
          <w:tab w:val="left" w:pos="993"/>
        </w:tabs>
        <w:ind w:left="993" w:hanging="993"/>
        <w:jc w:val="right"/>
        <w:rPr>
          <w:rFonts w:ascii="Tahoma" w:hAnsi="Tahoma" w:cs="Tahoma"/>
        </w:rPr>
      </w:pPr>
    </w:p>
    <w:p w:rsidR="0056612C" w:rsidRPr="00496805" w:rsidRDefault="0067589E" w:rsidP="0067589E">
      <w:pPr>
        <w:keepNext/>
        <w:keepLines/>
        <w:tabs>
          <w:tab w:val="left" w:pos="993"/>
        </w:tabs>
        <w:ind w:left="993" w:hanging="993"/>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0056612C"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p>
    <w:p w:rsidR="0056612C" w:rsidRPr="00496805" w:rsidRDefault="0056612C" w:rsidP="00F069C1">
      <w:pPr>
        <w:keepNext/>
        <w:keepLines/>
        <w:tabs>
          <w:tab w:val="left" w:pos="993"/>
        </w:tabs>
        <w:ind w:left="993" w:hanging="993"/>
        <w:jc w:val="right"/>
        <w:rPr>
          <w:rFonts w:ascii="Tahoma" w:hAnsi="Tahoma" w:cs="Tahoma"/>
        </w:rPr>
      </w:pPr>
    </w:p>
    <w:p w:rsidR="0056612C" w:rsidRPr="00496805" w:rsidRDefault="0056612C" w:rsidP="00F069C1">
      <w:pPr>
        <w:keepNext/>
        <w:keepLines/>
        <w:jc w:val="both"/>
        <w:rPr>
          <w:rFonts w:ascii="Tahoma" w:hAnsi="Tahoma" w:cs="Tahoma"/>
          <w:sz w:val="18"/>
          <w:szCs w:val="18"/>
        </w:rPr>
      </w:pPr>
      <w:r w:rsidRPr="00496805">
        <w:rPr>
          <w:rFonts w:ascii="Tahoma" w:hAnsi="Tahoma" w:cs="Tahoma"/>
          <w:sz w:val="18"/>
          <w:szCs w:val="18"/>
        </w:rPr>
        <w:t xml:space="preserve">Pod kazensko in materialno odgovornostjo izjavljamo, da so spodaj navedeni podatki o referenčnih delih/storitvah resnični in da z njimi dokazujemo, da je </w:t>
      </w:r>
      <w:r w:rsidRPr="00496805">
        <w:rPr>
          <w:rFonts w:ascii="Tahoma" w:hAnsi="Tahoma" w:cs="Tahoma"/>
          <w:b/>
          <w:sz w:val="18"/>
          <w:szCs w:val="18"/>
        </w:rPr>
        <w:t xml:space="preserve">izvajalec </w:t>
      </w:r>
      <w:r w:rsidRPr="00496805">
        <w:rPr>
          <w:rFonts w:ascii="Tahoma" w:hAnsi="Tahoma" w:cs="Tahoma"/>
          <w:sz w:val="18"/>
          <w:szCs w:val="18"/>
        </w:rPr>
        <w:t xml:space="preserve">v skladu s pogodbenimi določili </w:t>
      </w:r>
      <w:r w:rsidR="0067589E" w:rsidRPr="00496805">
        <w:rPr>
          <w:rFonts w:ascii="Tahoma" w:hAnsi="Tahoma" w:cs="Tahoma"/>
          <w:sz w:val="18"/>
          <w:szCs w:val="18"/>
        </w:rPr>
        <w:t xml:space="preserve">izdelal </w:t>
      </w:r>
      <w:r w:rsidR="0067589E" w:rsidRPr="00496805">
        <w:rPr>
          <w:rFonts w:ascii="Tahoma" w:hAnsi="Tahoma" w:cs="Tahoma"/>
          <w:b/>
          <w:sz w:val="18"/>
          <w:szCs w:val="18"/>
        </w:rPr>
        <w:t>OPPN</w:t>
      </w:r>
      <w:r w:rsidR="0067589E" w:rsidRPr="00496805">
        <w:rPr>
          <w:rFonts w:ascii="Tahoma" w:hAnsi="Tahoma" w:cs="Tahoma"/>
          <w:sz w:val="18"/>
          <w:szCs w:val="18"/>
        </w:rPr>
        <w:t xml:space="preserve"> z najmanj 3ha površine, sprejete v zadnjih desetih (10) letih, šteto do datuma, določenega za oddajo prijav; od tega vsaj eno (1) referenco izdelave OPPN za gospodarske javne infrastrukture</w:t>
      </w:r>
      <w:r w:rsidRPr="00496805">
        <w:rPr>
          <w:rFonts w:ascii="Tahoma" w:hAnsi="Tahoma" w:cs="Tahoma"/>
          <w:sz w:val="18"/>
          <w:szCs w:val="18"/>
        </w:rPr>
        <w:t xml:space="preserve">. Na podlagi poziva bomo naročniku v zahtevanem roku predložili dodatna dokazila o uspešni izvedbi navedenih referenčnih del oziroma uspešno izvedenih poslov </w:t>
      </w:r>
      <w:r w:rsidR="00FF48E2" w:rsidRPr="00496805">
        <w:rPr>
          <w:rFonts w:ascii="Tahoma" w:hAnsi="Tahoma" w:cs="Tahoma"/>
          <w:sz w:val="18"/>
          <w:szCs w:val="18"/>
        </w:rPr>
        <w:t>izvajalca</w:t>
      </w:r>
      <w:r w:rsidRPr="00496805">
        <w:rPr>
          <w:rFonts w:ascii="Tahoma" w:hAnsi="Tahoma" w:cs="Tahoma"/>
          <w:sz w:val="18"/>
          <w:szCs w:val="18"/>
        </w:rPr>
        <w:t xml:space="preserve">.  </w:t>
      </w:r>
    </w:p>
    <w:p w:rsidR="0056612C" w:rsidRPr="00496805" w:rsidRDefault="0056612C" w:rsidP="00F069C1">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2189"/>
        <w:gridCol w:w="1953"/>
        <w:gridCol w:w="1953"/>
      </w:tblGrid>
      <w:tr w:rsidR="0056612C" w:rsidRPr="00496805" w:rsidTr="002C76F3">
        <w:tc>
          <w:tcPr>
            <w:tcW w:w="3544" w:type="dxa"/>
            <w:vAlign w:val="center"/>
          </w:tcPr>
          <w:p w:rsidR="0056612C" w:rsidRPr="00496805" w:rsidRDefault="0056612C" w:rsidP="00F069C1">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6095" w:type="dxa"/>
            <w:gridSpan w:val="3"/>
          </w:tcPr>
          <w:p w:rsidR="0056612C" w:rsidRPr="00496805" w:rsidRDefault="0056612C" w:rsidP="00F069C1">
            <w:pPr>
              <w:pStyle w:val="NavadenTimesNewRoman"/>
              <w:keepNext/>
              <w:keepLines/>
              <w:widowControl/>
              <w:rPr>
                <w:rFonts w:ascii="Tahoma" w:hAnsi="Tahoma" w:cs="Tahoma"/>
                <w:b/>
                <w:sz w:val="20"/>
              </w:rPr>
            </w:pPr>
          </w:p>
        </w:tc>
      </w:tr>
      <w:tr w:rsidR="0056612C" w:rsidRPr="00496805" w:rsidTr="002C76F3">
        <w:tc>
          <w:tcPr>
            <w:tcW w:w="3544" w:type="dxa"/>
            <w:vAlign w:val="center"/>
          </w:tcPr>
          <w:p w:rsidR="0056612C" w:rsidRPr="00496805" w:rsidRDefault="0056612C" w:rsidP="00F069C1">
            <w:pPr>
              <w:pStyle w:val="NavadenTimesNewRoman"/>
              <w:keepNext/>
              <w:keepLines/>
              <w:widowControl/>
              <w:rPr>
                <w:rFonts w:ascii="Tahoma" w:hAnsi="Tahoma" w:cs="Tahoma"/>
                <w:sz w:val="20"/>
              </w:rPr>
            </w:pPr>
            <w:r w:rsidRPr="00496805">
              <w:rPr>
                <w:rFonts w:ascii="Tahoma" w:hAnsi="Tahoma" w:cs="Tahoma"/>
                <w:sz w:val="20"/>
              </w:rPr>
              <w:t>Naslov:</w:t>
            </w:r>
          </w:p>
        </w:tc>
        <w:tc>
          <w:tcPr>
            <w:tcW w:w="6095" w:type="dxa"/>
            <w:gridSpan w:val="3"/>
          </w:tcPr>
          <w:p w:rsidR="0056612C" w:rsidRPr="00496805" w:rsidRDefault="0056612C" w:rsidP="00F069C1">
            <w:pPr>
              <w:pStyle w:val="NavadenTimesNewRoman"/>
              <w:keepNext/>
              <w:keepLines/>
              <w:widowControl/>
              <w:rPr>
                <w:rFonts w:ascii="Tahoma" w:hAnsi="Tahoma" w:cs="Tahoma"/>
                <w:b/>
                <w:sz w:val="20"/>
              </w:rPr>
            </w:pPr>
          </w:p>
        </w:tc>
      </w:tr>
      <w:tr w:rsidR="0056612C" w:rsidRPr="00496805" w:rsidTr="002C76F3">
        <w:tc>
          <w:tcPr>
            <w:tcW w:w="3544" w:type="dxa"/>
            <w:vAlign w:val="center"/>
          </w:tcPr>
          <w:p w:rsidR="0056612C" w:rsidRPr="00496805" w:rsidRDefault="0056612C" w:rsidP="0067589E">
            <w:pPr>
              <w:pStyle w:val="NavadenTimesNewRoman"/>
              <w:keepNext/>
              <w:keepLines/>
              <w:widowControl/>
              <w:rPr>
                <w:rFonts w:ascii="Tahoma" w:hAnsi="Tahoma" w:cs="Tahoma"/>
                <w:sz w:val="20"/>
              </w:rPr>
            </w:pPr>
            <w:r w:rsidRPr="00496805">
              <w:rPr>
                <w:rFonts w:ascii="Tahoma" w:hAnsi="Tahoma" w:cs="Tahoma"/>
                <w:sz w:val="20"/>
              </w:rPr>
              <w:t>Izvajalec:</w:t>
            </w:r>
          </w:p>
        </w:tc>
        <w:tc>
          <w:tcPr>
            <w:tcW w:w="6095" w:type="dxa"/>
            <w:gridSpan w:val="3"/>
          </w:tcPr>
          <w:p w:rsidR="0056612C" w:rsidRPr="00496805" w:rsidRDefault="0056612C" w:rsidP="00F069C1">
            <w:pPr>
              <w:pStyle w:val="NavadenTimesNewRoman"/>
              <w:keepNext/>
              <w:keepLines/>
              <w:widowControl/>
              <w:rPr>
                <w:rFonts w:ascii="Tahoma" w:hAnsi="Tahoma" w:cs="Tahoma"/>
                <w:sz w:val="20"/>
              </w:rPr>
            </w:pPr>
          </w:p>
        </w:tc>
      </w:tr>
      <w:tr w:rsidR="0067589E" w:rsidRPr="00496805" w:rsidTr="002C76F3">
        <w:tc>
          <w:tcPr>
            <w:tcW w:w="3544" w:type="dxa"/>
            <w:vAlign w:val="center"/>
          </w:tcPr>
          <w:p w:rsidR="0067589E" w:rsidRPr="00496805" w:rsidRDefault="0067589E" w:rsidP="0067589E">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6095" w:type="dxa"/>
            <w:gridSpan w:val="3"/>
          </w:tcPr>
          <w:p w:rsidR="0067589E" w:rsidRPr="00496805" w:rsidRDefault="0067589E" w:rsidP="0067589E">
            <w:pPr>
              <w:pStyle w:val="NavadenTimesNewRoman"/>
              <w:keepNext/>
              <w:keepLines/>
              <w:widowControl/>
              <w:rPr>
                <w:rFonts w:ascii="Tahoma" w:hAnsi="Tahoma" w:cs="Tahoma"/>
                <w:sz w:val="20"/>
              </w:rPr>
            </w:pPr>
          </w:p>
        </w:tc>
      </w:tr>
      <w:tr w:rsidR="0067589E" w:rsidRPr="00496805" w:rsidTr="002C76F3">
        <w:tc>
          <w:tcPr>
            <w:tcW w:w="3544" w:type="dxa"/>
            <w:vAlign w:val="center"/>
          </w:tcPr>
          <w:p w:rsidR="0067589E" w:rsidRPr="00496805" w:rsidRDefault="0067589E" w:rsidP="0067589E">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6095" w:type="dxa"/>
            <w:gridSpan w:val="3"/>
          </w:tcPr>
          <w:p w:rsidR="0067589E" w:rsidRPr="00496805" w:rsidRDefault="0067589E" w:rsidP="0067589E">
            <w:pPr>
              <w:pStyle w:val="NavadenTimesNewRoman"/>
              <w:keepNext/>
              <w:keepLines/>
              <w:widowControl/>
              <w:rPr>
                <w:rFonts w:ascii="Tahoma" w:hAnsi="Tahoma" w:cs="Tahoma"/>
                <w:sz w:val="20"/>
              </w:rPr>
            </w:pPr>
          </w:p>
        </w:tc>
      </w:tr>
      <w:tr w:rsidR="0067589E" w:rsidRPr="00496805" w:rsidTr="002C76F3">
        <w:tc>
          <w:tcPr>
            <w:tcW w:w="3544" w:type="dxa"/>
            <w:vAlign w:val="center"/>
          </w:tcPr>
          <w:p w:rsidR="0067589E" w:rsidRPr="00496805" w:rsidRDefault="0067589E" w:rsidP="0067589E">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6095" w:type="dxa"/>
            <w:gridSpan w:val="3"/>
            <w:vAlign w:val="bottom"/>
          </w:tcPr>
          <w:p w:rsidR="0067589E" w:rsidRPr="00496805" w:rsidRDefault="0067589E" w:rsidP="0067589E">
            <w:pPr>
              <w:pStyle w:val="NavadenTimesNewRoman"/>
              <w:keepNext/>
              <w:keepLines/>
              <w:widowControl/>
              <w:rPr>
                <w:rFonts w:ascii="Tahoma" w:hAnsi="Tahoma" w:cs="Tahoma"/>
                <w:sz w:val="20"/>
              </w:rPr>
            </w:pPr>
          </w:p>
        </w:tc>
      </w:tr>
      <w:tr w:rsidR="002C76F3" w:rsidRPr="00496805" w:rsidTr="002C76F3">
        <w:tc>
          <w:tcPr>
            <w:tcW w:w="3544" w:type="dxa"/>
            <w:vAlign w:val="center"/>
          </w:tcPr>
          <w:p w:rsidR="002C76F3" w:rsidRPr="00496805" w:rsidRDefault="002C76F3" w:rsidP="0086655F">
            <w:pPr>
              <w:pStyle w:val="NavadenTimesNewRoman"/>
              <w:keepNext/>
              <w:keepLines/>
              <w:widowControl/>
              <w:rPr>
                <w:rFonts w:ascii="Tahoma" w:hAnsi="Tahoma" w:cs="Tahoma"/>
                <w:sz w:val="20"/>
              </w:rPr>
            </w:pPr>
            <w:r>
              <w:rPr>
                <w:rFonts w:ascii="Tahoma" w:hAnsi="Tahoma" w:cs="Tahoma"/>
                <w:sz w:val="20"/>
              </w:rPr>
              <w:t>Datum prevzema dokumentacije</w:t>
            </w:r>
          </w:p>
        </w:tc>
        <w:tc>
          <w:tcPr>
            <w:tcW w:w="6095" w:type="dxa"/>
            <w:gridSpan w:val="3"/>
            <w:vAlign w:val="bottom"/>
          </w:tcPr>
          <w:p w:rsidR="002C76F3" w:rsidRPr="00496805" w:rsidRDefault="002C76F3" w:rsidP="0086655F">
            <w:pPr>
              <w:pStyle w:val="NavadenTimesNewRoman"/>
              <w:keepNext/>
              <w:keepLines/>
              <w:widowControl/>
              <w:rPr>
                <w:rFonts w:ascii="Tahoma" w:hAnsi="Tahoma" w:cs="Tahoma"/>
                <w:sz w:val="20"/>
              </w:rPr>
            </w:pPr>
          </w:p>
        </w:tc>
      </w:tr>
      <w:tr w:rsidR="0067589E" w:rsidRPr="00496805" w:rsidTr="002C76F3">
        <w:tc>
          <w:tcPr>
            <w:tcW w:w="3544" w:type="dxa"/>
            <w:vAlign w:val="center"/>
          </w:tcPr>
          <w:p w:rsidR="0067589E" w:rsidRPr="00496805" w:rsidRDefault="0067589E" w:rsidP="0067589E">
            <w:pPr>
              <w:pStyle w:val="NavadenTimesNewRoman"/>
              <w:keepNext/>
              <w:keepLines/>
              <w:widowControl/>
              <w:rPr>
                <w:rFonts w:ascii="Tahoma" w:hAnsi="Tahoma" w:cs="Tahoma"/>
                <w:sz w:val="20"/>
              </w:rPr>
            </w:pPr>
            <w:r w:rsidRPr="00496805">
              <w:rPr>
                <w:rFonts w:ascii="Tahoma" w:hAnsi="Tahoma" w:cs="Tahoma"/>
                <w:sz w:val="20"/>
              </w:rPr>
              <w:t>Naziv projekta:</w:t>
            </w:r>
          </w:p>
        </w:tc>
        <w:tc>
          <w:tcPr>
            <w:tcW w:w="6095" w:type="dxa"/>
            <w:gridSpan w:val="3"/>
            <w:vAlign w:val="bottom"/>
          </w:tcPr>
          <w:p w:rsidR="0067589E" w:rsidRPr="00496805" w:rsidRDefault="0067589E" w:rsidP="0067589E">
            <w:pPr>
              <w:pStyle w:val="NavadenTimesNewRoman"/>
              <w:keepNext/>
              <w:keepLines/>
              <w:widowControl/>
              <w:rPr>
                <w:rFonts w:ascii="Tahoma" w:hAnsi="Tahoma" w:cs="Tahoma"/>
                <w:sz w:val="20"/>
              </w:rPr>
            </w:pPr>
          </w:p>
        </w:tc>
      </w:tr>
      <w:tr w:rsidR="0067589E" w:rsidRPr="00496805" w:rsidTr="002C76F3">
        <w:tc>
          <w:tcPr>
            <w:tcW w:w="3544" w:type="dxa"/>
            <w:tcBorders>
              <w:right w:val="single" w:sz="4" w:space="0" w:color="auto"/>
            </w:tcBorders>
            <w:vAlign w:val="center"/>
          </w:tcPr>
          <w:p w:rsidR="0067589E" w:rsidRPr="00496805" w:rsidRDefault="0067589E" w:rsidP="0067589E">
            <w:pPr>
              <w:pStyle w:val="NavadenTimesNewRoman"/>
              <w:keepNext/>
              <w:keepLines/>
              <w:widowControl/>
              <w:rPr>
                <w:rFonts w:ascii="Tahoma" w:hAnsi="Tahoma" w:cs="Tahoma"/>
                <w:sz w:val="20"/>
              </w:rPr>
            </w:pPr>
          </w:p>
          <w:p w:rsidR="0067589E" w:rsidRPr="00496805" w:rsidRDefault="0067589E" w:rsidP="0067589E">
            <w:pPr>
              <w:pStyle w:val="NavadenTimesNewRoman"/>
              <w:keepNext/>
              <w:keepLines/>
              <w:widowControl/>
              <w:rPr>
                <w:rFonts w:ascii="Tahoma" w:hAnsi="Tahoma" w:cs="Tahoma"/>
                <w:sz w:val="20"/>
              </w:rPr>
            </w:pPr>
            <w:r w:rsidRPr="00496805">
              <w:rPr>
                <w:rFonts w:ascii="Tahoma" w:hAnsi="Tahoma" w:cs="Tahoma"/>
                <w:sz w:val="20"/>
              </w:rPr>
              <w:t>Opis predmeta naročila/projekta, ki je predmet reference:</w:t>
            </w:r>
          </w:p>
          <w:p w:rsidR="0067589E" w:rsidRPr="00496805" w:rsidRDefault="0067589E" w:rsidP="0067589E">
            <w:pPr>
              <w:pStyle w:val="NavadenTimesNewRoman"/>
              <w:keepNext/>
              <w:keepLines/>
              <w:widowControl/>
              <w:rPr>
                <w:rFonts w:ascii="Tahoma" w:hAnsi="Tahoma" w:cs="Tahoma"/>
                <w:sz w:val="20"/>
              </w:rPr>
            </w:pPr>
          </w:p>
          <w:p w:rsidR="0067589E" w:rsidRPr="00496805" w:rsidRDefault="0067589E" w:rsidP="0067589E">
            <w:pPr>
              <w:pStyle w:val="NavadenTimesNewRoman"/>
              <w:keepNext/>
              <w:keepLines/>
              <w:widowControl/>
              <w:rPr>
                <w:rFonts w:ascii="Tahoma" w:hAnsi="Tahoma" w:cs="Tahoma"/>
                <w:sz w:val="20"/>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67589E" w:rsidRPr="00496805" w:rsidRDefault="0067589E" w:rsidP="0067589E">
            <w:pPr>
              <w:pStyle w:val="NavadenTimesNewRoman"/>
              <w:keepNext/>
              <w:keepLines/>
              <w:widowControl/>
              <w:rPr>
                <w:rFonts w:ascii="Tahoma" w:hAnsi="Tahoma" w:cs="Tahoma"/>
                <w:sz w:val="20"/>
              </w:rPr>
            </w:pPr>
          </w:p>
          <w:p w:rsidR="0067589E" w:rsidRPr="00496805" w:rsidRDefault="0067589E" w:rsidP="0067589E">
            <w:pPr>
              <w:pStyle w:val="NavadenTimesNewRoman"/>
              <w:keepNext/>
              <w:keepLines/>
              <w:widowControl/>
              <w:rPr>
                <w:rFonts w:ascii="Tahoma" w:hAnsi="Tahoma" w:cs="Tahoma"/>
                <w:sz w:val="20"/>
              </w:rPr>
            </w:pPr>
          </w:p>
        </w:tc>
      </w:tr>
      <w:tr w:rsidR="002346B6" w:rsidRPr="00496805" w:rsidTr="002346B6">
        <w:tc>
          <w:tcPr>
            <w:tcW w:w="5733" w:type="dxa"/>
            <w:gridSpan w:val="2"/>
            <w:tcBorders>
              <w:right w:val="single" w:sz="4" w:space="0" w:color="auto"/>
            </w:tcBorders>
            <w:vAlign w:val="center"/>
          </w:tcPr>
          <w:p w:rsidR="002346B6" w:rsidRPr="00496805" w:rsidRDefault="002346B6" w:rsidP="00A33F07">
            <w:pPr>
              <w:pStyle w:val="NavadenTimesNewRoman"/>
              <w:keepNext/>
              <w:keepLines/>
              <w:widowControl/>
              <w:rPr>
                <w:rFonts w:ascii="Tahoma" w:hAnsi="Tahoma" w:cs="Tahoma"/>
                <w:sz w:val="20"/>
              </w:rPr>
            </w:pPr>
            <w:r>
              <w:rPr>
                <w:rFonts w:ascii="Tahoma" w:hAnsi="Tahoma" w:cs="Tahoma"/>
                <w:sz w:val="20"/>
              </w:rPr>
              <w:t xml:space="preserve">DPN oz. </w:t>
            </w:r>
            <w:r w:rsidRPr="00496805">
              <w:rPr>
                <w:rFonts w:ascii="Tahoma" w:hAnsi="Tahoma" w:cs="Tahoma"/>
                <w:sz w:val="20"/>
              </w:rPr>
              <w:t xml:space="preserve">OPPN za gospodarsko javno infrastrukturo: </w:t>
            </w:r>
          </w:p>
        </w:tc>
        <w:tc>
          <w:tcPr>
            <w:tcW w:w="1953" w:type="dxa"/>
            <w:tcBorders>
              <w:right w:val="single" w:sz="4" w:space="0" w:color="auto"/>
            </w:tcBorders>
            <w:vAlign w:val="center"/>
          </w:tcPr>
          <w:p w:rsidR="002346B6" w:rsidRPr="00496805" w:rsidRDefault="00883C50" w:rsidP="0086655F">
            <w:pPr>
              <w:pStyle w:val="NavadenTimesNewRoman"/>
              <w:keepNext/>
              <w:keepLines/>
              <w:widowControl/>
              <w:jc w:val="center"/>
              <w:rPr>
                <w:rFonts w:ascii="Tahoma" w:hAnsi="Tahoma" w:cs="Tahoma"/>
                <w:sz w:val="20"/>
              </w:rPr>
            </w:pPr>
            <w:sdt>
              <w:sdtPr>
                <w:rPr>
                  <w:rFonts w:ascii="Tahoma" w:hAnsi="Tahoma" w:cs="Tahoma"/>
                  <w:sz w:val="20"/>
                </w:rPr>
                <w:id w:val="-561718584"/>
                <w14:checkbox>
                  <w14:checked w14:val="0"/>
                  <w14:checkedState w14:val="2612" w14:font="MS Gothic"/>
                  <w14:uncheckedState w14:val="2610" w14:font="MS Gothic"/>
                </w14:checkbox>
              </w:sdtPr>
              <w:sdtEndPr/>
              <w:sdtContent>
                <w:r w:rsidR="002346B6">
                  <w:rPr>
                    <w:rFonts w:ascii="MS Gothic" w:eastAsia="MS Gothic" w:hAnsi="MS Gothic" w:cs="Tahoma" w:hint="eastAsia"/>
                    <w:sz w:val="20"/>
                  </w:rPr>
                  <w:t>☐</w:t>
                </w:r>
              </w:sdtContent>
            </w:sdt>
            <w:r w:rsidR="002346B6" w:rsidRPr="00496805">
              <w:rPr>
                <w:rFonts w:ascii="Tahoma" w:hAnsi="Tahoma" w:cs="Tahoma"/>
                <w:sz w:val="20"/>
              </w:rPr>
              <w:t>DA</w:t>
            </w:r>
          </w:p>
        </w:tc>
        <w:tc>
          <w:tcPr>
            <w:tcW w:w="1953" w:type="dxa"/>
            <w:tcBorders>
              <w:right w:val="single" w:sz="4" w:space="0" w:color="auto"/>
            </w:tcBorders>
            <w:vAlign w:val="center"/>
          </w:tcPr>
          <w:p w:rsidR="002346B6" w:rsidRPr="00496805" w:rsidRDefault="00883C50" w:rsidP="0086655F">
            <w:pPr>
              <w:pStyle w:val="NavadenTimesNewRoman"/>
              <w:keepNext/>
              <w:keepLines/>
              <w:widowControl/>
              <w:jc w:val="center"/>
              <w:rPr>
                <w:rFonts w:ascii="Tahoma" w:hAnsi="Tahoma" w:cs="Tahoma"/>
                <w:sz w:val="20"/>
              </w:rPr>
            </w:pPr>
            <w:sdt>
              <w:sdtPr>
                <w:rPr>
                  <w:rFonts w:ascii="Tahoma" w:hAnsi="Tahoma" w:cs="Tahoma"/>
                  <w:sz w:val="20"/>
                </w:rPr>
                <w:id w:val="-1764299444"/>
                <w14:checkbox>
                  <w14:checked w14:val="0"/>
                  <w14:checkedState w14:val="2612" w14:font="MS Gothic"/>
                  <w14:uncheckedState w14:val="2610" w14:font="MS Gothic"/>
                </w14:checkbox>
              </w:sdtPr>
              <w:sdtEndPr/>
              <w:sdtContent>
                <w:r w:rsidR="002346B6">
                  <w:rPr>
                    <w:rFonts w:ascii="MS Gothic" w:eastAsia="MS Gothic" w:hAnsi="MS Gothic" w:cs="Tahoma" w:hint="eastAsia"/>
                    <w:sz w:val="20"/>
                  </w:rPr>
                  <w:t>☐</w:t>
                </w:r>
              </w:sdtContent>
            </w:sdt>
            <w:r w:rsidR="002346B6" w:rsidRPr="00496805">
              <w:rPr>
                <w:rFonts w:ascii="Tahoma" w:hAnsi="Tahoma" w:cs="Tahoma"/>
                <w:sz w:val="20"/>
              </w:rPr>
              <w:t xml:space="preserve"> NE</w:t>
            </w:r>
          </w:p>
        </w:tc>
      </w:tr>
      <w:tr w:rsidR="002346B6" w:rsidRPr="00496805" w:rsidTr="0086655F">
        <w:tc>
          <w:tcPr>
            <w:tcW w:w="9639" w:type="dxa"/>
            <w:gridSpan w:val="4"/>
            <w:tcBorders>
              <w:right w:val="single" w:sz="4" w:space="0" w:color="auto"/>
            </w:tcBorders>
            <w:vAlign w:val="center"/>
          </w:tcPr>
          <w:p w:rsidR="002346B6" w:rsidRPr="00496805" w:rsidRDefault="002346B6" w:rsidP="0086655F">
            <w:pPr>
              <w:pStyle w:val="NavadenTimesNewRoman"/>
              <w:keepNext/>
              <w:keepLines/>
              <w:widowControl/>
              <w:rPr>
                <w:rFonts w:ascii="Tahoma" w:hAnsi="Tahoma" w:cs="Tahoma"/>
                <w:sz w:val="20"/>
              </w:rPr>
            </w:pPr>
            <w:r w:rsidRPr="00496805">
              <w:rPr>
                <w:rFonts w:cstheme="minorHAnsi"/>
                <w:sz w:val="20"/>
              </w:rPr>
              <w:t>Odlok o sprejemu OPPN je bil objavljen v Uradnem listu RS št. ________________________ .</w:t>
            </w:r>
          </w:p>
        </w:tc>
      </w:tr>
    </w:tbl>
    <w:p w:rsidR="002346B6" w:rsidRDefault="002346B6" w:rsidP="00F069C1">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496805" w:rsidTr="002A5B7F">
        <w:trPr>
          <w:trHeight w:val="235"/>
        </w:trPr>
        <w:tc>
          <w:tcPr>
            <w:tcW w:w="3402" w:type="dxa"/>
            <w:tcBorders>
              <w:bottom w:val="single" w:sz="4" w:space="0" w:color="auto"/>
            </w:tcBorders>
          </w:tcPr>
          <w:p w:rsidR="0056612C" w:rsidRPr="00496805" w:rsidRDefault="0056612C" w:rsidP="00F069C1">
            <w:pPr>
              <w:keepNext/>
              <w:keepLines/>
              <w:jc w:val="both"/>
              <w:rPr>
                <w:rFonts w:ascii="Tahoma" w:hAnsi="Tahoma" w:cs="Tahoma"/>
                <w:snapToGrid w:val="0"/>
                <w:color w:val="000000"/>
                <w:sz w:val="18"/>
              </w:rPr>
            </w:pPr>
          </w:p>
        </w:tc>
        <w:tc>
          <w:tcPr>
            <w:tcW w:w="2268" w:type="dxa"/>
          </w:tcPr>
          <w:p w:rsidR="0056612C" w:rsidRPr="00496805" w:rsidRDefault="0056612C" w:rsidP="00F069C1">
            <w:pPr>
              <w:keepNext/>
              <w:keepLines/>
              <w:jc w:val="both"/>
              <w:rPr>
                <w:rFonts w:ascii="Tahoma" w:hAnsi="Tahoma" w:cs="Tahoma"/>
                <w:snapToGrid w:val="0"/>
                <w:color w:val="000000"/>
                <w:sz w:val="18"/>
              </w:rPr>
            </w:pPr>
          </w:p>
        </w:tc>
        <w:tc>
          <w:tcPr>
            <w:tcW w:w="3686" w:type="dxa"/>
            <w:tcBorders>
              <w:bottom w:val="single" w:sz="4" w:space="0" w:color="auto"/>
            </w:tcBorders>
          </w:tcPr>
          <w:p w:rsidR="0056612C" w:rsidRPr="00496805" w:rsidRDefault="0056612C" w:rsidP="00F069C1">
            <w:pPr>
              <w:keepNext/>
              <w:keepLines/>
              <w:tabs>
                <w:tab w:val="left" w:pos="567"/>
                <w:tab w:val="num" w:pos="851"/>
                <w:tab w:val="left" w:pos="993"/>
              </w:tabs>
              <w:jc w:val="both"/>
              <w:rPr>
                <w:rFonts w:ascii="Tahoma" w:hAnsi="Tahoma" w:cs="Tahoma"/>
                <w:snapToGrid w:val="0"/>
                <w:color w:val="000000"/>
                <w:sz w:val="18"/>
              </w:rPr>
            </w:pPr>
          </w:p>
        </w:tc>
      </w:tr>
      <w:tr w:rsidR="0056612C" w:rsidRPr="00496805" w:rsidTr="002A5B7F">
        <w:trPr>
          <w:trHeight w:val="235"/>
        </w:trPr>
        <w:tc>
          <w:tcPr>
            <w:tcW w:w="3402" w:type="dxa"/>
            <w:tcBorders>
              <w:top w:val="single" w:sz="4" w:space="0" w:color="auto"/>
            </w:tcBorders>
          </w:tcPr>
          <w:p w:rsidR="0056612C" w:rsidRPr="00496805" w:rsidRDefault="0056612C"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56612C" w:rsidRPr="00496805" w:rsidRDefault="0056612C" w:rsidP="00F069C1">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56612C" w:rsidRPr="00496805" w:rsidRDefault="0056612C"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(ime in priimek ter podpis</w:t>
            </w:r>
            <w:r w:rsidR="006623D9">
              <w:rPr>
                <w:rFonts w:ascii="Tahoma" w:hAnsi="Tahoma" w:cs="Tahoma"/>
                <w:snapToGrid w:val="0"/>
                <w:color w:val="000000"/>
                <w:sz w:val="18"/>
              </w:rPr>
              <w:t xml:space="preserve"> </w:t>
            </w:r>
            <w:r w:rsidR="006623D9">
              <w:rPr>
                <w:rFonts w:ascii="Tahoma" w:hAnsi="Tahoma" w:cs="Tahoma"/>
                <w:snapToGrid w:val="0"/>
              </w:rPr>
              <w:t>odgovorne osebe</w:t>
            </w:r>
            <w:r w:rsidRPr="00496805">
              <w:rPr>
                <w:rFonts w:ascii="Tahoma" w:hAnsi="Tahoma" w:cs="Tahoma"/>
                <w:snapToGrid w:val="0"/>
                <w:color w:val="000000"/>
                <w:sz w:val="18"/>
              </w:rPr>
              <w:t xml:space="preserve"> gospodarskega subjekta)</w:t>
            </w:r>
          </w:p>
        </w:tc>
      </w:tr>
    </w:tbl>
    <w:p w:rsidR="0056612C" w:rsidRPr="00496805" w:rsidRDefault="0056612C" w:rsidP="00F069C1">
      <w:pPr>
        <w:pStyle w:val="NavadenTimesNewRoman"/>
        <w:keepNext/>
        <w:keepLines/>
        <w:widowControl/>
        <w:pBdr>
          <w:bottom w:val="single" w:sz="12" w:space="1" w:color="auto"/>
        </w:pBdr>
        <w:rPr>
          <w:rFonts w:ascii="Tahoma" w:hAnsi="Tahoma" w:cs="Tahoma"/>
          <w:b/>
        </w:rPr>
      </w:pPr>
    </w:p>
    <w:p w:rsidR="0056612C" w:rsidRPr="00496805" w:rsidRDefault="0056612C" w:rsidP="00F069C1">
      <w:pPr>
        <w:keepNext/>
        <w:keepLines/>
        <w:jc w:val="both"/>
        <w:rPr>
          <w:rFonts w:ascii="Tahoma" w:hAnsi="Tahoma" w:cs="Tahoma"/>
        </w:rPr>
      </w:pPr>
      <w:r w:rsidRPr="00496805">
        <w:rPr>
          <w:rFonts w:ascii="Tahoma" w:hAnsi="Tahoma" w:cs="Tahoma"/>
        </w:rPr>
        <w:t>IZPOLNI INVESTITOR REFERENČNEGA OBJEKTA (Izdajatelj reference)!!!</w:t>
      </w:r>
    </w:p>
    <w:p w:rsidR="0056612C" w:rsidRPr="00496805" w:rsidRDefault="0056612C" w:rsidP="00F069C1">
      <w:pPr>
        <w:pStyle w:val="NavadenTimesNewRoman"/>
        <w:keepNext/>
        <w:keepLines/>
        <w:widowControl/>
        <w:jc w:val="both"/>
        <w:rPr>
          <w:rFonts w:ascii="Tahoma" w:hAnsi="Tahoma" w:cs="Tahoma"/>
          <w:sz w:val="20"/>
        </w:rPr>
      </w:pPr>
    </w:p>
    <w:p w:rsidR="0067589E" w:rsidRPr="00496805" w:rsidRDefault="0067589E" w:rsidP="0067589E">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56612C" w:rsidRPr="00496805" w:rsidRDefault="0056612C" w:rsidP="00F069C1">
      <w:pPr>
        <w:keepNext/>
        <w:keepLines/>
        <w:jc w:val="both"/>
        <w:rPr>
          <w:rFonts w:ascii="Tahoma" w:hAnsi="Tahoma" w:cs="Tahoma"/>
        </w:rPr>
      </w:pPr>
    </w:p>
    <w:p w:rsidR="0056612C" w:rsidRPr="00496805" w:rsidRDefault="0056612C" w:rsidP="00F069C1">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56612C" w:rsidRPr="00496805" w:rsidRDefault="0056612C" w:rsidP="00F069C1">
      <w:pPr>
        <w:pStyle w:val="NavadenTimesNewRoman"/>
        <w:keepNext/>
        <w:keepLines/>
        <w:widowControl/>
        <w:rPr>
          <w:rFonts w:ascii="Tahoma" w:hAnsi="Tahoma" w:cs="Tahoma"/>
          <w:sz w:val="20"/>
        </w:rPr>
      </w:pPr>
      <w:r w:rsidRPr="00496805">
        <w:rPr>
          <w:rFonts w:ascii="Tahoma" w:hAnsi="Tahoma" w:cs="Tahoma"/>
          <w:sz w:val="20"/>
        </w:rPr>
        <w:tab/>
        <w:t xml:space="preserve"> </w:t>
      </w:r>
    </w:p>
    <w:p w:rsidR="0056612C" w:rsidRPr="00496805" w:rsidRDefault="0056612C" w:rsidP="00F069C1">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56612C" w:rsidRPr="00496805" w:rsidRDefault="0056612C" w:rsidP="00F069C1">
      <w:pPr>
        <w:pStyle w:val="NavadenTimesNewRoman"/>
        <w:keepNext/>
        <w:keepLines/>
        <w:widowControl/>
        <w:rPr>
          <w:rFonts w:ascii="Tahoma" w:hAnsi="Tahoma" w:cs="Tahoma"/>
          <w:sz w:val="20"/>
        </w:rPr>
      </w:pPr>
    </w:p>
    <w:p w:rsidR="0056612C" w:rsidRPr="00496805" w:rsidRDefault="0056612C" w:rsidP="00F069C1">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496805" w:rsidTr="002A5B7F">
        <w:trPr>
          <w:trHeight w:val="235"/>
        </w:trPr>
        <w:tc>
          <w:tcPr>
            <w:tcW w:w="3402" w:type="dxa"/>
            <w:tcBorders>
              <w:bottom w:val="single" w:sz="4" w:space="0" w:color="auto"/>
            </w:tcBorders>
          </w:tcPr>
          <w:p w:rsidR="0056612C" w:rsidRPr="00496805" w:rsidRDefault="0056612C" w:rsidP="00F069C1">
            <w:pPr>
              <w:keepNext/>
              <w:keepLines/>
              <w:jc w:val="both"/>
              <w:rPr>
                <w:rFonts w:ascii="Tahoma" w:hAnsi="Tahoma" w:cs="Tahoma"/>
                <w:snapToGrid w:val="0"/>
              </w:rPr>
            </w:pPr>
          </w:p>
        </w:tc>
        <w:tc>
          <w:tcPr>
            <w:tcW w:w="2977" w:type="dxa"/>
          </w:tcPr>
          <w:p w:rsidR="0056612C" w:rsidRPr="00496805" w:rsidRDefault="0056612C" w:rsidP="00F069C1">
            <w:pPr>
              <w:keepNext/>
              <w:keepLines/>
              <w:jc w:val="center"/>
              <w:rPr>
                <w:rFonts w:ascii="Tahoma" w:hAnsi="Tahoma" w:cs="Tahoma"/>
                <w:snapToGrid w:val="0"/>
              </w:rPr>
            </w:pPr>
          </w:p>
        </w:tc>
        <w:tc>
          <w:tcPr>
            <w:tcW w:w="3119" w:type="dxa"/>
            <w:tcBorders>
              <w:bottom w:val="single" w:sz="4" w:space="0" w:color="auto"/>
            </w:tcBorders>
          </w:tcPr>
          <w:p w:rsidR="0056612C" w:rsidRPr="00496805" w:rsidRDefault="0056612C" w:rsidP="00F069C1">
            <w:pPr>
              <w:keepNext/>
              <w:keepLines/>
              <w:tabs>
                <w:tab w:val="left" w:pos="567"/>
                <w:tab w:val="num" w:pos="851"/>
                <w:tab w:val="left" w:pos="993"/>
              </w:tabs>
              <w:jc w:val="both"/>
              <w:rPr>
                <w:rFonts w:ascii="Tahoma" w:hAnsi="Tahoma" w:cs="Tahoma"/>
                <w:snapToGrid w:val="0"/>
              </w:rPr>
            </w:pPr>
          </w:p>
        </w:tc>
      </w:tr>
      <w:tr w:rsidR="0056612C" w:rsidRPr="00496805" w:rsidTr="002A5B7F">
        <w:trPr>
          <w:trHeight w:val="235"/>
        </w:trPr>
        <w:tc>
          <w:tcPr>
            <w:tcW w:w="3402" w:type="dxa"/>
            <w:tcBorders>
              <w:top w:val="single" w:sz="4" w:space="0" w:color="auto"/>
            </w:tcBorders>
          </w:tcPr>
          <w:p w:rsidR="0056612C" w:rsidRPr="00496805" w:rsidRDefault="0056612C" w:rsidP="00F069C1">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56612C" w:rsidRPr="00496805" w:rsidRDefault="0056612C" w:rsidP="00F069C1">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56612C" w:rsidRPr="00496805" w:rsidRDefault="0056612C" w:rsidP="00F069C1">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ime in priimek ter podpis</w:t>
            </w:r>
            <w:r w:rsidR="006623D9">
              <w:rPr>
                <w:rFonts w:ascii="Tahoma" w:hAnsi="Tahoma" w:cs="Tahoma"/>
                <w:snapToGrid w:val="0"/>
                <w:color w:val="000000"/>
              </w:rPr>
              <w:t xml:space="preserve"> </w:t>
            </w:r>
            <w:r w:rsidR="006623D9">
              <w:rPr>
                <w:rFonts w:ascii="Tahoma" w:hAnsi="Tahoma" w:cs="Tahoma"/>
                <w:snapToGrid w:val="0"/>
              </w:rPr>
              <w:t>odgovorne osebe</w:t>
            </w:r>
            <w:r w:rsidRPr="00496805">
              <w:rPr>
                <w:rFonts w:ascii="Tahoma" w:hAnsi="Tahoma" w:cs="Tahoma"/>
                <w:snapToGrid w:val="0"/>
                <w:color w:val="000000"/>
              </w:rPr>
              <w:t xml:space="preserve"> investitorja</w:t>
            </w:r>
            <w:r w:rsidRPr="00496805">
              <w:rPr>
                <w:rFonts w:ascii="Tahoma" w:hAnsi="Tahoma" w:cs="Tahoma"/>
                <w:snapToGrid w:val="0"/>
              </w:rPr>
              <w:t>)</w:t>
            </w:r>
          </w:p>
        </w:tc>
      </w:tr>
    </w:tbl>
    <w:p w:rsidR="0056612C" w:rsidRPr="00496805" w:rsidRDefault="0056612C" w:rsidP="00F069C1">
      <w:pPr>
        <w:keepNext/>
        <w:keepLines/>
        <w:rPr>
          <w:rFonts w:ascii="Tahoma" w:hAnsi="Tahoma" w:cs="Tahoma"/>
          <w:sz w:val="18"/>
        </w:rPr>
      </w:pPr>
    </w:p>
    <w:p w:rsidR="0056612C" w:rsidRPr="00496805" w:rsidRDefault="0056612C" w:rsidP="00F069C1">
      <w:pPr>
        <w:keepNext/>
        <w:keepLines/>
        <w:rPr>
          <w:rFonts w:ascii="Tahoma" w:hAnsi="Tahoma" w:cs="Tahoma"/>
          <w:sz w:val="18"/>
        </w:rPr>
      </w:pPr>
      <w:r w:rsidRPr="00496805">
        <w:rPr>
          <w:rFonts w:ascii="Tahoma" w:hAnsi="Tahoma" w:cs="Tahoma"/>
          <w:sz w:val="16"/>
        </w:rPr>
        <w:t>OPOMBA: Obrazec lahko po potrebi tudi kopirate.</w:t>
      </w:r>
      <w:r w:rsidR="002C76F3" w:rsidRPr="002C76F3">
        <w:rPr>
          <w:rFonts w:ascii="Tahoma" w:hAnsi="Tahoma" w:cs="Tahoma"/>
          <w:i/>
          <w:sz w:val="18"/>
          <w:szCs w:val="18"/>
        </w:rPr>
        <w:t xml:space="preserve"> </w:t>
      </w:r>
      <w:r w:rsidR="002C76F3" w:rsidRPr="00496805">
        <w:rPr>
          <w:rFonts w:ascii="Tahoma" w:hAnsi="Tahoma" w:cs="Tahoma"/>
          <w:i/>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56612C" w:rsidRPr="00496805" w:rsidTr="002A5B7F">
        <w:tc>
          <w:tcPr>
            <w:tcW w:w="8150" w:type="dxa"/>
            <w:tcBorders>
              <w:top w:val="single" w:sz="4" w:space="0" w:color="auto"/>
              <w:bottom w:val="single" w:sz="4" w:space="0" w:color="auto"/>
            </w:tcBorders>
          </w:tcPr>
          <w:p w:rsidR="0056612C" w:rsidRPr="00496805" w:rsidRDefault="0056612C" w:rsidP="00F069C1">
            <w:pPr>
              <w:keepNext/>
              <w:keepLines/>
              <w:rPr>
                <w:rFonts w:ascii="Tahoma" w:hAnsi="Tahoma" w:cs="Tahoma"/>
              </w:rPr>
            </w:pPr>
            <w:r w:rsidRPr="00496805">
              <w:rPr>
                <w:rFonts w:ascii="Tahoma" w:hAnsi="Tahoma" w:cs="Tahoma"/>
              </w:rPr>
              <w:lastRenderedPageBreak/>
              <w:br w:type="page"/>
              <w:t>POTRDITEV REFERENC S STRANI REFERENČEGA NAROČNIKA/INVESTITORJA</w:t>
            </w:r>
            <w:r w:rsidR="0025242A" w:rsidRPr="00496805">
              <w:rPr>
                <w:rFonts w:ascii="Tahoma" w:hAnsi="Tahoma" w:cs="Tahoma"/>
              </w:rPr>
              <w:t xml:space="preserve"> – objekt OEIO</w:t>
            </w:r>
          </w:p>
        </w:tc>
        <w:tc>
          <w:tcPr>
            <w:tcW w:w="1565" w:type="dxa"/>
            <w:tcBorders>
              <w:top w:val="single" w:sz="4" w:space="0" w:color="auto"/>
              <w:bottom w:val="single" w:sz="4" w:space="0" w:color="auto"/>
            </w:tcBorders>
          </w:tcPr>
          <w:p w:rsidR="0056612C" w:rsidRPr="00496805" w:rsidRDefault="0056612C" w:rsidP="00F069C1">
            <w:pPr>
              <w:keepNext/>
              <w:keepLines/>
              <w:rPr>
                <w:rFonts w:ascii="Tahoma" w:hAnsi="Tahoma" w:cs="Tahoma"/>
                <w:b/>
                <w:i/>
              </w:rPr>
            </w:pPr>
            <w:bookmarkStart w:id="31" w:name="Priloga6_6"/>
            <w:r w:rsidRPr="00496805">
              <w:rPr>
                <w:rFonts w:ascii="Tahoma" w:hAnsi="Tahoma" w:cs="Tahoma"/>
                <w:b/>
                <w:i/>
              </w:rPr>
              <w:t>Priloga 6/</w:t>
            </w:r>
            <w:r w:rsidR="00C57189" w:rsidRPr="00496805">
              <w:rPr>
                <w:rFonts w:ascii="Tahoma" w:hAnsi="Tahoma" w:cs="Tahoma"/>
                <w:b/>
                <w:i/>
              </w:rPr>
              <w:t>6</w:t>
            </w:r>
            <w:bookmarkEnd w:id="31"/>
          </w:p>
        </w:tc>
      </w:tr>
    </w:tbl>
    <w:p w:rsidR="0056612C" w:rsidRPr="00496805" w:rsidRDefault="0056612C" w:rsidP="00F069C1">
      <w:pPr>
        <w:keepNext/>
        <w:keepLines/>
        <w:tabs>
          <w:tab w:val="left" w:pos="993"/>
        </w:tabs>
        <w:ind w:left="993" w:hanging="993"/>
        <w:jc w:val="right"/>
        <w:rPr>
          <w:rFonts w:ascii="Tahoma" w:hAnsi="Tahoma" w:cs="Tahoma"/>
        </w:rPr>
      </w:pPr>
    </w:p>
    <w:p w:rsidR="0056612C" w:rsidRPr="00496805" w:rsidRDefault="008305C4" w:rsidP="008305C4">
      <w:pPr>
        <w:keepNext/>
        <w:keepLines/>
        <w:tabs>
          <w:tab w:val="left" w:pos="993"/>
        </w:tabs>
        <w:ind w:left="993" w:hanging="993"/>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0056612C"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p>
    <w:p w:rsidR="0056612C" w:rsidRPr="00496805" w:rsidRDefault="0056612C" w:rsidP="00F069C1">
      <w:pPr>
        <w:keepNext/>
        <w:keepLines/>
        <w:tabs>
          <w:tab w:val="left" w:pos="993"/>
        </w:tabs>
        <w:ind w:left="993" w:hanging="993"/>
        <w:jc w:val="right"/>
        <w:rPr>
          <w:rFonts w:ascii="Tahoma" w:hAnsi="Tahoma" w:cs="Tahoma"/>
        </w:rPr>
      </w:pPr>
    </w:p>
    <w:p w:rsidR="0056612C" w:rsidRPr="00496805" w:rsidRDefault="0056612C" w:rsidP="00F069C1">
      <w:pPr>
        <w:keepNext/>
        <w:keepLines/>
        <w:jc w:val="both"/>
        <w:rPr>
          <w:rFonts w:ascii="Tahoma" w:hAnsi="Tahoma" w:cs="Tahoma"/>
          <w:sz w:val="18"/>
          <w:szCs w:val="18"/>
        </w:rPr>
      </w:pPr>
      <w:r w:rsidRPr="00496805">
        <w:rPr>
          <w:rFonts w:ascii="Tahoma" w:hAnsi="Tahoma" w:cs="Tahoma"/>
          <w:sz w:val="18"/>
          <w:szCs w:val="18"/>
        </w:rPr>
        <w:t xml:space="preserve">Pod kazensko in materialno odgovornostjo izjavljamo, da so spodaj navedeni podatki o referenčnih delih/storitvah resnični in da z njimi dokazujemo, da je </w:t>
      </w:r>
      <w:r w:rsidRPr="00496805">
        <w:rPr>
          <w:rFonts w:ascii="Tahoma" w:hAnsi="Tahoma" w:cs="Tahoma"/>
          <w:b/>
          <w:sz w:val="18"/>
          <w:szCs w:val="18"/>
        </w:rPr>
        <w:t xml:space="preserve">izvajalec </w:t>
      </w:r>
      <w:r w:rsidRPr="00496805">
        <w:rPr>
          <w:rFonts w:ascii="Tahoma" w:hAnsi="Tahoma" w:cs="Tahoma"/>
          <w:sz w:val="18"/>
          <w:szCs w:val="18"/>
        </w:rPr>
        <w:t xml:space="preserve">v skladu s pogodbenimi določili </w:t>
      </w:r>
      <w:r w:rsidR="00C57189" w:rsidRPr="00784854">
        <w:rPr>
          <w:rFonts w:ascii="Tahoma" w:hAnsi="Tahoma" w:cs="Tahoma"/>
          <w:color w:val="000000" w:themeColor="text1"/>
          <w:sz w:val="18"/>
          <w:szCs w:val="18"/>
        </w:rPr>
        <w:t>izdelal</w:t>
      </w:r>
      <w:r w:rsidR="0025242A" w:rsidRPr="00784854">
        <w:rPr>
          <w:rFonts w:ascii="Tahoma" w:hAnsi="Tahoma" w:cs="Tahoma"/>
          <w:color w:val="000000" w:themeColor="text1"/>
          <w:sz w:val="18"/>
          <w:szCs w:val="18"/>
        </w:rPr>
        <w:t xml:space="preserve"> projekt</w:t>
      </w:r>
      <w:r w:rsidR="008305C4" w:rsidRPr="00784854">
        <w:rPr>
          <w:rFonts w:ascii="Tahoma" w:hAnsi="Tahoma" w:cs="Tahoma"/>
          <w:color w:val="000000" w:themeColor="text1"/>
          <w:sz w:val="18"/>
          <w:szCs w:val="18"/>
        </w:rPr>
        <w:t xml:space="preserve"> </w:t>
      </w:r>
      <w:r w:rsidR="0025242A" w:rsidRPr="00496805">
        <w:rPr>
          <w:rFonts w:ascii="Tahoma" w:hAnsi="Tahoma" w:cs="Tahoma"/>
          <w:sz w:val="18"/>
          <w:szCs w:val="18"/>
        </w:rPr>
        <w:t xml:space="preserve">na objektu za energetsko izrabo odpadkov vstopne toplotne moči goriva 30 </w:t>
      </w:r>
      <w:proofErr w:type="spellStart"/>
      <w:r w:rsidR="0025242A" w:rsidRPr="00496805">
        <w:rPr>
          <w:rFonts w:ascii="Tahoma" w:hAnsi="Tahoma" w:cs="Tahoma"/>
          <w:sz w:val="18"/>
          <w:szCs w:val="18"/>
        </w:rPr>
        <w:t>MW</w:t>
      </w:r>
      <w:r w:rsidR="0025242A" w:rsidRPr="00496805">
        <w:rPr>
          <w:rFonts w:ascii="Tahoma" w:hAnsi="Tahoma" w:cs="Tahoma"/>
          <w:sz w:val="18"/>
          <w:szCs w:val="18"/>
          <w:vertAlign w:val="subscript"/>
        </w:rPr>
        <w:t>th</w:t>
      </w:r>
      <w:proofErr w:type="spellEnd"/>
      <w:r w:rsidR="0025242A" w:rsidRPr="00496805">
        <w:rPr>
          <w:rFonts w:ascii="Tahoma" w:hAnsi="Tahoma" w:cs="Tahoma"/>
          <w:sz w:val="18"/>
          <w:szCs w:val="18"/>
        </w:rPr>
        <w:t xml:space="preserve"> ali več na nivoju </w:t>
      </w:r>
      <w:r w:rsidR="0025242A" w:rsidRPr="00496805">
        <w:rPr>
          <w:rFonts w:ascii="Tahoma" w:hAnsi="Tahoma" w:cs="Tahoma"/>
          <w:b/>
          <w:sz w:val="18"/>
          <w:szCs w:val="18"/>
        </w:rPr>
        <w:t xml:space="preserve">študije variant ali predinvesticijske zasnove </w:t>
      </w:r>
      <w:r w:rsidR="0025242A" w:rsidRPr="00496805">
        <w:rPr>
          <w:rFonts w:ascii="Tahoma" w:hAnsi="Tahoma" w:cs="Tahoma"/>
          <w:sz w:val="18"/>
          <w:szCs w:val="18"/>
        </w:rPr>
        <w:t>v obdobju zadnjih 5 (pet) let, šteto do datuma, določenega za oddajo prijav</w:t>
      </w:r>
      <w:r w:rsidRPr="00496805">
        <w:rPr>
          <w:rFonts w:ascii="Tahoma" w:hAnsi="Tahoma" w:cs="Tahoma"/>
          <w:sz w:val="18"/>
          <w:szCs w:val="18"/>
        </w:rPr>
        <w:t xml:space="preserve">. Na podlagi poziva bomo naročniku v zahtevanem roku predložili dodatna dokazila o uspešni izvedbi navedenih referenčnih del oziroma uspešno izvedenih poslov </w:t>
      </w:r>
      <w:r w:rsidR="00FF48E2" w:rsidRPr="00496805">
        <w:rPr>
          <w:rFonts w:ascii="Tahoma" w:hAnsi="Tahoma" w:cs="Tahoma"/>
          <w:sz w:val="18"/>
          <w:szCs w:val="18"/>
        </w:rPr>
        <w:t>izvajalca</w:t>
      </w:r>
      <w:r w:rsidRPr="00496805">
        <w:rPr>
          <w:rFonts w:ascii="Tahoma" w:hAnsi="Tahoma" w:cs="Tahoma"/>
          <w:sz w:val="18"/>
          <w:szCs w:val="18"/>
        </w:rPr>
        <w:t xml:space="preserve">.  </w:t>
      </w:r>
    </w:p>
    <w:p w:rsidR="0056612C" w:rsidRPr="00496805" w:rsidRDefault="0056612C" w:rsidP="00F069C1">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56612C" w:rsidRPr="00496805" w:rsidTr="002C76F3">
        <w:tc>
          <w:tcPr>
            <w:tcW w:w="3544" w:type="dxa"/>
            <w:vAlign w:val="center"/>
          </w:tcPr>
          <w:p w:rsidR="0056612C" w:rsidRPr="00496805" w:rsidRDefault="0056612C" w:rsidP="00F069C1">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6095" w:type="dxa"/>
          </w:tcPr>
          <w:p w:rsidR="0056612C" w:rsidRPr="00496805" w:rsidRDefault="0056612C" w:rsidP="00F069C1">
            <w:pPr>
              <w:pStyle w:val="NavadenTimesNewRoman"/>
              <w:keepNext/>
              <w:keepLines/>
              <w:widowControl/>
              <w:rPr>
                <w:rFonts w:ascii="Tahoma" w:hAnsi="Tahoma" w:cs="Tahoma"/>
                <w:b/>
                <w:sz w:val="20"/>
              </w:rPr>
            </w:pPr>
          </w:p>
        </w:tc>
      </w:tr>
      <w:tr w:rsidR="0056612C" w:rsidRPr="00496805" w:rsidTr="002C76F3">
        <w:tc>
          <w:tcPr>
            <w:tcW w:w="3544" w:type="dxa"/>
            <w:vAlign w:val="center"/>
          </w:tcPr>
          <w:p w:rsidR="0056612C" w:rsidRPr="00496805" w:rsidRDefault="0056612C" w:rsidP="00F069C1">
            <w:pPr>
              <w:pStyle w:val="NavadenTimesNewRoman"/>
              <w:keepNext/>
              <w:keepLines/>
              <w:widowControl/>
              <w:rPr>
                <w:rFonts w:ascii="Tahoma" w:hAnsi="Tahoma" w:cs="Tahoma"/>
                <w:sz w:val="20"/>
              </w:rPr>
            </w:pPr>
            <w:r w:rsidRPr="00496805">
              <w:rPr>
                <w:rFonts w:ascii="Tahoma" w:hAnsi="Tahoma" w:cs="Tahoma"/>
                <w:sz w:val="20"/>
              </w:rPr>
              <w:t>Naslov:</w:t>
            </w:r>
          </w:p>
        </w:tc>
        <w:tc>
          <w:tcPr>
            <w:tcW w:w="6095" w:type="dxa"/>
          </w:tcPr>
          <w:p w:rsidR="0056612C" w:rsidRPr="00496805" w:rsidRDefault="0056612C" w:rsidP="00F069C1">
            <w:pPr>
              <w:pStyle w:val="NavadenTimesNewRoman"/>
              <w:keepNext/>
              <w:keepLines/>
              <w:widowControl/>
              <w:rPr>
                <w:rFonts w:ascii="Tahoma" w:hAnsi="Tahoma" w:cs="Tahoma"/>
                <w:b/>
                <w:sz w:val="20"/>
              </w:rPr>
            </w:pPr>
          </w:p>
        </w:tc>
      </w:tr>
      <w:tr w:rsidR="0056612C" w:rsidRPr="00496805" w:rsidTr="002C76F3">
        <w:tc>
          <w:tcPr>
            <w:tcW w:w="3544" w:type="dxa"/>
            <w:vAlign w:val="center"/>
          </w:tcPr>
          <w:p w:rsidR="0056612C" w:rsidRPr="00496805" w:rsidRDefault="0056612C" w:rsidP="0025242A">
            <w:pPr>
              <w:pStyle w:val="NavadenTimesNewRoman"/>
              <w:keepNext/>
              <w:keepLines/>
              <w:widowControl/>
              <w:rPr>
                <w:rFonts w:ascii="Tahoma" w:hAnsi="Tahoma" w:cs="Tahoma"/>
                <w:sz w:val="20"/>
              </w:rPr>
            </w:pPr>
            <w:r w:rsidRPr="00496805">
              <w:rPr>
                <w:rFonts w:ascii="Tahoma" w:hAnsi="Tahoma" w:cs="Tahoma"/>
                <w:sz w:val="20"/>
              </w:rPr>
              <w:t>Izvajalec:</w:t>
            </w:r>
          </w:p>
        </w:tc>
        <w:tc>
          <w:tcPr>
            <w:tcW w:w="6095" w:type="dxa"/>
          </w:tcPr>
          <w:p w:rsidR="0056612C" w:rsidRPr="00496805" w:rsidRDefault="0056612C" w:rsidP="00F069C1">
            <w:pPr>
              <w:pStyle w:val="NavadenTimesNewRoman"/>
              <w:keepNext/>
              <w:keepLines/>
              <w:widowControl/>
              <w:rPr>
                <w:rFonts w:ascii="Tahoma" w:hAnsi="Tahoma" w:cs="Tahoma"/>
                <w:sz w:val="20"/>
              </w:rPr>
            </w:pPr>
          </w:p>
        </w:tc>
      </w:tr>
      <w:tr w:rsidR="0025242A" w:rsidRPr="00496805" w:rsidTr="002C76F3">
        <w:tc>
          <w:tcPr>
            <w:tcW w:w="3544" w:type="dxa"/>
            <w:vAlign w:val="center"/>
          </w:tcPr>
          <w:p w:rsidR="0025242A" w:rsidRPr="00496805" w:rsidRDefault="0025242A" w:rsidP="0025242A">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6095" w:type="dxa"/>
          </w:tcPr>
          <w:p w:rsidR="0025242A" w:rsidRPr="00496805" w:rsidRDefault="0025242A" w:rsidP="0025242A">
            <w:pPr>
              <w:pStyle w:val="NavadenTimesNewRoman"/>
              <w:keepNext/>
              <w:keepLines/>
              <w:widowControl/>
              <w:rPr>
                <w:rFonts w:ascii="Tahoma" w:hAnsi="Tahoma" w:cs="Tahoma"/>
                <w:sz w:val="20"/>
              </w:rPr>
            </w:pPr>
          </w:p>
        </w:tc>
      </w:tr>
      <w:tr w:rsidR="0025242A" w:rsidRPr="00496805" w:rsidTr="002C76F3">
        <w:tc>
          <w:tcPr>
            <w:tcW w:w="3544" w:type="dxa"/>
            <w:vAlign w:val="center"/>
          </w:tcPr>
          <w:p w:rsidR="0025242A" w:rsidRPr="00496805" w:rsidRDefault="0025242A" w:rsidP="0025242A">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6095" w:type="dxa"/>
          </w:tcPr>
          <w:p w:rsidR="0025242A" w:rsidRPr="00496805" w:rsidRDefault="0025242A" w:rsidP="0025242A">
            <w:pPr>
              <w:pStyle w:val="NavadenTimesNewRoman"/>
              <w:keepNext/>
              <w:keepLines/>
              <w:widowControl/>
              <w:rPr>
                <w:rFonts w:ascii="Tahoma" w:hAnsi="Tahoma" w:cs="Tahoma"/>
                <w:sz w:val="20"/>
              </w:rPr>
            </w:pPr>
          </w:p>
        </w:tc>
      </w:tr>
      <w:tr w:rsidR="0025242A" w:rsidRPr="00496805" w:rsidTr="002C76F3">
        <w:tc>
          <w:tcPr>
            <w:tcW w:w="3544" w:type="dxa"/>
            <w:vAlign w:val="center"/>
          </w:tcPr>
          <w:p w:rsidR="0025242A" w:rsidRPr="00496805" w:rsidRDefault="0025242A" w:rsidP="0025242A">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6095" w:type="dxa"/>
            <w:vAlign w:val="bottom"/>
          </w:tcPr>
          <w:p w:rsidR="0025242A" w:rsidRPr="00496805" w:rsidRDefault="0025242A" w:rsidP="0025242A">
            <w:pPr>
              <w:pStyle w:val="NavadenTimesNewRoman"/>
              <w:keepNext/>
              <w:keepLines/>
              <w:widowControl/>
              <w:rPr>
                <w:rFonts w:ascii="Tahoma" w:hAnsi="Tahoma" w:cs="Tahoma"/>
                <w:sz w:val="20"/>
              </w:rPr>
            </w:pPr>
          </w:p>
        </w:tc>
      </w:tr>
      <w:tr w:rsidR="00452CD6" w:rsidRPr="00496805" w:rsidTr="0086655F">
        <w:tc>
          <w:tcPr>
            <w:tcW w:w="3544" w:type="dxa"/>
            <w:vAlign w:val="center"/>
          </w:tcPr>
          <w:p w:rsidR="00452CD6" w:rsidRPr="00496805" w:rsidRDefault="00452CD6" w:rsidP="0086655F">
            <w:pPr>
              <w:pStyle w:val="NavadenTimesNewRoman"/>
              <w:keepNext/>
              <w:keepLines/>
              <w:widowControl/>
              <w:rPr>
                <w:rFonts w:ascii="Tahoma" w:hAnsi="Tahoma" w:cs="Tahoma"/>
                <w:sz w:val="20"/>
              </w:rPr>
            </w:pPr>
            <w:r>
              <w:rPr>
                <w:rFonts w:ascii="Tahoma" w:hAnsi="Tahoma" w:cs="Tahoma"/>
                <w:sz w:val="20"/>
              </w:rPr>
              <w:t>Datum prevzema dokumentacije</w:t>
            </w:r>
          </w:p>
        </w:tc>
        <w:tc>
          <w:tcPr>
            <w:tcW w:w="6095" w:type="dxa"/>
            <w:vAlign w:val="bottom"/>
          </w:tcPr>
          <w:p w:rsidR="00452CD6" w:rsidRPr="00496805" w:rsidRDefault="00452CD6" w:rsidP="0086655F">
            <w:pPr>
              <w:pStyle w:val="NavadenTimesNewRoman"/>
              <w:keepNext/>
              <w:keepLines/>
              <w:widowControl/>
              <w:rPr>
                <w:rFonts w:ascii="Tahoma" w:hAnsi="Tahoma" w:cs="Tahoma"/>
                <w:sz w:val="20"/>
              </w:rPr>
            </w:pPr>
          </w:p>
        </w:tc>
      </w:tr>
      <w:tr w:rsidR="0025242A" w:rsidRPr="00496805" w:rsidTr="002C76F3">
        <w:tc>
          <w:tcPr>
            <w:tcW w:w="3544" w:type="dxa"/>
            <w:vAlign w:val="center"/>
          </w:tcPr>
          <w:p w:rsidR="0025242A" w:rsidRPr="00496805" w:rsidRDefault="0025242A" w:rsidP="0025242A">
            <w:pPr>
              <w:pStyle w:val="NavadenTimesNewRoman"/>
              <w:keepNext/>
              <w:keepLines/>
              <w:widowControl/>
              <w:rPr>
                <w:rFonts w:ascii="Tahoma" w:hAnsi="Tahoma" w:cs="Tahoma"/>
                <w:sz w:val="20"/>
              </w:rPr>
            </w:pPr>
            <w:r w:rsidRPr="00496805">
              <w:rPr>
                <w:rFonts w:ascii="Tahoma" w:hAnsi="Tahoma" w:cs="Tahoma"/>
                <w:sz w:val="20"/>
              </w:rPr>
              <w:t>Naziv projekta:</w:t>
            </w:r>
          </w:p>
        </w:tc>
        <w:tc>
          <w:tcPr>
            <w:tcW w:w="6095" w:type="dxa"/>
            <w:vAlign w:val="bottom"/>
          </w:tcPr>
          <w:p w:rsidR="0025242A" w:rsidRPr="00496805" w:rsidRDefault="0025242A" w:rsidP="0025242A">
            <w:pPr>
              <w:pStyle w:val="NavadenTimesNewRoman"/>
              <w:keepNext/>
              <w:keepLines/>
              <w:widowControl/>
              <w:rPr>
                <w:rFonts w:ascii="Tahoma" w:hAnsi="Tahoma" w:cs="Tahoma"/>
                <w:sz w:val="20"/>
              </w:rPr>
            </w:pPr>
          </w:p>
        </w:tc>
      </w:tr>
      <w:tr w:rsidR="0056612C" w:rsidRPr="00496805" w:rsidTr="002C76F3">
        <w:tc>
          <w:tcPr>
            <w:tcW w:w="3544" w:type="dxa"/>
            <w:tcBorders>
              <w:right w:val="single" w:sz="4" w:space="0" w:color="auto"/>
            </w:tcBorders>
            <w:vAlign w:val="center"/>
          </w:tcPr>
          <w:p w:rsidR="0056612C" w:rsidRPr="00496805" w:rsidRDefault="0056612C" w:rsidP="00452CD6">
            <w:pPr>
              <w:pStyle w:val="NavadenTimesNewRoman"/>
              <w:keepNext/>
              <w:keepLines/>
              <w:widowControl/>
              <w:rPr>
                <w:rFonts w:ascii="Tahoma" w:hAnsi="Tahoma" w:cs="Tahoma"/>
                <w:sz w:val="20"/>
              </w:rPr>
            </w:pPr>
            <w:r w:rsidRPr="00496805">
              <w:rPr>
                <w:rFonts w:ascii="Tahoma" w:hAnsi="Tahoma" w:cs="Tahoma"/>
                <w:sz w:val="20"/>
              </w:rPr>
              <w:t>Opis predmeta naročila, dela, ki so se izvedla:</w:t>
            </w:r>
          </w:p>
        </w:tc>
        <w:tc>
          <w:tcPr>
            <w:tcW w:w="6095" w:type="dxa"/>
            <w:tcBorders>
              <w:top w:val="single" w:sz="4" w:space="0" w:color="auto"/>
              <w:left w:val="single" w:sz="4" w:space="0" w:color="auto"/>
              <w:bottom w:val="single" w:sz="4" w:space="0" w:color="auto"/>
              <w:right w:val="single" w:sz="4" w:space="0" w:color="auto"/>
            </w:tcBorders>
            <w:vAlign w:val="center"/>
          </w:tcPr>
          <w:p w:rsidR="0056612C" w:rsidRPr="00496805" w:rsidRDefault="0056612C" w:rsidP="00F069C1">
            <w:pPr>
              <w:pStyle w:val="NavadenTimesNewRoman"/>
              <w:keepNext/>
              <w:keepLines/>
              <w:widowControl/>
              <w:rPr>
                <w:rFonts w:ascii="Tahoma" w:hAnsi="Tahoma" w:cs="Tahoma"/>
                <w:sz w:val="20"/>
              </w:rPr>
            </w:pPr>
          </w:p>
        </w:tc>
      </w:tr>
    </w:tbl>
    <w:p w:rsidR="0056612C" w:rsidRPr="00496805" w:rsidRDefault="0056612C" w:rsidP="00F069C1">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56612C" w:rsidRPr="00496805" w:rsidTr="002A5B7F">
        <w:trPr>
          <w:trHeight w:val="235"/>
        </w:trPr>
        <w:tc>
          <w:tcPr>
            <w:tcW w:w="3402" w:type="dxa"/>
            <w:tcBorders>
              <w:bottom w:val="single" w:sz="4" w:space="0" w:color="auto"/>
            </w:tcBorders>
          </w:tcPr>
          <w:p w:rsidR="0056612C" w:rsidRPr="00496805" w:rsidRDefault="0056612C" w:rsidP="00F069C1">
            <w:pPr>
              <w:keepNext/>
              <w:keepLines/>
              <w:jc w:val="both"/>
              <w:rPr>
                <w:rFonts w:ascii="Tahoma" w:hAnsi="Tahoma" w:cs="Tahoma"/>
                <w:snapToGrid w:val="0"/>
                <w:color w:val="000000"/>
                <w:sz w:val="18"/>
              </w:rPr>
            </w:pPr>
          </w:p>
        </w:tc>
        <w:tc>
          <w:tcPr>
            <w:tcW w:w="2268" w:type="dxa"/>
          </w:tcPr>
          <w:p w:rsidR="0056612C" w:rsidRPr="00496805" w:rsidRDefault="0056612C" w:rsidP="00F069C1">
            <w:pPr>
              <w:keepNext/>
              <w:keepLines/>
              <w:jc w:val="both"/>
              <w:rPr>
                <w:rFonts w:ascii="Tahoma" w:hAnsi="Tahoma" w:cs="Tahoma"/>
                <w:snapToGrid w:val="0"/>
                <w:color w:val="000000"/>
                <w:sz w:val="18"/>
              </w:rPr>
            </w:pPr>
          </w:p>
        </w:tc>
        <w:tc>
          <w:tcPr>
            <w:tcW w:w="3686" w:type="dxa"/>
            <w:tcBorders>
              <w:bottom w:val="single" w:sz="4" w:space="0" w:color="auto"/>
            </w:tcBorders>
          </w:tcPr>
          <w:p w:rsidR="0056612C" w:rsidRPr="00496805" w:rsidRDefault="0056612C" w:rsidP="00F069C1">
            <w:pPr>
              <w:keepNext/>
              <w:keepLines/>
              <w:tabs>
                <w:tab w:val="left" w:pos="567"/>
                <w:tab w:val="num" w:pos="851"/>
                <w:tab w:val="left" w:pos="993"/>
              </w:tabs>
              <w:jc w:val="both"/>
              <w:rPr>
                <w:rFonts w:ascii="Tahoma" w:hAnsi="Tahoma" w:cs="Tahoma"/>
                <w:snapToGrid w:val="0"/>
                <w:color w:val="000000"/>
                <w:sz w:val="18"/>
              </w:rPr>
            </w:pPr>
          </w:p>
        </w:tc>
      </w:tr>
      <w:tr w:rsidR="0056612C" w:rsidRPr="00496805" w:rsidTr="002A5B7F">
        <w:trPr>
          <w:trHeight w:val="235"/>
        </w:trPr>
        <w:tc>
          <w:tcPr>
            <w:tcW w:w="3402" w:type="dxa"/>
            <w:tcBorders>
              <w:top w:val="single" w:sz="4" w:space="0" w:color="auto"/>
            </w:tcBorders>
          </w:tcPr>
          <w:p w:rsidR="0056612C" w:rsidRPr="00496805" w:rsidRDefault="0056612C"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56612C" w:rsidRPr="00496805" w:rsidRDefault="0056612C" w:rsidP="00F069C1">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56612C" w:rsidRPr="00496805" w:rsidRDefault="0056612C"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(ime in priimek ter podpis</w:t>
            </w:r>
            <w:r w:rsidR="006623D9">
              <w:rPr>
                <w:rFonts w:ascii="Tahoma" w:hAnsi="Tahoma" w:cs="Tahoma"/>
                <w:snapToGrid w:val="0"/>
                <w:color w:val="000000"/>
                <w:sz w:val="18"/>
              </w:rPr>
              <w:t xml:space="preserve"> </w:t>
            </w:r>
            <w:r w:rsidR="006623D9">
              <w:rPr>
                <w:rFonts w:ascii="Tahoma" w:hAnsi="Tahoma" w:cs="Tahoma"/>
                <w:snapToGrid w:val="0"/>
              </w:rPr>
              <w:t>odgovorne osebe</w:t>
            </w:r>
            <w:r w:rsidRPr="00496805">
              <w:rPr>
                <w:rFonts w:ascii="Tahoma" w:hAnsi="Tahoma" w:cs="Tahoma"/>
                <w:snapToGrid w:val="0"/>
                <w:color w:val="000000"/>
                <w:sz w:val="18"/>
              </w:rPr>
              <w:t xml:space="preserve"> gospodarskega subjekta)</w:t>
            </w:r>
          </w:p>
        </w:tc>
      </w:tr>
    </w:tbl>
    <w:p w:rsidR="0056612C" w:rsidRPr="00496805" w:rsidRDefault="0056612C" w:rsidP="00F069C1">
      <w:pPr>
        <w:pStyle w:val="NavadenTimesNewRoman"/>
        <w:keepNext/>
        <w:keepLines/>
        <w:widowControl/>
        <w:pBdr>
          <w:bottom w:val="single" w:sz="12" w:space="1" w:color="auto"/>
        </w:pBdr>
        <w:rPr>
          <w:rFonts w:ascii="Tahoma" w:hAnsi="Tahoma" w:cs="Tahoma"/>
          <w:b/>
        </w:rPr>
      </w:pPr>
    </w:p>
    <w:p w:rsidR="0056612C" w:rsidRPr="00496805" w:rsidRDefault="0056612C" w:rsidP="00F069C1">
      <w:pPr>
        <w:keepNext/>
        <w:keepLines/>
        <w:jc w:val="both"/>
        <w:rPr>
          <w:rFonts w:ascii="Tahoma" w:hAnsi="Tahoma" w:cs="Tahoma"/>
        </w:rPr>
      </w:pPr>
      <w:r w:rsidRPr="00496805">
        <w:rPr>
          <w:rFonts w:ascii="Tahoma" w:hAnsi="Tahoma" w:cs="Tahoma"/>
        </w:rPr>
        <w:t>IZPOLNI INVESTITOR REFERENČNEGA OBJEKTA (Izdajatelj reference)!!!</w:t>
      </w:r>
    </w:p>
    <w:p w:rsidR="0056612C" w:rsidRPr="00496805" w:rsidRDefault="0056612C" w:rsidP="00F069C1">
      <w:pPr>
        <w:pStyle w:val="NavadenTimesNewRoman"/>
        <w:keepNext/>
        <w:keepLines/>
        <w:widowControl/>
        <w:jc w:val="both"/>
        <w:rPr>
          <w:rFonts w:ascii="Tahoma" w:hAnsi="Tahoma" w:cs="Tahoma"/>
          <w:sz w:val="20"/>
        </w:rPr>
      </w:pPr>
    </w:p>
    <w:p w:rsidR="0025242A" w:rsidRPr="00496805" w:rsidRDefault="0025242A" w:rsidP="0025242A">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25242A" w:rsidRPr="00496805" w:rsidRDefault="0025242A" w:rsidP="00F069C1">
      <w:pPr>
        <w:keepNext/>
        <w:keepLines/>
        <w:jc w:val="both"/>
        <w:rPr>
          <w:rFonts w:ascii="Tahoma" w:hAnsi="Tahoma" w:cs="Tahoma"/>
        </w:rPr>
      </w:pPr>
    </w:p>
    <w:p w:rsidR="0056612C" w:rsidRPr="00496805" w:rsidRDefault="0056612C" w:rsidP="00F069C1">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56612C" w:rsidRPr="00496805" w:rsidRDefault="0056612C" w:rsidP="00F069C1">
      <w:pPr>
        <w:pStyle w:val="NavadenTimesNewRoman"/>
        <w:keepNext/>
        <w:keepLines/>
        <w:widowControl/>
        <w:rPr>
          <w:rFonts w:ascii="Tahoma" w:hAnsi="Tahoma" w:cs="Tahoma"/>
          <w:sz w:val="20"/>
        </w:rPr>
      </w:pPr>
      <w:r w:rsidRPr="00496805">
        <w:rPr>
          <w:rFonts w:ascii="Tahoma" w:hAnsi="Tahoma" w:cs="Tahoma"/>
          <w:sz w:val="20"/>
        </w:rPr>
        <w:tab/>
        <w:t xml:space="preserve"> </w:t>
      </w:r>
    </w:p>
    <w:p w:rsidR="0056612C" w:rsidRPr="00496805" w:rsidRDefault="0056612C" w:rsidP="00F069C1">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56612C" w:rsidRPr="00496805" w:rsidRDefault="0056612C" w:rsidP="00F069C1">
      <w:pPr>
        <w:pStyle w:val="NavadenTimesNewRoman"/>
        <w:keepNext/>
        <w:keepLines/>
        <w:widowControl/>
        <w:rPr>
          <w:rFonts w:ascii="Tahoma" w:hAnsi="Tahoma" w:cs="Tahoma"/>
          <w:sz w:val="20"/>
        </w:rPr>
      </w:pPr>
    </w:p>
    <w:p w:rsidR="0056612C" w:rsidRPr="00496805" w:rsidRDefault="0056612C" w:rsidP="00F069C1">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6612C" w:rsidRPr="00496805" w:rsidTr="002A5B7F">
        <w:trPr>
          <w:trHeight w:val="235"/>
        </w:trPr>
        <w:tc>
          <w:tcPr>
            <w:tcW w:w="3402" w:type="dxa"/>
            <w:tcBorders>
              <w:bottom w:val="single" w:sz="4" w:space="0" w:color="auto"/>
            </w:tcBorders>
          </w:tcPr>
          <w:p w:rsidR="0056612C" w:rsidRPr="00496805" w:rsidRDefault="0056612C" w:rsidP="00F069C1">
            <w:pPr>
              <w:keepNext/>
              <w:keepLines/>
              <w:jc w:val="both"/>
              <w:rPr>
                <w:rFonts w:ascii="Tahoma" w:hAnsi="Tahoma" w:cs="Tahoma"/>
                <w:snapToGrid w:val="0"/>
              </w:rPr>
            </w:pPr>
          </w:p>
        </w:tc>
        <w:tc>
          <w:tcPr>
            <w:tcW w:w="2977" w:type="dxa"/>
          </w:tcPr>
          <w:p w:rsidR="0056612C" w:rsidRPr="00496805" w:rsidRDefault="0056612C" w:rsidP="00F069C1">
            <w:pPr>
              <w:keepNext/>
              <w:keepLines/>
              <w:jc w:val="center"/>
              <w:rPr>
                <w:rFonts w:ascii="Tahoma" w:hAnsi="Tahoma" w:cs="Tahoma"/>
                <w:snapToGrid w:val="0"/>
              </w:rPr>
            </w:pPr>
          </w:p>
        </w:tc>
        <w:tc>
          <w:tcPr>
            <w:tcW w:w="3119" w:type="dxa"/>
            <w:tcBorders>
              <w:bottom w:val="single" w:sz="4" w:space="0" w:color="auto"/>
            </w:tcBorders>
          </w:tcPr>
          <w:p w:rsidR="0056612C" w:rsidRPr="00496805" w:rsidRDefault="0056612C" w:rsidP="00F069C1">
            <w:pPr>
              <w:keepNext/>
              <w:keepLines/>
              <w:tabs>
                <w:tab w:val="left" w:pos="567"/>
                <w:tab w:val="num" w:pos="851"/>
                <w:tab w:val="left" w:pos="993"/>
              </w:tabs>
              <w:jc w:val="both"/>
              <w:rPr>
                <w:rFonts w:ascii="Tahoma" w:hAnsi="Tahoma" w:cs="Tahoma"/>
                <w:snapToGrid w:val="0"/>
              </w:rPr>
            </w:pPr>
          </w:p>
        </w:tc>
      </w:tr>
      <w:tr w:rsidR="0056612C" w:rsidRPr="00496805" w:rsidTr="002A5B7F">
        <w:trPr>
          <w:trHeight w:val="235"/>
        </w:trPr>
        <w:tc>
          <w:tcPr>
            <w:tcW w:w="3402" w:type="dxa"/>
            <w:tcBorders>
              <w:top w:val="single" w:sz="4" w:space="0" w:color="auto"/>
            </w:tcBorders>
          </w:tcPr>
          <w:p w:rsidR="0056612C" w:rsidRPr="00496805" w:rsidRDefault="0056612C" w:rsidP="00F069C1">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56612C" w:rsidRPr="00496805" w:rsidRDefault="0056612C" w:rsidP="00F069C1">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56612C" w:rsidRPr="00496805" w:rsidRDefault="0056612C" w:rsidP="00F069C1">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ime in priimek ter podpis</w:t>
            </w:r>
            <w:r w:rsidR="006623D9">
              <w:rPr>
                <w:rFonts w:ascii="Tahoma" w:hAnsi="Tahoma" w:cs="Tahoma"/>
                <w:snapToGrid w:val="0"/>
                <w:color w:val="000000"/>
              </w:rPr>
              <w:t xml:space="preserve"> </w:t>
            </w:r>
            <w:r w:rsidR="006623D9">
              <w:rPr>
                <w:rFonts w:ascii="Tahoma" w:hAnsi="Tahoma" w:cs="Tahoma"/>
                <w:snapToGrid w:val="0"/>
              </w:rPr>
              <w:t>odgovorne osebe</w:t>
            </w:r>
            <w:r w:rsidRPr="00496805">
              <w:rPr>
                <w:rFonts w:ascii="Tahoma" w:hAnsi="Tahoma" w:cs="Tahoma"/>
                <w:snapToGrid w:val="0"/>
                <w:color w:val="000000"/>
              </w:rPr>
              <w:t xml:space="preserve"> investitorja</w:t>
            </w:r>
            <w:r w:rsidRPr="00496805">
              <w:rPr>
                <w:rFonts w:ascii="Tahoma" w:hAnsi="Tahoma" w:cs="Tahoma"/>
                <w:snapToGrid w:val="0"/>
              </w:rPr>
              <w:t>)</w:t>
            </w:r>
          </w:p>
        </w:tc>
      </w:tr>
    </w:tbl>
    <w:p w:rsidR="0056612C" w:rsidRPr="00496805" w:rsidRDefault="0056612C" w:rsidP="00F069C1">
      <w:pPr>
        <w:keepNext/>
        <w:keepLines/>
        <w:rPr>
          <w:rFonts w:ascii="Tahoma" w:hAnsi="Tahoma" w:cs="Tahoma"/>
          <w:sz w:val="18"/>
        </w:rPr>
      </w:pPr>
    </w:p>
    <w:p w:rsidR="0056612C" w:rsidRPr="00496805" w:rsidRDefault="0056612C" w:rsidP="00F069C1">
      <w:pPr>
        <w:keepNext/>
        <w:keepLines/>
        <w:rPr>
          <w:rFonts w:ascii="Tahoma" w:hAnsi="Tahoma" w:cs="Tahoma"/>
          <w:sz w:val="18"/>
        </w:rPr>
      </w:pPr>
      <w:r w:rsidRPr="00496805">
        <w:rPr>
          <w:rFonts w:ascii="Tahoma" w:hAnsi="Tahoma" w:cs="Tahoma"/>
          <w:sz w:val="16"/>
        </w:rPr>
        <w:t>OPOMBA: Obrazec lahko po potrebi tudi kopirate.</w:t>
      </w:r>
    </w:p>
    <w:p w:rsidR="00AB7C6E" w:rsidRDefault="00AB7C6E" w:rsidP="00F069C1">
      <w:pPr>
        <w:keepNext/>
        <w:keepLines/>
        <w:jc w:val="both"/>
      </w:pPr>
    </w:p>
    <w:p w:rsidR="00784854" w:rsidRDefault="00784854" w:rsidP="00F069C1">
      <w:pPr>
        <w:keepNext/>
        <w:keepLines/>
        <w:jc w:val="both"/>
      </w:pPr>
    </w:p>
    <w:p w:rsidR="00784854" w:rsidRDefault="00784854" w:rsidP="00F069C1">
      <w:pPr>
        <w:keepNext/>
        <w:keepLines/>
        <w:jc w:val="both"/>
      </w:pPr>
    </w:p>
    <w:p w:rsidR="00784854" w:rsidRDefault="00784854" w:rsidP="00F069C1">
      <w:pPr>
        <w:keepNext/>
        <w:keepLines/>
        <w:jc w:val="both"/>
      </w:pPr>
    </w:p>
    <w:p w:rsidR="00784854" w:rsidRDefault="00784854" w:rsidP="00F069C1">
      <w:pPr>
        <w:keepNext/>
        <w:keepLines/>
        <w:jc w:val="both"/>
      </w:pPr>
    </w:p>
    <w:p w:rsidR="00784854" w:rsidRDefault="00784854" w:rsidP="00F069C1">
      <w:pPr>
        <w:keepNext/>
        <w:keepLines/>
        <w:jc w:val="both"/>
      </w:pPr>
    </w:p>
    <w:p w:rsidR="00784854" w:rsidRDefault="00784854" w:rsidP="00F069C1">
      <w:pPr>
        <w:keepNext/>
        <w:keepLines/>
        <w:jc w:val="both"/>
      </w:pPr>
    </w:p>
    <w:p w:rsidR="00784854" w:rsidRDefault="00784854" w:rsidP="00F069C1">
      <w:pPr>
        <w:keepNext/>
        <w:keepLines/>
        <w:jc w:val="both"/>
      </w:pPr>
    </w:p>
    <w:p w:rsidR="00784854" w:rsidRDefault="00784854" w:rsidP="00F069C1">
      <w:pPr>
        <w:keepNext/>
        <w:keepLines/>
        <w:jc w:val="both"/>
      </w:pPr>
    </w:p>
    <w:p w:rsidR="00784854" w:rsidRDefault="00784854" w:rsidP="00F069C1">
      <w:pPr>
        <w:keepNext/>
        <w:keepLines/>
        <w:jc w:val="both"/>
      </w:pPr>
    </w:p>
    <w:p w:rsidR="00784854" w:rsidRDefault="00784854" w:rsidP="00F069C1">
      <w:pPr>
        <w:keepNext/>
        <w:keepLines/>
        <w:jc w:val="both"/>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784854" w:rsidRPr="00496805" w:rsidTr="00784854">
        <w:tc>
          <w:tcPr>
            <w:tcW w:w="8150" w:type="dxa"/>
            <w:tcBorders>
              <w:top w:val="single" w:sz="4" w:space="0" w:color="auto"/>
              <w:bottom w:val="single" w:sz="4" w:space="0" w:color="auto"/>
            </w:tcBorders>
          </w:tcPr>
          <w:p w:rsidR="00784854" w:rsidRPr="00496805" w:rsidRDefault="00784854" w:rsidP="00784854">
            <w:pPr>
              <w:keepNext/>
              <w:keepLines/>
              <w:rPr>
                <w:rFonts w:ascii="Tahoma" w:hAnsi="Tahoma" w:cs="Tahoma"/>
              </w:rPr>
            </w:pPr>
            <w:r w:rsidRPr="00496805">
              <w:rPr>
                <w:rFonts w:ascii="Tahoma" w:hAnsi="Tahoma" w:cs="Tahoma"/>
              </w:rPr>
              <w:lastRenderedPageBreak/>
              <w:br w:type="page"/>
            </w:r>
            <w:r w:rsidRPr="00784854">
              <w:rPr>
                <w:rFonts w:ascii="Tahoma" w:hAnsi="Tahoma" w:cs="Tahoma"/>
              </w:rPr>
              <w:t>LICENC</w:t>
            </w:r>
            <w:r>
              <w:rPr>
                <w:rFonts w:ascii="Tahoma" w:hAnsi="Tahoma" w:cs="Tahoma"/>
              </w:rPr>
              <w:t>A</w:t>
            </w:r>
            <w:r w:rsidRPr="00784854">
              <w:rPr>
                <w:rFonts w:ascii="Tahoma" w:hAnsi="Tahoma" w:cs="Tahoma"/>
              </w:rPr>
              <w:t xml:space="preserve"> PROGRAMSKEGA PAKETA (SOFTWEAR) ZA PRERAČUN TOPLOTNIH SHEM V TERMOENERGETSKEM OBJEKTU</w:t>
            </w:r>
          </w:p>
        </w:tc>
        <w:tc>
          <w:tcPr>
            <w:tcW w:w="1565" w:type="dxa"/>
            <w:tcBorders>
              <w:top w:val="single" w:sz="4" w:space="0" w:color="auto"/>
              <w:bottom w:val="single" w:sz="4" w:space="0" w:color="auto"/>
            </w:tcBorders>
          </w:tcPr>
          <w:p w:rsidR="00784854" w:rsidRPr="00496805" w:rsidRDefault="00784854" w:rsidP="00784854">
            <w:pPr>
              <w:keepNext/>
              <w:keepLines/>
              <w:rPr>
                <w:rFonts w:ascii="Tahoma" w:hAnsi="Tahoma" w:cs="Tahoma"/>
                <w:b/>
                <w:i/>
              </w:rPr>
            </w:pPr>
            <w:bookmarkStart w:id="32" w:name="Priloga6_7"/>
            <w:r w:rsidRPr="00496805">
              <w:rPr>
                <w:rFonts w:ascii="Tahoma" w:hAnsi="Tahoma" w:cs="Tahoma"/>
                <w:b/>
                <w:i/>
              </w:rPr>
              <w:t>Priloga 6/</w:t>
            </w:r>
            <w:r>
              <w:rPr>
                <w:rFonts w:ascii="Tahoma" w:hAnsi="Tahoma" w:cs="Tahoma"/>
                <w:b/>
                <w:i/>
              </w:rPr>
              <w:t>7</w:t>
            </w:r>
            <w:bookmarkEnd w:id="32"/>
          </w:p>
        </w:tc>
      </w:tr>
    </w:tbl>
    <w:p w:rsidR="00784854" w:rsidRDefault="00784854" w:rsidP="00F069C1">
      <w:pPr>
        <w:keepNext/>
        <w:keepLines/>
        <w:jc w:val="both"/>
      </w:pPr>
    </w:p>
    <w:p w:rsidR="00784854" w:rsidRPr="00784854" w:rsidRDefault="00784854" w:rsidP="00F069C1">
      <w:pPr>
        <w:keepNext/>
        <w:keepLines/>
        <w:jc w:val="both"/>
        <w:rPr>
          <w:rFonts w:ascii="Tahoma" w:hAnsi="Tahoma" w:cs="Tahoma"/>
        </w:rPr>
      </w:pPr>
      <w:r w:rsidRPr="00784854">
        <w:rPr>
          <w:rFonts w:ascii="Tahoma" w:hAnsi="Tahoma" w:cs="Tahoma"/>
        </w:rPr>
        <w:t>Kandidat za to stranjo priloži kopijo licence oziroma potrdila o nakupu programskega paketa (</w:t>
      </w:r>
      <w:proofErr w:type="spellStart"/>
      <w:r w:rsidRPr="006623D9">
        <w:rPr>
          <w:rFonts w:ascii="Tahoma" w:hAnsi="Tahoma" w:cs="Tahoma"/>
          <w:i/>
        </w:rPr>
        <w:t>softwear</w:t>
      </w:r>
      <w:proofErr w:type="spellEnd"/>
      <w:r w:rsidRPr="00784854">
        <w:rPr>
          <w:rFonts w:ascii="Tahoma" w:hAnsi="Tahoma" w:cs="Tahoma"/>
        </w:rPr>
        <w:t>) za preračun toplotnih shem v termoenergetskem objektu.</w:t>
      </w:r>
    </w:p>
    <w:p w:rsidR="00784854" w:rsidRPr="00496805" w:rsidRDefault="00784854" w:rsidP="00F069C1">
      <w:pPr>
        <w:keepNext/>
        <w:keepLines/>
        <w:jc w:val="both"/>
        <w:sectPr w:rsidR="00784854" w:rsidRPr="00496805" w:rsidSect="002C221C">
          <w:pgSz w:w="11906" w:h="16838" w:code="9"/>
          <w:pgMar w:top="709" w:right="1133" w:bottom="1276" w:left="1276" w:header="426"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0B3CFD" w:rsidRPr="00496805" w:rsidTr="002B5E39">
        <w:tc>
          <w:tcPr>
            <w:tcW w:w="8150" w:type="dxa"/>
            <w:tcBorders>
              <w:top w:val="single" w:sz="4" w:space="0" w:color="auto"/>
              <w:bottom w:val="single" w:sz="4" w:space="0" w:color="auto"/>
            </w:tcBorders>
          </w:tcPr>
          <w:p w:rsidR="000B3CFD" w:rsidRPr="00496805" w:rsidRDefault="000B3CFD" w:rsidP="00F069C1">
            <w:pPr>
              <w:keepNext/>
              <w:keepLines/>
              <w:jc w:val="both"/>
              <w:rPr>
                <w:rFonts w:ascii="Tahoma" w:hAnsi="Tahoma" w:cs="Tahoma"/>
              </w:rPr>
            </w:pPr>
            <w:r w:rsidRPr="00496805">
              <w:lastRenderedPageBreak/>
              <w:br w:type="page"/>
            </w:r>
            <w:r w:rsidRPr="00496805">
              <w:br w:type="page"/>
            </w:r>
            <w:r w:rsidRPr="00496805">
              <w:rPr>
                <w:rFonts w:ascii="Tahoma" w:hAnsi="Tahoma" w:cs="Tahoma"/>
              </w:rPr>
              <w:br w:type="page"/>
            </w:r>
            <w:r w:rsidR="00826322" w:rsidRPr="00496805">
              <w:rPr>
                <w:rFonts w:ascii="Tahoma" w:hAnsi="Tahoma" w:cs="Tahoma"/>
              </w:rPr>
              <w:t xml:space="preserve">STROKOVNA SPOSOBNOST – SEZNAM </w:t>
            </w:r>
            <w:r w:rsidRPr="00496805">
              <w:rPr>
                <w:rFonts w:ascii="Tahoma" w:hAnsi="Tahoma" w:cs="Tahoma"/>
              </w:rPr>
              <w:t>KADR</w:t>
            </w:r>
            <w:r w:rsidR="00826322" w:rsidRPr="00496805">
              <w:rPr>
                <w:rFonts w:ascii="Tahoma" w:hAnsi="Tahoma" w:cs="Tahoma"/>
              </w:rPr>
              <w:t>A</w:t>
            </w:r>
          </w:p>
        </w:tc>
        <w:tc>
          <w:tcPr>
            <w:tcW w:w="1418" w:type="dxa"/>
            <w:tcBorders>
              <w:top w:val="single" w:sz="4" w:space="0" w:color="auto"/>
              <w:bottom w:val="single" w:sz="4" w:space="0" w:color="auto"/>
            </w:tcBorders>
          </w:tcPr>
          <w:p w:rsidR="000B3CFD" w:rsidRPr="00496805" w:rsidRDefault="000B3CFD" w:rsidP="00F069C1">
            <w:pPr>
              <w:keepNext/>
              <w:keepLines/>
              <w:jc w:val="both"/>
              <w:rPr>
                <w:rFonts w:ascii="Tahoma" w:hAnsi="Tahoma" w:cs="Tahoma"/>
                <w:b/>
                <w:i/>
              </w:rPr>
            </w:pPr>
            <w:bookmarkStart w:id="33" w:name="Priloga7"/>
            <w:r w:rsidRPr="00496805">
              <w:rPr>
                <w:rFonts w:ascii="Tahoma" w:hAnsi="Tahoma" w:cs="Tahoma"/>
                <w:b/>
                <w:i/>
              </w:rPr>
              <w:t xml:space="preserve">Priloga </w:t>
            </w:r>
            <w:r w:rsidR="00125DE6" w:rsidRPr="00496805">
              <w:rPr>
                <w:rFonts w:ascii="Tahoma" w:hAnsi="Tahoma" w:cs="Tahoma"/>
                <w:b/>
                <w:i/>
              </w:rPr>
              <w:t>7</w:t>
            </w:r>
            <w:bookmarkEnd w:id="33"/>
          </w:p>
        </w:tc>
      </w:tr>
    </w:tbl>
    <w:p w:rsidR="000B3CFD" w:rsidRPr="00496805" w:rsidRDefault="009A68A9" w:rsidP="009A68A9">
      <w:pPr>
        <w:keepNext/>
        <w:keepLines/>
        <w:jc w:val="center"/>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000B3CFD"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p>
    <w:p w:rsidR="000B3CFD" w:rsidRPr="00496805" w:rsidRDefault="000B3CFD" w:rsidP="00F069C1">
      <w:pPr>
        <w:keepNext/>
        <w:keepLines/>
        <w:jc w:val="both"/>
        <w:rPr>
          <w:rFonts w:ascii="Tahoma" w:hAnsi="Tahoma" w:cs="Tahoma"/>
        </w:rPr>
      </w:pPr>
    </w:p>
    <w:p w:rsidR="000B3CFD" w:rsidRPr="00496805" w:rsidRDefault="000B3CFD" w:rsidP="00F069C1">
      <w:pPr>
        <w:keepNext/>
        <w:keepLines/>
        <w:jc w:val="both"/>
        <w:rPr>
          <w:rFonts w:ascii="Tahoma" w:hAnsi="Tahoma" w:cs="Tahoma"/>
        </w:rPr>
      </w:pPr>
      <w:r w:rsidRPr="00496805">
        <w:rPr>
          <w:rFonts w:ascii="Tahoma" w:hAnsi="Tahoma" w:cs="Tahoma"/>
          <w:b/>
        </w:rPr>
        <w:t xml:space="preserve">SEZNAM </w:t>
      </w:r>
      <w:r w:rsidR="009A68A9" w:rsidRPr="00496805">
        <w:rPr>
          <w:rFonts w:ascii="Tahoma" w:hAnsi="Tahoma" w:cs="Tahoma"/>
          <w:b/>
        </w:rPr>
        <w:t>PRIGLAŠENEGA KADRA</w:t>
      </w:r>
      <w:r w:rsidR="00AE3838">
        <w:rPr>
          <w:rFonts w:ascii="Tahoma" w:hAnsi="Tahoma" w:cs="Tahoma"/>
          <w:b/>
        </w:rPr>
        <w:t xml:space="preserve"> (kader, s katerim kandidat izkazuje izpolnjevanje strokovne sposobnosti iz tč. 3.2.3.3. razpisne dokumentacije)</w:t>
      </w:r>
      <w:r w:rsidR="009A68A9" w:rsidRPr="00496805">
        <w:rPr>
          <w:rFonts w:ascii="Tahoma" w:hAnsi="Tahoma" w:cs="Tahoma"/>
          <w:b/>
        </w:rPr>
        <w:t>:</w:t>
      </w:r>
      <w:r w:rsidRPr="00496805">
        <w:rPr>
          <w:rFonts w:ascii="Tahoma" w:hAnsi="Tahoma" w:cs="Tahoma"/>
        </w:rPr>
        <w:t xml:space="preserve"> </w:t>
      </w:r>
    </w:p>
    <w:p w:rsidR="000B3CFD" w:rsidRPr="00496805" w:rsidRDefault="000B3CFD" w:rsidP="00F069C1">
      <w:pPr>
        <w:keepNext/>
        <w:keepLines/>
        <w:jc w:val="both"/>
        <w:rPr>
          <w:rFonts w:ascii="Tahoma" w:hAnsi="Tahoma" w:cs="Tahoma"/>
        </w:rPr>
      </w:pPr>
    </w:p>
    <w:tbl>
      <w:tblPr>
        <w:tblStyle w:val="Tabelamrea"/>
        <w:tblW w:w="14742" w:type="dxa"/>
        <w:tblLayout w:type="fixed"/>
        <w:tblLook w:val="04A0" w:firstRow="1" w:lastRow="0" w:firstColumn="1" w:lastColumn="0" w:noHBand="0" w:noVBand="1"/>
      </w:tblPr>
      <w:tblGrid>
        <w:gridCol w:w="421"/>
        <w:gridCol w:w="1993"/>
        <w:gridCol w:w="2201"/>
        <w:gridCol w:w="2421"/>
        <w:gridCol w:w="5064"/>
        <w:gridCol w:w="2642"/>
      </w:tblGrid>
      <w:tr w:rsidR="001873EF" w:rsidRPr="00496805" w:rsidTr="001873EF">
        <w:tc>
          <w:tcPr>
            <w:tcW w:w="421" w:type="dxa"/>
            <w:shd w:val="clear" w:color="auto" w:fill="auto"/>
          </w:tcPr>
          <w:p w:rsidR="001873EF" w:rsidRPr="00496805" w:rsidRDefault="001873EF" w:rsidP="001873EF">
            <w:pPr>
              <w:tabs>
                <w:tab w:val="left" w:pos="0"/>
                <w:tab w:val="left" w:pos="7845"/>
                <w:tab w:val="left" w:pos="8370"/>
              </w:tabs>
              <w:spacing w:line="247" w:lineRule="auto"/>
              <w:jc w:val="center"/>
              <w:rPr>
                <w:rFonts w:ascii="Tahoma" w:hAnsi="Tahoma" w:cs="Tahoma"/>
                <w:b/>
                <w:kern w:val="3"/>
                <w:sz w:val="18"/>
                <w:szCs w:val="18"/>
                <w:lang w:eastAsia="zh-CN"/>
              </w:rPr>
            </w:pPr>
          </w:p>
        </w:tc>
        <w:tc>
          <w:tcPr>
            <w:tcW w:w="1993" w:type="dxa"/>
            <w:shd w:val="clear" w:color="auto" w:fill="auto"/>
          </w:tcPr>
          <w:p w:rsidR="001873EF" w:rsidRPr="00496805" w:rsidRDefault="001873EF" w:rsidP="001873EF">
            <w:pPr>
              <w:tabs>
                <w:tab w:val="left" w:pos="0"/>
                <w:tab w:val="left" w:pos="7845"/>
                <w:tab w:val="left" w:pos="8370"/>
              </w:tabs>
              <w:spacing w:line="247" w:lineRule="auto"/>
              <w:jc w:val="center"/>
              <w:rPr>
                <w:rFonts w:ascii="Tahoma" w:hAnsi="Tahoma" w:cs="Tahoma"/>
                <w:b/>
                <w:kern w:val="3"/>
                <w:sz w:val="18"/>
                <w:szCs w:val="18"/>
                <w:lang w:eastAsia="zh-CN"/>
              </w:rPr>
            </w:pPr>
            <w:r w:rsidRPr="00496805">
              <w:rPr>
                <w:rFonts w:ascii="Tahoma" w:hAnsi="Tahoma" w:cs="Tahoma"/>
                <w:b/>
                <w:kern w:val="3"/>
                <w:sz w:val="18"/>
                <w:szCs w:val="18"/>
                <w:lang w:eastAsia="zh-CN"/>
              </w:rPr>
              <w:t>Ime in priimek kadra</w:t>
            </w:r>
          </w:p>
        </w:tc>
        <w:tc>
          <w:tcPr>
            <w:tcW w:w="2201" w:type="dxa"/>
          </w:tcPr>
          <w:p w:rsidR="001873EF" w:rsidRPr="00496805" w:rsidRDefault="001873EF" w:rsidP="001873EF">
            <w:pPr>
              <w:tabs>
                <w:tab w:val="left" w:pos="0"/>
                <w:tab w:val="left" w:pos="7845"/>
                <w:tab w:val="left" w:pos="8370"/>
              </w:tabs>
              <w:spacing w:line="247" w:lineRule="auto"/>
              <w:jc w:val="center"/>
              <w:rPr>
                <w:rFonts w:ascii="Tahoma" w:hAnsi="Tahoma" w:cs="Tahoma"/>
                <w:b/>
                <w:kern w:val="3"/>
                <w:sz w:val="18"/>
                <w:szCs w:val="18"/>
                <w:lang w:eastAsia="zh-CN"/>
              </w:rPr>
            </w:pPr>
            <w:r w:rsidRPr="00496805">
              <w:rPr>
                <w:rFonts w:ascii="Tahoma" w:hAnsi="Tahoma" w:cs="Tahoma"/>
                <w:b/>
                <w:kern w:val="3"/>
                <w:sz w:val="18"/>
                <w:szCs w:val="18"/>
                <w:lang w:eastAsia="zh-CN"/>
              </w:rPr>
              <w:t>Delo/ funkcija, za katero je kader priglašen</w:t>
            </w:r>
          </w:p>
        </w:tc>
        <w:tc>
          <w:tcPr>
            <w:tcW w:w="2421" w:type="dxa"/>
            <w:shd w:val="clear" w:color="auto" w:fill="auto"/>
          </w:tcPr>
          <w:p w:rsidR="001873EF" w:rsidRPr="00496805" w:rsidRDefault="001873EF" w:rsidP="001873EF">
            <w:pPr>
              <w:tabs>
                <w:tab w:val="left" w:pos="0"/>
                <w:tab w:val="left" w:pos="7845"/>
                <w:tab w:val="left" w:pos="8370"/>
              </w:tabs>
              <w:spacing w:line="247" w:lineRule="auto"/>
              <w:jc w:val="center"/>
              <w:rPr>
                <w:rFonts w:ascii="Tahoma" w:hAnsi="Tahoma" w:cs="Tahoma"/>
                <w:b/>
                <w:kern w:val="3"/>
                <w:sz w:val="18"/>
                <w:szCs w:val="18"/>
                <w:lang w:eastAsia="zh-CN"/>
              </w:rPr>
            </w:pPr>
            <w:r w:rsidRPr="00496805">
              <w:rPr>
                <w:rFonts w:ascii="Tahoma" w:hAnsi="Tahoma" w:cs="Tahoma"/>
                <w:b/>
                <w:kern w:val="3"/>
                <w:sz w:val="18"/>
                <w:szCs w:val="18"/>
                <w:lang w:eastAsia="zh-CN"/>
              </w:rPr>
              <w:t>Strokovni naziv, licence, vpisi v imenik pooblaščenega arhitekta / inženirja</w:t>
            </w:r>
          </w:p>
        </w:tc>
        <w:tc>
          <w:tcPr>
            <w:tcW w:w="5064" w:type="dxa"/>
            <w:tcBorders>
              <w:bottom w:val="single" w:sz="4" w:space="0" w:color="auto"/>
            </w:tcBorders>
            <w:shd w:val="clear" w:color="auto" w:fill="auto"/>
          </w:tcPr>
          <w:p w:rsidR="001873EF" w:rsidRPr="00496805" w:rsidRDefault="00735BEF" w:rsidP="001873EF">
            <w:pPr>
              <w:tabs>
                <w:tab w:val="left" w:pos="0"/>
                <w:tab w:val="left" w:pos="7845"/>
                <w:tab w:val="left" w:pos="8370"/>
              </w:tabs>
              <w:spacing w:line="247" w:lineRule="auto"/>
              <w:jc w:val="center"/>
              <w:rPr>
                <w:rFonts w:ascii="Tahoma" w:hAnsi="Tahoma" w:cs="Tahoma"/>
                <w:b/>
                <w:kern w:val="3"/>
                <w:sz w:val="18"/>
                <w:szCs w:val="18"/>
                <w:lang w:eastAsia="zh-CN"/>
              </w:rPr>
            </w:pPr>
            <w:r w:rsidRPr="00496805">
              <w:rPr>
                <w:rFonts w:ascii="Tahoma" w:hAnsi="Tahoma" w:cs="Tahoma"/>
                <w:b/>
                <w:kern w:val="3"/>
                <w:sz w:val="18"/>
                <w:szCs w:val="18"/>
                <w:lang w:eastAsia="zh-CN"/>
              </w:rPr>
              <w:t>Naziv projekta, ki je predmet reference</w:t>
            </w:r>
          </w:p>
        </w:tc>
        <w:tc>
          <w:tcPr>
            <w:tcW w:w="2642" w:type="dxa"/>
            <w:shd w:val="clear" w:color="auto" w:fill="auto"/>
          </w:tcPr>
          <w:p w:rsidR="001873EF" w:rsidRPr="00496805" w:rsidRDefault="001873EF" w:rsidP="001873EF">
            <w:pPr>
              <w:tabs>
                <w:tab w:val="left" w:pos="0"/>
                <w:tab w:val="left" w:pos="7845"/>
                <w:tab w:val="left" w:pos="8370"/>
              </w:tabs>
              <w:spacing w:line="247" w:lineRule="auto"/>
              <w:jc w:val="center"/>
              <w:rPr>
                <w:rFonts w:ascii="Tahoma" w:hAnsi="Tahoma" w:cs="Tahoma"/>
                <w:b/>
                <w:kern w:val="3"/>
                <w:sz w:val="18"/>
                <w:szCs w:val="18"/>
                <w:lang w:eastAsia="zh-CN"/>
              </w:rPr>
            </w:pPr>
            <w:r w:rsidRPr="00496805">
              <w:rPr>
                <w:rFonts w:ascii="Tahoma" w:hAnsi="Tahoma" w:cs="Tahoma"/>
                <w:b/>
                <w:kern w:val="3"/>
                <w:sz w:val="18"/>
                <w:szCs w:val="18"/>
                <w:lang w:eastAsia="zh-CN"/>
              </w:rPr>
              <w:t>Delodajalec kadra</w:t>
            </w:r>
          </w:p>
          <w:p w:rsidR="001873EF" w:rsidRPr="00496805" w:rsidRDefault="001873EF" w:rsidP="000D009F">
            <w:pPr>
              <w:tabs>
                <w:tab w:val="left" w:pos="0"/>
                <w:tab w:val="left" w:pos="7845"/>
                <w:tab w:val="left" w:pos="8370"/>
              </w:tabs>
              <w:spacing w:line="247" w:lineRule="auto"/>
              <w:jc w:val="center"/>
              <w:rPr>
                <w:rFonts w:ascii="Tahoma" w:hAnsi="Tahoma" w:cs="Tahoma"/>
                <w:b/>
                <w:kern w:val="3"/>
                <w:sz w:val="18"/>
                <w:szCs w:val="18"/>
                <w:lang w:eastAsia="zh-CN"/>
              </w:rPr>
            </w:pPr>
            <w:r w:rsidRPr="00496805">
              <w:rPr>
                <w:rFonts w:ascii="Tahoma" w:hAnsi="Tahoma" w:cs="Tahoma"/>
                <w:b/>
                <w:kern w:val="3"/>
                <w:sz w:val="18"/>
                <w:szCs w:val="18"/>
                <w:lang w:eastAsia="zh-CN"/>
              </w:rPr>
              <w:t xml:space="preserve">(pravna podlaga sodelovanja s </w:t>
            </w:r>
            <w:r w:rsidR="000D009F">
              <w:rPr>
                <w:rFonts w:ascii="Tahoma" w:hAnsi="Tahoma" w:cs="Tahoma"/>
                <w:b/>
                <w:kern w:val="3"/>
                <w:sz w:val="18"/>
                <w:szCs w:val="18"/>
                <w:lang w:eastAsia="zh-CN"/>
              </w:rPr>
              <w:t>kandidatom</w:t>
            </w:r>
            <w:r w:rsidRPr="00496805">
              <w:rPr>
                <w:rFonts w:ascii="Tahoma" w:hAnsi="Tahoma" w:cs="Tahoma"/>
                <w:b/>
                <w:kern w:val="3"/>
                <w:sz w:val="18"/>
                <w:szCs w:val="18"/>
                <w:lang w:eastAsia="zh-CN"/>
              </w:rPr>
              <w:t>)</w:t>
            </w:r>
          </w:p>
        </w:tc>
      </w:tr>
      <w:tr w:rsidR="001873EF" w:rsidRPr="00496805" w:rsidTr="001873EF">
        <w:tc>
          <w:tcPr>
            <w:tcW w:w="421" w:type="dxa"/>
            <w:vMerge w:val="restart"/>
          </w:tcPr>
          <w:p w:rsidR="001873EF" w:rsidRPr="00496805" w:rsidRDefault="001873EF" w:rsidP="001B7A1E">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val="restart"/>
          </w:tcPr>
          <w:p w:rsidR="001873EF" w:rsidRPr="00496805" w:rsidRDefault="001873EF" w:rsidP="000C2E69">
            <w:pPr>
              <w:tabs>
                <w:tab w:val="left" w:pos="0"/>
                <w:tab w:val="left" w:pos="7845"/>
                <w:tab w:val="left" w:pos="8370"/>
              </w:tabs>
              <w:spacing w:line="247" w:lineRule="auto"/>
              <w:rPr>
                <w:rFonts w:ascii="Tahoma" w:hAnsi="Tahoma" w:cs="Tahoma"/>
                <w:kern w:val="3"/>
                <w:sz w:val="18"/>
                <w:szCs w:val="18"/>
                <w:lang w:eastAsia="zh-CN"/>
              </w:rPr>
            </w:pPr>
            <w:r w:rsidRPr="00496805">
              <w:rPr>
                <w:rFonts w:ascii="Tahoma" w:hAnsi="Tahoma" w:cs="Tahoma"/>
                <w:sz w:val="18"/>
                <w:szCs w:val="18"/>
              </w:rPr>
              <w:t>p</w:t>
            </w:r>
            <w:r w:rsidRPr="00496805">
              <w:rPr>
                <w:rFonts w:ascii="Tahoma" w:hAnsi="Tahoma" w:cs="Tahoma"/>
                <w:kern w:val="3"/>
                <w:sz w:val="18"/>
                <w:szCs w:val="18"/>
                <w:lang w:eastAsia="zh-CN"/>
              </w:rPr>
              <w:t>ooblaščeni prostorski načrtovalec (PPN)</w:t>
            </w:r>
          </w:p>
        </w:tc>
        <w:tc>
          <w:tcPr>
            <w:tcW w:w="2421"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bottom w:val="dotted"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vMerge/>
          </w:tcPr>
          <w:p w:rsidR="001873EF" w:rsidRPr="00496805" w:rsidRDefault="001873EF" w:rsidP="00C3397F">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tcPr>
          <w:p w:rsidR="001873EF" w:rsidRPr="00496805" w:rsidRDefault="001873EF" w:rsidP="001873EF">
            <w:pPr>
              <w:tabs>
                <w:tab w:val="left" w:pos="0"/>
                <w:tab w:val="left" w:pos="7845"/>
                <w:tab w:val="left" w:pos="8370"/>
              </w:tabs>
              <w:spacing w:line="247" w:lineRule="auto"/>
              <w:rPr>
                <w:rFonts w:ascii="Tahoma" w:hAnsi="Tahoma" w:cs="Tahoma"/>
                <w:sz w:val="18"/>
                <w:szCs w:val="18"/>
              </w:rPr>
            </w:pPr>
          </w:p>
        </w:tc>
        <w:tc>
          <w:tcPr>
            <w:tcW w:w="242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top w:val="dotted" w:sz="4" w:space="0" w:color="auto"/>
              <w:bottom w:val="dotted"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6734DA" w:rsidRPr="00496805" w:rsidTr="00DD4C4A">
        <w:trPr>
          <w:trHeight w:val="457"/>
        </w:trPr>
        <w:tc>
          <w:tcPr>
            <w:tcW w:w="421" w:type="dxa"/>
            <w:vMerge/>
          </w:tcPr>
          <w:p w:rsidR="006734DA" w:rsidRPr="00496805" w:rsidRDefault="006734DA" w:rsidP="00C3397F">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tcPr>
          <w:p w:rsidR="006734DA" w:rsidRPr="00496805" w:rsidRDefault="006734DA"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tcPr>
          <w:p w:rsidR="006734DA" w:rsidRPr="00496805" w:rsidRDefault="006734DA" w:rsidP="001873EF">
            <w:pPr>
              <w:tabs>
                <w:tab w:val="left" w:pos="0"/>
                <w:tab w:val="left" w:pos="7845"/>
                <w:tab w:val="left" w:pos="8370"/>
              </w:tabs>
              <w:spacing w:line="247" w:lineRule="auto"/>
              <w:rPr>
                <w:rFonts w:ascii="Tahoma" w:hAnsi="Tahoma" w:cs="Tahoma"/>
                <w:sz w:val="18"/>
                <w:szCs w:val="18"/>
              </w:rPr>
            </w:pPr>
          </w:p>
        </w:tc>
        <w:tc>
          <w:tcPr>
            <w:tcW w:w="2421" w:type="dxa"/>
            <w:vMerge/>
          </w:tcPr>
          <w:p w:rsidR="006734DA" w:rsidRPr="00496805" w:rsidRDefault="006734DA"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top w:val="dotted" w:sz="4" w:space="0" w:color="auto"/>
            </w:tcBorders>
          </w:tcPr>
          <w:p w:rsidR="006734DA" w:rsidRPr="00496805" w:rsidRDefault="006734DA"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tcPr>
          <w:p w:rsidR="006734DA" w:rsidRPr="00496805" w:rsidRDefault="006734DA"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vMerge w:val="restart"/>
          </w:tcPr>
          <w:p w:rsidR="001873EF" w:rsidRPr="00496805" w:rsidRDefault="001873EF" w:rsidP="001B7A1E">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r w:rsidRPr="00496805">
              <w:rPr>
                <w:rFonts w:ascii="Tahoma" w:hAnsi="Tahoma" w:cs="Tahoma"/>
                <w:kern w:val="3"/>
                <w:sz w:val="18"/>
                <w:szCs w:val="18"/>
                <w:lang w:eastAsia="zh-CN"/>
              </w:rPr>
              <w:t>pooblaščen arhitekt (PA)</w:t>
            </w:r>
          </w:p>
        </w:tc>
        <w:tc>
          <w:tcPr>
            <w:tcW w:w="2421"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bottom w:val="dotted"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vMerge/>
          </w:tcPr>
          <w:p w:rsidR="001873EF" w:rsidRPr="00496805" w:rsidRDefault="001873EF" w:rsidP="00C3397F">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42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top w:val="dotted" w:sz="4" w:space="0" w:color="auto"/>
              <w:bottom w:val="dotted"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vMerge/>
          </w:tcPr>
          <w:p w:rsidR="001873EF" w:rsidRPr="00496805" w:rsidRDefault="001873EF" w:rsidP="00C3397F">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42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top w:val="dotted" w:sz="4" w:space="0" w:color="auto"/>
              <w:bottom w:val="single"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vMerge w:val="restart"/>
          </w:tcPr>
          <w:p w:rsidR="001873EF" w:rsidRPr="00496805" w:rsidRDefault="001873EF" w:rsidP="001B7A1E">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val="restart"/>
          </w:tcPr>
          <w:p w:rsidR="001873EF" w:rsidRPr="00496805" w:rsidRDefault="001873EF" w:rsidP="001873EF">
            <w:pPr>
              <w:tabs>
                <w:tab w:val="left" w:pos="0"/>
                <w:tab w:val="left" w:pos="7845"/>
                <w:tab w:val="left" w:pos="8370"/>
              </w:tabs>
              <w:spacing w:line="247" w:lineRule="auto"/>
              <w:rPr>
                <w:rFonts w:ascii="Tahoma" w:hAnsi="Tahoma" w:cs="Tahoma"/>
                <w:kern w:val="3"/>
                <w:sz w:val="18"/>
                <w:szCs w:val="18"/>
                <w:lang w:eastAsia="zh-CN"/>
              </w:rPr>
            </w:pPr>
            <w:r w:rsidRPr="00496805">
              <w:rPr>
                <w:rFonts w:ascii="Tahoma" w:hAnsi="Tahoma" w:cs="Tahoma"/>
                <w:kern w:val="3"/>
                <w:sz w:val="18"/>
                <w:szCs w:val="18"/>
                <w:lang w:eastAsia="zh-CN"/>
              </w:rPr>
              <w:t>pooblaščeni inženir (PI) s področja gradbeništva</w:t>
            </w:r>
          </w:p>
        </w:tc>
        <w:tc>
          <w:tcPr>
            <w:tcW w:w="2421"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bottom w:val="dotted"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vMerge/>
          </w:tcPr>
          <w:p w:rsidR="001873EF" w:rsidRPr="00496805" w:rsidRDefault="001873EF" w:rsidP="00C3397F">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tcPr>
          <w:p w:rsidR="001873EF" w:rsidRPr="00496805" w:rsidRDefault="001873EF" w:rsidP="001873EF">
            <w:pPr>
              <w:tabs>
                <w:tab w:val="left" w:pos="0"/>
                <w:tab w:val="left" w:pos="7845"/>
                <w:tab w:val="left" w:pos="8370"/>
              </w:tabs>
              <w:spacing w:line="247" w:lineRule="auto"/>
              <w:rPr>
                <w:rFonts w:ascii="Tahoma" w:hAnsi="Tahoma" w:cs="Tahoma"/>
                <w:kern w:val="3"/>
                <w:sz w:val="18"/>
                <w:szCs w:val="18"/>
                <w:lang w:eastAsia="zh-CN"/>
              </w:rPr>
            </w:pPr>
          </w:p>
        </w:tc>
        <w:tc>
          <w:tcPr>
            <w:tcW w:w="242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top w:val="dotted" w:sz="4" w:space="0" w:color="auto"/>
              <w:bottom w:val="dotted"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vMerge/>
          </w:tcPr>
          <w:p w:rsidR="001873EF" w:rsidRPr="00496805" w:rsidRDefault="001873EF" w:rsidP="00C3397F">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tcPr>
          <w:p w:rsidR="001873EF" w:rsidRPr="00496805" w:rsidRDefault="001873EF" w:rsidP="001873EF">
            <w:pPr>
              <w:tabs>
                <w:tab w:val="left" w:pos="0"/>
                <w:tab w:val="left" w:pos="7845"/>
                <w:tab w:val="left" w:pos="8370"/>
              </w:tabs>
              <w:spacing w:line="247" w:lineRule="auto"/>
              <w:rPr>
                <w:rFonts w:ascii="Tahoma" w:hAnsi="Tahoma" w:cs="Tahoma"/>
                <w:kern w:val="3"/>
                <w:sz w:val="18"/>
                <w:szCs w:val="18"/>
                <w:lang w:eastAsia="zh-CN"/>
              </w:rPr>
            </w:pPr>
          </w:p>
        </w:tc>
        <w:tc>
          <w:tcPr>
            <w:tcW w:w="242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top w:val="dotted" w:sz="4" w:space="0" w:color="auto"/>
              <w:bottom w:val="single"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vMerge w:val="restart"/>
          </w:tcPr>
          <w:p w:rsidR="001873EF" w:rsidRPr="00496805" w:rsidRDefault="001873EF" w:rsidP="001B7A1E">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val="restart"/>
          </w:tcPr>
          <w:p w:rsidR="00220C75" w:rsidRPr="00496805" w:rsidRDefault="001873EF" w:rsidP="000C2E69">
            <w:pPr>
              <w:tabs>
                <w:tab w:val="left" w:pos="0"/>
                <w:tab w:val="left" w:pos="7845"/>
                <w:tab w:val="left" w:pos="8370"/>
              </w:tabs>
              <w:spacing w:line="247" w:lineRule="auto"/>
              <w:rPr>
                <w:rFonts w:ascii="Tahoma" w:hAnsi="Tahoma" w:cs="Tahoma"/>
                <w:kern w:val="3"/>
                <w:sz w:val="18"/>
                <w:szCs w:val="18"/>
                <w:lang w:eastAsia="zh-CN"/>
              </w:rPr>
            </w:pPr>
            <w:r w:rsidRPr="00496805">
              <w:rPr>
                <w:rFonts w:ascii="Tahoma" w:hAnsi="Tahoma" w:cs="Tahoma"/>
                <w:kern w:val="3"/>
                <w:sz w:val="18"/>
                <w:szCs w:val="18"/>
                <w:lang w:eastAsia="zh-CN"/>
              </w:rPr>
              <w:t xml:space="preserve">pooblaščeni inženir (PI) s področja </w:t>
            </w:r>
            <w:r w:rsidR="00220C75" w:rsidRPr="00496805">
              <w:rPr>
                <w:rFonts w:ascii="Tahoma" w:hAnsi="Tahoma" w:cs="Tahoma"/>
                <w:kern w:val="3"/>
                <w:sz w:val="18"/>
                <w:szCs w:val="18"/>
                <w:lang w:eastAsia="zh-CN"/>
              </w:rPr>
              <w:t>e</w:t>
            </w:r>
            <w:r w:rsidRPr="00496805">
              <w:rPr>
                <w:rFonts w:ascii="Tahoma" w:hAnsi="Tahoma" w:cs="Tahoma"/>
                <w:kern w:val="3"/>
                <w:sz w:val="18"/>
                <w:szCs w:val="18"/>
                <w:lang w:eastAsia="zh-CN"/>
              </w:rPr>
              <w:t>lektrotehnike</w:t>
            </w:r>
          </w:p>
        </w:tc>
        <w:tc>
          <w:tcPr>
            <w:tcW w:w="2421"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bottom w:val="dotted"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vMerge/>
          </w:tcPr>
          <w:p w:rsidR="001873EF" w:rsidRPr="00496805" w:rsidRDefault="001873EF" w:rsidP="00C3397F">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tcPr>
          <w:p w:rsidR="001873EF" w:rsidRPr="00496805" w:rsidRDefault="001873EF" w:rsidP="001873EF">
            <w:pPr>
              <w:tabs>
                <w:tab w:val="left" w:pos="0"/>
                <w:tab w:val="left" w:pos="7845"/>
                <w:tab w:val="left" w:pos="8370"/>
              </w:tabs>
              <w:spacing w:line="247" w:lineRule="auto"/>
              <w:rPr>
                <w:rFonts w:ascii="Tahoma" w:hAnsi="Tahoma" w:cs="Tahoma"/>
                <w:kern w:val="3"/>
                <w:sz w:val="18"/>
                <w:szCs w:val="18"/>
                <w:lang w:eastAsia="zh-CN"/>
              </w:rPr>
            </w:pPr>
          </w:p>
        </w:tc>
        <w:tc>
          <w:tcPr>
            <w:tcW w:w="242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top w:val="dotted" w:sz="4" w:space="0" w:color="auto"/>
              <w:bottom w:val="dotted"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vMerge/>
          </w:tcPr>
          <w:p w:rsidR="001873EF" w:rsidRPr="00496805" w:rsidRDefault="001873EF" w:rsidP="00C3397F">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tcPr>
          <w:p w:rsidR="001873EF" w:rsidRPr="00496805" w:rsidRDefault="001873EF" w:rsidP="001873EF">
            <w:pPr>
              <w:tabs>
                <w:tab w:val="left" w:pos="0"/>
                <w:tab w:val="left" w:pos="7845"/>
                <w:tab w:val="left" w:pos="8370"/>
              </w:tabs>
              <w:spacing w:line="247" w:lineRule="auto"/>
              <w:rPr>
                <w:rFonts w:ascii="Tahoma" w:hAnsi="Tahoma" w:cs="Tahoma"/>
                <w:kern w:val="3"/>
                <w:sz w:val="18"/>
                <w:szCs w:val="18"/>
                <w:lang w:eastAsia="zh-CN"/>
              </w:rPr>
            </w:pPr>
          </w:p>
        </w:tc>
        <w:tc>
          <w:tcPr>
            <w:tcW w:w="242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top w:val="dotted" w:sz="4" w:space="0" w:color="auto"/>
              <w:bottom w:val="single"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vMerge w:val="restart"/>
          </w:tcPr>
          <w:p w:rsidR="001873EF" w:rsidRPr="00496805" w:rsidRDefault="001873EF" w:rsidP="001B7A1E">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val="restart"/>
          </w:tcPr>
          <w:p w:rsidR="00220C75" w:rsidRPr="00496805" w:rsidRDefault="001873EF" w:rsidP="000C2E69">
            <w:pPr>
              <w:tabs>
                <w:tab w:val="left" w:pos="0"/>
                <w:tab w:val="left" w:pos="7845"/>
                <w:tab w:val="left" w:pos="8370"/>
              </w:tabs>
              <w:spacing w:line="247" w:lineRule="auto"/>
              <w:jc w:val="both"/>
              <w:rPr>
                <w:rFonts w:ascii="Tahoma" w:hAnsi="Tahoma" w:cs="Tahoma"/>
                <w:kern w:val="3"/>
                <w:sz w:val="18"/>
                <w:szCs w:val="18"/>
                <w:lang w:eastAsia="zh-CN"/>
              </w:rPr>
            </w:pPr>
            <w:r w:rsidRPr="00496805">
              <w:rPr>
                <w:rFonts w:ascii="Tahoma" w:hAnsi="Tahoma" w:cs="Tahoma"/>
                <w:kern w:val="3"/>
                <w:sz w:val="18"/>
                <w:szCs w:val="18"/>
                <w:lang w:eastAsia="zh-CN"/>
              </w:rPr>
              <w:t xml:space="preserve">pooblaščeni inženir (PI) s področja strojništva </w:t>
            </w:r>
          </w:p>
        </w:tc>
        <w:tc>
          <w:tcPr>
            <w:tcW w:w="2421"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bottom w:val="dotted"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vMerge/>
          </w:tcPr>
          <w:p w:rsidR="001873EF" w:rsidRPr="00496805" w:rsidRDefault="001873EF" w:rsidP="00C3397F">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42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top w:val="dotted" w:sz="4" w:space="0" w:color="auto"/>
              <w:bottom w:val="dotted"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vMerge/>
          </w:tcPr>
          <w:p w:rsidR="001873EF" w:rsidRPr="00496805" w:rsidRDefault="001873EF" w:rsidP="00C3397F">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42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top w:val="dotted"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tcPr>
          <w:p w:rsidR="001873EF" w:rsidRPr="00496805" w:rsidRDefault="001873EF" w:rsidP="001B7A1E">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tcPr>
          <w:p w:rsidR="00220C75" w:rsidRPr="00496805" w:rsidRDefault="001873EF" w:rsidP="000C2E69">
            <w:pPr>
              <w:tabs>
                <w:tab w:val="left" w:pos="0"/>
                <w:tab w:val="left" w:pos="7845"/>
                <w:tab w:val="left" w:pos="8370"/>
              </w:tabs>
              <w:spacing w:line="247" w:lineRule="auto"/>
              <w:jc w:val="both"/>
              <w:rPr>
                <w:rFonts w:ascii="Tahoma" w:hAnsi="Tahoma" w:cs="Tahoma"/>
                <w:kern w:val="3"/>
                <w:sz w:val="18"/>
                <w:szCs w:val="18"/>
                <w:lang w:eastAsia="zh-CN"/>
              </w:rPr>
            </w:pPr>
            <w:r w:rsidRPr="00496805">
              <w:rPr>
                <w:rFonts w:ascii="Tahoma" w:hAnsi="Tahoma" w:cs="Tahoma"/>
                <w:kern w:val="3"/>
                <w:sz w:val="18"/>
                <w:szCs w:val="18"/>
                <w:lang w:eastAsia="zh-CN"/>
              </w:rPr>
              <w:t>pooblaščeni inženir (PI) s področja strojništva</w:t>
            </w:r>
            <w:r w:rsidR="000C2E69" w:rsidRPr="00496805">
              <w:rPr>
                <w:rFonts w:ascii="Tahoma" w:hAnsi="Tahoma" w:cs="Tahoma"/>
                <w:kern w:val="3"/>
                <w:sz w:val="18"/>
                <w:szCs w:val="18"/>
                <w:lang w:eastAsia="zh-CN"/>
              </w:rPr>
              <w:t xml:space="preserve"> – preračun toplotnih shem</w:t>
            </w:r>
          </w:p>
        </w:tc>
        <w:tc>
          <w:tcPr>
            <w:tcW w:w="2421" w:type="dxa"/>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bottom w:val="single"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vMerge w:val="restart"/>
          </w:tcPr>
          <w:p w:rsidR="001873EF" w:rsidRPr="00496805" w:rsidRDefault="001873EF" w:rsidP="001B7A1E">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val="restart"/>
          </w:tcPr>
          <w:p w:rsidR="001873EF" w:rsidRPr="00496805" w:rsidRDefault="00297A5D" w:rsidP="00297A5D">
            <w:pPr>
              <w:tabs>
                <w:tab w:val="left" w:pos="0"/>
                <w:tab w:val="left" w:pos="7845"/>
                <w:tab w:val="left" w:pos="8370"/>
              </w:tabs>
              <w:spacing w:line="247" w:lineRule="auto"/>
              <w:jc w:val="both"/>
              <w:rPr>
                <w:rFonts w:ascii="Tahoma" w:hAnsi="Tahoma" w:cs="Tahoma"/>
                <w:kern w:val="3"/>
                <w:sz w:val="18"/>
                <w:szCs w:val="18"/>
                <w:lang w:eastAsia="zh-CN"/>
              </w:rPr>
            </w:pPr>
            <w:r w:rsidRPr="00496805">
              <w:rPr>
                <w:rFonts w:ascii="Tahoma" w:hAnsi="Tahoma" w:cs="Tahoma"/>
                <w:bCs/>
                <w:kern w:val="3"/>
                <w:sz w:val="18"/>
                <w:szCs w:val="18"/>
                <w:lang w:eastAsia="zh-CN"/>
              </w:rPr>
              <w:t>pooblaščeni inženir (PI) s področja požarne varnosti</w:t>
            </w:r>
            <w:r w:rsidRPr="00496805">
              <w:rPr>
                <w:rFonts w:ascii="Tahoma" w:hAnsi="Tahoma" w:cs="Tahoma"/>
                <w:kern w:val="3"/>
                <w:sz w:val="18"/>
                <w:szCs w:val="18"/>
                <w:lang w:eastAsia="zh-CN"/>
              </w:rPr>
              <w:t xml:space="preserve"> </w:t>
            </w:r>
          </w:p>
        </w:tc>
        <w:tc>
          <w:tcPr>
            <w:tcW w:w="2421"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bottom w:val="dotted"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val="restart"/>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1873EF">
        <w:tc>
          <w:tcPr>
            <w:tcW w:w="421" w:type="dxa"/>
            <w:vMerge/>
          </w:tcPr>
          <w:p w:rsidR="001873EF" w:rsidRPr="00496805" w:rsidRDefault="001873EF" w:rsidP="00C3397F">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42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top w:val="dotted" w:sz="4" w:space="0" w:color="auto"/>
              <w:bottom w:val="dotted"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1873EF" w:rsidRPr="00496805" w:rsidTr="000A5EF0">
        <w:tc>
          <w:tcPr>
            <w:tcW w:w="421" w:type="dxa"/>
            <w:vMerge/>
          </w:tcPr>
          <w:p w:rsidR="001873EF" w:rsidRPr="00496805" w:rsidRDefault="001873EF" w:rsidP="00C3397F">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421"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top w:val="dotted" w:sz="4" w:space="0" w:color="auto"/>
              <w:bottom w:val="single" w:sz="4" w:space="0" w:color="auto"/>
            </w:tcBorders>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tcPr>
          <w:p w:rsidR="001873EF" w:rsidRPr="00496805" w:rsidRDefault="001873EF"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0A5EF0" w:rsidRPr="00496805" w:rsidTr="000A5EF0">
        <w:trPr>
          <w:trHeight w:val="225"/>
        </w:trPr>
        <w:tc>
          <w:tcPr>
            <w:tcW w:w="421" w:type="dxa"/>
            <w:vMerge w:val="restart"/>
          </w:tcPr>
          <w:p w:rsidR="000A5EF0" w:rsidRPr="00496805" w:rsidRDefault="000A5EF0" w:rsidP="001B7A1E">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val="restart"/>
          </w:tcPr>
          <w:p w:rsidR="000A5EF0" w:rsidRPr="00496805" w:rsidRDefault="000A5EF0"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val="restart"/>
          </w:tcPr>
          <w:p w:rsidR="000A5EF0" w:rsidRPr="00496805" w:rsidDel="00220C75" w:rsidRDefault="00297A5D" w:rsidP="001873EF">
            <w:pPr>
              <w:tabs>
                <w:tab w:val="left" w:pos="0"/>
                <w:tab w:val="left" w:pos="7845"/>
                <w:tab w:val="left" w:pos="8370"/>
              </w:tabs>
              <w:spacing w:line="247" w:lineRule="auto"/>
              <w:jc w:val="both"/>
              <w:rPr>
                <w:rFonts w:ascii="Tahoma" w:hAnsi="Tahoma" w:cs="Tahoma"/>
                <w:kern w:val="3"/>
                <w:sz w:val="18"/>
                <w:szCs w:val="18"/>
                <w:lang w:eastAsia="zh-CN"/>
              </w:rPr>
            </w:pPr>
            <w:r w:rsidRPr="00496805">
              <w:rPr>
                <w:rFonts w:ascii="Tahoma" w:hAnsi="Tahoma" w:cs="Tahoma"/>
                <w:kern w:val="3"/>
                <w:sz w:val="18"/>
                <w:szCs w:val="18"/>
                <w:lang w:eastAsia="zh-CN"/>
              </w:rPr>
              <w:t>pooblaščeni inženir (PI) s področja geotehnologije</w:t>
            </w:r>
            <w:r w:rsidRPr="00496805" w:rsidDel="00297A5D">
              <w:rPr>
                <w:rFonts w:ascii="Tahoma" w:hAnsi="Tahoma" w:cs="Tahoma"/>
                <w:bCs/>
                <w:kern w:val="3"/>
                <w:sz w:val="18"/>
                <w:szCs w:val="18"/>
                <w:lang w:eastAsia="zh-CN"/>
              </w:rPr>
              <w:t xml:space="preserve"> </w:t>
            </w:r>
          </w:p>
        </w:tc>
        <w:tc>
          <w:tcPr>
            <w:tcW w:w="2421" w:type="dxa"/>
            <w:vMerge w:val="restart"/>
          </w:tcPr>
          <w:p w:rsidR="000A5EF0" w:rsidRPr="00496805" w:rsidRDefault="000A5EF0"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bottom w:val="dotted" w:sz="4" w:space="0" w:color="auto"/>
            </w:tcBorders>
          </w:tcPr>
          <w:p w:rsidR="000A5EF0" w:rsidRPr="00496805" w:rsidRDefault="000A5EF0"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val="restart"/>
          </w:tcPr>
          <w:p w:rsidR="000A5EF0" w:rsidRPr="00496805" w:rsidRDefault="000A5EF0"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0A5EF0" w:rsidRPr="00496805" w:rsidTr="000A5EF0">
        <w:trPr>
          <w:trHeight w:val="225"/>
        </w:trPr>
        <w:tc>
          <w:tcPr>
            <w:tcW w:w="421" w:type="dxa"/>
            <w:vMerge/>
          </w:tcPr>
          <w:p w:rsidR="000A5EF0" w:rsidRPr="00496805" w:rsidRDefault="000A5EF0" w:rsidP="00C3397F">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tcPr>
          <w:p w:rsidR="000A5EF0" w:rsidRPr="00496805" w:rsidRDefault="000A5EF0"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tcPr>
          <w:p w:rsidR="000A5EF0" w:rsidRPr="00496805" w:rsidRDefault="000A5EF0" w:rsidP="001873EF">
            <w:pPr>
              <w:tabs>
                <w:tab w:val="left" w:pos="0"/>
                <w:tab w:val="left" w:pos="7845"/>
                <w:tab w:val="left" w:pos="8370"/>
              </w:tabs>
              <w:spacing w:line="247" w:lineRule="auto"/>
              <w:jc w:val="both"/>
              <w:rPr>
                <w:rFonts w:ascii="Tahoma" w:hAnsi="Tahoma" w:cs="Tahoma"/>
                <w:bCs/>
                <w:kern w:val="3"/>
                <w:sz w:val="18"/>
                <w:szCs w:val="18"/>
                <w:lang w:eastAsia="zh-CN"/>
              </w:rPr>
            </w:pPr>
          </w:p>
        </w:tc>
        <w:tc>
          <w:tcPr>
            <w:tcW w:w="2421" w:type="dxa"/>
            <w:vMerge/>
          </w:tcPr>
          <w:p w:rsidR="000A5EF0" w:rsidRPr="00496805" w:rsidRDefault="000A5EF0"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top w:val="dotted" w:sz="4" w:space="0" w:color="auto"/>
              <w:bottom w:val="dotted" w:sz="4" w:space="0" w:color="auto"/>
            </w:tcBorders>
          </w:tcPr>
          <w:p w:rsidR="000A5EF0" w:rsidRPr="00496805" w:rsidRDefault="000A5EF0"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tcPr>
          <w:p w:rsidR="000A5EF0" w:rsidRPr="00496805" w:rsidRDefault="000A5EF0" w:rsidP="001873EF">
            <w:pPr>
              <w:tabs>
                <w:tab w:val="left" w:pos="0"/>
                <w:tab w:val="left" w:pos="7845"/>
                <w:tab w:val="left" w:pos="8370"/>
              </w:tabs>
              <w:spacing w:line="247" w:lineRule="auto"/>
              <w:jc w:val="both"/>
              <w:rPr>
                <w:rFonts w:ascii="Tahoma" w:hAnsi="Tahoma" w:cs="Tahoma"/>
                <w:kern w:val="3"/>
                <w:sz w:val="18"/>
                <w:szCs w:val="18"/>
                <w:lang w:eastAsia="zh-CN"/>
              </w:rPr>
            </w:pPr>
          </w:p>
        </w:tc>
      </w:tr>
      <w:tr w:rsidR="000A5EF0" w:rsidRPr="00496805" w:rsidTr="000A5EF0">
        <w:trPr>
          <w:trHeight w:val="225"/>
        </w:trPr>
        <w:tc>
          <w:tcPr>
            <w:tcW w:w="421" w:type="dxa"/>
            <w:vMerge/>
          </w:tcPr>
          <w:p w:rsidR="000A5EF0" w:rsidRPr="00496805" w:rsidRDefault="000A5EF0" w:rsidP="00C3397F">
            <w:pPr>
              <w:pStyle w:val="Odstavekseznama"/>
              <w:widowControl w:val="0"/>
              <w:numPr>
                <w:ilvl w:val="0"/>
                <w:numId w:val="20"/>
              </w:numPr>
              <w:tabs>
                <w:tab w:val="left" w:pos="0"/>
                <w:tab w:val="left" w:pos="7845"/>
                <w:tab w:val="left" w:pos="8370"/>
              </w:tabs>
              <w:autoSpaceDE w:val="0"/>
              <w:autoSpaceDN w:val="0"/>
              <w:spacing w:after="60" w:line="247" w:lineRule="auto"/>
              <w:contextualSpacing/>
              <w:jc w:val="both"/>
              <w:rPr>
                <w:rFonts w:ascii="Tahoma" w:hAnsi="Tahoma" w:cs="Tahoma"/>
                <w:kern w:val="3"/>
                <w:sz w:val="18"/>
                <w:szCs w:val="18"/>
                <w:lang w:eastAsia="zh-CN"/>
              </w:rPr>
            </w:pPr>
          </w:p>
        </w:tc>
        <w:tc>
          <w:tcPr>
            <w:tcW w:w="1993" w:type="dxa"/>
            <w:vMerge/>
          </w:tcPr>
          <w:p w:rsidR="000A5EF0" w:rsidRPr="00496805" w:rsidRDefault="000A5EF0"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201" w:type="dxa"/>
            <w:vMerge/>
          </w:tcPr>
          <w:p w:rsidR="000A5EF0" w:rsidRPr="00496805" w:rsidRDefault="000A5EF0" w:rsidP="001873EF">
            <w:pPr>
              <w:tabs>
                <w:tab w:val="left" w:pos="0"/>
                <w:tab w:val="left" w:pos="7845"/>
                <w:tab w:val="left" w:pos="8370"/>
              </w:tabs>
              <w:spacing w:line="247" w:lineRule="auto"/>
              <w:jc w:val="both"/>
              <w:rPr>
                <w:rFonts w:ascii="Tahoma" w:hAnsi="Tahoma" w:cs="Tahoma"/>
                <w:bCs/>
                <w:kern w:val="3"/>
                <w:sz w:val="18"/>
                <w:szCs w:val="18"/>
                <w:lang w:eastAsia="zh-CN"/>
              </w:rPr>
            </w:pPr>
          </w:p>
        </w:tc>
        <w:tc>
          <w:tcPr>
            <w:tcW w:w="2421" w:type="dxa"/>
            <w:vMerge/>
          </w:tcPr>
          <w:p w:rsidR="000A5EF0" w:rsidRPr="00496805" w:rsidRDefault="000A5EF0"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5064" w:type="dxa"/>
            <w:tcBorders>
              <w:top w:val="dotted" w:sz="4" w:space="0" w:color="auto"/>
              <w:bottom w:val="single" w:sz="4" w:space="0" w:color="auto"/>
            </w:tcBorders>
          </w:tcPr>
          <w:p w:rsidR="000A5EF0" w:rsidRPr="00496805" w:rsidRDefault="000A5EF0" w:rsidP="001873EF">
            <w:pPr>
              <w:tabs>
                <w:tab w:val="left" w:pos="0"/>
                <w:tab w:val="left" w:pos="7845"/>
                <w:tab w:val="left" w:pos="8370"/>
              </w:tabs>
              <w:spacing w:line="247" w:lineRule="auto"/>
              <w:jc w:val="both"/>
              <w:rPr>
                <w:rFonts w:ascii="Tahoma" w:hAnsi="Tahoma" w:cs="Tahoma"/>
                <w:kern w:val="3"/>
                <w:sz w:val="18"/>
                <w:szCs w:val="18"/>
                <w:lang w:eastAsia="zh-CN"/>
              </w:rPr>
            </w:pPr>
          </w:p>
        </w:tc>
        <w:tc>
          <w:tcPr>
            <w:tcW w:w="2642" w:type="dxa"/>
            <w:vMerge/>
          </w:tcPr>
          <w:p w:rsidR="000A5EF0" w:rsidRPr="00496805" w:rsidRDefault="000A5EF0" w:rsidP="001873EF">
            <w:pPr>
              <w:tabs>
                <w:tab w:val="left" w:pos="0"/>
                <w:tab w:val="left" w:pos="7845"/>
                <w:tab w:val="left" w:pos="8370"/>
              </w:tabs>
              <w:spacing w:line="247" w:lineRule="auto"/>
              <w:jc w:val="both"/>
              <w:rPr>
                <w:rFonts w:ascii="Tahoma" w:hAnsi="Tahoma" w:cs="Tahoma"/>
                <w:kern w:val="3"/>
                <w:sz w:val="18"/>
                <w:szCs w:val="18"/>
                <w:lang w:eastAsia="zh-CN"/>
              </w:rPr>
            </w:pPr>
          </w:p>
        </w:tc>
      </w:tr>
    </w:tbl>
    <w:p w:rsidR="00AE7ED9" w:rsidRPr="00496805" w:rsidRDefault="00F312A3" w:rsidP="00F069C1">
      <w:pPr>
        <w:keepNext/>
        <w:keepLines/>
        <w:jc w:val="both"/>
        <w:rPr>
          <w:rFonts w:ascii="Tahoma" w:hAnsi="Tahoma" w:cs="Tahoma"/>
        </w:rPr>
      </w:pPr>
      <w:r w:rsidRPr="00496805">
        <w:rPr>
          <w:rFonts w:ascii="Tahoma" w:hAnsi="Tahoma" w:cs="Tahoma"/>
        </w:rPr>
        <w:lastRenderedPageBreak/>
        <w:t>Kandidat</w:t>
      </w:r>
      <w:r w:rsidR="00AE7ED9" w:rsidRPr="00496805">
        <w:rPr>
          <w:rFonts w:ascii="Tahoma" w:hAnsi="Tahoma" w:cs="Tahoma"/>
        </w:rPr>
        <w:t xml:space="preserve"> mora k </w:t>
      </w:r>
      <w:r w:rsidR="00EE2447" w:rsidRPr="00496805">
        <w:rPr>
          <w:rFonts w:ascii="Tahoma" w:hAnsi="Tahoma" w:cs="Tahoma"/>
        </w:rPr>
        <w:t>P</w:t>
      </w:r>
      <w:r w:rsidR="00AE7ED9" w:rsidRPr="00496805">
        <w:rPr>
          <w:rFonts w:ascii="Tahoma" w:hAnsi="Tahoma" w:cs="Tahoma"/>
        </w:rPr>
        <w:t xml:space="preserve">rilogi </w:t>
      </w:r>
      <w:r w:rsidR="00EE2447" w:rsidRPr="00496805">
        <w:rPr>
          <w:rFonts w:ascii="Tahoma" w:hAnsi="Tahoma" w:cs="Tahoma"/>
        </w:rPr>
        <w:t>7</w:t>
      </w:r>
      <w:r w:rsidR="00AE7ED9" w:rsidRPr="00496805">
        <w:rPr>
          <w:rFonts w:ascii="Tahoma" w:hAnsi="Tahoma" w:cs="Tahoma"/>
        </w:rPr>
        <w:t xml:space="preserve"> predložiti:</w:t>
      </w:r>
    </w:p>
    <w:p w:rsidR="00F312A3" w:rsidRDefault="00EE2447" w:rsidP="001B7A1E">
      <w:pPr>
        <w:keepNext/>
        <w:keepLines/>
        <w:numPr>
          <w:ilvl w:val="0"/>
          <w:numId w:val="12"/>
        </w:numPr>
        <w:jc w:val="both"/>
        <w:rPr>
          <w:rFonts w:ascii="Tahoma" w:hAnsi="Tahoma" w:cs="Tahoma"/>
        </w:rPr>
      </w:pPr>
      <w:r w:rsidRPr="00496805">
        <w:rPr>
          <w:rFonts w:ascii="Tahoma" w:hAnsi="Tahoma" w:cs="Tahoma"/>
        </w:rPr>
        <w:t>referenčna potrdila (Priloga 7/1-7/</w:t>
      </w:r>
      <w:r w:rsidR="00220C75" w:rsidRPr="00496805">
        <w:rPr>
          <w:rFonts w:ascii="Tahoma" w:hAnsi="Tahoma" w:cs="Tahoma"/>
        </w:rPr>
        <w:t>9</w:t>
      </w:r>
      <w:r w:rsidRPr="00496805">
        <w:rPr>
          <w:rFonts w:ascii="Tahoma" w:hAnsi="Tahoma" w:cs="Tahoma"/>
        </w:rPr>
        <w:t>)</w:t>
      </w:r>
      <w:r w:rsidR="00AE3838">
        <w:rPr>
          <w:rFonts w:ascii="Tahoma" w:hAnsi="Tahoma" w:cs="Tahoma"/>
        </w:rPr>
        <w:t>.</w:t>
      </w:r>
    </w:p>
    <w:p w:rsidR="00AE7ED9" w:rsidRPr="00496805" w:rsidRDefault="00AE7ED9" w:rsidP="00F069C1">
      <w:pPr>
        <w:keepNext/>
        <w:keepLines/>
        <w:jc w:val="both"/>
        <w:rPr>
          <w:rFonts w:ascii="Tahoma" w:hAnsi="Tahoma" w:cs="Tahoma"/>
          <w:b/>
          <w:bCs/>
        </w:rPr>
      </w:pPr>
    </w:p>
    <w:p w:rsidR="00EE2447" w:rsidRPr="00496805" w:rsidRDefault="00EE2447" w:rsidP="00F069C1">
      <w:pPr>
        <w:keepNext/>
        <w:keepLines/>
        <w:jc w:val="both"/>
        <w:rPr>
          <w:rFonts w:ascii="Tahoma" w:hAnsi="Tahoma" w:cs="Tahoma"/>
        </w:rPr>
      </w:pPr>
    </w:p>
    <w:p w:rsidR="00AE7ED9" w:rsidRPr="00496805" w:rsidRDefault="00AE7ED9" w:rsidP="00F069C1">
      <w:pPr>
        <w:keepNext/>
        <w:keepLines/>
        <w:jc w:val="both"/>
        <w:rPr>
          <w:rFonts w:ascii="Tahoma" w:hAnsi="Tahoma" w:cs="Tahoma"/>
          <w:b/>
        </w:rPr>
      </w:pPr>
      <w:r w:rsidRPr="00496805">
        <w:rPr>
          <w:rFonts w:ascii="Tahoma" w:hAnsi="Tahoma" w:cs="Tahoma"/>
          <w:b/>
        </w:rPr>
        <w:t xml:space="preserve">V primeru, da prijavljeni </w:t>
      </w:r>
      <w:r w:rsidR="00220C75" w:rsidRPr="00496805">
        <w:rPr>
          <w:rFonts w:ascii="Tahoma" w:hAnsi="Tahoma" w:cs="Tahoma"/>
          <w:b/>
        </w:rPr>
        <w:t>kader ni zaposlen</w:t>
      </w:r>
      <w:r w:rsidRPr="00496805">
        <w:rPr>
          <w:rFonts w:ascii="Tahoma" w:hAnsi="Tahoma" w:cs="Tahoma"/>
          <w:b/>
        </w:rPr>
        <w:t xml:space="preserve"> pri kandidatu</w:t>
      </w:r>
      <w:r w:rsidR="00220C75" w:rsidRPr="00496805">
        <w:rPr>
          <w:rFonts w:ascii="Tahoma" w:hAnsi="Tahoma" w:cs="Tahoma"/>
          <w:b/>
        </w:rPr>
        <w:t xml:space="preserve"> ali partnerju v primeru skupne prijave</w:t>
      </w:r>
      <w:r w:rsidRPr="00496805">
        <w:rPr>
          <w:rFonts w:ascii="Tahoma" w:hAnsi="Tahoma" w:cs="Tahoma"/>
          <w:b/>
        </w:rPr>
        <w:t>, mora kandidat predložiti pogodbo o medsebojnem sodelovanju</w:t>
      </w:r>
      <w:r w:rsidR="00EE2447" w:rsidRPr="00496805">
        <w:rPr>
          <w:rFonts w:ascii="Tahoma" w:hAnsi="Tahoma" w:cs="Tahoma"/>
          <w:b/>
        </w:rPr>
        <w:t xml:space="preserve"> (podizvajalsko pogodbo)</w:t>
      </w:r>
      <w:r w:rsidRPr="00496805">
        <w:rPr>
          <w:rFonts w:ascii="Tahoma" w:hAnsi="Tahoma" w:cs="Tahoma"/>
          <w:b/>
        </w:rPr>
        <w:t xml:space="preserve"> in </w:t>
      </w:r>
      <w:r w:rsidR="00220C75" w:rsidRPr="00496805">
        <w:rPr>
          <w:rFonts w:ascii="Tahoma" w:hAnsi="Tahoma" w:cs="Tahoma"/>
          <w:b/>
        </w:rPr>
        <w:t>kader</w:t>
      </w:r>
      <w:r w:rsidRPr="00496805">
        <w:rPr>
          <w:rFonts w:ascii="Tahoma" w:hAnsi="Tahoma" w:cs="Tahoma"/>
          <w:b/>
        </w:rPr>
        <w:t xml:space="preserve"> obvezno prijaviti kot podizvajalce.</w:t>
      </w:r>
    </w:p>
    <w:p w:rsidR="000B3CFD" w:rsidRPr="00496805" w:rsidRDefault="000B3CFD" w:rsidP="00F069C1">
      <w:pPr>
        <w:keepNext/>
        <w:keepLines/>
        <w:jc w:val="both"/>
        <w:rPr>
          <w:rFonts w:ascii="Tahoma" w:hAnsi="Tahoma" w:cs="Tahoma"/>
          <w:b/>
        </w:rPr>
      </w:pPr>
    </w:p>
    <w:p w:rsidR="00B42494" w:rsidRPr="00496805" w:rsidRDefault="00B42494" w:rsidP="00F069C1">
      <w:pPr>
        <w:keepNext/>
        <w:keepLines/>
        <w:jc w:val="both"/>
        <w:rPr>
          <w:rFonts w:ascii="Tahoma" w:hAnsi="Tahoma" w:cs="Tahoma"/>
          <w:b/>
        </w:rPr>
      </w:pPr>
    </w:p>
    <w:p w:rsidR="000B3CFD" w:rsidRPr="00496805" w:rsidRDefault="000B3CFD" w:rsidP="00F069C1">
      <w:pPr>
        <w:keepNext/>
        <w:keepLines/>
        <w:jc w:val="both"/>
        <w:rPr>
          <w:rFonts w:ascii="Tahoma" w:hAnsi="Tahoma" w:cs="Tahoma"/>
          <w:sz w:val="14"/>
        </w:rPr>
      </w:pPr>
      <w:r w:rsidRPr="00496805">
        <w:rPr>
          <w:rFonts w:ascii="Tahoma" w:hAnsi="Tahoma" w:cs="Tahoma"/>
          <w:sz w:val="14"/>
        </w:rPr>
        <w:t>OPOMBA: Obrazec lahko po potrebi tudi kopirate</w:t>
      </w:r>
      <w:r w:rsidR="000D009F">
        <w:rPr>
          <w:rFonts w:ascii="Tahoma" w:hAnsi="Tahoma" w:cs="Tahoma"/>
          <w:sz w:val="14"/>
        </w:rPr>
        <w:t>.</w:t>
      </w:r>
    </w:p>
    <w:p w:rsidR="000B3CFD" w:rsidRPr="00496805" w:rsidRDefault="000B3CFD" w:rsidP="00F069C1">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0B3CFD" w:rsidRPr="00496805" w:rsidTr="002B5E39">
        <w:trPr>
          <w:trHeight w:val="235"/>
        </w:trPr>
        <w:tc>
          <w:tcPr>
            <w:tcW w:w="2977" w:type="dxa"/>
            <w:tcBorders>
              <w:bottom w:val="single" w:sz="4" w:space="0" w:color="auto"/>
            </w:tcBorders>
          </w:tcPr>
          <w:p w:rsidR="000B3CFD" w:rsidRPr="00496805" w:rsidRDefault="000B3CFD" w:rsidP="00F069C1">
            <w:pPr>
              <w:keepNext/>
              <w:keepLines/>
              <w:jc w:val="both"/>
              <w:rPr>
                <w:rFonts w:ascii="Tahoma" w:hAnsi="Tahoma" w:cs="Tahoma"/>
                <w:snapToGrid w:val="0"/>
                <w:color w:val="000000"/>
              </w:rPr>
            </w:pPr>
          </w:p>
        </w:tc>
        <w:tc>
          <w:tcPr>
            <w:tcW w:w="2552" w:type="dxa"/>
          </w:tcPr>
          <w:p w:rsidR="000B3CFD" w:rsidRPr="00496805" w:rsidRDefault="000B3CFD" w:rsidP="00F069C1">
            <w:pPr>
              <w:keepNext/>
              <w:keepLines/>
              <w:jc w:val="both"/>
              <w:rPr>
                <w:rFonts w:ascii="Tahoma" w:hAnsi="Tahoma" w:cs="Tahoma"/>
                <w:snapToGrid w:val="0"/>
                <w:color w:val="000000"/>
              </w:rPr>
            </w:pPr>
          </w:p>
        </w:tc>
        <w:tc>
          <w:tcPr>
            <w:tcW w:w="3827" w:type="dxa"/>
            <w:tcBorders>
              <w:bottom w:val="single" w:sz="4" w:space="0" w:color="auto"/>
            </w:tcBorders>
          </w:tcPr>
          <w:p w:rsidR="000B3CFD" w:rsidRPr="00496805" w:rsidRDefault="000B3CFD" w:rsidP="00F069C1">
            <w:pPr>
              <w:keepNext/>
              <w:keepLines/>
              <w:tabs>
                <w:tab w:val="left" w:pos="567"/>
                <w:tab w:val="num" w:pos="851"/>
                <w:tab w:val="left" w:pos="993"/>
              </w:tabs>
              <w:jc w:val="both"/>
              <w:rPr>
                <w:rFonts w:ascii="Tahoma" w:hAnsi="Tahoma" w:cs="Tahoma"/>
                <w:snapToGrid w:val="0"/>
                <w:color w:val="000000"/>
              </w:rPr>
            </w:pPr>
          </w:p>
        </w:tc>
      </w:tr>
      <w:tr w:rsidR="000B3CFD" w:rsidRPr="00496805" w:rsidTr="002B5E39">
        <w:trPr>
          <w:trHeight w:val="235"/>
        </w:trPr>
        <w:tc>
          <w:tcPr>
            <w:tcW w:w="2977" w:type="dxa"/>
            <w:tcBorders>
              <w:top w:val="single" w:sz="4" w:space="0" w:color="auto"/>
            </w:tcBorders>
          </w:tcPr>
          <w:p w:rsidR="000B3CFD" w:rsidRPr="00496805" w:rsidRDefault="000B3CFD" w:rsidP="00F069C1">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552" w:type="dxa"/>
          </w:tcPr>
          <w:p w:rsidR="000B3CFD" w:rsidRPr="00496805" w:rsidRDefault="000B3CFD" w:rsidP="00F069C1">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827" w:type="dxa"/>
            <w:tcBorders>
              <w:top w:val="single" w:sz="4" w:space="0" w:color="auto"/>
            </w:tcBorders>
          </w:tcPr>
          <w:p w:rsidR="000B3CFD" w:rsidRPr="00496805" w:rsidRDefault="000B3CFD" w:rsidP="00F069C1">
            <w:pPr>
              <w:keepNext/>
              <w:keepLines/>
              <w:jc w:val="both"/>
              <w:rPr>
                <w:rFonts w:ascii="Tahoma" w:hAnsi="Tahoma" w:cs="Tahoma"/>
                <w:snapToGrid w:val="0"/>
                <w:color w:val="000000"/>
              </w:rPr>
            </w:pPr>
            <w:r w:rsidRPr="00496805">
              <w:rPr>
                <w:rFonts w:ascii="Tahoma" w:hAnsi="Tahoma" w:cs="Tahoma"/>
                <w:snapToGrid w:val="0"/>
                <w:color w:val="000000"/>
              </w:rPr>
              <w:t>(</w:t>
            </w:r>
            <w:r w:rsidR="007F0A21" w:rsidRPr="00496805">
              <w:rPr>
                <w:rFonts w:ascii="Tahoma" w:hAnsi="Tahoma" w:cs="Tahoma"/>
                <w:snapToGrid w:val="0"/>
              </w:rPr>
              <w:t xml:space="preserve">ime in priimek ter podpis </w:t>
            </w:r>
            <w:r w:rsidR="000D009F">
              <w:rPr>
                <w:rFonts w:ascii="Tahoma" w:hAnsi="Tahoma" w:cs="Tahoma"/>
                <w:snapToGrid w:val="0"/>
              </w:rPr>
              <w:t>odgovorne osebe</w:t>
            </w:r>
            <w:r w:rsidR="000D009F" w:rsidRPr="00496805">
              <w:rPr>
                <w:rFonts w:ascii="Tahoma" w:hAnsi="Tahoma" w:cs="Tahoma"/>
                <w:snapToGrid w:val="0"/>
              </w:rPr>
              <w:t xml:space="preserve"> </w:t>
            </w:r>
            <w:r w:rsidR="007F0A21" w:rsidRPr="00496805">
              <w:rPr>
                <w:rFonts w:ascii="Tahoma" w:hAnsi="Tahoma" w:cs="Tahoma"/>
                <w:snapToGrid w:val="0"/>
              </w:rPr>
              <w:t>kandidata</w:t>
            </w:r>
            <w:r w:rsidRPr="00496805">
              <w:rPr>
                <w:rFonts w:ascii="Tahoma" w:hAnsi="Tahoma" w:cs="Tahoma"/>
                <w:snapToGrid w:val="0"/>
                <w:color w:val="000000"/>
              </w:rPr>
              <w:t>)</w:t>
            </w:r>
          </w:p>
        </w:tc>
      </w:tr>
    </w:tbl>
    <w:p w:rsidR="00F312A3" w:rsidRPr="00496805" w:rsidRDefault="00F312A3" w:rsidP="00F069C1">
      <w:pPr>
        <w:keepNext/>
        <w:keepLines/>
      </w:pPr>
    </w:p>
    <w:p w:rsidR="00AB7C6E" w:rsidRPr="00496805" w:rsidRDefault="00AB7C6E" w:rsidP="00F069C1">
      <w:pPr>
        <w:keepNext/>
        <w:keepLines/>
        <w:rPr>
          <w:rFonts w:ascii="Tahoma" w:hAnsi="Tahoma" w:cs="Tahoma"/>
        </w:rPr>
        <w:sectPr w:rsidR="00AB7C6E" w:rsidRPr="00496805" w:rsidSect="00AB7C6E">
          <w:pgSz w:w="16838" w:h="11906" w:orient="landscape" w:code="9"/>
          <w:pgMar w:top="1276" w:right="709" w:bottom="1134" w:left="1276" w:header="425" w:footer="567" w:gutter="0"/>
          <w:cols w:space="708"/>
          <w:docGrid w:linePitch="272"/>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C21703" w:rsidRPr="00496805" w:rsidTr="00C21703">
        <w:tc>
          <w:tcPr>
            <w:tcW w:w="8150" w:type="dxa"/>
            <w:tcBorders>
              <w:top w:val="single" w:sz="4" w:space="0" w:color="auto"/>
              <w:bottom w:val="single" w:sz="4" w:space="0" w:color="auto"/>
            </w:tcBorders>
          </w:tcPr>
          <w:p w:rsidR="00C21703" w:rsidRPr="00496805" w:rsidRDefault="00C21703" w:rsidP="00F069C1">
            <w:pPr>
              <w:keepNext/>
              <w:keepLines/>
              <w:rPr>
                <w:rFonts w:ascii="Tahoma" w:hAnsi="Tahoma" w:cs="Tahoma"/>
              </w:rPr>
            </w:pPr>
            <w:r w:rsidRPr="00496805">
              <w:rPr>
                <w:rFonts w:ascii="Tahoma" w:hAnsi="Tahoma" w:cs="Tahoma"/>
              </w:rPr>
              <w:lastRenderedPageBreak/>
              <w:br w:type="page"/>
              <w:t xml:space="preserve">POTRDITEV OSEBNIH REFERENC S STRANI POSAMEZNIH NAROČNIKOV </w:t>
            </w:r>
          </w:p>
        </w:tc>
        <w:tc>
          <w:tcPr>
            <w:tcW w:w="1565" w:type="dxa"/>
            <w:tcBorders>
              <w:top w:val="single" w:sz="4" w:space="0" w:color="auto"/>
              <w:bottom w:val="single" w:sz="4" w:space="0" w:color="auto"/>
            </w:tcBorders>
          </w:tcPr>
          <w:p w:rsidR="00C21703" w:rsidRPr="00496805" w:rsidRDefault="00C21703" w:rsidP="00F069C1">
            <w:pPr>
              <w:keepNext/>
              <w:keepLines/>
              <w:rPr>
                <w:rFonts w:ascii="Tahoma" w:hAnsi="Tahoma" w:cs="Tahoma"/>
                <w:b/>
                <w:i/>
              </w:rPr>
            </w:pPr>
            <w:bookmarkStart w:id="34" w:name="Priloga7_1"/>
            <w:r w:rsidRPr="00496805">
              <w:rPr>
                <w:rFonts w:ascii="Tahoma" w:hAnsi="Tahoma" w:cs="Tahoma"/>
                <w:b/>
                <w:i/>
              </w:rPr>
              <w:t xml:space="preserve">Priloga </w:t>
            </w:r>
            <w:r w:rsidR="00EE2447" w:rsidRPr="00496805">
              <w:rPr>
                <w:rFonts w:ascii="Tahoma" w:hAnsi="Tahoma" w:cs="Tahoma"/>
                <w:b/>
                <w:i/>
              </w:rPr>
              <w:t>7</w:t>
            </w:r>
            <w:r w:rsidRPr="00496805">
              <w:rPr>
                <w:rFonts w:ascii="Tahoma" w:hAnsi="Tahoma" w:cs="Tahoma"/>
                <w:b/>
                <w:i/>
              </w:rPr>
              <w:t>/1</w:t>
            </w:r>
            <w:bookmarkEnd w:id="34"/>
          </w:p>
        </w:tc>
      </w:tr>
    </w:tbl>
    <w:p w:rsidR="00C21703" w:rsidRPr="00496805" w:rsidRDefault="00C21703" w:rsidP="00F069C1">
      <w:pPr>
        <w:keepNext/>
        <w:keepLines/>
        <w:tabs>
          <w:tab w:val="left" w:pos="993"/>
        </w:tabs>
        <w:ind w:left="993" w:hanging="993"/>
        <w:jc w:val="right"/>
        <w:rPr>
          <w:rFonts w:ascii="Tahoma" w:hAnsi="Tahoma" w:cs="Tahoma"/>
        </w:rPr>
      </w:pPr>
    </w:p>
    <w:p w:rsidR="00C21703" w:rsidRPr="00496805" w:rsidRDefault="00C21703" w:rsidP="00F069C1">
      <w:pPr>
        <w:keepNext/>
        <w:keepLines/>
        <w:tabs>
          <w:tab w:val="left" w:pos="993"/>
        </w:tabs>
        <w:ind w:left="993" w:hanging="993"/>
        <w:jc w:val="center"/>
        <w:rPr>
          <w:rFonts w:ascii="Tahoma" w:hAnsi="Tahoma" w:cs="Tahoma"/>
          <w:b/>
        </w:rPr>
      </w:pPr>
      <w:r w:rsidRPr="00496805">
        <w:rPr>
          <w:rFonts w:ascii="Tahoma" w:hAnsi="Tahoma" w:cs="Tahoma"/>
          <w:b/>
        </w:rPr>
        <w:t>Javno naročilo</w:t>
      </w:r>
      <w:r w:rsidR="00573761" w:rsidRPr="00496805">
        <w:rPr>
          <w:rFonts w:ascii="Tahoma" w:hAnsi="Tahoma" w:cs="Tahoma"/>
          <w:b/>
        </w:rPr>
        <w:t xml:space="preserve"> št. </w:t>
      </w:r>
      <w:r w:rsidR="004662A6">
        <w:rPr>
          <w:rFonts w:ascii="Tahoma" w:hAnsi="Tahoma" w:cs="Tahoma"/>
          <w:b/>
        </w:rPr>
        <w:t>JPE-VOD-144/21</w:t>
      </w:r>
      <w:r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p>
    <w:p w:rsidR="00C21703" w:rsidRPr="00496805" w:rsidRDefault="00C21703" w:rsidP="00F069C1">
      <w:pPr>
        <w:keepNext/>
        <w:keepLines/>
        <w:tabs>
          <w:tab w:val="left" w:pos="993"/>
        </w:tabs>
        <w:ind w:left="993" w:hanging="993"/>
        <w:jc w:val="right"/>
        <w:rPr>
          <w:rFonts w:ascii="Tahoma" w:hAnsi="Tahoma" w:cs="Tahoma"/>
        </w:rPr>
      </w:pPr>
    </w:p>
    <w:p w:rsidR="00C21703" w:rsidRPr="00496805" w:rsidRDefault="00C21703" w:rsidP="00F069C1">
      <w:pPr>
        <w:keepNext/>
        <w:keepLines/>
        <w:jc w:val="both"/>
        <w:rPr>
          <w:rFonts w:ascii="Tahoma" w:hAnsi="Tahoma" w:cs="Tahoma"/>
          <w:sz w:val="18"/>
          <w:szCs w:val="18"/>
        </w:rPr>
      </w:pPr>
      <w:r w:rsidRPr="00496805">
        <w:rPr>
          <w:rFonts w:ascii="Tahoma" w:hAnsi="Tahoma" w:cs="Tahoma"/>
          <w:sz w:val="18"/>
          <w:szCs w:val="18"/>
        </w:rPr>
        <w:t xml:space="preserve">Pod kazensko in materialno odgovornostjo izjavljamo, da so spodaj navedeni podatki o referenčnih storitvah resnični in da z njimi dokazujemo, da je </w:t>
      </w:r>
      <w:r w:rsidR="00573761" w:rsidRPr="00496805">
        <w:rPr>
          <w:rFonts w:ascii="Tahoma" w:hAnsi="Tahoma" w:cs="Tahoma"/>
          <w:b/>
          <w:sz w:val="18"/>
          <w:szCs w:val="18"/>
        </w:rPr>
        <w:t xml:space="preserve">pooblaščeni prostorski načrtovalec (PPN) </w:t>
      </w:r>
      <w:r w:rsidR="00615F30" w:rsidRPr="00615F30">
        <w:rPr>
          <w:rFonts w:ascii="Tahoma" w:hAnsi="Tahoma" w:cs="Tahoma"/>
          <w:sz w:val="18"/>
          <w:szCs w:val="18"/>
        </w:rPr>
        <w:t>nastopal v funkciji vodje</w:t>
      </w:r>
      <w:r w:rsidR="00573761" w:rsidRPr="00496805">
        <w:rPr>
          <w:rFonts w:ascii="Tahoma" w:hAnsi="Tahoma" w:cs="Tahoma"/>
          <w:sz w:val="18"/>
          <w:szCs w:val="18"/>
        </w:rPr>
        <w:t xml:space="preserve"> </w:t>
      </w:r>
      <w:r w:rsidR="00573761" w:rsidRPr="00496805">
        <w:rPr>
          <w:rFonts w:ascii="Tahoma" w:hAnsi="Tahoma" w:cs="Tahoma"/>
          <w:bCs/>
          <w:sz w:val="18"/>
          <w:szCs w:val="18"/>
        </w:rPr>
        <w:t>izdelav</w:t>
      </w:r>
      <w:r w:rsidR="00615F30">
        <w:rPr>
          <w:rFonts w:ascii="Tahoma" w:hAnsi="Tahoma" w:cs="Tahoma"/>
          <w:bCs/>
          <w:sz w:val="18"/>
          <w:szCs w:val="18"/>
        </w:rPr>
        <w:t xml:space="preserve">e </w:t>
      </w:r>
      <w:r w:rsidR="00573761" w:rsidRPr="00496805">
        <w:rPr>
          <w:rFonts w:ascii="Tahoma" w:hAnsi="Tahoma" w:cs="Tahoma"/>
          <w:bCs/>
          <w:sz w:val="18"/>
          <w:szCs w:val="18"/>
        </w:rPr>
        <w:t xml:space="preserve">OPPN z najmanj 3 ha površine </w:t>
      </w:r>
      <w:r w:rsidR="00573761" w:rsidRPr="00496805">
        <w:rPr>
          <w:rFonts w:ascii="Tahoma" w:hAnsi="Tahoma" w:cs="Tahoma"/>
          <w:sz w:val="18"/>
          <w:szCs w:val="18"/>
        </w:rPr>
        <w:t>v obdobju zadnjih 10 (deset) let, šteto do datuma, določenega za oddajo prijav</w:t>
      </w:r>
      <w:r w:rsidR="00CC3C37" w:rsidRPr="00496805">
        <w:rPr>
          <w:rFonts w:ascii="Tahoma" w:hAnsi="Tahoma" w:cs="Tahoma"/>
          <w:sz w:val="18"/>
          <w:szCs w:val="18"/>
        </w:rPr>
        <w:t>.</w:t>
      </w:r>
      <w:r w:rsidRPr="00496805">
        <w:rPr>
          <w:sz w:val="18"/>
          <w:szCs w:val="18"/>
        </w:rPr>
        <w:t xml:space="preserve"> </w:t>
      </w:r>
      <w:r w:rsidRPr="00496805">
        <w:rPr>
          <w:rFonts w:ascii="Tahoma" w:hAnsi="Tahoma" w:cs="Tahoma"/>
          <w:sz w:val="18"/>
          <w:szCs w:val="18"/>
        </w:rPr>
        <w:t xml:space="preserve">Na podlagi poziva bomo naročniku v zahtevanem roku predložili dodatna dokazila o uspešni izvedbi navedenih referenčnih del oziroma uspešno izvedenih poslov </w:t>
      </w:r>
      <w:r w:rsidR="00644791" w:rsidRPr="00496805">
        <w:rPr>
          <w:rFonts w:ascii="Tahoma" w:hAnsi="Tahoma" w:cs="Tahoma"/>
        </w:rPr>
        <w:t>spodaj navedenega izvajalca</w:t>
      </w:r>
      <w:r w:rsidRPr="00496805">
        <w:rPr>
          <w:rFonts w:ascii="Tahoma" w:hAnsi="Tahoma" w:cs="Tahoma"/>
          <w:sz w:val="18"/>
          <w:szCs w:val="18"/>
        </w:rPr>
        <w:t xml:space="preserve">.  </w:t>
      </w:r>
    </w:p>
    <w:p w:rsidR="00C21703" w:rsidRPr="00496805" w:rsidRDefault="00C21703" w:rsidP="00F069C1">
      <w:pPr>
        <w:pStyle w:val="NavadenTimesNewRoman"/>
        <w:keepNext/>
        <w:keepLines/>
        <w:widowControl/>
        <w:jc w:val="both"/>
        <w:rPr>
          <w:rFonts w:ascii="Tahoma" w:hAnsi="Tahoma" w:cs="Tahoma"/>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04"/>
        <w:gridCol w:w="6035"/>
      </w:tblGrid>
      <w:tr w:rsidR="00C21703" w:rsidRPr="00496805" w:rsidTr="00452CD6">
        <w:tc>
          <w:tcPr>
            <w:tcW w:w="3604" w:type="dxa"/>
            <w:vAlign w:val="center"/>
          </w:tcPr>
          <w:p w:rsidR="00C21703" w:rsidRPr="00496805" w:rsidRDefault="007501D4" w:rsidP="00F069C1">
            <w:pPr>
              <w:pStyle w:val="NavadenTimesNewRoman"/>
              <w:keepNext/>
              <w:keepLines/>
              <w:widowControl/>
              <w:rPr>
                <w:rFonts w:ascii="Tahoma" w:hAnsi="Tahoma" w:cs="Tahoma"/>
                <w:b/>
                <w:sz w:val="20"/>
              </w:rPr>
            </w:pPr>
            <w:r w:rsidRPr="00496805">
              <w:rPr>
                <w:rFonts w:ascii="Tahoma" w:hAnsi="Tahoma" w:cs="Tahoma"/>
                <w:b/>
                <w:sz w:val="20"/>
              </w:rPr>
              <w:t>Referenčni naročnik/investitor</w:t>
            </w:r>
            <w:r w:rsidR="00C21703" w:rsidRPr="00496805">
              <w:rPr>
                <w:rFonts w:ascii="Tahoma" w:hAnsi="Tahoma" w:cs="Tahoma"/>
                <w:b/>
                <w:sz w:val="20"/>
              </w:rPr>
              <w:t>:</w:t>
            </w:r>
          </w:p>
        </w:tc>
        <w:tc>
          <w:tcPr>
            <w:tcW w:w="6035" w:type="dxa"/>
          </w:tcPr>
          <w:p w:rsidR="00C21703" w:rsidRPr="00496805" w:rsidRDefault="00C21703" w:rsidP="00F069C1">
            <w:pPr>
              <w:pStyle w:val="NavadenTimesNewRoman"/>
              <w:keepNext/>
              <w:keepLines/>
              <w:widowControl/>
              <w:rPr>
                <w:rFonts w:ascii="Tahoma" w:hAnsi="Tahoma" w:cs="Tahoma"/>
                <w:b/>
                <w:sz w:val="20"/>
              </w:rPr>
            </w:pPr>
          </w:p>
        </w:tc>
      </w:tr>
      <w:tr w:rsidR="00C21703" w:rsidRPr="00496805" w:rsidTr="00452CD6">
        <w:tc>
          <w:tcPr>
            <w:tcW w:w="3604" w:type="dxa"/>
            <w:vAlign w:val="center"/>
          </w:tcPr>
          <w:p w:rsidR="00C21703" w:rsidRPr="00496805" w:rsidRDefault="00C21703" w:rsidP="00F069C1">
            <w:pPr>
              <w:pStyle w:val="NavadenTimesNewRoman"/>
              <w:keepNext/>
              <w:keepLines/>
              <w:widowControl/>
              <w:rPr>
                <w:rFonts w:ascii="Tahoma" w:hAnsi="Tahoma" w:cs="Tahoma"/>
                <w:sz w:val="20"/>
              </w:rPr>
            </w:pPr>
            <w:r w:rsidRPr="00496805">
              <w:rPr>
                <w:rFonts w:ascii="Tahoma" w:hAnsi="Tahoma" w:cs="Tahoma"/>
                <w:sz w:val="20"/>
              </w:rPr>
              <w:t>Naslov:</w:t>
            </w:r>
          </w:p>
        </w:tc>
        <w:tc>
          <w:tcPr>
            <w:tcW w:w="6035" w:type="dxa"/>
          </w:tcPr>
          <w:p w:rsidR="00C21703" w:rsidRPr="00496805" w:rsidRDefault="00C21703" w:rsidP="00F069C1">
            <w:pPr>
              <w:pStyle w:val="NavadenTimesNewRoman"/>
              <w:keepNext/>
              <w:keepLines/>
              <w:widowControl/>
              <w:rPr>
                <w:rFonts w:ascii="Tahoma" w:hAnsi="Tahoma" w:cs="Tahoma"/>
                <w:b/>
                <w:sz w:val="20"/>
              </w:rPr>
            </w:pPr>
          </w:p>
        </w:tc>
      </w:tr>
      <w:tr w:rsidR="00D81C34" w:rsidRPr="00496805" w:rsidTr="00452CD6">
        <w:tc>
          <w:tcPr>
            <w:tcW w:w="3604" w:type="dxa"/>
            <w:vAlign w:val="center"/>
          </w:tcPr>
          <w:p w:rsidR="00D81C34" w:rsidRPr="00496805" w:rsidRDefault="00D81C34" w:rsidP="00D81C34">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6035" w:type="dxa"/>
          </w:tcPr>
          <w:p w:rsidR="00D81C34" w:rsidRPr="00496805" w:rsidRDefault="00D81C34" w:rsidP="00D81C34">
            <w:pPr>
              <w:pStyle w:val="NavadenTimesNewRoman"/>
              <w:keepNext/>
              <w:keepLines/>
              <w:widowControl/>
              <w:rPr>
                <w:rFonts w:ascii="Tahoma" w:hAnsi="Tahoma" w:cs="Tahoma"/>
                <w:sz w:val="20"/>
              </w:rPr>
            </w:pPr>
          </w:p>
        </w:tc>
      </w:tr>
      <w:tr w:rsidR="00D81C34" w:rsidRPr="00496805" w:rsidTr="00452CD6">
        <w:tc>
          <w:tcPr>
            <w:tcW w:w="3604" w:type="dxa"/>
            <w:vAlign w:val="center"/>
          </w:tcPr>
          <w:p w:rsidR="00D81C34" w:rsidRPr="00496805" w:rsidRDefault="00D81C34" w:rsidP="00D81C34">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6035" w:type="dxa"/>
          </w:tcPr>
          <w:p w:rsidR="00D81C34" w:rsidRPr="00496805" w:rsidRDefault="00D81C34" w:rsidP="00D81C34">
            <w:pPr>
              <w:pStyle w:val="NavadenTimesNewRoman"/>
              <w:keepNext/>
              <w:keepLines/>
              <w:widowControl/>
              <w:rPr>
                <w:rFonts w:ascii="Tahoma" w:hAnsi="Tahoma" w:cs="Tahoma"/>
                <w:sz w:val="20"/>
              </w:rPr>
            </w:pPr>
          </w:p>
        </w:tc>
      </w:tr>
      <w:tr w:rsidR="00C21703" w:rsidRPr="00496805" w:rsidTr="00452CD6">
        <w:tc>
          <w:tcPr>
            <w:tcW w:w="3604" w:type="dxa"/>
            <w:vAlign w:val="center"/>
          </w:tcPr>
          <w:p w:rsidR="00C21703" w:rsidRPr="00496805" w:rsidRDefault="00573761" w:rsidP="00F069C1">
            <w:pPr>
              <w:pStyle w:val="NavadenTimesNewRoman"/>
              <w:keepNext/>
              <w:keepLines/>
              <w:widowControl/>
              <w:rPr>
                <w:rFonts w:ascii="Tahoma" w:hAnsi="Tahoma" w:cs="Tahoma"/>
                <w:sz w:val="20"/>
              </w:rPr>
            </w:pPr>
            <w:r w:rsidRPr="00496805">
              <w:rPr>
                <w:rFonts w:ascii="Tahoma" w:hAnsi="Tahoma" w:cs="Tahoma"/>
                <w:sz w:val="20"/>
              </w:rPr>
              <w:t xml:space="preserve">Pooblaščeni prostorski načrtovalec (PPN) </w:t>
            </w:r>
            <w:r w:rsidRPr="00496805">
              <w:rPr>
                <w:rFonts w:ascii="Tahoma" w:hAnsi="Tahoma" w:cs="Tahoma"/>
                <w:i/>
                <w:sz w:val="20"/>
              </w:rPr>
              <w:t>(ime in priimek)</w:t>
            </w:r>
          </w:p>
        </w:tc>
        <w:tc>
          <w:tcPr>
            <w:tcW w:w="6035" w:type="dxa"/>
            <w:vAlign w:val="center"/>
          </w:tcPr>
          <w:p w:rsidR="00C21703" w:rsidRPr="00496805" w:rsidRDefault="00C21703" w:rsidP="00F069C1">
            <w:pPr>
              <w:pStyle w:val="NavadenTimesNewRoman"/>
              <w:keepNext/>
              <w:keepLines/>
              <w:widowControl/>
              <w:rPr>
                <w:rFonts w:ascii="Tahoma" w:hAnsi="Tahoma" w:cs="Tahoma"/>
                <w:sz w:val="20"/>
              </w:rPr>
            </w:pPr>
          </w:p>
        </w:tc>
      </w:tr>
      <w:tr w:rsidR="00C21703" w:rsidRPr="00496805" w:rsidTr="00452CD6">
        <w:tc>
          <w:tcPr>
            <w:tcW w:w="3604" w:type="dxa"/>
            <w:vAlign w:val="center"/>
          </w:tcPr>
          <w:p w:rsidR="00C21703" w:rsidRPr="00496805" w:rsidRDefault="00C21703" w:rsidP="00F069C1">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6035" w:type="dxa"/>
            <w:vAlign w:val="bottom"/>
          </w:tcPr>
          <w:p w:rsidR="00C21703" w:rsidRPr="00496805" w:rsidRDefault="00C21703" w:rsidP="00F069C1">
            <w:pPr>
              <w:pStyle w:val="NavadenTimesNewRoman"/>
              <w:keepNext/>
              <w:keepLines/>
              <w:widowControl/>
              <w:rPr>
                <w:rFonts w:ascii="Tahoma" w:hAnsi="Tahoma" w:cs="Tahoma"/>
                <w:sz w:val="20"/>
              </w:rPr>
            </w:pPr>
          </w:p>
        </w:tc>
      </w:tr>
      <w:tr w:rsidR="00452CD6" w:rsidRPr="00496805" w:rsidTr="00452CD6">
        <w:tc>
          <w:tcPr>
            <w:tcW w:w="3604" w:type="dxa"/>
            <w:vAlign w:val="center"/>
          </w:tcPr>
          <w:p w:rsidR="00452CD6" w:rsidRPr="00496805" w:rsidRDefault="00452CD6" w:rsidP="00F069C1">
            <w:pPr>
              <w:pStyle w:val="NavadenTimesNewRoman"/>
              <w:keepNext/>
              <w:keepLines/>
              <w:widowControl/>
              <w:rPr>
                <w:rFonts w:ascii="Tahoma" w:hAnsi="Tahoma" w:cs="Tahoma"/>
                <w:sz w:val="20"/>
              </w:rPr>
            </w:pPr>
            <w:r>
              <w:rPr>
                <w:rFonts w:ascii="Tahoma" w:hAnsi="Tahoma" w:cs="Tahoma"/>
                <w:sz w:val="20"/>
              </w:rPr>
              <w:t>Datum prevzema dokumentacije</w:t>
            </w:r>
          </w:p>
        </w:tc>
        <w:tc>
          <w:tcPr>
            <w:tcW w:w="6035" w:type="dxa"/>
            <w:vAlign w:val="bottom"/>
          </w:tcPr>
          <w:p w:rsidR="00452CD6" w:rsidRPr="00496805" w:rsidRDefault="00452CD6" w:rsidP="00F069C1">
            <w:pPr>
              <w:pStyle w:val="NavadenTimesNewRoman"/>
              <w:keepNext/>
              <w:keepLines/>
              <w:widowControl/>
              <w:rPr>
                <w:rFonts w:ascii="Tahoma" w:hAnsi="Tahoma" w:cs="Tahoma"/>
                <w:sz w:val="20"/>
              </w:rPr>
            </w:pPr>
          </w:p>
        </w:tc>
      </w:tr>
      <w:tr w:rsidR="00573761" w:rsidRPr="00496805" w:rsidTr="00452CD6">
        <w:tc>
          <w:tcPr>
            <w:tcW w:w="3604" w:type="dxa"/>
            <w:vAlign w:val="center"/>
          </w:tcPr>
          <w:p w:rsidR="00573761" w:rsidRPr="00496805" w:rsidRDefault="00573761" w:rsidP="00F069C1">
            <w:pPr>
              <w:pStyle w:val="NavadenTimesNewRoman"/>
              <w:keepNext/>
              <w:keepLines/>
              <w:widowControl/>
              <w:rPr>
                <w:rFonts w:ascii="Tahoma" w:hAnsi="Tahoma" w:cs="Tahoma"/>
                <w:sz w:val="20"/>
              </w:rPr>
            </w:pPr>
            <w:r w:rsidRPr="00496805">
              <w:rPr>
                <w:rFonts w:ascii="Tahoma" w:hAnsi="Tahoma" w:cs="Tahoma"/>
                <w:sz w:val="20"/>
              </w:rPr>
              <w:t>Naziv projekta:</w:t>
            </w:r>
          </w:p>
        </w:tc>
        <w:tc>
          <w:tcPr>
            <w:tcW w:w="6035" w:type="dxa"/>
            <w:vAlign w:val="bottom"/>
          </w:tcPr>
          <w:p w:rsidR="00573761" w:rsidRPr="00496805" w:rsidRDefault="00573761" w:rsidP="00F069C1">
            <w:pPr>
              <w:pStyle w:val="NavadenTimesNewRoman"/>
              <w:keepNext/>
              <w:keepLines/>
              <w:widowControl/>
              <w:rPr>
                <w:rFonts w:ascii="Tahoma" w:hAnsi="Tahoma" w:cs="Tahoma"/>
                <w:sz w:val="20"/>
              </w:rPr>
            </w:pPr>
          </w:p>
        </w:tc>
      </w:tr>
      <w:tr w:rsidR="00C21703" w:rsidRPr="00496805" w:rsidTr="00452CD6">
        <w:tc>
          <w:tcPr>
            <w:tcW w:w="3604" w:type="dxa"/>
            <w:tcBorders>
              <w:right w:val="single" w:sz="4" w:space="0" w:color="auto"/>
            </w:tcBorders>
            <w:vAlign w:val="center"/>
          </w:tcPr>
          <w:p w:rsidR="00C21703" w:rsidRPr="00496805" w:rsidRDefault="00C21703" w:rsidP="002C76F3">
            <w:pPr>
              <w:pStyle w:val="NavadenTimesNewRoman"/>
              <w:keepNext/>
              <w:keepLines/>
              <w:widowControl/>
              <w:rPr>
                <w:rFonts w:ascii="Tahoma" w:hAnsi="Tahoma" w:cs="Tahoma"/>
                <w:sz w:val="20"/>
              </w:rPr>
            </w:pPr>
            <w:r w:rsidRPr="00496805">
              <w:rPr>
                <w:rFonts w:ascii="Tahoma" w:hAnsi="Tahoma" w:cs="Tahoma"/>
                <w:sz w:val="20"/>
              </w:rPr>
              <w:t>Opis predmeta naročila</w:t>
            </w:r>
            <w:r w:rsidR="00573761" w:rsidRPr="00496805">
              <w:rPr>
                <w:rFonts w:ascii="Tahoma" w:hAnsi="Tahoma" w:cs="Tahoma"/>
                <w:sz w:val="20"/>
              </w:rPr>
              <w:t>/projekta:</w:t>
            </w:r>
          </w:p>
        </w:tc>
        <w:tc>
          <w:tcPr>
            <w:tcW w:w="6035" w:type="dxa"/>
            <w:tcBorders>
              <w:top w:val="single" w:sz="4" w:space="0" w:color="auto"/>
              <w:left w:val="single" w:sz="4" w:space="0" w:color="auto"/>
              <w:bottom w:val="single" w:sz="4" w:space="0" w:color="auto"/>
              <w:right w:val="single" w:sz="4" w:space="0" w:color="auto"/>
            </w:tcBorders>
            <w:vAlign w:val="center"/>
          </w:tcPr>
          <w:p w:rsidR="00C21703" w:rsidRPr="00496805" w:rsidRDefault="00C21703" w:rsidP="00F069C1">
            <w:pPr>
              <w:pStyle w:val="NavadenTimesNewRoman"/>
              <w:keepNext/>
              <w:keepLines/>
              <w:widowControl/>
              <w:rPr>
                <w:rFonts w:ascii="Tahoma" w:hAnsi="Tahoma" w:cs="Tahoma"/>
                <w:sz w:val="20"/>
              </w:rPr>
            </w:pPr>
          </w:p>
        </w:tc>
      </w:tr>
      <w:tr w:rsidR="00573761" w:rsidRPr="00496805" w:rsidTr="00452CD6">
        <w:tc>
          <w:tcPr>
            <w:tcW w:w="9639" w:type="dxa"/>
            <w:gridSpan w:val="2"/>
            <w:tcBorders>
              <w:right w:val="single" w:sz="4" w:space="0" w:color="auto"/>
            </w:tcBorders>
            <w:vAlign w:val="center"/>
          </w:tcPr>
          <w:p w:rsidR="00573761" w:rsidRPr="00496805" w:rsidRDefault="00573761" w:rsidP="00573761">
            <w:pPr>
              <w:pStyle w:val="NavadenTimesNewRoman"/>
              <w:keepNext/>
              <w:keepLines/>
              <w:widowControl/>
              <w:rPr>
                <w:rFonts w:ascii="Tahoma" w:hAnsi="Tahoma" w:cs="Tahoma"/>
                <w:sz w:val="20"/>
              </w:rPr>
            </w:pPr>
            <w:r w:rsidRPr="00496805">
              <w:rPr>
                <w:rFonts w:ascii="Tahoma" w:hAnsi="Tahoma" w:cs="Tahoma"/>
                <w:sz w:val="20"/>
              </w:rPr>
              <w:t>Odlok o sprejemu OPPN je bil objavljen v Uradnem listu RS št. ________________ .</w:t>
            </w:r>
          </w:p>
          <w:p w:rsidR="00573761" w:rsidRPr="00496805" w:rsidRDefault="00573761" w:rsidP="00F069C1">
            <w:pPr>
              <w:pStyle w:val="NavadenTimesNewRoman"/>
              <w:keepNext/>
              <w:keepLines/>
              <w:widowControl/>
              <w:rPr>
                <w:rFonts w:ascii="Tahoma" w:hAnsi="Tahoma" w:cs="Tahoma"/>
                <w:sz w:val="20"/>
              </w:rPr>
            </w:pPr>
          </w:p>
        </w:tc>
      </w:tr>
    </w:tbl>
    <w:p w:rsidR="002C76F3" w:rsidRPr="00496805" w:rsidRDefault="002C76F3" w:rsidP="00573761">
      <w:pPr>
        <w:pStyle w:val="NavadenTimesNewRoman"/>
        <w:keepNext/>
        <w:keepLines/>
        <w:widowControl/>
        <w:rPr>
          <w:rFonts w:ascii="Tahoma" w:hAnsi="Tahoma" w:cs="Tahoma"/>
          <w:sz w:val="20"/>
        </w:rPr>
      </w:pPr>
    </w:p>
    <w:tbl>
      <w:tblPr>
        <w:tblW w:w="9609" w:type="dxa"/>
        <w:tblInd w:w="27" w:type="dxa"/>
        <w:tblLayout w:type="fixed"/>
        <w:tblCellMar>
          <w:left w:w="30" w:type="dxa"/>
          <w:right w:w="30" w:type="dxa"/>
        </w:tblCellMar>
        <w:tblLook w:val="0000" w:firstRow="0" w:lastRow="0" w:firstColumn="0" w:lastColumn="0" w:noHBand="0" w:noVBand="0"/>
      </w:tblPr>
      <w:tblGrid>
        <w:gridCol w:w="3494"/>
        <w:gridCol w:w="2329"/>
        <w:gridCol w:w="3786"/>
      </w:tblGrid>
      <w:tr w:rsidR="00C21703" w:rsidRPr="00496805" w:rsidTr="00EE2447">
        <w:trPr>
          <w:trHeight w:val="235"/>
        </w:trPr>
        <w:tc>
          <w:tcPr>
            <w:tcW w:w="3402" w:type="dxa"/>
            <w:tcBorders>
              <w:bottom w:val="single" w:sz="4" w:space="0" w:color="auto"/>
            </w:tcBorders>
          </w:tcPr>
          <w:p w:rsidR="00C21703" w:rsidRPr="00496805" w:rsidRDefault="00C21703" w:rsidP="00F069C1">
            <w:pPr>
              <w:keepNext/>
              <w:keepLines/>
              <w:jc w:val="both"/>
              <w:rPr>
                <w:rFonts w:ascii="Tahoma" w:hAnsi="Tahoma" w:cs="Tahoma"/>
                <w:snapToGrid w:val="0"/>
                <w:color w:val="000000"/>
              </w:rPr>
            </w:pPr>
          </w:p>
          <w:p w:rsidR="00EE2447" w:rsidRPr="00496805" w:rsidRDefault="00EE2447" w:rsidP="00F069C1">
            <w:pPr>
              <w:keepNext/>
              <w:keepLines/>
              <w:jc w:val="both"/>
              <w:rPr>
                <w:rFonts w:ascii="Tahoma" w:hAnsi="Tahoma" w:cs="Tahoma"/>
                <w:snapToGrid w:val="0"/>
                <w:color w:val="000000"/>
              </w:rPr>
            </w:pPr>
          </w:p>
        </w:tc>
        <w:tc>
          <w:tcPr>
            <w:tcW w:w="2268" w:type="dxa"/>
          </w:tcPr>
          <w:p w:rsidR="00C21703" w:rsidRPr="00496805" w:rsidRDefault="00C21703" w:rsidP="00F069C1">
            <w:pPr>
              <w:keepNext/>
              <w:keepLines/>
              <w:jc w:val="both"/>
              <w:rPr>
                <w:rFonts w:ascii="Tahoma" w:hAnsi="Tahoma" w:cs="Tahoma"/>
                <w:snapToGrid w:val="0"/>
                <w:color w:val="000000"/>
              </w:rPr>
            </w:pPr>
          </w:p>
        </w:tc>
        <w:tc>
          <w:tcPr>
            <w:tcW w:w="3686" w:type="dxa"/>
            <w:tcBorders>
              <w:bottom w:val="single" w:sz="4" w:space="0" w:color="auto"/>
            </w:tcBorders>
          </w:tcPr>
          <w:p w:rsidR="00C21703" w:rsidRPr="00496805" w:rsidRDefault="00C21703" w:rsidP="00F069C1">
            <w:pPr>
              <w:keepNext/>
              <w:keepLines/>
              <w:tabs>
                <w:tab w:val="left" w:pos="567"/>
                <w:tab w:val="num" w:pos="851"/>
                <w:tab w:val="left" w:pos="993"/>
              </w:tabs>
              <w:jc w:val="both"/>
              <w:rPr>
                <w:rFonts w:ascii="Tahoma" w:hAnsi="Tahoma" w:cs="Tahoma"/>
                <w:snapToGrid w:val="0"/>
                <w:color w:val="000000"/>
              </w:rPr>
            </w:pPr>
          </w:p>
        </w:tc>
      </w:tr>
      <w:tr w:rsidR="00C21703" w:rsidRPr="00496805" w:rsidTr="00EE2447">
        <w:trPr>
          <w:trHeight w:val="235"/>
        </w:trPr>
        <w:tc>
          <w:tcPr>
            <w:tcW w:w="3402" w:type="dxa"/>
            <w:tcBorders>
              <w:top w:val="single" w:sz="4" w:space="0" w:color="auto"/>
            </w:tcBorders>
          </w:tcPr>
          <w:p w:rsidR="00C21703" w:rsidRPr="00496805" w:rsidRDefault="00C21703" w:rsidP="00F069C1">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rsidR="00C21703" w:rsidRPr="00496805" w:rsidRDefault="00C21703" w:rsidP="00F069C1">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rsidR="00C21703" w:rsidRPr="00496805" w:rsidRDefault="00C21703" w:rsidP="00D81C34">
            <w:pPr>
              <w:keepNext/>
              <w:keepLines/>
              <w:jc w:val="both"/>
              <w:rPr>
                <w:rFonts w:ascii="Tahoma" w:hAnsi="Tahoma" w:cs="Tahoma"/>
                <w:snapToGrid w:val="0"/>
                <w:color w:val="000000"/>
              </w:rPr>
            </w:pPr>
            <w:r w:rsidRPr="00496805">
              <w:rPr>
                <w:rFonts w:ascii="Tahoma" w:hAnsi="Tahoma" w:cs="Tahoma"/>
                <w:snapToGrid w:val="0"/>
                <w:color w:val="000000"/>
              </w:rPr>
              <w:t xml:space="preserve">(ime in priimek ter podpis </w:t>
            </w:r>
            <w:r w:rsidR="00D81C34" w:rsidRPr="00496805">
              <w:rPr>
                <w:rFonts w:ascii="Tahoma" w:hAnsi="Tahoma" w:cs="Tahoma"/>
                <w:snapToGrid w:val="0"/>
                <w:color w:val="000000"/>
              </w:rPr>
              <w:t>pooblaščenega prostorskega načrtovalca</w:t>
            </w:r>
            <w:r w:rsidRPr="00496805">
              <w:rPr>
                <w:rFonts w:ascii="Tahoma" w:hAnsi="Tahoma" w:cs="Tahoma"/>
                <w:snapToGrid w:val="0"/>
                <w:color w:val="000000"/>
              </w:rPr>
              <w:t>)</w:t>
            </w:r>
          </w:p>
        </w:tc>
      </w:tr>
    </w:tbl>
    <w:p w:rsidR="00C21703" w:rsidRPr="00496805" w:rsidRDefault="00C21703" w:rsidP="00F069C1">
      <w:pPr>
        <w:pStyle w:val="NavadenTimesNewRoman"/>
        <w:keepNext/>
        <w:keepLines/>
        <w:widowControl/>
        <w:pBdr>
          <w:bottom w:val="single" w:sz="12" w:space="1" w:color="auto"/>
        </w:pBdr>
        <w:rPr>
          <w:rFonts w:ascii="Tahoma" w:hAnsi="Tahoma" w:cs="Tahoma"/>
          <w:b/>
        </w:rPr>
      </w:pPr>
    </w:p>
    <w:p w:rsidR="00C21703" w:rsidRPr="00496805" w:rsidRDefault="00C21703" w:rsidP="00F069C1">
      <w:pPr>
        <w:pStyle w:val="NavadenTimesNewRoman"/>
        <w:keepNext/>
        <w:keepLines/>
        <w:widowControl/>
        <w:pBdr>
          <w:bottom w:val="single" w:sz="12" w:space="1" w:color="auto"/>
        </w:pBdr>
        <w:rPr>
          <w:rFonts w:ascii="Tahoma" w:hAnsi="Tahoma" w:cs="Tahoma"/>
          <w:b/>
        </w:rPr>
      </w:pPr>
    </w:p>
    <w:p w:rsidR="00C21703" w:rsidRPr="00496805" w:rsidRDefault="00C21703" w:rsidP="00F069C1">
      <w:pPr>
        <w:keepNext/>
        <w:keepLines/>
        <w:jc w:val="both"/>
        <w:rPr>
          <w:rFonts w:ascii="Tahoma" w:hAnsi="Tahoma" w:cs="Tahoma"/>
        </w:rPr>
      </w:pPr>
      <w:r w:rsidRPr="00496805">
        <w:rPr>
          <w:rFonts w:ascii="Tahoma" w:hAnsi="Tahoma" w:cs="Tahoma"/>
        </w:rPr>
        <w:t>IZPOLNI INVESTITOR REFERENČN</w:t>
      </w:r>
      <w:r w:rsidR="004B1BCD" w:rsidRPr="00496805">
        <w:rPr>
          <w:rFonts w:ascii="Tahoma" w:hAnsi="Tahoma" w:cs="Tahoma"/>
        </w:rPr>
        <w:t xml:space="preserve">EGA </w:t>
      </w:r>
      <w:r w:rsidR="00D81C34" w:rsidRPr="00496805">
        <w:rPr>
          <w:rFonts w:ascii="Tahoma" w:hAnsi="Tahoma" w:cs="Tahoma"/>
        </w:rPr>
        <w:t>POSLA</w:t>
      </w:r>
      <w:r w:rsidRPr="00496805">
        <w:rPr>
          <w:rFonts w:ascii="Tahoma" w:hAnsi="Tahoma" w:cs="Tahoma"/>
        </w:rPr>
        <w:t xml:space="preserve"> (Izdajatelj reference)!!!</w:t>
      </w:r>
    </w:p>
    <w:p w:rsidR="00C21703" w:rsidRPr="00496805" w:rsidRDefault="00C21703" w:rsidP="00F069C1">
      <w:pPr>
        <w:pStyle w:val="NavadenTimesNewRoman"/>
        <w:keepNext/>
        <w:keepLines/>
        <w:widowControl/>
        <w:jc w:val="both"/>
        <w:rPr>
          <w:rFonts w:ascii="Tahoma" w:hAnsi="Tahoma" w:cs="Tahoma"/>
          <w:sz w:val="20"/>
        </w:rPr>
      </w:pPr>
    </w:p>
    <w:p w:rsidR="00D81C34" w:rsidRPr="00496805" w:rsidRDefault="00D81C34" w:rsidP="00D81C34">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C21703" w:rsidRPr="00496805" w:rsidRDefault="00C21703" w:rsidP="00F069C1">
      <w:pPr>
        <w:keepNext/>
        <w:keepLines/>
        <w:jc w:val="both"/>
        <w:rPr>
          <w:rFonts w:ascii="Tahoma" w:hAnsi="Tahoma" w:cs="Tahoma"/>
        </w:rPr>
      </w:pPr>
    </w:p>
    <w:p w:rsidR="00C21703" w:rsidRPr="00496805" w:rsidRDefault="00C21703" w:rsidP="00F069C1">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C21703" w:rsidRPr="00496805" w:rsidRDefault="00C21703" w:rsidP="00F069C1">
      <w:pPr>
        <w:pStyle w:val="NavadenTimesNewRoman"/>
        <w:keepNext/>
        <w:keepLines/>
        <w:widowControl/>
        <w:rPr>
          <w:rFonts w:ascii="Tahoma" w:hAnsi="Tahoma" w:cs="Tahoma"/>
          <w:sz w:val="20"/>
        </w:rPr>
      </w:pPr>
      <w:r w:rsidRPr="00496805">
        <w:rPr>
          <w:rFonts w:ascii="Tahoma" w:hAnsi="Tahoma" w:cs="Tahoma"/>
          <w:sz w:val="20"/>
        </w:rPr>
        <w:tab/>
        <w:t xml:space="preserve"> </w:t>
      </w:r>
    </w:p>
    <w:p w:rsidR="00C21703" w:rsidRPr="00496805" w:rsidRDefault="00C21703" w:rsidP="00F069C1">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C21703" w:rsidRPr="00496805" w:rsidRDefault="00C21703" w:rsidP="00F069C1">
      <w:pPr>
        <w:pStyle w:val="NavadenTimesNewRoman"/>
        <w:keepNext/>
        <w:keepLines/>
        <w:widowControl/>
        <w:rPr>
          <w:rFonts w:ascii="Tahoma" w:hAnsi="Tahoma" w:cs="Tahoma"/>
          <w:sz w:val="20"/>
        </w:rPr>
      </w:pPr>
    </w:p>
    <w:p w:rsidR="00C21703" w:rsidRPr="00496805" w:rsidRDefault="00C21703" w:rsidP="00F069C1">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21703" w:rsidRPr="00496805" w:rsidTr="00C21703">
        <w:trPr>
          <w:trHeight w:val="235"/>
        </w:trPr>
        <w:tc>
          <w:tcPr>
            <w:tcW w:w="3402" w:type="dxa"/>
            <w:tcBorders>
              <w:bottom w:val="single" w:sz="4" w:space="0" w:color="auto"/>
            </w:tcBorders>
          </w:tcPr>
          <w:p w:rsidR="00C21703" w:rsidRPr="00496805" w:rsidRDefault="00C21703" w:rsidP="00F069C1">
            <w:pPr>
              <w:keepNext/>
              <w:keepLines/>
              <w:jc w:val="both"/>
              <w:rPr>
                <w:rFonts w:ascii="Tahoma" w:hAnsi="Tahoma" w:cs="Tahoma"/>
                <w:snapToGrid w:val="0"/>
              </w:rPr>
            </w:pPr>
          </w:p>
        </w:tc>
        <w:tc>
          <w:tcPr>
            <w:tcW w:w="2977" w:type="dxa"/>
          </w:tcPr>
          <w:p w:rsidR="00C21703" w:rsidRPr="00496805" w:rsidRDefault="00C21703" w:rsidP="00F069C1">
            <w:pPr>
              <w:keepNext/>
              <w:keepLines/>
              <w:jc w:val="center"/>
              <w:rPr>
                <w:rFonts w:ascii="Tahoma" w:hAnsi="Tahoma" w:cs="Tahoma"/>
                <w:snapToGrid w:val="0"/>
              </w:rPr>
            </w:pPr>
          </w:p>
        </w:tc>
        <w:tc>
          <w:tcPr>
            <w:tcW w:w="3119" w:type="dxa"/>
            <w:tcBorders>
              <w:bottom w:val="single" w:sz="4" w:space="0" w:color="auto"/>
            </w:tcBorders>
          </w:tcPr>
          <w:p w:rsidR="00C21703" w:rsidRPr="00496805" w:rsidRDefault="00C21703" w:rsidP="00F069C1">
            <w:pPr>
              <w:keepNext/>
              <w:keepLines/>
              <w:tabs>
                <w:tab w:val="left" w:pos="567"/>
                <w:tab w:val="num" w:pos="851"/>
                <w:tab w:val="left" w:pos="993"/>
              </w:tabs>
              <w:jc w:val="both"/>
              <w:rPr>
                <w:rFonts w:ascii="Tahoma" w:hAnsi="Tahoma" w:cs="Tahoma"/>
                <w:snapToGrid w:val="0"/>
              </w:rPr>
            </w:pPr>
          </w:p>
        </w:tc>
      </w:tr>
      <w:tr w:rsidR="00C21703" w:rsidRPr="00496805" w:rsidTr="00C21703">
        <w:trPr>
          <w:trHeight w:val="235"/>
        </w:trPr>
        <w:tc>
          <w:tcPr>
            <w:tcW w:w="3402" w:type="dxa"/>
            <w:tcBorders>
              <w:top w:val="single" w:sz="4" w:space="0" w:color="auto"/>
            </w:tcBorders>
          </w:tcPr>
          <w:p w:rsidR="00C21703" w:rsidRPr="00496805" w:rsidRDefault="00C21703" w:rsidP="00F069C1">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C21703" w:rsidRPr="00496805" w:rsidRDefault="00C21703" w:rsidP="00F069C1">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C21703" w:rsidRPr="00496805" w:rsidRDefault="00C21703" w:rsidP="00F069C1">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 xml:space="preserve">ime in priimek ter podpis </w:t>
            </w:r>
            <w:r w:rsidR="000D009F">
              <w:rPr>
                <w:rFonts w:ascii="Tahoma" w:hAnsi="Tahoma" w:cs="Tahoma"/>
                <w:snapToGrid w:val="0"/>
              </w:rPr>
              <w:t>odgovorne osebe</w:t>
            </w:r>
            <w:r w:rsidR="000D009F" w:rsidRPr="00496805">
              <w:rPr>
                <w:rFonts w:ascii="Tahoma" w:hAnsi="Tahoma" w:cs="Tahoma"/>
                <w:snapToGrid w:val="0"/>
                <w:color w:val="000000"/>
              </w:rPr>
              <w:t xml:space="preserve"> </w:t>
            </w:r>
            <w:r w:rsidRPr="00496805">
              <w:rPr>
                <w:rFonts w:ascii="Tahoma" w:hAnsi="Tahoma" w:cs="Tahoma"/>
                <w:snapToGrid w:val="0"/>
                <w:color w:val="000000"/>
              </w:rPr>
              <w:t>investitorja</w:t>
            </w:r>
            <w:r w:rsidRPr="00496805">
              <w:rPr>
                <w:rFonts w:ascii="Tahoma" w:hAnsi="Tahoma" w:cs="Tahoma"/>
                <w:snapToGrid w:val="0"/>
              </w:rPr>
              <w:t>)</w:t>
            </w:r>
          </w:p>
        </w:tc>
      </w:tr>
    </w:tbl>
    <w:p w:rsidR="00C21703" w:rsidRPr="00496805" w:rsidRDefault="00C21703" w:rsidP="00F069C1">
      <w:pPr>
        <w:keepNext/>
        <w:keepLines/>
        <w:rPr>
          <w:rFonts w:ascii="Tahoma" w:hAnsi="Tahoma" w:cs="Tahoma"/>
          <w:sz w:val="18"/>
        </w:rPr>
      </w:pPr>
    </w:p>
    <w:p w:rsidR="00C21703" w:rsidRPr="00496805" w:rsidRDefault="00C21703" w:rsidP="002C76F3">
      <w:pPr>
        <w:keepNext/>
        <w:keepLines/>
        <w:jc w:val="both"/>
        <w:rPr>
          <w:rFonts w:ascii="Tahoma" w:hAnsi="Tahoma" w:cs="Tahoma"/>
        </w:rPr>
      </w:pPr>
      <w:r w:rsidRPr="00496805">
        <w:rPr>
          <w:rFonts w:ascii="Tahoma" w:hAnsi="Tahoma" w:cs="Tahoma"/>
          <w:sz w:val="16"/>
        </w:rPr>
        <w:t>OPOMBA: Obrazec lahko po potrebi tudi kopirate.</w:t>
      </w:r>
      <w:r w:rsidRPr="00496805">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4B1BCD" w:rsidRPr="00496805" w:rsidTr="00B42494">
        <w:tc>
          <w:tcPr>
            <w:tcW w:w="8150" w:type="dxa"/>
            <w:tcBorders>
              <w:top w:val="single" w:sz="4" w:space="0" w:color="auto"/>
              <w:bottom w:val="single" w:sz="4" w:space="0" w:color="auto"/>
            </w:tcBorders>
          </w:tcPr>
          <w:p w:rsidR="004B1BCD" w:rsidRPr="00496805" w:rsidRDefault="004B1BCD" w:rsidP="00F069C1">
            <w:pPr>
              <w:keepNext/>
              <w:keepLines/>
              <w:rPr>
                <w:rFonts w:ascii="Tahoma" w:hAnsi="Tahoma" w:cs="Tahoma"/>
              </w:rPr>
            </w:pPr>
            <w:r w:rsidRPr="00496805">
              <w:rPr>
                <w:rFonts w:ascii="Tahoma" w:hAnsi="Tahoma" w:cs="Tahoma"/>
              </w:rPr>
              <w:lastRenderedPageBreak/>
              <w:br w:type="page"/>
              <w:t xml:space="preserve">POTRDITEV OSEBNIH REFERENC S STRANI </w:t>
            </w:r>
            <w:r w:rsidR="007501D4" w:rsidRPr="00496805">
              <w:rPr>
                <w:rFonts w:ascii="Tahoma" w:hAnsi="Tahoma" w:cs="Tahoma"/>
              </w:rPr>
              <w:t>REFERENČEGA NAROČNIKA/INVESTITORJA</w:t>
            </w:r>
            <w:r w:rsidR="00D81C34" w:rsidRPr="00496805">
              <w:rPr>
                <w:rFonts w:ascii="Tahoma" w:hAnsi="Tahoma" w:cs="Tahoma"/>
              </w:rPr>
              <w:t xml:space="preserve"> – pooblaščeni arhitekt</w:t>
            </w:r>
          </w:p>
        </w:tc>
        <w:tc>
          <w:tcPr>
            <w:tcW w:w="1565" w:type="dxa"/>
            <w:tcBorders>
              <w:top w:val="single" w:sz="4" w:space="0" w:color="auto"/>
              <w:bottom w:val="single" w:sz="4" w:space="0" w:color="auto"/>
            </w:tcBorders>
          </w:tcPr>
          <w:p w:rsidR="004B1BCD" w:rsidRPr="00496805" w:rsidRDefault="004B1BCD" w:rsidP="00F069C1">
            <w:pPr>
              <w:keepNext/>
              <w:keepLines/>
              <w:rPr>
                <w:rFonts w:ascii="Tahoma" w:hAnsi="Tahoma" w:cs="Tahoma"/>
                <w:b/>
                <w:i/>
              </w:rPr>
            </w:pPr>
            <w:bookmarkStart w:id="35" w:name="Priloga7_2"/>
            <w:r w:rsidRPr="00496805">
              <w:rPr>
                <w:rFonts w:ascii="Tahoma" w:hAnsi="Tahoma" w:cs="Tahoma"/>
                <w:b/>
                <w:i/>
              </w:rPr>
              <w:t xml:space="preserve">Priloga </w:t>
            </w:r>
            <w:r w:rsidR="007501D4" w:rsidRPr="00496805">
              <w:rPr>
                <w:rFonts w:ascii="Tahoma" w:hAnsi="Tahoma" w:cs="Tahoma"/>
                <w:b/>
                <w:i/>
              </w:rPr>
              <w:t>7</w:t>
            </w:r>
            <w:r w:rsidRPr="00496805">
              <w:rPr>
                <w:rFonts w:ascii="Tahoma" w:hAnsi="Tahoma" w:cs="Tahoma"/>
                <w:b/>
                <w:i/>
              </w:rPr>
              <w:t>/2</w:t>
            </w:r>
            <w:bookmarkEnd w:id="35"/>
          </w:p>
        </w:tc>
      </w:tr>
    </w:tbl>
    <w:p w:rsidR="004B1BCD" w:rsidRPr="00496805" w:rsidRDefault="004B1BCD" w:rsidP="00F069C1">
      <w:pPr>
        <w:keepNext/>
        <w:keepLines/>
        <w:tabs>
          <w:tab w:val="left" w:pos="993"/>
        </w:tabs>
        <w:ind w:left="993" w:hanging="993"/>
        <w:jc w:val="right"/>
        <w:rPr>
          <w:rFonts w:ascii="Tahoma" w:hAnsi="Tahoma" w:cs="Tahoma"/>
        </w:rPr>
      </w:pPr>
    </w:p>
    <w:p w:rsidR="004B1BCD" w:rsidRPr="00496805" w:rsidRDefault="004B1BCD" w:rsidP="00F069C1">
      <w:pPr>
        <w:keepNext/>
        <w:keepLines/>
        <w:tabs>
          <w:tab w:val="left" w:pos="993"/>
        </w:tabs>
        <w:ind w:left="993" w:hanging="993"/>
        <w:jc w:val="center"/>
        <w:rPr>
          <w:rFonts w:ascii="Tahoma" w:hAnsi="Tahoma" w:cs="Tahoma"/>
          <w:b/>
        </w:rPr>
      </w:pPr>
      <w:r w:rsidRPr="00496805">
        <w:rPr>
          <w:rFonts w:ascii="Tahoma" w:hAnsi="Tahoma" w:cs="Tahoma"/>
          <w:b/>
        </w:rPr>
        <w:t>Javno naročilo</w:t>
      </w:r>
      <w:r w:rsidR="00D81C34" w:rsidRPr="00496805">
        <w:rPr>
          <w:rFonts w:ascii="Tahoma" w:hAnsi="Tahoma" w:cs="Tahoma"/>
          <w:b/>
        </w:rPr>
        <w:t xml:space="preserve"> št. </w:t>
      </w:r>
      <w:r w:rsidR="004662A6">
        <w:rPr>
          <w:rFonts w:ascii="Tahoma" w:hAnsi="Tahoma" w:cs="Tahoma"/>
          <w:b/>
        </w:rPr>
        <w:t>JPE-VOD-144/21</w:t>
      </w:r>
      <w:r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p>
    <w:p w:rsidR="004B1BCD" w:rsidRPr="00496805" w:rsidRDefault="004B1BCD" w:rsidP="00F069C1">
      <w:pPr>
        <w:keepNext/>
        <w:keepLines/>
        <w:tabs>
          <w:tab w:val="left" w:pos="993"/>
        </w:tabs>
        <w:ind w:left="993" w:hanging="993"/>
        <w:jc w:val="right"/>
        <w:rPr>
          <w:rFonts w:ascii="Tahoma" w:hAnsi="Tahoma" w:cs="Tahoma"/>
        </w:rPr>
      </w:pPr>
    </w:p>
    <w:p w:rsidR="004B1BCD" w:rsidRPr="00496805" w:rsidRDefault="004B1BCD" w:rsidP="00F069C1">
      <w:pPr>
        <w:keepNext/>
        <w:keepLines/>
        <w:jc w:val="both"/>
        <w:rPr>
          <w:rFonts w:ascii="Tahoma" w:hAnsi="Tahoma" w:cs="Tahoma"/>
          <w:sz w:val="18"/>
          <w:szCs w:val="18"/>
        </w:rPr>
      </w:pPr>
      <w:r w:rsidRPr="00496805">
        <w:rPr>
          <w:rFonts w:ascii="Tahoma" w:hAnsi="Tahoma" w:cs="Tahoma"/>
          <w:sz w:val="18"/>
          <w:szCs w:val="18"/>
        </w:rPr>
        <w:t xml:space="preserve">Pod kazensko in materialno odgovornostjo izjavljamo, da so spodaj navedeni podatki o referenčnih storitvah resnični in da z njimi dokazujemo, da je </w:t>
      </w:r>
      <w:r w:rsidR="00D81C34" w:rsidRPr="00496805">
        <w:rPr>
          <w:rFonts w:ascii="Tahoma" w:hAnsi="Tahoma" w:cs="Tahoma"/>
          <w:b/>
          <w:sz w:val="18"/>
          <w:szCs w:val="18"/>
        </w:rPr>
        <w:t>pooblaščeni arhitekt (PA)</w:t>
      </w:r>
      <w:r w:rsidRPr="00496805">
        <w:rPr>
          <w:rFonts w:ascii="Tahoma" w:hAnsi="Tahoma" w:cs="Tahoma"/>
          <w:sz w:val="18"/>
          <w:szCs w:val="18"/>
        </w:rPr>
        <w:t xml:space="preserve"> v skladu s pogodbenimi določili </w:t>
      </w:r>
      <w:r w:rsidR="00D81C34" w:rsidRPr="00496805">
        <w:rPr>
          <w:rFonts w:ascii="Tahoma" w:hAnsi="Tahoma" w:cs="Tahoma"/>
          <w:bCs/>
          <w:sz w:val="18"/>
          <w:szCs w:val="18"/>
        </w:rPr>
        <w:t xml:space="preserve">pripravil projektno dokumentacijo izgradnje </w:t>
      </w:r>
      <w:r w:rsidR="002C76F3" w:rsidRPr="00615F30">
        <w:rPr>
          <w:rFonts w:ascii="Tahoma" w:hAnsi="Tahoma" w:cs="Tahoma"/>
          <w:bCs/>
          <w:sz w:val="18"/>
          <w:szCs w:val="18"/>
        </w:rPr>
        <w:t xml:space="preserve">termoenergetskega ali </w:t>
      </w:r>
      <w:r w:rsidR="00D81C34" w:rsidRPr="00496805">
        <w:rPr>
          <w:rFonts w:ascii="Tahoma" w:hAnsi="Tahoma" w:cs="Tahoma"/>
          <w:bCs/>
          <w:sz w:val="18"/>
          <w:szCs w:val="18"/>
        </w:rPr>
        <w:t xml:space="preserve">industrijskega objekta  v </w:t>
      </w:r>
      <w:r w:rsidR="00D81C34" w:rsidRPr="00496805">
        <w:rPr>
          <w:rFonts w:ascii="Tahoma" w:hAnsi="Tahoma" w:cs="Tahoma"/>
          <w:sz w:val="18"/>
          <w:szCs w:val="18"/>
        </w:rPr>
        <w:t>obdobju zadnjih 10 (deset) let, šteto do datuma, določenega za oddajo prijav</w:t>
      </w:r>
      <w:r w:rsidRPr="00496805">
        <w:rPr>
          <w:rFonts w:ascii="Tahoma" w:hAnsi="Tahoma" w:cs="Tahoma"/>
          <w:sz w:val="18"/>
          <w:szCs w:val="18"/>
        </w:rPr>
        <w:t>.</w:t>
      </w:r>
      <w:r w:rsidRPr="00496805">
        <w:rPr>
          <w:sz w:val="18"/>
          <w:szCs w:val="18"/>
        </w:rPr>
        <w:t xml:space="preserve"> </w:t>
      </w:r>
      <w:r w:rsidRPr="00496805">
        <w:rPr>
          <w:rFonts w:ascii="Tahoma" w:hAnsi="Tahoma" w:cs="Tahoma"/>
          <w:sz w:val="18"/>
          <w:szCs w:val="18"/>
        </w:rPr>
        <w:t xml:space="preserve">Na podlagi poziva bomo naročniku v zahtevanem roku predložili dodatna dokazila o uspešni izvedbi navedenih referenčnih del oziroma uspešno izvedenih poslov </w:t>
      </w:r>
      <w:r w:rsidR="00644791" w:rsidRPr="00496805">
        <w:rPr>
          <w:rFonts w:ascii="Tahoma" w:hAnsi="Tahoma" w:cs="Tahoma"/>
        </w:rPr>
        <w:t>spodaj navedenega izvajalca</w:t>
      </w:r>
      <w:r w:rsidRPr="00496805">
        <w:rPr>
          <w:rFonts w:ascii="Tahoma" w:hAnsi="Tahoma" w:cs="Tahoma"/>
          <w:sz w:val="18"/>
          <w:szCs w:val="18"/>
        </w:rPr>
        <w:t xml:space="preserve">.  </w:t>
      </w:r>
    </w:p>
    <w:p w:rsidR="004B1BCD" w:rsidRPr="00496805" w:rsidRDefault="004B1BCD" w:rsidP="00F069C1">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4B1BCD" w:rsidRPr="00496805" w:rsidTr="00452CD6">
        <w:tc>
          <w:tcPr>
            <w:tcW w:w="3544" w:type="dxa"/>
            <w:vAlign w:val="center"/>
          </w:tcPr>
          <w:p w:rsidR="004B1BCD" w:rsidRPr="00496805" w:rsidRDefault="007501D4" w:rsidP="00F069C1">
            <w:pPr>
              <w:pStyle w:val="NavadenTimesNewRoman"/>
              <w:keepNext/>
              <w:keepLines/>
              <w:widowControl/>
              <w:rPr>
                <w:rFonts w:ascii="Tahoma" w:hAnsi="Tahoma" w:cs="Tahoma"/>
                <w:b/>
                <w:sz w:val="20"/>
              </w:rPr>
            </w:pPr>
            <w:r w:rsidRPr="00496805">
              <w:rPr>
                <w:rFonts w:ascii="Tahoma" w:hAnsi="Tahoma" w:cs="Tahoma"/>
                <w:b/>
                <w:sz w:val="20"/>
              </w:rPr>
              <w:t>Referenčni naročnik/investitor</w:t>
            </w:r>
            <w:r w:rsidR="004B1BCD" w:rsidRPr="00496805">
              <w:rPr>
                <w:rFonts w:ascii="Tahoma" w:hAnsi="Tahoma" w:cs="Tahoma"/>
                <w:b/>
                <w:sz w:val="20"/>
              </w:rPr>
              <w:t>:</w:t>
            </w:r>
          </w:p>
        </w:tc>
        <w:tc>
          <w:tcPr>
            <w:tcW w:w="5984" w:type="dxa"/>
          </w:tcPr>
          <w:p w:rsidR="004B1BCD" w:rsidRPr="00496805" w:rsidRDefault="004B1BCD" w:rsidP="00F069C1">
            <w:pPr>
              <w:pStyle w:val="NavadenTimesNewRoman"/>
              <w:keepNext/>
              <w:keepLines/>
              <w:widowControl/>
              <w:rPr>
                <w:rFonts w:ascii="Tahoma" w:hAnsi="Tahoma" w:cs="Tahoma"/>
                <w:b/>
                <w:sz w:val="20"/>
              </w:rPr>
            </w:pPr>
          </w:p>
        </w:tc>
      </w:tr>
      <w:tr w:rsidR="004B1BCD" w:rsidRPr="00496805" w:rsidTr="00452CD6">
        <w:tc>
          <w:tcPr>
            <w:tcW w:w="3544" w:type="dxa"/>
            <w:vAlign w:val="center"/>
          </w:tcPr>
          <w:p w:rsidR="004B1BCD" w:rsidRPr="00496805" w:rsidRDefault="004B1BCD" w:rsidP="00F069C1">
            <w:pPr>
              <w:pStyle w:val="NavadenTimesNewRoman"/>
              <w:keepNext/>
              <w:keepLines/>
              <w:widowControl/>
              <w:rPr>
                <w:rFonts w:ascii="Tahoma" w:hAnsi="Tahoma" w:cs="Tahoma"/>
                <w:sz w:val="20"/>
              </w:rPr>
            </w:pPr>
            <w:r w:rsidRPr="00496805">
              <w:rPr>
                <w:rFonts w:ascii="Tahoma" w:hAnsi="Tahoma" w:cs="Tahoma"/>
                <w:sz w:val="20"/>
              </w:rPr>
              <w:t>Naslov:</w:t>
            </w:r>
          </w:p>
        </w:tc>
        <w:tc>
          <w:tcPr>
            <w:tcW w:w="5984" w:type="dxa"/>
          </w:tcPr>
          <w:p w:rsidR="004B1BCD" w:rsidRPr="00496805" w:rsidRDefault="004B1BCD" w:rsidP="00F069C1">
            <w:pPr>
              <w:pStyle w:val="NavadenTimesNewRoman"/>
              <w:keepNext/>
              <w:keepLines/>
              <w:widowControl/>
              <w:rPr>
                <w:rFonts w:ascii="Tahoma" w:hAnsi="Tahoma" w:cs="Tahoma"/>
                <w:b/>
                <w:sz w:val="20"/>
              </w:rPr>
            </w:pPr>
          </w:p>
        </w:tc>
      </w:tr>
      <w:tr w:rsidR="00D81C34" w:rsidRPr="00496805" w:rsidTr="00452CD6">
        <w:tc>
          <w:tcPr>
            <w:tcW w:w="3544" w:type="dxa"/>
            <w:vAlign w:val="center"/>
          </w:tcPr>
          <w:p w:rsidR="00D81C34" w:rsidRPr="00496805" w:rsidRDefault="00D81C34" w:rsidP="00D81C34">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5984" w:type="dxa"/>
          </w:tcPr>
          <w:p w:rsidR="00D81C34" w:rsidRPr="00496805" w:rsidRDefault="00D81C34" w:rsidP="00D81C34">
            <w:pPr>
              <w:pStyle w:val="NavadenTimesNewRoman"/>
              <w:keepNext/>
              <w:keepLines/>
              <w:widowControl/>
              <w:rPr>
                <w:rFonts w:ascii="Tahoma" w:hAnsi="Tahoma" w:cs="Tahoma"/>
                <w:sz w:val="20"/>
              </w:rPr>
            </w:pPr>
          </w:p>
        </w:tc>
      </w:tr>
      <w:tr w:rsidR="00D81C34" w:rsidRPr="00496805" w:rsidTr="00452CD6">
        <w:tc>
          <w:tcPr>
            <w:tcW w:w="3544" w:type="dxa"/>
            <w:vAlign w:val="center"/>
          </w:tcPr>
          <w:p w:rsidR="00D81C34" w:rsidRPr="00496805" w:rsidRDefault="00D81C34" w:rsidP="00D81C34">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5984" w:type="dxa"/>
          </w:tcPr>
          <w:p w:rsidR="00D81C34" w:rsidRPr="00496805" w:rsidRDefault="00D81C34" w:rsidP="00D81C34">
            <w:pPr>
              <w:pStyle w:val="NavadenTimesNewRoman"/>
              <w:keepNext/>
              <w:keepLines/>
              <w:widowControl/>
              <w:rPr>
                <w:rFonts w:ascii="Tahoma" w:hAnsi="Tahoma" w:cs="Tahoma"/>
                <w:sz w:val="20"/>
              </w:rPr>
            </w:pPr>
          </w:p>
        </w:tc>
      </w:tr>
      <w:tr w:rsidR="004B1BCD" w:rsidRPr="00496805" w:rsidTr="00452CD6">
        <w:tc>
          <w:tcPr>
            <w:tcW w:w="3544" w:type="dxa"/>
            <w:vAlign w:val="center"/>
          </w:tcPr>
          <w:p w:rsidR="004B1BCD" w:rsidRPr="00496805" w:rsidRDefault="00D81C34" w:rsidP="00F069C1">
            <w:pPr>
              <w:pStyle w:val="NavadenTimesNewRoman"/>
              <w:keepNext/>
              <w:keepLines/>
              <w:widowControl/>
              <w:rPr>
                <w:rFonts w:ascii="Tahoma" w:hAnsi="Tahoma" w:cs="Tahoma"/>
                <w:sz w:val="20"/>
              </w:rPr>
            </w:pPr>
            <w:r w:rsidRPr="00496805">
              <w:rPr>
                <w:rFonts w:ascii="Tahoma" w:hAnsi="Tahoma" w:cs="Tahoma"/>
                <w:sz w:val="20"/>
              </w:rPr>
              <w:t xml:space="preserve">Pooblaščeni arhitekt (PA) </w:t>
            </w:r>
            <w:r w:rsidRPr="00496805">
              <w:rPr>
                <w:rFonts w:ascii="Tahoma" w:hAnsi="Tahoma" w:cs="Tahoma"/>
                <w:i/>
                <w:sz w:val="20"/>
              </w:rPr>
              <w:t>(ime in priimek)</w:t>
            </w:r>
            <w:r w:rsidR="004B1BCD" w:rsidRPr="00496805">
              <w:rPr>
                <w:rFonts w:ascii="Tahoma" w:hAnsi="Tahoma" w:cs="Tahoma"/>
                <w:sz w:val="20"/>
              </w:rPr>
              <w:t>:</w:t>
            </w:r>
          </w:p>
        </w:tc>
        <w:tc>
          <w:tcPr>
            <w:tcW w:w="5984" w:type="dxa"/>
            <w:vAlign w:val="center"/>
          </w:tcPr>
          <w:p w:rsidR="004B1BCD" w:rsidRPr="00496805" w:rsidRDefault="004B1BCD" w:rsidP="00F069C1">
            <w:pPr>
              <w:pStyle w:val="NavadenTimesNewRoman"/>
              <w:keepNext/>
              <w:keepLines/>
              <w:widowControl/>
              <w:rPr>
                <w:rFonts w:ascii="Tahoma" w:hAnsi="Tahoma" w:cs="Tahoma"/>
                <w:sz w:val="20"/>
              </w:rPr>
            </w:pPr>
          </w:p>
        </w:tc>
      </w:tr>
      <w:tr w:rsidR="004B1BCD" w:rsidRPr="00496805" w:rsidTr="00452CD6">
        <w:tc>
          <w:tcPr>
            <w:tcW w:w="3544" w:type="dxa"/>
            <w:vAlign w:val="center"/>
          </w:tcPr>
          <w:p w:rsidR="004B1BCD" w:rsidRPr="00496805" w:rsidRDefault="004B1BCD" w:rsidP="00F069C1">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5984" w:type="dxa"/>
            <w:vAlign w:val="bottom"/>
          </w:tcPr>
          <w:p w:rsidR="004B1BCD" w:rsidRPr="00496805" w:rsidRDefault="004B1BCD" w:rsidP="00F069C1">
            <w:pPr>
              <w:pStyle w:val="NavadenTimesNewRoman"/>
              <w:keepNext/>
              <w:keepLines/>
              <w:widowControl/>
              <w:rPr>
                <w:rFonts w:ascii="Tahoma" w:hAnsi="Tahoma" w:cs="Tahoma"/>
                <w:sz w:val="20"/>
              </w:rPr>
            </w:pPr>
          </w:p>
        </w:tc>
      </w:tr>
      <w:tr w:rsidR="00452CD6" w:rsidRPr="00496805" w:rsidTr="00452CD6">
        <w:tc>
          <w:tcPr>
            <w:tcW w:w="3544" w:type="dxa"/>
            <w:vAlign w:val="center"/>
          </w:tcPr>
          <w:p w:rsidR="00452CD6" w:rsidRPr="00496805" w:rsidRDefault="00452CD6" w:rsidP="00F069C1">
            <w:pPr>
              <w:pStyle w:val="NavadenTimesNewRoman"/>
              <w:keepNext/>
              <w:keepLines/>
              <w:widowControl/>
              <w:rPr>
                <w:rFonts w:ascii="Tahoma" w:hAnsi="Tahoma" w:cs="Tahoma"/>
                <w:sz w:val="20"/>
              </w:rPr>
            </w:pPr>
            <w:r>
              <w:rPr>
                <w:rFonts w:ascii="Tahoma" w:hAnsi="Tahoma" w:cs="Tahoma"/>
                <w:sz w:val="20"/>
              </w:rPr>
              <w:t>Datum prevzema dokumentacije</w:t>
            </w:r>
          </w:p>
        </w:tc>
        <w:tc>
          <w:tcPr>
            <w:tcW w:w="5984" w:type="dxa"/>
            <w:vAlign w:val="bottom"/>
          </w:tcPr>
          <w:p w:rsidR="00452CD6" w:rsidRPr="00496805" w:rsidRDefault="00452CD6" w:rsidP="00F069C1">
            <w:pPr>
              <w:pStyle w:val="NavadenTimesNewRoman"/>
              <w:keepNext/>
              <w:keepLines/>
              <w:widowControl/>
              <w:rPr>
                <w:rFonts w:ascii="Tahoma" w:hAnsi="Tahoma" w:cs="Tahoma"/>
                <w:sz w:val="20"/>
              </w:rPr>
            </w:pPr>
          </w:p>
        </w:tc>
      </w:tr>
      <w:tr w:rsidR="00D81C34" w:rsidRPr="00496805" w:rsidTr="00452CD6">
        <w:tc>
          <w:tcPr>
            <w:tcW w:w="3544" w:type="dxa"/>
            <w:vAlign w:val="center"/>
          </w:tcPr>
          <w:p w:rsidR="00D81C34" w:rsidRPr="00496805" w:rsidRDefault="00D81C34" w:rsidP="00F069C1">
            <w:pPr>
              <w:pStyle w:val="NavadenTimesNewRoman"/>
              <w:keepNext/>
              <w:keepLines/>
              <w:widowControl/>
              <w:rPr>
                <w:rFonts w:ascii="Tahoma" w:hAnsi="Tahoma" w:cs="Tahoma"/>
                <w:sz w:val="20"/>
              </w:rPr>
            </w:pPr>
            <w:r w:rsidRPr="00496805">
              <w:rPr>
                <w:rFonts w:ascii="Tahoma" w:hAnsi="Tahoma" w:cs="Tahoma"/>
                <w:sz w:val="20"/>
              </w:rPr>
              <w:t>Naziv projekta:</w:t>
            </w:r>
          </w:p>
        </w:tc>
        <w:tc>
          <w:tcPr>
            <w:tcW w:w="5984" w:type="dxa"/>
            <w:vAlign w:val="bottom"/>
          </w:tcPr>
          <w:p w:rsidR="00D81C34" w:rsidRPr="00496805" w:rsidRDefault="00D81C34" w:rsidP="00F069C1">
            <w:pPr>
              <w:pStyle w:val="NavadenTimesNewRoman"/>
              <w:keepNext/>
              <w:keepLines/>
              <w:widowControl/>
              <w:rPr>
                <w:rFonts w:ascii="Tahoma" w:hAnsi="Tahoma" w:cs="Tahoma"/>
                <w:sz w:val="20"/>
              </w:rPr>
            </w:pPr>
          </w:p>
        </w:tc>
      </w:tr>
      <w:tr w:rsidR="004B1BCD" w:rsidRPr="00496805" w:rsidTr="00452CD6">
        <w:tc>
          <w:tcPr>
            <w:tcW w:w="3544" w:type="dxa"/>
            <w:tcBorders>
              <w:right w:val="single" w:sz="4" w:space="0" w:color="auto"/>
            </w:tcBorders>
            <w:vAlign w:val="center"/>
          </w:tcPr>
          <w:p w:rsidR="004B1BCD" w:rsidRPr="00496805" w:rsidRDefault="004B1BCD" w:rsidP="00F069C1">
            <w:pPr>
              <w:pStyle w:val="NavadenTimesNewRoman"/>
              <w:keepNext/>
              <w:keepLines/>
              <w:widowControl/>
              <w:rPr>
                <w:rFonts w:ascii="Tahoma" w:hAnsi="Tahoma" w:cs="Tahoma"/>
                <w:sz w:val="20"/>
              </w:rPr>
            </w:pPr>
          </w:p>
          <w:p w:rsidR="004B1BCD" w:rsidRPr="00496805" w:rsidRDefault="004B1BCD" w:rsidP="00F069C1">
            <w:pPr>
              <w:pStyle w:val="NavadenTimesNewRoman"/>
              <w:keepNext/>
              <w:keepLines/>
              <w:widowControl/>
              <w:rPr>
                <w:rFonts w:ascii="Tahoma" w:hAnsi="Tahoma" w:cs="Tahoma"/>
                <w:sz w:val="20"/>
              </w:rPr>
            </w:pPr>
            <w:r w:rsidRPr="00496805">
              <w:rPr>
                <w:rFonts w:ascii="Tahoma" w:hAnsi="Tahoma" w:cs="Tahoma"/>
                <w:sz w:val="20"/>
              </w:rPr>
              <w:t>Opis predmeta naročila</w:t>
            </w:r>
            <w:r w:rsidR="00D81C34" w:rsidRPr="00496805">
              <w:rPr>
                <w:rFonts w:ascii="Tahoma" w:hAnsi="Tahoma" w:cs="Tahoma"/>
                <w:sz w:val="20"/>
              </w:rPr>
              <w:t>/projekta</w:t>
            </w:r>
            <w:r w:rsidRPr="00496805">
              <w:rPr>
                <w:rFonts w:ascii="Tahoma" w:hAnsi="Tahoma" w:cs="Tahoma"/>
                <w:sz w:val="20"/>
              </w:rPr>
              <w:t>:</w:t>
            </w:r>
          </w:p>
          <w:p w:rsidR="004B1BCD" w:rsidRPr="00496805" w:rsidRDefault="004B1BCD" w:rsidP="00F069C1">
            <w:pPr>
              <w:pStyle w:val="NavadenTimesNewRoman"/>
              <w:keepNext/>
              <w:keepLines/>
              <w:widowControl/>
              <w:rPr>
                <w:rFonts w:ascii="Tahoma" w:hAnsi="Tahoma" w:cs="Tahoma"/>
                <w:sz w:val="20"/>
              </w:rPr>
            </w:pPr>
          </w:p>
        </w:tc>
        <w:tc>
          <w:tcPr>
            <w:tcW w:w="5984" w:type="dxa"/>
            <w:tcBorders>
              <w:top w:val="single" w:sz="4" w:space="0" w:color="auto"/>
              <w:left w:val="single" w:sz="4" w:space="0" w:color="auto"/>
              <w:bottom w:val="single" w:sz="4" w:space="0" w:color="auto"/>
              <w:right w:val="single" w:sz="4" w:space="0" w:color="auto"/>
            </w:tcBorders>
            <w:vAlign w:val="center"/>
          </w:tcPr>
          <w:p w:rsidR="004B1BCD" w:rsidRPr="00496805" w:rsidRDefault="004B1BCD" w:rsidP="00F069C1">
            <w:pPr>
              <w:pStyle w:val="NavadenTimesNewRoman"/>
              <w:keepNext/>
              <w:keepLines/>
              <w:widowControl/>
              <w:rPr>
                <w:rFonts w:ascii="Tahoma" w:hAnsi="Tahoma" w:cs="Tahoma"/>
                <w:sz w:val="20"/>
              </w:rPr>
            </w:pPr>
          </w:p>
          <w:p w:rsidR="004B1BCD" w:rsidRPr="00496805" w:rsidRDefault="004B1BCD" w:rsidP="00F069C1">
            <w:pPr>
              <w:pStyle w:val="NavadenTimesNewRoman"/>
              <w:keepNext/>
              <w:keepLines/>
              <w:widowControl/>
              <w:rPr>
                <w:rFonts w:ascii="Tahoma" w:hAnsi="Tahoma" w:cs="Tahoma"/>
                <w:sz w:val="20"/>
              </w:rPr>
            </w:pPr>
          </w:p>
        </w:tc>
      </w:tr>
    </w:tbl>
    <w:p w:rsidR="004B1BCD" w:rsidRPr="00496805" w:rsidRDefault="004B1BCD" w:rsidP="00F069C1">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B1BCD" w:rsidRPr="00496805" w:rsidTr="00B42494">
        <w:trPr>
          <w:trHeight w:val="235"/>
        </w:trPr>
        <w:tc>
          <w:tcPr>
            <w:tcW w:w="3402" w:type="dxa"/>
            <w:tcBorders>
              <w:bottom w:val="single" w:sz="4" w:space="0" w:color="auto"/>
            </w:tcBorders>
          </w:tcPr>
          <w:p w:rsidR="004B1BCD" w:rsidRPr="00496805" w:rsidRDefault="004B1BCD" w:rsidP="00F069C1">
            <w:pPr>
              <w:keepNext/>
              <w:keepLines/>
              <w:jc w:val="both"/>
              <w:rPr>
                <w:rFonts w:ascii="Tahoma" w:hAnsi="Tahoma" w:cs="Tahoma"/>
                <w:snapToGrid w:val="0"/>
                <w:color w:val="000000"/>
                <w:sz w:val="18"/>
              </w:rPr>
            </w:pPr>
          </w:p>
        </w:tc>
        <w:tc>
          <w:tcPr>
            <w:tcW w:w="2268" w:type="dxa"/>
          </w:tcPr>
          <w:p w:rsidR="004B1BCD" w:rsidRPr="00496805" w:rsidRDefault="004B1BCD" w:rsidP="00F069C1">
            <w:pPr>
              <w:keepNext/>
              <w:keepLines/>
              <w:jc w:val="both"/>
              <w:rPr>
                <w:rFonts w:ascii="Tahoma" w:hAnsi="Tahoma" w:cs="Tahoma"/>
                <w:snapToGrid w:val="0"/>
                <w:color w:val="000000"/>
                <w:sz w:val="18"/>
              </w:rPr>
            </w:pPr>
          </w:p>
        </w:tc>
        <w:tc>
          <w:tcPr>
            <w:tcW w:w="3686" w:type="dxa"/>
            <w:tcBorders>
              <w:bottom w:val="single" w:sz="4" w:space="0" w:color="auto"/>
            </w:tcBorders>
          </w:tcPr>
          <w:p w:rsidR="004B1BCD" w:rsidRPr="00496805" w:rsidRDefault="004B1BCD" w:rsidP="00F069C1">
            <w:pPr>
              <w:keepNext/>
              <w:keepLines/>
              <w:tabs>
                <w:tab w:val="left" w:pos="567"/>
                <w:tab w:val="num" w:pos="851"/>
                <w:tab w:val="left" w:pos="993"/>
              </w:tabs>
              <w:jc w:val="both"/>
              <w:rPr>
                <w:rFonts w:ascii="Tahoma" w:hAnsi="Tahoma" w:cs="Tahoma"/>
                <w:snapToGrid w:val="0"/>
                <w:color w:val="000000"/>
                <w:sz w:val="18"/>
              </w:rPr>
            </w:pPr>
          </w:p>
        </w:tc>
      </w:tr>
      <w:tr w:rsidR="004B1BCD" w:rsidRPr="00496805" w:rsidTr="00B42494">
        <w:trPr>
          <w:trHeight w:val="235"/>
        </w:trPr>
        <w:tc>
          <w:tcPr>
            <w:tcW w:w="3402" w:type="dxa"/>
            <w:tcBorders>
              <w:top w:val="single" w:sz="4" w:space="0" w:color="auto"/>
            </w:tcBorders>
          </w:tcPr>
          <w:p w:rsidR="004B1BCD" w:rsidRPr="00496805" w:rsidRDefault="004B1BCD"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4B1BCD" w:rsidRPr="00496805" w:rsidRDefault="004B1BCD" w:rsidP="00F069C1">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4B1BCD" w:rsidRPr="00496805" w:rsidRDefault="004B1BCD" w:rsidP="00D81C34">
            <w:pPr>
              <w:keepNext/>
              <w:keepLines/>
              <w:jc w:val="both"/>
              <w:rPr>
                <w:rFonts w:ascii="Tahoma" w:hAnsi="Tahoma" w:cs="Tahoma"/>
                <w:snapToGrid w:val="0"/>
                <w:color w:val="000000"/>
                <w:sz w:val="18"/>
              </w:rPr>
            </w:pPr>
            <w:r w:rsidRPr="00496805">
              <w:rPr>
                <w:rFonts w:ascii="Tahoma" w:hAnsi="Tahoma" w:cs="Tahoma"/>
                <w:snapToGrid w:val="0"/>
                <w:color w:val="000000"/>
                <w:sz w:val="18"/>
              </w:rPr>
              <w:t xml:space="preserve">(ime in priimek </w:t>
            </w:r>
            <w:r w:rsidR="007501D4" w:rsidRPr="00496805">
              <w:rPr>
                <w:rFonts w:ascii="Tahoma" w:hAnsi="Tahoma" w:cs="Tahoma"/>
                <w:snapToGrid w:val="0"/>
                <w:color w:val="000000"/>
                <w:sz w:val="18"/>
              </w:rPr>
              <w:t xml:space="preserve">ter podpis </w:t>
            </w:r>
            <w:r w:rsidR="00D81C34" w:rsidRPr="00496805">
              <w:rPr>
                <w:rFonts w:ascii="Tahoma" w:hAnsi="Tahoma" w:cs="Tahoma"/>
                <w:snapToGrid w:val="0"/>
                <w:color w:val="000000"/>
                <w:sz w:val="18"/>
              </w:rPr>
              <w:t>pooblaščenega arhitekta</w:t>
            </w:r>
            <w:r w:rsidRPr="00496805">
              <w:rPr>
                <w:rFonts w:ascii="Tahoma" w:hAnsi="Tahoma" w:cs="Tahoma"/>
                <w:snapToGrid w:val="0"/>
                <w:color w:val="000000"/>
                <w:sz w:val="18"/>
              </w:rPr>
              <w:t>)</w:t>
            </w:r>
          </w:p>
        </w:tc>
      </w:tr>
    </w:tbl>
    <w:p w:rsidR="004B1BCD" w:rsidRPr="00496805" w:rsidRDefault="004B1BCD" w:rsidP="00F069C1">
      <w:pPr>
        <w:pStyle w:val="NavadenTimesNewRoman"/>
        <w:keepNext/>
        <w:keepLines/>
        <w:widowControl/>
        <w:pBdr>
          <w:bottom w:val="single" w:sz="12" w:space="1" w:color="auto"/>
        </w:pBdr>
        <w:rPr>
          <w:rFonts w:ascii="Tahoma" w:hAnsi="Tahoma" w:cs="Tahoma"/>
          <w:b/>
        </w:rPr>
      </w:pPr>
    </w:p>
    <w:p w:rsidR="004B1BCD" w:rsidRPr="00496805" w:rsidRDefault="004B1BCD" w:rsidP="00F069C1">
      <w:pPr>
        <w:keepNext/>
        <w:keepLines/>
        <w:jc w:val="both"/>
        <w:rPr>
          <w:rFonts w:ascii="Tahoma" w:hAnsi="Tahoma" w:cs="Tahoma"/>
        </w:rPr>
      </w:pPr>
      <w:r w:rsidRPr="00496805">
        <w:rPr>
          <w:rFonts w:ascii="Tahoma" w:hAnsi="Tahoma" w:cs="Tahoma"/>
        </w:rPr>
        <w:t xml:space="preserve">IZPOLNI INVESTITOR REFERENČNEGA </w:t>
      </w:r>
      <w:r w:rsidR="00D81C34" w:rsidRPr="00496805">
        <w:rPr>
          <w:rFonts w:ascii="Tahoma" w:hAnsi="Tahoma" w:cs="Tahoma"/>
        </w:rPr>
        <w:t>POSLA</w:t>
      </w:r>
      <w:r w:rsidRPr="00496805">
        <w:rPr>
          <w:rFonts w:ascii="Tahoma" w:hAnsi="Tahoma" w:cs="Tahoma"/>
        </w:rPr>
        <w:t xml:space="preserve"> (Izdajatelj reference)!!!</w:t>
      </w:r>
    </w:p>
    <w:p w:rsidR="004B1BCD" w:rsidRPr="00496805" w:rsidRDefault="004B1BCD" w:rsidP="00F069C1">
      <w:pPr>
        <w:pStyle w:val="NavadenTimesNewRoman"/>
        <w:keepNext/>
        <w:keepLines/>
        <w:widowControl/>
        <w:jc w:val="both"/>
        <w:rPr>
          <w:rFonts w:ascii="Tahoma" w:hAnsi="Tahoma" w:cs="Tahoma"/>
          <w:sz w:val="20"/>
        </w:rPr>
      </w:pPr>
    </w:p>
    <w:p w:rsidR="00D81C34" w:rsidRPr="00496805" w:rsidRDefault="00D81C34" w:rsidP="00D81C34">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4B1BCD" w:rsidRPr="00496805" w:rsidRDefault="004B1BCD" w:rsidP="00F069C1">
      <w:pPr>
        <w:keepNext/>
        <w:keepLines/>
        <w:jc w:val="both"/>
        <w:rPr>
          <w:rFonts w:ascii="Tahoma" w:hAnsi="Tahoma" w:cs="Tahoma"/>
        </w:rPr>
      </w:pPr>
    </w:p>
    <w:p w:rsidR="004B1BCD" w:rsidRPr="00496805" w:rsidRDefault="004B1BCD" w:rsidP="00F069C1">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4B1BCD" w:rsidRPr="00496805" w:rsidRDefault="004B1BCD" w:rsidP="00F069C1">
      <w:pPr>
        <w:pStyle w:val="NavadenTimesNewRoman"/>
        <w:keepNext/>
        <w:keepLines/>
        <w:widowControl/>
        <w:rPr>
          <w:rFonts w:ascii="Tahoma" w:hAnsi="Tahoma" w:cs="Tahoma"/>
          <w:sz w:val="20"/>
        </w:rPr>
      </w:pPr>
      <w:r w:rsidRPr="00496805">
        <w:rPr>
          <w:rFonts w:ascii="Tahoma" w:hAnsi="Tahoma" w:cs="Tahoma"/>
          <w:sz w:val="20"/>
        </w:rPr>
        <w:tab/>
        <w:t xml:space="preserve"> </w:t>
      </w:r>
    </w:p>
    <w:p w:rsidR="004B1BCD" w:rsidRPr="00496805" w:rsidRDefault="004B1BCD" w:rsidP="00F069C1">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4B1BCD" w:rsidRPr="00496805" w:rsidRDefault="004B1BCD" w:rsidP="00F069C1">
      <w:pPr>
        <w:pStyle w:val="NavadenTimesNewRoman"/>
        <w:keepNext/>
        <w:keepLines/>
        <w:widowControl/>
        <w:rPr>
          <w:rFonts w:ascii="Tahoma" w:hAnsi="Tahoma" w:cs="Tahoma"/>
          <w:sz w:val="20"/>
        </w:rPr>
      </w:pPr>
    </w:p>
    <w:p w:rsidR="004B1BCD" w:rsidRPr="00496805" w:rsidRDefault="004B1BCD" w:rsidP="00F069C1">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B1BCD" w:rsidRPr="00496805" w:rsidTr="00B42494">
        <w:trPr>
          <w:trHeight w:val="235"/>
        </w:trPr>
        <w:tc>
          <w:tcPr>
            <w:tcW w:w="3402" w:type="dxa"/>
            <w:tcBorders>
              <w:bottom w:val="single" w:sz="4" w:space="0" w:color="auto"/>
            </w:tcBorders>
          </w:tcPr>
          <w:p w:rsidR="004B1BCD" w:rsidRPr="00496805" w:rsidRDefault="004B1BCD" w:rsidP="00F069C1">
            <w:pPr>
              <w:keepNext/>
              <w:keepLines/>
              <w:jc w:val="both"/>
              <w:rPr>
                <w:rFonts w:ascii="Tahoma" w:hAnsi="Tahoma" w:cs="Tahoma"/>
                <w:snapToGrid w:val="0"/>
              </w:rPr>
            </w:pPr>
          </w:p>
        </w:tc>
        <w:tc>
          <w:tcPr>
            <w:tcW w:w="2977" w:type="dxa"/>
          </w:tcPr>
          <w:p w:rsidR="004B1BCD" w:rsidRPr="00496805" w:rsidRDefault="004B1BCD" w:rsidP="00F069C1">
            <w:pPr>
              <w:keepNext/>
              <w:keepLines/>
              <w:jc w:val="center"/>
              <w:rPr>
                <w:rFonts w:ascii="Tahoma" w:hAnsi="Tahoma" w:cs="Tahoma"/>
                <w:snapToGrid w:val="0"/>
              </w:rPr>
            </w:pPr>
          </w:p>
        </w:tc>
        <w:tc>
          <w:tcPr>
            <w:tcW w:w="3119" w:type="dxa"/>
            <w:tcBorders>
              <w:bottom w:val="single" w:sz="4" w:space="0" w:color="auto"/>
            </w:tcBorders>
          </w:tcPr>
          <w:p w:rsidR="004B1BCD" w:rsidRPr="00496805" w:rsidRDefault="004B1BCD" w:rsidP="00F069C1">
            <w:pPr>
              <w:keepNext/>
              <w:keepLines/>
              <w:tabs>
                <w:tab w:val="left" w:pos="567"/>
                <w:tab w:val="num" w:pos="851"/>
                <w:tab w:val="left" w:pos="993"/>
              </w:tabs>
              <w:jc w:val="both"/>
              <w:rPr>
                <w:rFonts w:ascii="Tahoma" w:hAnsi="Tahoma" w:cs="Tahoma"/>
                <w:snapToGrid w:val="0"/>
              </w:rPr>
            </w:pPr>
          </w:p>
        </w:tc>
      </w:tr>
      <w:tr w:rsidR="004B1BCD" w:rsidRPr="00496805" w:rsidTr="00B42494">
        <w:trPr>
          <w:trHeight w:val="235"/>
        </w:trPr>
        <w:tc>
          <w:tcPr>
            <w:tcW w:w="3402" w:type="dxa"/>
            <w:tcBorders>
              <w:top w:val="single" w:sz="4" w:space="0" w:color="auto"/>
            </w:tcBorders>
          </w:tcPr>
          <w:p w:rsidR="004B1BCD" w:rsidRPr="00496805" w:rsidRDefault="004B1BCD" w:rsidP="00F069C1">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4B1BCD" w:rsidRPr="00496805" w:rsidRDefault="004B1BCD" w:rsidP="00F069C1">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4B1BCD" w:rsidRPr="00496805" w:rsidRDefault="004B1BCD" w:rsidP="00F069C1">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ime in priimek ter podpis odgovorne osebe investitorja</w:t>
            </w:r>
            <w:r w:rsidRPr="00496805">
              <w:rPr>
                <w:rFonts w:ascii="Tahoma" w:hAnsi="Tahoma" w:cs="Tahoma"/>
                <w:snapToGrid w:val="0"/>
              </w:rPr>
              <w:t>)</w:t>
            </w:r>
          </w:p>
        </w:tc>
      </w:tr>
    </w:tbl>
    <w:p w:rsidR="004B1BCD" w:rsidRPr="00496805" w:rsidRDefault="004B1BCD" w:rsidP="00F069C1">
      <w:pPr>
        <w:keepNext/>
        <w:keepLines/>
        <w:rPr>
          <w:rFonts w:ascii="Tahoma" w:hAnsi="Tahoma" w:cs="Tahoma"/>
          <w:sz w:val="18"/>
        </w:rPr>
      </w:pPr>
    </w:p>
    <w:p w:rsidR="004B1BCD" w:rsidRPr="00496805" w:rsidRDefault="004B1BCD" w:rsidP="002C76F3">
      <w:pPr>
        <w:keepNext/>
        <w:keepLines/>
        <w:jc w:val="both"/>
        <w:rPr>
          <w:rFonts w:ascii="Tahoma" w:hAnsi="Tahoma" w:cs="Tahoma"/>
        </w:rPr>
      </w:pPr>
      <w:r w:rsidRPr="00496805">
        <w:rPr>
          <w:rFonts w:ascii="Tahoma" w:hAnsi="Tahoma" w:cs="Tahoma"/>
          <w:sz w:val="16"/>
        </w:rPr>
        <w:t>OPOMBA: Obrazec lahko po potrebi tudi kopirate.</w:t>
      </w:r>
      <w:r w:rsidRPr="00496805">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3E0759" w:rsidRPr="00496805" w:rsidTr="001554C7">
        <w:tc>
          <w:tcPr>
            <w:tcW w:w="8150" w:type="dxa"/>
            <w:tcBorders>
              <w:top w:val="single" w:sz="4" w:space="0" w:color="auto"/>
              <w:bottom w:val="single" w:sz="4" w:space="0" w:color="auto"/>
            </w:tcBorders>
          </w:tcPr>
          <w:p w:rsidR="003E0759" w:rsidRPr="00496805" w:rsidRDefault="003E0759" w:rsidP="00F069C1">
            <w:pPr>
              <w:keepNext/>
              <w:keepLines/>
              <w:rPr>
                <w:rFonts w:ascii="Tahoma" w:hAnsi="Tahoma" w:cs="Tahoma"/>
              </w:rPr>
            </w:pPr>
            <w:r w:rsidRPr="00496805">
              <w:rPr>
                <w:rFonts w:ascii="Tahoma" w:hAnsi="Tahoma" w:cs="Tahoma"/>
              </w:rPr>
              <w:lastRenderedPageBreak/>
              <w:br w:type="page"/>
              <w:t xml:space="preserve">POTRDITEV OSEBNIH REFERENC S STRANI </w:t>
            </w:r>
            <w:r w:rsidR="007501D4" w:rsidRPr="00496805">
              <w:rPr>
                <w:rFonts w:ascii="Tahoma" w:hAnsi="Tahoma" w:cs="Tahoma"/>
              </w:rPr>
              <w:t>REFERENČEGA NAROČNIKA/INVESTITORJA</w:t>
            </w:r>
            <w:r w:rsidR="00D81C34" w:rsidRPr="00496805">
              <w:rPr>
                <w:rFonts w:ascii="Tahoma" w:hAnsi="Tahoma" w:cs="Tahoma"/>
              </w:rPr>
              <w:t xml:space="preserve"> – inženir gradbeništva</w:t>
            </w:r>
          </w:p>
        </w:tc>
        <w:tc>
          <w:tcPr>
            <w:tcW w:w="1565" w:type="dxa"/>
            <w:tcBorders>
              <w:top w:val="single" w:sz="4" w:space="0" w:color="auto"/>
              <w:bottom w:val="single" w:sz="4" w:space="0" w:color="auto"/>
            </w:tcBorders>
          </w:tcPr>
          <w:p w:rsidR="003E0759" w:rsidRPr="00496805" w:rsidRDefault="003E0759" w:rsidP="00F069C1">
            <w:pPr>
              <w:keepNext/>
              <w:keepLines/>
              <w:rPr>
                <w:rFonts w:ascii="Tahoma" w:hAnsi="Tahoma" w:cs="Tahoma"/>
                <w:b/>
                <w:i/>
              </w:rPr>
            </w:pPr>
            <w:bookmarkStart w:id="36" w:name="Priloga7_3"/>
            <w:r w:rsidRPr="00496805">
              <w:rPr>
                <w:rFonts w:ascii="Tahoma" w:hAnsi="Tahoma" w:cs="Tahoma"/>
                <w:b/>
                <w:i/>
              </w:rPr>
              <w:t xml:space="preserve">Priloga </w:t>
            </w:r>
            <w:r w:rsidR="007501D4" w:rsidRPr="00496805">
              <w:rPr>
                <w:rFonts w:ascii="Tahoma" w:hAnsi="Tahoma" w:cs="Tahoma"/>
                <w:b/>
                <w:i/>
              </w:rPr>
              <w:t>7</w:t>
            </w:r>
            <w:r w:rsidRPr="00496805">
              <w:rPr>
                <w:rFonts w:ascii="Tahoma" w:hAnsi="Tahoma" w:cs="Tahoma"/>
                <w:b/>
                <w:i/>
              </w:rPr>
              <w:t>/3</w:t>
            </w:r>
            <w:bookmarkEnd w:id="36"/>
          </w:p>
        </w:tc>
      </w:tr>
    </w:tbl>
    <w:p w:rsidR="003E0759" w:rsidRPr="00496805" w:rsidRDefault="003E0759" w:rsidP="00F069C1">
      <w:pPr>
        <w:keepNext/>
        <w:keepLines/>
        <w:tabs>
          <w:tab w:val="left" w:pos="993"/>
        </w:tabs>
        <w:ind w:left="993" w:hanging="993"/>
        <w:jc w:val="right"/>
        <w:rPr>
          <w:rFonts w:ascii="Tahoma" w:hAnsi="Tahoma" w:cs="Tahoma"/>
        </w:rPr>
      </w:pPr>
    </w:p>
    <w:p w:rsidR="003E0759" w:rsidRPr="00496805" w:rsidRDefault="003E0759" w:rsidP="00F069C1">
      <w:pPr>
        <w:keepNext/>
        <w:keepLines/>
        <w:tabs>
          <w:tab w:val="left" w:pos="993"/>
        </w:tabs>
        <w:ind w:left="993" w:hanging="993"/>
        <w:jc w:val="center"/>
        <w:rPr>
          <w:rFonts w:ascii="Tahoma" w:hAnsi="Tahoma" w:cs="Tahoma"/>
          <w:b/>
        </w:rPr>
      </w:pPr>
      <w:r w:rsidRPr="00496805">
        <w:rPr>
          <w:rFonts w:ascii="Tahoma" w:hAnsi="Tahoma" w:cs="Tahoma"/>
          <w:b/>
        </w:rPr>
        <w:t>Javno naročilo</w:t>
      </w:r>
      <w:r w:rsidR="00D81C34" w:rsidRPr="00496805">
        <w:rPr>
          <w:rFonts w:ascii="Tahoma" w:hAnsi="Tahoma" w:cs="Tahoma"/>
          <w:b/>
        </w:rPr>
        <w:t xml:space="preserve"> št. </w:t>
      </w:r>
      <w:r w:rsidR="004662A6">
        <w:rPr>
          <w:rFonts w:ascii="Tahoma" w:hAnsi="Tahoma" w:cs="Tahoma"/>
          <w:b/>
        </w:rPr>
        <w:t>JPE-VOD-144/21</w:t>
      </w:r>
      <w:r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p>
    <w:p w:rsidR="003E0759" w:rsidRPr="00496805" w:rsidRDefault="003E0759" w:rsidP="00F069C1">
      <w:pPr>
        <w:keepNext/>
        <w:keepLines/>
        <w:tabs>
          <w:tab w:val="left" w:pos="993"/>
        </w:tabs>
        <w:ind w:left="993" w:hanging="993"/>
        <w:jc w:val="right"/>
        <w:rPr>
          <w:rFonts w:ascii="Tahoma" w:hAnsi="Tahoma" w:cs="Tahoma"/>
        </w:rPr>
      </w:pPr>
    </w:p>
    <w:p w:rsidR="003E0759" w:rsidRPr="00496805" w:rsidRDefault="003E0759" w:rsidP="00F069C1">
      <w:pPr>
        <w:keepNext/>
        <w:keepLines/>
        <w:jc w:val="both"/>
        <w:rPr>
          <w:rFonts w:ascii="Tahoma" w:hAnsi="Tahoma" w:cs="Tahoma"/>
        </w:rPr>
      </w:pPr>
      <w:r w:rsidRPr="00496805">
        <w:rPr>
          <w:rFonts w:ascii="Tahoma" w:hAnsi="Tahoma" w:cs="Tahoma"/>
        </w:rPr>
        <w:t xml:space="preserve">Pod kazensko in materialno odgovornostjo izjavljamo, da so spodaj navedeni podatki o referenčnih storitvah resnični in da z njimi dokazujemo, da je </w:t>
      </w:r>
      <w:r w:rsidR="00D81C34" w:rsidRPr="00496805">
        <w:rPr>
          <w:rFonts w:ascii="Tahoma" w:hAnsi="Tahoma" w:cs="Tahoma"/>
          <w:b/>
          <w:bCs/>
        </w:rPr>
        <w:t xml:space="preserve">pooblaščeni inženir s področja gradbeništva (PI) </w:t>
      </w:r>
      <w:r w:rsidRPr="00496805">
        <w:rPr>
          <w:rFonts w:ascii="Tahoma" w:hAnsi="Tahoma" w:cs="Tahoma"/>
        </w:rPr>
        <w:t xml:space="preserve">v skladu s pogodbenimi določili </w:t>
      </w:r>
      <w:r w:rsidR="00D81C34" w:rsidRPr="00496805">
        <w:rPr>
          <w:rFonts w:ascii="Tahoma" w:hAnsi="Tahoma" w:cs="Tahoma"/>
          <w:bCs/>
        </w:rPr>
        <w:t xml:space="preserve">pripravil projektno dokumentacijo za gradnjo ali rekonstrukcijo </w:t>
      </w:r>
      <w:r w:rsidR="00AE6BD6" w:rsidRPr="00615F30">
        <w:rPr>
          <w:rFonts w:ascii="Tahoma" w:hAnsi="Tahoma" w:cs="Tahoma"/>
          <w:bCs/>
        </w:rPr>
        <w:t xml:space="preserve">termoenergetskega ali </w:t>
      </w:r>
      <w:r w:rsidR="00D81C34" w:rsidRPr="00496805">
        <w:rPr>
          <w:rFonts w:ascii="Tahoma" w:hAnsi="Tahoma" w:cs="Tahoma"/>
          <w:bCs/>
        </w:rPr>
        <w:t xml:space="preserve">industrijskega objekta  v </w:t>
      </w:r>
      <w:r w:rsidR="00D81C34" w:rsidRPr="00496805">
        <w:rPr>
          <w:rFonts w:ascii="Tahoma" w:hAnsi="Tahoma" w:cs="Tahoma"/>
        </w:rPr>
        <w:t>obdobju zadnjih 10 (deset) let, šteto do datuma, določenega za oddajo prijav</w:t>
      </w:r>
      <w:r w:rsidRPr="00496805">
        <w:rPr>
          <w:rFonts w:ascii="Tahoma" w:hAnsi="Tahoma" w:cs="Tahoma"/>
        </w:rPr>
        <w:t>.</w:t>
      </w:r>
      <w:r w:rsidRPr="00496805">
        <w:t xml:space="preserve"> </w:t>
      </w:r>
      <w:r w:rsidRPr="00496805">
        <w:rPr>
          <w:rFonts w:ascii="Tahoma" w:hAnsi="Tahoma" w:cs="Tahoma"/>
        </w:rPr>
        <w:t xml:space="preserve">Na podlagi poziva bomo naročniku v zahtevanem roku predložili dodatna dokazila o uspešni izvedbi navedenih referenčnih del oziroma uspešno izvedenih poslov </w:t>
      </w:r>
      <w:r w:rsidR="00644791" w:rsidRPr="00496805">
        <w:rPr>
          <w:rFonts w:ascii="Tahoma" w:hAnsi="Tahoma" w:cs="Tahoma"/>
        </w:rPr>
        <w:t>spodaj navedenega izvajalca</w:t>
      </w:r>
      <w:r w:rsidRPr="00496805">
        <w:rPr>
          <w:rFonts w:ascii="Tahoma" w:hAnsi="Tahoma" w:cs="Tahoma"/>
        </w:rPr>
        <w:t xml:space="preserve">.  </w:t>
      </w:r>
    </w:p>
    <w:p w:rsidR="003E0759" w:rsidRPr="00496805" w:rsidRDefault="003E0759" w:rsidP="00F069C1">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D81C34" w:rsidRPr="00496805" w:rsidTr="00AE6BD6">
        <w:tc>
          <w:tcPr>
            <w:tcW w:w="3544" w:type="dxa"/>
            <w:vAlign w:val="center"/>
          </w:tcPr>
          <w:p w:rsidR="00D81C34" w:rsidRPr="00496805" w:rsidRDefault="00D81C34" w:rsidP="002347E6">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5984" w:type="dxa"/>
          </w:tcPr>
          <w:p w:rsidR="00D81C34" w:rsidRPr="00496805" w:rsidRDefault="00D81C34" w:rsidP="002347E6">
            <w:pPr>
              <w:pStyle w:val="NavadenTimesNewRoman"/>
              <w:keepNext/>
              <w:keepLines/>
              <w:widowControl/>
              <w:rPr>
                <w:rFonts w:ascii="Tahoma" w:hAnsi="Tahoma" w:cs="Tahoma"/>
                <w:b/>
                <w:sz w:val="20"/>
              </w:rPr>
            </w:pPr>
          </w:p>
        </w:tc>
      </w:tr>
      <w:tr w:rsidR="00D81C34" w:rsidRPr="00496805" w:rsidTr="00AE6BD6">
        <w:tc>
          <w:tcPr>
            <w:tcW w:w="3544" w:type="dxa"/>
            <w:vAlign w:val="center"/>
          </w:tcPr>
          <w:p w:rsidR="00D81C34" w:rsidRPr="00496805" w:rsidRDefault="00D81C34" w:rsidP="002347E6">
            <w:pPr>
              <w:pStyle w:val="NavadenTimesNewRoman"/>
              <w:keepNext/>
              <w:keepLines/>
              <w:widowControl/>
              <w:rPr>
                <w:rFonts w:ascii="Tahoma" w:hAnsi="Tahoma" w:cs="Tahoma"/>
                <w:sz w:val="20"/>
              </w:rPr>
            </w:pPr>
            <w:r w:rsidRPr="00496805">
              <w:rPr>
                <w:rFonts w:ascii="Tahoma" w:hAnsi="Tahoma" w:cs="Tahoma"/>
                <w:sz w:val="20"/>
              </w:rPr>
              <w:t>Naslov:</w:t>
            </w:r>
          </w:p>
        </w:tc>
        <w:tc>
          <w:tcPr>
            <w:tcW w:w="5984" w:type="dxa"/>
          </w:tcPr>
          <w:p w:rsidR="00D81C34" w:rsidRPr="00496805" w:rsidRDefault="00D81C34" w:rsidP="002347E6">
            <w:pPr>
              <w:pStyle w:val="NavadenTimesNewRoman"/>
              <w:keepNext/>
              <w:keepLines/>
              <w:widowControl/>
              <w:rPr>
                <w:rFonts w:ascii="Tahoma" w:hAnsi="Tahoma" w:cs="Tahoma"/>
                <w:b/>
                <w:sz w:val="20"/>
              </w:rPr>
            </w:pPr>
          </w:p>
        </w:tc>
      </w:tr>
      <w:tr w:rsidR="00D81C34" w:rsidRPr="00496805" w:rsidTr="00AE6BD6">
        <w:tc>
          <w:tcPr>
            <w:tcW w:w="3544" w:type="dxa"/>
            <w:vAlign w:val="center"/>
          </w:tcPr>
          <w:p w:rsidR="00D81C34" w:rsidRPr="00496805" w:rsidRDefault="00D81C34" w:rsidP="002347E6">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5984" w:type="dxa"/>
          </w:tcPr>
          <w:p w:rsidR="00D81C34" w:rsidRPr="00496805" w:rsidRDefault="00D81C34" w:rsidP="002347E6">
            <w:pPr>
              <w:pStyle w:val="NavadenTimesNewRoman"/>
              <w:keepNext/>
              <w:keepLines/>
              <w:widowControl/>
              <w:rPr>
                <w:rFonts w:ascii="Tahoma" w:hAnsi="Tahoma" w:cs="Tahoma"/>
                <w:sz w:val="20"/>
              </w:rPr>
            </w:pPr>
          </w:p>
        </w:tc>
      </w:tr>
      <w:tr w:rsidR="00D81C34" w:rsidRPr="00496805" w:rsidTr="00AE6BD6">
        <w:tc>
          <w:tcPr>
            <w:tcW w:w="3544" w:type="dxa"/>
            <w:vAlign w:val="center"/>
          </w:tcPr>
          <w:p w:rsidR="00D81C34" w:rsidRPr="00496805" w:rsidRDefault="00D81C34" w:rsidP="002347E6">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5984" w:type="dxa"/>
          </w:tcPr>
          <w:p w:rsidR="00D81C34" w:rsidRPr="00496805" w:rsidRDefault="00D81C34" w:rsidP="002347E6">
            <w:pPr>
              <w:pStyle w:val="NavadenTimesNewRoman"/>
              <w:keepNext/>
              <w:keepLines/>
              <w:widowControl/>
              <w:rPr>
                <w:rFonts w:ascii="Tahoma" w:hAnsi="Tahoma" w:cs="Tahoma"/>
                <w:sz w:val="20"/>
              </w:rPr>
            </w:pPr>
          </w:p>
        </w:tc>
      </w:tr>
      <w:tr w:rsidR="00D81C34" w:rsidRPr="00496805" w:rsidTr="00AE6BD6">
        <w:tc>
          <w:tcPr>
            <w:tcW w:w="3544" w:type="dxa"/>
            <w:vAlign w:val="center"/>
          </w:tcPr>
          <w:p w:rsidR="00D81C34" w:rsidRPr="00496805" w:rsidRDefault="00D81C34" w:rsidP="002347E6">
            <w:pPr>
              <w:pStyle w:val="NavadenTimesNewRoman"/>
              <w:keepNext/>
              <w:keepLines/>
              <w:widowControl/>
              <w:rPr>
                <w:rFonts w:ascii="Tahoma" w:hAnsi="Tahoma" w:cs="Tahoma"/>
                <w:sz w:val="20"/>
              </w:rPr>
            </w:pPr>
            <w:r w:rsidRPr="00496805">
              <w:rPr>
                <w:rFonts w:ascii="Tahoma" w:hAnsi="Tahoma" w:cs="Tahoma"/>
                <w:bCs/>
                <w:sz w:val="20"/>
              </w:rPr>
              <w:t>Pooblaščeni inženir s področja gradbeništva</w:t>
            </w:r>
            <w:r w:rsidRPr="00496805">
              <w:rPr>
                <w:rFonts w:ascii="Tahoma" w:hAnsi="Tahoma" w:cs="Tahoma"/>
                <w:sz w:val="20"/>
              </w:rPr>
              <w:t xml:space="preserve"> </w:t>
            </w:r>
            <w:r w:rsidRPr="00496805">
              <w:rPr>
                <w:rFonts w:ascii="Tahoma" w:hAnsi="Tahoma" w:cs="Tahoma"/>
                <w:i/>
                <w:sz w:val="20"/>
              </w:rPr>
              <w:t>(ime in priimek)</w:t>
            </w:r>
            <w:r w:rsidRPr="00496805">
              <w:rPr>
                <w:rFonts w:ascii="Tahoma" w:hAnsi="Tahoma" w:cs="Tahoma"/>
                <w:sz w:val="20"/>
              </w:rPr>
              <w:t>:</w:t>
            </w:r>
          </w:p>
        </w:tc>
        <w:tc>
          <w:tcPr>
            <w:tcW w:w="5984" w:type="dxa"/>
            <w:vAlign w:val="center"/>
          </w:tcPr>
          <w:p w:rsidR="00D81C34" w:rsidRPr="00496805" w:rsidRDefault="00D81C34" w:rsidP="002347E6">
            <w:pPr>
              <w:pStyle w:val="NavadenTimesNewRoman"/>
              <w:keepNext/>
              <w:keepLines/>
              <w:widowControl/>
              <w:rPr>
                <w:rFonts w:ascii="Tahoma" w:hAnsi="Tahoma" w:cs="Tahoma"/>
                <w:sz w:val="20"/>
              </w:rPr>
            </w:pPr>
          </w:p>
        </w:tc>
      </w:tr>
      <w:tr w:rsidR="00D81C34" w:rsidRPr="00496805" w:rsidTr="00AE6BD6">
        <w:tc>
          <w:tcPr>
            <w:tcW w:w="3544" w:type="dxa"/>
            <w:vAlign w:val="center"/>
          </w:tcPr>
          <w:p w:rsidR="00D81C34" w:rsidRPr="00496805" w:rsidRDefault="00D81C34" w:rsidP="002347E6">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5984" w:type="dxa"/>
            <w:vAlign w:val="bottom"/>
          </w:tcPr>
          <w:p w:rsidR="00D81C34" w:rsidRPr="00496805" w:rsidRDefault="00D81C34" w:rsidP="002347E6">
            <w:pPr>
              <w:pStyle w:val="NavadenTimesNewRoman"/>
              <w:keepNext/>
              <w:keepLines/>
              <w:widowControl/>
              <w:rPr>
                <w:rFonts w:ascii="Tahoma" w:hAnsi="Tahoma" w:cs="Tahoma"/>
                <w:sz w:val="20"/>
              </w:rPr>
            </w:pPr>
          </w:p>
        </w:tc>
      </w:tr>
      <w:tr w:rsidR="00452CD6" w:rsidRPr="00496805" w:rsidTr="00AE6BD6">
        <w:tc>
          <w:tcPr>
            <w:tcW w:w="3544" w:type="dxa"/>
            <w:vAlign w:val="center"/>
          </w:tcPr>
          <w:p w:rsidR="00452CD6" w:rsidRPr="00496805" w:rsidRDefault="00452CD6" w:rsidP="002347E6">
            <w:pPr>
              <w:pStyle w:val="NavadenTimesNewRoman"/>
              <w:keepNext/>
              <w:keepLines/>
              <w:widowControl/>
              <w:rPr>
                <w:rFonts w:ascii="Tahoma" w:hAnsi="Tahoma" w:cs="Tahoma"/>
                <w:sz w:val="20"/>
              </w:rPr>
            </w:pPr>
            <w:r>
              <w:rPr>
                <w:rFonts w:ascii="Tahoma" w:hAnsi="Tahoma" w:cs="Tahoma"/>
                <w:sz w:val="20"/>
              </w:rPr>
              <w:t>Datum prevzema dokumentacije</w:t>
            </w:r>
          </w:p>
        </w:tc>
        <w:tc>
          <w:tcPr>
            <w:tcW w:w="5984" w:type="dxa"/>
            <w:vAlign w:val="bottom"/>
          </w:tcPr>
          <w:p w:rsidR="00452CD6" w:rsidRPr="00496805" w:rsidRDefault="00452CD6" w:rsidP="002347E6">
            <w:pPr>
              <w:pStyle w:val="NavadenTimesNewRoman"/>
              <w:keepNext/>
              <w:keepLines/>
              <w:widowControl/>
              <w:rPr>
                <w:rFonts w:ascii="Tahoma" w:hAnsi="Tahoma" w:cs="Tahoma"/>
                <w:sz w:val="20"/>
              </w:rPr>
            </w:pPr>
          </w:p>
        </w:tc>
      </w:tr>
      <w:tr w:rsidR="00D81C34" w:rsidRPr="00496805" w:rsidTr="00AE6BD6">
        <w:tc>
          <w:tcPr>
            <w:tcW w:w="3544" w:type="dxa"/>
            <w:vAlign w:val="center"/>
          </w:tcPr>
          <w:p w:rsidR="00D81C34" w:rsidRPr="00496805" w:rsidRDefault="00D81C34" w:rsidP="002347E6">
            <w:pPr>
              <w:pStyle w:val="NavadenTimesNewRoman"/>
              <w:keepNext/>
              <w:keepLines/>
              <w:widowControl/>
              <w:rPr>
                <w:rFonts w:ascii="Tahoma" w:hAnsi="Tahoma" w:cs="Tahoma"/>
                <w:sz w:val="20"/>
              </w:rPr>
            </w:pPr>
            <w:r w:rsidRPr="00496805">
              <w:rPr>
                <w:rFonts w:ascii="Tahoma" w:hAnsi="Tahoma" w:cs="Tahoma"/>
                <w:sz w:val="20"/>
              </w:rPr>
              <w:t>Naziv projekta:</w:t>
            </w:r>
          </w:p>
        </w:tc>
        <w:tc>
          <w:tcPr>
            <w:tcW w:w="5984" w:type="dxa"/>
            <w:vAlign w:val="bottom"/>
          </w:tcPr>
          <w:p w:rsidR="00D81C34" w:rsidRPr="00496805" w:rsidRDefault="00D81C34" w:rsidP="002347E6">
            <w:pPr>
              <w:pStyle w:val="NavadenTimesNewRoman"/>
              <w:keepNext/>
              <w:keepLines/>
              <w:widowControl/>
              <w:rPr>
                <w:rFonts w:ascii="Tahoma" w:hAnsi="Tahoma" w:cs="Tahoma"/>
                <w:sz w:val="20"/>
              </w:rPr>
            </w:pPr>
          </w:p>
        </w:tc>
      </w:tr>
      <w:tr w:rsidR="00D81C34" w:rsidRPr="00496805" w:rsidTr="00AE6BD6">
        <w:tc>
          <w:tcPr>
            <w:tcW w:w="3544" w:type="dxa"/>
            <w:tcBorders>
              <w:right w:val="single" w:sz="4" w:space="0" w:color="auto"/>
            </w:tcBorders>
            <w:vAlign w:val="center"/>
          </w:tcPr>
          <w:p w:rsidR="00D81C34" w:rsidRPr="00496805" w:rsidRDefault="00D81C34" w:rsidP="00AE6BD6">
            <w:pPr>
              <w:pStyle w:val="NavadenTimesNewRoman"/>
              <w:keepNext/>
              <w:keepLines/>
              <w:widowControl/>
              <w:rPr>
                <w:rFonts w:ascii="Tahoma" w:hAnsi="Tahoma" w:cs="Tahoma"/>
                <w:sz w:val="20"/>
              </w:rPr>
            </w:pPr>
            <w:r w:rsidRPr="00496805">
              <w:rPr>
                <w:rFonts w:ascii="Tahoma" w:hAnsi="Tahoma" w:cs="Tahoma"/>
                <w:sz w:val="20"/>
              </w:rPr>
              <w:t>Opis predmeta naročila/projekta</w:t>
            </w:r>
            <w:r w:rsidR="00CB5C76" w:rsidRPr="00496805">
              <w:rPr>
                <w:rFonts w:ascii="Tahoma" w:hAnsi="Tahoma" w:cs="Tahoma"/>
                <w:sz w:val="20"/>
              </w:rPr>
              <w:t xml:space="preserve"> ter izvedena dela</w:t>
            </w:r>
            <w:r w:rsidRPr="00496805">
              <w:rPr>
                <w:rFonts w:ascii="Tahoma" w:hAnsi="Tahoma" w:cs="Tahoma"/>
                <w:sz w:val="20"/>
              </w:rPr>
              <w:t>:</w:t>
            </w:r>
          </w:p>
        </w:tc>
        <w:tc>
          <w:tcPr>
            <w:tcW w:w="5984" w:type="dxa"/>
            <w:tcBorders>
              <w:top w:val="single" w:sz="4" w:space="0" w:color="auto"/>
              <w:left w:val="single" w:sz="4" w:space="0" w:color="auto"/>
              <w:bottom w:val="single" w:sz="4" w:space="0" w:color="auto"/>
              <w:right w:val="single" w:sz="4" w:space="0" w:color="auto"/>
            </w:tcBorders>
            <w:vAlign w:val="center"/>
          </w:tcPr>
          <w:p w:rsidR="00D81C34" w:rsidRPr="00496805" w:rsidRDefault="00D81C34" w:rsidP="002347E6">
            <w:pPr>
              <w:pStyle w:val="NavadenTimesNewRoman"/>
              <w:keepNext/>
              <w:keepLines/>
              <w:widowControl/>
              <w:rPr>
                <w:rFonts w:ascii="Tahoma" w:hAnsi="Tahoma" w:cs="Tahoma"/>
                <w:sz w:val="20"/>
              </w:rPr>
            </w:pPr>
          </w:p>
        </w:tc>
      </w:tr>
    </w:tbl>
    <w:p w:rsidR="003E0759" w:rsidRPr="00496805" w:rsidRDefault="003E0759" w:rsidP="00F069C1">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3E0759" w:rsidRPr="00496805" w:rsidTr="001554C7">
        <w:trPr>
          <w:trHeight w:val="235"/>
        </w:trPr>
        <w:tc>
          <w:tcPr>
            <w:tcW w:w="3402" w:type="dxa"/>
            <w:tcBorders>
              <w:bottom w:val="single" w:sz="4" w:space="0" w:color="auto"/>
            </w:tcBorders>
          </w:tcPr>
          <w:p w:rsidR="003E0759" w:rsidRPr="00496805" w:rsidRDefault="003E0759" w:rsidP="00F069C1">
            <w:pPr>
              <w:keepNext/>
              <w:keepLines/>
              <w:jc w:val="both"/>
              <w:rPr>
                <w:rFonts w:ascii="Tahoma" w:hAnsi="Tahoma" w:cs="Tahoma"/>
                <w:snapToGrid w:val="0"/>
                <w:color w:val="000000"/>
                <w:sz w:val="18"/>
              </w:rPr>
            </w:pPr>
          </w:p>
        </w:tc>
        <w:tc>
          <w:tcPr>
            <w:tcW w:w="2268" w:type="dxa"/>
          </w:tcPr>
          <w:p w:rsidR="003E0759" w:rsidRPr="00496805" w:rsidRDefault="003E0759" w:rsidP="00F069C1">
            <w:pPr>
              <w:keepNext/>
              <w:keepLines/>
              <w:jc w:val="both"/>
              <w:rPr>
                <w:rFonts w:ascii="Tahoma" w:hAnsi="Tahoma" w:cs="Tahoma"/>
                <w:snapToGrid w:val="0"/>
                <w:color w:val="000000"/>
                <w:sz w:val="18"/>
              </w:rPr>
            </w:pPr>
          </w:p>
        </w:tc>
        <w:tc>
          <w:tcPr>
            <w:tcW w:w="3686" w:type="dxa"/>
            <w:tcBorders>
              <w:bottom w:val="single" w:sz="4" w:space="0" w:color="auto"/>
            </w:tcBorders>
          </w:tcPr>
          <w:p w:rsidR="003E0759" w:rsidRPr="00496805" w:rsidRDefault="003E0759" w:rsidP="00F069C1">
            <w:pPr>
              <w:keepNext/>
              <w:keepLines/>
              <w:tabs>
                <w:tab w:val="left" w:pos="567"/>
                <w:tab w:val="num" w:pos="851"/>
                <w:tab w:val="left" w:pos="993"/>
              </w:tabs>
              <w:jc w:val="both"/>
              <w:rPr>
                <w:rFonts w:ascii="Tahoma" w:hAnsi="Tahoma" w:cs="Tahoma"/>
                <w:snapToGrid w:val="0"/>
                <w:color w:val="000000"/>
                <w:sz w:val="18"/>
              </w:rPr>
            </w:pPr>
          </w:p>
        </w:tc>
      </w:tr>
      <w:tr w:rsidR="003E0759" w:rsidRPr="00496805" w:rsidTr="001554C7">
        <w:trPr>
          <w:trHeight w:val="235"/>
        </w:trPr>
        <w:tc>
          <w:tcPr>
            <w:tcW w:w="3402" w:type="dxa"/>
            <w:tcBorders>
              <w:top w:val="single" w:sz="4" w:space="0" w:color="auto"/>
            </w:tcBorders>
          </w:tcPr>
          <w:p w:rsidR="003E0759" w:rsidRPr="00496805" w:rsidRDefault="003E0759"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3E0759" w:rsidRPr="00496805" w:rsidRDefault="003E0759" w:rsidP="00F069C1">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3E0759" w:rsidRPr="00496805" w:rsidRDefault="003E0759" w:rsidP="00D81C34">
            <w:pPr>
              <w:keepNext/>
              <w:keepLines/>
              <w:jc w:val="both"/>
              <w:rPr>
                <w:rFonts w:ascii="Tahoma" w:hAnsi="Tahoma" w:cs="Tahoma"/>
                <w:snapToGrid w:val="0"/>
                <w:color w:val="000000"/>
                <w:sz w:val="18"/>
              </w:rPr>
            </w:pPr>
            <w:r w:rsidRPr="00496805">
              <w:rPr>
                <w:rFonts w:ascii="Tahoma" w:hAnsi="Tahoma" w:cs="Tahoma"/>
                <w:snapToGrid w:val="0"/>
                <w:color w:val="000000"/>
                <w:sz w:val="18"/>
              </w:rPr>
              <w:t xml:space="preserve">(ime in priimek ter podpis </w:t>
            </w:r>
            <w:r w:rsidR="00D81C34" w:rsidRPr="00496805">
              <w:rPr>
                <w:rFonts w:ascii="Tahoma" w:hAnsi="Tahoma" w:cs="Tahoma"/>
                <w:bCs/>
                <w:snapToGrid w:val="0"/>
                <w:color w:val="000000"/>
                <w:sz w:val="18"/>
              </w:rPr>
              <w:t>pooblaščenega inženirja s področja gradbeništva</w:t>
            </w:r>
            <w:r w:rsidRPr="00496805">
              <w:rPr>
                <w:rFonts w:ascii="Tahoma" w:hAnsi="Tahoma" w:cs="Tahoma"/>
                <w:snapToGrid w:val="0"/>
                <w:color w:val="000000"/>
                <w:sz w:val="18"/>
              </w:rPr>
              <w:t>)</w:t>
            </w:r>
          </w:p>
        </w:tc>
      </w:tr>
    </w:tbl>
    <w:p w:rsidR="003E0759" w:rsidRPr="00496805" w:rsidRDefault="003E0759" w:rsidP="00F069C1">
      <w:pPr>
        <w:pStyle w:val="NavadenTimesNewRoman"/>
        <w:keepNext/>
        <w:keepLines/>
        <w:widowControl/>
        <w:pBdr>
          <w:bottom w:val="single" w:sz="12" w:space="1" w:color="auto"/>
        </w:pBdr>
        <w:rPr>
          <w:rFonts w:ascii="Tahoma" w:hAnsi="Tahoma" w:cs="Tahoma"/>
          <w:b/>
        </w:rPr>
      </w:pPr>
    </w:p>
    <w:p w:rsidR="003E0759" w:rsidRPr="00496805" w:rsidRDefault="003E0759" w:rsidP="00F069C1">
      <w:pPr>
        <w:keepNext/>
        <w:keepLines/>
        <w:jc w:val="both"/>
        <w:rPr>
          <w:rFonts w:ascii="Tahoma" w:hAnsi="Tahoma" w:cs="Tahoma"/>
        </w:rPr>
      </w:pPr>
      <w:r w:rsidRPr="00496805">
        <w:rPr>
          <w:rFonts w:ascii="Tahoma" w:hAnsi="Tahoma" w:cs="Tahoma"/>
        </w:rPr>
        <w:t>IZPOLNI INVESTITOR REFERENČNEGA OBJEKTA (Izdajatelj reference)!!!</w:t>
      </w:r>
    </w:p>
    <w:p w:rsidR="003E0759" w:rsidRPr="00496805" w:rsidRDefault="003E0759" w:rsidP="00F069C1">
      <w:pPr>
        <w:pStyle w:val="NavadenTimesNewRoman"/>
        <w:keepNext/>
        <w:keepLines/>
        <w:widowControl/>
        <w:jc w:val="both"/>
        <w:rPr>
          <w:rFonts w:ascii="Tahoma" w:hAnsi="Tahoma" w:cs="Tahoma"/>
          <w:sz w:val="20"/>
        </w:rPr>
      </w:pPr>
    </w:p>
    <w:p w:rsidR="00D81C34" w:rsidRPr="00496805" w:rsidRDefault="00D81C34" w:rsidP="00D81C34">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3E0759" w:rsidRPr="00496805" w:rsidRDefault="003E0759" w:rsidP="00F069C1">
      <w:pPr>
        <w:keepNext/>
        <w:keepLines/>
        <w:jc w:val="both"/>
        <w:rPr>
          <w:rFonts w:ascii="Tahoma" w:hAnsi="Tahoma" w:cs="Tahoma"/>
        </w:rPr>
      </w:pPr>
    </w:p>
    <w:p w:rsidR="003E0759" w:rsidRPr="00496805" w:rsidRDefault="003E0759" w:rsidP="00F069C1">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3E0759" w:rsidRPr="00496805" w:rsidRDefault="003E0759" w:rsidP="00F069C1">
      <w:pPr>
        <w:pStyle w:val="NavadenTimesNewRoman"/>
        <w:keepNext/>
        <w:keepLines/>
        <w:widowControl/>
        <w:rPr>
          <w:rFonts w:ascii="Tahoma" w:hAnsi="Tahoma" w:cs="Tahoma"/>
          <w:sz w:val="20"/>
        </w:rPr>
      </w:pPr>
      <w:r w:rsidRPr="00496805">
        <w:rPr>
          <w:rFonts w:ascii="Tahoma" w:hAnsi="Tahoma" w:cs="Tahoma"/>
          <w:sz w:val="20"/>
        </w:rPr>
        <w:tab/>
        <w:t xml:space="preserve"> </w:t>
      </w:r>
    </w:p>
    <w:p w:rsidR="003E0759" w:rsidRPr="00496805" w:rsidRDefault="003E0759" w:rsidP="00F069C1">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3E0759" w:rsidRPr="00496805" w:rsidRDefault="003E0759" w:rsidP="00F069C1">
      <w:pPr>
        <w:pStyle w:val="NavadenTimesNewRoman"/>
        <w:keepNext/>
        <w:keepLines/>
        <w:widowControl/>
        <w:rPr>
          <w:rFonts w:ascii="Tahoma" w:hAnsi="Tahoma" w:cs="Tahoma"/>
          <w:sz w:val="20"/>
        </w:rPr>
      </w:pPr>
    </w:p>
    <w:p w:rsidR="003E0759" w:rsidRPr="00496805" w:rsidRDefault="003E0759" w:rsidP="00F069C1">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E0759" w:rsidRPr="00496805" w:rsidTr="001554C7">
        <w:trPr>
          <w:trHeight w:val="235"/>
        </w:trPr>
        <w:tc>
          <w:tcPr>
            <w:tcW w:w="3402" w:type="dxa"/>
            <w:tcBorders>
              <w:bottom w:val="single" w:sz="4" w:space="0" w:color="auto"/>
            </w:tcBorders>
          </w:tcPr>
          <w:p w:rsidR="003E0759" w:rsidRPr="00496805" w:rsidRDefault="003E0759" w:rsidP="00F069C1">
            <w:pPr>
              <w:keepNext/>
              <w:keepLines/>
              <w:jc w:val="both"/>
              <w:rPr>
                <w:rFonts w:ascii="Tahoma" w:hAnsi="Tahoma" w:cs="Tahoma"/>
                <w:snapToGrid w:val="0"/>
              </w:rPr>
            </w:pPr>
          </w:p>
        </w:tc>
        <w:tc>
          <w:tcPr>
            <w:tcW w:w="2977" w:type="dxa"/>
          </w:tcPr>
          <w:p w:rsidR="003E0759" w:rsidRPr="00496805" w:rsidRDefault="003E0759" w:rsidP="00F069C1">
            <w:pPr>
              <w:keepNext/>
              <w:keepLines/>
              <w:jc w:val="center"/>
              <w:rPr>
                <w:rFonts w:ascii="Tahoma" w:hAnsi="Tahoma" w:cs="Tahoma"/>
                <w:snapToGrid w:val="0"/>
              </w:rPr>
            </w:pPr>
          </w:p>
        </w:tc>
        <w:tc>
          <w:tcPr>
            <w:tcW w:w="3119" w:type="dxa"/>
            <w:tcBorders>
              <w:bottom w:val="single" w:sz="4" w:space="0" w:color="auto"/>
            </w:tcBorders>
          </w:tcPr>
          <w:p w:rsidR="003E0759" w:rsidRPr="00496805" w:rsidRDefault="003E0759" w:rsidP="00F069C1">
            <w:pPr>
              <w:keepNext/>
              <w:keepLines/>
              <w:tabs>
                <w:tab w:val="left" w:pos="567"/>
                <w:tab w:val="num" w:pos="851"/>
                <w:tab w:val="left" w:pos="993"/>
              </w:tabs>
              <w:jc w:val="both"/>
              <w:rPr>
                <w:rFonts w:ascii="Tahoma" w:hAnsi="Tahoma" w:cs="Tahoma"/>
                <w:snapToGrid w:val="0"/>
              </w:rPr>
            </w:pPr>
          </w:p>
        </w:tc>
      </w:tr>
      <w:tr w:rsidR="003E0759" w:rsidRPr="00496805" w:rsidTr="001554C7">
        <w:trPr>
          <w:trHeight w:val="235"/>
        </w:trPr>
        <w:tc>
          <w:tcPr>
            <w:tcW w:w="3402" w:type="dxa"/>
            <w:tcBorders>
              <w:top w:val="single" w:sz="4" w:space="0" w:color="auto"/>
            </w:tcBorders>
          </w:tcPr>
          <w:p w:rsidR="003E0759" w:rsidRPr="00496805" w:rsidRDefault="003E0759" w:rsidP="00F069C1">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3E0759" w:rsidRPr="00496805" w:rsidRDefault="003E0759" w:rsidP="00F069C1">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3E0759" w:rsidRPr="00496805" w:rsidRDefault="003E0759" w:rsidP="00F069C1">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 xml:space="preserve">ime in priimek ter podpis </w:t>
            </w:r>
            <w:r w:rsidR="000D009F">
              <w:rPr>
                <w:rFonts w:ascii="Tahoma" w:hAnsi="Tahoma" w:cs="Tahoma"/>
                <w:snapToGrid w:val="0"/>
              </w:rPr>
              <w:t>odgovorne osebe</w:t>
            </w:r>
            <w:r w:rsidR="000D009F" w:rsidRPr="00496805">
              <w:rPr>
                <w:rFonts w:ascii="Tahoma" w:hAnsi="Tahoma" w:cs="Tahoma"/>
                <w:snapToGrid w:val="0"/>
                <w:color w:val="000000"/>
              </w:rPr>
              <w:t xml:space="preserve"> </w:t>
            </w:r>
            <w:r w:rsidRPr="00496805">
              <w:rPr>
                <w:rFonts w:ascii="Tahoma" w:hAnsi="Tahoma" w:cs="Tahoma"/>
                <w:snapToGrid w:val="0"/>
                <w:color w:val="000000"/>
              </w:rPr>
              <w:t>investitorja</w:t>
            </w:r>
            <w:r w:rsidRPr="00496805">
              <w:rPr>
                <w:rFonts w:ascii="Tahoma" w:hAnsi="Tahoma" w:cs="Tahoma"/>
                <w:snapToGrid w:val="0"/>
              </w:rPr>
              <w:t>)</w:t>
            </w:r>
          </w:p>
        </w:tc>
      </w:tr>
    </w:tbl>
    <w:p w:rsidR="003E0759" w:rsidRPr="00496805" w:rsidRDefault="003E0759" w:rsidP="00F069C1">
      <w:pPr>
        <w:keepNext/>
        <w:keepLines/>
        <w:rPr>
          <w:rFonts w:ascii="Tahoma" w:hAnsi="Tahoma" w:cs="Tahoma"/>
          <w:sz w:val="18"/>
        </w:rPr>
      </w:pPr>
    </w:p>
    <w:p w:rsidR="003E0759" w:rsidRPr="00496805" w:rsidRDefault="003E0759" w:rsidP="00F069C1">
      <w:pPr>
        <w:keepNext/>
        <w:keepLines/>
        <w:jc w:val="both"/>
        <w:rPr>
          <w:rFonts w:ascii="Tahoma" w:hAnsi="Tahoma" w:cs="Tahoma"/>
          <w:sz w:val="16"/>
        </w:rPr>
      </w:pPr>
      <w:r w:rsidRPr="00496805">
        <w:rPr>
          <w:rFonts w:ascii="Tahoma" w:hAnsi="Tahoma" w:cs="Tahoma"/>
          <w:sz w:val="16"/>
        </w:rPr>
        <w:t>OPOMBA: Obrazec lahko po potrebi tudi kopirate.</w:t>
      </w:r>
    </w:p>
    <w:p w:rsidR="0084583E" w:rsidRPr="00496805" w:rsidRDefault="0084583E" w:rsidP="00F069C1">
      <w:pPr>
        <w:keepNext/>
        <w:keepLines/>
        <w:rPr>
          <w:rFonts w:ascii="Tahoma" w:hAnsi="Tahoma" w:cs="Tahoma"/>
        </w:rPr>
      </w:pPr>
    </w:p>
    <w:p w:rsidR="003E0759" w:rsidRPr="00496805" w:rsidRDefault="003E0759" w:rsidP="00F069C1">
      <w:pPr>
        <w:keepNext/>
        <w:keepLines/>
        <w:rPr>
          <w:rFonts w:ascii="Tahoma" w:hAnsi="Tahoma" w:cs="Tahoma"/>
        </w:rPr>
      </w:pPr>
      <w:r w:rsidRPr="00496805">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3E0759" w:rsidRPr="00496805" w:rsidTr="001554C7">
        <w:tc>
          <w:tcPr>
            <w:tcW w:w="8150" w:type="dxa"/>
            <w:tcBorders>
              <w:top w:val="single" w:sz="4" w:space="0" w:color="auto"/>
              <w:bottom w:val="single" w:sz="4" w:space="0" w:color="auto"/>
            </w:tcBorders>
          </w:tcPr>
          <w:p w:rsidR="003E0759" w:rsidRPr="00496805" w:rsidRDefault="003E0759" w:rsidP="00F069C1">
            <w:pPr>
              <w:keepNext/>
              <w:keepLines/>
              <w:rPr>
                <w:rFonts w:ascii="Tahoma" w:hAnsi="Tahoma" w:cs="Tahoma"/>
              </w:rPr>
            </w:pPr>
            <w:r w:rsidRPr="00496805">
              <w:rPr>
                <w:rFonts w:ascii="Tahoma" w:hAnsi="Tahoma" w:cs="Tahoma"/>
              </w:rPr>
              <w:lastRenderedPageBreak/>
              <w:br w:type="page"/>
              <w:t xml:space="preserve">POTRDITEV OSEBNIH REFERENC S STRANI </w:t>
            </w:r>
            <w:r w:rsidR="007501D4" w:rsidRPr="00496805">
              <w:rPr>
                <w:rFonts w:ascii="Tahoma" w:hAnsi="Tahoma" w:cs="Tahoma"/>
              </w:rPr>
              <w:t>REFERENČEGA NAROČNIKA/INVESTITORJA</w:t>
            </w:r>
            <w:r w:rsidR="00F21269" w:rsidRPr="00496805">
              <w:rPr>
                <w:rFonts w:ascii="Tahoma" w:hAnsi="Tahoma" w:cs="Tahoma"/>
              </w:rPr>
              <w:t xml:space="preserve"> – inženir elektrotehnike</w:t>
            </w:r>
          </w:p>
        </w:tc>
        <w:tc>
          <w:tcPr>
            <w:tcW w:w="1565" w:type="dxa"/>
            <w:tcBorders>
              <w:top w:val="single" w:sz="4" w:space="0" w:color="auto"/>
              <w:bottom w:val="single" w:sz="4" w:space="0" w:color="auto"/>
            </w:tcBorders>
          </w:tcPr>
          <w:p w:rsidR="003E0759" w:rsidRPr="00496805" w:rsidRDefault="003E0759" w:rsidP="00F069C1">
            <w:pPr>
              <w:keepNext/>
              <w:keepLines/>
              <w:rPr>
                <w:rFonts w:ascii="Tahoma" w:hAnsi="Tahoma" w:cs="Tahoma"/>
                <w:b/>
                <w:i/>
              </w:rPr>
            </w:pPr>
            <w:bookmarkStart w:id="37" w:name="Priloga7_4"/>
            <w:r w:rsidRPr="00496805">
              <w:rPr>
                <w:rFonts w:ascii="Tahoma" w:hAnsi="Tahoma" w:cs="Tahoma"/>
                <w:b/>
                <w:i/>
              </w:rPr>
              <w:t xml:space="preserve">Priloga </w:t>
            </w:r>
            <w:r w:rsidR="007501D4" w:rsidRPr="00496805">
              <w:rPr>
                <w:rFonts w:ascii="Tahoma" w:hAnsi="Tahoma" w:cs="Tahoma"/>
                <w:b/>
                <w:i/>
              </w:rPr>
              <w:t>7</w:t>
            </w:r>
            <w:r w:rsidRPr="00496805">
              <w:rPr>
                <w:rFonts w:ascii="Tahoma" w:hAnsi="Tahoma" w:cs="Tahoma"/>
                <w:b/>
                <w:i/>
              </w:rPr>
              <w:t>/4</w:t>
            </w:r>
            <w:bookmarkEnd w:id="37"/>
          </w:p>
        </w:tc>
      </w:tr>
    </w:tbl>
    <w:p w:rsidR="003E0759" w:rsidRPr="00496805" w:rsidRDefault="003E0759" w:rsidP="00F069C1">
      <w:pPr>
        <w:keepNext/>
        <w:keepLines/>
        <w:tabs>
          <w:tab w:val="left" w:pos="993"/>
        </w:tabs>
        <w:ind w:left="993" w:hanging="993"/>
        <w:jc w:val="right"/>
        <w:rPr>
          <w:rFonts w:ascii="Tahoma" w:hAnsi="Tahoma" w:cs="Tahoma"/>
        </w:rPr>
      </w:pPr>
    </w:p>
    <w:p w:rsidR="003E0759" w:rsidRPr="00496805" w:rsidRDefault="003E0759" w:rsidP="00F069C1">
      <w:pPr>
        <w:keepNext/>
        <w:keepLines/>
        <w:tabs>
          <w:tab w:val="left" w:pos="993"/>
        </w:tabs>
        <w:ind w:left="993" w:hanging="993"/>
        <w:jc w:val="center"/>
        <w:rPr>
          <w:rFonts w:ascii="Tahoma" w:hAnsi="Tahoma" w:cs="Tahoma"/>
          <w:b/>
        </w:rPr>
      </w:pPr>
      <w:r w:rsidRPr="00496805">
        <w:rPr>
          <w:rFonts w:ascii="Tahoma" w:hAnsi="Tahoma" w:cs="Tahoma"/>
          <w:b/>
        </w:rPr>
        <w:t>Javno naročilo</w:t>
      </w:r>
      <w:r w:rsidR="00CB5C76" w:rsidRPr="00496805">
        <w:rPr>
          <w:rFonts w:ascii="Tahoma" w:hAnsi="Tahoma" w:cs="Tahoma"/>
          <w:b/>
        </w:rPr>
        <w:t xml:space="preserve"> št. </w:t>
      </w:r>
      <w:r w:rsidR="004662A6">
        <w:rPr>
          <w:rFonts w:ascii="Tahoma" w:hAnsi="Tahoma" w:cs="Tahoma"/>
          <w:b/>
        </w:rPr>
        <w:t>JPE-VOD-144/21</w:t>
      </w:r>
      <w:r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p>
    <w:p w:rsidR="003E0759" w:rsidRPr="00496805" w:rsidRDefault="003E0759" w:rsidP="00F069C1">
      <w:pPr>
        <w:keepNext/>
        <w:keepLines/>
        <w:tabs>
          <w:tab w:val="left" w:pos="993"/>
        </w:tabs>
        <w:ind w:left="993" w:hanging="993"/>
        <w:jc w:val="right"/>
        <w:rPr>
          <w:rFonts w:ascii="Tahoma" w:hAnsi="Tahoma" w:cs="Tahoma"/>
        </w:rPr>
      </w:pPr>
    </w:p>
    <w:p w:rsidR="003E0759" w:rsidRPr="00496805" w:rsidRDefault="003E0759" w:rsidP="00F069C1">
      <w:pPr>
        <w:keepNext/>
        <w:keepLines/>
        <w:jc w:val="both"/>
        <w:rPr>
          <w:rFonts w:ascii="Tahoma" w:hAnsi="Tahoma" w:cs="Tahoma"/>
        </w:rPr>
      </w:pPr>
      <w:r w:rsidRPr="00496805">
        <w:rPr>
          <w:rFonts w:ascii="Tahoma" w:hAnsi="Tahoma" w:cs="Tahoma"/>
        </w:rPr>
        <w:t xml:space="preserve">Pod kazensko in materialno odgovornostjo izjavljamo, da so spodaj navedeni podatki o referenčnih storitvah resnični in da z njimi dokazujemo, da je </w:t>
      </w:r>
      <w:r w:rsidR="00CB5C76" w:rsidRPr="00496805">
        <w:rPr>
          <w:rFonts w:ascii="Tahoma" w:hAnsi="Tahoma" w:cs="Tahoma"/>
          <w:b/>
          <w:bCs/>
        </w:rPr>
        <w:t xml:space="preserve">pooblaščeni inženir s področja elektrotehnike (PI) </w:t>
      </w:r>
      <w:r w:rsidRPr="00496805">
        <w:rPr>
          <w:rFonts w:ascii="Tahoma" w:hAnsi="Tahoma" w:cs="Tahoma"/>
        </w:rPr>
        <w:t xml:space="preserve">v skladu s pogodbenimi določili </w:t>
      </w:r>
      <w:r w:rsidR="00CB5C76" w:rsidRPr="00496805">
        <w:rPr>
          <w:rFonts w:ascii="Tahoma" w:hAnsi="Tahoma" w:cs="Tahoma"/>
          <w:bCs/>
        </w:rPr>
        <w:t xml:space="preserve">pripravil projektno dokumentacijo za gradnjo ali rekonstrukcijo elektro-energetskega objekta v </w:t>
      </w:r>
      <w:r w:rsidR="00CB5C76" w:rsidRPr="00496805">
        <w:rPr>
          <w:rFonts w:ascii="Tahoma" w:hAnsi="Tahoma" w:cs="Tahoma"/>
        </w:rPr>
        <w:t>obdobju zadnjih 10 (deset) let, šteto do datuma, določenega za oddajo prijav</w:t>
      </w:r>
      <w:r w:rsidRPr="00496805">
        <w:rPr>
          <w:rFonts w:ascii="Tahoma" w:hAnsi="Tahoma" w:cs="Tahoma"/>
        </w:rPr>
        <w:t>.</w:t>
      </w:r>
      <w:r w:rsidRPr="00496805">
        <w:t xml:space="preserve"> </w:t>
      </w:r>
      <w:r w:rsidRPr="00496805">
        <w:rPr>
          <w:rFonts w:ascii="Tahoma" w:hAnsi="Tahoma" w:cs="Tahoma"/>
        </w:rPr>
        <w:t xml:space="preserve">Na podlagi poziva bomo naročniku v zahtevanem roku predložili dodatna dokazila o uspešni izvedbi navedenih referenčnih del oziroma uspešno izvedenih poslov </w:t>
      </w:r>
      <w:r w:rsidR="00CB5C76" w:rsidRPr="00496805">
        <w:rPr>
          <w:rFonts w:ascii="Tahoma" w:hAnsi="Tahoma" w:cs="Tahoma"/>
        </w:rPr>
        <w:t>spodaj navedenega izvajalca</w:t>
      </w:r>
      <w:r w:rsidRPr="00496805">
        <w:rPr>
          <w:rFonts w:ascii="Tahoma" w:hAnsi="Tahoma" w:cs="Tahoma"/>
        </w:rPr>
        <w:t xml:space="preserve">.  </w:t>
      </w:r>
    </w:p>
    <w:p w:rsidR="003E0759" w:rsidRPr="00496805" w:rsidRDefault="003E0759" w:rsidP="00F069C1">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3E0759" w:rsidRPr="00496805" w:rsidTr="00AE6BD6">
        <w:tc>
          <w:tcPr>
            <w:tcW w:w="3544" w:type="dxa"/>
            <w:vAlign w:val="center"/>
          </w:tcPr>
          <w:p w:rsidR="003E0759" w:rsidRPr="00496805" w:rsidRDefault="007501D4" w:rsidP="00F069C1">
            <w:pPr>
              <w:pStyle w:val="NavadenTimesNewRoman"/>
              <w:keepNext/>
              <w:keepLines/>
              <w:widowControl/>
              <w:rPr>
                <w:rFonts w:ascii="Tahoma" w:hAnsi="Tahoma" w:cs="Tahoma"/>
                <w:b/>
                <w:sz w:val="20"/>
              </w:rPr>
            </w:pPr>
            <w:r w:rsidRPr="00496805">
              <w:rPr>
                <w:rFonts w:ascii="Tahoma" w:hAnsi="Tahoma" w:cs="Tahoma"/>
                <w:b/>
                <w:sz w:val="20"/>
              </w:rPr>
              <w:t>Referenčni naročnik/investitor</w:t>
            </w:r>
            <w:r w:rsidR="003E0759" w:rsidRPr="00496805">
              <w:rPr>
                <w:rFonts w:ascii="Tahoma" w:hAnsi="Tahoma" w:cs="Tahoma"/>
                <w:b/>
                <w:sz w:val="20"/>
              </w:rPr>
              <w:t>:</w:t>
            </w:r>
          </w:p>
        </w:tc>
        <w:tc>
          <w:tcPr>
            <w:tcW w:w="5984" w:type="dxa"/>
          </w:tcPr>
          <w:p w:rsidR="003E0759" w:rsidRPr="00496805" w:rsidRDefault="003E0759" w:rsidP="00F069C1">
            <w:pPr>
              <w:pStyle w:val="NavadenTimesNewRoman"/>
              <w:keepNext/>
              <w:keepLines/>
              <w:widowControl/>
              <w:rPr>
                <w:rFonts w:ascii="Tahoma" w:hAnsi="Tahoma" w:cs="Tahoma"/>
                <w:b/>
                <w:sz w:val="20"/>
              </w:rPr>
            </w:pPr>
          </w:p>
        </w:tc>
      </w:tr>
      <w:tr w:rsidR="003E0759" w:rsidRPr="00496805" w:rsidTr="00AE6BD6">
        <w:tc>
          <w:tcPr>
            <w:tcW w:w="3544" w:type="dxa"/>
            <w:vAlign w:val="center"/>
          </w:tcPr>
          <w:p w:rsidR="003E0759" w:rsidRPr="00496805" w:rsidRDefault="003E0759" w:rsidP="00F069C1">
            <w:pPr>
              <w:pStyle w:val="NavadenTimesNewRoman"/>
              <w:keepNext/>
              <w:keepLines/>
              <w:widowControl/>
              <w:rPr>
                <w:rFonts w:ascii="Tahoma" w:hAnsi="Tahoma" w:cs="Tahoma"/>
                <w:sz w:val="20"/>
              </w:rPr>
            </w:pPr>
            <w:r w:rsidRPr="00496805">
              <w:rPr>
                <w:rFonts w:ascii="Tahoma" w:hAnsi="Tahoma" w:cs="Tahoma"/>
                <w:sz w:val="20"/>
              </w:rPr>
              <w:t>Naslov:</w:t>
            </w:r>
          </w:p>
        </w:tc>
        <w:tc>
          <w:tcPr>
            <w:tcW w:w="5984" w:type="dxa"/>
          </w:tcPr>
          <w:p w:rsidR="003E0759" w:rsidRPr="00496805" w:rsidRDefault="003E0759" w:rsidP="00F069C1">
            <w:pPr>
              <w:pStyle w:val="NavadenTimesNewRoman"/>
              <w:keepNext/>
              <w:keepLines/>
              <w:widowControl/>
              <w:rPr>
                <w:rFonts w:ascii="Tahoma" w:hAnsi="Tahoma" w:cs="Tahoma"/>
                <w:b/>
                <w:sz w:val="20"/>
              </w:rPr>
            </w:pPr>
          </w:p>
        </w:tc>
      </w:tr>
      <w:tr w:rsidR="00CB5C76" w:rsidRPr="00496805" w:rsidTr="00AE6BD6">
        <w:tc>
          <w:tcPr>
            <w:tcW w:w="3544" w:type="dxa"/>
            <w:vAlign w:val="center"/>
          </w:tcPr>
          <w:p w:rsidR="00CB5C76" w:rsidRPr="00496805" w:rsidRDefault="00CB5C76" w:rsidP="00CB5C76">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5984" w:type="dxa"/>
          </w:tcPr>
          <w:p w:rsidR="00CB5C76" w:rsidRPr="00496805" w:rsidRDefault="00CB5C76" w:rsidP="00CB5C76">
            <w:pPr>
              <w:pStyle w:val="NavadenTimesNewRoman"/>
              <w:keepNext/>
              <w:keepLines/>
              <w:widowControl/>
              <w:rPr>
                <w:rFonts w:ascii="Tahoma" w:hAnsi="Tahoma" w:cs="Tahoma"/>
                <w:sz w:val="20"/>
              </w:rPr>
            </w:pPr>
          </w:p>
        </w:tc>
      </w:tr>
      <w:tr w:rsidR="00CB5C76" w:rsidRPr="00496805" w:rsidTr="00AE6BD6">
        <w:tc>
          <w:tcPr>
            <w:tcW w:w="3544" w:type="dxa"/>
            <w:vAlign w:val="center"/>
          </w:tcPr>
          <w:p w:rsidR="00CB5C76" w:rsidRPr="00496805" w:rsidRDefault="00CB5C76" w:rsidP="00CB5C76">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5984" w:type="dxa"/>
          </w:tcPr>
          <w:p w:rsidR="00CB5C76" w:rsidRPr="00496805" w:rsidRDefault="00CB5C76" w:rsidP="00CB5C76">
            <w:pPr>
              <w:pStyle w:val="NavadenTimesNewRoman"/>
              <w:keepNext/>
              <w:keepLines/>
              <w:widowControl/>
              <w:rPr>
                <w:rFonts w:ascii="Tahoma" w:hAnsi="Tahoma" w:cs="Tahoma"/>
                <w:sz w:val="20"/>
              </w:rPr>
            </w:pPr>
          </w:p>
        </w:tc>
      </w:tr>
      <w:tr w:rsidR="00CB5C76" w:rsidRPr="00496805" w:rsidTr="00AE6BD6">
        <w:tc>
          <w:tcPr>
            <w:tcW w:w="3544" w:type="dxa"/>
            <w:vAlign w:val="center"/>
          </w:tcPr>
          <w:p w:rsidR="00CB5C76" w:rsidRPr="00496805" w:rsidRDefault="00CB5C76" w:rsidP="00CB5C76">
            <w:pPr>
              <w:pStyle w:val="NavadenTimesNewRoman"/>
              <w:keepNext/>
              <w:keepLines/>
              <w:widowControl/>
              <w:rPr>
                <w:rFonts w:ascii="Tahoma" w:hAnsi="Tahoma" w:cs="Tahoma"/>
                <w:sz w:val="20"/>
              </w:rPr>
            </w:pPr>
            <w:r w:rsidRPr="00496805">
              <w:rPr>
                <w:rFonts w:ascii="Tahoma" w:hAnsi="Tahoma" w:cs="Tahoma"/>
                <w:bCs/>
                <w:sz w:val="20"/>
              </w:rPr>
              <w:t>Pooblaščeni inženir s področja elektrotehnike</w:t>
            </w:r>
            <w:r w:rsidRPr="00496805">
              <w:rPr>
                <w:rFonts w:ascii="Tahoma" w:hAnsi="Tahoma" w:cs="Tahoma"/>
                <w:sz w:val="20"/>
              </w:rPr>
              <w:t xml:space="preserve"> </w:t>
            </w:r>
            <w:r w:rsidRPr="00496805">
              <w:rPr>
                <w:rFonts w:ascii="Tahoma" w:hAnsi="Tahoma" w:cs="Tahoma"/>
                <w:i/>
                <w:sz w:val="20"/>
              </w:rPr>
              <w:t>(ime in priimek)</w:t>
            </w:r>
            <w:r w:rsidRPr="00496805">
              <w:rPr>
                <w:rFonts w:ascii="Tahoma" w:hAnsi="Tahoma" w:cs="Tahoma"/>
                <w:sz w:val="20"/>
              </w:rPr>
              <w:t>:</w:t>
            </w:r>
          </w:p>
        </w:tc>
        <w:tc>
          <w:tcPr>
            <w:tcW w:w="5984" w:type="dxa"/>
            <w:vAlign w:val="center"/>
          </w:tcPr>
          <w:p w:rsidR="00CB5C76" w:rsidRPr="00496805" w:rsidRDefault="00CB5C76" w:rsidP="00CB5C76">
            <w:pPr>
              <w:pStyle w:val="NavadenTimesNewRoman"/>
              <w:keepNext/>
              <w:keepLines/>
              <w:widowControl/>
              <w:rPr>
                <w:rFonts w:ascii="Tahoma" w:hAnsi="Tahoma" w:cs="Tahoma"/>
                <w:sz w:val="20"/>
              </w:rPr>
            </w:pPr>
          </w:p>
        </w:tc>
      </w:tr>
      <w:tr w:rsidR="003E0759" w:rsidRPr="00496805" w:rsidTr="00AE6BD6">
        <w:tc>
          <w:tcPr>
            <w:tcW w:w="3544" w:type="dxa"/>
            <w:vAlign w:val="center"/>
          </w:tcPr>
          <w:p w:rsidR="003E0759" w:rsidRPr="00496805" w:rsidRDefault="003E0759" w:rsidP="00F069C1">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5984" w:type="dxa"/>
            <w:vAlign w:val="bottom"/>
          </w:tcPr>
          <w:p w:rsidR="003E0759" w:rsidRPr="00496805" w:rsidRDefault="003E0759" w:rsidP="00F069C1">
            <w:pPr>
              <w:pStyle w:val="NavadenTimesNewRoman"/>
              <w:keepNext/>
              <w:keepLines/>
              <w:widowControl/>
              <w:rPr>
                <w:rFonts w:ascii="Tahoma" w:hAnsi="Tahoma" w:cs="Tahoma"/>
                <w:sz w:val="20"/>
              </w:rPr>
            </w:pPr>
          </w:p>
        </w:tc>
      </w:tr>
      <w:tr w:rsidR="00452CD6" w:rsidRPr="00496805" w:rsidTr="00AE6BD6">
        <w:tc>
          <w:tcPr>
            <w:tcW w:w="3544" w:type="dxa"/>
            <w:vAlign w:val="center"/>
          </w:tcPr>
          <w:p w:rsidR="00452CD6" w:rsidRPr="00496805" w:rsidRDefault="00452CD6" w:rsidP="00F069C1">
            <w:pPr>
              <w:pStyle w:val="NavadenTimesNewRoman"/>
              <w:keepNext/>
              <w:keepLines/>
              <w:widowControl/>
              <w:rPr>
                <w:rFonts w:ascii="Tahoma" w:hAnsi="Tahoma" w:cs="Tahoma"/>
                <w:sz w:val="20"/>
              </w:rPr>
            </w:pPr>
            <w:r>
              <w:rPr>
                <w:rFonts w:ascii="Tahoma" w:hAnsi="Tahoma" w:cs="Tahoma"/>
                <w:sz w:val="20"/>
              </w:rPr>
              <w:t>Datum prevzema dokumentacije</w:t>
            </w:r>
          </w:p>
        </w:tc>
        <w:tc>
          <w:tcPr>
            <w:tcW w:w="5984" w:type="dxa"/>
            <w:vAlign w:val="bottom"/>
          </w:tcPr>
          <w:p w:rsidR="00452CD6" w:rsidRPr="00496805" w:rsidRDefault="00452CD6" w:rsidP="00F069C1">
            <w:pPr>
              <w:pStyle w:val="NavadenTimesNewRoman"/>
              <w:keepNext/>
              <w:keepLines/>
              <w:widowControl/>
              <w:rPr>
                <w:rFonts w:ascii="Tahoma" w:hAnsi="Tahoma" w:cs="Tahoma"/>
                <w:sz w:val="20"/>
              </w:rPr>
            </w:pPr>
          </w:p>
        </w:tc>
      </w:tr>
      <w:tr w:rsidR="00CB5C76" w:rsidRPr="00496805" w:rsidTr="00AE6BD6">
        <w:tc>
          <w:tcPr>
            <w:tcW w:w="3544" w:type="dxa"/>
            <w:vAlign w:val="center"/>
          </w:tcPr>
          <w:p w:rsidR="00CB5C76" w:rsidRPr="00496805" w:rsidRDefault="00CB5C76" w:rsidP="00F069C1">
            <w:pPr>
              <w:pStyle w:val="NavadenTimesNewRoman"/>
              <w:keepNext/>
              <w:keepLines/>
              <w:widowControl/>
              <w:rPr>
                <w:rFonts w:ascii="Tahoma" w:hAnsi="Tahoma" w:cs="Tahoma"/>
                <w:sz w:val="20"/>
              </w:rPr>
            </w:pPr>
            <w:r w:rsidRPr="00496805">
              <w:rPr>
                <w:rFonts w:ascii="Tahoma" w:hAnsi="Tahoma" w:cs="Tahoma"/>
                <w:sz w:val="20"/>
              </w:rPr>
              <w:t>Naziv projekta:</w:t>
            </w:r>
          </w:p>
        </w:tc>
        <w:tc>
          <w:tcPr>
            <w:tcW w:w="5984" w:type="dxa"/>
            <w:vAlign w:val="bottom"/>
          </w:tcPr>
          <w:p w:rsidR="00CB5C76" w:rsidRPr="00496805" w:rsidRDefault="00CB5C76" w:rsidP="00F069C1">
            <w:pPr>
              <w:pStyle w:val="NavadenTimesNewRoman"/>
              <w:keepNext/>
              <w:keepLines/>
              <w:widowControl/>
              <w:rPr>
                <w:rFonts w:ascii="Tahoma" w:hAnsi="Tahoma" w:cs="Tahoma"/>
                <w:sz w:val="20"/>
              </w:rPr>
            </w:pPr>
          </w:p>
        </w:tc>
      </w:tr>
      <w:tr w:rsidR="003E0759" w:rsidRPr="00496805" w:rsidTr="00AE6BD6">
        <w:tc>
          <w:tcPr>
            <w:tcW w:w="3544" w:type="dxa"/>
            <w:tcBorders>
              <w:right w:val="single" w:sz="4" w:space="0" w:color="auto"/>
            </w:tcBorders>
            <w:vAlign w:val="center"/>
          </w:tcPr>
          <w:p w:rsidR="003E0759" w:rsidRPr="00496805" w:rsidRDefault="00CB5C76" w:rsidP="00AE6BD6">
            <w:pPr>
              <w:pStyle w:val="NavadenTimesNewRoman"/>
              <w:keepNext/>
              <w:keepLines/>
              <w:widowControl/>
              <w:rPr>
                <w:rFonts w:ascii="Tahoma" w:hAnsi="Tahoma" w:cs="Tahoma"/>
                <w:sz w:val="20"/>
              </w:rPr>
            </w:pPr>
            <w:r w:rsidRPr="00496805">
              <w:rPr>
                <w:rFonts w:ascii="Tahoma" w:hAnsi="Tahoma" w:cs="Tahoma"/>
                <w:sz w:val="20"/>
              </w:rPr>
              <w:t>Opis predmeta naročila/projekta ter izvedena dela:</w:t>
            </w:r>
          </w:p>
        </w:tc>
        <w:tc>
          <w:tcPr>
            <w:tcW w:w="5984" w:type="dxa"/>
            <w:tcBorders>
              <w:top w:val="single" w:sz="4" w:space="0" w:color="auto"/>
              <w:left w:val="single" w:sz="4" w:space="0" w:color="auto"/>
              <w:bottom w:val="single" w:sz="4" w:space="0" w:color="auto"/>
              <w:right w:val="single" w:sz="4" w:space="0" w:color="auto"/>
            </w:tcBorders>
            <w:vAlign w:val="center"/>
          </w:tcPr>
          <w:p w:rsidR="003E0759" w:rsidRPr="00496805" w:rsidRDefault="003E0759" w:rsidP="00F069C1">
            <w:pPr>
              <w:pStyle w:val="NavadenTimesNewRoman"/>
              <w:keepNext/>
              <w:keepLines/>
              <w:widowControl/>
              <w:rPr>
                <w:rFonts w:ascii="Tahoma" w:hAnsi="Tahoma" w:cs="Tahoma"/>
                <w:sz w:val="20"/>
              </w:rPr>
            </w:pPr>
          </w:p>
        </w:tc>
      </w:tr>
    </w:tbl>
    <w:p w:rsidR="003E0759" w:rsidRPr="00496805" w:rsidRDefault="003E0759" w:rsidP="00F069C1">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3E0759" w:rsidRPr="00496805" w:rsidTr="001554C7">
        <w:trPr>
          <w:trHeight w:val="235"/>
        </w:trPr>
        <w:tc>
          <w:tcPr>
            <w:tcW w:w="3402" w:type="dxa"/>
            <w:tcBorders>
              <w:bottom w:val="single" w:sz="4" w:space="0" w:color="auto"/>
            </w:tcBorders>
          </w:tcPr>
          <w:p w:rsidR="003E0759" w:rsidRPr="00496805" w:rsidRDefault="003E0759" w:rsidP="00F069C1">
            <w:pPr>
              <w:keepNext/>
              <w:keepLines/>
              <w:jc w:val="both"/>
              <w:rPr>
                <w:rFonts w:ascii="Tahoma" w:hAnsi="Tahoma" w:cs="Tahoma"/>
                <w:snapToGrid w:val="0"/>
                <w:color w:val="000000"/>
                <w:sz w:val="18"/>
              </w:rPr>
            </w:pPr>
          </w:p>
        </w:tc>
        <w:tc>
          <w:tcPr>
            <w:tcW w:w="2268" w:type="dxa"/>
          </w:tcPr>
          <w:p w:rsidR="003E0759" w:rsidRPr="00496805" w:rsidRDefault="003E0759" w:rsidP="00F069C1">
            <w:pPr>
              <w:keepNext/>
              <w:keepLines/>
              <w:jc w:val="both"/>
              <w:rPr>
                <w:rFonts w:ascii="Tahoma" w:hAnsi="Tahoma" w:cs="Tahoma"/>
                <w:snapToGrid w:val="0"/>
                <w:color w:val="000000"/>
                <w:sz w:val="18"/>
              </w:rPr>
            </w:pPr>
          </w:p>
        </w:tc>
        <w:tc>
          <w:tcPr>
            <w:tcW w:w="3686" w:type="dxa"/>
            <w:tcBorders>
              <w:bottom w:val="single" w:sz="4" w:space="0" w:color="auto"/>
            </w:tcBorders>
          </w:tcPr>
          <w:p w:rsidR="003E0759" w:rsidRPr="00496805" w:rsidRDefault="003E0759" w:rsidP="00F069C1">
            <w:pPr>
              <w:keepNext/>
              <w:keepLines/>
              <w:tabs>
                <w:tab w:val="left" w:pos="567"/>
                <w:tab w:val="num" w:pos="851"/>
                <w:tab w:val="left" w:pos="993"/>
              </w:tabs>
              <w:jc w:val="both"/>
              <w:rPr>
                <w:rFonts w:ascii="Tahoma" w:hAnsi="Tahoma" w:cs="Tahoma"/>
                <w:snapToGrid w:val="0"/>
                <w:color w:val="000000"/>
                <w:sz w:val="18"/>
              </w:rPr>
            </w:pPr>
          </w:p>
        </w:tc>
      </w:tr>
      <w:tr w:rsidR="003E0759" w:rsidRPr="00496805" w:rsidTr="001554C7">
        <w:trPr>
          <w:trHeight w:val="235"/>
        </w:trPr>
        <w:tc>
          <w:tcPr>
            <w:tcW w:w="3402" w:type="dxa"/>
            <w:tcBorders>
              <w:top w:val="single" w:sz="4" w:space="0" w:color="auto"/>
            </w:tcBorders>
          </w:tcPr>
          <w:p w:rsidR="003E0759" w:rsidRPr="00496805" w:rsidRDefault="003E0759"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3E0759" w:rsidRPr="00496805" w:rsidRDefault="003E0759" w:rsidP="00F069C1">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3E0759" w:rsidRPr="00496805" w:rsidRDefault="003E0759" w:rsidP="00CB5C76">
            <w:pPr>
              <w:keepNext/>
              <w:keepLines/>
              <w:jc w:val="both"/>
              <w:rPr>
                <w:rFonts w:ascii="Tahoma" w:hAnsi="Tahoma" w:cs="Tahoma"/>
                <w:snapToGrid w:val="0"/>
                <w:color w:val="000000"/>
                <w:sz w:val="18"/>
              </w:rPr>
            </w:pPr>
            <w:r w:rsidRPr="00496805">
              <w:rPr>
                <w:rFonts w:ascii="Tahoma" w:hAnsi="Tahoma" w:cs="Tahoma"/>
                <w:snapToGrid w:val="0"/>
                <w:color w:val="000000"/>
                <w:sz w:val="18"/>
              </w:rPr>
              <w:t xml:space="preserve">(ime in priimek ter podpis </w:t>
            </w:r>
            <w:r w:rsidR="00CB5C76" w:rsidRPr="00496805">
              <w:rPr>
                <w:rFonts w:ascii="Tahoma" w:hAnsi="Tahoma" w:cs="Tahoma"/>
                <w:bCs/>
                <w:snapToGrid w:val="0"/>
                <w:color w:val="000000"/>
                <w:sz w:val="18"/>
              </w:rPr>
              <w:t>pooblaščenega inženirja s področja elektrotehnike</w:t>
            </w:r>
            <w:r w:rsidRPr="00496805">
              <w:rPr>
                <w:rFonts w:ascii="Tahoma" w:hAnsi="Tahoma" w:cs="Tahoma"/>
                <w:snapToGrid w:val="0"/>
                <w:color w:val="000000"/>
                <w:sz w:val="18"/>
              </w:rPr>
              <w:t>)</w:t>
            </w:r>
          </w:p>
        </w:tc>
      </w:tr>
    </w:tbl>
    <w:p w:rsidR="003E0759" w:rsidRPr="00496805" w:rsidRDefault="003E0759" w:rsidP="00F069C1">
      <w:pPr>
        <w:pStyle w:val="NavadenTimesNewRoman"/>
        <w:keepNext/>
        <w:keepLines/>
        <w:widowControl/>
        <w:pBdr>
          <w:bottom w:val="single" w:sz="12" w:space="1" w:color="auto"/>
        </w:pBdr>
        <w:rPr>
          <w:rFonts w:ascii="Tahoma" w:hAnsi="Tahoma" w:cs="Tahoma"/>
          <w:b/>
        </w:rPr>
      </w:pPr>
    </w:p>
    <w:p w:rsidR="003E0759" w:rsidRPr="00496805" w:rsidRDefault="003E0759" w:rsidP="00F069C1">
      <w:pPr>
        <w:keepNext/>
        <w:keepLines/>
        <w:jc w:val="both"/>
        <w:rPr>
          <w:rFonts w:ascii="Tahoma" w:hAnsi="Tahoma" w:cs="Tahoma"/>
        </w:rPr>
      </w:pPr>
      <w:r w:rsidRPr="00496805">
        <w:rPr>
          <w:rFonts w:ascii="Tahoma" w:hAnsi="Tahoma" w:cs="Tahoma"/>
        </w:rPr>
        <w:t>IZPOLNI INVESTITOR REFERENČNEGA OBJEKTA (Izdajatelj reference)!!!</w:t>
      </w:r>
    </w:p>
    <w:p w:rsidR="003E0759" w:rsidRPr="00496805" w:rsidRDefault="003E0759" w:rsidP="00F069C1">
      <w:pPr>
        <w:pStyle w:val="NavadenTimesNewRoman"/>
        <w:keepNext/>
        <w:keepLines/>
        <w:widowControl/>
        <w:jc w:val="both"/>
        <w:rPr>
          <w:rFonts w:ascii="Tahoma" w:hAnsi="Tahoma" w:cs="Tahoma"/>
          <w:sz w:val="20"/>
        </w:rPr>
      </w:pPr>
    </w:p>
    <w:p w:rsidR="00CB5C76" w:rsidRPr="00496805" w:rsidRDefault="00CB5C76" w:rsidP="00CB5C76">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3E0759" w:rsidRPr="00496805" w:rsidRDefault="003E0759" w:rsidP="00F069C1">
      <w:pPr>
        <w:keepNext/>
        <w:keepLines/>
        <w:jc w:val="both"/>
        <w:rPr>
          <w:rFonts w:ascii="Tahoma" w:hAnsi="Tahoma" w:cs="Tahoma"/>
        </w:rPr>
      </w:pPr>
    </w:p>
    <w:p w:rsidR="003E0759" w:rsidRPr="00496805" w:rsidRDefault="003E0759" w:rsidP="00F069C1">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3E0759" w:rsidRPr="00496805" w:rsidRDefault="003E0759" w:rsidP="00F069C1">
      <w:pPr>
        <w:pStyle w:val="NavadenTimesNewRoman"/>
        <w:keepNext/>
        <w:keepLines/>
        <w:widowControl/>
        <w:rPr>
          <w:rFonts w:ascii="Tahoma" w:hAnsi="Tahoma" w:cs="Tahoma"/>
          <w:sz w:val="20"/>
        </w:rPr>
      </w:pPr>
      <w:r w:rsidRPr="00496805">
        <w:rPr>
          <w:rFonts w:ascii="Tahoma" w:hAnsi="Tahoma" w:cs="Tahoma"/>
          <w:sz w:val="20"/>
        </w:rPr>
        <w:tab/>
        <w:t xml:space="preserve"> </w:t>
      </w:r>
    </w:p>
    <w:p w:rsidR="003E0759" w:rsidRPr="00496805" w:rsidRDefault="003E0759" w:rsidP="00F069C1">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3E0759" w:rsidRPr="00496805" w:rsidRDefault="003E0759" w:rsidP="00F069C1">
      <w:pPr>
        <w:pStyle w:val="NavadenTimesNewRoman"/>
        <w:keepNext/>
        <w:keepLines/>
        <w:widowControl/>
        <w:rPr>
          <w:rFonts w:ascii="Tahoma" w:hAnsi="Tahoma" w:cs="Tahoma"/>
          <w:sz w:val="20"/>
        </w:rPr>
      </w:pPr>
    </w:p>
    <w:p w:rsidR="003E0759" w:rsidRPr="00496805" w:rsidRDefault="003E0759" w:rsidP="00F069C1">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E0759" w:rsidRPr="00496805" w:rsidTr="001554C7">
        <w:trPr>
          <w:trHeight w:val="235"/>
        </w:trPr>
        <w:tc>
          <w:tcPr>
            <w:tcW w:w="3402" w:type="dxa"/>
            <w:tcBorders>
              <w:bottom w:val="single" w:sz="4" w:space="0" w:color="auto"/>
            </w:tcBorders>
          </w:tcPr>
          <w:p w:rsidR="003E0759" w:rsidRPr="00496805" w:rsidRDefault="003E0759" w:rsidP="00F069C1">
            <w:pPr>
              <w:keepNext/>
              <w:keepLines/>
              <w:jc w:val="both"/>
              <w:rPr>
                <w:rFonts w:ascii="Tahoma" w:hAnsi="Tahoma" w:cs="Tahoma"/>
                <w:snapToGrid w:val="0"/>
              </w:rPr>
            </w:pPr>
          </w:p>
        </w:tc>
        <w:tc>
          <w:tcPr>
            <w:tcW w:w="2977" w:type="dxa"/>
          </w:tcPr>
          <w:p w:rsidR="003E0759" w:rsidRPr="00496805" w:rsidRDefault="003E0759" w:rsidP="00F069C1">
            <w:pPr>
              <w:keepNext/>
              <w:keepLines/>
              <w:jc w:val="center"/>
              <w:rPr>
                <w:rFonts w:ascii="Tahoma" w:hAnsi="Tahoma" w:cs="Tahoma"/>
                <w:snapToGrid w:val="0"/>
              </w:rPr>
            </w:pPr>
          </w:p>
        </w:tc>
        <w:tc>
          <w:tcPr>
            <w:tcW w:w="3119" w:type="dxa"/>
            <w:tcBorders>
              <w:bottom w:val="single" w:sz="4" w:space="0" w:color="auto"/>
            </w:tcBorders>
          </w:tcPr>
          <w:p w:rsidR="003E0759" w:rsidRPr="00496805" w:rsidRDefault="003E0759" w:rsidP="00F069C1">
            <w:pPr>
              <w:keepNext/>
              <w:keepLines/>
              <w:tabs>
                <w:tab w:val="left" w:pos="567"/>
                <w:tab w:val="num" w:pos="851"/>
                <w:tab w:val="left" w:pos="993"/>
              </w:tabs>
              <w:jc w:val="both"/>
              <w:rPr>
                <w:rFonts w:ascii="Tahoma" w:hAnsi="Tahoma" w:cs="Tahoma"/>
                <w:snapToGrid w:val="0"/>
              </w:rPr>
            </w:pPr>
          </w:p>
        </w:tc>
      </w:tr>
      <w:tr w:rsidR="003E0759" w:rsidRPr="00496805" w:rsidTr="001554C7">
        <w:trPr>
          <w:trHeight w:val="235"/>
        </w:trPr>
        <w:tc>
          <w:tcPr>
            <w:tcW w:w="3402" w:type="dxa"/>
            <w:tcBorders>
              <w:top w:val="single" w:sz="4" w:space="0" w:color="auto"/>
            </w:tcBorders>
          </w:tcPr>
          <w:p w:rsidR="003E0759" w:rsidRPr="00496805" w:rsidRDefault="003E0759" w:rsidP="00F069C1">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3E0759" w:rsidRPr="00496805" w:rsidRDefault="003E0759" w:rsidP="00F069C1">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3E0759" w:rsidRPr="00496805" w:rsidRDefault="003E0759" w:rsidP="00F069C1">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 xml:space="preserve">ime in priimek ter podpis </w:t>
            </w:r>
            <w:r w:rsidR="000D009F">
              <w:rPr>
                <w:rFonts w:ascii="Tahoma" w:hAnsi="Tahoma" w:cs="Tahoma"/>
                <w:snapToGrid w:val="0"/>
              </w:rPr>
              <w:t>odgovorne osebe</w:t>
            </w:r>
            <w:r w:rsidR="000D009F" w:rsidRPr="00496805">
              <w:rPr>
                <w:rFonts w:ascii="Tahoma" w:hAnsi="Tahoma" w:cs="Tahoma"/>
                <w:snapToGrid w:val="0"/>
                <w:color w:val="000000"/>
              </w:rPr>
              <w:t xml:space="preserve"> </w:t>
            </w:r>
            <w:r w:rsidRPr="00496805">
              <w:rPr>
                <w:rFonts w:ascii="Tahoma" w:hAnsi="Tahoma" w:cs="Tahoma"/>
                <w:snapToGrid w:val="0"/>
                <w:color w:val="000000"/>
              </w:rPr>
              <w:t>investitorja</w:t>
            </w:r>
            <w:r w:rsidRPr="00496805">
              <w:rPr>
                <w:rFonts w:ascii="Tahoma" w:hAnsi="Tahoma" w:cs="Tahoma"/>
                <w:snapToGrid w:val="0"/>
              </w:rPr>
              <w:t>)</w:t>
            </w:r>
          </w:p>
        </w:tc>
      </w:tr>
    </w:tbl>
    <w:p w:rsidR="003E0759" w:rsidRPr="00496805" w:rsidRDefault="003E0759" w:rsidP="00F069C1">
      <w:pPr>
        <w:keepNext/>
        <w:keepLines/>
        <w:rPr>
          <w:rFonts w:ascii="Tahoma" w:hAnsi="Tahoma" w:cs="Tahoma"/>
          <w:sz w:val="18"/>
        </w:rPr>
      </w:pPr>
    </w:p>
    <w:p w:rsidR="003E0759" w:rsidRPr="00496805" w:rsidRDefault="003E0759" w:rsidP="00AE6BD6">
      <w:pPr>
        <w:keepNext/>
        <w:keepLines/>
        <w:jc w:val="both"/>
        <w:rPr>
          <w:rFonts w:ascii="Tahoma" w:hAnsi="Tahoma" w:cs="Tahoma"/>
        </w:rPr>
      </w:pPr>
      <w:r w:rsidRPr="00496805">
        <w:rPr>
          <w:rFonts w:ascii="Tahoma" w:hAnsi="Tahoma" w:cs="Tahoma"/>
          <w:sz w:val="16"/>
        </w:rPr>
        <w:t>OPOMBA: Obrazec lahko po potrebi tudi kopirate.</w:t>
      </w:r>
      <w:r w:rsidRPr="00496805">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7501D4" w:rsidRPr="00496805" w:rsidTr="007501D4">
        <w:tc>
          <w:tcPr>
            <w:tcW w:w="8150" w:type="dxa"/>
            <w:tcBorders>
              <w:top w:val="single" w:sz="4" w:space="0" w:color="auto"/>
              <w:bottom w:val="single" w:sz="4" w:space="0" w:color="auto"/>
            </w:tcBorders>
          </w:tcPr>
          <w:p w:rsidR="007501D4" w:rsidRPr="00496805" w:rsidRDefault="007501D4" w:rsidP="00F069C1">
            <w:pPr>
              <w:keepNext/>
              <w:keepLines/>
              <w:rPr>
                <w:rFonts w:ascii="Tahoma" w:hAnsi="Tahoma" w:cs="Tahoma"/>
              </w:rPr>
            </w:pPr>
            <w:r w:rsidRPr="00496805">
              <w:rPr>
                <w:rFonts w:ascii="Tahoma" w:hAnsi="Tahoma" w:cs="Tahoma"/>
              </w:rPr>
              <w:lastRenderedPageBreak/>
              <w:br w:type="page"/>
              <w:t>POTRDITEV OSEBNIH REFERENC S STRANI REFERENČEGA NAROČNIKA/INVESTITORJA</w:t>
            </w:r>
            <w:r w:rsidR="00F21269" w:rsidRPr="00496805">
              <w:rPr>
                <w:rFonts w:ascii="Tahoma" w:hAnsi="Tahoma" w:cs="Tahoma"/>
              </w:rPr>
              <w:t xml:space="preserve"> – inženir strojništva (1)</w:t>
            </w:r>
          </w:p>
        </w:tc>
        <w:tc>
          <w:tcPr>
            <w:tcW w:w="1565" w:type="dxa"/>
            <w:tcBorders>
              <w:top w:val="single" w:sz="4" w:space="0" w:color="auto"/>
              <w:bottom w:val="single" w:sz="4" w:space="0" w:color="auto"/>
            </w:tcBorders>
          </w:tcPr>
          <w:p w:rsidR="007501D4" w:rsidRPr="00496805" w:rsidRDefault="007501D4" w:rsidP="00F069C1">
            <w:pPr>
              <w:keepNext/>
              <w:keepLines/>
              <w:rPr>
                <w:rFonts w:ascii="Tahoma" w:hAnsi="Tahoma" w:cs="Tahoma"/>
                <w:b/>
                <w:i/>
              </w:rPr>
            </w:pPr>
            <w:bookmarkStart w:id="38" w:name="Priloga7_5"/>
            <w:r w:rsidRPr="00496805">
              <w:rPr>
                <w:rFonts w:ascii="Tahoma" w:hAnsi="Tahoma" w:cs="Tahoma"/>
                <w:b/>
                <w:i/>
              </w:rPr>
              <w:t xml:space="preserve">Priloga </w:t>
            </w:r>
            <w:r w:rsidR="007B5CC1" w:rsidRPr="00496805">
              <w:rPr>
                <w:rFonts w:ascii="Tahoma" w:hAnsi="Tahoma" w:cs="Tahoma"/>
                <w:b/>
                <w:i/>
              </w:rPr>
              <w:t>7/5</w:t>
            </w:r>
            <w:bookmarkEnd w:id="38"/>
          </w:p>
        </w:tc>
      </w:tr>
    </w:tbl>
    <w:p w:rsidR="007501D4" w:rsidRPr="00496805" w:rsidRDefault="007501D4" w:rsidP="00F069C1">
      <w:pPr>
        <w:keepNext/>
        <w:keepLines/>
        <w:tabs>
          <w:tab w:val="left" w:pos="993"/>
        </w:tabs>
        <w:ind w:left="993" w:hanging="993"/>
        <w:jc w:val="right"/>
        <w:rPr>
          <w:rFonts w:ascii="Tahoma" w:hAnsi="Tahoma" w:cs="Tahoma"/>
        </w:rPr>
      </w:pPr>
    </w:p>
    <w:p w:rsidR="007501D4" w:rsidRPr="00496805" w:rsidRDefault="007501D4" w:rsidP="00F069C1">
      <w:pPr>
        <w:keepNext/>
        <w:keepLines/>
        <w:tabs>
          <w:tab w:val="left" w:pos="993"/>
        </w:tabs>
        <w:ind w:left="993" w:hanging="993"/>
        <w:jc w:val="center"/>
        <w:rPr>
          <w:rFonts w:ascii="Tahoma" w:hAnsi="Tahoma" w:cs="Tahoma"/>
          <w:b/>
        </w:rPr>
      </w:pPr>
      <w:r w:rsidRPr="00496805">
        <w:rPr>
          <w:rFonts w:ascii="Tahoma" w:hAnsi="Tahoma" w:cs="Tahoma"/>
          <w:b/>
        </w:rPr>
        <w:t>Javno n</w:t>
      </w:r>
      <w:r w:rsidR="00F21269" w:rsidRPr="00496805">
        <w:rPr>
          <w:rFonts w:ascii="Tahoma" w:hAnsi="Tahoma" w:cs="Tahoma"/>
          <w:b/>
        </w:rPr>
        <w:t xml:space="preserve">aročilo št. </w:t>
      </w:r>
      <w:r w:rsidR="004662A6">
        <w:rPr>
          <w:rFonts w:ascii="Tahoma" w:hAnsi="Tahoma" w:cs="Tahoma"/>
          <w:b/>
        </w:rPr>
        <w:t>JPE-VOD-144/21</w:t>
      </w:r>
      <w:r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p>
    <w:p w:rsidR="007501D4" w:rsidRPr="00496805" w:rsidRDefault="007501D4" w:rsidP="00F069C1">
      <w:pPr>
        <w:keepNext/>
        <w:keepLines/>
        <w:tabs>
          <w:tab w:val="left" w:pos="993"/>
        </w:tabs>
        <w:ind w:left="993" w:hanging="993"/>
        <w:jc w:val="right"/>
        <w:rPr>
          <w:rFonts w:ascii="Tahoma" w:hAnsi="Tahoma" w:cs="Tahoma"/>
        </w:rPr>
      </w:pPr>
    </w:p>
    <w:p w:rsidR="007501D4" w:rsidRPr="00496805" w:rsidRDefault="007501D4" w:rsidP="00F069C1">
      <w:pPr>
        <w:keepNext/>
        <w:keepLines/>
        <w:jc w:val="both"/>
        <w:rPr>
          <w:rFonts w:ascii="Tahoma" w:hAnsi="Tahoma" w:cs="Tahoma"/>
        </w:rPr>
      </w:pPr>
      <w:r w:rsidRPr="00496805">
        <w:rPr>
          <w:rFonts w:ascii="Tahoma" w:hAnsi="Tahoma" w:cs="Tahoma"/>
        </w:rPr>
        <w:t xml:space="preserve">Pod kazensko in materialno odgovornostjo izjavljamo, da so spodaj navedeni podatki o referenčnih storitvah resnični in da z njimi dokazujemo, da je </w:t>
      </w:r>
      <w:r w:rsidR="000A5EF0" w:rsidRPr="00496805">
        <w:rPr>
          <w:rFonts w:ascii="Tahoma" w:hAnsi="Tahoma" w:cs="Tahoma"/>
          <w:b/>
          <w:bCs/>
        </w:rPr>
        <w:t xml:space="preserve">pooblaščeni inženir s področja strojništva (PI) </w:t>
      </w:r>
      <w:r w:rsidRPr="00496805">
        <w:rPr>
          <w:rFonts w:ascii="Tahoma" w:hAnsi="Tahoma" w:cs="Tahoma"/>
        </w:rPr>
        <w:t xml:space="preserve">v skladu s pogodbenimi določili </w:t>
      </w:r>
      <w:r w:rsidR="000A5EF0" w:rsidRPr="00496805">
        <w:rPr>
          <w:rFonts w:ascii="Tahoma" w:hAnsi="Tahoma" w:cs="Tahoma"/>
          <w:bCs/>
        </w:rPr>
        <w:t xml:space="preserve">pripravil projektno dokumentacijo za gradnjo ali rekonstrukcijo termo-energetskega objekta v </w:t>
      </w:r>
      <w:r w:rsidR="000A5EF0" w:rsidRPr="00496805">
        <w:rPr>
          <w:rFonts w:ascii="Tahoma" w:hAnsi="Tahoma" w:cs="Tahoma"/>
        </w:rPr>
        <w:t>obdobju zadnjih 10 (deset) let, šteto do datuma, določenega za oddajo prijav</w:t>
      </w:r>
      <w:r w:rsidRPr="00496805">
        <w:rPr>
          <w:rFonts w:ascii="Tahoma" w:hAnsi="Tahoma" w:cs="Tahoma"/>
        </w:rPr>
        <w:t>.</w:t>
      </w:r>
      <w:r w:rsidRPr="00496805">
        <w:t xml:space="preserve"> </w:t>
      </w:r>
      <w:r w:rsidRPr="00496805">
        <w:rPr>
          <w:rFonts w:ascii="Tahoma" w:hAnsi="Tahoma" w:cs="Tahoma"/>
        </w:rPr>
        <w:t xml:space="preserve">Na podlagi poziva bomo naročniku v zahtevanem roku predložili dodatna dokazila o uspešni izvedbi navedenih referenčnih del oziroma uspešno izvedenih poslov kandidata.  </w:t>
      </w:r>
    </w:p>
    <w:p w:rsidR="007501D4" w:rsidRPr="00496805" w:rsidRDefault="007501D4" w:rsidP="00F069C1">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7501D4" w:rsidRPr="00496805" w:rsidTr="00AE6BD6">
        <w:tc>
          <w:tcPr>
            <w:tcW w:w="3544" w:type="dxa"/>
            <w:vAlign w:val="center"/>
          </w:tcPr>
          <w:p w:rsidR="007501D4" w:rsidRPr="00496805" w:rsidRDefault="007501D4" w:rsidP="00F069C1">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5984" w:type="dxa"/>
          </w:tcPr>
          <w:p w:rsidR="007501D4" w:rsidRPr="00496805" w:rsidRDefault="007501D4" w:rsidP="00F069C1">
            <w:pPr>
              <w:pStyle w:val="NavadenTimesNewRoman"/>
              <w:keepNext/>
              <w:keepLines/>
              <w:widowControl/>
              <w:rPr>
                <w:rFonts w:ascii="Tahoma" w:hAnsi="Tahoma" w:cs="Tahoma"/>
                <w:b/>
                <w:sz w:val="20"/>
              </w:rPr>
            </w:pPr>
          </w:p>
        </w:tc>
      </w:tr>
      <w:tr w:rsidR="007501D4" w:rsidRPr="00496805" w:rsidTr="00AE6BD6">
        <w:tc>
          <w:tcPr>
            <w:tcW w:w="3544" w:type="dxa"/>
            <w:vAlign w:val="center"/>
          </w:tcPr>
          <w:p w:rsidR="007501D4" w:rsidRPr="00496805" w:rsidRDefault="007501D4" w:rsidP="00F069C1">
            <w:pPr>
              <w:pStyle w:val="NavadenTimesNewRoman"/>
              <w:keepNext/>
              <w:keepLines/>
              <w:widowControl/>
              <w:rPr>
                <w:rFonts w:ascii="Tahoma" w:hAnsi="Tahoma" w:cs="Tahoma"/>
                <w:sz w:val="20"/>
              </w:rPr>
            </w:pPr>
            <w:r w:rsidRPr="00496805">
              <w:rPr>
                <w:rFonts w:ascii="Tahoma" w:hAnsi="Tahoma" w:cs="Tahoma"/>
                <w:sz w:val="20"/>
              </w:rPr>
              <w:t>Naslov:</w:t>
            </w:r>
          </w:p>
        </w:tc>
        <w:tc>
          <w:tcPr>
            <w:tcW w:w="5984" w:type="dxa"/>
          </w:tcPr>
          <w:p w:rsidR="007501D4" w:rsidRPr="00496805" w:rsidRDefault="007501D4" w:rsidP="00F069C1">
            <w:pPr>
              <w:pStyle w:val="NavadenTimesNewRoman"/>
              <w:keepNext/>
              <w:keepLines/>
              <w:widowControl/>
              <w:rPr>
                <w:rFonts w:ascii="Tahoma" w:hAnsi="Tahoma" w:cs="Tahoma"/>
                <w:b/>
                <w:sz w:val="20"/>
              </w:rPr>
            </w:pPr>
          </w:p>
        </w:tc>
      </w:tr>
      <w:tr w:rsidR="000A5EF0" w:rsidRPr="00496805" w:rsidTr="00AE6BD6">
        <w:tc>
          <w:tcPr>
            <w:tcW w:w="3544" w:type="dxa"/>
            <w:vAlign w:val="center"/>
          </w:tcPr>
          <w:p w:rsidR="000A5EF0" w:rsidRPr="00496805" w:rsidRDefault="000A5EF0" w:rsidP="000A5EF0">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5984" w:type="dxa"/>
          </w:tcPr>
          <w:p w:rsidR="000A5EF0" w:rsidRPr="00496805" w:rsidRDefault="000A5EF0" w:rsidP="000A5EF0">
            <w:pPr>
              <w:pStyle w:val="NavadenTimesNewRoman"/>
              <w:keepNext/>
              <w:keepLines/>
              <w:widowControl/>
              <w:rPr>
                <w:rFonts w:ascii="Tahoma" w:hAnsi="Tahoma" w:cs="Tahoma"/>
                <w:sz w:val="20"/>
              </w:rPr>
            </w:pPr>
          </w:p>
        </w:tc>
      </w:tr>
      <w:tr w:rsidR="000A5EF0" w:rsidRPr="00496805" w:rsidTr="00AE6BD6">
        <w:tc>
          <w:tcPr>
            <w:tcW w:w="3544" w:type="dxa"/>
            <w:vAlign w:val="center"/>
          </w:tcPr>
          <w:p w:rsidR="000A5EF0" w:rsidRPr="00496805" w:rsidRDefault="000A5EF0" w:rsidP="000A5EF0">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5984" w:type="dxa"/>
          </w:tcPr>
          <w:p w:rsidR="000A5EF0" w:rsidRPr="00496805" w:rsidRDefault="000A5EF0" w:rsidP="000A5EF0">
            <w:pPr>
              <w:pStyle w:val="NavadenTimesNewRoman"/>
              <w:keepNext/>
              <w:keepLines/>
              <w:widowControl/>
              <w:rPr>
                <w:rFonts w:ascii="Tahoma" w:hAnsi="Tahoma" w:cs="Tahoma"/>
                <w:sz w:val="20"/>
              </w:rPr>
            </w:pPr>
          </w:p>
        </w:tc>
      </w:tr>
      <w:tr w:rsidR="000A5EF0" w:rsidRPr="00496805" w:rsidTr="00AE6BD6">
        <w:tc>
          <w:tcPr>
            <w:tcW w:w="3544" w:type="dxa"/>
            <w:vAlign w:val="center"/>
          </w:tcPr>
          <w:p w:rsidR="000A5EF0" w:rsidRPr="00496805" w:rsidRDefault="000A5EF0" w:rsidP="000A5EF0">
            <w:pPr>
              <w:pStyle w:val="NavadenTimesNewRoman"/>
              <w:keepNext/>
              <w:keepLines/>
              <w:widowControl/>
              <w:rPr>
                <w:rFonts w:ascii="Tahoma" w:hAnsi="Tahoma" w:cs="Tahoma"/>
                <w:sz w:val="20"/>
              </w:rPr>
            </w:pPr>
            <w:r w:rsidRPr="00496805">
              <w:rPr>
                <w:rFonts w:ascii="Tahoma" w:hAnsi="Tahoma" w:cs="Tahoma"/>
                <w:bCs/>
                <w:sz w:val="20"/>
              </w:rPr>
              <w:t>Pooblaščeni inženir s področja strojništva</w:t>
            </w:r>
            <w:r w:rsidRPr="00496805">
              <w:rPr>
                <w:rFonts w:ascii="Tahoma" w:hAnsi="Tahoma" w:cs="Tahoma"/>
                <w:sz w:val="20"/>
              </w:rPr>
              <w:t xml:space="preserve"> </w:t>
            </w:r>
            <w:r w:rsidRPr="00496805">
              <w:rPr>
                <w:rFonts w:ascii="Tahoma" w:hAnsi="Tahoma" w:cs="Tahoma"/>
                <w:i/>
                <w:sz w:val="20"/>
              </w:rPr>
              <w:t>(ime in priimek)</w:t>
            </w:r>
            <w:r w:rsidRPr="00496805">
              <w:rPr>
                <w:rFonts w:ascii="Tahoma" w:hAnsi="Tahoma" w:cs="Tahoma"/>
                <w:sz w:val="20"/>
              </w:rPr>
              <w:t>:</w:t>
            </w:r>
          </w:p>
        </w:tc>
        <w:tc>
          <w:tcPr>
            <w:tcW w:w="5984" w:type="dxa"/>
            <w:vAlign w:val="center"/>
          </w:tcPr>
          <w:p w:rsidR="000A5EF0" w:rsidRPr="00496805" w:rsidRDefault="000A5EF0" w:rsidP="000A5EF0">
            <w:pPr>
              <w:pStyle w:val="NavadenTimesNewRoman"/>
              <w:keepNext/>
              <w:keepLines/>
              <w:widowControl/>
              <w:rPr>
                <w:rFonts w:ascii="Tahoma" w:hAnsi="Tahoma" w:cs="Tahoma"/>
                <w:sz w:val="20"/>
              </w:rPr>
            </w:pPr>
          </w:p>
        </w:tc>
      </w:tr>
      <w:tr w:rsidR="000A5EF0" w:rsidRPr="00496805" w:rsidTr="00AE6BD6">
        <w:tc>
          <w:tcPr>
            <w:tcW w:w="3544" w:type="dxa"/>
            <w:vAlign w:val="center"/>
          </w:tcPr>
          <w:p w:rsidR="000A5EF0" w:rsidRPr="00496805" w:rsidRDefault="000A5EF0" w:rsidP="000A5EF0">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5984" w:type="dxa"/>
            <w:vAlign w:val="bottom"/>
          </w:tcPr>
          <w:p w:rsidR="000A5EF0" w:rsidRPr="00496805" w:rsidRDefault="000A5EF0" w:rsidP="000A5EF0">
            <w:pPr>
              <w:pStyle w:val="NavadenTimesNewRoman"/>
              <w:keepNext/>
              <w:keepLines/>
              <w:widowControl/>
              <w:rPr>
                <w:rFonts w:ascii="Tahoma" w:hAnsi="Tahoma" w:cs="Tahoma"/>
                <w:sz w:val="20"/>
              </w:rPr>
            </w:pPr>
          </w:p>
        </w:tc>
      </w:tr>
      <w:tr w:rsidR="00452CD6" w:rsidRPr="00496805" w:rsidTr="00AE6BD6">
        <w:tc>
          <w:tcPr>
            <w:tcW w:w="3544" w:type="dxa"/>
            <w:vAlign w:val="center"/>
          </w:tcPr>
          <w:p w:rsidR="00452CD6" w:rsidRPr="00496805" w:rsidRDefault="00452CD6" w:rsidP="000A5EF0">
            <w:pPr>
              <w:pStyle w:val="NavadenTimesNewRoman"/>
              <w:keepNext/>
              <w:keepLines/>
              <w:widowControl/>
              <w:rPr>
                <w:rFonts w:ascii="Tahoma" w:hAnsi="Tahoma" w:cs="Tahoma"/>
                <w:sz w:val="20"/>
              </w:rPr>
            </w:pPr>
            <w:r>
              <w:rPr>
                <w:rFonts w:ascii="Tahoma" w:hAnsi="Tahoma" w:cs="Tahoma"/>
                <w:sz w:val="20"/>
              </w:rPr>
              <w:t>Datum prevzema dokumentacije</w:t>
            </w:r>
          </w:p>
        </w:tc>
        <w:tc>
          <w:tcPr>
            <w:tcW w:w="5984" w:type="dxa"/>
            <w:vAlign w:val="bottom"/>
          </w:tcPr>
          <w:p w:rsidR="00452CD6" w:rsidRPr="00496805" w:rsidRDefault="00452CD6" w:rsidP="000A5EF0">
            <w:pPr>
              <w:pStyle w:val="NavadenTimesNewRoman"/>
              <w:keepNext/>
              <w:keepLines/>
              <w:widowControl/>
              <w:rPr>
                <w:rFonts w:ascii="Tahoma" w:hAnsi="Tahoma" w:cs="Tahoma"/>
                <w:sz w:val="20"/>
              </w:rPr>
            </w:pPr>
          </w:p>
        </w:tc>
      </w:tr>
      <w:tr w:rsidR="000A5EF0" w:rsidRPr="00496805" w:rsidTr="00AE6BD6">
        <w:tc>
          <w:tcPr>
            <w:tcW w:w="3544" w:type="dxa"/>
            <w:vAlign w:val="center"/>
          </w:tcPr>
          <w:p w:rsidR="000A5EF0" w:rsidRPr="00496805" w:rsidRDefault="000A5EF0" w:rsidP="000A5EF0">
            <w:pPr>
              <w:pStyle w:val="NavadenTimesNewRoman"/>
              <w:keepNext/>
              <w:keepLines/>
              <w:widowControl/>
              <w:rPr>
                <w:rFonts w:ascii="Tahoma" w:hAnsi="Tahoma" w:cs="Tahoma"/>
                <w:sz w:val="20"/>
              </w:rPr>
            </w:pPr>
            <w:r w:rsidRPr="00496805">
              <w:rPr>
                <w:rFonts w:ascii="Tahoma" w:hAnsi="Tahoma" w:cs="Tahoma"/>
                <w:sz w:val="20"/>
              </w:rPr>
              <w:t>Naziv projekta:</w:t>
            </w:r>
          </w:p>
        </w:tc>
        <w:tc>
          <w:tcPr>
            <w:tcW w:w="5984" w:type="dxa"/>
            <w:vAlign w:val="bottom"/>
          </w:tcPr>
          <w:p w:rsidR="000A5EF0" w:rsidRPr="00496805" w:rsidRDefault="000A5EF0" w:rsidP="000A5EF0">
            <w:pPr>
              <w:pStyle w:val="NavadenTimesNewRoman"/>
              <w:keepNext/>
              <w:keepLines/>
              <w:widowControl/>
              <w:rPr>
                <w:rFonts w:ascii="Tahoma" w:hAnsi="Tahoma" w:cs="Tahoma"/>
                <w:sz w:val="20"/>
              </w:rPr>
            </w:pPr>
          </w:p>
        </w:tc>
      </w:tr>
      <w:tr w:rsidR="007501D4" w:rsidRPr="00496805" w:rsidTr="00AE6BD6">
        <w:tc>
          <w:tcPr>
            <w:tcW w:w="3544" w:type="dxa"/>
            <w:tcBorders>
              <w:right w:val="single" w:sz="4" w:space="0" w:color="auto"/>
            </w:tcBorders>
            <w:vAlign w:val="center"/>
          </w:tcPr>
          <w:p w:rsidR="007501D4" w:rsidRPr="00496805" w:rsidRDefault="000A5EF0" w:rsidP="00AE6BD6">
            <w:pPr>
              <w:pStyle w:val="NavadenTimesNewRoman"/>
              <w:keepNext/>
              <w:keepLines/>
              <w:widowControl/>
              <w:rPr>
                <w:rFonts w:ascii="Tahoma" w:hAnsi="Tahoma" w:cs="Tahoma"/>
                <w:sz w:val="20"/>
              </w:rPr>
            </w:pPr>
            <w:r w:rsidRPr="00496805">
              <w:rPr>
                <w:rFonts w:ascii="Tahoma" w:hAnsi="Tahoma" w:cs="Tahoma"/>
                <w:sz w:val="20"/>
              </w:rPr>
              <w:t>Opis predmeta naročila/projekta ter izvedena dela:</w:t>
            </w:r>
          </w:p>
        </w:tc>
        <w:tc>
          <w:tcPr>
            <w:tcW w:w="5984" w:type="dxa"/>
            <w:tcBorders>
              <w:top w:val="single" w:sz="4" w:space="0" w:color="auto"/>
              <w:left w:val="single" w:sz="4" w:space="0" w:color="auto"/>
              <w:bottom w:val="single" w:sz="4" w:space="0" w:color="auto"/>
              <w:right w:val="single" w:sz="4" w:space="0" w:color="auto"/>
            </w:tcBorders>
            <w:vAlign w:val="center"/>
          </w:tcPr>
          <w:p w:rsidR="007501D4" w:rsidRPr="00496805" w:rsidRDefault="007501D4" w:rsidP="00F069C1">
            <w:pPr>
              <w:pStyle w:val="NavadenTimesNewRoman"/>
              <w:keepNext/>
              <w:keepLines/>
              <w:widowControl/>
              <w:rPr>
                <w:rFonts w:ascii="Tahoma" w:hAnsi="Tahoma" w:cs="Tahoma"/>
                <w:sz w:val="20"/>
              </w:rPr>
            </w:pPr>
          </w:p>
        </w:tc>
      </w:tr>
    </w:tbl>
    <w:p w:rsidR="007501D4" w:rsidRPr="00496805" w:rsidRDefault="007501D4" w:rsidP="00F069C1">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501D4" w:rsidRPr="00496805" w:rsidTr="007501D4">
        <w:trPr>
          <w:trHeight w:val="235"/>
        </w:trPr>
        <w:tc>
          <w:tcPr>
            <w:tcW w:w="3402" w:type="dxa"/>
            <w:tcBorders>
              <w:bottom w:val="single" w:sz="4" w:space="0" w:color="auto"/>
            </w:tcBorders>
          </w:tcPr>
          <w:p w:rsidR="007501D4" w:rsidRPr="00496805" w:rsidRDefault="007501D4" w:rsidP="00F069C1">
            <w:pPr>
              <w:keepNext/>
              <w:keepLines/>
              <w:jc w:val="both"/>
              <w:rPr>
                <w:rFonts w:ascii="Tahoma" w:hAnsi="Tahoma" w:cs="Tahoma"/>
                <w:snapToGrid w:val="0"/>
                <w:color w:val="000000"/>
                <w:sz w:val="18"/>
              </w:rPr>
            </w:pPr>
          </w:p>
        </w:tc>
        <w:tc>
          <w:tcPr>
            <w:tcW w:w="2268" w:type="dxa"/>
          </w:tcPr>
          <w:p w:rsidR="007501D4" w:rsidRPr="00496805" w:rsidRDefault="007501D4" w:rsidP="00F069C1">
            <w:pPr>
              <w:keepNext/>
              <w:keepLines/>
              <w:jc w:val="both"/>
              <w:rPr>
                <w:rFonts w:ascii="Tahoma" w:hAnsi="Tahoma" w:cs="Tahoma"/>
                <w:snapToGrid w:val="0"/>
                <w:color w:val="000000"/>
                <w:sz w:val="18"/>
              </w:rPr>
            </w:pPr>
          </w:p>
        </w:tc>
        <w:tc>
          <w:tcPr>
            <w:tcW w:w="3686" w:type="dxa"/>
            <w:tcBorders>
              <w:bottom w:val="single" w:sz="4" w:space="0" w:color="auto"/>
            </w:tcBorders>
          </w:tcPr>
          <w:p w:rsidR="007501D4" w:rsidRPr="00496805" w:rsidRDefault="007501D4" w:rsidP="00F069C1">
            <w:pPr>
              <w:keepNext/>
              <w:keepLines/>
              <w:tabs>
                <w:tab w:val="left" w:pos="567"/>
                <w:tab w:val="num" w:pos="851"/>
                <w:tab w:val="left" w:pos="993"/>
              </w:tabs>
              <w:jc w:val="both"/>
              <w:rPr>
                <w:rFonts w:ascii="Tahoma" w:hAnsi="Tahoma" w:cs="Tahoma"/>
                <w:snapToGrid w:val="0"/>
                <w:color w:val="000000"/>
                <w:sz w:val="18"/>
              </w:rPr>
            </w:pPr>
          </w:p>
        </w:tc>
      </w:tr>
      <w:tr w:rsidR="007501D4" w:rsidRPr="00496805" w:rsidTr="007501D4">
        <w:trPr>
          <w:trHeight w:val="235"/>
        </w:trPr>
        <w:tc>
          <w:tcPr>
            <w:tcW w:w="3402" w:type="dxa"/>
            <w:tcBorders>
              <w:top w:val="single" w:sz="4" w:space="0" w:color="auto"/>
            </w:tcBorders>
          </w:tcPr>
          <w:p w:rsidR="007501D4" w:rsidRPr="00496805" w:rsidRDefault="007501D4"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7501D4" w:rsidRPr="00496805" w:rsidRDefault="007501D4" w:rsidP="00F069C1">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7501D4" w:rsidRPr="00496805" w:rsidRDefault="007501D4"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 xml:space="preserve">(ime in priimek ter podpis </w:t>
            </w:r>
            <w:r w:rsidR="000A5EF0" w:rsidRPr="00496805">
              <w:rPr>
                <w:rFonts w:ascii="Tahoma" w:hAnsi="Tahoma" w:cs="Tahoma"/>
                <w:bCs/>
                <w:snapToGrid w:val="0"/>
                <w:color w:val="000000"/>
                <w:sz w:val="18"/>
              </w:rPr>
              <w:t>pooblaščenega inženirja s področja strojništva</w:t>
            </w:r>
            <w:r w:rsidRPr="00496805">
              <w:rPr>
                <w:rFonts w:ascii="Tahoma" w:hAnsi="Tahoma" w:cs="Tahoma"/>
                <w:snapToGrid w:val="0"/>
                <w:color w:val="000000"/>
                <w:sz w:val="18"/>
              </w:rPr>
              <w:t>)</w:t>
            </w:r>
          </w:p>
        </w:tc>
      </w:tr>
    </w:tbl>
    <w:p w:rsidR="007501D4" w:rsidRPr="00496805" w:rsidRDefault="007501D4" w:rsidP="00F069C1">
      <w:pPr>
        <w:pStyle w:val="NavadenTimesNewRoman"/>
        <w:keepNext/>
        <w:keepLines/>
        <w:widowControl/>
        <w:pBdr>
          <w:bottom w:val="single" w:sz="12" w:space="1" w:color="auto"/>
        </w:pBdr>
        <w:rPr>
          <w:rFonts w:ascii="Tahoma" w:hAnsi="Tahoma" w:cs="Tahoma"/>
          <w:b/>
        </w:rPr>
      </w:pPr>
    </w:p>
    <w:p w:rsidR="007501D4" w:rsidRPr="00496805" w:rsidRDefault="007501D4" w:rsidP="00F069C1">
      <w:pPr>
        <w:keepNext/>
        <w:keepLines/>
        <w:jc w:val="both"/>
        <w:rPr>
          <w:rFonts w:ascii="Tahoma" w:hAnsi="Tahoma" w:cs="Tahoma"/>
        </w:rPr>
      </w:pPr>
      <w:r w:rsidRPr="00496805">
        <w:rPr>
          <w:rFonts w:ascii="Tahoma" w:hAnsi="Tahoma" w:cs="Tahoma"/>
        </w:rPr>
        <w:t>IZPOLNI INVESTITOR REFERENČNEGA OBJEKTA (Izdajatelj reference)!!!</w:t>
      </w:r>
    </w:p>
    <w:p w:rsidR="007501D4" w:rsidRPr="00496805" w:rsidRDefault="007501D4" w:rsidP="00F069C1">
      <w:pPr>
        <w:pStyle w:val="NavadenTimesNewRoman"/>
        <w:keepNext/>
        <w:keepLines/>
        <w:widowControl/>
        <w:jc w:val="both"/>
        <w:rPr>
          <w:rFonts w:ascii="Tahoma" w:hAnsi="Tahoma" w:cs="Tahoma"/>
          <w:sz w:val="20"/>
        </w:rPr>
      </w:pPr>
    </w:p>
    <w:p w:rsidR="000A5EF0" w:rsidRPr="00496805" w:rsidRDefault="000A5EF0" w:rsidP="000A5EF0">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7501D4" w:rsidRPr="00496805" w:rsidRDefault="007501D4" w:rsidP="00F069C1">
      <w:pPr>
        <w:keepNext/>
        <w:keepLines/>
        <w:jc w:val="both"/>
        <w:rPr>
          <w:rFonts w:ascii="Tahoma" w:hAnsi="Tahoma" w:cs="Tahoma"/>
        </w:rPr>
      </w:pPr>
    </w:p>
    <w:p w:rsidR="007501D4" w:rsidRPr="00496805" w:rsidRDefault="007501D4" w:rsidP="00F069C1">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7501D4" w:rsidRPr="00496805" w:rsidRDefault="007501D4" w:rsidP="00F069C1">
      <w:pPr>
        <w:pStyle w:val="NavadenTimesNewRoman"/>
        <w:keepNext/>
        <w:keepLines/>
        <w:widowControl/>
        <w:rPr>
          <w:rFonts w:ascii="Tahoma" w:hAnsi="Tahoma" w:cs="Tahoma"/>
          <w:sz w:val="20"/>
        </w:rPr>
      </w:pPr>
      <w:r w:rsidRPr="00496805">
        <w:rPr>
          <w:rFonts w:ascii="Tahoma" w:hAnsi="Tahoma" w:cs="Tahoma"/>
          <w:sz w:val="20"/>
        </w:rPr>
        <w:tab/>
        <w:t xml:space="preserve"> </w:t>
      </w:r>
    </w:p>
    <w:p w:rsidR="007501D4" w:rsidRPr="00496805" w:rsidRDefault="007501D4" w:rsidP="00F069C1">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7501D4" w:rsidRPr="00496805" w:rsidRDefault="007501D4" w:rsidP="00F069C1">
      <w:pPr>
        <w:pStyle w:val="NavadenTimesNewRoman"/>
        <w:keepNext/>
        <w:keepLines/>
        <w:widowControl/>
        <w:rPr>
          <w:rFonts w:ascii="Tahoma" w:hAnsi="Tahoma" w:cs="Tahoma"/>
          <w:sz w:val="20"/>
        </w:rPr>
      </w:pPr>
    </w:p>
    <w:p w:rsidR="007501D4" w:rsidRPr="00496805" w:rsidRDefault="007501D4" w:rsidP="00F069C1">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501D4" w:rsidRPr="00496805" w:rsidTr="007501D4">
        <w:trPr>
          <w:trHeight w:val="235"/>
        </w:trPr>
        <w:tc>
          <w:tcPr>
            <w:tcW w:w="3402" w:type="dxa"/>
            <w:tcBorders>
              <w:bottom w:val="single" w:sz="4" w:space="0" w:color="auto"/>
            </w:tcBorders>
          </w:tcPr>
          <w:p w:rsidR="007501D4" w:rsidRPr="00496805" w:rsidRDefault="007501D4" w:rsidP="00F069C1">
            <w:pPr>
              <w:keepNext/>
              <w:keepLines/>
              <w:jc w:val="both"/>
              <w:rPr>
                <w:rFonts w:ascii="Tahoma" w:hAnsi="Tahoma" w:cs="Tahoma"/>
                <w:snapToGrid w:val="0"/>
              </w:rPr>
            </w:pPr>
          </w:p>
        </w:tc>
        <w:tc>
          <w:tcPr>
            <w:tcW w:w="2977" w:type="dxa"/>
          </w:tcPr>
          <w:p w:rsidR="007501D4" w:rsidRPr="00496805" w:rsidRDefault="007501D4" w:rsidP="00F069C1">
            <w:pPr>
              <w:keepNext/>
              <w:keepLines/>
              <w:jc w:val="center"/>
              <w:rPr>
                <w:rFonts w:ascii="Tahoma" w:hAnsi="Tahoma" w:cs="Tahoma"/>
                <w:snapToGrid w:val="0"/>
              </w:rPr>
            </w:pPr>
          </w:p>
        </w:tc>
        <w:tc>
          <w:tcPr>
            <w:tcW w:w="3119" w:type="dxa"/>
            <w:tcBorders>
              <w:bottom w:val="single" w:sz="4" w:space="0" w:color="auto"/>
            </w:tcBorders>
          </w:tcPr>
          <w:p w:rsidR="007501D4" w:rsidRPr="00496805" w:rsidRDefault="007501D4" w:rsidP="00F069C1">
            <w:pPr>
              <w:keepNext/>
              <w:keepLines/>
              <w:tabs>
                <w:tab w:val="left" w:pos="567"/>
                <w:tab w:val="num" w:pos="851"/>
                <w:tab w:val="left" w:pos="993"/>
              </w:tabs>
              <w:jc w:val="both"/>
              <w:rPr>
                <w:rFonts w:ascii="Tahoma" w:hAnsi="Tahoma" w:cs="Tahoma"/>
                <w:snapToGrid w:val="0"/>
              </w:rPr>
            </w:pPr>
          </w:p>
        </w:tc>
      </w:tr>
      <w:tr w:rsidR="007501D4" w:rsidRPr="00496805" w:rsidTr="007501D4">
        <w:trPr>
          <w:trHeight w:val="235"/>
        </w:trPr>
        <w:tc>
          <w:tcPr>
            <w:tcW w:w="3402" w:type="dxa"/>
            <w:tcBorders>
              <w:top w:val="single" w:sz="4" w:space="0" w:color="auto"/>
            </w:tcBorders>
          </w:tcPr>
          <w:p w:rsidR="007501D4" w:rsidRPr="00496805" w:rsidRDefault="007501D4" w:rsidP="00F069C1">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7501D4" w:rsidRPr="00496805" w:rsidRDefault="007501D4" w:rsidP="00F069C1">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7501D4" w:rsidRPr="00496805" w:rsidRDefault="007501D4" w:rsidP="00F069C1">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 xml:space="preserve">ime in priimek ter podpis </w:t>
            </w:r>
            <w:r w:rsidR="000D009F">
              <w:rPr>
                <w:rFonts w:ascii="Tahoma" w:hAnsi="Tahoma" w:cs="Tahoma"/>
                <w:snapToGrid w:val="0"/>
              </w:rPr>
              <w:t>odgovorne osebe</w:t>
            </w:r>
            <w:r w:rsidR="000D009F" w:rsidRPr="00496805">
              <w:rPr>
                <w:rFonts w:ascii="Tahoma" w:hAnsi="Tahoma" w:cs="Tahoma"/>
                <w:snapToGrid w:val="0"/>
                <w:color w:val="000000"/>
              </w:rPr>
              <w:t xml:space="preserve"> </w:t>
            </w:r>
            <w:r w:rsidRPr="00496805">
              <w:rPr>
                <w:rFonts w:ascii="Tahoma" w:hAnsi="Tahoma" w:cs="Tahoma"/>
                <w:snapToGrid w:val="0"/>
                <w:color w:val="000000"/>
              </w:rPr>
              <w:t>investitorja</w:t>
            </w:r>
            <w:r w:rsidRPr="00496805">
              <w:rPr>
                <w:rFonts w:ascii="Tahoma" w:hAnsi="Tahoma" w:cs="Tahoma"/>
                <w:snapToGrid w:val="0"/>
              </w:rPr>
              <w:t>)</w:t>
            </w:r>
          </w:p>
        </w:tc>
      </w:tr>
    </w:tbl>
    <w:p w:rsidR="007501D4" w:rsidRPr="00496805" w:rsidRDefault="007501D4" w:rsidP="00F069C1">
      <w:pPr>
        <w:keepNext/>
        <w:keepLines/>
        <w:rPr>
          <w:rFonts w:ascii="Tahoma" w:hAnsi="Tahoma" w:cs="Tahoma"/>
          <w:sz w:val="18"/>
        </w:rPr>
      </w:pPr>
    </w:p>
    <w:p w:rsidR="007501D4" w:rsidRPr="00496805" w:rsidRDefault="007501D4" w:rsidP="00AE6BD6">
      <w:pPr>
        <w:keepNext/>
        <w:keepLines/>
        <w:jc w:val="both"/>
        <w:rPr>
          <w:rFonts w:ascii="Tahoma" w:hAnsi="Tahoma" w:cs="Tahoma"/>
        </w:rPr>
      </w:pPr>
      <w:r w:rsidRPr="00496805">
        <w:rPr>
          <w:rFonts w:ascii="Tahoma" w:hAnsi="Tahoma" w:cs="Tahoma"/>
          <w:sz w:val="16"/>
        </w:rPr>
        <w:t>OPOMBA: Obrazec lahko po potrebi tudi kopirate.</w:t>
      </w:r>
      <w:r w:rsidRPr="00496805">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7501D4" w:rsidRPr="00496805" w:rsidTr="007501D4">
        <w:tc>
          <w:tcPr>
            <w:tcW w:w="8150" w:type="dxa"/>
            <w:tcBorders>
              <w:top w:val="single" w:sz="4" w:space="0" w:color="auto"/>
              <w:bottom w:val="single" w:sz="4" w:space="0" w:color="auto"/>
            </w:tcBorders>
          </w:tcPr>
          <w:p w:rsidR="007501D4" w:rsidRPr="00496805" w:rsidRDefault="007501D4" w:rsidP="00F069C1">
            <w:pPr>
              <w:keepNext/>
              <w:keepLines/>
              <w:rPr>
                <w:rFonts w:ascii="Tahoma" w:hAnsi="Tahoma" w:cs="Tahoma"/>
              </w:rPr>
            </w:pPr>
            <w:r w:rsidRPr="00496805">
              <w:rPr>
                <w:rFonts w:ascii="Tahoma" w:hAnsi="Tahoma" w:cs="Tahoma"/>
              </w:rPr>
              <w:lastRenderedPageBreak/>
              <w:br w:type="page"/>
              <w:t>POTRDITEV OSEBNIH REFERENC S STRANI REFERENČEGA NAROČNIKA/INVESTITORJA</w:t>
            </w:r>
            <w:r w:rsidR="000A5EF0" w:rsidRPr="00496805">
              <w:rPr>
                <w:rFonts w:ascii="Tahoma" w:hAnsi="Tahoma" w:cs="Tahoma"/>
              </w:rPr>
              <w:t xml:space="preserve"> – inženir strojništva (2)</w:t>
            </w:r>
          </w:p>
        </w:tc>
        <w:tc>
          <w:tcPr>
            <w:tcW w:w="1565" w:type="dxa"/>
            <w:tcBorders>
              <w:top w:val="single" w:sz="4" w:space="0" w:color="auto"/>
              <w:bottom w:val="single" w:sz="4" w:space="0" w:color="auto"/>
            </w:tcBorders>
          </w:tcPr>
          <w:p w:rsidR="007501D4" w:rsidRPr="00496805" w:rsidRDefault="007501D4" w:rsidP="00F069C1">
            <w:pPr>
              <w:keepNext/>
              <w:keepLines/>
              <w:rPr>
                <w:rFonts w:ascii="Tahoma" w:hAnsi="Tahoma" w:cs="Tahoma"/>
                <w:b/>
                <w:i/>
              </w:rPr>
            </w:pPr>
            <w:bookmarkStart w:id="39" w:name="Priloga7_6"/>
            <w:r w:rsidRPr="00496805">
              <w:rPr>
                <w:rFonts w:ascii="Tahoma" w:hAnsi="Tahoma" w:cs="Tahoma"/>
                <w:b/>
                <w:i/>
              </w:rPr>
              <w:t>Priloga 7/</w:t>
            </w:r>
            <w:r w:rsidR="007B5CC1" w:rsidRPr="00496805">
              <w:rPr>
                <w:rFonts w:ascii="Tahoma" w:hAnsi="Tahoma" w:cs="Tahoma"/>
                <w:b/>
                <w:i/>
              </w:rPr>
              <w:t>6</w:t>
            </w:r>
            <w:bookmarkEnd w:id="39"/>
          </w:p>
        </w:tc>
      </w:tr>
    </w:tbl>
    <w:p w:rsidR="007501D4" w:rsidRPr="00496805" w:rsidRDefault="007501D4" w:rsidP="00F069C1">
      <w:pPr>
        <w:keepNext/>
        <w:keepLines/>
        <w:tabs>
          <w:tab w:val="left" w:pos="993"/>
        </w:tabs>
        <w:ind w:left="993" w:hanging="993"/>
        <w:jc w:val="right"/>
        <w:rPr>
          <w:rFonts w:ascii="Tahoma" w:hAnsi="Tahoma" w:cs="Tahoma"/>
        </w:rPr>
      </w:pPr>
    </w:p>
    <w:p w:rsidR="007501D4" w:rsidRPr="00496805" w:rsidRDefault="000A5EF0" w:rsidP="00F069C1">
      <w:pPr>
        <w:keepNext/>
        <w:keepLines/>
        <w:tabs>
          <w:tab w:val="left" w:pos="993"/>
        </w:tabs>
        <w:ind w:left="993" w:hanging="993"/>
        <w:jc w:val="center"/>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007501D4"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p>
    <w:p w:rsidR="007501D4" w:rsidRPr="00496805" w:rsidRDefault="007501D4" w:rsidP="00F069C1">
      <w:pPr>
        <w:keepNext/>
        <w:keepLines/>
        <w:tabs>
          <w:tab w:val="left" w:pos="993"/>
        </w:tabs>
        <w:ind w:left="993" w:hanging="993"/>
        <w:jc w:val="right"/>
        <w:rPr>
          <w:rFonts w:ascii="Tahoma" w:hAnsi="Tahoma" w:cs="Tahoma"/>
        </w:rPr>
      </w:pPr>
    </w:p>
    <w:p w:rsidR="007501D4" w:rsidRPr="00496805" w:rsidRDefault="007501D4" w:rsidP="00F069C1">
      <w:pPr>
        <w:keepNext/>
        <w:keepLines/>
        <w:jc w:val="both"/>
        <w:rPr>
          <w:rFonts w:ascii="Tahoma" w:hAnsi="Tahoma" w:cs="Tahoma"/>
        </w:rPr>
      </w:pPr>
      <w:r w:rsidRPr="00496805">
        <w:rPr>
          <w:rFonts w:ascii="Tahoma" w:hAnsi="Tahoma" w:cs="Tahoma"/>
        </w:rPr>
        <w:t xml:space="preserve">Pod kazensko in materialno odgovornostjo izjavljamo, da so spodaj navedeni podatki o referenčnih storitvah resnični in da z njimi dokazujemo, da je </w:t>
      </w:r>
      <w:r w:rsidR="000A5EF0" w:rsidRPr="00496805">
        <w:rPr>
          <w:rFonts w:ascii="Tahoma" w:hAnsi="Tahoma" w:cs="Tahoma"/>
          <w:b/>
          <w:bCs/>
        </w:rPr>
        <w:t>pooblaščeni inženir s področja strojništva (PI)</w:t>
      </w:r>
      <w:r w:rsidR="000A5EF0" w:rsidRPr="00496805">
        <w:rPr>
          <w:rFonts w:ascii="Tahoma" w:hAnsi="Tahoma" w:cs="Tahoma"/>
          <w:bCs/>
        </w:rPr>
        <w:t xml:space="preserve"> izvedel preračuna toplotnih shem v termoenergetskem objektu v </w:t>
      </w:r>
      <w:r w:rsidR="000A5EF0" w:rsidRPr="00496805">
        <w:rPr>
          <w:rFonts w:ascii="Tahoma" w:hAnsi="Tahoma" w:cs="Tahoma"/>
        </w:rPr>
        <w:t>obdobju zadnjih 10 (deset) let, šteto do datuma, določenega za oddajo prijav</w:t>
      </w:r>
      <w:r w:rsidRPr="00496805">
        <w:rPr>
          <w:rFonts w:ascii="Tahoma" w:hAnsi="Tahoma" w:cs="Tahoma"/>
        </w:rPr>
        <w:t xml:space="preserve">. Na podlagi poziva bomo naročniku v zahtevanem roku predložili dodatna dokazila o uspešni izvedbi navedenih referenčnih del oziroma uspešno izvedenih poslov kandidata.  </w:t>
      </w:r>
    </w:p>
    <w:p w:rsidR="007501D4" w:rsidRPr="00496805" w:rsidRDefault="007501D4" w:rsidP="00F069C1">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7501D4" w:rsidRPr="00496805" w:rsidTr="00AE6BD6">
        <w:tc>
          <w:tcPr>
            <w:tcW w:w="3544" w:type="dxa"/>
            <w:vAlign w:val="center"/>
          </w:tcPr>
          <w:p w:rsidR="007501D4" w:rsidRPr="00496805" w:rsidRDefault="007501D4" w:rsidP="00F069C1">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5984" w:type="dxa"/>
          </w:tcPr>
          <w:p w:rsidR="007501D4" w:rsidRPr="00496805" w:rsidRDefault="007501D4" w:rsidP="00F069C1">
            <w:pPr>
              <w:pStyle w:val="NavadenTimesNewRoman"/>
              <w:keepNext/>
              <w:keepLines/>
              <w:widowControl/>
              <w:rPr>
                <w:rFonts w:ascii="Tahoma" w:hAnsi="Tahoma" w:cs="Tahoma"/>
                <w:b/>
                <w:sz w:val="20"/>
              </w:rPr>
            </w:pPr>
          </w:p>
        </w:tc>
      </w:tr>
      <w:tr w:rsidR="007501D4" w:rsidRPr="00496805" w:rsidTr="00AE6BD6">
        <w:tc>
          <w:tcPr>
            <w:tcW w:w="3544" w:type="dxa"/>
            <w:vAlign w:val="center"/>
          </w:tcPr>
          <w:p w:rsidR="007501D4" w:rsidRPr="00496805" w:rsidRDefault="007501D4" w:rsidP="00F069C1">
            <w:pPr>
              <w:pStyle w:val="NavadenTimesNewRoman"/>
              <w:keepNext/>
              <w:keepLines/>
              <w:widowControl/>
              <w:rPr>
                <w:rFonts w:ascii="Tahoma" w:hAnsi="Tahoma" w:cs="Tahoma"/>
                <w:sz w:val="20"/>
              </w:rPr>
            </w:pPr>
            <w:r w:rsidRPr="00496805">
              <w:rPr>
                <w:rFonts w:ascii="Tahoma" w:hAnsi="Tahoma" w:cs="Tahoma"/>
                <w:sz w:val="20"/>
              </w:rPr>
              <w:t>Naslov:</w:t>
            </w:r>
          </w:p>
        </w:tc>
        <w:tc>
          <w:tcPr>
            <w:tcW w:w="5984" w:type="dxa"/>
          </w:tcPr>
          <w:p w:rsidR="007501D4" w:rsidRPr="00496805" w:rsidRDefault="007501D4" w:rsidP="00F069C1">
            <w:pPr>
              <w:pStyle w:val="NavadenTimesNewRoman"/>
              <w:keepNext/>
              <w:keepLines/>
              <w:widowControl/>
              <w:rPr>
                <w:rFonts w:ascii="Tahoma" w:hAnsi="Tahoma" w:cs="Tahoma"/>
                <w:b/>
                <w:sz w:val="20"/>
              </w:rPr>
            </w:pPr>
          </w:p>
        </w:tc>
      </w:tr>
      <w:tr w:rsidR="000A5EF0" w:rsidRPr="00496805" w:rsidTr="00AE6BD6">
        <w:tc>
          <w:tcPr>
            <w:tcW w:w="3544" w:type="dxa"/>
            <w:vAlign w:val="center"/>
          </w:tcPr>
          <w:p w:rsidR="000A5EF0" w:rsidRPr="00496805" w:rsidRDefault="000A5EF0" w:rsidP="000A5EF0">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5984" w:type="dxa"/>
          </w:tcPr>
          <w:p w:rsidR="000A5EF0" w:rsidRPr="00496805" w:rsidRDefault="000A5EF0" w:rsidP="000A5EF0">
            <w:pPr>
              <w:pStyle w:val="NavadenTimesNewRoman"/>
              <w:keepNext/>
              <w:keepLines/>
              <w:widowControl/>
              <w:rPr>
                <w:rFonts w:ascii="Tahoma" w:hAnsi="Tahoma" w:cs="Tahoma"/>
                <w:sz w:val="20"/>
              </w:rPr>
            </w:pPr>
          </w:p>
        </w:tc>
      </w:tr>
      <w:tr w:rsidR="000A5EF0" w:rsidRPr="00496805" w:rsidTr="00AE6BD6">
        <w:tc>
          <w:tcPr>
            <w:tcW w:w="3544" w:type="dxa"/>
            <w:vAlign w:val="center"/>
          </w:tcPr>
          <w:p w:rsidR="000A5EF0" w:rsidRPr="00496805" w:rsidRDefault="000A5EF0" w:rsidP="000A5EF0">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5984" w:type="dxa"/>
          </w:tcPr>
          <w:p w:rsidR="000A5EF0" w:rsidRPr="00496805" w:rsidRDefault="000A5EF0" w:rsidP="000A5EF0">
            <w:pPr>
              <w:pStyle w:val="NavadenTimesNewRoman"/>
              <w:keepNext/>
              <w:keepLines/>
              <w:widowControl/>
              <w:rPr>
                <w:rFonts w:ascii="Tahoma" w:hAnsi="Tahoma" w:cs="Tahoma"/>
                <w:sz w:val="20"/>
              </w:rPr>
            </w:pPr>
          </w:p>
        </w:tc>
      </w:tr>
      <w:tr w:rsidR="000A5EF0" w:rsidRPr="00496805" w:rsidTr="00AE6BD6">
        <w:tc>
          <w:tcPr>
            <w:tcW w:w="3544" w:type="dxa"/>
            <w:vAlign w:val="center"/>
          </w:tcPr>
          <w:p w:rsidR="000A5EF0" w:rsidRPr="00496805" w:rsidRDefault="000A5EF0" w:rsidP="000A5EF0">
            <w:pPr>
              <w:pStyle w:val="NavadenTimesNewRoman"/>
              <w:keepNext/>
              <w:keepLines/>
              <w:widowControl/>
              <w:rPr>
                <w:rFonts w:ascii="Tahoma" w:hAnsi="Tahoma" w:cs="Tahoma"/>
                <w:sz w:val="20"/>
              </w:rPr>
            </w:pPr>
            <w:r w:rsidRPr="00496805">
              <w:rPr>
                <w:rFonts w:ascii="Tahoma" w:hAnsi="Tahoma" w:cs="Tahoma"/>
                <w:bCs/>
                <w:sz w:val="20"/>
              </w:rPr>
              <w:t>Pooblaščeni inženir s področja strojništva</w:t>
            </w:r>
            <w:r w:rsidRPr="00496805">
              <w:rPr>
                <w:rFonts w:ascii="Tahoma" w:hAnsi="Tahoma" w:cs="Tahoma"/>
                <w:sz w:val="20"/>
              </w:rPr>
              <w:t xml:space="preserve"> </w:t>
            </w:r>
            <w:r w:rsidRPr="00496805">
              <w:rPr>
                <w:rFonts w:ascii="Tahoma" w:hAnsi="Tahoma" w:cs="Tahoma"/>
                <w:i/>
                <w:sz w:val="20"/>
              </w:rPr>
              <w:t>(ime in priimek)</w:t>
            </w:r>
            <w:r w:rsidRPr="00496805">
              <w:rPr>
                <w:rFonts w:ascii="Tahoma" w:hAnsi="Tahoma" w:cs="Tahoma"/>
                <w:sz w:val="20"/>
              </w:rPr>
              <w:t>:</w:t>
            </w:r>
          </w:p>
        </w:tc>
        <w:tc>
          <w:tcPr>
            <w:tcW w:w="5984" w:type="dxa"/>
            <w:vAlign w:val="center"/>
          </w:tcPr>
          <w:p w:rsidR="000A5EF0" w:rsidRPr="00496805" w:rsidRDefault="000A5EF0" w:rsidP="000A5EF0">
            <w:pPr>
              <w:pStyle w:val="NavadenTimesNewRoman"/>
              <w:keepNext/>
              <w:keepLines/>
              <w:widowControl/>
              <w:rPr>
                <w:rFonts w:ascii="Tahoma" w:hAnsi="Tahoma" w:cs="Tahoma"/>
                <w:sz w:val="20"/>
              </w:rPr>
            </w:pPr>
          </w:p>
        </w:tc>
      </w:tr>
      <w:tr w:rsidR="000A5EF0" w:rsidRPr="00496805" w:rsidTr="00AE6BD6">
        <w:tc>
          <w:tcPr>
            <w:tcW w:w="3544" w:type="dxa"/>
            <w:vAlign w:val="center"/>
          </w:tcPr>
          <w:p w:rsidR="000A5EF0" w:rsidRPr="00496805" w:rsidRDefault="000A5EF0" w:rsidP="000A5EF0">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5984" w:type="dxa"/>
            <w:vAlign w:val="bottom"/>
          </w:tcPr>
          <w:p w:rsidR="000A5EF0" w:rsidRPr="00496805" w:rsidRDefault="000A5EF0" w:rsidP="000A5EF0">
            <w:pPr>
              <w:pStyle w:val="NavadenTimesNewRoman"/>
              <w:keepNext/>
              <w:keepLines/>
              <w:widowControl/>
              <w:rPr>
                <w:rFonts w:ascii="Tahoma" w:hAnsi="Tahoma" w:cs="Tahoma"/>
                <w:sz w:val="20"/>
              </w:rPr>
            </w:pPr>
          </w:p>
        </w:tc>
      </w:tr>
      <w:tr w:rsidR="00452CD6" w:rsidRPr="00496805" w:rsidTr="00AE6BD6">
        <w:tc>
          <w:tcPr>
            <w:tcW w:w="3544" w:type="dxa"/>
            <w:vAlign w:val="center"/>
          </w:tcPr>
          <w:p w:rsidR="00452CD6" w:rsidRPr="00496805" w:rsidRDefault="00452CD6" w:rsidP="000A5EF0">
            <w:pPr>
              <w:pStyle w:val="NavadenTimesNewRoman"/>
              <w:keepNext/>
              <w:keepLines/>
              <w:widowControl/>
              <w:rPr>
                <w:rFonts w:ascii="Tahoma" w:hAnsi="Tahoma" w:cs="Tahoma"/>
                <w:sz w:val="20"/>
              </w:rPr>
            </w:pPr>
            <w:r>
              <w:rPr>
                <w:rFonts w:ascii="Tahoma" w:hAnsi="Tahoma" w:cs="Tahoma"/>
                <w:sz w:val="20"/>
              </w:rPr>
              <w:t>Datum prevzema dokumentacije</w:t>
            </w:r>
          </w:p>
        </w:tc>
        <w:tc>
          <w:tcPr>
            <w:tcW w:w="5984" w:type="dxa"/>
            <w:vAlign w:val="bottom"/>
          </w:tcPr>
          <w:p w:rsidR="00452CD6" w:rsidRPr="00496805" w:rsidRDefault="00452CD6" w:rsidP="000A5EF0">
            <w:pPr>
              <w:pStyle w:val="NavadenTimesNewRoman"/>
              <w:keepNext/>
              <w:keepLines/>
              <w:widowControl/>
              <w:rPr>
                <w:rFonts w:ascii="Tahoma" w:hAnsi="Tahoma" w:cs="Tahoma"/>
                <w:sz w:val="20"/>
              </w:rPr>
            </w:pPr>
          </w:p>
        </w:tc>
      </w:tr>
      <w:tr w:rsidR="000A5EF0" w:rsidRPr="00496805" w:rsidTr="00AE6BD6">
        <w:tc>
          <w:tcPr>
            <w:tcW w:w="3544" w:type="dxa"/>
            <w:vAlign w:val="center"/>
          </w:tcPr>
          <w:p w:rsidR="000A5EF0" w:rsidRPr="00496805" w:rsidRDefault="000A5EF0" w:rsidP="000A5EF0">
            <w:pPr>
              <w:pStyle w:val="NavadenTimesNewRoman"/>
              <w:keepNext/>
              <w:keepLines/>
              <w:widowControl/>
              <w:rPr>
                <w:rFonts w:ascii="Tahoma" w:hAnsi="Tahoma" w:cs="Tahoma"/>
                <w:sz w:val="20"/>
              </w:rPr>
            </w:pPr>
            <w:r w:rsidRPr="00496805">
              <w:rPr>
                <w:rFonts w:ascii="Tahoma" w:hAnsi="Tahoma" w:cs="Tahoma"/>
                <w:sz w:val="20"/>
              </w:rPr>
              <w:t>Naziv projekta:</w:t>
            </w:r>
          </w:p>
        </w:tc>
        <w:tc>
          <w:tcPr>
            <w:tcW w:w="5984" w:type="dxa"/>
            <w:vAlign w:val="bottom"/>
          </w:tcPr>
          <w:p w:rsidR="000A5EF0" w:rsidRPr="00496805" w:rsidRDefault="000A5EF0" w:rsidP="000A5EF0">
            <w:pPr>
              <w:pStyle w:val="NavadenTimesNewRoman"/>
              <w:keepNext/>
              <w:keepLines/>
              <w:widowControl/>
              <w:rPr>
                <w:rFonts w:ascii="Tahoma" w:hAnsi="Tahoma" w:cs="Tahoma"/>
                <w:sz w:val="20"/>
              </w:rPr>
            </w:pPr>
          </w:p>
        </w:tc>
      </w:tr>
      <w:tr w:rsidR="000A5EF0" w:rsidRPr="00496805" w:rsidTr="00AE6BD6">
        <w:tc>
          <w:tcPr>
            <w:tcW w:w="3544" w:type="dxa"/>
            <w:tcBorders>
              <w:right w:val="single" w:sz="4" w:space="0" w:color="auto"/>
            </w:tcBorders>
            <w:vAlign w:val="center"/>
          </w:tcPr>
          <w:p w:rsidR="000A5EF0" w:rsidRPr="00496805" w:rsidRDefault="000A5EF0" w:rsidP="00AE6BD6">
            <w:pPr>
              <w:pStyle w:val="NavadenTimesNewRoman"/>
              <w:keepNext/>
              <w:keepLines/>
              <w:widowControl/>
              <w:rPr>
                <w:rFonts w:ascii="Tahoma" w:hAnsi="Tahoma" w:cs="Tahoma"/>
                <w:sz w:val="20"/>
              </w:rPr>
            </w:pPr>
            <w:r w:rsidRPr="00496805">
              <w:rPr>
                <w:rFonts w:ascii="Tahoma" w:hAnsi="Tahoma" w:cs="Tahoma"/>
                <w:sz w:val="20"/>
              </w:rPr>
              <w:t>Opis predmeta naročila/projekta ter izvedena dela:</w:t>
            </w:r>
          </w:p>
        </w:tc>
        <w:tc>
          <w:tcPr>
            <w:tcW w:w="5984" w:type="dxa"/>
            <w:tcBorders>
              <w:top w:val="single" w:sz="4" w:space="0" w:color="auto"/>
              <w:left w:val="single" w:sz="4" w:space="0" w:color="auto"/>
              <w:bottom w:val="single" w:sz="4" w:space="0" w:color="auto"/>
              <w:right w:val="single" w:sz="4" w:space="0" w:color="auto"/>
            </w:tcBorders>
            <w:vAlign w:val="center"/>
          </w:tcPr>
          <w:p w:rsidR="000A5EF0" w:rsidRPr="00496805" w:rsidRDefault="000A5EF0" w:rsidP="000A5EF0">
            <w:pPr>
              <w:pStyle w:val="NavadenTimesNewRoman"/>
              <w:keepNext/>
              <w:keepLines/>
              <w:widowControl/>
              <w:rPr>
                <w:rFonts w:ascii="Tahoma" w:hAnsi="Tahoma" w:cs="Tahoma"/>
                <w:sz w:val="20"/>
              </w:rPr>
            </w:pPr>
          </w:p>
        </w:tc>
      </w:tr>
    </w:tbl>
    <w:p w:rsidR="007501D4" w:rsidRPr="00496805" w:rsidRDefault="007501D4" w:rsidP="00F069C1">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501D4" w:rsidRPr="00496805" w:rsidTr="007501D4">
        <w:trPr>
          <w:trHeight w:val="235"/>
        </w:trPr>
        <w:tc>
          <w:tcPr>
            <w:tcW w:w="3402" w:type="dxa"/>
            <w:tcBorders>
              <w:bottom w:val="single" w:sz="4" w:space="0" w:color="auto"/>
            </w:tcBorders>
          </w:tcPr>
          <w:p w:rsidR="007501D4" w:rsidRPr="00496805" w:rsidRDefault="007501D4" w:rsidP="00F069C1">
            <w:pPr>
              <w:keepNext/>
              <w:keepLines/>
              <w:jc w:val="both"/>
              <w:rPr>
                <w:rFonts w:ascii="Tahoma" w:hAnsi="Tahoma" w:cs="Tahoma"/>
                <w:snapToGrid w:val="0"/>
                <w:color w:val="000000"/>
                <w:sz w:val="18"/>
              </w:rPr>
            </w:pPr>
          </w:p>
        </w:tc>
        <w:tc>
          <w:tcPr>
            <w:tcW w:w="2268" w:type="dxa"/>
          </w:tcPr>
          <w:p w:rsidR="007501D4" w:rsidRPr="00496805" w:rsidRDefault="007501D4" w:rsidP="00F069C1">
            <w:pPr>
              <w:keepNext/>
              <w:keepLines/>
              <w:jc w:val="both"/>
              <w:rPr>
                <w:rFonts w:ascii="Tahoma" w:hAnsi="Tahoma" w:cs="Tahoma"/>
                <w:snapToGrid w:val="0"/>
                <w:color w:val="000000"/>
                <w:sz w:val="18"/>
              </w:rPr>
            </w:pPr>
          </w:p>
        </w:tc>
        <w:tc>
          <w:tcPr>
            <w:tcW w:w="3686" w:type="dxa"/>
            <w:tcBorders>
              <w:bottom w:val="single" w:sz="4" w:space="0" w:color="auto"/>
            </w:tcBorders>
          </w:tcPr>
          <w:p w:rsidR="007501D4" w:rsidRPr="00496805" w:rsidRDefault="007501D4" w:rsidP="00F069C1">
            <w:pPr>
              <w:keepNext/>
              <w:keepLines/>
              <w:tabs>
                <w:tab w:val="left" w:pos="567"/>
                <w:tab w:val="num" w:pos="851"/>
                <w:tab w:val="left" w:pos="993"/>
              </w:tabs>
              <w:jc w:val="both"/>
              <w:rPr>
                <w:rFonts w:ascii="Tahoma" w:hAnsi="Tahoma" w:cs="Tahoma"/>
                <w:snapToGrid w:val="0"/>
                <w:color w:val="000000"/>
                <w:sz w:val="18"/>
              </w:rPr>
            </w:pPr>
          </w:p>
        </w:tc>
      </w:tr>
      <w:tr w:rsidR="007501D4" w:rsidRPr="00496805" w:rsidTr="007501D4">
        <w:trPr>
          <w:trHeight w:val="235"/>
        </w:trPr>
        <w:tc>
          <w:tcPr>
            <w:tcW w:w="3402" w:type="dxa"/>
            <w:tcBorders>
              <w:top w:val="single" w:sz="4" w:space="0" w:color="auto"/>
            </w:tcBorders>
          </w:tcPr>
          <w:p w:rsidR="007501D4" w:rsidRPr="00496805" w:rsidRDefault="007501D4"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7501D4" w:rsidRPr="00496805" w:rsidRDefault="007501D4" w:rsidP="00F069C1">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7501D4" w:rsidRPr="00496805" w:rsidRDefault="007501D4"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 xml:space="preserve">(ime in priimek ter podpis </w:t>
            </w:r>
            <w:r w:rsidR="000A5EF0" w:rsidRPr="00496805">
              <w:rPr>
                <w:rFonts w:ascii="Tahoma" w:hAnsi="Tahoma" w:cs="Tahoma"/>
                <w:bCs/>
                <w:snapToGrid w:val="0"/>
                <w:color w:val="000000"/>
                <w:sz w:val="18"/>
              </w:rPr>
              <w:t>pooblaščenega inženirja s področja strojništva</w:t>
            </w:r>
            <w:r w:rsidRPr="00496805">
              <w:rPr>
                <w:rFonts w:ascii="Tahoma" w:hAnsi="Tahoma" w:cs="Tahoma"/>
                <w:snapToGrid w:val="0"/>
                <w:color w:val="000000"/>
                <w:sz w:val="18"/>
              </w:rPr>
              <w:t>)</w:t>
            </w:r>
          </w:p>
        </w:tc>
      </w:tr>
    </w:tbl>
    <w:p w:rsidR="007501D4" w:rsidRPr="00496805" w:rsidRDefault="007501D4" w:rsidP="00F069C1">
      <w:pPr>
        <w:pStyle w:val="NavadenTimesNewRoman"/>
        <w:keepNext/>
        <w:keepLines/>
        <w:widowControl/>
        <w:pBdr>
          <w:bottom w:val="single" w:sz="12" w:space="1" w:color="auto"/>
        </w:pBdr>
        <w:rPr>
          <w:rFonts w:ascii="Tahoma" w:hAnsi="Tahoma" w:cs="Tahoma"/>
          <w:b/>
        </w:rPr>
      </w:pPr>
    </w:p>
    <w:p w:rsidR="007501D4" w:rsidRPr="00496805" w:rsidRDefault="007501D4" w:rsidP="00F069C1">
      <w:pPr>
        <w:keepNext/>
        <w:keepLines/>
        <w:jc w:val="both"/>
        <w:rPr>
          <w:rFonts w:ascii="Tahoma" w:hAnsi="Tahoma" w:cs="Tahoma"/>
        </w:rPr>
      </w:pPr>
      <w:r w:rsidRPr="00496805">
        <w:rPr>
          <w:rFonts w:ascii="Tahoma" w:hAnsi="Tahoma" w:cs="Tahoma"/>
        </w:rPr>
        <w:t>IZPOLNI INVESTITOR REFERENČNEGA OBJEKTA (Izdajatelj reference)!!!</w:t>
      </w:r>
    </w:p>
    <w:p w:rsidR="007501D4" w:rsidRPr="00496805" w:rsidRDefault="007501D4" w:rsidP="00F069C1">
      <w:pPr>
        <w:pStyle w:val="NavadenTimesNewRoman"/>
        <w:keepNext/>
        <w:keepLines/>
        <w:widowControl/>
        <w:jc w:val="both"/>
        <w:rPr>
          <w:rFonts w:ascii="Tahoma" w:hAnsi="Tahoma" w:cs="Tahoma"/>
          <w:sz w:val="20"/>
        </w:rPr>
      </w:pPr>
    </w:p>
    <w:p w:rsidR="000A5EF0" w:rsidRPr="00496805" w:rsidRDefault="000A5EF0" w:rsidP="000A5EF0">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7501D4" w:rsidRPr="00496805" w:rsidRDefault="007501D4" w:rsidP="00F069C1">
      <w:pPr>
        <w:keepNext/>
        <w:keepLines/>
        <w:jc w:val="both"/>
        <w:rPr>
          <w:rFonts w:ascii="Tahoma" w:hAnsi="Tahoma" w:cs="Tahoma"/>
        </w:rPr>
      </w:pPr>
    </w:p>
    <w:p w:rsidR="007501D4" w:rsidRPr="00496805" w:rsidRDefault="007501D4" w:rsidP="00F069C1">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7501D4" w:rsidRPr="00496805" w:rsidRDefault="007501D4" w:rsidP="00F069C1">
      <w:pPr>
        <w:pStyle w:val="NavadenTimesNewRoman"/>
        <w:keepNext/>
        <w:keepLines/>
        <w:widowControl/>
        <w:rPr>
          <w:rFonts w:ascii="Tahoma" w:hAnsi="Tahoma" w:cs="Tahoma"/>
          <w:sz w:val="20"/>
        </w:rPr>
      </w:pPr>
      <w:r w:rsidRPr="00496805">
        <w:rPr>
          <w:rFonts w:ascii="Tahoma" w:hAnsi="Tahoma" w:cs="Tahoma"/>
          <w:sz w:val="20"/>
        </w:rPr>
        <w:tab/>
        <w:t xml:space="preserve"> </w:t>
      </w:r>
    </w:p>
    <w:p w:rsidR="007501D4" w:rsidRPr="00496805" w:rsidRDefault="007501D4" w:rsidP="00F069C1">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7501D4" w:rsidRPr="00496805" w:rsidRDefault="007501D4" w:rsidP="00F069C1">
      <w:pPr>
        <w:pStyle w:val="NavadenTimesNewRoman"/>
        <w:keepNext/>
        <w:keepLines/>
        <w:widowControl/>
        <w:rPr>
          <w:rFonts w:ascii="Tahoma" w:hAnsi="Tahoma" w:cs="Tahoma"/>
          <w:sz w:val="20"/>
        </w:rPr>
      </w:pPr>
    </w:p>
    <w:p w:rsidR="007501D4" w:rsidRPr="00496805" w:rsidRDefault="007501D4" w:rsidP="00F069C1">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501D4" w:rsidRPr="00496805" w:rsidTr="007501D4">
        <w:trPr>
          <w:trHeight w:val="235"/>
        </w:trPr>
        <w:tc>
          <w:tcPr>
            <w:tcW w:w="3402" w:type="dxa"/>
            <w:tcBorders>
              <w:bottom w:val="single" w:sz="4" w:space="0" w:color="auto"/>
            </w:tcBorders>
          </w:tcPr>
          <w:p w:rsidR="007501D4" w:rsidRPr="00496805" w:rsidRDefault="007501D4" w:rsidP="00F069C1">
            <w:pPr>
              <w:keepNext/>
              <w:keepLines/>
              <w:jc w:val="both"/>
              <w:rPr>
                <w:rFonts w:ascii="Tahoma" w:hAnsi="Tahoma" w:cs="Tahoma"/>
                <w:snapToGrid w:val="0"/>
              </w:rPr>
            </w:pPr>
          </w:p>
        </w:tc>
        <w:tc>
          <w:tcPr>
            <w:tcW w:w="2977" w:type="dxa"/>
          </w:tcPr>
          <w:p w:rsidR="007501D4" w:rsidRPr="00496805" w:rsidRDefault="007501D4" w:rsidP="00F069C1">
            <w:pPr>
              <w:keepNext/>
              <w:keepLines/>
              <w:jc w:val="center"/>
              <w:rPr>
                <w:rFonts w:ascii="Tahoma" w:hAnsi="Tahoma" w:cs="Tahoma"/>
                <w:snapToGrid w:val="0"/>
              </w:rPr>
            </w:pPr>
          </w:p>
        </w:tc>
        <w:tc>
          <w:tcPr>
            <w:tcW w:w="3119" w:type="dxa"/>
            <w:tcBorders>
              <w:bottom w:val="single" w:sz="4" w:space="0" w:color="auto"/>
            </w:tcBorders>
          </w:tcPr>
          <w:p w:rsidR="007501D4" w:rsidRPr="00496805" w:rsidRDefault="007501D4" w:rsidP="00F069C1">
            <w:pPr>
              <w:keepNext/>
              <w:keepLines/>
              <w:tabs>
                <w:tab w:val="left" w:pos="567"/>
                <w:tab w:val="num" w:pos="851"/>
                <w:tab w:val="left" w:pos="993"/>
              </w:tabs>
              <w:jc w:val="both"/>
              <w:rPr>
                <w:rFonts w:ascii="Tahoma" w:hAnsi="Tahoma" w:cs="Tahoma"/>
                <w:snapToGrid w:val="0"/>
              </w:rPr>
            </w:pPr>
          </w:p>
        </w:tc>
      </w:tr>
      <w:tr w:rsidR="007501D4" w:rsidRPr="00496805" w:rsidTr="007501D4">
        <w:trPr>
          <w:trHeight w:val="235"/>
        </w:trPr>
        <w:tc>
          <w:tcPr>
            <w:tcW w:w="3402" w:type="dxa"/>
            <w:tcBorders>
              <w:top w:val="single" w:sz="4" w:space="0" w:color="auto"/>
            </w:tcBorders>
          </w:tcPr>
          <w:p w:rsidR="007501D4" w:rsidRPr="00496805" w:rsidRDefault="007501D4" w:rsidP="00F069C1">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7501D4" w:rsidRPr="00496805" w:rsidRDefault="007501D4" w:rsidP="00F069C1">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7501D4" w:rsidRPr="00496805" w:rsidRDefault="007501D4" w:rsidP="00F069C1">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 xml:space="preserve">ime in priimek ter podpis </w:t>
            </w:r>
            <w:r w:rsidR="000D009F">
              <w:rPr>
                <w:rFonts w:ascii="Tahoma" w:hAnsi="Tahoma" w:cs="Tahoma"/>
                <w:snapToGrid w:val="0"/>
              </w:rPr>
              <w:t>odgovorne osebe</w:t>
            </w:r>
            <w:r w:rsidR="000D009F" w:rsidRPr="00496805">
              <w:rPr>
                <w:rFonts w:ascii="Tahoma" w:hAnsi="Tahoma" w:cs="Tahoma"/>
                <w:snapToGrid w:val="0"/>
                <w:color w:val="000000"/>
              </w:rPr>
              <w:t xml:space="preserve"> </w:t>
            </w:r>
            <w:r w:rsidRPr="00496805">
              <w:rPr>
                <w:rFonts w:ascii="Tahoma" w:hAnsi="Tahoma" w:cs="Tahoma"/>
                <w:snapToGrid w:val="0"/>
                <w:color w:val="000000"/>
              </w:rPr>
              <w:t>investitorja</w:t>
            </w:r>
            <w:r w:rsidRPr="00496805">
              <w:rPr>
                <w:rFonts w:ascii="Tahoma" w:hAnsi="Tahoma" w:cs="Tahoma"/>
                <w:snapToGrid w:val="0"/>
              </w:rPr>
              <w:t>)</w:t>
            </w:r>
          </w:p>
        </w:tc>
      </w:tr>
    </w:tbl>
    <w:p w:rsidR="007501D4" w:rsidRPr="00496805" w:rsidRDefault="007501D4" w:rsidP="00F069C1">
      <w:pPr>
        <w:keepNext/>
        <w:keepLines/>
        <w:rPr>
          <w:rFonts w:ascii="Tahoma" w:hAnsi="Tahoma" w:cs="Tahoma"/>
          <w:sz w:val="18"/>
        </w:rPr>
      </w:pPr>
    </w:p>
    <w:p w:rsidR="007501D4" w:rsidRPr="00496805" w:rsidRDefault="007501D4" w:rsidP="00AE6BD6">
      <w:pPr>
        <w:keepNext/>
        <w:keepLines/>
        <w:jc w:val="both"/>
        <w:rPr>
          <w:rFonts w:ascii="Tahoma" w:hAnsi="Tahoma" w:cs="Tahoma"/>
        </w:rPr>
      </w:pPr>
      <w:r w:rsidRPr="00496805">
        <w:rPr>
          <w:rFonts w:ascii="Tahoma" w:hAnsi="Tahoma" w:cs="Tahoma"/>
          <w:sz w:val="16"/>
        </w:rPr>
        <w:t>OPOMBA: Obrazec lahko po potrebi tudi kopirate.</w:t>
      </w:r>
      <w:r w:rsidRPr="00496805">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7501D4" w:rsidRPr="00496805" w:rsidTr="007501D4">
        <w:tc>
          <w:tcPr>
            <w:tcW w:w="8150" w:type="dxa"/>
            <w:tcBorders>
              <w:top w:val="single" w:sz="4" w:space="0" w:color="auto"/>
              <w:bottom w:val="single" w:sz="4" w:space="0" w:color="auto"/>
            </w:tcBorders>
          </w:tcPr>
          <w:p w:rsidR="007501D4" w:rsidRPr="00496805" w:rsidRDefault="007501D4" w:rsidP="00F069C1">
            <w:pPr>
              <w:keepNext/>
              <w:keepLines/>
              <w:rPr>
                <w:rFonts w:ascii="Tahoma" w:hAnsi="Tahoma" w:cs="Tahoma"/>
              </w:rPr>
            </w:pPr>
            <w:r w:rsidRPr="00496805">
              <w:rPr>
                <w:rFonts w:ascii="Tahoma" w:hAnsi="Tahoma" w:cs="Tahoma"/>
              </w:rPr>
              <w:lastRenderedPageBreak/>
              <w:br w:type="page"/>
              <w:t>POTRDITEV OSEBNIH REFERENC S STRANI REFERENČEGA NAROČNIKA/INVESTITORJA</w:t>
            </w:r>
            <w:r w:rsidR="00644791" w:rsidRPr="00496805">
              <w:rPr>
                <w:rFonts w:ascii="Tahoma" w:hAnsi="Tahoma" w:cs="Tahoma"/>
              </w:rPr>
              <w:t xml:space="preserve"> – inženir požarne varnosti</w:t>
            </w:r>
          </w:p>
        </w:tc>
        <w:tc>
          <w:tcPr>
            <w:tcW w:w="1565" w:type="dxa"/>
            <w:tcBorders>
              <w:top w:val="single" w:sz="4" w:space="0" w:color="auto"/>
              <w:bottom w:val="single" w:sz="4" w:space="0" w:color="auto"/>
            </w:tcBorders>
          </w:tcPr>
          <w:p w:rsidR="007501D4" w:rsidRPr="00496805" w:rsidRDefault="007501D4" w:rsidP="00F069C1">
            <w:pPr>
              <w:keepNext/>
              <w:keepLines/>
              <w:rPr>
                <w:rFonts w:ascii="Tahoma" w:hAnsi="Tahoma" w:cs="Tahoma"/>
                <w:b/>
                <w:i/>
              </w:rPr>
            </w:pPr>
            <w:bookmarkStart w:id="40" w:name="Priloga7_7"/>
            <w:r w:rsidRPr="00496805">
              <w:rPr>
                <w:rFonts w:ascii="Tahoma" w:hAnsi="Tahoma" w:cs="Tahoma"/>
                <w:b/>
                <w:i/>
              </w:rPr>
              <w:t xml:space="preserve">Priloga </w:t>
            </w:r>
            <w:r w:rsidR="007B5CC1" w:rsidRPr="00496805">
              <w:rPr>
                <w:rFonts w:ascii="Tahoma" w:hAnsi="Tahoma" w:cs="Tahoma"/>
                <w:b/>
                <w:i/>
              </w:rPr>
              <w:t>7/7</w:t>
            </w:r>
            <w:bookmarkEnd w:id="40"/>
          </w:p>
        </w:tc>
      </w:tr>
    </w:tbl>
    <w:p w:rsidR="007501D4" w:rsidRPr="00496805" w:rsidRDefault="007501D4" w:rsidP="00F069C1">
      <w:pPr>
        <w:keepNext/>
        <w:keepLines/>
        <w:tabs>
          <w:tab w:val="left" w:pos="993"/>
        </w:tabs>
        <w:ind w:left="993" w:hanging="993"/>
        <w:jc w:val="right"/>
        <w:rPr>
          <w:rFonts w:ascii="Tahoma" w:hAnsi="Tahoma" w:cs="Tahoma"/>
        </w:rPr>
      </w:pPr>
    </w:p>
    <w:p w:rsidR="007501D4" w:rsidRPr="00496805" w:rsidRDefault="007501D4" w:rsidP="00F069C1">
      <w:pPr>
        <w:keepNext/>
        <w:keepLines/>
        <w:tabs>
          <w:tab w:val="left" w:pos="993"/>
        </w:tabs>
        <w:ind w:left="993" w:hanging="993"/>
        <w:jc w:val="center"/>
        <w:rPr>
          <w:rFonts w:ascii="Tahoma" w:hAnsi="Tahoma" w:cs="Tahoma"/>
          <w:b/>
        </w:rPr>
      </w:pPr>
      <w:r w:rsidRPr="00496805">
        <w:rPr>
          <w:rFonts w:ascii="Tahoma" w:hAnsi="Tahoma" w:cs="Tahoma"/>
          <w:b/>
        </w:rPr>
        <w:t>Javno naroč</w:t>
      </w:r>
      <w:r w:rsidR="00644791" w:rsidRPr="00496805">
        <w:rPr>
          <w:rFonts w:ascii="Tahoma" w:hAnsi="Tahoma" w:cs="Tahoma"/>
          <w:b/>
        </w:rPr>
        <w:t xml:space="preserve">ilo št. </w:t>
      </w:r>
      <w:r w:rsidR="004662A6">
        <w:rPr>
          <w:rFonts w:ascii="Tahoma" w:hAnsi="Tahoma" w:cs="Tahoma"/>
          <w:b/>
        </w:rPr>
        <w:t>JPE-VOD-144/21</w:t>
      </w:r>
      <w:r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p>
    <w:p w:rsidR="007501D4" w:rsidRPr="00496805" w:rsidRDefault="007501D4" w:rsidP="00F069C1">
      <w:pPr>
        <w:keepNext/>
        <w:keepLines/>
        <w:tabs>
          <w:tab w:val="left" w:pos="993"/>
        </w:tabs>
        <w:ind w:left="993" w:hanging="993"/>
        <w:jc w:val="right"/>
        <w:rPr>
          <w:rFonts w:ascii="Tahoma" w:hAnsi="Tahoma" w:cs="Tahoma"/>
        </w:rPr>
      </w:pPr>
    </w:p>
    <w:p w:rsidR="007501D4" w:rsidRPr="00496805" w:rsidRDefault="007501D4" w:rsidP="00F069C1">
      <w:pPr>
        <w:keepNext/>
        <w:keepLines/>
        <w:jc w:val="both"/>
        <w:rPr>
          <w:rFonts w:ascii="Tahoma" w:hAnsi="Tahoma" w:cs="Tahoma"/>
        </w:rPr>
      </w:pPr>
      <w:r w:rsidRPr="00496805">
        <w:rPr>
          <w:rFonts w:ascii="Tahoma" w:hAnsi="Tahoma" w:cs="Tahoma"/>
        </w:rPr>
        <w:t xml:space="preserve">Pod kazensko in materialno odgovornostjo izjavljamo, da so spodaj navedeni podatki o referenčnih storitvah resnični in da z njimi dokazujemo, da je </w:t>
      </w:r>
      <w:r w:rsidR="00644791" w:rsidRPr="00496805">
        <w:rPr>
          <w:rFonts w:ascii="Tahoma" w:hAnsi="Tahoma" w:cs="Tahoma"/>
          <w:b/>
          <w:bCs/>
        </w:rPr>
        <w:t xml:space="preserve">pooblaščeni inženir s področja požarne varnosti (PI) </w:t>
      </w:r>
      <w:r w:rsidRPr="00496805">
        <w:rPr>
          <w:rFonts w:ascii="Tahoma" w:hAnsi="Tahoma" w:cs="Tahoma"/>
        </w:rPr>
        <w:t xml:space="preserve">v skladu s pogodbenimi določili </w:t>
      </w:r>
      <w:r w:rsidR="00644791" w:rsidRPr="00496805">
        <w:rPr>
          <w:rFonts w:ascii="Tahoma" w:hAnsi="Tahoma" w:cs="Tahoma"/>
          <w:bCs/>
        </w:rPr>
        <w:t>pripravil projektno dokumentacijo požarne in /ali e</w:t>
      </w:r>
      <w:r w:rsidR="00AE6BD6">
        <w:rPr>
          <w:rFonts w:ascii="Tahoma" w:hAnsi="Tahoma" w:cs="Tahoma"/>
          <w:bCs/>
        </w:rPr>
        <w:t>ks</w:t>
      </w:r>
      <w:r w:rsidR="00644791" w:rsidRPr="00496805">
        <w:rPr>
          <w:rFonts w:ascii="Tahoma" w:hAnsi="Tahoma" w:cs="Tahoma"/>
          <w:bCs/>
        </w:rPr>
        <w:t xml:space="preserve">plozijske (ex.) varnosti </w:t>
      </w:r>
      <w:r w:rsidR="00615F30" w:rsidRPr="00496805">
        <w:rPr>
          <w:rFonts w:ascii="Tahoma" w:hAnsi="Tahoma" w:cs="Tahoma"/>
          <w:bCs/>
        </w:rPr>
        <w:t xml:space="preserve">termoenergetskih ali </w:t>
      </w:r>
      <w:r w:rsidR="00644791" w:rsidRPr="00496805">
        <w:rPr>
          <w:rFonts w:ascii="Tahoma" w:hAnsi="Tahoma" w:cs="Tahoma"/>
          <w:bCs/>
        </w:rPr>
        <w:t xml:space="preserve">industrijskih objektov v </w:t>
      </w:r>
      <w:r w:rsidR="00644791" w:rsidRPr="00496805">
        <w:rPr>
          <w:rFonts w:ascii="Tahoma" w:hAnsi="Tahoma" w:cs="Tahoma"/>
        </w:rPr>
        <w:t>obdobju zadnjih 10 (deset) let, šteto do datuma, določenega za oddajo prijav</w:t>
      </w:r>
      <w:r w:rsidRPr="00496805">
        <w:rPr>
          <w:rFonts w:ascii="Tahoma" w:hAnsi="Tahoma" w:cs="Tahoma"/>
        </w:rPr>
        <w:t>.</w:t>
      </w:r>
      <w:r w:rsidRPr="00496805">
        <w:t xml:space="preserve"> </w:t>
      </w:r>
      <w:r w:rsidRPr="00496805">
        <w:rPr>
          <w:rFonts w:ascii="Tahoma" w:hAnsi="Tahoma" w:cs="Tahoma"/>
        </w:rPr>
        <w:t xml:space="preserve">Na podlagi poziva bomo naročniku v zahtevanem roku predložili dodatna dokazila o uspešni izvedbi navedenih referenčnih del oziroma uspešno izvedenih poslov </w:t>
      </w:r>
      <w:r w:rsidR="00644791" w:rsidRPr="00496805">
        <w:rPr>
          <w:rFonts w:ascii="Tahoma" w:hAnsi="Tahoma" w:cs="Tahoma"/>
        </w:rPr>
        <w:t>spodaj navedenega izvajalca</w:t>
      </w:r>
      <w:r w:rsidRPr="00496805">
        <w:rPr>
          <w:rFonts w:ascii="Tahoma" w:hAnsi="Tahoma" w:cs="Tahoma"/>
        </w:rPr>
        <w:t xml:space="preserve">.  </w:t>
      </w:r>
    </w:p>
    <w:p w:rsidR="007501D4" w:rsidRPr="00496805" w:rsidRDefault="007501D4" w:rsidP="00F069C1">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7501D4" w:rsidRPr="00496805" w:rsidTr="00AE6BD6">
        <w:tc>
          <w:tcPr>
            <w:tcW w:w="3544" w:type="dxa"/>
            <w:vAlign w:val="center"/>
          </w:tcPr>
          <w:p w:rsidR="007501D4" w:rsidRPr="00496805" w:rsidRDefault="007501D4" w:rsidP="00F069C1">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5984" w:type="dxa"/>
          </w:tcPr>
          <w:p w:rsidR="007501D4" w:rsidRPr="00496805" w:rsidRDefault="007501D4" w:rsidP="00F069C1">
            <w:pPr>
              <w:pStyle w:val="NavadenTimesNewRoman"/>
              <w:keepNext/>
              <w:keepLines/>
              <w:widowControl/>
              <w:rPr>
                <w:rFonts w:ascii="Tahoma" w:hAnsi="Tahoma" w:cs="Tahoma"/>
                <w:b/>
                <w:sz w:val="20"/>
              </w:rPr>
            </w:pPr>
          </w:p>
        </w:tc>
      </w:tr>
      <w:tr w:rsidR="007501D4" w:rsidRPr="00496805" w:rsidTr="00AE6BD6">
        <w:tc>
          <w:tcPr>
            <w:tcW w:w="3544" w:type="dxa"/>
            <w:vAlign w:val="center"/>
          </w:tcPr>
          <w:p w:rsidR="007501D4" w:rsidRPr="00496805" w:rsidRDefault="007501D4" w:rsidP="00F069C1">
            <w:pPr>
              <w:pStyle w:val="NavadenTimesNewRoman"/>
              <w:keepNext/>
              <w:keepLines/>
              <w:widowControl/>
              <w:rPr>
                <w:rFonts w:ascii="Tahoma" w:hAnsi="Tahoma" w:cs="Tahoma"/>
                <w:sz w:val="20"/>
              </w:rPr>
            </w:pPr>
            <w:r w:rsidRPr="00496805">
              <w:rPr>
                <w:rFonts w:ascii="Tahoma" w:hAnsi="Tahoma" w:cs="Tahoma"/>
                <w:sz w:val="20"/>
              </w:rPr>
              <w:t>Naslov:</w:t>
            </w:r>
          </w:p>
        </w:tc>
        <w:tc>
          <w:tcPr>
            <w:tcW w:w="5984" w:type="dxa"/>
          </w:tcPr>
          <w:p w:rsidR="007501D4" w:rsidRPr="00496805" w:rsidRDefault="007501D4" w:rsidP="00F069C1">
            <w:pPr>
              <w:pStyle w:val="NavadenTimesNewRoman"/>
              <w:keepNext/>
              <w:keepLines/>
              <w:widowControl/>
              <w:rPr>
                <w:rFonts w:ascii="Tahoma" w:hAnsi="Tahoma" w:cs="Tahoma"/>
                <w:b/>
                <w:sz w:val="20"/>
              </w:rPr>
            </w:pPr>
          </w:p>
        </w:tc>
      </w:tr>
      <w:tr w:rsidR="00644791" w:rsidRPr="00496805" w:rsidTr="00AE6BD6">
        <w:tc>
          <w:tcPr>
            <w:tcW w:w="3544" w:type="dxa"/>
            <w:vAlign w:val="center"/>
          </w:tcPr>
          <w:p w:rsidR="00644791" w:rsidRPr="00496805" w:rsidRDefault="00644791" w:rsidP="00644791">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5984" w:type="dxa"/>
          </w:tcPr>
          <w:p w:rsidR="00644791" w:rsidRPr="00496805" w:rsidRDefault="00644791" w:rsidP="00644791">
            <w:pPr>
              <w:pStyle w:val="NavadenTimesNewRoman"/>
              <w:keepNext/>
              <w:keepLines/>
              <w:widowControl/>
              <w:rPr>
                <w:rFonts w:ascii="Tahoma" w:hAnsi="Tahoma" w:cs="Tahoma"/>
                <w:sz w:val="20"/>
              </w:rPr>
            </w:pPr>
          </w:p>
        </w:tc>
      </w:tr>
      <w:tr w:rsidR="00644791" w:rsidRPr="00496805" w:rsidTr="00AE6BD6">
        <w:tc>
          <w:tcPr>
            <w:tcW w:w="3544" w:type="dxa"/>
            <w:vAlign w:val="center"/>
          </w:tcPr>
          <w:p w:rsidR="00644791" w:rsidRPr="00496805" w:rsidRDefault="00644791" w:rsidP="00644791">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5984" w:type="dxa"/>
          </w:tcPr>
          <w:p w:rsidR="00644791" w:rsidRPr="00496805" w:rsidRDefault="00644791" w:rsidP="00644791">
            <w:pPr>
              <w:pStyle w:val="NavadenTimesNewRoman"/>
              <w:keepNext/>
              <w:keepLines/>
              <w:widowControl/>
              <w:rPr>
                <w:rFonts w:ascii="Tahoma" w:hAnsi="Tahoma" w:cs="Tahoma"/>
                <w:sz w:val="20"/>
              </w:rPr>
            </w:pPr>
          </w:p>
        </w:tc>
      </w:tr>
      <w:tr w:rsidR="00644791" w:rsidRPr="00496805" w:rsidTr="00AE6BD6">
        <w:tc>
          <w:tcPr>
            <w:tcW w:w="3544" w:type="dxa"/>
            <w:vAlign w:val="center"/>
          </w:tcPr>
          <w:p w:rsidR="00644791" w:rsidRPr="00496805" w:rsidRDefault="00644791" w:rsidP="00615F30">
            <w:pPr>
              <w:pStyle w:val="NavadenTimesNewRoman"/>
              <w:keepNext/>
              <w:keepLines/>
              <w:widowControl/>
              <w:rPr>
                <w:rFonts w:ascii="Tahoma" w:hAnsi="Tahoma" w:cs="Tahoma"/>
                <w:sz w:val="20"/>
              </w:rPr>
            </w:pPr>
            <w:r w:rsidRPr="00496805">
              <w:rPr>
                <w:rFonts w:ascii="Tahoma" w:hAnsi="Tahoma" w:cs="Tahoma"/>
                <w:bCs/>
                <w:sz w:val="20"/>
              </w:rPr>
              <w:t xml:space="preserve">Pooblaščeni inženir s področja </w:t>
            </w:r>
            <w:r w:rsidR="00615F30">
              <w:rPr>
                <w:rFonts w:ascii="Tahoma" w:hAnsi="Tahoma" w:cs="Tahoma"/>
                <w:bCs/>
                <w:sz w:val="20"/>
              </w:rPr>
              <w:t>požarne varnosti</w:t>
            </w:r>
            <w:r w:rsidR="00615F30" w:rsidRPr="00496805">
              <w:rPr>
                <w:rFonts w:ascii="Tahoma" w:hAnsi="Tahoma" w:cs="Tahoma"/>
                <w:sz w:val="20"/>
              </w:rPr>
              <w:t xml:space="preserve"> </w:t>
            </w:r>
            <w:r w:rsidRPr="00496805">
              <w:rPr>
                <w:rFonts w:ascii="Tahoma" w:hAnsi="Tahoma" w:cs="Tahoma"/>
                <w:i/>
                <w:sz w:val="20"/>
              </w:rPr>
              <w:t>(ime in priimek)</w:t>
            </w:r>
            <w:r w:rsidRPr="00496805">
              <w:rPr>
                <w:rFonts w:ascii="Tahoma" w:hAnsi="Tahoma" w:cs="Tahoma"/>
                <w:sz w:val="20"/>
              </w:rPr>
              <w:t>:</w:t>
            </w:r>
          </w:p>
        </w:tc>
        <w:tc>
          <w:tcPr>
            <w:tcW w:w="5984" w:type="dxa"/>
            <w:vAlign w:val="center"/>
          </w:tcPr>
          <w:p w:rsidR="00644791" w:rsidRPr="00496805" w:rsidRDefault="00644791" w:rsidP="00644791">
            <w:pPr>
              <w:pStyle w:val="NavadenTimesNewRoman"/>
              <w:keepNext/>
              <w:keepLines/>
              <w:widowControl/>
              <w:rPr>
                <w:rFonts w:ascii="Tahoma" w:hAnsi="Tahoma" w:cs="Tahoma"/>
                <w:sz w:val="20"/>
              </w:rPr>
            </w:pPr>
          </w:p>
        </w:tc>
      </w:tr>
      <w:tr w:rsidR="00644791" w:rsidRPr="00496805" w:rsidTr="00AE6BD6">
        <w:tc>
          <w:tcPr>
            <w:tcW w:w="3544" w:type="dxa"/>
            <w:vAlign w:val="center"/>
          </w:tcPr>
          <w:p w:rsidR="00644791" w:rsidRPr="00496805" w:rsidRDefault="00644791" w:rsidP="00644791">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5984" w:type="dxa"/>
            <w:vAlign w:val="bottom"/>
          </w:tcPr>
          <w:p w:rsidR="00644791" w:rsidRPr="00496805" w:rsidRDefault="00644791" w:rsidP="00644791">
            <w:pPr>
              <w:pStyle w:val="NavadenTimesNewRoman"/>
              <w:keepNext/>
              <w:keepLines/>
              <w:widowControl/>
              <w:rPr>
                <w:rFonts w:ascii="Tahoma" w:hAnsi="Tahoma" w:cs="Tahoma"/>
                <w:sz w:val="20"/>
              </w:rPr>
            </w:pPr>
          </w:p>
        </w:tc>
      </w:tr>
      <w:tr w:rsidR="00452CD6" w:rsidRPr="00496805" w:rsidTr="00AE6BD6">
        <w:tc>
          <w:tcPr>
            <w:tcW w:w="3544" w:type="dxa"/>
            <w:vAlign w:val="center"/>
          </w:tcPr>
          <w:p w:rsidR="00452CD6" w:rsidRPr="00496805" w:rsidRDefault="00452CD6" w:rsidP="00644791">
            <w:pPr>
              <w:pStyle w:val="NavadenTimesNewRoman"/>
              <w:keepNext/>
              <w:keepLines/>
              <w:widowControl/>
              <w:rPr>
                <w:rFonts w:ascii="Tahoma" w:hAnsi="Tahoma" w:cs="Tahoma"/>
                <w:sz w:val="20"/>
              </w:rPr>
            </w:pPr>
            <w:r>
              <w:rPr>
                <w:rFonts w:ascii="Tahoma" w:hAnsi="Tahoma" w:cs="Tahoma"/>
                <w:sz w:val="20"/>
              </w:rPr>
              <w:t>Datum prevzema dokumentacije</w:t>
            </w:r>
          </w:p>
        </w:tc>
        <w:tc>
          <w:tcPr>
            <w:tcW w:w="5984" w:type="dxa"/>
            <w:vAlign w:val="bottom"/>
          </w:tcPr>
          <w:p w:rsidR="00452CD6" w:rsidRPr="00496805" w:rsidRDefault="00452CD6" w:rsidP="00644791">
            <w:pPr>
              <w:pStyle w:val="NavadenTimesNewRoman"/>
              <w:keepNext/>
              <w:keepLines/>
              <w:widowControl/>
              <w:rPr>
                <w:rFonts w:ascii="Tahoma" w:hAnsi="Tahoma" w:cs="Tahoma"/>
                <w:sz w:val="20"/>
              </w:rPr>
            </w:pPr>
          </w:p>
        </w:tc>
      </w:tr>
      <w:tr w:rsidR="00644791" w:rsidRPr="00496805" w:rsidTr="00AE6BD6">
        <w:tc>
          <w:tcPr>
            <w:tcW w:w="3544" w:type="dxa"/>
            <w:vAlign w:val="center"/>
          </w:tcPr>
          <w:p w:rsidR="00644791" w:rsidRPr="00496805" w:rsidRDefault="00644791" w:rsidP="00644791">
            <w:pPr>
              <w:pStyle w:val="NavadenTimesNewRoman"/>
              <w:keepNext/>
              <w:keepLines/>
              <w:widowControl/>
              <w:rPr>
                <w:rFonts w:ascii="Tahoma" w:hAnsi="Tahoma" w:cs="Tahoma"/>
                <w:sz w:val="20"/>
              </w:rPr>
            </w:pPr>
            <w:r w:rsidRPr="00496805">
              <w:rPr>
                <w:rFonts w:ascii="Tahoma" w:hAnsi="Tahoma" w:cs="Tahoma"/>
                <w:sz w:val="20"/>
              </w:rPr>
              <w:t>Naziv projekta:</w:t>
            </w:r>
          </w:p>
        </w:tc>
        <w:tc>
          <w:tcPr>
            <w:tcW w:w="5984" w:type="dxa"/>
            <w:vAlign w:val="bottom"/>
          </w:tcPr>
          <w:p w:rsidR="00644791" w:rsidRPr="00496805" w:rsidRDefault="00644791" w:rsidP="00644791">
            <w:pPr>
              <w:pStyle w:val="NavadenTimesNewRoman"/>
              <w:keepNext/>
              <w:keepLines/>
              <w:widowControl/>
              <w:rPr>
                <w:rFonts w:ascii="Tahoma" w:hAnsi="Tahoma" w:cs="Tahoma"/>
                <w:sz w:val="20"/>
              </w:rPr>
            </w:pPr>
          </w:p>
        </w:tc>
      </w:tr>
      <w:tr w:rsidR="00644791" w:rsidRPr="00496805" w:rsidTr="00AE6BD6">
        <w:tc>
          <w:tcPr>
            <w:tcW w:w="3544" w:type="dxa"/>
            <w:tcBorders>
              <w:right w:val="single" w:sz="4" w:space="0" w:color="auto"/>
            </w:tcBorders>
            <w:vAlign w:val="center"/>
          </w:tcPr>
          <w:p w:rsidR="00644791" w:rsidRPr="00496805" w:rsidRDefault="00644791" w:rsidP="00AE6BD6">
            <w:pPr>
              <w:pStyle w:val="NavadenTimesNewRoman"/>
              <w:keepNext/>
              <w:keepLines/>
              <w:widowControl/>
              <w:rPr>
                <w:rFonts w:ascii="Tahoma" w:hAnsi="Tahoma" w:cs="Tahoma"/>
                <w:sz w:val="20"/>
              </w:rPr>
            </w:pPr>
            <w:r w:rsidRPr="00496805">
              <w:rPr>
                <w:rFonts w:ascii="Tahoma" w:hAnsi="Tahoma" w:cs="Tahoma"/>
                <w:sz w:val="20"/>
              </w:rPr>
              <w:t>Opis predmeta naročila/projekta ter izvedena dela:</w:t>
            </w:r>
          </w:p>
        </w:tc>
        <w:tc>
          <w:tcPr>
            <w:tcW w:w="5984" w:type="dxa"/>
            <w:tcBorders>
              <w:top w:val="single" w:sz="4" w:space="0" w:color="auto"/>
              <w:left w:val="single" w:sz="4" w:space="0" w:color="auto"/>
              <w:bottom w:val="single" w:sz="4" w:space="0" w:color="auto"/>
              <w:right w:val="single" w:sz="4" w:space="0" w:color="auto"/>
            </w:tcBorders>
            <w:vAlign w:val="center"/>
          </w:tcPr>
          <w:p w:rsidR="00644791" w:rsidRPr="00496805" w:rsidRDefault="00644791" w:rsidP="00644791">
            <w:pPr>
              <w:pStyle w:val="NavadenTimesNewRoman"/>
              <w:keepNext/>
              <w:keepLines/>
              <w:widowControl/>
              <w:rPr>
                <w:rFonts w:ascii="Tahoma" w:hAnsi="Tahoma" w:cs="Tahoma"/>
                <w:sz w:val="20"/>
              </w:rPr>
            </w:pPr>
          </w:p>
        </w:tc>
      </w:tr>
    </w:tbl>
    <w:p w:rsidR="007501D4" w:rsidRPr="00496805" w:rsidRDefault="007501D4" w:rsidP="00F069C1">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501D4" w:rsidRPr="00496805" w:rsidTr="007501D4">
        <w:trPr>
          <w:trHeight w:val="235"/>
        </w:trPr>
        <w:tc>
          <w:tcPr>
            <w:tcW w:w="3402" w:type="dxa"/>
            <w:tcBorders>
              <w:bottom w:val="single" w:sz="4" w:space="0" w:color="auto"/>
            </w:tcBorders>
          </w:tcPr>
          <w:p w:rsidR="007501D4" w:rsidRPr="00496805" w:rsidRDefault="007501D4" w:rsidP="00F069C1">
            <w:pPr>
              <w:keepNext/>
              <w:keepLines/>
              <w:jc w:val="both"/>
              <w:rPr>
                <w:rFonts w:ascii="Tahoma" w:hAnsi="Tahoma" w:cs="Tahoma"/>
                <w:snapToGrid w:val="0"/>
                <w:color w:val="000000"/>
                <w:sz w:val="18"/>
              </w:rPr>
            </w:pPr>
          </w:p>
        </w:tc>
        <w:tc>
          <w:tcPr>
            <w:tcW w:w="2268" w:type="dxa"/>
          </w:tcPr>
          <w:p w:rsidR="007501D4" w:rsidRPr="00496805" w:rsidRDefault="007501D4" w:rsidP="00F069C1">
            <w:pPr>
              <w:keepNext/>
              <w:keepLines/>
              <w:jc w:val="both"/>
              <w:rPr>
                <w:rFonts w:ascii="Tahoma" w:hAnsi="Tahoma" w:cs="Tahoma"/>
                <w:snapToGrid w:val="0"/>
                <w:color w:val="000000"/>
                <w:sz w:val="18"/>
              </w:rPr>
            </w:pPr>
          </w:p>
        </w:tc>
        <w:tc>
          <w:tcPr>
            <w:tcW w:w="3686" w:type="dxa"/>
            <w:tcBorders>
              <w:bottom w:val="single" w:sz="4" w:space="0" w:color="auto"/>
            </w:tcBorders>
          </w:tcPr>
          <w:p w:rsidR="007501D4" w:rsidRPr="00496805" w:rsidRDefault="007501D4" w:rsidP="00F069C1">
            <w:pPr>
              <w:keepNext/>
              <w:keepLines/>
              <w:tabs>
                <w:tab w:val="left" w:pos="567"/>
                <w:tab w:val="num" w:pos="851"/>
                <w:tab w:val="left" w:pos="993"/>
              </w:tabs>
              <w:jc w:val="both"/>
              <w:rPr>
                <w:rFonts w:ascii="Tahoma" w:hAnsi="Tahoma" w:cs="Tahoma"/>
                <w:snapToGrid w:val="0"/>
                <w:color w:val="000000"/>
                <w:sz w:val="18"/>
              </w:rPr>
            </w:pPr>
          </w:p>
        </w:tc>
      </w:tr>
      <w:tr w:rsidR="007501D4" w:rsidRPr="00496805" w:rsidTr="007501D4">
        <w:trPr>
          <w:trHeight w:val="235"/>
        </w:trPr>
        <w:tc>
          <w:tcPr>
            <w:tcW w:w="3402" w:type="dxa"/>
            <w:tcBorders>
              <w:top w:val="single" w:sz="4" w:space="0" w:color="auto"/>
            </w:tcBorders>
          </w:tcPr>
          <w:p w:rsidR="007501D4" w:rsidRPr="00496805" w:rsidRDefault="007501D4"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7501D4" w:rsidRPr="00496805" w:rsidRDefault="007501D4" w:rsidP="00F069C1">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7501D4" w:rsidRPr="00496805" w:rsidRDefault="007501D4" w:rsidP="00F069C1">
            <w:pPr>
              <w:keepNext/>
              <w:keepLines/>
              <w:jc w:val="both"/>
              <w:rPr>
                <w:rFonts w:ascii="Tahoma" w:hAnsi="Tahoma" w:cs="Tahoma"/>
                <w:snapToGrid w:val="0"/>
                <w:color w:val="000000"/>
                <w:sz w:val="18"/>
              </w:rPr>
            </w:pPr>
            <w:r w:rsidRPr="00496805">
              <w:rPr>
                <w:rFonts w:ascii="Tahoma" w:hAnsi="Tahoma" w:cs="Tahoma"/>
                <w:snapToGrid w:val="0"/>
                <w:color w:val="000000"/>
                <w:sz w:val="18"/>
              </w:rPr>
              <w:t xml:space="preserve">(ime in priimek ter podpis </w:t>
            </w:r>
            <w:r w:rsidR="00644791" w:rsidRPr="00496805">
              <w:rPr>
                <w:rFonts w:ascii="Tahoma" w:hAnsi="Tahoma" w:cs="Tahoma"/>
                <w:bCs/>
                <w:snapToGrid w:val="0"/>
                <w:color w:val="000000"/>
                <w:sz w:val="18"/>
              </w:rPr>
              <w:t>pooblaščenega inženirja s področja požarne varnosti</w:t>
            </w:r>
            <w:r w:rsidRPr="00496805">
              <w:rPr>
                <w:rFonts w:ascii="Tahoma" w:hAnsi="Tahoma" w:cs="Tahoma"/>
                <w:snapToGrid w:val="0"/>
                <w:color w:val="000000"/>
                <w:sz w:val="18"/>
              </w:rPr>
              <w:t>)</w:t>
            </w:r>
          </w:p>
        </w:tc>
      </w:tr>
    </w:tbl>
    <w:p w:rsidR="007501D4" w:rsidRPr="00496805" w:rsidRDefault="007501D4" w:rsidP="00F069C1">
      <w:pPr>
        <w:pStyle w:val="NavadenTimesNewRoman"/>
        <w:keepNext/>
        <w:keepLines/>
        <w:widowControl/>
        <w:pBdr>
          <w:bottom w:val="single" w:sz="12" w:space="1" w:color="auto"/>
        </w:pBdr>
        <w:rPr>
          <w:rFonts w:ascii="Tahoma" w:hAnsi="Tahoma" w:cs="Tahoma"/>
          <w:b/>
        </w:rPr>
      </w:pPr>
    </w:p>
    <w:p w:rsidR="007501D4" w:rsidRPr="00496805" w:rsidRDefault="007501D4" w:rsidP="00F069C1">
      <w:pPr>
        <w:keepNext/>
        <w:keepLines/>
        <w:jc w:val="both"/>
        <w:rPr>
          <w:rFonts w:ascii="Tahoma" w:hAnsi="Tahoma" w:cs="Tahoma"/>
        </w:rPr>
      </w:pPr>
      <w:r w:rsidRPr="00496805">
        <w:rPr>
          <w:rFonts w:ascii="Tahoma" w:hAnsi="Tahoma" w:cs="Tahoma"/>
        </w:rPr>
        <w:t>IZPOLNI INVESTITOR REFERENČNEGA OBJEKTA (Izdajatelj reference)!!!</w:t>
      </w:r>
    </w:p>
    <w:p w:rsidR="007501D4" w:rsidRPr="00496805" w:rsidRDefault="007501D4" w:rsidP="00F069C1">
      <w:pPr>
        <w:pStyle w:val="NavadenTimesNewRoman"/>
        <w:keepNext/>
        <w:keepLines/>
        <w:widowControl/>
        <w:jc w:val="both"/>
        <w:rPr>
          <w:rFonts w:ascii="Tahoma" w:hAnsi="Tahoma" w:cs="Tahoma"/>
          <w:sz w:val="20"/>
        </w:rPr>
      </w:pPr>
    </w:p>
    <w:p w:rsidR="00644791" w:rsidRPr="00496805" w:rsidRDefault="00644791" w:rsidP="00644791">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7501D4" w:rsidRPr="00496805" w:rsidRDefault="007501D4" w:rsidP="00F069C1">
      <w:pPr>
        <w:keepNext/>
        <w:keepLines/>
        <w:jc w:val="both"/>
        <w:rPr>
          <w:rFonts w:ascii="Tahoma" w:hAnsi="Tahoma" w:cs="Tahoma"/>
        </w:rPr>
      </w:pPr>
    </w:p>
    <w:p w:rsidR="007501D4" w:rsidRPr="00496805" w:rsidRDefault="007501D4" w:rsidP="00F069C1">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7501D4" w:rsidRPr="00496805" w:rsidRDefault="007501D4" w:rsidP="00F069C1">
      <w:pPr>
        <w:pStyle w:val="NavadenTimesNewRoman"/>
        <w:keepNext/>
        <w:keepLines/>
        <w:widowControl/>
        <w:rPr>
          <w:rFonts w:ascii="Tahoma" w:hAnsi="Tahoma" w:cs="Tahoma"/>
          <w:sz w:val="20"/>
        </w:rPr>
      </w:pPr>
      <w:r w:rsidRPr="00496805">
        <w:rPr>
          <w:rFonts w:ascii="Tahoma" w:hAnsi="Tahoma" w:cs="Tahoma"/>
          <w:sz w:val="20"/>
        </w:rPr>
        <w:tab/>
        <w:t xml:space="preserve"> </w:t>
      </w:r>
    </w:p>
    <w:p w:rsidR="007501D4" w:rsidRPr="00496805" w:rsidRDefault="007501D4" w:rsidP="00F069C1">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7501D4" w:rsidRPr="00496805" w:rsidRDefault="007501D4" w:rsidP="00F069C1">
      <w:pPr>
        <w:pStyle w:val="NavadenTimesNewRoman"/>
        <w:keepNext/>
        <w:keepLines/>
        <w:widowControl/>
        <w:rPr>
          <w:rFonts w:ascii="Tahoma" w:hAnsi="Tahoma" w:cs="Tahoma"/>
          <w:sz w:val="20"/>
        </w:rPr>
      </w:pPr>
    </w:p>
    <w:p w:rsidR="007501D4" w:rsidRPr="00496805" w:rsidRDefault="007501D4" w:rsidP="00F069C1">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501D4" w:rsidRPr="00496805" w:rsidTr="007501D4">
        <w:trPr>
          <w:trHeight w:val="235"/>
        </w:trPr>
        <w:tc>
          <w:tcPr>
            <w:tcW w:w="3402" w:type="dxa"/>
            <w:tcBorders>
              <w:bottom w:val="single" w:sz="4" w:space="0" w:color="auto"/>
            </w:tcBorders>
          </w:tcPr>
          <w:p w:rsidR="007501D4" w:rsidRPr="00496805" w:rsidRDefault="007501D4" w:rsidP="00F069C1">
            <w:pPr>
              <w:keepNext/>
              <w:keepLines/>
              <w:jc w:val="both"/>
              <w:rPr>
                <w:rFonts w:ascii="Tahoma" w:hAnsi="Tahoma" w:cs="Tahoma"/>
                <w:snapToGrid w:val="0"/>
              </w:rPr>
            </w:pPr>
          </w:p>
        </w:tc>
        <w:tc>
          <w:tcPr>
            <w:tcW w:w="2977" w:type="dxa"/>
          </w:tcPr>
          <w:p w:rsidR="007501D4" w:rsidRPr="00496805" w:rsidRDefault="007501D4" w:rsidP="00F069C1">
            <w:pPr>
              <w:keepNext/>
              <w:keepLines/>
              <w:jc w:val="center"/>
              <w:rPr>
                <w:rFonts w:ascii="Tahoma" w:hAnsi="Tahoma" w:cs="Tahoma"/>
                <w:snapToGrid w:val="0"/>
              </w:rPr>
            </w:pPr>
          </w:p>
        </w:tc>
        <w:tc>
          <w:tcPr>
            <w:tcW w:w="3119" w:type="dxa"/>
            <w:tcBorders>
              <w:bottom w:val="single" w:sz="4" w:space="0" w:color="auto"/>
            </w:tcBorders>
          </w:tcPr>
          <w:p w:rsidR="007501D4" w:rsidRPr="00496805" w:rsidRDefault="007501D4" w:rsidP="00F069C1">
            <w:pPr>
              <w:keepNext/>
              <w:keepLines/>
              <w:tabs>
                <w:tab w:val="left" w:pos="567"/>
                <w:tab w:val="num" w:pos="851"/>
                <w:tab w:val="left" w:pos="993"/>
              </w:tabs>
              <w:jc w:val="both"/>
              <w:rPr>
                <w:rFonts w:ascii="Tahoma" w:hAnsi="Tahoma" w:cs="Tahoma"/>
                <w:snapToGrid w:val="0"/>
              </w:rPr>
            </w:pPr>
          </w:p>
        </w:tc>
      </w:tr>
      <w:tr w:rsidR="007501D4" w:rsidRPr="00496805" w:rsidTr="007501D4">
        <w:trPr>
          <w:trHeight w:val="235"/>
        </w:trPr>
        <w:tc>
          <w:tcPr>
            <w:tcW w:w="3402" w:type="dxa"/>
            <w:tcBorders>
              <w:top w:val="single" w:sz="4" w:space="0" w:color="auto"/>
            </w:tcBorders>
          </w:tcPr>
          <w:p w:rsidR="007501D4" w:rsidRPr="00496805" w:rsidRDefault="007501D4" w:rsidP="00F069C1">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7501D4" w:rsidRPr="00496805" w:rsidRDefault="007501D4" w:rsidP="00F069C1">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7501D4" w:rsidRPr="00496805" w:rsidRDefault="007501D4" w:rsidP="00F069C1">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 xml:space="preserve">ime in priimek ter podpis </w:t>
            </w:r>
            <w:r w:rsidR="000D009F">
              <w:rPr>
                <w:rFonts w:ascii="Tahoma" w:hAnsi="Tahoma" w:cs="Tahoma"/>
                <w:snapToGrid w:val="0"/>
              </w:rPr>
              <w:t>odgovorne osebe</w:t>
            </w:r>
            <w:r w:rsidR="000D009F" w:rsidRPr="00496805">
              <w:rPr>
                <w:rFonts w:ascii="Tahoma" w:hAnsi="Tahoma" w:cs="Tahoma"/>
                <w:snapToGrid w:val="0"/>
                <w:color w:val="000000"/>
              </w:rPr>
              <w:t xml:space="preserve"> </w:t>
            </w:r>
            <w:r w:rsidRPr="00496805">
              <w:rPr>
                <w:rFonts w:ascii="Tahoma" w:hAnsi="Tahoma" w:cs="Tahoma"/>
                <w:snapToGrid w:val="0"/>
                <w:color w:val="000000"/>
              </w:rPr>
              <w:t>investitorja</w:t>
            </w:r>
            <w:r w:rsidRPr="00496805">
              <w:rPr>
                <w:rFonts w:ascii="Tahoma" w:hAnsi="Tahoma" w:cs="Tahoma"/>
                <w:snapToGrid w:val="0"/>
              </w:rPr>
              <w:t>)</w:t>
            </w:r>
          </w:p>
        </w:tc>
      </w:tr>
    </w:tbl>
    <w:p w:rsidR="007501D4" w:rsidRPr="00496805" w:rsidRDefault="007501D4" w:rsidP="00F069C1">
      <w:pPr>
        <w:keepNext/>
        <w:keepLines/>
        <w:rPr>
          <w:rFonts w:ascii="Tahoma" w:hAnsi="Tahoma" w:cs="Tahoma"/>
          <w:sz w:val="18"/>
        </w:rPr>
      </w:pPr>
    </w:p>
    <w:p w:rsidR="00AE6BD6" w:rsidRDefault="007501D4" w:rsidP="00F069C1">
      <w:pPr>
        <w:keepNext/>
        <w:keepLines/>
        <w:jc w:val="both"/>
        <w:rPr>
          <w:rFonts w:ascii="Tahoma" w:hAnsi="Tahoma" w:cs="Tahoma"/>
          <w:sz w:val="16"/>
        </w:rPr>
      </w:pPr>
      <w:r w:rsidRPr="00496805">
        <w:rPr>
          <w:rFonts w:ascii="Tahoma" w:hAnsi="Tahoma" w:cs="Tahoma"/>
          <w:sz w:val="16"/>
        </w:rPr>
        <w:t>OPOMBA: Obrazec lahko po potrebi tudi kopirate.</w:t>
      </w:r>
      <w:r w:rsidR="00AE6BD6">
        <w:rPr>
          <w:rFonts w:ascii="Tahoma" w:hAnsi="Tahoma" w:cs="Tahoma"/>
          <w:sz w:val="16"/>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644791" w:rsidRPr="00496805" w:rsidTr="00FF48E2">
        <w:tc>
          <w:tcPr>
            <w:tcW w:w="8150" w:type="dxa"/>
            <w:tcBorders>
              <w:top w:val="single" w:sz="4" w:space="0" w:color="auto"/>
              <w:bottom w:val="single" w:sz="4" w:space="0" w:color="auto"/>
            </w:tcBorders>
          </w:tcPr>
          <w:p w:rsidR="00644791" w:rsidRPr="00496805" w:rsidRDefault="00644791" w:rsidP="00FF48E2">
            <w:pPr>
              <w:keepNext/>
              <w:keepLines/>
              <w:rPr>
                <w:rFonts w:ascii="Tahoma" w:hAnsi="Tahoma" w:cs="Tahoma"/>
              </w:rPr>
            </w:pPr>
            <w:r w:rsidRPr="00496805">
              <w:rPr>
                <w:rFonts w:ascii="Tahoma" w:hAnsi="Tahoma" w:cs="Tahoma"/>
              </w:rPr>
              <w:lastRenderedPageBreak/>
              <w:br w:type="page"/>
              <w:t>POTRDITEV OSEBNIH REFERENC S STRANI REFERENČEGA NAROČNIKA/INVESTITORJA – inženir geotehnologije</w:t>
            </w:r>
          </w:p>
        </w:tc>
        <w:tc>
          <w:tcPr>
            <w:tcW w:w="1565" w:type="dxa"/>
            <w:tcBorders>
              <w:top w:val="single" w:sz="4" w:space="0" w:color="auto"/>
              <w:bottom w:val="single" w:sz="4" w:space="0" w:color="auto"/>
            </w:tcBorders>
          </w:tcPr>
          <w:p w:rsidR="00644791" w:rsidRPr="00496805" w:rsidRDefault="00644791" w:rsidP="00644791">
            <w:pPr>
              <w:keepNext/>
              <w:keepLines/>
              <w:rPr>
                <w:rFonts w:ascii="Tahoma" w:hAnsi="Tahoma" w:cs="Tahoma"/>
                <w:b/>
                <w:i/>
              </w:rPr>
            </w:pPr>
            <w:bookmarkStart w:id="41" w:name="Priloga7_8"/>
            <w:r w:rsidRPr="00496805">
              <w:rPr>
                <w:rFonts w:ascii="Tahoma" w:hAnsi="Tahoma" w:cs="Tahoma"/>
                <w:b/>
                <w:i/>
              </w:rPr>
              <w:t>Priloga 7/8</w:t>
            </w:r>
            <w:bookmarkEnd w:id="41"/>
          </w:p>
        </w:tc>
      </w:tr>
    </w:tbl>
    <w:p w:rsidR="00644791" w:rsidRPr="00496805" w:rsidRDefault="00644791" w:rsidP="00644791">
      <w:pPr>
        <w:keepNext/>
        <w:keepLines/>
        <w:tabs>
          <w:tab w:val="left" w:pos="993"/>
        </w:tabs>
        <w:ind w:left="993" w:hanging="993"/>
        <w:jc w:val="right"/>
        <w:rPr>
          <w:rFonts w:ascii="Tahoma" w:hAnsi="Tahoma" w:cs="Tahoma"/>
        </w:rPr>
      </w:pPr>
    </w:p>
    <w:p w:rsidR="00644791" w:rsidRPr="00496805" w:rsidRDefault="00644791" w:rsidP="00644791">
      <w:pPr>
        <w:keepNext/>
        <w:keepLines/>
        <w:tabs>
          <w:tab w:val="left" w:pos="993"/>
        </w:tabs>
        <w:ind w:left="993" w:hanging="993"/>
        <w:jc w:val="center"/>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Pr="00496805">
        <w:rPr>
          <w:rFonts w:ascii="Tahoma" w:hAnsi="Tahoma" w:cs="Tahoma"/>
          <w:b/>
        </w:rPr>
        <w:t xml:space="preserve"> – Priprava prostorske dokumentacije za občinski podrobni prostorski načrt (OPPN) za objekt energijske izrabe odpadkov v Ljubljani (OEIO)</w:t>
      </w:r>
    </w:p>
    <w:p w:rsidR="00644791" w:rsidRPr="00496805" w:rsidRDefault="00644791" w:rsidP="00644791">
      <w:pPr>
        <w:keepNext/>
        <w:keepLines/>
        <w:tabs>
          <w:tab w:val="left" w:pos="993"/>
        </w:tabs>
        <w:ind w:left="993" w:hanging="993"/>
        <w:jc w:val="right"/>
        <w:rPr>
          <w:rFonts w:ascii="Tahoma" w:hAnsi="Tahoma" w:cs="Tahoma"/>
        </w:rPr>
      </w:pPr>
    </w:p>
    <w:p w:rsidR="00644791" w:rsidRPr="00496805" w:rsidRDefault="00644791" w:rsidP="00644791">
      <w:pPr>
        <w:keepNext/>
        <w:keepLines/>
        <w:jc w:val="both"/>
        <w:rPr>
          <w:rFonts w:ascii="Tahoma" w:hAnsi="Tahoma" w:cs="Tahoma"/>
        </w:rPr>
      </w:pPr>
      <w:r w:rsidRPr="00496805">
        <w:rPr>
          <w:rFonts w:ascii="Tahoma" w:hAnsi="Tahoma" w:cs="Tahoma"/>
        </w:rPr>
        <w:t xml:space="preserve">Pod kazensko in materialno odgovornostjo izjavljamo, da so spodaj navedeni podatki o referenčnih storitvah resnični in da z njimi dokazujemo, da je </w:t>
      </w:r>
      <w:r w:rsidRPr="00496805">
        <w:rPr>
          <w:rFonts w:ascii="Tahoma" w:hAnsi="Tahoma" w:cs="Tahoma"/>
          <w:b/>
          <w:bCs/>
        </w:rPr>
        <w:t xml:space="preserve">pooblaščeni inženir s področja geotehnologije (PI) </w:t>
      </w:r>
      <w:r w:rsidRPr="00496805">
        <w:rPr>
          <w:rFonts w:ascii="Tahoma" w:hAnsi="Tahoma" w:cs="Tahoma"/>
        </w:rPr>
        <w:t xml:space="preserve">v skladu s pogodbenimi določili </w:t>
      </w:r>
      <w:r w:rsidRPr="00496805">
        <w:rPr>
          <w:rFonts w:ascii="Tahoma" w:hAnsi="Tahoma" w:cs="Tahoma"/>
          <w:bCs/>
        </w:rPr>
        <w:t>pripravil projektno dokumentacijo za gradnjo ali rekonstrukcijo zahtevnih objektov v obdobju zadnjih 10 (deset) let, šteto do datuma, določenega za oddajo prijav</w:t>
      </w:r>
      <w:r w:rsidRPr="00496805">
        <w:rPr>
          <w:rFonts w:ascii="Tahoma" w:hAnsi="Tahoma" w:cs="Tahoma"/>
        </w:rPr>
        <w:t>.</w:t>
      </w:r>
      <w:r w:rsidRPr="00496805">
        <w:t xml:space="preserve"> </w:t>
      </w:r>
      <w:r w:rsidRPr="00496805">
        <w:rPr>
          <w:rFonts w:ascii="Tahoma" w:hAnsi="Tahoma" w:cs="Tahoma"/>
        </w:rPr>
        <w:t xml:space="preserve">Na podlagi poziva bomo naročniku v zahtevanem roku predložili dodatna dokazila o uspešni izvedbi navedenih referenčnih del oziroma uspešno izvedenih poslov spodaj navedenega izvajalca.  </w:t>
      </w:r>
    </w:p>
    <w:p w:rsidR="00644791" w:rsidRPr="00496805" w:rsidRDefault="00644791" w:rsidP="00644791">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644791" w:rsidRPr="00496805" w:rsidTr="00AE6BD6">
        <w:tc>
          <w:tcPr>
            <w:tcW w:w="3544" w:type="dxa"/>
            <w:vAlign w:val="center"/>
          </w:tcPr>
          <w:p w:rsidR="00644791" w:rsidRPr="00496805" w:rsidRDefault="00644791" w:rsidP="00FF48E2">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5984" w:type="dxa"/>
          </w:tcPr>
          <w:p w:rsidR="00644791" w:rsidRPr="00496805" w:rsidRDefault="00644791" w:rsidP="00FF48E2">
            <w:pPr>
              <w:pStyle w:val="NavadenTimesNewRoman"/>
              <w:keepNext/>
              <w:keepLines/>
              <w:widowControl/>
              <w:rPr>
                <w:rFonts w:ascii="Tahoma" w:hAnsi="Tahoma" w:cs="Tahoma"/>
                <w:b/>
                <w:sz w:val="20"/>
              </w:rPr>
            </w:pPr>
          </w:p>
        </w:tc>
      </w:tr>
      <w:tr w:rsidR="00644791" w:rsidRPr="00496805" w:rsidTr="00AE6BD6">
        <w:tc>
          <w:tcPr>
            <w:tcW w:w="3544" w:type="dxa"/>
            <w:vAlign w:val="center"/>
          </w:tcPr>
          <w:p w:rsidR="00644791" w:rsidRPr="00496805" w:rsidRDefault="00644791" w:rsidP="00FF48E2">
            <w:pPr>
              <w:pStyle w:val="NavadenTimesNewRoman"/>
              <w:keepNext/>
              <w:keepLines/>
              <w:widowControl/>
              <w:rPr>
                <w:rFonts w:ascii="Tahoma" w:hAnsi="Tahoma" w:cs="Tahoma"/>
                <w:sz w:val="20"/>
              </w:rPr>
            </w:pPr>
            <w:r w:rsidRPr="00496805">
              <w:rPr>
                <w:rFonts w:ascii="Tahoma" w:hAnsi="Tahoma" w:cs="Tahoma"/>
                <w:sz w:val="20"/>
              </w:rPr>
              <w:t>Naslov:</w:t>
            </w:r>
          </w:p>
        </w:tc>
        <w:tc>
          <w:tcPr>
            <w:tcW w:w="5984" w:type="dxa"/>
          </w:tcPr>
          <w:p w:rsidR="00644791" w:rsidRPr="00496805" w:rsidRDefault="00644791" w:rsidP="00FF48E2">
            <w:pPr>
              <w:pStyle w:val="NavadenTimesNewRoman"/>
              <w:keepNext/>
              <w:keepLines/>
              <w:widowControl/>
              <w:rPr>
                <w:rFonts w:ascii="Tahoma" w:hAnsi="Tahoma" w:cs="Tahoma"/>
                <w:b/>
                <w:sz w:val="20"/>
              </w:rPr>
            </w:pPr>
          </w:p>
        </w:tc>
      </w:tr>
      <w:tr w:rsidR="00644791" w:rsidRPr="00496805" w:rsidTr="00AE6BD6">
        <w:tc>
          <w:tcPr>
            <w:tcW w:w="3544" w:type="dxa"/>
            <w:vAlign w:val="center"/>
          </w:tcPr>
          <w:p w:rsidR="00644791" w:rsidRPr="00496805" w:rsidRDefault="00644791" w:rsidP="00FF48E2">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5984" w:type="dxa"/>
          </w:tcPr>
          <w:p w:rsidR="00644791" w:rsidRPr="00496805" w:rsidRDefault="00644791" w:rsidP="00FF48E2">
            <w:pPr>
              <w:pStyle w:val="NavadenTimesNewRoman"/>
              <w:keepNext/>
              <w:keepLines/>
              <w:widowControl/>
              <w:rPr>
                <w:rFonts w:ascii="Tahoma" w:hAnsi="Tahoma" w:cs="Tahoma"/>
                <w:sz w:val="20"/>
              </w:rPr>
            </w:pPr>
          </w:p>
        </w:tc>
      </w:tr>
      <w:tr w:rsidR="00644791" w:rsidRPr="00496805" w:rsidTr="00AE6BD6">
        <w:tc>
          <w:tcPr>
            <w:tcW w:w="3544" w:type="dxa"/>
            <w:vAlign w:val="center"/>
          </w:tcPr>
          <w:p w:rsidR="00644791" w:rsidRPr="00496805" w:rsidRDefault="00644791" w:rsidP="00FF48E2">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5984" w:type="dxa"/>
          </w:tcPr>
          <w:p w:rsidR="00644791" w:rsidRPr="00496805" w:rsidRDefault="00644791" w:rsidP="00FF48E2">
            <w:pPr>
              <w:pStyle w:val="NavadenTimesNewRoman"/>
              <w:keepNext/>
              <w:keepLines/>
              <w:widowControl/>
              <w:rPr>
                <w:rFonts w:ascii="Tahoma" w:hAnsi="Tahoma" w:cs="Tahoma"/>
                <w:sz w:val="20"/>
              </w:rPr>
            </w:pPr>
          </w:p>
        </w:tc>
      </w:tr>
      <w:tr w:rsidR="00644791" w:rsidRPr="00496805" w:rsidTr="00AE6BD6">
        <w:tc>
          <w:tcPr>
            <w:tcW w:w="3544" w:type="dxa"/>
            <w:vAlign w:val="center"/>
          </w:tcPr>
          <w:p w:rsidR="00644791" w:rsidRPr="00496805" w:rsidRDefault="00644791" w:rsidP="00615F30">
            <w:pPr>
              <w:pStyle w:val="NavadenTimesNewRoman"/>
              <w:keepNext/>
              <w:keepLines/>
              <w:widowControl/>
              <w:rPr>
                <w:rFonts w:ascii="Tahoma" w:hAnsi="Tahoma" w:cs="Tahoma"/>
                <w:sz w:val="20"/>
              </w:rPr>
            </w:pPr>
            <w:r w:rsidRPr="00496805">
              <w:rPr>
                <w:rFonts w:ascii="Tahoma" w:hAnsi="Tahoma" w:cs="Tahoma"/>
                <w:bCs/>
                <w:sz w:val="20"/>
              </w:rPr>
              <w:t xml:space="preserve">Pooblaščeni inženir s področja </w:t>
            </w:r>
            <w:r w:rsidR="00615F30">
              <w:rPr>
                <w:rFonts w:ascii="Tahoma" w:hAnsi="Tahoma" w:cs="Tahoma"/>
                <w:bCs/>
                <w:sz w:val="20"/>
              </w:rPr>
              <w:t>geotehnologije</w:t>
            </w:r>
            <w:r w:rsidR="00615F30" w:rsidRPr="00496805">
              <w:rPr>
                <w:rFonts w:ascii="Tahoma" w:hAnsi="Tahoma" w:cs="Tahoma"/>
                <w:sz w:val="20"/>
              </w:rPr>
              <w:t xml:space="preserve"> </w:t>
            </w:r>
            <w:r w:rsidRPr="00496805">
              <w:rPr>
                <w:rFonts w:ascii="Tahoma" w:hAnsi="Tahoma" w:cs="Tahoma"/>
                <w:i/>
                <w:sz w:val="20"/>
              </w:rPr>
              <w:t>(ime in priimek)</w:t>
            </w:r>
            <w:r w:rsidRPr="00496805">
              <w:rPr>
                <w:rFonts w:ascii="Tahoma" w:hAnsi="Tahoma" w:cs="Tahoma"/>
                <w:sz w:val="20"/>
              </w:rPr>
              <w:t>:</w:t>
            </w:r>
          </w:p>
        </w:tc>
        <w:tc>
          <w:tcPr>
            <w:tcW w:w="5984" w:type="dxa"/>
            <w:vAlign w:val="center"/>
          </w:tcPr>
          <w:p w:rsidR="00644791" w:rsidRPr="00496805" w:rsidRDefault="00644791" w:rsidP="00FF48E2">
            <w:pPr>
              <w:pStyle w:val="NavadenTimesNewRoman"/>
              <w:keepNext/>
              <w:keepLines/>
              <w:widowControl/>
              <w:rPr>
                <w:rFonts w:ascii="Tahoma" w:hAnsi="Tahoma" w:cs="Tahoma"/>
                <w:sz w:val="20"/>
              </w:rPr>
            </w:pPr>
          </w:p>
        </w:tc>
      </w:tr>
      <w:tr w:rsidR="00644791" w:rsidRPr="00496805" w:rsidTr="00AE6BD6">
        <w:tc>
          <w:tcPr>
            <w:tcW w:w="3544" w:type="dxa"/>
            <w:vAlign w:val="center"/>
          </w:tcPr>
          <w:p w:rsidR="00644791" w:rsidRPr="00496805" w:rsidRDefault="00644791" w:rsidP="00FF48E2">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5984" w:type="dxa"/>
            <w:vAlign w:val="bottom"/>
          </w:tcPr>
          <w:p w:rsidR="00644791" w:rsidRPr="00496805" w:rsidRDefault="00644791" w:rsidP="00FF48E2">
            <w:pPr>
              <w:pStyle w:val="NavadenTimesNewRoman"/>
              <w:keepNext/>
              <w:keepLines/>
              <w:widowControl/>
              <w:rPr>
                <w:rFonts w:ascii="Tahoma" w:hAnsi="Tahoma" w:cs="Tahoma"/>
                <w:sz w:val="20"/>
              </w:rPr>
            </w:pPr>
          </w:p>
        </w:tc>
      </w:tr>
      <w:tr w:rsidR="00452CD6" w:rsidRPr="00496805" w:rsidTr="00AE6BD6">
        <w:tc>
          <w:tcPr>
            <w:tcW w:w="3544" w:type="dxa"/>
            <w:vAlign w:val="center"/>
          </w:tcPr>
          <w:p w:rsidR="00452CD6" w:rsidRPr="00496805" w:rsidRDefault="00452CD6" w:rsidP="00FF48E2">
            <w:pPr>
              <w:pStyle w:val="NavadenTimesNewRoman"/>
              <w:keepNext/>
              <w:keepLines/>
              <w:widowControl/>
              <w:rPr>
                <w:rFonts w:ascii="Tahoma" w:hAnsi="Tahoma" w:cs="Tahoma"/>
                <w:sz w:val="20"/>
              </w:rPr>
            </w:pPr>
            <w:r>
              <w:rPr>
                <w:rFonts w:ascii="Tahoma" w:hAnsi="Tahoma" w:cs="Tahoma"/>
                <w:sz w:val="20"/>
              </w:rPr>
              <w:t>Datum prevzema dokumentacije</w:t>
            </w:r>
          </w:p>
        </w:tc>
        <w:tc>
          <w:tcPr>
            <w:tcW w:w="5984" w:type="dxa"/>
            <w:vAlign w:val="bottom"/>
          </w:tcPr>
          <w:p w:rsidR="00452CD6" w:rsidRPr="00496805" w:rsidRDefault="00452CD6" w:rsidP="00FF48E2">
            <w:pPr>
              <w:pStyle w:val="NavadenTimesNewRoman"/>
              <w:keepNext/>
              <w:keepLines/>
              <w:widowControl/>
              <w:rPr>
                <w:rFonts w:ascii="Tahoma" w:hAnsi="Tahoma" w:cs="Tahoma"/>
                <w:sz w:val="20"/>
              </w:rPr>
            </w:pPr>
          </w:p>
        </w:tc>
      </w:tr>
      <w:tr w:rsidR="00644791" w:rsidRPr="00496805" w:rsidTr="00AE6BD6">
        <w:tc>
          <w:tcPr>
            <w:tcW w:w="3544" w:type="dxa"/>
            <w:vAlign w:val="center"/>
          </w:tcPr>
          <w:p w:rsidR="00644791" w:rsidRPr="00496805" w:rsidRDefault="00644791" w:rsidP="00FF48E2">
            <w:pPr>
              <w:pStyle w:val="NavadenTimesNewRoman"/>
              <w:keepNext/>
              <w:keepLines/>
              <w:widowControl/>
              <w:rPr>
                <w:rFonts w:ascii="Tahoma" w:hAnsi="Tahoma" w:cs="Tahoma"/>
                <w:sz w:val="20"/>
              </w:rPr>
            </w:pPr>
            <w:r w:rsidRPr="00496805">
              <w:rPr>
                <w:rFonts w:ascii="Tahoma" w:hAnsi="Tahoma" w:cs="Tahoma"/>
                <w:sz w:val="20"/>
              </w:rPr>
              <w:t>Naziv projekta:</w:t>
            </w:r>
          </w:p>
        </w:tc>
        <w:tc>
          <w:tcPr>
            <w:tcW w:w="5984" w:type="dxa"/>
            <w:vAlign w:val="bottom"/>
          </w:tcPr>
          <w:p w:rsidR="00644791" w:rsidRPr="00496805" w:rsidRDefault="00644791" w:rsidP="00FF48E2">
            <w:pPr>
              <w:pStyle w:val="NavadenTimesNewRoman"/>
              <w:keepNext/>
              <w:keepLines/>
              <w:widowControl/>
              <w:rPr>
                <w:rFonts w:ascii="Tahoma" w:hAnsi="Tahoma" w:cs="Tahoma"/>
                <w:sz w:val="20"/>
              </w:rPr>
            </w:pPr>
          </w:p>
        </w:tc>
      </w:tr>
      <w:tr w:rsidR="00644791" w:rsidRPr="00496805" w:rsidTr="00AE6BD6">
        <w:tc>
          <w:tcPr>
            <w:tcW w:w="3544" w:type="dxa"/>
            <w:tcBorders>
              <w:right w:val="single" w:sz="4" w:space="0" w:color="auto"/>
            </w:tcBorders>
            <w:vAlign w:val="center"/>
          </w:tcPr>
          <w:p w:rsidR="00644791" w:rsidRPr="00496805" w:rsidRDefault="00644791" w:rsidP="00AE6BD6">
            <w:pPr>
              <w:pStyle w:val="NavadenTimesNewRoman"/>
              <w:keepNext/>
              <w:keepLines/>
              <w:widowControl/>
              <w:rPr>
                <w:rFonts w:ascii="Tahoma" w:hAnsi="Tahoma" w:cs="Tahoma"/>
                <w:sz w:val="20"/>
              </w:rPr>
            </w:pPr>
            <w:r w:rsidRPr="00496805">
              <w:rPr>
                <w:rFonts w:ascii="Tahoma" w:hAnsi="Tahoma" w:cs="Tahoma"/>
                <w:sz w:val="20"/>
              </w:rPr>
              <w:t>Opis predmeta naročila/projekta ter izvedena dela:</w:t>
            </w:r>
          </w:p>
        </w:tc>
        <w:tc>
          <w:tcPr>
            <w:tcW w:w="5984" w:type="dxa"/>
            <w:tcBorders>
              <w:top w:val="single" w:sz="4" w:space="0" w:color="auto"/>
              <w:left w:val="single" w:sz="4" w:space="0" w:color="auto"/>
              <w:bottom w:val="single" w:sz="4" w:space="0" w:color="auto"/>
              <w:right w:val="single" w:sz="4" w:space="0" w:color="auto"/>
            </w:tcBorders>
            <w:vAlign w:val="center"/>
          </w:tcPr>
          <w:p w:rsidR="00644791" w:rsidRPr="00496805" w:rsidRDefault="00644791" w:rsidP="00FF48E2">
            <w:pPr>
              <w:pStyle w:val="NavadenTimesNewRoman"/>
              <w:keepNext/>
              <w:keepLines/>
              <w:widowControl/>
              <w:rPr>
                <w:rFonts w:ascii="Tahoma" w:hAnsi="Tahoma" w:cs="Tahoma"/>
                <w:sz w:val="20"/>
              </w:rPr>
            </w:pPr>
          </w:p>
        </w:tc>
      </w:tr>
    </w:tbl>
    <w:p w:rsidR="00644791" w:rsidRPr="00496805" w:rsidRDefault="00644791" w:rsidP="00644791">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44791" w:rsidRPr="00496805" w:rsidTr="00FF48E2">
        <w:trPr>
          <w:trHeight w:val="235"/>
        </w:trPr>
        <w:tc>
          <w:tcPr>
            <w:tcW w:w="3402" w:type="dxa"/>
            <w:tcBorders>
              <w:bottom w:val="single" w:sz="4" w:space="0" w:color="auto"/>
            </w:tcBorders>
          </w:tcPr>
          <w:p w:rsidR="00644791" w:rsidRPr="00496805" w:rsidRDefault="00644791" w:rsidP="00FF48E2">
            <w:pPr>
              <w:keepNext/>
              <w:keepLines/>
              <w:jc w:val="both"/>
              <w:rPr>
                <w:rFonts w:ascii="Tahoma" w:hAnsi="Tahoma" w:cs="Tahoma"/>
                <w:snapToGrid w:val="0"/>
                <w:color w:val="000000"/>
                <w:sz w:val="18"/>
              </w:rPr>
            </w:pPr>
          </w:p>
        </w:tc>
        <w:tc>
          <w:tcPr>
            <w:tcW w:w="2268" w:type="dxa"/>
          </w:tcPr>
          <w:p w:rsidR="00644791" w:rsidRPr="00496805" w:rsidRDefault="00644791" w:rsidP="00FF48E2">
            <w:pPr>
              <w:keepNext/>
              <w:keepLines/>
              <w:jc w:val="both"/>
              <w:rPr>
                <w:rFonts w:ascii="Tahoma" w:hAnsi="Tahoma" w:cs="Tahoma"/>
                <w:snapToGrid w:val="0"/>
                <w:color w:val="000000"/>
                <w:sz w:val="18"/>
              </w:rPr>
            </w:pPr>
          </w:p>
        </w:tc>
        <w:tc>
          <w:tcPr>
            <w:tcW w:w="3686" w:type="dxa"/>
            <w:tcBorders>
              <w:bottom w:val="single" w:sz="4" w:space="0" w:color="auto"/>
            </w:tcBorders>
          </w:tcPr>
          <w:p w:rsidR="00644791" w:rsidRPr="00496805" w:rsidRDefault="00644791" w:rsidP="00FF48E2">
            <w:pPr>
              <w:keepNext/>
              <w:keepLines/>
              <w:tabs>
                <w:tab w:val="left" w:pos="567"/>
                <w:tab w:val="num" w:pos="851"/>
                <w:tab w:val="left" w:pos="993"/>
              </w:tabs>
              <w:jc w:val="both"/>
              <w:rPr>
                <w:rFonts w:ascii="Tahoma" w:hAnsi="Tahoma" w:cs="Tahoma"/>
                <w:snapToGrid w:val="0"/>
                <w:color w:val="000000"/>
                <w:sz w:val="18"/>
              </w:rPr>
            </w:pPr>
          </w:p>
        </w:tc>
      </w:tr>
      <w:tr w:rsidR="00644791" w:rsidRPr="00496805" w:rsidTr="00FF48E2">
        <w:trPr>
          <w:trHeight w:val="235"/>
        </w:trPr>
        <w:tc>
          <w:tcPr>
            <w:tcW w:w="3402" w:type="dxa"/>
            <w:tcBorders>
              <w:top w:val="single" w:sz="4" w:space="0" w:color="auto"/>
            </w:tcBorders>
          </w:tcPr>
          <w:p w:rsidR="00644791" w:rsidRPr="00496805" w:rsidRDefault="00644791" w:rsidP="00FF48E2">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644791" w:rsidRPr="00496805" w:rsidRDefault="00644791" w:rsidP="00FF48E2">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644791" w:rsidRPr="00496805" w:rsidRDefault="00644791" w:rsidP="00644791">
            <w:pPr>
              <w:keepNext/>
              <w:keepLines/>
              <w:jc w:val="both"/>
              <w:rPr>
                <w:rFonts w:ascii="Tahoma" w:hAnsi="Tahoma" w:cs="Tahoma"/>
                <w:snapToGrid w:val="0"/>
                <w:color w:val="000000"/>
                <w:sz w:val="18"/>
              </w:rPr>
            </w:pPr>
            <w:r w:rsidRPr="00496805">
              <w:rPr>
                <w:rFonts w:ascii="Tahoma" w:hAnsi="Tahoma" w:cs="Tahoma"/>
                <w:snapToGrid w:val="0"/>
                <w:color w:val="000000"/>
                <w:sz w:val="18"/>
              </w:rPr>
              <w:t xml:space="preserve">(ime in priimek ter podpis </w:t>
            </w:r>
            <w:r w:rsidRPr="00496805">
              <w:rPr>
                <w:rFonts w:ascii="Tahoma" w:hAnsi="Tahoma" w:cs="Tahoma"/>
                <w:bCs/>
                <w:snapToGrid w:val="0"/>
                <w:color w:val="000000"/>
                <w:sz w:val="18"/>
              </w:rPr>
              <w:t>pooblaščenega inženirja s področja geotehnologije</w:t>
            </w:r>
            <w:r w:rsidRPr="00496805">
              <w:rPr>
                <w:rFonts w:ascii="Tahoma" w:hAnsi="Tahoma" w:cs="Tahoma"/>
                <w:snapToGrid w:val="0"/>
                <w:color w:val="000000"/>
                <w:sz w:val="18"/>
              </w:rPr>
              <w:t>)</w:t>
            </w:r>
          </w:p>
        </w:tc>
      </w:tr>
    </w:tbl>
    <w:p w:rsidR="00644791" w:rsidRPr="00496805" w:rsidRDefault="00644791" w:rsidP="00644791">
      <w:pPr>
        <w:pStyle w:val="NavadenTimesNewRoman"/>
        <w:keepNext/>
        <w:keepLines/>
        <w:widowControl/>
        <w:pBdr>
          <w:bottom w:val="single" w:sz="12" w:space="1" w:color="auto"/>
        </w:pBdr>
        <w:rPr>
          <w:rFonts w:ascii="Tahoma" w:hAnsi="Tahoma" w:cs="Tahoma"/>
          <w:b/>
        </w:rPr>
      </w:pPr>
    </w:p>
    <w:p w:rsidR="00644791" w:rsidRPr="00496805" w:rsidRDefault="00644791" w:rsidP="00644791">
      <w:pPr>
        <w:keepNext/>
        <w:keepLines/>
        <w:jc w:val="both"/>
        <w:rPr>
          <w:rFonts w:ascii="Tahoma" w:hAnsi="Tahoma" w:cs="Tahoma"/>
        </w:rPr>
      </w:pPr>
      <w:r w:rsidRPr="00496805">
        <w:rPr>
          <w:rFonts w:ascii="Tahoma" w:hAnsi="Tahoma" w:cs="Tahoma"/>
        </w:rPr>
        <w:t>IZPOLNI INVESTITOR REFERENČNEGA OBJEKTA (Izdajatelj reference)!!!</w:t>
      </w:r>
    </w:p>
    <w:p w:rsidR="00644791" w:rsidRPr="00496805" w:rsidRDefault="00644791" w:rsidP="00644791">
      <w:pPr>
        <w:pStyle w:val="NavadenTimesNewRoman"/>
        <w:keepNext/>
        <w:keepLines/>
        <w:widowControl/>
        <w:jc w:val="both"/>
        <w:rPr>
          <w:rFonts w:ascii="Tahoma" w:hAnsi="Tahoma" w:cs="Tahoma"/>
          <w:sz w:val="20"/>
        </w:rPr>
      </w:pPr>
    </w:p>
    <w:p w:rsidR="00644791" w:rsidRPr="00496805" w:rsidRDefault="00644791" w:rsidP="00644791">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644791" w:rsidRPr="00496805" w:rsidRDefault="00644791" w:rsidP="00644791">
      <w:pPr>
        <w:keepNext/>
        <w:keepLines/>
        <w:jc w:val="both"/>
        <w:rPr>
          <w:rFonts w:ascii="Tahoma" w:hAnsi="Tahoma" w:cs="Tahoma"/>
        </w:rPr>
      </w:pPr>
    </w:p>
    <w:p w:rsidR="00644791" w:rsidRPr="00496805" w:rsidRDefault="00644791" w:rsidP="00644791">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644791" w:rsidRPr="00496805" w:rsidRDefault="00644791" w:rsidP="00644791">
      <w:pPr>
        <w:pStyle w:val="NavadenTimesNewRoman"/>
        <w:keepNext/>
        <w:keepLines/>
        <w:widowControl/>
        <w:rPr>
          <w:rFonts w:ascii="Tahoma" w:hAnsi="Tahoma" w:cs="Tahoma"/>
          <w:sz w:val="20"/>
        </w:rPr>
      </w:pPr>
      <w:r w:rsidRPr="00496805">
        <w:rPr>
          <w:rFonts w:ascii="Tahoma" w:hAnsi="Tahoma" w:cs="Tahoma"/>
          <w:sz w:val="20"/>
        </w:rPr>
        <w:tab/>
        <w:t xml:space="preserve"> </w:t>
      </w:r>
    </w:p>
    <w:p w:rsidR="00644791" w:rsidRPr="00496805" w:rsidRDefault="00644791" w:rsidP="00644791">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644791" w:rsidRPr="00496805" w:rsidRDefault="00644791" w:rsidP="00644791">
      <w:pPr>
        <w:pStyle w:val="NavadenTimesNewRoman"/>
        <w:keepNext/>
        <w:keepLines/>
        <w:widowControl/>
        <w:rPr>
          <w:rFonts w:ascii="Tahoma" w:hAnsi="Tahoma" w:cs="Tahoma"/>
          <w:sz w:val="20"/>
        </w:rPr>
      </w:pPr>
    </w:p>
    <w:p w:rsidR="00644791" w:rsidRPr="00496805" w:rsidRDefault="00644791" w:rsidP="00644791">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44791" w:rsidRPr="00496805" w:rsidTr="00FF48E2">
        <w:trPr>
          <w:trHeight w:val="235"/>
        </w:trPr>
        <w:tc>
          <w:tcPr>
            <w:tcW w:w="3402" w:type="dxa"/>
            <w:tcBorders>
              <w:bottom w:val="single" w:sz="4" w:space="0" w:color="auto"/>
            </w:tcBorders>
          </w:tcPr>
          <w:p w:rsidR="00644791" w:rsidRPr="00496805" w:rsidRDefault="00644791" w:rsidP="00FF48E2">
            <w:pPr>
              <w:keepNext/>
              <w:keepLines/>
              <w:jc w:val="both"/>
              <w:rPr>
                <w:rFonts w:ascii="Tahoma" w:hAnsi="Tahoma" w:cs="Tahoma"/>
                <w:snapToGrid w:val="0"/>
              </w:rPr>
            </w:pPr>
          </w:p>
        </w:tc>
        <w:tc>
          <w:tcPr>
            <w:tcW w:w="2977" w:type="dxa"/>
          </w:tcPr>
          <w:p w:rsidR="00644791" w:rsidRPr="00496805" w:rsidRDefault="00644791" w:rsidP="00FF48E2">
            <w:pPr>
              <w:keepNext/>
              <w:keepLines/>
              <w:jc w:val="center"/>
              <w:rPr>
                <w:rFonts w:ascii="Tahoma" w:hAnsi="Tahoma" w:cs="Tahoma"/>
                <w:snapToGrid w:val="0"/>
              </w:rPr>
            </w:pPr>
          </w:p>
        </w:tc>
        <w:tc>
          <w:tcPr>
            <w:tcW w:w="3119" w:type="dxa"/>
            <w:tcBorders>
              <w:bottom w:val="single" w:sz="4" w:space="0" w:color="auto"/>
            </w:tcBorders>
          </w:tcPr>
          <w:p w:rsidR="00644791" w:rsidRPr="00496805" w:rsidRDefault="00644791" w:rsidP="00FF48E2">
            <w:pPr>
              <w:keepNext/>
              <w:keepLines/>
              <w:tabs>
                <w:tab w:val="left" w:pos="567"/>
                <w:tab w:val="num" w:pos="851"/>
                <w:tab w:val="left" w:pos="993"/>
              </w:tabs>
              <w:jc w:val="both"/>
              <w:rPr>
                <w:rFonts w:ascii="Tahoma" w:hAnsi="Tahoma" w:cs="Tahoma"/>
                <w:snapToGrid w:val="0"/>
              </w:rPr>
            </w:pPr>
          </w:p>
        </w:tc>
      </w:tr>
      <w:tr w:rsidR="00644791" w:rsidRPr="00496805" w:rsidTr="00FF48E2">
        <w:trPr>
          <w:trHeight w:val="235"/>
        </w:trPr>
        <w:tc>
          <w:tcPr>
            <w:tcW w:w="3402" w:type="dxa"/>
            <w:tcBorders>
              <w:top w:val="single" w:sz="4" w:space="0" w:color="auto"/>
            </w:tcBorders>
          </w:tcPr>
          <w:p w:rsidR="00644791" w:rsidRPr="00496805" w:rsidRDefault="00644791" w:rsidP="00FF48E2">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644791" w:rsidRPr="00496805" w:rsidRDefault="00644791" w:rsidP="00FF48E2">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644791" w:rsidRPr="00496805" w:rsidRDefault="00644791" w:rsidP="00FF48E2">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 xml:space="preserve">ime in priimek ter podpis </w:t>
            </w:r>
            <w:r w:rsidR="000D009F">
              <w:rPr>
                <w:rFonts w:ascii="Tahoma" w:hAnsi="Tahoma" w:cs="Tahoma"/>
                <w:snapToGrid w:val="0"/>
              </w:rPr>
              <w:t>odgovorne osebe</w:t>
            </w:r>
            <w:r w:rsidR="000D009F" w:rsidRPr="00496805">
              <w:rPr>
                <w:rFonts w:ascii="Tahoma" w:hAnsi="Tahoma" w:cs="Tahoma"/>
                <w:snapToGrid w:val="0"/>
                <w:color w:val="000000"/>
              </w:rPr>
              <w:t xml:space="preserve"> </w:t>
            </w:r>
            <w:r w:rsidRPr="00496805">
              <w:rPr>
                <w:rFonts w:ascii="Tahoma" w:hAnsi="Tahoma" w:cs="Tahoma"/>
                <w:snapToGrid w:val="0"/>
                <w:color w:val="000000"/>
              </w:rPr>
              <w:t>investitorja</w:t>
            </w:r>
            <w:r w:rsidRPr="00496805">
              <w:rPr>
                <w:rFonts w:ascii="Tahoma" w:hAnsi="Tahoma" w:cs="Tahoma"/>
                <w:snapToGrid w:val="0"/>
              </w:rPr>
              <w:t>)</w:t>
            </w:r>
          </w:p>
        </w:tc>
      </w:tr>
    </w:tbl>
    <w:p w:rsidR="00644791" w:rsidRPr="00496805" w:rsidRDefault="00644791" w:rsidP="00644791">
      <w:pPr>
        <w:keepNext/>
        <w:keepLines/>
        <w:rPr>
          <w:rFonts w:ascii="Tahoma" w:hAnsi="Tahoma" w:cs="Tahoma"/>
          <w:sz w:val="18"/>
        </w:rPr>
      </w:pPr>
    </w:p>
    <w:p w:rsidR="00AE6BD6" w:rsidRDefault="00644791" w:rsidP="00644791">
      <w:pPr>
        <w:keepNext/>
        <w:keepLines/>
        <w:jc w:val="both"/>
        <w:rPr>
          <w:rFonts w:ascii="Tahoma" w:hAnsi="Tahoma" w:cs="Tahoma"/>
          <w:sz w:val="16"/>
        </w:rPr>
      </w:pPr>
      <w:r w:rsidRPr="00496805">
        <w:rPr>
          <w:rFonts w:ascii="Tahoma" w:hAnsi="Tahoma" w:cs="Tahoma"/>
          <w:sz w:val="16"/>
        </w:rPr>
        <w:t>OPOMBA: Obrazec lahko po potrebi tudi kopirate.</w:t>
      </w:r>
      <w:r w:rsidR="00AE6BD6">
        <w:rPr>
          <w:rFonts w:ascii="Tahoma" w:hAnsi="Tahoma" w:cs="Tahoma"/>
          <w:sz w:val="16"/>
        </w:rPr>
        <w:br w:type="page"/>
      </w:r>
    </w:p>
    <w:p w:rsidR="007501D4" w:rsidRPr="00496805" w:rsidRDefault="007501D4" w:rsidP="00F069C1">
      <w:pPr>
        <w:keepNext/>
        <w:keepLines/>
        <w:rPr>
          <w:rFonts w:ascii="Tahoma" w:hAnsi="Tahoma" w:cs="Tahoma"/>
        </w:rPr>
      </w:pP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B41BF7" w:rsidRPr="00496805" w:rsidTr="00C2619E">
        <w:tc>
          <w:tcPr>
            <w:tcW w:w="8003" w:type="dxa"/>
            <w:tcBorders>
              <w:top w:val="single" w:sz="4" w:space="0" w:color="auto"/>
              <w:left w:val="single" w:sz="4" w:space="0" w:color="auto"/>
              <w:bottom w:val="single" w:sz="4" w:space="0" w:color="auto"/>
              <w:right w:val="single" w:sz="4" w:space="0" w:color="808080"/>
            </w:tcBorders>
            <w:hideMark/>
          </w:tcPr>
          <w:p w:rsidR="00B41BF7" w:rsidRPr="00496805" w:rsidRDefault="00B41BF7" w:rsidP="00F2423D">
            <w:pPr>
              <w:keepNext/>
              <w:keepLines/>
              <w:rPr>
                <w:rFonts w:ascii="Tahoma" w:hAnsi="Tahoma" w:cs="Tahoma"/>
              </w:rPr>
            </w:pPr>
            <w:r w:rsidRPr="00496805">
              <w:rPr>
                <w:rFonts w:ascii="Tahoma" w:hAnsi="Tahoma" w:cs="Tahoma"/>
                <w:noProof/>
              </w:rPr>
              <w:br w:type="page"/>
            </w:r>
            <w:r w:rsidR="00F2423D" w:rsidRPr="00496805">
              <w:rPr>
                <w:rFonts w:ascii="Tahoma" w:hAnsi="Tahoma" w:cs="Tahoma"/>
              </w:rPr>
              <w:t>ZAVAROVANJE ODGOVORNOSTI</w:t>
            </w:r>
          </w:p>
        </w:tc>
        <w:tc>
          <w:tcPr>
            <w:tcW w:w="1417" w:type="dxa"/>
            <w:tcBorders>
              <w:top w:val="single" w:sz="4" w:space="0" w:color="auto"/>
              <w:left w:val="single" w:sz="4" w:space="0" w:color="808080"/>
              <w:bottom w:val="single" w:sz="4" w:space="0" w:color="auto"/>
              <w:right w:val="single" w:sz="4" w:space="0" w:color="auto"/>
            </w:tcBorders>
            <w:hideMark/>
          </w:tcPr>
          <w:p w:rsidR="00B41BF7" w:rsidRPr="00496805" w:rsidRDefault="00B41BF7" w:rsidP="00F069C1">
            <w:pPr>
              <w:keepNext/>
              <w:keepLines/>
              <w:rPr>
                <w:rFonts w:ascii="Tahoma" w:hAnsi="Tahoma" w:cs="Tahoma"/>
                <w:b/>
                <w:i/>
              </w:rPr>
            </w:pPr>
            <w:r w:rsidRPr="00496805">
              <w:rPr>
                <w:rFonts w:ascii="Tahoma" w:hAnsi="Tahoma" w:cs="Tahoma"/>
                <w:b/>
                <w:i/>
              </w:rPr>
              <w:t>Priloga 8</w:t>
            </w:r>
          </w:p>
        </w:tc>
      </w:tr>
    </w:tbl>
    <w:p w:rsidR="00B41BF7" w:rsidRPr="00496805" w:rsidRDefault="00B41BF7" w:rsidP="00F069C1">
      <w:pPr>
        <w:keepNext/>
        <w:keepLines/>
        <w:rPr>
          <w:rFonts w:ascii="Tahoma" w:hAnsi="Tahoma" w:cs="Tahoma"/>
        </w:rPr>
      </w:pPr>
    </w:p>
    <w:p w:rsidR="00B41BF7" w:rsidRPr="00496805" w:rsidRDefault="004662A6" w:rsidP="00F069C1">
      <w:pPr>
        <w:keepNext/>
        <w:keepLines/>
        <w:jc w:val="both"/>
        <w:rPr>
          <w:rFonts w:ascii="Tahoma" w:hAnsi="Tahoma" w:cs="Tahoma"/>
          <w:b/>
        </w:rPr>
      </w:pPr>
      <w:r>
        <w:rPr>
          <w:rFonts w:ascii="Tahoma" w:hAnsi="Tahoma" w:cs="Tahoma"/>
          <w:b/>
        </w:rPr>
        <w:t>JPE-VOD-144/21</w:t>
      </w:r>
      <w:r w:rsidR="00B41BF7" w:rsidRPr="00496805">
        <w:rPr>
          <w:rFonts w:ascii="Tahoma" w:hAnsi="Tahoma" w:cs="Tahoma"/>
          <w:b/>
        </w:rPr>
        <w:t xml:space="preserve"> – </w:t>
      </w:r>
      <w:r w:rsidR="00D752E4" w:rsidRPr="00496805">
        <w:rPr>
          <w:rFonts w:ascii="Tahoma" w:hAnsi="Tahoma" w:cs="Tahoma"/>
          <w:b/>
        </w:rPr>
        <w:t>Priprava prostorske dokumentacije za občinski podrobni prostorski načrt (OPPN) za objekt energijske izrabe odpadkov v Ljubljani (OEIO)</w:t>
      </w:r>
    </w:p>
    <w:p w:rsidR="00B41BF7" w:rsidRPr="00496805" w:rsidRDefault="00B41BF7" w:rsidP="00F069C1">
      <w:pPr>
        <w:keepNext/>
        <w:keepLines/>
        <w:jc w:val="both"/>
        <w:rPr>
          <w:rFonts w:ascii="Tahoma" w:hAnsi="Tahoma" w:cs="Tahoma"/>
          <w:b/>
        </w:rPr>
      </w:pPr>
    </w:p>
    <w:p w:rsidR="00F2423D" w:rsidRPr="00496805" w:rsidRDefault="00F2423D" w:rsidP="00F2423D">
      <w:pPr>
        <w:keepNext/>
        <w:keepLines/>
        <w:ind w:right="-2"/>
        <w:jc w:val="both"/>
        <w:rPr>
          <w:rFonts w:ascii="Tahoma" w:hAnsi="Tahoma" w:cs="Tahoma"/>
        </w:rPr>
      </w:pPr>
      <w:r w:rsidRPr="00496805">
        <w:rPr>
          <w:rFonts w:ascii="Tahoma" w:hAnsi="Tahoma" w:cs="Tahoma"/>
        </w:rPr>
        <w:t>Zavarovanje projektantske odgovornosti kandidat izkaže s predložitvijo kopije sklenjenega zavarovanja (kopija zavarovane police) ali potrdila zavarovalnice o zavarovanju (Priloga 8), iz katerega mora biti razvidno:</w:t>
      </w:r>
    </w:p>
    <w:p w:rsidR="00F2423D" w:rsidRPr="00496805" w:rsidRDefault="00F2423D" w:rsidP="001B7A1E">
      <w:pPr>
        <w:keepNext/>
        <w:keepLines/>
        <w:numPr>
          <w:ilvl w:val="0"/>
          <w:numId w:val="19"/>
        </w:numPr>
        <w:ind w:right="-2"/>
        <w:jc w:val="both"/>
        <w:rPr>
          <w:rFonts w:ascii="Tahoma" w:hAnsi="Tahoma" w:cs="Tahoma"/>
        </w:rPr>
      </w:pPr>
      <w:r w:rsidRPr="00496805">
        <w:rPr>
          <w:rFonts w:ascii="Tahoma" w:hAnsi="Tahoma" w:cs="Tahoma"/>
        </w:rPr>
        <w:t>Naziv zavarovalnice, pri kateri ima ponudnik sklenjeno zavarovanje;</w:t>
      </w:r>
    </w:p>
    <w:p w:rsidR="00F2423D" w:rsidRPr="00496805" w:rsidRDefault="00F2423D" w:rsidP="001B7A1E">
      <w:pPr>
        <w:keepNext/>
        <w:keepLines/>
        <w:numPr>
          <w:ilvl w:val="0"/>
          <w:numId w:val="19"/>
        </w:numPr>
        <w:ind w:right="-2"/>
        <w:jc w:val="both"/>
        <w:rPr>
          <w:rFonts w:ascii="Tahoma" w:hAnsi="Tahoma" w:cs="Tahoma"/>
        </w:rPr>
      </w:pPr>
      <w:r w:rsidRPr="00496805">
        <w:rPr>
          <w:rFonts w:ascii="Tahoma" w:hAnsi="Tahoma" w:cs="Tahoma"/>
        </w:rPr>
        <w:t>Čas trajanja zavarovanja;</w:t>
      </w:r>
    </w:p>
    <w:p w:rsidR="00F2423D" w:rsidRPr="00496805" w:rsidRDefault="00F2423D" w:rsidP="001B7A1E">
      <w:pPr>
        <w:keepNext/>
        <w:keepLines/>
        <w:numPr>
          <w:ilvl w:val="0"/>
          <w:numId w:val="19"/>
        </w:numPr>
        <w:ind w:right="-2"/>
        <w:jc w:val="both"/>
        <w:rPr>
          <w:rFonts w:ascii="Tahoma" w:hAnsi="Tahoma" w:cs="Tahoma"/>
        </w:rPr>
      </w:pPr>
      <w:r w:rsidRPr="00496805">
        <w:rPr>
          <w:rFonts w:ascii="Tahoma" w:hAnsi="Tahoma" w:cs="Tahoma"/>
        </w:rPr>
        <w:t>Opis odgovornosti na katere se zavarovanje nanaša;</w:t>
      </w:r>
    </w:p>
    <w:p w:rsidR="00F2423D" w:rsidRPr="00496805" w:rsidRDefault="00F2423D" w:rsidP="001B7A1E">
      <w:pPr>
        <w:keepNext/>
        <w:keepLines/>
        <w:numPr>
          <w:ilvl w:val="0"/>
          <w:numId w:val="19"/>
        </w:numPr>
        <w:ind w:right="-2"/>
        <w:jc w:val="both"/>
        <w:rPr>
          <w:rFonts w:ascii="Tahoma" w:hAnsi="Tahoma" w:cs="Tahoma"/>
        </w:rPr>
      </w:pPr>
      <w:r w:rsidRPr="00496805">
        <w:rPr>
          <w:rFonts w:ascii="Tahoma" w:hAnsi="Tahoma" w:cs="Tahoma"/>
        </w:rPr>
        <w:t>Višina zavarovanja;</w:t>
      </w:r>
    </w:p>
    <w:p w:rsidR="00F2423D" w:rsidRPr="00496805" w:rsidRDefault="00F2423D" w:rsidP="001B7A1E">
      <w:pPr>
        <w:keepNext/>
        <w:keepLines/>
        <w:numPr>
          <w:ilvl w:val="0"/>
          <w:numId w:val="19"/>
        </w:numPr>
        <w:ind w:right="-2"/>
        <w:jc w:val="both"/>
        <w:rPr>
          <w:rFonts w:ascii="Tahoma" w:hAnsi="Tahoma" w:cs="Tahoma"/>
        </w:rPr>
      </w:pPr>
      <w:r w:rsidRPr="00496805">
        <w:rPr>
          <w:rFonts w:ascii="Tahoma" w:hAnsi="Tahoma" w:cs="Tahoma"/>
        </w:rPr>
        <w:t>Imena pooblaščenih arhitektov in inženirjev, ki jih zavarovanje krije ali pa podatek, da vsebuje splošno klavzulo, da zavarovanje odgovornosti krije vse pooblaščene arhitekte in inženirje v gospodarskem subjektu.</w:t>
      </w:r>
    </w:p>
    <w:p w:rsidR="00B41BF7" w:rsidRPr="00496805" w:rsidRDefault="00B41BF7" w:rsidP="00F069C1">
      <w:pPr>
        <w:keepNext/>
        <w:keepLines/>
        <w:rPr>
          <w:rFonts w:ascii="Tahoma" w:hAnsi="Tahoma" w:cs="Tahoma"/>
        </w:rPr>
      </w:pPr>
    </w:p>
    <w:p w:rsidR="00B41BF7" w:rsidRPr="00496805" w:rsidRDefault="00B41BF7" w:rsidP="00F069C1">
      <w:pPr>
        <w:keepNext/>
        <w:keepLines/>
        <w:rPr>
          <w:rFonts w:ascii="Tahoma" w:hAnsi="Tahoma" w:cs="Tahoma"/>
        </w:rPr>
      </w:pPr>
    </w:p>
    <w:p w:rsidR="00B41BF7" w:rsidRPr="00496805" w:rsidRDefault="00B41BF7" w:rsidP="00F069C1">
      <w:pPr>
        <w:keepNext/>
        <w:keepLines/>
        <w:rPr>
          <w:rFonts w:ascii="Tahoma" w:hAnsi="Tahoma" w:cs="Tahoma"/>
        </w:rPr>
      </w:pPr>
    </w:p>
    <w:p w:rsidR="00B41BF7" w:rsidRPr="00496805" w:rsidRDefault="00B41BF7" w:rsidP="00F069C1">
      <w:pPr>
        <w:keepNext/>
        <w:keepLines/>
        <w:rPr>
          <w:rFonts w:ascii="Tahoma" w:hAnsi="Tahoma" w:cs="Tahoma"/>
        </w:rPr>
      </w:pPr>
    </w:p>
    <w:p w:rsidR="00B41BF7" w:rsidRPr="00496805" w:rsidRDefault="00B41BF7" w:rsidP="00F069C1">
      <w:pPr>
        <w:keepNext/>
        <w:keepLines/>
        <w:rPr>
          <w:rFonts w:ascii="Tahoma" w:hAnsi="Tahoma" w:cs="Tahoma"/>
        </w:rPr>
      </w:pPr>
    </w:p>
    <w:p w:rsidR="00F2423D" w:rsidRPr="00496805" w:rsidRDefault="009516BB" w:rsidP="00F069C1">
      <w:pPr>
        <w:keepNext/>
        <w:keepLines/>
        <w:rPr>
          <w:rFonts w:ascii="Tahoma" w:hAnsi="Tahoma" w:cs="Tahoma"/>
        </w:rPr>
      </w:pPr>
      <w:r w:rsidRPr="00496805">
        <w:rPr>
          <w:rFonts w:ascii="Tahoma" w:hAnsi="Tahoma" w:cs="Tahoma"/>
          <w:i/>
          <w:sz w:val="18"/>
          <w:szCs w:val="18"/>
        </w:rP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0B3CFD" w:rsidRPr="00496805" w:rsidTr="002D7A8B">
        <w:tc>
          <w:tcPr>
            <w:tcW w:w="8003" w:type="dxa"/>
            <w:tcBorders>
              <w:top w:val="single" w:sz="4" w:space="0" w:color="auto"/>
              <w:left w:val="single" w:sz="4" w:space="0" w:color="auto"/>
              <w:bottom w:val="single" w:sz="4" w:space="0" w:color="auto"/>
              <w:right w:val="single" w:sz="4" w:space="0" w:color="808080"/>
            </w:tcBorders>
            <w:hideMark/>
          </w:tcPr>
          <w:p w:rsidR="000B3CFD" w:rsidRPr="00496805" w:rsidRDefault="000B3CFD" w:rsidP="00F2423D">
            <w:pPr>
              <w:keepNext/>
              <w:keepLines/>
              <w:rPr>
                <w:rFonts w:ascii="Tahoma" w:hAnsi="Tahoma" w:cs="Tahoma"/>
              </w:rPr>
            </w:pPr>
            <w:r w:rsidRPr="00496805">
              <w:rPr>
                <w:rFonts w:ascii="Tahoma" w:hAnsi="Tahoma" w:cs="Tahoma"/>
                <w:noProof/>
              </w:rPr>
              <w:lastRenderedPageBreak/>
              <w:br w:type="page"/>
            </w:r>
            <w:r w:rsidR="00F2423D" w:rsidRPr="00496805">
              <w:rPr>
                <w:rFonts w:ascii="Tahoma" w:hAnsi="Tahoma" w:cs="Tahoma"/>
              </w:rPr>
              <w:t>OSNUTEK POGODBE</w:t>
            </w:r>
          </w:p>
        </w:tc>
        <w:tc>
          <w:tcPr>
            <w:tcW w:w="1417" w:type="dxa"/>
            <w:tcBorders>
              <w:top w:val="single" w:sz="4" w:space="0" w:color="auto"/>
              <w:left w:val="single" w:sz="4" w:space="0" w:color="808080"/>
              <w:bottom w:val="single" w:sz="4" w:space="0" w:color="auto"/>
              <w:right w:val="single" w:sz="4" w:space="0" w:color="auto"/>
            </w:tcBorders>
            <w:hideMark/>
          </w:tcPr>
          <w:p w:rsidR="000B3CFD" w:rsidRPr="00496805" w:rsidRDefault="000B3CFD" w:rsidP="00F069C1">
            <w:pPr>
              <w:keepNext/>
              <w:keepLines/>
              <w:rPr>
                <w:rFonts w:ascii="Tahoma" w:hAnsi="Tahoma" w:cs="Tahoma"/>
                <w:b/>
                <w:i/>
              </w:rPr>
            </w:pPr>
            <w:r w:rsidRPr="00496805">
              <w:rPr>
                <w:rFonts w:ascii="Tahoma" w:hAnsi="Tahoma" w:cs="Tahoma"/>
                <w:b/>
                <w:i/>
              </w:rPr>
              <w:t>Priloga</w:t>
            </w:r>
            <w:r w:rsidR="00CA5333" w:rsidRPr="00496805">
              <w:rPr>
                <w:rFonts w:ascii="Tahoma" w:hAnsi="Tahoma" w:cs="Tahoma"/>
                <w:b/>
                <w:i/>
              </w:rPr>
              <w:t xml:space="preserve"> </w:t>
            </w:r>
            <w:r w:rsidR="00B41BF7" w:rsidRPr="00496805">
              <w:rPr>
                <w:rFonts w:ascii="Tahoma" w:hAnsi="Tahoma" w:cs="Tahoma"/>
                <w:b/>
                <w:i/>
              </w:rPr>
              <w:t>9</w:t>
            </w:r>
          </w:p>
        </w:tc>
      </w:tr>
    </w:tbl>
    <w:p w:rsidR="000B3CFD" w:rsidRPr="00496805" w:rsidRDefault="000B3CFD" w:rsidP="00F069C1">
      <w:pPr>
        <w:keepNext/>
        <w:keepLines/>
        <w:rPr>
          <w:rFonts w:ascii="Tahoma" w:hAnsi="Tahoma" w:cs="Tahoma"/>
        </w:rPr>
      </w:pPr>
    </w:p>
    <w:p w:rsidR="00C525BE" w:rsidRPr="00D5339D" w:rsidRDefault="00C525BE" w:rsidP="00C525BE">
      <w:pPr>
        <w:keepNext/>
        <w:keepLines/>
        <w:jc w:val="both"/>
        <w:rPr>
          <w:rFonts w:ascii="Tahoma" w:hAnsi="Tahoma" w:cs="Tahoma"/>
          <w:b/>
        </w:rPr>
      </w:pPr>
      <w:r w:rsidRPr="00D5339D">
        <w:rPr>
          <w:rFonts w:ascii="Tahoma" w:hAnsi="Tahoma" w:cs="Tahoma"/>
          <w:b/>
        </w:rPr>
        <w:t>Številka pogodbe naročnika: JPE-VOD-</w:t>
      </w:r>
      <w:r>
        <w:rPr>
          <w:rFonts w:ascii="Tahoma" w:hAnsi="Tahoma" w:cs="Tahoma"/>
          <w:b/>
        </w:rPr>
        <w:t>144</w:t>
      </w:r>
      <w:r w:rsidRPr="00D5339D">
        <w:rPr>
          <w:rFonts w:ascii="Tahoma" w:hAnsi="Tahoma" w:cs="Tahoma"/>
          <w:b/>
        </w:rPr>
        <w:t>/2</w:t>
      </w:r>
      <w:r>
        <w:rPr>
          <w:rFonts w:ascii="Tahoma" w:hAnsi="Tahoma" w:cs="Tahoma"/>
          <w:b/>
        </w:rPr>
        <w:t>1</w:t>
      </w:r>
    </w:p>
    <w:p w:rsidR="00C525BE" w:rsidRPr="00D5339D" w:rsidRDefault="00C525BE" w:rsidP="00C525BE">
      <w:pPr>
        <w:keepNext/>
        <w:keepLines/>
        <w:jc w:val="both"/>
        <w:rPr>
          <w:rFonts w:ascii="Tahoma" w:hAnsi="Tahoma" w:cs="Tahoma"/>
          <w:b/>
        </w:rPr>
      </w:pPr>
    </w:p>
    <w:p w:rsidR="00C525BE" w:rsidRPr="00D5339D" w:rsidRDefault="00C525BE" w:rsidP="00C525BE">
      <w:pPr>
        <w:keepNext/>
        <w:keepLines/>
        <w:jc w:val="both"/>
        <w:rPr>
          <w:rFonts w:ascii="Tahoma" w:hAnsi="Tahoma" w:cs="Tahoma"/>
          <w:b/>
        </w:rPr>
      </w:pPr>
      <w:r w:rsidRPr="00D5339D">
        <w:rPr>
          <w:rFonts w:ascii="Tahoma" w:hAnsi="Tahoma" w:cs="Tahoma"/>
          <w:b/>
        </w:rPr>
        <w:t>Številka pogodbe izvajalca: ___________</w:t>
      </w:r>
    </w:p>
    <w:p w:rsidR="00C525BE" w:rsidRDefault="00C525BE" w:rsidP="00C525BE">
      <w:pPr>
        <w:keepNext/>
        <w:keepLines/>
        <w:tabs>
          <w:tab w:val="left" w:pos="4962"/>
        </w:tabs>
        <w:rPr>
          <w:rFonts w:ascii="Tahoma" w:hAnsi="Tahoma" w:cs="Tahoma"/>
          <w:b/>
        </w:rPr>
      </w:pPr>
    </w:p>
    <w:p w:rsidR="00C525BE" w:rsidRPr="00D5339D" w:rsidRDefault="00C525BE" w:rsidP="00C525BE">
      <w:pPr>
        <w:keepNext/>
        <w:keepLines/>
        <w:tabs>
          <w:tab w:val="left" w:pos="4962"/>
        </w:tabs>
        <w:rPr>
          <w:rFonts w:ascii="Tahoma" w:hAnsi="Tahoma" w:cs="Tahoma"/>
          <w:b/>
        </w:rPr>
      </w:pPr>
    </w:p>
    <w:p w:rsidR="00C525BE" w:rsidRPr="00520286" w:rsidRDefault="00C525BE" w:rsidP="00C525BE">
      <w:pPr>
        <w:keepNext/>
        <w:keepLines/>
        <w:jc w:val="center"/>
        <w:rPr>
          <w:rFonts w:ascii="Tahoma" w:hAnsi="Tahoma" w:cs="Tahoma"/>
          <w:b/>
          <w:sz w:val="24"/>
          <w:szCs w:val="24"/>
        </w:rPr>
      </w:pPr>
      <w:r w:rsidRPr="00520286">
        <w:rPr>
          <w:rFonts w:ascii="Tahoma" w:hAnsi="Tahoma" w:cs="Tahoma"/>
          <w:b/>
          <w:sz w:val="24"/>
          <w:szCs w:val="24"/>
        </w:rPr>
        <w:t>POGODBA</w:t>
      </w:r>
    </w:p>
    <w:p w:rsidR="00C525BE" w:rsidRPr="006D76EA" w:rsidRDefault="00C525BE" w:rsidP="00C525BE">
      <w:pPr>
        <w:keepNext/>
        <w:keepLines/>
        <w:jc w:val="center"/>
        <w:rPr>
          <w:rFonts w:ascii="Tahoma" w:hAnsi="Tahoma" w:cs="Tahoma"/>
          <w:b/>
          <w:sz w:val="24"/>
          <w:szCs w:val="24"/>
        </w:rPr>
      </w:pPr>
      <w:r w:rsidRPr="00520286">
        <w:rPr>
          <w:rFonts w:ascii="Tahoma" w:hAnsi="Tahoma" w:cs="Tahoma"/>
          <w:b/>
          <w:sz w:val="24"/>
          <w:szCs w:val="24"/>
        </w:rPr>
        <w:t xml:space="preserve">za </w:t>
      </w:r>
      <w:r>
        <w:rPr>
          <w:rFonts w:ascii="Tahoma" w:hAnsi="Tahoma" w:cs="Tahoma"/>
          <w:b/>
          <w:sz w:val="24"/>
          <w:szCs w:val="24"/>
        </w:rPr>
        <w:t>p</w:t>
      </w:r>
      <w:r w:rsidRPr="006D76EA">
        <w:rPr>
          <w:rFonts w:ascii="Tahoma" w:hAnsi="Tahoma" w:cs="Tahoma"/>
          <w:b/>
          <w:sz w:val="24"/>
          <w:szCs w:val="24"/>
        </w:rPr>
        <w:t>riprav</w:t>
      </w:r>
      <w:r>
        <w:rPr>
          <w:rFonts w:ascii="Tahoma" w:hAnsi="Tahoma" w:cs="Tahoma"/>
          <w:b/>
          <w:sz w:val="24"/>
          <w:szCs w:val="24"/>
        </w:rPr>
        <w:t>o</w:t>
      </w:r>
      <w:r w:rsidRPr="006D76EA">
        <w:rPr>
          <w:rFonts w:ascii="Tahoma" w:hAnsi="Tahoma" w:cs="Tahoma"/>
          <w:b/>
          <w:sz w:val="24"/>
          <w:szCs w:val="24"/>
        </w:rPr>
        <w:t xml:space="preserve"> prostorske dokumentacije za občinski podrobni prostorski načrt (OPPN) za objekt energijske izrabe odpadkov v Ljubljani (OEIO) </w:t>
      </w:r>
    </w:p>
    <w:p w:rsidR="00C525BE" w:rsidRPr="00520286" w:rsidRDefault="00C525BE" w:rsidP="00C525BE">
      <w:pPr>
        <w:keepNext/>
        <w:keepLines/>
        <w:jc w:val="center"/>
        <w:rPr>
          <w:rFonts w:ascii="Tahoma" w:hAnsi="Tahoma" w:cs="Tahoma"/>
          <w:sz w:val="24"/>
          <w:szCs w:val="24"/>
        </w:rPr>
      </w:pPr>
    </w:p>
    <w:p w:rsidR="00C525BE" w:rsidRPr="00D5339D" w:rsidRDefault="00C525BE" w:rsidP="00C525BE">
      <w:pPr>
        <w:keepNext/>
        <w:keepLines/>
        <w:rPr>
          <w:rFonts w:ascii="Tahoma" w:hAnsi="Tahoma" w:cs="Tahoma"/>
        </w:rPr>
      </w:pPr>
    </w:p>
    <w:p w:rsidR="00C525BE" w:rsidRPr="00D5339D" w:rsidRDefault="00C525BE" w:rsidP="00C525BE">
      <w:pPr>
        <w:keepNext/>
        <w:keepLines/>
        <w:rPr>
          <w:rFonts w:ascii="Tahoma" w:hAnsi="Tahoma" w:cs="Tahoma"/>
        </w:rPr>
      </w:pPr>
      <w:r w:rsidRPr="00D5339D">
        <w:rPr>
          <w:rFonts w:ascii="Tahoma" w:hAnsi="Tahoma" w:cs="Tahoma"/>
        </w:rPr>
        <w:t>ki jo skleneta</w:t>
      </w:r>
    </w:p>
    <w:p w:rsidR="00C525BE" w:rsidRPr="00D5339D" w:rsidRDefault="00C525BE" w:rsidP="00C525BE">
      <w:pPr>
        <w:keepNext/>
        <w:keepLines/>
        <w:ind w:left="1701" w:hanging="1701"/>
        <w:jc w:val="both"/>
        <w:rPr>
          <w:rFonts w:ascii="Tahoma" w:hAnsi="Tahoma" w:cs="Tahoma"/>
          <w:b/>
        </w:rPr>
      </w:pPr>
    </w:p>
    <w:p w:rsidR="00C525BE" w:rsidRPr="00D5339D" w:rsidRDefault="00C525BE" w:rsidP="00C525BE">
      <w:pPr>
        <w:keepNext/>
        <w:keepLines/>
        <w:ind w:left="1650" w:hanging="1650"/>
        <w:jc w:val="both"/>
        <w:rPr>
          <w:rFonts w:ascii="Tahoma" w:hAnsi="Tahoma" w:cs="Tahoma"/>
          <w:snapToGrid w:val="0"/>
        </w:rPr>
      </w:pPr>
      <w:r w:rsidRPr="00D5339D">
        <w:rPr>
          <w:rFonts w:ascii="Tahoma" w:hAnsi="Tahoma" w:cs="Tahoma"/>
          <w:b/>
        </w:rPr>
        <w:t>NAROČNIK:</w:t>
      </w:r>
      <w:r w:rsidRPr="00D5339D">
        <w:rPr>
          <w:rFonts w:ascii="Tahoma" w:hAnsi="Tahoma" w:cs="Tahoma"/>
        </w:rPr>
        <w:tab/>
      </w:r>
      <w:r w:rsidRPr="00D5339D">
        <w:rPr>
          <w:rFonts w:ascii="Tahoma" w:hAnsi="Tahoma" w:cs="Tahoma"/>
          <w:b/>
          <w:snapToGrid w:val="0"/>
        </w:rPr>
        <w:t>JAVNO PODJETJE ENERGETIKA LJUBLJANA d.o.o.</w:t>
      </w:r>
      <w:r w:rsidRPr="00D5339D">
        <w:rPr>
          <w:rFonts w:ascii="Tahoma" w:hAnsi="Tahoma" w:cs="Tahoma"/>
          <w:snapToGrid w:val="0"/>
        </w:rPr>
        <w:t xml:space="preserve">, Verovškova ulica 62, 1000 Ljubljana, ki ga zastopa </w:t>
      </w:r>
      <w:r w:rsidRPr="002C65A5">
        <w:rPr>
          <w:rFonts w:ascii="Tahoma" w:hAnsi="Tahoma" w:cs="Tahoma"/>
          <w:b/>
          <w:snapToGrid w:val="0"/>
        </w:rPr>
        <w:t>direktor Samo LOZEJ</w:t>
      </w:r>
      <w:r w:rsidRPr="00D5339D">
        <w:rPr>
          <w:rFonts w:ascii="Tahoma" w:hAnsi="Tahoma" w:cs="Tahoma"/>
          <w:snapToGrid w:val="0"/>
        </w:rPr>
        <w:t xml:space="preserve"> </w:t>
      </w:r>
    </w:p>
    <w:p w:rsidR="00C525BE" w:rsidRPr="00D5339D" w:rsidRDefault="00C525BE" w:rsidP="00C525BE">
      <w:pPr>
        <w:keepNext/>
        <w:keepLines/>
        <w:ind w:left="1650"/>
        <w:jc w:val="both"/>
        <w:rPr>
          <w:rFonts w:ascii="Tahoma" w:hAnsi="Tahoma" w:cs="Tahoma"/>
        </w:rPr>
      </w:pPr>
      <w:r w:rsidRPr="00D5339D">
        <w:rPr>
          <w:rFonts w:ascii="Tahoma" w:hAnsi="Tahoma" w:cs="Tahoma"/>
        </w:rPr>
        <w:t>(v nadaljevanju: naročnik)</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ind w:left="2410" w:hanging="760"/>
        <w:jc w:val="both"/>
        <w:rPr>
          <w:rFonts w:ascii="Tahoma" w:hAnsi="Tahoma" w:cs="Tahoma"/>
        </w:rPr>
      </w:pPr>
      <w:r w:rsidRPr="00D5339D">
        <w:rPr>
          <w:rFonts w:ascii="Tahoma" w:hAnsi="Tahoma" w:cs="Tahoma"/>
        </w:rPr>
        <w:t>identifikacijska številka za DDV: SI23034033</w:t>
      </w:r>
    </w:p>
    <w:p w:rsidR="00C525BE" w:rsidRPr="00D5339D" w:rsidRDefault="00C525BE" w:rsidP="00C525BE">
      <w:pPr>
        <w:keepNext/>
        <w:keepLines/>
        <w:ind w:left="2410" w:hanging="760"/>
        <w:jc w:val="both"/>
        <w:rPr>
          <w:rFonts w:ascii="Tahoma" w:hAnsi="Tahoma" w:cs="Tahoma"/>
        </w:rPr>
      </w:pPr>
      <w:r w:rsidRPr="00D5339D">
        <w:rPr>
          <w:rFonts w:ascii="Tahoma" w:hAnsi="Tahoma" w:cs="Tahoma"/>
        </w:rPr>
        <w:t>matična številka: 5226406000</w:t>
      </w:r>
    </w:p>
    <w:p w:rsidR="00C525BE" w:rsidRPr="00D5339D" w:rsidRDefault="00C525BE" w:rsidP="00C525BE">
      <w:pPr>
        <w:keepNext/>
        <w:keepLines/>
        <w:tabs>
          <w:tab w:val="left" w:pos="1843"/>
        </w:tabs>
        <w:ind w:left="1701" w:hanging="1701"/>
        <w:jc w:val="both"/>
        <w:rPr>
          <w:rFonts w:ascii="Tahoma" w:hAnsi="Tahoma" w:cs="Tahoma"/>
          <w:b/>
        </w:rPr>
      </w:pPr>
    </w:p>
    <w:p w:rsidR="00C525BE" w:rsidRPr="00D5339D" w:rsidRDefault="00C525BE" w:rsidP="00C525BE">
      <w:pPr>
        <w:keepNext/>
        <w:keepLines/>
        <w:tabs>
          <w:tab w:val="left" w:pos="1702"/>
        </w:tabs>
        <w:rPr>
          <w:rFonts w:ascii="Tahoma" w:hAnsi="Tahoma" w:cs="Tahoma"/>
        </w:rPr>
      </w:pPr>
      <w:r w:rsidRPr="00D5339D">
        <w:rPr>
          <w:rFonts w:ascii="Tahoma" w:hAnsi="Tahoma" w:cs="Tahoma"/>
        </w:rPr>
        <w:t xml:space="preserve">ter </w:t>
      </w:r>
    </w:p>
    <w:p w:rsidR="00C525BE" w:rsidRPr="00D5339D" w:rsidRDefault="00C525BE" w:rsidP="00C525BE">
      <w:pPr>
        <w:keepNext/>
        <w:keepLines/>
        <w:tabs>
          <w:tab w:val="left" w:pos="1702"/>
        </w:tabs>
        <w:rPr>
          <w:rFonts w:ascii="Tahoma" w:hAnsi="Tahoma" w:cs="Tahoma"/>
          <w:b/>
        </w:rPr>
      </w:pPr>
    </w:p>
    <w:p w:rsidR="00C525BE" w:rsidRPr="00D5339D" w:rsidRDefault="00C525BE" w:rsidP="00C525BE">
      <w:pPr>
        <w:keepNext/>
        <w:keepLines/>
        <w:tabs>
          <w:tab w:val="left" w:pos="5104"/>
        </w:tabs>
        <w:ind w:left="1560" w:hanging="1560"/>
        <w:jc w:val="both"/>
        <w:rPr>
          <w:rFonts w:ascii="Tahoma" w:hAnsi="Tahoma" w:cs="Tahoma"/>
        </w:rPr>
      </w:pPr>
      <w:r w:rsidRPr="00D5339D">
        <w:rPr>
          <w:rFonts w:ascii="Tahoma" w:hAnsi="Tahoma" w:cs="Tahoma"/>
          <w:b/>
        </w:rPr>
        <w:t>IZVAJALEC:</w:t>
      </w:r>
      <w:r w:rsidRPr="00D5339D">
        <w:rPr>
          <w:rFonts w:ascii="Tahoma" w:hAnsi="Tahoma" w:cs="Tahoma"/>
          <w:b/>
        </w:rPr>
        <w:tab/>
      </w:r>
      <w:r>
        <w:rPr>
          <w:rFonts w:ascii="Tahoma" w:hAnsi="Tahoma" w:cs="Tahoma"/>
          <w:b/>
          <w:bCs/>
        </w:rPr>
        <w:t>………………………………………………………………………………………….</w:t>
      </w:r>
      <w:r>
        <w:rPr>
          <w:rFonts w:ascii="Tahoma" w:hAnsi="Tahoma" w:cs="Tahoma"/>
          <w:bCs/>
        </w:rPr>
        <w:t xml:space="preserve"> </w:t>
      </w:r>
      <w:r w:rsidRPr="00D5339D">
        <w:rPr>
          <w:rFonts w:ascii="Tahoma" w:hAnsi="Tahoma" w:cs="Tahoma"/>
        </w:rPr>
        <w:t xml:space="preserve">, ki ga zastopa </w:t>
      </w:r>
      <w:r w:rsidRPr="002C65A5">
        <w:rPr>
          <w:rFonts w:ascii="Tahoma" w:hAnsi="Tahoma" w:cs="Tahoma"/>
          <w:b/>
        </w:rPr>
        <w:t xml:space="preserve">direktor </w:t>
      </w:r>
      <w:r>
        <w:rPr>
          <w:rFonts w:ascii="Tahoma" w:hAnsi="Tahoma" w:cs="Tahoma"/>
          <w:b/>
        </w:rPr>
        <w:t>………………………….</w:t>
      </w:r>
    </w:p>
    <w:p w:rsidR="00C525BE" w:rsidRPr="00D5339D" w:rsidRDefault="00C525BE" w:rsidP="00C525BE">
      <w:pPr>
        <w:keepNext/>
        <w:keepLines/>
        <w:tabs>
          <w:tab w:val="left" w:pos="5104"/>
        </w:tabs>
        <w:ind w:left="1560" w:hanging="144"/>
        <w:rPr>
          <w:rFonts w:ascii="Tahoma" w:hAnsi="Tahoma" w:cs="Tahoma"/>
        </w:rPr>
      </w:pPr>
      <w:r>
        <w:rPr>
          <w:rFonts w:ascii="Tahoma" w:hAnsi="Tahoma" w:cs="Tahoma"/>
        </w:rPr>
        <w:tab/>
      </w:r>
    </w:p>
    <w:p w:rsidR="00C525BE" w:rsidRPr="00D5339D" w:rsidRDefault="00C525BE" w:rsidP="00C525BE">
      <w:pPr>
        <w:keepNext/>
        <w:keepLines/>
        <w:tabs>
          <w:tab w:val="left" w:pos="5104"/>
        </w:tabs>
        <w:ind w:left="1560" w:hanging="1701"/>
        <w:rPr>
          <w:rFonts w:ascii="Tahoma" w:hAnsi="Tahoma" w:cs="Tahoma"/>
        </w:rPr>
      </w:pPr>
      <w:r>
        <w:rPr>
          <w:rFonts w:ascii="Tahoma" w:hAnsi="Tahoma" w:cs="Tahoma"/>
        </w:rPr>
        <w:tab/>
      </w:r>
      <w:r w:rsidRPr="00D5339D">
        <w:rPr>
          <w:rFonts w:ascii="Tahoma" w:hAnsi="Tahoma" w:cs="Tahoma"/>
        </w:rPr>
        <w:t xml:space="preserve">številka transakcijskega računa: </w:t>
      </w:r>
      <w:r w:rsidRPr="00D5339D">
        <w:rPr>
          <w:rFonts w:ascii="Tahoma" w:hAnsi="Tahoma" w:cs="Tahoma"/>
          <w:bCs/>
        </w:rPr>
        <w:t>SI56 </w:t>
      </w:r>
      <w:r>
        <w:rPr>
          <w:rFonts w:ascii="Tahoma" w:hAnsi="Tahoma" w:cs="Tahoma"/>
          <w:bCs/>
        </w:rPr>
        <w:t>………………………………….</w:t>
      </w:r>
      <w:r>
        <w:rPr>
          <w:rFonts w:ascii="Tahoma" w:hAnsi="Tahoma" w:cs="Tahoma"/>
          <w:b/>
          <w:bCs/>
        </w:rPr>
        <w:t xml:space="preserve"> </w:t>
      </w:r>
      <w:r w:rsidRPr="00D5339D">
        <w:rPr>
          <w:rFonts w:ascii="Tahoma" w:hAnsi="Tahoma" w:cs="Tahoma"/>
        </w:rPr>
        <w:t xml:space="preserve">pri </w:t>
      </w:r>
      <w:r>
        <w:rPr>
          <w:rFonts w:ascii="Tahoma" w:hAnsi="Tahoma" w:cs="Tahoma"/>
        </w:rPr>
        <w:t>…………….. ,</w:t>
      </w:r>
    </w:p>
    <w:p w:rsidR="00C525BE" w:rsidRPr="00D5339D" w:rsidRDefault="00C525BE" w:rsidP="00C525BE">
      <w:pPr>
        <w:keepNext/>
        <w:keepLines/>
        <w:tabs>
          <w:tab w:val="left" w:pos="5104"/>
        </w:tabs>
        <w:ind w:left="1560" w:hanging="1701"/>
        <w:rPr>
          <w:rFonts w:ascii="Tahoma" w:hAnsi="Tahoma" w:cs="Tahoma"/>
        </w:rPr>
      </w:pPr>
      <w:r>
        <w:rPr>
          <w:rFonts w:ascii="Tahoma" w:hAnsi="Tahoma" w:cs="Tahoma"/>
        </w:rPr>
        <w:tab/>
      </w:r>
      <w:r w:rsidRPr="00D5339D">
        <w:rPr>
          <w:rFonts w:ascii="Tahoma" w:hAnsi="Tahoma" w:cs="Tahoma"/>
        </w:rPr>
        <w:t xml:space="preserve">identifikacijska številka za DDV: SI </w:t>
      </w:r>
      <w:r>
        <w:rPr>
          <w:rFonts w:ascii="Tahoma" w:hAnsi="Tahoma" w:cs="Tahoma"/>
        </w:rPr>
        <w:t>……………………….,</w:t>
      </w:r>
    </w:p>
    <w:p w:rsidR="00C525BE" w:rsidRPr="00D5339D" w:rsidRDefault="00C525BE" w:rsidP="00C525BE">
      <w:pPr>
        <w:keepNext/>
        <w:keepLines/>
        <w:tabs>
          <w:tab w:val="left" w:pos="5104"/>
        </w:tabs>
        <w:ind w:left="1560" w:hanging="1701"/>
        <w:rPr>
          <w:rFonts w:ascii="Tahoma" w:hAnsi="Tahoma" w:cs="Tahoma"/>
        </w:rPr>
      </w:pPr>
      <w:r>
        <w:rPr>
          <w:rFonts w:ascii="Tahoma" w:hAnsi="Tahoma" w:cs="Tahoma"/>
        </w:rPr>
        <w:tab/>
      </w:r>
      <w:r w:rsidRPr="00D5339D">
        <w:rPr>
          <w:rFonts w:ascii="Tahoma" w:hAnsi="Tahoma" w:cs="Tahoma"/>
        </w:rPr>
        <w:t xml:space="preserve">matična številka: </w:t>
      </w:r>
      <w:r>
        <w:rPr>
          <w:rFonts w:ascii="Tahoma" w:hAnsi="Tahoma" w:cs="Tahoma"/>
        </w:rPr>
        <w:t>…………………………………,</w:t>
      </w:r>
    </w:p>
    <w:p w:rsidR="00C525BE" w:rsidRPr="00D5339D" w:rsidRDefault="00C525BE" w:rsidP="00C525BE">
      <w:pPr>
        <w:keepNext/>
        <w:keepLines/>
        <w:tabs>
          <w:tab w:val="left" w:pos="5104"/>
        </w:tabs>
        <w:ind w:left="1560" w:hanging="1701"/>
        <w:rPr>
          <w:rFonts w:ascii="Tahoma" w:hAnsi="Tahoma" w:cs="Tahoma"/>
        </w:rPr>
      </w:pPr>
    </w:p>
    <w:p w:rsidR="00C525BE" w:rsidRPr="00D5339D" w:rsidRDefault="00C525BE" w:rsidP="00C525BE">
      <w:pPr>
        <w:keepNext/>
        <w:keepLines/>
        <w:tabs>
          <w:tab w:val="left" w:pos="5104"/>
        </w:tabs>
        <w:ind w:left="1560" w:hanging="1701"/>
        <w:rPr>
          <w:rFonts w:ascii="Tahoma" w:hAnsi="Tahoma" w:cs="Tahoma"/>
        </w:rPr>
      </w:pPr>
    </w:p>
    <w:p w:rsidR="00C525BE" w:rsidRDefault="00C525BE" w:rsidP="00C525BE">
      <w:pPr>
        <w:keepNext/>
        <w:keepLines/>
        <w:tabs>
          <w:tab w:val="left" w:pos="5104"/>
        </w:tabs>
        <w:ind w:left="1560"/>
        <w:rPr>
          <w:rFonts w:ascii="Tahoma" w:hAnsi="Tahoma" w:cs="Tahoma"/>
        </w:rPr>
      </w:pPr>
      <w:r w:rsidRPr="00D5339D">
        <w:rPr>
          <w:rFonts w:ascii="Tahoma" w:hAnsi="Tahoma" w:cs="Tahoma"/>
        </w:rPr>
        <w:t>(v nadaljevanju: izvajalec)</w:t>
      </w:r>
    </w:p>
    <w:p w:rsidR="00C525BE" w:rsidRPr="00D5339D" w:rsidRDefault="00C525BE" w:rsidP="00C525BE">
      <w:pPr>
        <w:keepNext/>
        <w:keepLines/>
        <w:tabs>
          <w:tab w:val="left" w:pos="5104"/>
        </w:tabs>
        <w:ind w:left="1560" w:hanging="1701"/>
        <w:rPr>
          <w:rFonts w:ascii="Tahoma" w:hAnsi="Tahoma" w:cs="Tahoma"/>
        </w:rPr>
      </w:pPr>
      <w:r w:rsidRPr="00D5339D">
        <w:rPr>
          <w:rFonts w:ascii="Tahoma" w:hAnsi="Tahoma" w:cs="Tahoma"/>
        </w:rPr>
        <w:tab/>
      </w:r>
    </w:p>
    <w:p w:rsidR="00C525BE" w:rsidRDefault="00C525BE" w:rsidP="00C525BE">
      <w:pPr>
        <w:keepNext/>
        <w:keepLines/>
        <w:tabs>
          <w:tab w:val="left" w:pos="709"/>
          <w:tab w:val="left" w:pos="1702"/>
        </w:tabs>
        <w:rPr>
          <w:rFonts w:ascii="Tahoma" w:hAnsi="Tahoma" w:cs="Tahoma"/>
        </w:rPr>
      </w:pPr>
    </w:p>
    <w:p w:rsidR="00C525BE" w:rsidRDefault="00C525BE" w:rsidP="00C525BE">
      <w:pPr>
        <w:keepNext/>
        <w:keepLines/>
        <w:tabs>
          <w:tab w:val="left" w:pos="709"/>
          <w:tab w:val="left" w:pos="1702"/>
        </w:tabs>
        <w:rPr>
          <w:rFonts w:ascii="Tahoma" w:hAnsi="Tahoma" w:cs="Tahoma"/>
        </w:rPr>
      </w:pPr>
    </w:p>
    <w:p w:rsidR="00C525BE" w:rsidRPr="00D5339D" w:rsidRDefault="00C525BE" w:rsidP="00C525BE">
      <w:pPr>
        <w:keepNext/>
        <w:keepLines/>
        <w:tabs>
          <w:tab w:val="left" w:pos="709"/>
          <w:tab w:val="left" w:pos="1702"/>
        </w:tabs>
        <w:rPr>
          <w:rFonts w:ascii="Tahoma" w:hAnsi="Tahoma" w:cs="Tahoma"/>
        </w:rPr>
      </w:pPr>
    </w:p>
    <w:p w:rsidR="00C525BE" w:rsidRPr="00D5339D" w:rsidRDefault="00C525BE" w:rsidP="001B7A1E">
      <w:pPr>
        <w:keepNext/>
        <w:keepLines/>
        <w:numPr>
          <w:ilvl w:val="0"/>
          <w:numId w:val="33"/>
        </w:numPr>
        <w:ind w:left="426" w:hanging="426"/>
        <w:jc w:val="center"/>
        <w:rPr>
          <w:rFonts w:ascii="Tahoma" w:hAnsi="Tahoma" w:cs="Tahoma"/>
          <w:b/>
        </w:rPr>
      </w:pPr>
      <w:r w:rsidRPr="00D5339D">
        <w:rPr>
          <w:rFonts w:ascii="Tahoma" w:hAnsi="Tahoma" w:cs="Tahoma"/>
          <w:b/>
        </w:rPr>
        <w:t>UVODNE DOLOČBE</w:t>
      </w:r>
    </w:p>
    <w:p w:rsidR="00C525BE" w:rsidRPr="00D5339D" w:rsidRDefault="00C525BE" w:rsidP="00C525BE">
      <w:pPr>
        <w:keepNext/>
        <w:keepLines/>
        <w:jc w:val="center"/>
        <w:rPr>
          <w:rFonts w:ascii="Tahoma" w:eastAsia="Calibri" w:hAnsi="Tahoma" w:cs="Tahoma"/>
          <w:b/>
          <w:lang w:eastAsia="en-US"/>
        </w:rPr>
      </w:pPr>
    </w:p>
    <w:p w:rsidR="00C525BE" w:rsidRPr="00D5339D" w:rsidRDefault="00C525BE" w:rsidP="001B7A1E">
      <w:pPr>
        <w:keepNext/>
        <w:keepLines/>
        <w:numPr>
          <w:ilvl w:val="1"/>
          <w:numId w:val="32"/>
        </w:numPr>
        <w:ind w:left="426" w:hanging="426"/>
        <w:jc w:val="center"/>
        <w:rPr>
          <w:rFonts w:ascii="Tahoma" w:hAnsi="Tahoma" w:cs="Tahoma"/>
        </w:rPr>
      </w:pPr>
      <w:r w:rsidRPr="00D5339D">
        <w:rPr>
          <w:rFonts w:ascii="Tahoma" w:hAnsi="Tahoma" w:cs="Tahoma"/>
        </w:rPr>
        <w:t>člen</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Pogodbeni stranki uvodoma sporazumno ugotavljata, da je</w:t>
      </w:r>
      <w:r w:rsidRPr="00D5339D">
        <w:rPr>
          <w:rFonts w:ascii="Tahoma" w:eastAsia="Calibri" w:hAnsi="Tahoma" w:cs="Tahoma"/>
          <w:lang w:eastAsia="en-US"/>
        </w:rPr>
        <w:t xml:space="preserve"> </w:t>
      </w:r>
      <w:r w:rsidRPr="00D5339D">
        <w:rPr>
          <w:rFonts w:ascii="Tahoma" w:hAnsi="Tahoma" w:cs="Tahoma"/>
        </w:rPr>
        <w:t>JAVNI HOLDING Ljubljana, d.o.o., Verovškova ulica 70, Ljubljana, na podlagi pooblastila naročnika izvedel postopek oddaje javnega naročila št. JPE-VOD-</w:t>
      </w:r>
      <w:r>
        <w:rPr>
          <w:rFonts w:ascii="Tahoma" w:hAnsi="Tahoma" w:cs="Tahoma"/>
        </w:rPr>
        <w:t>144</w:t>
      </w:r>
      <w:r w:rsidRPr="00D5339D">
        <w:rPr>
          <w:rFonts w:ascii="Tahoma" w:hAnsi="Tahoma" w:cs="Tahoma"/>
        </w:rPr>
        <w:t>/2</w:t>
      </w:r>
      <w:r>
        <w:rPr>
          <w:rFonts w:ascii="Tahoma" w:hAnsi="Tahoma" w:cs="Tahoma"/>
        </w:rPr>
        <w:t>1</w:t>
      </w:r>
      <w:r w:rsidRPr="00D5339D">
        <w:rPr>
          <w:rFonts w:ascii="Tahoma" w:hAnsi="Tahoma" w:cs="Tahoma"/>
        </w:rPr>
        <w:t xml:space="preserve"> po postopku s pogajanji z objavo, v skladu s 45. členom Zakona o javnem naročanju (Ur. l. RS, št. 91/15 s spremembami; v nadaljnjem besedilu: ZJN-3), ki je bilo objavljeno na Portalu javnih naročil dne </w:t>
      </w:r>
      <w:r>
        <w:rPr>
          <w:rFonts w:ascii="Tahoma" w:hAnsi="Tahoma" w:cs="Tahoma"/>
        </w:rPr>
        <w:t>………………..</w:t>
      </w:r>
      <w:r w:rsidRPr="00D5339D">
        <w:rPr>
          <w:rFonts w:ascii="Tahoma" w:hAnsi="Tahoma" w:cs="Tahoma"/>
        </w:rPr>
        <w:t xml:space="preserve"> pod št. objave </w:t>
      </w:r>
      <w:r>
        <w:rPr>
          <w:rFonts w:ascii="Tahoma" w:hAnsi="Tahoma" w:cs="Tahoma"/>
        </w:rPr>
        <w:t>………………………</w:t>
      </w:r>
      <w:r w:rsidRPr="00D5339D">
        <w:rPr>
          <w:rFonts w:ascii="Tahoma" w:hAnsi="Tahoma" w:cs="Tahoma"/>
        </w:rPr>
        <w:t xml:space="preserve"> in v Dopolnilu k Uradnemu listu Evropske unije dne </w:t>
      </w:r>
      <w:r>
        <w:rPr>
          <w:rFonts w:ascii="Tahoma" w:hAnsi="Tahoma" w:cs="Tahoma"/>
        </w:rPr>
        <w:t>………………….</w:t>
      </w:r>
      <w:r w:rsidRPr="00D5339D">
        <w:rPr>
          <w:rFonts w:ascii="Tahoma" w:hAnsi="Tahoma" w:cs="Tahoma"/>
        </w:rPr>
        <w:t xml:space="preserve"> pod št. objave </w:t>
      </w:r>
      <w:r>
        <w:rPr>
          <w:rFonts w:ascii="Tahoma" w:hAnsi="Tahoma" w:cs="Tahoma"/>
        </w:rPr>
        <w:t>…………………..</w:t>
      </w:r>
      <w:r w:rsidRPr="00D5339D">
        <w:rPr>
          <w:rFonts w:ascii="Tahoma" w:hAnsi="Tahoma" w:cs="Tahoma"/>
        </w:rPr>
        <w:t>,</w:t>
      </w:r>
      <w:r>
        <w:rPr>
          <w:rFonts w:ascii="Tahoma" w:hAnsi="Tahoma" w:cs="Tahoma"/>
        </w:rPr>
        <w:t xml:space="preserve"> </w:t>
      </w:r>
      <w:r w:rsidRPr="00D5339D">
        <w:rPr>
          <w:rFonts w:ascii="Tahoma" w:hAnsi="Tahoma" w:cs="Tahoma"/>
        </w:rPr>
        <w:t>z namenom sklenitve pogodbe za »</w:t>
      </w:r>
      <w:r>
        <w:rPr>
          <w:rFonts w:ascii="Tahoma" w:hAnsi="Tahoma" w:cs="Tahoma"/>
          <w:b/>
          <w:bCs/>
        </w:rPr>
        <w:t>P</w:t>
      </w:r>
      <w:r w:rsidRPr="006D76EA">
        <w:rPr>
          <w:rFonts w:ascii="Tahoma" w:hAnsi="Tahoma" w:cs="Tahoma"/>
          <w:b/>
          <w:bCs/>
        </w:rPr>
        <w:t>ripravo prostorske dokumentacije za občinski podrobni prostorski načrt (OPPN) za objekt energijske izrabe odpadkov v Ljubljani (OEIO)</w:t>
      </w:r>
      <w:r w:rsidRPr="00D5339D">
        <w:rPr>
          <w:rFonts w:ascii="Tahoma" w:hAnsi="Tahoma" w:cs="Tahoma"/>
        </w:rPr>
        <w:t xml:space="preserve">«, v katerem je naročnik izvajalca izbral na podlagi ekonomsko najugodnejše ponudbe in na podlagi pogojev, opredeljenih v </w:t>
      </w:r>
      <w:r w:rsidRPr="006D76EA">
        <w:rPr>
          <w:rFonts w:ascii="Tahoma" w:hAnsi="Tahoma" w:cs="Tahoma"/>
        </w:rPr>
        <w:t>dokumentacij</w:t>
      </w:r>
      <w:r>
        <w:rPr>
          <w:rFonts w:ascii="Tahoma" w:hAnsi="Tahoma" w:cs="Tahoma"/>
        </w:rPr>
        <w:t>i</w:t>
      </w:r>
      <w:r w:rsidRPr="006D76EA">
        <w:rPr>
          <w:rFonts w:ascii="Tahoma" w:hAnsi="Tahoma" w:cs="Tahoma"/>
        </w:rPr>
        <w:t xml:space="preserve"> v zvezi z oddajo javnega naročila na infrastrukturnem področju z uporabo postopka s pogajanji z objavo – povabilo k oddaji prijave </w:t>
      </w:r>
      <w:r w:rsidRPr="00D5339D">
        <w:rPr>
          <w:rFonts w:ascii="Tahoma" w:hAnsi="Tahoma" w:cs="Tahoma"/>
        </w:rPr>
        <w:t>naročnika št. JPE-VOD-</w:t>
      </w:r>
      <w:r w:rsidR="00A84EAA">
        <w:rPr>
          <w:rFonts w:ascii="Tahoma" w:hAnsi="Tahoma" w:cs="Tahoma"/>
        </w:rPr>
        <w:t>144</w:t>
      </w:r>
      <w:r w:rsidRPr="00D5339D">
        <w:rPr>
          <w:rFonts w:ascii="Tahoma" w:hAnsi="Tahoma" w:cs="Tahoma"/>
        </w:rPr>
        <w:t>/2</w:t>
      </w:r>
      <w:r>
        <w:rPr>
          <w:rFonts w:ascii="Tahoma" w:hAnsi="Tahoma" w:cs="Tahoma"/>
        </w:rPr>
        <w:t>1</w:t>
      </w:r>
      <w:r w:rsidRPr="00D5339D">
        <w:rPr>
          <w:rFonts w:ascii="Tahoma" w:hAnsi="Tahoma" w:cs="Tahoma"/>
        </w:rPr>
        <w:t>,</w:t>
      </w:r>
      <w:r>
        <w:rPr>
          <w:rFonts w:ascii="Tahoma" w:hAnsi="Tahoma" w:cs="Tahoma"/>
        </w:rPr>
        <w:t xml:space="preserve"> </w:t>
      </w:r>
      <w:r w:rsidRPr="006D76EA">
        <w:rPr>
          <w:rFonts w:ascii="Tahoma" w:hAnsi="Tahoma" w:cs="Tahoma"/>
        </w:rPr>
        <w:t>dokumentacij</w:t>
      </w:r>
      <w:r>
        <w:rPr>
          <w:rFonts w:ascii="Tahoma" w:hAnsi="Tahoma" w:cs="Tahoma"/>
        </w:rPr>
        <w:t>i</w:t>
      </w:r>
      <w:r w:rsidRPr="006D76EA">
        <w:rPr>
          <w:rFonts w:ascii="Tahoma" w:hAnsi="Tahoma" w:cs="Tahoma"/>
        </w:rPr>
        <w:t xml:space="preserve"> v zvezi z oddajo javnega naročila na infrastrukturnem področju z uporabo postopka s pogajanji z objavo – povabilo k oddaji </w:t>
      </w:r>
      <w:r>
        <w:rPr>
          <w:rFonts w:ascii="Tahoma" w:hAnsi="Tahoma" w:cs="Tahoma"/>
        </w:rPr>
        <w:t>prve ponudbe</w:t>
      </w:r>
      <w:r w:rsidRPr="006D76EA">
        <w:rPr>
          <w:rFonts w:ascii="Tahoma" w:hAnsi="Tahoma" w:cs="Tahoma"/>
        </w:rPr>
        <w:t xml:space="preserve"> </w:t>
      </w:r>
      <w:r w:rsidRPr="00D5339D">
        <w:rPr>
          <w:rFonts w:ascii="Tahoma" w:hAnsi="Tahoma" w:cs="Tahoma"/>
        </w:rPr>
        <w:t>naročnika št. JPE-VOD-</w:t>
      </w:r>
      <w:r w:rsidR="00A84EAA">
        <w:rPr>
          <w:rFonts w:ascii="Tahoma" w:hAnsi="Tahoma" w:cs="Tahoma"/>
        </w:rPr>
        <w:t>144</w:t>
      </w:r>
      <w:r w:rsidRPr="00D5339D">
        <w:rPr>
          <w:rFonts w:ascii="Tahoma" w:hAnsi="Tahoma" w:cs="Tahoma"/>
        </w:rPr>
        <w:t>/2</w:t>
      </w:r>
      <w:r>
        <w:rPr>
          <w:rFonts w:ascii="Tahoma" w:hAnsi="Tahoma" w:cs="Tahoma"/>
        </w:rPr>
        <w:t xml:space="preserve">1 ter </w:t>
      </w:r>
      <w:r w:rsidRPr="006D76EA">
        <w:rPr>
          <w:rFonts w:ascii="Tahoma" w:hAnsi="Tahoma" w:cs="Tahoma"/>
        </w:rPr>
        <w:t>dokumentacij</w:t>
      </w:r>
      <w:r>
        <w:rPr>
          <w:rFonts w:ascii="Tahoma" w:hAnsi="Tahoma" w:cs="Tahoma"/>
        </w:rPr>
        <w:t>i</w:t>
      </w:r>
      <w:r w:rsidRPr="006D76EA">
        <w:rPr>
          <w:rFonts w:ascii="Tahoma" w:hAnsi="Tahoma" w:cs="Tahoma"/>
        </w:rPr>
        <w:t xml:space="preserve"> v zvezi z oddajo javnega naročila na infrastrukturnem področju z uporabo postopka s pogajanji z objavo – povabilo k </w:t>
      </w:r>
      <w:r>
        <w:rPr>
          <w:rFonts w:ascii="Tahoma" w:hAnsi="Tahoma" w:cs="Tahoma"/>
        </w:rPr>
        <w:t>pogajanjem in oddaji končne ponudbe</w:t>
      </w:r>
      <w:r w:rsidRPr="006D76EA">
        <w:rPr>
          <w:rFonts w:ascii="Tahoma" w:hAnsi="Tahoma" w:cs="Tahoma"/>
        </w:rPr>
        <w:t xml:space="preserve"> </w:t>
      </w:r>
      <w:r w:rsidRPr="00D5339D">
        <w:rPr>
          <w:rFonts w:ascii="Tahoma" w:hAnsi="Tahoma" w:cs="Tahoma"/>
        </w:rPr>
        <w:t>naročnika št. JPE-VOD-</w:t>
      </w:r>
      <w:r w:rsidR="00A84EAA">
        <w:rPr>
          <w:rFonts w:ascii="Tahoma" w:hAnsi="Tahoma" w:cs="Tahoma"/>
        </w:rPr>
        <w:t>144</w:t>
      </w:r>
      <w:r w:rsidRPr="00D5339D">
        <w:rPr>
          <w:rFonts w:ascii="Tahoma" w:hAnsi="Tahoma" w:cs="Tahoma"/>
        </w:rPr>
        <w:t>/2</w:t>
      </w:r>
      <w:r>
        <w:rPr>
          <w:rFonts w:ascii="Tahoma" w:hAnsi="Tahoma" w:cs="Tahoma"/>
        </w:rPr>
        <w:t>1,</w:t>
      </w:r>
      <w:r w:rsidRPr="00D5339D">
        <w:rPr>
          <w:rFonts w:ascii="Tahoma" w:hAnsi="Tahoma" w:cs="Tahoma"/>
        </w:rPr>
        <w:t xml:space="preserve"> in sicer za obdobje od datuma sklenitve pogodbe s strani obeh pogodbenih strank in pod pogojem </w:t>
      </w:r>
      <w:r w:rsidRPr="00240D9C">
        <w:rPr>
          <w:rFonts w:ascii="Tahoma" w:hAnsi="Tahoma" w:cs="Tahoma"/>
        </w:rPr>
        <w:t xml:space="preserve">iz </w:t>
      </w:r>
      <w:r w:rsidR="00A84EAA" w:rsidRPr="00A84EAA">
        <w:rPr>
          <w:rFonts w:ascii="Tahoma" w:hAnsi="Tahoma" w:cs="Tahoma"/>
          <w:color w:val="000000" w:themeColor="text1"/>
        </w:rPr>
        <w:t>46</w:t>
      </w:r>
      <w:r w:rsidRPr="00A84EAA">
        <w:rPr>
          <w:rFonts w:ascii="Tahoma" w:hAnsi="Tahoma" w:cs="Tahoma"/>
          <w:color w:val="000000" w:themeColor="text1"/>
        </w:rPr>
        <w:t>.</w:t>
      </w:r>
      <w:r w:rsidRPr="00D5339D">
        <w:rPr>
          <w:rFonts w:ascii="Tahoma" w:hAnsi="Tahoma" w:cs="Tahoma"/>
        </w:rPr>
        <w:t xml:space="preserve"> člena te pogodbe, do izpolnitve vseh obveznosti iz pogodbe.</w:t>
      </w:r>
    </w:p>
    <w:p w:rsidR="00C525BE" w:rsidRPr="00D5339D" w:rsidRDefault="00C525BE" w:rsidP="00C525BE">
      <w:pPr>
        <w:keepNext/>
        <w:keepLines/>
        <w:jc w:val="both"/>
        <w:rPr>
          <w:rFonts w:ascii="Tahoma" w:eastAsia="Calibri" w:hAnsi="Tahoma" w:cs="Tahoma"/>
          <w:b/>
          <w:lang w:eastAsia="en-US"/>
        </w:rPr>
      </w:pPr>
    </w:p>
    <w:p w:rsidR="00C525BE" w:rsidRDefault="00C525BE" w:rsidP="00C525BE">
      <w:pPr>
        <w:keepNext/>
        <w:keepLines/>
        <w:jc w:val="both"/>
        <w:rPr>
          <w:rFonts w:ascii="Tahoma" w:hAnsi="Tahoma" w:cs="Tahoma"/>
          <w:lang w:val="x-none" w:eastAsia="x-none"/>
        </w:rPr>
      </w:pPr>
      <w:r w:rsidRPr="00D5339D">
        <w:rPr>
          <w:rFonts w:ascii="Tahoma" w:hAnsi="Tahoma" w:cs="Tahoma"/>
          <w:lang w:val="x-none" w:eastAsia="x-none"/>
        </w:rPr>
        <w:t>S to pogodbo se naročnik in izvajalec dogovorita o pogojih izvajanja predmeta</w:t>
      </w:r>
      <w:r w:rsidRPr="00D5339D">
        <w:rPr>
          <w:rFonts w:ascii="Tahoma" w:hAnsi="Tahoma" w:cs="Tahoma"/>
          <w:lang w:eastAsia="x-none"/>
        </w:rPr>
        <w:t xml:space="preserve"> pogodbe</w:t>
      </w:r>
      <w:r w:rsidRPr="00D5339D">
        <w:rPr>
          <w:rFonts w:ascii="Tahoma" w:hAnsi="Tahoma" w:cs="Tahoma"/>
          <w:lang w:val="x-none" w:eastAsia="x-none"/>
        </w:rPr>
        <w:t>.</w:t>
      </w:r>
    </w:p>
    <w:p w:rsidR="00C525BE" w:rsidRDefault="00C525BE" w:rsidP="00C525BE">
      <w:pPr>
        <w:keepNext/>
        <w:keepLines/>
        <w:jc w:val="both"/>
        <w:rPr>
          <w:rFonts w:ascii="Tahoma" w:hAnsi="Tahoma" w:cs="Tahoma"/>
          <w:lang w:val="x-none" w:eastAsia="x-none"/>
        </w:rPr>
      </w:pPr>
    </w:p>
    <w:p w:rsidR="00C525BE" w:rsidRPr="00B34E8F" w:rsidRDefault="00C525BE" w:rsidP="001B7A1E">
      <w:pPr>
        <w:keepNext/>
        <w:keepLines/>
        <w:numPr>
          <w:ilvl w:val="1"/>
          <w:numId w:val="32"/>
        </w:numPr>
        <w:ind w:left="426" w:hanging="426"/>
        <w:jc w:val="center"/>
        <w:rPr>
          <w:rFonts w:ascii="Tahoma" w:hAnsi="Tahoma" w:cs="Tahoma"/>
        </w:rPr>
      </w:pPr>
      <w:r w:rsidRPr="00B34E8F">
        <w:rPr>
          <w:rFonts w:ascii="Tahoma" w:hAnsi="Tahoma" w:cs="Tahoma"/>
        </w:rPr>
        <w:t>člen</w:t>
      </w:r>
    </w:p>
    <w:p w:rsidR="00C525BE" w:rsidRDefault="00C525BE" w:rsidP="00C525BE">
      <w:pPr>
        <w:keepNext/>
        <w:keepLines/>
        <w:jc w:val="both"/>
        <w:rPr>
          <w:rFonts w:ascii="Tahoma" w:hAnsi="Tahoma" w:cs="Tahoma"/>
          <w:lang w:eastAsia="x-none"/>
        </w:rPr>
      </w:pPr>
    </w:p>
    <w:p w:rsidR="00C525BE" w:rsidRPr="002D1581" w:rsidRDefault="00C525BE" w:rsidP="00C525BE">
      <w:pPr>
        <w:keepNext/>
        <w:keepLines/>
        <w:jc w:val="both"/>
        <w:rPr>
          <w:rFonts w:ascii="Tahoma" w:hAnsi="Tahoma" w:cs="Tahoma"/>
          <w:i/>
          <w:color w:val="0D0D0D" w:themeColor="text1" w:themeTint="F2"/>
          <w:lang w:eastAsia="x-none"/>
        </w:rPr>
      </w:pPr>
      <w:r w:rsidRPr="004A2913">
        <w:rPr>
          <w:rFonts w:ascii="Tahoma" w:hAnsi="Tahoma" w:cs="Tahoma"/>
          <w:i/>
          <w:lang w:eastAsia="x-none"/>
        </w:rPr>
        <w:t>(2., 3</w:t>
      </w:r>
      <w:r w:rsidRPr="002D1581">
        <w:rPr>
          <w:rFonts w:ascii="Tahoma" w:hAnsi="Tahoma" w:cs="Tahoma"/>
          <w:i/>
          <w:color w:val="0D0D0D" w:themeColor="text1" w:themeTint="F2"/>
          <w:lang w:eastAsia="x-none"/>
        </w:rPr>
        <w:t>.</w:t>
      </w:r>
      <w:r w:rsidR="007B0B4A" w:rsidRPr="002D1581">
        <w:rPr>
          <w:rFonts w:ascii="Tahoma" w:hAnsi="Tahoma" w:cs="Tahoma"/>
          <w:i/>
          <w:color w:val="0D0D0D" w:themeColor="text1" w:themeTint="F2"/>
          <w:lang w:eastAsia="x-none"/>
        </w:rPr>
        <w:t xml:space="preserve">, </w:t>
      </w:r>
      <w:r w:rsidRPr="002D1581">
        <w:rPr>
          <w:rFonts w:ascii="Tahoma" w:hAnsi="Tahoma" w:cs="Tahoma"/>
          <w:i/>
          <w:color w:val="0D0D0D" w:themeColor="text1" w:themeTint="F2"/>
          <w:lang w:eastAsia="x-none"/>
        </w:rPr>
        <w:t>4</w:t>
      </w:r>
      <w:r w:rsidR="007B0B4A" w:rsidRPr="002D1581">
        <w:rPr>
          <w:rFonts w:ascii="Tahoma" w:hAnsi="Tahoma" w:cs="Tahoma"/>
          <w:i/>
          <w:color w:val="0D0D0D" w:themeColor="text1" w:themeTint="F2"/>
          <w:lang w:eastAsia="x-none"/>
        </w:rPr>
        <w:t xml:space="preserve">. in 5. </w:t>
      </w:r>
      <w:r w:rsidRPr="002D1581">
        <w:rPr>
          <w:rFonts w:ascii="Tahoma" w:hAnsi="Tahoma" w:cs="Tahoma"/>
          <w:i/>
          <w:color w:val="0D0D0D" w:themeColor="text1" w:themeTint="F2"/>
          <w:lang w:eastAsia="x-none"/>
        </w:rPr>
        <w:t>člen osnutka pogodbe se upošteva, v kolikor gospodarski subjekt odda skupno prijavo (ponudbo); v primeru samostojne prijave (ponudbo) se 2. 3.</w:t>
      </w:r>
      <w:r w:rsidR="007B0B4A" w:rsidRPr="002D1581">
        <w:rPr>
          <w:rFonts w:ascii="Tahoma" w:hAnsi="Tahoma" w:cs="Tahoma"/>
          <w:i/>
          <w:color w:val="0D0D0D" w:themeColor="text1" w:themeTint="F2"/>
          <w:lang w:eastAsia="x-none"/>
        </w:rPr>
        <w:t xml:space="preserve">, </w:t>
      </w:r>
      <w:r w:rsidRPr="002D1581">
        <w:rPr>
          <w:rFonts w:ascii="Tahoma" w:hAnsi="Tahoma" w:cs="Tahoma"/>
          <w:i/>
          <w:color w:val="0D0D0D" w:themeColor="text1" w:themeTint="F2"/>
          <w:lang w:eastAsia="x-none"/>
        </w:rPr>
        <w:t>4.</w:t>
      </w:r>
      <w:r w:rsidR="007B0B4A" w:rsidRPr="002D1581">
        <w:rPr>
          <w:rFonts w:ascii="Tahoma" w:hAnsi="Tahoma" w:cs="Tahoma"/>
          <w:i/>
          <w:color w:val="0D0D0D" w:themeColor="text1" w:themeTint="F2"/>
          <w:lang w:eastAsia="x-none"/>
        </w:rPr>
        <w:t xml:space="preserve"> in 5. </w:t>
      </w:r>
      <w:r w:rsidRPr="002D1581">
        <w:rPr>
          <w:rFonts w:ascii="Tahoma" w:hAnsi="Tahoma" w:cs="Tahoma"/>
          <w:i/>
          <w:color w:val="0D0D0D" w:themeColor="text1" w:themeTint="F2"/>
          <w:lang w:eastAsia="x-none"/>
        </w:rPr>
        <w:t>člen izbrišejo, ostali členi pogodbe pa se ustrezno preštevilčijo)</w:t>
      </w:r>
    </w:p>
    <w:p w:rsidR="00C525BE" w:rsidRPr="00B34E8F" w:rsidRDefault="00C525BE" w:rsidP="00C525BE">
      <w:pPr>
        <w:keepNext/>
        <w:keepLines/>
        <w:jc w:val="both"/>
        <w:rPr>
          <w:rFonts w:ascii="Tahoma" w:hAnsi="Tahoma" w:cs="Tahoma"/>
          <w:lang w:eastAsia="x-none"/>
        </w:rPr>
      </w:pPr>
    </w:p>
    <w:p w:rsidR="00C525BE" w:rsidRPr="00B34E8F" w:rsidRDefault="00C525BE" w:rsidP="00C525BE">
      <w:pPr>
        <w:keepNext/>
        <w:keepLines/>
        <w:jc w:val="both"/>
        <w:rPr>
          <w:rFonts w:ascii="Tahoma" w:hAnsi="Tahoma" w:cs="Tahoma"/>
          <w:lang w:eastAsia="x-none"/>
        </w:rPr>
      </w:pPr>
      <w:r w:rsidRPr="00B34E8F">
        <w:rPr>
          <w:rFonts w:ascii="Tahoma" w:hAnsi="Tahoma" w:cs="Tahoma"/>
          <w:lang w:eastAsia="x-none"/>
        </w:rPr>
        <w:t xml:space="preserve">Stranke na strani izvajalca so </w:t>
      </w:r>
      <w:r>
        <w:rPr>
          <w:rFonts w:ascii="Tahoma" w:hAnsi="Tahoma" w:cs="Tahoma"/>
          <w:lang w:eastAsia="x-none"/>
        </w:rPr>
        <w:t xml:space="preserve">medsebojna razmerja uredile s </w:t>
      </w:r>
      <w:r w:rsidRPr="00C426E0">
        <w:rPr>
          <w:rFonts w:ascii="Tahoma" w:hAnsi="Tahoma" w:cs="Tahoma"/>
          <w:lang w:eastAsia="x-none"/>
        </w:rPr>
        <w:t>Pravnim aktom o skupni izvedbi naročila</w:t>
      </w:r>
      <w:r>
        <w:rPr>
          <w:rFonts w:ascii="Tahoma" w:hAnsi="Tahoma" w:cs="Tahoma"/>
          <w:lang w:eastAsia="x-none"/>
        </w:rPr>
        <w:t xml:space="preserve">, ki je priloga št. </w:t>
      </w:r>
      <w:r w:rsidR="00A84EAA">
        <w:rPr>
          <w:rFonts w:ascii="Tahoma" w:hAnsi="Tahoma" w:cs="Tahoma"/>
          <w:lang w:eastAsia="x-none"/>
        </w:rPr>
        <w:t>3</w:t>
      </w:r>
      <w:r>
        <w:rPr>
          <w:rFonts w:ascii="Tahoma" w:hAnsi="Tahoma" w:cs="Tahoma"/>
          <w:lang w:eastAsia="x-none"/>
        </w:rPr>
        <w:t xml:space="preserve"> te pogodbe.</w:t>
      </w:r>
      <w:r w:rsidRPr="00B34E8F">
        <w:rPr>
          <w:rFonts w:ascii="Tahoma" w:hAnsi="Tahoma" w:cs="Tahoma"/>
          <w:lang w:eastAsia="x-none"/>
        </w:rPr>
        <w:t xml:space="preserve"> </w:t>
      </w:r>
    </w:p>
    <w:p w:rsidR="00C525BE" w:rsidRPr="00B34E8F" w:rsidRDefault="00C525BE" w:rsidP="00C525BE">
      <w:pPr>
        <w:keepNext/>
        <w:keepLines/>
        <w:jc w:val="both"/>
        <w:rPr>
          <w:rFonts w:ascii="Tahoma" w:hAnsi="Tahoma" w:cs="Tahoma"/>
          <w:lang w:eastAsia="x-none"/>
        </w:rPr>
      </w:pPr>
    </w:p>
    <w:p w:rsidR="00C525BE" w:rsidRPr="00B34E8F" w:rsidRDefault="00C525BE" w:rsidP="00C525BE">
      <w:pPr>
        <w:keepNext/>
        <w:keepLines/>
        <w:jc w:val="both"/>
        <w:rPr>
          <w:rFonts w:ascii="Tahoma" w:hAnsi="Tahoma" w:cs="Tahoma"/>
          <w:lang w:eastAsia="x-none"/>
        </w:rPr>
      </w:pPr>
      <w:r w:rsidRPr="00B34E8F">
        <w:rPr>
          <w:rFonts w:ascii="Tahoma" w:hAnsi="Tahoma" w:cs="Tahoma"/>
          <w:lang w:eastAsia="x-none"/>
        </w:rPr>
        <w:t>Vse stranke, ki nastopajo na strani izvajalca, so naročniku neomejeno solidarno odgovorne za izpolnjevanje vseh obveznosti, ki so opredeljene v tej pogodbi ali ki izhajajo iz smisla določil te pogodbe. Beseda izvajalec po tej pogodbi glede na to smiselno pomeni vse ali vsako od strank na strani izvajalca.</w:t>
      </w:r>
    </w:p>
    <w:p w:rsidR="00C525BE" w:rsidRPr="00B34E8F" w:rsidRDefault="00C525BE" w:rsidP="00C525BE">
      <w:pPr>
        <w:keepNext/>
        <w:keepLines/>
        <w:jc w:val="both"/>
        <w:rPr>
          <w:rFonts w:ascii="Tahoma" w:hAnsi="Tahoma" w:cs="Tahoma"/>
          <w:lang w:eastAsia="x-none"/>
        </w:rPr>
      </w:pPr>
    </w:p>
    <w:p w:rsidR="00C525BE" w:rsidRPr="00B34E8F" w:rsidRDefault="00C525BE" w:rsidP="001B7A1E">
      <w:pPr>
        <w:keepNext/>
        <w:keepLines/>
        <w:numPr>
          <w:ilvl w:val="1"/>
          <w:numId w:val="32"/>
        </w:numPr>
        <w:ind w:left="426" w:hanging="426"/>
        <w:jc w:val="center"/>
        <w:rPr>
          <w:rFonts w:ascii="Tahoma" w:hAnsi="Tahoma" w:cs="Tahoma"/>
        </w:rPr>
      </w:pPr>
      <w:r w:rsidRPr="00B34E8F">
        <w:rPr>
          <w:rFonts w:ascii="Tahoma" w:hAnsi="Tahoma" w:cs="Tahoma"/>
        </w:rPr>
        <w:t>člen</w:t>
      </w:r>
    </w:p>
    <w:p w:rsidR="00C525BE" w:rsidRPr="00B34E8F" w:rsidRDefault="00C525BE" w:rsidP="00C525BE">
      <w:pPr>
        <w:keepNext/>
        <w:keepLines/>
        <w:jc w:val="both"/>
        <w:rPr>
          <w:rFonts w:ascii="Tahoma" w:hAnsi="Tahoma" w:cs="Tahoma"/>
          <w:lang w:eastAsia="x-none"/>
        </w:rPr>
      </w:pPr>
    </w:p>
    <w:p w:rsidR="00C525BE" w:rsidRPr="00B34E8F" w:rsidRDefault="00C525BE" w:rsidP="00C525BE">
      <w:pPr>
        <w:keepNext/>
        <w:keepLines/>
        <w:jc w:val="both"/>
        <w:rPr>
          <w:rFonts w:ascii="Tahoma" w:hAnsi="Tahoma" w:cs="Tahoma"/>
          <w:lang w:eastAsia="x-none"/>
        </w:rPr>
      </w:pPr>
      <w:r w:rsidRPr="00B34E8F">
        <w:rPr>
          <w:rFonts w:ascii="Tahoma" w:hAnsi="Tahoma" w:cs="Tahoma"/>
          <w:lang w:eastAsia="x-none"/>
        </w:rPr>
        <w:t>Stranke na strani izvajalca izmed sebe sporazumno izberejo vodilnega partnerja oziroma nosilca posla po tej pogodbi, ki je:</w:t>
      </w:r>
    </w:p>
    <w:p w:rsidR="00C525BE" w:rsidRPr="00B34E8F" w:rsidRDefault="00C525BE" w:rsidP="00C525BE">
      <w:pPr>
        <w:keepNext/>
        <w:keepLines/>
        <w:jc w:val="both"/>
        <w:rPr>
          <w:rFonts w:ascii="Tahoma" w:hAnsi="Tahoma" w:cs="Tahoma"/>
          <w:lang w:eastAsia="x-none"/>
        </w:rPr>
      </w:pPr>
    </w:p>
    <w:p w:rsidR="00C525BE" w:rsidRPr="00B34E8F" w:rsidRDefault="00C525BE" w:rsidP="00C525BE">
      <w:pPr>
        <w:keepNext/>
        <w:keepLines/>
        <w:jc w:val="center"/>
        <w:rPr>
          <w:rFonts w:ascii="Tahoma" w:hAnsi="Tahoma" w:cs="Tahoma"/>
          <w:bCs/>
          <w:lang w:eastAsia="x-none"/>
        </w:rPr>
      </w:pPr>
      <w:r>
        <w:rPr>
          <w:rFonts w:ascii="Tahoma" w:hAnsi="Tahoma" w:cs="Tahoma"/>
          <w:bCs/>
          <w:lang w:eastAsia="x-none"/>
        </w:rPr>
        <w:t xml:space="preserve">……………………………………………………………………………………. </w:t>
      </w:r>
      <w:r w:rsidRPr="00B34E8F">
        <w:rPr>
          <w:rFonts w:ascii="Tahoma" w:hAnsi="Tahoma" w:cs="Tahoma"/>
          <w:bCs/>
          <w:lang w:eastAsia="x-none"/>
        </w:rPr>
        <w:t>.</w:t>
      </w:r>
    </w:p>
    <w:p w:rsidR="00C525BE" w:rsidRPr="00B34E8F" w:rsidRDefault="00C525BE" w:rsidP="00C525BE">
      <w:pPr>
        <w:keepNext/>
        <w:keepLines/>
        <w:jc w:val="both"/>
        <w:rPr>
          <w:rFonts w:ascii="Tahoma" w:hAnsi="Tahoma" w:cs="Tahoma"/>
          <w:lang w:eastAsia="x-none"/>
        </w:rPr>
      </w:pPr>
    </w:p>
    <w:p w:rsidR="00C525BE" w:rsidRPr="00B34E8F" w:rsidRDefault="00C525BE" w:rsidP="00C525BE">
      <w:pPr>
        <w:keepNext/>
        <w:keepLines/>
        <w:jc w:val="both"/>
        <w:rPr>
          <w:rFonts w:ascii="Tahoma" w:hAnsi="Tahoma" w:cs="Tahoma"/>
          <w:lang w:eastAsia="x-none"/>
        </w:rPr>
      </w:pPr>
      <w:r w:rsidRPr="00B34E8F">
        <w:rPr>
          <w:rFonts w:ascii="Tahoma" w:hAnsi="Tahoma" w:cs="Tahoma"/>
          <w:lang w:eastAsia="x-none"/>
        </w:rPr>
        <w:t>Nosilec posla bo pri izvajanju te pogodbe deloval v svojem imenu in za svoj račun, v okviru zastopanja ostalih strank na strani izvajalca pa bo ravnal v svojem imenu in za račun ostalih strank. Ostale stranke na strani izvajalca tako pooblaščajo nosilca posla, da v svojem imenu in za njihov (tuj) račun za potrebe izvajanja te pogodbe opravlja za vsako od ostalih strank naslednje naloge:</w:t>
      </w:r>
    </w:p>
    <w:p w:rsidR="00C525BE" w:rsidRPr="00B34E8F" w:rsidRDefault="00C525BE" w:rsidP="001B7A1E">
      <w:pPr>
        <w:keepNext/>
        <w:keepLines/>
        <w:numPr>
          <w:ilvl w:val="0"/>
          <w:numId w:val="37"/>
        </w:numPr>
        <w:jc w:val="both"/>
        <w:rPr>
          <w:rFonts w:ascii="Tahoma" w:hAnsi="Tahoma" w:cs="Tahoma"/>
          <w:lang w:eastAsia="x-none"/>
        </w:rPr>
      </w:pPr>
      <w:r w:rsidRPr="00B34E8F">
        <w:rPr>
          <w:rFonts w:ascii="Tahoma" w:hAnsi="Tahoma" w:cs="Tahoma"/>
          <w:lang w:eastAsia="x-none"/>
        </w:rPr>
        <w:t>komunicira z naročnikom,</w:t>
      </w:r>
    </w:p>
    <w:p w:rsidR="00C525BE" w:rsidRPr="00B34E8F" w:rsidRDefault="00C525BE" w:rsidP="001B7A1E">
      <w:pPr>
        <w:keepNext/>
        <w:keepLines/>
        <w:numPr>
          <w:ilvl w:val="0"/>
          <w:numId w:val="37"/>
        </w:numPr>
        <w:jc w:val="both"/>
        <w:rPr>
          <w:rFonts w:ascii="Tahoma" w:hAnsi="Tahoma" w:cs="Tahoma"/>
          <w:lang w:eastAsia="x-none"/>
        </w:rPr>
      </w:pPr>
      <w:r w:rsidRPr="00B34E8F">
        <w:rPr>
          <w:rFonts w:ascii="Tahoma" w:hAnsi="Tahoma" w:cs="Tahoma"/>
          <w:lang w:eastAsia="x-none"/>
        </w:rPr>
        <w:t>znotraj pogodbenega razmerja sprejema zaveze v zvezi z izvajanjem posla, ki v razmerju do naročnika zavezujejo tudi vse ostale stranke na strani izvajalca,</w:t>
      </w:r>
    </w:p>
    <w:p w:rsidR="00C525BE" w:rsidRPr="00B34E8F" w:rsidRDefault="00C525BE" w:rsidP="001B7A1E">
      <w:pPr>
        <w:keepNext/>
        <w:keepLines/>
        <w:numPr>
          <w:ilvl w:val="0"/>
          <w:numId w:val="37"/>
        </w:numPr>
        <w:jc w:val="both"/>
        <w:rPr>
          <w:rFonts w:ascii="Tahoma" w:hAnsi="Tahoma" w:cs="Tahoma"/>
          <w:lang w:eastAsia="x-none"/>
        </w:rPr>
      </w:pPr>
      <w:r w:rsidRPr="00B34E8F">
        <w:rPr>
          <w:rFonts w:ascii="Tahoma" w:hAnsi="Tahoma" w:cs="Tahoma"/>
          <w:lang w:eastAsia="x-none"/>
        </w:rPr>
        <w:t>izstavlja finančna zavarovanja,</w:t>
      </w:r>
    </w:p>
    <w:p w:rsidR="00C525BE" w:rsidRPr="00B34E8F" w:rsidRDefault="00C525BE" w:rsidP="001B7A1E">
      <w:pPr>
        <w:keepNext/>
        <w:keepLines/>
        <w:numPr>
          <w:ilvl w:val="0"/>
          <w:numId w:val="37"/>
        </w:numPr>
        <w:jc w:val="both"/>
        <w:rPr>
          <w:rFonts w:ascii="Tahoma" w:hAnsi="Tahoma" w:cs="Tahoma"/>
          <w:lang w:eastAsia="x-none"/>
        </w:rPr>
      </w:pPr>
      <w:r w:rsidRPr="00B34E8F">
        <w:rPr>
          <w:rFonts w:ascii="Tahoma" w:hAnsi="Tahoma" w:cs="Tahoma"/>
          <w:lang w:eastAsia="x-none"/>
        </w:rPr>
        <w:t xml:space="preserve">izstavlja </w:t>
      </w:r>
      <w:r w:rsidR="009A2ACB">
        <w:rPr>
          <w:rFonts w:ascii="Tahoma" w:hAnsi="Tahoma" w:cs="Tahoma"/>
          <w:lang w:eastAsia="x-none"/>
        </w:rPr>
        <w:t>račune</w:t>
      </w:r>
      <w:r w:rsidRPr="00B34E8F">
        <w:rPr>
          <w:rFonts w:ascii="Tahoma" w:hAnsi="Tahoma" w:cs="Tahoma"/>
          <w:lang w:eastAsia="x-none"/>
        </w:rPr>
        <w:t xml:space="preserve"> v skladu s pogodbo,</w:t>
      </w:r>
    </w:p>
    <w:p w:rsidR="00C525BE" w:rsidRPr="00B34E8F" w:rsidRDefault="00C525BE" w:rsidP="001B7A1E">
      <w:pPr>
        <w:keepNext/>
        <w:keepLines/>
        <w:numPr>
          <w:ilvl w:val="0"/>
          <w:numId w:val="37"/>
        </w:numPr>
        <w:jc w:val="both"/>
        <w:rPr>
          <w:rFonts w:ascii="Tahoma" w:hAnsi="Tahoma" w:cs="Tahoma"/>
          <w:lang w:eastAsia="x-none"/>
        </w:rPr>
      </w:pPr>
      <w:r w:rsidRPr="00B34E8F">
        <w:rPr>
          <w:rFonts w:ascii="Tahoma" w:hAnsi="Tahoma" w:cs="Tahoma"/>
          <w:lang w:eastAsia="x-none"/>
        </w:rPr>
        <w:t xml:space="preserve">sprejema plačila od naročnika za celoten znesek potrjenih </w:t>
      </w:r>
      <w:r w:rsidR="009A2ACB">
        <w:rPr>
          <w:rFonts w:ascii="Tahoma" w:hAnsi="Tahoma" w:cs="Tahoma"/>
          <w:lang w:eastAsia="x-none"/>
        </w:rPr>
        <w:t>računov</w:t>
      </w:r>
      <w:r w:rsidRPr="00B34E8F">
        <w:rPr>
          <w:rFonts w:ascii="Tahoma" w:hAnsi="Tahoma" w:cs="Tahoma"/>
          <w:lang w:eastAsia="x-none"/>
        </w:rPr>
        <w:t>.</w:t>
      </w:r>
    </w:p>
    <w:p w:rsidR="00C525BE" w:rsidRPr="00B34E8F" w:rsidRDefault="00C525BE" w:rsidP="00C525BE">
      <w:pPr>
        <w:keepNext/>
        <w:keepLines/>
        <w:jc w:val="both"/>
        <w:rPr>
          <w:rFonts w:ascii="Tahoma" w:hAnsi="Tahoma" w:cs="Tahoma"/>
          <w:lang w:eastAsia="x-none"/>
        </w:rPr>
      </w:pPr>
    </w:p>
    <w:p w:rsidR="00C525BE" w:rsidRPr="00B34E8F" w:rsidRDefault="00C525BE" w:rsidP="00C525BE">
      <w:pPr>
        <w:keepNext/>
        <w:keepLines/>
        <w:jc w:val="both"/>
        <w:rPr>
          <w:rFonts w:ascii="Tahoma" w:hAnsi="Tahoma" w:cs="Tahoma"/>
          <w:lang w:eastAsia="x-none"/>
        </w:rPr>
      </w:pPr>
      <w:r w:rsidRPr="00B34E8F">
        <w:rPr>
          <w:rFonts w:ascii="Tahoma" w:hAnsi="Tahoma" w:cs="Tahoma"/>
          <w:lang w:eastAsia="x-none"/>
        </w:rPr>
        <w:t>Ne glede na obveznosti, ki jih je s to pogodbo prevzel nosilec posla, vse ostale stranke na strani izvajalca naročniku neomejeno solidarno odgovarjajo tudi za morebitno neizpolnjevanje nalog nosilca posla.</w:t>
      </w:r>
    </w:p>
    <w:p w:rsidR="00C525BE" w:rsidRPr="00B34E8F" w:rsidRDefault="00C525BE" w:rsidP="00C525BE">
      <w:pPr>
        <w:keepNext/>
        <w:keepLines/>
        <w:jc w:val="both"/>
        <w:rPr>
          <w:rFonts w:ascii="Tahoma" w:hAnsi="Tahoma" w:cs="Tahoma"/>
          <w:lang w:eastAsia="x-none"/>
        </w:rPr>
      </w:pPr>
    </w:p>
    <w:p w:rsidR="00C525BE" w:rsidRPr="00B34E8F" w:rsidRDefault="00C525BE" w:rsidP="001B7A1E">
      <w:pPr>
        <w:keepNext/>
        <w:keepLines/>
        <w:numPr>
          <w:ilvl w:val="1"/>
          <w:numId w:val="32"/>
        </w:numPr>
        <w:ind w:left="426" w:hanging="426"/>
        <w:jc w:val="center"/>
        <w:rPr>
          <w:rFonts w:ascii="Tahoma" w:hAnsi="Tahoma" w:cs="Tahoma"/>
          <w:lang w:eastAsia="x-none"/>
        </w:rPr>
      </w:pPr>
      <w:r w:rsidRPr="00B34E8F">
        <w:rPr>
          <w:rFonts w:ascii="Tahoma" w:hAnsi="Tahoma" w:cs="Tahoma"/>
        </w:rPr>
        <w:t>člen</w:t>
      </w:r>
    </w:p>
    <w:p w:rsidR="00C525BE" w:rsidRPr="00B34E8F" w:rsidRDefault="00C525BE" w:rsidP="00C525BE">
      <w:pPr>
        <w:keepNext/>
        <w:keepLines/>
        <w:jc w:val="both"/>
        <w:rPr>
          <w:rFonts w:ascii="Tahoma" w:hAnsi="Tahoma" w:cs="Tahoma"/>
          <w:lang w:eastAsia="x-none"/>
        </w:rPr>
      </w:pPr>
    </w:p>
    <w:p w:rsidR="00C525BE" w:rsidRPr="00B34E8F" w:rsidRDefault="00C525BE" w:rsidP="00C525BE">
      <w:pPr>
        <w:keepNext/>
        <w:keepLines/>
        <w:jc w:val="both"/>
        <w:rPr>
          <w:rFonts w:ascii="Tahoma" w:hAnsi="Tahoma" w:cs="Tahoma"/>
          <w:lang w:eastAsia="x-none"/>
        </w:rPr>
      </w:pPr>
      <w:r w:rsidRPr="00B34E8F">
        <w:rPr>
          <w:rFonts w:ascii="Tahoma" w:hAnsi="Tahoma" w:cs="Tahoma"/>
          <w:lang w:eastAsia="x-none"/>
        </w:rPr>
        <w:t>V primeru obveščanja ali kakršnegakoli drugega komuniciranja med nosilcem in naročnikom, ki je opredeljeno s to pogodbo ali ki izhaja iz smisla določil te pogodbe, se šteje, da so v trenutku, ko pisno ali ustno izjavo naročnika prejme nosilec posla, o tem obveščene vse stranke na strani izvajalca. Za naročnika ima obvezen učinek le izjava, ki jo poda naročniku nosilec posla, izjave ostalih strank na strani izvajalca za naročnika niso zavezujoče.</w:t>
      </w:r>
    </w:p>
    <w:p w:rsidR="00C525BE" w:rsidRDefault="00C525BE" w:rsidP="00C525BE">
      <w:pPr>
        <w:keepNext/>
        <w:keepLines/>
        <w:jc w:val="both"/>
        <w:rPr>
          <w:rFonts w:ascii="Tahoma" w:hAnsi="Tahoma" w:cs="Tahoma"/>
          <w:lang w:eastAsia="x-none"/>
        </w:rPr>
      </w:pPr>
    </w:p>
    <w:p w:rsidR="00C525BE" w:rsidRPr="00B34E8F" w:rsidRDefault="00C525BE" w:rsidP="001B7A1E">
      <w:pPr>
        <w:keepNext/>
        <w:keepLines/>
        <w:numPr>
          <w:ilvl w:val="1"/>
          <w:numId w:val="32"/>
        </w:numPr>
        <w:ind w:left="426" w:hanging="426"/>
        <w:jc w:val="center"/>
        <w:rPr>
          <w:rFonts w:ascii="Tahoma" w:hAnsi="Tahoma" w:cs="Tahoma"/>
        </w:rPr>
      </w:pPr>
      <w:r w:rsidRPr="00B34E8F">
        <w:rPr>
          <w:rFonts w:ascii="Tahoma" w:hAnsi="Tahoma" w:cs="Tahoma"/>
        </w:rPr>
        <w:t>člen</w:t>
      </w:r>
    </w:p>
    <w:p w:rsidR="00C525BE" w:rsidRPr="00B34E8F" w:rsidRDefault="00C525BE" w:rsidP="00C525BE">
      <w:pPr>
        <w:keepNext/>
        <w:keepLines/>
        <w:jc w:val="both"/>
        <w:rPr>
          <w:rFonts w:ascii="Tahoma" w:hAnsi="Tahoma" w:cs="Tahoma"/>
          <w:lang w:eastAsia="x-none"/>
        </w:rPr>
      </w:pPr>
    </w:p>
    <w:p w:rsidR="00C525BE" w:rsidRPr="00B34E8F" w:rsidRDefault="00C525BE" w:rsidP="00C525BE">
      <w:pPr>
        <w:keepNext/>
        <w:keepLines/>
        <w:jc w:val="both"/>
        <w:rPr>
          <w:rFonts w:ascii="Tahoma" w:hAnsi="Tahoma" w:cs="Tahoma"/>
          <w:lang w:eastAsia="x-none"/>
        </w:rPr>
      </w:pPr>
      <w:r w:rsidRPr="00B34E8F">
        <w:rPr>
          <w:rFonts w:ascii="Tahoma" w:hAnsi="Tahoma" w:cs="Tahoma"/>
          <w:lang w:eastAsia="x-none"/>
        </w:rPr>
        <w:t>V primeru, če za eno od strank na strani izvajalca ta pogodba preneha ali postane neveljavna ali nastopijo drugi razlogi, zaradi katerih ne more več izpolnjevati pogodbenih obveznosti, je izvajalec dolžan o tem nemudoma obvestiti naročnika. V primeru, če je stranka, za katero pogodba preneha veljati, nosilec posla, obveznost takega sporočanja takoj z nastankom teh okoliščin prevzamejo vse ostale stranke na strani izvajalca. V tem primeru je na strani naročnika odločitev o tem, ali bo to pogodbo, ob izključitvi stranke na strani izvajalca, za katero ta pogodba preneha ali postane neveljavna ali nastopijo drugi razlogi, zaradi katerih ne more več izpolnjevati pogodbenih obveznosti, ohranil v veljavi oziroma jo obnovil s preostalimi pogodbenimi strankami, ali pa bo pogodbo štel za razvezano z dnem, ko so nastopili v tem odstavku navedeni razlogi. Naročnik o svoji odločitvi pisno obvesti izvajalca, izvajalec pa je dolžan obvestilo spoštovati z dnem prejema obvestila.</w:t>
      </w:r>
    </w:p>
    <w:p w:rsidR="00C525BE" w:rsidRPr="00D5339D" w:rsidRDefault="00C525BE" w:rsidP="001B7A1E">
      <w:pPr>
        <w:keepNext/>
        <w:keepLines/>
        <w:numPr>
          <w:ilvl w:val="0"/>
          <w:numId w:val="33"/>
        </w:numPr>
        <w:ind w:left="426" w:hanging="426"/>
        <w:jc w:val="center"/>
        <w:rPr>
          <w:rFonts w:ascii="Tahoma" w:hAnsi="Tahoma" w:cs="Tahoma"/>
          <w:b/>
        </w:rPr>
      </w:pPr>
      <w:r w:rsidRPr="00D5339D">
        <w:rPr>
          <w:rFonts w:ascii="Tahoma" w:hAnsi="Tahoma" w:cs="Tahoma"/>
          <w:b/>
        </w:rPr>
        <w:lastRenderedPageBreak/>
        <w:t>PREDMET POGODBE</w:t>
      </w:r>
    </w:p>
    <w:p w:rsidR="00C525BE" w:rsidRPr="00D5339D" w:rsidRDefault="00C525BE" w:rsidP="00C525BE">
      <w:pPr>
        <w:keepNext/>
        <w:keepLines/>
        <w:tabs>
          <w:tab w:val="left" w:pos="851"/>
          <w:tab w:val="left" w:pos="1702"/>
        </w:tabs>
        <w:jc w:val="both"/>
        <w:rPr>
          <w:rFonts w:ascii="Tahoma" w:hAnsi="Tahoma" w:cs="Tahoma"/>
          <w:b/>
        </w:rPr>
      </w:pPr>
    </w:p>
    <w:p w:rsidR="00C525BE" w:rsidRPr="00D5339D" w:rsidRDefault="00C525BE" w:rsidP="001B7A1E">
      <w:pPr>
        <w:keepNext/>
        <w:keepLines/>
        <w:numPr>
          <w:ilvl w:val="1"/>
          <w:numId w:val="32"/>
        </w:numPr>
        <w:ind w:left="426" w:hanging="426"/>
        <w:jc w:val="center"/>
        <w:rPr>
          <w:rFonts w:ascii="Tahoma" w:hAnsi="Tahoma" w:cs="Tahoma"/>
        </w:rPr>
      </w:pPr>
      <w:r w:rsidRPr="00D5339D">
        <w:rPr>
          <w:rFonts w:ascii="Tahoma" w:hAnsi="Tahoma" w:cs="Tahoma"/>
        </w:rPr>
        <w:t>člen</w:t>
      </w:r>
    </w:p>
    <w:p w:rsidR="00C525BE" w:rsidRPr="00D5339D" w:rsidRDefault="00C525BE" w:rsidP="00C525BE">
      <w:pPr>
        <w:keepNext/>
        <w:keepLines/>
        <w:tabs>
          <w:tab w:val="left" w:pos="1702"/>
        </w:tabs>
        <w:jc w:val="both"/>
        <w:rPr>
          <w:rFonts w:ascii="Tahoma" w:hAnsi="Tahoma" w:cs="Tahoma"/>
        </w:rPr>
      </w:pPr>
    </w:p>
    <w:p w:rsidR="00C525BE" w:rsidRPr="00D5339D" w:rsidRDefault="00C525BE" w:rsidP="00C525BE">
      <w:pPr>
        <w:keepNext/>
        <w:keepLines/>
        <w:jc w:val="both"/>
        <w:rPr>
          <w:rFonts w:ascii="Tahoma" w:eastAsia="Calibri" w:hAnsi="Tahoma" w:cs="Tahoma"/>
          <w:snapToGrid w:val="0"/>
          <w:lang w:eastAsia="en-US"/>
        </w:rPr>
      </w:pPr>
      <w:r w:rsidRPr="00D5339D">
        <w:rPr>
          <w:rFonts w:ascii="Tahoma" w:eastAsia="Calibri" w:hAnsi="Tahoma" w:cs="Tahoma"/>
          <w:bCs/>
          <w:lang w:eastAsia="en-US"/>
        </w:rPr>
        <w:t xml:space="preserve">Predmet pogodbe je </w:t>
      </w:r>
      <w:r w:rsidR="003945E4">
        <w:rPr>
          <w:rFonts w:ascii="Tahoma" w:eastAsia="Calibri" w:hAnsi="Tahoma" w:cs="Tahoma"/>
          <w:bCs/>
          <w:lang w:eastAsia="en-US"/>
        </w:rPr>
        <w:t xml:space="preserve">izbira </w:t>
      </w:r>
      <w:r>
        <w:rPr>
          <w:rFonts w:ascii="Tahoma" w:hAnsi="Tahoma" w:cs="Tahoma"/>
        </w:rPr>
        <w:t>izvajalca za pripravo prostorske dokumentacije za občinski podrobni prostorski načrt (OPPN) za objekt energijske izrabe odpadkov v Ljubljani (OEIO)</w:t>
      </w:r>
      <w:r w:rsidRPr="00D5339D">
        <w:rPr>
          <w:rFonts w:ascii="Tahoma" w:hAnsi="Tahoma" w:cs="Tahoma"/>
          <w:bCs/>
        </w:rPr>
        <w:t xml:space="preserve"> </w:t>
      </w:r>
      <w:r w:rsidRPr="00D5339D">
        <w:rPr>
          <w:rFonts w:ascii="Tahoma" w:eastAsia="Calibri" w:hAnsi="Tahoma" w:cs="Tahoma"/>
          <w:lang w:eastAsia="en-US"/>
        </w:rPr>
        <w:t>(v nadaljevanju: dela in/ali pogodbena dela)</w:t>
      </w:r>
      <w:r w:rsidRPr="00D5339D">
        <w:rPr>
          <w:rFonts w:ascii="Tahoma" w:hAnsi="Tahoma" w:cs="Tahoma"/>
          <w:bCs/>
        </w:rPr>
        <w:t xml:space="preserve"> (v nadaljevanju tudi: projekt)</w:t>
      </w:r>
      <w:r w:rsidRPr="00D5339D">
        <w:rPr>
          <w:rFonts w:ascii="Tahoma" w:eastAsia="Calibri" w:hAnsi="Tahoma" w:cs="Tahoma"/>
          <w:lang w:eastAsia="en-US"/>
        </w:rPr>
        <w:t xml:space="preserve">, v skladu </w:t>
      </w:r>
      <w:r w:rsidR="003945E4">
        <w:rPr>
          <w:rFonts w:ascii="Tahoma" w:eastAsia="Calibri" w:hAnsi="Tahoma" w:cs="Tahoma"/>
          <w:lang w:eastAsia="en-US"/>
        </w:rPr>
        <w:t xml:space="preserve">z </w:t>
      </w:r>
      <w:r w:rsidRPr="006D76EA">
        <w:rPr>
          <w:rFonts w:ascii="Tahoma" w:hAnsi="Tahoma" w:cs="Tahoma"/>
        </w:rPr>
        <w:t>dokumentacij</w:t>
      </w:r>
      <w:r>
        <w:rPr>
          <w:rFonts w:ascii="Tahoma" w:hAnsi="Tahoma" w:cs="Tahoma"/>
        </w:rPr>
        <w:t>o</w:t>
      </w:r>
      <w:r w:rsidRPr="006D76EA">
        <w:rPr>
          <w:rFonts w:ascii="Tahoma" w:hAnsi="Tahoma" w:cs="Tahoma"/>
        </w:rPr>
        <w:t xml:space="preserve"> v zvezi z oddajo javnega naročila na infrastrukturnem področju z uporabo postopka s pogajanji z objavo – povabilo k oddaji prijave </w:t>
      </w:r>
      <w:r w:rsidRPr="00D5339D">
        <w:rPr>
          <w:rFonts w:ascii="Tahoma" w:hAnsi="Tahoma" w:cs="Tahoma"/>
        </w:rPr>
        <w:t>naročnika št. JPE-VOD-</w:t>
      </w:r>
      <w:r w:rsidR="00DC1E23">
        <w:rPr>
          <w:rFonts w:ascii="Tahoma" w:hAnsi="Tahoma" w:cs="Tahoma"/>
        </w:rPr>
        <w:t>144</w:t>
      </w:r>
      <w:r w:rsidRPr="00D5339D">
        <w:rPr>
          <w:rFonts w:ascii="Tahoma" w:hAnsi="Tahoma" w:cs="Tahoma"/>
        </w:rPr>
        <w:t>/2</w:t>
      </w:r>
      <w:r>
        <w:rPr>
          <w:rFonts w:ascii="Tahoma" w:hAnsi="Tahoma" w:cs="Tahoma"/>
        </w:rPr>
        <w:t>1</w:t>
      </w:r>
      <w:r w:rsidRPr="00D5339D">
        <w:rPr>
          <w:rFonts w:ascii="Tahoma" w:hAnsi="Tahoma" w:cs="Tahoma"/>
        </w:rPr>
        <w:t>,</w:t>
      </w:r>
      <w:r>
        <w:rPr>
          <w:rFonts w:ascii="Tahoma" w:hAnsi="Tahoma" w:cs="Tahoma"/>
        </w:rPr>
        <w:t xml:space="preserve"> </w:t>
      </w:r>
      <w:r w:rsidRPr="006D76EA">
        <w:rPr>
          <w:rFonts w:ascii="Tahoma" w:hAnsi="Tahoma" w:cs="Tahoma"/>
        </w:rPr>
        <w:t>dokumentacij</w:t>
      </w:r>
      <w:r>
        <w:rPr>
          <w:rFonts w:ascii="Tahoma" w:hAnsi="Tahoma" w:cs="Tahoma"/>
        </w:rPr>
        <w:t>o</w:t>
      </w:r>
      <w:r w:rsidRPr="006D76EA">
        <w:rPr>
          <w:rFonts w:ascii="Tahoma" w:hAnsi="Tahoma" w:cs="Tahoma"/>
        </w:rPr>
        <w:t xml:space="preserve"> v zvezi z oddajo javnega naročila na infrastrukturnem področju z uporabo postopka s pogajanji z objavo – povabilo k oddaji </w:t>
      </w:r>
      <w:r>
        <w:rPr>
          <w:rFonts w:ascii="Tahoma" w:hAnsi="Tahoma" w:cs="Tahoma"/>
        </w:rPr>
        <w:t>prve ponudbe</w:t>
      </w:r>
      <w:r w:rsidRPr="006D76EA">
        <w:rPr>
          <w:rFonts w:ascii="Tahoma" w:hAnsi="Tahoma" w:cs="Tahoma"/>
        </w:rPr>
        <w:t xml:space="preserve"> </w:t>
      </w:r>
      <w:r w:rsidRPr="00D5339D">
        <w:rPr>
          <w:rFonts w:ascii="Tahoma" w:hAnsi="Tahoma" w:cs="Tahoma"/>
        </w:rPr>
        <w:t>naročnika št. JPE-VOD-</w:t>
      </w:r>
      <w:r w:rsidR="00DC1E23">
        <w:rPr>
          <w:rFonts w:ascii="Tahoma" w:hAnsi="Tahoma" w:cs="Tahoma"/>
        </w:rPr>
        <w:t>144</w:t>
      </w:r>
      <w:r w:rsidRPr="00D5339D">
        <w:rPr>
          <w:rFonts w:ascii="Tahoma" w:hAnsi="Tahoma" w:cs="Tahoma"/>
        </w:rPr>
        <w:t>/2</w:t>
      </w:r>
      <w:r>
        <w:rPr>
          <w:rFonts w:ascii="Tahoma" w:hAnsi="Tahoma" w:cs="Tahoma"/>
        </w:rPr>
        <w:t xml:space="preserve">1, </w:t>
      </w:r>
      <w:r w:rsidRPr="006D76EA">
        <w:rPr>
          <w:rFonts w:ascii="Tahoma" w:hAnsi="Tahoma" w:cs="Tahoma"/>
        </w:rPr>
        <w:t>dokumentacij</w:t>
      </w:r>
      <w:r>
        <w:rPr>
          <w:rFonts w:ascii="Tahoma" w:hAnsi="Tahoma" w:cs="Tahoma"/>
        </w:rPr>
        <w:t>o</w:t>
      </w:r>
      <w:r w:rsidRPr="006D76EA">
        <w:rPr>
          <w:rFonts w:ascii="Tahoma" w:hAnsi="Tahoma" w:cs="Tahoma"/>
        </w:rPr>
        <w:t xml:space="preserve"> v zvezi z oddajo javnega naročila na infrastrukturnem področju z uporabo postopka s pogajanji z objavo – povabilo k </w:t>
      </w:r>
      <w:r>
        <w:rPr>
          <w:rFonts w:ascii="Tahoma" w:hAnsi="Tahoma" w:cs="Tahoma"/>
        </w:rPr>
        <w:t>pogajanjem in oddaji končne ponudbe</w:t>
      </w:r>
      <w:r w:rsidRPr="006D76EA">
        <w:rPr>
          <w:rFonts w:ascii="Tahoma" w:hAnsi="Tahoma" w:cs="Tahoma"/>
        </w:rPr>
        <w:t xml:space="preserve"> </w:t>
      </w:r>
      <w:r w:rsidRPr="00D5339D">
        <w:rPr>
          <w:rFonts w:ascii="Tahoma" w:hAnsi="Tahoma" w:cs="Tahoma"/>
        </w:rPr>
        <w:t>naročnika št. JPE-VOD-</w:t>
      </w:r>
      <w:r w:rsidR="00DC1E23">
        <w:rPr>
          <w:rFonts w:ascii="Tahoma" w:hAnsi="Tahoma" w:cs="Tahoma"/>
        </w:rPr>
        <w:t>144</w:t>
      </w:r>
      <w:r w:rsidRPr="00D5339D">
        <w:rPr>
          <w:rFonts w:ascii="Tahoma" w:hAnsi="Tahoma" w:cs="Tahoma"/>
        </w:rPr>
        <w:t>/2</w:t>
      </w:r>
      <w:r>
        <w:rPr>
          <w:rFonts w:ascii="Tahoma" w:hAnsi="Tahoma" w:cs="Tahoma"/>
        </w:rPr>
        <w:t>1</w:t>
      </w:r>
      <w:r w:rsidRPr="00D5339D">
        <w:rPr>
          <w:rFonts w:ascii="Tahoma" w:eastAsia="Calibri" w:hAnsi="Tahoma" w:cs="Tahoma"/>
          <w:snapToGrid w:val="0"/>
          <w:lang w:eastAsia="en-US"/>
        </w:rPr>
        <w:t xml:space="preserve"> (v nadaljevanju</w:t>
      </w:r>
      <w:r>
        <w:rPr>
          <w:rFonts w:ascii="Tahoma" w:eastAsia="Calibri" w:hAnsi="Tahoma" w:cs="Tahoma"/>
          <w:snapToGrid w:val="0"/>
          <w:lang w:eastAsia="en-US"/>
        </w:rPr>
        <w:t xml:space="preserve"> skupaj</w:t>
      </w:r>
      <w:r w:rsidRPr="00D5339D">
        <w:rPr>
          <w:rFonts w:ascii="Tahoma" w:eastAsia="Calibri" w:hAnsi="Tahoma" w:cs="Tahoma"/>
          <w:snapToGrid w:val="0"/>
          <w:lang w:eastAsia="en-US"/>
        </w:rPr>
        <w:t>: razpisna dokumentacija),</w:t>
      </w:r>
      <w:r>
        <w:rPr>
          <w:rFonts w:ascii="Tahoma" w:eastAsia="Calibri" w:hAnsi="Tahoma" w:cs="Tahoma"/>
          <w:snapToGrid w:val="0"/>
          <w:lang w:eastAsia="en-US"/>
        </w:rPr>
        <w:t xml:space="preserve"> </w:t>
      </w:r>
      <w:r w:rsidRPr="00D5339D">
        <w:rPr>
          <w:rFonts w:ascii="Tahoma" w:eastAsia="Calibri" w:hAnsi="Tahoma" w:cs="Tahoma"/>
          <w:lang w:eastAsia="en-US"/>
        </w:rPr>
        <w:t xml:space="preserve">na podlagi prijave izvajalca št. </w:t>
      </w:r>
      <w:r>
        <w:rPr>
          <w:rFonts w:ascii="Tahoma" w:eastAsia="Calibri" w:hAnsi="Tahoma" w:cs="Tahoma"/>
          <w:lang w:eastAsia="en-US"/>
        </w:rPr>
        <w:t>…………….</w:t>
      </w:r>
      <w:r w:rsidRPr="00F10F8F">
        <w:rPr>
          <w:rFonts w:ascii="Tahoma" w:eastAsia="Calibri" w:hAnsi="Tahoma" w:cs="Tahoma"/>
          <w:lang w:eastAsia="en-US"/>
        </w:rPr>
        <w:t xml:space="preserve"> z dne </w:t>
      </w:r>
      <w:r>
        <w:rPr>
          <w:rFonts w:ascii="Tahoma" w:eastAsia="Calibri" w:hAnsi="Tahoma" w:cs="Tahoma"/>
          <w:lang w:eastAsia="en-US"/>
        </w:rPr>
        <w:t>……………</w:t>
      </w:r>
      <w:r w:rsidRPr="00D5339D">
        <w:rPr>
          <w:rFonts w:ascii="Tahoma" w:eastAsia="Calibri" w:hAnsi="Tahoma" w:cs="Tahoma"/>
          <w:lang w:eastAsia="en-US"/>
        </w:rPr>
        <w:t xml:space="preserve"> (v nadaljevanju: prijava), prve ponudbe izvajalca št. </w:t>
      </w:r>
      <w:r>
        <w:rPr>
          <w:rFonts w:ascii="Tahoma" w:eastAsia="Calibri" w:hAnsi="Tahoma" w:cs="Tahoma"/>
          <w:lang w:eastAsia="en-US"/>
        </w:rPr>
        <w:t>………………..</w:t>
      </w:r>
      <w:r w:rsidRPr="00D5339D">
        <w:rPr>
          <w:rFonts w:ascii="Tahoma" w:eastAsia="Calibri" w:hAnsi="Tahoma" w:cs="Tahoma"/>
          <w:lang w:eastAsia="en-US"/>
        </w:rPr>
        <w:t xml:space="preserve"> z dne </w:t>
      </w:r>
      <w:r>
        <w:rPr>
          <w:rFonts w:ascii="Tahoma" w:eastAsia="Calibri" w:hAnsi="Tahoma" w:cs="Tahoma"/>
          <w:lang w:eastAsia="en-US"/>
        </w:rPr>
        <w:t>………………..</w:t>
      </w:r>
      <w:r w:rsidR="00DC1E23">
        <w:rPr>
          <w:rFonts w:ascii="Tahoma" w:eastAsia="Calibri" w:hAnsi="Tahoma" w:cs="Tahoma"/>
          <w:lang w:eastAsia="en-US"/>
        </w:rPr>
        <w:t xml:space="preserve"> (v nadaljevanju: prva ponudba) in</w:t>
      </w:r>
      <w:r w:rsidRPr="00D5339D">
        <w:rPr>
          <w:rFonts w:ascii="Tahoma" w:eastAsia="Calibri" w:hAnsi="Tahoma" w:cs="Tahoma"/>
          <w:lang w:eastAsia="en-US"/>
        </w:rPr>
        <w:t xml:space="preserve"> na podlagi končne ponudbe izvajalca št. </w:t>
      </w:r>
      <w:r>
        <w:rPr>
          <w:rFonts w:ascii="Tahoma" w:eastAsia="Calibri" w:hAnsi="Tahoma" w:cs="Tahoma"/>
          <w:lang w:eastAsia="en-US"/>
        </w:rPr>
        <w:t>……………… z dne ………………., dosežene</w:t>
      </w:r>
      <w:r w:rsidRPr="00004ED0">
        <w:rPr>
          <w:rFonts w:ascii="Tahoma" w:eastAsia="Calibri" w:hAnsi="Tahoma" w:cs="Tahoma"/>
          <w:lang w:eastAsia="en-US"/>
        </w:rPr>
        <w:t xml:space="preserve"> na neposrednih pogajanjih</w:t>
      </w:r>
      <w:r w:rsidRPr="00D5339D">
        <w:rPr>
          <w:rFonts w:ascii="Tahoma" w:eastAsia="Calibri" w:hAnsi="Tahoma" w:cs="Tahoma"/>
          <w:lang w:eastAsia="en-US"/>
        </w:rPr>
        <w:t>, ki je priloga št. 1 te pogodbe (v nadaljevanju: končna ponudba) ter v skladu z vsebino zahtev javnega naročila št. JPE-VOD-</w:t>
      </w:r>
      <w:r>
        <w:rPr>
          <w:rFonts w:ascii="Tahoma" w:eastAsia="Calibri" w:hAnsi="Tahoma" w:cs="Tahoma"/>
          <w:lang w:eastAsia="en-US"/>
        </w:rPr>
        <w:t>75</w:t>
      </w:r>
      <w:r w:rsidRPr="00D5339D">
        <w:rPr>
          <w:rFonts w:ascii="Tahoma" w:eastAsia="Calibri" w:hAnsi="Tahoma" w:cs="Tahoma"/>
          <w:lang w:eastAsia="en-US"/>
        </w:rPr>
        <w:t>/2</w:t>
      </w:r>
      <w:r>
        <w:rPr>
          <w:rFonts w:ascii="Tahoma" w:eastAsia="Calibri" w:hAnsi="Tahoma" w:cs="Tahoma"/>
          <w:lang w:eastAsia="en-US"/>
        </w:rPr>
        <w:t>1</w:t>
      </w:r>
      <w:r w:rsidRPr="00D5339D">
        <w:rPr>
          <w:rFonts w:ascii="Tahoma" w:eastAsia="Calibri" w:hAnsi="Tahoma" w:cs="Tahoma"/>
          <w:lang w:eastAsia="en-US"/>
        </w:rPr>
        <w:t>, in sicer vse po pravilih stroke, s skrbnostjo dobrega strokovnjaka ter v skladu s to pogodbo.</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tabs>
          <w:tab w:val="left" w:pos="567"/>
          <w:tab w:val="left" w:pos="1418"/>
          <w:tab w:val="left" w:pos="1702"/>
        </w:tabs>
        <w:jc w:val="both"/>
        <w:rPr>
          <w:rFonts w:ascii="Tahoma" w:hAnsi="Tahoma" w:cs="Tahoma"/>
        </w:rPr>
      </w:pPr>
      <w:r w:rsidRPr="0070053D">
        <w:rPr>
          <w:rFonts w:ascii="Tahoma" w:hAnsi="Tahoma" w:cs="Tahoma"/>
        </w:rPr>
        <w:t xml:space="preserve">Pogodbena dela so podrobno opredeljena v </w:t>
      </w:r>
      <w:r>
        <w:rPr>
          <w:rFonts w:ascii="Tahoma" w:eastAsia="Calibri" w:hAnsi="Tahoma" w:cs="Tahoma"/>
          <w:snapToGrid w:val="0"/>
          <w:lang w:eastAsia="en-US"/>
        </w:rPr>
        <w:t xml:space="preserve">Projektni nalogi naročnika – OPPN skupnega pomena z dne </w:t>
      </w:r>
      <w:r w:rsidR="00EB7D6C">
        <w:rPr>
          <w:rFonts w:ascii="Tahoma" w:eastAsia="Calibri" w:hAnsi="Tahoma" w:cs="Tahoma"/>
          <w:snapToGrid w:val="0"/>
          <w:lang w:eastAsia="en-US"/>
        </w:rPr>
        <w:t>5</w:t>
      </w:r>
      <w:r w:rsidRPr="00222445">
        <w:rPr>
          <w:rFonts w:ascii="Tahoma" w:eastAsia="Calibri" w:hAnsi="Tahoma" w:cs="Tahoma"/>
          <w:snapToGrid w:val="0"/>
          <w:lang w:eastAsia="en-US"/>
        </w:rPr>
        <w:t xml:space="preserve">. </w:t>
      </w:r>
      <w:r w:rsidR="00EB7D6C">
        <w:rPr>
          <w:rFonts w:ascii="Tahoma" w:eastAsia="Calibri" w:hAnsi="Tahoma" w:cs="Tahoma"/>
          <w:snapToGrid w:val="0"/>
          <w:lang w:eastAsia="en-US"/>
        </w:rPr>
        <w:t>5</w:t>
      </w:r>
      <w:r w:rsidRPr="00222445">
        <w:rPr>
          <w:rFonts w:ascii="Tahoma" w:eastAsia="Calibri" w:hAnsi="Tahoma" w:cs="Tahoma"/>
          <w:snapToGrid w:val="0"/>
          <w:lang w:eastAsia="en-US"/>
        </w:rPr>
        <w:t>. 2021</w:t>
      </w:r>
      <w:r>
        <w:rPr>
          <w:rFonts w:ascii="Tahoma" w:eastAsia="Calibri" w:hAnsi="Tahoma" w:cs="Tahoma"/>
          <w:snapToGrid w:val="0"/>
          <w:lang w:eastAsia="en-US"/>
        </w:rPr>
        <w:t xml:space="preserve"> (v nadaljevanju: Projektna naloga),</w:t>
      </w:r>
      <w:r w:rsidRPr="0070053D">
        <w:rPr>
          <w:rFonts w:ascii="Tahoma" w:hAnsi="Tahoma" w:cs="Tahoma"/>
        </w:rPr>
        <w:t xml:space="preserve"> ki </w:t>
      </w:r>
      <w:r>
        <w:rPr>
          <w:rFonts w:ascii="Tahoma" w:hAnsi="Tahoma" w:cs="Tahoma"/>
        </w:rPr>
        <w:t>je</w:t>
      </w:r>
      <w:r w:rsidRPr="0070053D">
        <w:rPr>
          <w:rFonts w:ascii="Tahoma" w:hAnsi="Tahoma" w:cs="Tahoma"/>
        </w:rPr>
        <w:t xml:space="preserve"> sestavni del </w:t>
      </w:r>
      <w:r w:rsidR="003945E4">
        <w:rPr>
          <w:rFonts w:ascii="Tahoma" w:hAnsi="Tahoma" w:cs="Tahoma"/>
        </w:rPr>
        <w:t xml:space="preserve">in </w:t>
      </w:r>
      <w:r w:rsidR="00A84EAA">
        <w:rPr>
          <w:rFonts w:ascii="Tahoma" w:hAnsi="Tahoma" w:cs="Tahoma"/>
        </w:rPr>
        <w:t>p</w:t>
      </w:r>
      <w:r w:rsidR="003945E4">
        <w:rPr>
          <w:rFonts w:ascii="Tahoma" w:hAnsi="Tahoma" w:cs="Tahoma"/>
        </w:rPr>
        <w:t xml:space="preserve">riloga št. 1 </w:t>
      </w:r>
      <w:r w:rsidRPr="0070053D">
        <w:rPr>
          <w:rFonts w:ascii="Tahoma" w:hAnsi="Tahoma" w:cs="Tahoma"/>
        </w:rPr>
        <w:t>te pogodbe.</w:t>
      </w:r>
    </w:p>
    <w:p w:rsidR="00C525BE" w:rsidRPr="00D5339D" w:rsidRDefault="00C525BE" w:rsidP="00C525BE">
      <w:pPr>
        <w:keepNext/>
        <w:keepLines/>
        <w:tabs>
          <w:tab w:val="left" w:pos="426"/>
        </w:tabs>
        <w:adjustRightInd w:val="0"/>
        <w:jc w:val="both"/>
        <w:textAlignment w:val="baseline"/>
        <w:rPr>
          <w:rFonts w:ascii="Tahoma" w:hAnsi="Tahoma" w:cs="Tahoma"/>
        </w:rPr>
      </w:pPr>
    </w:p>
    <w:p w:rsidR="00C525BE" w:rsidRPr="00D5339D" w:rsidRDefault="00C525BE" w:rsidP="001B7A1E">
      <w:pPr>
        <w:keepNext/>
        <w:keepLines/>
        <w:numPr>
          <w:ilvl w:val="1"/>
          <w:numId w:val="32"/>
        </w:numPr>
        <w:ind w:left="426" w:hanging="426"/>
        <w:jc w:val="center"/>
        <w:rPr>
          <w:rFonts w:ascii="Tahoma" w:hAnsi="Tahoma" w:cs="Tahoma"/>
        </w:rPr>
      </w:pPr>
      <w:r w:rsidRPr="00D5339D">
        <w:rPr>
          <w:rFonts w:ascii="Tahoma" w:hAnsi="Tahoma" w:cs="Tahoma"/>
        </w:rPr>
        <w:t>člen</w:t>
      </w:r>
    </w:p>
    <w:p w:rsidR="00C525BE" w:rsidRPr="00D5339D" w:rsidRDefault="00C525BE" w:rsidP="00C525BE">
      <w:pPr>
        <w:keepNext/>
        <w:keepLines/>
        <w:autoSpaceDE w:val="0"/>
        <w:autoSpaceDN w:val="0"/>
        <w:adjustRightInd w:val="0"/>
        <w:jc w:val="both"/>
        <w:rPr>
          <w:rFonts w:ascii="Tahoma" w:hAnsi="Tahoma" w:cs="Tahoma"/>
        </w:rPr>
      </w:pPr>
    </w:p>
    <w:p w:rsidR="00C525BE" w:rsidRPr="00D5339D" w:rsidRDefault="00C525BE" w:rsidP="00C525BE">
      <w:pPr>
        <w:keepNext/>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lang w:eastAsia="en-US"/>
        </w:rPr>
      </w:pPr>
      <w:r w:rsidRPr="00D5339D">
        <w:rPr>
          <w:rFonts w:ascii="Tahoma" w:hAnsi="Tahoma" w:cs="Tahoma"/>
          <w:lang w:eastAsia="en-US"/>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r>
        <w:rPr>
          <w:rFonts w:ascii="Tahoma" w:hAnsi="Tahoma" w:cs="Tahoma"/>
          <w:lang w:eastAsia="en-US"/>
        </w:rPr>
        <w:t xml:space="preserve"> in po razpisni dokumentaciji ali iz njegove morebitne neseznanjenosti z relevantnimi okoliščinami</w:t>
      </w:r>
      <w:r w:rsidRPr="00D5339D">
        <w:rPr>
          <w:rFonts w:ascii="Tahoma" w:hAnsi="Tahoma" w:cs="Tahoma"/>
          <w:lang w:eastAsia="en-US"/>
        </w:rPr>
        <w:t>.</w:t>
      </w:r>
    </w:p>
    <w:p w:rsidR="00C525BE" w:rsidRDefault="00C525BE" w:rsidP="00C525BE">
      <w:pPr>
        <w:keepNext/>
        <w:keepLines/>
        <w:ind w:left="426"/>
        <w:rPr>
          <w:rFonts w:ascii="Tahoma" w:hAnsi="Tahoma" w:cs="Tahoma"/>
          <w:b/>
        </w:rPr>
      </w:pPr>
    </w:p>
    <w:p w:rsidR="00C525BE" w:rsidRPr="00CC5197" w:rsidRDefault="00C525BE" w:rsidP="00C525BE">
      <w:pPr>
        <w:keepNext/>
        <w:keepLines/>
        <w:jc w:val="both"/>
        <w:rPr>
          <w:rFonts w:ascii="Tahoma" w:hAnsi="Tahoma" w:cs="Tahoma"/>
          <w:szCs w:val="28"/>
        </w:rPr>
      </w:pPr>
      <w:r w:rsidRPr="00CC5197">
        <w:rPr>
          <w:rFonts w:ascii="Tahoma" w:hAnsi="Tahoma" w:cs="Tahoma"/>
          <w:szCs w:val="28"/>
        </w:rPr>
        <w:t xml:space="preserve">Izvajalec izjavlja, da mu je poznan predmet pogodbe in vsa tveganja, ki bodo spremljala izvedbo pogodbe, da je seznanjen z razpisnimi zahtevami ter da so mu razumljivi in jasni pogoji in okoliščine za pravilno izvedbo pogodbenih obveznosti.  </w:t>
      </w:r>
    </w:p>
    <w:p w:rsidR="00C525BE" w:rsidRPr="00CC5197" w:rsidRDefault="00C525BE" w:rsidP="00C525BE">
      <w:pPr>
        <w:keepNext/>
        <w:keepLines/>
        <w:jc w:val="both"/>
        <w:rPr>
          <w:rFonts w:ascii="Tahoma" w:hAnsi="Tahoma" w:cs="Tahoma"/>
          <w:szCs w:val="28"/>
        </w:rPr>
      </w:pPr>
    </w:p>
    <w:p w:rsidR="00C525BE" w:rsidRPr="00CC5197" w:rsidRDefault="00C525BE" w:rsidP="00C525BE">
      <w:pPr>
        <w:keepNext/>
        <w:keepLines/>
        <w:jc w:val="both"/>
        <w:rPr>
          <w:rFonts w:ascii="Tahoma" w:hAnsi="Tahoma" w:cs="Tahoma"/>
          <w:szCs w:val="28"/>
        </w:rPr>
      </w:pPr>
      <w:r>
        <w:rPr>
          <w:rFonts w:ascii="Tahoma" w:hAnsi="Tahoma" w:cs="Tahoma"/>
          <w:szCs w:val="28"/>
        </w:rPr>
        <w:t>Pogodbena dela</w:t>
      </w:r>
      <w:r w:rsidRPr="00CC5197">
        <w:rPr>
          <w:rFonts w:ascii="Tahoma" w:hAnsi="Tahoma" w:cs="Tahoma"/>
          <w:szCs w:val="28"/>
        </w:rPr>
        <w:t>, ki so predmet te pogodbe, morajo ustrezati veljavnim standardom. Izvajalec se obvezuje izvesti tudi vs</w:t>
      </w:r>
      <w:r>
        <w:rPr>
          <w:rFonts w:ascii="Tahoma" w:hAnsi="Tahoma" w:cs="Tahoma"/>
          <w:szCs w:val="28"/>
        </w:rPr>
        <w:t>a</w:t>
      </w:r>
      <w:r w:rsidRPr="00CC5197">
        <w:rPr>
          <w:rFonts w:ascii="Tahoma" w:hAnsi="Tahoma" w:cs="Tahoma"/>
          <w:szCs w:val="28"/>
        </w:rPr>
        <w:t xml:space="preserve"> ostal</w:t>
      </w:r>
      <w:r>
        <w:rPr>
          <w:rFonts w:ascii="Tahoma" w:hAnsi="Tahoma" w:cs="Tahoma"/>
          <w:szCs w:val="28"/>
        </w:rPr>
        <w:t>a</w:t>
      </w:r>
      <w:r w:rsidRPr="00CC5197">
        <w:rPr>
          <w:rFonts w:ascii="Tahoma" w:hAnsi="Tahoma" w:cs="Tahoma"/>
          <w:szCs w:val="28"/>
        </w:rPr>
        <w:t xml:space="preserve"> </w:t>
      </w:r>
      <w:r>
        <w:rPr>
          <w:rFonts w:ascii="Tahoma" w:hAnsi="Tahoma" w:cs="Tahoma"/>
          <w:szCs w:val="28"/>
        </w:rPr>
        <w:t>dela</w:t>
      </w:r>
      <w:r w:rsidRPr="00CC5197">
        <w:rPr>
          <w:rFonts w:ascii="Tahoma" w:hAnsi="Tahoma" w:cs="Tahoma"/>
          <w:szCs w:val="28"/>
        </w:rPr>
        <w:t>, ki s to pogodbo niso eksplicitno določen</w:t>
      </w:r>
      <w:r>
        <w:rPr>
          <w:rFonts w:ascii="Tahoma" w:hAnsi="Tahoma" w:cs="Tahoma"/>
          <w:szCs w:val="28"/>
        </w:rPr>
        <w:t>a</w:t>
      </w:r>
      <w:r w:rsidRPr="00CC5197">
        <w:rPr>
          <w:rFonts w:ascii="Tahoma" w:hAnsi="Tahoma" w:cs="Tahoma"/>
          <w:szCs w:val="28"/>
        </w:rPr>
        <w:t>, so pa potrebn</w:t>
      </w:r>
      <w:r>
        <w:rPr>
          <w:rFonts w:ascii="Tahoma" w:hAnsi="Tahoma" w:cs="Tahoma"/>
          <w:szCs w:val="28"/>
        </w:rPr>
        <w:t>a</w:t>
      </w:r>
      <w:r w:rsidRPr="00CC5197">
        <w:rPr>
          <w:rFonts w:ascii="Tahoma" w:hAnsi="Tahoma" w:cs="Tahoma"/>
          <w:szCs w:val="28"/>
        </w:rPr>
        <w:t xml:space="preserve"> za pravilno in popolno izpolnitev pogodbenih obveznosti. Morebitne pomanjkljivosti bo izvajalec ustrezno saniral na lastne stroške, ne da bi zaradi tega trpel rok in kvaliteta izvajanja </w:t>
      </w:r>
      <w:r>
        <w:rPr>
          <w:rFonts w:ascii="Tahoma" w:hAnsi="Tahoma" w:cs="Tahoma"/>
          <w:szCs w:val="28"/>
        </w:rPr>
        <w:t>del</w:t>
      </w:r>
      <w:r w:rsidRPr="00CC5197">
        <w:rPr>
          <w:rFonts w:ascii="Tahoma" w:hAnsi="Tahoma" w:cs="Tahoma"/>
          <w:szCs w:val="28"/>
        </w:rPr>
        <w:t xml:space="preserve"> po pogodbi.</w:t>
      </w:r>
    </w:p>
    <w:p w:rsidR="00C525BE" w:rsidRDefault="00C525BE" w:rsidP="00C525BE">
      <w:pPr>
        <w:keepNext/>
        <w:keepLines/>
        <w:ind w:left="426"/>
        <w:rPr>
          <w:rFonts w:ascii="Tahoma" w:hAnsi="Tahoma" w:cs="Tahoma"/>
          <w:b/>
        </w:rPr>
      </w:pPr>
    </w:p>
    <w:p w:rsidR="00C525BE" w:rsidRPr="00D5339D" w:rsidRDefault="00C525BE" w:rsidP="001B7A1E">
      <w:pPr>
        <w:keepNext/>
        <w:keepLines/>
        <w:numPr>
          <w:ilvl w:val="0"/>
          <w:numId w:val="33"/>
        </w:numPr>
        <w:ind w:left="426" w:hanging="426"/>
        <w:jc w:val="center"/>
        <w:rPr>
          <w:rFonts w:ascii="Tahoma" w:hAnsi="Tahoma" w:cs="Tahoma"/>
          <w:b/>
        </w:rPr>
      </w:pPr>
      <w:r w:rsidRPr="00D5339D">
        <w:rPr>
          <w:rFonts w:ascii="Tahoma" w:hAnsi="Tahoma" w:cs="Tahoma"/>
          <w:b/>
        </w:rPr>
        <w:t>POGODBENA VREDNOST</w:t>
      </w:r>
    </w:p>
    <w:p w:rsidR="00C525BE" w:rsidRPr="00D5339D" w:rsidRDefault="00C525BE" w:rsidP="00C525BE">
      <w:pPr>
        <w:keepNext/>
        <w:keepLines/>
        <w:tabs>
          <w:tab w:val="left" w:pos="851"/>
          <w:tab w:val="left" w:pos="1702"/>
        </w:tabs>
        <w:jc w:val="both"/>
        <w:rPr>
          <w:rFonts w:ascii="Tahoma" w:hAnsi="Tahoma" w:cs="Tahoma"/>
          <w:b/>
        </w:rPr>
      </w:pPr>
    </w:p>
    <w:p w:rsidR="00C525BE" w:rsidRPr="00D5339D" w:rsidRDefault="00C525BE" w:rsidP="001B7A1E">
      <w:pPr>
        <w:keepNext/>
        <w:keepLines/>
        <w:numPr>
          <w:ilvl w:val="1"/>
          <w:numId w:val="32"/>
        </w:numPr>
        <w:ind w:left="426" w:hanging="426"/>
        <w:jc w:val="center"/>
        <w:rPr>
          <w:rFonts w:ascii="Tahoma" w:hAnsi="Tahoma" w:cs="Tahoma"/>
        </w:rPr>
      </w:pPr>
      <w:r w:rsidRPr="00D5339D">
        <w:rPr>
          <w:rFonts w:ascii="Tahoma" w:hAnsi="Tahoma" w:cs="Tahoma"/>
        </w:rPr>
        <w:t>člen</w:t>
      </w:r>
    </w:p>
    <w:p w:rsidR="00C525BE" w:rsidRPr="00D5339D" w:rsidRDefault="00C525BE" w:rsidP="00C525BE">
      <w:pPr>
        <w:keepNext/>
        <w:keepLines/>
        <w:jc w:val="both"/>
        <w:rPr>
          <w:rFonts w:ascii="Tahoma" w:hAnsi="Tahoma" w:cs="Tahoma"/>
        </w:rPr>
      </w:pPr>
    </w:p>
    <w:p w:rsidR="00C525BE" w:rsidRDefault="00C525BE" w:rsidP="00C525BE">
      <w:pPr>
        <w:keepNext/>
        <w:keepLines/>
        <w:jc w:val="both"/>
        <w:rPr>
          <w:rFonts w:ascii="Tahoma" w:hAnsi="Tahoma" w:cs="Tahoma"/>
        </w:rPr>
      </w:pPr>
      <w:r w:rsidRPr="00D5339D">
        <w:rPr>
          <w:rFonts w:ascii="Tahoma" w:hAnsi="Tahoma" w:cs="Tahoma"/>
        </w:rPr>
        <w:t xml:space="preserve">Pogodbena vrednost pogodbenih del iz </w:t>
      </w:r>
      <w:r>
        <w:rPr>
          <w:rFonts w:ascii="Tahoma" w:hAnsi="Tahoma" w:cs="Tahoma"/>
        </w:rPr>
        <w:t>6</w:t>
      </w:r>
      <w:r w:rsidRPr="00D5339D">
        <w:rPr>
          <w:rFonts w:ascii="Tahoma" w:hAnsi="Tahoma" w:cs="Tahoma"/>
        </w:rPr>
        <w:t>. člena te pogodbe je določena na podlagi končne ponudbe</w:t>
      </w:r>
      <w:r w:rsidR="007B0B4A">
        <w:rPr>
          <w:rFonts w:ascii="Tahoma" w:hAnsi="Tahoma" w:cs="Tahoma"/>
        </w:rPr>
        <w:t xml:space="preserve"> </w:t>
      </w:r>
      <w:r w:rsidR="007B0B4A" w:rsidRPr="007B0B4A">
        <w:rPr>
          <w:rFonts w:ascii="Tahoma" w:hAnsi="Tahoma" w:cs="Tahoma"/>
          <w:color w:val="FF0000"/>
        </w:rPr>
        <w:t>in</w:t>
      </w:r>
      <w:r w:rsidRPr="00D5339D">
        <w:rPr>
          <w:rFonts w:ascii="Tahoma" w:hAnsi="Tahoma" w:cs="Tahoma"/>
        </w:rPr>
        <w:t xml:space="preserve"> </w:t>
      </w:r>
      <w:r w:rsidRPr="00D5339D">
        <w:rPr>
          <w:rFonts w:ascii="Tahoma" w:eastAsia="Calibri" w:hAnsi="Tahoma" w:cs="Tahoma"/>
          <w:lang w:eastAsia="en-US"/>
        </w:rPr>
        <w:t>znaša na dan sklenitve te pogodbe v neto vrednosti</w:t>
      </w:r>
      <w:r w:rsidRPr="00D5339D">
        <w:rPr>
          <w:rFonts w:ascii="Tahoma" w:hAnsi="Tahoma" w:cs="Tahoma"/>
        </w:rPr>
        <w:t>:</w:t>
      </w:r>
    </w:p>
    <w:p w:rsidR="00562E81" w:rsidRDefault="00562E81" w:rsidP="00C525BE">
      <w:pPr>
        <w:keepNext/>
        <w:keepLines/>
        <w:jc w:val="both"/>
        <w:rPr>
          <w:rFonts w:ascii="Tahoma" w:hAnsi="Tahoma" w:cs="Tahoma"/>
        </w:rPr>
      </w:pPr>
    </w:p>
    <w:p w:rsidR="00562E81" w:rsidRPr="00562E81" w:rsidRDefault="00562E81" w:rsidP="00C525BE">
      <w:pPr>
        <w:keepNext/>
        <w:keepLines/>
        <w:jc w:val="both"/>
        <w:rPr>
          <w:rFonts w:ascii="Tahoma" w:hAnsi="Tahoma" w:cs="Tahoma"/>
          <w:i/>
        </w:rPr>
      </w:pPr>
      <w:r w:rsidRPr="00562E81">
        <w:rPr>
          <w:rFonts w:ascii="Tahoma" w:hAnsi="Tahoma" w:cs="Tahoma"/>
          <w:i/>
        </w:rPr>
        <w:t>(opomba: spodnja tabela je informativne narave in se lahko spremeni glede na obrazec ponudbe, ki ga bo naročnik pripravil v povabilu k oddaji prve ponudbe)</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3544"/>
        <w:gridCol w:w="1276"/>
        <w:gridCol w:w="2409"/>
      </w:tblGrid>
      <w:tr w:rsidR="00562E81" w:rsidRPr="00562E81" w:rsidTr="00EA3C51">
        <w:trPr>
          <w:cantSplit/>
          <w:trHeight w:val="324"/>
          <w:tblHeader/>
        </w:trPr>
        <w:tc>
          <w:tcPr>
            <w:tcW w:w="704" w:type="dxa"/>
            <w:vMerge w:val="restart"/>
            <w:shd w:val="clear" w:color="auto" w:fill="F2F2F2" w:themeFill="background1" w:themeFillShade="F2"/>
            <w:noWrap/>
            <w:vAlign w:val="center"/>
          </w:tcPr>
          <w:p w:rsidR="00562E81" w:rsidRPr="00562E81" w:rsidRDefault="00562E81" w:rsidP="00562E81">
            <w:pPr>
              <w:keepNext/>
              <w:keepLines/>
              <w:jc w:val="both"/>
              <w:rPr>
                <w:rFonts w:ascii="Tahoma" w:hAnsi="Tahoma" w:cs="Tahoma"/>
              </w:rPr>
            </w:pPr>
            <w:r w:rsidRPr="00562E81">
              <w:rPr>
                <w:rFonts w:ascii="Tahoma" w:hAnsi="Tahoma" w:cs="Tahoma"/>
              </w:rPr>
              <w:lastRenderedPageBreak/>
              <w:t>ID</w:t>
            </w:r>
          </w:p>
        </w:tc>
        <w:tc>
          <w:tcPr>
            <w:tcW w:w="3544" w:type="dxa"/>
            <w:vMerge w:val="restart"/>
            <w:shd w:val="clear" w:color="auto" w:fill="F2F2F2" w:themeFill="background1" w:themeFillShade="F2"/>
            <w:vAlign w:val="center"/>
          </w:tcPr>
          <w:p w:rsidR="00562E81" w:rsidRPr="00562E81" w:rsidRDefault="00562E81" w:rsidP="00562E81">
            <w:pPr>
              <w:keepNext/>
              <w:keepLines/>
              <w:jc w:val="both"/>
              <w:rPr>
                <w:rFonts w:ascii="Tahoma" w:hAnsi="Tahoma" w:cs="Tahoma"/>
              </w:rPr>
            </w:pPr>
            <w:r w:rsidRPr="00562E81">
              <w:rPr>
                <w:rFonts w:ascii="Tahoma" w:hAnsi="Tahoma" w:cs="Tahoma"/>
              </w:rPr>
              <w:t>FAZA PROSTORSKEGA NAČRTOVANJA</w:t>
            </w:r>
          </w:p>
        </w:tc>
        <w:tc>
          <w:tcPr>
            <w:tcW w:w="1276" w:type="dxa"/>
            <w:vMerge w:val="restart"/>
            <w:shd w:val="clear" w:color="auto" w:fill="F2F2F2" w:themeFill="background1" w:themeFillShade="F2"/>
            <w:vAlign w:val="center"/>
          </w:tcPr>
          <w:p w:rsidR="00562E81" w:rsidRPr="00562E81" w:rsidRDefault="00562E81" w:rsidP="00562E81">
            <w:pPr>
              <w:keepNext/>
              <w:keepLines/>
              <w:jc w:val="both"/>
              <w:rPr>
                <w:rFonts w:ascii="Tahoma" w:hAnsi="Tahoma" w:cs="Tahoma"/>
              </w:rPr>
            </w:pPr>
            <w:r>
              <w:rPr>
                <w:rFonts w:ascii="Tahoma" w:hAnsi="Tahoma" w:cs="Tahoma"/>
              </w:rPr>
              <w:t>Enota mere</w:t>
            </w:r>
          </w:p>
        </w:tc>
        <w:tc>
          <w:tcPr>
            <w:tcW w:w="2409" w:type="dxa"/>
            <w:vMerge w:val="restart"/>
            <w:shd w:val="clear" w:color="auto" w:fill="F2F2F2" w:themeFill="background1" w:themeFillShade="F2"/>
            <w:vAlign w:val="center"/>
          </w:tcPr>
          <w:p w:rsidR="00562E81" w:rsidRPr="00562E81" w:rsidRDefault="00562E81" w:rsidP="00562E81">
            <w:pPr>
              <w:keepNext/>
              <w:keepLines/>
              <w:jc w:val="both"/>
              <w:rPr>
                <w:rFonts w:ascii="Tahoma" w:hAnsi="Tahoma" w:cs="Tahoma"/>
              </w:rPr>
            </w:pPr>
            <w:r>
              <w:rPr>
                <w:rFonts w:ascii="Tahoma" w:hAnsi="Tahoma" w:cs="Tahoma"/>
              </w:rPr>
              <w:t>Vrednost v EUR brez DDV</w:t>
            </w:r>
          </w:p>
        </w:tc>
      </w:tr>
      <w:tr w:rsidR="00562E81" w:rsidRPr="00562E81" w:rsidTr="00EA3C51">
        <w:trPr>
          <w:cantSplit/>
          <w:trHeight w:val="323"/>
          <w:tblHeader/>
        </w:trPr>
        <w:tc>
          <w:tcPr>
            <w:tcW w:w="704" w:type="dxa"/>
            <w:vMerge/>
            <w:shd w:val="clear" w:color="auto" w:fill="F2F2F2" w:themeFill="background1" w:themeFillShade="F2"/>
            <w:noWrap/>
            <w:vAlign w:val="center"/>
          </w:tcPr>
          <w:p w:rsidR="00562E81" w:rsidRPr="00562E81" w:rsidRDefault="00562E81" w:rsidP="00562E81">
            <w:pPr>
              <w:keepNext/>
              <w:keepLines/>
              <w:jc w:val="both"/>
              <w:rPr>
                <w:rFonts w:ascii="Tahoma" w:hAnsi="Tahoma" w:cs="Tahoma"/>
              </w:rPr>
            </w:pPr>
          </w:p>
        </w:tc>
        <w:tc>
          <w:tcPr>
            <w:tcW w:w="3544" w:type="dxa"/>
            <w:vMerge/>
            <w:shd w:val="clear" w:color="auto" w:fill="F2F2F2" w:themeFill="background1" w:themeFillShade="F2"/>
          </w:tcPr>
          <w:p w:rsidR="00562E81" w:rsidRPr="00562E81" w:rsidRDefault="00562E81" w:rsidP="00562E81">
            <w:pPr>
              <w:keepNext/>
              <w:keepLines/>
              <w:jc w:val="both"/>
              <w:rPr>
                <w:rFonts w:ascii="Tahoma" w:hAnsi="Tahoma" w:cs="Tahoma"/>
              </w:rPr>
            </w:pPr>
          </w:p>
        </w:tc>
        <w:tc>
          <w:tcPr>
            <w:tcW w:w="1276" w:type="dxa"/>
            <w:vMerge/>
            <w:shd w:val="clear" w:color="auto" w:fill="F2F2F2" w:themeFill="background1" w:themeFillShade="F2"/>
          </w:tcPr>
          <w:p w:rsidR="00562E81" w:rsidRPr="00562E81" w:rsidRDefault="00562E81" w:rsidP="00562E81">
            <w:pPr>
              <w:keepNext/>
              <w:keepLines/>
              <w:jc w:val="both"/>
              <w:rPr>
                <w:rFonts w:ascii="Tahoma" w:hAnsi="Tahoma" w:cs="Tahoma"/>
              </w:rPr>
            </w:pPr>
          </w:p>
        </w:tc>
        <w:tc>
          <w:tcPr>
            <w:tcW w:w="2409" w:type="dxa"/>
            <w:vMerge/>
            <w:shd w:val="clear" w:color="auto" w:fill="F2F2F2" w:themeFill="background1" w:themeFillShade="F2"/>
          </w:tcPr>
          <w:p w:rsidR="00562E81" w:rsidRPr="00562E81" w:rsidRDefault="00562E81" w:rsidP="00562E81">
            <w:pPr>
              <w:keepNext/>
              <w:keepLines/>
              <w:jc w:val="both"/>
              <w:rPr>
                <w:rFonts w:ascii="Tahoma" w:hAnsi="Tahoma" w:cs="Tahoma"/>
              </w:rPr>
            </w:pPr>
          </w:p>
        </w:tc>
      </w:tr>
      <w:tr w:rsidR="00562E81" w:rsidRPr="00562E81" w:rsidTr="00EA3C51">
        <w:trPr>
          <w:cantSplit/>
          <w:trHeight w:val="357"/>
        </w:trPr>
        <w:tc>
          <w:tcPr>
            <w:tcW w:w="704" w:type="dxa"/>
            <w:shd w:val="clear" w:color="auto" w:fill="auto"/>
            <w:noWrap/>
            <w:hideMark/>
          </w:tcPr>
          <w:p w:rsidR="00562E81" w:rsidRPr="00562E81" w:rsidRDefault="00562E81" w:rsidP="00562E81">
            <w:pPr>
              <w:keepNext/>
              <w:keepLines/>
              <w:jc w:val="both"/>
              <w:rPr>
                <w:rFonts w:ascii="Tahoma" w:hAnsi="Tahoma" w:cs="Tahoma"/>
              </w:rPr>
            </w:pPr>
            <w:r w:rsidRPr="00562E81">
              <w:rPr>
                <w:rFonts w:ascii="Tahoma" w:hAnsi="Tahoma" w:cs="Tahoma"/>
              </w:rPr>
              <w:t>1</w:t>
            </w:r>
          </w:p>
        </w:tc>
        <w:tc>
          <w:tcPr>
            <w:tcW w:w="3544" w:type="dxa"/>
          </w:tcPr>
          <w:p w:rsidR="00562E81" w:rsidRPr="00562E81" w:rsidRDefault="00562E81" w:rsidP="00562E81">
            <w:pPr>
              <w:keepNext/>
              <w:keepLines/>
              <w:jc w:val="both"/>
              <w:rPr>
                <w:rFonts w:ascii="Tahoma" w:hAnsi="Tahoma" w:cs="Tahoma"/>
              </w:rPr>
            </w:pPr>
            <w:r w:rsidRPr="00562E81">
              <w:rPr>
                <w:rFonts w:ascii="Tahoma" w:hAnsi="Tahoma" w:cs="Tahoma"/>
              </w:rPr>
              <w:t>Priprava idejnih rešitev</w:t>
            </w:r>
          </w:p>
        </w:tc>
        <w:tc>
          <w:tcPr>
            <w:tcW w:w="1276" w:type="dxa"/>
          </w:tcPr>
          <w:p w:rsidR="00562E81" w:rsidRPr="00562E81" w:rsidRDefault="00562E81" w:rsidP="00562E81">
            <w:pPr>
              <w:keepNext/>
              <w:keepLines/>
              <w:jc w:val="both"/>
              <w:rPr>
                <w:rFonts w:ascii="Tahoma" w:hAnsi="Tahoma" w:cs="Tahoma"/>
                <w:b/>
              </w:rPr>
            </w:pPr>
          </w:p>
        </w:tc>
        <w:tc>
          <w:tcPr>
            <w:tcW w:w="2409" w:type="dxa"/>
          </w:tcPr>
          <w:p w:rsidR="00562E81" w:rsidRPr="00562E81" w:rsidRDefault="00562E81" w:rsidP="00562E81">
            <w:pPr>
              <w:keepNext/>
              <w:keepLines/>
              <w:jc w:val="both"/>
              <w:rPr>
                <w:rFonts w:ascii="Tahoma" w:hAnsi="Tahoma" w:cs="Tahoma"/>
              </w:rPr>
            </w:pPr>
          </w:p>
        </w:tc>
      </w:tr>
      <w:tr w:rsidR="00562E81" w:rsidRPr="00562E81" w:rsidTr="00EA3C51">
        <w:trPr>
          <w:cantSplit/>
          <w:trHeight w:val="255"/>
        </w:trPr>
        <w:tc>
          <w:tcPr>
            <w:tcW w:w="704" w:type="dxa"/>
            <w:shd w:val="clear" w:color="auto" w:fill="auto"/>
            <w:noWrap/>
            <w:hideMark/>
          </w:tcPr>
          <w:p w:rsidR="00562E81" w:rsidRPr="00562E81" w:rsidRDefault="00562E81" w:rsidP="00562E81">
            <w:pPr>
              <w:keepNext/>
              <w:keepLines/>
              <w:jc w:val="both"/>
              <w:rPr>
                <w:rFonts w:ascii="Tahoma" w:hAnsi="Tahoma" w:cs="Tahoma"/>
              </w:rPr>
            </w:pPr>
            <w:r w:rsidRPr="00562E81">
              <w:rPr>
                <w:rFonts w:ascii="Tahoma" w:hAnsi="Tahoma" w:cs="Tahoma"/>
              </w:rPr>
              <w:t>2</w:t>
            </w:r>
          </w:p>
        </w:tc>
        <w:tc>
          <w:tcPr>
            <w:tcW w:w="3544" w:type="dxa"/>
          </w:tcPr>
          <w:p w:rsidR="00562E81" w:rsidRPr="00562E81" w:rsidRDefault="00562E81" w:rsidP="00562E81">
            <w:pPr>
              <w:keepNext/>
              <w:keepLines/>
              <w:jc w:val="both"/>
              <w:rPr>
                <w:rFonts w:ascii="Tahoma" w:hAnsi="Tahoma" w:cs="Tahoma"/>
              </w:rPr>
            </w:pPr>
            <w:r w:rsidRPr="00562E81">
              <w:rPr>
                <w:rFonts w:ascii="Tahoma" w:hAnsi="Tahoma" w:cs="Tahoma"/>
              </w:rPr>
              <w:t>Priprava izhodišč za pripravo OPPN</w:t>
            </w:r>
          </w:p>
        </w:tc>
        <w:tc>
          <w:tcPr>
            <w:tcW w:w="1276" w:type="dxa"/>
          </w:tcPr>
          <w:p w:rsidR="00562E81" w:rsidRPr="00562E81" w:rsidRDefault="00562E81" w:rsidP="00562E81">
            <w:pPr>
              <w:keepNext/>
              <w:keepLines/>
              <w:jc w:val="both"/>
              <w:rPr>
                <w:rFonts w:ascii="Tahoma" w:hAnsi="Tahoma" w:cs="Tahoma"/>
                <w:b/>
              </w:rPr>
            </w:pPr>
          </w:p>
        </w:tc>
        <w:tc>
          <w:tcPr>
            <w:tcW w:w="2409" w:type="dxa"/>
          </w:tcPr>
          <w:p w:rsidR="00562E81" w:rsidRPr="00562E81" w:rsidRDefault="00562E81" w:rsidP="00562E81">
            <w:pPr>
              <w:keepNext/>
              <w:keepLines/>
              <w:jc w:val="both"/>
              <w:rPr>
                <w:rFonts w:ascii="Tahoma" w:hAnsi="Tahoma" w:cs="Tahoma"/>
              </w:rPr>
            </w:pPr>
          </w:p>
        </w:tc>
      </w:tr>
      <w:tr w:rsidR="00562E81" w:rsidRPr="00562E81" w:rsidTr="00EA3C51">
        <w:trPr>
          <w:cantSplit/>
          <w:trHeight w:val="255"/>
        </w:trPr>
        <w:tc>
          <w:tcPr>
            <w:tcW w:w="704" w:type="dxa"/>
            <w:shd w:val="clear" w:color="auto" w:fill="auto"/>
            <w:noWrap/>
            <w:hideMark/>
          </w:tcPr>
          <w:p w:rsidR="00562E81" w:rsidRPr="00562E81" w:rsidRDefault="00562E81" w:rsidP="00562E81">
            <w:pPr>
              <w:keepNext/>
              <w:keepLines/>
              <w:jc w:val="both"/>
              <w:rPr>
                <w:rFonts w:ascii="Tahoma" w:hAnsi="Tahoma" w:cs="Tahoma"/>
              </w:rPr>
            </w:pPr>
            <w:r w:rsidRPr="00562E81">
              <w:rPr>
                <w:rFonts w:ascii="Tahoma" w:hAnsi="Tahoma" w:cs="Tahoma"/>
              </w:rPr>
              <w:t>3</w:t>
            </w:r>
          </w:p>
        </w:tc>
        <w:tc>
          <w:tcPr>
            <w:tcW w:w="3544" w:type="dxa"/>
          </w:tcPr>
          <w:p w:rsidR="00562E81" w:rsidRPr="00562E81" w:rsidRDefault="00562E81" w:rsidP="00562E81">
            <w:pPr>
              <w:keepNext/>
              <w:keepLines/>
              <w:jc w:val="both"/>
              <w:rPr>
                <w:rFonts w:ascii="Tahoma" w:hAnsi="Tahoma" w:cs="Tahoma"/>
              </w:rPr>
            </w:pPr>
            <w:r w:rsidRPr="00562E81">
              <w:rPr>
                <w:rFonts w:ascii="Tahoma" w:hAnsi="Tahoma" w:cs="Tahoma"/>
              </w:rPr>
              <w:t>Študija variant Zaloška - Letališka</w:t>
            </w:r>
          </w:p>
        </w:tc>
        <w:tc>
          <w:tcPr>
            <w:tcW w:w="1276" w:type="dxa"/>
          </w:tcPr>
          <w:p w:rsidR="00562E81" w:rsidRPr="00562E81" w:rsidRDefault="00562E81" w:rsidP="00562E81">
            <w:pPr>
              <w:keepNext/>
              <w:keepLines/>
              <w:jc w:val="both"/>
              <w:rPr>
                <w:rFonts w:ascii="Tahoma" w:hAnsi="Tahoma" w:cs="Tahoma"/>
                <w:b/>
              </w:rPr>
            </w:pPr>
          </w:p>
        </w:tc>
        <w:tc>
          <w:tcPr>
            <w:tcW w:w="2409" w:type="dxa"/>
          </w:tcPr>
          <w:p w:rsidR="00562E81" w:rsidRPr="00562E81" w:rsidRDefault="00562E81" w:rsidP="00562E81">
            <w:pPr>
              <w:keepNext/>
              <w:keepLines/>
              <w:jc w:val="both"/>
              <w:rPr>
                <w:rFonts w:ascii="Tahoma" w:hAnsi="Tahoma" w:cs="Tahoma"/>
              </w:rPr>
            </w:pPr>
          </w:p>
        </w:tc>
      </w:tr>
      <w:tr w:rsidR="00562E81" w:rsidRPr="00562E81" w:rsidTr="00EA3C51">
        <w:trPr>
          <w:cantSplit/>
          <w:trHeight w:val="255"/>
        </w:trPr>
        <w:tc>
          <w:tcPr>
            <w:tcW w:w="704" w:type="dxa"/>
            <w:shd w:val="clear" w:color="auto" w:fill="auto"/>
            <w:noWrap/>
          </w:tcPr>
          <w:p w:rsidR="00562E81" w:rsidRPr="00562E81" w:rsidRDefault="00562E81" w:rsidP="00562E81">
            <w:pPr>
              <w:keepNext/>
              <w:keepLines/>
              <w:jc w:val="both"/>
              <w:rPr>
                <w:rFonts w:ascii="Tahoma" w:hAnsi="Tahoma" w:cs="Tahoma"/>
              </w:rPr>
            </w:pPr>
            <w:r w:rsidRPr="00562E81">
              <w:rPr>
                <w:rFonts w:ascii="Tahoma" w:hAnsi="Tahoma" w:cs="Tahoma"/>
              </w:rPr>
              <w:t xml:space="preserve">4 </w:t>
            </w:r>
          </w:p>
        </w:tc>
        <w:tc>
          <w:tcPr>
            <w:tcW w:w="3544" w:type="dxa"/>
          </w:tcPr>
          <w:p w:rsidR="00562E81" w:rsidRPr="00562E81" w:rsidRDefault="00562E81" w:rsidP="00562E81">
            <w:pPr>
              <w:keepNext/>
              <w:keepLines/>
              <w:jc w:val="both"/>
              <w:rPr>
                <w:rFonts w:ascii="Tahoma" w:hAnsi="Tahoma" w:cs="Tahoma"/>
              </w:rPr>
            </w:pPr>
            <w:r w:rsidRPr="00562E81">
              <w:rPr>
                <w:rFonts w:ascii="Tahoma" w:hAnsi="Tahoma" w:cs="Tahoma"/>
              </w:rPr>
              <w:t>Izdelava strokovnih podlag k pobudi za pripravo OPPN</w:t>
            </w:r>
          </w:p>
        </w:tc>
        <w:tc>
          <w:tcPr>
            <w:tcW w:w="1276" w:type="dxa"/>
          </w:tcPr>
          <w:p w:rsidR="00562E81" w:rsidRPr="00562E81" w:rsidRDefault="00562E81" w:rsidP="00562E81">
            <w:pPr>
              <w:keepNext/>
              <w:keepLines/>
              <w:jc w:val="both"/>
              <w:rPr>
                <w:rFonts w:ascii="Tahoma" w:hAnsi="Tahoma" w:cs="Tahoma"/>
                <w:b/>
              </w:rPr>
            </w:pPr>
          </w:p>
        </w:tc>
        <w:tc>
          <w:tcPr>
            <w:tcW w:w="2409" w:type="dxa"/>
          </w:tcPr>
          <w:p w:rsidR="00562E81" w:rsidRPr="00562E81" w:rsidRDefault="00562E81" w:rsidP="00562E81">
            <w:pPr>
              <w:keepNext/>
              <w:keepLines/>
              <w:jc w:val="both"/>
              <w:rPr>
                <w:rFonts w:ascii="Tahoma" w:hAnsi="Tahoma" w:cs="Tahoma"/>
              </w:rPr>
            </w:pPr>
          </w:p>
        </w:tc>
      </w:tr>
      <w:tr w:rsidR="00562E81" w:rsidRPr="00562E81" w:rsidTr="00EA3C51">
        <w:trPr>
          <w:cantSplit/>
          <w:trHeight w:val="255"/>
        </w:trPr>
        <w:tc>
          <w:tcPr>
            <w:tcW w:w="704" w:type="dxa"/>
            <w:vMerge w:val="restart"/>
            <w:shd w:val="clear" w:color="auto" w:fill="auto"/>
            <w:noWrap/>
            <w:hideMark/>
          </w:tcPr>
          <w:p w:rsidR="00562E81" w:rsidRPr="00562E81" w:rsidRDefault="00562E81" w:rsidP="00562E81">
            <w:pPr>
              <w:keepNext/>
              <w:keepLines/>
              <w:jc w:val="both"/>
              <w:rPr>
                <w:rFonts w:ascii="Tahoma" w:hAnsi="Tahoma" w:cs="Tahoma"/>
              </w:rPr>
            </w:pPr>
            <w:r w:rsidRPr="00562E81">
              <w:rPr>
                <w:rFonts w:ascii="Tahoma" w:hAnsi="Tahoma" w:cs="Tahoma"/>
              </w:rPr>
              <w:t>5</w:t>
            </w:r>
          </w:p>
        </w:tc>
        <w:tc>
          <w:tcPr>
            <w:tcW w:w="3544" w:type="dxa"/>
            <w:vMerge w:val="restart"/>
          </w:tcPr>
          <w:p w:rsidR="00562E81" w:rsidRPr="00562E81" w:rsidRDefault="00562E81" w:rsidP="00562E81">
            <w:pPr>
              <w:keepNext/>
              <w:keepLines/>
              <w:jc w:val="both"/>
              <w:rPr>
                <w:rFonts w:ascii="Tahoma" w:hAnsi="Tahoma" w:cs="Tahoma"/>
              </w:rPr>
            </w:pPr>
            <w:r w:rsidRPr="00562E81">
              <w:rPr>
                <w:rFonts w:ascii="Tahoma" w:hAnsi="Tahoma" w:cs="Tahoma"/>
              </w:rPr>
              <w:t>Priprava osnutkov OPPN, OKOLJSKEGA POROČILA in ELABORATA EKONOMIKE</w:t>
            </w:r>
          </w:p>
        </w:tc>
        <w:tc>
          <w:tcPr>
            <w:tcW w:w="1276" w:type="dxa"/>
            <w:vMerge w:val="restart"/>
          </w:tcPr>
          <w:p w:rsidR="00562E81" w:rsidRPr="00562E81" w:rsidRDefault="00562E81" w:rsidP="00562E81">
            <w:pPr>
              <w:keepNext/>
              <w:keepLines/>
              <w:jc w:val="both"/>
              <w:rPr>
                <w:rFonts w:ascii="Tahoma" w:hAnsi="Tahoma" w:cs="Tahoma"/>
                <w:b/>
              </w:rPr>
            </w:pPr>
          </w:p>
        </w:tc>
        <w:tc>
          <w:tcPr>
            <w:tcW w:w="2409" w:type="dxa"/>
            <w:vMerge w:val="restart"/>
          </w:tcPr>
          <w:p w:rsidR="00562E81" w:rsidRPr="00562E81" w:rsidRDefault="00562E81" w:rsidP="00562E81">
            <w:pPr>
              <w:keepNext/>
              <w:keepLines/>
              <w:jc w:val="both"/>
              <w:rPr>
                <w:rFonts w:ascii="Tahoma" w:hAnsi="Tahoma" w:cs="Tahoma"/>
              </w:rPr>
            </w:pPr>
          </w:p>
        </w:tc>
      </w:tr>
      <w:tr w:rsidR="00562E81" w:rsidRPr="00562E81" w:rsidTr="00EA3C51">
        <w:trPr>
          <w:cantSplit/>
          <w:trHeight w:val="255"/>
        </w:trPr>
        <w:tc>
          <w:tcPr>
            <w:tcW w:w="704" w:type="dxa"/>
            <w:vMerge/>
            <w:shd w:val="clear" w:color="auto" w:fill="auto"/>
            <w:noWrap/>
          </w:tcPr>
          <w:p w:rsidR="00562E81" w:rsidRPr="00562E81" w:rsidRDefault="00562E81" w:rsidP="00562E81">
            <w:pPr>
              <w:keepNext/>
              <w:keepLines/>
              <w:jc w:val="both"/>
              <w:rPr>
                <w:rFonts w:ascii="Tahoma" w:hAnsi="Tahoma" w:cs="Tahoma"/>
              </w:rPr>
            </w:pPr>
          </w:p>
        </w:tc>
        <w:tc>
          <w:tcPr>
            <w:tcW w:w="3544" w:type="dxa"/>
            <w:vMerge/>
          </w:tcPr>
          <w:p w:rsidR="00562E81" w:rsidRPr="00562E81" w:rsidRDefault="00562E81" w:rsidP="00562E81">
            <w:pPr>
              <w:keepNext/>
              <w:keepLines/>
              <w:jc w:val="both"/>
              <w:rPr>
                <w:rFonts w:ascii="Tahoma" w:hAnsi="Tahoma" w:cs="Tahoma"/>
              </w:rPr>
            </w:pPr>
          </w:p>
        </w:tc>
        <w:tc>
          <w:tcPr>
            <w:tcW w:w="1276" w:type="dxa"/>
            <w:vMerge/>
          </w:tcPr>
          <w:p w:rsidR="00562E81" w:rsidRPr="00562E81" w:rsidRDefault="00562E81" w:rsidP="00562E81">
            <w:pPr>
              <w:keepNext/>
              <w:keepLines/>
              <w:jc w:val="both"/>
              <w:rPr>
                <w:rFonts w:ascii="Tahoma" w:hAnsi="Tahoma" w:cs="Tahoma"/>
                <w:b/>
              </w:rPr>
            </w:pPr>
          </w:p>
        </w:tc>
        <w:tc>
          <w:tcPr>
            <w:tcW w:w="2409" w:type="dxa"/>
            <w:vMerge/>
          </w:tcPr>
          <w:p w:rsidR="00562E81" w:rsidRPr="00562E81" w:rsidRDefault="00562E81" w:rsidP="00562E81">
            <w:pPr>
              <w:keepNext/>
              <w:keepLines/>
              <w:jc w:val="both"/>
              <w:rPr>
                <w:rFonts w:ascii="Tahoma" w:hAnsi="Tahoma" w:cs="Tahoma"/>
                <w:b/>
              </w:rPr>
            </w:pPr>
          </w:p>
        </w:tc>
      </w:tr>
      <w:tr w:rsidR="00562E81" w:rsidRPr="00562E81" w:rsidTr="00EA3C51">
        <w:trPr>
          <w:cantSplit/>
          <w:trHeight w:val="255"/>
        </w:trPr>
        <w:tc>
          <w:tcPr>
            <w:tcW w:w="704" w:type="dxa"/>
            <w:vMerge/>
            <w:shd w:val="clear" w:color="auto" w:fill="auto"/>
            <w:noWrap/>
          </w:tcPr>
          <w:p w:rsidR="00562E81" w:rsidRPr="00562E81" w:rsidRDefault="00562E81" w:rsidP="00562E81">
            <w:pPr>
              <w:keepNext/>
              <w:keepLines/>
              <w:jc w:val="both"/>
              <w:rPr>
                <w:rFonts w:ascii="Tahoma" w:hAnsi="Tahoma" w:cs="Tahoma"/>
              </w:rPr>
            </w:pPr>
          </w:p>
        </w:tc>
        <w:tc>
          <w:tcPr>
            <w:tcW w:w="3544" w:type="dxa"/>
            <w:vMerge/>
          </w:tcPr>
          <w:p w:rsidR="00562E81" w:rsidRPr="00562E81" w:rsidRDefault="00562E81" w:rsidP="00562E81">
            <w:pPr>
              <w:keepNext/>
              <w:keepLines/>
              <w:jc w:val="both"/>
              <w:rPr>
                <w:rFonts w:ascii="Tahoma" w:hAnsi="Tahoma" w:cs="Tahoma"/>
              </w:rPr>
            </w:pPr>
          </w:p>
        </w:tc>
        <w:tc>
          <w:tcPr>
            <w:tcW w:w="1276" w:type="dxa"/>
            <w:vMerge/>
          </w:tcPr>
          <w:p w:rsidR="00562E81" w:rsidRPr="00562E81" w:rsidRDefault="00562E81" w:rsidP="00562E81">
            <w:pPr>
              <w:keepNext/>
              <w:keepLines/>
              <w:jc w:val="both"/>
              <w:rPr>
                <w:rFonts w:ascii="Tahoma" w:hAnsi="Tahoma" w:cs="Tahoma"/>
                <w:b/>
              </w:rPr>
            </w:pPr>
          </w:p>
        </w:tc>
        <w:tc>
          <w:tcPr>
            <w:tcW w:w="2409" w:type="dxa"/>
            <w:vMerge/>
          </w:tcPr>
          <w:p w:rsidR="00562E81" w:rsidRPr="00562E81" w:rsidRDefault="00562E81" w:rsidP="00562E81">
            <w:pPr>
              <w:keepNext/>
              <w:keepLines/>
              <w:jc w:val="both"/>
              <w:rPr>
                <w:rFonts w:ascii="Tahoma" w:hAnsi="Tahoma" w:cs="Tahoma"/>
                <w:b/>
              </w:rPr>
            </w:pPr>
          </w:p>
        </w:tc>
      </w:tr>
      <w:tr w:rsidR="00562E81" w:rsidRPr="00562E81" w:rsidTr="00EA3C51">
        <w:trPr>
          <w:cantSplit/>
          <w:trHeight w:val="255"/>
        </w:trPr>
        <w:tc>
          <w:tcPr>
            <w:tcW w:w="704" w:type="dxa"/>
            <w:vMerge w:val="restart"/>
            <w:shd w:val="clear" w:color="auto" w:fill="auto"/>
            <w:noWrap/>
          </w:tcPr>
          <w:p w:rsidR="00562E81" w:rsidRPr="00562E81" w:rsidRDefault="00562E81" w:rsidP="00562E81">
            <w:pPr>
              <w:keepNext/>
              <w:keepLines/>
              <w:jc w:val="both"/>
              <w:rPr>
                <w:rFonts w:ascii="Tahoma" w:hAnsi="Tahoma" w:cs="Tahoma"/>
              </w:rPr>
            </w:pPr>
            <w:r w:rsidRPr="00562E81">
              <w:rPr>
                <w:rFonts w:ascii="Tahoma" w:hAnsi="Tahoma" w:cs="Tahoma"/>
              </w:rPr>
              <w:t>6</w:t>
            </w:r>
          </w:p>
        </w:tc>
        <w:tc>
          <w:tcPr>
            <w:tcW w:w="3544" w:type="dxa"/>
            <w:vMerge w:val="restart"/>
          </w:tcPr>
          <w:p w:rsidR="00562E81" w:rsidRPr="00562E81" w:rsidRDefault="00562E81" w:rsidP="00562E81">
            <w:pPr>
              <w:keepNext/>
              <w:keepLines/>
              <w:jc w:val="both"/>
              <w:rPr>
                <w:rFonts w:ascii="Tahoma" w:hAnsi="Tahoma" w:cs="Tahoma"/>
              </w:rPr>
            </w:pPr>
            <w:r w:rsidRPr="00562E81">
              <w:rPr>
                <w:rFonts w:ascii="Tahoma" w:hAnsi="Tahoma" w:cs="Tahoma"/>
              </w:rPr>
              <w:t>Priprava dopolnjenih osnutkov OPPN, OKOLJSKEGA POROČILA in ELABORATA EKONOMIKE</w:t>
            </w:r>
          </w:p>
        </w:tc>
        <w:tc>
          <w:tcPr>
            <w:tcW w:w="1276" w:type="dxa"/>
            <w:vMerge w:val="restart"/>
          </w:tcPr>
          <w:p w:rsidR="00562E81" w:rsidRPr="00562E81" w:rsidRDefault="00562E81" w:rsidP="00562E81">
            <w:pPr>
              <w:keepNext/>
              <w:keepLines/>
              <w:jc w:val="both"/>
              <w:rPr>
                <w:rFonts w:ascii="Tahoma" w:hAnsi="Tahoma" w:cs="Tahoma"/>
                <w:b/>
              </w:rPr>
            </w:pPr>
          </w:p>
        </w:tc>
        <w:tc>
          <w:tcPr>
            <w:tcW w:w="2409" w:type="dxa"/>
            <w:vMerge w:val="restart"/>
          </w:tcPr>
          <w:p w:rsidR="00562E81" w:rsidRPr="00562E81" w:rsidRDefault="00562E81" w:rsidP="00562E81">
            <w:pPr>
              <w:keepNext/>
              <w:keepLines/>
              <w:jc w:val="both"/>
              <w:rPr>
                <w:rFonts w:ascii="Tahoma" w:hAnsi="Tahoma" w:cs="Tahoma"/>
              </w:rPr>
            </w:pPr>
          </w:p>
        </w:tc>
      </w:tr>
      <w:tr w:rsidR="00562E81" w:rsidRPr="00562E81" w:rsidTr="00EA3C51">
        <w:trPr>
          <w:cantSplit/>
          <w:trHeight w:val="255"/>
        </w:trPr>
        <w:tc>
          <w:tcPr>
            <w:tcW w:w="704" w:type="dxa"/>
            <w:vMerge/>
            <w:shd w:val="clear" w:color="auto" w:fill="auto"/>
            <w:noWrap/>
          </w:tcPr>
          <w:p w:rsidR="00562E81" w:rsidRPr="00562E81" w:rsidRDefault="00562E81" w:rsidP="00562E81">
            <w:pPr>
              <w:keepNext/>
              <w:keepLines/>
              <w:jc w:val="both"/>
              <w:rPr>
                <w:rFonts w:ascii="Tahoma" w:hAnsi="Tahoma" w:cs="Tahoma"/>
              </w:rPr>
            </w:pPr>
          </w:p>
        </w:tc>
        <w:tc>
          <w:tcPr>
            <w:tcW w:w="3544" w:type="dxa"/>
            <w:vMerge/>
          </w:tcPr>
          <w:p w:rsidR="00562E81" w:rsidRPr="00562E81" w:rsidRDefault="00562E81" w:rsidP="00562E81">
            <w:pPr>
              <w:keepNext/>
              <w:keepLines/>
              <w:jc w:val="both"/>
              <w:rPr>
                <w:rFonts w:ascii="Tahoma" w:hAnsi="Tahoma" w:cs="Tahoma"/>
              </w:rPr>
            </w:pPr>
          </w:p>
        </w:tc>
        <w:tc>
          <w:tcPr>
            <w:tcW w:w="1276" w:type="dxa"/>
            <w:vMerge/>
          </w:tcPr>
          <w:p w:rsidR="00562E81" w:rsidRPr="00562E81" w:rsidRDefault="00562E81" w:rsidP="00562E81">
            <w:pPr>
              <w:keepNext/>
              <w:keepLines/>
              <w:jc w:val="both"/>
              <w:rPr>
                <w:rFonts w:ascii="Tahoma" w:hAnsi="Tahoma" w:cs="Tahoma"/>
                <w:b/>
              </w:rPr>
            </w:pPr>
          </w:p>
        </w:tc>
        <w:tc>
          <w:tcPr>
            <w:tcW w:w="2409" w:type="dxa"/>
            <w:vMerge/>
          </w:tcPr>
          <w:p w:rsidR="00562E81" w:rsidRPr="00562E81" w:rsidRDefault="00562E81" w:rsidP="00562E81">
            <w:pPr>
              <w:keepNext/>
              <w:keepLines/>
              <w:jc w:val="both"/>
              <w:rPr>
                <w:rFonts w:ascii="Tahoma" w:hAnsi="Tahoma" w:cs="Tahoma"/>
                <w:b/>
              </w:rPr>
            </w:pPr>
          </w:p>
        </w:tc>
      </w:tr>
      <w:tr w:rsidR="00562E81" w:rsidRPr="00562E81" w:rsidTr="00EA3C51">
        <w:trPr>
          <w:cantSplit/>
          <w:trHeight w:val="255"/>
        </w:trPr>
        <w:tc>
          <w:tcPr>
            <w:tcW w:w="704" w:type="dxa"/>
            <w:vMerge/>
            <w:shd w:val="clear" w:color="auto" w:fill="auto"/>
            <w:noWrap/>
          </w:tcPr>
          <w:p w:rsidR="00562E81" w:rsidRPr="00562E81" w:rsidRDefault="00562E81" w:rsidP="00562E81">
            <w:pPr>
              <w:keepNext/>
              <w:keepLines/>
              <w:jc w:val="both"/>
              <w:rPr>
                <w:rFonts w:ascii="Tahoma" w:hAnsi="Tahoma" w:cs="Tahoma"/>
              </w:rPr>
            </w:pPr>
          </w:p>
        </w:tc>
        <w:tc>
          <w:tcPr>
            <w:tcW w:w="3544" w:type="dxa"/>
            <w:vMerge/>
          </w:tcPr>
          <w:p w:rsidR="00562E81" w:rsidRPr="00562E81" w:rsidRDefault="00562E81" w:rsidP="00562E81">
            <w:pPr>
              <w:keepNext/>
              <w:keepLines/>
              <w:jc w:val="both"/>
              <w:rPr>
                <w:rFonts w:ascii="Tahoma" w:hAnsi="Tahoma" w:cs="Tahoma"/>
              </w:rPr>
            </w:pPr>
          </w:p>
        </w:tc>
        <w:tc>
          <w:tcPr>
            <w:tcW w:w="1276" w:type="dxa"/>
            <w:vMerge/>
          </w:tcPr>
          <w:p w:rsidR="00562E81" w:rsidRPr="00562E81" w:rsidRDefault="00562E81" w:rsidP="00562E81">
            <w:pPr>
              <w:keepNext/>
              <w:keepLines/>
              <w:jc w:val="both"/>
              <w:rPr>
                <w:rFonts w:ascii="Tahoma" w:hAnsi="Tahoma" w:cs="Tahoma"/>
                <w:b/>
              </w:rPr>
            </w:pPr>
          </w:p>
        </w:tc>
        <w:tc>
          <w:tcPr>
            <w:tcW w:w="2409" w:type="dxa"/>
            <w:vMerge/>
          </w:tcPr>
          <w:p w:rsidR="00562E81" w:rsidRPr="00562E81" w:rsidRDefault="00562E81" w:rsidP="00562E81">
            <w:pPr>
              <w:keepNext/>
              <w:keepLines/>
              <w:jc w:val="both"/>
              <w:rPr>
                <w:rFonts w:ascii="Tahoma" w:hAnsi="Tahoma" w:cs="Tahoma"/>
                <w:b/>
              </w:rPr>
            </w:pPr>
          </w:p>
        </w:tc>
      </w:tr>
      <w:tr w:rsidR="00562E81" w:rsidRPr="00562E81" w:rsidTr="00EA3C51">
        <w:trPr>
          <w:cantSplit/>
          <w:trHeight w:val="255"/>
        </w:trPr>
        <w:tc>
          <w:tcPr>
            <w:tcW w:w="704" w:type="dxa"/>
            <w:tcBorders>
              <w:bottom w:val="single" w:sz="4" w:space="0" w:color="auto"/>
            </w:tcBorders>
            <w:shd w:val="clear" w:color="auto" w:fill="auto"/>
            <w:noWrap/>
          </w:tcPr>
          <w:p w:rsidR="00562E81" w:rsidRPr="00562E81" w:rsidRDefault="00562E81" w:rsidP="00562E81">
            <w:pPr>
              <w:keepNext/>
              <w:keepLines/>
              <w:jc w:val="both"/>
              <w:rPr>
                <w:rFonts w:ascii="Tahoma" w:hAnsi="Tahoma" w:cs="Tahoma"/>
              </w:rPr>
            </w:pPr>
            <w:r w:rsidRPr="00562E81">
              <w:rPr>
                <w:rFonts w:ascii="Tahoma" w:hAnsi="Tahoma" w:cs="Tahoma"/>
              </w:rPr>
              <w:t>7</w:t>
            </w:r>
          </w:p>
        </w:tc>
        <w:tc>
          <w:tcPr>
            <w:tcW w:w="3544" w:type="dxa"/>
            <w:tcBorders>
              <w:bottom w:val="single" w:sz="4" w:space="0" w:color="auto"/>
            </w:tcBorders>
          </w:tcPr>
          <w:p w:rsidR="00562E81" w:rsidRPr="00562E81" w:rsidRDefault="00562E81" w:rsidP="00562E81">
            <w:pPr>
              <w:keepNext/>
              <w:keepLines/>
              <w:jc w:val="both"/>
              <w:rPr>
                <w:rFonts w:ascii="Tahoma" w:hAnsi="Tahoma" w:cs="Tahoma"/>
              </w:rPr>
            </w:pPr>
            <w:r w:rsidRPr="00562E81">
              <w:rPr>
                <w:rFonts w:ascii="Tahoma" w:hAnsi="Tahoma" w:cs="Tahoma"/>
              </w:rPr>
              <w:t>Izdelava gradiv za javno razgrnitev in obravnavo na mestnem svetu</w:t>
            </w:r>
          </w:p>
        </w:tc>
        <w:tc>
          <w:tcPr>
            <w:tcW w:w="1276" w:type="dxa"/>
            <w:tcBorders>
              <w:bottom w:val="single" w:sz="4" w:space="0" w:color="auto"/>
            </w:tcBorders>
          </w:tcPr>
          <w:p w:rsidR="00562E81" w:rsidRPr="00562E81" w:rsidRDefault="00562E81" w:rsidP="00562E81">
            <w:pPr>
              <w:keepNext/>
              <w:keepLines/>
              <w:jc w:val="both"/>
              <w:rPr>
                <w:rFonts w:ascii="Tahoma" w:hAnsi="Tahoma" w:cs="Tahoma"/>
                <w:b/>
              </w:rPr>
            </w:pPr>
          </w:p>
        </w:tc>
        <w:tc>
          <w:tcPr>
            <w:tcW w:w="2409" w:type="dxa"/>
            <w:tcBorders>
              <w:bottom w:val="single" w:sz="4" w:space="0" w:color="auto"/>
            </w:tcBorders>
          </w:tcPr>
          <w:p w:rsidR="00562E81" w:rsidRPr="00562E81" w:rsidRDefault="00562E81" w:rsidP="00562E81">
            <w:pPr>
              <w:keepNext/>
              <w:keepLines/>
              <w:jc w:val="both"/>
              <w:rPr>
                <w:rFonts w:ascii="Tahoma" w:hAnsi="Tahoma" w:cs="Tahoma"/>
              </w:rPr>
            </w:pPr>
          </w:p>
        </w:tc>
      </w:tr>
      <w:tr w:rsidR="00562E81" w:rsidRPr="00562E81" w:rsidTr="00EA3C51">
        <w:trPr>
          <w:cantSplit/>
          <w:trHeight w:val="255"/>
        </w:trPr>
        <w:tc>
          <w:tcPr>
            <w:tcW w:w="704" w:type="dxa"/>
            <w:vMerge w:val="restart"/>
            <w:tcBorders>
              <w:top w:val="nil"/>
            </w:tcBorders>
            <w:shd w:val="clear" w:color="auto" w:fill="auto"/>
            <w:noWrap/>
          </w:tcPr>
          <w:p w:rsidR="00562E81" w:rsidRPr="00562E81" w:rsidRDefault="00562E81" w:rsidP="00562E81">
            <w:pPr>
              <w:keepNext/>
              <w:keepLines/>
              <w:jc w:val="both"/>
              <w:rPr>
                <w:rFonts w:ascii="Tahoma" w:hAnsi="Tahoma" w:cs="Tahoma"/>
              </w:rPr>
            </w:pPr>
            <w:r w:rsidRPr="00562E81">
              <w:rPr>
                <w:rFonts w:ascii="Tahoma" w:hAnsi="Tahoma" w:cs="Tahoma"/>
              </w:rPr>
              <w:t>8</w:t>
            </w:r>
          </w:p>
        </w:tc>
        <w:tc>
          <w:tcPr>
            <w:tcW w:w="3544" w:type="dxa"/>
            <w:vMerge w:val="restart"/>
            <w:tcBorders>
              <w:top w:val="nil"/>
            </w:tcBorders>
          </w:tcPr>
          <w:p w:rsidR="00562E81" w:rsidRPr="00562E81" w:rsidRDefault="00562E81" w:rsidP="00562E81">
            <w:pPr>
              <w:keepNext/>
              <w:keepLines/>
              <w:jc w:val="both"/>
              <w:rPr>
                <w:rFonts w:ascii="Tahoma" w:hAnsi="Tahoma" w:cs="Tahoma"/>
              </w:rPr>
            </w:pPr>
            <w:r w:rsidRPr="00562E81">
              <w:rPr>
                <w:rFonts w:ascii="Tahoma" w:hAnsi="Tahoma" w:cs="Tahoma"/>
              </w:rPr>
              <w:t>Izdelava predlogov OPPN, OKOLJSKEGA POROČILA in ELABORATA EKONOMIKE</w:t>
            </w:r>
          </w:p>
        </w:tc>
        <w:tc>
          <w:tcPr>
            <w:tcW w:w="1276" w:type="dxa"/>
            <w:vMerge w:val="restart"/>
            <w:tcBorders>
              <w:top w:val="nil"/>
            </w:tcBorders>
          </w:tcPr>
          <w:p w:rsidR="00562E81" w:rsidRPr="00562E81" w:rsidRDefault="00562E81" w:rsidP="00562E81">
            <w:pPr>
              <w:keepNext/>
              <w:keepLines/>
              <w:jc w:val="both"/>
              <w:rPr>
                <w:rFonts w:ascii="Tahoma" w:hAnsi="Tahoma" w:cs="Tahoma"/>
                <w:b/>
              </w:rPr>
            </w:pPr>
          </w:p>
        </w:tc>
        <w:tc>
          <w:tcPr>
            <w:tcW w:w="2409" w:type="dxa"/>
            <w:vMerge w:val="restart"/>
            <w:tcBorders>
              <w:top w:val="nil"/>
            </w:tcBorders>
          </w:tcPr>
          <w:p w:rsidR="00562E81" w:rsidRPr="00562E81" w:rsidRDefault="00562E81" w:rsidP="00562E81">
            <w:pPr>
              <w:keepNext/>
              <w:keepLines/>
              <w:jc w:val="both"/>
              <w:rPr>
                <w:rFonts w:ascii="Tahoma" w:hAnsi="Tahoma" w:cs="Tahoma"/>
              </w:rPr>
            </w:pPr>
          </w:p>
        </w:tc>
      </w:tr>
      <w:tr w:rsidR="00562E81" w:rsidRPr="00562E81" w:rsidTr="00EA3C51">
        <w:trPr>
          <w:cantSplit/>
          <w:trHeight w:val="255"/>
        </w:trPr>
        <w:tc>
          <w:tcPr>
            <w:tcW w:w="704" w:type="dxa"/>
            <w:vMerge/>
            <w:shd w:val="clear" w:color="auto" w:fill="auto"/>
            <w:noWrap/>
          </w:tcPr>
          <w:p w:rsidR="00562E81" w:rsidRPr="00562E81" w:rsidRDefault="00562E81" w:rsidP="00562E81">
            <w:pPr>
              <w:keepNext/>
              <w:keepLines/>
              <w:jc w:val="both"/>
              <w:rPr>
                <w:rFonts w:ascii="Tahoma" w:hAnsi="Tahoma" w:cs="Tahoma"/>
              </w:rPr>
            </w:pPr>
          </w:p>
        </w:tc>
        <w:tc>
          <w:tcPr>
            <w:tcW w:w="3544" w:type="dxa"/>
            <w:vMerge/>
          </w:tcPr>
          <w:p w:rsidR="00562E81" w:rsidRPr="00562E81" w:rsidRDefault="00562E81" w:rsidP="00562E81">
            <w:pPr>
              <w:keepNext/>
              <w:keepLines/>
              <w:jc w:val="both"/>
              <w:rPr>
                <w:rFonts w:ascii="Tahoma" w:hAnsi="Tahoma" w:cs="Tahoma"/>
              </w:rPr>
            </w:pPr>
          </w:p>
        </w:tc>
        <w:tc>
          <w:tcPr>
            <w:tcW w:w="1276" w:type="dxa"/>
            <w:vMerge/>
          </w:tcPr>
          <w:p w:rsidR="00562E81" w:rsidRPr="00562E81" w:rsidRDefault="00562E81" w:rsidP="00562E81">
            <w:pPr>
              <w:keepNext/>
              <w:keepLines/>
              <w:jc w:val="both"/>
              <w:rPr>
                <w:rFonts w:ascii="Tahoma" w:hAnsi="Tahoma" w:cs="Tahoma"/>
              </w:rPr>
            </w:pPr>
          </w:p>
        </w:tc>
        <w:tc>
          <w:tcPr>
            <w:tcW w:w="2409" w:type="dxa"/>
            <w:vMerge/>
          </w:tcPr>
          <w:p w:rsidR="00562E81" w:rsidRPr="00562E81" w:rsidRDefault="00562E81" w:rsidP="00562E81">
            <w:pPr>
              <w:keepNext/>
              <w:keepLines/>
              <w:jc w:val="both"/>
              <w:rPr>
                <w:rFonts w:ascii="Tahoma" w:hAnsi="Tahoma" w:cs="Tahoma"/>
              </w:rPr>
            </w:pPr>
          </w:p>
        </w:tc>
      </w:tr>
      <w:tr w:rsidR="00562E81" w:rsidRPr="00562E81" w:rsidTr="00EA3C51">
        <w:trPr>
          <w:cantSplit/>
          <w:trHeight w:val="255"/>
        </w:trPr>
        <w:tc>
          <w:tcPr>
            <w:tcW w:w="704" w:type="dxa"/>
            <w:vMerge/>
            <w:shd w:val="clear" w:color="auto" w:fill="auto"/>
            <w:noWrap/>
          </w:tcPr>
          <w:p w:rsidR="00562E81" w:rsidRPr="00562E81" w:rsidRDefault="00562E81" w:rsidP="00562E81">
            <w:pPr>
              <w:keepNext/>
              <w:keepLines/>
              <w:jc w:val="both"/>
              <w:rPr>
                <w:rFonts w:ascii="Tahoma" w:hAnsi="Tahoma" w:cs="Tahoma"/>
              </w:rPr>
            </w:pPr>
          </w:p>
        </w:tc>
        <w:tc>
          <w:tcPr>
            <w:tcW w:w="3544" w:type="dxa"/>
            <w:vMerge/>
          </w:tcPr>
          <w:p w:rsidR="00562E81" w:rsidRPr="00562E81" w:rsidRDefault="00562E81" w:rsidP="00562E81">
            <w:pPr>
              <w:keepNext/>
              <w:keepLines/>
              <w:jc w:val="both"/>
              <w:rPr>
                <w:rFonts w:ascii="Tahoma" w:hAnsi="Tahoma" w:cs="Tahoma"/>
              </w:rPr>
            </w:pPr>
          </w:p>
        </w:tc>
        <w:tc>
          <w:tcPr>
            <w:tcW w:w="1276" w:type="dxa"/>
            <w:vMerge/>
          </w:tcPr>
          <w:p w:rsidR="00562E81" w:rsidRPr="00562E81" w:rsidRDefault="00562E81" w:rsidP="00562E81">
            <w:pPr>
              <w:keepNext/>
              <w:keepLines/>
              <w:jc w:val="both"/>
              <w:rPr>
                <w:rFonts w:ascii="Tahoma" w:hAnsi="Tahoma" w:cs="Tahoma"/>
              </w:rPr>
            </w:pPr>
          </w:p>
        </w:tc>
        <w:tc>
          <w:tcPr>
            <w:tcW w:w="2409" w:type="dxa"/>
            <w:vMerge/>
          </w:tcPr>
          <w:p w:rsidR="00562E81" w:rsidRPr="00562E81" w:rsidRDefault="00562E81" w:rsidP="00562E81">
            <w:pPr>
              <w:keepNext/>
              <w:keepLines/>
              <w:jc w:val="both"/>
              <w:rPr>
                <w:rFonts w:ascii="Tahoma" w:hAnsi="Tahoma" w:cs="Tahoma"/>
              </w:rPr>
            </w:pPr>
          </w:p>
        </w:tc>
      </w:tr>
      <w:tr w:rsidR="00562E81" w:rsidRPr="00562E81" w:rsidTr="00EA3C51">
        <w:trPr>
          <w:cantSplit/>
          <w:trHeight w:val="255"/>
        </w:trPr>
        <w:tc>
          <w:tcPr>
            <w:tcW w:w="704" w:type="dxa"/>
            <w:vMerge w:val="restart"/>
            <w:shd w:val="clear" w:color="auto" w:fill="auto"/>
            <w:noWrap/>
          </w:tcPr>
          <w:p w:rsidR="00562E81" w:rsidRPr="00562E81" w:rsidRDefault="00562E81" w:rsidP="00562E81">
            <w:pPr>
              <w:keepNext/>
              <w:keepLines/>
              <w:jc w:val="both"/>
              <w:rPr>
                <w:rFonts w:ascii="Tahoma" w:hAnsi="Tahoma" w:cs="Tahoma"/>
              </w:rPr>
            </w:pPr>
            <w:r w:rsidRPr="00562E81">
              <w:rPr>
                <w:rFonts w:ascii="Tahoma" w:hAnsi="Tahoma" w:cs="Tahoma"/>
              </w:rPr>
              <w:t>9</w:t>
            </w:r>
          </w:p>
        </w:tc>
        <w:tc>
          <w:tcPr>
            <w:tcW w:w="3544" w:type="dxa"/>
            <w:vMerge w:val="restart"/>
          </w:tcPr>
          <w:p w:rsidR="00562E81" w:rsidRPr="00562E81" w:rsidRDefault="00562E81" w:rsidP="00562E81">
            <w:pPr>
              <w:keepNext/>
              <w:keepLines/>
              <w:jc w:val="both"/>
              <w:rPr>
                <w:rFonts w:ascii="Tahoma" w:hAnsi="Tahoma" w:cs="Tahoma"/>
              </w:rPr>
            </w:pPr>
            <w:r w:rsidRPr="00562E81">
              <w:rPr>
                <w:rFonts w:ascii="Tahoma" w:hAnsi="Tahoma" w:cs="Tahoma"/>
              </w:rPr>
              <w:t>Izdelava usklajenih predlogov OPPN, OKOLJSKEGA POROČILA in ELABORATA EKONOMIKE</w:t>
            </w:r>
          </w:p>
        </w:tc>
        <w:tc>
          <w:tcPr>
            <w:tcW w:w="1276" w:type="dxa"/>
            <w:vMerge w:val="restart"/>
          </w:tcPr>
          <w:p w:rsidR="00562E81" w:rsidRPr="00562E81" w:rsidRDefault="00562E81" w:rsidP="00562E81">
            <w:pPr>
              <w:keepNext/>
              <w:keepLines/>
              <w:jc w:val="both"/>
              <w:rPr>
                <w:rFonts w:ascii="Tahoma" w:hAnsi="Tahoma" w:cs="Tahoma"/>
                <w:b/>
              </w:rPr>
            </w:pPr>
          </w:p>
        </w:tc>
        <w:tc>
          <w:tcPr>
            <w:tcW w:w="2409" w:type="dxa"/>
            <w:vMerge w:val="restart"/>
          </w:tcPr>
          <w:p w:rsidR="00562E81" w:rsidRPr="00562E81" w:rsidRDefault="00562E81" w:rsidP="00562E81">
            <w:pPr>
              <w:keepNext/>
              <w:keepLines/>
              <w:jc w:val="both"/>
              <w:rPr>
                <w:rFonts w:ascii="Tahoma" w:hAnsi="Tahoma" w:cs="Tahoma"/>
              </w:rPr>
            </w:pPr>
          </w:p>
        </w:tc>
      </w:tr>
      <w:tr w:rsidR="00562E81" w:rsidRPr="00562E81" w:rsidTr="00EA3C51">
        <w:trPr>
          <w:cantSplit/>
          <w:trHeight w:val="255"/>
        </w:trPr>
        <w:tc>
          <w:tcPr>
            <w:tcW w:w="704" w:type="dxa"/>
            <w:vMerge/>
            <w:shd w:val="clear" w:color="auto" w:fill="auto"/>
            <w:noWrap/>
          </w:tcPr>
          <w:p w:rsidR="00562E81" w:rsidRPr="00562E81" w:rsidRDefault="00562E81" w:rsidP="00562E81">
            <w:pPr>
              <w:keepNext/>
              <w:keepLines/>
              <w:jc w:val="both"/>
              <w:rPr>
                <w:rFonts w:ascii="Tahoma" w:hAnsi="Tahoma" w:cs="Tahoma"/>
              </w:rPr>
            </w:pPr>
          </w:p>
        </w:tc>
        <w:tc>
          <w:tcPr>
            <w:tcW w:w="3544" w:type="dxa"/>
            <w:vMerge/>
          </w:tcPr>
          <w:p w:rsidR="00562E81" w:rsidRPr="00562E81" w:rsidRDefault="00562E81" w:rsidP="00562E81">
            <w:pPr>
              <w:keepNext/>
              <w:keepLines/>
              <w:jc w:val="both"/>
              <w:rPr>
                <w:rFonts w:ascii="Tahoma" w:hAnsi="Tahoma" w:cs="Tahoma"/>
              </w:rPr>
            </w:pPr>
          </w:p>
        </w:tc>
        <w:tc>
          <w:tcPr>
            <w:tcW w:w="1276" w:type="dxa"/>
            <w:vMerge/>
          </w:tcPr>
          <w:p w:rsidR="00562E81" w:rsidRPr="00562E81" w:rsidRDefault="00562E81" w:rsidP="00562E81">
            <w:pPr>
              <w:keepNext/>
              <w:keepLines/>
              <w:jc w:val="both"/>
              <w:rPr>
                <w:rFonts w:ascii="Tahoma" w:hAnsi="Tahoma" w:cs="Tahoma"/>
                <w:b/>
              </w:rPr>
            </w:pPr>
          </w:p>
        </w:tc>
        <w:tc>
          <w:tcPr>
            <w:tcW w:w="2409" w:type="dxa"/>
            <w:vMerge/>
          </w:tcPr>
          <w:p w:rsidR="00562E81" w:rsidRPr="00562E81" w:rsidRDefault="00562E81" w:rsidP="00562E81">
            <w:pPr>
              <w:keepNext/>
              <w:keepLines/>
              <w:jc w:val="both"/>
              <w:rPr>
                <w:rFonts w:ascii="Tahoma" w:hAnsi="Tahoma" w:cs="Tahoma"/>
                <w:b/>
              </w:rPr>
            </w:pPr>
          </w:p>
        </w:tc>
      </w:tr>
      <w:tr w:rsidR="00562E81" w:rsidRPr="00562E81" w:rsidTr="00EA3C51">
        <w:trPr>
          <w:cantSplit/>
          <w:trHeight w:val="255"/>
        </w:trPr>
        <w:tc>
          <w:tcPr>
            <w:tcW w:w="704" w:type="dxa"/>
            <w:vMerge/>
            <w:shd w:val="clear" w:color="auto" w:fill="auto"/>
            <w:noWrap/>
          </w:tcPr>
          <w:p w:rsidR="00562E81" w:rsidRPr="00562E81" w:rsidRDefault="00562E81" w:rsidP="00562E81">
            <w:pPr>
              <w:keepNext/>
              <w:keepLines/>
              <w:jc w:val="both"/>
              <w:rPr>
                <w:rFonts w:ascii="Tahoma" w:hAnsi="Tahoma" w:cs="Tahoma"/>
              </w:rPr>
            </w:pPr>
          </w:p>
        </w:tc>
        <w:tc>
          <w:tcPr>
            <w:tcW w:w="3544" w:type="dxa"/>
            <w:vMerge/>
          </w:tcPr>
          <w:p w:rsidR="00562E81" w:rsidRPr="00562E81" w:rsidRDefault="00562E81" w:rsidP="00562E81">
            <w:pPr>
              <w:keepNext/>
              <w:keepLines/>
              <w:jc w:val="both"/>
              <w:rPr>
                <w:rFonts w:ascii="Tahoma" w:hAnsi="Tahoma" w:cs="Tahoma"/>
              </w:rPr>
            </w:pPr>
          </w:p>
        </w:tc>
        <w:tc>
          <w:tcPr>
            <w:tcW w:w="1276" w:type="dxa"/>
            <w:vMerge/>
          </w:tcPr>
          <w:p w:rsidR="00562E81" w:rsidRPr="00562E81" w:rsidRDefault="00562E81" w:rsidP="00562E81">
            <w:pPr>
              <w:keepNext/>
              <w:keepLines/>
              <w:jc w:val="both"/>
              <w:rPr>
                <w:rFonts w:ascii="Tahoma" w:hAnsi="Tahoma" w:cs="Tahoma"/>
                <w:b/>
              </w:rPr>
            </w:pPr>
          </w:p>
        </w:tc>
        <w:tc>
          <w:tcPr>
            <w:tcW w:w="2409" w:type="dxa"/>
            <w:vMerge/>
          </w:tcPr>
          <w:p w:rsidR="00562E81" w:rsidRPr="00562E81" w:rsidRDefault="00562E81" w:rsidP="00562E81">
            <w:pPr>
              <w:keepNext/>
              <w:keepLines/>
              <w:jc w:val="both"/>
              <w:rPr>
                <w:rFonts w:ascii="Tahoma" w:hAnsi="Tahoma" w:cs="Tahoma"/>
                <w:b/>
              </w:rPr>
            </w:pPr>
          </w:p>
        </w:tc>
      </w:tr>
      <w:tr w:rsidR="00562E81" w:rsidRPr="00562E81" w:rsidTr="00EA3C51">
        <w:trPr>
          <w:cantSplit/>
          <w:trHeight w:val="255"/>
        </w:trPr>
        <w:tc>
          <w:tcPr>
            <w:tcW w:w="704" w:type="dxa"/>
            <w:vMerge w:val="restart"/>
            <w:shd w:val="clear" w:color="auto" w:fill="auto"/>
            <w:noWrap/>
          </w:tcPr>
          <w:p w:rsidR="00562E81" w:rsidRPr="00562E81" w:rsidRDefault="00562E81" w:rsidP="00562E81">
            <w:pPr>
              <w:keepNext/>
              <w:keepLines/>
              <w:jc w:val="both"/>
              <w:rPr>
                <w:rFonts w:ascii="Tahoma" w:hAnsi="Tahoma" w:cs="Tahoma"/>
              </w:rPr>
            </w:pPr>
            <w:r w:rsidRPr="00562E81">
              <w:rPr>
                <w:rFonts w:ascii="Tahoma" w:hAnsi="Tahoma" w:cs="Tahoma"/>
              </w:rPr>
              <w:t>10</w:t>
            </w:r>
          </w:p>
        </w:tc>
        <w:tc>
          <w:tcPr>
            <w:tcW w:w="3544" w:type="dxa"/>
            <w:vMerge w:val="restart"/>
          </w:tcPr>
          <w:p w:rsidR="00562E81" w:rsidRPr="00562E81" w:rsidRDefault="00562E81" w:rsidP="00562E81">
            <w:pPr>
              <w:keepNext/>
              <w:keepLines/>
              <w:jc w:val="both"/>
              <w:rPr>
                <w:rFonts w:ascii="Tahoma" w:hAnsi="Tahoma" w:cs="Tahoma"/>
              </w:rPr>
            </w:pPr>
            <w:r w:rsidRPr="00562E81">
              <w:rPr>
                <w:rFonts w:ascii="Tahoma" w:hAnsi="Tahoma" w:cs="Tahoma"/>
              </w:rPr>
              <w:t>Izdelava vezanih izvodov OPPN, OKOLJSKEGA POROČILA in ELABORATA EKONOMIKE</w:t>
            </w:r>
          </w:p>
        </w:tc>
        <w:tc>
          <w:tcPr>
            <w:tcW w:w="1276" w:type="dxa"/>
            <w:vMerge w:val="restart"/>
          </w:tcPr>
          <w:p w:rsidR="00562E81" w:rsidRPr="00562E81" w:rsidRDefault="00562E81" w:rsidP="00562E81">
            <w:pPr>
              <w:keepNext/>
              <w:keepLines/>
              <w:jc w:val="both"/>
              <w:rPr>
                <w:rFonts w:ascii="Tahoma" w:hAnsi="Tahoma" w:cs="Tahoma"/>
              </w:rPr>
            </w:pPr>
          </w:p>
        </w:tc>
        <w:tc>
          <w:tcPr>
            <w:tcW w:w="2409" w:type="dxa"/>
            <w:vMerge w:val="restart"/>
          </w:tcPr>
          <w:p w:rsidR="00562E81" w:rsidRPr="00562E81" w:rsidRDefault="00562E81" w:rsidP="00562E81">
            <w:pPr>
              <w:keepNext/>
              <w:keepLines/>
              <w:jc w:val="both"/>
              <w:rPr>
                <w:rFonts w:ascii="Tahoma" w:hAnsi="Tahoma" w:cs="Tahoma"/>
              </w:rPr>
            </w:pPr>
          </w:p>
        </w:tc>
      </w:tr>
      <w:tr w:rsidR="00562E81" w:rsidRPr="00562E81" w:rsidTr="00EA3C51">
        <w:trPr>
          <w:cantSplit/>
          <w:trHeight w:val="255"/>
        </w:trPr>
        <w:tc>
          <w:tcPr>
            <w:tcW w:w="704" w:type="dxa"/>
            <w:vMerge/>
            <w:shd w:val="clear" w:color="auto" w:fill="auto"/>
            <w:noWrap/>
          </w:tcPr>
          <w:p w:rsidR="00562E81" w:rsidRPr="00562E81" w:rsidRDefault="00562E81" w:rsidP="00562E81">
            <w:pPr>
              <w:keepNext/>
              <w:keepLines/>
              <w:jc w:val="both"/>
              <w:rPr>
                <w:rFonts w:ascii="Tahoma" w:hAnsi="Tahoma" w:cs="Tahoma"/>
              </w:rPr>
            </w:pPr>
          </w:p>
        </w:tc>
        <w:tc>
          <w:tcPr>
            <w:tcW w:w="3544" w:type="dxa"/>
            <w:vMerge/>
          </w:tcPr>
          <w:p w:rsidR="00562E81" w:rsidRPr="00562E81" w:rsidRDefault="00562E81" w:rsidP="00562E81">
            <w:pPr>
              <w:keepNext/>
              <w:keepLines/>
              <w:jc w:val="both"/>
              <w:rPr>
                <w:rFonts w:ascii="Tahoma" w:hAnsi="Tahoma" w:cs="Tahoma"/>
              </w:rPr>
            </w:pPr>
          </w:p>
        </w:tc>
        <w:tc>
          <w:tcPr>
            <w:tcW w:w="1276" w:type="dxa"/>
            <w:vMerge/>
          </w:tcPr>
          <w:p w:rsidR="00562E81" w:rsidRPr="00562E81" w:rsidRDefault="00562E81" w:rsidP="00562E81">
            <w:pPr>
              <w:keepNext/>
              <w:keepLines/>
              <w:jc w:val="both"/>
              <w:rPr>
                <w:rFonts w:ascii="Tahoma" w:hAnsi="Tahoma" w:cs="Tahoma"/>
              </w:rPr>
            </w:pPr>
          </w:p>
        </w:tc>
        <w:tc>
          <w:tcPr>
            <w:tcW w:w="2409" w:type="dxa"/>
            <w:vMerge/>
          </w:tcPr>
          <w:p w:rsidR="00562E81" w:rsidRPr="00562E81" w:rsidRDefault="00562E81" w:rsidP="00562E81">
            <w:pPr>
              <w:keepNext/>
              <w:keepLines/>
              <w:jc w:val="both"/>
              <w:rPr>
                <w:rFonts w:ascii="Tahoma" w:hAnsi="Tahoma" w:cs="Tahoma"/>
              </w:rPr>
            </w:pPr>
          </w:p>
        </w:tc>
      </w:tr>
      <w:tr w:rsidR="00562E81" w:rsidRPr="00562E81" w:rsidTr="00EA3C51">
        <w:trPr>
          <w:cantSplit/>
          <w:trHeight w:val="255"/>
        </w:trPr>
        <w:tc>
          <w:tcPr>
            <w:tcW w:w="704" w:type="dxa"/>
            <w:vMerge/>
            <w:shd w:val="clear" w:color="auto" w:fill="auto"/>
            <w:noWrap/>
          </w:tcPr>
          <w:p w:rsidR="00562E81" w:rsidRPr="00562E81" w:rsidRDefault="00562E81" w:rsidP="00562E81">
            <w:pPr>
              <w:keepNext/>
              <w:keepLines/>
              <w:jc w:val="both"/>
              <w:rPr>
                <w:rFonts w:ascii="Tahoma" w:hAnsi="Tahoma" w:cs="Tahoma"/>
              </w:rPr>
            </w:pPr>
          </w:p>
        </w:tc>
        <w:tc>
          <w:tcPr>
            <w:tcW w:w="3544" w:type="dxa"/>
            <w:vMerge/>
          </w:tcPr>
          <w:p w:rsidR="00562E81" w:rsidRPr="00562E81" w:rsidRDefault="00562E81" w:rsidP="00562E81">
            <w:pPr>
              <w:keepNext/>
              <w:keepLines/>
              <w:jc w:val="both"/>
              <w:rPr>
                <w:rFonts w:ascii="Tahoma" w:hAnsi="Tahoma" w:cs="Tahoma"/>
              </w:rPr>
            </w:pPr>
          </w:p>
        </w:tc>
        <w:tc>
          <w:tcPr>
            <w:tcW w:w="1276" w:type="dxa"/>
            <w:vMerge/>
          </w:tcPr>
          <w:p w:rsidR="00562E81" w:rsidRPr="00562E81" w:rsidRDefault="00562E81" w:rsidP="00562E81">
            <w:pPr>
              <w:keepNext/>
              <w:keepLines/>
              <w:jc w:val="both"/>
              <w:rPr>
                <w:rFonts w:ascii="Tahoma" w:hAnsi="Tahoma" w:cs="Tahoma"/>
              </w:rPr>
            </w:pPr>
          </w:p>
        </w:tc>
        <w:tc>
          <w:tcPr>
            <w:tcW w:w="2409" w:type="dxa"/>
            <w:vMerge/>
          </w:tcPr>
          <w:p w:rsidR="00562E81" w:rsidRPr="00562E81" w:rsidRDefault="00562E81" w:rsidP="00562E81">
            <w:pPr>
              <w:keepNext/>
              <w:keepLines/>
              <w:jc w:val="both"/>
              <w:rPr>
                <w:rFonts w:ascii="Tahoma" w:hAnsi="Tahoma" w:cs="Tahoma"/>
              </w:rPr>
            </w:pPr>
          </w:p>
        </w:tc>
      </w:tr>
    </w:tbl>
    <w:p w:rsidR="00562E81" w:rsidRDefault="00562E81" w:rsidP="00C525BE">
      <w:pPr>
        <w:keepNext/>
        <w:keepLines/>
        <w:jc w:val="both"/>
        <w:rPr>
          <w:rFonts w:ascii="Tahoma" w:hAnsi="Tahoma" w:cs="Tahoma"/>
        </w:rPr>
      </w:pPr>
    </w:p>
    <w:p w:rsidR="00562E81" w:rsidRPr="00D5339D" w:rsidRDefault="00562E81" w:rsidP="00C525BE">
      <w:pPr>
        <w:keepNext/>
        <w:keepLines/>
        <w:jc w:val="both"/>
        <w:rPr>
          <w:rFonts w:ascii="Tahoma" w:hAnsi="Tahoma" w:cs="Tahoma"/>
        </w:rPr>
      </w:pPr>
      <w:r>
        <w:rPr>
          <w:rFonts w:ascii="Tahoma" w:hAnsi="Tahoma" w:cs="Tahoma"/>
        </w:rPr>
        <w:t>Skupna pogodbena vrednost na podlagi končne ponudbe znaša:</w:t>
      </w:r>
    </w:p>
    <w:p w:rsidR="00C525BE" w:rsidRPr="00D5339D" w:rsidRDefault="00C525BE" w:rsidP="00C525BE">
      <w:pPr>
        <w:keepNext/>
        <w:keepLines/>
        <w:numPr>
          <w:ilvl w:val="12"/>
          <w:numId w:val="0"/>
        </w:numPr>
        <w:tabs>
          <w:tab w:val="left" w:pos="3402"/>
          <w:tab w:val="left" w:pos="5529"/>
          <w:tab w:val="right" w:pos="8505"/>
        </w:tabs>
        <w:jc w:val="both"/>
        <w:rPr>
          <w:rFonts w:ascii="Tahoma" w:eastAsia="Calibri" w:hAnsi="Tahoma" w:cs="Tahoma"/>
          <w:b/>
          <w:lang w:eastAsia="en-US"/>
        </w:rPr>
      </w:pPr>
    </w:p>
    <w:p w:rsidR="00C525BE" w:rsidRPr="001C7F85" w:rsidRDefault="00C525BE" w:rsidP="00C525BE">
      <w:pPr>
        <w:keepNext/>
        <w:keepLines/>
        <w:numPr>
          <w:ilvl w:val="12"/>
          <w:numId w:val="0"/>
        </w:numPr>
        <w:tabs>
          <w:tab w:val="left" w:pos="3402"/>
          <w:tab w:val="left" w:pos="5529"/>
          <w:tab w:val="right" w:pos="8505"/>
        </w:tabs>
        <w:jc w:val="center"/>
        <w:rPr>
          <w:rFonts w:ascii="Tahoma" w:eastAsia="Calibri" w:hAnsi="Tahoma" w:cs="Tahoma"/>
          <w:b/>
          <w:u w:val="single"/>
          <w:lang w:eastAsia="en-US"/>
        </w:rPr>
      </w:pPr>
      <w:r>
        <w:rPr>
          <w:rFonts w:ascii="Tahoma" w:eastAsia="Calibri" w:hAnsi="Tahoma" w:cs="Tahoma"/>
          <w:b/>
          <w:u w:val="single"/>
          <w:lang w:eastAsia="en-US"/>
        </w:rPr>
        <w:t>__________________________</w:t>
      </w:r>
      <w:r w:rsidRPr="001C7F85">
        <w:rPr>
          <w:rFonts w:ascii="Tahoma" w:eastAsia="Calibri" w:hAnsi="Tahoma" w:cs="Tahoma"/>
          <w:b/>
          <w:u w:val="single"/>
          <w:lang w:eastAsia="en-US"/>
        </w:rPr>
        <w:t xml:space="preserve"> EUR</w:t>
      </w:r>
    </w:p>
    <w:p w:rsidR="00C525BE" w:rsidRPr="00D5339D" w:rsidRDefault="00C525BE" w:rsidP="00C525BE">
      <w:pPr>
        <w:keepNext/>
        <w:keepLines/>
        <w:numPr>
          <w:ilvl w:val="12"/>
          <w:numId w:val="0"/>
        </w:numPr>
        <w:tabs>
          <w:tab w:val="left" w:pos="3402"/>
          <w:tab w:val="left" w:pos="5529"/>
          <w:tab w:val="right" w:pos="8505"/>
        </w:tabs>
        <w:jc w:val="both"/>
        <w:rPr>
          <w:rFonts w:ascii="Tahoma" w:eastAsia="Calibri" w:hAnsi="Tahoma" w:cs="Tahoma"/>
          <w:b/>
          <w:lang w:eastAsia="en-US"/>
        </w:rPr>
      </w:pPr>
    </w:p>
    <w:p w:rsidR="00C525BE" w:rsidRPr="00D5339D" w:rsidRDefault="00C525BE" w:rsidP="00C525BE">
      <w:pPr>
        <w:keepNext/>
        <w:keepLines/>
        <w:numPr>
          <w:ilvl w:val="12"/>
          <w:numId w:val="0"/>
        </w:numPr>
        <w:tabs>
          <w:tab w:val="left" w:pos="567"/>
          <w:tab w:val="left" w:pos="3402"/>
          <w:tab w:val="right" w:pos="8505"/>
        </w:tabs>
        <w:jc w:val="both"/>
        <w:rPr>
          <w:rFonts w:ascii="Tahoma" w:eastAsia="Calibri" w:hAnsi="Tahoma" w:cs="Tahoma"/>
          <w:lang w:eastAsia="en-US"/>
        </w:rPr>
      </w:pPr>
      <w:r w:rsidRPr="001C7F85">
        <w:rPr>
          <w:rFonts w:ascii="Tahoma" w:eastAsia="Calibri" w:hAnsi="Tahoma" w:cs="Tahoma"/>
          <w:lang w:eastAsia="en-US"/>
        </w:rPr>
        <w:t>(z besedo</w:t>
      </w:r>
      <w:r w:rsidRPr="00D5339D">
        <w:rPr>
          <w:rFonts w:ascii="Tahoma" w:eastAsia="Calibri" w:hAnsi="Tahoma" w:cs="Tahoma"/>
          <w:lang w:eastAsia="en-US"/>
        </w:rPr>
        <w:t xml:space="preserve">: </w:t>
      </w:r>
      <w:r>
        <w:rPr>
          <w:rFonts w:ascii="Tahoma" w:eastAsia="Calibri" w:hAnsi="Tahoma" w:cs="Tahoma"/>
          <w:lang w:eastAsia="en-US"/>
        </w:rPr>
        <w:t>………………………………………………………………. evrov in ……..</w:t>
      </w:r>
      <w:r w:rsidRPr="00D5339D">
        <w:rPr>
          <w:rFonts w:ascii="Tahoma" w:eastAsia="Calibri" w:hAnsi="Tahoma" w:cs="Tahoma"/>
          <w:lang w:eastAsia="en-US"/>
        </w:rPr>
        <w:t>/100)</w:t>
      </w:r>
      <w:r w:rsidR="00562E81">
        <w:rPr>
          <w:rFonts w:ascii="Tahoma" w:eastAsia="Calibri" w:hAnsi="Tahoma" w:cs="Tahoma"/>
          <w:lang w:eastAsia="en-US"/>
        </w:rPr>
        <w:t>.</w:t>
      </w:r>
    </w:p>
    <w:p w:rsidR="00C525BE" w:rsidRPr="00D5339D" w:rsidRDefault="00C525BE" w:rsidP="00C525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C525BE" w:rsidRPr="00E66A3D" w:rsidRDefault="00562E81" w:rsidP="00C525BE">
      <w:pPr>
        <w:keepNext/>
        <w:keepLines/>
        <w:jc w:val="both"/>
        <w:rPr>
          <w:rFonts w:ascii="Tahoma" w:hAnsi="Tahoma" w:cs="Tahoma"/>
        </w:rPr>
      </w:pPr>
      <w:r>
        <w:rPr>
          <w:rFonts w:ascii="Tahoma" w:hAnsi="Tahoma" w:cs="Tahoma"/>
        </w:rPr>
        <w:t xml:space="preserve">Cene </w:t>
      </w:r>
      <w:r w:rsidR="00C525BE">
        <w:rPr>
          <w:rFonts w:ascii="Tahoma" w:hAnsi="Tahoma" w:cs="Tahoma"/>
        </w:rPr>
        <w:t xml:space="preserve">na enoto mere iz </w:t>
      </w:r>
      <w:r w:rsidR="00DC1E23">
        <w:rPr>
          <w:rFonts w:ascii="Tahoma" w:hAnsi="Tahoma" w:cs="Tahoma"/>
        </w:rPr>
        <w:t xml:space="preserve">končne </w:t>
      </w:r>
      <w:r w:rsidR="00C525BE" w:rsidRPr="00DC1E23">
        <w:rPr>
          <w:rFonts w:ascii="Tahoma" w:hAnsi="Tahoma" w:cs="Tahoma"/>
        </w:rPr>
        <w:t>ponudbe</w:t>
      </w:r>
      <w:r>
        <w:rPr>
          <w:rFonts w:ascii="Tahoma" w:hAnsi="Tahoma" w:cs="Tahoma"/>
        </w:rPr>
        <w:t xml:space="preserve"> so</w:t>
      </w:r>
      <w:r w:rsidR="00C525BE">
        <w:rPr>
          <w:rFonts w:ascii="Tahoma" w:hAnsi="Tahoma" w:cs="Tahoma"/>
        </w:rPr>
        <w:t xml:space="preserve"> fiksn</w:t>
      </w:r>
      <w:r>
        <w:rPr>
          <w:rFonts w:ascii="Tahoma" w:hAnsi="Tahoma" w:cs="Tahoma"/>
        </w:rPr>
        <w:t>e</w:t>
      </w:r>
      <w:r w:rsidR="00C525BE">
        <w:rPr>
          <w:rFonts w:ascii="Tahoma" w:hAnsi="Tahoma" w:cs="Tahoma"/>
        </w:rPr>
        <w:t xml:space="preserve"> in nespremenljive </w:t>
      </w:r>
      <w:r w:rsidR="00C525BE" w:rsidRPr="00D5339D">
        <w:rPr>
          <w:rFonts w:ascii="Tahoma" w:hAnsi="Tahoma" w:cs="Tahoma"/>
        </w:rPr>
        <w:t>ves čas veljavnosti pogodbe, razen v primeru znižanja cen.</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 xml:space="preserve">Pogodbena vrednost ne vključuje davka na dodano vrednost (DDV). DDV </w:t>
      </w:r>
      <w:r>
        <w:rPr>
          <w:rFonts w:ascii="Tahoma" w:hAnsi="Tahoma" w:cs="Tahoma"/>
        </w:rPr>
        <w:t xml:space="preserve">se </w:t>
      </w:r>
      <w:r w:rsidRPr="00D5339D">
        <w:rPr>
          <w:rFonts w:ascii="Tahoma" w:hAnsi="Tahoma" w:cs="Tahoma"/>
        </w:rPr>
        <w:t>obračuna v skladu z vsakokratno veljavno zakonodajo.</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 xml:space="preserve">V pogodbenih cenah, navedenih v posameznih postavkah </w:t>
      </w:r>
      <w:r w:rsidRPr="00DC1E23">
        <w:rPr>
          <w:rFonts w:ascii="Tahoma" w:hAnsi="Tahoma" w:cs="Tahoma"/>
        </w:rPr>
        <w:t>ponudbe</w:t>
      </w:r>
      <w:r w:rsidRPr="00D5339D">
        <w:rPr>
          <w:rFonts w:ascii="Tahoma" w:hAnsi="Tahoma" w:cs="Tahoma"/>
        </w:rPr>
        <w:t xml:space="preserve">, so upoštevani </w:t>
      </w:r>
      <w:r w:rsidRPr="00D5339D">
        <w:rPr>
          <w:rFonts w:ascii="Tahoma" w:eastAsia="Calibri" w:hAnsi="Tahoma" w:cs="Tahoma"/>
        </w:rPr>
        <w:t xml:space="preserve">vsi materialni in nematerialni stroški, ki bodo potrebni za </w:t>
      </w:r>
      <w:r w:rsidRPr="00D5339D">
        <w:rPr>
          <w:rFonts w:ascii="Tahoma" w:hAnsi="Tahoma" w:cs="Tahoma"/>
        </w:rPr>
        <w:t xml:space="preserve">kvalitetno in pravočasno </w:t>
      </w:r>
      <w:r w:rsidRPr="00D5339D">
        <w:rPr>
          <w:rFonts w:ascii="Tahoma" w:eastAsia="Calibri" w:hAnsi="Tahoma" w:cs="Tahoma"/>
        </w:rPr>
        <w:t xml:space="preserve">izvedbo predmeta pogodbe, vključno </w:t>
      </w:r>
      <w:r>
        <w:rPr>
          <w:rFonts w:ascii="Tahoma" w:eastAsia="Calibri" w:hAnsi="Tahoma" w:cs="Tahoma"/>
        </w:rPr>
        <w:t>s</w:t>
      </w:r>
      <w:r w:rsidRPr="00D5339D">
        <w:rPr>
          <w:rFonts w:ascii="Tahoma" w:eastAsia="Calibri" w:hAnsi="Tahoma" w:cs="Tahoma"/>
        </w:rPr>
        <w:t xml:space="preserve"> stroški </w:t>
      </w:r>
      <w:r w:rsidRPr="00D5339D">
        <w:rPr>
          <w:rFonts w:ascii="Tahoma" w:hAnsi="Tahoma" w:cs="Tahoma"/>
        </w:rPr>
        <w:t>dela, stroški prevoza,</w:t>
      </w:r>
      <w:r>
        <w:rPr>
          <w:rFonts w:ascii="Tahoma" w:hAnsi="Tahoma" w:cs="Tahoma"/>
        </w:rPr>
        <w:t xml:space="preserve"> potni stroški</w:t>
      </w:r>
      <w:r w:rsidRPr="00221B58">
        <w:rPr>
          <w:rFonts w:asciiTheme="minorHAnsi" w:eastAsiaTheme="minorHAnsi" w:hAnsiTheme="minorHAnsi" w:cstheme="minorHAnsi"/>
          <w:lang w:eastAsia="en-US"/>
        </w:rPr>
        <w:t xml:space="preserve"> </w:t>
      </w:r>
      <w:r w:rsidRPr="00221B58">
        <w:rPr>
          <w:rFonts w:ascii="Tahoma" w:hAnsi="Tahoma" w:cs="Tahoma"/>
        </w:rPr>
        <w:t>za izvedbeni kader, ki bo sodeloval pri izvedbi te pogodbe (npr. stroški potovanj, nastanitev</w:t>
      </w:r>
      <w:r>
        <w:rPr>
          <w:rFonts w:ascii="Tahoma" w:hAnsi="Tahoma" w:cs="Tahoma"/>
        </w:rPr>
        <w:t>, ipd.),</w:t>
      </w:r>
      <w:r w:rsidRPr="00D5339D">
        <w:rPr>
          <w:rFonts w:ascii="Tahoma" w:hAnsi="Tahoma" w:cs="Tahoma"/>
        </w:rPr>
        <w:t xml:space="preserve"> stroški</w:t>
      </w:r>
      <w:r>
        <w:rPr>
          <w:rFonts w:ascii="Tahoma" w:hAnsi="Tahoma" w:cs="Tahoma"/>
        </w:rPr>
        <w:t xml:space="preserve"> materiala,</w:t>
      </w:r>
      <w:r w:rsidRPr="00D5339D">
        <w:rPr>
          <w:rFonts w:ascii="Tahoma" w:hAnsi="Tahoma" w:cs="Tahoma"/>
        </w:rPr>
        <w:t xml:space="preserve"> opreme, pripomočkov in delovne sile, </w:t>
      </w:r>
      <w:r>
        <w:rPr>
          <w:rFonts w:ascii="Tahoma" w:hAnsi="Tahoma" w:cs="Tahoma"/>
        </w:rPr>
        <w:t>stroški finančnih zavarovanj,</w:t>
      </w:r>
      <w:r w:rsidRPr="00D5339D">
        <w:rPr>
          <w:rFonts w:ascii="Tahoma" w:hAnsi="Tahoma" w:cs="Tahoma"/>
        </w:rPr>
        <w:t xml:space="preserve"> stroški izdelave ponudbene dokumentacije, popusti, dajatvami kot tudi stroški za vsa ostala dela in naloge, ki so v pogodbi opredeljena kot obveznosti izvajalca. </w:t>
      </w:r>
    </w:p>
    <w:p w:rsidR="00C525BE" w:rsidRDefault="00C525BE" w:rsidP="00C525BE">
      <w:pPr>
        <w:keepNext/>
        <w:keepLines/>
        <w:jc w:val="both"/>
        <w:rPr>
          <w:rFonts w:ascii="Tahoma" w:hAnsi="Tahoma" w:cs="Tahoma"/>
        </w:rPr>
      </w:pPr>
    </w:p>
    <w:p w:rsidR="00C525BE" w:rsidRPr="00B47823" w:rsidRDefault="00C525BE" w:rsidP="00C525BE">
      <w:pPr>
        <w:keepNext/>
        <w:keepLines/>
        <w:jc w:val="both"/>
        <w:rPr>
          <w:rFonts w:ascii="Tahoma" w:hAnsi="Tahoma" w:cs="Tahoma"/>
        </w:rPr>
      </w:pPr>
      <w:r w:rsidRPr="00B47823">
        <w:rPr>
          <w:rFonts w:ascii="Tahoma" w:hAnsi="Tahoma" w:cs="Tahoma"/>
        </w:rPr>
        <w:t xml:space="preserve">Izvajalec kot strokovnjak izrecno izjavlja in jamči, da so v </w:t>
      </w:r>
      <w:r w:rsidRPr="00AE6555">
        <w:rPr>
          <w:rFonts w:ascii="Tahoma" w:hAnsi="Tahoma" w:cs="Tahoma"/>
          <w:color w:val="000000" w:themeColor="text1"/>
        </w:rPr>
        <w:t>ponudbeni</w:t>
      </w:r>
      <w:r w:rsidR="007B0B4A" w:rsidRPr="00AE6555">
        <w:rPr>
          <w:rFonts w:ascii="Tahoma" w:hAnsi="Tahoma" w:cs="Tahoma"/>
          <w:color w:val="000000" w:themeColor="text1"/>
        </w:rPr>
        <w:t>h</w:t>
      </w:r>
      <w:r w:rsidRPr="00AE6555">
        <w:rPr>
          <w:rFonts w:ascii="Tahoma" w:hAnsi="Tahoma" w:cs="Tahoma"/>
          <w:color w:val="000000" w:themeColor="text1"/>
        </w:rPr>
        <w:t xml:space="preserve"> cenah </w:t>
      </w:r>
      <w:r w:rsidRPr="00B47823">
        <w:rPr>
          <w:rFonts w:ascii="Tahoma" w:hAnsi="Tahoma" w:cs="Tahoma"/>
        </w:rPr>
        <w:t xml:space="preserve">upoštevana vsa dela in vsi stroški, potrebni za uspešno izvedbo </w:t>
      </w:r>
      <w:r>
        <w:rPr>
          <w:rFonts w:ascii="Tahoma" w:hAnsi="Tahoma" w:cs="Tahoma"/>
        </w:rPr>
        <w:t>del</w:t>
      </w:r>
      <w:r w:rsidRPr="00B47823">
        <w:rPr>
          <w:rFonts w:ascii="Tahoma" w:hAnsi="Tahoma" w:cs="Tahoma"/>
        </w:rPr>
        <w:t xml:space="preserve"> po tej pogodbi, ter sam nosi breme dela in stroškov, ki niso predvideni oz. upoštevani v ponudbi, a so potrebni za izvedbo storitev. Naročnik izvajalcu ne bo  dovoljeval dodatnega zaračunavanja, na kar izvajalec s podpisom pogodbe tudi izrecno in brezpogojno pristaja. </w:t>
      </w:r>
    </w:p>
    <w:p w:rsidR="00C525BE" w:rsidRPr="00D5339D" w:rsidRDefault="00C525BE" w:rsidP="00C525BE">
      <w:pPr>
        <w:keepNext/>
        <w:keepLines/>
        <w:jc w:val="both"/>
        <w:rPr>
          <w:rFonts w:ascii="Tahoma" w:hAnsi="Tahoma" w:cs="Tahoma"/>
        </w:rPr>
      </w:pPr>
    </w:p>
    <w:p w:rsidR="00C525BE" w:rsidRPr="00D5339D" w:rsidRDefault="00C525BE" w:rsidP="001B7A1E">
      <w:pPr>
        <w:keepNext/>
        <w:keepLines/>
        <w:numPr>
          <w:ilvl w:val="0"/>
          <w:numId w:val="33"/>
        </w:numPr>
        <w:ind w:left="426" w:hanging="426"/>
        <w:jc w:val="center"/>
        <w:rPr>
          <w:rFonts w:ascii="Tahoma" w:hAnsi="Tahoma" w:cs="Tahoma"/>
          <w:b/>
        </w:rPr>
      </w:pPr>
      <w:r w:rsidRPr="00D5339D">
        <w:rPr>
          <w:rFonts w:ascii="Tahoma" w:hAnsi="Tahoma" w:cs="Tahoma"/>
          <w:b/>
        </w:rPr>
        <w:t>NAČIN OBRAČUNA IN PLAČILA</w:t>
      </w:r>
    </w:p>
    <w:p w:rsidR="00C525BE" w:rsidRPr="00D5339D" w:rsidRDefault="00C525BE" w:rsidP="00C525BE">
      <w:pPr>
        <w:keepNext/>
        <w:keepLines/>
        <w:tabs>
          <w:tab w:val="left" w:pos="851"/>
          <w:tab w:val="left" w:pos="1702"/>
        </w:tabs>
        <w:jc w:val="both"/>
        <w:rPr>
          <w:rFonts w:ascii="Tahoma" w:hAnsi="Tahoma" w:cs="Tahoma"/>
          <w:b/>
        </w:rPr>
      </w:pPr>
    </w:p>
    <w:p w:rsidR="00C525BE" w:rsidRPr="00D5339D" w:rsidRDefault="00C525BE" w:rsidP="001B7A1E">
      <w:pPr>
        <w:keepNext/>
        <w:keepLines/>
        <w:numPr>
          <w:ilvl w:val="1"/>
          <w:numId w:val="32"/>
        </w:numPr>
        <w:ind w:left="426" w:hanging="426"/>
        <w:jc w:val="center"/>
        <w:rPr>
          <w:rFonts w:ascii="Tahoma" w:hAnsi="Tahoma" w:cs="Tahoma"/>
        </w:rPr>
      </w:pPr>
      <w:r w:rsidRPr="00D5339D">
        <w:rPr>
          <w:rFonts w:ascii="Tahoma" w:hAnsi="Tahoma" w:cs="Tahoma"/>
        </w:rPr>
        <w:t>člen</w:t>
      </w:r>
    </w:p>
    <w:p w:rsidR="00C525BE" w:rsidRDefault="00C525BE" w:rsidP="00C525BE">
      <w:pPr>
        <w:keepNext/>
        <w:keepLines/>
        <w:jc w:val="both"/>
        <w:rPr>
          <w:rFonts w:ascii="Tahoma" w:hAnsi="Tahoma"/>
        </w:rPr>
      </w:pPr>
    </w:p>
    <w:p w:rsidR="00C525BE" w:rsidRDefault="00C525BE" w:rsidP="00C525BE">
      <w:pPr>
        <w:keepNext/>
        <w:keepLines/>
        <w:jc w:val="both"/>
        <w:rPr>
          <w:rFonts w:ascii="Tahoma" w:hAnsi="Tahoma"/>
        </w:rPr>
      </w:pPr>
      <w:r w:rsidRPr="002C193A">
        <w:rPr>
          <w:rFonts w:ascii="Tahoma" w:hAnsi="Tahoma"/>
        </w:rPr>
        <w:lastRenderedPageBreak/>
        <w:t xml:space="preserve">Izvajalec bo ločeno, za </w:t>
      </w:r>
      <w:r>
        <w:rPr>
          <w:rFonts w:ascii="Tahoma" w:hAnsi="Tahoma"/>
        </w:rPr>
        <w:t>vsako posamezno fazo projekta</w:t>
      </w:r>
      <w:r w:rsidRPr="002C193A">
        <w:rPr>
          <w:rFonts w:ascii="Tahoma" w:hAnsi="Tahoma"/>
        </w:rPr>
        <w:t>, izstavil natančno specificiran račun za opravljena pogodbena dela, v roku 5 (petih) koledarskih dni po podpisu posameznega zapisnika o izvedenih pogodbenih delih, s strani obeh pogodbenih strank oz. njunih predstavnikov, kot sledi:</w:t>
      </w:r>
    </w:p>
    <w:p w:rsidR="007B0B4A" w:rsidRPr="002C193A" w:rsidRDefault="007B0B4A" w:rsidP="00C525BE">
      <w:pPr>
        <w:keepNext/>
        <w:keepLines/>
        <w:jc w:val="both"/>
        <w:rPr>
          <w:rFonts w:ascii="Tahoma" w:hAnsi="Tahoma"/>
        </w:rPr>
      </w:pPr>
    </w:p>
    <w:p w:rsidR="00C525BE" w:rsidRPr="002C193A" w:rsidRDefault="00C525BE" w:rsidP="007B0B4A">
      <w:pPr>
        <w:keepNext/>
        <w:keepLines/>
        <w:numPr>
          <w:ilvl w:val="0"/>
          <w:numId w:val="60"/>
        </w:numPr>
        <w:ind w:left="470" w:hanging="357"/>
        <w:jc w:val="both"/>
        <w:rPr>
          <w:rFonts w:ascii="Tahoma" w:hAnsi="Tahoma"/>
        </w:rPr>
      </w:pPr>
      <w:r w:rsidRPr="002C193A">
        <w:rPr>
          <w:rFonts w:ascii="Tahoma" w:hAnsi="Tahoma"/>
        </w:rPr>
        <w:t xml:space="preserve">za </w:t>
      </w:r>
      <w:r>
        <w:rPr>
          <w:rFonts w:ascii="Tahoma" w:hAnsi="Tahoma"/>
        </w:rPr>
        <w:t>1. fazo prostorskega načrtovanja</w:t>
      </w:r>
      <w:r w:rsidRPr="002C193A">
        <w:rPr>
          <w:rFonts w:ascii="Tahoma" w:hAnsi="Tahoma"/>
        </w:rPr>
        <w:t xml:space="preserve"> iz </w:t>
      </w:r>
      <w:r>
        <w:rPr>
          <w:rFonts w:ascii="Tahoma" w:hAnsi="Tahoma"/>
        </w:rPr>
        <w:t xml:space="preserve">prvega odstavka </w:t>
      </w:r>
      <w:r w:rsidR="009A2ACB">
        <w:rPr>
          <w:rFonts w:ascii="Tahoma" w:hAnsi="Tahoma"/>
        </w:rPr>
        <w:t>8</w:t>
      </w:r>
      <w:r>
        <w:rPr>
          <w:rFonts w:ascii="Tahoma" w:hAnsi="Tahoma"/>
        </w:rPr>
        <w:t xml:space="preserve">. člena te pogodbe </w:t>
      </w:r>
      <w:r w:rsidRPr="002C193A">
        <w:rPr>
          <w:rFonts w:ascii="Tahoma" w:hAnsi="Tahoma"/>
        </w:rPr>
        <w:t xml:space="preserve">po </w:t>
      </w:r>
      <w:r>
        <w:rPr>
          <w:rFonts w:ascii="Tahoma" w:hAnsi="Tahoma"/>
        </w:rPr>
        <w:t>predložitvi projektne dokumentacije v slovenskem jeziku v zahtevanem številu fizičnih (natisnjenih in vezanih v projektne mape) in elektronskih (</w:t>
      </w:r>
      <w:r w:rsidR="004E343D">
        <w:rPr>
          <w:rFonts w:ascii="Tahoma" w:hAnsi="Tahoma"/>
        </w:rPr>
        <w:t>digitalna oblika na nosilcu digitalnih informacij</w:t>
      </w:r>
      <w:r>
        <w:rPr>
          <w:rFonts w:ascii="Tahoma" w:hAnsi="Tahoma"/>
        </w:rPr>
        <w:t xml:space="preserve">) izvodov </w:t>
      </w:r>
      <w:r w:rsidRPr="002C193A">
        <w:rPr>
          <w:rFonts w:ascii="Tahoma" w:hAnsi="Tahoma"/>
        </w:rPr>
        <w:t xml:space="preserve">in podpisu zapisnika </w:t>
      </w:r>
      <w:r>
        <w:rPr>
          <w:rFonts w:ascii="Tahoma" w:hAnsi="Tahoma"/>
        </w:rPr>
        <w:t>o pripravi idejnih rešitev in potrditvi idejnih rešitev</w:t>
      </w:r>
      <w:r w:rsidR="007B0B4A" w:rsidRPr="007B0B4A">
        <w:rPr>
          <w:rFonts w:ascii="Tahoma" w:hAnsi="Tahoma"/>
          <w:color w:val="FF0000"/>
        </w:rPr>
        <w:t>,</w:t>
      </w:r>
      <w:r w:rsidRPr="002C193A">
        <w:rPr>
          <w:rFonts w:ascii="Tahoma" w:hAnsi="Tahoma"/>
        </w:rPr>
        <w:t xml:space="preserve"> s strani obeh pogodbenih strank oz. njunih predstavnikov (95</w:t>
      </w:r>
      <w:r>
        <w:rPr>
          <w:rFonts w:ascii="Tahoma" w:hAnsi="Tahoma"/>
        </w:rPr>
        <w:t xml:space="preserve"> </w:t>
      </w:r>
      <w:r w:rsidRPr="002C193A">
        <w:rPr>
          <w:rFonts w:ascii="Tahoma" w:hAnsi="Tahoma"/>
        </w:rPr>
        <w:t>% plačilo v 30 dneh od izstavitve računa + 5</w:t>
      </w:r>
      <w:r>
        <w:rPr>
          <w:rFonts w:ascii="Tahoma" w:hAnsi="Tahoma"/>
        </w:rPr>
        <w:t xml:space="preserve"> </w:t>
      </w:r>
      <w:r w:rsidRPr="002C193A">
        <w:rPr>
          <w:rFonts w:ascii="Tahoma" w:hAnsi="Tahoma"/>
        </w:rPr>
        <w:t>% zadržano plačilo</w:t>
      </w:r>
      <w:r w:rsidR="009A2ACB">
        <w:rPr>
          <w:rFonts w:ascii="Tahoma" w:hAnsi="Tahoma"/>
        </w:rPr>
        <w:t xml:space="preserve"> </w:t>
      </w:r>
      <w:r w:rsidR="009A2ACB" w:rsidRPr="008A26E3">
        <w:rPr>
          <w:rFonts w:ascii="Tahoma" w:hAnsi="Tahoma" w:cs="Tahoma"/>
        </w:rPr>
        <w:t>– se poravna ob plačilu zadnjega računa);</w:t>
      </w:r>
    </w:p>
    <w:p w:rsidR="00C525BE" w:rsidRPr="002D1581" w:rsidRDefault="00C525BE" w:rsidP="001B7A1E">
      <w:pPr>
        <w:keepNext/>
        <w:keepLines/>
        <w:numPr>
          <w:ilvl w:val="0"/>
          <w:numId w:val="40"/>
        </w:numPr>
        <w:ind w:left="426" w:hanging="284"/>
        <w:jc w:val="both"/>
        <w:rPr>
          <w:rFonts w:ascii="Tahoma" w:hAnsi="Tahoma"/>
          <w:color w:val="0D0D0D" w:themeColor="text1" w:themeTint="F2"/>
        </w:rPr>
      </w:pPr>
      <w:r w:rsidRPr="002C193A">
        <w:rPr>
          <w:rFonts w:ascii="Tahoma" w:hAnsi="Tahoma"/>
        </w:rPr>
        <w:t xml:space="preserve">za </w:t>
      </w:r>
      <w:r>
        <w:rPr>
          <w:rFonts w:ascii="Tahoma" w:hAnsi="Tahoma"/>
        </w:rPr>
        <w:t>2. fazo prostorskega načrtovanja</w:t>
      </w:r>
      <w:r w:rsidRPr="002C193A">
        <w:rPr>
          <w:rFonts w:ascii="Tahoma" w:hAnsi="Tahoma"/>
        </w:rPr>
        <w:t xml:space="preserve"> iz </w:t>
      </w:r>
      <w:r>
        <w:rPr>
          <w:rFonts w:ascii="Tahoma" w:hAnsi="Tahoma"/>
        </w:rPr>
        <w:t xml:space="preserve">prvega odstavka </w:t>
      </w:r>
      <w:r w:rsidR="009A2ACB">
        <w:rPr>
          <w:rFonts w:ascii="Tahoma" w:hAnsi="Tahoma"/>
        </w:rPr>
        <w:t>8.</w:t>
      </w:r>
      <w:r>
        <w:rPr>
          <w:rFonts w:ascii="Tahoma" w:hAnsi="Tahoma"/>
        </w:rPr>
        <w:t xml:space="preserve"> člena te pogodbe</w:t>
      </w:r>
      <w:r w:rsidRPr="002C193A">
        <w:rPr>
          <w:rFonts w:ascii="Tahoma" w:hAnsi="Tahoma"/>
        </w:rPr>
        <w:t xml:space="preserve"> po </w:t>
      </w:r>
      <w:r>
        <w:rPr>
          <w:rFonts w:ascii="Tahoma" w:hAnsi="Tahoma"/>
        </w:rPr>
        <w:t xml:space="preserve">predložitvi projektne dokumentacije v </w:t>
      </w:r>
      <w:r w:rsidRPr="002D1581">
        <w:rPr>
          <w:rFonts w:ascii="Tahoma" w:hAnsi="Tahoma"/>
          <w:color w:val="0D0D0D" w:themeColor="text1" w:themeTint="F2"/>
        </w:rPr>
        <w:t>slovenskem jeziku v zahtevanem številu fizičnih (natisnjenih in vezanih v projektne mape) in elektronskih (</w:t>
      </w:r>
      <w:r w:rsidR="004E343D" w:rsidRPr="002D1581">
        <w:rPr>
          <w:rFonts w:ascii="Tahoma" w:hAnsi="Tahoma"/>
          <w:color w:val="0D0D0D" w:themeColor="text1" w:themeTint="F2"/>
        </w:rPr>
        <w:t>digitalna oblika na nosilcu digitalnih informacij</w:t>
      </w:r>
      <w:r w:rsidRPr="002D1581">
        <w:rPr>
          <w:rFonts w:ascii="Tahoma" w:hAnsi="Tahoma"/>
          <w:color w:val="0D0D0D" w:themeColor="text1" w:themeTint="F2"/>
        </w:rPr>
        <w:t>) izvodov in podpisu zapisnika o pripravi izhodišč za pripravo OPPN</w:t>
      </w:r>
      <w:r w:rsidR="007B0B4A" w:rsidRPr="002D1581">
        <w:rPr>
          <w:rFonts w:ascii="Tahoma" w:hAnsi="Tahoma"/>
          <w:color w:val="0D0D0D" w:themeColor="text1" w:themeTint="F2"/>
        </w:rPr>
        <w:t xml:space="preserve"> in potrditvi izhodišč za pripravo OPPN,</w:t>
      </w:r>
      <w:r w:rsidR="00D90876" w:rsidRPr="002D1581">
        <w:rPr>
          <w:rFonts w:ascii="Tahoma" w:hAnsi="Tahoma"/>
          <w:color w:val="0D0D0D" w:themeColor="text1" w:themeTint="F2"/>
        </w:rPr>
        <w:t xml:space="preserve"> s strani obeh pogodbenih strank oz. njunih predstavnikov</w:t>
      </w:r>
      <w:r w:rsidRPr="002D1581">
        <w:rPr>
          <w:rFonts w:ascii="Tahoma" w:hAnsi="Tahoma"/>
          <w:color w:val="0D0D0D" w:themeColor="text1" w:themeTint="F2"/>
        </w:rPr>
        <w:t xml:space="preserve"> (95 % plačilo v 30 dneh od izstavitve računa + 5 % zadržano plačilo</w:t>
      </w:r>
      <w:r w:rsidR="009A2ACB">
        <w:rPr>
          <w:rFonts w:ascii="Tahoma" w:hAnsi="Tahoma"/>
          <w:color w:val="0D0D0D" w:themeColor="text1" w:themeTint="F2"/>
        </w:rPr>
        <w:t xml:space="preserve"> </w:t>
      </w:r>
      <w:r w:rsidR="009A2ACB" w:rsidRPr="008A26E3">
        <w:rPr>
          <w:rFonts w:ascii="Tahoma" w:hAnsi="Tahoma" w:cs="Tahoma"/>
        </w:rPr>
        <w:t>– se poravna ob plačilu zadnjega računa);</w:t>
      </w:r>
    </w:p>
    <w:p w:rsidR="00C525BE" w:rsidRPr="002D1581" w:rsidRDefault="00C525BE" w:rsidP="001B7A1E">
      <w:pPr>
        <w:keepNext/>
        <w:keepLines/>
        <w:numPr>
          <w:ilvl w:val="0"/>
          <w:numId w:val="40"/>
        </w:numPr>
        <w:ind w:left="426" w:hanging="284"/>
        <w:jc w:val="both"/>
        <w:rPr>
          <w:rFonts w:ascii="Tahoma" w:hAnsi="Tahoma"/>
          <w:color w:val="0D0D0D" w:themeColor="text1" w:themeTint="F2"/>
        </w:rPr>
      </w:pPr>
      <w:r w:rsidRPr="002D1581">
        <w:rPr>
          <w:rFonts w:ascii="Tahoma" w:hAnsi="Tahoma"/>
          <w:color w:val="0D0D0D" w:themeColor="text1" w:themeTint="F2"/>
        </w:rPr>
        <w:t xml:space="preserve">za 3. fazo prostorskega načrtovanja iz prvega odstavka </w:t>
      </w:r>
      <w:r w:rsidR="009A2ACB">
        <w:rPr>
          <w:rFonts w:ascii="Tahoma" w:hAnsi="Tahoma"/>
          <w:color w:val="0D0D0D" w:themeColor="text1" w:themeTint="F2"/>
        </w:rPr>
        <w:t>8</w:t>
      </w:r>
      <w:r w:rsidRPr="002D1581">
        <w:rPr>
          <w:rFonts w:ascii="Tahoma" w:hAnsi="Tahoma"/>
          <w:color w:val="0D0D0D" w:themeColor="text1" w:themeTint="F2"/>
        </w:rPr>
        <w:t>. člena te pogodbe po predložitvi projektne dokumentacije v slovenskem jeziku v zahtevanem številu fizičnih (natisnjenih in vezanih v projektne mape) in elektronskih (</w:t>
      </w:r>
      <w:r w:rsidR="004E343D" w:rsidRPr="002D1581">
        <w:rPr>
          <w:rFonts w:ascii="Tahoma" w:hAnsi="Tahoma"/>
          <w:color w:val="0D0D0D" w:themeColor="text1" w:themeTint="F2"/>
        </w:rPr>
        <w:t>digitalna oblika na nosilcu digitalnih informacij</w:t>
      </w:r>
      <w:r w:rsidRPr="002D1581">
        <w:rPr>
          <w:rFonts w:ascii="Tahoma" w:hAnsi="Tahoma"/>
          <w:color w:val="0D0D0D" w:themeColor="text1" w:themeTint="F2"/>
        </w:rPr>
        <w:t>) izvodov in podpisu zapisnika o izdelavi študij variant Zaloška – Letališka</w:t>
      </w:r>
      <w:r w:rsidR="007B0B4A" w:rsidRPr="002D1581">
        <w:rPr>
          <w:rFonts w:ascii="Tahoma" w:hAnsi="Tahoma"/>
          <w:color w:val="0D0D0D" w:themeColor="text1" w:themeTint="F2"/>
        </w:rPr>
        <w:t xml:space="preserve"> in </w:t>
      </w:r>
      <w:r w:rsidR="007B0B4A" w:rsidRPr="002D1581">
        <w:rPr>
          <w:rFonts w:ascii="Tahoma" w:hAnsi="Tahoma" w:cs="Tahoma"/>
          <w:color w:val="0D0D0D" w:themeColor="text1" w:themeTint="F2"/>
        </w:rPr>
        <w:t>potrditvi izbora najprimernejše variante,</w:t>
      </w:r>
      <w:r w:rsidR="00D90876" w:rsidRPr="002D1581">
        <w:rPr>
          <w:rFonts w:ascii="Tahoma" w:hAnsi="Tahoma"/>
          <w:color w:val="0D0D0D" w:themeColor="text1" w:themeTint="F2"/>
        </w:rPr>
        <w:t xml:space="preserve"> s strani obeh pogodbenih strank oz. njunih predstavnikov</w:t>
      </w:r>
      <w:r w:rsidRPr="002D1581">
        <w:rPr>
          <w:rFonts w:ascii="Tahoma" w:hAnsi="Tahoma"/>
          <w:color w:val="0D0D0D" w:themeColor="text1" w:themeTint="F2"/>
        </w:rPr>
        <w:t xml:space="preserve"> (95 % plačilo v 30 dneh od izstavitve računa + 5 % zadržano plačilo</w:t>
      </w:r>
      <w:r w:rsidR="009A2ACB">
        <w:rPr>
          <w:rFonts w:ascii="Tahoma" w:hAnsi="Tahoma"/>
          <w:color w:val="0D0D0D" w:themeColor="text1" w:themeTint="F2"/>
        </w:rPr>
        <w:t xml:space="preserve"> </w:t>
      </w:r>
      <w:r w:rsidR="009A2ACB" w:rsidRPr="008A26E3">
        <w:rPr>
          <w:rFonts w:ascii="Tahoma" w:hAnsi="Tahoma" w:cs="Tahoma"/>
        </w:rPr>
        <w:t>– se poravna ob plačilu zadnjega računa);</w:t>
      </w:r>
    </w:p>
    <w:p w:rsidR="00C525BE" w:rsidRPr="002D1581" w:rsidRDefault="00C525BE" w:rsidP="001B7A1E">
      <w:pPr>
        <w:keepNext/>
        <w:keepLines/>
        <w:numPr>
          <w:ilvl w:val="0"/>
          <w:numId w:val="40"/>
        </w:numPr>
        <w:ind w:left="426" w:hanging="284"/>
        <w:jc w:val="both"/>
        <w:rPr>
          <w:rFonts w:ascii="Tahoma" w:hAnsi="Tahoma"/>
          <w:color w:val="0D0D0D" w:themeColor="text1" w:themeTint="F2"/>
        </w:rPr>
      </w:pPr>
      <w:r w:rsidRPr="002D1581">
        <w:rPr>
          <w:rFonts w:ascii="Tahoma" w:hAnsi="Tahoma"/>
          <w:color w:val="0D0D0D" w:themeColor="text1" w:themeTint="F2"/>
        </w:rPr>
        <w:t xml:space="preserve">za 4. fazo prostorskega načrtovanja iz prvega odstavka </w:t>
      </w:r>
      <w:r w:rsidR="009A2ACB">
        <w:rPr>
          <w:rFonts w:ascii="Tahoma" w:hAnsi="Tahoma"/>
          <w:color w:val="0D0D0D" w:themeColor="text1" w:themeTint="F2"/>
        </w:rPr>
        <w:t>8</w:t>
      </w:r>
      <w:r w:rsidRPr="002D1581">
        <w:rPr>
          <w:rFonts w:ascii="Tahoma" w:hAnsi="Tahoma"/>
          <w:color w:val="0D0D0D" w:themeColor="text1" w:themeTint="F2"/>
        </w:rPr>
        <w:t>. člena te pogodbe po predložitvi projektne dokumentacije v slovenskem jeziku v zahtevanem številu fizičnih (natisnjenih in vezanih v projektne mape) in elektronskih (</w:t>
      </w:r>
      <w:r w:rsidR="004E343D" w:rsidRPr="002D1581">
        <w:rPr>
          <w:rFonts w:ascii="Tahoma" w:hAnsi="Tahoma"/>
          <w:color w:val="0D0D0D" w:themeColor="text1" w:themeTint="F2"/>
        </w:rPr>
        <w:t>digitalna oblika na nosilcu digitalnih informacij</w:t>
      </w:r>
      <w:r w:rsidRPr="002D1581">
        <w:rPr>
          <w:rFonts w:ascii="Tahoma" w:hAnsi="Tahoma"/>
          <w:color w:val="0D0D0D" w:themeColor="text1" w:themeTint="F2"/>
        </w:rPr>
        <w:t xml:space="preserve">) izvodov in podpisu zapisnika o </w:t>
      </w:r>
      <w:proofErr w:type="spellStart"/>
      <w:r w:rsidRPr="002D1581">
        <w:rPr>
          <w:rFonts w:ascii="Tahoma" w:hAnsi="Tahoma"/>
          <w:color w:val="0D0D0D" w:themeColor="text1" w:themeTint="F2"/>
        </w:rPr>
        <w:t>o</w:t>
      </w:r>
      <w:proofErr w:type="spellEnd"/>
      <w:r w:rsidRPr="002D1581">
        <w:rPr>
          <w:rFonts w:ascii="Tahoma" w:hAnsi="Tahoma"/>
          <w:color w:val="0D0D0D" w:themeColor="text1" w:themeTint="F2"/>
        </w:rPr>
        <w:t xml:space="preserve"> i</w:t>
      </w:r>
      <w:r w:rsidRPr="002D1581">
        <w:rPr>
          <w:rFonts w:ascii="Tahoma" w:hAnsi="Tahoma" w:cs="Tahoma"/>
          <w:color w:val="0D0D0D" w:themeColor="text1" w:themeTint="F2"/>
        </w:rPr>
        <w:t>zdelavi strokovnih podlag k pobudi za pripravo OPPN</w:t>
      </w:r>
      <w:r w:rsidR="007B0B4A" w:rsidRPr="002D1581">
        <w:rPr>
          <w:rFonts w:ascii="Tahoma" w:hAnsi="Tahoma" w:cs="Tahoma"/>
          <w:color w:val="0D0D0D" w:themeColor="text1" w:themeTint="F2"/>
        </w:rPr>
        <w:t xml:space="preserve"> in potrditvi strokovnih podlag</w:t>
      </w:r>
      <w:r w:rsidR="007B0B4A" w:rsidRPr="002D1581">
        <w:rPr>
          <w:rFonts w:ascii="Tahoma" w:hAnsi="Tahoma"/>
          <w:color w:val="0D0D0D" w:themeColor="text1" w:themeTint="F2"/>
        </w:rPr>
        <w:t xml:space="preserve"> ter prejemom sklepa o pripravi OPPN,</w:t>
      </w:r>
      <w:r w:rsidR="00D90876" w:rsidRPr="002D1581">
        <w:rPr>
          <w:rFonts w:ascii="Tahoma" w:hAnsi="Tahoma" w:cs="Tahoma"/>
          <w:color w:val="0D0D0D" w:themeColor="text1" w:themeTint="F2"/>
        </w:rPr>
        <w:t xml:space="preserve"> </w:t>
      </w:r>
      <w:r w:rsidR="00D90876" w:rsidRPr="002D1581">
        <w:rPr>
          <w:rFonts w:ascii="Tahoma" w:hAnsi="Tahoma"/>
          <w:color w:val="0D0D0D" w:themeColor="text1" w:themeTint="F2"/>
        </w:rPr>
        <w:t>s strani obeh pogodbenih strank oz. njunih predstavnikov</w:t>
      </w:r>
      <w:r w:rsidRPr="002D1581">
        <w:rPr>
          <w:rFonts w:ascii="Tahoma" w:hAnsi="Tahoma" w:cs="Tahoma"/>
          <w:color w:val="0D0D0D" w:themeColor="text1" w:themeTint="F2"/>
        </w:rPr>
        <w:t xml:space="preserve"> </w:t>
      </w:r>
      <w:r w:rsidRPr="002D1581">
        <w:rPr>
          <w:rFonts w:ascii="Tahoma" w:hAnsi="Tahoma"/>
          <w:color w:val="0D0D0D" w:themeColor="text1" w:themeTint="F2"/>
        </w:rPr>
        <w:t>(95 % plačilo v 30 dneh od izstavitve računa + 5 % zadržano plačilo</w:t>
      </w:r>
      <w:r w:rsidR="009A2ACB">
        <w:rPr>
          <w:rFonts w:ascii="Tahoma" w:hAnsi="Tahoma"/>
          <w:color w:val="0D0D0D" w:themeColor="text1" w:themeTint="F2"/>
        </w:rPr>
        <w:t xml:space="preserve"> </w:t>
      </w:r>
      <w:r w:rsidR="009A2ACB" w:rsidRPr="008A26E3">
        <w:rPr>
          <w:rFonts w:ascii="Tahoma" w:hAnsi="Tahoma" w:cs="Tahoma"/>
        </w:rPr>
        <w:t>– se poravna ob plačilu zadnjega računa);</w:t>
      </w:r>
    </w:p>
    <w:p w:rsidR="00C525BE" w:rsidRPr="002D1581" w:rsidRDefault="00C525BE" w:rsidP="001B7A1E">
      <w:pPr>
        <w:keepNext/>
        <w:keepLines/>
        <w:numPr>
          <w:ilvl w:val="0"/>
          <w:numId w:val="40"/>
        </w:numPr>
        <w:ind w:left="426" w:hanging="284"/>
        <w:jc w:val="both"/>
        <w:rPr>
          <w:rFonts w:ascii="Tahoma" w:hAnsi="Tahoma"/>
          <w:color w:val="0D0D0D" w:themeColor="text1" w:themeTint="F2"/>
        </w:rPr>
      </w:pPr>
      <w:r w:rsidRPr="002D1581">
        <w:rPr>
          <w:rFonts w:ascii="Tahoma" w:hAnsi="Tahoma"/>
          <w:color w:val="0D0D0D" w:themeColor="text1" w:themeTint="F2"/>
        </w:rPr>
        <w:t xml:space="preserve">za 5. fazo prostorskega načrtovanja iz prvega odstavka </w:t>
      </w:r>
      <w:r w:rsidR="009A2ACB">
        <w:rPr>
          <w:rFonts w:ascii="Tahoma" w:hAnsi="Tahoma"/>
          <w:color w:val="0D0D0D" w:themeColor="text1" w:themeTint="F2"/>
        </w:rPr>
        <w:t>8</w:t>
      </w:r>
      <w:r w:rsidRPr="002D1581">
        <w:rPr>
          <w:rFonts w:ascii="Tahoma" w:hAnsi="Tahoma"/>
          <w:color w:val="0D0D0D" w:themeColor="text1" w:themeTint="F2"/>
        </w:rPr>
        <w:t>. člena te pogodbe po predložitvi projektne dokumentacije v slovenskem jeziku v zahtevanem številu fizičnih (natisnjenih in vezanih v projektne mape) in elektronskih (</w:t>
      </w:r>
      <w:r w:rsidR="004E343D" w:rsidRPr="002D1581">
        <w:rPr>
          <w:rFonts w:ascii="Tahoma" w:hAnsi="Tahoma"/>
          <w:color w:val="0D0D0D" w:themeColor="text1" w:themeTint="F2"/>
        </w:rPr>
        <w:t>digitalna oblika na nosilcu digitalnih informacij</w:t>
      </w:r>
      <w:r w:rsidRPr="002D1581">
        <w:rPr>
          <w:rFonts w:ascii="Tahoma" w:hAnsi="Tahoma"/>
          <w:color w:val="0D0D0D" w:themeColor="text1" w:themeTint="F2"/>
        </w:rPr>
        <w:t xml:space="preserve">) izvodov in podpisu zapisnika o pripravi </w:t>
      </w:r>
      <w:r w:rsidRPr="002D1581">
        <w:rPr>
          <w:rFonts w:ascii="Tahoma" w:hAnsi="Tahoma" w:cs="Tahoma"/>
          <w:color w:val="0D0D0D" w:themeColor="text1" w:themeTint="F2"/>
        </w:rPr>
        <w:t>osnutkov OPPN, okoljskega poročila in elaborata ekonomike</w:t>
      </w:r>
      <w:r w:rsidR="007B0B4A" w:rsidRPr="002D1581">
        <w:rPr>
          <w:rFonts w:ascii="Tahoma" w:hAnsi="Tahoma" w:cs="Tahoma"/>
          <w:color w:val="0D0D0D" w:themeColor="text1" w:themeTint="F2"/>
        </w:rPr>
        <w:t xml:space="preserve"> ter</w:t>
      </w:r>
      <w:r w:rsidR="007B0B4A" w:rsidRPr="002D1581">
        <w:rPr>
          <w:rFonts w:ascii="Tahoma" w:hAnsi="Tahoma"/>
          <w:color w:val="0D0D0D" w:themeColor="text1" w:themeTint="F2"/>
        </w:rPr>
        <w:t xml:space="preserve"> uskladitvi</w:t>
      </w:r>
      <w:r w:rsidR="00E772F5" w:rsidRPr="002D1581">
        <w:rPr>
          <w:rFonts w:ascii="Tahoma" w:hAnsi="Tahoma"/>
          <w:color w:val="0D0D0D" w:themeColor="text1" w:themeTint="F2"/>
        </w:rPr>
        <w:t xml:space="preserve"> 1.</w:t>
      </w:r>
      <w:r w:rsidR="007B0B4A" w:rsidRPr="002D1581">
        <w:rPr>
          <w:rFonts w:ascii="Tahoma" w:hAnsi="Tahoma"/>
          <w:color w:val="0D0D0D" w:themeColor="text1" w:themeTint="F2"/>
        </w:rPr>
        <w:t xml:space="preserve"> mnenj z nosilci urejanja prostora,</w:t>
      </w:r>
      <w:r w:rsidR="00D90876" w:rsidRPr="002D1581">
        <w:rPr>
          <w:rFonts w:ascii="Tahoma" w:hAnsi="Tahoma"/>
          <w:color w:val="0D0D0D" w:themeColor="text1" w:themeTint="F2"/>
        </w:rPr>
        <w:t xml:space="preserve"> s strani obeh pogodbenih strank oz. njunih predstavnikov</w:t>
      </w:r>
      <w:r w:rsidRPr="002D1581">
        <w:rPr>
          <w:rFonts w:ascii="Tahoma" w:hAnsi="Tahoma" w:cs="Tahoma"/>
          <w:color w:val="0D0D0D" w:themeColor="text1" w:themeTint="F2"/>
        </w:rPr>
        <w:t xml:space="preserve"> </w:t>
      </w:r>
      <w:r w:rsidRPr="002D1581">
        <w:rPr>
          <w:rFonts w:ascii="Tahoma" w:hAnsi="Tahoma"/>
          <w:color w:val="0D0D0D" w:themeColor="text1" w:themeTint="F2"/>
        </w:rPr>
        <w:t>(95 % plačilo v 30 dneh od izstavitve računa + 5 % zadržano plačilo</w:t>
      </w:r>
      <w:r w:rsidR="009A2ACB">
        <w:rPr>
          <w:rFonts w:ascii="Tahoma" w:hAnsi="Tahoma"/>
          <w:color w:val="0D0D0D" w:themeColor="text1" w:themeTint="F2"/>
        </w:rPr>
        <w:t xml:space="preserve"> </w:t>
      </w:r>
      <w:r w:rsidR="009A2ACB" w:rsidRPr="008A26E3">
        <w:rPr>
          <w:rFonts w:ascii="Tahoma" w:hAnsi="Tahoma" w:cs="Tahoma"/>
        </w:rPr>
        <w:t>– se poravna ob plačilu zadnjega računa);</w:t>
      </w:r>
    </w:p>
    <w:p w:rsidR="00C525BE" w:rsidRPr="002D1581" w:rsidRDefault="00C525BE" w:rsidP="001B7A1E">
      <w:pPr>
        <w:keepNext/>
        <w:keepLines/>
        <w:numPr>
          <w:ilvl w:val="0"/>
          <w:numId w:val="40"/>
        </w:numPr>
        <w:ind w:left="426" w:hanging="284"/>
        <w:jc w:val="both"/>
        <w:rPr>
          <w:rFonts w:ascii="Tahoma" w:hAnsi="Tahoma"/>
          <w:color w:val="0D0D0D" w:themeColor="text1" w:themeTint="F2"/>
        </w:rPr>
      </w:pPr>
      <w:r w:rsidRPr="002D1581">
        <w:rPr>
          <w:rFonts w:ascii="Tahoma" w:hAnsi="Tahoma"/>
          <w:color w:val="0D0D0D" w:themeColor="text1" w:themeTint="F2"/>
        </w:rPr>
        <w:t xml:space="preserve">za 6. fazo prostorskega načrtovanja iz prvega odstavka </w:t>
      </w:r>
      <w:r w:rsidR="009A2ACB">
        <w:rPr>
          <w:rFonts w:ascii="Tahoma" w:hAnsi="Tahoma"/>
          <w:color w:val="0D0D0D" w:themeColor="text1" w:themeTint="F2"/>
        </w:rPr>
        <w:t>8</w:t>
      </w:r>
      <w:r w:rsidRPr="002D1581">
        <w:rPr>
          <w:rFonts w:ascii="Tahoma" w:hAnsi="Tahoma"/>
          <w:color w:val="0D0D0D" w:themeColor="text1" w:themeTint="F2"/>
        </w:rPr>
        <w:t>. člena te pogodbe po predložitvi projektne dokumentacije v slovenskem jeziku v zahtevanem številu fizičnih (natisnjenih in vezanih v projektne mape) in elektronskih (</w:t>
      </w:r>
      <w:r w:rsidR="004E343D" w:rsidRPr="002D1581">
        <w:rPr>
          <w:rFonts w:ascii="Tahoma" w:hAnsi="Tahoma"/>
          <w:color w:val="0D0D0D" w:themeColor="text1" w:themeTint="F2"/>
        </w:rPr>
        <w:t>digitalna oblika na nosilcu digitalnih informacij</w:t>
      </w:r>
      <w:r w:rsidRPr="002D1581">
        <w:rPr>
          <w:rFonts w:ascii="Tahoma" w:hAnsi="Tahoma"/>
          <w:color w:val="0D0D0D" w:themeColor="text1" w:themeTint="F2"/>
        </w:rPr>
        <w:t xml:space="preserve">) izvodov in podpisu zapisnika o pripravi dopolnjenih osnutkov </w:t>
      </w:r>
      <w:r w:rsidRPr="002D1581">
        <w:rPr>
          <w:rFonts w:ascii="Tahoma" w:hAnsi="Tahoma" w:cs="Tahoma"/>
          <w:color w:val="0D0D0D" w:themeColor="text1" w:themeTint="F2"/>
        </w:rPr>
        <w:t>OPPN, okoljskega poročila in elaborata ekonomike</w:t>
      </w:r>
      <w:r w:rsidR="007B0B4A" w:rsidRPr="002D1581">
        <w:rPr>
          <w:rFonts w:ascii="Tahoma" w:hAnsi="Tahoma" w:cs="Tahoma"/>
          <w:color w:val="0D0D0D" w:themeColor="text1" w:themeTint="F2"/>
        </w:rPr>
        <w:t xml:space="preserve"> </w:t>
      </w:r>
      <w:r w:rsidR="007B0B4A" w:rsidRPr="002D1581">
        <w:rPr>
          <w:rFonts w:ascii="Tahoma" w:hAnsi="Tahoma"/>
          <w:color w:val="0D0D0D" w:themeColor="text1" w:themeTint="F2"/>
        </w:rPr>
        <w:t>in potrditvi dopolnjenih osnutkov s strani pristojnih organov Mestne občine Ljubljana in Ministrstva za okolje in prostor</w:t>
      </w:r>
      <w:r w:rsidR="00E772F5" w:rsidRPr="002D1581">
        <w:rPr>
          <w:rFonts w:ascii="Tahoma" w:hAnsi="Tahoma"/>
          <w:color w:val="0D0D0D" w:themeColor="text1" w:themeTint="F2"/>
        </w:rPr>
        <w:t>,</w:t>
      </w:r>
      <w:r w:rsidRPr="002D1581">
        <w:rPr>
          <w:rFonts w:ascii="Tahoma" w:hAnsi="Tahoma"/>
          <w:color w:val="0D0D0D" w:themeColor="text1" w:themeTint="F2"/>
        </w:rPr>
        <w:t xml:space="preserve"> s strani obeh pogodbenih strank oz. njunih predstavnikov (95 % plačilo v 30 dneh od izstavitve računa + 5 % zadržano plačilo</w:t>
      </w:r>
      <w:r w:rsidR="009A2ACB">
        <w:rPr>
          <w:rFonts w:ascii="Tahoma" w:hAnsi="Tahoma"/>
          <w:color w:val="0D0D0D" w:themeColor="text1" w:themeTint="F2"/>
        </w:rPr>
        <w:t xml:space="preserve"> </w:t>
      </w:r>
      <w:r w:rsidR="009A2ACB" w:rsidRPr="008A26E3">
        <w:rPr>
          <w:rFonts w:ascii="Tahoma" w:hAnsi="Tahoma" w:cs="Tahoma"/>
        </w:rPr>
        <w:t>– se poravna ob plačilu zadnjega računa);</w:t>
      </w:r>
    </w:p>
    <w:p w:rsidR="00C525BE" w:rsidRPr="00D67A0C" w:rsidRDefault="00C525BE">
      <w:pPr>
        <w:keepNext/>
        <w:keepLines/>
        <w:numPr>
          <w:ilvl w:val="0"/>
          <w:numId w:val="40"/>
        </w:numPr>
        <w:ind w:left="426" w:hanging="284"/>
        <w:jc w:val="both"/>
        <w:rPr>
          <w:rFonts w:ascii="Tahoma" w:hAnsi="Tahoma"/>
          <w:color w:val="0D0D0D" w:themeColor="text1" w:themeTint="F2"/>
        </w:rPr>
      </w:pPr>
      <w:r w:rsidRPr="002D1581">
        <w:rPr>
          <w:rFonts w:ascii="Tahoma" w:hAnsi="Tahoma"/>
          <w:color w:val="0D0D0D" w:themeColor="text1" w:themeTint="F2"/>
        </w:rPr>
        <w:t xml:space="preserve">za 7. fazo prostorskega načrtovanja iz prvega odstavka </w:t>
      </w:r>
      <w:r w:rsidR="009A2ACB">
        <w:rPr>
          <w:rFonts w:ascii="Tahoma" w:hAnsi="Tahoma"/>
          <w:color w:val="0D0D0D" w:themeColor="text1" w:themeTint="F2"/>
        </w:rPr>
        <w:t>8</w:t>
      </w:r>
      <w:r w:rsidRPr="002D1581">
        <w:rPr>
          <w:rFonts w:ascii="Tahoma" w:hAnsi="Tahoma"/>
          <w:color w:val="0D0D0D" w:themeColor="text1" w:themeTint="F2"/>
        </w:rPr>
        <w:t xml:space="preserve">. člena te pogodbe po predložitvi projektne dokumentacije v slovenskem jeziku v zahtevanem številu fizičnih (natisnjenih in vezanih v projektne mape) in elektronskih (digitalna oblika </w:t>
      </w:r>
      <w:r w:rsidR="004E343D" w:rsidRPr="002D1581">
        <w:rPr>
          <w:rFonts w:ascii="Tahoma" w:hAnsi="Tahoma"/>
          <w:color w:val="0D0D0D" w:themeColor="text1" w:themeTint="F2"/>
        </w:rPr>
        <w:t xml:space="preserve">na </w:t>
      </w:r>
      <w:r w:rsidRPr="002D1581">
        <w:rPr>
          <w:rFonts w:ascii="Tahoma" w:hAnsi="Tahoma"/>
          <w:color w:val="0D0D0D" w:themeColor="text1" w:themeTint="F2"/>
        </w:rPr>
        <w:t>nosilcu digitalnih informacij) izvodov in podpisu zapisnika o izdelavi gradiv za javno razgrnitev in obravnavo na mestnem svetu</w:t>
      </w:r>
      <w:r w:rsidR="00E772F5" w:rsidRPr="002D1581">
        <w:rPr>
          <w:rFonts w:ascii="Tahoma" w:hAnsi="Tahoma"/>
          <w:color w:val="0D0D0D" w:themeColor="text1" w:themeTint="F2"/>
        </w:rPr>
        <w:t xml:space="preserve"> in potrditvi usklajenih stališč javne obravnave z MOL,</w:t>
      </w:r>
      <w:r w:rsidRPr="002D1581">
        <w:rPr>
          <w:rFonts w:ascii="Tahoma" w:hAnsi="Tahoma"/>
          <w:color w:val="0D0D0D" w:themeColor="text1" w:themeTint="F2"/>
        </w:rPr>
        <w:t xml:space="preserve"> s strani obeh pogodbenih strank oz. njunih predstavnikov (95 % plačilo v 30 dneh od izstavitve računa + 5 % zadržano plačilo</w:t>
      </w:r>
      <w:r w:rsidR="00D67A0C">
        <w:rPr>
          <w:rFonts w:ascii="Tahoma" w:hAnsi="Tahoma"/>
          <w:color w:val="0D0D0D" w:themeColor="text1" w:themeTint="F2"/>
        </w:rPr>
        <w:t xml:space="preserve"> </w:t>
      </w:r>
      <w:r w:rsidR="00D67A0C" w:rsidRPr="008A26E3">
        <w:rPr>
          <w:rFonts w:ascii="Tahoma" w:hAnsi="Tahoma" w:cs="Tahoma"/>
        </w:rPr>
        <w:t>– se poravna ob plačilu zadnjega računa);</w:t>
      </w:r>
    </w:p>
    <w:p w:rsidR="00D67A0C" w:rsidRPr="00AE1B69" w:rsidRDefault="00C525BE" w:rsidP="00D67A0C">
      <w:pPr>
        <w:keepNext/>
        <w:keepLines/>
        <w:numPr>
          <w:ilvl w:val="0"/>
          <w:numId w:val="40"/>
        </w:numPr>
        <w:ind w:left="426" w:hanging="284"/>
        <w:jc w:val="both"/>
        <w:rPr>
          <w:rFonts w:ascii="Tahoma" w:hAnsi="Tahoma"/>
          <w:color w:val="0D0D0D" w:themeColor="text1" w:themeTint="F2"/>
        </w:rPr>
      </w:pPr>
      <w:r w:rsidRPr="002D1581">
        <w:rPr>
          <w:rFonts w:ascii="Tahoma" w:hAnsi="Tahoma"/>
          <w:color w:val="0D0D0D" w:themeColor="text1" w:themeTint="F2"/>
        </w:rPr>
        <w:t xml:space="preserve">za 8. fazo prostorskega načrtovanja iz prvega odstavka </w:t>
      </w:r>
      <w:r w:rsidR="009A2ACB">
        <w:rPr>
          <w:rFonts w:ascii="Tahoma" w:hAnsi="Tahoma"/>
          <w:color w:val="0D0D0D" w:themeColor="text1" w:themeTint="F2"/>
        </w:rPr>
        <w:t>8</w:t>
      </w:r>
      <w:r w:rsidRPr="002D1581">
        <w:rPr>
          <w:rFonts w:ascii="Tahoma" w:hAnsi="Tahoma"/>
          <w:color w:val="0D0D0D" w:themeColor="text1" w:themeTint="F2"/>
        </w:rPr>
        <w:t>. člena te pogodbe po predložitvi projektne dokumentacije v slovenskem jeziku v zahtevanem številu fizičnih (natisnjenih in vezanih v projektne mape) in elektronskih (</w:t>
      </w:r>
      <w:r w:rsidR="00A65EEE" w:rsidRPr="002D1581">
        <w:rPr>
          <w:rFonts w:ascii="Tahoma" w:hAnsi="Tahoma"/>
          <w:color w:val="0D0D0D" w:themeColor="text1" w:themeTint="F2"/>
        </w:rPr>
        <w:t>digitalna oblika na nosilcu digitalnih informacij</w:t>
      </w:r>
      <w:r w:rsidRPr="002D1581">
        <w:rPr>
          <w:rFonts w:ascii="Tahoma" w:hAnsi="Tahoma"/>
          <w:color w:val="0D0D0D" w:themeColor="text1" w:themeTint="F2"/>
        </w:rPr>
        <w:t>) izvodov in podpisu zapisnika o izdelav</w:t>
      </w:r>
      <w:r w:rsidR="00D67A0C">
        <w:rPr>
          <w:rFonts w:ascii="Tahoma" w:hAnsi="Tahoma"/>
          <w:color w:val="0D0D0D" w:themeColor="text1" w:themeTint="F2"/>
        </w:rPr>
        <w:t>i</w:t>
      </w:r>
      <w:r w:rsidRPr="002D1581">
        <w:rPr>
          <w:rFonts w:ascii="Tahoma" w:hAnsi="Tahoma"/>
          <w:color w:val="0D0D0D" w:themeColor="text1" w:themeTint="F2"/>
        </w:rPr>
        <w:t xml:space="preserve"> predlogov </w:t>
      </w:r>
      <w:r w:rsidRPr="002D1581">
        <w:rPr>
          <w:rFonts w:ascii="Tahoma" w:hAnsi="Tahoma" w:cs="Tahoma"/>
          <w:color w:val="0D0D0D" w:themeColor="text1" w:themeTint="F2"/>
        </w:rPr>
        <w:t>OPPN, okoljskega poročila</w:t>
      </w:r>
      <w:r w:rsidR="00E772F5" w:rsidRPr="002D1581">
        <w:rPr>
          <w:rFonts w:ascii="Tahoma" w:hAnsi="Tahoma" w:cs="Tahoma"/>
          <w:color w:val="0D0D0D" w:themeColor="text1" w:themeTint="F2"/>
        </w:rPr>
        <w:t>,</w:t>
      </w:r>
      <w:r w:rsidRPr="002D1581">
        <w:rPr>
          <w:rFonts w:ascii="Tahoma" w:hAnsi="Tahoma" w:cs="Tahoma"/>
          <w:color w:val="0D0D0D" w:themeColor="text1" w:themeTint="F2"/>
        </w:rPr>
        <w:t xml:space="preserve"> </w:t>
      </w:r>
      <w:r w:rsidRPr="002D1581">
        <w:rPr>
          <w:rFonts w:ascii="Tahoma" w:hAnsi="Tahoma" w:cs="Tahoma"/>
          <w:strike/>
          <w:color w:val="0D0D0D" w:themeColor="text1" w:themeTint="F2"/>
        </w:rPr>
        <w:t>in</w:t>
      </w:r>
      <w:r w:rsidRPr="002D1581">
        <w:rPr>
          <w:rFonts w:ascii="Tahoma" w:hAnsi="Tahoma" w:cs="Tahoma"/>
          <w:color w:val="0D0D0D" w:themeColor="text1" w:themeTint="F2"/>
        </w:rPr>
        <w:t xml:space="preserve"> elaborata ekonomike</w:t>
      </w:r>
      <w:r w:rsidR="00E772F5" w:rsidRPr="002D1581">
        <w:rPr>
          <w:rFonts w:ascii="Tahoma" w:hAnsi="Tahoma" w:cs="Tahoma"/>
          <w:color w:val="0D0D0D" w:themeColor="text1" w:themeTint="F2"/>
        </w:rPr>
        <w:t xml:space="preserve"> in </w:t>
      </w:r>
      <w:r w:rsidR="00E772F5" w:rsidRPr="002D1581">
        <w:rPr>
          <w:rFonts w:ascii="Tahoma" w:hAnsi="Tahoma"/>
          <w:color w:val="0D0D0D" w:themeColor="text1" w:themeTint="F2"/>
        </w:rPr>
        <w:t>uskladitvi pridobljenih 2. mnenj z nosilci urejanja prostora v MOL</w:t>
      </w:r>
      <w:r w:rsidR="00D67A0C">
        <w:rPr>
          <w:rFonts w:ascii="Tahoma" w:hAnsi="Tahoma"/>
          <w:color w:val="0D0D0D" w:themeColor="text1" w:themeTint="F2"/>
        </w:rPr>
        <w:t>,</w:t>
      </w:r>
      <w:r w:rsidRPr="002D1581">
        <w:rPr>
          <w:rFonts w:ascii="Tahoma" w:hAnsi="Tahoma"/>
          <w:color w:val="0D0D0D" w:themeColor="text1" w:themeTint="F2"/>
        </w:rPr>
        <w:t xml:space="preserve"> s strani obeh pogodbenih strank oz. njunih predstavnikov</w:t>
      </w:r>
      <w:r w:rsidR="00D67A0C">
        <w:rPr>
          <w:rFonts w:ascii="Tahoma" w:hAnsi="Tahoma"/>
          <w:color w:val="0D0D0D" w:themeColor="text1" w:themeTint="F2"/>
        </w:rPr>
        <w:t xml:space="preserve"> </w:t>
      </w:r>
      <w:r w:rsidR="00D67A0C" w:rsidRPr="002D1581">
        <w:rPr>
          <w:rFonts w:ascii="Tahoma" w:hAnsi="Tahoma"/>
          <w:color w:val="0D0D0D" w:themeColor="text1" w:themeTint="F2"/>
        </w:rPr>
        <w:t>(95 % plačilo v 30 dneh od izstavitve računa + 5 % zadržano plačilo</w:t>
      </w:r>
      <w:r w:rsidR="00D67A0C">
        <w:rPr>
          <w:rFonts w:ascii="Tahoma" w:hAnsi="Tahoma"/>
          <w:color w:val="0D0D0D" w:themeColor="text1" w:themeTint="F2"/>
        </w:rPr>
        <w:t xml:space="preserve"> </w:t>
      </w:r>
      <w:r w:rsidR="00D67A0C" w:rsidRPr="008A26E3">
        <w:rPr>
          <w:rFonts w:ascii="Tahoma" w:hAnsi="Tahoma" w:cs="Tahoma"/>
        </w:rPr>
        <w:t>– se poravna ob plačilu zadnjega računa);</w:t>
      </w:r>
    </w:p>
    <w:p w:rsidR="00C525BE" w:rsidRPr="002D1581" w:rsidRDefault="00C525BE" w:rsidP="00AE6555">
      <w:pPr>
        <w:keepNext/>
        <w:keepLines/>
        <w:ind w:left="426"/>
        <w:jc w:val="both"/>
        <w:rPr>
          <w:rFonts w:ascii="Tahoma" w:hAnsi="Tahoma"/>
          <w:color w:val="0D0D0D" w:themeColor="text1" w:themeTint="F2"/>
        </w:rPr>
      </w:pPr>
    </w:p>
    <w:p w:rsidR="00C525BE" w:rsidRPr="00D67A0C" w:rsidRDefault="00C525BE">
      <w:pPr>
        <w:keepNext/>
        <w:keepLines/>
        <w:numPr>
          <w:ilvl w:val="0"/>
          <w:numId w:val="40"/>
        </w:numPr>
        <w:ind w:left="426" w:hanging="284"/>
        <w:jc w:val="both"/>
        <w:rPr>
          <w:rFonts w:ascii="Tahoma" w:hAnsi="Tahoma"/>
          <w:color w:val="0D0D0D" w:themeColor="text1" w:themeTint="F2"/>
        </w:rPr>
      </w:pPr>
      <w:r w:rsidRPr="002D1581">
        <w:rPr>
          <w:rFonts w:ascii="Tahoma" w:hAnsi="Tahoma"/>
          <w:color w:val="0D0D0D" w:themeColor="text1" w:themeTint="F2"/>
        </w:rPr>
        <w:lastRenderedPageBreak/>
        <w:t xml:space="preserve">za 9. fazo prostorskega načrtovanja iz prvega odstavka </w:t>
      </w:r>
      <w:r w:rsidR="005758D3">
        <w:rPr>
          <w:rFonts w:ascii="Tahoma" w:hAnsi="Tahoma"/>
          <w:color w:val="0D0D0D" w:themeColor="text1" w:themeTint="F2"/>
        </w:rPr>
        <w:t>8</w:t>
      </w:r>
      <w:r w:rsidRPr="002D1581">
        <w:rPr>
          <w:rFonts w:ascii="Tahoma" w:hAnsi="Tahoma"/>
          <w:color w:val="0D0D0D" w:themeColor="text1" w:themeTint="F2"/>
        </w:rPr>
        <w:t>. člena te pogodbe po predložitvi projektne dokumentacije v slovenskem jeziku v zahtevanem številu fizičnih (natisnjenih in vezanih v projektne mape) in elektronskih (</w:t>
      </w:r>
      <w:r w:rsidR="00A65EEE" w:rsidRPr="002D1581">
        <w:rPr>
          <w:rFonts w:ascii="Tahoma" w:hAnsi="Tahoma"/>
          <w:color w:val="0D0D0D" w:themeColor="text1" w:themeTint="F2"/>
        </w:rPr>
        <w:t>digitalna oblika na nosilcu digitalnih informacij</w:t>
      </w:r>
      <w:r w:rsidRPr="002D1581">
        <w:rPr>
          <w:rFonts w:ascii="Tahoma" w:hAnsi="Tahoma"/>
          <w:color w:val="0D0D0D" w:themeColor="text1" w:themeTint="F2"/>
        </w:rPr>
        <w:t>) izvodov in podpisu zapisnika o izdelav</w:t>
      </w:r>
      <w:r w:rsidR="00D67A0C">
        <w:rPr>
          <w:rFonts w:ascii="Tahoma" w:hAnsi="Tahoma"/>
          <w:color w:val="0D0D0D" w:themeColor="text1" w:themeTint="F2"/>
        </w:rPr>
        <w:t>i</w:t>
      </w:r>
      <w:r w:rsidRPr="002D1581">
        <w:rPr>
          <w:rFonts w:ascii="Tahoma" w:hAnsi="Tahoma"/>
          <w:color w:val="0D0D0D" w:themeColor="text1" w:themeTint="F2"/>
        </w:rPr>
        <w:t xml:space="preserve"> usklajenih predlogov </w:t>
      </w:r>
      <w:r w:rsidRPr="002D1581">
        <w:rPr>
          <w:rFonts w:ascii="Tahoma" w:hAnsi="Tahoma" w:cs="Tahoma"/>
          <w:color w:val="0D0D0D" w:themeColor="text1" w:themeTint="F2"/>
        </w:rPr>
        <w:t>OPPN, okoljskega poročila in elaborata ekonomike</w:t>
      </w:r>
      <w:r w:rsidR="00E772F5" w:rsidRPr="002D1581">
        <w:rPr>
          <w:rFonts w:ascii="Tahoma" w:hAnsi="Tahoma"/>
          <w:color w:val="0D0D0D" w:themeColor="text1" w:themeTint="F2"/>
        </w:rPr>
        <w:t xml:space="preserve"> ter o potrditvi usklajenih predlogov na MOL in MOP ter objavi akta v Uradnem listu Republike Slovenije,</w:t>
      </w:r>
      <w:r w:rsidRPr="002D1581">
        <w:rPr>
          <w:rFonts w:ascii="Tahoma" w:hAnsi="Tahoma"/>
          <w:color w:val="0D0D0D" w:themeColor="text1" w:themeTint="F2"/>
        </w:rPr>
        <w:t xml:space="preserve"> s strani obeh pogodbenih strank oz. njunih </w:t>
      </w:r>
      <w:r w:rsidR="00E772F5" w:rsidRPr="002D1581">
        <w:rPr>
          <w:rFonts w:ascii="Tahoma" w:hAnsi="Tahoma"/>
          <w:color w:val="0D0D0D" w:themeColor="text1" w:themeTint="F2"/>
        </w:rPr>
        <w:t xml:space="preserve">predstavnikov </w:t>
      </w:r>
      <w:r w:rsidRPr="002D1581">
        <w:rPr>
          <w:rFonts w:ascii="Tahoma" w:hAnsi="Tahoma"/>
          <w:color w:val="0D0D0D" w:themeColor="text1" w:themeTint="F2"/>
        </w:rPr>
        <w:t>(95 % plačilo v 30 dneh od izstavitve računa + 5 % zadržano plačilo</w:t>
      </w:r>
      <w:r w:rsidR="00D67A0C">
        <w:rPr>
          <w:rFonts w:ascii="Tahoma" w:hAnsi="Tahoma"/>
          <w:color w:val="0D0D0D" w:themeColor="text1" w:themeTint="F2"/>
        </w:rPr>
        <w:t xml:space="preserve"> </w:t>
      </w:r>
      <w:r w:rsidR="00D67A0C" w:rsidRPr="008A26E3">
        <w:rPr>
          <w:rFonts w:ascii="Tahoma" w:hAnsi="Tahoma" w:cs="Tahoma"/>
        </w:rPr>
        <w:t>– se poravna ob plačilu zadnjega računa);</w:t>
      </w:r>
    </w:p>
    <w:p w:rsidR="00C525BE" w:rsidRPr="002D1581" w:rsidRDefault="00C525BE" w:rsidP="001B7A1E">
      <w:pPr>
        <w:keepNext/>
        <w:keepLines/>
        <w:numPr>
          <w:ilvl w:val="0"/>
          <w:numId w:val="40"/>
        </w:numPr>
        <w:ind w:left="426" w:hanging="284"/>
        <w:jc w:val="both"/>
        <w:rPr>
          <w:rFonts w:ascii="Tahoma" w:hAnsi="Tahoma"/>
          <w:color w:val="0D0D0D" w:themeColor="text1" w:themeTint="F2"/>
        </w:rPr>
      </w:pPr>
      <w:r w:rsidRPr="002D1581">
        <w:rPr>
          <w:rFonts w:ascii="Tahoma" w:hAnsi="Tahoma"/>
          <w:color w:val="0D0D0D" w:themeColor="text1" w:themeTint="F2"/>
        </w:rPr>
        <w:t xml:space="preserve">za 10. fazo prostorskega načrtovanja iz prvega odstavka </w:t>
      </w:r>
      <w:r w:rsidR="005758D3">
        <w:rPr>
          <w:rFonts w:ascii="Tahoma" w:hAnsi="Tahoma"/>
          <w:color w:val="0D0D0D" w:themeColor="text1" w:themeTint="F2"/>
        </w:rPr>
        <w:t>8</w:t>
      </w:r>
      <w:r w:rsidRPr="002D1581">
        <w:rPr>
          <w:rFonts w:ascii="Tahoma" w:hAnsi="Tahoma"/>
          <w:color w:val="0D0D0D" w:themeColor="text1" w:themeTint="F2"/>
        </w:rPr>
        <w:t>. člena te pogodbe po predložitvi projektne dokumentacije v slovenskem jeziku v zahtevanem številu fizičnih (natisnjenih in vezanih v projektne mape) in elektronskih (</w:t>
      </w:r>
      <w:r w:rsidR="00A65EEE" w:rsidRPr="002D1581">
        <w:rPr>
          <w:rFonts w:ascii="Tahoma" w:hAnsi="Tahoma"/>
          <w:color w:val="0D0D0D" w:themeColor="text1" w:themeTint="F2"/>
        </w:rPr>
        <w:t>digitalna oblika na nosilcu digitalnih informacij</w:t>
      </w:r>
      <w:r w:rsidRPr="002D1581">
        <w:rPr>
          <w:rFonts w:ascii="Tahoma" w:hAnsi="Tahoma"/>
          <w:color w:val="0D0D0D" w:themeColor="text1" w:themeTint="F2"/>
        </w:rPr>
        <w:t>) izvodov in podpisu zapisnika o izdelav</w:t>
      </w:r>
      <w:r w:rsidR="00D67A0C">
        <w:rPr>
          <w:rFonts w:ascii="Tahoma" w:hAnsi="Tahoma"/>
          <w:color w:val="0D0D0D" w:themeColor="text1" w:themeTint="F2"/>
        </w:rPr>
        <w:t>i</w:t>
      </w:r>
      <w:r w:rsidRPr="002D1581">
        <w:rPr>
          <w:rFonts w:ascii="Tahoma" w:hAnsi="Tahoma"/>
          <w:color w:val="0D0D0D" w:themeColor="text1" w:themeTint="F2"/>
        </w:rPr>
        <w:t xml:space="preserve"> vezanih izvodov </w:t>
      </w:r>
      <w:r w:rsidRPr="002D1581">
        <w:rPr>
          <w:rFonts w:ascii="Tahoma" w:hAnsi="Tahoma" w:cs="Tahoma"/>
          <w:color w:val="0D0D0D" w:themeColor="text1" w:themeTint="F2"/>
        </w:rPr>
        <w:t>OPPN, okoljskega poročila in elaborata ekonomike</w:t>
      </w:r>
      <w:r w:rsidR="00E772F5" w:rsidRPr="002D1581">
        <w:rPr>
          <w:rFonts w:ascii="Tahoma" w:hAnsi="Tahoma" w:cs="Tahoma"/>
          <w:color w:val="0D0D0D" w:themeColor="text1" w:themeTint="F2"/>
        </w:rPr>
        <w:t>,</w:t>
      </w:r>
      <w:r w:rsidRPr="002D1581">
        <w:rPr>
          <w:rFonts w:ascii="Tahoma" w:hAnsi="Tahoma"/>
          <w:color w:val="0D0D0D" w:themeColor="text1" w:themeTint="F2"/>
        </w:rPr>
        <w:t xml:space="preserve"> s strani obeh pogodbenih strank oz. njunih predstavnikov</w:t>
      </w:r>
      <w:r w:rsidR="005758D3">
        <w:rPr>
          <w:rFonts w:ascii="Tahoma" w:hAnsi="Tahoma"/>
          <w:color w:val="0D0D0D" w:themeColor="text1" w:themeTint="F2"/>
        </w:rPr>
        <w:t xml:space="preserve"> in podpisu zapisnika o končanju vseh izvedenih del po pogodbi</w:t>
      </w:r>
      <w:r w:rsidRPr="002D1581">
        <w:rPr>
          <w:rFonts w:ascii="Tahoma" w:hAnsi="Tahoma"/>
          <w:color w:val="0D0D0D" w:themeColor="text1" w:themeTint="F2"/>
        </w:rPr>
        <w:t>.</w:t>
      </w:r>
    </w:p>
    <w:p w:rsidR="00C525BE" w:rsidRPr="002D1581" w:rsidRDefault="00C525BE" w:rsidP="00C525BE">
      <w:pPr>
        <w:keepNext/>
        <w:keepLines/>
        <w:jc w:val="both"/>
        <w:rPr>
          <w:rFonts w:ascii="Tahoma" w:hAnsi="Tahoma"/>
          <w:color w:val="0D0D0D" w:themeColor="text1" w:themeTint="F2"/>
        </w:rPr>
      </w:pPr>
    </w:p>
    <w:p w:rsidR="00C525BE" w:rsidRDefault="00C525BE" w:rsidP="00C525BE">
      <w:pPr>
        <w:keepNext/>
        <w:keepLines/>
        <w:jc w:val="both"/>
        <w:rPr>
          <w:rFonts w:ascii="Tahoma" w:hAnsi="Tahoma"/>
        </w:rPr>
      </w:pPr>
      <w:r w:rsidRPr="002D1581">
        <w:rPr>
          <w:rFonts w:ascii="Tahoma" w:hAnsi="Tahoma"/>
          <w:color w:val="0D0D0D" w:themeColor="text1" w:themeTint="F2"/>
        </w:rPr>
        <w:t>Izvajalec je dolžan skupaj s specificiranim računom predložiti naročniku tudi posamezni zapisnik o izvedenih pogodbenih delih,</w:t>
      </w:r>
      <w:r w:rsidR="00E772F5" w:rsidRPr="002D1581">
        <w:rPr>
          <w:rFonts w:ascii="Tahoma" w:hAnsi="Tahoma"/>
          <w:color w:val="0D0D0D" w:themeColor="text1" w:themeTint="F2"/>
        </w:rPr>
        <w:t xml:space="preserve"> podpisan s strani obeh pogodbenih strank oziroma njunih predstavnikov,</w:t>
      </w:r>
      <w:r w:rsidRPr="002D1581">
        <w:rPr>
          <w:rFonts w:ascii="Tahoma" w:hAnsi="Tahoma"/>
          <w:color w:val="0D0D0D" w:themeColor="text1" w:themeTint="F2"/>
        </w:rPr>
        <w:t xml:space="preserve"> ki je obvezna priloga k računu</w:t>
      </w:r>
      <w:r w:rsidR="00D67A0C">
        <w:rPr>
          <w:rFonts w:ascii="Tahoma" w:hAnsi="Tahoma"/>
          <w:color w:val="0D0D0D" w:themeColor="text1" w:themeTint="F2"/>
        </w:rPr>
        <w:t>.</w:t>
      </w:r>
      <w:r w:rsidRPr="002D1581">
        <w:rPr>
          <w:rFonts w:ascii="Tahoma" w:hAnsi="Tahoma"/>
          <w:color w:val="0D0D0D" w:themeColor="text1" w:themeTint="F2"/>
        </w:rPr>
        <w:t xml:space="preserve"> Na izstavljenem računu mora biti navedena številka pisnega nabavnega naročila naročnika</w:t>
      </w:r>
      <w:r w:rsidRPr="009632C3">
        <w:rPr>
          <w:rFonts w:ascii="Tahoma" w:hAnsi="Tahoma"/>
        </w:rPr>
        <w:t>.</w:t>
      </w:r>
    </w:p>
    <w:p w:rsidR="00C525BE" w:rsidRPr="009632C3" w:rsidRDefault="00C525BE" w:rsidP="00C525BE">
      <w:pPr>
        <w:keepNext/>
        <w:keepLines/>
        <w:jc w:val="both"/>
        <w:rPr>
          <w:rFonts w:ascii="Tahoma" w:hAnsi="Tahoma"/>
        </w:rPr>
      </w:pPr>
    </w:p>
    <w:p w:rsidR="00C525BE" w:rsidRPr="007A4776" w:rsidRDefault="00C525BE" w:rsidP="001B7A1E">
      <w:pPr>
        <w:keepNext/>
        <w:keepLines/>
        <w:numPr>
          <w:ilvl w:val="1"/>
          <w:numId w:val="32"/>
        </w:numPr>
        <w:ind w:left="426" w:hanging="426"/>
        <w:jc w:val="center"/>
        <w:rPr>
          <w:rFonts w:ascii="Tahoma" w:hAnsi="Tahoma" w:cs="Tahoma"/>
          <w:color w:val="000000" w:themeColor="text1"/>
        </w:rPr>
      </w:pPr>
      <w:r w:rsidRPr="007A4776">
        <w:rPr>
          <w:rFonts w:ascii="Tahoma" w:hAnsi="Tahoma" w:cs="Tahoma"/>
          <w:color w:val="000000" w:themeColor="text1"/>
        </w:rPr>
        <w:t>člen</w:t>
      </w:r>
    </w:p>
    <w:p w:rsidR="00C525BE" w:rsidRPr="007A4776" w:rsidRDefault="00C525BE" w:rsidP="00C525BE">
      <w:pPr>
        <w:keepNext/>
        <w:keepLines/>
        <w:tabs>
          <w:tab w:val="left" w:pos="1418"/>
          <w:tab w:val="left" w:pos="1702"/>
        </w:tabs>
        <w:jc w:val="both"/>
        <w:rPr>
          <w:rFonts w:ascii="Tahoma" w:hAnsi="Tahoma" w:cs="Tahoma"/>
          <w:color w:val="000000" w:themeColor="text1"/>
        </w:rPr>
      </w:pPr>
    </w:p>
    <w:p w:rsidR="00C525BE" w:rsidRPr="002C7D77" w:rsidRDefault="00C525BE" w:rsidP="00C525BE">
      <w:pPr>
        <w:pStyle w:val="BESEDILO"/>
        <w:keepNext/>
        <w:widowControl/>
        <w:rPr>
          <w:rFonts w:ascii="Tahoma" w:hAnsi="Tahoma" w:cs="Tahoma"/>
          <w:i/>
        </w:rPr>
      </w:pPr>
      <w:r w:rsidRPr="002C7D77">
        <w:rPr>
          <w:rFonts w:ascii="Tahoma" w:hAnsi="Tahoma" w:cs="Tahoma"/>
          <w:i/>
          <w:u w:val="single"/>
        </w:rPr>
        <w:t xml:space="preserve">A. V primeru, da ima izvajalec sedež v Republiki Sloveniji: </w:t>
      </w:r>
      <w:r w:rsidRPr="002C7D77">
        <w:rPr>
          <w:rFonts w:ascii="Tahoma" w:hAnsi="Tahoma" w:cs="Tahoma"/>
          <w:i/>
        </w:rPr>
        <w:t xml:space="preserve">Naročnik bo račune, izstavljene v skladu s </w:t>
      </w:r>
      <w:r>
        <w:rPr>
          <w:rFonts w:ascii="Tahoma" w:hAnsi="Tahoma" w:cs="Tahoma"/>
          <w:i/>
        </w:rPr>
        <w:t>9.</w:t>
      </w:r>
      <w:r w:rsidRPr="002C7D77">
        <w:rPr>
          <w:rFonts w:ascii="Tahoma" w:hAnsi="Tahoma" w:cs="Tahoma"/>
          <w:i/>
        </w:rPr>
        <w:t xml:space="preserve"> člen</w:t>
      </w:r>
      <w:r>
        <w:rPr>
          <w:rFonts w:ascii="Tahoma" w:hAnsi="Tahoma" w:cs="Tahoma"/>
          <w:i/>
        </w:rPr>
        <w:t>om te</w:t>
      </w:r>
      <w:r w:rsidRPr="002C7D77">
        <w:rPr>
          <w:rFonts w:ascii="Tahoma" w:hAnsi="Tahoma" w:cs="Tahoma"/>
          <w:i/>
        </w:rPr>
        <w:t xml:space="preserve"> </w:t>
      </w:r>
      <w:r>
        <w:rPr>
          <w:rFonts w:ascii="Tahoma" w:hAnsi="Tahoma" w:cs="Tahoma"/>
          <w:i/>
        </w:rPr>
        <w:t>pogodbe</w:t>
      </w:r>
      <w:r w:rsidRPr="002C7D77">
        <w:rPr>
          <w:rFonts w:ascii="Tahoma" w:hAnsi="Tahoma" w:cs="Tahoma"/>
          <w:i/>
        </w:rPr>
        <w:t xml:space="preserve">, plačal na transakcijski račun izvajalca oz. podizvajalca, ki je uradno evidentiran pri AJPES in bo naveden na računu, v roku 30 (tridesetih) </w:t>
      </w:r>
      <w:r>
        <w:rPr>
          <w:rFonts w:ascii="Tahoma" w:hAnsi="Tahoma" w:cs="Tahoma"/>
          <w:i/>
        </w:rPr>
        <w:t xml:space="preserve">koledarskih </w:t>
      </w:r>
      <w:r w:rsidRPr="002C7D77">
        <w:rPr>
          <w:rFonts w:ascii="Tahoma" w:hAnsi="Tahoma" w:cs="Tahoma"/>
          <w:i/>
        </w:rPr>
        <w:t>dni od dneva izstavitve pravilnega računa za opravljene storitve in dostavljenega v vložišče naročnika.</w:t>
      </w:r>
    </w:p>
    <w:p w:rsidR="00C525BE" w:rsidRPr="002C7D77" w:rsidRDefault="00C525BE" w:rsidP="00C525BE">
      <w:pPr>
        <w:pStyle w:val="BESEDILO"/>
        <w:keepNext/>
        <w:widowControl/>
        <w:rPr>
          <w:rFonts w:ascii="Tahoma" w:hAnsi="Tahoma" w:cs="Tahoma"/>
        </w:rPr>
      </w:pPr>
    </w:p>
    <w:p w:rsidR="00C525BE" w:rsidRPr="002C7D77" w:rsidRDefault="00C525BE" w:rsidP="00C525BE">
      <w:pPr>
        <w:pStyle w:val="BESEDILO"/>
        <w:keepNext/>
        <w:widowControl/>
        <w:rPr>
          <w:rFonts w:ascii="Tahoma" w:hAnsi="Tahoma" w:cs="Tahoma"/>
          <w:i/>
        </w:rPr>
      </w:pPr>
      <w:r w:rsidRPr="002C7D77">
        <w:rPr>
          <w:rFonts w:ascii="Tahoma" w:hAnsi="Tahoma" w:cs="Tahoma"/>
          <w:i/>
          <w:u w:val="single"/>
        </w:rPr>
        <w:t xml:space="preserve">B. V primeru, da izvajalec nima sedeža v Republiki Sloveniji: </w:t>
      </w:r>
      <w:r w:rsidRPr="002C7D77">
        <w:rPr>
          <w:rFonts w:ascii="Tahoma" w:hAnsi="Tahoma" w:cs="Tahoma"/>
          <w:i/>
        </w:rPr>
        <w:t xml:space="preserve">Naročnik bo račune, izstavljene v skladu s </w:t>
      </w:r>
      <w:r>
        <w:rPr>
          <w:rFonts w:ascii="Tahoma" w:hAnsi="Tahoma" w:cs="Tahoma"/>
          <w:i/>
        </w:rPr>
        <w:t>9.</w:t>
      </w:r>
      <w:r w:rsidRPr="002C7D77">
        <w:rPr>
          <w:rFonts w:ascii="Tahoma" w:hAnsi="Tahoma" w:cs="Tahoma"/>
          <w:i/>
        </w:rPr>
        <w:t xml:space="preserve"> člen</w:t>
      </w:r>
      <w:r>
        <w:rPr>
          <w:rFonts w:ascii="Tahoma" w:hAnsi="Tahoma" w:cs="Tahoma"/>
          <w:i/>
        </w:rPr>
        <w:t>om te</w:t>
      </w:r>
      <w:r w:rsidRPr="002C7D77">
        <w:rPr>
          <w:rFonts w:ascii="Tahoma" w:hAnsi="Tahoma" w:cs="Tahoma"/>
          <w:i/>
        </w:rPr>
        <w:t xml:space="preserve"> </w:t>
      </w:r>
      <w:r>
        <w:rPr>
          <w:rFonts w:ascii="Tahoma" w:hAnsi="Tahoma" w:cs="Tahoma"/>
          <w:i/>
        </w:rPr>
        <w:t>pogodbe</w:t>
      </w:r>
      <w:r w:rsidRPr="002C7D77">
        <w:rPr>
          <w:rFonts w:ascii="Tahoma" w:hAnsi="Tahoma" w:cs="Tahoma"/>
          <w:i/>
        </w:rPr>
        <w:t xml:space="preserve">, plačal na poslovni račun izvajalca oz. podizvajalca v roku 30 (tridesetih) </w:t>
      </w:r>
      <w:r>
        <w:rPr>
          <w:rFonts w:ascii="Tahoma" w:hAnsi="Tahoma" w:cs="Tahoma"/>
          <w:i/>
        </w:rPr>
        <w:t xml:space="preserve">koledarskih </w:t>
      </w:r>
      <w:r w:rsidRPr="002C7D77">
        <w:rPr>
          <w:rFonts w:ascii="Tahoma" w:hAnsi="Tahoma" w:cs="Tahoma"/>
          <w:i/>
        </w:rPr>
        <w:t xml:space="preserve">dni od dneva izstavitve pravilnega računa za opravljene storitve in dostavljenega v vložišče naročnika. Poslovni račun mora biti naveden tudi na posameznem računu. </w:t>
      </w:r>
    </w:p>
    <w:p w:rsidR="00C525BE" w:rsidRPr="002C7D77" w:rsidRDefault="00C525BE" w:rsidP="00C525BE">
      <w:pPr>
        <w:pStyle w:val="BESEDILO"/>
        <w:keepNext/>
        <w:widowControl/>
        <w:rPr>
          <w:rFonts w:ascii="Tahoma" w:hAnsi="Tahoma" w:cs="Tahoma"/>
        </w:rPr>
      </w:pPr>
    </w:p>
    <w:p w:rsidR="00C525BE" w:rsidRPr="002C7D77" w:rsidRDefault="00C525BE" w:rsidP="00C525BE">
      <w:pPr>
        <w:pStyle w:val="BESEDILO"/>
        <w:keepNext/>
        <w:widowControl/>
        <w:rPr>
          <w:rFonts w:ascii="Tahoma" w:hAnsi="Tahoma" w:cs="Tahoma"/>
        </w:rPr>
      </w:pPr>
      <w:r w:rsidRPr="002C7D77">
        <w:rPr>
          <w:rFonts w:ascii="Tahoma" w:hAnsi="Tahoma" w:cs="Tahoma"/>
        </w:rPr>
        <w:t xml:space="preserve">V primeru, da izstavljeni račun ni pravilen, ga je naročnik dolžan zavrniti z obrazložitvijo v petih (5) koledarskih dneh od prejema, izvajalec pa je dolžan izstaviti nov, popravljen račun v roku </w:t>
      </w:r>
      <w:r>
        <w:rPr>
          <w:rFonts w:ascii="Tahoma" w:hAnsi="Tahoma" w:cs="Tahoma"/>
        </w:rPr>
        <w:t>treh</w:t>
      </w:r>
      <w:r w:rsidRPr="002C7D77">
        <w:rPr>
          <w:rFonts w:ascii="Tahoma" w:hAnsi="Tahoma" w:cs="Tahoma"/>
        </w:rPr>
        <w:t xml:space="preserve"> (</w:t>
      </w:r>
      <w:r>
        <w:rPr>
          <w:rFonts w:ascii="Tahoma" w:hAnsi="Tahoma" w:cs="Tahoma"/>
        </w:rPr>
        <w:t>3</w:t>
      </w:r>
      <w:r w:rsidRPr="002C7D77">
        <w:rPr>
          <w:rFonts w:ascii="Tahoma" w:hAnsi="Tahoma" w:cs="Tahoma"/>
        </w:rPr>
        <w:t>) koledarskih dni od zavrnitve, v katerem bo izkazana pravilna vrednost izvedenih storitev.</w:t>
      </w:r>
    </w:p>
    <w:p w:rsidR="00C525BE" w:rsidRPr="002C7D77" w:rsidRDefault="00C525BE" w:rsidP="00C525BE">
      <w:pPr>
        <w:pStyle w:val="BESEDILO"/>
        <w:keepNext/>
        <w:widowControl/>
        <w:rPr>
          <w:rFonts w:ascii="Tahoma" w:hAnsi="Tahoma" w:cs="Tahoma"/>
        </w:rPr>
      </w:pPr>
    </w:p>
    <w:p w:rsidR="00C525BE" w:rsidRDefault="00C525BE" w:rsidP="00C525BE">
      <w:pPr>
        <w:pStyle w:val="BESEDILO"/>
        <w:keepNext/>
        <w:widowControl/>
        <w:rPr>
          <w:rFonts w:ascii="Tahoma" w:hAnsi="Tahoma" w:cs="Tahoma"/>
        </w:rPr>
      </w:pPr>
      <w:r w:rsidRPr="002C7D77">
        <w:rPr>
          <w:rFonts w:ascii="Tahoma" w:hAnsi="Tahoma" w:cs="Tahoma"/>
        </w:rPr>
        <w:t>V primeru zamude s plačilom je izvajalec upravičen zaračunati naročniku zakonite zamudne obresti.</w:t>
      </w:r>
    </w:p>
    <w:p w:rsidR="00C525BE" w:rsidRPr="007A4776" w:rsidRDefault="00C525BE" w:rsidP="00C525BE">
      <w:pPr>
        <w:keepNext/>
        <w:keepLines/>
        <w:jc w:val="both"/>
        <w:rPr>
          <w:rFonts w:ascii="Tahoma" w:hAnsi="Tahoma" w:cs="Tahoma"/>
          <w:color w:val="000000" w:themeColor="text1"/>
          <w:lang w:eastAsia="en-US"/>
        </w:rPr>
      </w:pPr>
    </w:p>
    <w:p w:rsidR="00C525BE" w:rsidRPr="007A4776" w:rsidRDefault="00C525BE" w:rsidP="001B7A1E">
      <w:pPr>
        <w:keepNext/>
        <w:keepLines/>
        <w:numPr>
          <w:ilvl w:val="1"/>
          <w:numId w:val="32"/>
        </w:numPr>
        <w:ind w:left="426" w:hanging="426"/>
        <w:jc w:val="center"/>
        <w:rPr>
          <w:rFonts w:ascii="Tahoma" w:hAnsi="Tahoma" w:cs="Tahoma"/>
          <w:color w:val="000000" w:themeColor="text1"/>
        </w:rPr>
      </w:pPr>
      <w:r w:rsidRPr="007A4776">
        <w:rPr>
          <w:rFonts w:ascii="Tahoma" w:hAnsi="Tahoma" w:cs="Tahoma"/>
          <w:color w:val="000000" w:themeColor="text1"/>
        </w:rPr>
        <w:t>člen</w:t>
      </w:r>
    </w:p>
    <w:p w:rsidR="00C525BE" w:rsidRPr="007A4776" w:rsidRDefault="00C525BE" w:rsidP="00C525BE">
      <w:pPr>
        <w:keepNext/>
        <w:keepLines/>
        <w:tabs>
          <w:tab w:val="left" w:pos="1418"/>
          <w:tab w:val="left" w:pos="1702"/>
        </w:tabs>
        <w:jc w:val="both"/>
        <w:rPr>
          <w:rFonts w:ascii="Tahoma" w:hAnsi="Tahoma" w:cs="Tahoma"/>
          <w:color w:val="000000" w:themeColor="text1"/>
        </w:rPr>
      </w:pPr>
    </w:p>
    <w:p w:rsidR="00C525BE" w:rsidRPr="007A4776" w:rsidRDefault="00C525BE" w:rsidP="00C525BE">
      <w:pPr>
        <w:keepNext/>
        <w:keepLines/>
        <w:tabs>
          <w:tab w:val="left" w:pos="1418"/>
          <w:tab w:val="left" w:pos="1702"/>
        </w:tabs>
        <w:jc w:val="both"/>
        <w:rPr>
          <w:rFonts w:ascii="Tahoma" w:hAnsi="Tahoma" w:cs="Tahoma"/>
          <w:color w:val="000000" w:themeColor="text1"/>
        </w:rPr>
      </w:pPr>
      <w:r w:rsidRPr="007A4776">
        <w:rPr>
          <w:rFonts w:ascii="Tahoma" w:hAnsi="Tahoma" w:cs="Tahoma"/>
          <w:color w:val="000000" w:themeColor="text1"/>
        </w:rPr>
        <w:t xml:space="preserve">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 </w:t>
      </w:r>
    </w:p>
    <w:p w:rsidR="00C525BE" w:rsidRPr="00D5339D" w:rsidRDefault="00C525BE" w:rsidP="00C525BE">
      <w:pPr>
        <w:keepNext/>
        <w:keepLines/>
        <w:rPr>
          <w:rFonts w:ascii="Tahoma" w:hAnsi="Tahoma" w:cs="Tahoma"/>
        </w:rPr>
      </w:pPr>
    </w:p>
    <w:p w:rsidR="00C525BE" w:rsidRPr="00D5339D" w:rsidRDefault="00C525BE" w:rsidP="001B7A1E">
      <w:pPr>
        <w:keepNext/>
        <w:keepLines/>
        <w:numPr>
          <w:ilvl w:val="0"/>
          <w:numId w:val="33"/>
        </w:numPr>
        <w:ind w:left="426" w:hanging="426"/>
        <w:jc w:val="center"/>
        <w:rPr>
          <w:rFonts w:ascii="Tahoma" w:hAnsi="Tahoma" w:cs="Tahoma"/>
          <w:b/>
        </w:rPr>
      </w:pPr>
      <w:r w:rsidRPr="00D5339D">
        <w:rPr>
          <w:rFonts w:ascii="Tahoma" w:hAnsi="Tahoma" w:cs="Tahoma"/>
          <w:b/>
        </w:rPr>
        <w:t>PODIZVAJALCI</w:t>
      </w:r>
    </w:p>
    <w:p w:rsidR="00C525BE" w:rsidRPr="00D5339D" w:rsidRDefault="00C525BE" w:rsidP="00C525BE">
      <w:pPr>
        <w:keepNext/>
        <w:keepLines/>
        <w:ind w:left="1077"/>
        <w:jc w:val="center"/>
        <w:rPr>
          <w:rFonts w:ascii="Tahoma" w:hAnsi="Tahoma" w:cs="Tahoma"/>
          <w:b/>
          <w:color w:val="000000"/>
        </w:rPr>
      </w:pPr>
    </w:p>
    <w:p w:rsidR="00C525BE" w:rsidRPr="00D5339D" w:rsidRDefault="00C525BE" w:rsidP="001B7A1E">
      <w:pPr>
        <w:keepNext/>
        <w:keepLines/>
        <w:numPr>
          <w:ilvl w:val="1"/>
          <w:numId w:val="32"/>
        </w:numPr>
        <w:ind w:left="426" w:hanging="426"/>
        <w:jc w:val="center"/>
        <w:rPr>
          <w:rFonts w:ascii="Tahoma" w:hAnsi="Tahoma" w:cs="Tahoma"/>
        </w:rPr>
      </w:pPr>
      <w:r w:rsidRPr="00D5339D">
        <w:rPr>
          <w:rFonts w:ascii="Tahoma" w:hAnsi="Tahoma" w:cs="Tahoma"/>
        </w:rPr>
        <w:t>člen</w:t>
      </w:r>
    </w:p>
    <w:p w:rsidR="00C525BE" w:rsidRPr="00D5339D" w:rsidRDefault="00C525BE" w:rsidP="00C525BE">
      <w:pPr>
        <w:keepNext/>
        <w:keepLines/>
        <w:jc w:val="center"/>
        <w:rPr>
          <w:rFonts w:ascii="Tahoma" w:hAnsi="Tahoma" w:cs="Tahoma"/>
          <w:b/>
          <w:i/>
        </w:rPr>
      </w:pPr>
    </w:p>
    <w:p w:rsidR="00C525BE" w:rsidRPr="00D5339D" w:rsidRDefault="00C525BE" w:rsidP="00C525BE">
      <w:pPr>
        <w:keepNext/>
        <w:keepLines/>
        <w:jc w:val="both"/>
        <w:rPr>
          <w:rFonts w:ascii="Tahoma" w:hAnsi="Tahoma" w:cs="Tahoma"/>
        </w:rPr>
      </w:pPr>
      <w:r w:rsidRPr="00D5339D">
        <w:rPr>
          <w:rFonts w:ascii="Tahoma" w:hAnsi="Tahoma" w:cs="Tahoma"/>
        </w:rPr>
        <w:t>Izvajalec v okviru te pogodbe nastopa skupaj z naslednjimi podizvajalci:</w:t>
      </w:r>
    </w:p>
    <w:p w:rsidR="00C525BE" w:rsidRPr="00D5339D" w:rsidRDefault="00C525BE" w:rsidP="00C525BE">
      <w:pPr>
        <w:keepNext/>
        <w:keepLines/>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C525BE" w:rsidRPr="00D5339D" w:rsidTr="00C525B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70"/>
              <w:jc w:val="both"/>
              <w:rPr>
                <w:rFonts w:ascii="Tahoma" w:hAnsi="Tahoma" w:cs="Tahoma"/>
              </w:rPr>
            </w:pPr>
            <w:r w:rsidRPr="00D5339D">
              <w:rPr>
                <w:rFonts w:ascii="Tahoma" w:hAnsi="Tahoma" w:cs="Tahoma"/>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357"/>
              <w:jc w:val="both"/>
              <w:rPr>
                <w:rFonts w:ascii="Tahoma" w:hAnsi="Tahoma" w:cs="Tahoma"/>
              </w:rPr>
            </w:pPr>
          </w:p>
        </w:tc>
      </w:tr>
      <w:tr w:rsidR="00C525BE" w:rsidRPr="00D5339D" w:rsidTr="00C525B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70"/>
              <w:jc w:val="both"/>
              <w:rPr>
                <w:rFonts w:ascii="Tahoma" w:hAnsi="Tahoma" w:cs="Tahoma"/>
              </w:rPr>
            </w:pPr>
            <w:r w:rsidRPr="00D5339D">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357"/>
              <w:jc w:val="both"/>
              <w:rPr>
                <w:rFonts w:ascii="Tahoma" w:hAnsi="Tahoma" w:cs="Tahoma"/>
              </w:rPr>
            </w:pPr>
          </w:p>
        </w:tc>
      </w:tr>
      <w:tr w:rsidR="00C525BE" w:rsidRPr="00D5339D" w:rsidTr="00C525BE">
        <w:trPr>
          <w:trHeight w:val="278"/>
          <w:jc w:val="center"/>
        </w:trPr>
        <w:tc>
          <w:tcPr>
            <w:tcW w:w="3793" w:type="dxa"/>
            <w:tcBorders>
              <w:top w:val="single" w:sz="4" w:space="0" w:color="auto"/>
              <w:left w:val="single" w:sz="4" w:space="0" w:color="auto"/>
              <w:right w:val="single" w:sz="4" w:space="0" w:color="auto"/>
            </w:tcBorders>
            <w:vAlign w:val="center"/>
          </w:tcPr>
          <w:p w:rsidR="00C525BE" w:rsidRPr="00D5339D" w:rsidRDefault="00C525BE" w:rsidP="00C525BE">
            <w:pPr>
              <w:keepNext/>
              <w:keepLines/>
              <w:ind w:left="70"/>
              <w:jc w:val="both"/>
              <w:rPr>
                <w:rFonts w:ascii="Tahoma" w:hAnsi="Tahoma" w:cs="Tahoma"/>
              </w:rPr>
            </w:pPr>
            <w:r w:rsidRPr="00D5339D">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C525BE" w:rsidRPr="00D5339D" w:rsidRDefault="00C525BE" w:rsidP="00C525BE">
            <w:pPr>
              <w:keepNext/>
              <w:keepLines/>
              <w:ind w:left="357"/>
              <w:jc w:val="center"/>
              <w:rPr>
                <w:rFonts w:ascii="Tahoma" w:hAnsi="Tahoma" w:cs="Tahoma"/>
              </w:rPr>
            </w:pPr>
            <w:r w:rsidRPr="00D5339D">
              <w:rPr>
                <w:rFonts w:ascii="Tahoma" w:hAnsi="Tahoma" w:cs="Tahoma"/>
              </w:rPr>
              <w:t>DA / NE</w:t>
            </w:r>
          </w:p>
        </w:tc>
      </w:tr>
      <w:tr w:rsidR="00C525BE" w:rsidRPr="00D5339D" w:rsidTr="00C525B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70"/>
              <w:jc w:val="both"/>
              <w:rPr>
                <w:rFonts w:ascii="Tahoma" w:hAnsi="Tahoma" w:cs="Tahoma"/>
              </w:rPr>
            </w:pPr>
            <w:r w:rsidRPr="00D5339D">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357"/>
              <w:jc w:val="both"/>
              <w:rPr>
                <w:rFonts w:ascii="Tahoma" w:hAnsi="Tahoma" w:cs="Tahoma"/>
              </w:rPr>
            </w:pPr>
          </w:p>
        </w:tc>
      </w:tr>
      <w:tr w:rsidR="00C525BE" w:rsidRPr="00D5339D" w:rsidTr="00C525B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70"/>
              <w:jc w:val="both"/>
              <w:rPr>
                <w:rFonts w:ascii="Tahoma" w:hAnsi="Tahoma" w:cs="Tahoma"/>
              </w:rPr>
            </w:pPr>
            <w:r w:rsidRPr="00D5339D">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357"/>
              <w:jc w:val="both"/>
              <w:rPr>
                <w:rFonts w:ascii="Tahoma" w:hAnsi="Tahoma" w:cs="Tahoma"/>
              </w:rPr>
            </w:pPr>
          </w:p>
        </w:tc>
      </w:tr>
      <w:tr w:rsidR="00C525BE" w:rsidRPr="00D5339D" w:rsidTr="00C525B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70"/>
              <w:jc w:val="both"/>
              <w:rPr>
                <w:rFonts w:ascii="Tahoma" w:hAnsi="Tahoma" w:cs="Tahoma"/>
              </w:rPr>
            </w:pPr>
            <w:r w:rsidRPr="00D5339D">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357"/>
              <w:jc w:val="both"/>
              <w:rPr>
                <w:rFonts w:ascii="Tahoma" w:hAnsi="Tahoma" w:cs="Tahoma"/>
              </w:rPr>
            </w:pPr>
          </w:p>
        </w:tc>
      </w:tr>
      <w:tr w:rsidR="00C525BE" w:rsidRPr="00D5339D" w:rsidTr="00C525B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70"/>
              <w:jc w:val="both"/>
              <w:rPr>
                <w:rFonts w:ascii="Tahoma" w:hAnsi="Tahoma" w:cs="Tahoma"/>
              </w:rPr>
            </w:pPr>
            <w:r w:rsidRPr="00D5339D">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357"/>
              <w:jc w:val="both"/>
              <w:rPr>
                <w:rFonts w:ascii="Tahoma" w:hAnsi="Tahoma" w:cs="Tahoma"/>
              </w:rPr>
            </w:pPr>
          </w:p>
        </w:tc>
      </w:tr>
      <w:tr w:rsidR="00C525BE" w:rsidRPr="00D5339D" w:rsidTr="00C525BE">
        <w:trPr>
          <w:trHeight w:val="616"/>
          <w:jc w:val="center"/>
        </w:trPr>
        <w:tc>
          <w:tcPr>
            <w:tcW w:w="3793" w:type="dxa"/>
            <w:tcBorders>
              <w:top w:val="single" w:sz="4" w:space="0" w:color="auto"/>
              <w:left w:val="single" w:sz="4" w:space="0" w:color="auto"/>
              <w:right w:val="single" w:sz="4" w:space="0" w:color="auto"/>
            </w:tcBorders>
            <w:vAlign w:val="center"/>
          </w:tcPr>
          <w:p w:rsidR="00C525BE" w:rsidRPr="00D5339D" w:rsidRDefault="00C525BE" w:rsidP="00C525BE">
            <w:pPr>
              <w:keepNext/>
              <w:keepLines/>
              <w:ind w:left="70"/>
              <w:jc w:val="both"/>
              <w:rPr>
                <w:rFonts w:ascii="Tahoma" w:hAnsi="Tahoma" w:cs="Tahoma"/>
              </w:rPr>
            </w:pPr>
            <w:r w:rsidRPr="00D5339D">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rsidR="00C525BE" w:rsidRPr="00D5339D" w:rsidRDefault="00C525BE" w:rsidP="00C525BE">
            <w:pPr>
              <w:keepNext/>
              <w:keepLines/>
              <w:ind w:left="357"/>
              <w:jc w:val="both"/>
              <w:rPr>
                <w:rFonts w:ascii="Tahoma" w:hAnsi="Tahoma" w:cs="Tahoma"/>
              </w:rPr>
            </w:pPr>
          </w:p>
        </w:tc>
      </w:tr>
      <w:tr w:rsidR="00C525BE" w:rsidRPr="00D5339D" w:rsidTr="00C525B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70"/>
              <w:jc w:val="both"/>
              <w:rPr>
                <w:rFonts w:ascii="Tahoma" w:hAnsi="Tahoma" w:cs="Tahoma"/>
              </w:rPr>
            </w:pPr>
            <w:r w:rsidRPr="00D5339D">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357"/>
              <w:jc w:val="both"/>
              <w:rPr>
                <w:rFonts w:ascii="Tahoma" w:hAnsi="Tahoma" w:cs="Tahoma"/>
              </w:rPr>
            </w:pPr>
          </w:p>
        </w:tc>
      </w:tr>
      <w:tr w:rsidR="00C525BE" w:rsidRPr="00D5339D" w:rsidTr="00C525BE">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70"/>
              <w:jc w:val="both"/>
              <w:rPr>
                <w:rFonts w:ascii="Tahoma" w:hAnsi="Tahoma" w:cs="Tahoma"/>
              </w:rPr>
            </w:pPr>
            <w:r w:rsidRPr="00D5339D">
              <w:rPr>
                <w:rFonts w:ascii="Tahoma" w:hAnsi="Tahoma" w:cs="Tahoma"/>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C525BE" w:rsidRPr="00D5339D" w:rsidRDefault="00C525BE" w:rsidP="00C525BE">
            <w:pPr>
              <w:keepNext/>
              <w:keepLines/>
              <w:ind w:left="357"/>
              <w:jc w:val="both"/>
              <w:rPr>
                <w:rFonts w:ascii="Tahoma" w:hAnsi="Tahoma" w:cs="Tahoma"/>
              </w:rPr>
            </w:pPr>
          </w:p>
        </w:tc>
      </w:tr>
    </w:tbl>
    <w:p w:rsidR="00C525BE" w:rsidRPr="00D5339D" w:rsidRDefault="00C525BE" w:rsidP="00C525BE">
      <w:pPr>
        <w:keepNext/>
        <w:keepLines/>
        <w:ind w:left="357"/>
        <w:jc w:val="both"/>
        <w:rPr>
          <w:rFonts w:ascii="Tahoma" w:hAnsi="Tahoma" w:cs="Tahoma"/>
        </w:rPr>
      </w:pPr>
    </w:p>
    <w:p w:rsidR="00C525BE" w:rsidRDefault="00C525BE" w:rsidP="00C525BE">
      <w:pPr>
        <w:keepNext/>
        <w:keepLines/>
        <w:jc w:val="both"/>
        <w:rPr>
          <w:rFonts w:ascii="Tahoma" w:hAnsi="Tahoma" w:cs="Tahoma"/>
        </w:rPr>
      </w:pPr>
      <w:r w:rsidRPr="00173599">
        <w:rPr>
          <w:rFonts w:ascii="Tahoma" w:hAnsi="Tahoma" w:cs="Tahoma"/>
        </w:rPr>
        <w:t>Izvajalec ne sme brez predhodnega soglasja naročnika spreminjati podizvajalcev ali sodelovati z</w:t>
      </w:r>
      <w:r>
        <w:rPr>
          <w:rFonts w:ascii="Tahoma" w:hAnsi="Tahoma" w:cs="Tahoma"/>
        </w:rPr>
        <w:t xml:space="preserve"> </w:t>
      </w:r>
      <w:r w:rsidRPr="00173599">
        <w:rPr>
          <w:rFonts w:ascii="Tahoma" w:hAnsi="Tahoma" w:cs="Tahoma"/>
        </w:rPr>
        <w:t>drugimi podizvajalci, ki niso navedeni v pogodbi.</w:t>
      </w:r>
    </w:p>
    <w:p w:rsidR="00C525BE"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C525BE"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 xml:space="preserve">Izvajalec v razmerju do naročnika v celoti odgovarja za dobro izvedbo </w:t>
      </w:r>
      <w:r>
        <w:rPr>
          <w:rFonts w:ascii="Tahoma" w:hAnsi="Tahoma" w:cs="Tahoma"/>
        </w:rPr>
        <w:t xml:space="preserve">pogodbenih del in </w:t>
      </w:r>
      <w:r w:rsidRPr="00D5339D">
        <w:rPr>
          <w:rFonts w:ascii="Tahoma" w:hAnsi="Tahoma" w:cs="Tahoma"/>
        </w:rPr>
        <w:t>pogodbenih obveznosti, ne glede na število podizvajalcev.</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w:t>
      </w:r>
      <w:r>
        <w:rPr>
          <w:rFonts w:ascii="Tahoma" w:hAnsi="Tahoma" w:cs="Tahoma"/>
        </w:rPr>
        <w:t xml:space="preserve"> (5)</w:t>
      </w:r>
      <w:r w:rsidRPr="00D5339D">
        <w:rPr>
          <w:rFonts w:ascii="Tahoma" w:hAnsi="Tahoma" w:cs="Tahoma"/>
        </w:rPr>
        <w:t xml:space="preserve"> dneh po spremembi. V primeru vključitve novih podizvajalcev mora izvajalec skupaj z obvestilom posredovati tudi podatke in dokumente iz druge, tretje in četrte alineje drugega odstavka 94. člena ZJN-3.</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 xml:space="preserve">Naročnik mora v skladu s četrtim odstavkom 94. člena ZJN-3 zavrniti vsakega podizvajalca, če zanj obstajajo razlogi za izključitev </w:t>
      </w:r>
      <w:r w:rsidRPr="007061C3">
        <w:rPr>
          <w:rFonts w:ascii="Tahoma" w:hAnsi="Tahoma" w:cs="Tahoma"/>
        </w:rPr>
        <w:t xml:space="preserve">iz </w:t>
      </w:r>
      <w:r w:rsidRPr="007061C3">
        <w:rPr>
          <w:rFonts w:ascii="Tahoma" w:hAnsi="Tahoma"/>
        </w:rPr>
        <w:t>točke 3.1.</w:t>
      </w:r>
      <w:r w:rsidRPr="00D5339D">
        <w:rPr>
          <w:rFonts w:ascii="Tahoma" w:hAnsi="Tahoma" w:cs="Tahoma"/>
        </w:rPr>
        <w:t xml:space="preserve"> razpisne dokumentacije.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 Naročnik mora o morebitni zavrnitvi novega podizvajalca obvestiti izvajalca najpozneje v</w:t>
      </w:r>
      <w:r>
        <w:rPr>
          <w:rFonts w:ascii="Tahoma" w:hAnsi="Tahoma" w:cs="Tahoma"/>
        </w:rPr>
        <w:t xml:space="preserve"> </w:t>
      </w:r>
      <w:r w:rsidRPr="00D5339D">
        <w:rPr>
          <w:rFonts w:ascii="Tahoma" w:hAnsi="Tahoma" w:cs="Tahoma"/>
        </w:rPr>
        <w:t>desetih</w:t>
      </w:r>
      <w:r>
        <w:rPr>
          <w:rFonts w:ascii="Tahoma" w:hAnsi="Tahoma" w:cs="Tahoma"/>
        </w:rPr>
        <w:t xml:space="preserve"> (10)</w:t>
      </w:r>
      <w:r w:rsidRPr="00D5339D">
        <w:rPr>
          <w:rFonts w:ascii="Tahoma" w:hAnsi="Tahoma" w:cs="Tahoma"/>
        </w:rPr>
        <w:t xml:space="preserve"> dneh od prejema predloga.</w:t>
      </w:r>
    </w:p>
    <w:p w:rsidR="00C525BE" w:rsidRPr="00D5339D" w:rsidRDefault="00C525BE" w:rsidP="00C525BE">
      <w:pPr>
        <w:keepNext/>
        <w:keepLines/>
        <w:jc w:val="both"/>
        <w:rPr>
          <w:rFonts w:ascii="Tahoma" w:hAnsi="Tahoma" w:cs="Tahoma"/>
        </w:rPr>
      </w:pPr>
    </w:p>
    <w:p w:rsidR="00C525BE" w:rsidRDefault="00C525BE" w:rsidP="00C525BE">
      <w:pPr>
        <w:keepNext/>
        <w:keepLines/>
        <w:jc w:val="both"/>
        <w:rPr>
          <w:rFonts w:ascii="Tahoma" w:hAnsi="Tahoma" w:cs="Tahoma"/>
        </w:rPr>
      </w:pPr>
      <w:r w:rsidRPr="00D5339D">
        <w:rPr>
          <w:rFonts w:ascii="Tahoma" w:hAnsi="Tahoma" w:cs="Tahoma"/>
        </w:rPr>
        <w:t>Kadar izvajalec nastopa s podizvajalcem, ki ne zahteva neposrednega plačila, bo naročnik od izvajalca zahteval, da mu najpozneje v šestdesetih</w:t>
      </w:r>
      <w:r>
        <w:rPr>
          <w:rFonts w:ascii="Tahoma" w:hAnsi="Tahoma" w:cs="Tahoma"/>
        </w:rPr>
        <w:t xml:space="preserve"> (60</w:t>
      </w:r>
      <w:r w:rsidRPr="00D5339D">
        <w:rPr>
          <w:rFonts w:ascii="Tahoma" w:hAnsi="Tahoma" w:cs="Tahoma"/>
        </w:rPr>
        <w:t xml:space="preserve">) dneh od plačila </w:t>
      </w:r>
      <w:r w:rsidR="00AE6555">
        <w:rPr>
          <w:rFonts w:ascii="Tahoma" w:hAnsi="Tahoma" w:cs="Tahoma"/>
        </w:rPr>
        <w:t>računa</w:t>
      </w:r>
      <w:r w:rsidR="00AE6555" w:rsidRPr="00D5339D">
        <w:rPr>
          <w:rFonts w:ascii="Tahoma" w:hAnsi="Tahoma" w:cs="Tahoma"/>
        </w:rPr>
        <w:t xml:space="preserve"> </w:t>
      </w:r>
      <w:r w:rsidRPr="00D5339D">
        <w:rPr>
          <w:rFonts w:ascii="Tahoma" w:hAnsi="Tahoma" w:cs="Tahoma"/>
        </w:rPr>
        <w:t>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rsidR="00C525BE" w:rsidRDefault="00C525BE" w:rsidP="00C525BE">
      <w:pPr>
        <w:keepNext/>
        <w:keepLines/>
        <w:jc w:val="both"/>
        <w:rPr>
          <w:rFonts w:ascii="Tahoma" w:hAnsi="Tahoma" w:cs="Tahoma"/>
        </w:rPr>
      </w:pPr>
    </w:p>
    <w:p w:rsidR="00C525BE" w:rsidRPr="001E0F49" w:rsidRDefault="00C525BE" w:rsidP="00C525BE">
      <w:pPr>
        <w:keepNext/>
        <w:keepLines/>
        <w:jc w:val="both"/>
        <w:rPr>
          <w:rFonts w:ascii="Tahoma" w:hAnsi="Tahoma" w:cs="Tahoma"/>
          <w:color w:val="000000" w:themeColor="text1"/>
        </w:rPr>
      </w:pPr>
      <w:r w:rsidRPr="001E0F49">
        <w:rPr>
          <w:rFonts w:ascii="Tahoma" w:hAnsi="Tahoma" w:cs="Tahoma"/>
          <w:color w:val="000000" w:themeColor="text1"/>
        </w:rPr>
        <w:t xml:space="preserve">Če izvajalec brez soglasja naročnika zamenja podizvajalca ali posreduje delež naročila podizvajalcem, ki niso navedeni v ponudbi oziroma pogodbi, </w:t>
      </w:r>
      <w:r w:rsidR="00A131E8">
        <w:rPr>
          <w:rFonts w:ascii="Tahoma" w:hAnsi="Tahoma" w:cs="Tahoma"/>
          <w:color w:val="000000" w:themeColor="text1"/>
        </w:rPr>
        <w:t xml:space="preserve">je naročnik upravičen </w:t>
      </w:r>
      <w:r w:rsidRPr="001E0F49">
        <w:rPr>
          <w:rFonts w:ascii="Tahoma" w:hAnsi="Tahoma" w:cs="Tahoma"/>
          <w:color w:val="000000" w:themeColor="text1"/>
        </w:rPr>
        <w:t xml:space="preserve">unovčiti finančno zavarovanje za dobro izvedbo pogodbenih </w:t>
      </w:r>
      <w:r w:rsidRPr="00AE6555">
        <w:rPr>
          <w:rFonts w:ascii="Tahoma" w:hAnsi="Tahoma" w:cs="Tahoma"/>
          <w:color w:val="000000" w:themeColor="text1"/>
        </w:rPr>
        <w:t>obveznosti</w:t>
      </w:r>
      <w:r w:rsidR="00A131E8" w:rsidRPr="00AE6555">
        <w:rPr>
          <w:rFonts w:ascii="Tahoma" w:hAnsi="Tahoma" w:cs="Tahoma"/>
          <w:color w:val="000000" w:themeColor="text1"/>
        </w:rPr>
        <w:t xml:space="preserve"> v višini pet odstotkov (5 %) pogodbene vrednosti z DDV</w:t>
      </w:r>
      <w:r w:rsidRPr="00AE6555">
        <w:rPr>
          <w:rFonts w:ascii="Tahoma" w:hAnsi="Tahoma" w:cs="Tahoma"/>
          <w:color w:val="000000" w:themeColor="text1"/>
        </w:rPr>
        <w:t xml:space="preserve"> in/ali odstopiti </w:t>
      </w:r>
      <w:r w:rsidRPr="001E0F49">
        <w:rPr>
          <w:rFonts w:ascii="Tahoma" w:hAnsi="Tahoma" w:cs="Tahoma"/>
          <w:color w:val="000000" w:themeColor="text1"/>
        </w:rPr>
        <w:t>od pogodbe.</w:t>
      </w:r>
    </w:p>
    <w:p w:rsidR="00C525BE" w:rsidRDefault="00C525BE" w:rsidP="00C525BE">
      <w:pPr>
        <w:keepNext/>
        <w:keepLines/>
        <w:jc w:val="both"/>
        <w:rPr>
          <w:rFonts w:ascii="Tahoma" w:hAnsi="Tahoma" w:cs="Tahoma"/>
          <w:lang w:eastAsia="en-US"/>
        </w:rPr>
      </w:pPr>
    </w:p>
    <w:p w:rsidR="00C525BE" w:rsidRPr="00D5339D" w:rsidRDefault="00C525BE" w:rsidP="001B7A1E">
      <w:pPr>
        <w:keepNext/>
        <w:keepLines/>
        <w:numPr>
          <w:ilvl w:val="1"/>
          <w:numId w:val="32"/>
        </w:numPr>
        <w:ind w:left="426" w:hanging="426"/>
        <w:jc w:val="center"/>
        <w:rPr>
          <w:rFonts w:ascii="Tahoma" w:hAnsi="Tahoma" w:cs="Tahoma"/>
        </w:rPr>
      </w:pPr>
      <w:r w:rsidRPr="00D5339D">
        <w:rPr>
          <w:rFonts w:ascii="Tahoma" w:hAnsi="Tahoma" w:cs="Tahoma"/>
        </w:rPr>
        <w:t>člen</w:t>
      </w:r>
    </w:p>
    <w:p w:rsidR="00C525BE" w:rsidRPr="00D5339D" w:rsidRDefault="00C525BE" w:rsidP="00C525BE">
      <w:pPr>
        <w:keepNext/>
        <w:keepLines/>
        <w:rPr>
          <w:rFonts w:ascii="Tahoma" w:hAnsi="Tahoma" w:cs="Tahoma"/>
        </w:rPr>
      </w:pPr>
    </w:p>
    <w:p w:rsidR="00C525BE" w:rsidRPr="00D5339D" w:rsidRDefault="00C525BE" w:rsidP="00C525BE">
      <w:pPr>
        <w:keepNext/>
        <w:keepLines/>
        <w:tabs>
          <w:tab w:val="left" w:pos="1418"/>
          <w:tab w:val="left" w:pos="1702"/>
        </w:tabs>
        <w:jc w:val="both"/>
        <w:rPr>
          <w:rFonts w:ascii="Tahoma" w:hAnsi="Tahoma" w:cs="Tahoma"/>
          <w:color w:val="000000"/>
        </w:rPr>
      </w:pPr>
      <w:r w:rsidRPr="004B24ED">
        <w:rPr>
          <w:rFonts w:ascii="Tahoma" w:hAnsi="Tahoma" w:cs="Tahoma"/>
          <w:color w:val="000000"/>
        </w:rPr>
        <w:t xml:space="preserve">Izvajalec </w:t>
      </w:r>
      <w:r>
        <w:rPr>
          <w:rFonts w:ascii="Tahoma" w:hAnsi="Tahoma" w:cs="Tahoma"/>
          <w:color w:val="000000"/>
        </w:rPr>
        <w:t xml:space="preserve">s podpisom te pogodbe </w:t>
      </w:r>
      <w:r w:rsidRPr="004B24ED">
        <w:rPr>
          <w:rFonts w:ascii="Tahoma" w:hAnsi="Tahoma" w:cs="Tahoma"/>
          <w:color w:val="000000"/>
        </w:rPr>
        <w:t>pooblašča naročnika, da na podlagi potrjenega računa neposredno plačuje</w:t>
      </w:r>
      <w:r>
        <w:rPr>
          <w:rFonts w:ascii="Tahoma" w:hAnsi="Tahoma" w:cs="Tahoma"/>
          <w:color w:val="000000"/>
        </w:rPr>
        <w:t xml:space="preserve"> </w:t>
      </w:r>
      <w:r w:rsidRPr="004B24ED">
        <w:rPr>
          <w:rFonts w:ascii="Tahoma" w:hAnsi="Tahoma" w:cs="Tahoma"/>
          <w:color w:val="000000"/>
        </w:rPr>
        <w:t>podizvajalcem.</w:t>
      </w:r>
    </w:p>
    <w:p w:rsidR="00C525BE" w:rsidRDefault="00C525BE" w:rsidP="00C525BE">
      <w:pPr>
        <w:keepNext/>
        <w:keepLines/>
        <w:tabs>
          <w:tab w:val="left" w:pos="1418"/>
          <w:tab w:val="left" w:pos="1702"/>
        </w:tabs>
        <w:jc w:val="both"/>
        <w:rPr>
          <w:rFonts w:ascii="Tahoma" w:hAnsi="Tahoma" w:cs="Tahoma"/>
          <w:color w:val="000000"/>
        </w:rPr>
      </w:pPr>
    </w:p>
    <w:p w:rsidR="00C525BE" w:rsidRDefault="00C525BE" w:rsidP="00C525BE">
      <w:pPr>
        <w:keepNext/>
        <w:keepLines/>
        <w:tabs>
          <w:tab w:val="left" w:pos="1418"/>
          <w:tab w:val="left" w:pos="1702"/>
        </w:tabs>
        <w:jc w:val="both"/>
        <w:rPr>
          <w:rFonts w:ascii="Tahoma" w:hAnsi="Tahoma" w:cs="Tahoma"/>
          <w:color w:val="000000"/>
        </w:rPr>
      </w:pPr>
      <w:r w:rsidRPr="007A50F8">
        <w:rPr>
          <w:rFonts w:ascii="Tahoma" w:hAnsi="Tahoma" w:cs="Tahoma"/>
          <w:color w:val="000000"/>
        </w:rPr>
        <w:lastRenderedPageBreak/>
        <w:t>Naročnik</w:t>
      </w:r>
      <w:r>
        <w:rPr>
          <w:rFonts w:ascii="Tahoma" w:hAnsi="Tahoma" w:cs="Tahoma"/>
          <w:color w:val="000000"/>
        </w:rPr>
        <w:t xml:space="preserve"> mora v primeru, če podizvajalec, določen v skladu z 12. členom te pogodbe, zahteva neposredno plačilo,</w:t>
      </w:r>
      <w:r w:rsidRPr="007A50F8">
        <w:rPr>
          <w:rFonts w:ascii="Tahoma" w:hAnsi="Tahoma" w:cs="Tahoma"/>
          <w:color w:val="000000"/>
        </w:rPr>
        <w:t xml:space="preserve"> namesto glavnega izvajalca poravnati podizvajalčevo terjatev do</w:t>
      </w:r>
      <w:r>
        <w:rPr>
          <w:rFonts w:ascii="Tahoma" w:hAnsi="Tahoma" w:cs="Tahoma"/>
          <w:color w:val="000000"/>
        </w:rPr>
        <w:t xml:space="preserve"> </w:t>
      </w:r>
      <w:r w:rsidRPr="007A50F8">
        <w:rPr>
          <w:rFonts w:ascii="Tahoma" w:hAnsi="Tahoma" w:cs="Tahoma"/>
          <w:color w:val="000000"/>
        </w:rPr>
        <w:t>glavnega izvajalca, za kar izvajalec predloži pisno soglasje podizvajalca, ki je sestavni del te pogodbe.</w:t>
      </w:r>
    </w:p>
    <w:p w:rsidR="00C525BE" w:rsidRPr="007A50F8" w:rsidRDefault="00C525BE" w:rsidP="00C525BE">
      <w:pPr>
        <w:keepNext/>
        <w:keepLines/>
        <w:tabs>
          <w:tab w:val="left" w:pos="1418"/>
          <w:tab w:val="left" w:pos="1702"/>
        </w:tabs>
        <w:jc w:val="both"/>
        <w:rPr>
          <w:rFonts w:ascii="Tahoma" w:hAnsi="Tahoma" w:cs="Tahoma"/>
          <w:color w:val="000000"/>
        </w:rPr>
      </w:pPr>
    </w:p>
    <w:p w:rsidR="00C525BE" w:rsidRPr="00772CA0" w:rsidRDefault="00C525BE" w:rsidP="00C525BE">
      <w:pPr>
        <w:keepNext/>
        <w:keepLines/>
        <w:tabs>
          <w:tab w:val="left" w:pos="1418"/>
          <w:tab w:val="left" w:pos="1702"/>
        </w:tabs>
        <w:jc w:val="both"/>
        <w:rPr>
          <w:rFonts w:ascii="Tahoma" w:hAnsi="Tahoma" w:cs="Tahoma"/>
          <w:color w:val="000000"/>
        </w:rPr>
      </w:pPr>
      <w:r>
        <w:rPr>
          <w:rFonts w:ascii="Tahoma" w:hAnsi="Tahoma" w:cs="Tahoma"/>
          <w:color w:val="000000"/>
        </w:rPr>
        <w:t>V tem primeru mora i</w:t>
      </w:r>
      <w:r w:rsidRPr="00772CA0">
        <w:rPr>
          <w:rFonts w:ascii="Tahoma" w:hAnsi="Tahoma" w:cs="Tahoma"/>
          <w:color w:val="000000"/>
        </w:rPr>
        <w:t>zvajalec za podizvajalca, ki zahteva neposredno plačilo, ob vsak</w:t>
      </w:r>
      <w:r>
        <w:rPr>
          <w:rFonts w:ascii="Tahoma" w:hAnsi="Tahoma" w:cs="Tahoma"/>
          <w:color w:val="000000"/>
        </w:rPr>
        <w:t>em</w:t>
      </w:r>
      <w:r w:rsidRPr="00772CA0">
        <w:rPr>
          <w:rFonts w:ascii="Tahoma" w:hAnsi="Tahoma" w:cs="Tahoma"/>
          <w:color w:val="000000"/>
        </w:rPr>
        <w:t xml:space="preserve"> </w:t>
      </w:r>
      <w:r>
        <w:rPr>
          <w:rFonts w:ascii="Tahoma" w:hAnsi="Tahoma" w:cs="Tahoma"/>
          <w:color w:val="000000"/>
        </w:rPr>
        <w:t>računu</w:t>
      </w:r>
      <w:r w:rsidRPr="00772CA0">
        <w:rPr>
          <w:rFonts w:ascii="Tahoma" w:hAnsi="Tahoma" w:cs="Tahoma"/>
          <w:color w:val="000000"/>
        </w:rPr>
        <w:t xml:space="preserve"> priložiti:</w:t>
      </w:r>
    </w:p>
    <w:p w:rsidR="00C525BE" w:rsidRPr="00772CA0" w:rsidRDefault="00C525BE" w:rsidP="001B7A1E">
      <w:pPr>
        <w:keepNext/>
        <w:keepLines/>
        <w:numPr>
          <w:ilvl w:val="0"/>
          <w:numId w:val="38"/>
        </w:numPr>
        <w:tabs>
          <w:tab w:val="left" w:pos="1418"/>
          <w:tab w:val="left" w:pos="1702"/>
        </w:tabs>
        <w:jc w:val="both"/>
        <w:rPr>
          <w:rFonts w:ascii="Tahoma" w:hAnsi="Tahoma" w:cs="Tahoma"/>
          <w:color w:val="000000"/>
        </w:rPr>
      </w:pPr>
      <w:r w:rsidRPr="00772CA0">
        <w:rPr>
          <w:rFonts w:ascii="Tahoma" w:hAnsi="Tahoma" w:cs="Tahoma"/>
          <w:color w:val="000000"/>
        </w:rPr>
        <w:t xml:space="preserve">račun podizvajalca za opravljene obveznosti po pogodbi, potrjen/o s strani izvajalca, na podlagi katere/ga naročnik izvede nakazilo za opravljene obveznosti po pogodbi neposredno na račun podizvajalca ali </w:t>
      </w:r>
    </w:p>
    <w:p w:rsidR="00C525BE" w:rsidRDefault="00C525BE" w:rsidP="001B7A1E">
      <w:pPr>
        <w:keepNext/>
        <w:keepLines/>
        <w:numPr>
          <w:ilvl w:val="0"/>
          <w:numId w:val="38"/>
        </w:numPr>
        <w:tabs>
          <w:tab w:val="left" w:pos="1418"/>
          <w:tab w:val="left" w:pos="1702"/>
        </w:tabs>
        <w:jc w:val="both"/>
        <w:rPr>
          <w:rFonts w:ascii="Tahoma" w:hAnsi="Tahoma" w:cs="Tahoma"/>
          <w:color w:val="000000"/>
        </w:rPr>
      </w:pPr>
      <w:r w:rsidRPr="00772CA0">
        <w:rPr>
          <w:rFonts w:ascii="Tahoma" w:hAnsi="Tahoma" w:cs="Tahoma"/>
          <w:color w:val="000000"/>
        </w:rPr>
        <w:t>podpisano izjavo podizvajalca, naslovljeno na naročnika, o tem, da je ta seznanjen s konkretno izstavljen</w:t>
      </w:r>
      <w:r>
        <w:rPr>
          <w:rFonts w:ascii="Tahoma" w:hAnsi="Tahoma" w:cs="Tahoma"/>
          <w:color w:val="000000"/>
        </w:rPr>
        <w:t>im računom</w:t>
      </w:r>
      <w:r w:rsidRPr="00772CA0">
        <w:rPr>
          <w:rFonts w:ascii="Tahoma" w:hAnsi="Tahoma" w:cs="Tahoma"/>
          <w:color w:val="000000"/>
        </w:rPr>
        <w:t xml:space="preserve"> izvajalca oziroma, da pri obveznostih po pogodbi, ki jih obravnava </w:t>
      </w:r>
      <w:r>
        <w:rPr>
          <w:rFonts w:ascii="Tahoma" w:hAnsi="Tahoma" w:cs="Tahoma"/>
          <w:color w:val="000000"/>
        </w:rPr>
        <w:t>račun</w:t>
      </w:r>
      <w:r w:rsidRPr="00772CA0">
        <w:rPr>
          <w:rFonts w:ascii="Tahoma" w:hAnsi="Tahoma" w:cs="Tahoma"/>
          <w:color w:val="000000"/>
        </w:rPr>
        <w:t>, ni sodeloval kot podizvajalec, ter da podizvajalec iz naslova te</w:t>
      </w:r>
      <w:r>
        <w:rPr>
          <w:rFonts w:ascii="Tahoma" w:hAnsi="Tahoma" w:cs="Tahoma"/>
          <w:color w:val="000000"/>
        </w:rPr>
        <w:t>ga</w:t>
      </w:r>
      <w:r w:rsidRPr="00772CA0">
        <w:rPr>
          <w:rFonts w:ascii="Tahoma" w:hAnsi="Tahoma" w:cs="Tahoma"/>
          <w:color w:val="000000"/>
        </w:rPr>
        <w:t xml:space="preserve"> </w:t>
      </w:r>
      <w:r>
        <w:rPr>
          <w:rFonts w:ascii="Tahoma" w:hAnsi="Tahoma" w:cs="Tahoma"/>
          <w:color w:val="000000"/>
        </w:rPr>
        <w:t>računa</w:t>
      </w:r>
      <w:r w:rsidRPr="00772CA0">
        <w:rPr>
          <w:rFonts w:ascii="Tahoma" w:hAnsi="Tahoma" w:cs="Tahoma"/>
          <w:color w:val="000000"/>
        </w:rPr>
        <w:t xml:space="preserve"> izvajalca nima in ne bo imel do naročnika nobenih zahtevkov</w:t>
      </w:r>
      <w:r w:rsidR="00AE6555">
        <w:rPr>
          <w:rFonts w:ascii="Tahoma" w:hAnsi="Tahoma" w:cs="Tahoma"/>
          <w:color w:val="000000"/>
        </w:rPr>
        <w:t>.</w:t>
      </w:r>
    </w:p>
    <w:p w:rsidR="00C525BE" w:rsidRPr="00B8432C" w:rsidRDefault="00C525BE" w:rsidP="00C525BE">
      <w:pPr>
        <w:keepNext/>
        <w:keepLines/>
        <w:tabs>
          <w:tab w:val="left" w:pos="1418"/>
          <w:tab w:val="left" w:pos="1702"/>
        </w:tabs>
        <w:ind w:left="720"/>
        <w:jc w:val="both"/>
        <w:rPr>
          <w:rFonts w:ascii="Tahoma" w:hAnsi="Tahoma" w:cs="Tahoma"/>
          <w:color w:val="000000"/>
        </w:rPr>
      </w:pPr>
    </w:p>
    <w:p w:rsidR="00C525BE" w:rsidRPr="00772CA0" w:rsidRDefault="00C525BE" w:rsidP="00C525BE">
      <w:pPr>
        <w:keepNext/>
        <w:keepLines/>
        <w:tabs>
          <w:tab w:val="left" w:pos="1418"/>
          <w:tab w:val="left" w:pos="1702"/>
        </w:tabs>
        <w:jc w:val="both"/>
        <w:rPr>
          <w:rFonts w:ascii="Tahoma" w:hAnsi="Tahoma" w:cs="Tahoma"/>
          <w:color w:val="000000"/>
        </w:rPr>
      </w:pPr>
      <w:r w:rsidRPr="00772CA0">
        <w:rPr>
          <w:rFonts w:ascii="Tahoma" w:hAnsi="Tahoma" w:cs="Tahoma"/>
          <w:color w:val="000000"/>
        </w:rPr>
        <w:t xml:space="preserve">V primeru, če nobeden od dokumentov iz prejšnjega odstavka za prijavljenega podizvajalca ni predložen, naročnik do dostavitve vseh dokumentov zadrži plačilo celotnega računa in s tem ne pride v zamudo pri plačilu. </w:t>
      </w:r>
    </w:p>
    <w:p w:rsidR="00C525BE" w:rsidRPr="00772CA0" w:rsidRDefault="00C525BE" w:rsidP="00C525BE">
      <w:pPr>
        <w:keepNext/>
        <w:keepLines/>
        <w:tabs>
          <w:tab w:val="left" w:pos="1418"/>
          <w:tab w:val="left" w:pos="1702"/>
        </w:tabs>
        <w:jc w:val="both"/>
        <w:rPr>
          <w:rFonts w:ascii="Tahoma" w:hAnsi="Tahoma" w:cs="Tahoma"/>
          <w:color w:val="000000"/>
        </w:rPr>
      </w:pPr>
    </w:p>
    <w:p w:rsidR="00C525BE" w:rsidRPr="00772CA0" w:rsidRDefault="00C525BE" w:rsidP="00C525BE">
      <w:pPr>
        <w:keepNext/>
        <w:keepLines/>
        <w:tabs>
          <w:tab w:val="left" w:pos="1418"/>
          <w:tab w:val="left" w:pos="1702"/>
        </w:tabs>
        <w:jc w:val="both"/>
        <w:rPr>
          <w:rFonts w:ascii="Tahoma" w:hAnsi="Tahoma" w:cs="Tahoma"/>
          <w:color w:val="000000"/>
        </w:rPr>
      </w:pPr>
      <w:r w:rsidRPr="00772CA0">
        <w:rPr>
          <w:rFonts w:ascii="Tahoma" w:hAnsi="Tahoma" w:cs="Tahoma"/>
          <w:color w:val="000000"/>
        </w:rPr>
        <w:t>S plačilom posameznega zneska podizvajalcu obveznost naročnika za plačilo izvajalcu ugasne do višine tako plačanega zneska podizvajalcu.</w:t>
      </w:r>
    </w:p>
    <w:p w:rsidR="00C525BE" w:rsidRPr="00772CA0" w:rsidRDefault="00C525BE" w:rsidP="00C525BE">
      <w:pPr>
        <w:keepNext/>
        <w:keepLines/>
        <w:tabs>
          <w:tab w:val="left" w:pos="1418"/>
          <w:tab w:val="left" w:pos="1702"/>
        </w:tabs>
        <w:jc w:val="both"/>
        <w:rPr>
          <w:rFonts w:ascii="Tahoma" w:hAnsi="Tahoma" w:cs="Tahoma"/>
          <w:color w:val="000000"/>
        </w:rPr>
      </w:pPr>
    </w:p>
    <w:p w:rsidR="00C525BE" w:rsidRPr="00772CA0" w:rsidRDefault="00C525BE" w:rsidP="00C525BE">
      <w:pPr>
        <w:keepNext/>
        <w:keepLines/>
        <w:tabs>
          <w:tab w:val="left" w:pos="1418"/>
          <w:tab w:val="left" w:pos="1702"/>
        </w:tabs>
        <w:jc w:val="both"/>
        <w:rPr>
          <w:rFonts w:ascii="Tahoma" w:hAnsi="Tahoma" w:cs="Tahoma"/>
          <w:color w:val="000000"/>
        </w:rPr>
      </w:pPr>
      <w:r w:rsidRPr="00772CA0">
        <w:rPr>
          <w:rFonts w:ascii="Tahoma" w:hAnsi="Tahoma" w:cs="Tahoma"/>
          <w:color w:val="000000"/>
        </w:rPr>
        <w:t>Roki plačil izvajalcu in njegovim podizvajalcem so enaki.</w:t>
      </w:r>
    </w:p>
    <w:p w:rsidR="00C525BE" w:rsidRPr="007A50F8" w:rsidRDefault="00C525BE" w:rsidP="00C525BE">
      <w:pPr>
        <w:keepNext/>
        <w:keepLines/>
        <w:tabs>
          <w:tab w:val="left" w:pos="1418"/>
          <w:tab w:val="left" w:pos="1702"/>
        </w:tabs>
        <w:jc w:val="both"/>
        <w:rPr>
          <w:rFonts w:ascii="Tahoma" w:hAnsi="Tahoma" w:cs="Tahoma"/>
          <w:color w:val="000000"/>
        </w:rPr>
      </w:pPr>
    </w:p>
    <w:p w:rsidR="00C525BE" w:rsidRDefault="00C525BE" w:rsidP="00C525BE">
      <w:pPr>
        <w:keepNext/>
        <w:keepLines/>
        <w:tabs>
          <w:tab w:val="left" w:pos="1418"/>
          <w:tab w:val="left" w:pos="1702"/>
        </w:tabs>
        <w:jc w:val="both"/>
        <w:rPr>
          <w:rFonts w:ascii="Tahoma" w:hAnsi="Tahoma" w:cs="Tahoma"/>
          <w:color w:val="000000"/>
        </w:rPr>
      </w:pPr>
      <w:r>
        <w:rPr>
          <w:rFonts w:ascii="Tahoma" w:hAnsi="Tahoma" w:cs="Tahoma"/>
          <w:color w:val="000000"/>
        </w:rPr>
        <w:t>V</w:t>
      </w:r>
      <w:r w:rsidRPr="007A50F8">
        <w:rPr>
          <w:rFonts w:ascii="Tahoma" w:hAnsi="Tahoma" w:cs="Tahoma"/>
          <w:color w:val="000000"/>
        </w:rPr>
        <w:t xml:space="preserve"> primeru neposrednih plačil podizvajalcem, direktna plačila podizvajalcem </w:t>
      </w:r>
      <w:r>
        <w:rPr>
          <w:rFonts w:ascii="Tahoma" w:hAnsi="Tahoma" w:cs="Tahoma"/>
          <w:color w:val="000000"/>
        </w:rPr>
        <w:t xml:space="preserve">v nobenem trenutku </w:t>
      </w:r>
      <w:r w:rsidRPr="007A50F8">
        <w:rPr>
          <w:rFonts w:ascii="Tahoma" w:hAnsi="Tahoma" w:cs="Tahoma"/>
          <w:color w:val="000000"/>
        </w:rPr>
        <w:t>ne</w:t>
      </w:r>
      <w:r>
        <w:rPr>
          <w:rFonts w:ascii="Tahoma" w:hAnsi="Tahoma" w:cs="Tahoma"/>
          <w:color w:val="000000"/>
        </w:rPr>
        <w:t xml:space="preserve"> </w:t>
      </w:r>
      <w:r w:rsidRPr="007A50F8">
        <w:rPr>
          <w:rFonts w:ascii="Tahoma" w:hAnsi="Tahoma" w:cs="Tahoma"/>
          <w:color w:val="000000"/>
        </w:rPr>
        <w:t>smejo preseči vrednosti izstavljene</w:t>
      </w:r>
      <w:r>
        <w:rPr>
          <w:rFonts w:ascii="Tahoma" w:hAnsi="Tahoma" w:cs="Tahoma"/>
          <w:color w:val="000000"/>
        </w:rPr>
        <w:t>ga</w:t>
      </w:r>
      <w:r w:rsidRPr="007A50F8">
        <w:rPr>
          <w:rFonts w:ascii="Tahoma" w:hAnsi="Tahoma" w:cs="Tahoma"/>
          <w:color w:val="000000"/>
        </w:rPr>
        <w:t xml:space="preserve"> </w:t>
      </w:r>
      <w:r>
        <w:rPr>
          <w:rFonts w:ascii="Tahoma" w:hAnsi="Tahoma" w:cs="Tahoma"/>
          <w:color w:val="000000"/>
        </w:rPr>
        <w:t>računa</w:t>
      </w:r>
      <w:r w:rsidRPr="007A50F8">
        <w:rPr>
          <w:rFonts w:ascii="Tahoma" w:hAnsi="Tahoma" w:cs="Tahoma"/>
          <w:color w:val="000000"/>
        </w:rPr>
        <w:t xml:space="preserve"> izvajalca v določenem obdobju. Naročnik bo zavrnil plačilo izvajalcu in podizvajalcu, če bo vrednost izstavljene</w:t>
      </w:r>
      <w:r>
        <w:rPr>
          <w:rFonts w:ascii="Tahoma" w:hAnsi="Tahoma" w:cs="Tahoma"/>
          <w:color w:val="000000"/>
        </w:rPr>
        <w:t>ga računa</w:t>
      </w:r>
      <w:r w:rsidRPr="007A50F8">
        <w:rPr>
          <w:rFonts w:ascii="Tahoma" w:hAnsi="Tahoma" w:cs="Tahoma"/>
          <w:color w:val="000000"/>
        </w:rPr>
        <w:t xml:space="preserve"> presegla</w:t>
      </w:r>
      <w:r>
        <w:rPr>
          <w:rFonts w:ascii="Tahoma" w:hAnsi="Tahoma" w:cs="Tahoma"/>
          <w:color w:val="000000"/>
        </w:rPr>
        <w:t xml:space="preserve"> </w:t>
      </w:r>
      <w:r w:rsidRPr="007A50F8">
        <w:rPr>
          <w:rFonts w:ascii="Tahoma" w:hAnsi="Tahoma" w:cs="Tahoma"/>
          <w:color w:val="000000"/>
        </w:rPr>
        <w:t>vrednost, ki jo lahko izvajalec obračuna v določenem obdobju v skladu z določili te</w:t>
      </w:r>
      <w:r>
        <w:rPr>
          <w:rFonts w:ascii="Tahoma" w:hAnsi="Tahoma" w:cs="Tahoma"/>
          <w:color w:val="000000"/>
        </w:rPr>
        <w:t xml:space="preserve"> </w:t>
      </w:r>
      <w:r w:rsidRPr="007A50F8">
        <w:rPr>
          <w:rFonts w:ascii="Tahoma" w:hAnsi="Tahoma" w:cs="Tahoma"/>
          <w:color w:val="000000"/>
        </w:rPr>
        <w:t>pogodbe. Naročnik bo izved</w:t>
      </w:r>
      <w:r>
        <w:rPr>
          <w:rFonts w:ascii="Tahoma" w:hAnsi="Tahoma" w:cs="Tahoma"/>
          <w:color w:val="000000"/>
        </w:rPr>
        <w:t>e</w:t>
      </w:r>
      <w:r w:rsidRPr="007A50F8">
        <w:rPr>
          <w:rFonts w:ascii="Tahoma" w:hAnsi="Tahoma" w:cs="Tahoma"/>
          <w:color w:val="000000"/>
        </w:rPr>
        <w:t xml:space="preserve">l plačilo šele potem, ko bo izvajalec izstavil </w:t>
      </w:r>
      <w:r>
        <w:rPr>
          <w:rFonts w:ascii="Tahoma" w:hAnsi="Tahoma" w:cs="Tahoma"/>
          <w:color w:val="000000"/>
        </w:rPr>
        <w:t>račun</w:t>
      </w:r>
      <w:r w:rsidRPr="007A50F8">
        <w:rPr>
          <w:rFonts w:ascii="Tahoma" w:hAnsi="Tahoma" w:cs="Tahoma"/>
          <w:color w:val="000000"/>
        </w:rPr>
        <w:t xml:space="preserve"> in</w:t>
      </w:r>
      <w:r>
        <w:rPr>
          <w:rFonts w:ascii="Tahoma" w:hAnsi="Tahoma" w:cs="Tahoma"/>
          <w:color w:val="000000"/>
        </w:rPr>
        <w:t xml:space="preserve"> </w:t>
      </w:r>
      <w:r w:rsidRPr="007A50F8">
        <w:rPr>
          <w:rFonts w:ascii="Tahoma" w:hAnsi="Tahoma" w:cs="Tahoma"/>
          <w:color w:val="000000"/>
        </w:rPr>
        <w:t xml:space="preserve">potrdil račun podizvajalca, skladno z določili te pogodbe. Izvajalec v primeru, ko izstavi </w:t>
      </w:r>
      <w:r>
        <w:rPr>
          <w:rFonts w:ascii="Tahoma" w:hAnsi="Tahoma" w:cs="Tahoma"/>
          <w:color w:val="000000"/>
        </w:rPr>
        <w:t>račun</w:t>
      </w:r>
      <w:r w:rsidRPr="007A50F8">
        <w:rPr>
          <w:rFonts w:ascii="Tahoma" w:hAnsi="Tahoma" w:cs="Tahoma"/>
          <w:color w:val="000000"/>
        </w:rPr>
        <w:t xml:space="preserve"> in/ali</w:t>
      </w:r>
      <w:r>
        <w:rPr>
          <w:rFonts w:ascii="Tahoma" w:hAnsi="Tahoma" w:cs="Tahoma"/>
          <w:color w:val="000000"/>
        </w:rPr>
        <w:t xml:space="preserve"> </w:t>
      </w:r>
      <w:r w:rsidRPr="007A50F8">
        <w:rPr>
          <w:rFonts w:ascii="Tahoma" w:hAnsi="Tahoma" w:cs="Tahoma"/>
          <w:color w:val="000000"/>
        </w:rPr>
        <w:t>potrdi račun podizvajalca v nasprotju z določili te pogodbe in zaradi tega plačila ne bodo izvedena</w:t>
      </w:r>
      <w:r>
        <w:rPr>
          <w:rFonts w:ascii="Tahoma" w:hAnsi="Tahoma" w:cs="Tahoma"/>
          <w:color w:val="000000"/>
        </w:rPr>
        <w:t xml:space="preserve"> </w:t>
      </w:r>
      <w:r w:rsidRPr="007A50F8">
        <w:rPr>
          <w:rFonts w:ascii="Tahoma" w:hAnsi="Tahoma" w:cs="Tahoma"/>
          <w:color w:val="000000"/>
        </w:rPr>
        <w:t xml:space="preserve">pravočasno, ni </w:t>
      </w:r>
      <w:r>
        <w:rPr>
          <w:rFonts w:ascii="Tahoma" w:hAnsi="Tahoma" w:cs="Tahoma"/>
          <w:color w:val="000000"/>
        </w:rPr>
        <w:t>u</w:t>
      </w:r>
      <w:r w:rsidRPr="007A50F8">
        <w:rPr>
          <w:rFonts w:ascii="Tahoma" w:hAnsi="Tahoma" w:cs="Tahoma"/>
          <w:color w:val="000000"/>
        </w:rPr>
        <w:t>pravičen do izplačila zamudnih obresti.</w:t>
      </w:r>
    </w:p>
    <w:p w:rsidR="00C525BE" w:rsidRDefault="00C525BE" w:rsidP="00C525BE">
      <w:pPr>
        <w:keepNext/>
        <w:keepLines/>
        <w:jc w:val="both"/>
        <w:rPr>
          <w:rFonts w:ascii="Tahoma" w:hAnsi="Tahoma" w:cs="Tahoma"/>
          <w:lang w:eastAsia="en-US"/>
        </w:rPr>
      </w:pPr>
    </w:p>
    <w:p w:rsidR="00C525BE" w:rsidRPr="00D5339D" w:rsidRDefault="00C525BE" w:rsidP="001B7A1E">
      <w:pPr>
        <w:keepNext/>
        <w:keepLines/>
        <w:numPr>
          <w:ilvl w:val="0"/>
          <w:numId w:val="33"/>
        </w:numPr>
        <w:ind w:left="426" w:hanging="426"/>
        <w:jc w:val="center"/>
        <w:rPr>
          <w:rFonts w:ascii="Tahoma" w:hAnsi="Tahoma" w:cs="Tahoma"/>
          <w:b/>
        </w:rPr>
      </w:pPr>
      <w:r w:rsidRPr="00D5339D">
        <w:rPr>
          <w:rFonts w:ascii="Tahoma" w:hAnsi="Tahoma" w:cs="Tahoma"/>
          <w:b/>
        </w:rPr>
        <w:t>ROK</w:t>
      </w:r>
      <w:r>
        <w:rPr>
          <w:rFonts w:ascii="Tahoma" w:hAnsi="Tahoma" w:cs="Tahoma"/>
          <w:b/>
        </w:rPr>
        <w:t>I</w:t>
      </w:r>
      <w:r w:rsidRPr="00D5339D">
        <w:rPr>
          <w:rFonts w:ascii="Tahoma" w:hAnsi="Tahoma" w:cs="Tahoma"/>
          <w:b/>
        </w:rPr>
        <w:t xml:space="preserve"> IZVEDBE </w:t>
      </w:r>
    </w:p>
    <w:p w:rsidR="00C525BE" w:rsidRPr="00D5339D" w:rsidRDefault="00C525BE" w:rsidP="00C525BE">
      <w:pPr>
        <w:keepNext/>
        <w:keepLines/>
        <w:tabs>
          <w:tab w:val="left" w:pos="1080"/>
        </w:tabs>
        <w:rPr>
          <w:rFonts w:ascii="Tahoma" w:hAnsi="Tahoma" w:cs="Tahoma"/>
          <w:b/>
        </w:rPr>
      </w:pPr>
    </w:p>
    <w:p w:rsidR="00C525BE" w:rsidRPr="00D5339D" w:rsidRDefault="00C525BE" w:rsidP="001B7A1E">
      <w:pPr>
        <w:keepNext/>
        <w:keepLines/>
        <w:numPr>
          <w:ilvl w:val="1"/>
          <w:numId w:val="32"/>
        </w:numPr>
        <w:ind w:left="426" w:hanging="426"/>
        <w:jc w:val="center"/>
        <w:rPr>
          <w:rFonts w:ascii="Tahoma" w:hAnsi="Tahoma" w:cs="Tahoma"/>
        </w:rPr>
      </w:pPr>
      <w:r w:rsidRPr="00D5339D">
        <w:rPr>
          <w:rFonts w:ascii="Tahoma" w:hAnsi="Tahoma" w:cs="Tahoma"/>
        </w:rPr>
        <w:t xml:space="preserve">člen </w:t>
      </w:r>
    </w:p>
    <w:p w:rsidR="00C525BE" w:rsidRPr="00D5339D" w:rsidRDefault="00C525BE" w:rsidP="00C525BE">
      <w:pPr>
        <w:keepNext/>
        <w:keepLines/>
        <w:jc w:val="both"/>
        <w:rPr>
          <w:rFonts w:ascii="Tahoma" w:hAnsi="Tahoma" w:cs="Tahoma"/>
        </w:rPr>
      </w:pPr>
    </w:p>
    <w:p w:rsidR="00C525BE" w:rsidRPr="004C6557" w:rsidRDefault="00C525BE" w:rsidP="00C525BE">
      <w:pPr>
        <w:keepNext/>
        <w:keepLines/>
        <w:jc w:val="both"/>
        <w:rPr>
          <w:rFonts w:ascii="Tahoma" w:hAnsi="Tahoma" w:cs="Tahoma"/>
        </w:rPr>
      </w:pPr>
      <w:r w:rsidRPr="004C6557">
        <w:rPr>
          <w:rFonts w:ascii="Tahoma" w:hAnsi="Tahoma" w:cs="Tahoma"/>
        </w:rPr>
        <w:t xml:space="preserve">Izvajalec </w:t>
      </w:r>
      <w:r w:rsidRPr="002D1581">
        <w:rPr>
          <w:rFonts w:ascii="Tahoma" w:hAnsi="Tahoma" w:cs="Tahoma"/>
          <w:color w:val="0D0D0D" w:themeColor="text1" w:themeTint="F2"/>
        </w:rPr>
        <w:t>bo dela po tej pogodbi opravil v naslednjih rokih po posameznih faza</w:t>
      </w:r>
      <w:r w:rsidR="00A131E8" w:rsidRPr="002D1581">
        <w:rPr>
          <w:rFonts w:ascii="Tahoma" w:hAnsi="Tahoma" w:cs="Tahoma"/>
          <w:color w:val="0D0D0D" w:themeColor="text1" w:themeTint="F2"/>
        </w:rPr>
        <w:t>h</w:t>
      </w:r>
      <w:r w:rsidRPr="002D1581">
        <w:rPr>
          <w:rFonts w:ascii="Tahoma" w:hAnsi="Tahoma" w:cs="Tahoma"/>
          <w:color w:val="0D0D0D" w:themeColor="text1" w:themeTint="F2"/>
        </w:rPr>
        <w:t xml:space="preserve">, pri čemer rok izvedbe prve faze prične z dnem </w:t>
      </w:r>
      <w:r w:rsidR="00A131E8" w:rsidRPr="002D1581">
        <w:rPr>
          <w:rFonts w:ascii="Tahoma" w:hAnsi="Tahoma" w:cs="Tahoma"/>
          <w:color w:val="0D0D0D" w:themeColor="text1" w:themeTint="F2"/>
        </w:rPr>
        <w:t xml:space="preserve">začetka </w:t>
      </w:r>
      <w:r w:rsidRPr="002D1581">
        <w:rPr>
          <w:rFonts w:ascii="Tahoma" w:hAnsi="Tahoma" w:cs="Tahoma"/>
          <w:color w:val="0D0D0D" w:themeColor="text1" w:themeTint="F2"/>
        </w:rPr>
        <w:t xml:space="preserve">veljavnosti </w:t>
      </w:r>
      <w:r w:rsidRPr="004C6557">
        <w:rPr>
          <w:rFonts w:ascii="Tahoma" w:hAnsi="Tahoma" w:cs="Tahoma"/>
        </w:rPr>
        <w:t>te pogodbe:</w:t>
      </w:r>
    </w:p>
    <w:p w:rsidR="00C525BE" w:rsidRDefault="00C525BE" w:rsidP="00C525BE">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828"/>
        <w:gridCol w:w="4536"/>
      </w:tblGrid>
      <w:tr w:rsidR="00C525BE" w:rsidRPr="004C6557" w:rsidTr="0098072F">
        <w:trPr>
          <w:cantSplit/>
          <w:trHeight w:val="324"/>
          <w:tblHeader/>
        </w:trPr>
        <w:tc>
          <w:tcPr>
            <w:tcW w:w="562" w:type="dxa"/>
            <w:vMerge w:val="restart"/>
            <w:shd w:val="clear" w:color="auto" w:fill="F2F2F2" w:themeFill="background1" w:themeFillShade="F2"/>
            <w:noWrap/>
            <w:vAlign w:val="center"/>
          </w:tcPr>
          <w:p w:rsidR="00C525BE" w:rsidRPr="004C6557" w:rsidRDefault="00C525BE" w:rsidP="00C525BE">
            <w:pPr>
              <w:keepNext/>
              <w:keepLines/>
              <w:jc w:val="both"/>
              <w:rPr>
                <w:rFonts w:ascii="Tahoma" w:hAnsi="Tahoma" w:cs="Tahoma"/>
              </w:rPr>
            </w:pPr>
            <w:r w:rsidRPr="004C6557">
              <w:rPr>
                <w:rFonts w:ascii="Tahoma" w:hAnsi="Tahoma" w:cs="Tahoma"/>
              </w:rPr>
              <w:lastRenderedPageBreak/>
              <w:t>ID</w:t>
            </w:r>
          </w:p>
        </w:tc>
        <w:tc>
          <w:tcPr>
            <w:tcW w:w="3828" w:type="dxa"/>
            <w:vMerge w:val="restart"/>
            <w:shd w:val="clear" w:color="auto" w:fill="F2F2F2" w:themeFill="background1" w:themeFillShade="F2"/>
            <w:vAlign w:val="center"/>
          </w:tcPr>
          <w:p w:rsidR="00C525BE" w:rsidRPr="004C6557" w:rsidRDefault="00C525BE" w:rsidP="00C525BE">
            <w:pPr>
              <w:keepNext/>
              <w:keepLines/>
              <w:jc w:val="both"/>
              <w:rPr>
                <w:rFonts w:ascii="Tahoma" w:hAnsi="Tahoma" w:cs="Tahoma"/>
              </w:rPr>
            </w:pPr>
            <w:r w:rsidRPr="004C6557">
              <w:rPr>
                <w:rFonts w:ascii="Tahoma" w:hAnsi="Tahoma" w:cs="Tahoma"/>
              </w:rPr>
              <w:t>FAZA PROSTORSKEGA NAČRTOVANJA</w:t>
            </w:r>
          </w:p>
        </w:tc>
        <w:tc>
          <w:tcPr>
            <w:tcW w:w="4536" w:type="dxa"/>
            <w:vMerge w:val="restart"/>
            <w:shd w:val="clear" w:color="auto" w:fill="F2F2F2" w:themeFill="background1" w:themeFillShade="F2"/>
            <w:vAlign w:val="center"/>
          </w:tcPr>
          <w:p w:rsidR="00C525BE" w:rsidRPr="004C6557" w:rsidRDefault="00C525BE" w:rsidP="00222445">
            <w:pPr>
              <w:keepNext/>
              <w:keepLines/>
              <w:jc w:val="both"/>
              <w:rPr>
                <w:rFonts w:ascii="Tahoma" w:hAnsi="Tahoma" w:cs="Tahoma"/>
              </w:rPr>
            </w:pPr>
            <w:r w:rsidRPr="004C6557">
              <w:rPr>
                <w:rFonts w:ascii="Tahoma" w:hAnsi="Tahoma" w:cs="Tahoma"/>
              </w:rPr>
              <w:t>Rok izvedbe</w:t>
            </w:r>
            <w:r>
              <w:rPr>
                <w:rFonts w:ascii="Tahoma" w:hAnsi="Tahoma" w:cs="Tahoma"/>
              </w:rPr>
              <w:t xml:space="preserve"> (</w:t>
            </w:r>
            <w:r w:rsidR="00222445">
              <w:rPr>
                <w:rFonts w:ascii="Tahoma" w:hAnsi="Tahoma" w:cs="Tahoma"/>
              </w:rPr>
              <w:t>koledarski</w:t>
            </w:r>
            <w:r>
              <w:rPr>
                <w:rFonts w:ascii="Tahoma" w:hAnsi="Tahoma" w:cs="Tahoma"/>
              </w:rPr>
              <w:t xml:space="preserve"> dan)</w:t>
            </w:r>
          </w:p>
        </w:tc>
      </w:tr>
      <w:tr w:rsidR="00C525BE" w:rsidRPr="004C6557" w:rsidTr="0098072F">
        <w:trPr>
          <w:cantSplit/>
          <w:trHeight w:val="323"/>
          <w:tblHeader/>
        </w:trPr>
        <w:tc>
          <w:tcPr>
            <w:tcW w:w="562" w:type="dxa"/>
            <w:vMerge/>
            <w:shd w:val="clear" w:color="auto" w:fill="F2F2F2" w:themeFill="background1" w:themeFillShade="F2"/>
            <w:noWrap/>
            <w:vAlign w:val="center"/>
          </w:tcPr>
          <w:p w:rsidR="00C525BE" w:rsidRPr="004C6557" w:rsidRDefault="00C525BE" w:rsidP="00C525BE">
            <w:pPr>
              <w:keepNext/>
              <w:keepLines/>
              <w:jc w:val="both"/>
              <w:rPr>
                <w:rFonts w:ascii="Tahoma" w:hAnsi="Tahoma" w:cs="Tahoma"/>
              </w:rPr>
            </w:pPr>
          </w:p>
        </w:tc>
        <w:tc>
          <w:tcPr>
            <w:tcW w:w="3828" w:type="dxa"/>
            <w:vMerge/>
            <w:shd w:val="clear" w:color="auto" w:fill="F2F2F2" w:themeFill="background1" w:themeFillShade="F2"/>
          </w:tcPr>
          <w:p w:rsidR="00C525BE" w:rsidRPr="004C6557" w:rsidRDefault="00C525BE" w:rsidP="00C525BE">
            <w:pPr>
              <w:keepNext/>
              <w:keepLines/>
              <w:jc w:val="both"/>
              <w:rPr>
                <w:rFonts w:ascii="Tahoma" w:hAnsi="Tahoma" w:cs="Tahoma"/>
              </w:rPr>
            </w:pPr>
          </w:p>
        </w:tc>
        <w:tc>
          <w:tcPr>
            <w:tcW w:w="4536" w:type="dxa"/>
            <w:vMerge/>
            <w:shd w:val="clear" w:color="auto" w:fill="F2F2F2" w:themeFill="background1" w:themeFillShade="F2"/>
          </w:tcPr>
          <w:p w:rsidR="00C525BE" w:rsidRPr="004C6557" w:rsidRDefault="00C525BE" w:rsidP="00C525BE">
            <w:pPr>
              <w:keepNext/>
              <w:keepLines/>
              <w:jc w:val="both"/>
              <w:rPr>
                <w:rFonts w:ascii="Tahoma" w:hAnsi="Tahoma" w:cs="Tahoma"/>
              </w:rPr>
            </w:pPr>
          </w:p>
        </w:tc>
      </w:tr>
      <w:tr w:rsidR="00C525BE" w:rsidRPr="004C6557" w:rsidTr="0098072F">
        <w:trPr>
          <w:cantSplit/>
          <w:trHeight w:val="335"/>
        </w:trPr>
        <w:tc>
          <w:tcPr>
            <w:tcW w:w="562" w:type="dxa"/>
            <w:shd w:val="clear" w:color="auto" w:fill="auto"/>
            <w:noWrap/>
            <w:hideMark/>
          </w:tcPr>
          <w:p w:rsidR="00C525BE" w:rsidRPr="004C6557" w:rsidRDefault="00C525BE" w:rsidP="00C525BE">
            <w:pPr>
              <w:keepNext/>
              <w:keepLines/>
              <w:jc w:val="both"/>
              <w:rPr>
                <w:rFonts w:ascii="Tahoma" w:hAnsi="Tahoma" w:cs="Tahoma"/>
              </w:rPr>
            </w:pPr>
            <w:r w:rsidRPr="004C6557">
              <w:rPr>
                <w:rFonts w:ascii="Tahoma" w:hAnsi="Tahoma" w:cs="Tahoma"/>
              </w:rPr>
              <w:t>1</w:t>
            </w:r>
          </w:p>
        </w:tc>
        <w:tc>
          <w:tcPr>
            <w:tcW w:w="3828" w:type="dxa"/>
          </w:tcPr>
          <w:p w:rsidR="00C525BE" w:rsidRPr="004C6557" w:rsidRDefault="00C525BE" w:rsidP="00C525BE">
            <w:pPr>
              <w:keepNext/>
              <w:keepLines/>
              <w:jc w:val="both"/>
              <w:rPr>
                <w:rFonts w:ascii="Tahoma" w:hAnsi="Tahoma" w:cs="Tahoma"/>
              </w:rPr>
            </w:pPr>
            <w:r w:rsidRPr="004C6557">
              <w:rPr>
                <w:rFonts w:ascii="Tahoma" w:hAnsi="Tahoma" w:cs="Tahoma"/>
              </w:rPr>
              <w:t>Priprava idejnih rešitev</w:t>
            </w:r>
          </w:p>
        </w:tc>
        <w:tc>
          <w:tcPr>
            <w:tcW w:w="4536" w:type="dxa"/>
          </w:tcPr>
          <w:p w:rsidR="00C525BE" w:rsidRPr="004C6557" w:rsidRDefault="00C525BE" w:rsidP="00222445">
            <w:pPr>
              <w:keepNext/>
              <w:keepLines/>
              <w:jc w:val="both"/>
              <w:rPr>
                <w:rFonts w:ascii="Tahoma" w:hAnsi="Tahoma" w:cs="Tahoma"/>
              </w:rPr>
            </w:pPr>
            <w:r w:rsidRPr="004C6557">
              <w:rPr>
                <w:rFonts w:ascii="Tahoma" w:hAnsi="Tahoma" w:cs="Tahoma"/>
                <w:b/>
              </w:rPr>
              <w:t>1</w:t>
            </w:r>
            <w:r w:rsidR="00222445">
              <w:rPr>
                <w:rFonts w:ascii="Tahoma" w:hAnsi="Tahoma" w:cs="Tahoma"/>
                <w:b/>
              </w:rPr>
              <w:t>4</w:t>
            </w:r>
            <w:r w:rsidRPr="004C6557">
              <w:rPr>
                <w:rFonts w:ascii="Tahoma" w:hAnsi="Tahoma" w:cs="Tahoma"/>
                <w:b/>
              </w:rPr>
              <w:t>0 dni</w:t>
            </w:r>
            <w:r w:rsidRPr="004C6557">
              <w:rPr>
                <w:rFonts w:ascii="Tahoma" w:hAnsi="Tahoma" w:cs="Tahoma"/>
              </w:rPr>
              <w:t xml:space="preserve"> od </w:t>
            </w:r>
            <w:r>
              <w:rPr>
                <w:rFonts w:ascii="Tahoma" w:hAnsi="Tahoma" w:cs="Tahoma"/>
              </w:rPr>
              <w:t>sklenitve</w:t>
            </w:r>
            <w:r w:rsidRPr="004C6557">
              <w:rPr>
                <w:rFonts w:ascii="Tahoma" w:hAnsi="Tahoma" w:cs="Tahoma"/>
              </w:rPr>
              <w:t xml:space="preserve"> pogo</w:t>
            </w:r>
            <w:r>
              <w:rPr>
                <w:rFonts w:ascii="Tahoma" w:hAnsi="Tahoma" w:cs="Tahoma"/>
              </w:rPr>
              <w:t>d</w:t>
            </w:r>
            <w:r w:rsidRPr="004C6557">
              <w:rPr>
                <w:rFonts w:ascii="Tahoma" w:hAnsi="Tahoma" w:cs="Tahoma"/>
              </w:rPr>
              <w:t>be</w:t>
            </w:r>
          </w:p>
        </w:tc>
      </w:tr>
      <w:tr w:rsidR="00C525BE" w:rsidRPr="004C6557" w:rsidTr="0098072F">
        <w:trPr>
          <w:cantSplit/>
          <w:trHeight w:val="255"/>
        </w:trPr>
        <w:tc>
          <w:tcPr>
            <w:tcW w:w="562" w:type="dxa"/>
            <w:shd w:val="clear" w:color="auto" w:fill="auto"/>
            <w:noWrap/>
            <w:hideMark/>
          </w:tcPr>
          <w:p w:rsidR="00C525BE" w:rsidRPr="004C6557" w:rsidRDefault="00C525BE" w:rsidP="00C525BE">
            <w:pPr>
              <w:keepNext/>
              <w:keepLines/>
              <w:jc w:val="both"/>
              <w:rPr>
                <w:rFonts w:ascii="Tahoma" w:hAnsi="Tahoma" w:cs="Tahoma"/>
              </w:rPr>
            </w:pPr>
            <w:r w:rsidRPr="004C6557">
              <w:rPr>
                <w:rFonts w:ascii="Tahoma" w:hAnsi="Tahoma" w:cs="Tahoma"/>
              </w:rPr>
              <w:t>2</w:t>
            </w:r>
          </w:p>
        </w:tc>
        <w:tc>
          <w:tcPr>
            <w:tcW w:w="3828" w:type="dxa"/>
          </w:tcPr>
          <w:p w:rsidR="00C525BE" w:rsidRPr="004C6557" w:rsidRDefault="00C525BE" w:rsidP="00C525BE">
            <w:pPr>
              <w:keepNext/>
              <w:keepLines/>
              <w:jc w:val="both"/>
              <w:rPr>
                <w:rFonts w:ascii="Tahoma" w:hAnsi="Tahoma" w:cs="Tahoma"/>
              </w:rPr>
            </w:pPr>
            <w:r w:rsidRPr="004C6557">
              <w:rPr>
                <w:rFonts w:ascii="Tahoma" w:hAnsi="Tahoma" w:cs="Tahoma"/>
              </w:rPr>
              <w:t xml:space="preserve">Priprava izhodišč za pripravo OPPN </w:t>
            </w:r>
          </w:p>
        </w:tc>
        <w:tc>
          <w:tcPr>
            <w:tcW w:w="4536" w:type="dxa"/>
          </w:tcPr>
          <w:p w:rsidR="00C525BE" w:rsidRPr="004C6557" w:rsidRDefault="00222445" w:rsidP="004F71D0">
            <w:pPr>
              <w:keepNext/>
              <w:keepLines/>
              <w:jc w:val="both"/>
              <w:rPr>
                <w:rFonts w:ascii="Tahoma" w:hAnsi="Tahoma" w:cs="Tahoma"/>
              </w:rPr>
            </w:pPr>
            <w:r>
              <w:rPr>
                <w:rFonts w:ascii="Tahoma" w:hAnsi="Tahoma" w:cs="Tahoma"/>
                <w:b/>
              </w:rPr>
              <w:t>3</w:t>
            </w:r>
            <w:r w:rsidR="00C525BE" w:rsidRPr="00BA1BB8">
              <w:rPr>
                <w:rFonts w:ascii="Tahoma" w:hAnsi="Tahoma" w:cs="Tahoma"/>
                <w:b/>
              </w:rPr>
              <w:t xml:space="preserve">0 dni </w:t>
            </w:r>
            <w:r w:rsidR="00C525BE" w:rsidRPr="00BA1BB8">
              <w:rPr>
                <w:rFonts w:ascii="Tahoma" w:hAnsi="Tahoma" w:cs="Tahoma"/>
              </w:rPr>
              <w:t xml:space="preserve">od </w:t>
            </w:r>
            <w:r w:rsidR="004F71D0">
              <w:rPr>
                <w:rFonts w:ascii="Tahoma" w:hAnsi="Tahoma" w:cs="Tahoma"/>
              </w:rPr>
              <w:t>izstavitve naročila</w:t>
            </w:r>
          </w:p>
        </w:tc>
      </w:tr>
      <w:tr w:rsidR="00C525BE" w:rsidRPr="004C6557" w:rsidTr="0098072F">
        <w:trPr>
          <w:cantSplit/>
          <w:trHeight w:val="255"/>
        </w:trPr>
        <w:tc>
          <w:tcPr>
            <w:tcW w:w="562" w:type="dxa"/>
            <w:shd w:val="clear" w:color="auto" w:fill="auto"/>
            <w:noWrap/>
            <w:hideMark/>
          </w:tcPr>
          <w:p w:rsidR="00C525BE" w:rsidRPr="004C6557" w:rsidRDefault="00C525BE" w:rsidP="00C525BE">
            <w:pPr>
              <w:keepNext/>
              <w:keepLines/>
              <w:jc w:val="both"/>
              <w:rPr>
                <w:rFonts w:ascii="Tahoma" w:hAnsi="Tahoma" w:cs="Tahoma"/>
              </w:rPr>
            </w:pPr>
            <w:r w:rsidRPr="004C6557">
              <w:rPr>
                <w:rFonts w:ascii="Tahoma" w:hAnsi="Tahoma" w:cs="Tahoma"/>
              </w:rPr>
              <w:t>3</w:t>
            </w:r>
          </w:p>
        </w:tc>
        <w:tc>
          <w:tcPr>
            <w:tcW w:w="3828" w:type="dxa"/>
          </w:tcPr>
          <w:p w:rsidR="00C525BE" w:rsidRPr="004C6557" w:rsidRDefault="00C525BE" w:rsidP="00C525BE">
            <w:pPr>
              <w:keepNext/>
              <w:keepLines/>
              <w:jc w:val="both"/>
              <w:rPr>
                <w:rFonts w:ascii="Tahoma" w:hAnsi="Tahoma" w:cs="Tahoma"/>
              </w:rPr>
            </w:pPr>
            <w:r w:rsidRPr="004C6557">
              <w:rPr>
                <w:rFonts w:ascii="Tahoma" w:hAnsi="Tahoma" w:cs="Tahoma"/>
              </w:rPr>
              <w:t>Študija variant Zaloška - Letališka</w:t>
            </w:r>
          </w:p>
        </w:tc>
        <w:tc>
          <w:tcPr>
            <w:tcW w:w="4536" w:type="dxa"/>
          </w:tcPr>
          <w:p w:rsidR="00C525BE" w:rsidRPr="004C6557" w:rsidRDefault="00222445" w:rsidP="00C525BE">
            <w:pPr>
              <w:keepNext/>
              <w:keepLines/>
              <w:jc w:val="both"/>
              <w:rPr>
                <w:rFonts w:ascii="Tahoma" w:hAnsi="Tahoma" w:cs="Tahoma"/>
              </w:rPr>
            </w:pPr>
            <w:r>
              <w:rPr>
                <w:rFonts w:ascii="Tahoma" w:hAnsi="Tahoma" w:cs="Tahoma"/>
                <w:b/>
              </w:rPr>
              <w:t>7</w:t>
            </w:r>
            <w:r w:rsidR="00C525BE" w:rsidRPr="004C6557">
              <w:rPr>
                <w:rFonts w:ascii="Tahoma" w:hAnsi="Tahoma" w:cs="Tahoma"/>
                <w:b/>
              </w:rPr>
              <w:t>0 dni</w:t>
            </w:r>
            <w:r w:rsidR="00C525BE" w:rsidRPr="004C6557">
              <w:rPr>
                <w:rFonts w:ascii="Tahoma" w:hAnsi="Tahoma" w:cs="Tahoma"/>
              </w:rPr>
              <w:t xml:space="preserve"> od </w:t>
            </w:r>
            <w:r w:rsidR="004F71D0">
              <w:rPr>
                <w:rFonts w:ascii="Tahoma" w:hAnsi="Tahoma" w:cs="Tahoma"/>
              </w:rPr>
              <w:t>izstavitve naročila</w:t>
            </w:r>
          </w:p>
        </w:tc>
      </w:tr>
      <w:tr w:rsidR="00C525BE" w:rsidRPr="004C6557" w:rsidTr="0098072F">
        <w:trPr>
          <w:cantSplit/>
          <w:trHeight w:val="255"/>
        </w:trPr>
        <w:tc>
          <w:tcPr>
            <w:tcW w:w="562" w:type="dxa"/>
            <w:shd w:val="clear" w:color="auto" w:fill="auto"/>
            <w:noWrap/>
          </w:tcPr>
          <w:p w:rsidR="00C525BE" w:rsidRPr="004C6557" w:rsidRDefault="00C525BE" w:rsidP="00C525BE">
            <w:pPr>
              <w:keepNext/>
              <w:keepLines/>
              <w:jc w:val="both"/>
              <w:rPr>
                <w:rFonts w:ascii="Tahoma" w:hAnsi="Tahoma" w:cs="Tahoma"/>
              </w:rPr>
            </w:pPr>
            <w:r w:rsidRPr="004C6557">
              <w:rPr>
                <w:rFonts w:ascii="Tahoma" w:hAnsi="Tahoma" w:cs="Tahoma"/>
              </w:rPr>
              <w:t>4</w:t>
            </w:r>
          </w:p>
        </w:tc>
        <w:tc>
          <w:tcPr>
            <w:tcW w:w="3828" w:type="dxa"/>
          </w:tcPr>
          <w:p w:rsidR="00C525BE" w:rsidRPr="004C6557" w:rsidRDefault="00C525BE" w:rsidP="00C525BE">
            <w:pPr>
              <w:keepNext/>
              <w:keepLines/>
              <w:jc w:val="both"/>
              <w:rPr>
                <w:rFonts w:ascii="Tahoma" w:hAnsi="Tahoma" w:cs="Tahoma"/>
              </w:rPr>
            </w:pPr>
            <w:r w:rsidRPr="004C6557">
              <w:rPr>
                <w:rFonts w:ascii="Tahoma" w:hAnsi="Tahoma" w:cs="Tahoma"/>
              </w:rPr>
              <w:t>Izdelava strokovnih podlag k pobudi za pripravo OPPN</w:t>
            </w:r>
          </w:p>
        </w:tc>
        <w:tc>
          <w:tcPr>
            <w:tcW w:w="4536" w:type="dxa"/>
          </w:tcPr>
          <w:p w:rsidR="00C525BE" w:rsidRPr="004C6557" w:rsidRDefault="00222445" w:rsidP="00C525BE">
            <w:pPr>
              <w:keepNext/>
              <w:keepLines/>
              <w:jc w:val="both"/>
              <w:rPr>
                <w:rFonts w:ascii="Tahoma" w:hAnsi="Tahoma" w:cs="Tahoma"/>
              </w:rPr>
            </w:pPr>
            <w:r>
              <w:rPr>
                <w:rFonts w:ascii="Tahoma" w:hAnsi="Tahoma" w:cs="Tahoma"/>
                <w:b/>
              </w:rPr>
              <w:t>3</w:t>
            </w:r>
            <w:r w:rsidR="00C525BE">
              <w:rPr>
                <w:rFonts w:ascii="Tahoma" w:hAnsi="Tahoma" w:cs="Tahoma"/>
                <w:b/>
              </w:rPr>
              <w:t>0</w:t>
            </w:r>
            <w:r w:rsidR="00C525BE" w:rsidRPr="004C6557">
              <w:rPr>
                <w:rFonts w:ascii="Tahoma" w:hAnsi="Tahoma" w:cs="Tahoma"/>
                <w:b/>
              </w:rPr>
              <w:t xml:space="preserve"> dni</w:t>
            </w:r>
            <w:r w:rsidR="00C525BE" w:rsidRPr="004C6557">
              <w:rPr>
                <w:rFonts w:ascii="Tahoma" w:hAnsi="Tahoma" w:cs="Tahoma"/>
              </w:rPr>
              <w:t xml:space="preserve"> od </w:t>
            </w:r>
            <w:r w:rsidR="004F71D0">
              <w:rPr>
                <w:rFonts w:ascii="Tahoma" w:hAnsi="Tahoma" w:cs="Tahoma"/>
              </w:rPr>
              <w:t>izstavitve naročila</w:t>
            </w:r>
          </w:p>
        </w:tc>
      </w:tr>
      <w:tr w:rsidR="00C525BE" w:rsidRPr="004C6557" w:rsidTr="0098072F">
        <w:trPr>
          <w:cantSplit/>
          <w:trHeight w:val="255"/>
        </w:trPr>
        <w:tc>
          <w:tcPr>
            <w:tcW w:w="562" w:type="dxa"/>
            <w:vMerge w:val="restart"/>
            <w:shd w:val="clear" w:color="auto" w:fill="auto"/>
            <w:noWrap/>
            <w:hideMark/>
          </w:tcPr>
          <w:p w:rsidR="00C525BE" w:rsidRPr="004C6557" w:rsidRDefault="00C525BE" w:rsidP="00C525BE">
            <w:pPr>
              <w:keepNext/>
              <w:keepLines/>
              <w:jc w:val="both"/>
              <w:rPr>
                <w:rFonts w:ascii="Tahoma" w:hAnsi="Tahoma" w:cs="Tahoma"/>
              </w:rPr>
            </w:pPr>
            <w:r w:rsidRPr="004C6557">
              <w:rPr>
                <w:rFonts w:ascii="Tahoma" w:hAnsi="Tahoma" w:cs="Tahoma"/>
              </w:rPr>
              <w:t>5</w:t>
            </w:r>
          </w:p>
        </w:tc>
        <w:tc>
          <w:tcPr>
            <w:tcW w:w="3828" w:type="dxa"/>
            <w:vMerge w:val="restart"/>
          </w:tcPr>
          <w:p w:rsidR="00C525BE" w:rsidRPr="004C6557" w:rsidRDefault="00C525BE" w:rsidP="00C525BE">
            <w:pPr>
              <w:keepNext/>
              <w:keepLines/>
              <w:jc w:val="both"/>
              <w:rPr>
                <w:rFonts w:ascii="Tahoma" w:hAnsi="Tahoma" w:cs="Tahoma"/>
              </w:rPr>
            </w:pPr>
            <w:r w:rsidRPr="004C6557">
              <w:rPr>
                <w:rFonts w:ascii="Tahoma" w:hAnsi="Tahoma" w:cs="Tahoma"/>
              </w:rPr>
              <w:t>Priprava osnutkov OPPN, OKOLJSKEGA POROČILA in ELABORATA EKONOMIKE</w:t>
            </w:r>
          </w:p>
        </w:tc>
        <w:tc>
          <w:tcPr>
            <w:tcW w:w="4536" w:type="dxa"/>
            <w:vMerge w:val="restart"/>
          </w:tcPr>
          <w:p w:rsidR="00C525BE" w:rsidRPr="004C6557" w:rsidRDefault="00222445" w:rsidP="00C525BE">
            <w:pPr>
              <w:keepNext/>
              <w:keepLines/>
              <w:jc w:val="both"/>
              <w:rPr>
                <w:rFonts w:ascii="Tahoma" w:hAnsi="Tahoma" w:cs="Tahoma"/>
              </w:rPr>
            </w:pPr>
            <w:r>
              <w:rPr>
                <w:rFonts w:ascii="Tahoma" w:hAnsi="Tahoma" w:cs="Tahoma"/>
                <w:b/>
              </w:rPr>
              <w:t>4</w:t>
            </w:r>
            <w:r w:rsidR="00C525BE" w:rsidRPr="004C6557">
              <w:rPr>
                <w:rFonts w:ascii="Tahoma" w:hAnsi="Tahoma" w:cs="Tahoma"/>
                <w:b/>
              </w:rPr>
              <w:t>0 dni</w:t>
            </w:r>
            <w:r w:rsidR="00C525BE" w:rsidRPr="004C6557">
              <w:rPr>
                <w:rFonts w:ascii="Tahoma" w:hAnsi="Tahoma" w:cs="Tahoma"/>
              </w:rPr>
              <w:t xml:space="preserve"> od </w:t>
            </w:r>
            <w:r w:rsidR="004F71D0">
              <w:rPr>
                <w:rFonts w:ascii="Tahoma" w:hAnsi="Tahoma" w:cs="Tahoma"/>
              </w:rPr>
              <w:t>izstavitve naročila</w:t>
            </w:r>
          </w:p>
        </w:tc>
      </w:tr>
      <w:tr w:rsidR="00C525BE" w:rsidRPr="004C6557" w:rsidTr="0098072F">
        <w:trPr>
          <w:cantSplit/>
          <w:trHeight w:val="255"/>
        </w:trPr>
        <w:tc>
          <w:tcPr>
            <w:tcW w:w="562" w:type="dxa"/>
            <w:vMerge/>
            <w:shd w:val="clear" w:color="auto" w:fill="auto"/>
            <w:noWrap/>
          </w:tcPr>
          <w:p w:rsidR="00C525BE" w:rsidRPr="004C6557" w:rsidRDefault="00C525BE" w:rsidP="00C525BE">
            <w:pPr>
              <w:keepNext/>
              <w:keepLines/>
              <w:jc w:val="both"/>
              <w:rPr>
                <w:rFonts w:ascii="Tahoma" w:hAnsi="Tahoma" w:cs="Tahoma"/>
              </w:rPr>
            </w:pPr>
          </w:p>
        </w:tc>
        <w:tc>
          <w:tcPr>
            <w:tcW w:w="3828" w:type="dxa"/>
            <w:vMerge/>
          </w:tcPr>
          <w:p w:rsidR="00C525BE" w:rsidRPr="004C6557" w:rsidRDefault="00C525BE" w:rsidP="00C525BE">
            <w:pPr>
              <w:keepNext/>
              <w:keepLines/>
              <w:jc w:val="both"/>
              <w:rPr>
                <w:rFonts w:ascii="Tahoma" w:hAnsi="Tahoma" w:cs="Tahoma"/>
              </w:rPr>
            </w:pPr>
          </w:p>
        </w:tc>
        <w:tc>
          <w:tcPr>
            <w:tcW w:w="4536" w:type="dxa"/>
            <w:vMerge/>
          </w:tcPr>
          <w:p w:rsidR="00C525BE" w:rsidRPr="004C6557" w:rsidRDefault="00C525BE" w:rsidP="00C525BE">
            <w:pPr>
              <w:keepNext/>
              <w:keepLines/>
              <w:jc w:val="both"/>
              <w:rPr>
                <w:rFonts w:ascii="Tahoma" w:hAnsi="Tahoma" w:cs="Tahoma"/>
                <w:b/>
              </w:rPr>
            </w:pPr>
          </w:p>
        </w:tc>
      </w:tr>
      <w:tr w:rsidR="00C525BE" w:rsidRPr="004C6557" w:rsidTr="0098072F">
        <w:trPr>
          <w:cantSplit/>
          <w:trHeight w:val="241"/>
        </w:trPr>
        <w:tc>
          <w:tcPr>
            <w:tcW w:w="562" w:type="dxa"/>
            <w:vMerge/>
            <w:shd w:val="clear" w:color="auto" w:fill="auto"/>
            <w:noWrap/>
          </w:tcPr>
          <w:p w:rsidR="00C525BE" w:rsidRPr="004C6557" w:rsidRDefault="00C525BE" w:rsidP="00C525BE">
            <w:pPr>
              <w:keepNext/>
              <w:keepLines/>
              <w:jc w:val="both"/>
              <w:rPr>
                <w:rFonts w:ascii="Tahoma" w:hAnsi="Tahoma" w:cs="Tahoma"/>
              </w:rPr>
            </w:pPr>
          </w:p>
        </w:tc>
        <w:tc>
          <w:tcPr>
            <w:tcW w:w="3828" w:type="dxa"/>
            <w:vMerge/>
          </w:tcPr>
          <w:p w:rsidR="00C525BE" w:rsidRPr="004C6557" w:rsidRDefault="00C525BE" w:rsidP="00C525BE">
            <w:pPr>
              <w:keepNext/>
              <w:keepLines/>
              <w:jc w:val="both"/>
              <w:rPr>
                <w:rFonts w:ascii="Tahoma" w:hAnsi="Tahoma" w:cs="Tahoma"/>
              </w:rPr>
            </w:pPr>
          </w:p>
        </w:tc>
        <w:tc>
          <w:tcPr>
            <w:tcW w:w="4536" w:type="dxa"/>
            <w:vMerge/>
          </w:tcPr>
          <w:p w:rsidR="00C525BE" w:rsidRPr="004C6557" w:rsidRDefault="00C525BE" w:rsidP="00C525BE">
            <w:pPr>
              <w:keepNext/>
              <w:keepLines/>
              <w:jc w:val="both"/>
              <w:rPr>
                <w:rFonts w:ascii="Tahoma" w:hAnsi="Tahoma" w:cs="Tahoma"/>
                <w:b/>
              </w:rPr>
            </w:pPr>
          </w:p>
        </w:tc>
      </w:tr>
      <w:tr w:rsidR="00C525BE" w:rsidRPr="004C6557" w:rsidTr="0098072F">
        <w:trPr>
          <w:cantSplit/>
          <w:trHeight w:val="255"/>
        </w:trPr>
        <w:tc>
          <w:tcPr>
            <w:tcW w:w="562" w:type="dxa"/>
            <w:vMerge w:val="restart"/>
            <w:shd w:val="clear" w:color="auto" w:fill="auto"/>
            <w:noWrap/>
          </w:tcPr>
          <w:p w:rsidR="00C525BE" w:rsidRPr="004C6557" w:rsidRDefault="00C525BE" w:rsidP="00C525BE">
            <w:pPr>
              <w:keepNext/>
              <w:keepLines/>
              <w:jc w:val="both"/>
              <w:rPr>
                <w:rFonts w:ascii="Tahoma" w:hAnsi="Tahoma" w:cs="Tahoma"/>
              </w:rPr>
            </w:pPr>
            <w:r w:rsidRPr="004C6557">
              <w:rPr>
                <w:rFonts w:ascii="Tahoma" w:hAnsi="Tahoma" w:cs="Tahoma"/>
              </w:rPr>
              <w:t>6</w:t>
            </w:r>
          </w:p>
        </w:tc>
        <w:tc>
          <w:tcPr>
            <w:tcW w:w="3828" w:type="dxa"/>
            <w:vMerge w:val="restart"/>
          </w:tcPr>
          <w:p w:rsidR="00C525BE" w:rsidRPr="004C6557" w:rsidRDefault="00C525BE" w:rsidP="00C525BE">
            <w:pPr>
              <w:keepNext/>
              <w:keepLines/>
              <w:jc w:val="both"/>
              <w:rPr>
                <w:rFonts w:ascii="Tahoma" w:hAnsi="Tahoma" w:cs="Tahoma"/>
              </w:rPr>
            </w:pPr>
            <w:r w:rsidRPr="004C6557">
              <w:rPr>
                <w:rFonts w:ascii="Tahoma" w:hAnsi="Tahoma" w:cs="Tahoma"/>
              </w:rPr>
              <w:t>Priprava dopolnjenih osnutkov OPPN, OKOLJSKEGA POROČILA in ELABORATA EKONOMIKE</w:t>
            </w:r>
          </w:p>
        </w:tc>
        <w:tc>
          <w:tcPr>
            <w:tcW w:w="4536" w:type="dxa"/>
            <w:vMerge w:val="restart"/>
          </w:tcPr>
          <w:p w:rsidR="00C525BE" w:rsidRPr="004C6557" w:rsidRDefault="00222445" w:rsidP="00C525BE">
            <w:pPr>
              <w:keepNext/>
              <w:keepLines/>
              <w:jc w:val="both"/>
              <w:rPr>
                <w:rFonts w:ascii="Tahoma" w:hAnsi="Tahoma" w:cs="Tahoma"/>
              </w:rPr>
            </w:pPr>
            <w:r>
              <w:rPr>
                <w:rFonts w:ascii="Tahoma" w:hAnsi="Tahoma" w:cs="Tahoma"/>
                <w:b/>
              </w:rPr>
              <w:t>4</w:t>
            </w:r>
            <w:r w:rsidR="00C525BE">
              <w:rPr>
                <w:rFonts w:ascii="Tahoma" w:hAnsi="Tahoma" w:cs="Tahoma"/>
                <w:b/>
              </w:rPr>
              <w:t>0</w:t>
            </w:r>
            <w:r w:rsidR="00C525BE" w:rsidRPr="004C6557">
              <w:rPr>
                <w:rFonts w:ascii="Tahoma" w:hAnsi="Tahoma" w:cs="Tahoma"/>
                <w:b/>
              </w:rPr>
              <w:t xml:space="preserve"> dni</w:t>
            </w:r>
            <w:r w:rsidR="00C525BE" w:rsidRPr="004C6557">
              <w:rPr>
                <w:rFonts w:ascii="Tahoma" w:hAnsi="Tahoma" w:cs="Tahoma"/>
              </w:rPr>
              <w:t xml:space="preserve"> od </w:t>
            </w:r>
            <w:r w:rsidR="004F71D0">
              <w:rPr>
                <w:rFonts w:ascii="Tahoma" w:hAnsi="Tahoma" w:cs="Tahoma"/>
              </w:rPr>
              <w:t>izstavitve naročila</w:t>
            </w:r>
          </w:p>
        </w:tc>
      </w:tr>
      <w:tr w:rsidR="00C525BE" w:rsidRPr="004C6557" w:rsidTr="0098072F">
        <w:trPr>
          <w:cantSplit/>
          <w:trHeight w:val="255"/>
        </w:trPr>
        <w:tc>
          <w:tcPr>
            <w:tcW w:w="562" w:type="dxa"/>
            <w:vMerge/>
            <w:shd w:val="clear" w:color="auto" w:fill="auto"/>
            <w:noWrap/>
          </w:tcPr>
          <w:p w:rsidR="00C525BE" w:rsidRPr="004C6557" w:rsidRDefault="00C525BE" w:rsidP="00C525BE">
            <w:pPr>
              <w:keepNext/>
              <w:keepLines/>
              <w:jc w:val="both"/>
              <w:rPr>
                <w:rFonts w:ascii="Tahoma" w:hAnsi="Tahoma" w:cs="Tahoma"/>
              </w:rPr>
            </w:pPr>
          </w:p>
        </w:tc>
        <w:tc>
          <w:tcPr>
            <w:tcW w:w="3828" w:type="dxa"/>
            <w:vMerge/>
          </w:tcPr>
          <w:p w:rsidR="00C525BE" w:rsidRPr="004C6557" w:rsidRDefault="00C525BE" w:rsidP="00C525BE">
            <w:pPr>
              <w:keepNext/>
              <w:keepLines/>
              <w:jc w:val="both"/>
              <w:rPr>
                <w:rFonts w:ascii="Tahoma" w:hAnsi="Tahoma" w:cs="Tahoma"/>
              </w:rPr>
            </w:pPr>
          </w:p>
        </w:tc>
        <w:tc>
          <w:tcPr>
            <w:tcW w:w="4536" w:type="dxa"/>
            <w:vMerge/>
          </w:tcPr>
          <w:p w:rsidR="00C525BE" w:rsidRPr="004C6557" w:rsidRDefault="00C525BE" w:rsidP="00C525BE">
            <w:pPr>
              <w:keepNext/>
              <w:keepLines/>
              <w:jc w:val="both"/>
              <w:rPr>
                <w:rFonts w:ascii="Tahoma" w:hAnsi="Tahoma" w:cs="Tahoma"/>
                <w:b/>
              </w:rPr>
            </w:pPr>
          </w:p>
        </w:tc>
      </w:tr>
      <w:tr w:rsidR="00C525BE" w:rsidRPr="004C6557" w:rsidTr="0098072F">
        <w:trPr>
          <w:cantSplit/>
          <w:trHeight w:val="255"/>
        </w:trPr>
        <w:tc>
          <w:tcPr>
            <w:tcW w:w="562" w:type="dxa"/>
            <w:vMerge/>
            <w:shd w:val="clear" w:color="auto" w:fill="auto"/>
            <w:noWrap/>
          </w:tcPr>
          <w:p w:rsidR="00C525BE" w:rsidRPr="004C6557" w:rsidRDefault="00C525BE" w:rsidP="00C525BE">
            <w:pPr>
              <w:keepNext/>
              <w:keepLines/>
              <w:jc w:val="both"/>
              <w:rPr>
                <w:rFonts w:ascii="Tahoma" w:hAnsi="Tahoma" w:cs="Tahoma"/>
              </w:rPr>
            </w:pPr>
          </w:p>
        </w:tc>
        <w:tc>
          <w:tcPr>
            <w:tcW w:w="3828" w:type="dxa"/>
            <w:vMerge/>
          </w:tcPr>
          <w:p w:rsidR="00C525BE" w:rsidRPr="004C6557" w:rsidRDefault="00C525BE" w:rsidP="00C525BE">
            <w:pPr>
              <w:keepNext/>
              <w:keepLines/>
              <w:jc w:val="both"/>
              <w:rPr>
                <w:rFonts w:ascii="Tahoma" w:hAnsi="Tahoma" w:cs="Tahoma"/>
              </w:rPr>
            </w:pPr>
          </w:p>
        </w:tc>
        <w:tc>
          <w:tcPr>
            <w:tcW w:w="4536" w:type="dxa"/>
            <w:vMerge/>
          </w:tcPr>
          <w:p w:rsidR="00C525BE" w:rsidRPr="004C6557" w:rsidRDefault="00C525BE" w:rsidP="00C525BE">
            <w:pPr>
              <w:keepNext/>
              <w:keepLines/>
              <w:jc w:val="both"/>
              <w:rPr>
                <w:rFonts w:ascii="Tahoma" w:hAnsi="Tahoma" w:cs="Tahoma"/>
                <w:b/>
              </w:rPr>
            </w:pPr>
          </w:p>
        </w:tc>
      </w:tr>
      <w:tr w:rsidR="00C525BE" w:rsidRPr="004C6557" w:rsidTr="0098072F">
        <w:trPr>
          <w:cantSplit/>
          <w:trHeight w:val="255"/>
        </w:trPr>
        <w:tc>
          <w:tcPr>
            <w:tcW w:w="562" w:type="dxa"/>
            <w:tcBorders>
              <w:bottom w:val="single" w:sz="4" w:space="0" w:color="auto"/>
            </w:tcBorders>
            <w:shd w:val="clear" w:color="auto" w:fill="auto"/>
            <w:noWrap/>
          </w:tcPr>
          <w:p w:rsidR="00C525BE" w:rsidRPr="004C6557" w:rsidRDefault="00C525BE" w:rsidP="00C525BE">
            <w:pPr>
              <w:keepNext/>
              <w:keepLines/>
              <w:jc w:val="both"/>
              <w:rPr>
                <w:rFonts w:ascii="Tahoma" w:hAnsi="Tahoma" w:cs="Tahoma"/>
              </w:rPr>
            </w:pPr>
            <w:r w:rsidRPr="004C6557">
              <w:rPr>
                <w:rFonts w:ascii="Tahoma" w:hAnsi="Tahoma" w:cs="Tahoma"/>
              </w:rPr>
              <w:t>7</w:t>
            </w:r>
          </w:p>
        </w:tc>
        <w:tc>
          <w:tcPr>
            <w:tcW w:w="3828" w:type="dxa"/>
            <w:tcBorders>
              <w:bottom w:val="single" w:sz="4" w:space="0" w:color="auto"/>
            </w:tcBorders>
          </w:tcPr>
          <w:p w:rsidR="00C525BE" w:rsidRPr="004C6557" w:rsidRDefault="00C525BE" w:rsidP="00C525BE">
            <w:pPr>
              <w:keepNext/>
              <w:keepLines/>
              <w:jc w:val="both"/>
              <w:rPr>
                <w:rFonts w:ascii="Tahoma" w:hAnsi="Tahoma" w:cs="Tahoma"/>
              </w:rPr>
            </w:pPr>
            <w:r w:rsidRPr="004C6557">
              <w:rPr>
                <w:rFonts w:ascii="Tahoma" w:hAnsi="Tahoma" w:cs="Tahoma"/>
              </w:rPr>
              <w:t>Izdelava gradiv za javno razgrnitev in obravnavo na mestnem svetu</w:t>
            </w:r>
          </w:p>
        </w:tc>
        <w:tc>
          <w:tcPr>
            <w:tcW w:w="4536" w:type="dxa"/>
            <w:tcBorders>
              <w:bottom w:val="single" w:sz="4" w:space="0" w:color="auto"/>
            </w:tcBorders>
          </w:tcPr>
          <w:p w:rsidR="00C525BE" w:rsidRPr="004C6557" w:rsidRDefault="00C525BE" w:rsidP="00222445">
            <w:pPr>
              <w:keepNext/>
              <w:keepLines/>
              <w:jc w:val="both"/>
              <w:rPr>
                <w:rFonts w:ascii="Tahoma" w:hAnsi="Tahoma" w:cs="Tahoma"/>
              </w:rPr>
            </w:pPr>
            <w:r w:rsidRPr="004C6557">
              <w:rPr>
                <w:rFonts w:ascii="Tahoma" w:hAnsi="Tahoma" w:cs="Tahoma"/>
                <w:b/>
              </w:rPr>
              <w:t>1</w:t>
            </w:r>
            <w:r w:rsidR="00222445">
              <w:rPr>
                <w:rFonts w:ascii="Tahoma" w:hAnsi="Tahoma" w:cs="Tahoma"/>
                <w:b/>
              </w:rPr>
              <w:t>5</w:t>
            </w:r>
            <w:r w:rsidRPr="004C6557">
              <w:rPr>
                <w:rFonts w:ascii="Tahoma" w:hAnsi="Tahoma" w:cs="Tahoma"/>
                <w:b/>
              </w:rPr>
              <w:t xml:space="preserve"> dni</w:t>
            </w:r>
            <w:r w:rsidRPr="004C6557">
              <w:rPr>
                <w:rFonts w:ascii="Tahoma" w:hAnsi="Tahoma" w:cs="Tahoma"/>
              </w:rPr>
              <w:t xml:space="preserve"> </w:t>
            </w:r>
            <w:r w:rsidR="004F71D0">
              <w:rPr>
                <w:rFonts w:ascii="Tahoma" w:hAnsi="Tahoma" w:cs="Tahoma"/>
              </w:rPr>
              <w:t>od</w:t>
            </w:r>
            <w:r w:rsidR="004F71D0" w:rsidRPr="004C6557">
              <w:rPr>
                <w:rFonts w:ascii="Tahoma" w:hAnsi="Tahoma" w:cs="Tahoma"/>
              </w:rPr>
              <w:t xml:space="preserve"> </w:t>
            </w:r>
            <w:r w:rsidR="004F71D0">
              <w:rPr>
                <w:rFonts w:ascii="Tahoma" w:hAnsi="Tahoma" w:cs="Tahoma"/>
              </w:rPr>
              <w:t>izstavitve naročila</w:t>
            </w:r>
          </w:p>
        </w:tc>
      </w:tr>
      <w:tr w:rsidR="00C525BE" w:rsidRPr="004C6557" w:rsidTr="0098072F">
        <w:trPr>
          <w:cantSplit/>
          <w:trHeight w:val="255"/>
        </w:trPr>
        <w:tc>
          <w:tcPr>
            <w:tcW w:w="562" w:type="dxa"/>
            <w:vMerge w:val="restart"/>
            <w:tcBorders>
              <w:top w:val="nil"/>
            </w:tcBorders>
            <w:shd w:val="clear" w:color="auto" w:fill="auto"/>
            <w:noWrap/>
          </w:tcPr>
          <w:p w:rsidR="00C525BE" w:rsidRPr="004C6557" w:rsidRDefault="00C525BE" w:rsidP="00C525BE">
            <w:pPr>
              <w:keepNext/>
              <w:keepLines/>
              <w:jc w:val="both"/>
              <w:rPr>
                <w:rFonts w:ascii="Tahoma" w:hAnsi="Tahoma" w:cs="Tahoma"/>
              </w:rPr>
            </w:pPr>
            <w:r w:rsidRPr="004C6557">
              <w:rPr>
                <w:rFonts w:ascii="Tahoma" w:hAnsi="Tahoma" w:cs="Tahoma"/>
              </w:rPr>
              <w:t>8</w:t>
            </w:r>
          </w:p>
        </w:tc>
        <w:tc>
          <w:tcPr>
            <w:tcW w:w="3828" w:type="dxa"/>
            <w:vMerge w:val="restart"/>
            <w:tcBorders>
              <w:top w:val="nil"/>
            </w:tcBorders>
          </w:tcPr>
          <w:p w:rsidR="00C525BE" w:rsidRPr="004C6557" w:rsidRDefault="00C525BE" w:rsidP="00C525BE">
            <w:pPr>
              <w:keepNext/>
              <w:keepLines/>
              <w:jc w:val="both"/>
              <w:rPr>
                <w:rFonts w:ascii="Tahoma" w:hAnsi="Tahoma" w:cs="Tahoma"/>
              </w:rPr>
            </w:pPr>
            <w:r w:rsidRPr="004C6557">
              <w:rPr>
                <w:rFonts w:ascii="Tahoma" w:hAnsi="Tahoma" w:cs="Tahoma"/>
              </w:rPr>
              <w:t>Izdelava predlogov OPPN, OKOLJSKEGA POROČILA in ELABORATA EKONOMIKE</w:t>
            </w:r>
          </w:p>
        </w:tc>
        <w:tc>
          <w:tcPr>
            <w:tcW w:w="4536" w:type="dxa"/>
            <w:vMerge w:val="restart"/>
            <w:tcBorders>
              <w:top w:val="nil"/>
            </w:tcBorders>
          </w:tcPr>
          <w:p w:rsidR="00C525BE" w:rsidRPr="004C6557" w:rsidRDefault="00222445" w:rsidP="00C525BE">
            <w:pPr>
              <w:keepNext/>
              <w:keepLines/>
              <w:jc w:val="both"/>
              <w:rPr>
                <w:rFonts w:ascii="Tahoma" w:hAnsi="Tahoma" w:cs="Tahoma"/>
              </w:rPr>
            </w:pPr>
            <w:r>
              <w:rPr>
                <w:rFonts w:ascii="Tahoma" w:hAnsi="Tahoma" w:cs="Tahoma"/>
                <w:b/>
              </w:rPr>
              <w:t>30</w:t>
            </w:r>
            <w:r w:rsidR="00C525BE" w:rsidRPr="004C6557">
              <w:rPr>
                <w:rFonts w:ascii="Tahoma" w:hAnsi="Tahoma" w:cs="Tahoma"/>
                <w:b/>
              </w:rPr>
              <w:t xml:space="preserve"> dni</w:t>
            </w:r>
            <w:r w:rsidR="00C525BE" w:rsidRPr="004C6557">
              <w:rPr>
                <w:rFonts w:ascii="Tahoma" w:hAnsi="Tahoma" w:cs="Tahoma"/>
              </w:rPr>
              <w:t xml:space="preserve"> </w:t>
            </w:r>
            <w:r w:rsidR="004F71D0">
              <w:rPr>
                <w:rFonts w:ascii="Tahoma" w:hAnsi="Tahoma" w:cs="Tahoma"/>
              </w:rPr>
              <w:t>od</w:t>
            </w:r>
            <w:r w:rsidR="004F71D0" w:rsidRPr="004C6557">
              <w:rPr>
                <w:rFonts w:ascii="Tahoma" w:hAnsi="Tahoma" w:cs="Tahoma"/>
              </w:rPr>
              <w:t xml:space="preserve"> </w:t>
            </w:r>
            <w:r w:rsidR="004F71D0">
              <w:rPr>
                <w:rFonts w:ascii="Tahoma" w:hAnsi="Tahoma" w:cs="Tahoma"/>
              </w:rPr>
              <w:t>izstavitve naročila</w:t>
            </w:r>
          </w:p>
        </w:tc>
      </w:tr>
      <w:tr w:rsidR="00C525BE" w:rsidRPr="004C6557" w:rsidTr="0098072F">
        <w:trPr>
          <w:cantSplit/>
          <w:trHeight w:val="255"/>
        </w:trPr>
        <w:tc>
          <w:tcPr>
            <w:tcW w:w="562" w:type="dxa"/>
            <w:vMerge/>
            <w:shd w:val="clear" w:color="auto" w:fill="auto"/>
            <w:noWrap/>
          </w:tcPr>
          <w:p w:rsidR="00C525BE" w:rsidRPr="004C6557" w:rsidRDefault="00C525BE" w:rsidP="00C525BE">
            <w:pPr>
              <w:keepNext/>
              <w:keepLines/>
              <w:jc w:val="both"/>
              <w:rPr>
                <w:rFonts w:ascii="Tahoma" w:hAnsi="Tahoma" w:cs="Tahoma"/>
              </w:rPr>
            </w:pPr>
          </w:p>
        </w:tc>
        <w:tc>
          <w:tcPr>
            <w:tcW w:w="3828" w:type="dxa"/>
            <w:vMerge/>
          </w:tcPr>
          <w:p w:rsidR="00C525BE" w:rsidRPr="004C6557" w:rsidRDefault="00C525BE" w:rsidP="00C525BE">
            <w:pPr>
              <w:keepNext/>
              <w:keepLines/>
              <w:jc w:val="both"/>
              <w:rPr>
                <w:rFonts w:ascii="Tahoma" w:hAnsi="Tahoma" w:cs="Tahoma"/>
              </w:rPr>
            </w:pPr>
          </w:p>
        </w:tc>
        <w:tc>
          <w:tcPr>
            <w:tcW w:w="4536" w:type="dxa"/>
            <w:vMerge/>
          </w:tcPr>
          <w:p w:rsidR="00C525BE" w:rsidRPr="004C6557" w:rsidRDefault="00C525BE" w:rsidP="00C525BE">
            <w:pPr>
              <w:keepNext/>
              <w:keepLines/>
              <w:jc w:val="both"/>
              <w:rPr>
                <w:rFonts w:ascii="Tahoma" w:hAnsi="Tahoma" w:cs="Tahoma"/>
              </w:rPr>
            </w:pPr>
          </w:p>
        </w:tc>
      </w:tr>
      <w:tr w:rsidR="00C525BE" w:rsidRPr="004C6557" w:rsidTr="0098072F">
        <w:trPr>
          <w:cantSplit/>
          <w:trHeight w:val="241"/>
        </w:trPr>
        <w:tc>
          <w:tcPr>
            <w:tcW w:w="562" w:type="dxa"/>
            <w:vMerge/>
            <w:shd w:val="clear" w:color="auto" w:fill="auto"/>
            <w:noWrap/>
          </w:tcPr>
          <w:p w:rsidR="00C525BE" w:rsidRPr="004C6557" w:rsidRDefault="00C525BE" w:rsidP="00C525BE">
            <w:pPr>
              <w:keepNext/>
              <w:keepLines/>
              <w:jc w:val="both"/>
              <w:rPr>
                <w:rFonts w:ascii="Tahoma" w:hAnsi="Tahoma" w:cs="Tahoma"/>
              </w:rPr>
            </w:pPr>
          </w:p>
        </w:tc>
        <w:tc>
          <w:tcPr>
            <w:tcW w:w="3828" w:type="dxa"/>
            <w:vMerge/>
          </w:tcPr>
          <w:p w:rsidR="00C525BE" w:rsidRPr="004C6557" w:rsidRDefault="00C525BE" w:rsidP="00C525BE">
            <w:pPr>
              <w:keepNext/>
              <w:keepLines/>
              <w:jc w:val="both"/>
              <w:rPr>
                <w:rFonts w:ascii="Tahoma" w:hAnsi="Tahoma" w:cs="Tahoma"/>
              </w:rPr>
            </w:pPr>
          </w:p>
        </w:tc>
        <w:tc>
          <w:tcPr>
            <w:tcW w:w="4536" w:type="dxa"/>
            <w:vMerge/>
          </w:tcPr>
          <w:p w:rsidR="00C525BE" w:rsidRPr="004C6557" w:rsidRDefault="00C525BE" w:rsidP="00C525BE">
            <w:pPr>
              <w:keepNext/>
              <w:keepLines/>
              <w:jc w:val="both"/>
              <w:rPr>
                <w:rFonts w:ascii="Tahoma" w:hAnsi="Tahoma" w:cs="Tahoma"/>
              </w:rPr>
            </w:pPr>
          </w:p>
        </w:tc>
      </w:tr>
      <w:tr w:rsidR="00C525BE" w:rsidRPr="004C6557" w:rsidTr="0098072F">
        <w:trPr>
          <w:cantSplit/>
          <w:trHeight w:val="255"/>
        </w:trPr>
        <w:tc>
          <w:tcPr>
            <w:tcW w:w="562" w:type="dxa"/>
            <w:vMerge w:val="restart"/>
            <w:shd w:val="clear" w:color="auto" w:fill="auto"/>
            <w:noWrap/>
          </w:tcPr>
          <w:p w:rsidR="00C525BE" w:rsidRPr="004C6557" w:rsidRDefault="00C525BE" w:rsidP="00C525BE">
            <w:pPr>
              <w:keepNext/>
              <w:keepLines/>
              <w:jc w:val="both"/>
              <w:rPr>
                <w:rFonts w:ascii="Tahoma" w:hAnsi="Tahoma" w:cs="Tahoma"/>
              </w:rPr>
            </w:pPr>
            <w:r w:rsidRPr="004C6557">
              <w:rPr>
                <w:rFonts w:ascii="Tahoma" w:hAnsi="Tahoma" w:cs="Tahoma"/>
              </w:rPr>
              <w:t>9</w:t>
            </w:r>
          </w:p>
        </w:tc>
        <w:tc>
          <w:tcPr>
            <w:tcW w:w="3828" w:type="dxa"/>
            <w:vMerge w:val="restart"/>
          </w:tcPr>
          <w:p w:rsidR="00C525BE" w:rsidRPr="004C6557" w:rsidRDefault="00C525BE" w:rsidP="00C525BE">
            <w:pPr>
              <w:keepNext/>
              <w:keepLines/>
              <w:jc w:val="both"/>
              <w:rPr>
                <w:rFonts w:ascii="Tahoma" w:hAnsi="Tahoma" w:cs="Tahoma"/>
              </w:rPr>
            </w:pPr>
            <w:r w:rsidRPr="004C6557">
              <w:rPr>
                <w:rFonts w:ascii="Tahoma" w:hAnsi="Tahoma" w:cs="Tahoma"/>
              </w:rPr>
              <w:t>Izdelava usklajenih predlogov OPPN, OKOLJSKEGA POROČILA in ELABORATA EKONOMIKE</w:t>
            </w:r>
          </w:p>
        </w:tc>
        <w:tc>
          <w:tcPr>
            <w:tcW w:w="4536" w:type="dxa"/>
            <w:vMerge w:val="restart"/>
          </w:tcPr>
          <w:p w:rsidR="00C525BE" w:rsidRPr="004C6557" w:rsidRDefault="00222445" w:rsidP="00C525BE">
            <w:pPr>
              <w:keepNext/>
              <w:keepLines/>
              <w:jc w:val="both"/>
              <w:rPr>
                <w:rFonts w:ascii="Tahoma" w:hAnsi="Tahoma" w:cs="Tahoma"/>
              </w:rPr>
            </w:pPr>
            <w:r>
              <w:rPr>
                <w:rFonts w:ascii="Tahoma" w:hAnsi="Tahoma" w:cs="Tahoma"/>
                <w:b/>
              </w:rPr>
              <w:t>20</w:t>
            </w:r>
            <w:r w:rsidR="00C525BE" w:rsidRPr="004C6557">
              <w:rPr>
                <w:rFonts w:ascii="Tahoma" w:hAnsi="Tahoma" w:cs="Tahoma"/>
                <w:b/>
              </w:rPr>
              <w:t xml:space="preserve"> dni</w:t>
            </w:r>
            <w:r w:rsidR="00C525BE" w:rsidRPr="004C6557">
              <w:rPr>
                <w:rFonts w:ascii="Tahoma" w:hAnsi="Tahoma" w:cs="Tahoma"/>
              </w:rPr>
              <w:t xml:space="preserve"> </w:t>
            </w:r>
            <w:r w:rsidR="004F71D0">
              <w:rPr>
                <w:rFonts w:ascii="Tahoma" w:hAnsi="Tahoma" w:cs="Tahoma"/>
              </w:rPr>
              <w:t>od</w:t>
            </w:r>
            <w:r w:rsidR="004F71D0" w:rsidRPr="004C6557">
              <w:rPr>
                <w:rFonts w:ascii="Tahoma" w:hAnsi="Tahoma" w:cs="Tahoma"/>
              </w:rPr>
              <w:t xml:space="preserve"> </w:t>
            </w:r>
            <w:r w:rsidR="004F71D0">
              <w:rPr>
                <w:rFonts w:ascii="Tahoma" w:hAnsi="Tahoma" w:cs="Tahoma"/>
              </w:rPr>
              <w:t>izstavitve naročila</w:t>
            </w:r>
          </w:p>
        </w:tc>
      </w:tr>
      <w:tr w:rsidR="00C525BE" w:rsidRPr="004C6557" w:rsidTr="0098072F">
        <w:trPr>
          <w:cantSplit/>
          <w:trHeight w:val="255"/>
        </w:trPr>
        <w:tc>
          <w:tcPr>
            <w:tcW w:w="562" w:type="dxa"/>
            <w:vMerge/>
            <w:shd w:val="clear" w:color="auto" w:fill="auto"/>
            <w:noWrap/>
          </w:tcPr>
          <w:p w:rsidR="00C525BE" w:rsidRPr="004C6557" w:rsidRDefault="00C525BE" w:rsidP="00C525BE">
            <w:pPr>
              <w:keepNext/>
              <w:keepLines/>
              <w:jc w:val="both"/>
              <w:rPr>
                <w:rFonts w:ascii="Tahoma" w:hAnsi="Tahoma" w:cs="Tahoma"/>
              </w:rPr>
            </w:pPr>
          </w:p>
        </w:tc>
        <w:tc>
          <w:tcPr>
            <w:tcW w:w="3828" w:type="dxa"/>
            <w:vMerge/>
          </w:tcPr>
          <w:p w:rsidR="00C525BE" w:rsidRPr="004C6557" w:rsidRDefault="00C525BE" w:rsidP="00C525BE">
            <w:pPr>
              <w:keepNext/>
              <w:keepLines/>
              <w:jc w:val="both"/>
              <w:rPr>
                <w:rFonts w:ascii="Tahoma" w:hAnsi="Tahoma" w:cs="Tahoma"/>
              </w:rPr>
            </w:pPr>
          </w:p>
        </w:tc>
        <w:tc>
          <w:tcPr>
            <w:tcW w:w="4536" w:type="dxa"/>
            <w:vMerge/>
          </w:tcPr>
          <w:p w:rsidR="00C525BE" w:rsidRPr="004C6557" w:rsidRDefault="00C525BE" w:rsidP="00C525BE">
            <w:pPr>
              <w:keepNext/>
              <w:keepLines/>
              <w:jc w:val="both"/>
              <w:rPr>
                <w:rFonts w:ascii="Tahoma" w:hAnsi="Tahoma" w:cs="Tahoma"/>
                <w:b/>
              </w:rPr>
            </w:pPr>
          </w:p>
        </w:tc>
      </w:tr>
      <w:tr w:rsidR="00C525BE" w:rsidRPr="004C6557" w:rsidTr="0098072F">
        <w:trPr>
          <w:cantSplit/>
          <w:trHeight w:val="255"/>
        </w:trPr>
        <w:tc>
          <w:tcPr>
            <w:tcW w:w="562" w:type="dxa"/>
            <w:vMerge/>
            <w:shd w:val="clear" w:color="auto" w:fill="auto"/>
            <w:noWrap/>
          </w:tcPr>
          <w:p w:rsidR="00C525BE" w:rsidRPr="004C6557" w:rsidRDefault="00C525BE" w:rsidP="00C525BE">
            <w:pPr>
              <w:keepNext/>
              <w:keepLines/>
              <w:jc w:val="both"/>
              <w:rPr>
                <w:rFonts w:ascii="Tahoma" w:hAnsi="Tahoma" w:cs="Tahoma"/>
              </w:rPr>
            </w:pPr>
          </w:p>
        </w:tc>
        <w:tc>
          <w:tcPr>
            <w:tcW w:w="3828" w:type="dxa"/>
            <w:vMerge/>
          </w:tcPr>
          <w:p w:rsidR="00C525BE" w:rsidRPr="004C6557" w:rsidRDefault="00C525BE" w:rsidP="00C525BE">
            <w:pPr>
              <w:keepNext/>
              <w:keepLines/>
              <w:jc w:val="both"/>
              <w:rPr>
                <w:rFonts w:ascii="Tahoma" w:hAnsi="Tahoma" w:cs="Tahoma"/>
              </w:rPr>
            </w:pPr>
          </w:p>
        </w:tc>
        <w:tc>
          <w:tcPr>
            <w:tcW w:w="4536" w:type="dxa"/>
            <w:vMerge/>
          </w:tcPr>
          <w:p w:rsidR="00C525BE" w:rsidRPr="004C6557" w:rsidRDefault="00C525BE" w:rsidP="00C525BE">
            <w:pPr>
              <w:keepNext/>
              <w:keepLines/>
              <w:jc w:val="both"/>
              <w:rPr>
                <w:rFonts w:ascii="Tahoma" w:hAnsi="Tahoma" w:cs="Tahoma"/>
                <w:b/>
              </w:rPr>
            </w:pPr>
          </w:p>
        </w:tc>
      </w:tr>
      <w:tr w:rsidR="00C525BE" w:rsidRPr="004C6557" w:rsidTr="0098072F">
        <w:trPr>
          <w:cantSplit/>
          <w:trHeight w:val="255"/>
        </w:trPr>
        <w:tc>
          <w:tcPr>
            <w:tcW w:w="562" w:type="dxa"/>
            <w:vMerge w:val="restart"/>
            <w:shd w:val="clear" w:color="auto" w:fill="auto"/>
            <w:noWrap/>
          </w:tcPr>
          <w:p w:rsidR="00C525BE" w:rsidRPr="004C6557" w:rsidRDefault="00C525BE" w:rsidP="00C525BE">
            <w:pPr>
              <w:keepNext/>
              <w:keepLines/>
              <w:jc w:val="both"/>
              <w:rPr>
                <w:rFonts w:ascii="Tahoma" w:hAnsi="Tahoma" w:cs="Tahoma"/>
              </w:rPr>
            </w:pPr>
            <w:r w:rsidRPr="004C6557">
              <w:rPr>
                <w:rFonts w:ascii="Tahoma" w:hAnsi="Tahoma" w:cs="Tahoma"/>
              </w:rPr>
              <w:t>10</w:t>
            </w:r>
          </w:p>
        </w:tc>
        <w:tc>
          <w:tcPr>
            <w:tcW w:w="3828" w:type="dxa"/>
            <w:vMerge w:val="restart"/>
          </w:tcPr>
          <w:p w:rsidR="00C525BE" w:rsidRPr="004C6557" w:rsidRDefault="00C525BE" w:rsidP="00C525BE">
            <w:pPr>
              <w:keepNext/>
              <w:keepLines/>
              <w:jc w:val="both"/>
              <w:rPr>
                <w:rFonts w:ascii="Tahoma" w:hAnsi="Tahoma" w:cs="Tahoma"/>
              </w:rPr>
            </w:pPr>
            <w:r w:rsidRPr="004C6557">
              <w:rPr>
                <w:rFonts w:ascii="Tahoma" w:hAnsi="Tahoma" w:cs="Tahoma"/>
              </w:rPr>
              <w:t>Izdelava vezanih izvodov OPPN, OKOLJSKEGA POROČILA in ELABORATA EKONOMIKE</w:t>
            </w:r>
          </w:p>
        </w:tc>
        <w:tc>
          <w:tcPr>
            <w:tcW w:w="4536" w:type="dxa"/>
            <w:vMerge w:val="restart"/>
          </w:tcPr>
          <w:p w:rsidR="00C525BE" w:rsidRPr="004C6557" w:rsidRDefault="00C525BE" w:rsidP="00222445">
            <w:pPr>
              <w:keepNext/>
              <w:keepLines/>
              <w:jc w:val="both"/>
              <w:rPr>
                <w:rFonts w:ascii="Tahoma" w:hAnsi="Tahoma" w:cs="Tahoma"/>
              </w:rPr>
            </w:pPr>
            <w:r w:rsidRPr="004C6557">
              <w:rPr>
                <w:rFonts w:ascii="Tahoma" w:hAnsi="Tahoma" w:cs="Tahoma"/>
                <w:b/>
              </w:rPr>
              <w:t>1</w:t>
            </w:r>
            <w:r w:rsidR="00222445">
              <w:rPr>
                <w:rFonts w:ascii="Tahoma" w:hAnsi="Tahoma" w:cs="Tahoma"/>
                <w:b/>
              </w:rPr>
              <w:t>5</w:t>
            </w:r>
            <w:r w:rsidRPr="004C6557">
              <w:rPr>
                <w:rFonts w:ascii="Tahoma" w:hAnsi="Tahoma" w:cs="Tahoma"/>
                <w:b/>
              </w:rPr>
              <w:t xml:space="preserve"> dni</w:t>
            </w:r>
            <w:r w:rsidRPr="004C6557">
              <w:rPr>
                <w:rFonts w:ascii="Tahoma" w:hAnsi="Tahoma" w:cs="Tahoma"/>
              </w:rPr>
              <w:t xml:space="preserve"> </w:t>
            </w:r>
            <w:r w:rsidR="004F71D0">
              <w:rPr>
                <w:rFonts w:ascii="Tahoma" w:hAnsi="Tahoma" w:cs="Tahoma"/>
              </w:rPr>
              <w:t>od</w:t>
            </w:r>
            <w:r w:rsidR="004F71D0" w:rsidRPr="004C6557">
              <w:rPr>
                <w:rFonts w:ascii="Tahoma" w:hAnsi="Tahoma" w:cs="Tahoma"/>
              </w:rPr>
              <w:t xml:space="preserve"> </w:t>
            </w:r>
            <w:r w:rsidR="004F71D0">
              <w:rPr>
                <w:rFonts w:ascii="Tahoma" w:hAnsi="Tahoma" w:cs="Tahoma"/>
              </w:rPr>
              <w:t>izstavitve naročila</w:t>
            </w:r>
          </w:p>
        </w:tc>
      </w:tr>
      <w:tr w:rsidR="00C525BE" w:rsidRPr="004C6557" w:rsidTr="0098072F">
        <w:trPr>
          <w:cantSplit/>
          <w:trHeight w:val="255"/>
        </w:trPr>
        <w:tc>
          <w:tcPr>
            <w:tcW w:w="562" w:type="dxa"/>
            <w:vMerge/>
            <w:shd w:val="clear" w:color="auto" w:fill="auto"/>
            <w:noWrap/>
          </w:tcPr>
          <w:p w:rsidR="00C525BE" w:rsidRPr="004C6557" w:rsidRDefault="00C525BE" w:rsidP="00C525BE">
            <w:pPr>
              <w:keepNext/>
              <w:keepLines/>
              <w:jc w:val="both"/>
              <w:rPr>
                <w:rFonts w:ascii="Tahoma" w:hAnsi="Tahoma" w:cs="Tahoma"/>
              </w:rPr>
            </w:pPr>
          </w:p>
        </w:tc>
        <w:tc>
          <w:tcPr>
            <w:tcW w:w="3828" w:type="dxa"/>
            <w:vMerge/>
          </w:tcPr>
          <w:p w:rsidR="00C525BE" w:rsidRPr="004C6557" w:rsidRDefault="00C525BE" w:rsidP="00C525BE">
            <w:pPr>
              <w:keepNext/>
              <w:keepLines/>
              <w:jc w:val="both"/>
              <w:rPr>
                <w:rFonts w:ascii="Tahoma" w:hAnsi="Tahoma" w:cs="Tahoma"/>
              </w:rPr>
            </w:pPr>
          </w:p>
        </w:tc>
        <w:tc>
          <w:tcPr>
            <w:tcW w:w="4536" w:type="dxa"/>
            <w:vMerge/>
          </w:tcPr>
          <w:p w:rsidR="00C525BE" w:rsidRPr="004C6557" w:rsidRDefault="00C525BE" w:rsidP="00C525BE">
            <w:pPr>
              <w:keepNext/>
              <w:keepLines/>
              <w:jc w:val="both"/>
              <w:rPr>
                <w:rFonts w:ascii="Tahoma" w:hAnsi="Tahoma" w:cs="Tahoma"/>
              </w:rPr>
            </w:pPr>
          </w:p>
        </w:tc>
      </w:tr>
      <w:tr w:rsidR="00C525BE" w:rsidRPr="004C6557" w:rsidTr="0098072F">
        <w:trPr>
          <w:cantSplit/>
          <w:trHeight w:val="255"/>
        </w:trPr>
        <w:tc>
          <w:tcPr>
            <w:tcW w:w="562" w:type="dxa"/>
            <w:vMerge/>
            <w:shd w:val="clear" w:color="auto" w:fill="auto"/>
            <w:noWrap/>
          </w:tcPr>
          <w:p w:rsidR="00C525BE" w:rsidRPr="004C6557" w:rsidRDefault="00C525BE" w:rsidP="00C525BE">
            <w:pPr>
              <w:keepNext/>
              <w:keepLines/>
              <w:jc w:val="both"/>
              <w:rPr>
                <w:rFonts w:ascii="Tahoma" w:hAnsi="Tahoma" w:cs="Tahoma"/>
              </w:rPr>
            </w:pPr>
          </w:p>
        </w:tc>
        <w:tc>
          <w:tcPr>
            <w:tcW w:w="3828" w:type="dxa"/>
            <w:vMerge/>
          </w:tcPr>
          <w:p w:rsidR="00C525BE" w:rsidRPr="004C6557" w:rsidRDefault="00C525BE" w:rsidP="00C525BE">
            <w:pPr>
              <w:keepNext/>
              <w:keepLines/>
              <w:jc w:val="both"/>
              <w:rPr>
                <w:rFonts w:ascii="Tahoma" w:hAnsi="Tahoma" w:cs="Tahoma"/>
              </w:rPr>
            </w:pPr>
          </w:p>
        </w:tc>
        <w:tc>
          <w:tcPr>
            <w:tcW w:w="4536" w:type="dxa"/>
            <w:vMerge/>
          </w:tcPr>
          <w:p w:rsidR="00C525BE" w:rsidRPr="004C6557" w:rsidRDefault="00C525BE" w:rsidP="00C525BE">
            <w:pPr>
              <w:keepNext/>
              <w:keepLines/>
              <w:jc w:val="both"/>
              <w:rPr>
                <w:rFonts w:ascii="Tahoma" w:hAnsi="Tahoma" w:cs="Tahoma"/>
              </w:rPr>
            </w:pPr>
          </w:p>
        </w:tc>
      </w:tr>
    </w:tbl>
    <w:p w:rsidR="00C525BE" w:rsidRDefault="00C525BE" w:rsidP="00C525BE">
      <w:pPr>
        <w:keepNext/>
        <w:keepLines/>
        <w:jc w:val="both"/>
        <w:rPr>
          <w:rFonts w:ascii="Tahoma" w:hAnsi="Tahoma" w:cs="Tahoma"/>
        </w:rPr>
      </w:pPr>
    </w:p>
    <w:p w:rsidR="00C525BE" w:rsidRPr="00424246" w:rsidRDefault="00C525BE" w:rsidP="00C525BE">
      <w:pPr>
        <w:keepNext/>
        <w:keepLines/>
        <w:jc w:val="both"/>
        <w:rPr>
          <w:rFonts w:ascii="Tahoma" w:hAnsi="Tahoma" w:cs="Tahoma"/>
        </w:rPr>
      </w:pPr>
      <w:r w:rsidRPr="00424246">
        <w:rPr>
          <w:rFonts w:ascii="Tahoma" w:hAnsi="Tahoma" w:cs="Tahoma"/>
        </w:rPr>
        <w:t>Faze si sledijo zaporedno. Ocena časa trajanja</w:t>
      </w:r>
      <w:r w:rsidR="001E0F49">
        <w:rPr>
          <w:rFonts w:ascii="Tahoma" w:hAnsi="Tahoma" w:cs="Tahoma"/>
        </w:rPr>
        <w:t xml:space="preserve"> posamezne faze</w:t>
      </w:r>
      <w:r w:rsidRPr="00424246">
        <w:rPr>
          <w:rFonts w:ascii="Tahoma" w:hAnsi="Tahoma" w:cs="Tahoma"/>
        </w:rPr>
        <w:t xml:space="preserve"> je podana v </w:t>
      </w:r>
      <w:r w:rsidR="00222445">
        <w:rPr>
          <w:rFonts w:ascii="Tahoma" w:hAnsi="Tahoma" w:cs="Tahoma"/>
        </w:rPr>
        <w:t>koledarskih</w:t>
      </w:r>
      <w:r w:rsidRPr="00424246">
        <w:rPr>
          <w:rFonts w:ascii="Tahoma" w:hAnsi="Tahoma" w:cs="Tahoma"/>
        </w:rPr>
        <w:t xml:space="preserve"> dneh.</w:t>
      </w:r>
    </w:p>
    <w:p w:rsidR="00C525BE" w:rsidRDefault="00C525BE" w:rsidP="00C525BE">
      <w:pPr>
        <w:keepNext/>
        <w:keepLines/>
        <w:jc w:val="both"/>
        <w:rPr>
          <w:rFonts w:ascii="Tahoma" w:hAnsi="Tahoma" w:cs="Tahoma"/>
        </w:rPr>
      </w:pPr>
    </w:p>
    <w:p w:rsidR="00C525BE" w:rsidRDefault="00C525BE" w:rsidP="00C525BE">
      <w:pPr>
        <w:keepNext/>
        <w:keepLines/>
        <w:jc w:val="both"/>
        <w:rPr>
          <w:rFonts w:ascii="Tahoma" w:hAnsi="Tahoma" w:cs="Tahoma"/>
        </w:rPr>
      </w:pPr>
      <w:r>
        <w:rPr>
          <w:rFonts w:ascii="Tahoma" w:hAnsi="Tahoma" w:cs="Tahoma"/>
        </w:rPr>
        <w:t>Natančneje je posamezna faza prostorskega načrtovanja opredeljena v poglavju 3 Projektne naloge.</w:t>
      </w:r>
    </w:p>
    <w:p w:rsidR="00C525BE" w:rsidRDefault="00C525BE" w:rsidP="00C525BE">
      <w:pPr>
        <w:keepNext/>
        <w:keepLines/>
        <w:jc w:val="both"/>
        <w:rPr>
          <w:rFonts w:ascii="Tahoma" w:hAnsi="Tahoma" w:cs="Tahoma"/>
        </w:rPr>
      </w:pPr>
    </w:p>
    <w:p w:rsidR="00C525BE" w:rsidRDefault="00C525BE" w:rsidP="00C525BE">
      <w:pPr>
        <w:keepNext/>
        <w:keepLines/>
        <w:jc w:val="both"/>
        <w:rPr>
          <w:rFonts w:ascii="Tahoma" w:hAnsi="Tahoma" w:cs="Tahoma"/>
        </w:rPr>
      </w:pPr>
      <w:r w:rsidRPr="00CE2C66">
        <w:rPr>
          <w:rFonts w:ascii="Tahoma" w:hAnsi="Tahoma" w:cs="Tahoma"/>
        </w:rPr>
        <w:t xml:space="preserve">Konec vsake faze predstavlja s strani </w:t>
      </w:r>
      <w:r>
        <w:rPr>
          <w:rFonts w:ascii="Tahoma" w:hAnsi="Tahoma" w:cs="Tahoma"/>
        </w:rPr>
        <w:t xml:space="preserve">predstavnika </w:t>
      </w:r>
      <w:r w:rsidRPr="00CE2C66">
        <w:rPr>
          <w:rFonts w:ascii="Tahoma" w:hAnsi="Tahoma" w:cs="Tahoma"/>
        </w:rPr>
        <w:t>naročnika</w:t>
      </w:r>
      <w:r>
        <w:rPr>
          <w:rFonts w:ascii="Tahoma" w:hAnsi="Tahoma" w:cs="Tahoma"/>
        </w:rPr>
        <w:t xml:space="preserve"> in predstavnika izvajalca podpisan zapisnik o izvedenih pogodbenih delih</w:t>
      </w:r>
      <w:r w:rsidR="00D67A0C">
        <w:rPr>
          <w:rFonts w:ascii="Tahoma" w:hAnsi="Tahoma" w:cs="Tahoma"/>
        </w:rPr>
        <w:t xml:space="preserve"> posamezne faze</w:t>
      </w:r>
      <w:r w:rsidRPr="00CE2C66">
        <w:rPr>
          <w:rFonts w:ascii="Tahoma" w:hAnsi="Tahoma" w:cs="Tahoma"/>
        </w:rPr>
        <w:t xml:space="preserve">. </w:t>
      </w:r>
      <w:r w:rsidR="000D0929">
        <w:rPr>
          <w:rFonts w:ascii="Tahoma" w:hAnsi="Tahoma" w:cs="Tahoma"/>
        </w:rPr>
        <w:t>Naročnik bo začetek naslednje faze potrdil s pisnim naročilom.</w:t>
      </w:r>
    </w:p>
    <w:p w:rsidR="000D0929" w:rsidRPr="00CE2C66" w:rsidRDefault="000D0929" w:rsidP="00C525BE">
      <w:pPr>
        <w:keepNext/>
        <w:keepLines/>
        <w:jc w:val="both"/>
        <w:rPr>
          <w:rFonts w:ascii="Tahoma" w:hAnsi="Tahoma" w:cs="Tahoma"/>
        </w:rPr>
      </w:pPr>
    </w:p>
    <w:p w:rsidR="00C525BE" w:rsidRDefault="00C525BE" w:rsidP="00C525BE">
      <w:pPr>
        <w:keepNext/>
        <w:keepLines/>
        <w:jc w:val="both"/>
        <w:rPr>
          <w:rFonts w:ascii="Tahoma" w:hAnsi="Tahoma" w:cs="Tahoma"/>
        </w:rPr>
      </w:pPr>
      <w:r w:rsidRPr="00E45A3E">
        <w:rPr>
          <w:rFonts w:ascii="Tahoma" w:hAnsi="Tahoma" w:cs="Tahoma"/>
        </w:rPr>
        <w:t xml:space="preserve">Naročnik si pridržuje pravico, da poveča ali zmanjša obseg naročenih </w:t>
      </w:r>
      <w:r>
        <w:rPr>
          <w:rFonts w:ascii="Tahoma" w:hAnsi="Tahoma" w:cs="Tahoma"/>
        </w:rPr>
        <w:t>del</w:t>
      </w:r>
      <w:r w:rsidRPr="00E45A3E">
        <w:rPr>
          <w:rFonts w:ascii="Tahoma" w:hAnsi="Tahoma" w:cs="Tahoma"/>
        </w:rPr>
        <w:t xml:space="preserve"> ter ga prilagodi dejanskim potrebam naročnika</w:t>
      </w:r>
      <w:r>
        <w:rPr>
          <w:rFonts w:ascii="Tahoma" w:hAnsi="Tahoma" w:cs="Tahoma"/>
        </w:rPr>
        <w:t>.</w:t>
      </w:r>
    </w:p>
    <w:p w:rsidR="00C525BE" w:rsidRDefault="00C525BE" w:rsidP="00C525BE">
      <w:pPr>
        <w:keepNext/>
        <w:keepLines/>
        <w:jc w:val="both"/>
        <w:rPr>
          <w:rFonts w:ascii="Tahoma" w:hAnsi="Tahoma" w:cs="Tahoma"/>
        </w:rPr>
      </w:pPr>
    </w:p>
    <w:p w:rsidR="00C525BE" w:rsidRPr="00CE2C66" w:rsidRDefault="00C525BE" w:rsidP="00C525BE">
      <w:pPr>
        <w:keepNext/>
        <w:keepLines/>
        <w:jc w:val="both"/>
        <w:rPr>
          <w:rFonts w:ascii="Tahoma" w:hAnsi="Tahoma" w:cs="Tahoma"/>
        </w:rPr>
      </w:pPr>
      <w:r w:rsidRPr="00CE2C66">
        <w:rPr>
          <w:rFonts w:ascii="Tahoma" w:hAnsi="Tahoma" w:cs="Tahoma"/>
        </w:rPr>
        <w:t xml:space="preserve">Skupni rok izdelave </w:t>
      </w:r>
      <w:r>
        <w:rPr>
          <w:rFonts w:ascii="Tahoma" w:hAnsi="Tahoma" w:cs="Tahoma"/>
        </w:rPr>
        <w:t>projekta</w:t>
      </w:r>
      <w:r w:rsidRPr="00CE2C66">
        <w:rPr>
          <w:rFonts w:ascii="Tahoma" w:hAnsi="Tahoma" w:cs="Tahoma"/>
        </w:rPr>
        <w:t xml:space="preserve"> je </w:t>
      </w:r>
      <w:r w:rsidR="000D0929">
        <w:rPr>
          <w:rFonts w:ascii="Tahoma" w:hAnsi="Tahoma" w:cs="Tahoma"/>
        </w:rPr>
        <w:t xml:space="preserve">predvidoma </w:t>
      </w:r>
      <w:r w:rsidRPr="001E0F49">
        <w:rPr>
          <w:rFonts w:ascii="Tahoma" w:hAnsi="Tahoma" w:cs="Tahoma"/>
        </w:rPr>
        <w:t>24 mesecev od veljavnosti pogodbe</w:t>
      </w:r>
      <w:r w:rsidRPr="00CE2C66">
        <w:rPr>
          <w:rFonts w:ascii="Tahoma" w:hAnsi="Tahoma" w:cs="Tahoma"/>
        </w:rPr>
        <w:t>.</w:t>
      </w:r>
    </w:p>
    <w:p w:rsidR="00C525BE" w:rsidRDefault="00C525BE" w:rsidP="00C525BE">
      <w:pPr>
        <w:keepNext/>
        <w:keepLines/>
        <w:jc w:val="both"/>
        <w:rPr>
          <w:rFonts w:ascii="Tahoma" w:hAnsi="Tahoma" w:cs="Tahoma"/>
        </w:rPr>
      </w:pPr>
    </w:p>
    <w:p w:rsidR="00C525BE" w:rsidRPr="00CE2C66" w:rsidRDefault="00C525BE" w:rsidP="00C525BE">
      <w:pPr>
        <w:keepNext/>
        <w:keepLines/>
        <w:jc w:val="both"/>
        <w:rPr>
          <w:rFonts w:ascii="Tahoma" w:hAnsi="Tahoma" w:cs="Tahoma"/>
        </w:rPr>
      </w:pPr>
      <w:r w:rsidRPr="00CE2C66">
        <w:rPr>
          <w:rFonts w:ascii="Tahoma" w:hAnsi="Tahoma" w:cs="Tahoma"/>
        </w:rPr>
        <w:t xml:space="preserve">Zgoraj navedeni roki izvedbe posamezne faze so kontrolne točke, pri čemer si naročnik pridržuje pravico do spremembe (podaljšanje roka, skrajšanje roka, opustitev faze) le-teh zaradi nastopa okoliščin, katerih naročnik v času priprave </w:t>
      </w:r>
      <w:r>
        <w:rPr>
          <w:rFonts w:ascii="Tahoma" w:hAnsi="Tahoma" w:cs="Tahoma"/>
        </w:rPr>
        <w:t>javnega naročila</w:t>
      </w:r>
      <w:r w:rsidRPr="00CE2C66">
        <w:rPr>
          <w:rFonts w:ascii="Tahoma" w:hAnsi="Tahoma" w:cs="Tahoma"/>
        </w:rPr>
        <w:t xml:space="preserve"> ni mogel predvideti</w:t>
      </w:r>
      <w:r w:rsidR="00A131E8">
        <w:rPr>
          <w:rFonts w:ascii="Tahoma" w:hAnsi="Tahoma" w:cs="Tahoma"/>
        </w:rPr>
        <w:t>.</w:t>
      </w:r>
      <w:r w:rsidRPr="00CE2C66">
        <w:rPr>
          <w:rFonts w:ascii="Tahoma" w:hAnsi="Tahoma" w:cs="Tahoma"/>
        </w:rPr>
        <w:t xml:space="preserve"> </w:t>
      </w:r>
      <w:bookmarkStart w:id="42" w:name="_Hlk58840053"/>
      <w:r w:rsidRPr="00CE2C66">
        <w:rPr>
          <w:rFonts w:ascii="Tahoma" w:hAnsi="Tahoma" w:cs="Tahoma"/>
        </w:rPr>
        <w:t>Navedene spremembe naročnik izvede v skladu s prvo točko prvega odstavka 95. člena ZJN-3.</w:t>
      </w:r>
    </w:p>
    <w:bookmarkEnd w:id="42"/>
    <w:p w:rsidR="00C525BE" w:rsidRDefault="00C525BE" w:rsidP="00C525BE">
      <w:pPr>
        <w:keepNext/>
        <w:keepLines/>
        <w:jc w:val="both"/>
        <w:rPr>
          <w:rFonts w:ascii="Tahoma" w:hAnsi="Tahoma" w:cs="Tahoma"/>
        </w:rPr>
      </w:pPr>
    </w:p>
    <w:p w:rsidR="00C525BE" w:rsidRDefault="00C525BE" w:rsidP="00C525BE">
      <w:pPr>
        <w:keepNext/>
        <w:keepLines/>
        <w:jc w:val="both"/>
        <w:rPr>
          <w:rFonts w:ascii="Tahoma" w:hAnsi="Tahoma" w:cs="Tahoma"/>
        </w:rPr>
      </w:pPr>
      <w:r w:rsidRPr="00D5339D">
        <w:rPr>
          <w:rFonts w:ascii="Tahoma" w:hAnsi="Tahoma" w:cs="Tahoma"/>
        </w:rPr>
        <w:t>Izvajalec se obvezuje, da bo z izvedbo del začel takoj po sklenitvi pogodbe.</w:t>
      </w:r>
    </w:p>
    <w:p w:rsidR="00C525BE"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Podaljšanje roka izvedbe</w:t>
      </w:r>
      <w:r>
        <w:rPr>
          <w:rFonts w:ascii="Tahoma" w:hAnsi="Tahoma" w:cs="Tahoma"/>
        </w:rPr>
        <w:t xml:space="preserve"> </w:t>
      </w:r>
      <w:r w:rsidRPr="00E45A3E">
        <w:rPr>
          <w:rFonts w:ascii="Tahoma" w:hAnsi="Tahoma" w:cs="Tahoma"/>
        </w:rPr>
        <w:t>(velja za vmesne, fazne roke kot tudi končni rok izvedbe)</w:t>
      </w:r>
      <w:r w:rsidRPr="00D5339D">
        <w:rPr>
          <w:rFonts w:ascii="Tahoma" w:hAnsi="Tahoma" w:cs="Tahoma"/>
        </w:rPr>
        <w:t xml:space="preserve"> je možno le s predhodnim pisnim soglasjem naročnika. Za novi rok izvedbe pogodbenih del, pogodbeni stranki skleneta </w:t>
      </w:r>
      <w:r>
        <w:rPr>
          <w:rFonts w:ascii="Tahoma" w:hAnsi="Tahoma" w:cs="Tahoma"/>
        </w:rPr>
        <w:t>aneks</w:t>
      </w:r>
      <w:r w:rsidRPr="00D5339D">
        <w:rPr>
          <w:rFonts w:ascii="Tahoma" w:hAnsi="Tahoma" w:cs="Tahoma"/>
        </w:rPr>
        <w:t xml:space="preserve"> k pogodbi.</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V primeru prekoračitve pogodbenega roka</w:t>
      </w:r>
      <w:r>
        <w:rPr>
          <w:rFonts w:ascii="Tahoma" w:hAnsi="Tahoma" w:cs="Tahoma"/>
        </w:rPr>
        <w:t xml:space="preserve"> </w:t>
      </w:r>
      <w:r w:rsidRPr="00E45A3E">
        <w:rPr>
          <w:rFonts w:ascii="Tahoma" w:hAnsi="Tahoma" w:cs="Tahoma"/>
        </w:rPr>
        <w:t>(velja za vmesne, fazne roke kot tudi končni rok izvedbe)</w:t>
      </w:r>
      <w:r w:rsidRPr="00D5339D">
        <w:rPr>
          <w:rFonts w:ascii="Tahoma" w:hAnsi="Tahoma" w:cs="Tahoma"/>
        </w:rPr>
        <w:t>, ki bi nastali zaradi zamude na strani izvajalca, izvajalec</w:t>
      </w:r>
      <w:r>
        <w:rPr>
          <w:rFonts w:ascii="Tahoma" w:hAnsi="Tahoma" w:cs="Tahoma"/>
        </w:rPr>
        <w:t xml:space="preserve"> nosi vse s tem povezane stroške in škodo, ki bi s tem v zvezi nastala naročniku</w:t>
      </w:r>
      <w:r w:rsidRPr="00D5339D">
        <w:rPr>
          <w:rFonts w:ascii="Tahoma" w:hAnsi="Tahoma" w:cs="Tahoma"/>
        </w:rPr>
        <w:t>.</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Naročnik ima pravico nadzirati uresničevanje rokov izvedbe pogodbenih obveznosti</w:t>
      </w:r>
      <w:r w:rsidR="000D0929">
        <w:rPr>
          <w:rFonts w:ascii="Tahoma" w:hAnsi="Tahoma" w:cs="Tahoma"/>
        </w:rPr>
        <w:t>.</w:t>
      </w:r>
    </w:p>
    <w:p w:rsidR="00C525BE" w:rsidRPr="00D5339D" w:rsidRDefault="00C525BE" w:rsidP="00C525BE">
      <w:pPr>
        <w:keepNext/>
        <w:keepLines/>
        <w:jc w:val="both"/>
        <w:outlineLvl w:val="1"/>
        <w:rPr>
          <w:rFonts w:ascii="Tahoma" w:hAnsi="Tahoma" w:cs="Tahoma"/>
          <w:b/>
        </w:rPr>
      </w:pPr>
    </w:p>
    <w:p w:rsidR="00C525BE" w:rsidRPr="00D5339D" w:rsidRDefault="00C525BE" w:rsidP="001B7A1E">
      <w:pPr>
        <w:keepNext/>
        <w:keepLines/>
        <w:numPr>
          <w:ilvl w:val="0"/>
          <w:numId w:val="33"/>
        </w:numPr>
        <w:ind w:left="426" w:hanging="426"/>
        <w:jc w:val="center"/>
        <w:rPr>
          <w:rFonts w:ascii="Tahoma" w:hAnsi="Tahoma" w:cs="Tahoma"/>
          <w:b/>
        </w:rPr>
      </w:pPr>
      <w:r w:rsidRPr="00D5339D">
        <w:rPr>
          <w:rFonts w:ascii="Tahoma" w:hAnsi="Tahoma" w:cs="Tahoma"/>
          <w:b/>
        </w:rPr>
        <w:lastRenderedPageBreak/>
        <w:t>DOKUMENTACIJA</w:t>
      </w:r>
    </w:p>
    <w:p w:rsidR="00C525BE" w:rsidRPr="00D5339D" w:rsidRDefault="00C525BE" w:rsidP="00C525BE">
      <w:pPr>
        <w:keepNext/>
        <w:keepLines/>
        <w:rPr>
          <w:rFonts w:ascii="Tahoma" w:hAnsi="Tahoma" w:cs="Tahoma"/>
          <w:b/>
        </w:rPr>
      </w:pPr>
    </w:p>
    <w:p w:rsidR="00C525BE" w:rsidRPr="001E0F49"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D5339D" w:rsidRDefault="00C525BE" w:rsidP="00C525BE">
      <w:pPr>
        <w:keepNext/>
        <w:keepLines/>
        <w:rPr>
          <w:rFonts w:ascii="Tahoma" w:hAnsi="Tahoma" w:cs="Tahoma"/>
          <w:b/>
        </w:rPr>
      </w:pPr>
    </w:p>
    <w:p w:rsidR="00C525BE" w:rsidRPr="00D5339D" w:rsidRDefault="00C525BE" w:rsidP="00C525BE">
      <w:pPr>
        <w:keepNext/>
        <w:keepLines/>
        <w:jc w:val="both"/>
        <w:rPr>
          <w:rFonts w:ascii="Tahoma" w:hAnsi="Tahoma" w:cs="Tahoma"/>
        </w:rPr>
      </w:pPr>
      <w:r w:rsidRPr="00D5339D">
        <w:rPr>
          <w:rFonts w:ascii="Tahoma" w:hAnsi="Tahoma" w:cs="Tahoma"/>
        </w:rPr>
        <w:t xml:space="preserve">V času izvedbe del mora izvajalec </w:t>
      </w:r>
      <w:r>
        <w:rPr>
          <w:rFonts w:ascii="Tahoma" w:hAnsi="Tahoma" w:cs="Tahoma"/>
        </w:rPr>
        <w:t xml:space="preserve">na pisno zahtevo (preko e-pošte) </w:t>
      </w:r>
      <w:r w:rsidRPr="00D5339D">
        <w:rPr>
          <w:rFonts w:ascii="Tahoma" w:hAnsi="Tahoma" w:cs="Tahoma"/>
        </w:rPr>
        <w:t xml:space="preserve">naročniku </w:t>
      </w:r>
      <w:r>
        <w:rPr>
          <w:rFonts w:ascii="Tahoma" w:hAnsi="Tahoma" w:cs="Tahoma"/>
        </w:rPr>
        <w:t>posredovati p</w:t>
      </w:r>
      <w:r w:rsidRPr="00D5339D">
        <w:rPr>
          <w:rFonts w:ascii="Tahoma" w:hAnsi="Tahoma" w:cs="Tahoma"/>
        </w:rPr>
        <w:t>oročil</w:t>
      </w:r>
      <w:r>
        <w:rPr>
          <w:rFonts w:ascii="Tahoma" w:hAnsi="Tahoma" w:cs="Tahoma"/>
        </w:rPr>
        <w:t>o</w:t>
      </w:r>
      <w:r w:rsidRPr="00D5339D">
        <w:rPr>
          <w:rFonts w:ascii="Tahoma" w:hAnsi="Tahoma" w:cs="Tahoma"/>
        </w:rPr>
        <w:t xml:space="preserve"> o izvedbi del</w:t>
      </w:r>
      <w:r>
        <w:rPr>
          <w:rFonts w:ascii="Tahoma" w:hAnsi="Tahoma" w:cs="Tahoma"/>
        </w:rPr>
        <w:t xml:space="preserve"> posamezne faze, in sicer v roku, ki ga določi naročnik v pisni zahtevi</w:t>
      </w:r>
      <w:r w:rsidRPr="00D5339D">
        <w:rPr>
          <w:rFonts w:ascii="Tahoma" w:hAnsi="Tahoma" w:cs="Tahoma"/>
        </w:rPr>
        <w:t>.</w:t>
      </w:r>
    </w:p>
    <w:p w:rsidR="00C525BE" w:rsidRDefault="00C525BE" w:rsidP="00C525BE">
      <w:pPr>
        <w:keepNext/>
        <w:keepLines/>
        <w:jc w:val="both"/>
        <w:rPr>
          <w:rFonts w:ascii="Tahoma" w:hAnsi="Tahoma" w:cs="Tahoma"/>
        </w:rPr>
      </w:pPr>
    </w:p>
    <w:p w:rsidR="00C525BE" w:rsidRDefault="00C525BE" w:rsidP="001E0F49">
      <w:pPr>
        <w:keepNext/>
        <w:keepLines/>
        <w:numPr>
          <w:ilvl w:val="1"/>
          <w:numId w:val="32"/>
        </w:numPr>
        <w:ind w:left="426" w:hanging="426"/>
        <w:jc w:val="center"/>
        <w:rPr>
          <w:rFonts w:ascii="Tahoma" w:hAnsi="Tahoma" w:cs="Tahoma"/>
        </w:rPr>
      </w:pPr>
      <w:r>
        <w:rPr>
          <w:rFonts w:ascii="Tahoma" w:hAnsi="Tahoma" w:cs="Tahoma"/>
        </w:rPr>
        <w:t>člen</w:t>
      </w:r>
    </w:p>
    <w:p w:rsidR="00C525BE" w:rsidRDefault="00C525BE" w:rsidP="00C525BE">
      <w:pPr>
        <w:keepNext/>
        <w:keepLines/>
        <w:jc w:val="both"/>
        <w:rPr>
          <w:rFonts w:ascii="Tahoma" w:hAnsi="Tahoma" w:cs="Tahoma"/>
        </w:rPr>
      </w:pPr>
    </w:p>
    <w:p w:rsidR="00C525BE" w:rsidRPr="000538AB" w:rsidRDefault="00C525BE" w:rsidP="00C525BE">
      <w:pPr>
        <w:keepNext/>
        <w:keepLines/>
        <w:jc w:val="both"/>
        <w:rPr>
          <w:rFonts w:ascii="Tahoma" w:hAnsi="Tahoma" w:cs="Tahoma"/>
        </w:rPr>
      </w:pPr>
      <w:r w:rsidRPr="000538AB">
        <w:rPr>
          <w:rFonts w:ascii="Tahoma" w:hAnsi="Tahoma" w:cs="Tahoma"/>
        </w:rPr>
        <w:t xml:space="preserve">Izvajalec mora naročniku </w:t>
      </w:r>
      <w:r>
        <w:rPr>
          <w:rFonts w:ascii="Tahoma" w:hAnsi="Tahoma" w:cs="Tahoma"/>
        </w:rPr>
        <w:t xml:space="preserve">za vsako fazo pripraviti in </w:t>
      </w:r>
      <w:r w:rsidRPr="000538AB">
        <w:rPr>
          <w:rFonts w:ascii="Tahoma" w:hAnsi="Tahoma" w:cs="Tahoma"/>
        </w:rPr>
        <w:t>pr</w:t>
      </w:r>
      <w:r>
        <w:rPr>
          <w:rFonts w:ascii="Tahoma" w:hAnsi="Tahoma" w:cs="Tahoma"/>
        </w:rPr>
        <w:t>edati projektno dokumentacijo v slovenskem jeziku v tiskani in elektronski (digitalni) obliki v številu izvodov, kot je opredeljeno v Projektni dokumentaciji. Naročnik lahko izvajalca pisno (preko e-pošte) obvesti, da za posamezno fazo potrebuje večje/manjše število tiskanih in/ali digitalnih izvodov projektne dokumentacije, ki jo mora zagotoviti izvajalec.</w:t>
      </w:r>
    </w:p>
    <w:p w:rsidR="00C525BE" w:rsidRDefault="00C525BE" w:rsidP="00C525BE">
      <w:pPr>
        <w:keepNext/>
        <w:keepLines/>
        <w:jc w:val="both"/>
        <w:rPr>
          <w:rFonts w:ascii="Tahoma" w:hAnsi="Tahoma" w:cs="Tahoma"/>
        </w:rPr>
      </w:pPr>
    </w:p>
    <w:p w:rsidR="00C525BE" w:rsidRDefault="00C525BE" w:rsidP="00C525BE">
      <w:pPr>
        <w:keepNext/>
        <w:keepLines/>
        <w:jc w:val="both"/>
        <w:rPr>
          <w:rFonts w:ascii="Tahoma" w:hAnsi="Tahoma" w:cs="Tahoma"/>
        </w:rPr>
      </w:pPr>
      <w:r w:rsidRPr="000538AB">
        <w:rPr>
          <w:rFonts w:ascii="Tahoma" w:hAnsi="Tahoma" w:cs="Tahoma"/>
        </w:rPr>
        <w:t xml:space="preserve">Vsa </w:t>
      </w:r>
      <w:r>
        <w:rPr>
          <w:rFonts w:ascii="Tahoma" w:hAnsi="Tahoma" w:cs="Tahoma"/>
        </w:rPr>
        <w:t xml:space="preserve">tiskana </w:t>
      </w:r>
      <w:r w:rsidRPr="000538AB">
        <w:rPr>
          <w:rFonts w:ascii="Tahoma" w:hAnsi="Tahoma" w:cs="Tahoma"/>
        </w:rPr>
        <w:t xml:space="preserve">dokumentacija mora biti urejena, indeksirana in vložena v </w:t>
      </w:r>
      <w:r w:rsidRPr="001B7A1E">
        <w:rPr>
          <w:rFonts w:ascii="Tahoma" w:hAnsi="Tahoma" w:cs="Tahoma"/>
        </w:rPr>
        <w:t>robustne fascikle s trdimi platnicami/projektne map</w:t>
      </w:r>
      <w:r>
        <w:rPr>
          <w:rFonts w:ascii="Tahoma" w:hAnsi="Tahoma" w:cs="Tahoma"/>
        </w:rPr>
        <w:t>e</w:t>
      </w:r>
      <w:r w:rsidRPr="000538AB">
        <w:rPr>
          <w:rFonts w:ascii="Tahoma" w:hAnsi="Tahoma" w:cs="Tahoma"/>
        </w:rPr>
        <w:t xml:space="preserve"> in kvalitetnim sistemom za vlagan</w:t>
      </w:r>
      <w:r>
        <w:rPr>
          <w:rFonts w:ascii="Tahoma" w:hAnsi="Tahoma" w:cs="Tahoma"/>
        </w:rPr>
        <w:t>je, v obliki skladno s predpisi.</w:t>
      </w:r>
    </w:p>
    <w:p w:rsidR="00C525BE" w:rsidRPr="000538AB" w:rsidRDefault="00C525BE" w:rsidP="00C525BE">
      <w:pPr>
        <w:keepNext/>
        <w:keepLines/>
        <w:jc w:val="both"/>
        <w:rPr>
          <w:rFonts w:ascii="Tahoma" w:hAnsi="Tahoma" w:cs="Tahoma"/>
        </w:rPr>
      </w:pPr>
    </w:p>
    <w:p w:rsidR="00C525BE" w:rsidRPr="000538AB" w:rsidRDefault="00C525BE" w:rsidP="00C525BE">
      <w:pPr>
        <w:keepNext/>
        <w:keepLines/>
        <w:jc w:val="both"/>
        <w:rPr>
          <w:rFonts w:ascii="Tahoma" w:hAnsi="Tahoma" w:cs="Tahoma"/>
        </w:rPr>
      </w:pPr>
      <w:r>
        <w:rPr>
          <w:rFonts w:ascii="Tahoma" w:hAnsi="Tahoma" w:cs="Tahoma"/>
        </w:rPr>
        <w:t xml:space="preserve">Dokumentacija </w:t>
      </w:r>
      <w:r w:rsidRPr="000538AB">
        <w:rPr>
          <w:rFonts w:ascii="Tahoma" w:hAnsi="Tahoma" w:cs="Tahoma"/>
        </w:rPr>
        <w:t xml:space="preserve">v elektronski obliki </w:t>
      </w:r>
      <w:r>
        <w:rPr>
          <w:rFonts w:ascii="Tahoma" w:hAnsi="Tahoma" w:cs="Tahoma"/>
        </w:rPr>
        <w:t>mora biti</w:t>
      </w:r>
      <w:r w:rsidRPr="000538AB">
        <w:rPr>
          <w:rFonts w:ascii="Tahoma" w:hAnsi="Tahoma" w:cs="Tahoma"/>
        </w:rPr>
        <w:t xml:space="preserve"> odprtega formata z možnostjo iskanja besedila, na USB ključku, prav tako urejeno in indeksirano</w:t>
      </w:r>
      <w:r>
        <w:rPr>
          <w:rFonts w:ascii="Tahoma" w:hAnsi="Tahoma" w:cs="Tahoma"/>
        </w:rPr>
        <w:t xml:space="preserve">. </w:t>
      </w:r>
      <w:r w:rsidRPr="000538AB">
        <w:rPr>
          <w:rFonts w:ascii="Tahoma" w:hAnsi="Tahoma" w:cs="Tahoma"/>
        </w:rPr>
        <w:t>Pričakovani formati dokumentacije v elektronski obliki so: *.</w:t>
      </w:r>
      <w:proofErr w:type="spellStart"/>
      <w:r w:rsidRPr="000538AB">
        <w:rPr>
          <w:rFonts w:ascii="Tahoma" w:hAnsi="Tahoma" w:cs="Tahoma"/>
        </w:rPr>
        <w:t>doc</w:t>
      </w:r>
      <w:proofErr w:type="spellEnd"/>
      <w:r w:rsidRPr="000538AB">
        <w:rPr>
          <w:rFonts w:ascii="Tahoma" w:hAnsi="Tahoma" w:cs="Tahoma"/>
        </w:rPr>
        <w:t>,*.</w:t>
      </w:r>
      <w:proofErr w:type="spellStart"/>
      <w:r w:rsidRPr="000538AB">
        <w:rPr>
          <w:rFonts w:ascii="Tahoma" w:hAnsi="Tahoma" w:cs="Tahoma"/>
        </w:rPr>
        <w:t>docx</w:t>
      </w:r>
      <w:proofErr w:type="spellEnd"/>
      <w:r w:rsidRPr="000538AB">
        <w:rPr>
          <w:rFonts w:ascii="Tahoma" w:hAnsi="Tahoma" w:cs="Tahoma"/>
        </w:rPr>
        <w:t>, *.</w:t>
      </w:r>
      <w:proofErr w:type="spellStart"/>
      <w:r w:rsidRPr="000538AB">
        <w:rPr>
          <w:rFonts w:ascii="Tahoma" w:hAnsi="Tahoma" w:cs="Tahoma"/>
        </w:rPr>
        <w:t>xls</w:t>
      </w:r>
      <w:proofErr w:type="spellEnd"/>
      <w:r w:rsidRPr="000538AB">
        <w:rPr>
          <w:rFonts w:ascii="Tahoma" w:hAnsi="Tahoma" w:cs="Tahoma"/>
        </w:rPr>
        <w:t>, *.</w:t>
      </w:r>
      <w:proofErr w:type="spellStart"/>
      <w:r w:rsidRPr="000538AB">
        <w:rPr>
          <w:rFonts w:ascii="Tahoma" w:hAnsi="Tahoma" w:cs="Tahoma"/>
        </w:rPr>
        <w:t>xlsx</w:t>
      </w:r>
      <w:proofErr w:type="spellEnd"/>
      <w:r w:rsidRPr="000538AB">
        <w:rPr>
          <w:rFonts w:ascii="Tahoma" w:hAnsi="Tahoma" w:cs="Tahoma"/>
        </w:rPr>
        <w:t>, *.pdf, *.</w:t>
      </w:r>
      <w:proofErr w:type="spellStart"/>
      <w:r w:rsidRPr="000538AB">
        <w:rPr>
          <w:rFonts w:ascii="Tahoma" w:hAnsi="Tahoma" w:cs="Tahoma"/>
        </w:rPr>
        <w:t>jpg</w:t>
      </w:r>
      <w:proofErr w:type="spellEnd"/>
      <w:r w:rsidRPr="000538AB">
        <w:rPr>
          <w:rFonts w:ascii="Tahoma" w:hAnsi="Tahoma" w:cs="Tahoma"/>
        </w:rPr>
        <w:t>, *.</w:t>
      </w:r>
      <w:proofErr w:type="spellStart"/>
      <w:r w:rsidRPr="000538AB">
        <w:rPr>
          <w:rFonts w:ascii="Tahoma" w:hAnsi="Tahoma" w:cs="Tahoma"/>
        </w:rPr>
        <w:t>tif</w:t>
      </w:r>
      <w:proofErr w:type="spellEnd"/>
      <w:r w:rsidRPr="000538AB">
        <w:rPr>
          <w:rFonts w:ascii="Tahoma" w:hAnsi="Tahoma" w:cs="Tahoma"/>
        </w:rPr>
        <w:t>, *.</w:t>
      </w:r>
      <w:proofErr w:type="spellStart"/>
      <w:r w:rsidRPr="000538AB">
        <w:rPr>
          <w:rFonts w:ascii="Tahoma" w:hAnsi="Tahoma" w:cs="Tahoma"/>
        </w:rPr>
        <w:t>dxf</w:t>
      </w:r>
      <w:proofErr w:type="spellEnd"/>
      <w:r w:rsidRPr="000538AB">
        <w:rPr>
          <w:rFonts w:ascii="Tahoma" w:hAnsi="Tahoma" w:cs="Tahoma"/>
        </w:rPr>
        <w:t>, *.</w:t>
      </w:r>
      <w:proofErr w:type="spellStart"/>
      <w:r w:rsidRPr="000538AB">
        <w:rPr>
          <w:rFonts w:ascii="Tahoma" w:hAnsi="Tahoma" w:cs="Tahoma"/>
        </w:rPr>
        <w:t>dwg</w:t>
      </w:r>
      <w:proofErr w:type="spellEnd"/>
      <w:r w:rsidRPr="000538AB">
        <w:rPr>
          <w:rFonts w:ascii="Tahoma" w:hAnsi="Tahoma" w:cs="Tahoma"/>
        </w:rPr>
        <w:t>.</w:t>
      </w:r>
    </w:p>
    <w:p w:rsidR="00C525BE" w:rsidRPr="000538AB" w:rsidRDefault="00C525BE" w:rsidP="00C525BE">
      <w:pPr>
        <w:keepNext/>
        <w:keepLines/>
        <w:jc w:val="both"/>
        <w:rPr>
          <w:rFonts w:ascii="Tahoma" w:hAnsi="Tahoma" w:cs="Tahoma"/>
        </w:rPr>
      </w:pPr>
    </w:p>
    <w:p w:rsidR="00C525BE" w:rsidRPr="000538AB" w:rsidRDefault="00C525BE" w:rsidP="00C525BE">
      <w:pPr>
        <w:keepNext/>
        <w:keepLines/>
        <w:jc w:val="both"/>
        <w:rPr>
          <w:rFonts w:ascii="Tahoma" w:hAnsi="Tahoma" w:cs="Tahoma"/>
        </w:rPr>
      </w:pPr>
      <w:r w:rsidRPr="000538AB">
        <w:rPr>
          <w:rFonts w:ascii="Tahoma" w:hAnsi="Tahoma" w:cs="Tahoma"/>
        </w:rPr>
        <w:t xml:space="preserve">Vsa predana </w:t>
      </w:r>
      <w:r>
        <w:rPr>
          <w:rFonts w:ascii="Tahoma" w:hAnsi="Tahoma" w:cs="Tahoma"/>
        </w:rPr>
        <w:t>tiskana in elektronska</w:t>
      </w:r>
      <w:r w:rsidRPr="000538AB">
        <w:rPr>
          <w:rFonts w:ascii="Tahoma" w:hAnsi="Tahoma" w:cs="Tahoma"/>
        </w:rPr>
        <w:t xml:space="preserve"> dokumentacija ne sme nositi znaka avtorske zaščite (</w:t>
      </w:r>
      <w:r>
        <w:rPr>
          <w:rFonts w:ascii="Tahoma" w:hAnsi="Tahoma" w:cs="Tahoma"/>
        </w:rPr>
        <w:t>»</w:t>
      </w:r>
      <w:r w:rsidRPr="00584AAB">
        <w:rPr>
          <w:rFonts w:ascii="Tahoma" w:hAnsi="Tahoma" w:cs="Tahoma"/>
          <w:i/>
        </w:rPr>
        <w:t>copyright</w:t>
      </w:r>
      <w:r>
        <w:rPr>
          <w:rFonts w:ascii="Tahoma" w:hAnsi="Tahoma" w:cs="Tahoma"/>
          <w:i/>
        </w:rPr>
        <w:t>«</w:t>
      </w:r>
      <w:r w:rsidRPr="000538AB">
        <w:rPr>
          <w:rFonts w:ascii="Tahoma" w:hAnsi="Tahoma" w:cs="Tahoma"/>
        </w:rPr>
        <w:t>) oz. vsebinsko enakovrednega teksta (določila) in postane last naročnika, ki lahko z njo prosto razpolaga, kot to urejajo določila 3</w:t>
      </w:r>
      <w:r w:rsidR="00A84EAA">
        <w:rPr>
          <w:rFonts w:ascii="Tahoma" w:hAnsi="Tahoma" w:cs="Tahoma"/>
        </w:rPr>
        <w:t>8</w:t>
      </w:r>
      <w:r w:rsidRPr="000538AB">
        <w:rPr>
          <w:rFonts w:ascii="Tahoma" w:hAnsi="Tahoma" w:cs="Tahoma"/>
        </w:rPr>
        <w:t>. člena te pogodbe.</w:t>
      </w:r>
    </w:p>
    <w:p w:rsidR="00C525BE" w:rsidRPr="00D5339D" w:rsidRDefault="00C525BE" w:rsidP="00C525BE">
      <w:pPr>
        <w:keepNext/>
        <w:keepLines/>
        <w:rPr>
          <w:rFonts w:ascii="Tahoma" w:hAnsi="Tahoma" w:cs="Tahoma"/>
          <w:b/>
        </w:rPr>
      </w:pPr>
    </w:p>
    <w:p w:rsidR="00C525BE" w:rsidRPr="00D5339D" w:rsidRDefault="00C525BE" w:rsidP="001B7A1E">
      <w:pPr>
        <w:keepNext/>
        <w:keepLines/>
        <w:numPr>
          <w:ilvl w:val="0"/>
          <w:numId w:val="33"/>
        </w:numPr>
        <w:ind w:left="426" w:hanging="426"/>
        <w:jc w:val="center"/>
        <w:rPr>
          <w:rFonts w:ascii="Tahoma" w:hAnsi="Tahoma" w:cs="Tahoma"/>
          <w:b/>
        </w:rPr>
      </w:pPr>
      <w:r w:rsidRPr="00D5339D">
        <w:rPr>
          <w:rFonts w:ascii="Tahoma" w:hAnsi="Tahoma" w:cs="Tahoma"/>
          <w:b/>
        </w:rPr>
        <w:t>ZAVAROVALNE OBVEZNOSTI IZVAJALCA</w:t>
      </w:r>
    </w:p>
    <w:p w:rsidR="00C525BE" w:rsidRPr="00D5339D" w:rsidRDefault="00C525BE" w:rsidP="00C525BE">
      <w:pPr>
        <w:keepNext/>
        <w:keepLines/>
        <w:jc w:val="both"/>
        <w:rPr>
          <w:rFonts w:ascii="Tahoma" w:hAnsi="Tahoma" w:cs="Tahoma"/>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D5339D" w:rsidRDefault="00C525BE" w:rsidP="00C525BE">
      <w:pPr>
        <w:keepNext/>
        <w:keepLines/>
        <w:jc w:val="both"/>
        <w:rPr>
          <w:rFonts w:ascii="Tahoma" w:hAnsi="Tahoma" w:cs="Tahoma"/>
        </w:rPr>
      </w:pPr>
    </w:p>
    <w:p w:rsidR="00C525BE" w:rsidRDefault="00C525BE" w:rsidP="00C525BE">
      <w:pPr>
        <w:keepNext/>
        <w:keepLines/>
        <w:jc w:val="both"/>
        <w:rPr>
          <w:rFonts w:ascii="Tahoma" w:hAnsi="Tahoma" w:cs="Tahoma"/>
        </w:rPr>
      </w:pPr>
      <w:r w:rsidRPr="00D5339D">
        <w:rPr>
          <w:rFonts w:ascii="Tahoma" w:hAnsi="Tahoma" w:cs="Tahoma"/>
        </w:rPr>
        <w:t xml:space="preserve">Brez poseganja v obveznosti in odgovornosti izvajalca po pogodbi kot tudi sicer, mora izvajalec skleniti in vzdrževati </w:t>
      </w:r>
      <w:r>
        <w:rPr>
          <w:rFonts w:ascii="Tahoma" w:hAnsi="Tahoma" w:cs="Tahoma"/>
        </w:rPr>
        <w:t>ustrezen</w:t>
      </w:r>
      <w:r w:rsidRPr="00D5339D">
        <w:rPr>
          <w:rFonts w:ascii="Tahoma" w:hAnsi="Tahoma" w:cs="Tahoma"/>
        </w:rPr>
        <w:t xml:space="preserve"> nabor zavarovanj. Takšna zavarovanja morajo biti sklenjena za celotno trajanje pogodbe. Zavarovanja morajo biti sklenjena z uglednimi in finančno trdnimi zavarovalnicami. </w:t>
      </w:r>
    </w:p>
    <w:p w:rsidR="00C525BE" w:rsidRDefault="00C525BE" w:rsidP="00C525BE">
      <w:pPr>
        <w:keepNext/>
        <w:keepLines/>
        <w:rPr>
          <w:rFonts w:ascii="Tahoma" w:hAnsi="Tahoma" w:cs="Tahoma"/>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Default="00C525BE" w:rsidP="00C525BE">
      <w:pPr>
        <w:keepNext/>
        <w:keepLines/>
        <w:jc w:val="both"/>
        <w:rPr>
          <w:rFonts w:ascii="Tahoma" w:hAnsi="Tahoma" w:cs="Tahoma"/>
        </w:rPr>
      </w:pPr>
    </w:p>
    <w:p w:rsidR="00C525BE" w:rsidRDefault="00C525BE" w:rsidP="00C525BE">
      <w:pPr>
        <w:keepNext/>
        <w:keepLines/>
        <w:jc w:val="both"/>
        <w:rPr>
          <w:rFonts w:ascii="Tahoma" w:hAnsi="Tahoma" w:cs="Tahoma"/>
        </w:rPr>
      </w:pPr>
      <w:r>
        <w:rPr>
          <w:rFonts w:ascii="Tahoma" w:hAnsi="Tahoma" w:cs="Tahoma"/>
        </w:rPr>
        <w:t>Izvajalec mora imeti sklenjeno</w:t>
      </w:r>
      <w:r w:rsidRPr="00D5339D">
        <w:rPr>
          <w:rFonts w:ascii="Tahoma" w:hAnsi="Tahoma" w:cs="Tahoma"/>
        </w:rPr>
        <w:t xml:space="preserve"> </w:t>
      </w:r>
      <w:r w:rsidRPr="002D1581">
        <w:rPr>
          <w:rFonts w:ascii="Tahoma" w:hAnsi="Tahoma" w:cs="Tahoma"/>
          <w:color w:val="0D0D0D" w:themeColor="text1" w:themeTint="F2"/>
        </w:rPr>
        <w:t>zavarovanje poklicne odgovornosti, ki mora vključevati odgovornost za škodo, ki bi nastala investitorju ali tretji osebi v zvezi z opravlj</w:t>
      </w:r>
      <w:r w:rsidR="003E05BE" w:rsidRPr="002D1581">
        <w:rPr>
          <w:rFonts w:ascii="Tahoma" w:hAnsi="Tahoma" w:cs="Tahoma"/>
          <w:color w:val="0D0D0D" w:themeColor="text1" w:themeTint="F2"/>
        </w:rPr>
        <w:t>anjem</w:t>
      </w:r>
      <w:r w:rsidRPr="002D1581">
        <w:rPr>
          <w:rFonts w:ascii="Tahoma" w:hAnsi="Tahoma" w:cs="Tahoma"/>
          <w:color w:val="0D0D0D" w:themeColor="text1" w:themeTint="F2"/>
        </w:rPr>
        <w:t xml:space="preserve"> njegove dejavnosti in mora kriti škodo zaradi malomarnosti, napake ali opustitve dolžnosti izvajalca in pri njem </w:t>
      </w:r>
      <w:r w:rsidRPr="00006500">
        <w:rPr>
          <w:rFonts w:ascii="Tahoma" w:hAnsi="Tahoma" w:cs="Tahoma"/>
        </w:rPr>
        <w:t xml:space="preserve">zaposlenih </w:t>
      </w:r>
      <w:r w:rsidRPr="00D5339D">
        <w:rPr>
          <w:rFonts w:ascii="Tahoma" w:hAnsi="Tahoma" w:cs="Tahoma"/>
        </w:rPr>
        <w:t xml:space="preserve">z minimalnim limitom </w:t>
      </w:r>
      <w:r w:rsidR="001B7A1E" w:rsidRPr="001B7A1E">
        <w:rPr>
          <w:rFonts w:ascii="Tahoma" w:hAnsi="Tahoma" w:cs="Tahoma"/>
        </w:rPr>
        <w:t>3</w:t>
      </w:r>
      <w:r w:rsidRPr="001B7A1E">
        <w:rPr>
          <w:rFonts w:ascii="Tahoma" w:hAnsi="Tahoma" w:cs="Tahoma"/>
        </w:rPr>
        <w:t>00.000</w:t>
      </w:r>
      <w:r w:rsidRPr="00D5339D">
        <w:rPr>
          <w:rFonts w:ascii="Tahoma" w:hAnsi="Tahoma" w:cs="Tahoma"/>
        </w:rPr>
        <w:t xml:space="preserve"> EUR letne zavarovalne vsote za vse zavarovalne primere v posameznem letu</w:t>
      </w:r>
      <w:r>
        <w:rPr>
          <w:rFonts w:ascii="Tahoma" w:hAnsi="Tahoma" w:cs="Tahoma"/>
        </w:rPr>
        <w:t>.</w:t>
      </w:r>
    </w:p>
    <w:p w:rsidR="00C525BE" w:rsidRDefault="00C525BE" w:rsidP="00C525BE">
      <w:pPr>
        <w:keepNext/>
        <w:keepLines/>
        <w:jc w:val="both"/>
        <w:rPr>
          <w:rFonts w:ascii="Tahoma" w:hAnsi="Tahoma" w:cs="Tahoma"/>
        </w:rPr>
      </w:pPr>
    </w:p>
    <w:p w:rsidR="00C525BE" w:rsidRPr="001C1442" w:rsidRDefault="00C525BE" w:rsidP="00C525BE">
      <w:pPr>
        <w:keepNext/>
        <w:keepLines/>
        <w:jc w:val="both"/>
        <w:rPr>
          <w:rFonts w:ascii="Tahoma" w:hAnsi="Tahoma" w:cs="Tahoma"/>
        </w:rPr>
      </w:pPr>
      <w:r w:rsidRPr="001C1442">
        <w:rPr>
          <w:rFonts w:ascii="Tahoma" w:hAnsi="Tahoma" w:cs="Tahoma"/>
        </w:rPr>
        <w:t xml:space="preserve">Če ima </w:t>
      </w:r>
      <w:r>
        <w:rPr>
          <w:rFonts w:ascii="Tahoma" w:hAnsi="Tahoma" w:cs="Tahoma"/>
        </w:rPr>
        <w:t>izvajalec</w:t>
      </w:r>
      <w:r w:rsidRPr="001C1442">
        <w:rPr>
          <w:rFonts w:ascii="Tahoma" w:hAnsi="Tahoma" w:cs="Tahoma"/>
        </w:rPr>
        <w:t xml:space="preserve"> zavarovano odgovornost za škodo v tujini, mora zavarovanje kriti škodo, povzročeno v Republiki Sloveniji.</w:t>
      </w:r>
    </w:p>
    <w:p w:rsidR="00C525BE" w:rsidRDefault="00C525BE" w:rsidP="00C525BE">
      <w:pPr>
        <w:keepNext/>
        <w:keepLines/>
        <w:jc w:val="both"/>
        <w:rPr>
          <w:rFonts w:ascii="Tahoma" w:hAnsi="Tahoma" w:cs="Tahoma"/>
        </w:rPr>
      </w:pPr>
    </w:p>
    <w:p w:rsidR="00C525BE" w:rsidRDefault="00C525BE" w:rsidP="00C525BE">
      <w:pPr>
        <w:keepNext/>
        <w:keepLines/>
        <w:jc w:val="both"/>
        <w:rPr>
          <w:rFonts w:ascii="Tahoma" w:hAnsi="Tahoma" w:cs="Tahoma"/>
        </w:rPr>
      </w:pPr>
      <w:r w:rsidRPr="002347E6">
        <w:rPr>
          <w:rFonts w:ascii="Tahoma" w:hAnsi="Tahoma" w:cs="Tahoma"/>
        </w:rPr>
        <w:t>Zavarovalna polica mora poimensko vsebovati imena pooblaščenih arhitektov in inženirjev, ki jih zavarovanje krije ali pa vsebovati splošno klavzulo, da zavarovanje odgovornosti krije vse pooblaščene arhitekte in inženirje v gospodarskem subjektu.</w:t>
      </w:r>
    </w:p>
    <w:p w:rsidR="00C525BE" w:rsidRDefault="00C525BE" w:rsidP="00C525BE">
      <w:pPr>
        <w:keepNext/>
        <w:keepLines/>
        <w:jc w:val="both"/>
        <w:rPr>
          <w:rFonts w:ascii="Tahoma" w:hAnsi="Tahoma" w:cs="Tahoma"/>
        </w:rPr>
      </w:pPr>
    </w:p>
    <w:p w:rsidR="00C525BE" w:rsidRDefault="00C525BE" w:rsidP="00C525BE">
      <w:pPr>
        <w:keepNext/>
        <w:keepLines/>
        <w:jc w:val="both"/>
        <w:rPr>
          <w:rFonts w:ascii="Tahoma" w:hAnsi="Tahoma" w:cs="Tahoma"/>
        </w:rPr>
      </w:pPr>
      <w:r w:rsidRPr="00D5339D">
        <w:rPr>
          <w:rFonts w:ascii="Tahoma" w:hAnsi="Tahoma" w:cs="Tahoma"/>
        </w:rPr>
        <w:t xml:space="preserve">Zavarovalna polica mora biti sklenjena neprekinjeno ves čas izvajanja </w:t>
      </w:r>
      <w:r>
        <w:rPr>
          <w:rFonts w:ascii="Tahoma" w:hAnsi="Tahoma" w:cs="Tahoma"/>
        </w:rPr>
        <w:t>del</w:t>
      </w:r>
      <w:r w:rsidRPr="00D5339D">
        <w:rPr>
          <w:rFonts w:ascii="Tahoma" w:hAnsi="Tahoma" w:cs="Tahoma"/>
        </w:rPr>
        <w:t xml:space="preserve"> do primopredaje z minimalnim limitom </w:t>
      </w:r>
      <w:r w:rsidR="00A84EAA">
        <w:rPr>
          <w:rFonts w:ascii="Tahoma" w:hAnsi="Tahoma" w:cs="Tahoma"/>
        </w:rPr>
        <w:t>3</w:t>
      </w:r>
      <w:r w:rsidRPr="00D5339D">
        <w:rPr>
          <w:rFonts w:ascii="Tahoma" w:hAnsi="Tahoma" w:cs="Tahoma"/>
        </w:rPr>
        <w:t>00.000 EUR letne zavarovalne vsote za vse zavarovalne primere v posameznem letu. V primeru, da se izvajalcu letna zavarovalna vsota izčrpa pred iztekom posameznega leta, mora izvajalec skleniti novo tovrstno zavarovanje. Zavarovalna polica mora biti skladna z zahtevami Zakona o arhitekturni in inženirski dejavnosti in ostalimi predpisi, ki urejajo dejavnost inženirjev.</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1A6A97">
        <w:rPr>
          <w:rFonts w:ascii="Tahoma" w:hAnsi="Tahoma" w:cs="Tahoma"/>
          <w:iCs/>
        </w:rPr>
        <w:lastRenderedPageBreak/>
        <w:t>Zavarovalne police iz tega člena se lahko letno obnavljajo. V tem primeru mora izvajalec do poteka obstoječe zavarovalne police, predložiti novo zavarovalno polico ali potrdilo o novi zavarovalni polici v enakem znesku in vsebini oziroma do izdaje nove police potrdilo o začasnem kritju. V primeru, da izvajalec naročniku pravočasno ne predloži nove zavarovalne police ali potrdilo o novi zavarovalni polici, lahko naročnik odstopi od te pogodbe brez kakršnihkoli obveznosti do izvajalca ter je upravičen do povračila vseh škod in stroškov, ki so zaradi tega nastali, poleg tega pa je upravičen tudi unovčiti finančno zavarovanje za dobro izvedbo pogodbenih obveznosti</w:t>
      </w:r>
      <w:r w:rsidRPr="00D5339D">
        <w:rPr>
          <w:rFonts w:ascii="Tahoma" w:hAnsi="Tahoma" w:cs="Tahoma"/>
        </w:rPr>
        <w:t>.</w:t>
      </w:r>
    </w:p>
    <w:p w:rsidR="00C525BE" w:rsidRPr="00D5339D" w:rsidRDefault="00C525BE" w:rsidP="00C525BE">
      <w:pPr>
        <w:keepNext/>
        <w:keepLines/>
        <w:jc w:val="both"/>
        <w:rPr>
          <w:rFonts w:ascii="Tahoma" w:hAnsi="Tahoma" w:cs="Tahoma"/>
          <w:b/>
        </w:rPr>
      </w:pPr>
    </w:p>
    <w:p w:rsidR="00C525BE" w:rsidRPr="008862F1" w:rsidRDefault="00C525BE" w:rsidP="001B7A1E">
      <w:pPr>
        <w:pStyle w:val="Odstavekseznama"/>
        <w:keepNext/>
        <w:keepLines/>
        <w:numPr>
          <w:ilvl w:val="0"/>
          <w:numId w:val="33"/>
        </w:numPr>
        <w:jc w:val="center"/>
        <w:rPr>
          <w:rFonts w:ascii="Tahoma" w:hAnsi="Tahoma" w:cs="Tahoma"/>
          <w:b/>
        </w:rPr>
      </w:pPr>
      <w:r w:rsidRPr="008862F1">
        <w:rPr>
          <w:rFonts w:ascii="Tahoma" w:hAnsi="Tahoma" w:cs="Tahoma"/>
          <w:b/>
        </w:rPr>
        <w:t>VIŠJA SILA</w:t>
      </w:r>
    </w:p>
    <w:p w:rsidR="00C525BE" w:rsidRPr="00D5339D" w:rsidRDefault="00C525BE" w:rsidP="00C525BE">
      <w:pPr>
        <w:keepNext/>
        <w:keepLines/>
        <w:ind w:left="426"/>
        <w:jc w:val="center"/>
        <w:rPr>
          <w:rFonts w:ascii="Tahoma" w:hAnsi="Tahoma" w:cs="Tahoma"/>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D5339D" w:rsidRDefault="00C525BE" w:rsidP="00C525BE">
      <w:pPr>
        <w:keepNext/>
        <w:keepLines/>
        <w:tabs>
          <w:tab w:val="left" w:pos="1418"/>
          <w:tab w:val="left" w:pos="1702"/>
        </w:tabs>
        <w:jc w:val="both"/>
        <w:rPr>
          <w:rFonts w:ascii="Tahoma" w:hAnsi="Tahoma" w:cs="Tahoma"/>
        </w:rPr>
      </w:pPr>
    </w:p>
    <w:p w:rsidR="00C525BE" w:rsidRPr="00D5339D" w:rsidRDefault="00C525BE" w:rsidP="00C525BE">
      <w:pPr>
        <w:keepNext/>
        <w:keepLines/>
        <w:tabs>
          <w:tab w:val="left" w:pos="1418"/>
          <w:tab w:val="left" w:pos="1702"/>
        </w:tabs>
        <w:jc w:val="both"/>
        <w:rPr>
          <w:rFonts w:ascii="Tahoma" w:eastAsia="Calibri" w:hAnsi="Tahoma" w:cs="Tahoma"/>
          <w:lang w:eastAsia="en-US"/>
        </w:rPr>
      </w:pPr>
      <w:r w:rsidRPr="00D5339D">
        <w:rPr>
          <w:rFonts w:ascii="Tahoma" w:eastAsia="Calibri" w:hAnsi="Tahoma" w:cs="Tahoma"/>
          <w:lang w:eastAsia="en-US"/>
        </w:rPr>
        <w:t>Izvajalec ni odgovoren za delno ali celotno neizpolnjevanje obveznosti, če je to posledica višje sile.</w:t>
      </w:r>
    </w:p>
    <w:p w:rsidR="00C525BE" w:rsidRPr="00D5339D" w:rsidRDefault="00C525BE" w:rsidP="00C525BE">
      <w:pPr>
        <w:keepNext/>
        <w:keepLines/>
        <w:tabs>
          <w:tab w:val="left" w:pos="1418"/>
          <w:tab w:val="left" w:pos="1702"/>
        </w:tabs>
        <w:jc w:val="both"/>
        <w:rPr>
          <w:rFonts w:ascii="Tahoma" w:eastAsia="Calibri" w:hAnsi="Tahoma" w:cs="Tahoma"/>
          <w:lang w:eastAsia="en-US"/>
        </w:rPr>
      </w:pPr>
    </w:p>
    <w:p w:rsidR="00C525BE" w:rsidRPr="00D5339D" w:rsidRDefault="00C525BE" w:rsidP="00C525BE">
      <w:pPr>
        <w:keepNext/>
        <w:keepLines/>
        <w:tabs>
          <w:tab w:val="left" w:pos="-1980"/>
          <w:tab w:val="left" w:pos="2880"/>
        </w:tabs>
        <w:jc w:val="both"/>
        <w:rPr>
          <w:rFonts w:ascii="Tahoma" w:eastAsia="Calibri" w:hAnsi="Tahoma" w:cs="Tahoma"/>
          <w:lang w:eastAsia="en-US"/>
        </w:rPr>
      </w:pPr>
      <w:r w:rsidRPr="00D5339D">
        <w:rPr>
          <w:rFonts w:ascii="Tahoma" w:eastAsia="Calibri" w:hAnsi="Tahoma" w:cs="Tahoma"/>
          <w:lang w:eastAsia="en-US"/>
        </w:rPr>
        <w:t xml:space="preserve">Kot višja sila se razumejo vse okoliščine izjemnega značaja, ki so se pojavile po sklenitvi pogodbe in jih sodna praksa priznava za višjo silo. Če so pogodbena dela delno ali v celoti motena oziroma preprečena, je izvajalec o tem dolžan nemudoma obvestiti naročnika. Prav tako ga je dolžan sproti obveščati o prenehanju takih okoliščin. Pogodbeni roki se </w:t>
      </w:r>
      <w:r>
        <w:rPr>
          <w:rFonts w:ascii="Tahoma" w:eastAsia="Calibri" w:hAnsi="Tahoma" w:cs="Tahoma"/>
          <w:lang w:eastAsia="en-US"/>
        </w:rPr>
        <w:t xml:space="preserve">ustrezno </w:t>
      </w:r>
      <w:r w:rsidRPr="00D5339D">
        <w:rPr>
          <w:rFonts w:ascii="Tahoma" w:eastAsia="Calibri" w:hAnsi="Tahoma" w:cs="Tahoma"/>
          <w:lang w:eastAsia="en-US"/>
        </w:rPr>
        <w:t>podaljšajo</w:t>
      </w:r>
      <w:r>
        <w:rPr>
          <w:rFonts w:ascii="Tahoma" w:eastAsia="Calibri" w:hAnsi="Tahoma" w:cs="Tahoma"/>
          <w:lang w:eastAsia="en-US"/>
        </w:rPr>
        <w:t xml:space="preserve">, in sicer za čas, </w:t>
      </w:r>
      <w:r w:rsidRPr="00724FDE">
        <w:rPr>
          <w:rFonts w:ascii="Tahoma" w:eastAsia="Calibri" w:hAnsi="Tahoma" w:cs="Tahoma"/>
          <w:lang w:eastAsia="en-US"/>
        </w:rPr>
        <w:t xml:space="preserve">kolikor več </w:t>
      </w:r>
      <w:r>
        <w:rPr>
          <w:rFonts w:ascii="Tahoma" w:eastAsia="Calibri" w:hAnsi="Tahoma" w:cs="Tahoma"/>
          <w:lang w:eastAsia="en-US"/>
        </w:rPr>
        <w:t>ga je stranka</w:t>
      </w:r>
      <w:r w:rsidRPr="00724FDE">
        <w:rPr>
          <w:rFonts w:ascii="Tahoma" w:eastAsia="Calibri" w:hAnsi="Tahoma" w:cs="Tahoma"/>
          <w:lang w:eastAsia="en-US"/>
        </w:rPr>
        <w:t xml:space="preserve"> potreboval</w:t>
      </w:r>
      <w:r>
        <w:rPr>
          <w:rFonts w:ascii="Tahoma" w:eastAsia="Calibri" w:hAnsi="Tahoma" w:cs="Tahoma"/>
          <w:lang w:eastAsia="en-US"/>
        </w:rPr>
        <w:t>a</w:t>
      </w:r>
      <w:r w:rsidRPr="00724FDE">
        <w:rPr>
          <w:rFonts w:ascii="Tahoma" w:eastAsia="Calibri" w:hAnsi="Tahoma" w:cs="Tahoma"/>
          <w:lang w:eastAsia="en-US"/>
        </w:rPr>
        <w:t xml:space="preserve"> za </w:t>
      </w:r>
      <w:r>
        <w:rPr>
          <w:rFonts w:ascii="Tahoma" w:eastAsia="Calibri" w:hAnsi="Tahoma" w:cs="Tahoma"/>
          <w:lang w:eastAsia="en-US"/>
        </w:rPr>
        <w:t>izpolnitev</w:t>
      </w:r>
      <w:r w:rsidRPr="00724FDE">
        <w:rPr>
          <w:rFonts w:ascii="Tahoma" w:eastAsia="Calibri" w:hAnsi="Tahoma" w:cs="Tahoma"/>
          <w:lang w:eastAsia="en-US"/>
        </w:rPr>
        <w:t xml:space="preserve"> </w:t>
      </w:r>
      <w:r>
        <w:rPr>
          <w:rFonts w:ascii="Tahoma" w:eastAsia="Calibri" w:hAnsi="Tahoma" w:cs="Tahoma"/>
          <w:lang w:eastAsia="en-US"/>
        </w:rPr>
        <w:t>pogodbenih obveznosti</w:t>
      </w:r>
      <w:r w:rsidRPr="00724FDE">
        <w:rPr>
          <w:rFonts w:ascii="Tahoma" w:eastAsia="Calibri" w:hAnsi="Tahoma" w:cs="Tahoma"/>
          <w:lang w:eastAsia="en-US"/>
        </w:rPr>
        <w:t xml:space="preserve"> zaradi </w:t>
      </w:r>
      <w:r>
        <w:rPr>
          <w:rFonts w:ascii="Tahoma" w:eastAsia="Calibri" w:hAnsi="Tahoma" w:cs="Tahoma"/>
          <w:lang w:eastAsia="en-US"/>
        </w:rPr>
        <w:t>višje sile</w:t>
      </w:r>
      <w:r w:rsidRPr="00D5339D">
        <w:rPr>
          <w:rFonts w:ascii="Tahoma" w:eastAsia="Calibri" w:hAnsi="Tahoma" w:cs="Tahoma"/>
          <w:lang w:eastAsia="en-US"/>
        </w:rPr>
        <w:t>. Na zahtevo naročnika je izvajalec dolžan dokazati obstoj višje sile.</w:t>
      </w:r>
    </w:p>
    <w:p w:rsidR="00C525BE" w:rsidRPr="00D5339D" w:rsidRDefault="00C525BE" w:rsidP="00C525BE">
      <w:pPr>
        <w:keepNext/>
        <w:keepLines/>
        <w:tabs>
          <w:tab w:val="left" w:pos="1134"/>
          <w:tab w:val="left" w:pos="8080"/>
        </w:tabs>
        <w:jc w:val="both"/>
        <w:outlineLvl w:val="1"/>
        <w:rPr>
          <w:rFonts w:ascii="Tahoma" w:hAnsi="Tahoma" w:cs="Tahoma"/>
        </w:rPr>
      </w:pPr>
    </w:p>
    <w:p w:rsidR="00C525BE" w:rsidRPr="00D5339D" w:rsidRDefault="00C525BE" w:rsidP="00C525BE">
      <w:pPr>
        <w:keepNext/>
        <w:keepLines/>
        <w:jc w:val="both"/>
        <w:rPr>
          <w:rFonts w:ascii="Tahoma" w:eastAsia="Calibri" w:hAnsi="Tahoma" w:cs="Tahoma"/>
          <w:snapToGrid w:val="0"/>
          <w:lang w:eastAsia="en-US"/>
        </w:rPr>
      </w:pPr>
      <w:r w:rsidRPr="008E1D1C">
        <w:rPr>
          <w:rFonts w:ascii="Tahoma" w:eastAsia="Calibri" w:hAnsi="Tahoma" w:cs="Tahoma"/>
          <w:bCs/>
          <w:snapToGrid w:val="0"/>
          <w:lang w:eastAsia="en-US"/>
        </w:rPr>
        <w:t>Pomanjkanje delovne sile ali materiala pri izvajalcu ali pri njegovih podizvajalcih se ne šteje za višjo silo. Globalna pandemija in lokalne epidemije virusa SARS-CoV2, nalezljiva bolezen COVID-19</w:t>
      </w:r>
      <w:r>
        <w:rPr>
          <w:rFonts w:ascii="Tahoma" w:eastAsia="Calibri" w:hAnsi="Tahoma" w:cs="Tahoma"/>
          <w:bCs/>
          <w:snapToGrid w:val="0"/>
          <w:lang w:eastAsia="en-US"/>
        </w:rPr>
        <w:t xml:space="preserve"> ali druge nalezljive bolezni</w:t>
      </w:r>
      <w:r w:rsidRPr="008E1D1C">
        <w:rPr>
          <w:rFonts w:ascii="Tahoma" w:eastAsia="Calibri" w:hAnsi="Tahoma" w:cs="Tahoma"/>
          <w:bCs/>
          <w:snapToGrid w:val="0"/>
          <w:lang w:eastAsia="en-US"/>
        </w:rPr>
        <w:t xml:space="preserve"> in povezane okoliščine ne štejejo za višjo silo, razen v primeru, da so ukrepi s strani državnih organov Slovenije ali drugih držav takšni, da v celoti onemogočajo izvedbo del po pogodbi (prepoved opravljanja dejavnosti)</w:t>
      </w:r>
      <w:r>
        <w:rPr>
          <w:rFonts w:ascii="Tahoma" w:eastAsia="Calibri" w:hAnsi="Tahoma" w:cs="Tahoma"/>
          <w:snapToGrid w:val="0"/>
          <w:lang w:eastAsia="en-US"/>
        </w:rPr>
        <w:t>.</w:t>
      </w:r>
    </w:p>
    <w:p w:rsidR="00C525BE" w:rsidRPr="00D5339D" w:rsidRDefault="00C525BE" w:rsidP="00C525BE">
      <w:pPr>
        <w:keepNext/>
        <w:keepLines/>
        <w:jc w:val="both"/>
        <w:rPr>
          <w:rFonts w:ascii="Tahoma" w:hAnsi="Tahoma" w:cs="Tahoma"/>
        </w:rPr>
      </w:pPr>
    </w:p>
    <w:p w:rsidR="00C525BE" w:rsidRPr="008862F1" w:rsidRDefault="00C525BE" w:rsidP="001B7A1E">
      <w:pPr>
        <w:pStyle w:val="Odstavekseznama"/>
        <w:keepNext/>
        <w:keepLines/>
        <w:numPr>
          <w:ilvl w:val="0"/>
          <w:numId w:val="33"/>
        </w:numPr>
        <w:jc w:val="center"/>
        <w:rPr>
          <w:rFonts w:ascii="Tahoma" w:hAnsi="Tahoma" w:cs="Tahoma"/>
          <w:b/>
        </w:rPr>
      </w:pPr>
      <w:r w:rsidRPr="008862F1">
        <w:rPr>
          <w:rFonts w:ascii="Tahoma" w:hAnsi="Tahoma" w:cs="Tahoma"/>
          <w:b/>
        </w:rPr>
        <w:t>OBVEZNOSTI POGODBENIH STRANK</w:t>
      </w:r>
    </w:p>
    <w:p w:rsidR="00C525BE" w:rsidRPr="00D5339D" w:rsidRDefault="00C525BE" w:rsidP="00C525BE">
      <w:pPr>
        <w:keepNext/>
        <w:keepLines/>
        <w:ind w:left="426"/>
        <w:rPr>
          <w:rFonts w:ascii="Tahoma" w:hAnsi="Tahoma" w:cs="Tahoma"/>
          <w:b/>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5339D">
        <w:rPr>
          <w:rFonts w:ascii="Tahoma" w:hAnsi="Tahoma" w:cs="Tahoma"/>
        </w:rPr>
        <w:t>V okviru izpolnjevanja svojih obveznosti po tej pogodbi je dolžan izvajalec:</w:t>
      </w:r>
    </w:p>
    <w:p w:rsidR="00C525BE" w:rsidRPr="00D5339D" w:rsidRDefault="00C525BE" w:rsidP="001B7A1E">
      <w:pPr>
        <w:keepNext/>
        <w:keepLines/>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5339D">
        <w:rPr>
          <w:rFonts w:ascii="Tahoma" w:hAnsi="Tahoma" w:cs="Tahoma"/>
        </w:rPr>
        <w:t xml:space="preserve">upoštevati </w:t>
      </w:r>
      <w:r w:rsidR="001F37A5">
        <w:rPr>
          <w:rFonts w:ascii="Tahoma" w:hAnsi="Tahoma" w:cs="Tahoma"/>
        </w:rPr>
        <w:t>Projektno nalogo</w:t>
      </w:r>
      <w:r w:rsidRPr="00D5339D">
        <w:rPr>
          <w:rFonts w:ascii="Tahoma" w:hAnsi="Tahoma" w:cs="Tahoma"/>
        </w:rPr>
        <w:t xml:space="preserve"> naročnika in pogodbene obveznosti izvesti skladno z zahtevami naročnika iz razpisne dokumentacije;</w:t>
      </w:r>
    </w:p>
    <w:p w:rsidR="00C525BE" w:rsidRPr="00D5339D" w:rsidRDefault="00C525BE" w:rsidP="001B7A1E">
      <w:pPr>
        <w:keepNext/>
        <w:keepLines/>
        <w:numPr>
          <w:ilvl w:val="0"/>
          <w:numId w:val="31"/>
        </w:numPr>
        <w:tabs>
          <w:tab w:val="left" w:pos="-1425"/>
          <w:tab w:val="left" w:pos="426"/>
          <w:tab w:val="left" w:pos="4253"/>
          <w:tab w:val="left" w:pos="5529"/>
          <w:tab w:val="right" w:pos="8505"/>
        </w:tabs>
        <w:ind w:right="7"/>
        <w:jc w:val="both"/>
        <w:rPr>
          <w:rFonts w:ascii="Tahoma" w:hAnsi="Tahoma" w:cs="Tahoma"/>
        </w:rPr>
      </w:pPr>
      <w:r w:rsidRPr="00D5339D">
        <w:rPr>
          <w:rFonts w:ascii="Tahoma" w:hAnsi="Tahoma" w:cs="Tahoma"/>
        </w:rPr>
        <w:t>poskrbeti, da so pogodbena dela izvedena in dokumentirana po tehničnih predpisih, standardih in normativih;</w:t>
      </w:r>
    </w:p>
    <w:p w:rsidR="00C525BE" w:rsidRPr="00D5339D" w:rsidRDefault="00C525BE" w:rsidP="001B7A1E">
      <w:pPr>
        <w:keepNext/>
        <w:keepLines/>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5339D">
        <w:rPr>
          <w:rFonts w:ascii="Tahoma" w:hAnsi="Tahoma" w:cs="Tahoma"/>
        </w:rPr>
        <w:t>izvesti prevzeta pogodbena dela strokovno pravilno, vestno in kvalitetno, v skladu z vsemi veljavnimi tehničnimi predpisi, standardi in uzancami, ob tesnem sodelovanju z naročnikom (skrbnost dobrega strokovnjaka);</w:t>
      </w:r>
    </w:p>
    <w:p w:rsidR="00C525BE" w:rsidRPr="00D5339D" w:rsidRDefault="00C525BE" w:rsidP="001B7A1E">
      <w:pPr>
        <w:keepNext/>
        <w:keepLines/>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5339D">
        <w:rPr>
          <w:rFonts w:ascii="Tahoma" w:hAnsi="Tahoma" w:cs="Tahoma"/>
        </w:rPr>
        <w:t xml:space="preserve">zagotavljati vse potrebno, da bo lahko izpolnjeval vse svoje obveznosti po tej pogodbi; </w:t>
      </w:r>
    </w:p>
    <w:p w:rsidR="00C525BE" w:rsidRPr="00D5339D" w:rsidRDefault="00C525BE" w:rsidP="001B7A1E">
      <w:pPr>
        <w:keepNext/>
        <w:keepLines/>
        <w:numPr>
          <w:ilvl w:val="0"/>
          <w:numId w:val="31"/>
        </w:numPr>
        <w:jc w:val="both"/>
        <w:rPr>
          <w:rFonts w:ascii="Tahoma" w:eastAsia="Calibri" w:hAnsi="Tahoma" w:cs="Tahoma"/>
          <w:lang w:eastAsia="en-US"/>
        </w:rPr>
      </w:pPr>
      <w:r w:rsidRPr="00D5339D">
        <w:rPr>
          <w:rFonts w:ascii="Tahoma" w:eastAsia="Calibri" w:hAnsi="Tahoma" w:cs="Tahoma"/>
          <w:lang w:eastAsia="en-US"/>
        </w:rPr>
        <w:t>izvesti pogodbena dela z delavci, strokovno usposobljenimi za opravljanje tovrstnih del;</w:t>
      </w:r>
    </w:p>
    <w:p w:rsidR="00C525BE" w:rsidRPr="00D5339D" w:rsidRDefault="00C525BE" w:rsidP="001B7A1E">
      <w:pPr>
        <w:keepNext/>
        <w:keepLines/>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5339D">
        <w:rPr>
          <w:rFonts w:ascii="Tahoma" w:hAnsi="Tahoma" w:cs="Tahoma"/>
        </w:rPr>
        <w:t xml:space="preserve">sproti odpravljati vse pomanjkljivosti, na katere bo opozoril naročnik; </w:t>
      </w:r>
    </w:p>
    <w:p w:rsidR="00C525BE" w:rsidRPr="00D5339D" w:rsidRDefault="00C525BE" w:rsidP="001B7A1E">
      <w:pPr>
        <w:keepNext/>
        <w:keepLines/>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5339D">
        <w:rPr>
          <w:rFonts w:ascii="Tahoma" w:hAnsi="Tahoma" w:cs="Tahoma"/>
        </w:rPr>
        <w:t>obveščati naročnika o tekoči problematiki in nastalih situacijah, ki bi lahko vplivale na izvršitev pogodbenih obveznosti;</w:t>
      </w:r>
    </w:p>
    <w:p w:rsidR="00C525BE" w:rsidRPr="00D5339D" w:rsidRDefault="00C525BE" w:rsidP="001B7A1E">
      <w:pPr>
        <w:keepNext/>
        <w:keepLines/>
        <w:numPr>
          <w:ilvl w:val="0"/>
          <w:numId w:val="31"/>
        </w:numPr>
        <w:jc w:val="both"/>
        <w:rPr>
          <w:rFonts w:ascii="Tahoma" w:eastAsia="Calibri" w:hAnsi="Tahoma" w:cs="Tahoma"/>
          <w:lang w:eastAsia="en-US"/>
        </w:rPr>
      </w:pPr>
      <w:r w:rsidRPr="00D5339D">
        <w:rPr>
          <w:rFonts w:ascii="Tahoma" w:eastAsia="Calibri" w:hAnsi="Tahoma" w:cs="Tahoma"/>
          <w:lang w:eastAsia="en-US"/>
        </w:rPr>
        <w:t xml:space="preserve">na izstavljenih </w:t>
      </w:r>
      <w:r w:rsidR="00AE6555">
        <w:rPr>
          <w:rFonts w:ascii="Tahoma" w:eastAsia="Calibri" w:hAnsi="Tahoma" w:cs="Tahoma"/>
          <w:lang w:eastAsia="en-US"/>
        </w:rPr>
        <w:t>računih</w:t>
      </w:r>
      <w:r w:rsidR="00AE6555" w:rsidRPr="00D5339D">
        <w:rPr>
          <w:rFonts w:ascii="Tahoma" w:eastAsia="Calibri" w:hAnsi="Tahoma" w:cs="Tahoma"/>
          <w:lang w:eastAsia="en-US"/>
        </w:rPr>
        <w:t xml:space="preserve"> </w:t>
      </w:r>
      <w:r w:rsidRPr="00D5339D">
        <w:rPr>
          <w:rFonts w:ascii="Tahoma" w:eastAsia="Calibri" w:hAnsi="Tahoma" w:cs="Tahoma"/>
          <w:lang w:eastAsia="en-US"/>
        </w:rPr>
        <w:t>navesti tudi številko pisnega nabavnega naročila naročnika.</w:t>
      </w:r>
    </w:p>
    <w:p w:rsidR="00C525BE" w:rsidRPr="00D5339D" w:rsidRDefault="00C525BE" w:rsidP="00C525BE">
      <w:pPr>
        <w:keepNext/>
        <w:keepLines/>
        <w:tabs>
          <w:tab w:val="left" w:pos="-1425"/>
          <w:tab w:val="left" w:pos="426"/>
          <w:tab w:val="left" w:pos="4253"/>
          <w:tab w:val="left" w:pos="5529"/>
          <w:tab w:val="right" w:pos="8505"/>
        </w:tabs>
        <w:ind w:left="397" w:right="7"/>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Izvajalec odgovarja za škodo, ki nastane naročniku in tretjim osebam in izvira iz njegovega dela in njegovih obveznosti po tej pogodbi.</w:t>
      </w:r>
    </w:p>
    <w:p w:rsidR="00C525BE" w:rsidRPr="00CC5197" w:rsidRDefault="00C525BE" w:rsidP="00C525BE">
      <w:pPr>
        <w:keepNext/>
        <w:keepLines/>
        <w:jc w:val="both"/>
        <w:rPr>
          <w:rFonts w:ascii="Tahoma" w:hAnsi="Tahoma" w:cs="Tahoma"/>
          <w:snapToGrid w:val="0"/>
        </w:rPr>
      </w:pPr>
      <w:r w:rsidRPr="00CC5197">
        <w:rPr>
          <w:rFonts w:ascii="Tahoma" w:hAnsi="Tahoma" w:cs="Tahoma"/>
        </w:rPr>
        <w:t xml:space="preserve">Izvajalec </w:t>
      </w:r>
      <w:r w:rsidRPr="00CC5197">
        <w:rPr>
          <w:rFonts w:ascii="Tahoma" w:hAnsi="Tahoma" w:cs="Tahoma"/>
          <w:snapToGrid w:val="0"/>
        </w:rPr>
        <w:t>v celoti odgovarja za delo podizvajalcev ter za delo subjektov, katerih zmogljivosti namerava uporabiti izvajalec, kot da bi delo opravil sam.</w:t>
      </w:r>
    </w:p>
    <w:p w:rsidR="00C525BE" w:rsidRPr="00D5339D" w:rsidRDefault="00C525BE" w:rsidP="00C525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D5339D" w:rsidRDefault="00C525BE" w:rsidP="00C525BE">
      <w:pPr>
        <w:keepNext/>
        <w:keepLines/>
        <w:jc w:val="both"/>
        <w:rPr>
          <w:rFonts w:ascii="Tahoma" w:hAnsi="Tahoma" w:cs="Tahoma"/>
          <w:b/>
        </w:rPr>
      </w:pPr>
    </w:p>
    <w:p w:rsidR="00C525BE" w:rsidRPr="00D5339D" w:rsidRDefault="00C525BE" w:rsidP="00C525BE">
      <w:pPr>
        <w:keepNext/>
        <w:keepLines/>
        <w:jc w:val="both"/>
        <w:rPr>
          <w:rFonts w:ascii="Tahoma" w:hAnsi="Tahoma" w:cs="Tahoma"/>
        </w:rPr>
      </w:pPr>
      <w:r w:rsidRPr="00D5339D">
        <w:rPr>
          <w:rFonts w:ascii="Tahoma" w:hAnsi="Tahoma" w:cs="Tahoma"/>
        </w:rPr>
        <w:t>V okviru izpolnjevanja svojih obveznosti po tej pogodbi je dolžan naročnik:</w:t>
      </w:r>
    </w:p>
    <w:p w:rsidR="00C525BE" w:rsidRPr="000C530A" w:rsidRDefault="00C525BE" w:rsidP="001B7A1E">
      <w:pPr>
        <w:keepNext/>
        <w:keepLines/>
        <w:numPr>
          <w:ilvl w:val="0"/>
          <w:numId w:val="31"/>
        </w:numPr>
        <w:tabs>
          <w:tab w:val="num" w:pos="0"/>
        </w:tabs>
        <w:jc w:val="both"/>
        <w:rPr>
          <w:rFonts w:ascii="Tahoma" w:hAnsi="Tahoma" w:cs="Tahoma"/>
        </w:rPr>
      </w:pPr>
      <w:r w:rsidRPr="000C530A">
        <w:rPr>
          <w:rFonts w:ascii="Tahoma" w:hAnsi="Tahoma" w:cs="Tahoma"/>
        </w:rPr>
        <w:t>sodelovati z izvajalcem, mu nuditi potrebno pomoč in dajati ustrezna navodila;</w:t>
      </w:r>
    </w:p>
    <w:p w:rsidR="00C525BE" w:rsidRPr="000C530A" w:rsidRDefault="00C525BE" w:rsidP="001B7A1E">
      <w:pPr>
        <w:keepNext/>
        <w:keepLines/>
        <w:numPr>
          <w:ilvl w:val="0"/>
          <w:numId w:val="31"/>
        </w:numPr>
        <w:tabs>
          <w:tab w:val="num" w:pos="0"/>
        </w:tabs>
        <w:jc w:val="both"/>
        <w:rPr>
          <w:rFonts w:ascii="Tahoma" w:hAnsi="Tahoma" w:cs="Tahoma"/>
        </w:rPr>
      </w:pPr>
      <w:r w:rsidRPr="000C530A">
        <w:rPr>
          <w:rFonts w:ascii="Tahoma" w:hAnsi="Tahoma" w:cs="Tahoma"/>
        </w:rPr>
        <w:t>obvestiti izvajalca o nastalih okoliščinah, ki bi lahko vplivale na izpolnitev naročnikovih obveznosti po pogodbi;</w:t>
      </w:r>
    </w:p>
    <w:p w:rsidR="00C525BE" w:rsidRPr="000C530A" w:rsidRDefault="00C525BE" w:rsidP="001B7A1E">
      <w:pPr>
        <w:keepNext/>
        <w:keepLines/>
        <w:numPr>
          <w:ilvl w:val="0"/>
          <w:numId w:val="31"/>
        </w:numPr>
        <w:tabs>
          <w:tab w:val="num" w:pos="0"/>
        </w:tabs>
        <w:jc w:val="both"/>
        <w:rPr>
          <w:rFonts w:ascii="Tahoma" w:hAnsi="Tahoma" w:cs="Tahoma"/>
        </w:rPr>
      </w:pPr>
      <w:r w:rsidRPr="000C530A">
        <w:rPr>
          <w:rFonts w:ascii="Tahoma" w:hAnsi="Tahoma" w:cs="Tahoma"/>
        </w:rPr>
        <w:lastRenderedPageBreak/>
        <w:t>zagotoviti izvajalcu sprotno in pravočasno vse informacije in podatke, ki so potrebni za  realizacijo storitev iz pogodbe;</w:t>
      </w:r>
    </w:p>
    <w:p w:rsidR="00C525BE" w:rsidRPr="000C530A" w:rsidRDefault="00C525BE" w:rsidP="001B7A1E">
      <w:pPr>
        <w:keepNext/>
        <w:keepLines/>
        <w:numPr>
          <w:ilvl w:val="0"/>
          <w:numId w:val="31"/>
        </w:numPr>
        <w:tabs>
          <w:tab w:val="num" w:pos="0"/>
        </w:tabs>
        <w:jc w:val="both"/>
        <w:rPr>
          <w:rFonts w:ascii="Tahoma" w:hAnsi="Tahoma" w:cs="Tahoma"/>
        </w:rPr>
      </w:pPr>
      <w:r w:rsidRPr="000C530A">
        <w:rPr>
          <w:rFonts w:ascii="Tahoma" w:hAnsi="Tahoma" w:cs="Tahoma"/>
        </w:rPr>
        <w:t>prevzeti opravljene storitve, ki so predmet te pogodbe, s podpisom primopredajnega zapisnika.</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Vse dodatne podatke bo naročnik posredoval izvajalcu na podlagi pisne</w:t>
      </w:r>
      <w:r>
        <w:rPr>
          <w:rFonts w:ascii="Tahoma" w:hAnsi="Tahoma" w:cs="Tahoma"/>
        </w:rPr>
        <w:t xml:space="preserve"> (po elektronski pošti)</w:t>
      </w:r>
      <w:r w:rsidRPr="00D5339D">
        <w:rPr>
          <w:rFonts w:ascii="Tahoma" w:hAnsi="Tahoma" w:cs="Tahoma"/>
        </w:rPr>
        <w:t xml:space="preserve"> zahteve izvajalca in lastne presoje o nujnosti zahtevanih podatkov za dokončanje obveznosti po tej pogodbi.</w:t>
      </w:r>
    </w:p>
    <w:p w:rsidR="00C525BE" w:rsidRDefault="00C525BE" w:rsidP="00C525BE">
      <w:pPr>
        <w:keepNext/>
        <w:keepLines/>
        <w:jc w:val="both"/>
        <w:rPr>
          <w:rFonts w:ascii="Tahoma" w:hAnsi="Tahoma" w:cs="Tahoma"/>
        </w:rPr>
      </w:pPr>
    </w:p>
    <w:p w:rsidR="00C525BE" w:rsidRDefault="00C525BE" w:rsidP="001E0F49">
      <w:pPr>
        <w:keepNext/>
        <w:keepLines/>
        <w:numPr>
          <w:ilvl w:val="1"/>
          <w:numId w:val="32"/>
        </w:numPr>
        <w:ind w:left="426" w:hanging="426"/>
        <w:jc w:val="center"/>
        <w:rPr>
          <w:rFonts w:ascii="Tahoma" w:hAnsi="Tahoma" w:cs="Tahoma"/>
        </w:rPr>
      </w:pPr>
      <w:r>
        <w:rPr>
          <w:rFonts w:ascii="Tahoma" w:hAnsi="Tahoma" w:cs="Tahoma"/>
        </w:rPr>
        <w:t>člen</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tabs>
          <w:tab w:val="left" w:pos="4820"/>
        </w:tabs>
        <w:jc w:val="both"/>
        <w:rPr>
          <w:rFonts w:ascii="Tahoma" w:hAnsi="Tahoma" w:cs="Tahoma"/>
        </w:rPr>
      </w:pPr>
      <w:r w:rsidRPr="000C530A">
        <w:rPr>
          <w:rFonts w:ascii="Tahoma" w:hAnsi="Tahoma" w:cs="Tahoma"/>
        </w:rPr>
        <w:t xml:space="preserve">Pogodbeni stranki se obvezujeta ravnati kot dobra gospodarstvenika in storiti vse, kar je potrebno za izvršitev predmeta pogodbe. </w:t>
      </w:r>
      <w:r w:rsidRPr="00D5339D">
        <w:rPr>
          <w:rFonts w:ascii="Tahoma" w:hAnsi="Tahoma" w:cs="Tahoma"/>
        </w:rPr>
        <w:t xml:space="preserve">Za urejanje razmerij, ki niso urejena s to pogodbo, se uporabljajo določila </w:t>
      </w:r>
      <w:r w:rsidRPr="00D5339D">
        <w:rPr>
          <w:rFonts w:ascii="Tahoma" w:eastAsia="Calibri" w:hAnsi="Tahoma" w:cs="Tahoma"/>
          <w:lang w:eastAsia="en-US"/>
        </w:rPr>
        <w:t>zakona, ki ureja obligacijska razmerja</w:t>
      </w:r>
      <w:r w:rsidRPr="00D5339D">
        <w:rPr>
          <w:rFonts w:ascii="Tahoma" w:hAnsi="Tahoma" w:cs="Tahoma"/>
        </w:rPr>
        <w:t>.</w:t>
      </w:r>
    </w:p>
    <w:p w:rsidR="00C525BE" w:rsidRPr="00D5339D" w:rsidRDefault="00C525BE" w:rsidP="00C525BE">
      <w:pPr>
        <w:keepNext/>
        <w:keepLines/>
        <w:jc w:val="both"/>
        <w:rPr>
          <w:rFonts w:ascii="Tahoma" w:hAnsi="Tahoma" w:cs="Tahoma"/>
          <w:b/>
          <w:bCs/>
        </w:rPr>
      </w:pPr>
    </w:p>
    <w:p w:rsidR="00C525BE" w:rsidRDefault="00C525BE" w:rsidP="001B7A1E">
      <w:pPr>
        <w:pStyle w:val="Odstavekseznama"/>
        <w:keepNext/>
        <w:keepLines/>
        <w:numPr>
          <w:ilvl w:val="0"/>
          <w:numId w:val="33"/>
        </w:numPr>
        <w:jc w:val="center"/>
        <w:rPr>
          <w:rFonts w:ascii="Tahoma" w:hAnsi="Tahoma" w:cs="Tahoma"/>
          <w:b/>
        </w:rPr>
      </w:pPr>
      <w:r>
        <w:rPr>
          <w:rFonts w:ascii="Tahoma" w:hAnsi="Tahoma" w:cs="Tahoma"/>
          <w:b/>
        </w:rPr>
        <w:t>KVALITETA OPRAVLJENIH DEL</w:t>
      </w:r>
    </w:p>
    <w:p w:rsidR="00C525BE" w:rsidRDefault="00C525BE" w:rsidP="00C525BE">
      <w:pPr>
        <w:keepNext/>
        <w:keepLines/>
        <w:rPr>
          <w:rFonts w:ascii="Tahoma" w:hAnsi="Tahoma" w:cs="Tahoma"/>
          <w:b/>
        </w:rPr>
      </w:pPr>
    </w:p>
    <w:p w:rsidR="00C525BE" w:rsidRPr="002531AB" w:rsidRDefault="00C525BE" w:rsidP="001E0F49">
      <w:pPr>
        <w:keepNext/>
        <w:keepLines/>
        <w:numPr>
          <w:ilvl w:val="1"/>
          <w:numId w:val="32"/>
        </w:numPr>
        <w:ind w:left="426" w:hanging="426"/>
        <w:jc w:val="center"/>
        <w:rPr>
          <w:rFonts w:ascii="Tahoma" w:hAnsi="Tahoma" w:cs="Tahoma"/>
        </w:rPr>
      </w:pPr>
      <w:r w:rsidRPr="002531AB">
        <w:rPr>
          <w:rFonts w:ascii="Tahoma" w:hAnsi="Tahoma" w:cs="Tahoma"/>
        </w:rPr>
        <w:t>člen</w:t>
      </w:r>
    </w:p>
    <w:p w:rsidR="00C525BE" w:rsidRDefault="00C525BE" w:rsidP="00C525BE">
      <w:pPr>
        <w:keepNext/>
        <w:keepLines/>
        <w:rPr>
          <w:rFonts w:ascii="Tahoma" w:hAnsi="Tahoma" w:cs="Tahoma"/>
          <w:b/>
        </w:rPr>
      </w:pPr>
    </w:p>
    <w:p w:rsidR="00C525BE" w:rsidRPr="002531AB" w:rsidRDefault="00C525BE" w:rsidP="00C525BE">
      <w:pPr>
        <w:keepNext/>
        <w:keepLines/>
        <w:jc w:val="both"/>
        <w:rPr>
          <w:rFonts w:ascii="Tahoma" w:hAnsi="Tahoma" w:cs="Tahoma"/>
        </w:rPr>
      </w:pPr>
      <w:r w:rsidRPr="002531AB">
        <w:rPr>
          <w:rFonts w:ascii="Tahoma" w:hAnsi="Tahoma" w:cs="Tahoma"/>
        </w:rPr>
        <w:t xml:space="preserve">Reklamacije na kvaliteto opravljenih </w:t>
      </w:r>
      <w:r>
        <w:rPr>
          <w:rFonts w:ascii="Tahoma" w:hAnsi="Tahoma" w:cs="Tahoma"/>
        </w:rPr>
        <w:t>del</w:t>
      </w:r>
      <w:r w:rsidRPr="002531AB">
        <w:rPr>
          <w:rFonts w:ascii="Tahoma" w:hAnsi="Tahoma" w:cs="Tahoma"/>
        </w:rPr>
        <w:t xml:space="preserve"> se rešujejo sporazumno.</w:t>
      </w:r>
    </w:p>
    <w:p w:rsidR="00C525BE" w:rsidRPr="002531AB" w:rsidRDefault="00C525BE" w:rsidP="00C525BE">
      <w:pPr>
        <w:keepNext/>
        <w:keepLines/>
        <w:jc w:val="both"/>
        <w:rPr>
          <w:rFonts w:ascii="Tahoma" w:hAnsi="Tahoma" w:cs="Tahoma"/>
        </w:rPr>
      </w:pPr>
    </w:p>
    <w:p w:rsidR="00C525BE" w:rsidRPr="002531AB" w:rsidRDefault="00C525BE" w:rsidP="00C525BE">
      <w:pPr>
        <w:keepNext/>
        <w:keepLines/>
        <w:jc w:val="both"/>
        <w:rPr>
          <w:rFonts w:ascii="Tahoma" w:hAnsi="Tahoma" w:cs="Tahoma"/>
        </w:rPr>
      </w:pPr>
      <w:r w:rsidRPr="002531AB">
        <w:rPr>
          <w:rFonts w:ascii="Tahoma" w:hAnsi="Tahoma" w:cs="Tahoma"/>
        </w:rPr>
        <w:t xml:space="preserve">Če naročnik ugotovi, da </w:t>
      </w:r>
      <w:r>
        <w:rPr>
          <w:rFonts w:ascii="Tahoma" w:hAnsi="Tahoma" w:cs="Tahoma"/>
        </w:rPr>
        <w:t xml:space="preserve">dela niso </w:t>
      </w:r>
      <w:r w:rsidRPr="002531AB">
        <w:rPr>
          <w:rFonts w:ascii="Tahoma" w:hAnsi="Tahoma" w:cs="Tahoma"/>
        </w:rPr>
        <w:t xml:space="preserve">opravljena kvalitetno, jo mora izvajalec na svoje stroške nemudoma opraviti ponovno oz. nadomestiti povzročeno škodo. </w:t>
      </w:r>
    </w:p>
    <w:p w:rsidR="00C525BE" w:rsidRPr="002531AB" w:rsidRDefault="00C525BE" w:rsidP="00C525BE">
      <w:pPr>
        <w:keepNext/>
        <w:keepLines/>
        <w:jc w:val="both"/>
        <w:rPr>
          <w:rFonts w:ascii="Tahoma" w:hAnsi="Tahoma" w:cs="Tahoma"/>
        </w:rPr>
      </w:pPr>
    </w:p>
    <w:p w:rsidR="00C525BE" w:rsidRPr="002531AB" w:rsidRDefault="00C525BE" w:rsidP="00C525BE">
      <w:pPr>
        <w:keepNext/>
        <w:keepLines/>
        <w:jc w:val="both"/>
        <w:rPr>
          <w:rFonts w:ascii="Tahoma" w:hAnsi="Tahoma" w:cs="Tahoma"/>
        </w:rPr>
      </w:pPr>
      <w:r w:rsidRPr="002531AB">
        <w:rPr>
          <w:rFonts w:ascii="Tahoma" w:hAnsi="Tahoma" w:cs="Tahoma"/>
        </w:rPr>
        <w:t>Naročnik bo vse pripombe oziroma reklamacije v zvezi z izvrševanjem te pogodbe sporočal izvajalcu v pisni obliki</w:t>
      </w:r>
      <w:r>
        <w:rPr>
          <w:rFonts w:ascii="Tahoma" w:hAnsi="Tahoma" w:cs="Tahoma"/>
        </w:rPr>
        <w:t xml:space="preserve"> (preko e-pošte)</w:t>
      </w:r>
      <w:r w:rsidRPr="002531AB">
        <w:rPr>
          <w:rFonts w:ascii="Tahoma" w:hAnsi="Tahoma" w:cs="Tahoma"/>
        </w:rPr>
        <w:t xml:space="preserve">. </w:t>
      </w:r>
    </w:p>
    <w:p w:rsidR="00C525BE" w:rsidRPr="002531AB" w:rsidRDefault="00C525BE" w:rsidP="00C525BE">
      <w:pPr>
        <w:keepNext/>
        <w:keepLines/>
        <w:jc w:val="both"/>
        <w:rPr>
          <w:rFonts w:ascii="Tahoma" w:hAnsi="Tahoma" w:cs="Tahoma"/>
        </w:rPr>
      </w:pPr>
    </w:p>
    <w:p w:rsidR="00C525BE" w:rsidRPr="002531AB" w:rsidRDefault="00C525BE" w:rsidP="00C525BE">
      <w:pPr>
        <w:keepNext/>
        <w:keepLines/>
        <w:jc w:val="both"/>
        <w:rPr>
          <w:rFonts w:ascii="Tahoma" w:hAnsi="Tahoma" w:cs="Tahoma"/>
        </w:rPr>
      </w:pPr>
      <w:r w:rsidRPr="002531AB">
        <w:rPr>
          <w:rFonts w:ascii="Tahoma" w:hAnsi="Tahoma" w:cs="Tahoma"/>
        </w:rPr>
        <w:t xml:space="preserve">Če izvajalec ne upošteva upravičenih pripomb naročnika ter napak ne odpravi v dogovorjenem roku, ali če ne izvaja svojih obveznosti po tej pogodbi, ali jih ne izvaja pravočasno ter tega ne zagotovi tudi po pisnem opozorilu naročnika, lahko naročnik odstopi od pogodbe brez obveznosti do izvajalca. O odstopu od pogodbe naročnik pisno obvesti izvajalca s priporočeno pošiljko po pošti. </w:t>
      </w:r>
    </w:p>
    <w:p w:rsidR="00C525BE" w:rsidRPr="002531AB" w:rsidRDefault="00C525BE" w:rsidP="00C525BE">
      <w:pPr>
        <w:keepNext/>
        <w:keepLines/>
        <w:rPr>
          <w:rFonts w:ascii="Tahoma" w:hAnsi="Tahoma" w:cs="Tahoma"/>
          <w:b/>
        </w:rPr>
      </w:pPr>
    </w:p>
    <w:p w:rsidR="00C525BE" w:rsidRPr="008862F1" w:rsidRDefault="00C525BE" w:rsidP="001B7A1E">
      <w:pPr>
        <w:pStyle w:val="Odstavekseznama"/>
        <w:keepNext/>
        <w:keepLines/>
        <w:numPr>
          <w:ilvl w:val="0"/>
          <w:numId w:val="33"/>
        </w:numPr>
        <w:jc w:val="center"/>
        <w:rPr>
          <w:rFonts w:ascii="Tahoma" w:hAnsi="Tahoma" w:cs="Tahoma"/>
          <w:b/>
        </w:rPr>
      </w:pPr>
      <w:r w:rsidRPr="008862F1">
        <w:rPr>
          <w:rFonts w:ascii="Tahoma" w:hAnsi="Tahoma" w:cs="Tahoma"/>
          <w:b/>
        </w:rPr>
        <w:t>NADZOR</w:t>
      </w:r>
    </w:p>
    <w:p w:rsidR="00C525BE" w:rsidRPr="00D5339D" w:rsidRDefault="00C525BE" w:rsidP="00C525BE">
      <w:pPr>
        <w:keepNext/>
        <w:keepLines/>
        <w:ind w:left="426"/>
        <w:rPr>
          <w:rFonts w:ascii="Tahoma" w:hAnsi="Tahoma" w:cs="Tahoma"/>
          <w:b/>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Naročnik bo opravljal nadzor nad izvajanjem predmeta pogodbe, na osnovi te pogodbe</w:t>
      </w:r>
      <w:r>
        <w:rPr>
          <w:rFonts w:ascii="Tahoma" w:hAnsi="Tahoma" w:cs="Tahoma"/>
        </w:rPr>
        <w:t xml:space="preserve"> in njenih sestavnih delov </w:t>
      </w:r>
      <w:r w:rsidRPr="00D5339D">
        <w:rPr>
          <w:rFonts w:ascii="Tahoma" w:hAnsi="Tahoma" w:cs="Tahoma"/>
        </w:rPr>
        <w:t>ter veljavnih predpisov, standardov in normativov.</w:t>
      </w:r>
    </w:p>
    <w:p w:rsidR="00C525BE" w:rsidRDefault="00C525BE" w:rsidP="00C525BE">
      <w:pPr>
        <w:keepNext/>
        <w:keepLines/>
        <w:tabs>
          <w:tab w:val="left" w:pos="1418"/>
          <w:tab w:val="left" w:pos="1702"/>
        </w:tabs>
        <w:jc w:val="both"/>
        <w:rPr>
          <w:rFonts w:ascii="Tahoma" w:hAnsi="Tahoma" w:cs="Tahoma"/>
        </w:rPr>
      </w:pPr>
    </w:p>
    <w:p w:rsidR="00C525BE" w:rsidRPr="00D5339D" w:rsidRDefault="00C525BE" w:rsidP="00C525BE">
      <w:pPr>
        <w:keepNext/>
        <w:keepLines/>
        <w:tabs>
          <w:tab w:val="left" w:pos="1418"/>
          <w:tab w:val="left" w:pos="1702"/>
        </w:tabs>
        <w:jc w:val="both"/>
        <w:rPr>
          <w:rFonts w:ascii="Tahoma" w:hAnsi="Tahoma" w:cs="Tahoma"/>
        </w:rPr>
      </w:pPr>
      <w:r w:rsidRPr="00D5339D">
        <w:rPr>
          <w:rFonts w:ascii="Tahoma" w:hAnsi="Tahoma" w:cs="Tahoma"/>
        </w:rPr>
        <w:t>Če naročnik ob nadzoru ugotovi, da so izvedena pogodbena dela pomanjkljiva ali v nasprotju s to pogodbo, lahko tak</w:t>
      </w:r>
      <w:r>
        <w:rPr>
          <w:rFonts w:ascii="Tahoma" w:hAnsi="Tahoma" w:cs="Tahoma"/>
        </w:rPr>
        <w:t>a</w:t>
      </w:r>
      <w:r w:rsidRPr="00D5339D">
        <w:rPr>
          <w:rFonts w:ascii="Tahoma" w:hAnsi="Tahoma" w:cs="Tahoma"/>
        </w:rPr>
        <w:t xml:space="preserve"> pogodbena dela zavrne, izvajalec pa mora zagotoviti izpolnitev v skladu s to pogodbo.</w:t>
      </w:r>
    </w:p>
    <w:p w:rsidR="00C525BE" w:rsidRPr="00D5339D" w:rsidRDefault="00C525BE" w:rsidP="00C525BE">
      <w:pPr>
        <w:keepNext/>
        <w:keepLines/>
        <w:jc w:val="both"/>
        <w:rPr>
          <w:rFonts w:ascii="Tahoma" w:hAnsi="Tahoma" w:cs="Tahoma"/>
        </w:rPr>
      </w:pPr>
    </w:p>
    <w:p w:rsidR="00C525BE" w:rsidRPr="008862F1" w:rsidRDefault="00C525BE" w:rsidP="001B7A1E">
      <w:pPr>
        <w:pStyle w:val="Odstavekseznama"/>
        <w:keepNext/>
        <w:keepLines/>
        <w:numPr>
          <w:ilvl w:val="0"/>
          <w:numId w:val="33"/>
        </w:numPr>
        <w:jc w:val="center"/>
        <w:rPr>
          <w:rFonts w:ascii="Tahoma" w:hAnsi="Tahoma" w:cs="Tahoma"/>
          <w:b/>
        </w:rPr>
      </w:pPr>
      <w:r w:rsidRPr="008862F1">
        <w:rPr>
          <w:rFonts w:ascii="Tahoma" w:hAnsi="Tahoma" w:cs="Tahoma"/>
          <w:b/>
        </w:rPr>
        <w:t>FINANČNA ZAVAROVANJA</w:t>
      </w:r>
    </w:p>
    <w:p w:rsidR="00C525BE" w:rsidRPr="00D5339D" w:rsidRDefault="00C525BE" w:rsidP="00C525BE">
      <w:pPr>
        <w:keepNext/>
        <w:keepLines/>
        <w:tabs>
          <w:tab w:val="left" w:pos="2721"/>
        </w:tabs>
        <w:ind w:left="1077"/>
        <w:jc w:val="center"/>
        <w:rPr>
          <w:rFonts w:ascii="Tahoma" w:hAnsi="Tahoma" w:cs="Tahoma"/>
          <w:b/>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D5339D" w:rsidRDefault="00C525BE" w:rsidP="00C525BE">
      <w:pPr>
        <w:keepNext/>
        <w:keepLines/>
        <w:jc w:val="both"/>
        <w:rPr>
          <w:rFonts w:ascii="Tahoma" w:eastAsia="Calibri" w:hAnsi="Tahoma" w:cs="Tahoma"/>
          <w:lang w:eastAsia="en-US"/>
        </w:rPr>
      </w:pPr>
    </w:p>
    <w:p w:rsidR="00C525BE" w:rsidRDefault="00C525BE" w:rsidP="00C525BE">
      <w:pPr>
        <w:keepNext/>
        <w:keepLines/>
        <w:jc w:val="both"/>
        <w:rPr>
          <w:rFonts w:ascii="Tahoma" w:hAnsi="Tahoma" w:cs="Tahoma"/>
        </w:rPr>
      </w:pPr>
      <w:r w:rsidRPr="00D5339D">
        <w:rPr>
          <w:rFonts w:ascii="Tahoma" w:hAnsi="Tahoma" w:cs="Tahoma"/>
        </w:rPr>
        <w:t xml:space="preserve">Izvajalec bo najkasneje v roku </w:t>
      </w:r>
      <w:r>
        <w:rPr>
          <w:rFonts w:ascii="Tahoma" w:hAnsi="Tahoma" w:cs="Tahoma"/>
        </w:rPr>
        <w:t>15 (</w:t>
      </w:r>
      <w:r w:rsidRPr="00D5339D">
        <w:rPr>
          <w:rFonts w:ascii="Tahoma" w:hAnsi="Tahoma" w:cs="Tahoma"/>
        </w:rPr>
        <w:t>petnajstih</w:t>
      </w:r>
      <w:r>
        <w:rPr>
          <w:rFonts w:ascii="Tahoma" w:hAnsi="Tahoma" w:cs="Tahoma"/>
        </w:rPr>
        <w:t>) d</w:t>
      </w:r>
      <w:r w:rsidRPr="00D5339D">
        <w:rPr>
          <w:rFonts w:ascii="Tahoma" w:hAnsi="Tahoma" w:cs="Tahoma"/>
        </w:rPr>
        <w:t>ni od sklenitve te pogodbe predložil naročniku bančno garancijo ali kavcijsko zavarovanje pri zavarovalnici za zavarovanje dobre izvedbe pogodbenih obveznosti (skladno z vzorcem iz razpisne dokumentacije)</w:t>
      </w:r>
      <w:r>
        <w:rPr>
          <w:rFonts w:ascii="Tahoma" w:hAnsi="Tahoma" w:cs="Tahoma"/>
        </w:rPr>
        <w:t xml:space="preserve"> (v nadaljevanju: finančno zavarovanje za </w:t>
      </w:r>
      <w:r w:rsidRPr="00D5339D">
        <w:rPr>
          <w:rFonts w:ascii="Tahoma" w:hAnsi="Tahoma" w:cs="Tahoma"/>
        </w:rPr>
        <w:t>dobr</w:t>
      </w:r>
      <w:r>
        <w:rPr>
          <w:rFonts w:ascii="Tahoma" w:hAnsi="Tahoma" w:cs="Tahoma"/>
        </w:rPr>
        <w:t>o</w:t>
      </w:r>
      <w:r w:rsidRPr="00D5339D">
        <w:rPr>
          <w:rFonts w:ascii="Tahoma" w:hAnsi="Tahoma" w:cs="Tahoma"/>
        </w:rPr>
        <w:t xml:space="preserve"> izved</w:t>
      </w:r>
      <w:r>
        <w:rPr>
          <w:rFonts w:ascii="Tahoma" w:hAnsi="Tahoma" w:cs="Tahoma"/>
        </w:rPr>
        <w:t>bo</w:t>
      </w:r>
      <w:r w:rsidRPr="00D5339D">
        <w:rPr>
          <w:rFonts w:ascii="Tahoma" w:hAnsi="Tahoma" w:cs="Tahoma"/>
        </w:rPr>
        <w:t xml:space="preserve"> pogodbenih obveznosti</w:t>
      </w:r>
      <w:r>
        <w:rPr>
          <w:rFonts w:ascii="Tahoma" w:hAnsi="Tahoma" w:cs="Tahoma"/>
        </w:rPr>
        <w:t>)</w:t>
      </w:r>
      <w:r w:rsidRPr="00D5339D">
        <w:rPr>
          <w:rFonts w:ascii="Tahoma" w:hAnsi="Tahoma" w:cs="Tahoma"/>
        </w:rPr>
        <w:t xml:space="preserve">, v </w:t>
      </w:r>
      <w:r w:rsidRPr="002D1581">
        <w:rPr>
          <w:rFonts w:ascii="Tahoma" w:hAnsi="Tahoma" w:cs="Tahoma"/>
          <w:color w:val="0D0D0D" w:themeColor="text1" w:themeTint="F2"/>
        </w:rPr>
        <w:t xml:space="preserve">višini </w:t>
      </w:r>
      <w:r w:rsidR="002D1581" w:rsidRPr="002D1581">
        <w:rPr>
          <w:rFonts w:ascii="Tahoma" w:hAnsi="Tahoma" w:cs="Tahoma"/>
          <w:color w:val="0D0D0D" w:themeColor="text1" w:themeTint="F2"/>
        </w:rPr>
        <w:t>pet</w:t>
      </w:r>
      <w:r w:rsidR="000A42B9" w:rsidRPr="002D1581">
        <w:rPr>
          <w:rFonts w:ascii="Tahoma" w:hAnsi="Tahoma" w:cs="Tahoma"/>
          <w:color w:val="0D0D0D" w:themeColor="text1" w:themeTint="F2"/>
        </w:rPr>
        <w:t xml:space="preserve"> </w:t>
      </w:r>
      <w:r w:rsidRPr="002D1581">
        <w:rPr>
          <w:rFonts w:ascii="Tahoma" w:hAnsi="Tahoma" w:cs="Tahoma"/>
          <w:color w:val="0D0D0D" w:themeColor="text1" w:themeTint="F2"/>
        </w:rPr>
        <w:t>odstotkov (</w:t>
      </w:r>
      <w:r w:rsidR="000A42B9" w:rsidRPr="002D1581">
        <w:rPr>
          <w:rFonts w:ascii="Tahoma" w:hAnsi="Tahoma" w:cs="Tahoma"/>
          <w:color w:val="0D0D0D" w:themeColor="text1" w:themeTint="F2"/>
        </w:rPr>
        <w:t xml:space="preserve">5 </w:t>
      </w:r>
      <w:r w:rsidRPr="002D1581">
        <w:rPr>
          <w:rFonts w:ascii="Tahoma" w:hAnsi="Tahoma" w:cs="Tahoma"/>
          <w:color w:val="0D0D0D" w:themeColor="text1" w:themeTint="F2"/>
        </w:rPr>
        <w:t xml:space="preserve">%) pogodbene vrednosti z DDV z veljavnostjo najmanj </w:t>
      </w:r>
      <w:r w:rsidR="001E0F49" w:rsidRPr="002D1581">
        <w:rPr>
          <w:rFonts w:ascii="Tahoma" w:hAnsi="Tahoma" w:cs="Tahoma"/>
          <w:color w:val="0D0D0D" w:themeColor="text1" w:themeTint="F2"/>
        </w:rPr>
        <w:t xml:space="preserve">24 (štiriindvajset) mesecev od dneva sklenitve pogodbe </w:t>
      </w:r>
      <w:r w:rsidR="001E0F49">
        <w:rPr>
          <w:rFonts w:ascii="Tahoma" w:hAnsi="Tahoma" w:cs="Tahoma"/>
        </w:rPr>
        <w:t>in še 30 (trideset) koledarskih dni</w:t>
      </w:r>
      <w:r w:rsidRPr="00E31660">
        <w:rPr>
          <w:rFonts w:ascii="Tahoma" w:hAnsi="Tahoma" w:cs="Tahoma"/>
        </w:rPr>
        <w:t>.</w:t>
      </w:r>
    </w:p>
    <w:p w:rsidR="00C525BE" w:rsidRDefault="00C525BE" w:rsidP="00C525BE">
      <w:pPr>
        <w:keepNext/>
        <w:keepLines/>
        <w:jc w:val="both"/>
        <w:rPr>
          <w:rFonts w:ascii="Tahoma" w:hAnsi="Tahoma" w:cs="Tahoma"/>
        </w:rPr>
      </w:pPr>
    </w:p>
    <w:p w:rsidR="00C525BE" w:rsidRPr="008A1815" w:rsidRDefault="00C525BE" w:rsidP="00C525BE">
      <w:pPr>
        <w:keepNext/>
        <w:keepLines/>
        <w:jc w:val="both"/>
        <w:rPr>
          <w:rFonts w:ascii="Tahoma" w:hAnsi="Tahoma" w:cs="Tahoma"/>
        </w:rPr>
      </w:pPr>
      <w:r w:rsidRPr="008A1815">
        <w:rPr>
          <w:rFonts w:ascii="Tahoma" w:hAnsi="Tahoma" w:cs="Tahoma"/>
        </w:rPr>
        <w:lastRenderedPageBreak/>
        <w:t xml:space="preserve">Če se med trajanjem izvedbe </w:t>
      </w:r>
      <w:r w:rsidRPr="001E0F49">
        <w:rPr>
          <w:rFonts w:ascii="Tahoma" w:hAnsi="Tahoma" w:cs="Tahoma"/>
          <w:color w:val="000000" w:themeColor="text1"/>
        </w:rPr>
        <w:t>pogodbe spremeni končni rok za izvedbo pogodbenih del ali če se skupna pogodbena vrednost poviša, mora izvajalec v roku 15 (petnajstih) dni od sklenitve dodatka k tej pogodbi</w:t>
      </w:r>
      <w:r w:rsidRPr="008A1815">
        <w:rPr>
          <w:rFonts w:ascii="Tahoma" w:hAnsi="Tahoma" w:cs="Tahoma"/>
        </w:rPr>
        <w:t xml:space="preserve">, kot pogoj za njegovo veljavnost, predložiti novo finančno zavarovanje z novim rokom trajanja le-tega, v skladu s spremembo pogodbenega roka za izvedbo del, oziroma novo finančno zavarovanje s spremenjeno višino garantiranega zneska, v skladu s spremembo pogodbene vrednosti. Če izvajalec (vodilni partner) v navedenem roku od sklenitve dodatka k tej pogodbi ne bo predložil ustreznega finančnega zavarovanja skladnega z določili te pogodbe, lahko naročnik unovči predloženo finančno zavarovanje ali unovči predloženo finančno zavarovanje in odstopi od pogodbe. </w:t>
      </w:r>
    </w:p>
    <w:p w:rsidR="00C525BE" w:rsidRDefault="00C525BE" w:rsidP="00C525BE">
      <w:pPr>
        <w:keepNext/>
        <w:keepLines/>
        <w:jc w:val="both"/>
        <w:rPr>
          <w:rFonts w:ascii="Tahoma" w:hAnsi="Tahoma" w:cs="Tahoma"/>
        </w:rPr>
      </w:pPr>
    </w:p>
    <w:p w:rsidR="00C525BE" w:rsidRDefault="00C525BE" w:rsidP="00C525BE">
      <w:pPr>
        <w:keepNext/>
        <w:keepLines/>
        <w:jc w:val="both"/>
        <w:rPr>
          <w:rFonts w:ascii="Tahoma" w:hAnsi="Tahoma" w:cs="Tahoma"/>
        </w:rPr>
      </w:pPr>
      <w:r w:rsidRPr="00D5339D">
        <w:rPr>
          <w:rFonts w:ascii="Tahoma" w:hAnsi="Tahoma" w:cs="Tahoma"/>
        </w:rPr>
        <w:t>Finančno zavarovanje</w:t>
      </w:r>
      <w:r w:rsidRPr="00770A22">
        <w:rPr>
          <w:rFonts w:ascii="Tahoma" w:hAnsi="Tahoma" w:cs="Tahoma"/>
        </w:rPr>
        <w:t xml:space="preserve"> </w:t>
      </w:r>
      <w:r w:rsidRPr="00D5339D">
        <w:rPr>
          <w:rFonts w:ascii="Tahoma" w:hAnsi="Tahoma" w:cs="Tahoma"/>
        </w:rPr>
        <w:t>za dobr</w:t>
      </w:r>
      <w:r>
        <w:rPr>
          <w:rFonts w:ascii="Tahoma" w:hAnsi="Tahoma" w:cs="Tahoma"/>
        </w:rPr>
        <w:t>o</w:t>
      </w:r>
      <w:r w:rsidRPr="00D5339D">
        <w:rPr>
          <w:rFonts w:ascii="Tahoma" w:hAnsi="Tahoma" w:cs="Tahoma"/>
        </w:rPr>
        <w:t xml:space="preserve"> izvedb</w:t>
      </w:r>
      <w:r>
        <w:rPr>
          <w:rFonts w:ascii="Tahoma" w:hAnsi="Tahoma" w:cs="Tahoma"/>
        </w:rPr>
        <w:t>o</w:t>
      </w:r>
      <w:r w:rsidRPr="00D5339D">
        <w:rPr>
          <w:rFonts w:ascii="Tahoma" w:hAnsi="Tahoma" w:cs="Tahoma"/>
        </w:rPr>
        <w:t xml:space="preserve"> pogodbenih obveznosti mora biti izdano v slovenskem jeziku s strani banke</w:t>
      </w:r>
      <w:r>
        <w:rPr>
          <w:rFonts w:ascii="Tahoma" w:hAnsi="Tahoma" w:cs="Tahoma"/>
        </w:rPr>
        <w:t xml:space="preserve"> ali </w:t>
      </w:r>
      <w:r w:rsidRPr="00D5339D">
        <w:rPr>
          <w:rFonts w:ascii="Tahoma" w:hAnsi="Tahoma" w:cs="Tahoma"/>
        </w:rPr>
        <w:t>zavarovalnice, ki ima sedež</w:t>
      </w:r>
      <w:r>
        <w:rPr>
          <w:rFonts w:ascii="Tahoma" w:hAnsi="Tahoma" w:cs="Tahoma"/>
        </w:rPr>
        <w:t xml:space="preserve"> ali registrirano podružnico </w:t>
      </w:r>
      <w:r w:rsidRPr="00D5339D">
        <w:rPr>
          <w:rFonts w:ascii="Tahoma" w:hAnsi="Tahoma" w:cs="Tahoma"/>
        </w:rPr>
        <w:t>v Republiki Sloveniji.</w:t>
      </w:r>
      <w:r>
        <w:rPr>
          <w:rFonts w:ascii="Tahoma" w:hAnsi="Tahoma" w:cs="Tahoma"/>
        </w:rPr>
        <w:t xml:space="preserve"> </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BE73B3">
        <w:rPr>
          <w:rFonts w:ascii="Tahoma" w:hAnsi="Tahoma" w:cs="Tahoma"/>
        </w:rPr>
        <w:t xml:space="preserve">V kolikor </w:t>
      </w:r>
      <w:r w:rsidRPr="0085565B">
        <w:rPr>
          <w:rFonts w:ascii="Tahoma" w:hAnsi="Tahoma" w:cs="Tahoma"/>
        </w:rPr>
        <w:t>izvajalec ne bo izpolnjeval svojih pogodbenih obveznosti, lahko naročnik unovči finančno zavarovanje za dobr</w:t>
      </w:r>
      <w:r w:rsidRPr="008862F1">
        <w:rPr>
          <w:rFonts w:ascii="Tahoma" w:hAnsi="Tahoma" w:cs="Tahoma"/>
        </w:rPr>
        <w:t>o</w:t>
      </w:r>
      <w:r w:rsidRPr="0085565B">
        <w:rPr>
          <w:rFonts w:ascii="Tahoma" w:hAnsi="Tahoma" w:cs="Tahoma"/>
        </w:rPr>
        <w:t xml:space="preserve"> izvedb</w:t>
      </w:r>
      <w:r w:rsidRPr="008862F1">
        <w:rPr>
          <w:rFonts w:ascii="Tahoma" w:hAnsi="Tahoma" w:cs="Tahoma"/>
        </w:rPr>
        <w:t>o</w:t>
      </w:r>
      <w:r w:rsidRPr="0085565B">
        <w:rPr>
          <w:rFonts w:ascii="Tahoma" w:hAnsi="Tahoma" w:cs="Tahoma"/>
        </w:rPr>
        <w:t xml:space="preserve"> pogodbenih obveznosti in </w:t>
      </w:r>
      <w:r w:rsidRPr="008862F1">
        <w:rPr>
          <w:rFonts w:ascii="Tahoma" w:hAnsi="Tahoma" w:cs="Tahoma"/>
        </w:rPr>
        <w:t xml:space="preserve">ob nastopu pogodbeno določenih primerov od </w:t>
      </w:r>
      <w:r w:rsidRPr="0085565B">
        <w:rPr>
          <w:rFonts w:ascii="Tahoma" w:hAnsi="Tahoma" w:cs="Tahoma"/>
        </w:rPr>
        <w:t>pogodbe odstopi.</w:t>
      </w:r>
      <w:r w:rsidRPr="00BE73B3">
        <w:rPr>
          <w:rFonts w:ascii="Tahoma" w:hAnsi="Tahoma" w:cs="Tahoma"/>
        </w:rPr>
        <w:t xml:space="preserve"> </w:t>
      </w:r>
    </w:p>
    <w:p w:rsidR="00C525BE" w:rsidRPr="00D5339D" w:rsidRDefault="00C525BE" w:rsidP="00C525BE">
      <w:pPr>
        <w:keepNext/>
        <w:keepLines/>
        <w:jc w:val="both"/>
        <w:rPr>
          <w:rFonts w:ascii="Tahoma" w:hAnsi="Tahoma" w:cs="Tahoma"/>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D5339D" w:rsidRDefault="00C525BE" w:rsidP="00C525BE">
      <w:pPr>
        <w:keepNext/>
        <w:keepLines/>
        <w:tabs>
          <w:tab w:val="left" w:pos="567"/>
          <w:tab w:val="left" w:pos="1702"/>
        </w:tabs>
        <w:jc w:val="both"/>
        <w:rPr>
          <w:rFonts w:ascii="Tahoma" w:hAnsi="Tahoma" w:cs="Tahoma"/>
          <w:b/>
        </w:rPr>
      </w:pPr>
    </w:p>
    <w:p w:rsidR="00C525BE" w:rsidRDefault="00C525BE" w:rsidP="00C525BE">
      <w:pPr>
        <w:keepNext/>
        <w:keepLines/>
        <w:jc w:val="both"/>
        <w:rPr>
          <w:rFonts w:ascii="Tahoma" w:hAnsi="Tahoma" w:cs="Tahoma"/>
        </w:rPr>
      </w:pPr>
      <w:r w:rsidRPr="00D5339D">
        <w:rPr>
          <w:rFonts w:ascii="Tahoma" w:hAnsi="Tahoma" w:cs="Tahoma"/>
        </w:rPr>
        <w:t xml:space="preserve">Unovčitev finančnega zavarovanja ne odvezuje izvajalca od njegove obveznosti </w:t>
      </w:r>
      <w:r>
        <w:rPr>
          <w:rFonts w:ascii="Tahoma" w:hAnsi="Tahoma" w:cs="Tahoma"/>
        </w:rPr>
        <w:t xml:space="preserve">naročniku </w:t>
      </w:r>
      <w:r w:rsidRPr="00D5339D">
        <w:rPr>
          <w:rFonts w:ascii="Tahoma" w:hAnsi="Tahoma" w:cs="Tahoma"/>
        </w:rPr>
        <w:t xml:space="preserve">povrniti </w:t>
      </w:r>
      <w:r>
        <w:rPr>
          <w:rFonts w:ascii="Tahoma" w:hAnsi="Tahoma" w:cs="Tahoma"/>
        </w:rPr>
        <w:t>celotno</w:t>
      </w:r>
      <w:r w:rsidRPr="00D5339D">
        <w:rPr>
          <w:rFonts w:ascii="Tahoma" w:hAnsi="Tahoma" w:cs="Tahoma"/>
        </w:rPr>
        <w:t xml:space="preserve"> škodo</w:t>
      </w:r>
      <w:r>
        <w:rPr>
          <w:rFonts w:ascii="Tahoma" w:hAnsi="Tahoma" w:cs="Tahoma"/>
        </w:rPr>
        <w:t>, torej tudi</w:t>
      </w:r>
      <w:r w:rsidRPr="00D5339D">
        <w:rPr>
          <w:rFonts w:ascii="Tahoma" w:hAnsi="Tahoma" w:cs="Tahoma"/>
        </w:rPr>
        <w:t xml:space="preserve"> razlik</w:t>
      </w:r>
      <w:r>
        <w:rPr>
          <w:rFonts w:ascii="Tahoma" w:hAnsi="Tahoma" w:cs="Tahoma"/>
        </w:rPr>
        <w:t>o</w:t>
      </w:r>
      <w:r w:rsidRPr="00D5339D">
        <w:rPr>
          <w:rFonts w:ascii="Tahoma" w:hAnsi="Tahoma" w:cs="Tahoma"/>
        </w:rPr>
        <w:t xml:space="preserve"> med višino dejanske škode, ki jo je naročnik zaradi neizpolnjevanja obveznosti izvajalca iz te pogodbe utrpel</w:t>
      </w:r>
      <w:r>
        <w:rPr>
          <w:rFonts w:ascii="Tahoma" w:hAnsi="Tahoma" w:cs="Tahoma"/>
        </w:rPr>
        <w:t>,</w:t>
      </w:r>
      <w:r w:rsidRPr="00D5339D">
        <w:rPr>
          <w:rFonts w:ascii="Tahoma" w:hAnsi="Tahoma" w:cs="Tahoma"/>
        </w:rPr>
        <w:t xml:space="preserve"> in zneskom</w:t>
      </w:r>
      <w:r>
        <w:rPr>
          <w:rFonts w:ascii="Tahoma" w:hAnsi="Tahoma" w:cs="Tahoma"/>
        </w:rPr>
        <w:t>, ki ga naročnik prejme</w:t>
      </w:r>
      <w:r w:rsidRPr="00D5339D">
        <w:rPr>
          <w:rFonts w:ascii="Tahoma" w:hAnsi="Tahoma" w:cs="Tahoma"/>
        </w:rPr>
        <w:t xml:space="preserve"> iz unovčenega finančnega zavarovanja.</w:t>
      </w:r>
    </w:p>
    <w:p w:rsidR="00C525BE" w:rsidRDefault="00C525BE" w:rsidP="00C525BE">
      <w:pPr>
        <w:keepNext/>
        <w:keepLines/>
        <w:jc w:val="both"/>
        <w:rPr>
          <w:rFonts w:ascii="Tahoma" w:hAnsi="Tahoma" w:cs="Tahoma"/>
        </w:rPr>
      </w:pPr>
    </w:p>
    <w:p w:rsidR="00C525BE" w:rsidRPr="007F728B" w:rsidRDefault="00C525BE" w:rsidP="00C525BE">
      <w:pPr>
        <w:keepNext/>
        <w:keepLines/>
        <w:jc w:val="both"/>
        <w:rPr>
          <w:rFonts w:ascii="Tahoma" w:hAnsi="Tahoma" w:cs="Tahoma"/>
        </w:rPr>
      </w:pPr>
      <w:r w:rsidRPr="007F728B">
        <w:rPr>
          <w:rFonts w:ascii="Tahoma" w:hAnsi="Tahoma" w:cs="Tahoma"/>
        </w:rPr>
        <w:t xml:space="preserve">V primeru, da naročnik delno unovči finančno zavarovanje po </w:t>
      </w:r>
      <w:r>
        <w:rPr>
          <w:rFonts w:ascii="Tahoma" w:hAnsi="Tahoma" w:cs="Tahoma"/>
        </w:rPr>
        <w:t xml:space="preserve">tej </w:t>
      </w:r>
      <w:r w:rsidRPr="007F728B">
        <w:rPr>
          <w:rFonts w:ascii="Tahoma" w:hAnsi="Tahoma" w:cs="Tahoma"/>
        </w:rPr>
        <w:t xml:space="preserve">pogodbi, mu mora izvajalec nemudoma dostaviti novo finančno zavarovanje </w:t>
      </w:r>
      <w:r>
        <w:rPr>
          <w:rFonts w:ascii="Tahoma" w:hAnsi="Tahoma" w:cs="Tahoma"/>
        </w:rPr>
        <w:t>v višini in z veljavnostjo, kot je določeno s to pogodbo</w:t>
      </w:r>
      <w:r w:rsidRPr="007F728B">
        <w:rPr>
          <w:rFonts w:ascii="Tahoma" w:hAnsi="Tahoma" w:cs="Tahoma"/>
        </w:rPr>
        <w:t xml:space="preserve">. </w:t>
      </w:r>
    </w:p>
    <w:p w:rsidR="00C525BE" w:rsidRPr="00D5339D" w:rsidRDefault="00C525BE" w:rsidP="00C525BE">
      <w:pPr>
        <w:keepNext/>
        <w:keepLines/>
        <w:jc w:val="both"/>
        <w:rPr>
          <w:rFonts w:ascii="Tahoma" w:hAnsi="Tahoma" w:cs="Tahoma"/>
          <w:color w:val="000000"/>
        </w:rPr>
      </w:pPr>
    </w:p>
    <w:p w:rsidR="00C525BE" w:rsidRPr="008862F1" w:rsidRDefault="00C525BE" w:rsidP="001B7A1E">
      <w:pPr>
        <w:pStyle w:val="Odstavekseznama"/>
        <w:keepNext/>
        <w:keepLines/>
        <w:numPr>
          <w:ilvl w:val="0"/>
          <w:numId w:val="33"/>
        </w:numPr>
        <w:jc w:val="center"/>
        <w:rPr>
          <w:rFonts w:ascii="Tahoma" w:hAnsi="Tahoma" w:cs="Tahoma"/>
          <w:b/>
        </w:rPr>
      </w:pPr>
      <w:r w:rsidRPr="008862F1">
        <w:rPr>
          <w:rFonts w:ascii="Tahoma" w:hAnsi="Tahoma" w:cs="Tahoma"/>
          <w:b/>
        </w:rPr>
        <w:t>POGODBENA KAZEN</w:t>
      </w:r>
    </w:p>
    <w:p w:rsidR="00C525BE" w:rsidRPr="00D5339D" w:rsidRDefault="00C525BE" w:rsidP="00C525BE">
      <w:pPr>
        <w:keepNext/>
        <w:keepLines/>
        <w:tabs>
          <w:tab w:val="left" w:pos="567"/>
          <w:tab w:val="left" w:pos="1134"/>
          <w:tab w:val="left" w:pos="8080"/>
        </w:tabs>
        <w:jc w:val="center"/>
        <w:outlineLvl w:val="1"/>
        <w:rPr>
          <w:rFonts w:ascii="Tahoma" w:hAnsi="Tahoma" w:cs="Tahoma"/>
          <w:b/>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D5339D" w:rsidRDefault="00C525BE" w:rsidP="00C525BE">
      <w:pPr>
        <w:keepNext/>
        <w:keepLines/>
        <w:jc w:val="both"/>
        <w:rPr>
          <w:rFonts w:ascii="Tahoma" w:hAnsi="Tahoma" w:cs="Tahoma"/>
        </w:rPr>
      </w:pPr>
    </w:p>
    <w:p w:rsidR="00C525BE" w:rsidRDefault="00C525BE" w:rsidP="00C525BE">
      <w:pPr>
        <w:keepNext/>
        <w:keepLines/>
        <w:jc w:val="both"/>
        <w:rPr>
          <w:rFonts w:ascii="Tahoma" w:hAnsi="Tahoma" w:cs="Tahoma"/>
        </w:rPr>
      </w:pPr>
      <w:r w:rsidRPr="008E1D1C">
        <w:rPr>
          <w:rFonts w:ascii="Tahoma" w:hAnsi="Tahoma" w:cs="Tahoma"/>
          <w:bCs/>
        </w:rPr>
        <w:t xml:space="preserve">V kolikor izvajalec ne izpolni svojih pogodbenih obveznosti v rokih določenih </w:t>
      </w:r>
      <w:r w:rsidRPr="001E0F49">
        <w:rPr>
          <w:rFonts w:ascii="Tahoma" w:hAnsi="Tahoma" w:cs="Tahoma"/>
          <w:bCs/>
          <w:color w:val="000000" w:themeColor="text1"/>
        </w:rPr>
        <w:t xml:space="preserve">v 14. členu </w:t>
      </w:r>
      <w:r w:rsidRPr="008E1D1C">
        <w:rPr>
          <w:rFonts w:ascii="Tahoma" w:hAnsi="Tahoma" w:cs="Tahoma"/>
          <w:bCs/>
        </w:rPr>
        <w:t xml:space="preserve">pogodbe, je naročnik upravičen obračunati pogodbeno kazen za zamudo v višini </w:t>
      </w:r>
      <w:r w:rsidR="00C3006D">
        <w:rPr>
          <w:rFonts w:ascii="Tahoma" w:hAnsi="Tahoma" w:cs="Tahoma"/>
          <w:bCs/>
        </w:rPr>
        <w:t>enega</w:t>
      </w:r>
      <w:r w:rsidRPr="008E1D1C">
        <w:rPr>
          <w:rFonts w:ascii="Tahoma" w:hAnsi="Tahoma" w:cs="Tahoma"/>
          <w:bCs/>
        </w:rPr>
        <w:t xml:space="preserve"> odstotka (</w:t>
      </w:r>
      <w:r w:rsidR="00C3006D">
        <w:rPr>
          <w:rFonts w:ascii="Tahoma" w:hAnsi="Tahoma" w:cs="Tahoma"/>
          <w:bCs/>
        </w:rPr>
        <w:t>1</w:t>
      </w:r>
      <w:r w:rsidRPr="008E1D1C">
        <w:rPr>
          <w:rFonts w:ascii="Tahoma" w:hAnsi="Tahoma" w:cs="Tahoma"/>
          <w:bCs/>
        </w:rPr>
        <w:t xml:space="preserve"> %) pogodbene </w:t>
      </w:r>
      <w:r w:rsidR="00C3006D">
        <w:rPr>
          <w:rFonts w:ascii="Tahoma" w:hAnsi="Tahoma" w:cs="Tahoma"/>
          <w:bCs/>
        </w:rPr>
        <w:t>cene posamezne faze</w:t>
      </w:r>
      <w:r w:rsidRPr="002D1581">
        <w:rPr>
          <w:rFonts w:ascii="Tahoma" w:hAnsi="Tahoma" w:cs="Tahoma"/>
          <w:bCs/>
        </w:rPr>
        <w:t>, navedene v prvem odstavku 8. člena te pogodbe,</w:t>
      </w:r>
      <w:r w:rsidRPr="002D1581" w:rsidDel="00844F11">
        <w:rPr>
          <w:rFonts w:ascii="Tahoma" w:hAnsi="Tahoma" w:cs="Tahoma"/>
          <w:bCs/>
        </w:rPr>
        <w:t xml:space="preserve"> </w:t>
      </w:r>
      <w:r w:rsidRPr="008E1D1C">
        <w:rPr>
          <w:rFonts w:ascii="Tahoma" w:hAnsi="Tahoma" w:cs="Tahoma"/>
          <w:bCs/>
        </w:rPr>
        <w:t>za vsak dan zamude za vsakega od rokov</w:t>
      </w:r>
      <w:r w:rsidR="003E05BE" w:rsidRPr="002D1581">
        <w:rPr>
          <w:rFonts w:ascii="Tahoma" w:hAnsi="Tahoma" w:cs="Tahoma"/>
          <w:bCs/>
        </w:rPr>
        <w:t>,</w:t>
      </w:r>
      <w:r w:rsidRPr="002D1581">
        <w:rPr>
          <w:rFonts w:ascii="Tahoma" w:hAnsi="Tahoma" w:cs="Tahoma"/>
          <w:bCs/>
        </w:rPr>
        <w:t xml:space="preserve"> </w:t>
      </w:r>
      <w:r w:rsidRPr="008E1D1C">
        <w:rPr>
          <w:rFonts w:ascii="Tahoma" w:hAnsi="Tahoma" w:cs="Tahoma"/>
          <w:bCs/>
        </w:rPr>
        <w:t>določenih v 1</w:t>
      </w:r>
      <w:r>
        <w:rPr>
          <w:rFonts w:ascii="Tahoma" w:hAnsi="Tahoma" w:cs="Tahoma"/>
          <w:bCs/>
        </w:rPr>
        <w:t>4</w:t>
      </w:r>
      <w:r w:rsidRPr="008E1D1C">
        <w:rPr>
          <w:rFonts w:ascii="Tahoma" w:hAnsi="Tahoma" w:cs="Tahoma"/>
          <w:bCs/>
        </w:rPr>
        <w:t>. členu pogodbe, pri čemer sme pogodbena kazen znašati največ deset odstotkov (10 %) celotne pogodbene vrednosti</w:t>
      </w:r>
      <w:r>
        <w:rPr>
          <w:rFonts w:ascii="Tahoma" w:hAnsi="Tahoma" w:cs="Tahoma"/>
        </w:rPr>
        <w:t>,</w:t>
      </w:r>
      <w:r w:rsidRPr="00D5339D">
        <w:rPr>
          <w:rFonts w:ascii="Tahoma" w:hAnsi="Tahoma" w:cs="Tahoma"/>
        </w:rPr>
        <w:t xml:space="preserve"> </w:t>
      </w:r>
      <w:r w:rsidRPr="002C1824">
        <w:rPr>
          <w:rFonts w:ascii="Tahoma" w:hAnsi="Tahoma" w:cs="Tahoma"/>
        </w:rPr>
        <w:t>naveden</w:t>
      </w:r>
      <w:r>
        <w:rPr>
          <w:rFonts w:ascii="Tahoma" w:hAnsi="Tahoma" w:cs="Tahoma"/>
        </w:rPr>
        <w:t>e</w:t>
      </w:r>
      <w:r w:rsidRPr="002C1824">
        <w:rPr>
          <w:rFonts w:ascii="Tahoma" w:hAnsi="Tahoma" w:cs="Tahoma"/>
        </w:rPr>
        <w:t xml:space="preserve"> v</w:t>
      </w:r>
      <w:r>
        <w:rPr>
          <w:rFonts w:ascii="Tahoma" w:hAnsi="Tahoma" w:cs="Tahoma"/>
        </w:rPr>
        <w:t xml:space="preserve"> prvem odstavku</w:t>
      </w:r>
      <w:r w:rsidRPr="002C1824">
        <w:rPr>
          <w:rFonts w:ascii="Tahoma" w:hAnsi="Tahoma" w:cs="Tahoma"/>
        </w:rPr>
        <w:t xml:space="preserve"> </w:t>
      </w:r>
      <w:r w:rsidRPr="009F3E02">
        <w:rPr>
          <w:rFonts w:ascii="Tahoma" w:hAnsi="Tahoma" w:cs="Tahoma"/>
        </w:rPr>
        <w:t>8. člen</w:t>
      </w:r>
      <w:r>
        <w:rPr>
          <w:rFonts w:ascii="Tahoma" w:hAnsi="Tahoma" w:cs="Tahoma"/>
        </w:rPr>
        <w:t>a</w:t>
      </w:r>
      <w:r w:rsidRPr="002C1824">
        <w:rPr>
          <w:rFonts w:ascii="Tahoma" w:hAnsi="Tahoma" w:cs="Tahoma"/>
        </w:rPr>
        <w:t xml:space="preserve"> te pogodbe</w:t>
      </w:r>
      <w:r w:rsidRPr="008E1D1C">
        <w:rPr>
          <w:rFonts w:ascii="Tahoma" w:hAnsi="Tahoma" w:cs="Tahoma"/>
          <w:bCs/>
        </w:rPr>
        <w:t xml:space="preserve">. </w:t>
      </w:r>
    </w:p>
    <w:p w:rsidR="00C525BE" w:rsidRDefault="00C525BE" w:rsidP="00C525BE">
      <w:pPr>
        <w:keepNext/>
        <w:keepLines/>
        <w:jc w:val="both"/>
        <w:rPr>
          <w:rFonts w:ascii="Tahoma" w:hAnsi="Tahoma" w:cs="Tahoma"/>
        </w:rPr>
      </w:pPr>
    </w:p>
    <w:p w:rsidR="00C525BE" w:rsidRPr="002531AB" w:rsidRDefault="00C525BE" w:rsidP="00C525BE">
      <w:pPr>
        <w:keepNext/>
        <w:keepLines/>
        <w:jc w:val="both"/>
        <w:rPr>
          <w:rFonts w:ascii="Tahoma" w:hAnsi="Tahoma" w:cs="Tahoma"/>
        </w:rPr>
      </w:pPr>
      <w:r w:rsidRPr="002531AB">
        <w:rPr>
          <w:rFonts w:ascii="Tahoma" w:hAnsi="Tahoma" w:cs="Tahoma"/>
        </w:rPr>
        <w:t>V kolikor kazen za zamudo po prejšnjem odstavku tega člena</w:t>
      </w:r>
      <w:r>
        <w:rPr>
          <w:rFonts w:ascii="Tahoma" w:hAnsi="Tahoma" w:cs="Tahoma"/>
        </w:rPr>
        <w:t xml:space="preserve"> preseže</w:t>
      </w:r>
      <w:r w:rsidRPr="002531AB">
        <w:rPr>
          <w:rFonts w:ascii="Tahoma" w:hAnsi="Tahoma" w:cs="Tahoma"/>
        </w:rPr>
        <w:t xml:space="preserve"> 10 % (deset odstotkov) pogodbene </w:t>
      </w:r>
      <w:r>
        <w:rPr>
          <w:rFonts w:ascii="Tahoma" w:hAnsi="Tahoma" w:cs="Tahoma"/>
        </w:rPr>
        <w:t>vrednosti</w:t>
      </w:r>
      <w:r w:rsidRPr="002531AB">
        <w:rPr>
          <w:rFonts w:ascii="Tahoma" w:hAnsi="Tahoma" w:cs="Tahoma"/>
        </w:rPr>
        <w:t xml:space="preserve"> </w:t>
      </w:r>
      <w:r w:rsidRPr="002C1824">
        <w:rPr>
          <w:rFonts w:ascii="Tahoma" w:hAnsi="Tahoma" w:cs="Tahoma"/>
        </w:rPr>
        <w:t>naveden</w:t>
      </w:r>
      <w:r>
        <w:rPr>
          <w:rFonts w:ascii="Tahoma" w:hAnsi="Tahoma" w:cs="Tahoma"/>
        </w:rPr>
        <w:t>e</w:t>
      </w:r>
      <w:r w:rsidRPr="002C1824">
        <w:rPr>
          <w:rFonts w:ascii="Tahoma" w:hAnsi="Tahoma" w:cs="Tahoma"/>
        </w:rPr>
        <w:t xml:space="preserve"> v</w:t>
      </w:r>
      <w:r>
        <w:rPr>
          <w:rFonts w:ascii="Tahoma" w:hAnsi="Tahoma" w:cs="Tahoma"/>
        </w:rPr>
        <w:t xml:space="preserve"> prvem odstavku</w:t>
      </w:r>
      <w:r w:rsidRPr="002C1824">
        <w:rPr>
          <w:rFonts w:ascii="Tahoma" w:hAnsi="Tahoma" w:cs="Tahoma"/>
        </w:rPr>
        <w:t xml:space="preserve"> </w:t>
      </w:r>
      <w:r w:rsidRPr="009F3E02">
        <w:rPr>
          <w:rFonts w:ascii="Tahoma" w:hAnsi="Tahoma" w:cs="Tahoma"/>
        </w:rPr>
        <w:t>8. člen</w:t>
      </w:r>
      <w:r>
        <w:rPr>
          <w:rFonts w:ascii="Tahoma" w:hAnsi="Tahoma" w:cs="Tahoma"/>
        </w:rPr>
        <w:t>a</w:t>
      </w:r>
      <w:r w:rsidRPr="002C1824">
        <w:rPr>
          <w:rFonts w:ascii="Tahoma" w:hAnsi="Tahoma" w:cs="Tahoma"/>
        </w:rPr>
        <w:t xml:space="preserve"> te pogodbe</w:t>
      </w:r>
      <w:r w:rsidRPr="002531AB">
        <w:rPr>
          <w:rFonts w:ascii="Tahoma" w:hAnsi="Tahoma" w:cs="Tahoma"/>
        </w:rPr>
        <w:t xml:space="preserve">, je naročnik upravičen do dogovorjene pogodbene kazni, poleg tega pa lahko </w:t>
      </w:r>
      <w:r>
        <w:rPr>
          <w:rFonts w:ascii="Tahoma" w:hAnsi="Tahoma" w:cs="Tahoma"/>
        </w:rPr>
        <w:t xml:space="preserve">unovči finančno zavarovanje in/ali </w:t>
      </w:r>
      <w:r w:rsidRPr="002531AB">
        <w:rPr>
          <w:rFonts w:ascii="Tahoma" w:hAnsi="Tahoma" w:cs="Tahoma"/>
        </w:rPr>
        <w:t xml:space="preserve">odstopi od pogodbe, brez kakršnekoli obveznosti do izvajalca.      </w:t>
      </w:r>
    </w:p>
    <w:p w:rsidR="00C525BE" w:rsidRPr="00632818" w:rsidRDefault="00C525BE" w:rsidP="00C525BE">
      <w:pPr>
        <w:keepNext/>
        <w:keepLines/>
        <w:jc w:val="both"/>
        <w:rPr>
          <w:rFonts w:ascii="Tahoma" w:hAnsi="Tahoma" w:cs="Tahoma"/>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8862F1" w:rsidRDefault="00C525BE" w:rsidP="00C525BE">
      <w:pPr>
        <w:keepNext/>
        <w:keepLines/>
        <w:rPr>
          <w:rFonts w:ascii="Tahoma" w:hAnsi="Tahoma" w:cs="Tahoma"/>
        </w:rPr>
      </w:pPr>
    </w:p>
    <w:p w:rsidR="00C525BE" w:rsidRDefault="00C525BE" w:rsidP="00C525BE">
      <w:pPr>
        <w:keepNext/>
        <w:keepLines/>
        <w:rPr>
          <w:rFonts w:ascii="Tahoma" w:hAnsi="Tahoma" w:cs="Tahoma"/>
        </w:rPr>
      </w:pPr>
      <w:r w:rsidRPr="008862F1">
        <w:rPr>
          <w:rFonts w:ascii="Tahoma" w:hAnsi="Tahoma" w:cs="Tahoma"/>
        </w:rPr>
        <w:t>Naročnik ima pravico uveljaviti pogodbeno kazen, čeprav ob zamudi izvajalca ni nemudoma sporočil, da si pridržuje pravico do pogodbene kazni.</w:t>
      </w:r>
    </w:p>
    <w:p w:rsidR="00C525BE" w:rsidRDefault="00C525BE" w:rsidP="00C525BE">
      <w:pPr>
        <w:keepNext/>
        <w:keepLines/>
        <w:rPr>
          <w:rFonts w:ascii="Tahoma" w:hAnsi="Tahoma" w:cs="Tahoma"/>
        </w:rPr>
      </w:pPr>
    </w:p>
    <w:p w:rsidR="00C525BE" w:rsidRPr="008862F1" w:rsidRDefault="00C525BE" w:rsidP="00C525BE">
      <w:pPr>
        <w:keepNext/>
        <w:keepLines/>
        <w:jc w:val="both"/>
        <w:rPr>
          <w:rFonts w:ascii="Tahoma" w:hAnsi="Tahoma" w:cs="Tahoma"/>
        </w:rPr>
      </w:pPr>
      <w:r>
        <w:rPr>
          <w:rFonts w:ascii="Tahoma" w:hAnsi="Tahoma" w:cs="Tahoma"/>
        </w:rPr>
        <w:t xml:space="preserve">V primeru nastanka škode, ki jo naročnik utrpi zaradi neizpolnitve ali zamude izvajalca in bi nastala škoda presegla znesek pogodbene kazni, lahko naročnik poleg pogodbene kazni zahteva tudi razliko do popolne odškodnine za vso škodo, ki bi jo utrpel zaradi izvajalčeve zamude ali neizpolnitve pogodbenih obveznosti izvajalca. </w:t>
      </w:r>
    </w:p>
    <w:p w:rsidR="00C525BE" w:rsidRDefault="00C525BE" w:rsidP="00C525BE">
      <w:pPr>
        <w:keepNext/>
        <w:keepLines/>
        <w:jc w:val="both"/>
        <w:rPr>
          <w:rFonts w:ascii="Tahoma" w:hAnsi="Tahoma" w:cs="Tahoma"/>
        </w:rPr>
      </w:pPr>
    </w:p>
    <w:p w:rsidR="00C525BE" w:rsidRPr="008862F1" w:rsidRDefault="00C525BE" w:rsidP="001B7A1E">
      <w:pPr>
        <w:pStyle w:val="Odstavekseznama"/>
        <w:keepNext/>
        <w:keepLines/>
        <w:numPr>
          <w:ilvl w:val="0"/>
          <w:numId w:val="33"/>
        </w:numPr>
        <w:jc w:val="center"/>
        <w:rPr>
          <w:rFonts w:ascii="Tahoma" w:hAnsi="Tahoma" w:cs="Tahoma"/>
          <w:b/>
        </w:rPr>
      </w:pPr>
      <w:r w:rsidRPr="008862F1">
        <w:rPr>
          <w:rFonts w:ascii="Tahoma" w:hAnsi="Tahoma" w:cs="Tahoma"/>
          <w:b/>
        </w:rPr>
        <w:t>PREDSTAVNIKA POGODBENIH STRANK</w:t>
      </w:r>
    </w:p>
    <w:p w:rsidR="00C525BE" w:rsidRPr="00D5339D" w:rsidRDefault="00C525BE" w:rsidP="00C525BE">
      <w:pPr>
        <w:keepNext/>
        <w:keepLines/>
        <w:suppressAutoHyphens/>
        <w:jc w:val="center"/>
        <w:rPr>
          <w:rFonts w:ascii="Tahoma" w:hAnsi="Tahoma" w:cs="Tahoma"/>
          <w:b/>
          <w:color w:val="000000"/>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260E34">
        <w:rPr>
          <w:rFonts w:ascii="Tahoma" w:hAnsi="Tahoma" w:cs="Tahoma"/>
        </w:rPr>
        <w:t xml:space="preserve">Predstavnik naročnika, ki bo urejal vsa vprašanja, ki bodo nastala v zvezi z izvajanjem te pogodbe, je </w:t>
      </w:r>
      <w:r w:rsidR="001543FF">
        <w:rPr>
          <w:rFonts w:ascii="Tahoma" w:hAnsi="Tahoma" w:cs="Tahoma"/>
        </w:rPr>
        <w:t>Gregor Golja</w:t>
      </w:r>
      <w:r w:rsidR="00C2168B" w:rsidRPr="00393EE6">
        <w:rPr>
          <w:rFonts w:ascii="Tahoma" w:hAnsi="Tahoma" w:cs="Tahoma"/>
        </w:rPr>
        <w:t xml:space="preserve">, </w:t>
      </w:r>
      <w:r>
        <w:rPr>
          <w:rFonts w:ascii="Tahoma" w:hAnsi="Tahoma" w:cs="Tahoma"/>
        </w:rPr>
        <w:t>telefon</w:t>
      </w:r>
      <w:r w:rsidRPr="00B213DE">
        <w:rPr>
          <w:rFonts w:ascii="Tahoma" w:hAnsi="Tahoma" w:cs="Tahoma"/>
        </w:rPr>
        <w:t xml:space="preserve">: </w:t>
      </w:r>
      <w:r w:rsidR="001543FF" w:rsidRPr="00B213DE">
        <w:rPr>
          <w:rFonts w:ascii="Tahoma" w:hAnsi="Tahoma" w:cs="Tahoma"/>
        </w:rPr>
        <w:t>+</w:t>
      </w:r>
      <w:r w:rsidR="001543FF">
        <w:rPr>
          <w:rFonts w:ascii="Tahoma" w:hAnsi="Tahoma" w:cs="Tahoma"/>
        </w:rPr>
        <w:t xml:space="preserve"> 386 1 5875 322</w:t>
      </w:r>
      <w:r w:rsidRPr="00393EE6">
        <w:rPr>
          <w:rFonts w:ascii="Tahoma" w:hAnsi="Tahoma" w:cs="Tahoma"/>
        </w:rPr>
        <w:t xml:space="preserve">, e-pošta: </w:t>
      </w:r>
      <w:r w:rsidR="00C2168B">
        <w:rPr>
          <w:rFonts w:ascii="Tahoma" w:hAnsi="Tahoma" w:cs="Tahoma"/>
        </w:rPr>
        <w:t>gregor.golja@energetika.si</w:t>
      </w:r>
      <w:r w:rsidR="00C2168B" w:rsidRPr="00393EE6">
        <w:rPr>
          <w:rFonts w:ascii="Tahoma" w:hAnsi="Tahoma" w:cs="Tahoma"/>
        </w:rPr>
        <w:t xml:space="preserve">, </w:t>
      </w:r>
      <w:r w:rsidRPr="00393EE6">
        <w:rPr>
          <w:rFonts w:ascii="Tahoma" w:hAnsi="Tahoma" w:cs="Tahoma"/>
        </w:rPr>
        <w:t xml:space="preserve">v njegovi odsotnosti pa ga zamenjuje </w:t>
      </w:r>
      <w:r w:rsidR="00C2168B">
        <w:rPr>
          <w:rFonts w:ascii="Tahoma" w:hAnsi="Tahoma" w:cs="Tahoma"/>
        </w:rPr>
        <w:t>Marko Agrež</w:t>
      </w:r>
      <w:r w:rsidR="00C2168B" w:rsidRPr="00393EE6">
        <w:rPr>
          <w:rFonts w:ascii="Tahoma" w:hAnsi="Tahoma" w:cs="Tahoma"/>
        </w:rPr>
        <w:t xml:space="preserve">, </w:t>
      </w:r>
      <w:r w:rsidRPr="00393EE6">
        <w:rPr>
          <w:rFonts w:ascii="Tahoma" w:hAnsi="Tahoma" w:cs="Tahoma"/>
        </w:rPr>
        <w:t>tel</w:t>
      </w:r>
      <w:r>
        <w:rPr>
          <w:rFonts w:ascii="Tahoma" w:hAnsi="Tahoma" w:cs="Tahoma"/>
        </w:rPr>
        <w:t>efon</w:t>
      </w:r>
      <w:r w:rsidRPr="00393EE6">
        <w:rPr>
          <w:rFonts w:ascii="Tahoma" w:hAnsi="Tahoma" w:cs="Tahoma"/>
        </w:rPr>
        <w:t xml:space="preserve">: </w:t>
      </w:r>
      <w:r w:rsidR="001543FF" w:rsidRPr="00B213DE">
        <w:rPr>
          <w:rFonts w:ascii="Tahoma" w:hAnsi="Tahoma" w:cs="Tahoma"/>
        </w:rPr>
        <w:t>+</w:t>
      </w:r>
      <w:r w:rsidR="001543FF">
        <w:rPr>
          <w:rFonts w:ascii="Tahoma" w:hAnsi="Tahoma" w:cs="Tahoma"/>
        </w:rPr>
        <w:t xml:space="preserve"> 386 1 5875 241</w:t>
      </w:r>
      <w:r w:rsidRPr="00393EE6">
        <w:rPr>
          <w:rFonts w:ascii="Tahoma" w:hAnsi="Tahoma" w:cs="Tahoma"/>
        </w:rPr>
        <w:t xml:space="preserve">, e-pošta: </w:t>
      </w:r>
      <w:r w:rsidR="00C2168B">
        <w:rPr>
          <w:rFonts w:ascii="Tahoma" w:hAnsi="Tahoma" w:cs="Tahoma"/>
          <w:color w:val="0000FF"/>
          <w:u w:val="single"/>
        </w:rPr>
        <w:t>marko.agrez@energetika.si.</w:t>
      </w:r>
      <w:r w:rsidR="00C2168B" w:rsidRPr="00D5339D">
        <w:rPr>
          <w:rFonts w:ascii="Tahoma" w:hAnsi="Tahoma" w:cs="Tahoma"/>
        </w:rPr>
        <w:t xml:space="preserve"> </w:t>
      </w:r>
    </w:p>
    <w:p w:rsidR="00C525BE" w:rsidRPr="00D5339D" w:rsidRDefault="00C525BE" w:rsidP="00C525BE">
      <w:pPr>
        <w:keepNext/>
        <w:keepLines/>
        <w:jc w:val="both"/>
        <w:rPr>
          <w:rFonts w:ascii="Tahoma" w:hAnsi="Tahoma" w:cs="Tahoma"/>
        </w:rPr>
      </w:pPr>
      <w:r w:rsidRPr="00D5339D">
        <w:rPr>
          <w:rFonts w:ascii="Tahoma" w:hAnsi="Tahoma" w:cs="Tahoma"/>
        </w:rPr>
        <w:lastRenderedPageBreak/>
        <w:t xml:space="preserve">Predstavnik izvajalca, ki bo urejal vsa vprašanja, ki bodo nastala v zvezi z izvajanjem te pogodbe, je </w:t>
      </w:r>
      <w:r>
        <w:rPr>
          <w:rFonts w:ascii="Tahoma" w:hAnsi="Tahoma" w:cs="Tahoma"/>
        </w:rPr>
        <w:t>……………………………., telefon</w:t>
      </w:r>
      <w:r w:rsidRPr="00D5339D">
        <w:rPr>
          <w:rFonts w:ascii="Tahoma" w:hAnsi="Tahoma" w:cs="Tahoma"/>
        </w:rPr>
        <w:t xml:space="preserve">: </w:t>
      </w:r>
      <w:r>
        <w:rPr>
          <w:rFonts w:ascii="Tahoma" w:hAnsi="Tahoma" w:cs="Tahoma"/>
        </w:rPr>
        <w:t>……………………….</w:t>
      </w:r>
      <w:r w:rsidRPr="00D5339D">
        <w:rPr>
          <w:rFonts w:ascii="Tahoma" w:hAnsi="Tahoma" w:cs="Tahoma"/>
        </w:rPr>
        <w:t xml:space="preserve">, e-pošta: </w:t>
      </w:r>
      <w:r>
        <w:rPr>
          <w:rFonts w:ascii="Tahoma" w:hAnsi="Tahoma" w:cs="Tahoma"/>
        </w:rPr>
        <w:t>………………………</w:t>
      </w:r>
      <w:r w:rsidRPr="00D5339D">
        <w:rPr>
          <w:rFonts w:ascii="Tahoma" w:hAnsi="Tahoma" w:cs="Tahoma"/>
        </w:rPr>
        <w:t xml:space="preserve">, v njegovi odsotnosti pa ga zamenjuje </w:t>
      </w:r>
      <w:r>
        <w:rPr>
          <w:rFonts w:ascii="Tahoma" w:hAnsi="Tahoma" w:cs="Tahoma"/>
        </w:rPr>
        <w:t>…………………………., telefon</w:t>
      </w:r>
      <w:r w:rsidRPr="00D5339D">
        <w:rPr>
          <w:rFonts w:ascii="Tahoma" w:hAnsi="Tahoma" w:cs="Tahoma"/>
        </w:rPr>
        <w:t xml:space="preserve">: </w:t>
      </w:r>
      <w:r>
        <w:rPr>
          <w:rFonts w:ascii="Tahoma" w:hAnsi="Tahoma" w:cs="Tahoma"/>
        </w:rPr>
        <w:t>………………………..</w:t>
      </w:r>
      <w:r w:rsidRPr="00D5339D">
        <w:rPr>
          <w:rFonts w:ascii="Tahoma" w:hAnsi="Tahoma" w:cs="Tahoma"/>
        </w:rPr>
        <w:t xml:space="preserve">, e-pošta: </w:t>
      </w:r>
      <w:r>
        <w:rPr>
          <w:rFonts w:ascii="Tahoma" w:hAnsi="Tahoma" w:cs="Tahoma"/>
        </w:rPr>
        <w:t>………………………..</w:t>
      </w:r>
      <w:r w:rsidRPr="00D5339D">
        <w:rPr>
          <w:rFonts w:ascii="Tahoma" w:hAnsi="Tahoma" w:cs="Tahoma"/>
        </w:rPr>
        <w:t>.</w:t>
      </w:r>
    </w:p>
    <w:p w:rsidR="00C525BE" w:rsidRPr="00D5339D" w:rsidRDefault="00C525BE" w:rsidP="00C525BE">
      <w:pPr>
        <w:keepNext/>
        <w:keepLines/>
        <w:jc w:val="both"/>
        <w:rPr>
          <w:rFonts w:ascii="Tahoma" w:hAnsi="Tahoma" w:cs="Tahoma"/>
        </w:rPr>
      </w:pPr>
    </w:p>
    <w:p w:rsidR="00C525BE" w:rsidRPr="00A07060" w:rsidRDefault="00C525BE" w:rsidP="00C525BE">
      <w:pPr>
        <w:keepNext/>
        <w:keepLines/>
        <w:tabs>
          <w:tab w:val="left" w:pos="567"/>
          <w:tab w:val="left" w:pos="1418"/>
          <w:tab w:val="left" w:pos="1702"/>
        </w:tabs>
        <w:jc w:val="both"/>
        <w:rPr>
          <w:rFonts w:ascii="Tahoma" w:hAnsi="Tahoma" w:cs="Tahoma"/>
        </w:rPr>
      </w:pPr>
      <w:r w:rsidRPr="00D5339D">
        <w:rPr>
          <w:rFonts w:ascii="Tahoma" w:hAnsi="Tahoma" w:cs="Tahoma"/>
        </w:rPr>
        <w:t xml:space="preserve">Predstavnik naročnika zastopa naročnika v vseh vprašanjih, ki se nanašajo na izvedbo del po tej pogodbi. </w:t>
      </w:r>
      <w:r w:rsidRPr="001E1197">
        <w:rPr>
          <w:rFonts w:ascii="Tahoma" w:hAnsi="Tahoma" w:cs="Tahoma"/>
        </w:rPr>
        <w:t xml:space="preserve">Predstavnik naročnika sodeluje s predstavnikom izvajalca ves čas veljavnosti pogodbe in mu nudi vse potrebne podatke, ki jih je na podlagi obveznosti po tej pogodbi dolžan dajati. </w:t>
      </w:r>
    </w:p>
    <w:p w:rsidR="00C525BE" w:rsidRPr="00E53C72" w:rsidRDefault="00C525BE" w:rsidP="00C525BE">
      <w:pPr>
        <w:keepNext/>
        <w:keepLines/>
        <w:tabs>
          <w:tab w:val="left" w:pos="567"/>
          <w:tab w:val="left" w:pos="1418"/>
          <w:tab w:val="left" w:pos="1702"/>
        </w:tabs>
        <w:jc w:val="both"/>
        <w:rPr>
          <w:rFonts w:ascii="Tahoma" w:hAnsi="Tahoma" w:cs="Tahoma"/>
        </w:rPr>
      </w:pPr>
    </w:p>
    <w:p w:rsidR="00C525BE" w:rsidRPr="001E1197" w:rsidRDefault="00C525BE" w:rsidP="00C525BE">
      <w:pPr>
        <w:keepNext/>
        <w:keepLines/>
        <w:tabs>
          <w:tab w:val="left" w:pos="567"/>
          <w:tab w:val="left" w:pos="1418"/>
          <w:tab w:val="left" w:pos="1702"/>
        </w:tabs>
        <w:jc w:val="both"/>
        <w:rPr>
          <w:rFonts w:ascii="Tahoma" w:hAnsi="Tahoma" w:cs="Tahoma"/>
        </w:rPr>
      </w:pPr>
      <w:r w:rsidRPr="00DD7A9C">
        <w:rPr>
          <w:rFonts w:ascii="Tahoma" w:hAnsi="Tahoma" w:cs="Tahoma"/>
        </w:rPr>
        <w:t>Predstavnik izvajalca zastopa izvaj</w:t>
      </w:r>
      <w:r w:rsidRPr="001E1197">
        <w:rPr>
          <w:rFonts w:ascii="Tahoma" w:hAnsi="Tahoma" w:cs="Tahoma"/>
        </w:rPr>
        <w:t>alca v vseh vprašanjih, ki se nanašajo na izvedbo del po tej pogodbi. Predstavnik izvajalca je dolžan neposredno sodelovati s predstavnikom naročnika ves čas veljavnosti pogodbe.</w:t>
      </w:r>
    </w:p>
    <w:p w:rsidR="00C525BE" w:rsidRPr="001E1197" w:rsidRDefault="00C525BE" w:rsidP="00C525BE">
      <w:pPr>
        <w:keepNext/>
        <w:keepLines/>
        <w:tabs>
          <w:tab w:val="left" w:pos="567"/>
          <w:tab w:val="left" w:pos="1418"/>
          <w:tab w:val="left" w:pos="1702"/>
        </w:tabs>
        <w:jc w:val="both"/>
        <w:rPr>
          <w:rFonts w:ascii="Tahoma" w:hAnsi="Tahoma" w:cs="Tahoma"/>
        </w:rPr>
      </w:pPr>
      <w:r w:rsidRPr="001E1197">
        <w:rPr>
          <w:rFonts w:ascii="Tahoma" w:hAnsi="Tahoma" w:cs="Tahoma"/>
        </w:rPr>
        <w:t xml:space="preserve"> </w:t>
      </w:r>
    </w:p>
    <w:p w:rsidR="00C525BE" w:rsidRPr="001E1197" w:rsidRDefault="00C525BE" w:rsidP="00C525BE">
      <w:pPr>
        <w:keepNext/>
        <w:keepLines/>
        <w:tabs>
          <w:tab w:val="left" w:pos="567"/>
          <w:tab w:val="left" w:pos="1418"/>
          <w:tab w:val="left" w:pos="1702"/>
        </w:tabs>
        <w:jc w:val="both"/>
        <w:rPr>
          <w:rFonts w:ascii="Tahoma" w:hAnsi="Tahoma" w:cs="Tahoma"/>
          <w:bCs/>
        </w:rPr>
      </w:pPr>
      <w:r w:rsidRPr="001E1197">
        <w:rPr>
          <w:rFonts w:ascii="Tahoma" w:hAnsi="Tahoma" w:cs="Tahoma"/>
        </w:rPr>
        <w:t>Pogodbeni stranki sta se dolžni medsebojno obvestiti o zamenjavi svojih predstavnikov, in sicer pisno (po elektronski pošti), z navedbo datuma primopredaje poslov. Pisno obvestilo o tem mora prejeti naročnik oziroma izvajalec najkasneje v treh (3) dneh pred navedenim dnevom primopredaje poslov.</w:t>
      </w:r>
    </w:p>
    <w:p w:rsidR="00C525BE" w:rsidRDefault="00C525BE" w:rsidP="00C525BE">
      <w:pPr>
        <w:keepNext/>
        <w:keepLines/>
        <w:tabs>
          <w:tab w:val="left" w:pos="567"/>
          <w:tab w:val="left" w:pos="1418"/>
          <w:tab w:val="left" w:pos="1702"/>
        </w:tabs>
        <w:jc w:val="both"/>
        <w:rPr>
          <w:rFonts w:ascii="Tahoma" w:hAnsi="Tahoma" w:cs="Tahoma"/>
        </w:rPr>
      </w:pPr>
    </w:p>
    <w:p w:rsidR="00C525BE" w:rsidRDefault="00C525BE" w:rsidP="001B7A1E">
      <w:pPr>
        <w:pStyle w:val="Odstavekseznama"/>
        <w:keepNext/>
        <w:keepLines/>
        <w:numPr>
          <w:ilvl w:val="0"/>
          <w:numId w:val="33"/>
        </w:numPr>
        <w:jc w:val="center"/>
        <w:rPr>
          <w:rFonts w:ascii="Tahoma" w:hAnsi="Tahoma" w:cs="Tahoma"/>
          <w:b/>
        </w:rPr>
      </w:pPr>
      <w:r w:rsidRPr="008862F1">
        <w:rPr>
          <w:rFonts w:ascii="Tahoma" w:hAnsi="Tahoma" w:cs="Tahoma"/>
          <w:b/>
        </w:rPr>
        <w:t>ODSTOP OD POGODBE</w:t>
      </w:r>
    </w:p>
    <w:p w:rsidR="00C525BE" w:rsidRPr="008862F1" w:rsidRDefault="00C525BE" w:rsidP="00C525BE">
      <w:pPr>
        <w:pStyle w:val="Odstavekseznama"/>
        <w:keepNext/>
        <w:keepLines/>
        <w:ind w:left="720"/>
        <w:rPr>
          <w:rFonts w:ascii="Tahoma" w:hAnsi="Tahoma" w:cs="Tahoma"/>
          <w:b/>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Naročnik lahko odstopi od pogodbe z obvestilom, poslanim izvajalcu s priporočeno pošiljko po pošti, če izvajalec:</w:t>
      </w:r>
    </w:p>
    <w:p w:rsidR="00C525BE" w:rsidRPr="00D5339D" w:rsidRDefault="00C525BE" w:rsidP="001B7A1E">
      <w:pPr>
        <w:keepNext/>
        <w:keepLines/>
        <w:numPr>
          <w:ilvl w:val="0"/>
          <w:numId w:val="30"/>
        </w:numPr>
        <w:ind w:left="284" w:hanging="284"/>
        <w:jc w:val="both"/>
        <w:rPr>
          <w:rFonts w:ascii="Tahoma" w:eastAsia="Calibri" w:hAnsi="Tahoma" w:cs="Tahoma"/>
        </w:rPr>
      </w:pPr>
      <w:r w:rsidRPr="00D5339D">
        <w:rPr>
          <w:rFonts w:ascii="Tahoma" w:eastAsia="Calibri" w:hAnsi="Tahoma" w:cs="Tahoma"/>
        </w:rPr>
        <w:t>ne dosega pogodbeno dogovorjene kvalitete in te ne vzpostavi niti v naknadnem roku, ki mu ga določi naročnik,</w:t>
      </w:r>
    </w:p>
    <w:p w:rsidR="00C525BE" w:rsidRPr="00D5339D" w:rsidRDefault="00C525BE" w:rsidP="001B7A1E">
      <w:pPr>
        <w:keepNext/>
        <w:keepLines/>
        <w:numPr>
          <w:ilvl w:val="0"/>
          <w:numId w:val="30"/>
        </w:numPr>
        <w:ind w:left="284" w:hanging="284"/>
        <w:jc w:val="both"/>
        <w:rPr>
          <w:rFonts w:ascii="Tahoma" w:eastAsia="Calibri" w:hAnsi="Tahoma" w:cs="Tahoma"/>
        </w:rPr>
      </w:pPr>
      <w:r w:rsidRPr="00D5339D">
        <w:rPr>
          <w:rFonts w:ascii="Tahoma" w:eastAsia="Calibri" w:hAnsi="Tahoma" w:cs="Tahoma"/>
        </w:rPr>
        <w:t xml:space="preserve">ne izpolnjuje ali nepravilno izpolnjuje svoje </w:t>
      </w:r>
      <w:r>
        <w:rPr>
          <w:rFonts w:ascii="Tahoma" w:eastAsia="Calibri" w:hAnsi="Tahoma" w:cs="Tahoma"/>
        </w:rPr>
        <w:t xml:space="preserve">pogodbene </w:t>
      </w:r>
      <w:r w:rsidRPr="00D5339D">
        <w:rPr>
          <w:rFonts w:ascii="Tahoma" w:eastAsia="Calibri" w:hAnsi="Tahoma" w:cs="Tahoma"/>
        </w:rPr>
        <w:t xml:space="preserve">obveznosti </w:t>
      </w:r>
      <w:r>
        <w:rPr>
          <w:rFonts w:ascii="Tahoma" w:eastAsia="Calibri" w:hAnsi="Tahoma" w:cs="Tahoma"/>
        </w:rPr>
        <w:t>in teh ne izpolnjuje niti</w:t>
      </w:r>
      <w:r w:rsidRPr="00D5339D">
        <w:rPr>
          <w:rFonts w:ascii="Tahoma" w:eastAsia="Calibri" w:hAnsi="Tahoma" w:cs="Tahoma"/>
        </w:rPr>
        <w:t xml:space="preserve"> po naknadno določenem roku s strani naročnika,</w:t>
      </w:r>
    </w:p>
    <w:p w:rsidR="00C525BE" w:rsidRPr="00D5339D" w:rsidRDefault="00C525BE" w:rsidP="001B7A1E">
      <w:pPr>
        <w:keepNext/>
        <w:keepLines/>
        <w:numPr>
          <w:ilvl w:val="0"/>
          <w:numId w:val="30"/>
        </w:numPr>
        <w:ind w:left="284" w:hanging="284"/>
        <w:jc w:val="both"/>
        <w:rPr>
          <w:rFonts w:ascii="Tahoma" w:eastAsia="Calibri" w:hAnsi="Tahoma" w:cs="Tahoma"/>
        </w:rPr>
      </w:pPr>
      <w:r>
        <w:rPr>
          <w:rFonts w:ascii="Tahoma" w:eastAsia="Calibri" w:hAnsi="Tahoma" w:cs="Tahoma"/>
        </w:rPr>
        <w:t>ne izpolnjuje ali neredno izpolnjuje svoje</w:t>
      </w:r>
      <w:r w:rsidRPr="00D5339D">
        <w:rPr>
          <w:rFonts w:ascii="Tahoma" w:eastAsia="Calibri" w:hAnsi="Tahoma" w:cs="Tahoma"/>
        </w:rPr>
        <w:t xml:space="preserve"> obveznosti do </w:t>
      </w:r>
      <w:r>
        <w:rPr>
          <w:rFonts w:ascii="Tahoma" w:eastAsia="Calibri" w:hAnsi="Tahoma" w:cs="Tahoma"/>
        </w:rPr>
        <w:t>podizvajalcev v zvezi pogodbenimi deli ter teh ne izpolnjuje niti po naknadno določenem roku s strani naročnika,</w:t>
      </w:r>
    </w:p>
    <w:p w:rsidR="00C525BE" w:rsidRPr="00D5339D" w:rsidRDefault="00C525BE" w:rsidP="001B7A1E">
      <w:pPr>
        <w:keepNext/>
        <w:keepLines/>
        <w:numPr>
          <w:ilvl w:val="0"/>
          <w:numId w:val="30"/>
        </w:numPr>
        <w:ind w:left="284" w:hanging="284"/>
        <w:jc w:val="both"/>
        <w:rPr>
          <w:rFonts w:ascii="Tahoma" w:eastAsia="Calibri" w:hAnsi="Tahoma" w:cs="Tahoma"/>
        </w:rPr>
      </w:pPr>
      <w:r>
        <w:rPr>
          <w:rFonts w:ascii="Tahoma" w:eastAsia="Calibri" w:hAnsi="Tahoma" w:cs="Tahoma"/>
        </w:rPr>
        <w:t xml:space="preserve">ne izpolnjuje ali </w:t>
      </w:r>
      <w:r w:rsidRPr="00D5339D">
        <w:rPr>
          <w:rFonts w:ascii="Tahoma" w:eastAsia="Calibri" w:hAnsi="Tahoma" w:cs="Tahoma"/>
        </w:rPr>
        <w:t xml:space="preserve">neredno poravnava obveznosti do svojih </w:t>
      </w:r>
      <w:r>
        <w:rPr>
          <w:rFonts w:ascii="Tahoma" w:eastAsia="Calibri" w:hAnsi="Tahoma" w:cs="Tahoma"/>
        </w:rPr>
        <w:t>delavcev ter teh ne izpolnjuje niti po naknadno določenem roku s strani naročnika</w:t>
      </w:r>
      <w:r w:rsidRPr="00D5339D">
        <w:rPr>
          <w:rFonts w:ascii="Tahoma" w:eastAsia="Calibri" w:hAnsi="Tahoma" w:cs="Tahoma"/>
        </w:rPr>
        <w:t>,</w:t>
      </w:r>
    </w:p>
    <w:p w:rsidR="00C525BE" w:rsidRPr="00D5339D" w:rsidRDefault="00C525BE" w:rsidP="001B7A1E">
      <w:pPr>
        <w:keepNext/>
        <w:keepLines/>
        <w:numPr>
          <w:ilvl w:val="0"/>
          <w:numId w:val="30"/>
        </w:numPr>
        <w:ind w:left="284" w:hanging="284"/>
        <w:jc w:val="both"/>
        <w:rPr>
          <w:rFonts w:ascii="Tahoma" w:eastAsia="Calibri" w:hAnsi="Tahoma" w:cs="Tahoma"/>
        </w:rPr>
      </w:pPr>
      <w:r w:rsidRPr="00D5339D">
        <w:rPr>
          <w:rFonts w:ascii="Tahoma" w:eastAsia="Calibri" w:hAnsi="Tahoma" w:cs="Tahoma"/>
        </w:rPr>
        <w:t>poviša cene v času veljavnosti pogodbe,</w:t>
      </w:r>
    </w:p>
    <w:p w:rsidR="00C525BE" w:rsidRPr="00D5339D" w:rsidRDefault="00C525BE" w:rsidP="001B7A1E">
      <w:pPr>
        <w:keepNext/>
        <w:keepLines/>
        <w:numPr>
          <w:ilvl w:val="0"/>
          <w:numId w:val="30"/>
        </w:numPr>
        <w:ind w:left="284" w:hanging="284"/>
        <w:jc w:val="both"/>
        <w:rPr>
          <w:rFonts w:ascii="Tahoma" w:eastAsia="Calibri" w:hAnsi="Tahoma" w:cs="Tahoma"/>
        </w:rPr>
      </w:pPr>
      <w:r w:rsidRPr="00D5339D">
        <w:rPr>
          <w:rFonts w:ascii="Tahoma" w:eastAsia="Calibri" w:hAnsi="Tahoma" w:cs="Tahoma"/>
        </w:rPr>
        <w:t xml:space="preserve">preda izvedbo pogodbenih obveznosti </w:t>
      </w:r>
      <w:r>
        <w:rPr>
          <w:rFonts w:ascii="Tahoma" w:eastAsia="Calibri" w:hAnsi="Tahoma" w:cs="Tahoma"/>
        </w:rPr>
        <w:t xml:space="preserve">v podizvajanje </w:t>
      </w:r>
      <w:r w:rsidRPr="00D5339D">
        <w:rPr>
          <w:rFonts w:ascii="Tahoma" w:eastAsia="Calibri" w:hAnsi="Tahoma" w:cs="Tahoma"/>
        </w:rPr>
        <w:t>tretji osebi brez predhodnega pisnega soglasja naročnika,</w:t>
      </w:r>
    </w:p>
    <w:p w:rsidR="00C525BE" w:rsidRDefault="00C525BE" w:rsidP="001B7A1E">
      <w:pPr>
        <w:keepNext/>
        <w:keepLines/>
        <w:numPr>
          <w:ilvl w:val="0"/>
          <w:numId w:val="30"/>
        </w:numPr>
        <w:tabs>
          <w:tab w:val="left" w:pos="284"/>
          <w:tab w:val="left" w:pos="1702"/>
        </w:tabs>
        <w:ind w:left="284" w:hanging="284"/>
        <w:jc w:val="both"/>
        <w:rPr>
          <w:rFonts w:ascii="Tahoma" w:hAnsi="Tahoma" w:cs="Tahoma"/>
        </w:rPr>
      </w:pPr>
      <w:r w:rsidRPr="00D5339D">
        <w:rPr>
          <w:rFonts w:ascii="Tahoma" w:hAnsi="Tahoma" w:cs="Tahoma"/>
        </w:rPr>
        <w:t>prekine z izvedbo pogodbenih obveznosti brez predhodnega pisnega soglasja naročnika</w:t>
      </w:r>
      <w:r>
        <w:rPr>
          <w:rFonts w:ascii="Tahoma" w:hAnsi="Tahoma" w:cs="Tahoma"/>
        </w:rPr>
        <w:t>.</w:t>
      </w:r>
    </w:p>
    <w:p w:rsidR="00C525BE" w:rsidRPr="00F02F65" w:rsidRDefault="00C525BE" w:rsidP="00C525BE">
      <w:pPr>
        <w:keepNext/>
        <w:keepLines/>
        <w:tabs>
          <w:tab w:val="left" w:pos="284"/>
          <w:tab w:val="left" w:pos="1702"/>
        </w:tabs>
        <w:ind w:left="284"/>
        <w:jc w:val="both"/>
        <w:rPr>
          <w:rFonts w:ascii="Tahoma" w:hAnsi="Tahoma" w:cs="Tahoma"/>
        </w:rPr>
      </w:pPr>
    </w:p>
    <w:p w:rsidR="00C525BE" w:rsidRPr="00CC5197" w:rsidRDefault="00C525BE" w:rsidP="00C525BE">
      <w:pPr>
        <w:keepNext/>
        <w:keepLines/>
        <w:jc w:val="both"/>
        <w:rPr>
          <w:rFonts w:ascii="Tahoma" w:hAnsi="Tahoma" w:cs="Tahoma"/>
        </w:rPr>
      </w:pPr>
      <w:r w:rsidRPr="00CC5197">
        <w:rPr>
          <w:rFonts w:ascii="Tahoma" w:hAnsi="Tahoma" w:cs="Tahoma"/>
        </w:rPr>
        <w:t xml:space="preserve">V teh primerih, razen kadar pogodba izrecno ne določa drugače, bo naročnik izvajalca pisno opozoril in pozval k izpolnitvi svojih obveznost ter mu določil rok za izpolnitev. Če izvajalec ne upošteva pisnega opozorila naročnika, bo naročnik unovčil finančno zavarovanje za dobro izvedbo pogodbenih in od pogodbe odstopil, brez kakršnekoli obveznosti do izvajalca, izvajalec pa je dolžan naročniku povrniti vso nastalo škodo zaradi neizpolnjevanje pogodbenih obveznosti. </w:t>
      </w:r>
    </w:p>
    <w:p w:rsidR="00C525BE" w:rsidRDefault="00C525BE" w:rsidP="00C525BE">
      <w:pPr>
        <w:keepNext/>
        <w:keepLines/>
        <w:tabs>
          <w:tab w:val="left" w:pos="709"/>
          <w:tab w:val="left" w:pos="1702"/>
        </w:tabs>
        <w:ind w:left="1701" w:hanging="1701"/>
        <w:jc w:val="both"/>
        <w:rPr>
          <w:rFonts w:ascii="Tahoma" w:hAnsi="Tahoma" w:cs="Tahoma"/>
        </w:rPr>
      </w:pPr>
    </w:p>
    <w:p w:rsidR="00C525BE" w:rsidRDefault="00C525BE" w:rsidP="00C525BE">
      <w:pPr>
        <w:keepNext/>
        <w:keepLines/>
        <w:jc w:val="both"/>
        <w:rPr>
          <w:rFonts w:ascii="Tahoma" w:hAnsi="Tahoma" w:cs="Tahoma"/>
        </w:rPr>
      </w:pPr>
      <w:r>
        <w:rPr>
          <w:rFonts w:ascii="Tahoma" w:hAnsi="Tahoma" w:cs="Tahoma"/>
        </w:rPr>
        <w:t>Odstop od pogodbe prične učinkovati 15 (petnajst) dni od dneva, ko izvajalec prejme izjavo naročnika o odstopu od pogodbe.</w:t>
      </w:r>
    </w:p>
    <w:p w:rsidR="00C525BE" w:rsidRDefault="00C525BE" w:rsidP="00C525BE">
      <w:pPr>
        <w:keepNext/>
        <w:keepLines/>
        <w:jc w:val="both"/>
        <w:rPr>
          <w:rFonts w:ascii="Tahoma" w:hAnsi="Tahoma" w:cs="Tahoma"/>
        </w:rPr>
      </w:pPr>
    </w:p>
    <w:p w:rsidR="00C525BE" w:rsidRDefault="00C525BE" w:rsidP="001E0F49">
      <w:pPr>
        <w:keepNext/>
        <w:keepLines/>
        <w:numPr>
          <w:ilvl w:val="1"/>
          <w:numId w:val="32"/>
        </w:numPr>
        <w:ind w:left="426" w:hanging="426"/>
        <w:jc w:val="center"/>
        <w:rPr>
          <w:rFonts w:ascii="Tahoma" w:hAnsi="Tahoma" w:cs="Tahoma"/>
        </w:rPr>
      </w:pPr>
      <w:r>
        <w:rPr>
          <w:rFonts w:ascii="Tahoma" w:hAnsi="Tahoma" w:cs="Tahoma"/>
        </w:rPr>
        <w:t>č</w:t>
      </w:r>
      <w:r w:rsidRPr="008862F1">
        <w:rPr>
          <w:rFonts w:ascii="Tahoma" w:hAnsi="Tahoma" w:cs="Tahoma"/>
        </w:rPr>
        <w:t>len</w:t>
      </w:r>
    </w:p>
    <w:p w:rsidR="005604E5" w:rsidRDefault="005604E5" w:rsidP="00C525BE">
      <w:pPr>
        <w:keepNext/>
        <w:keepLines/>
        <w:numPr>
          <w:ilvl w:val="12"/>
          <w:numId w:val="0"/>
        </w:numPr>
        <w:ind w:right="7"/>
        <w:jc w:val="both"/>
        <w:rPr>
          <w:rFonts w:ascii="Tahoma" w:hAnsi="Tahoma" w:cs="Tahoma"/>
        </w:rPr>
      </w:pPr>
    </w:p>
    <w:p w:rsidR="00C525BE" w:rsidRPr="00E45A3E" w:rsidRDefault="00C525BE" w:rsidP="00C525BE">
      <w:pPr>
        <w:keepNext/>
        <w:keepLines/>
        <w:numPr>
          <w:ilvl w:val="12"/>
          <w:numId w:val="0"/>
        </w:numPr>
        <w:ind w:right="7"/>
        <w:jc w:val="both"/>
        <w:rPr>
          <w:rFonts w:ascii="Tahoma" w:hAnsi="Tahoma" w:cs="Tahoma"/>
        </w:rPr>
      </w:pPr>
      <w:r>
        <w:rPr>
          <w:rFonts w:ascii="Tahoma" w:hAnsi="Tahoma" w:cs="Tahoma"/>
        </w:rPr>
        <w:t xml:space="preserve">Naročnik lahko v času veljavnosti pogodbe </w:t>
      </w:r>
      <w:r w:rsidRPr="00E45A3E">
        <w:rPr>
          <w:rFonts w:ascii="Tahoma" w:hAnsi="Tahoma" w:cs="Tahoma"/>
        </w:rPr>
        <w:t xml:space="preserve">odstopi od izvedbe </w:t>
      </w:r>
      <w:r>
        <w:rPr>
          <w:rFonts w:ascii="Tahoma" w:hAnsi="Tahoma" w:cs="Tahoma"/>
        </w:rPr>
        <w:t>pogodbe</w:t>
      </w:r>
      <w:r w:rsidRPr="00E45A3E">
        <w:rPr>
          <w:rFonts w:ascii="Tahoma" w:hAnsi="Tahoma" w:cs="Tahoma"/>
        </w:rPr>
        <w:t xml:space="preserve">, v kolikor bi se po </w:t>
      </w:r>
      <w:r>
        <w:rPr>
          <w:rFonts w:ascii="Tahoma" w:hAnsi="Tahoma" w:cs="Tahoma"/>
        </w:rPr>
        <w:t>začetku</w:t>
      </w:r>
      <w:r w:rsidRPr="00E45A3E">
        <w:rPr>
          <w:rFonts w:ascii="Tahoma" w:hAnsi="Tahoma" w:cs="Tahoma"/>
        </w:rPr>
        <w:t xml:space="preserve"> izvajanja </w:t>
      </w:r>
      <w:r>
        <w:rPr>
          <w:rFonts w:ascii="Tahoma" w:hAnsi="Tahoma" w:cs="Tahoma"/>
        </w:rPr>
        <w:t>del</w:t>
      </w:r>
      <w:r w:rsidRPr="00E45A3E">
        <w:rPr>
          <w:rFonts w:ascii="Tahoma" w:hAnsi="Tahoma" w:cs="Tahoma"/>
        </w:rPr>
        <w:t xml:space="preserve"> oz</w:t>
      </w:r>
      <w:r>
        <w:rPr>
          <w:rFonts w:ascii="Tahoma" w:hAnsi="Tahoma" w:cs="Tahoma"/>
        </w:rPr>
        <w:t>iroma</w:t>
      </w:r>
      <w:r w:rsidRPr="00E45A3E">
        <w:rPr>
          <w:rFonts w:ascii="Tahoma" w:hAnsi="Tahoma" w:cs="Tahoma"/>
        </w:rPr>
        <w:t xml:space="preserve"> tekom izvajanja le-teh spremenile okoliščine na strani naročnika tako, da predmet </w:t>
      </w:r>
      <w:r>
        <w:rPr>
          <w:rFonts w:ascii="Tahoma" w:hAnsi="Tahoma" w:cs="Tahoma"/>
        </w:rPr>
        <w:t>pogodbe</w:t>
      </w:r>
      <w:r w:rsidRPr="00E45A3E">
        <w:rPr>
          <w:rFonts w:ascii="Tahoma" w:hAnsi="Tahoma" w:cs="Tahoma"/>
        </w:rPr>
        <w:t xml:space="preserve"> ne bi več ustrezal potrebam naročnika, ali kadar sredstva za izvedbo pogodbenih obveznosti niso več zagotovljena ali ni več potrebe po izvedbi predmeta pogodbe, ali zaradi odločitve državnih organov ali drugih okoliščin, na katere naročnik ne bi imel vpliva. V takem primeru izvajalcu ne pripada odškodnina, upravičen pa je do plačila za že izvedena </w:t>
      </w:r>
      <w:r w:rsidR="001F37A5">
        <w:rPr>
          <w:rFonts w:ascii="Tahoma" w:hAnsi="Tahoma" w:cs="Tahoma"/>
        </w:rPr>
        <w:t xml:space="preserve">in potrjena </w:t>
      </w:r>
      <w:r w:rsidRPr="00E45A3E">
        <w:rPr>
          <w:rFonts w:ascii="Tahoma" w:hAnsi="Tahoma" w:cs="Tahoma"/>
        </w:rPr>
        <w:t>dela.</w:t>
      </w:r>
    </w:p>
    <w:p w:rsidR="00C525BE" w:rsidRPr="000B1A2A" w:rsidRDefault="00C525BE" w:rsidP="00C525BE">
      <w:pPr>
        <w:keepNext/>
        <w:keepLines/>
        <w:rPr>
          <w:rFonts w:ascii="Tahoma" w:hAnsi="Tahoma" w:cs="Tahoma"/>
        </w:rPr>
      </w:pPr>
    </w:p>
    <w:p w:rsidR="00C525BE" w:rsidRPr="008862F1" w:rsidRDefault="00C525BE" w:rsidP="001E0F49">
      <w:pPr>
        <w:keepNext/>
        <w:keepLines/>
        <w:numPr>
          <w:ilvl w:val="1"/>
          <w:numId w:val="32"/>
        </w:numPr>
        <w:ind w:left="426" w:hanging="426"/>
        <w:jc w:val="center"/>
        <w:rPr>
          <w:rFonts w:ascii="Tahoma" w:hAnsi="Tahoma" w:cs="Tahoma"/>
        </w:rPr>
      </w:pPr>
      <w:r>
        <w:rPr>
          <w:rFonts w:ascii="Tahoma" w:hAnsi="Tahoma" w:cs="Tahoma"/>
        </w:rPr>
        <w:t>člen</w:t>
      </w:r>
    </w:p>
    <w:p w:rsidR="00C525BE" w:rsidRPr="00D5339D" w:rsidRDefault="00C525BE" w:rsidP="00C525BE">
      <w:pPr>
        <w:keepNext/>
        <w:keepLines/>
        <w:tabs>
          <w:tab w:val="left" w:pos="284"/>
          <w:tab w:val="left" w:pos="1702"/>
        </w:tabs>
        <w:jc w:val="both"/>
        <w:rPr>
          <w:rFonts w:ascii="Tahoma" w:hAnsi="Tahoma" w:cs="Tahoma"/>
        </w:rPr>
      </w:pPr>
    </w:p>
    <w:p w:rsidR="00C525BE" w:rsidRPr="00D5339D" w:rsidRDefault="00C525BE" w:rsidP="00C525BE">
      <w:pPr>
        <w:keepNext/>
        <w:keepLines/>
        <w:tabs>
          <w:tab w:val="left" w:pos="284"/>
          <w:tab w:val="left" w:pos="1702"/>
        </w:tabs>
        <w:jc w:val="both"/>
        <w:rPr>
          <w:rFonts w:ascii="Tahoma" w:hAnsi="Tahoma" w:cs="Tahoma"/>
        </w:rPr>
      </w:pPr>
      <w:r w:rsidRPr="00D5339D">
        <w:rPr>
          <w:rFonts w:ascii="Tahoma" w:hAnsi="Tahoma" w:cs="Tahoma"/>
        </w:rPr>
        <w:t>Med veljavnostjo pogodbe lahko naročnik ne glede na določbe zakona, ki ureja obligacijska razmerja, odstopi od pogodbe tudi v primerih iz 96. člena ZJN-3.</w:t>
      </w:r>
    </w:p>
    <w:p w:rsidR="00C525BE" w:rsidRPr="00D5339D" w:rsidRDefault="00C525BE" w:rsidP="00C525BE">
      <w:pPr>
        <w:keepNext/>
        <w:keepLines/>
        <w:tabs>
          <w:tab w:val="left" w:pos="284"/>
          <w:tab w:val="left" w:pos="1702"/>
        </w:tabs>
        <w:jc w:val="both"/>
        <w:rPr>
          <w:rFonts w:ascii="Tahoma" w:hAnsi="Tahoma" w:cs="Tahoma"/>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D5339D" w:rsidRDefault="00C525BE" w:rsidP="00C525BE">
      <w:pPr>
        <w:keepNext/>
        <w:keepLines/>
        <w:jc w:val="both"/>
        <w:rPr>
          <w:rFonts w:ascii="Tahoma" w:hAnsi="Tahoma" w:cs="Tahoma"/>
        </w:rPr>
      </w:pPr>
    </w:p>
    <w:p w:rsidR="00C525BE" w:rsidRDefault="00C525BE" w:rsidP="00C525BE">
      <w:pPr>
        <w:keepNext/>
        <w:keepLines/>
        <w:jc w:val="both"/>
        <w:rPr>
          <w:rFonts w:ascii="Tahoma" w:hAnsi="Tahoma" w:cs="Tahoma"/>
        </w:rPr>
      </w:pPr>
      <w:r w:rsidRPr="00D5339D">
        <w:rPr>
          <w:rFonts w:ascii="Tahoma" w:hAnsi="Tahoma" w:cs="Tahoma"/>
        </w:rPr>
        <w:t xml:space="preserve">Izvajalec ima pravico do odstopa od te pogodbe v primeru </w:t>
      </w:r>
      <w:r>
        <w:rPr>
          <w:rFonts w:ascii="Tahoma" w:hAnsi="Tahoma" w:cs="Tahoma"/>
        </w:rPr>
        <w:t xml:space="preserve">hujše </w:t>
      </w:r>
      <w:r w:rsidRPr="00D5339D">
        <w:rPr>
          <w:rFonts w:ascii="Tahoma" w:hAnsi="Tahoma" w:cs="Tahoma"/>
        </w:rPr>
        <w:t>krš</w:t>
      </w:r>
      <w:r>
        <w:rPr>
          <w:rFonts w:ascii="Tahoma" w:hAnsi="Tahoma" w:cs="Tahoma"/>
        </w:rPr>
        <w:t>itve</w:t>
      </w:r>
      <w:r w:rsidRPr="00D5339D">
        <w:rPr>
          <w:rFonts w:ascii="Tahoma" w:hAnsi="Tahoma" w:cs="Tahoma"/>
        </w:rPr>
        <w:t xml:space="preserve"> določil pogodbe s strani naročnika. V tem primeru </w:t>
      </w:r>
      <w:r>
        <w:rPr>
          <w:rFonts w:ascii="Tahoma" w:hAnsi="Tahoma" w:cs="Tahoma"/>
        </w:rPr>
        <w:t xml:space="preserve">je </w:t>
      </w:r>
      <w:r w:rsidRPr="00D5339D">
        <w:rPr>
          <w:rFonts w:ascii="Tahoma" w:hAnsi="Tahoma" w:cs="Tahoma"/>
        </w:rPr>
        <w:t xml:space="preserve">pogodba </w:t>
      </w:r>
      <w:r>
        <w:rPr>
          <w:rFonts w:ascii="Tahoma" w:hAnsi="Tahoma" w:cs="Tahoma"/>
        </w:rPr>
        <w:t>razvezana</w:t>
      </w:r>
      <w:r w:rsidRPr="00D5339D">
        <w:rPr>
          <w:rFonts w:ascii="Tahoma" w:hAnsi="Tahoma" w:cs="Tahoma"/>
        </w:rPr>
        <w:t>, ko naročnik prejme pisno obvestilo o odstopu od pogodbe z navedbo razloga za odstop s priporočeno pošiljko po pošti.</w:t>
      </w:r>
    </w:p>
    <w:p w:rsidR="00C525BE" w:rsidRPr="00D5339D" w:rsidRDefault="00C525BE" w:rsidP="00C525BE">
      <w:pPr>
        <w:keepNext/>
        <w:keepLines/>
        <w:jc w:val="both"/>
        <w:rPr>
          <w:rFonts w:ascii="Tahoma" w:hAnsi="Tahoma" w:cs="Tahoma"/>
        </w:rPr>
      </w:pPr>
    </w:p>
    <w:p w:rsidR="00C525BE" w:rsidRPr="00D5339D" w:rsidRDefault="00C525BE" w:rsidP="001E0F49">
      <w:pPr>
        <w:keepNext/>
        <w:keepLines/>
        <w:numPr>
          <w:ilvl w:val="1"/>
          <w:numId w:val="32"/>
        </w:numPr>
        <w:ind w:left="426" w:hanging="426"/>
        <w:jc w:val="center"/>
        <w:rPr>
          <w:rFonts w:ascii="Tahoma" w:hAnsi="Tahoma" w:cs="Tahoma"/>
        </w:rPr>
      </w:pPr>
      <w:r w:rsidRPr="00D5339D">
        <w:rPr>
          <w:rFonts w:ascii="Tahoma" w:hAnsi="Tahoma" w:cs="Tahoma"/>
        </w:rPr>
        <w:t>člen</w:t>
      </w:r>
    </w:p>
    <w:p w:rsidR="00C525BE" w:rsidRPr="00D5339D"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sidRPr="00D5339D">
        <w:rPr>
          <w:rFonts w:ascii="Tahoma" w:hAnsi="Tahoma" w:cs="Tahoma"/>
        </w:rPr>
        <w:t>Ta pogodba je sklenjena pod razveznim pogojem, ki se uresniči v primeru izpolnitve ene od naslednjih okoliščin:</w:t>
      </w:r>
    </w:p>
    <w:p w:rsidR="00C525BE" w:rsidRPr="00D5339D" w:rsidRDefault="00C525BE" w:rsidP="00C525BE">
      <w:pPr>
        <w:keepNext/>
        <w:keepLines/>
        <w:numPr>
          <w:ilvl w:val="0"/>
          <w:numId w:val="4"/>
        </w:numPr>
        <w:ind w:left="284" w:hanging="284"/>
        <w:jc w:val="both"/>
        <w:rPr>
          <w:rFonts w:ascii="Tahoma" w:hAnsi="Tahoma" w:cs="Tahoma"/>
          <w:color w:val="000000"/>
        </w:rPr>
      </w:pPr>
      <w:r w:rsidRPr="00D5339D">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rsidR="00C525BE" w:rsidRPr="003E05BE" w:rsidRDefault="00C525BE" w:rsidP="00562E81">
      <w:pPr>
        <w:keepNext/>
        <w:keepLines/>
        <w:numPr>
          <w:ilvl w:val="0"/>
          <w:numId w:val="4"/>
        </w:numPr>
        <w:ind w:left="284" w:hanging="284"/>
        <w:jc w:val="both"/>
        <w:rPr>
          <w:rFonts w:ascii="Tahoma" w:hAnsi="Tahoma" w:cs="Tahoma"/>
        </w:rPr>
      </w:pPr>
      <w:r w:rsidRPr="003E05BE">
        <w:rPr>
          <w:rFonts w:ascii="Tahoma" w:hAnsi="Tahoma" w:cs="Tahoma"/>
          <w:color w:val="000000"/>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w:t>
      </w:r>
      <w:r w:rsidRPr="002D1581">
        <w:rPr>
          <w:rFonts w:ascii="Tahoma" w:hAnsi="Tahoma" w:cs="Tahoma"/>
          <w:color w:val="0D0D0D" w:themeColor="text1" w:themeTint="F2"/>
        </w:rPr>
        <w:t>črno</w:t>
      </w:r>
      <w:r w:rsidR="003E05BE" w:rsidRPr="002D1581">
        <w:rPr>
          <w:rFonts w:ascii="Tahoma" w:hAnsi="Tahoma" w:cs="Tahoma"/>
          <w:color w:val="0D0D0D" w:themeColor="text1" w:themeTint="F2"/>
        </w:rPr>
        <w:t xml:space="preserve"> </w:t>
      </w:r>
      <w:r w:rsidRPr="002D1581">
        <w:rPr>
          <w:rFonts w:ascii="Tahoma" w:hAnsi="Tahoma" w:cs="Tahoma"/>
          <w:color w:val="0D0D0D" w:themeColor="text1" w:themeTint="F2"/>
        </w:rPr>
        <w:t xml:space="preserve">in za kateri </w:t>
      </w:r>
      <w:r w:rsidRPr="003E05BE">
        <w:rPr>
          <w:rFonts w:ascii="Tahoma" w:hAnsi="Tahoma" w:cs="Tahoma"/>
        </w:rPr>
        <w:t>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w:t>
      </w:r>
      <w:r w:rsidR="003E05BE" w:rsidRPr="003E05BE">
        <w:rPr>
          <w:rFonts w:ascii="Tahoma" w:hAnsi="Tahoma" w:cs="Tahoma"/>
          <w:color w:val="FF0000"/>
        </w:rPr>
        <w:t>,</w:t>
      </w:r>
      <w:r w:rsidRPr="003E05BE">
        <w:rPr>
          <w:rFonts w:ascii="Tahoma" w:hAnsi="Tahoma" w:cs="Tahoma"/>
          <w:color w:val="FF0000"/>
        </w:rPr>
        <w:t xml:space="preserve"> </w:t>
      </w:r>
      <w:r w:rsidRPr="003E05BE">
        <w:rPr>
          <w:rFonts w:ascii="Tahoma" w:hAnsi="Tahoma" w:cs="Tahoma"/>
        </w:rPr>
        <w:t xml:space="preserve">določen v </w:t>
      </w:r>
      <w:r w:rsidRPr="003E05BE">
        <w:rPr>
          <w:rFonts w:ascii="Tahoma" w:hAnsi="Tahoma" w:cs="Tahoma"/>
          <w:iCs/>
        </w:rPr>
        <w:t>skladu s 94. členom ZJN-3</w:t>
      </w:r>
      <w:r w:rsidRPr="003E05BE">
        <w:rPr>
          <w:rFonts w:ascii="Tahoma" w:hAnsi="Tahoma" w:cs="Tahoma"/>
        </w:rPr>
        <w:t xml:space="preserve"> in določili te pogodbe v roku 30 (trideset) dni od seznanitve s kršitvijo. </w:t>
      </w:r>
    </w:p>
    <w:p w:rsidR="00C525BE" w:rsidRPr="00D5339D" w:rsidRDefault="00C525BE" w:rsidP="00C525BE">
      <w:pPr>
        <w:keepNext/>
        <w:keepLines/>
        <w:jc w:val="both"/>
        <w:rPr>
          <w:rFonts w:ascii="Tahoma" w:hAnsi="Tahoma" w:cs="Tahoma"/>
        </w:rPr>
      </w:pPr>
    </w:p>
    <w:p w:rsidR="00C525BE" w:rsidRDefault="00C525BE" w:rsidP="00C525BE">
      <w:pPr>
        <w:keepNext/>
        <w:keepLines/>
        <w:jc w:val="both"/>
        <w:rPr>
          <w:rFonts w:ascii="Tahoma" w:hAnsi="Tahoma" w:cs="Tahoma"/>
        </w:rPr>
      </w:pPr>
      <w:r w:rsidRPr="00D5339D">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r>
        <w:rPr>
          <w:rFonts w:ascii="Tahoma" w:hAnsi="Tahoma" w:cs="Tahoma"/>
        </w:rPr>
        <w:t>.</w:t>
      </w:r>
    </w:p>
    <w:p w:rsidR="00C525BE" w:rsidRDefault="00C525BE" w:rsidP="00C525BE">
      <w:pPr>
        <w:keepNext/>
        <w:keepLines/>
        <w:jc w:val="both"/>
        <w:rPr>
          <w:rFonts w:ascii="Tahoma" w:hAnsi="Tahoma" w:cs="Tahoma"/>
        </w:rPr>
      </w:pPr>
    </w:p>
    <w:p w:rsidR="00C525BE" w:rsidRPr="00D5339D" w:rsidRDefault="00C525BE" w:rsidP="00C525BE">
      <w:pPr>
        <w:keepNext/>
        <w:keepLines/>
        <w:jc w:val="both"/>
        <w:rPr>
          <w:rFonts w:ascii="Tahoma" w:hAnsi="Tahoma" w:cs="Tahoma"/>
        </w:rPr>
      </w:pPr>
      <w:r>
        <w:rPr>
          <w:rFonts w:ascii="Tahoma" w:hAnsi="Tahoma" w:cs="Tahoma"/>
        </w:rPr>
        <w:t xml:space="preserve">Če </w:t>
      </w:r>
      <w:r w:rsidRPr="00D5339D">
        <w:rPr>
          <w:rFonts w:ascii="Tahoma" w:hAnsi="Tahoma" w:cs="Tahoma"/>
        </w:rPr>
        <w:t xml:space="preserve">naročnik v roku 30 </w:t>
      </w:r>
      <w:r w:rsidRPr="00D5339D">
        <w:rPr>
          <w:rFonts w:ascii="Tahoma" w:eastAsia="Calibri" w:hAnsi="Tahoma" w:cs="Tahoma"/>
          <w:lang w:eastAsia="en-US"/>
        </w:rPr>
        <w:t xml:space="preserve">(trideset) </w:t>
      </w:r>
      <w:r w:rsidRPr="00D5339D">
        <w:rPr>
          <w:rFonts w:ascii="Tahoma" w:hAnsi="Tahoma" w:cs="Tahoma"/>
        </w:rPr>
        <w:t>dni od seznanitve s kršitvijo ne začne novega postopka javnega naročila, se šteje, da je pogodba razvezana 30. (trideseti) dan od seznanitve s kršitvijo.</w:t>
      </w:r>
    </w:p>
    <w:p w:rsidR="00C525BE" w:rsidRPr="00D5339D" w:rsidRDefault="00C525BE" w:rsidP="00C525BE">
      <w:pPr>
        <w:keepNext/>
        <w:keepLines/>
        <w:tabs>
          <w:tab w:val="left" w:pos="284"/>
          <w:tab w:val="left" w:pos="1702"/>
        </w:tabs>
        <w:jc w:val="both"/>
        <w:rPr>
          <w:rFonts w:ascii="Tahoma" w:hAnsi="Tahoma" w:cs="Tahoma"/>
        </w:rPr>
      </w:pPr>
    </w:p>
    <w:p w:rsidR="00C525BE" w:rsidRPr="008862F1" w:rsidRDefault="00C525BE" w:rsidP="001B7A1E">
      <w:pPr>
        <w:pStyle w:val="Odstavekseznama"/>
        <w:keepNext/>
        <w:keepLines/>
        <w:numPr>
          <w:ilvl w:val="0"/>
          <w:numId w:val="33"/>
        </w:numPr>
        <w:jc w:val="center"/>
        <w:rPr>
          <w:rFonts w:ascii="Tahoma" w:hAnsi="Tahoma" w:cs="Tahoma"/>
          <w:b/>
        </w:rPr>
      </w:pPr>
      <w:r w:rsidRPr="008862F1">
        <w:rPr>
          <w:rFonts w:ascii="Tahoma" w:hAnsi="Tahoma" w:cs="Tahoma"/>
          <w:b/>
        </w:rPr>
        <w:t>SESTAVNI DELI POGODBE</w:t>
      </w:r>
    </w:p>
    <w:p w:rsidR="00C525BE" w:rsidRPr="00D5339D" w:rsidRDefault="00C525BE" w:rsidP="00C525BE">
      <w:pPr>
        <w:keepNext/>
        <w:keepLines/>
        <w:suppressAutoHyphens/>
        <w:jc w:val="center"/>
        <w:rPr>
          <w:rFonts w:ascii="Tahoma" w:hAnsi="Tahoma" w:cs="Tahoma"/>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D5339D" w:rsidRDefault="00C525BE" w:rsidP="00C525BE">
      <w:pPr>
        <w:keepNext/>
        <w:keepLines/>
        <w:jc w:val="center"/>
        <w:rPr>
          <w:rFonts w:ascii="Tahoma" w:eastAsia="Calibri" w:hAnsi="Tahoma" w:cs="Tahoma"/>
          <w:lang w:eastAsia="en-US"/>
        </w:rPr>
      </w:pPr>
    </w:p>
    <w:p w:rsidR="00C525BE" w:rsidRPr="00D5339D" w:rsidRDefault="00C525BE" w:rsidP="00C525BE">
      <w:pPr>
        <w:keepNext/>
        <w:keepLines/>
        <w:jc w:val="both"/>
        <w:rPr>
          <w:rFonts w:ascii="Tahoma" w:eastAsia="Calibri" w:hAnsi="Tahoma" w:cs="Tahoma"/>
          <w:lang w:eastAsia="en-US"/>
        </w:rPr>
      </w:pPr>
      <w:r w:rsidRPr="00D5339D">
        <w:rPr>
          <w:rFonts w:ascii="Tahoma" w:eastAsia="Calibri" w:hAnsi="Tahoma" w:cs="Tahoma"/>
          <w:lang w:eastAsia="en-US"/>
        </w:rPr>
        <w:t>Pri tolmačenju te pogodbe in reševanju morebitnih sporov se poleg pogodbe ter zakona, ki ureja obligacijska razmerja, upošteva še:</w:t>
      </w:r>
    </w:p>
    <w:p w:rsidR="00C525BE" w:rsidRDefault="00C525BE" w:rsidP="001B7A1E">
      <w:pPr>
        <w:keepNext/>
        <w:keepLines/>
        <w:numPr>
          <w:ilvl w:val="0"/>
          <w:numId w:val="35"/>
        </w:numPr>
        <w:jc w:val="both"/>
        <w:rPr>
          <w:rFonts w:ascii="Tahoma" w:hAnsi="Tahoma" w:cs="Tahoma"/>
        </w:rPr>
      </w:pPr>
      <w:r w:rsidRPr="000F71C7">
        <w:rPr>
          <w:rFonts w:ascii="Tahoma" w:hAnsi="Tahoma" w:cs="Tahoma"/>
        </w:rPr>
        <w:t>dokumentacij</w:t>
      </w:r>
      <w:r>
        <w:rPr>
          <w:rFonts w:ascii="Tahoma" w:hAnsi="Tahoma" w:cs="Tahoma"/>
        </w:rPr>
        <w:t>a</w:t>
      </w:r>
      <w:r w:rsidRPr="000F71C7">
        <w:rPr>
          <w:rFonts w:ascii="Tahoma" w:hAnsi="Tahoma" w:cs="Tahoma"/>
        </w:rPr>
        <w:t xml:space="preserve"> v zvezi z oddajo javnega naročila na infrastrukturnem področju z uporabo postopka s pogajanji z objavo – povabilo k oddaji prijave naročnika št. JPE-VOD-</w:t>
      </w:r>
      <w:r w:rsidR="005604E5">
        <w:rPr>
          <w:rFonts w:ascii="Tahoma" w:hAnsi="Tahoma" w:cs="Tahoma"/>
        </w:rPr>
        <w:t>144</w:t>
      </w:r>
      <w:r w:rsidRPr="000F71C7">
        <w:rPr>
          <w:rFonts w:ascii="Tahoma" w:hAnsi="Tahoma" w:cs="Tahoma"/>
        </w:rPr>
        <w:t xml:space="preserve">/21, </w:t>
      </w:r>
    </w:p>
    <w:p w:rsidR="00C525BE" w:rsidRDefault="00C525BE" w:rsidP="001B7A1E">
      <w:pPr>
        <w:keepNext/>
        <w:keepLines/>
        <w:numPr>
          <w:ilvl w:val="0"/>
          <w:numId w:val="35"/>
        </w:numPr>
        <w:jc w:val="both"/>
        <w:rPr>
          <w:rFonts w:ascii="Tahoma" w:hAnsi="Tahoma" w:cs="Tahoma"/>
        </w:rPr>
      </w:pPr>
      <w:r w:rsidRPr="000F71C7">
        <w:rPr>
          <w:rFonts w:ascii="Tahoma" w:hAnsi="Tahoma" w:cs="Tahoma"/>
        </w:rPr>
        <w:t>dokumentacij</w:t>
      </w:r>
      <w:r>
        <w:rPr>
          <w:rFonts w:ascii="Tahoma" w:hAnsi="Tahoma" w:cs="Tahoma"/>
        </w:rPr>
        <w:t xml:space="preserve">a </w:t>
      </w:r>
      <w:r w:rsidRPr="000F71C7">
        <w:rPr>
          <w:rFonts w:ascii="Tahoma" w:hAnsi="Tahoma" w:cs="Tahoma"/>
        </w:rPr>
        <w:t>v zvezi z oddajo javnega naročila na infrastrukturnem področju z uporabo postopka s pogajanji z objavo – povabilo k oddaji prve ponudbe naročnika št. JPE-VOD-</w:t>
      </w:r>
      <w:r w:rsidR="005604E5">
        <w:rPr>
          <w:rFonts w:ascii="Tahoma" w:hAnsi="Tahoma" w:cs="Tahoma"/>
        </w:rPr>
        <w:t>144</w:t>
      </w:r>
      <w:r w:rsidRPr="000F71C7">
        <w:rPr>
          <w:rFonts w:ascii="Tahoma" w:hAnsi="Tahoma" w:cs="Tahoma"/>
        </w:rPr>
        <w:t>/21</w:t>
      </w:r>
      <w:r>
        <w:rPr>
          <w:rFonts w:ascii="Tahoma" w:hAnsi="Tahoma" w:cs="Tahoma"/>
        </w:rPr>
        <w:t>,</w:t>
      </w:r>
    </w:p>
    <w:p w:rsidR="00C525BE" w:rsidRDefault="00C525BE" w:rsidP="001B7A1E">
      <w:pPr>
        <w:keepNext/>
        <w:keepLines/>
        <w:numPr>
          <w:ilvl w:val="0"/>
          <w:numId w:val="35"/>
        </w:numPr>
        <w:jc w:val="both"/>
        <w:rPr>
          <w:rFonts w:ascii="Tahoma" w:hAnsi="Tahoma" w:cs="Tahoma"/>
        </w:rPr>
      </w:pPr>
      <w:r w:rsidRPr="000F71C7">
        <w:rPr>
          <w:rFonts w:ascii="Tahoma" w:hAnsi="Tahoma" w:cs="Tahoma"/>
        </w:rPr>
        <w:t>dokumentacij</w:t>
      </w:r>
      <w:r>
        <w:rPr>
          <w:rFonts w:ascii="Tahoma" w:hAnsi="Tahoma" w:cs="Tahoma"/>
        </w:rPr>
        <w:t>a</w:t>
      </w:r>
      <w:r w:rsidRPr="000F71C7">
        <w:rPr>
          <w:rFonts w:ascii="Tahoma" w:hAnsi="Tahoma" w:cs="Tahoma"/>
        </w:rPr>
        <w:t xml:space="preserve"> v zvezi z oddajo javnega naročila na infrastrukturnem področju z uporabo postopka s pogajanji z objavo – povabilo k pogajanjem in oddaji končne ponudbe naročnika št. JPE-VOD-</w:t>
      </w:r>
      <w:r w:rsidR="005604E5">
        <w:rPr>
          <w:rFonts w:ascii="Tahoma" w:hAnsi="Tahoma" w:cs="Tahoma"/>
        </w:rPr>
        <w:t>144</w:t>
      </w:r>
      <w:r w:rsidRPr="000F71C7">
        <w:rPr>
          <w:rFonts w:ascii="Tahoma" w:hAnsi="Tahoma" w:cs="Tahoma"/>
        </w:rPr>
        <w:t>/21</w:t>
      </w:r>
      <w:r w:rsidRPr="00D5339D">
        <w:rPr>
          <w:rFonts w:ascii="Tahoma" w:hAnsi="Tahoma" w:cs="Tahoma"/>
        </w:rPr>
        <w:t>,</w:t>
      </w:r>
    </w:p>
    <w:p w:rsidR="00C525BE" w:rsidRPr="00D5339D" w:rsidRDefault="005604E5" w:rsidP="001B7A1E">
      <w:pPr>
        <w:keepNext/>
        <w:keepLines/>
        <w:numPr>
          <w:ilvl w:val="0"/>
          <w:numId w:val="35"/>
        </w:numPr>
        <w:jc w:val="both"/>
        <w:rPr>
          <w:rFonts w:ascii="Tahoma" w:eastAsia="Calibri" w:hAnsi="Tahoma" w:cs="Tahoma"/>
          <w:lang w:eastAsia="en-US"/>
        </w:rPr>
      </w:pPr>
      <w:r>
        <w:rPr>
          <w:rFonts w:ascii="Tahoma" w:eastAsia="Calibri" w:hAnsi="Tahoma" w:cs="Tahoma"/>
          <w:lang w:eastAsia="en-US"/>
        </w:rPr>
        <w:t>P</w:t>
      </w:r>
      <w:r w:rsidR="00C525BE">
        <w:rPr>
          <w:rFonts w:ascii="Tahoma" w:eastAsia="Calibri" w:hAnsi="Tahoma" w:cs="Tahoma"/>
          <w:lang w:eastAsia="en-US"/>
        </w:rPr>
        <w:t xml:space="preserve">rojektna naloga naročnika </w:t>
      </w:r>
      <w:r w:rsidR="00C525BE">
        <w:rPr>
          <w:rFonts w:ascii="Tahoma" w:eastAsia="Calibri" w:hAnsi="Tahoma" w:cs="Tahoma"/>
          <w:snapToGrid w:val="0"/>
          <w:lang w:eastAsia="en-US"/>
        </w:rPr>
        <w:t xml:space="preserve">– OPPN skupnega pomena z dne </w:t>
      </w:r>
      <w:r w:rsidR="00883C50" w:rsidRPr="00883C50">
        <w:rPr>
          <w:rFonts w:ascii="Tahoma" w:eastAsia="Calibri" w:hAnsi="Tahoma" w:cs="Tahoma"/>
          <w:snapToGrid w:val="0"/>
          <w:lang w:eastAsia="en-US"/>
        </w:rPr>
        <w:t>5</w:t>
      </w:r>
      <w:r w:rsidR="00C525BE" w:rsidRPr="00883C50">
        <w:rPr>
          <w:rFonts w:ascii="Tahoma" w:eastAsia="Calibri" w:hAnsi="Tahoma" w:cs="Tahoma"/>
          <w:snapToGrid w:val="0"/>
          <w:lang w:eastAsia="en-US"/>
        </w:rPr>
        <w:t xml:space="preserve">. </w:t>
      </w:r>
      <w:r w:rsidR="00883C50" w:rsidRPr="00883C50">
        <w:rPr>
          <w:rFonts w:ascii="Tahoma" w:eastAsia="Calibri" w:hAnsi="Tahoma" w:cs="Tahoma"/>
          <w:snapToGrid w:val="0"/>
          <w:lang w:eastAsia="en-US"/>
        </w:rPr>
        <w:t>5</w:t>
      </w:r>
      <w:r w:rsidR="00C525BE" w:rsidRPr="00883C50">
        <w:rPr>
          <w:rFonts w:ascii="Tahoma" w:eastAsia="Calibri" w:hAnsi="Tahoma" w:cs="Tahoma"/>
          <w:snapToGrid w:val="0"/>
          <w:lang w:eastAsia="en-US"/>
        </w:rPr>
        <w:t>. 2021</w:t>
      </w:r>
      <w:r w:rsidR="00C525BE" w:rsidRPr="00D5339D">
        <w:rPr>
          <w:rFonts w:ascii="Tahoma" w:eastAsia="Calibri" w:hAnsi="Tahoma" w:cs="Tahoma"/>
          <w:lang w:eastAsia="en-US"/>
        </w:rPr>
        <w:t>,</w:t>
      </w:r>
      <w:r>
        <w:rPr>
          <w:rFonts w:ascii="Tahoma" w:eastAsia="Calibri" w:hAnsi="Tahoma" w:cs="Tahoma"/>
          <w:lang w:eastAsia="en-US"/>
        </w:rPr>
        <w:t xml:space="preserve"> </w:t>
      </w:r>
      <w:r w:rsidRPr="00B43DC1">
        <w:rPr>
          <w:rFonts w:ascii="Tahoma" w:eastAsia="Calibri" w:hAnsi="Tahoma" w:cs="Tahoma"/>
          <w:lang w:eastAsia="en-US"/>
        </w:rPr>
        <w:t xml:space="preserve">ki je priloga št. </w:t>
      </w:r>
      <w:r>
        <w:rPr>
          <w:rFonts w:ascii="Tahoma" w:eastAsia="Calibri" w:hAnsi="Tahoma" w:cs="Tahoma"/>
          <w:lang w:eastAsia="en-US"/>
        </w:rPr>
        <w:t>1</w:t>
      </w:r>
      <w:r w:rsidRPr="00B43DC1">
        <w:rPr>
          <w:rFonts w:ascii="Tahoma" w:eastAsia="Calibri" w:hAnsi="Tahoma" w:cs="Tahoma"/>
          <w:lang w:eastAsia="en-US"/>
        </w:rPr>
        <w:t xml:space="preserve"> te pogodbe</w:t>
      </w:r>
      <w:r>
        <w:rPr>
          <w:rFonts w:ascii="Tahoma" w:eastAsia="Calibri" w:hAnsi="Tahoma" w:cs="Tahoma"/>
          <w:lang w:eastAsia="en-US"/>
        </w:rPr>
        <w:t>,</w:t>
      </w:r>
    </w:p>
    <w:p w:rsidR="00C525BE" w:rsidRDefault="00C525BE" w:rsidP="001B7A1E">
      <w:pPr>
        <w:keepNext/>
        <w:keepLines/>
        <w:numPr>
          <w:ilvl w:val="0"/>
          <w:numId w:val="35"/>
        </w:numPr>
        <w:jc w:val="both"/>
        <w:rPr>
          <w:rFonts w:ascii="Tahoma" w:hAnsi="Tahoma" w:cs="Tahoma"/>
        </w:rPr>
      </w:pPr>
      <w:r w:rsidRPr="00D5339D">
        <w:rPr>
          <w:rFonts w:ascii="Tahoma" w:hAnsi="Tahoma" w:cs="Tahoma"/>
        </w:rPr>
        <w:t xml:space="preserve">prijava izvajalca št. </w:t>
      </w:r>
      <w:r>
        <w:rPr>
          <w:rFonts w:ascii="Tahoma" w:eastAsia="Calibri" w:hAnsi="Tahoma" w:cs="Tahoma"/>
          <w:lang w:eastAsia="en-US"/>
        </w:rPr>
        <w:t>……………………….</w:t>
      </w:r>
      <w:r w:rsidRPr="00D5339D">
        <w:rPr>
          <w:rFonts w:ascii="Tahoma" w:eastAsia="Calibri" w:hAnsi="Tahoma" w:cs="Tahoma"/>
          <w:lang w:eastAsia="en-US"/>
        </w:rPr>
        <w:t xml:space="preserve"> z dne </w:t>
      </w:r>
      <w:r>
        <w:rPr>
          <w:rFonts w:ascii="Tahoma" w:eastAsia="Calibri" w:hAnsi="Tahoma" w:cs="Tahoma"/>
          <w:lang w:eastAsia="en-US"/>
        </w:rPr>
        <w:t>………………………</w:t>
      </w:r>
      <w:r w:rsidRPr="00D5339D">
        <w:rPr>
          <w:rFonts w:ascii="Tahoma" w:hAnsi="Tahoma" w:cs="Tahoma"/>
        </w:rPr>
        <w:t>,</w:t>
      </w:r>
    </w:p>
    <w:p w:rsidR="00C525BE" w:rsidRPr="00920CA2" w:rsidRDefault="00C525BE" w:rsidP="001B7A1E">
      <w:pPr>
        <w:keepNext/>
        <w:keepLines/>
        <w:numPr>
          <w:ilvl w:val="0"/>
          <w:numId w:val="35"/>
        </w:numPr>
        <w:jc w:val="both"/>
        <w:rPr>
          <w:rFonts w:ascii="Tahoma" w:eastAsia="Calibri" w:hAnsi="Tahoma" w:cs="Tahoma"/>
          <w:lang w:eastAsia="en-US"/>
        </w:rPr>
      </w:pPr>
      <w:r w:rsidRPr="00B43DC1">
        <w:rPr>
          <w:rFonts w:ascii="Tahoma" w:eastAsia="Calibri" w:hAnsi="Tahoma" w:cs="Tahoma"/>
          <w:lang w:eastAsia="en-US"/>
        </w:rPr>
        <w:t xml:space="preserve">končna ponudba izvajalca št. </w:t>
      </w:r>
      <w:r>
        <w:rPr>
          <w:rFonts w:ascii="Tahoma" w:eastAsia="Calibri" w:hAnsi="Tahoma" w:cs="Tahoma"/>
          <w:lang w:eastAsia="en-US"/>
        </w:rPr>
        <w:t>……………………………..</w:t>
      </w:r>
      <w:r w:rsidR="005604E5">
        <w:rPr>
          <w:rFonts w:ascii="Tahoma" w:eastAsia="Calibri" w:hAnsi="Tahoma" w:cs="Tahoma"/>
          <w:lang w:eastAsia="en-US"/>
        </w:rPr>
        <w:t xml:space="preserve"> z dne ………………….. , </w:t>
      </w:r>
      <w:r w:rsidR="005604E5" w:rsidRPr="00B43DC1">
        <w:rPr>
          <w:rFonts w:ascii="Tahoma" w:eastAsia="Calibri" w:hAnsi="Tahoma" w:cs="Tahoma"/>
          <w:lang w:eastAsia="en-US"/>
        </w:rPr>
        <w:t>ki je priloga št. 2 te pogodbe</w:t>
      </w:r>
      <w:r w:rsidR="005604E5">
        <w:rPr>
          <w:rFonts w:ascii="Tahoma" w:eastAsia="Calibri" w:hAnsi="Tahoma" w:cs="Tahoma"/>
          <w:lang w:eastAsia="en-US"/>
        </w:rPr>
        <w:t>,</w:t>
      </w:r>
    </w:p>
    <w:p w:rsidR="00C525BE" w:rsidRPr="009D1A37" w:rsidRDefault="00C525BE" w:rsidP="001B7A1E">
      <w:pPr>
        <w:keepNext/>
        <w:keepLines/>
        <w:numPr>
          <w:ilvl w:val="0"/>
          <w:numId w:val="35"/>
        </w:numPr>
        <w:jc w:val="both"/>
        <w:rPr>
          <w:rFonts w:ascii="Tahoma" w:eastAsia="Calibri" w:hAnsi="Tahoma" w:cs="Tahoma"/>
          <w:lang w:eastAsia="en-US"/>
        </w:rPr>
      </w:pPr>
      <w:r w:rsidRPr="00B43DC1">
        <w:rPr>
          <w:rFonts w:ascii="Tahoma" w:eastAsia="Calibri" w:hAnsi="Tahoma" w:cs="Tahoma"/>
          <w:lang w:eastAsia="en-US"/>
        </w:rPr>
        <w:t>končni ponudbeni predračun</w:t>
      </w:r>
      <w:r>
        <w:rPr>
          <w:rFonts w:ascii="Tahoma" w:eastAsia="Calibri" w:hAnsi="Tahoma" w:cs="Tahoma"/>
          <w:lang w:eastAsia="en-US"/>
        </w:rPr>
        <w:t xml:space="preserve"> (popis del)</w:t>
      </w:r>
      <w:r w:rsidRPr="00B43DC1">
        <w:rPr>
          <w:rFonts w:ascii="Tahoma" w:eastAsia="Calibri" w:hAnsi="Tahoma" w:cs="Tahoma"/>
          <w:lang w:eastAsia="en-US"/>
        </w:rPr>
        <w:t xml:space="preserve"> izvajalca z dne </w:t>
      </w:r>
      <w:r>
        <w:rPr>
          <w:rFonts w:ascii="Tahoma" w:eastAsia="Calibri" w:hAnsi="Tahoma" w:cs="Tahoma"/>
          <w:lang w:eastAsia="en-US"/>
        </w:rPr>
        <w:t>………………………….</w:t>
      </w:r>
      <w:r w:rsidRPr="00B43DC1">
        <w:rPr>
          <w:rFonts w:ascii="Tahoma" w:eastAsia="Calibri" w:hAnsi="Tahoma" w:cs="Tahoma"/>
          <w:lang w:eastAsia="en-US"/>
        </w:rPr>
        <w:t xml:space="preserve">, </w:t>
      </w:r>
    </w:p>
    <w:p w:rsidR="00C525BE" w:rsidRPr="009D1A37" w:rsidRDefault="00C525BE" w:rsidP="001B7A1E">
      <w:pPr>
        <w:keepNext/>
        <w:keepLines/>
        <w:numPr>
          <w:ilvl w:val="0"/>
          <w:numId w:val="35"/>
        </w:numPr>
        <w:jc w:val="both"/>
        <w:rPr>
          <w:rFonts w:ascii="Tahoma" w:eastAsia="Calibri" w:hAnsi="Tahoma" w:cs="Tahoma"/>
          <w:lang w:eastAsia="en-US"/>
        </w:rPr>
      </w:pPr>
      <w:r>
        <w:rPr>
          <w:rFonts w:ascii="Tahoma" w:eastAsia="Calibri" w:hAnsi="Tahoma" w:cs="Tahoma"/>
          <w:lang w:eastAsia="en-US"/>
        </w:rPr>
        <w:t xml:space="preserve">prva </w:t>
      </w:r>
      <w:r w:rsidRPr="00D5339D">
        <w:rPr>
          <w:rFonts w:ascii="Tahoma" w:eastAsia="Calibri" w:hAnsi="Tahoma" w:cs="Tahoma"/>
          <w:lang w:eastAsia="en-US"/>
        </w:rPr>
        <w:t xml:space="preserve">ponudba izvajalca št. </w:t>
      </w:r>
      <w:r>
        <w:rPr>
          <w:rFonts w:ascii="Tahoma" w:eastAsia="Calibri" w:hAnsi="Tahoma" w:cs="Tahoma"/>
          <w:lang w:eastAsia="en-US"/>
        </w:rPr>
        <w:t>…………………………..</w:t>
      </w:r>
      <w:r w:rsidRPr="00D5339D">
        <w:rPr>
          <w:rFonts w:ascii="Tahoma" w:eastAsia="Calibri" w:hAnsi="Tahoma" w:cs="Tahoma"/>
          <w:lang w:eastAsia="en-US"/>
        </w:rPr>
        <w:t xml:space="preserve"> z dne </w:t>
      </w:r>
      <w:r>
        <w:rPr>
          <w:rFonts w:ascii="Tahoma" w:eastAsia="Calibri" w:hAnsi="Tahoma" w:cs="Tahoma"/>
          <w:lang w:eastAsia="en-US"/>
        </w:rPr>
        <w:t>……………………………..,</w:t>
      </w:r>
    </w:p>
    <w:p w:rsidR="00C525BE" w:rsidRPr="000F71C7" w:rsidRDefault="00C525BE" w:rsidP="001B7A1E">
      <w:pPr>
        <w:keepNext/>
        <w:keepLines/>
        <w:numPr>
          <w:ilvl w:val="0"/>
          <w:numId w:val="35"/>
        </w:numPr>
        <w:jc w:val="both"/>
        <w:rPr>
          <w:rFonts w:ascii="Tahoma" w:eastAsia="Calibri" w:hAnsi="Tahoma" w:cs="Tahoma"/>
          <w:lang w:eastAsia="en-US"/>
        </w:rPr>
      </w:pPr>
      <w:r>
        <w:rPr>
          <w:rFonts w:ascii="Tahoma" w:hAnsi="Tahoma" w:cs="Tahoma"/>
          <w:lang w:eastAsia="x-none"/>
        </w:rPr>
        <w:t>Pravni akt</w:t>
      </w:r>
      <w:r w:rsidRPr="00C426E0">
        <w:rPr>
          <w:rFonts w:ascii="Tahoma" w:hAnsi="Tahoma" w:cs="Tahoma"/>
          <w:lang w:eastAsia="x-none"/>
        </w:rPr>
        <w:t xml:space="preserve"> o skupni izvedbi naročila</w:t>
      </w:r>
      <w:r>
        <w:rPr>
          <w:rFonts w:ascii="Tahoma" w:hAnsi="Tahoma" w:cs="Tahoma"/>
          <w:lang w:eastAsia="x-none"/>
        </w:rPr>
        <w:t xml:space="preserve">, ki je priloga št. </w:t>
      </w:r>
      <w:r w:rsidR="005604E5">
        <w:rPr>
          <w:rFonts w:ascii="Tahoma" w:hAnsi="Tahoma" w:cs="Tahoma"/>
          <w:lang w:eastAsia="x-none"/>
        </w:rPr>
        <w:t>3</w:t>
      </w:r>
      <w:r>
        <w:rPr>
          <w:rFonts w:ascii="Tahoma" w:hAnsi="Tahoma" w:cs="Tahoma"/>
          <w:lang w:eastAsia="x-none"/>
        </w:rPr>
        <w:t xml:space="preserve"> te pogodbe (</w:t>
      </w:r>
      <w:r w:rsidRPr="000F71C7">
        <w:rPr>
          <w:rFonts w:ascii="Tahoma" w:hAnsi="Tahoma" w:cs="Tahoma"/>
          <w:i/>
          <w:lang w:eastAsia="x-none"/>
        </w:rPr>
        <w:t>v primeru skupne prijave</w:t>
      </w:r>
      <w:r>
        <w:rPr>
          <w:rFonts w:ascii="Tahoma" w:hAnsi="Tahoma" w:cs="Tahoma"/>
          <w:lang w:eastAsia="x-none"/>
        </w:rPr>
        <w:t>).</w:t>
      </w:r>
    </w:p>
    <w:p w:rsidR="00C525BE" w:rsidRPr="000F71C7" w:rsidRDefault="00C525BE" w:rsidP="00C525BE">
      <w:pPr>
        <w:keepNext/>
        <w:keepLines/>
        <w:ind w:left="360"/>
        <w:jc w:val="both"/>
        <w:rPr>
          <w:rFonts w:ascii="Tahoma" w:eastAsia="Calibri" w:hAnsi="Tahoma" w:cs="Tahoma"/>
          <w:lang w:eastAsia="en-US"/>
        </w:rPr>
      </w:pPr>
    </w:p>
    <w:p w:rsidR="00C525BE" w:rsidRDefault="00C525BE" w:rsidP="00C525BE">
      <w:pPr>
        <w:keepNext/>
        <w:keepLines/>
        <w:jc w:val="both"/>
        <w:rPr>
          <w:rFonts w:ascii="Tahoma" w:hAnsi="Tahoma" w:cs="Tahoma"/>
        </w:rPr>
      </w:pPr>
      <w:r w:rsidRPr="00B43DC1">
        <w:rPr>
          <w:rFonts w:ascii="Tahoma" w:hAnsi="Tahoma" w:cs="Tahoma"/>
        </w:rPr>
        <w:t>Pogodbeni stranki sta sporazumni, da je dokumentacija (a) do (</w:t>
      </w:r>
      <w:r>
        <w:rPr>
          <w:rFonts w:ascii="Tahoma" w:hAnsi="Tahoma" w:cs="Tahoma"/>
        </w:rPr>
        <w:t>i</w:t>
      </w:r>
      <w:r w:rsidRPr="00B43DC1">
        <w:rPr>
          <w:rFonts w:ascii="Tahoma" w:hAnsi="Tahoma" w:cs="Tahoma"/>
        </w:rPr>
        <w:t>) iz prejšnjega odstavka tega člena sestavni del pogodbe.</w:t>
      </w:r>
    </w:p>
    <w:p w:rsidR="00C525BE" w:rsidRPr="00D5339D" w:rsidRDefault="00C525BE" w:rsidP="00C525BE">
      <w:pPr>
        <w:keepNext/>
        <w:keepLines/>
        <w:jc w:val="both"/>
        <w:rPr>
          <w:rFonts w:ascii="Tahoma" w:hAnsi="Tahoma" w:cs="Tahoma"/>
        </w:rPr>
      </w:pPr>
    </w:p>
    <w:p w:rsidR="00C525BE" w:rsidRDefault="00C525BE" w:rsidP="00C525BE">
      <w:pPr>
        <w:keepNext/>
        <w:keepLines/>
        <w:jc w:val="both"/>
        <w:rPr>
          <w:rFonts w:ascii="Tahoma" w:hAnsi="Tahoma" w:cs="Tahoma"/>
        </w:rPr>
      </w:pPr>
      <w:r w:rsidRPr="00D5339D">
        <w:rPr>
          <w:rFonts w:ascii="Tahoma" w:hAnsi="Tahoma" w:cs="Tahoma"/>
        </w:rPr>
        <w:t xml:space="preserve">V primeru, </w:t>
      </w:r>
      <w:r>
        <w:rPr>
          <w:rFonts w:ascii="Tahoma" w:hAnsi="Tahoma" w:cs="Tahoma"/>
        </w:rPr>
        <w:t>da</w:t>
      </w:r>
      <w:r w:rsidRPr="00D5339D">
        <w:rPr>
          <w:rFonts w:ascii="Tahoma" w:hAnsi="Tahoma" w:cs="Tahoma"/>
        </w:rPr>
        <w:t xml:space="preserve"> si vsebina zgoraj navedenih dokumentov nasprotuje</w:t>
      </w:r>
      <w:r>
        <w:rPr>
          <w:rFonts w:ascii="Tahoma" w:hAnsi="Tahoma" w:cs="Tahoma"/>
        </w:rPr>
        <w:t>,</w:t>
      </w:r>
      <w:r w:rsidRPr="00D5339D">
        <w:rPr>
          <w:rFonts w:ascii="Tahoma" w:hAnsi="Tahoma" w:cs="Tahoma"/>
        </w:rPr>
        <w:t xml:space="preserve"> </w:t>
      </w:r>
      <w:r>
        <w:rPr>
          <w:rFonts w:ascii="Tahoma" w:hAnsi="Tahoma" w:cs="Tahoma"/>
        </w:rPr>
        <w:t xml:space="preserve">primarno velja ta pogodba, nato pa sestavni deli (a) do (i) v vrstnem redu, kot si sledijo po točkah v prvem odstavku tega </w:t>
      </w:r>
      <w:r w:rsidRPr="00D5339D">
        <w:rPr>
          <w:rFonts w:ascii="Tahoma" w:hAnsi="Tahoma" w:cs="Tahoma"/>
        </w:rPr>
        <w:t>člen</w:t>
      </w:r>
      <w:r>
        <w:rPr>
          <w:rFonts w:ascii="Tahoma" w:hAnsi="Tahoma" w:cs="Tahoma"/>
        </w:rPr>
        <w:t>a. Č</w:t>
      </w:r>
      <w:r w:rsidRPr="00D5339D">
        <w:rPr>
          <w:rFonts w:ascii="Tahoma" w:hAnsi="Tahoma" w:cs="Tahoma"/>
        </w:rPr>
        <w:t xml:space="preserve">e volja pogodbenih strank ni jasno izražena, za razlago volje obeh strank pogodbe najprej veljajo določila te pogodbe, nato razpisna dokumentacija, na podlagi katere je bila sklenjena ta pogodba, potem pa dokumenti v vrstnem redu, kot si sledijo </w:t>
      </w:r>
      <w:r>
        <w:rPr>
          <w:rFonts w:ascii="Tahoma" w:hAnsi="Tahoma" w:cs="Tahoma"/>
        </w:rPr>
        <w:t xml:space="preserve">po točkah v prvem odstavku tega </w:t>
      </w:r>
      <w:r w:rsidRPr="00D5339D">
        <w:rPr>
          <w:rFonts w:ascii="Tahoma" w:hAnsi="Tahoma" w:cs="Tahoma"/>
        </w:rPr>
        <w:t>člen</w:t>
      </w:r>
      <w:r>
        <w:rPr>
          <w:rFonts w:ascii="Tahoma" w:hAnsi="Tahoma" w:cs="Tahoma"/>
        </w:rPr>
        <w:t>a</w:t>
      </w:r>
      <w:r w:rsidRPr="00D5339D">
        <w:rPr>
          <w:rFonts w:ascii="Tahoma" w:hAnsi="Tahoma" w:cs="Tahoma"/>
        </w:rPr>
        <w:t>.</w:t>
      </w:r>
    </w:p>
    <w:p w:rsidR="00C525BE" w:rsidRPr="00D5339D" w:rsidRDefault="00C525BE" w:rsidP="00C525BE">
      <w:pPr>
        <w:keepNext/>
        <w:keepLines/>
        <w:jc w:val="both"/>
        <w:rPr>
          <w:rFonts w:ascii="Tahoma" w:hAnsi="Tahoma" w:cs="Tahoma"/>
        </w:rPr>
      </w:pPr>
    </w:p>
    <w:p w:rsidR="00C525BE" w:rsidRPr="008862F1" w:rsidRDefault="00C525BE" w:rsidP="001B7A1E">
      <w:pPr>
        <w:pStyle w:val="Odstavekseznama"/>
        <w:keepNext/>
        <w:keepLines/>
        <w:numPr>
          <w:ilvl w:val="0"/>
          <w:numId w:val="33"/>
        </w:numPr>
        <w:jc w:val="center"/>
        <w:rPr>
          <w:rFonts w:ascii="Tahoma" w:hAnsi="Tahoma" w:cs="Tahoma"/>
          <w:b/>
        </w:rPr>
      </w:pPr>
      <w:r w:rsidRPr="008862F1">
        <w:rPr>
          <w:rFonts w:ascii="Tahoma" w:hAnsi="Tahoma" w:cs="Tahoma"/>
          <w:b/>
        </w:rPr>
        <w:lastRenderedPageBreak/>
        <w:t>PROTIKORUPCIJSKA KLAVZULA</w:t>
      </w:r>
    </w:p>
    <w:p w:rsidR="00C525BE" w:rsidRPr="00D5339D" w:rsidRDefault="00C525BE" w:rsidP="00C525BE">
      <w:pPr>
        <w:keepNext/>
        <w:keepLines/>
        <w:jc w:val="center"/>
        <w:rPr>
          <w:rFonts w:ascii="Tahoma" w:eastAsia="Calibri" w:hAnsi="Tahoma" w:cs="Tahoma"/>
          <w:lang w:eastAsia="en-US"/>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D5339D" w:rsidRDefault="00C525BE" w:rsidP="00C525BE">
      <w:pPr>
        <w:keepNext/>
        <w:keepLines/>
        <w:jc w:val="both"/>
        <w:rPr>
          <w:rFonts w:ascii="Tahoma" w:hAnsi="Tahoma" w:cs="Tahoma"/>
          <w:color w:val="000000"/>
        </w:rPr>
      </w:pPr>
    </w:p>
    <w:p w:rsidR="00C525BE" w:rsidRPr="00D5339D" w:rsidRDefault="00C525BE" w:rsidP="00C525BE">
      <w:pPr>
        <w:keepNext/>
        <w:keepLines/>
        <w:jc w:val="both"/>
        <w:rPr>
          <w:rFonts w:ascii="Tahoma" w:hAnsi="Tahoma" w:cs="Tahoma"/>
          <w:color w:val="000000"/>
        </w:rPr>
      </w:pPr>
      <w:r w:rsidRPr="00D5339D">
        <w:rPr>
          <w:rFonts w:ascii="Tahoma" w:hAnsi="Tahoma" w:cs="Tahoma"/>
          <w:color w:val="00000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rsidR="00C525BE" w:rsidRPr="00D5339D" w:rsidRDefault="00C525BE" w:rsidP="00C525BE">
      <w:pPr>
        <w:keepNext/>
        <w:keepLines/>
        <w:jc w:val="both"/>
        <w:rPr>
          <w:rFonts w:ascii="Tahoma" w:hAnsi="Tahoma" w:cs="Tahoma"/>
          <w:color w:val="000000"/>
        </w:rPr>
      </w:pPr>
    </w:p>
    <w:p w:rsidR="00C525BE" w:rsidRDefault="00C525BE" w:rsidP="00C525BE">
      <w:pPr>
        <w:keepNext/>
        <w:keepLines/>
        <w:jc w:val="both"/>
        <w:rPr>
          <w:rFonts w:ascii="Tahoma" w:hAnsi="Tahoma" w:cs="Tahoma"/>
          <w:color w:val="000000"/>
        </w:rPr>
      </w:pPr>
      <w:r w:rsidRPr="00D5339D">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rsidR="00C525BE" w:rsidRPr="00F245A1" w:rsidRDefault="00C525BE" w:rsidP="00C525BE">
      <w:pPr>
        <w:keepNext/>
        <w:keepLines/>
        <w:jc w:val="both"/>
        <w:rPr>
          <w:rFonts w:ascii="Tahoma" w:hAnsi="Tahoma"/>
          <w:color w:val="000000"/>
        </w:rPr>
      </w:pPr>
    </w:p>
    <w:p w:rsidR="00C525BE" w:rsidRPr="008862F1" w:rsidRDefault="00C525BE" w:rsidP="001E0F49">
      <w:pPr>
        <w:keepNext/>
        <w:keepLines/>
        <w:numPr>
          <w:ilvl w:val="1"/>
          <w:numId w:val="32"/>
        </w:numPr>
        <w:ind w:left="426" w:hanging="426"/>
        <w:jc w:val="center"/>
        <w:rPr>
          <w:rFonts w:ascii="Tahoma" w:hAnsi="Tahoma" w:cs="Tahoma"/>
        </w:rPr>
      </w:pPr>
      <w:r w:rsidRPr="008862F1">
        <w:rPr>
          <w:rFonts w:ascii="Tahoma" w:hAnsi="Tahoma" w:cs="Tahoma"/>
        </w:rPr>
        <w:t>člen</w:t>
      </w:r>
    </w:p>
    <w:p w:rsidR="00C525BE" w:rsidRPr="00D5339D" w:rsidRDefault="00C525BE" w:rsidP="00C525BE">
      <w:pPr>
        <w:keepNext/>
        <w:keepLines/>
        <w:jc w:val="both"/>
        <w:rPr>
          <w:rFonts w:ascii="Tahoma" w:hAnsi="Tahoma" w:cs="Tahoma"/>
          <w:color w:val="000000"/>
        </w:rPr>
      </w:pPr>
    </w:p>
    <w:p w:rsidR="00C525BE" w:rsidRPr="00D5339D" w:rsidRDefault="00C525BE" w:rsidP="00C525BE">
      <w:pPr>
        <w:keepNext/>
        <w:keepLines/>
        <w:jc w:val="both"/>
        <w:rPr>
          <w:rFonts w:ascii="Tahoma" w:hAnsi="Tahoma" w:cs="Tahoma"/>
          <w:color w:val="000000"/>
        </w:rPr>
      </w:pPr>
      <w:r w:rsidRPr="00D5339D">
        <w:rPr>
          <w:rFonts w:ascii="Tahoma" w:hAnsi="Tahoma" w:cs="Tahoma"/>
          <w:color w:val="000000"/>
        </w:rPr>
        <w:t>Izvajalec se obvezuje, da bo kadarkoli v času veljavnosti pogodbe, v skladu s šestim odstavkom 91. člena ZJN-3, v roku osmih (8) dni od prejema poziva (velja tudi za podizvajalce, s katerimi izvajalec izvaja predmet te pogodbe), naročniku posredoval podatke o:</w:t>
      </w:r>
    </w:p>
    <w:p w:rsidR="00C525BE" w:rsidRPr="00D5339D" w:rsidRDefault="00C525BE" w:rsidP="00C525BE">
      <w:pPr>
        <w:keepNext/>
        <w:keepLines/>
        <w:numPr>
          <w:ilvl w:val="0"/>
          <w:numId w:val="4"/>
        </w:numPr>
        <w:ind w:left="284" w:hanging="284"/>
        <w:jc w:val="both"/>
        <w:rPr>
          <w:rFonts w:ascii="Tahoma" w:hAnsi="Tahoma" w:cs="Tahoma"/>
          <w:color w:val="000000"/>
        </w:rPr>
      </w:pPr>
      <w:r w:rsidRPr="00D5339D">
        <w:rPr>
          <w:rFonts w:ascii="Tahoma" w:hAnsi="Tahoma" w:cs="Tahoma"/>
          <w:color w:val="000000"/>
        </w:rPr>
        <w:t>svojih ustanoviteljih, družbenikih, delničarjih, komanditistih ali drugih lastnikih in podatke o lastniških deležih navedenih oseb;</w:t>
      </w:r>
    </w:p>
    <w:p w:rsidR="00C525BE" w:rsidRPr="00D5339D" w:rsidRDefault="00C525BE" w:rsidP="00C525BE">
      <w:pPr>
        <w:keepNext/>
        <w:keepLines/>
        <w:numPr>
          <w:ilvl w:val="0"/>
          <w:numId w:val="4"/>
        </w:numPr>
        <w:ind w:left="284" w:hanging="284"/>
        <w:jc w:val="both"/>
        <w:rPr>
          <w:rFonts w:ascii="Tahoma" w:hAnsi="Tahoma" w:cs="Tahoma"/>
          <w:color w:val="000000"/>
        </w:rPr>
      </w:pPr>
      <w:r w:rsidRPr="00D5339D">
        <w:rPr>
          <w:rFonts w:ascii="Tahoma" w:hAnsi="Tahoma" w:cs="Tahoma"/>
          <w:color w:val="000000"/>
        </w:rPr>
        <w:t>gospodarskih subjektih, za katere se glede na določbe zakona, ki ureja gospodarske družbe, šteje, da so z njim povezane družbe.</w:t>
      </w:r>
    </w:p>
    <w:p w:rsidR="00C525BE" w:rsidRDefault="00C525BE" w:rsidP="00C525BE">
      <w:pPr>
        <w:keepNext/>
        <w:keepLines/>
        <w:jc w:val="both"/>
        <w:rPr>
          <w:rFonts w:ascii="Tahoma" w:hAnsi="Tahoma" w:cs="Tahoma"/>
          <w:b/>
        </w:rPr>
      </w:pPr>
    </w:p>
    <w:p w:rsidR="00C525BE" w:rsidRPr="00854572" w:rsidRDefault="00C525BE" w:rsidP="001B7A1E">
      <w:pPr>
        <w:pStyle w:val="Odstavekseznama"/>
        <w:keepNext/>
        <w:keepLines/>
        <w:numPr>
          <w:ilvl w:val="0"/>
          <w:numId w:val="33"/>
        </w:numPr>
        <w:jc w:val="center"/>
        <w:rPr>
          <w:rFonts w:ascii="Tahoma" w:hAnsi="Tahoma" w:cs="Tahoma"/>
          <w:b/>
        </w:rPr>
      </w:pPr>
      <w:r w:rsidRPr="00854572">
        <w:rPr>
          <w:rFonts w:ascii="Tahoma" w:hAnsi="Tahoma" w:cs="Tahoma"/>
          <w:b/>
        </w:rPr>
        <w:t>LASTNIŠTVO IN AVTORSTVO PROJEKTNE DOKUMENTACIJE</w:t>
      </w:r>
    </w:p>
    <w:p w:rsidR="00C525BE" w:rsidRPr="00CC5197" w:rsidRDefault="00C525BE" w:rsidP="00C525BE">
      <w:pPr>
        <w:keepNext/>
        <w:keepLines/>
        <w:jc w:val="both"/>
        <w:rPr>
          <w:rFonts w:ascii="Tahoma" w:hAnsi="Tahoma" w:cs="Tahoma"/>
          <w:szCs w:val="28"/>
        </w:rPr>
      </w:pPr>
    </w:p>
    <w:p w:rsidR="00C525BE" w:rsidRPr="00854572" w:rsidRDefault="00C525BE" w:rsidP="001E0F49">
      <w:pPr>
        <w:keepNext/>
        <w:keepLines/>
        <w:numPr>
          <w:ilvl w:val="1"/>
          <w:numId w:val="32"/>
        </w:numPr>
        <w:ind w:left="426" w:hanging="426"/>
        <w:jc w:val="center"/>
        <w:rPr>
          <w:rFonts w:ascii="Tahoma" w:hAnsi="Tahoma" w:cs="Tahoma"/>
        </w:rPr>
      </w:pPr>
      <w:r w:rsidRPr="00854572">
        <w:rPr>
          <w:rFonts w:ascii="Tahoma" w:hAnsi="Tahoma" w:cs="Tahoma"/>
        </w:rPr>
        <w:t>člen</w:t>
      </w:r>
    </w:p>
    <w:p w:rsidR="00C525BE" w:rsidRPr="00CC5197" w:rsidRDefault="00C525BE" w:rsidP="00C525BE">
      <w:pPr>
        <w:keepNext/>
        <w:keepLines/>
        <w:jc w:val="both"/>
        <w:rPr>
          <w:rFonts w:ascii="Tahoma" w:hAnsi="Tahoma" w:cs="Tahoma"/>
          <w:szCs w:val="28"/>
        </w:rPr>
      </w:pPr>
    </w:p>
    <w:p w:rsidR="00C525BE" w:rsidRDefault="00C525BE" w:rsidP="00C525BE">
      <w:pPr>
        <w:keepNext/>
        <w:keepLines/>
        <w:jc w:val="both"/>
        <w:rPr>
          <w:rFonts w:ascii="Tahoma" w:eastAsia="Calibri" w:hAnsi="Tahoma" w:cs="Tahoma"/>
          <w:lang w:eastAsia="en-US"/>
        </w:rPr>
      </w:pPr>
      <w:r w:rsidRPr="00D5339D">
        <w:rPr>
          <w:rFonts w:ascii="Tahoma" w:eastAsia="Calibri" w:hAnsi="Tahoma" w:cs="Tahoma"/>
          <w:lang w:eastAsia="en-US"/>
        </w:rPr>
        <w:t>Vsa strokovna/tehnična dokumentacija in priloge te pogodbe, ki jo izvajalec na podlagi te pogodbe izroči naročniku, postane last naročnika.</w:t>
      </w:r>
    </w:p>
    <w:p w:rsidR="00C525BE" w:rsidRDefault="00C525BE" w:rsidP="00C525BE">
      <w:pPr>
        <w:keepNext/>
        <w:keepLines/>
        <w:jc w:val="both"/>
        <w:rPr>
          <w:rFonts w:ascii="Tahoma" w:hAnsi="Tahoma" w:cs="Tahoma"/>
        </w:rPr>
      </w:pPr>
    </w:p>
    <w:p w:rsidR="00C525BE" w:rsidRPr="00CC5197" w:rsidRDefault="00C525BE" w:rsidP="00C525BE">
      <w:pPr>
        <w:keepNext/>
        <w:keepLines/>
        <w:jc w:val="both"/>
        <w:rPr>
          <w:rFonts w:ascii="Tahoma" w:hAnsi="Tahoma" w:cs="Tahoma"/>
        </w:rPr>
      </w:pPr>
      <w:r w:rsidRPr="00CC5197">
        <w:rPr>
          <w:rFonts w:ascii="Tahoma" w:hAnsi="Tahoma" w:cs="Tahoma"/>
        </w:rPr>
        <w:t>Ob primopredaji posamezne projektne dokumentacije izvajalec na naročnika prenese vse materialne avtorske pravice na projektni dokumentaciji, zlasti pravice do reproduciranja, distribuiranja, javnega izvajanja, prenašanja in prikazovanja, dajanja na voljo javnosti, predelave, uporabe dela v predelani obliki, dostopa in izročitve, zadrži pa moralne avtorske pravice, brez dodatnih finančnih obveznosti naročnika. Projektna dokumentacija, ki jo prejme naročnik, je last naročnika. Vse posege v objektu v življenjski dobi objekta sme naročnik izvajati brez pridobivanja soglasja izvajalcev posameznih delov projekte dokumentacije.</w:t>
      </w:r>
    </w:p>
    <w:p w:rsidR="00C525BE" w:rsidRPr="00CC5197" w:rsidRDefault="00C525BE" w:rsidP="00C525BE">
      <w:pPr>
        <w:keepNext/>
        <w:keepLines/>
        <w:jc w:val="both"/>
        <w:rPr>
          <w:rFonts w:ascii="Tahoma" w:hAnsi="Tahoma" w:cs="Tahoma"/>
        </w:rPr>
      </w:pPr>
    </w:p>
    <w:p w:rsidR="00C525BE" w:rsidRDefault="00C525BE" w:rsidP="001B7A1E">
      <w:pPr>
        <w:pStyle w:val="Odstavekseznama"/>
        <w:keepNext/>
        <w:keepLines/>
        <w:numPr>
          <w:ilvl w:val="0"/>
          <w:numId w:val="33"/>
        </w:numPr>
        <w:jc w:val="center"/>
        <w:rPr>
          <w:rFonts w:ascii="Tahoma" w:hAnsi="Tahoma" w:cs="Tahoma"/>
          <w:b/>
        </w:rPr>
      </w:pPr>
      <w:r w:rsidRPr="00854572">
        <w:rPr>
          <w:rFonts w:ascii="Tahoma" w:hAnsi="Tahoma" w:cs="Tahoma"/>
          <w:b/>
        </w:rPr>
        <w:t>PRENOS PRAVIC IN OBVEZNOSTI</w:t>
      </w:r>
    </w:p>
    <w:p w:rsidR="00C525BE" w:rsidRPr="00854572" w:rsidRDefault="00C525BE" w:rsidP="00C525BE">
      <w:pPr>
        <w:keepNext/>
        <w:keepLines/>
        <w:ind w:left="360"/>
        <w:rPr>
          <w:rFonts w:ascii="Tahoma" w:hAnsi="Tahoma" w:cs="Tahoma"/>
          <w:b/>
        </w:rPr>
      </w:pPr>
    </w:p>
    <w:p w:rsidR="00C525BE" w:rsidRPr="00854572" w:rsidRDefault="00C525BE" w:rsidP="001E0F49">
      <w:pPr>
        <w:keepNext/>
        <w:keepLines/>
        <w:numPr>
          <w:ilvl w:val="1"/>
          <w:numId w:val="32"/>
        </w:numPr>
        <w:ind w:left="426" w:hanging="426"/>
        <w:jc w:val="center"/>
        <w:rPr>
          <w:rFonts w:ascii="Tahoma" w:hAnsi="Tahoma" w:cs="Tahoma"/>
        </w:rPr>
      </w:pPr>
      <w:r w:rsidRPr="00854572">
        <w:rPr>
          <w:rFonts w:ascii="Tahoma" w:hAnsi="Tahoma" w:cs="Tahoma"/>
        </w:rPr>
        <w:t>člen</w:t>
      </w:r>
    </w:p>
    <w:p w:rsidR="00C525BE" w:rsidRPr="00CC5197" w:rsidRDefault="00C525BE" w:rsidP="00C525BE">
      <w:pPr>
        <w:keepNext/>
        <w:keepLines/>
        <w:suppressAutoHyphens/>
        <w:jc w:val="both"/>
        <w:rPr>
          <w:rFonts w:ascii="Tahoma" w:hAnsi="Tahoma" w:cs="Tahoma"/>
          <w:b/>
        </w:rPr>
      </w:pPr>
    </w:p>
    <w:p w:rsidR="00C525BE" w:rsidRPr="00CC5197" w:rsidRDefault="00C525BE" w:rsidP="00C525BE">
      <w:pPr>
        <w:keepNext/>
        <w:keepLines/>
        <w:suppressAutoHyphens/>
        <w:jc w:val="both"/>
        <w:rPr>
          <w:rFonts w:ascii="Tahoma" w:hAnsi="Tahoma" w:cs="Tahoma"/>
        </w:rPr>
      </w:pPr>
      <w:r w:rsidRPr="00CC5197">
        <w:rPr>
          <w:rFonts w:ascii="Tahoma" w:hAnsi="Tahoma" w:cs="Tahoma"/>
        </w:rPr>
        <w:t>Nobena pogodbena stranka ne sme pravic in obveznosti iz te pogodbe, delno ali v celoti, prenesti na tretjo osebo brez predhodnega pisnega soglasja nasprotne pogodbene stranke ter predhodnega prenosa obstoječih zavarovanj.</w:t>
      </w:r>
    </w:p>
    <w:p w:rsidR="00C525BE" w:rsidRPr="00CC5197" w:rsidRDefault="00C525BE" w:rsidP="00C525BE">
      <w:pPr>
        <w:keepNext/>
        <w:keepLines/>
        <w:suppressAutoHyphens/>
        <w:jc w:val="both"/>
        <w:rPr>
          <w:rFonts w:ascii="Tahoma" w:hAnsi="Tahoma" w:cs="Tahoma"/>
        </w:rPr>
      </w:pPr>
    </w:p>
    <w:p w:rsidR="00C525BE" w:rsidRPr="003E05BE" w:rsidRDefault="00C525BE" w:rsidP="00C525BE">
      <w:pPr>
        <w:keepNext/>
        <w:keepLines/>
        <w:suppressAutoHyphens/>
        <w:jc w:val="both"/>
        <w:rPr>
          <w:rFonts w:ascii="Tahoma" w:hAnsi="Tahoma" w:cs="Tahoma"/>
        </w:rPr>
      </w:pPr>
      <w:r w:rsidRPr="00CC5197">
        <w:rPr>
          <w:rFonts w:ascii="Tahoma" w:hAnsi="Tahoma" w:cs="Tahoma"/>
        </w:rPr>
        <w:t>Pogodbeni stranki</w:t>
      </w:r>
      <w:r w:rsidRPr="00CC5197">
        <w:rPr>
          <w:rFonts w:ascii="Tahoma" w:hAnsi="Tahoma" w:cs="Tahoma"/>
          <w:lang w:val="x-none"/>
        </w:rPr>
        <w:t xml:space="preserve"> se obvezujeta, da bosta druga drugi takoj javili eventualne statusno pravne spremembe, do katerih bi prišlo na strani posamezne </w:t>
      </w:r>
      <w:r w:rsidRPr="00CC5197">
        <w:rPr>
          <w:rFonts w:ascii="Tahoma" w:hAnsi="Tahoma" w:cs="Tahoma"/>
        </w:rPr>
        <w:t>pogodbene stranke</w:t>
      </w:r>
      <w:r w:rsidRPr="00CC5197">
        <w:rPr>
          <w:rFonts w:ascii="Tahoma" w:hAnsi="Tahoma" w:cs="Tahoma"/>
          <w:lang w:val="x-none"/>
        </w:rPr>
        <w:t xml:space="preserve"> v času po sklenitvi </w:t>
      </w:r>
      <w:r w:rsidRPr="00CC5197">
        <w:rPr>
          <w:rFonts w:ascii="Tahoma" w:hAnsi="Tahoma" w:cs="Tahoma"/>
        </w:rPr>
        <w:t>te pogodbe</w:t>
      </w:r>
      <w:r w:rsidRPr="00CC5197">
        <w:rPr>
          <w:rFonts w:ascii="Tahoma" w:hAnsi="Tahoma" w:cs="Tahoma"/>
          <w:lang w:val="x-none"/>
        </w:rPr>
        <w:t xml:space="preserve">, </w:t>
      </w:r>
      <w:r w:rsidRPr="003E05BE">
        <w:rPr>
          <w:rFonts w:ascii="Tahoma" w:hAnsi="Tahoma" w:cs="Tahoma"/>
          <w:lang w:val="x-none"/>
        </w:rPr>
        <w:t>in ki bi lahko vplivale na izvrševanje te</w:t>
      </w:r>
      <w:r w:rsidRPr="003E05BE">
        <w:rPr>
          <w:rFonts w:ascii="Tahoma" w:hAnsi="Tahoma" w:cs="Tahoma"/>
        </w:rPr>
        <w:t xml:space="preserve"> pogodbe</w:t>
      </w:r>
      <w:r w:rsidRPr="003E05BE">
        <w:rPr>
          <w:rFonts w:ascii="Tahoma" w:hAnsi="Tahoma" w:cs="Tahoma"/>
          <w:lang w:val="x-none"/>
        </w:rPr>
        <w:t xml:space="preserve"> ter zagotovili prenos pravic in obveznosti iz te</w:t>
      </w:r>
      <w:r w:rsidRPr="003E05BE">
        <w:rPr>
          <w:rFonts w:ascii="Tahoma" w:hAnsi="Tahoma" w:cs="Tahoma"/>
        </w:rPr>
        <w:t xml:space="preserve"> pogodbe</w:t>
      </w:r>
      <w:r w:rsidRPr="003E05BE">
        <w:rPr>
          <w:rFonts w:ascii="Tahoma" w:hAnsi="Tahoma" w:cs="Tahoma"/>
          <w:lang w:val="x-none"/>
        </w:rPr>
        <w:t xml:space="preserve"> na nove pravne subjekte. Šteje se, da je prenos pravic in obveznosti iz te</w:t>
      </w:r>
      <w:r w:rsidRPr="003E05BE">
        <w:rPr>
          <w:rFonts w:ascii="Tahoma" w:hAnsi="Tahoma" w:cs="Tahoma"/>
        </w:rPr>
        <w:t xml:space="preserve"> pogodbe</w:t>
      </w:r>
      <w:r w:rsidRPr="003E05BE">
        <w:rPr>
          <w:rFonts w:ascii="Tahoma" w:hAnsi="Tahoma" w:cs="Tahoma"/>
          <w:lang w:val="x-none"/>
        </w:rPr>
        <w:t xml:space="preserve"> na nove pravne naslednike zagotovljen šele takrat, ko novi pravni naslednik pisno potrdi prevzem pravic in obveznosti iz te</w:t>
      </w:r>
      <w:r w:rsidRPr="003E05BE">
        <w:rPr>
          <w:rFonts w:ascii="Tahoma" w:hAnsi="Tahoma" w:cs="Tahoma"/>
        </w:rPr>
        <w:t xml:space="preserve"> pogodbe</w:t>
      </w:r>
      <w:r w:rsidRPr="003E05BE">
        <w:rPr>
          <w:rFonts w:ascii="Tahoma" w:hAnsi="Tahoma" w:cs="Tahoma"/>
          <w:lang w:val="x-none"/>
        </w:rPr>
        <w:t xml:space="preserve"> in ko druga </w:t>
      </w:r>
      <w:r w:rsidRPr="003E05BE">
        <w:rPr>
          <w:rFonts w:ascii="Tahoma" w:hAnsi="Tahoma" w:cs="Tahoma"/>
        </w:rPr>
        <w:t>pogodbena stranka</w:t>
      </w:r>
      <w:r w:rsidRPr="003E05BE">
        <w:rPr>
          <w:rFonts w:ascii="Tahoma" w:hAnsi="Tahoma" w:cs="Tahoma"/>
          <w:lang w:val="x-none"/>
        </w:rPr>
        <w:t xml:space="preserve"> izda pisno soglasje za tak prenos.</w:t>
      </w:r>
    </w:p>
    <w:p w:rsidR="00C525BE" w:rsidRPr="003E05BE" w:rsidRDefault="00C525BE" w:rsidP="00C525BE">
      <w:pPr>
        <w:keepNext/>
        <w:keepLines/>
        <w:jc w:val="both"/>
        <w:rPr>
          <w:rFonts w:ascii="Tahoma" w:hAnsi="Tahoma" w:cs="Tahoma"/>
          <w:b/>
        </w:rPr>
      </w:pPr>
    </w:p>
    <w:p w:rsidR="00C525BE" w:rsidRPr="003E05BE" w:rsidRDefault="00C525BE" w:rsidP="001B7A1E">
      <w:pPr>
        <w:pStyle w:val="Odstavekseznama"/>
        <w:keepNext/>
        <w:keepLines/>
        <w:numPr>
          <w:ilvl w:val="0"/>
          <w:numId w:val="33"/>
        </w:numPr>
        <w:jc w:val="center"/>
        <w:rPr>
          <w:rFonts w:ascii="Tahoma" w:hAnsi="Tahoma" w:cs="Tahoma"/>
          <w:b/>
        </w:rPr>
      </w:pPr>
      <w:r w:rsidRPr="003E05BE">
        <w:rPr>
          <w:rFonts w:ascii="Tahoma" w:hAnsi="Tahoma" w:cs="Tahoma"/>
          <w:b/>
        </w:rPr>
        <w:lastRenderedPageBreak/>
        <w:t>KRŠITEV PRAVIC TRETJE OSEBE</w:t>
      </w:r>
    </w:p>
    <w:p w:rsidR="00C525BE" w:rsidRPr="003E05BE" w:rsidRDefault="00C525BE" w:rsidP="00C525BE">
      <w:pPr>
        <w:keepNext/>
        <w:keepLines/>
        <w:ind w:right="-2"/>
        <w:jc w:val="center"/>
        <w:rPr>
          <w:rFonts w:ascii="Tahoma" w:hAnsi="Tahoma" w:cs="Tahoma"/>
          <w:b/>
          <w:lang w:val="x-none" w:eastAsia="x-none"/>
        </w:rPr>
      </w:pPr>
    </w:p>
    <w:p w:rsidR="00C525BE" w:rsidRPr="003E05BE" w:rsidRDefault="00C525BE" w:rsidP="001E0F49">
      <w:pPr>
        <w:keepNext/>
        <w:keepLines/>
        <w:numPr>
          <w:ilvl w:val="1"/>
          <w:numId w:val="32"/>
        </w:numPr>
        <w:ind w:left="426" w:hanging="426"/>
        <w:jc w:val="center"/>
        <w:rPr>
          <w:rFonts w:ascii="Tahoma" w:hAnsi="Tahoma" w:cs="Tahoma"/>
        </w:rPr>
      </w:pPr>
      <w:r w:rsidRPr="003E05BE">
        <w:rPr>
          <w:rFonts w:ascii="Tahoma" w:hAnsi="Tahoma" w:cs="Tahoma"/>
        </w:rPr>
        <w:t>člen</w:t>
      </w:r>
    </w:p>
    <w:p w:rsidR="00C525BE" w:rsidRPr="003E05BE" w:rsidRDefault="00C525BE" w:rsidP="00C525BE">
      <w:pPr>
        <w:keepNext/>
        <w:keepLines/>
        <w:ind w:right="-2"/>
        <w:jc w:val="center"/>
        <w:rPr>
          <w:rFonts w:ascii="Tahoma" w:hAnsi="Tahoma" w:cs="Tahoma"/>
          <w:lang w:val="x-none" w:eastAsia="x-none"/>
        </w:rPr>
      </w:pPr>
    </w:p>
    <w:p w:rsidR="00C525BE" w:rsidRPr="003E05BE" w:rsidRDefault="00C525BE" w:rsidP="00C525BE">
      <w:pPr>
        <w:keepNext/>
        <w:keepLines/>
        <w:ind w:right="-2"/>
        <w:jc w:val="both"/>
        <w:rPr>
          <w:rFonts w:ascii="Tahoma" w:hAnsi="Tahoma" w:cs="Tahoma"/>
          <w:lang w:val="x-none" w:eastAsia="x-none"/>
        </w:rPr>
      </w:pPr>
      <w:r w:rsidRPr="003E05BE">
        <w:rPr>
          <w:rFonts w:ascii="Tahoma" w:hAnsi="Tahoma" w:cs="Tahoma"/>
          <w:lang w:val="x-none" w:eastAsia="x-none"/>
        </w:rPr>
        <w:t>V primeru najave kakršnihkoli zahtev ali terjatev s strani tretje osebe, ki trdi, da so v okviru te pogodbe kršene njene pravice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rsidR="00C525BE" w:rsidRPr="003E05BE" w:rsidRDefault="00C525BE" w:rsidP="00C525BE">
      <w:pPr>
        <w:keepNext/>
        <w:keepLines/>
        <w:ind w:right="-2"/>
        <w:jc w:val="both"/>
        <w:rPr>
          <w:rFonts w:ascii="Tahoma" w:hAnsi="Tahoma" w:cs="Tahoma"/>
          <w:lang w:val="x-none" w:eastAsia="x-none"/>
        </w:rPr>
      </w:pPr>
    </w:p>
    <w:p w:rsidR="00C525BE" w:rsidRPr="003E05BE" w:rsidRDefault="00C525BE" w:rsidP="00C525BE">
      <w:pPr>
        <w:keepNext/>
        <w:keepLines/>
        <w:ind w:right="-2"/>
        <w:jc w:val="both"/>
        <w:rPr>
          <w:rFonts w:ascii="Tahoma" w:hAnsi="Tahoma" w:cs="Tahoma"/>
          <w:lang w:val="x-none" w:eastAsia="x-none"/>
        </w:rPr>
      </w:pPr>
      <w:r w:rsidRPr="003E05BE">
        <w:rPr>
          <w:rFonts w:ascii="Tahoma" w:hAnsi="Tahoma" w:cs="Tahoma"/>
          <w:lang w:val="x-none" w:eastAsia="x-none"/>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3E05BE">
        <w:rPr>
          <w:rFonts w:ascii="Tahoma" w:hAnsi="Tahoma" w:cs="Tahoma"/>
          <w:lang w:eastAsia="x-none"/>
        </w:rPr>
        <w:t xml:space="preserve">blaga </w:t>
      </w:r>
      <w:r w:rsidRPr="003E05BE">
        <w:rPr>
          <w:rFonts w:ascii="Tahoma" w:hAnsi="Tahoma" w:cs="Tahoma"/>
          <w:lang w:val="x-none" w:eastAsia="x-none"/>
        </w:rPr>
        <w:t xml:space="preserve">ali </w:t>
      </w:r>
      <w:r w:rsidRPr="003E05BE">
        <w:rPr>
          <w:rFonts w:ascii="Tahoma" w:hAnsi="Tahoma" w:cs="Tahoma"/>
          <w:lang w:eastAsia="x-none"/>
        </w:rPr>
        <w:t>del</w:t>
      </w:r>
      <w:r w:rsidRPr="003E05BE">
        <w:rPr>
          <w:rFonts w:ascii="Tahoma" w:hAnsi="Tahoma" w:cs="Tahoma"/>
          <w:lang w:val="x-none" w:eastAsia="x-none"/>
        </w:rPr>
        <w:t>, ki jih je izvajalec predal naročniku v skladu s to pogodbo.</w:t>
      </w:r>
    </w:p>
    <w:p w:rsidR="00C525BE" w:rsidRPr="003E05BE" w:rsidRDefault="00C525BE" w:rsidP="00C525BE">
      <w:pPr>
        <w:keepNext/>
        <w:keepLines/>
        <w:ind w:right="-2"/>
        <w:jc w:val="both"/>
        <w:rPr>
          <w:rFonts w:ascii="Tahoma" w:hAnsi="Tahoma" w:cs="Tahoma"/>
          <w:lang w:val="x-none" w:eastAsia="x-none"/>
        </w:rPr>
      </w:pPr>
    </w:p>
    <w:p w:rsidR="00C525BE" w:rsidRDefault="00C525BE" w:rsidP="00C525BE">
      <w:pPr>
        <w:keepNext/>
        <w:keepLines/>
        <w:ind w:right="-2"/>
        <w:jc w:val="both"/>
        <w:rPr>
          <w:rFonts w:ascii="Tahoma" w:hAnsi="Tahoma" w:cs="Tahoma"/>
          <w:lang w:val="x-none" w:eastAsia="x-none"/>
        </w:rPr>
      </w:pPr>
      <w:r w:rsidRPr="003E05BE">
        <w:rPr>
          <w:rFonts w:ascii="Tahoma" w:hAnsi="Tahoma" w:cs="Tahoma"/>
          <w:lang w:val="x-none" w:eastAsia="x-none"/>
        </w:rPr>
        <w:t>V posebnih primerih, kjer izvajalec ne more ukiniti zahtev ali terjatev tretjih oseb in ne more na lastne stroške predložiti in dostaviti nadomestn</w:t>
      </w:r>
      <w:r w:rsidRPr="003E05BE">
        <w:rPr>
          <w:rFonts w:ascii="Tahoma" w:hAnsi="Tahoma" w:cs="Tahoma"/>
          <w:lang w:eastAsia="x-none"/>
        </w:rPr>
        <w:t>ega</w:t>
      </w:r>
      <w:r w:rsidRPr="003E05BE">
        <w:rPr>
          <w:rFonts w:ascii="Tahoma" w:hAnsi="Tahoma" w:cs="Tahoma"/>
          <w:lang w:val="x-none" w:eastAsia="x-none"/>
        </w:rPr>
        <w:t xml:space="preserve"> </w:t>
      </w:r>
      <w:r w:rsidRPr="003E05BE">
        <w:rPr>
          <w:rFonts w:ascii="Tahoma" w:hAnsi="Tahoma" w:cs="Tahoma"/>
          <w:lang w:eastAsia="x-none"/>
        </w:rPr>
        <w:t>blaga</w:t>
      </w:r>
      <w:r w:rsidRPr="003E05BE">
        <w:rPr>
          <w:rFonts w:ascii="Tahoma" w:hAnsi="Tahoma" w:cs="Tahoma"/>
          <w:lang w:val="x-none" w:eastAsia="x-none"/>
        </w:rPr>
        <w:t xml:space="preserve"> ali </w:t>
      </w:r>
      <w:r w:rsidRPr="003E05BE">
        <w:rPr>
          <w:rFonts w:ascii="Tahoma" w:hAnsi="Tahoma" w:cs="Tahoma"/>
          <w:lang w:eastAsia="x-none"/>
        </w:rPr>
        <w:t>del</w:t>
      </w:r>
      <w:r w:rsidRPr="003E05BE">
        <w:rPr>
          <w:rFonts w:ascii="Tahoma" w:hAnsi="Tahoma" w:cs="Tahoma"/>
          <w:lang w:val="x-none" w:eastAsia="x-none"/>
        </w:rPr>
        <w:t>, so pa takšn</w:t>
      </w:r>
      <w:r w:rsidRPr="003E05BE">
        <w:rPr>
          <w:rFonts w:ascii="Tahoma" w:hAnsi="Tahoma" w:cs="Tahoma"/>
          <w:lang w:eastAsia="x-none"/>
        </w:rPr>
        <w:t>o</w:t>
      </w:r>
      <w:r w:rsidRPr="003E05BE">
        <w:rPr>
          <w:rFonts w:ascii="Tahoma" w:hAnsi="Tahoma" w:cs="Tahoma"/>
          <w:lang w:val="x-none" w:eastAsia="x-none"/>
        </w:rPr>
        <w:t xml:space="preserve"> </w:t>
      </w:r>
      <w:r w:rsidRPr="003E05BE">
        <w:rPr>
          <w:rFonts w:ascii="Tahoma" w:hAnsi="Tahoma" w:cs="Tahoma"/>
          <w:lang w:eastAsia="x-none"/>
        </w:rPr>
        <w:t>blago</w:t>
      </w:r>
      <w:r w:rsidRPr="003E05BE">
        <w:rPr>
          <w:rFonts w:ascii="Tahoma" w:hAnsi="Tahoma" w:cs="Tahoma"/>
          <w:lang w:val="x-none" w:eastAsia="x-none"/>
        </w:rPr>
        <w:t xml:space="preserve"> oziroma </w:t>
      </w:r>
      <w:r w:rsidRPr="003E05BE">
        <w:rPr>
          <w:rFonts w:ascii="Tahoma" w:hAnsi="Tahoma" w:cs="Tahoma"/>
          <w:lang w:eastAsia="x-none"/>
        </w:rPr>
        <w:t>dela</w:t>
      </w:r>
      <w:r w:rsidRPr="003E05BE">
        <w:rPr>
          <w:rFonts w:ascii="Tahoma" w:hAnsi="Tahoma" w:cs="Tahoma"/>
          <w:lang w:val="x-none" w:eastAsia="x-none"/>
        </w:rPr>
        <w:t xml:space="preserve"> </w:t>
      </w:r>
      <w:r w:rsidRPr="003E05BE">
        <w:rPr>
          <w:rFonts w:ascii="Tahoma" w:hAnsi="Tahoma" w:cs="Tahoma"/>
          <w:lang w:eastAsia="x-none"/>
        </w:rPr>
        <w:t xml:space="preserve">nujno </w:t>
      </w:r>
      <w:r w:rsidRPr="003E05BE">
        <w:rPr>
          <w:rFonts w:ascii="Tahoma" w:hAnsi="Tahoma" w:cs="Tahoma"/>
          <w:lang w:val="x-none" w:eastAsia="x-none"/>
        </w:rPr>
        <w:t>potrebni za izvajanje pogodbe, lahko naročnik odstopi od pogodbe in zahteva od izvajalca, da mu ta vrne vse, kar je po tej pogodbi prejel, ali pa zahteva sorazmerno znižanje cene po tej pogodbi.</w:t>
      </w:r>
    </w:p>
    <w:p w:rsidR="003B5E90" w:rsidRDefault="003B5E90" w:rsidP="00C525BE">
      <w:pPr>
        <w:keepNext/>
        <w:keepLines/>
        <w:ind w:right="-2"/>
        <w:jc w:val="both"/>
        <w:rPr>
          <w:rFonts w:ascii="Tahoma" w:hAnsi="Tahoma" w:cs="Tahoma"/>
          <w:lang w:val="x-none" w:eastAsia="x-none"/>
        </w:rPr>
      </w:pPr>
    </w:p>
    <w:p w:rsidR="003B5E90" w:rsidRPr="002D1581" w:rsidRDefault="003B5E90" w:rsidP="003B5E90">
      <w:pPr>
        <w:pStyle w:val="Odstavekseznama"/>
        <w:keepNext/>
        <w:keepLines/>
        <w:numPr>
          <w:ilvl w:val="0"/>
          <w:numId w:val="33"/>
        </w:numPr>
        <w:ind w:right="-2"/>
        <w:jc w:val="center"/>
        <w:rPr>
          <w:rFonts w:ascii="Tahoma" w:hAnsi="Tahoma" w:cs="Tahoma"/>
          <w:b/>
          <w:color w:val="0D0D0D" w:themeColor="text1" w:themeTint="F2"/>
          <w:lang w:eastAsia="x-none"/>
        </w:rPr>
      </w:pPr>
      <w:r w:rsidRPr="002D1581">
        <w:rPr>
          <w:rFonts w:ascii="Tahoma" w:hAnsi="Tahoma" w:cs="Tahoma"/>
          <w:b/>
          <w:color w:val="0D0D0D" w:themeColor="text1" w:themeTint="F2"/>
          <w:lang w:eastAsia="x-none"/>
        </w:rPr>
        <w:t>POSLOVNA SKRIVNOST</w:t>
      </w:r>
    </w:p>
    <w:p w:rsidR="003B5E90" w:rsidRPr="002D1581" w:rsidRDefault="003B5E90" w:rsidP="003B5E90">
      <w:pPr>
        <w:keepNext/>
        <w:keepLines/>
        <w:ind w:right="-2"/>
        <w:jc w:val="center"/>
        <w:rPr>
          <w:rFonts w:ascii="Tahoma" w:hAnsi="Tahoma" w:cs="Tahoma"/>
          <w:b/>
          <w:color w:val="0D0D0D" w:themeColor="text1" w:themeTint="F2"/>
          <w:lang w:eastAsia="x-none"/>
        </w:rPr>
      </w:pPr>
    </w:p>
    <w:p w:rsidR="00C525BE" w:rsidRPr="002D1581" w:rsidRDefault="003B5E90" w:rsidP="003B5E90">
      <w:pPr>
        <w:pStyle w:val="Odstavekseznama"/>
        <w:keepNext/>
        <w:keepLines/>
        <w:numPr>
          <w:ilvl w:val="1"/>
          <w:numId w:val="32"/>
        </w:numPr>
        <w:rPr>
          <w:rFonts w:ascii="Tahoma" w:hAnsi="Tahoma" w:cs="Tahoma"/>
          <w:color w:val="0D0D0D" w:themeColor="text1" w:themeTint="F2"/>
        </w:rPr>
      </w:pPr>
      <w:r w:rsidRPr="002D1581">
        <w:rPr>
          <w:rFonts w:ascii="Tahoma" w:hAnsi="Tahoma" w:cs="Tahoma"/>
          <w:color w:val="0D0D0D" w:themeColor="text1" w:themeTint="F2"/>
        </w:rPr>
        <w:t>člen</w:t>
      </w:r>
    </w:p>
    <w:p w:rsidR="003B5E90" w:rsidRPr="002D1581" w:rsidRDefault="003B5E90" w:rsidP="003B5E90">
      <w:pPr>
        <w:keepNext/>
        <w:keepLines/>
        <w:rPr>
          <w:rFonts w:ascii="Tahoma" w:hAnsi="Tahoma" w:cs="Tahoma"/>
          <w:color w:val="0D0D0D" w:themeColor="text1" w:themeTint="F2"/>
        </w:rPr>
      </w:pPr>
    </w:p>
    <w:p w:rsidR="003B5E90" w:rsidRPr="002D1581" w:rsidRDefault="003B5E90" w:rsidP="003B5E90">
      <w:pPr>
        <w:keepNext/>
        <w:jc w:val="both"/>
        <w:rPr>
          <w:rFonts w:ascii="Tahoma" w:hAnsi="Tahoma" w:cs="Tahoma"/>
          <w:color w:val="0D0D0D" w:themeColor="text1" w:themeTint="F2"/>
        </w:rPr>
      </w:pPr>
      <w:r w:rsidRPr="002D1581">
        <w:rPr>
          <w:rFonts w:ascii="Tahoma" w:hAnsi="Tahoma" w:cs="Tahoma"/>
          <w:color w:val="0D0D0D" w:themeColor="text1" w:themeTint="F2"/>
        </w:rPr>
        <w:t>Pogodbeni stranki soglašata, da predstavljajo tehnični podatki, dokumentacija, poslovne informacije ter drugi podatki in informacije, ki izvirajo iz tega pogodbenega razmerja ali iz siceršnjega opravljanja dejavnosti ene ali druge pogodbene stranke, poslovno skrivnost, ki sta jo dolžni varovati ves čas trajanja pogodbe, razen podatkov, ki po veljavnih predpisih štejejo za javne.</w:t>
      </w:r>
    </w:p>
    <w:p w:rsidR="003B5E90" w:rsidRPr="002D1581" w:rsidRDefault="003B5E90" w:rsidP="003B5E90">
      <w:pPr>
        <w:keepNext/>
        <w:rPr>
          <w:rFonts w:ascii="Tahoma" w:hAnsi="Tahoma" w:cs="Tahoma"/>
          <w:color w:val="0D0D0D" w:themeColor="text1" w:themeTint="F2"/>
        </w:rPr>
      </w:pPr>
    </w:p>
    <w:p w:rsidR="003B5E90" w:rsidRPr="002D1581" w:rsidRDefault="003B5E90" w:rsidP="003B5E90">
      <w:pPr>
        <w:keepNext/>
        <w:jc w:val="both"/>
        <w:rPr>
          <w:rFonts w:ascii="Tahoma" w:hAnsi="Tahoma" w:cs="Tahoma"/>
          <w:color w:val="0D0D0D" w:themeColor="text1" w:themeTint="F2"/>
        </w:rPr>
      </w:pPr>
      <w:r w:rsidRPr="002D1581">
        <w:rPr>
          <w:rFonts w:ascii="Tahoma" w:hAnsi="Tahoma" w:cs="Tahoma"/>
          <w:color w:val="0D0D0D" w:themeColor="text1" w:themeTint="F2"/>
        </w:rPr>
        <w:t>Pogodbeni stranki se obvezujeta, da brez pisnega soglasja druge pogodbene stranke tretjim osebam ne bosta razkrili detajlov te pogodbe ne v pisni, ustni, ne v elektronski obliki. Ta omejitev se ne nanaša na banke in druge pristojne organe, ki imajo pravico do vpogleda v posamezne podatke, oziroma v podatke, navedene 5. odstavku tega člena.</w:t>
      </w:r>
    </w:p>
    <w:p w:rsidR="003B5E90" w:rsidRPr="002D1581" w:rsidRDefault="003B5E90" w:rsidP="003B5E90">
      <w:pPr>
        <w:keepNext/>
        <w:jc w:val="both"/>
        <w:rPr>
          <w:rFonts w:ascii="Tahoma" w:hAnsi="Tahoma" w:cs="Tahoma"/>
          <w:color w:val="0D0D0D" w:themeColor="text1" w:themeTint="F2"/>
        </w:rPr>
      </w:pPr>
    </w:p>
    <w:p w:rsidR="003B5E90" w:rsidRPr="002D1581" w:rsidRDefault="003B5E90" w:rsidP="003B5E90">
      <w:pPr>
        <w:keepNext/>
        <w:jc w:val="both"/>
        <w:rPr>
          <w:rFonts w:ascii="Tahoma" w:hAnsi="Tahoma" w:cs="Tahoma"/>
          <w:color w:val="0D0D0D" w:themeColor="text1" w:themeTint="F2"/>
        </w:rPr>
      </w:pPr>
      <w:r w:rsidRPr="002D1581">
        <w:rPr>
          <w:rFonts w:ascii="Tahoma" w:hAnsi="Tahoma" w:cs="Tahoma"/>
          <w:color w:val="0D0D0D" w:themeColor="text1" w:themeTint="F2"/>
        </w:rPr>
        <w:t>Če obstaja možnost, da se kateri od pogodbenih strank povzroči občutna škoda zaradi izdaje poslovne skrivnosti tudi po prenehanju pogodbenega razmerja, se podatki še naprej ohranjajo kot poslovna skrivnost, v vsakem primeru pa še najmanj pet let po prenehanju pogodbe.</w:t>
      </w:r>
    </w:p>
    <w:p w:rsidR="003B5E90" w:rsidRPr="002D1581" w:rsidRDefault="003B5E90" w:rsidP="003B5E90">
      <w:pPr>
        <w:keepNext/>
        <w:jc w:val="both"/>
        <w:rPr>
          <w:rFonts w:ascii="Tahoma" w:hAnsi="Tahoma" w:cs="Tahoma"/>
          <w:color w:val="0D0D0D" w:themeColor="text1" w:themeTint="F2"/>
        </w:rPr>
      </w:pPr>
    </w:p>
    <w:p w:rsidR="003B5E90" w:rsidRPr="002D1581" w:rsidRDefault="003B5E90" w:rsidP="003B5E90">
      <w:pPr>
        <w:keepNext/>
        <w:jc w:val="both"/>
        <w:rPr>
          <w:rFonts w:ascii="Tahoma" w:hAnsi="Tahoma" w:cs="Tahoma"/>
          <w:color w:val="0D0D0D" w:themeColor="text1" w:themeTint="F2"/>
        </w:rPr>
      </w:pPr>
      <w:r w:rsidRPr="002D1581">
        <w:rPr>
          <w:rFonts w:ascii="Tahoma" w:hAnsi="Tahoma" w:cs="Tahoma"/>
          <w:color w:val="0D0D0D" w:themeColor="text1" w:themeTint="F2"/>
        </w:rPr>
        <w:t>Pogodbena stranka zaradi kršenja poslovne skrivnosti odškodninsko odgovarja za premoženjsko in nepremoženjsko škodo in sicer za nepooblaščeno širjenje podatkov in informacij, ki so bili ozn</w:t>
      </w:r>
      <w:bookmarkStart w:id="43" w:name="_GoBack"/>
      <w:bookmarkEnd w:id="43"/>
      <w:r w:rsidRPr="002D1581">
        <w:rPr>
          <w:rFonts w:ascii="Tahoma" w:hAnsi="Tahoma" w:cs="Tahoma"/>
          <w:color w:val="0D0D0D" w:themeColor="text1" w:themeTint="F2"/>
        </w:rPr>
        <w:t xml:space="preserve">ačeni kot </w:t>
      </w:r>
      <w:r w:rsidRPr="002D1581">
        <w:rPr>
          <w:rFonts w:ascii="Tahoma" w:hAnsi="Tahoma" w:cs="Tahoma"/>
          <w:color w:val="0D0D0D" w:themeColor="text1" w:themeTint="F2"/>
        </w:rPr>
        <w:lastRenderedPageBreak/>
        <w:t xml:space="preserve">poslovna skrivnost in tistih podatkov in informacij, za katere bi pogodbena stranka mogla in morala vedeti, da so poslovna skrivnost oziroma da z nepooblaščenim širjenjem takih podatkov lahko povzroči škodo. </w:t>
      </w:r>
    </w:p>
    <w:p w:rsidR="003B5E90" w:rsidRPr="002D1581" w:rsidRDefault="003B5E90" w:rsidP="003B5E90">
      <w:pPr>
        <w:keepNext/>
        <w:jc w:val="both"/>
        <w:rPr>
          <w:rFonts w:ascii="Tahoma" w:hAnsi="Tahoma" w:cs="Tahoma"/>
          <w:color w:val="0D0D0D" w:themeColor="text1" w:themeTint="F2"/>
        </w:rPr>
      </w:pPr>
    </w:p>
    <w:p w:rsidR="003B5E90" w:rsidRPr="002D1581" w:rsidRDefault="003B5E90" w:rsidP="003B5E90">
      <w:pPr>
        <w:keepNext/>
        <w:jc w:val="both"/>
        <w:rPr>
          <w:rFonts w:ascii="Tahoma" w:hAnsi="Tahoma" w:cs="Tahoma"/>
          <w:color w:val="0D0D0D" w:themeColor="text1" w:themeTint="F2"/>
        </w:rPr>
      </w:pPr>
      <w:r w:rsidRPr="002D1581">
        <w:rPr>
          <w:rFonts w:ascii="Tahoma" w:hAnsi="Tahoma" w:cs="Tahoma"/>
          <w:color w:val="0D0D0D" w:themeColor="text1" w:themeTint="F2"/>
        </w:rPr>
        <w:t>Kot poslovna skrivnost po tej pogodbi ne štejejo naslednji podatki:</w:t>
      </w:r>
    </w:p>
    <w:p w:rsidR="003B5E90" w:rsidRPr="002D1581" w:rsidRDefault="003B5E90" w:rsidP="003B5E90">
      <w:pPr>
        <w:keepNext/>
        <w:widowControl w:val="0"/>
        <w:numPr>
          <w:ilvl w:val="0"/>
          <w:numId w:val="61"/>
        </w:numPr>
        <w:ind w:left="426" w:hanging="426"/>
        <w:contextualSpacing/>
        <w:jc w:val="both"/>
        <w:rPr>
          <w:rFonts w:ascii="Tahoma" w:hAnsi="Tahoma" w:cs="Tahoma"/>
          <w:color w:val="0D0D0D" w:themeColor="text1" w:themeTint="F2"/>
          <w:lang w:eastAsia="en-US"/>
        </w:rPr>
      </w:pPr>
      <w:r w:rsidRPr="002D1581">
        <w:rPr>
          <w:rFonts w:ascii="Tahoma" w:hAnsi="Tahoma" w:cs="Tahoma"/>
          <w:color w:val="0D0D0D" w:themeColor="text1" w:themeTint="F2"/>
          <w:lang w:eastAsia="en-US"/>
        </w:rPr>
        <w:t>podatki, ki jih pogodbena stranka razkrije s predhodnim soglasjem nasprotne pogodbene stranke;</w:t>
      </w:r>
    </w:p>
    <w:p w:rsidR="003B5E90" w:rsidRPr="002D1581" w:rsidRDefault="003B5E90" w:rsidP="003B5E90">
      <w:pPr>
        <w:keepNext/>
        <w:numPr>
          <w:ilvl w:val="0"/>
          <w:numId w:val="61"/>
        </w:numPr>
        <w:ind w:left="426" w:hanging="426"/>
        <w:contextualSpacing/>
        <w:jc w:val="both"/>
        <w:rPr>
          <w:rFonts w:ascii="Tahoma" w:hAnsi="Tahoma" w:cs="Tahoma"/>
          <w:color w:val="0D0D0D" w:themeColor="text1" w:themeTint="F2"/>
          <w:lang w:eastAsia="en-US"/>
        </w:rPr>
      </w:pPr>
      <w:r w:rsidRPr="002D1581">
        <w:rPr>
          <w:rFonts w:ascii="Tahoma" w:hAnsi="Tahoma" w:cs="Tahoma"/>
          <w:color w:val="0D0D0D" w:themeColor="text1" w:themeTint="F2"/>
          <w:lang w:eastAsia="en-US"/>
        </w:rPr>
        <w:t>podatki, ki jih pogodbena stranka razkrije povezanim podjetjem, pooblaščenim osebam, svetovalcem, zunanjim sodelavcem, svoji banki ali drugim kreditnim institucijam, agencijam za zbiranje podatkov o kreditni sposobnosti ali potencialnim prevzemnikom pravic in obveznosti iz tega pogodbenega razmerja;</w:t>
      </w:r>
    </w:p>
    <w:p w:rsidR="003B5E90" w:rsidRPr="002D1581" w:rsidRDefault="003B5E90" w:rsidP="003B5E90">
      <w:pPr>
        <w:keepNext/>
        <w:numPr>
          <w:ilvl w:val="0"/>
          <w:numId w:val="61"/>
        </w:numPr>
        <w:ind w:left="426" w:hanging="426"/>
        <w:contextualSpacing/>
        <w:jc w:val="both"/>
        <w:rPr>
          <w:rFonts w:ascii="Tahoma" w:hAnsi="Tahoma" w:cs="Tahoma"/>
          <w:color w:val="0D0D0D" w:themeColor="text1" w:themeTint="F2"/>
        </w:rPr>
      </w:pPr>
      <w:r w:rsidRPr="002D1581">
        <w:rPr>
          <w:rFonts w:ascii="Tahoma" w:hAnsi="Tahoma" w:cs="Tahoma"/>
          <w:color w:val="0D0D0D" w:themeColor="text1" w:themeTint="F2"/>
          <w:lang w:eastAsia="en-US"/>
        </w:rPr>
        <w:t>podatki, ki jih je pogodbena stranka dolžna razkriti na podlagi veljavnih zakonov, predpisov oziroma pravil upravljavcev prenosnega in/ali distribucijskega omrežja, oziroma v zvezi s sodnimi oziroma nadzornimi postopki, pod pogojem, da si pogodbena stranka v okviru, kot ga dopušča zakon, predpis</w:t>
      </w:r>
      <w:r w:rsidR="002D1581">
        <w:rPr>
          <w:rFonts w:ascii="Tahoma" w:hAnsi="Tahoma" w:cs="Tahoma"/>
          <w:color w:val="0D0D0D" w:themeColor="text1" w:themeTint="F2"/>
          <w:lang w:eastAsia="en-US"/>
        </w:rPr>
        <w:t>.</w:t>
      </w:r>
      <w:r w:rsidRPr="002D1581">
        <w:rPr>
          <w:rFonts w:ascii="Tahoma" w:hAnsi="Tahoma" w:cs="Tahoma"/>
          <w:color w:val="0D0D0D" w:themeColor="text1" w:themeTint="F2"/>
          <w:lang w:eastAsia="en-US"/>
        </w:rPr>
        <w:t xml:space="preserve"> </w:t>
      </w:r>
    </w:p>
    <w:p w:rsidR="002D1581" w:rsidRDefault="002D1581" w:rsidP="003B5E90">
      <w:pPr>
        <w:keepNext/>
        <w:ind w:right="-2"/>
        <w:jc w:val="both"/>
        <w:rPr>
          <w:rFonts w:ascii="Tahoma" w:hAnsi="Tahoma" w:cs="Tahoma"/>
          <w:color w:val="0D0D0D" w:themeColor="text1" w:themeTint="F2"/>
        </w:rPr>
      </w:pPr>
    </w:p>
    <w:p w:rsidR="003B5E90" w:rsidRPr="002D1581" w:rsidRDefault="003B5E90" w:rsidP="003B5E90">
      <w:pPr>
        <w:keepNext/>
        <w:ind w:right="-2"/>
        <w:jc w:val="both"/>
        <w:rPr>
          <w:rFonts w:ascii="Tahoma" w:hAnsi="Tahoma" w:cs="Tahoma"/>
          <w:color w:val="0D0D0D" w:themeColor="text1" w:themeTint="F2"/>
        </w:rPr>
      </w:pPr>
      <w:r w:rsidRPr="002D1581">
        <w:rPr>
          <w:rFonts w:ascii="Tahoma" w:hAnsi="Tahoma" w:cs="Tahoma"/>
          <w:color w:val="0D0D0D" w:themeColor="text1" w:themeTint="F2"/>
        </w:rPr>
        <w:t xml:space="preserve">Poslovno skrivnost po prejšnjem členu te pogodbe sta pogodbeni stranki dolžni varovati s skrbnostjo dobrega gospodarstvenika in odgovarjati za izpolnjevanje te obveznosti za vse svoje delavce in kogarkoli tretjega, s katerega pomočjo izpolnjujeta svoje obveznosti iz naslova te pogodbe, kot za sami sebe. </w:t>
      </w:r>
    </w:p>
    <w:p w:rsidR="003B5E90" w:rsidRPr="002D1581" w:rsidRDefault="003B5E90" w:rsidP="003B5E90">
      <w:pPr>
        <w:keepNext/>
        <w:keepLines/>
        <w:jc w:val="both"/>
        <w:rPr>
          <w:rFonts w:ascii="Tahoma" w:hAnsi="Tahoma" w:cs="Tahoma"/>
          <w:color w:val="0D0D0D" w:themeColor="text1" w:themeTint="F2"/>
        </w:rPr>
      </w:pPr>
    </w:p>
    <w:p w:rsidR="003B5E90" w:rsidRPr="002D1581" w:rsidRDefault="003B5E90" w:rsidP="003B5E90">
      <w:pPr>
        <w:keepNext/>
        <w:keepLines/>
        <w:tabs>
          <w:tab w:val="left" w:pos="4820"/>
        </w:tabs>
        <w:jc w:val="both"/>
        <w:rPr>
          <w:rFonts w:ascii="Tahoma" w:hAnsi="Tahoma" w:cs="Tahoma"/>
          <w:color w:val="0D0D0D" w:themeColor="text1" w:themeTint="F2"/>
        </w:rPr>
      </w:pPr>
    </w:p>
    <w:p w:rsidR="003B5E90" w:rsidRPr="002D1581" w:rsidRDefault="003B5E90" w:rsidP="003B5E90">
      <w:pPr>
        <w:keepNext/>
        <w:keepLines/>
        <w:tabs>
          <w:tab w:val="left" w:pos="4820"/>
        </w:tabs>
        <w:jc w:val="both"/>
        <w:rPr>
          <w:rFonts w:ascii="Tahoma" w:hAnsi="Tahoma" w:cs="Tahoma"/>
          <w:color w:val="0D0D0D" w:themeColor="text1" w:themeTint="F2"/>
        </w:rPr>
      </w:pPr>
      <w:r w:rsidRPr="002D1581">
        <w:rPr>
          <w:rFonts w:ascii="Tahoma" w:hAnsi="Tahoma" w:cs="Tahoma"/>
          <w:color w:val="0D0D0D" w:themeColor="text1" w:themeTint="F2"/>
        </w:rPr>
        <w:t>Vsebina te pogodbe kot tudi dokumentacija, ki je njen sestavni del oziroma se nanaša na to pogodbo in njeno izvajanje, se šteje za poslovno skrivnost, razen podatkov in informacij, ki v skladu z veljavnimi predpisi štejejo za javne.</w:t>
      </w:r>
    </w:p>
    <w:p w:rsidR="003B5E90" w:rsidRPr="002D1581" w:rsidRDefault="003B5E90" w:rsidP="003B5E90">
      <w:pPr>
        <w:keepNext/>
        <w:keepLines/>
        <w:rPr>
          <w:rFonts w:ascii="Tahoma" w:hAnsi="Tahoma" w:cs="Tahoma"/>
          <w:color w:val="0D0D0D" w:themeColor="text1" w:themeTint="F2"/>
        </w:rPr>
      </w:pPr>
    </w:p>
    <w:p w:rsidR="00C525BE" w:rsidRPr="003E05BE" w:rsidRDefault="00C525BE" w:rsidP="001B7A1E">
      <w:pPr>
        <w:pStyle w:val="Odstavekseznama"/>
        <w:keepNext/>
        <w:keepLines/>
        <w:numPr>
          <w:ilvl w:val="0"/>
          <w:numId w:val="33"/>
        </w:numPr>
        <w:jc w:val="center"/>
        <w:rPr>
          <w:rFonts w:ascii="Tahoma" w:hAnsi="Tahoma" w:cs="Tahoma"/>
          <w:b/>
        </w:rPr>
      </w:pPr>
      <w:r w:rsidRPr="003E05BE">
        <w:rPr>
          <w:rFonts w:ascii="Tahoma" w:hAnsi="Tahoma" w:cs="Tahoma"/>
          <w:b/>
        </w:rPr>
        <w:t>REŠEVANJE SPOROV</w:t>
      </w:r>
    </w:p>
    <w:p w:rsidR="00C525BE" w:rsidRPr="003E05BE" w:rsidRDefault="00C525BE" w:rsidP="00C525BE">
      <w:pPr>
        <w:keepNext/>
        <w:keepLines/>
        <w:jc w:val="center"/>
        <w:rPr>
          <w:rFonts w:ascii="Tahoma" w:eastAsia="Calibri" w:hAnsi="Tahoma" w:cs="Tahoma"/>
          <w:lang w:eastAsia="en-US"/>
        </w:rPr>
      </w:pPr>
    </w:p>
    <w:p w:rsidR="00C525BE" w:rsidRPr="003E05BE" w:rsidRDefault="00C525BE" w:rsidP="001E0F49">
      <w:pPr>
        <w:keepNext/>
        <w:keepLines/>
        <w:numPr>
          <w:ilvl w:val="1"/>
          <w:numId w:val="32"/>
        </w:numPr>
        <w:ind w:left="426" w:hanging="426"/>
        <w:jc w:val="center"/>
        <w:rPr>
          <w:rFonts w:ascii="Tahoma" w:hAnsi="Tahoma" w:cs="Tahoma"/>
        </w:rPr>
      </w:pPr>
      <w:r w:rsidRPr="003E05BE">
        <w:rPr>
          <w:rFonts w:ascii="Tahoma" w:hAnsi="Tahoma" w:cs="Tahoma"/>
        </w:rPr>
        <w:t>člen</w:t>
      </w:r>
    </w:p>
    <w:p w:rsidR="00C525BE" w:rsidRPr="003E05BE" w:rsidRDefault="00C525BE" w:rsidP="00C525BE">
      <w:pPr>
        <w:keepNext/>
        <w:keepLines/>
        <w:jc w:val="both"/>
        <w:rPr>
          <w:rFonts w:ascii="Tahoma" w:eastAsia="Calibri" w:hAnsi="Tahoma" w:cs="Tahoma"/>
          <w:lang w:eastAsia="en-US"/>
        </w:rPr>
      </w:pPr>
    </w:p>
    <w:p w:rsidR="00C525BE" w:rsidRPr="003E05BE" w:rsidRDefault="00C525BE" w:rsidP="00C525BE">
      <w:pPr>
        <w:keepNext/>
        <w:keepLines/>
        <w:tabs>
          <w:tab w:val="left" w:pos="567"/>
          <w:tab w:val="left" w:pos="1418"/>
          <w:tab w:val="left" w:pos="1702"/>
        </w:tabs>
        <w:jc w:val="both"/>
        <w:rPr>
          <w:rFonts w:ascii="Tahoma" w:eastAsia="Calibri" w:hAnsi="Tahoma" w:cs="Tahoma"/>
          <w:lang w:eastAsia="en-US"/>
        </w:rPr>
      </w:pPr>
      <w:r w:rsidRPr="003E05BE">
        <w:rPr>
          <w:rFonts w:ascii="Tahoma" w:eastAsia="Calibri" w:hAnsi="Tahoma" w:cs="Tahoma"/>
          <w:lang w:eastAsia="en-US"/>
        </w:rPr>
        <w:t>Morebitne spore, ki bi nastali v zvezi z izvajanjem te pogodbe, bosta stranki skušali rešiti sporazumno.</w:t>
      </w:r>
    </w:p>
    <w:p w:rsidR="00C525BE" w:rsidRPr="003E05BE" w:rsidRDefault="00C525BE" w:rsidP="00C525BE">
      <w:pPr>
        <w:keepNext/>
        <w:keepLines/>
        <w:tabs>
          <w:tab w:val="left" w:pos="567"/>
          <w:tab w:val="left" w:pos="1418"/>
          <w:tab w:val="left" w:pos="1702"/>
        </w:tabs>
        <w:jc w:val="both"/>
        <w:rPr>
          <w:rFonts w:ascii="Tahoma" w:eastAsia="Calibri" w:hAnsi="Tahoma" w:cs="Tahoma"/>
          <w:lang w:eastAsia="en-US"/>
        </w:rPr>
      </w:pPr>
    </w:p>
    <w:p w:rsidR="00C525BE" w:rsidRPr="003E05BE" w:rsidRDefault="00C525BE" w:rsidP="00C525BE">
      <w:pPr>
        <w:keepNext/>
        <w:keepLines/>
        <w:tabs>
          <w:tab w:val="left" w:pos="567"/>
          <w:tab w:val="left" w:pos="1418"/>
          <w:tab w:val="left" w:pos="1702"/>
        </w:tabs>
        <w:jc w:val="both"/>
        <w:rPr>
          <w:rFonts w:ascii="Tahoma" w:eastAsia="Calibri" w:hAnsi="Tahoma" w:cs="Tahoma"/>
          <w:lang w:eastAsia="en-US"/>
        </w:rPr>
      </w:pPr>
      <w:r w:rsidRPr="003E05BE">
        <w:rPr>
          <w:rFonts w:ascii="Tahoma" w:eastAsia="Calibri" w:hAnsi="Tahoma" w:cs="Tahoma"/>
          <w:lang w:eastAsia="en-US"/>
        </w:rPr>
        <w:t>Če spora ne bo možno rešiti sporazumno, lahko vsaka pogodbena stranka sproži postopek za rešitev spora pri stvarno pristojnem sodišču v Ljubljani.</w:t>
      </w:r>
    </w:p>
    <w:p w:rsidR="00C525BE" w:rsidRPr="003E05BE" w:rsidRDefault="00C525BE" w:rsidP="00C525BE">
      <w:pPr>
        <w:keepNext/>
        <w:keepLines/>
        <w:jc w:val="both"/>
        <w:rPr>
          <w:rFonts w:ascii="Tahoma" w:hAnsi="Tahoma" w:cs="Tahoma"/>
        </w:rPr>
      </w:pPr>
    </w:p>
    <w:p w:rsidR="00C525BE" w:rsidRPr="003E05BE" w:rsidRDefault="00C525BE" w:rsidP="001B7A1E">
      <w:pPr>
        <w:keepNext/>
        <w:keepLines/>
        <w:numPr>
          <w:ilvl w:val="0"/>
          <w:numId w:val="33"/>
        </w:numPr>
        <w:ind w:left="426" w:hanging="426"/>
        <w:jc w:val="center"/>
        <w:rPr>
          <w:rFonts w:ascii="Tahoma" w:hAnsi="Tahoma" w:cs="Tahoma"/>
          <w:b/>
        </w:rPr>
      </w:pPr>
      <w:r w:rsidRPr="003E05BE">
        <w:rPr>
          <w:rFonts w:ascii="Tahoma" w:hAnsi="Tahoma" w:cs="Tahoma"/>
          <w:b/>
        </w:rPr>
        <w:t>OSTALE DOLOČBE</w:t>
      </w:r>
    </w:p>
    <w:p w:rsidR="00C525BE" w:rsidRPr="003E05BE" w:rsidRDefault="00C525BE" w:rsidP="00C525BE">
      <w:pPr>
        <w:keepNext/>
        <w:keepLines/>
        <w:jc w:val="center"/>
        <w:rPr>
          <w:rFonts w:ascii="Tahoma" w:hAnsi="Tahoma" w:cs="Tahoma"/>
          <w:color w:val="000000"/>
        </w:rPr>
      </w:pPr>
    </w:p>
    <w:p w:rsidR="00C525BE" w:rsidRPr="003E05BE" w:rsidRDefault="00C525BE" w:rsidP="001E0F49">
      <w:pPr>
        <w:keepNext/>
        <w:keepLines/>
        <w:numPr>
          <w:ilvl w:val="1"/>
          <w:numId w:val="32"/>
        </w:numPr>
        <w:ind w:left="426" w:hanging="426"/>
        <w:jc w:val="center"/>
        <w:rPr>
          <w:rFonts w:ascii="Tahoma" w:hAnsi="Tahoma" w:cs="Tahoma"/>
        </w:rPr>
      </w:pPr>
      <w:r w:rsidRPr="003E05BE">
        <w:rPr>
          <w:rFonts w:ascii="Tahoma" w:hAnsi="Tahoma" w:cs="Tahoma"/>
        </w:rPr>
        <w:t>člen</w:t>
      </w:r>
    </w:p>
    <w:p w:rsidR="00C525BE" w:rsidRPr="003E05BE" w:rsidRDefault="00C525BE" w:rsidP="00C525BE">
      <w:pPr>
        <w:keepNext/>
        <w:keepLines/>
        <w:jc w:val="both"/>
        <w:rPr>
          <w:rFonts w:ascii="Tahoma" w:hAnsi="Tahoma" w:cs="Tahoma"/>
        </w:rPr>
      </w:pPr>
    </w:p>
    <w:p w:rsidR="00C525BE" w:rsidRPr="003E05BE" w:rsidRDefault="00C525BE" w:rsidP="00C525BE">
      <w:pPr>
        <w:keepNext/>
        <w:keepLines/>
        <w:tabs>
          <w:tab w:val="left" w:pos="567"/>
          <w:tab w:val="left" w:pos="1418"/>
          <w:tab w:val="left" w:pos="1702"/>
        </w:tabs>
        <w:jc w:val="both"/>
        <w:rPr>
          <w:rFonts w:ascii="Tahoma" w:eastAsia="Calibri" w:hAnsi="Tahoma" w:cs="Tahoma"/>
          <w:lang w:eastAsia="en-US"/>
        </w:rPr>
      </w:pPr>
      <w:r w:rsidRPr="003E05BE">
        <w:rPr>
          <w:rFonts w:ascii="Tahoma" w:eastAsia="Calibri" w:hAnsi="Tahoma" w:cs="Tahoma"/>
          <w:lang w:eastAsia="en-US"/>
        </w:rPr>
        <w:t>Ta pogodba v celoti zavezuje tudi morebitne vsakokratne pravne naslednike vsake od pogodbenih strank, kar velja zlasti tudi v primeru organizacijsko – statusnih ter lastninskih sprememb.</w:t>
      </w:r>
    </w:p>
    <w:p w:rsidR="00C525BE" w:rsidRPr="003E05BE" w:rsidRDefault="00C525BE" w:rsidP="00C525BE">
      <w:pPr>
        <w:keepNext/>
        <w:keepLines/>
        <w:tabs>
          <w:tab w:val="left" w:pos="4820"/>
        </w:tabs>
        <w:jc w:val="both"/>
        <w:rPr>
          <w:rFonts w:ascii="Tahoma" w:hAnsi="Tahoma" w:cs="Tahoma"/>
        </w:rPr>
      </w:pPr>
    </w:p>
    <w:p w:rsidR="00C525BE" w:rsidRPr="003E05BE" w:rsidRDefault="00C525BE" w:rsidP="001E0F49">
      <w:pPr>
        <w:keepNext/>
        <w:keepLines/>
        <w:numPr>
          <w:ilvl w:val="1"/>
          <w:numId w:val="32"/>
        </w:numPr>
        <w:ind w:left="426" w:hanging="426"/>
        <w:jc w:val="center"/>
        <w:rPr>
          <w:rFonts w:ascii="Tahoma" w:hAnsi="Tahoma" w:cs="Tahoma"/>
        </w:rPr>
      </w:pPr>
      <w:r w:rsidRPr="003E05BE">
        <w:rPr>
          <w:rFonts w:ascii="Tahoma" w:hAnsi="Tahoma" w:cs="Tahoma"/>
        </w:rPr>
        <w:t>člen</w:t>
      </w:r>
    </w:p>
    <w:p w:rsidR="00C525BE" w:rsidRPr="003E05BE" w:rsidRDefault="00C525BE" w:rsidP="00C525BE">
      <w:pPr>
        <w:keepNext/>
        <w:keepLines/>
        <w:tabs>
          <w:tab w:val="left" w:pos="4820"/>
        </w:tabs>
        <w:jc w:val="both"/>
        <w:rPr>
          <w:rFonts w:ascii="Tahoma" w:hAnsi="Tahoma" w:cs="Tahoma"/>
        </w:rPr>
      </w:pPr>
    </w:p>
    <w:p w:rsidR="00C525BE" w:rsidRPr="003E05BE" w:rsidRDefault="00C525BE" w:rsidP="00C525BE">
      <w:pPr>
        <w:keepNext/>
        <w:keepLines/>
        <w:tabs>
          <w:tab w:val="left" w:pos="4820"/>
        </w:tabs>
        <w:jc w:val="both"/>
        <w:rPr>
          <w:rFonts w:ascii="Tahoma" w:hAnsi="Tahoma" w:cs="Tahoma"/>
        </w:rPr>
      </w:pPr>
      <w:r w:rsidRPr="003E05BE">
        <w:rPr>
          <w:rFonts w:ascii="Tahoma" w:hAnsi="Tahoma" w:cs="Tahoma"/>
        </w:rPr>
        <w:t>Morebitne spremembe ali dopolnitve pogodbe so veljavne le, če jih pogodbeni stranki skleneta v obliki pisnega aneksa k tej pogodbi, ki ga podpišejo vse stranke pogodbe.</w:t>
      </w:r>
    </w:p>
    <w:p w:rsidR="00C525BE" w:rsidRPr="003E05BE" w:rsidRDefault="00C525BE" w:rsidP="00C525BE">
      <w:pPr>
        <w:keepNext/>
        <w:keepLines/>
        <w:tabs>
          <w:tab w:val="left" w:pos="4820"/>
        </w:tabs>
        <w:jc w:val="both"/>
        <w:rPr>
          <w:rFonts w:ascii="Tahoma" w:hAnsi="Tahoma" w:cs="Tahoma"/>
        </w:rPr>
      </w:pPr>
    </w:p>
    <w:p w:rsidR="00C525BE" w:rsidRPr="003E05BE" w:rsidRDefault="00C525BE" w:rsidP="00C525BE">
      <w:pPr>
        <w:keepNext/>
        <w:keepLines/>
        <w:tabs>
          <w:tab w:val="left" w:pos="4820"/>
        </w:tabs>
        <w:jc w:val="both"/>
        <w:rPr>
          <w:rFonts w:ascii="Tahoma" w:hAnsi="Tahoma" w:cs="Tahoma"/>
        </w:rPr>
      </w:pPr>
      <w:r w:rsidRPr="003E05BE">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rsidR="00C525BE" w:rsidRPr="003E05BE" w:rsidRDefault="00C525BE" w:rsidP="00C525BE">
      <w:pPr>
        <w:keepNext/>
        <w:keepLines/>
        <w:tabs>
          <w:tab w:val="left" w:pos="4820"/>
        </w:tabs>
        <w:jc w:val="both"/>
        <w:rPr>
          <w:rFonts w:ascii="Tahoma" w:hAnsi="Tahoma" w:cs="Tahoma"/>
        </w:rPr>
      </w:pPr>
    </w:p>
    <w:p w:rsidR="00C525BE" w:rsidRPr="003E05BE" w:rsidRDefault="00C525BE" w:rsidP="00C525BE">
      <w:pPr>
        <w:keepNext/>
        <w:keepLines/>
        <w:tabs>
          <w:tab w:val="left" w:pos="4820"/>
        </w:tabs>
        <w:jc w:val="both"/>
        <w:rPr>
          <w:rFonts w:ascii="Tahoma" w:hAnsi="Tahoma" w:cs="Tahoma"/>
        </w:rPr>
      </w:pPr>
      <w:r w:rsidRPr="003E05BE">
        <w:rPr>
          <w:rFonts w:ascii="Tahoma" w:hAnsi="Tahoma" w:cs="Tahoma"/>
        </w:rPr>
        <w:t>Pogodbeni stranki sta sporazumni, da se katerikoli rok iz te pogodbe, če se le-ta izteče na soboto, nedeljo, praznik ali drug dela prosti dan po zakonu, prenese na prvi naslednji delovni dan.</w:t>
      </w:r>
    </w:p>
    <w:p w:rsidR="00C525BE" w:rsidRPr="003E05BE" w:rsidRDefault="00C525BE" w:rsidP="00C525BE">
      <w:pPr>
        <w:keepNext/>
        <w:keepLines/>
        <w:tabs>
          <w:tab w:val="left" w:pos="4820"/>
        </w:tabs>
        <w:jc w:val="both"/>
        <w:rPr>
          <w:rFonts w:ascii="Tahoma" w:hAnsi="Tahoma" w:cs="Tahoma"/>
        </w:rPr>
      </w:pPr>
    </w:p>
    <w:p w:rsidR="00C525BE" w:rsidRPr="003E05BE" w:rsidRDefault="00C525BE" w:rsidP="00C525BE">
      <w:pPr>
        <w:keepNext/>
        <w:keepLines/>
        <w:tabs>
          <w:tab w:val="left" w:pos="4820"/>
        </w:tabs>
        <w:jc w:val="both"/>
        <w:rPr>
          <w:rFonts w:ascii="Tahoma" w:hAnsi="Tahoma" w:cs="Tahoma"/>
        </w:rPr>
      </w:pPr>
      <w:r w:rsidRPr="003E05BE">
        <w:rPr>
          <w:rFonts w:ascii="Tahoma" w:hAnsi="Tahoma" w:cs="Tahoma"/>
        </w:rPr>
        <w:t>Izvajalec s podpisom te pogodbe jamči, da mu je poznan predmet pogodbe in vsa tveganja, ki bodo spremljala izvedbo, da je seznanjen z razpisnimi zahtevami in s tehnično dokumentacijo, ter da so mu razumljivi in jasni pogoji in okoliščine za pravilno izvedbo pogodbenih obveznosti.</w:t>
      </w:r>
    </w:p>
    <w:p w:rsidR="00C525BE" w:rsidRPr="003E05BE" w:rsidRDefault="00C525BE" w:rsidP="00C525BE">
      <w:pPr>
        <w:keepNext/>
        <w:keepLines/>
        <w:tabs>
          <w:tab w:val="left" w:pos="4820"/>
        </w:tabs>
        <w:jc w:val="both"/>
        <w:rPr>
          <w:rFonts w:ascii="Tahoma" w:hAnsi="Tahoma" w:cs="Tahoma"/>
        </w:rPr>
      </w:pPr>
    </w:p>
    <w:p w:rsidR="00C525BE" w:rsidRPr="003E05BE" w:rsidRDefault="00C525BE" w:rsidP="001E0F49">
      <w:pPr>
        <w:keepNext/>
        <w:keepLines/>
        <w:numPr>
          <w:ilvl w:val="1"/>
          <w:numId w:val="32"/>
        </w:numPr>
        <w:ind w:left="426" w:hanging="426"/>
        <w:jc w:val="center"/>
        <w:rPr>
          <w:rFonts w:ascii="Tahoma" w:hAnsi="Tahoma" w:cs="Tahoma"/>
        </w:rPr>
      </w:pPr>
      <w:r w:rsidRPr="003E05BE">
        <w:rPr>
          <w:rFonts w:ascii="Tahoma" w:hAnsi="Tahoma" w:cs="Tahoma"/>
        </w:rPr>
        <w:t>člen</w:t>
      </w:r>
    </w:p>
    <w:p w:rsidR="00C525BE" w:rsidRPr="003E05BE" w:rsidRDefault="00C525BE" w:rsidP="00C525BE">
      <w:pPr>
        <w:keepNext/>
        <w:keepLines/>
        <w:tabs>
          <w:tab w:val="left" w:pos="4820"/>
        </w:tabs>
        <w:jc w:val="both"/>
        <w:rPr>
          <w:rFonts w:ascii="Tahoma" w:hAnsi="Tahoma" w:cs="Tahoma"/>
        </w:rPr>
      </w:pPr>
    </w:p>
    <w:p w:rsidR="00C525BE" w:rsidRDefault="00C525BE" w:rsidP="00C525BE">
      <w:pPr>
        <w:keepNext/>
        <w:keepLines/>
        <w:tabs>
          <w:tab w:val="left" w:pos="4820"/>
        </w:tabs>
        <w:jc w:val="both"/>
        <w:rPr>
          <w:rFonts w:ascii="Tahoma" w:hAnsi="Tahoma" w:cs="Tahoma"/>
        </w:rPr>
      </w:pPr>
      <w:r w:rsidRPr="003E05BE">
        <w:rPr>
          <w:rFonts w:ascii="Tahoma" w:hAnsi="Tahoma" w:cs="Tahoma"/>
        </w:rPr>
        <w:t>Priloge so neločljivi sestavni del te pogodbe.</w:t>
      </w:r>
    </w:p>
    <w:p w:rsidR="003B5E90" w:rsidRPr="003E05BE" w:rsidRDefault="003B5E90" w:rsidP="00C525BE">
      <w:pPr>
        <w:keepNext/>
        <w:keepLines/>
        <w:tabs>
          <w:tab w:val="left" w:pos="4820"/>
        </w:tabs>
        <w:jc w:val="both"/>
        <w:rPr>
          <w:rFonts w:ascii="Tahoma" w:hAnsi="Tahoma" w:cs="Tahoma"/>
        </w:rPr>
      </w:pPr>
    </w:p>
    <w:p w:rsidR="00C525BE" w:rsidRPr="003E05BE" w:rsidRDefault="00C525BE" w:rsidP="001E0F49">
      <w:pPr>
        <w:keepNext/>
        <w:keepLines/>
        <w:numPr>
          <w:ilvl w:val="1"/>
          <w:numId w:val="32"/>
        </w:numPr>
        <w:ind w:left="426" w:hanging="426"/>
        <w:jc w:val="center"/>
        <w:rPr>
          <w:rFonts w:ascii="Tahoma" w:hAnsi="Tahoma" w:cs="Tahoma"/>
        </w:rPr>
      </w:pPr>
      <w:r w:rsidRPr="003E05BE">
        <w:rPr>
          <w:rFonts w:ascii="Tahoma" w:hAnsi="Tahoma" w:cs="Tahoma"/>
        </w:rPr>
        <w:lastRenderedPageBreak/>
        <w:t>člen</w:t>
      </w:r>
    </w:p>
    <w:p w:rsidR="00C525BE" w:rsidRPr="003E05BE" w:rsidRDefault="00C525BE" w:rsidP="00C525BE">
      <w:pPr>
        <w:keepNext/>
        <w:keepLines/>
        <w:tabs>
          <w:tab w:val="left" w:pos="4820"/>
        </w:tabs>
        <w:jc w:val="both"/>
        <w:rPr>
          <w:rFonts w:ascii="Tahoma" w:hAnsi="Tahoma" w:cs="Tahoma"/>
        </w:rPr>
      </w:pPr>
    </w:p>
    <w:p w:rsidR="00C525BE" w:rsidRPr="003E05BE" w:rsidRDefault="00C525BE" w:rsidP="00C525BE">
      <w:pPr>
        <w:keepNext/>
        <w:keepLines/>
        <w:jc w:val="both"/>
        <w:rPr>
          <w:rFonts w:ascii="Tahoma" w:hAnsi="Tahoma" w:cs="Tahoma"/>
          <w:color w:val="000000"/>
        </w:rPr>
      </w:pPr>
      <w:r w:rsidRPr="003E05BE">
        <w:rPr>
          <w:rFonts w:ascii="Tahoma" w:hAnsi="Tahoma" w:cs="Tahoma"/>
          <w:color w:val="000000"/>
        </w:rPr>
        <w:t xml:space="preserve">Pogodba je sklenjena pod odložnim pogojem in učinkuje z dnem podpisa s strani obeh pogodbenih strank pod pogojem, da izvajalec naročniku v roku petnajst (15) dni od dneva sklenitve pogodbe predloži finančno zavarovanje za zavarovanje dobre izvedbe pogodbenih obveznosti v roku, višini in z veljavnostjo iz </w:t>
      </w:r>
      <w:r w:rsidR="00A84EAA" w:rsidRPr="003E05BE">
        <w:rPr>
          <w:rFonts w:ascii="Tahoma" w:hAnsi="Tahoma" w:cs="Tahoma"/>
          <w:color w:val="000000"/>
        </w:rPr>
        <w:t>25</w:t>
      </w:r>
      <w:r w:rsidRPr="003E05BE">
        <w:rPr>
          <w:rFonts w:ascii="Tahoma" w:hAnsi="Tahoma" w:cs="Tahoma"/>
          <w:color w:val="000000"/>
        </w:rPr>
        <w:t xml:space="preserve">. člena te pogodbe. </w:t>
      </w:r>
    </w:p>
    <w:p w:rsidR="00C525BE" w:rsidRPr="003E05BE" w:rsidRDefault="00C525BE" w:rsidP="00C525BE">
      <w:pPr>
        <w:keepNext/>
        <w:keepLines/>
        <w:jc w:val="both"/>
        <w:rPr>
          <w:rFonts w:ascii="Tahoma" w:hAnsi="Tahoma" w:cs="Tahoma"/>
          <w:color w:val="000000"/>
        </w:rPr>
      </w:pPr>
    </w:p>
    <w:p w:rsidR="00C525BE" w:rsidRPr="003E05BE" w:rsidRDefault="00C525BE" w:rsidP="00C525BE">
      <w:pPr>
        <w:keepNext/>
        <w:keepLines/>
        <w:jc w:val="both"/>
        <w:rPr>
          <w:rFonts w:ascii="Tahoma" w:hAnsi="Tahoma" w:cs="Tahoma"/>
          <w:color w:val="000000"/>
        </w:rPr>
      </w:pPr>
      <w:r w:rsidRPr="003E05BE">
        <w:rPr>
          <w:rFonts w:ascii="Tahoma" w:hAnsi="Tahoma" w:cs="Tahoma"/>
          <w:color w:val="000000"/>
        </w:rPr>
        <w:t xml:space="preserve">Če izvajalec svoje obveznosti iz prvega odstavka tega člena te pogodbe pravilno in pravočasno ne izpolni, se šteje, da pogodba ni bila sklenjena. </w:t>
      </w:r>
    </w:p>
    <w:p w:rsidR="00C525BE" w:rsidRPr="003E05BE" w:rsidRDefault="00C525BE" w:rsidP="00C525BE">
      <w:pPr>
        <w:keepNext/>
        <w:keepLines/>
        <w:jc w:val="both"/>
        <w:rPr>
          <w:rFonts w:ascii="Tahoma" w:hAnsi="Tahoma" w:cs="Tahoma"/>
          <w:color w:val="000000"/>
        </w:rPr>
      </w:pPr>
    </w:p>
    <w:p w:rsidR="00C525BE" w:rsidRPr="003E05BE" w:rsidRDefault="00C525BE" w:rsidP="001E0F49">
      <w:pPr>
        <w:keepNext/>
        <w:keepLines/>
        <w:numPr>
          <w:ilvl w:val="1"/>
          <w:numId w:val="32"/>
        </w:numPr>
        <w:ind w:left="426" w:hanging="426"/>
        <w:jc w:val="center"/>
        <w:rPr>
          <w:rFonts w:ascii="Tahoma" w:hAnsi="Tahoma" w:cs="Tahoma"/>
        </w:rPr>
      </w:pPr>
      <w:r w:rsidRPr="003E05BE">
        <w:rPr>
          <w:rFonts w:ascii="Tahoma" w:hAnsi="Tahoma" w:cs="Tahoma"/>
        </w:rPr>
        <w:t>člen</w:t>
      </w:r>
    </w:p>
    <w:p w:rsidR="00C525BE" w:rsidRPr="003E05BE" w:rsidRDefault="00C525BE" w:rsidP="00C525BE">
      <w:pPr>
        <w:keepNext/>
        <w:keepLines/>
        <w:tabs>
          <w:tab w:val="left" w:pos="4820"/>
        </w:tabs>
        <w:jc w:val="both"/>
        <w:rPr>
          <w:rFonts w:ascii="Tahoma" w:hAnsi="Tahoma" w:cs="Tahoma"/>
        </w:rPr>
      </w:pPr>
    </w:p>
    <w:p w:rsidR="00C525BE" w:rsidRPr="003E05BE" w:rsidRDefault="00C525BE" w:rsidP="00C525BE">
      <w:pPr>
        <w:keepNext/>
        <w:keepLines/>
        <w:tabs>
          <w:tab w:val="left" w:pos="4820"/>
        </w:tabs>
        <w:jc w:val="both"/>
        <w:rPr>
          <w:rFonts w:ascii="Tahoma" w:hAnsi="Tahoma" w:cs="Tahoma"/>
        </w:rPr>
      </w:pPr>
      <w:r w:rsidRPr="003E05BE">
        <w:rPr>
          <w:rFonts w:ascii="Tahoma" w:hAnsi="Tahoma" w:cs="Tahoma"/>
        </w:rPr>
        <w:t xml:space="preserve">Pogodba je sestavljena in podpisana v treh (3) enakih izvodih, od katerih prejme naročnik dva (2) in izvajalec en (1) izvod. </w:t>
      </w:r>
    </w:p>
    <w:p w:rsidR="00C525BE" w:rsidRPr="003E05BE" w:rsidRDefault="00C525BE" w:rsidP="00C525BE">
      <w:pPr>
        <w:keepNext/>
        <w:keepLines/>
        <w:tabs>
          <w:tab w:val="left" w:pos="1134"/>
          <w:tab w:val="left" w:pos="4820"/>
        </w:tabs>
        <w:jc w:val="both"/>
        <w:rPr>
          <w:rFonts w:ascii="Tahoma" w:hAnsi="Tahoma" w:cs="Tahoma"/>
        </w:rPr>
      </w:pPr>
    </w:p>
    <w:p w:rsidR="00C525BE" w:rsidRPr="003E05BE" w:rsidRDefault="00C525BE" w:rsidP="00C525BE">
      <w:pPr>
        <w:keepNext/>
        <w:keepLines/>
        <w:tabs>
          <w:tab w:val="left" w:pos="1134"/>
          <w:tab w:val="left" w:pos="4820"/>
        </w:tabs>
        <w:jc w:val="both"/>
        <w:rPr>
          <w:rFonts w:ascii="Tahoma" w:hAnsi="Tahoma" w:cs="Tahoma"/>
        </w:rPr>
      </w:pPr>
    </w:p>
    <w:p w:rsidR="00C525BE" w:rsidRPr="003E05BE" w:rsidRDefault="00C525BE" w:rsidP="00C525BE">
      <w:pPr>
        <w:keepNext/>
        <w:keepLines/>
        <w:tabs>
          <w:tab w:val="left" w:pos="5387"/>
        </w:tabs>
        <w:jc w:val="both"/>
        <w:rPr>
          <w:rFonts w:ascii="Tahoma" w:hAnsi="Tahoma" w:cs="Tahoma"/>
        </w:rPr>
      </w:pPr>
      <w:r w:rsidRPr="003E05BE">
        <w:rPr>
          <w:rFonts w:ascii="Tahoma" w:hAnsi="Tahoma" w:cs="Tahoma"/>
        </w:rPr>
        <w:t>………………….., dne ___________</w:t>
      </w:r>
      <w:r w:rsidRPr="003E05BE">
        <w:rPr>
          <w:rFonts w:ascii="Tahoma" w:hAnsi="Tahoma" w:cs="Tahoma"/>
        </w:rPr>
        <w:tab/>
        <w:t>Ljubljana, dne __________</w:t>
      </w:r>
    </w:p>
    <w:p w:rsidR="00C525BE" w:rsidRPr="003E05BE" w:rsidRDefault="00C525BE" w:rsidP="00C525BE">
      <w:pPr>
        <w:keepNext/>
        <w:keepLines/>
        <w:tabs>
          <w:tab w:val="left" w:pos="4820"/>
        </w:tabs>
        <w:jc w:val="both"/>
        <w:rPr>
          <w:rFonts w:ascii="Tahoma" w:hAnsi="Tahoma" w:cs="Tahoma"/>
        </w:rPr>
      </w:pPr>
    </w:p>
    <w:p w:rsidR="00C525BE" w:rsidRPr="003E05BE" w:rsidRDefault="00C525BE" w:rsidP="00C525BE">
      <w:pPr>
        <w:keepNext/>
        <w:keepLines/>
        <w:tabs>
          <w:tab w:val="left" w:pos="5387"/>
        </w:tabs>
        <w:jc w:val="both"/>
        <w:rPr>
          <w:rFonts w:ascii="Tahoma" w:hAnsi="Tahoma" w:cs="Tahoma"/>
        </w:rPr>
      </w:pPr>
      <w:r w:rsidRPr="003E05BE">
        <w:rPr>
          <w:rFonts w:ascii="Tahoma" w:hAnsi="Tahoma" w:cs="Tahoma"/>
        </w:rPr>
        <w:t>IZVAJALEC:</w:t>
      </w:r>
      <w:r w:rsidRPr="003E05BE">
        <w:rPr>
          <w:rFonts w:ascii="Tahoma" w:hAnsi="Tahoma" w:cs="Tahoma"/>
        </w:rPr>
        <w:tab/>
        <w:t>NAROČNIK:</w:t>
      </w:r>
      <w:r w:rsidRPr="003E05BE">
        <w:rPr>
          <w:rFonts w:ascii="Tahoma" w:hAnsi="Tahoma" w:cs="Tahoma"/>
        </w:rPr>
        <w:tab/>
      </w:r>
    </w:p>
    <w:p w:rsidR="00C525BE" w:rsidRPr="003E05BE" w:rsidRDefault="00C525BE" w:rsidP="00C525BE">
      <w:pPr>
        <w:keepNext/>
        <w:keepLines/>
        <w:tabs>
          <w:tab w:val="left" w:pos="4962"/>
        </w:tabs>
        <w:ind w:right="-851"/>
        <w:jc w:val="both"/>
        <w:rPr>
          <w:rFonts w:ascii="Tahoma" w:hAnsi="Tahoma" w:cs="Tahoma"/>
        </w:rPr>
      </w:pPr>
    </w:p>
    <w:p w:rsidR="00C525BE" w:rsidRPr="003E05BE" w:rsidRDefault="00C525BE" w:rsidP="00C525BE">
      <w:pPr>
        <w:keepNext/>
        <w:keepLines/>
        <w:tabs>
          <w:tab w:val="left" w:pos="5387"/>
        </w:tabs>
        <w:ind w:right="-851"/>
        <w:jc w:val="both"/>
        <w:rPr>
          <w:rFonts w:ascii="Tahoma" w:hAnsi="Tahoma" w:cs="Tahoma"/>
          <w:b/>
        </w:rPr>
      </w:pPr>
      <w:r w:rsidRPr="003E05BE">
        <w:rPr>
          <w:rFonts w:ascii="Tahoma" w:hAnsi="Tahoma" w:cs="Tahoma"/>
        </w:rPr>
        <w:tab/>
      </w:r>
      <w:r w:rsidRPr="003E05BE">
        <w:rPr>
          <w:rFonts w:ascii="Tahoma" w:hAnsi="Tahoma" w:cs="Tahoma"/>
          <w:b/>
        </w:rPr>
        <w:t xml:space="preserve">JAVNO PODJETJE ENERGETIKA </w:t>
      </w:r>
    </w:p>
    <w:p w:rsidR="00C525BE" w:rsidRPr="003E05BE" w:rsidRDefault="00C525BE" w:rsidP="00C525BE">
      <w:pPr>
        <w:keepNext/>
        <w:keepLines/>
        <w:tabs>
          <w:tab w:val="left" w:pos="0"/>
        </w:tabs>
        <w:jc w:val="both"/>
        <w:rPr>
          <w:rFonts w:ascii="Tahoma" w:hAnsi="Tahoma" w:cs="Tahoma"/>
          <w:b/>
        </w:rPr>
      </w:pPr>
      <w:r w:rsidRPr="003E05BE">
        <w:rPr>
          <w:rFonts w:ascii="Tahoma" w:hAnsi="Tahoma" w:cs="Tahoma"/>
          <w:b/>
        </w:rPr>
        <w:t xml:space="preserve">                                                                                             LJUBLJANA d.o.o.</w:t>
      </w:r>
    </w:p>
    <w:p w:rsidR="00C525BE" w:rsidRPr="003E05BE" w:rsidRDefault="00C525BE" w:rsidP="00C525BE">
      <w:pPr>
        <w:keepNext/>
        <w:keepLines/>
        <w:tabs>
          <w:tab w:val="left" w:pos="5387"/>
        </w:tabs>
        <w:jc w:val="both"/>
        <w:rPr>
          <w:rFonts w:ascii="Tahoma" w:hAnsi="Tahoma" w:cs="Tahoma"/>
        </w:rPr>
      </w:pPr>
    </w:p>
    <w:p w:rsidR="00C525BE" w:rsidRPr="003E05BE" w:rsidRDefault="00C525BE" w:rsidP="00C525BE">
      <w:pPr>
        <w:keepNext/>
        <w:keepLines/>
        <w:tabs>
          <w:tab w:val="left" w:pos="5387"/>
        </w:tabs>
        <w:jc w:val="both"/>
        <w:rPr>
          <w:rFonts w:ascii="Tahoma" w:hAnsi="Tahoma" w:cs="Tahoma"/>
        </w:rPr>
      </w:pPr>
      <w:r w:rsidRPr="003E05BE">
        <w:rPr>
          <w:rFonts w:ascii="Tahoma" w:hAnsi="Tahoma" w:cs="Tahoma"/>
          <w:b/>
        </w:rPr>
        <w:t>Direktor</w:t>
      </w:r>
      <w:r w:rsidRPr="003E05BE">
        <w:rPr>
          <w:rFonts w:ascii="Tahoma" w:hAnsi="Tahoma" w:cs="Tahoma"/>
        </w:rPr>
        <w:tab/>
      </w:r>
      <w:proofErr w:type="spellStart"/>
      <w:r w:rsidRPr="003E05BE">
        <w:rPr>
          <w:rFonts w:ascii="Tahoma" w:hAnsi="Tahoma" w:cs="Tahoma"/>
          <w:b/>
        </w:rPr>
        <w:t>Direktor</w:t>
      </w:r>
      <w:proofErr w:type="spellEnd"/>
    </w:p>
    <w:p w:rsidR="00C525BE" w:rsidRPr="003E05BE" w:rsidRDefault="00C525BE" w:rsidP="00C525BE">
      <w:pPr>
        <w:keepNext/>
        <w:keepLines/>
        <w:tabs>
          <w:tab w:val="left" w:pos="5387"/>
        </w:tabs>
        <w:jc w:val="both"/>
        <w:rPr>
          <w:rFonts w:ascii="Tahoma" w:hAnsi="Tahoma" w:cs="Tahoma"/>
          <w:b/>
        </w:rPr>
      </w:pPr>
      <w:r w:rsidRPr="003E05BE">
        <w:rPr>
          <w:rFonts w:ascii="Tahoma" w:hAnsi="Tahoma" w:cs="Tahoma"/>
          <w:b/>
        </w:rPr>
        <w:tab/>
        <w:t>Samo LOZEJ</w:t>
      </w:r>
    </w:p>
    <w:p w:rsidR="00C525BE" w:rsidRPr="003E05BE" w:rsidRDefault="00C525BE" w:rsidP="00C525BE">
      <w:pPr>
        <w:keepNext/>
        <w:keepLines/>
        <w:tabs>
          <w:tab w:val="left" w:pos="5387"/>
        </w:tabs>
        <w:jc w:val="both"/>
        <w:rPr>
          <w:rFonts w:ascii="Tahoma" w:hAnsi="Tahoma" w:cs="Tahoma"/>
        </w:rPr>
      </w:pPr>
    </w:p>
    <w:p w:rsidR="00C525BE" w:rsidRPr="003E05BE" w:rsidRDefault="00C525BE" w:rsidP="00C525BE">
      <w:pPr>
        <w:keepNext/>
        <w:keepLines/>
        <w:tabs>
          <w:tab w:val="left" w:pos="5387"/>
        </w:tabs>
        <w:jc w:val="both"/>
        <w:rPr>
          <w:rFonts w:ascii="Tahoma" w:hAnsi="Tahoma" w:cs="Tahoma"/>
        </w:rPr>
      </w:pPr>
    </w:p>
    <w:p w:rsidR="00C525BE" w:rsidRPr="003E05BE" w:rsidRDefault="00C525BE" w:rsidP="00C525BE">
      <w:pPr>
        <w:keepNext/>
        <w:keepLines/>
        <w:tabs>
          <w:tab w:val="left" w:pos="5387"/>
        </w:tabs>
        <w:jc w:val="both"/>
        <w:rPr>
          <w:rFonts w:ascii="Tahoma" w:hAnsi="Tahoma" w:cs="Tahoma"/>
        </w:rPr>
      </w:pPr>
    </w:p>
    <w:p w:rsidR="00C525BE" w:rsidRPr="003E05BE" w:rsidRDefault="00C525BE" w:rsidP="00C525BE">
      <w:pPr>
        <w:keepNext/>
        <w:keepLines/>
        <w:tabs>
          <w:tab w:val="left" w:pos="5387"/>
        </w:tabs>
        <w:jc w:val="both"/>
        <w:rPr>
          <w:rFonts w:ascii="Tahoma" w:hAnsi="Tahoma" w:cs="Tahoma"/>
        </w:rPr>
      </w:pPr>
    </w:p>
    <w:p w:rsidR="00C525BE" w:rsidRPr="003E05BE" w:rsidRDefault="00C525BE" w:rsidP="00C525BE">
      <w:pPr>
        <w:keepNext/>
        <w:keepLines/>
        <w:jc w:val="both"/>
        <w:rPr>
          <w:rFonts w:ascii="Tahoma" w:eastAsia="Calibri" w:hAnsi="Tahoma" w:cs="Tahoma"/>
          <w:lang w:eastAsia="en-US"/>
        </w:rPr>
      </w:pPr>
    </w:p>
    <w:p w:rsidR="00C525BE" w:rsidRPr="003E05BE" w:rsidRDefault="00C525BE" w:rsidP="00C525BE">
      <w:pPr>
        <w:keepNext/>
        <w:keepLines/>
        <w:jc w:val="both"/>
        <w:rPr>
          <w:rFonts w:ascii="Tahoma" w:eastAsia="Calibri" w:hAnsi="Tahoma" w:cs="Tahoma"/>
          <w:lang w:eastAsia="en-US"/>
        </w:rPr>
      </w:pPr>
      <w:r w:rsidRPr="003E05BE">
        <w:rPr>
          <w:rFonts w:ascii="Tahoma" w:eastAsia="Calibri" w:hAnsi="Tahoma" w:cs="Tahoma"/>
          <w:lang w:eastAsia="en-US"/>
        </w:rPr>
        <w:t>Priloge:</w:t>
      </w:r>
    </w:p>
    <w:p w:rsidR="00684547" w:rsidRPr="003E05BE" w:rsidRDefault="00684547" w:rsidP="001B7A1E">
      <w:pPr>
        <w:keepNext/>
        <w:keepLines/>
        <w:numPr>
          <w:ilvl w:val="0"/>
          <w:numId w:val="34"/>
        </w:numPr>
        <w:ind w:left="284" w:hanging="284"/>
        <w:jc w:val="both"/>
        <w:rPr>
          <w:rFonts w:ascii="Tahoma" w:hAnsi="Tahoma" w:cs="Tahoma"/>
        </w:rPr>
      </w:pPr>
      <w:r w:rsidRPr="003E05BE">
        <w:rPr>
          <w:rFonts w:ascii="Tahoma" w:hAnsi="Tahoma" w:cs="Tahoma"/>
        </w:rPr>
        <w:t>Priloga št. 1: Projektna naloga</w:t>
      </w:r>
      <w:r w:rsidR="005604E5" w:rsidRPr="003E05BE">
        <w:rPr>
          <w:rFonts w:ascii="Tahoma" w:hAnsi="Tahoma" w:cs="Tahoma"/>
        </w:rPr>
        <w:t xml:space="preserve"> </w:t>
      </w:r>
      <w:r w:rsidR="005604E5" w:rsidRPr="003E05BE">
        <w:rPr>
          <w:rFonts w:ascii="Tahoma" w:eastAsia="Calibri" w:hAnsi="Tahoma" w:cs="Tahoma"/>
          <w:lang w:eastAsia="en-US"/>
        </w:rPr>
        <w:t xml:space="preserve">naročnika </w:t>
      </w:r>
      <w:r w:rsidR="005604E5" w:rsidRPr="003E05BE">
        <w:rPr>
          <w:rFonts w:ascii="Tahoma" w:eastAsia="Calibri" w:hAnsi="Tahoma" w:cs="Tahoma"/>
          <w:snapToGrid w:val="0"/>
          <w:lang w:eastAsia="en-US"/>
        </w:rPr>
        <w:t xml:space="preserve">– OPPN skupnega pomena z dne </w:t>
      </w:r>
      <w:r w:rsidR="0045297E">
        <w:rPr>
          <w:rFonts w:ascii="Tahoma" w:eastAsia="Calibri" w:hAnsi="Tahoma" w:cs="Tahoma"/>
          <w:snapToGrid w:val="0"/>
          <w:lang w:eastAsia="en-US"/>
        </w:rPr>
        <w:t>5</w:t>
      </w:r>
      <w:r w:rsidR="005604E5" w:rsidRPr="00222445">
        <w:rPr>
          <w:rFonts w:ascii="Tahoma" w:eastAsia="Calibri" w:hAnsi="Tahoma" w:cs="Tahoma"/>
          <w:snapToGrid w:val="0"/>
          <w:lang w:eastAsia="en-US"/>
        </w:rPr>
        <w:t xml:space="preserve">. </w:t>
      </w:r>
      <w:r w:rsidR="0045297E">
        <w:rPr>
          <w:rFonts w:ascii="Tahoma" w:eastAsia="Calibri" w:hAnsi="Tahoma" w:cs="Tahoma"/>
          <w:snapToGrid w:val="0"/>
          <w:lang w:eastAsia="en-US"/>
        </w:rPr>
        <w:t>5</w:t>
      </w:r>
      <w:r w:rsidR="005604E5" w:rsidRPr="00222445">
        <w:rPr>
          <w:rFonts w:ascii="Tahoma" w:eastAsia="Calibri" w:hAnsi="Tahoma" w:cs="Tahoma"/>
          <w:snapToGrid w:val="0"/>
          <w:lang w:eastAsia="en-US"/>
        </w:rPr>
        <w:t>. 2021</w:t>
      </w:r>
      <w:r w:rsidR="00222445">
        <w:rPr>
          <w:rFonts w:ascii="Tahoma" w:eastAsia="Calibri" w:hAnsi="Tahoma" w:cs="Tahoma"/>
          <w:snapToGrid w:val="0"/>
          <w:lang w:eastAsia="en-US"/>
        </w:rPr>
        <w:t>,</w:t>
      </w:r>
    </w:p>
    <w:p w:rsidR="00C525BE" w:rsidRPr="003E05BE" w:rsidRDefault="00C525BE" w:rsidP="001B7A1E">
      <w:pPr>
        <w:keepNext/>
        <w:keepLines/>
        <w:numPr>
          <w:ilvl w:val="0"/>
          <w:numId w:val="34"/>
        </w:numPr>
        <w:ind w:left="284" w:hanging="284"/>
        <w:jc w:val="both"/>
        <w:rPr>
          <w:rFonts w:ascii="Tahoma" w:hAnsi="Tahoma" w:cs="Tahoma"/>
        </w:rPr>
      </w:pPr>
      <w:r w:rsidRPr="003E05BE">
        <w:rPr>
          <w:rFonts w:ascii="Tahoma" w:hAnsi="Tahoma" w:cs="Tahoma"/>
        </w:rPr>
        <w:t xml:space="preserve">Priloga št. </w:t>
      </w:r>
      <w:r w:rsidR="00684547" w:rsidRPr="003E05BE">
        <w:rPr>
          <w:rFonts w:ascii="Tahoma" w:hAnsi="Tahoma" w:cs="Tahoma"/>
        </w:rPr>
        <w:t>2</w:t>
      </w:r>
      <w:r w:rsidRPr="003E05BE">
        <w:rPr>
          <w:rFonts w:ascii="Tahoma" w:hAnsi="Tahoma" w:cs="Tahoma"/>
        </w:rPr>
        <w:t xml:space="preserve">: Končna ponudba izvajalca št. </w:t>
      </w:r>
      <w:r w:rsidRPr="003E05BE">
        <w:rPr>
          <w:rFonts w:ascii="Tahoma" w:eastAsia="Calibri" w:hAnsi="Tahoma" w:cs="Tahoma"/>
          <w:lang w:eastAsia="en-US"/>
        </w:rPr>
        <w:t>……………………. z dne ……………….., dosežena  na neposrednih pogajanjih</w:t>
      </w:r>
      <w:r w:rsidRPr="003E05BE">
        <w:rPr>
          <w:rFonts w:ascii="Tahoma" w:hAnsi="Tahoma" w:cs="Tahoma"/>
        </w:rPr>
        <w:t>,</w:t>
      </w:r>
    </w:p>
    <w:p w:rsidR="00C525BE" w:rsidRPr="003E05BE" w:rsidRDefault="00C525BE" w:rsidP="001B7A1E">
      <w:pPr>
        <w:keepNext/>
        <w:keepLines/>
        <w:numPr>
          <w:ilvl w:val="0"/>
          <w:numId w:val="34"/>
        </w:numPr>
        <w:ind w:left="284" w:hanging="284"/>
        <w:jc w:val="both"/>
        <w:rPr>
          <w:rFonts w:ascii="Tahoma" w:hAnsi="Tahoma" w:cs="Tahoma"/>
        </w:rPr>
      </w:pPr>
      <w:r w:rsidRPr="003E05BE">
        <w:rPr>
          <w:rFonts w:ascii="Tahoma" w:hAnsi="Tahoma" w:cs="Tahoma"/>
        </w:rPr>
        <w:t xml:space="preserve">Priloga št. 3: Pravni akt o </w:t>
      </w:r>
      <w:r w:rsidRPr="003E05BE">
        <w:rPr>
          <w:rFonts w:ascii="Tahoma" w:hAnsi="Tahoma" w:cs="Tahoma"/>
          <w:lang w:eastAsia="x-none"/>
        </w:rPr>
        <w:t>skupni izvedbi naročila (</w:t>
      </w:r>
      <w:r w:rsidRPr="003E05BE">
        <w:rPr>
          <w:rFonts w:ascii="Tahoma" w:hAnsi="Tahoma" w:cs="Tahoma"/>
          <w:i/>
          <w:lang w:eastAsia="x-none"/>
        </w:rPr>
        <w:t>v primeru skupne prijave</w:t>
      </w:r>
      <w:r w:rsidRPr="003E05BE">
        <w:rPr>
          <w:rFonts w:ascii="Tahoma" w:hAnsi="Tahoma" w:cs="Tahoma"/>
          <w:lang w:eastAsia="x-none"/>
        </w:rPr>
        <w:t>).</w:t>
      </w:r>
    </w:p>
    <w:p w:rsidR="000B3CFD" w:rsidRPr="003E05BE" w:rsidRDefault="000B3CFD" w:rsidP="00F069C1">
      <w:pPr>
        <w:keepNext/>
        <w:keepLines/>
        <w:jc w:val="both"/>
        <w:rPr>
          <w:rFonts w:ascii="Tahoma" w:hAnsi="Tahoma" w:cs="Tahoma"/>
          <w:b/>
          <w:i/>
          <w:color w:val="000000"/>
          <w:u w:val="single"/>
        </w:rPr>
      </w:pPr>
    </w:p>
    <w:p w:rsidR="00F2423D" w:rsidRPr="003E05BE" w:rsidRDefault="009516BB" w:rsidP="00F069C1">
      <w:pPr>
        <w:keepNext/>
        <w:keepLines/>
        <w:jc w:val="both"/>
        <w:rPr>
          <w:rFonts w:ascii="Tahoma" w:hAnsi="Tahoma" w:cs="Tahoma"/>
        </w:rPr>
      </w:pPr>
      <w:r w:rsidRPr="003E05BE">
        <w:rPr>
          <w:rFonts w:ascii="Tahoma" w:hAnsi="Tahoma" w:cs="Tahoma"/>
          <w:i/>
        </w:rP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F2423D" w:rsidRPr="003E05BE" w:rsidTr="00FF48E2">
        <w:tc>
          <w:tcPr>
            <w:tcW w:w="8003" w:type="dxa"/>
            <w:tcBorders>
              <w:top w:val="single" w:sz="4" w:space="0" w:color="auto"/>
              <w:left w:val="single" w:sz="4" w:space="0" w:color="auto"/>
              <w:bottom w:val="single" w:sz="4" w:space="0" w:color="auto"/>
              <w:right w:val="single" w:sz="4" w:space="0" w:color="808080"/>
            </w:tcBorders>
            <w:hideMark/>
          </w:tcPr>
          <w:p w:rsidR="00F2423D" w:rsidRPr="003E05BE" w:rsidRDefault="00F2423D" w:rsidP="00F2423D">
            <w:pPr>
              <w:keepNext/>
              <w:keepLines/>
              <w:rPr>
                <w:rFonts w:ascii="Tahoma" w:hAnsi="Tahoma" w:cs="Tahoma"/>
              </w:rPr>
            </w:pPr>
            <w:r w:rsidRPr="003E05BE">
              <w:rPr>
                <w:rFonts w:ascii="Tahoma" w:hAnsi="Tahoma" w:cs="Tahoma"/>
                <w:noProof/>
              </w:rPr>
              <w:lastRenderedPageBreak/>
              <w:br w:type="page"/>
            </w:r>
            <w:bookmarkStart w:id="44" w:name="_Toc181518632"/>
            <w:r w:rsidR="00101A49" w:rsidRPr="00B07D42">
              <w:rPr>
                <w:rFonts w:ascii="Tahoma" w:hAnsi="Tahoma" w:cs="Tahoma"/>
                <w:bCs/>
                <w:noProof/>
              </w:rPr>
              <w:t>VZOREC FINANČNEGA ZAVAROVANJA ZA ZAVAROVANJE</w:t>
            </w:r>
            <w:r w:rsidR="00101A49">
              <w:rPr>
                <w:rFonts w:ascii="Tahoma" w:hAnsi="Tahoma" w:cs="Tahoma"/>
                <w:bCs/>
                <w:noProof/>
              </w:rPr>
              <w:t xml:space="preserve"> </w:t>
            </w:r>
            <w:r w:rsidR="00101A49" w:rsidRPr="00B07D42">
              <w:rPr>
                <w:rFonts w:ascii="Tahoma" w:hAnsi="Tahoma" w:cs="Tahoma"/>
                <w:bCs/>
                <w:noProof/>
              </w:rPr>
              <w:t>DOBRE IZVEDBE POGODBENIH OBVEZNOSTI</w:t>
            </w:r>
            <w:bookmarkEnd w:id="44"/>
          </w:p>
        </w:tc>
        <w:tc>
          <w:tcPr>
            <w:tcW w:w="1417" w:type="dxa"/>
            <w:tcBorders>
              <w:top w:val="single" w:sz="4" w:space="0" w:color="auto"/>
              <w:left w:val="single" w:sz="4" w:space="0" w:color="808080"/>
              <w:bottom w:val="single" w:sz="4" w:space="0" w:color="auto"/>
              <w:right w:val="single" w:sz="4" w:space="0" w:color="auto"/>
            </w:tcBorders>
            <w:hideMark/>
          </w:tcPr>
          <w:p w:rsidR="00F2423D" w:rsidRPr="003E05BE" w:rsidRDefault="00F2423D" w:rsidP="00F2423D">
            <w:pPr>
              <w:keepNext/>
              <w:keepLines/>
              <w:rPr>
                <w:rFonts w:ascii="Tahoma" w:hAnsi="Tahoma" w:cs="Tahoma"/>
                <w:b/>
                <w:i/>
              </w:rPr>
            </w:pPr>
            <w:r w:rsidRPr="003E05BE">
              <w:rPr>
                <w:rFonts w:ascii="Tahoma" w:hAnsi="Tahoma" w:cs="Tahoma"/>
                <w:b/>
                <w:i/>
              </w:rPr>
              <w:t>Priloga 10</w:t>
            </w:r>
          </w:p>
        </w:tc>
      </w:tr>
    </w:tbl>
    <w:p w:rsidR="00AD1D06" w:rsidRPr="003E05BE" w:rsidRDefault="00AD1D06" w:rsidP="00AD1D06">
      <w:pPr>
        <w:keepNext/>
        <w:keepLines/>
        <w:rPr>
          <w:rFonts w:ascii="Tahoma" w:hAnsi="Tahoma" w:cs="Tahoma"/>
        </w:rPr>
      </w:pP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3E05BE">
        <w:rPr>
          <w:rFonts w:ascii="Tahoma" w:hAnsi="Tahoma" w:cs="Tahoma"/>
          <w:i/>
        </w:rPr>
        <w:t>Glava s podatki o garantu (zavarovalnici/banki) ali SWIFT ključ</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05BE">
        <w:rPr>
          <w:rFonts w:ascii="Tahoma" w:hAnsi="Tahoma" w:cs="Tahoma"/>
        </w:rPr>
        <w:t xml:space="preserve">Za:       </w:t>
      </w:r>
      <w:r w:rsidRPr="003E05BE">
        <w:rPr>
          <w:rFonts w:ascii="Tahoma" w:hAnsi="Tahoma" w:cs="Tahoma"/>
          <w:i/>
        </w:rPr>
        <w:fldChar w:fldCharType="begin">
          <w:ffData>
            <w:name w:val="Besedilo2"/>
            <w:enabled/>
            <w:calcOnExit w:val="0"/>
            <w:textInput/>
          </w:ffData>
        </w:fldChar>
      </w:r>
      <w:r w:rsidRPr="003E05BE">
        <w:rPr>
          <w:rFonts w:ascii="Tahoma" w:hAnsi="Tahoma" w:cs="Tahoma"/>
          <w:i/>
        </w:rPr>
        <w:instrText xml:space="preserve"> FORMTEXT </w:instrText>
      </w:r>
      <w:r w:rsidRPr="003E05BE">
        <w:rPr>
          <w:rFonts w:ascii="Tahoma" w:hAnsi="Tahoma" w:cs="Tahoma"/>
          <w:i/>
        </w:rPr>
      </w:r>
      <w:r w:rsidRPr="003E05BE">
        <w:rPr>
          <w:rFonts w:ascii="Tahoma" w:hAnsi="Tahoma" w:cs="Tahoma"/>
          <w:i/>
        </w:rPr>
        <w:fldChar w:fldCharType="separate"/>
      </w:r>
      <w:r w:rsidRPr="003E05BE">
        <w:rPr>
          <w:rFonts w:ascii="Tahoma" w:hAnsi="Tahoma" w:cs="Tahoma"/>
          <w:i/>
          <w:noProof/>
        </w:rPr>
        <w:t> </w:t>
      </w:r>
      <w:r w:rsidRPr="003E05BE">
        <w:rPr>
          <w:rFonts w:ascii="Tahoma" w:hAnsi="Tahoma" w:cs="Tahoma"/>
          <w:i/>
          <w:noProof/>
        </w:rPr>
        <w:t> </w:t>
      </w:r>
      <w:r w:rsidRPr="003E05BE">
        <w:rPr>
          <w:rFonts w:ascii="Tahoma" w:hAnsi="Tahoma" w:cs="Tahoma"/>
          <w:i/>
          <w:noProof/>
        </w:rPr>
        <w:t> </w:t>
      </w:r>
      <w:r w:rsidRPr="003E05BE">
        <w:rPr>
          <w:rFonts w:ascii="Tahoma" w:hAnsi="Tahoma" w:cs="Tahoma"/>
          <w:i/>
          <w:noProof/>
        </w:rPr>
        <w:t> </w:t>
      </w:r>
      <w:r w:rsidRPr="003E05BE">
        <w:rPr>
          <w:rFonts w:ascii="Tahoma" w:hAnsi="Tahoma" w:cs="Tahoma"/>
          <w:i/>
          <w:noProof/>
        </w:rPr>
        <w:t> </w:t>
      </w:r>
      <w:r w:rsidRPr="003E05BE">
        <w:rPr>
          <w:rFonts w:ascii="Tahoma" w:hAnsi="Tahoma" w:cs="Tahoma"/>
          <w:i/>
        </w:rPr>
        <w:fldChar w:fldCharType="end"/>
      </w:r>
      <w:r w:rsidRPr="003E05BE">
        <w:rPr>
          <w:rFonts w:ascii="Tahoma" w:hAnsi="Tahoma" w:cs="Tahoma"/>
          <w:i/>
        </w:rPr>
        <w:t xml:space="preserve">  (vpiše se upravičenca tj. naročnika javnega naročila)</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3E05BE">
        <w:rPr>
          <w:rFonts w:ascii="Tahoma" w:hAnsi="Tahoma" w:cs="Tahoma"/>
        </w:rPr>
        <w:t xml:space="preserve">Datum: </w:t>
      </w:r>
      <w:r w:rsidRPr="003E05BE">
        <w:rPr>
          <w:rFonts w:ascii="Tahoma" w:hAnsi="Tahoma" w:cs="Tahoma"/>
        </w:rPr>
        <w:fldChar w:fldCharType="begin">
          <w:ffData>
            <w:name w:val="Besedilo2"/>
            <w:enabled/>
            <w:calcOnExit w:val="0"/>
            <w:textInput/>
          </w:ffData>
        </w:fldChar>
      </w:r>
      <w:r w:rsidRPr="003E05BE">
        <w:rPr>
          <w:rFonts w:ascii="Tahoma" w:hAnsi="Tahoma" w:cs="Tahoma"/>
        </w:rPr>
        <w:instrText xml:space="preserve"> FORMTEXT </w:instrText>
      </w:r>
      <w:r w:rsidRPr="003E05BE">
        <w:rPr>
          <w:rFonts w:ascii="Tahoma" w:hAnsi="Tahoma" w:cs="Tahoma"/>
        </w:rPr>
      </w:r>
      <w:r w:rsidRPr="003E05BE">
        <w:rPr>
          <w:rFonts w:ascii="Tahoma" w:hAnsi="Tahoma" w:cs="Tahoma"/>
        </w:rPr>
        <w:fldChar w:fldCharType="separate"/>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rPr>
        <w:fldChar w:fldCharType="end"/>
      </w:r>
      <w:r w:rsidRPr="003E05BE">
        <w:rPr>
          <w:rFonts w:ascii="Tahoma" w:hAnsi="Tahoma" w:cs="Tahoma"/>
        </w:rPr>
        <w:t xml:space="preserve"> </w:t>
      </w:r>
      <w:r w:rsidRPr="003E05BE">
        <w:rPr>
          <w:rFonts w:ascii="Tahoma" w:hAnsi="Tahoma" w:cs="Tahoma"/>
          <w:i/>
        </w:rPr>
        <w:t>(vpiše se datum izdaje)</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3E05BE">
        <w:rPr>
          <w:rFonts w:ascii="Tahoma" w:hAnsi="Tahoma" w:cs="Tahoma"/>
          <w:b/>
        </w:rPr>
        <w:t>VRSTA ZAVAROVANJA:</w:t>
      </w:r>
      <w:r w:rsidRPr="003E05BE">
        <w:rPr>
          <w:rFonts w:ascii="Tahoma" w:hAnsi="Tahoma" w:cs="Tahoma"/>
        </w:rPr>
        <w:t xml:space="preserve"> </w:t>
      </w:r>
      <w:r w:rsidRPr="003E05BE">
        <w:rPr>
          <w:rFonts w:ascii="Tahoma" w:hAnsi="Tahoma" w:cs="Tahoma"/>
        </w:rPr>
        <w:fldChar w:fldCharType="begin">
          <w:ffData>
            <w:name w:val="Besedilo2"/>
            <w:enabled/>
            <w:calcOnExit w:val="0"/>
            <w:textInput/>
          </w:ffData>
        </w:fldChar>
      </w:r>
      <w:r w:rsidRPr="003E05BE">
        <w:rPr>
          <w:rFonts w:ascii="Tahoma" w:hAnsi="Tahoma" w:cs="Tahoma"/>
        </w:rPr>
        <w:instrText xml:space="preserve"> FORMTEXT </w:instrText>
      </w:r>
      <w:r w:rsidRPr="003E05BE">
        <w:rPr>
          <w:rFonts w:ascii="Tahoma" w:hAnsi="Tahoma" w:cs="Tahoma"/>
        </w:rPr>
      </w:r>
      <w:r w:rsidRPr="003E05BE">
        <w:rPr>
          <w:rFonts w:ascii="Tahoma" w:hAnsi="Tahoma" w:cs="Tahoma"/>
        </w:rPr>
        <w:fldChar w:fldCharType="separate"/>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rPr>
        <w:fldChar w:fldCharType="end"/>
      </w:r>
      <w:r w:rsidRPr="003E05BE">
        <w:rPr>
          <w:rFonts w:ascii="Tahoma" w:hAnsi="Tahoma" w:cs="Tahoma"/>
        </w:rPr>
        <w:t xml:space="preserve"> </w:t>
      </w:r>
      <w:r w:rsidRPr="003E05BE">
        <w:rPr>
          <w:rFonts w:ascii="Tahoma" w:hAnsi="Tahoma" w:cs="Tahoma"/>
          <w:i/>
        </w:rPr>
        <w:t>(vpiše se vrsta zavarovanja: kavcijsko zavarovanje/bančna garancija)</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05BE">
        <w:rPr>
          <w:rFonts w:ascii="Tahoma" w:hAnsi="Tahoma" w:cs="Tahoma"/>
          <w:b/>
        </w:rPr>
        <w:t xml:space="preserve">ŠTEVILKA: </w:t>
      </w:r>
      <w:r w:rsidRPr="003E05BE">
        <w:rPr>
          <w:rFonts w:ascii="Tahoma" w:hAnsi="Tahoma" w:cs="Tahoma"/>
        </w:rPr>
        <w:fldChar w:fldCharType="begin">
          <w:ffData>
            <w:name w:val="Besedilo2"/>
            <w:enabled/>
            <w:calcOnExit w:val="0"/>
            <w:textInput/>
          </w:ffData>
        </w:fldChar>
      </w:r>
      <w:r w:rsidRPr="003E05BE">
        <w:rPr>
          <w:rFonts w:ascii="Tahoma" w:hAnsi="Tahoma" w:cs="Tahoma"/>
        </w:rPr>
        <w:instrText xml:space="preserve"> FORMTEXT </w:instrText>
      </w:r>
      <w:r w:rsidRPr="003E05BE">
        <w:rPr>
          <w:rFonts w:ascii="Tahoma" w:hAnsi="Tahoma" w:cs="Tahoma"/>
        </w:rPr>
      </w:r>
      <w:r w:rsidRPr="003E05BE">
        <w:rPr>
          <w:rFonts w:ascii="Tahoma" w:hAnsi="Tahoma" w:cs="Tahoma"/>
        </w:rPr>
        <w:fldChar w:fldCharType="separate"/>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rPr>
        <w:fldChar w:fldCharType="end"/>
      </w:r>
      <w:r w:rsidRPr="003E05BE">
        <w:rPr>
          <w:rFonts w:ascii="Tahoma" w:hAnsi="Tahoma" w:cs="Tahoma"/>
        </w:rPr>
        <w:t xml:space="preserve"> </w:t>
      </w:r>
      <w:r w:rsidRPr="003E05BE">
        <w:rPr>
          <w:rFonts w:ascii="Tahoma" w:hAnsi="Tahoma" w:cs="Tahoma"/>
          <w:i/>
        </w:rPr>
        <w:t>(vpiše se številka zavarovanja)</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05BE">
        <w:rPr>
          <w:rFonts w:ascii="Tahoma" w:hAnsi="Tahoma" w:cs="Tahoma"/>
          <w:b/>
        </w:rPr>
        <w:t>GARANT:</w:t>
      </w:r>
      <w:r w:rsidRPr="003E05BE">
        <w:rPr>
          <w:rFonts w:ascii="Tahoma" w:hAnsi="Tahoma" w:cs="Tahoma"/>
        </w:rPr>
        <w:t xml:space="preserve"> </w:t>
      </w:r>
      <w:r w:rsidRPr="003E05BE">
        <w:rPr>
          <w:rFonts w:ascii="Tahoma" w:hAnsi="Tahoma" w:cs="Tahoma"/>
        </w:rPr>
        <w:fldChar w:fldCharType="begin">
          <w:ffData>
            <w:name w:val="Besedilo2"/>
            <w:enabled/>
            <w:calcOnExit w:val="0"/>
            <w:textInput/>
          </w:ffData>
        </w:fldChar>
      </w:r>
      <w:r w:rsidRPr="003E05BE">
        <w:rPr>
          <w:rFonts w:ascii="Tahoma" w:hAnsi="Tahoma" w:cs="Tahoma"/>
        </w:rPr>
        <w:instrText xml:space="preserve"> FORMTEXT </w:instrText>
      </w:r>
      <w:r w:rsidRPr="003E05BE">
        <w:rPr>
          <w:rFonts w:ascii="Tahoma" w:hAnsi="Tahoma" w:cs="Tahoma"/>
        </w:rPr>
      </w:r>
      <w:r w:rsidRPr="003E05BE">
        <w:rPr>
          <w:rFonts w:ascii="Tahoma" w:hAnsi="Tahoma" w:cs="Tahoma"/>
        </w:rPr>
        <w:fldChar w:fldCharType="separate"/>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rPr>
        <w:fldChar w:fldCharType="end"/>
      </w:r>
      <w:r w:rsidRPr="003E05BE">
        <w:rPr>
          <w:rFonts w:ascii="Tahoma" w:hAnsi="Tahoma" w:cs="Tahoma"/>
        </w:rPr>
        <w:t xml:space="preserve"> </w:t>
      </w:r>
      <w:r w:rsidRPr="003E05BE">
        <w:rPr>
          <w:rFonts w:ascii="Tahoma" w:hAnsi="Tahoma" w:cs="Tahoma"/>
          <w:i/>
        </w:rPr>
        <w:t>(vpiše se ime in naslov zavarovalnice/banke v kraju izdaje)</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05BE">
        <w:rPr>
          <w:rFonts w:ascii="Tahoma" w:hAnsi="Tahoma" w:cs="Tahoma"/>
          <w:b/>
        </w:rPr>
        <w:t xml:space="preserve">NAROČNIK: </w:t>
      </w:r>
      <w:r w:rsidRPr="003E05BE">
        <w:rPr>
          <w:rFonts w:ascii="Tahoma" w:hAnsi="Tahoma" w:cs="Tahoma"/>
        </w:rPr>
        <w:fldChar w:fldCharType="begin">
          <w:ffData>
            <w:name w:val="Besedilo2"/>
            <w:enabled/>
            <w:calcOnExit w:val="0"/>
            <w:textInput/>
          </w:ffData>
        </w:fldChar>
      </w:r>
      <w:r w:rsidRPr="003E05BE">
        <w:rPr>
          <w:rFonts w:ascii="Tahoma" w:hAnsi="Tahoma" w:cs="Tahoma"/>
        </w:rPr>
        <w:instrText xml:space="preserve"> FORMTEXT </w:instrText>
      </w:r>
      <w:r w:rsidRPr="003E05BE">
        <w:rPr>
          <w:rFonts w:ascii="Tahoma" w:hAnsi="Tahoma" w:cs="Tahoma"/>
        </w:rPr>
      </w:r>
      <w:r w:rsidRPr="003E05BE">
        <w:rPr>
          <w:rFonts w:ascii="Tahoma" w:hAnsi="Tahoma" w:cs="Tahoma"/>
        </w:rPr>
        <w:fldChar w:fldCharType="separate"/>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rPr>
        <w:fldChar w:fldCharType="end"/>
      </w:r>
      <w:r w:rsidRPr="003E05BE">
        <w:rPr>
          <w:rFonts w:ascii="Tahoma" w:hAnsi="Tahoma" w:cs="Tahoma"/>
        </w:rPr>
        <w:t xml:space="preserve"> </w:t>
      </w:r>
      <w:r w:rsidRPr="003E05BE">
        <w:rPr>
          <w:rFonts w:ascii="Tahoma" w:hAnsi="Tahoma" w:cs="Tahoma"/>
          <w:i/>
        </w:rPr>
        <w:t>(vpiše se ime in naslov naročnika zavarovanja, tj. v postopku javnega naročanja izbranega ponudnika)</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05BE">
        <w:rPr>
          <w:rFonts w:ascii="Tahoma" w:hAnsi="Tahoma" w:cs="Tahoma"/>
          <w:b/>
        </w:rPr>
        <w:t>UPRAVIČENEC:</w:t>
      </w:r>
      <w:r w:rsidRPr="003E05BE">
        <w:rPr>
          <w:rFonts w:ascii="Tahoma" w:hAnsi="Tahoma" w:cs="Tahoma"/>
        </w:rPr>
        <w:t xml:space="preserve"> </w:t>
      </w:r>
      <w:r w:rsidRPr="003E05BE">
        <w:rPr>
          <w:rFonts w:ascii="Tahoma" w:hAnsi="Tahoma" w:cs="Tahoma"/>
        </w:rPr>
        <w:fldChar w:fldCharType="begin">
          <w:ffData>
            <w:name w:val="Besedilo2"/>
            <w:enabled/>
            <w:calcOnExit w:val="0"/>
            <w:textInput/>
          </w:ffData>
        </w:fldChar>
      </w:r>
      <w:r w:rsidRPr="003E05BE">
        <w:rPr>
          <w:rFonts w:ascii="Tahoma" w:hAnsi="Tahoma" w:cs="Tahoma"/>
        </w:rPr>
        <w:instrText xml:space="preserve"> FORMTEXT </w:instrText>
      </w:r>
      <w:r w:rsidRPr="003E05BE">
        <w:rPr>
          <w:rFonts w:ascii="Tahoma" w:hAnsi="Tahoma" w:cs="Tahoma"/>
        </w:rPr>
      </w:r>
      <w:r w:rsidRPr="003E05BE">
        <w:rPr>
          <w:rFonts w:ascii="Tahoma" w:hAnsi="Tahoma" w:cs="Tahoma"/>
        </w:rPr>
        <w:fldChar w:fldCharType="separate"/>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rPr>
        <w:fldChar w:fldCharType="end"/>
      </w:r>
      <w:r w:rsidRPr="003E05BE">
        <w:rPr>
          <w:rFonts w:ascii="Tahoma" w:hAnsi="Tahoma" w:cs="Tahoma"/>
        </w:rPr>
        <w:t xml:space="preserve">  </w:t>
      </w:r>
      <w:r w:rsidRPr="003E05BE">
        <w:rPr>
          <w:rFonts w:ascii="Tahoma" w:hAnsi="Tahoma" w:cs="Tahoma"/>
          <w:i/>
        </w:rPr>
        <w:t>(vpiše se naročnika javnega naročila)</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3E05BE">
        <w:rPr>
          <w:rFonts w:ascii="Tahoma" w:hAnsi="Tahoma" w:cs="Tahoma"/>
          <w:b/>
        </w:rPr>
        <w:t xml:space="preserve">OSNOVNI POSEL: </w:t>
      </w:r>
      <w:r w:rsidRPr="003E05BE">
        <w:rPr>
          <w:rFonts w:ascii="Tahoma" w:hAnsi="Tahoma" w:cs="Tahoma"/>
        </w:rPr>
        <w:t xml:space="preserve">obveznost naročnika zavarovanja iz pogodbe št. </w:t>
      </w:r>
      <w:r w:rsidRPr="003E05BE">
        <w:rPr>
          <w:rFonts w:ascii="Tahoma" w:hAnsi="Tahoma" w:cs="Tahoma"/>
        </w:rPr>
        <w:fldChar w:fldCharType="begin">
          <w:ffData>
            <w:name w:val="Besedilo2"/>
            <w:enabled/>
            <w:calcOnExit w:val="0"/>
            <w:textInput/>
          </w:ffData>
        </w:fldChar>
      </w:r>
      <w:r w:rsidRPr="003E05BE">
        <w:rPr>
          <w:rFonts w:ascii="Tahoma" w:hAnsi="Tahoma" w:cs="Tahoma"/>
        </w:rPr>
        <w:instrText xml:space="preserve"> FORMTEXT </w:instrText>
      </w:r>
      <w:r w:rsidRPr="003E05BE">
        <w:rPr>
          <w:rFonts w:ascii="Tahoma" w:hAnsi="Tahoma" w:cs="Tahoma"/>
        </w:rPr>
      </w:r>
      <w:r w:rsidRPr="003E05BE">
        <w:rPr>
          <w:rFonts w:ascii="Tahoma" w:hAnsi="Tahoma" w:cs="Tahoma"/>
        </w:rPr>
        <w:fldChar w:fldCharType="separate"/>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rPr>
        <w:fldChar w:fldCharType="end"/>
      </w:r>
      <w:r w:rsidRPr="003E05BE">
        <w:rPr>
          <w:rFonts w:ascii="Tahoma" w:hAnsi="Tahoma" w:cs="Tahoma"/>
        </w:rPr>
        <w:t xml:space="preserve"> z dne </w:t>
      </w:r>
      <w:r w:rsidRPr="003E05BE">
        <w:rPr>
          <w:rFonts w:ascii="Tahoma" w:hAnsi="Tahoma" w:cs="Tahoma"/>
        </w:rPr>
        <w:fldChar w:fldCharType="begin">
          <w:ffData>
            <w:name w:val="Besedilo2"/>
            <w:enabled/>
            <w:calcOnExit w:val="0"/>
            <w:textInput/>
          </w:ffData>
        </w:fldChar>
      </w:r>
      <w:r w:rsidRPr="003E05BE">
        <w:rPr>
          <w:rFonts w:ascii="Tahoma" w:hAnsi="Tahoma" w:cs="Tahoma"/>
        </w:rPr>
        <w:instrText xml:space="preserve"> FORMTEXT </w:instrText>
      </w:r>
      <w:r w:rsidRPr="003E05BE">
        <w:rPr>
          <w:rFonts w:ascii="Tahoma" w:hAnsi="Tahoma" w:cs="Tahoma"/>
        </w:rPr>
      </w:r>
      <w:r w:rsidRPr="003E05BE">
        <w:rPr>
          <w:rFonts w:ascii="Tahoma" w:hAnsi="Tahoma" w:cs="Tahoma"/>
        </w:rPr>
        <w:fldChar w:fldCharType="separate"/>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rPr>
        <w:fldChar w:fldCharType="end"/>
      </w:r>
      <w:r w:rsidRPr="003E05BE">
        <w:rPr>
          <w:rFonts w:ascii="Tahoma" w:hAnsi="Tahoma" w:cs="Tahoma"/>
        </w:rPr>
        <w:t xml:space="preserve"> </w:t>
      </w:r>
      <w:r w:rsidRPr="003E05BE">
        <w:rPr>
          <w:rFonts w:ascii="Tahoma" w:hAnsi="Tahoma" w:cs="Tahoma"/>
          <w:i/>
        </w:rPr>
        <w:t>(vpiše se številko in datum pogodbe o izvedbi javnega naročila, sklenjene na podlagi postopka z oznako XXXXXX)</w:t>
      </w:r>
      <w:r w:rsidRPr="003E05BE">
        <w:rPr>
          <w:rFonts w:ascii="Tahoma" w:hAnsi="Tahoma" w:cs="Tahoma"/>
        </w:rPr>
        <w:t xml:space="preserve"> za</w:t>
      </w:r>
      <w:r w:rsidRPr="003E05BE">
        <w:rPr>
          <w:rFonts w:ascii="Tahoma" w:hAnsi="Tahoma" w:cs="Tahoma"/>
          <w:i/>
        </w:rPr>
        <w:t xml:space="preserve"> </w:t>
      </w:r>
      <w:r w:rsidRPr="003E05BE">
        <w:rPr>
          <w:rFonts w:ascii="Tahoma" w:hAnsi="Tahoma" w:cs="Tahoma"/>
        </w:rPr>
        <w:fldChar w:fldCharType="begin">
          <w:ffData>
            <w:name w:val="Besedilo2"/>
            <w:enabled/>
            <w:calcOnExit w:val="0"/>
            <w:textInput/>
          </w:ffData>
        </w:fldChar>
      </w:r>
      <w:r w:rsidRPr="003E05BE">
        <w:rPr>
          <w:rFonts w:ascii="Tahoma" w:hAnsi="Tahoma" w:cs="Tahoma"/>
        </w:rPr>
        <w:instrText xml:space="preserve"> FORMTEXT </w:instrText>
      </w:r>
      <w:r w:rsidRPr="003E05BE">
        <w:rPr>
          <w:rFonts w:ascii="Tahoma" w:hAnsi="Tahoma" w:cs="Tahoma"/>
        </w:rPr>
      </w:r>
      <w:r w:rsidRPr="003E05BE">
        <w:rPr>
          <w:rFonts w:ascii="Tahoma" w:hAnsi="Tahoma" w:cs="Tahoma"/>
        </w:rPr>
        <w:fldChar w:fldCharType="separate"/>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rPr>
        <w:fldChar w:fldCharType="end"/>
      </w:r>
      <w:r w:rsidRPr="003E05BE">
        <w:rPr>
          <w:rFonts w:ascii="Tahoma" w:hAnsi="Tahoma" w:cs="Tahoma"/>
        </w:rPr>
        <w:t xml:space="preserve"> </w:t>
      </w:r>
      <w:r w:rsidRPr="003E05BE">
        <w:rPr>
          <w:rFonts w:ascii="Tahoma" w:hAnsi="Tahoma" w:cs="Tahoma"/>
          <w:i/>
        </w:rPr>
        <w:t>(vpiše se predmet javnega naročila)</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05BE">
        <w:rPr>
          <w:rFonts w:ascii="Tahoma" w:hAnsi="Tahoma" w:cs="Tahoma"/>
          <w:i/>
        </w:rPr>
        <w:t xml:space="preserve"> </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05BE">
        <w:rPr>
          <w:rFonts w:ascii="Tahoma" w:hAnsi="Tahoma" w:cs="Tahoma"/>
          <w:b/>
        </w:rPr>
        <w:t xml:space="preserve">ZNESEK IN VALUTA: </w:t>
      </w:r>
      <w:r w:rsidRPr="003E05BE">
        <w:rPr>
          <w:rFonts w:ascii="Tahoma" w:hAnsi="Tahoma" w:cs="Tahoma"/>
        </w:rPr>
        <w:fldChar w:fldCharType="begin">
          <w:ffData>
            <w:name w:val="Besedilo2"/>
            <w:enabled/>
            <w:calcOnExit w:val="0"/>
            <w:textInput/>
          </w:ffData>
        </w:fldChar>
      </w:r>
      <w:r w:rsidRPr="003E05BE">
        <w:rPr>
          <w:rFonts w:ascii="Tahoma" w:hAnsi="Tahoma" w:cs="Tahoma"/>
        </w:rPr>
        <w:instrText xml:space="preserve"> FORMTEXT </w:instrText>
      </w:r>
      <w:r w:rsidRPr="003E05BE">
        <w:rPr>
          <w:rFonts w:ascii="Tahoma" w:hAnsi="Tahoma" w:cs="Tahoma"/>
        </w:rPr>
      </w:r>
      <w:r w:rsidRPr="003E05BE">
        <w:rPr>
          <w:rFonts w:ascii="Tahoma" w:hAnsi="Tahoma" w:cs="Tahoma"/>
        </w:rPr>
        <w:fldChar w:fldCharType="separate"/>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rPr>
        <w:fldChar w:fldCharType="end"/>
      </w:r>
      <w:r w:rsidRPr="003E05BE">
        <w:rPr>
          <w:rFonts w:ascii="Tahoma" w:hAnsi="Tahoma" w:cs="Tahoma"/>
        </w:rPr>
        <w:t xml:space="preserve"> </w:t>
      </w:r>
      <w:r w:rsidRPr="003E05BE">
        <w:rPr>
          <w:rFonts w:ascii="Tahoma" w:hAnsi="Tahoma" w:cs="Tahoma"/>
          <w:i/>
        </w:rPr>
        <w:t>(vpiše se najvišji znesek s številko in besedo ter valuta)</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05BE">
        <w:rPr>
          <w:rFonts w:ascii="Tahoma" w:hAnsi="Tahoma" w:cs="Tahoma"/>
          <w:b/>
        </w:rPr>
        <w:t xml:space="preserve">LISTINE, KI JIH JE POLEG IZJAVE TREBA PRILOŽITI ZAHTEVI ZA PLAČILO IN SE IZRECNO ZAHTEVAJO V SPODNJEM BESEDILU: </w:t>
      </w:r>
      <w:r w:rsidRPr="003E05BE">
        <w:rPr>
          <w:rFonts w:ascii="Tahoma" w:hAnsi="Tahoma" w:cs="Tahoma"/>
        </w:rPr>
        <w:t>nobena</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05BE">
        <w:rPr>
          <w:rFonts w:ascii="Tahoma" w:hAnsi="Tahoma" w:cs="Tahoma"/>
          <w:b/>
        </w:rPr>
        <w:t>JEZIK V ZAHTEVANIH LISTINAH:</w:t>
      </w:r>
      <w:r w:rsidRPr="003E05BE">
        <w:rPr>
          <w:rFonts w:ascii="Tahoma" w:hAnsi="Tahoma" w:cs="Tahoma"/>
        </w:rPr>
        <w:t xml:space="preserve"> slovenski</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05BE">
        <w:rPr>
          <w:rFonts w:ascii="Tahoma" w:hAnsi="Tahoma" w:cs="Tahoma"/>
          <w:b/>
        </w:rPr>
        <w:t>OBLIKA PREDLOŽITVE:</w:t>
      </w:r>
      <w:r w:rsidRPr="003E05BE">
        <w:rPr>
          <w:rFonts w:ascii="Tahoma" w:hAnsi="Tahoma" w:cs="Tahoma"/>
        </w:rPr>
        <w:t xml:space="preserve"> v papirni obliki s priporočeno pošto ali katerokoli obliko hitre pošte ali v elektronski obliki po SWIFT sistemu na naslov </w:t>
      </w:r>
      <w:r w:rsidRPr="003E05BE">
        <w:rPr>
          <w:rFonts w:ascii="Tahoma" w:hAnsi="Tahoma" w:cs="Tahoma"/>
        </w:rPr>
        <w:fldChar w:fldCharType="begin">
          <w:ffData>
            <w:name w:val="Besedilo2"/>
            <w:enabled/>
            <w:calcOnExit w:val="0"/>
            <w:textInput/>
          </w:ffData>
        </w:fldChar>
      </w:r>
      <w:r w:rsidRPr="003E05BE">
        <w:rPr>
          <w:rFonts w:ascii="Tahoma" w:hAnsi="Tahoma" w:cs="Tahoma"/>
        </w:rPr>
        <w:instrText xml:space="preserve"> FORMTEXT </w:instrText>
      </w:r>
      <w:r w:rsidRPr="003E05BE">
        <w:rPr>
          <w:rFonts w:ascii="Tahoma" w:hAnsi="Tahoma" w:cs="Tahoma"/>
        </w:rPr>
      </w:r>
      <w:r w:rsidRPr="003E05BE">
        <w:rPr>
          <w:rFonts w:ascii="Tahoma" w:hAnsi="Tahoma" w:cs="Tahoma"/>
        </w:rPr>
        <w:fldChar w:fldCharType="separate"/>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rPr>
        <w:fldChar w:fldCharType="end"/>
      </w:r>
      <w:r w:rsidRPr="003E05BE">
        <w:rPr>
          <w:rFonts w:ascii="Tahoma" w:hAnsi="Tahoma" w:cs="Tahoma"/>
        </w:rPr>
        <w:t xml:space="preserve"> </w:t>
      </w:r>
      <w:r w:rsidRPr="003E05BE">
        <w:rPr>
          <w:rFonts w:ascii="Tahoma" w:hAnsi="Tahoma" w:cs="Tahoma"/>
          <w:i/>
        </w:rPr>
        <w:t>(navede se SWIFT naslova garanta)</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05BE">
        <w:rPr>
          <w:rFonts w:ascii="Tahoma" w:hAnsi="Tahoma" w:cs="Tahoma"/>
          <w:b/>
        </w:rPr>
        <w:t>KRAJ PREDLOŽITVE:</w:t>
      </w:r>
      <w:r w:rsidRPr="003E05BE">
        <w:rPr>
          <w:rFonts w:ascii="Tahoma" w:hAnsi="Tahoma" w:cs="Tahoma"/>
        </w:rPr>
        <w:t xml:space="preserve"> </w:t>
      </w:r>
      <w:r w:rsidRPr="003E05BE">
        <w:rPr>
          <w:rFonts w:ascii="Tahoma" w:hAnsi="Tahoma" w:cs="Tahoma"/>
        </w:rPr>
        <w:fldChar w:fldCharType="begin">
          <w:ffData>
            <w:name w:val="Besedilo2"/>
            <w:enabled/>
            <w:calcOnExit w:val="0"/>
            <w:textInput/>
          </w:ffData>
        </w:fldChar>
      </w:r>
      <w:r w:rsidRPr="003E05BE">
        <w:rPr>
          <w:rFonts w:ascii="Tahoma" w:hAnsi="Tahoma" w:cs="Tahoma"/>
        </w:rPr>
        <w:instrText xml:space="preserve"> FORMTEXT </w:instrText>
      </w:r>
      <w:r w:rsidRPr="003E05BE">
        <w:rPr>
          <w:rFonts w:ascii="Tahoma" w:hAnsi="Tahoma" w:cs="Tahoma"/>
        </w:rPr>
      </w:r>
      <w:r w:rsidRPr="003E05BE">
        <w:rPr>
          <w:rFonts w:ascii="Tahoma" w:hAnsi="Tahoma" w:cs="Tahoma"/>
        </w:rPr>
        <w:fldChar w:fldCharType="separate"/>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rPr>
        <w:fldChar w:fldCharType="end"/>
      </w:r>
      <w:r w:rsidRPr="003E05BE">
        <w:rPr>
          <w:rFonts w:ascii="Tahoma" w:hAnsi="Tahoma" w:cs="Tahoma"/>
        </w:rPr>
        <w:t xml:space="preserve"> </w:t>
      </w:r>
      <w:r w:rsidRPr="003E05BE">
        <w:rPr>
          <w:rFonts w:ascii="Tahoma" w:hAnsi="Tahoma" w:cs="Tahoma"/>
          <w:i/>
        </w:rPr>
        <w:t>(garant vpiše naslov podružnice, kjer se opravi predložitev papirnih listin, ali elektronski naslov za predložitev v elektronski obliki, kot na primer garantov SWIFT naslov)</w:t>
      </w:r>
      <w:r w:rsidRPr="003E05BE">
        <w:rPr>
          <w:rFonts w:ascii="Tahoma" w:hAnsi="Tahoma" w:cs="Tahoma"/>
        </w:rPr>
        <w:t xml:space="preserve"> </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05BE">
        <w:rPr>
          <w:rFonts w:ascii="Tahoma" w:hAnsi="Tahoma" w:cs="Tahoma"/>
        </w:rPr>
        <w:t>Ne glede na navedeno, se predložitev papirnih listin lahko opravi v katerikoli podružnici garanta na območju Republike Slovenije.</w:t>
      </w:r>
      <w:r w:rsidRPr="003E05BE" w:rsidDel="00D4087F">
        <w:rPr>
          <w:rFonts w:ascii="Tahoma" w:hAnsi="Tahoma" w:cs="Tahoma"/>
        </w:rPr>
        <w:t xml:space="preserve"> </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05BE">
        <w:rPr>
          <w:rFonts w:ascii="Tahoma" w:hAnsi="Tahoma" w:cs="Tahoma"/>
        </w:rPr>
        <w:t xml:space="preserve">  </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05BE">
        <w:rPr>
          <w:rFonts w:ascii="Tahoma" w:hAnsi="Tahoma" w:cs="Tahoma"/>
          <w:b/>
        </w:rPr>
        <w:t xml:space="preserve">DATUM VELJAVNOSTI: </w:t>
      </w:r>
      <w:r w:rsidRPr="003E05BE">
        <w:rPr>
          <w:rFonts w:ascii="Tahoma" w:hAnsi="Tahoma" w:cs="Tahoma"/>
        </w:rPr>
        <w:fldChar w:fldCharType="begin">
          <w:ffData>
            <w:name w:val="Besedilo2"/>
            <w:enabled/>
            <w:calcOnExit w:val="0"/>
            <w:textInput>
              <w:default w:val="DD. MM. LLLL"/>
            </w:textInput>
          </w:ffData>
        </w:fldChar>
      </w:r>
      <w:r w:rsidRPr="003E05BE">
        <w:rPr>
          <w:rFonts w:ascii="Tahoma" w:hAnsi="Tahoma" w:cs="Tahoma"/>
        </w:rPr>
        <w:instrText xml:space="preserve"> FORMTEXT </w:instrText>
      </w:r>
      <w:r w:rsidRPr="003E05BE">
        <w:rPr>
          <w:rFonts w:ascii="Tahoma" w:hAnsi="Tahoma" w:cs="Tahoma"/>
        </w:rPr>
      </w:r>
      <w:r w:rsidRPr="003E05BE">
        <w:rPr>
          <w:rFonts w:ascii="Tahoma" w:hAnsi="Tahoma" w:cs="Tahoma"/>
        </w:rPr>
        <w:fldChar w:fldCharType="separate"/>
      </w:r>
      <w:r w:rsidRPr="003E05BE">
        <w:rPr>
          <w:rFonts w:ascii="Tahoma" w:hAnsi="Tahoma" w:cs="Tahoma"/>
          <w:noProof/>
        </w:rPr>
        <w:t>DD. MM. LLLL</w:t>
      </w:r>
      <w:r w:rsidRPr="003E05BE">
        <w:rPr>
          <w:rFonts w:ascii="Tahoma" w:hAnsi="Tahoma" w:cs="Tahoma"/>
        </w:rPr>
        <w:fldChar w:fldCharType="end"/>
      </w:r>
      <w:r w:rsidRPr="003E05BE">
        <w:rPr>
          <w:rFonts w:ascii="Tahoma" w:hAnsi="Tahoma" w:cs="Tahoma"/>
        </w:rPr>
        <w:t xml:space="preserve"> </w:t>
      </w:r>
      <w:r w:rsidRPr="003E05BE">
        <w:rPr>
          <w:rFonts w:ascii="Tahoma" w:hAnsi="Tahoma" w:cs="Tahoma"/>
          <w:i/>
        </w:rPr>
        <w:t>(vpiše se datum zapadlosti zavarovanja)</w:t>
      </w: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AD1D06" w:rsidRPr="003E05BE"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05BE">
        <w:rPr>
          <w:rFonts w:ascii="Tahoma" w:hAnsi="Tahoma" w:cs="Tahoma"/>
          <w:b/>
        </w:rPr>
        <w:t>STRANKA, KI JE DOLŽNA PLAČATI STROŠKE:</w:t>
      </w:r>
      <w:r w:rsidRPr="003E05BE">
        <w:rPr>
          <w:rFonts w:ascii="Tahoma" w:hAnsi="Tahoma" w:cs="Tahoma"/>
        </w:rPr>
        <w:t xml:space="preserve"> </w:t>
      </w:r>
      <w:r w:rsidRPr="003E05BE">
        <w:rPr>
          <w:rFonts w:ascii="Tahoma" w:hAnsi="Tahoma" w:cs="Tahoma"/>
        </w:rPr>
        <w:fldChar w:fldCharType="begin">
          <w:ffData>
            <w:name w:val="Besedilo2"/>
            <w:enabled/>
            <w:calcOnExit w:val="0"/>
            <w:textInput/>
          </w:ffData>
        </w:fldChar>
      </w:r>
      <w:r w:rsidRPr="003E05BE">
        <w:rPr>
          <w:rFonts w:ascii="Tahoma" w:hAnsi="Tahoma" w:cs="Tahoma"/>
        </w:rPr>
        <w:instrText xml:space="preserve"> FORMTEXT </w:instrText>
      </w:r>
      <w:r w:rsidRPr="003E05BE">
        <w:rPr>
          <w:rFonts w:ascii="Tahoma" w:hAnsi="Tahoma" w:cs="Tahoma"/>
        </w:rPr>
      </w:r>
      <w:r w:rsidRPr="003E05BE">
        <w:rPr>
          <w:rFonts w:ascii="Tahoma" w:hAnsi="Tahoma" w:cs="Tahoma"/>
        </w:rPr>
        <w:fldChar w:fldCharType="separate"/>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noProof/>
        </w:rPr>
        <w:t> </w:t>
      </w:r>
      <w:r w:rsidRPr="003E05BE">
        <w:rPr>
          <w:rFonts w:ascii="Tahoma" w:hAnsi="Tahoma" w:cs="Tahoma"/>
        </w:rPr>
        <w:fldChar w:fldCharType="end"/>
      </w:r>
      <w:r w:rsidRPr="003E05BE">
        <w:rPr>
          <w:rFonts w:ascii="Tahoma" w:hAnsi="Tahoma" w:cs="Tahoma"/>
        </w:rPr>
        <w:t xml:space="preserve"> </w:t>
      </w:r>
      <w:r w:rsidRPr="003E05BE">
        <w:rPr>
          <w:rFonts w:ascii="Tahoma" w:hAnsi="Tahoma" w:cs="Tahoma"/>
          <w:i/>
        </w:rPr>
        <w:t>(vpiše se ime naročnika zavarovanja, tj. v postopku javnega naročanja izbranega ponudnika)</w:t>
      </w:r>
    </w:p>
    <w:p w:rsidR="00AD1D06" w:rsidRPr="00496805"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AD1D06" w:rsidRPr="00496805" w:rsidRDefault="00AD1D06" w:rsidP="00AD1D06">
      <w:pPr>
        <w:keepNext/>
        <w:keepLines/>
        <w:jc w:val="both"/>
        <w:rPr>
          <w:rFonts w:ascii="Tahoma" w:hAnsi="Tahoma" w:cs="Tahoma"/>
          <w:sz w:val="18"/>
        </w:rPr>
      </w:pPr>
      <w:r w:rsidRPr="00496805">
        <w:rPr>
          <w:rFonts w:ascii="Tahoma" w:hAnsi="Tahoma" w:cs="Tahoma"/>
          <w:sz w:val="18"/>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D1D06" w:rsidRPr="00496805" w:rsidRDefault="00AD1D06" w:rsidP="00AD1D06">
      <w:pPr>
        <w:keepNext/>
        <w:keepLines/>
        <w:jc w:val="both"/>
        <w:rPr>
          <w:rFonts w:ascii="Tahoma" w:hAnsi="Tahoma" w:cs="Tahoma"/>
          <w:sz w:val="18"/>
        </w:rPr>
      </w:pPr>
    </w:p>
    <w:p w:rsidR="00AD1D06" w:rsidRPr="00496805" w:rsidRDefault="00AD1D06" w:rsidP="00AD1D06">
      <w:pPr>
        <w:keepNext/>
        <w:keepLines/>
        <w:jc w:val="both"/>
        <w:rPr>
          <w:rFonts w:ascii="Tahoma" w:hAnsi="Tahoma" w:cs="Tahoma"/>
          <w:sz w:val="18"/>
        </w:rPr>
      </w:pPr>
      <w:r w:rsidRPr="00496805">
        <w:rPr>
          <w:rFonts w:ascii="Tahoma" w:hAnsi="Tahoma" w:cs="Tahoma"/>
          <w:sz w:val="18"/>
        </w:rPr>
        <w:t>Katerokoli zahtevo za plačilo po tem zavarovanju moramo prejeti na datum veljavnosti zavarovanja ali pred njim v zgoraj navedenem kraju predložitve.</w:t>
      </w:r>
    </w:p>
    <w:p w:rsidR="00AD1D06" w:rsidRPr="00496805" w:rsidRDefault="00AD1D06" w:rsidP="00AD1D06">
      <w:pPr>
        <w:keepNext/>
        <w:keepLines/>
        <w:jc w:val="both"/>
        <w:rPr>
          <w:rFonts w:ascii="Tahoma" w:hAnsi="Tahoma" w:cs="Tahoma"/>
          <w:sz w:val="18"/>
        </w:rPr>
      </w:pPr>
    </w:p>
    <w:p w:rsidR="00AD1D06" w:rsidRPr="00496805" w:rsidRDefault="00AD1D06" w:rsidP="00AD1D06">
      <w:pPr>
        <w:keepNext/>
        <w:keepLines/>
        <w:jc w:val="both"/>
        <w:rPr>
          <w:rFonts w:ascii="Tahoma" w:hAnsi="Tahoma" w:cs="Tahoma"/>
          <w:sz w:val="18"/>
        </w:rPr>
      </w:pPr>
      <w:r w:rsidRPr="00496805">
        <w:rPr>
          <w:rFonts w:ascii="Tahoma" w:hAnsi="Tahoma" w:cs="Tahoma"/>
          <w:sz w:val="18"/>
        </w:rPr>
        <w:t>Morebitne spore v zvezi s tem zavarovanjem rešuje stvarno pristojno sodišče v Ljubljani po slovenskem pravu.</w:t>
      </w:r>
    </w:p>
    <w:p w:rsidR="00AD1D06" w:rsidRPr="00496805" w:rsidRDefault="00AD1D06" w:rsidP="00AD1D06">
      <w:pPr>
        <w:keepNext/>
        <w:keepLines/>
        <w:jc w:val="both"/>
        <w:rPr>
          <w:rFonts w:ascii="Tahoma" w:hAnsi="Tahoma" w:cs="Tahoma"/>
          <w:sz w:val="18"/>
        </w:rPr>
      </w:pPr>
    </w:p>
    <w:p w:rsidR="00AD1D06" w:rsidRPr="00496805" w:rsidRDefault="00AD1D06" w:rsidP="00AD1D06">
      <w:pPr>
        <w:keepNext/>
        <w:keepLines/>
        <w:jc w:val="both"/>
        <w:rPr>
          <w:rFonts w:ascii="Tahoma" w:hAnsi="Tahoma" w:cs="Tahoma"/>
          <w:sz w:val="18"/>
        </w:rPr>
      </w:pPr>
      <w:r w:rsidRPr="00496805">
        <w:rPr>
          <w:rFonts w:ascii="Tahoma" w:hAnsi="Tahoma" w:cs="Tahoma"/>
          <w:sz w:val="18"/>
        </w:rPr>
        <w:t>Za to zavarovanje veljajo Enotna pravila za garancije na poziv (EPGP) revizija iz leta 2010, izdana pri MTZ pod št. 758.</w:t>
      </w:r>
    </w:p>
    <w:p w:rsidR="00AD1D06" w:rsidRPr="00496805" w:rsidRDefault="00AD1D06" w:rsidP="00AD1D06">
      <w:pPr>
        <w:keepNext/>
        <w:keepLines/>
        <w:jc w:val="both"/>
        <w:rPr>
          <w:rFonts w:ascii="Tahoma" w:hAnsi="Tahoma" w:cs="Tahoma"/>
          <w:sz w:val="18"/>
        </w:rPr>
      </w:pPr>
    </w:p>
    <w:p w:rsidR="00AD1D06" w:rsidRPr="00496805"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496805">
        <w:rPr>
          <w:rFonts w:ascii="Tahoma" w:hAnsi="Tahoma" w:cs="Tahoma"/>
          <w:sz w:val="18"/>
        </w:rPr>
        <w:lastRenderedPageBreak/>
        <w:tab/>
      </w:r>
      <w:r w:rsidRPr="00496805">
        <w:rPr>
          <w:rFonts w:ascii="Tahoma" w:hAnsi="Tahoma" w:cs="Tahoma"/>
          <w:sz w:val="18"/>
        </w:rPr>
        <w:tab/>
      </w:r>
      <w:r w:rsidRPr="00496805">
        <w:rPr>
          <w:rFonts w:ascii="Tahoma" w:hAnsi="Tahoma" w:cs="Tahoma"/>
          <w:sz w:val="18"/>
        </w:rPr>
        <w:tab/>
      </w:r>
      <w:r w:rsidRPr="00496805">
        <w:rPr>
          <w:rFonts w:ascii="Tahoma" w:hAnsi="Tahoma" w:cs="Tahoma"/>
          <w:sz w:val="18"/>
        </w:rPr>
        <w:tab/>
      </w:r>
      <w:r w:rsidRPr="00496805">
        <w:rPr>
          <w:rFonts w:ascii="Tahoma" w:hAnsi="Tahoma" w:cs="Tahoma"/>
          <w:sz w:val="18"/>
        </w:rPr>
        <w:tab/>
      </w:r>
      <w:r w:rsidRPr="00496805">
        <w:rPr>
          <w:rFonts w:ascii="Tahoma" w:hAnsi="Tahoma" w:cs="Tahoma"/>
          <w:sz w:val="18"/>
        </w:rPr>
        <w:tab/>
      </w:r>
      <w:r w:rsidRPr="00496805">
        <w:rPr>
          <w:rFonts w:ascii="Tahoma" w:hAnsi="Tahoma" w:cs="Tahoma"/>
          <w:sz w:val="18"/>
        </w:rPr>
        <w:tab/>
      </w:r>
      <w:r w:rsidRPr="00496805">
        <w:rPr>
          <w:rFonts w:ascii="Tahoma" w:hAnsi="Tahoma" w:cs="Tahoma"/>
          <w:sz w:val="18"/>
        </w:rPr>
        <w:tab/>
        <w:t xml:space="preserve">     garant</w:t>
      </w:r>
      <w:r w:rsidRPr="00496805">
        <w:rPr>
          <w:rFonts w:ascii="Tahoma" w:hAnsi="Tahoma" w:cs="Tahoma"/>
          <w:sz w:val="18"/>
        </w:rPr>
        <w:tab/>
      </w:r>
      <w:r w:rsidRPr="00496805">
        <w:rPr>
          <w:rFonts w:ascii="Tahoma" w:hAnsi="Tahoma" w:cs="Tahoma"/>
          <w:sz w:val="18"/>
        </w:rPr>
        <w:tab/>
      </w:r>
      <w:r w:rsidRPr="00496805">
        <w:rPr>
          <w:rFonts w:ascii="Tahoma" w:hAnsi="Tahoma" w:cs="Tahoma"/>
          <w:sz w:val="18"/>
        </w:rPr>
        <w:tab/>
      </w:r>
      <w:r w:rsidRPr="00496805">
        <w:rPr>
          <w:rFonts w:ascii="Tahoma" w:hAnsi="Tahoma" w:cs="Tahoma"/>
          <w:sz w:val="18"/>
        </w:rPr>
        <w:tab/>
      </w:r>
      <w:r w:rsidRPr="00496805">
        <w:rPr>
          <w:rFonts w:ascii="Tahoma" w:hAnsi="Tahoma" w:cs="Tahoma"/>
          <w:sz w:val="18"/>
        </w:rPr>
        <w:tab/>
      </w:r>
      <w:r w:rsidRPr="00496805">
        <w:rPr>
          <w:rFonts w:ascii="Tahoma" w:hAnsi="Tahoma" w:cs="Tahoma"/>
          <w:sz w:val="18"/>
        </w:rPr>
        <w:tab/>
      </w:r>
      <w:r w:rsidRPr="00496805">
        <w:rPr>
          <w:rFonts w:ascii="Tahoma" w:hAnsi="Tahoma" w:cs="Tahoma"/>
          <w:sz w:val="18"/>
        </w:rPr>
        <w:tab/>
      </w:r>
      <w:r w:rsidRPr="00496805">
        <w:rPr>
          <w:rFonts w:ascii="Tahoma" w:hAnsi="Tahoma" w:cs="Tahoma"/>
          <w:sz w:val="18"/>
        </w:rPr>
        <w:tab/>
      </w:r>
      <w:r w:rsidRPr="00496805">
        <w:rPr>
          <w:rFonts w:ascii="Tahoma" w:hAnsi="Tahoma" w:cs="Tahoma"/>
          <w:sz w:val="18"/>
        </w:rPr>
        <w:tab/>
        <w:t>(žig in podpis)</w:t>
      </w:r>
    </w:p>
    <w:p w:rsidR="00AD1D06" w:rsidRPr="00496805" w:rsidRDefault="00AD1D06" w:rsidP="00AD1D06">
      <w:pPr>
        <w:pStyle w:val="Telobesedila"/>
        <w:keepNext/>
        <w:keepLines/>
        <w:widowControl/>
        <w:rPr>
          <w:rFonts w:ascii="Tahoma" w:hAnsi="Tahoma" w:cs="Tahoma"/>
          <w:lang w:val="sl-SI"/>
        </w:rPr>
      </w:pPr>
    </w:p>
    <w:p w:rsidR="00AD1D06" w:rsidRPr="00496805" w:rsidRDefault="00AD1D06" w:rsidP="00AD1D06">
      <w:pPr>
        <w:pStyle w:val="Telobesedila"/>
        <w:keepNext/>
        <w:keepLines/>
        <w:widowControl/>
        <w:rPr>
          <w:rFonts w:ascii="Tahoma" w:hAnsi="Tahoma" w:cs="Tahoma"/>
          <w:lang w:val="sl-SI"/>
        </w:rPr>
      </w:pPr>
    </w:p>
    <w:p w:rsidR="00AD1D06" w:rsidRPr="00496805" w:rsidRDefault="00AD1D06" w:rsidP="00AD1D0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496805">
        <w:rPr>
          <w:rFonts w:ascii="Tahoma" w:hAnsi="Tahoma" w:cs="Tahoma"/>
          <w:b/>
          <w:i/>
          <w:u w:val="single"/>
          <w:lang w:eastAsia="en-US"/>
        </w:rPr>
        <w:t>Opozorilo:</w:t>
      </w:r>
    </w:p>
    <w:p w:rsidR="00AD1D06" w:rsidRDefault="00AD1D06" w:rsidP="00AD1D06">
      <w:pPr>
        <w:keepNext/>
        <w:keepLines/>
        <w:jc w:val="both"/>
        <w:rPr>
          <w:rFonts w:ascii="Tahoma" w:hAnsi="Tahoma" w:cs="Tahoma"/>
          <w:b/>
          <w:i/>
          <w:sz w:val="18"/>
        </w:rPr>
      </w:pPr>
      <w:r w:rsidRPr="00496805">
        <w:rPr>
          <w:rFonts w:ascii="Tahoma" w:hAnsi="Tahoma" w:cs="Tahoma"/>
          <w:b/>
          <w:i/>
          <w:sz w:val="18"/>
        </w:rPr>
        <w:t xml:space="preserve">Kavcijska zavarovanja morajo vsebovati klavzulo: »Zahtevi za plačilo ni potrebno priložiti originalnega izvoda zavarovanja.« </w:t>
      </w:r>
    </w:p>
    <w:p w:rsidR="00101A49" w:rsidRDefault="00101A49" w:rsidP="00AD1D06">
      <w:pPr>
        <w:keepNext/>
        <w:keepLines/>
        <w:jc w:val="both"/>
        <w:rPr>
          <w:rFonts w:ascii="Tahoma" w:hAnsi="Tahoma" w:cs="Tahoma"/>
          <w:b/>
          <w:i/>
          <w:sz w:val="18"/>
        </w:rPr>
      </w:pPr>
    </w:p>
    <w:p w:rsidR="00101A49" w:rsidRPr="00CC1099" w:rsidRDefault="00101A49" w:rsidP="00101A49">
      <w:pPr>
        <w:keepNext/>
        <w:keepLines/>
        <w:jc w:val="both"/>
        <w:rPr>
          <w:rFonts w:ascii="Tahoma" w:hAnsi="Tahoma" w:cs="Tahoma"/>
          <w:sz w:val="16"/>
          <w:szCs w:val="16"/>
        </w:rPr>
      </w:pPr>
      <w:r>
        <w:rPr>
          <w:rFonts w:ascii="Tahoma" w:hAnsi="Tahoma" w:cs="Tahoma"/>
          <w:b/>
          <w:i/>
          <w:sz w:val="16"/>
          <w:szCs w:val="16"/>
        </w:rPr>
        <w:t>Finančno zavarovanje ne sme imeti</w:t>
      </w:r>
      <w:r w:rsidRPr="00CC1099">
        <w:rPr>
          <w:rFonts w:ascii="Tahoma" w:hAnsi="Tahoma" w:cs="Tahoma"/>
          <w:b/>
          <w:i/>
          <w:sz w:val="16"/>
          <w:szCs w:val="16"/>
        </w:rPr>
        <w:t xml:space="preserve"> naslednjega besedila: »2. Predloženo izjavo Uprave RS za javna plačila, da so zahtevek za unovčenje podpisale osebe, ki so pooblaščene za zastopanje«.</w:t>
      </w:r>
    </w:p>
    <w:p w:rsidR="00101A49" w:rsidRPr="00496805" w:rsidRDefault="00101A49" w:rsidP="00AD1D06">
      <w:pPr>
        <w:keepNext/>
        <w:keepLines/>
        <w:jc w:val="both"/>
        <w:rPr>
          <w:rFonts w:ascii="Tahoma" w:hAnsi="Tahoma" w:cs="Tahoma"/>
          <w:b/>
          <w:i/>
          <w:sz w:val="18"/>
        </w:rPr>
      </w:pPr>
    </w:p>
    <w:p w:rsidR="00AD1D06" w:rsidRDefault="00AD1D06" w:rsidP="00F069C1">
      <w:pPr>
        <w:keepNext/>
        <w:keepLines/>
        <w:jc w:val="both"/>
        <w:rPr>
          <w:rFonts w:ascii="Tahoma" w:hAnsi="Tahoma" w:cs="Tahoma"/>
        </w:rPr>
      </w:pPr>
    </w:p>
    <w:p w:rsidR="00A96BEA" w:rsidRDefault="00A96BEA" w:rsidP="00BF0F42">
      <w:pPr>
        <w:keepNext/>
        <w:keepLines/>
        <w:jc w:val="both"/>
        <w:rPr>
          <w:rFonts w:ascii="Tahoma" w:hAnsi="Tahoma" w:cs="Tahoma"/>
        </w:rPr>
        <w:sectPr w:rsidR="00A96BEA" w:rsidSect="00A96BEA">
          <w:pgSz w:w="11906" w:h="16838" w:code="9"/>
          <w:pgMar w:top="709" w:right="1134" w:bottom="1276" w:left="1276" w:header="425" w:footer="567" w:gutter="0"/>
          <w:cols w:space="708"/>
          <w:docGrid w:linePitch="272"/>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BF0F42" w:rsidRPr="00496805" w:rsidTr="0086655F">
        <w:tc>
          <w:tcPr>
            <w:tcW w:w="8150" w:type="dxa"/>
            <w:tcBorders>
              <w:top w:val="single" w:sz="4" w:space="0" w:color="auto"/>
              <w:bottom w:val="single" w:sz="4" w:space="0" w:color="auto"/>
            </w:tcBorders>
          </w:tcPr>
          <w:p w:rsidR="00BF0F42" w:rsidRPr="00496805" w:rsidRDefault="00BF0F42" w:rsidP="00817A8E">
            <w:pPr>
              <w:keepNext/>
              <w:keepLines/>
              <w:rPr>
                <w:rFonts w:ascii="Tahoma" w:hAnsi="Tahoma" w:cs="Tahoma"/>
              </w:rPr>
            </w:pPr>
            <w:r w:rsidRPr="00496805">
              <w:rPr>
                <w:rFonts w:ascii="Tahoma" w:hAnsi="Tahoma" w:cs="Tahoma"/>
              </w:rPr>
              <w:lastRenderedPageBreak/>
              <w:br w:type="page"/>
            </w:r>
            <w:r w:rsidR="00817A8E">
              <w:rPr>
                <w:rFonts w:ascii="Tahoma" w:hAnsi="Tahoma" w:cs="Tahoma"/>
              </w:rPr>
              <w:t>SEZNA</w:t>
            </w:r>
            <w:r w:rsidR="00F56656">
              <w:rPr>
                <w:rFonts w:ascii="Tahoma" w:hAnsi="Tahoma" w:cs="Tahoma"/>
              </w:rPr>
              <w:t>M</w:t>
            </w:r>
            <w:r w:rsidRPr="00EB039E">
              <w:rPr>
                <w:rFonts w:ascii="Tahoma" w:hAnsi="Tahoma" w:cs="Tahoma"/>
              </w:rPr>
              <w:t xml:space="preserve"> DODATNIH REFERENC PONUDNIKA</w:t>
            </w:r>
          </w:p>
        </w:tc>
        <w:tc>
          <w:tcPr>
            <w:tcW w:w="1565" w:type="dxa"/>
            <w:tcBorders>
              <w:top w:val="single" w:sz="4" w:space="0" w:color="auto"/>
              <w:bottom w:val="single" w:sz="4" w:space="0" w:color="auto"/>
            </w:tcBorders>
          </w:tcPr>
          <w:p w:rsidR="00BF0F42" w:rsidRPr="00496805" w:rsidRDefault="00BF0F42" w:rsidP="00BF0F42">
            <w:pPr>
              <w:keepNext/>
              <w:keepLines/>
              <w:rPr>
                <w:rFonts w:ascii="Tahoma" w:hAnsi="Tahoma" w:cs="Tahoma"/>
                <w:b/>
                <w:i/>
              </w:rPr>
            </w:pPr>
            <w:bookmarkStart w:id="45" w:name="Priloga11"/>
            <w:r w:rsidRPr="00496805">
              <w:rPr>
                <w:rFonts w:ascii="Tahoma" w:hAnsi="Tahoma" w:cs="Tahoma"/>
                <w:b/>
                <w:i/>
              </w:rPr>
              <w:t xml:space="preserve">Priloga </w:t>
            </w:r>
            <w:r>
              <w:rPr>
                <w:rFonts w:ascii="Tahoma" w:hAnsi="Tahoma" w:cs="Tahoma"/>
                <w:b/>
                <w:i/>
              </w:rPr>
              <w:t>11</w:t>
            </w:r>
            <w:bookmarkEnd w:id="45"/>
          </w:p>
        </w:tc>
      </w:tr>
    </w:tbl>
    <w:p w:rsidR="00BF0F42" w:rsidRPr="00496805" w:rsidRDefault="00BF0F42" w:rsidP="00BF0F42">
      <w:pPr>
        <w:keepNext/>
        <w:keepLines/>
        <w:tabs>
          <w:tab w:val="left" w:pos="993"/>
        </w:tabs>
        <w:ind w:left="993" w:hanging="993"/>
        <w:jc w:val="center"/>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Pr="00496805">
        <w:rPr>
          <w:rFonts w:ascii="Tahoma" w:hAnsi="Tahoma" w:cs="Tahoma"/>
          <w:b/>
        </w:rPr>
        <w:t xml:space="preserve"> – Priprava prostorske dokumentacije za občinski podrobni prostorski načrt (OPPN) za objekt energijske izrabe odpadkov v Ljubljani (OEIO)</w:t>
      </w:r>
    </w:p>
    <w:p w:rsidR="00BF0F42" w:rsidRPr="00496805" w:rsidRDefault="00BF0F42" w:rsidP="00BF0F42">
      <w:pPr>
        <w:keepNext/>
        <w:keepLines/>
        <w:tabs>
          <w:tab w:val="left" w:pos="993"/>
        </w:tabs>
        <w:ind w:left="993" w:hanging="993"/>
        <w:jc w:val="right"/>
        <w:rPr>
          <w:rFonts w:ascii="Tahoma" w:hAnsi="Tahoma" w:cs="Tahoma"/>
        </w:rPr>
      </w:pPr>
    </w:p>
    <w:p w:rsidR="00BF0F42" w:rsidRPr="00496805" w:rsidRDefault="00BF0F42" w:rsidP="001B7A1E">
      <w:pPr>
        <w:pStyle w:val="Odstavekseznama"/>
        <w:keepNext/>
        <w:keepLines/>
        <w:numPr>
          <w:ilvl w:val="0"/>
          <w:numId w:val="22"/>
        </w:numPr>
        <w:jc w:val="both"/>
        <w:rPr>
          <w:rFonts w:ascii="Tahoma" w:hAnsi="Tahoma" w:cs="Tahoma"/>
          <w:sz w:val="18"/>
          <w:szCs w:val="18"/>
        </w:rPr>
      </w:pPr>
      <w:r w:rsidRPr="00496805">
        <w:rPr>
          <w:rFonts w:ascii="Tahoma" w:hAnsi="Tahoma" w:cs="Tahoma"/>
          <w:sz w:val="18"/>
          <w:szCs w:val="18"/>
        </w:rPr>
        <w:t>Kandidat (v samostojnem nastopu/vodilni kandidat v primeru skupne prijave): ________________________________________________________________ (</w:t>
      </w:r>
      <w:r w:rsidRPr="00496805">
        <w:rPr>
          <w:rFonts w:ascii="Tahoma" w:hAnsi="Tahoma" w:cs="Tahoma"/>
          <w:i/>
          <w:sz w:val="18"/>
          <w:szCs w:val="18"/>
        </w:rPr>
        <w:t>naziv</w:t>
      </w:r>
      <w:r w:rsidRPr="00496805">
        <w:rPr>
          <w:rFonts w:ascii="Tahoma" w:hAnsi="Tahoma" w:cs="Tahoma"/>
          <w:sz w:val="18"/>
          <w:szCs w:val="18"/>
        </w:rPr>
        <w:t>)</w:t>
      </w:r>
    </w:p>
    <w:p w:rsidR="00BF0F42" w:rsidRPr="00496805" w:rsidRDefault="00BF0F42" w:rsidP="001B7A1E">
      <w:pPr>
        <w:pStyle w:val="Odstavekseznama"/>
        <w:keepNext/>
        <w:keepLines/>
        <w:numPr>
          <w:ilvl w:val="0"/>
          <w:numId w:val="22"/>
        </w:numPr>
        <w:jc w:val="both"/>
        <w:rPr>
          <w:rFonts w:ascii="Tahoma" w:hAnsi="Tahoma" w:cs="Tahoma"/>
          <w:sz w:val="18"/>
          <w:szCs w:val="18"/>
        </w:rPr>
      </w:pPr>
      <w:r w:rsidRPr="00496805">
        <w:rPr>
          <w:rFonts w:ascii="Tahoma" w:hAnsi="Tahoma" w:cs="Tahoma"/>
          <w:sz w:val="18"/>
          <w:szCs w:val="18"/>
        </w:rPr>
        <w:t xml:space="preserve">Partner (v primeru skupne prijave): ____________________________________________________________ </w:t>
      </w:r>
      <w:r w:rsidRPr="00496805">
        <w:rPr>
          <w:rFonts w:ascii="Tahoma" w:hAnsi="Tahoma" w:cs="Tahoma"/>
          <w:i/>
          <w:sz w:val="18"/>
          <w:szCs w:val="18"/>
        </w:rPr>
        <w:t>(naziv)</w:t>
      </w:r>
    </w:p>
    <w:p w:rsidR="00BF0F42" w:rsidRPr="00496805" w:rsidRDefault="00BF0F42" w:rsidP="001B7A1E">
      <w:pPr>
        <w:pStyle w:val="Odstavekseznama"/>
        <w:keepNext/>
        <w:keepLines/>
        <w:numPr>
          <w:ilvl w:val="0"/>
          <w:numId w:val="22"/>
        </w:numPr>
        <w:jc w:val="both"/>
        <w:rPr>
          <w:rFonts w:ascii="Tahoma" w:hAnsi="Tahoma" w:cs="Tahoma"/>
          <w:b/>
          <w:i/>
          <w:sz w:val="18"/>
          <w:szCs w:val="18"/>
        </w:rPr>
      </w:pPr>
      <w:r w:rsidRPr="00496805">
        <w:rPr>
          <w:rFonts w:ascii="Tahoma" w:hAnsi="Tahoma" w:cs="Tahoma"/>
          <w:sz w:val="18"/>
          <w:szCs w:val="18"/>
        </w:rPr>
        <w:t xml:space="preserve">Podizvajalec: _______________________________________________________________ </w:t>
      </w:r>
      <w:r w:rsidRPr="00496805">
        <w:rPr>
          <w:rFonts w:ascii="Tahoma" w:hAnsi="Tahoma" w:cs="Tahoma"/>
          <w:i/>
          <w:sz w:val="18"/>
          <w:szCs w:val="18"/>
        </w:rPr>
        <w:t>(Naziv)</w:t>
      </w:r>
    </w:p>
    <w:p w:rsidR="00BF0F42" w:rsidRPr="00496805" w:rsidRDefault="00BF0F42" w:rsidP="00BF0F42">
      <w:pPr>
        <w:keepNext/>
        <w:keepLines/>
        <w:ind w:left="360"/>
        <w:jc w:val="both"/>
        <w:rPr>
          <w:rFonts w:ascii="Tahoma" w:hAnsi="Tahoma" w:cs="Tahoma"/>
          <w:b/>
          <w:sz w:val="18"/>
          <w:szCs w:val="18"/>
        </w:rPr>
      </w:pPr>
    </w:p>
    <w:p w:rsidR="00BF0F42" w:rsidRPr="00496805" w:rsidRDefault="00BF0F42" w:rsidP="00BF0F42">
      <w:pPr>
        <w:keepNext/>
        <w:keepLines/>
        <w:ind w:left="360"/>
        <w:jc w:val="both"/>
        <w:rPr>
          <w:rFonts w:ascii="Tahoma" w:hAnsi="Tahoma" w:cs="Tahoma"/>
          <w:i/>
          <w:sz w:val="18"/>
          <w:szCs w:val="18"/>
        </w:rPr>
      </w:pPr>
      <w:r w:rsidRPr="00496805">
        <w:rPr>
          <w:rFonts w:ascii="Tahoma" w:hAnsi="Tahoma" w:cs="Tahoma"/>
          <w:i/>
          <w:sz w:val="18"/>
          <w:szCs w:val="18"/>
        </w:rPr>
        <w:t>(ustrezno označi nosilca reference, navedene v tabeli spodaj; za vsakega sodelujočega v prijavi se predloži samostojna priloga z navedbo referenc, ki se na sodelujočega nanašajo)</w:t>
      </w:r>
    </w:p>
    <w:p w:rsidR="00BF0F42" w:rsidRPr="00496805" w:rsidRDefault="00BF0F42" w:rsidP="00BF0F42">
      <w:pPr>
        <w:keepNext/>
        <w:keepLines/>
        <w:ind w:left="360"/>
        <w:jc w:val="both"/>
        <w:rPr>
          <w:rFonts w:ascii="Tahoma" w:hAnsi="Tahoma" w:cs="Tahoma"/>
          <w:b/>
          <w:sz w:val="18"/>
          <w:szCs w:val="18"/>
        </w:rPr>
      </w:pPr>
    </w:p>
    <w:p w:rsidR="00BF0F42" w:rsidRPr="00BF0F42" w:rsidRDefault="00BF0F42" w:rsidP="00615F30">
      <w:pPr>
        <w:tabs>
          <w:tab w:val="left" w:pos="0"/>
          <w:tab w:val="left" w:pos="7845"/>
          <w:tab w:val="left" w:pos="8370"/>
        </w:tabs>
        <w:spacing w:line="247" w:lineRule="auto"/>
        <w:jc w:val="both"/>
        <w:rPr>
          <w:rFonts w:ascii="Tahoma" w:hAnsi="Tahoma" w:cs="Tahoma"/>
          <w:sz w:val="18"/>
          <w:szCs w:val="18"/>
        </w:rPr>
      </w:pPr>
      <w:r>
        <w:rPr>
          <w:rFonts w:ascii="Tahoma" w:hAnsi="Tahoma" w:cs="Tahoma"/>
          <w:b/>
          <w:sz w:val="18"/>
          <w:szCs w:val="18"/>
        </w:rPr>
        <w:t>I</w:t>
      </w:r>
      <w:r w:rsidRPr="00496805">
        <w:rPr>
          <w:rFonts w:ascii="Tahoma" w:hAnsi="Tahoma" w:cs="Tahoma"/>
          <w:b/>
          <w:sz w:val="18"/>
          <w:szCs w:val="18"/>
        </w:rPr>
        <w:t>zjavljamo</w:t>
      </w:r>
      <w:r w:rsidRPr="00496805">
        <w:rPr>
          <w:rFonts w:ascii="Tahoma" w:hAnsi="Tahoma" w:cs="Tahoma"/>
          <w:sz w:val="18"/>
          <w:szCs w:val="18"/>
        </w:rPr>
        <w:t xml:space="preserve">, </w:t>
      </w:r>
      <w:r w:rsidRPr="00BF0F42">
        <w:rPr>
          <w:rFonts w:ascii="Tahoma" w:hAnsi="Tahoma" w:cs="Tahoma"/>
          <w:sz w:val="18"/>
          <w:szCs w:val="18"/>
        </w:rPr>
        <w:t xml:space="preserve">da </w:t>
      </w:r>
      <w:r w:rsidR="000D009F">
        <w:rPr>
          <w:rFonts w:ascii="Tahoma" w:hAnsi="Tahoma" w:cs="Tahoma"/>
          <w:sz w:val="18"/>
          <w:szCs w:val="18"/>
        </w:rPr>
        <w:t xml:space="preserve">imamo </w:t>
      </w:r>
      <w:r w:rsidRPr="00BF0F42">
        <w:rPr>
          <w:rFonts w:ascii="Tahoma" w:hAnsi="Tahoma" w:cs="Tahoma"/>
          <w:sz w:val="18"/>
          <w:szCs w:val="18"/>
        </w:rPr>
        <w:t xml:space="preserve">v skladu z merili za oddajo </w:t>
      </w:r>
      <w:r w:rsidR="00615F30">
        <w:rPr>
          <w:rFonts w:ascii="Tahoma" w:hAnsi="Tahoma" w:cs="Tahoma"/>
          <w:b/>
          <w:sz w:val="18"/>
          <w:szCs w:val="18"/>
        </w:rPr>
        <w:t>j</w:t>
      </w:r>
      <w:r w:rsidRPr="00BF0F42">
        <w:rPr>
          <w:rFonts w:ascii="Tahoma" w:hAnsi="Tahoma" w:cs="Tahoma"/>
          <w:b/>
          <w:sz w:val="18"/>
          <w:szCs w:val="18"/>
        </w:rPr>
        <w:t>avn</w:t>
      </w:r>
      <w:r>
        <w:rPr>
          <w:rFonts w:ascii="Tahoma" w:hAnsi="Tahoma" w:cs="Tahoma"/>
          <w:b/>
          <w:sz w:val="18"/>
          <w:szCs w:val="18"/>
        </w:rPr>
        <w:t>ega</w:t>
      </w:r>
      <w:r w:rsidRPr="00BF0F42">
        <w:rPr>
          <w:rFonts w:ascii="Tahoma" w:hAnsi="Tahoma" w:cs="Tahoma"/>
          <w:b/>
          <w:sz w:val="18"/>
          <w:szCs w:val="18"/>
        </w:rPr>
        <w:t xml:space="preserve"> naročilo št. </w:t>
      </w:r>
      <w:r w:rsidR="004662A6">
        <w:rPr>
          <w:rFonts w:ascii="Tahoma" w:hAnsi="Tahoma" w:cs="Tahoma"/>
          <w:b/>
          <w:sz w:val="18"/>
          <w:szCs w:val="18"/>
        </w:rPr>
        <w:t>JPE-VOD-144/21</w:t>
      </w:r>
      <w:r w:rsidRPr="00BF0F42">
        <w:rPr>
          <w:rFonts w:ascii="Tahoma" w:hAnsi="Tahoma" w:cs="Tahoma"/>
          <w:b/>
          <w:sz w:val="18"/>
          <w:szCs w:val="18"/>
        </w:rPr>
        <w:t xml:space="preserve"> – Priprava prostorske dokumentacije za občinski podrobni prostorski načrt (OPPN) za objekt energijske izrabe odpadkov v Ljubljani (OEIO)</w:t>
      </w:r>
      <w:r>
        <w:rPr>
          <w:rFonts w:ascii="Tahoma" w:hAnsi="Tahoma" w:cs="Tahoma"/>
          <w:b/>
          <w:sz w:val="18"/>
          <w:szCs w:val="18"/>
        </w:rPr>
        <w:t xml:space="preserve"> </w:t>
      </w:r>
      <w:r w:rsidRPr="00BF0F42">
        <w:rPr>
          <w:rFonts w:ascii="Tahoma" w:hAnsi="Tahoma" w:cs="Tahoma"/>
          <w:sz w:val="18"/>
          <w:szCs w:val="18"/>
        </w:rPr>
        <w:t>ustrezne izkušnje s področja načrtovanja termoenergetskih objektov, objektov daljinske oskrbe potrošnikov z energijo (plinovodi, parovodi in / ali vročevodi) oziroma objektov za ravnanje z odpadki in njihovega umeščanja v prostor skupaj z načrtovanjem ukrepov varstva okolja dokazujemo z dodatnim referenčnim seznamom:</w:t>
      </w:r>
    </w:p>
    <w:p w:rsidR="00BF0F42" w:rsidRDefault="00BF0F42" w:rsidP="00BF0F42">
      <w:pPr>
        <w:tabs>
          <w:tab w:val="left" w:pos="0"/>
          <w:tab w:val="left" w:pos="7845"/>
          <w:tab w:val="left" w:pos="8370"/>
        </w:tabs>
        <w:spacing w:line="247" w:lineRule="auto"/>
        <w:jc w:val="both"/>
        <w:rPr>
          <w:rFonts w:cstheme="minorHAnsi"/>
          <w:b/>
          <w:kern w:val="3"/>
          <w:lang w:eastAsia="zh-CN"/>
        </w:rPr>
      </w:pPr>
    </w:p>
    <w:tbl>
      <w:tblPr>
        <w:tblStyle w:val="Tabelamrea"/>
        <w:tblW w:w="14742" w:type="dxa"/>
        <w:tblLayout w:type="fixed"/>
        <w:tblLook w:val="04A0" w:firstRow="1" w:lastRow="0" w:firstColumn="1" w:lastColumn="0" w:noHBand="0" w:noVBand="1"/>
      </w:tblPr>
      <w:tblGrid>
        <w:gridCol w:w="569"/>
        <w:gridCol w:w="3831"/>
        <w:gridCol w:w="3831"/>
        <w:gridCol w:w="5089"/>
        <w:gridCol w:w="1422"/>
      </w:tblGrid>
      <w:tr w:rsidR="00BF0F42" w:rsidRPr="00EB039E" w:rsidTr="0086655F">
        <w:trPr>
          <w:trHeight w:val="1048"/>
        </w:trPr>
        <w:tc>
          <w:tcPr>
            <w:tcW w:w="569" w:type="dxa"/>
            <w:shd w:val="clear" w:color="auto" w:fill="auto"/>
          </w:tcPr>
          <w:p w:rsidR="00BF0F42" w:rsidRPr="00EB039E" w:rsidRDefault="00BF0F42" w:rsidP="0086655F">
            <w:pPr>
              <w:tabs>
                <w:tab w:val="left" w:pos="0"/>
                <w:tab w:val="left" w:pos="7845"/>
                <w:tab w:val="left" w:pos="8370"/>
              </w:tabs>
              <w:spacing w:line="247" w:lineRule="auto"/>
              <w:jc w:val="both"/>
              <w:rPr>
                <w:rFonts w:ascii="Tahoma" w:hAnsi="Tahoma" w:cs="Tahoma"/>
                <w:b/>
                <w:kern w:val="3"/>
                <w:highlight w:val="yellow"/>
                <w:lang w:eastAsia="zh-CN"/>
              </w:rPr>
            </w:pPr>
          </w:p>
        </w:tc>
        <w:tc>
          <w:tcPr>
            <w:tcW w:w="3831" w:type="dxa"/>
          </w:tcPr>
          <w:p w:rsidR="00BF0F42" w:rsidRPr="00EB039E" w:rsidRDefault="00BF0F42" w:rsidP="00BF0F42">
            <w:pPr>
              <w:tabs>
                <w:tab w:val="left" w:pos="0"/>
                <w:tab w:val="left" w:pos="7845"/>
                <w:tab w:val="left" w:pos="8370"/>
              </w:tabs>
              <w:spacing w:line="247" w:lineRule="auto"/>
              <w:rPr>
                <w:rFonts w:ascii="Tahoma" w:hAnsi="Tahoma" w:cs="Tahoma"/>
                <w:b/>
                <w:kern w:val="3"/>
                <w:lang w:eastAsia="zh-CN"/>
              </w:rPr>
            </w:pPr>
            <w:r>
              <w:rPr>
                <w:rFonts w:ascii="Tahoma" w:hAnsi="Tahoma" w:cs="Tahoma"/>
                <w:b/>
                <w:kern w:val="3"/>
                <w:lang w:eastAsia="zh-CN"/>
              </w:rPr>
              <w:t>R</w:t>
            </w:r>
            <w:r w:rsidRPr="00EB039E">
              <w:rPr>
                <w:rFonts w:ascii="Tahoma" w:hAnsi="Tahoma" w:cs="Tahoma"/>
                <w:b/>
                <w:kern w:val="3"/>
                <w:lang w:eastAsia="zh-CN"/>
              </w:rPr>
              <w:t>eferenčn</w:t>
            </w:r>
            <w:r>
              <w:rPr>
                <w:rFonts w:ascii="Tahoma" w:hAnsi="Tahoma" w:cs="Tahoma"/>
                <w:b/>
                <w:kern w:val="3"/>
                <w:lang w:eastAsia="zh-CN"/>
              </w:rPr>
              <w:t>a zahteva</w:t>
            </w:r>
          </w:p>
        </w:tc>
        <w:tc>
          <w:tcPr>
            <w:tcW w:w="3831" w:type="dxa"/>
            <w:tcBorders>
              <w:bottom w:val="single" w:sz="4" w:space="0" w:color="auto"/>
            </w:tcBorders>
            <w:shd w:val="clear" w:color="auto" w:fill="auto"/>
          </w:tcPr>
          <w:p w:rsidR="00BF0F42" w:rsidRPr="00EB039E" w:rsidRDefault="00BF0F42" w:rsidP="0086655F">
            <w:pPr>
              <w:tabs>
                <w:tab w:val="left" w:pos="0"/>
                <w:tab w:val="left" w:pos="7845"/>
                <w:tab w:val="left" w:pos="8370"/>
              </w:tabs>
              <w:spacing w:line="247" w:lineRule="auto"/>
              <w:rPr>
                <w:rFonts w:ascii="Tahoma" w:hAnsi="Tahoma" w:cs="Tahoma"/>
                <w:b/>
                <w:kern w:val="3"/>
                <w:lang w:eastAsia="zh-CN"/>
              </w:rPr>
            </w:pPr>
            <w:r w:rsidRPr="00EB039E">
              <w:rPr>
                <w:rFonts w:ascii="Tahoma" w:hAnsi="Tahoma" w:cs="Tahoma"/>
                <w:b/>
                <w:kern w:val="3"/>
                <w:lang w:eastAsia="zh-CN"/>
              </w:rPr>
              <w:t>Referenčni naročnik (dejanski uporabnik referenčne storitve) z navedbo firme in sedeža, kontaktne osebe, njene telefonske številke in elektronske pošte</w:t>
            </w:r>
          </w:p>
        </w:tc>
        <w:tc>
          <w:tcPr>
            <w:tcW w:w="5089" w:type="dxa"/>
            <w:tcBorders>
              <w:bottom w:val="single" w:sz="4" w:space="0" w:color="auto"/>
            </w:tcBorders>
            <w:shd w:val="clear" w:color="auto" w:fill="auto"/>
          </w:tcPr>
          <w:p w:rsidR="00BF0F42" w:rsidRPr="00EB039E" w:rsidRDefault="00BF0F42" w:rsidP="0086655F">
            <w:pPr>
              <w:tabs>
                <w:tab w:val="left" w:pos="0"/>
                <w:tab w:val="left" w:pos="7845"/>
                <w:tab w:val="left" w:pos="8370"/>
              </w:tabs>
              <w:spacing w:line="247" w:lineRule="auto"/>
              <w:jc w:val="both"/>
              <w:rPr>
                <w:rFonts w:ascii="Tahoma" w:hAnsi="Tahoma" w:cs="Tahoma"/>
                <w:b/>
                <w:kern w:val="3"/>
                <w:lang w:eastAsia="zh-CN"/>
              </w:rPr>
            </w:pPr>
            <w:r w:rsidRPr="00EB039E">
              <w:rPr>
                <w:rFonts w:ascii="Tahoma" w:hAnsi="Tahoma" w:cs="Tahoma"/>
                <w:b/>
                <w:kern w:val="3"/>
                <w:lang w:eastAsia="zh-CN"/>
              </w:rPr>
              <w:t>Opis reference (iz katerega bo razvidno izpolnjevanje referenčnega pogoja)</w:t>
            </w:r>
          </w:p>
        </w:tc>
        <w:tc>
          <w:tcPr>
            <w:tcW w:w="1422" w:type="dxa"/>
            <w:tcBorders>
              <w:bottom w:val="single" w:sz="4" w:space="0" w:color="auto"/>
            </w:tcBorders>
            <w:shd w:val="clear" w:color="auto" w:fill="auto"/>
          </w:tcPr>
          <w:p w:rsidR="00BF0F42" w:rsidRPr="00EB039E" w:rsidRDefault="00BF0F42" w:rsidP="0086655F">
            <w:pPr>
              <w:tabs>
                <w:tab w:val="left" w:pos="0"/>
                <w:tab w:val="left" w:pos="7845"/>
                <w:tab w:val="left" w:pos="8370"/>
              </w:tabs>
              <w:spacing w:line="247" w:lineRule="auto"/>
              <w:jc w:val="both"/>
              <w:rPr>
                <w:rFonts w:ascii="Tahoma" w:hAnsi="Tahoma" w:cs="Tahoma"/>
                <w:b/>
                <w:kern w:val="3"/>
                <w:lang w:eastAsia="zh-CN"/>
              </w:rPr>
            </w:pPr>
            <w:r w:rsidRPr="00EB039E">
              <w:rPr>
                <w:rFonts w:ascii="Tahoma" w:hAnsi="Tahoma" w:cs="Tahoma"/>
                <w:b/>
                <w:kern w:val="3"/>
                <w:lang w:eastAsia="zh-CN"/>
              </w:rPr>
              <w:t>DPN ali OPPN objavljen v Uradnem listu RS št.</w:t>
            </w:r>
          </w:p>
        </w:tc>
      </w:tr>
      <w:tr w:rsidR="00BF0F42" w:rsidRPr="00EB039E" w:rsidTr="0086655F">
        <w:tc>
          <w:tcPr>
            <w:tcW w:w="569" w:type="dxa"/>
          </w:tcPr>
          <w:p w:rsidR="00BF0F42" w:rsidRPr="00EB039E" w:rsidRDefault="00BF0F42" w:rsidP="0086655F">
            <w:pPr>
              <w:tabs>
                <w:tab w:val="left" w:pos="0"/>
                <w:tab w:val="left" w:pos="7845"/>
                <w:tab w:val="left" w:pos="8370"/>
              </w:tabs>
              <w:spacing w:line="247" w:lineRule="auto"/>
              <w:jc w:val="both"/>
              <w:rPr>
                <w:rFonts w:ascii="Tahoma" w:hAnsi="Tahoma" w:cs="Tahoma"/>
                <w:kern w:val="3"/>
                <w:lang w:eastAsia="zh-CN"/>
              </w:rPr>
            </w:pPr>
            <w:r w:rsidRPr="00EB039E">
              <w:rPr>
                <w:rFonts w:ascii="Tahoma" w:hAnsi="Tahoma" w:cs="Tahoma"/>
                <w:kern w:val="3"/>
                <w:lang w:eastAsia="zh-CN"/>
              </w:rPr>
              <w:t>1.</w:t>
            </w:r>
          </w:p>
        </w:tc>
        <w:tc>
          <w:tcPr>
            <w:tcW w:w="3831" w:type="dxa"/>
          </w:tcPr>
          <w:p w:rsidR="00BF0F42" w:rsidRPr="00EB039E" w:rsidRDefault="00BF0F42" w:rsidP="0086655F">
            <w:pPr>
              <w:tabs>
                <w:tab w:val="left" w:pos="0"/>
                <w:tab w:val="left" w:pos="7845"/>
                <w:tab w:val="left" w:pos="8370"/>
              </w:tabs>
              <w:spacing w:line="247" w:lineRule="auto"/>
              <w:jc w:val="both"/>
              <w:rPr>
                <w:rFonts w:ascii="Tahoma" w:hAnsi="Tahoma" w:cs="Tahoma"/>
                <w:kern w:val="3"/>
                <w:lang w:eastAsia="zh-CN"/>
              </w:rPr>
            </w:pPr>
            <w:r w:rsidRPr="00EB039E">
              <w:rPr>
                <w:rFonts w:ascii="Tahoma" w:hAnsi="Tahoma" w:cs="Tahoma"/>
                <w:color w:val="1C1C1C"/>
                <w:w w:val="105"/>
              </w:rPr>
              <w:t xml:space="preserve">Dodatna referenca za </w:t>
            </w:r>
            <w:r w:rsidRPr="00EB039E">
              <w:rPr>
                <w:rFonts w:ascii="Tahoma" w:hAnsi="Tahoma" w:cs="Tahoma"/>
                <w:b/>
                <w:color w:val="1C1C1C"/>
                <w:w w:val="105"/>
              </w:rPr>
              <w:t>študijo va</w:t>
            </w:r>
            <w:r w:rsidRPr="00EB039E">
              <w:rPr>
                <w:rFonts w:ascii="Tahoma" w:hAnsi="Tahoma" w:cs="Tahoma"/>
                <w:b/>
                <w:color w:val="363636"/>
                <w:w w:val="105"/>
              </w:rPr>
              <w:t>r</w:t>
            </w:r>
            <w:r w:rsidRPr="00EB039E">
              <w:rPr>
                <w:rFonts w:ascii="Tahoma" w:hAnsi="Tahoma" w:cs="Tahoma"/>
                <w:b/>
                <w:color w:val="1C1C1C"/>
                <w:w w:val="105"/>
              </w:rPr>
              <w:t xml:space="preserve">iant </w:t>
            </w:r>
            <w:r w:rsidRPr="00EB039E">
              <w:rPr>
                <w:rFonts w:ascii="Tahoma" w:hAnsi="Tahoma" w:cs="Tahoma"/>
                <w:color w:val="1C1C1C"/>
                <w:w w:val="105"/>
              </w:rPr>
              <w:t>na pro</w:t>
            </w:r>
            <w:r w:rsidRPr="00EB039E">
              <w:rPr>
                <w:rFonts w:ascii="Tahoma" w:hAnsi="Tahoma" w:cs="Tahoma"/>
                <w:color w:val="363636"/>
                <w:w w:val="105"/>
              </w:rPr>
              <w:t>j</w:t>
            </w:r>
            <w:r w:rsidRPr="00EB039E">
              <w:rPr>
                <w:rFonts w:ascii="Tahoma" w:hAnsi="Tahoma" w:cs="Tahoma"/>
                <w:color w:val="1C1C1C"/>
                <w:w w:val="105"/>
              </w:rPr>
              <w:t>ektih ravnanja z odpadki ali infrastrukturnega področja zagotav</w:t>
            </w:r>
            <w:r w:rsidRPr="00EB039E">
              <w:rPr>
                <w:rFonts w:ascii="Tahoma" w:hAnsi="Tahoma" w:cs="Tahoma"/>
                <w:color w:val="363636"/>
                <w:w w:val="105"/>
              </w:rPr>
              <w:t>l</w:t>
            </w:r>
            <w:r w:rsidRPr="00EB039E">
              <w:rPr>
                <w:rFonts w:ascii="Tahoma" w:hAnsi="Tahoma" w:cs="Tahoma"/>
                <w:color w:val="1C1C1C"/>
                <w:w w:val="105"/>
              </w:rPr>
              <w:t xml:space="preserve">janja oskrbe s </w:t>
            </w:r>
            <w:r w:rsidRPr="00EB039E">
              <w:rPr>
                <w:rFonts w:ascii="Tahoma" w:hAnsi="Tahoma" w:cs="Tahoma"/>
                <w:color w:val="1C1C1C"/>
                <w:spacing w:val="-4"/>
                <w:w w:val="105"/>
              </w:rPr>
              <w:t>toploto</w:t>
            </w:r>
            <w:r w:rsidRPr="00EB039E">
              <w:rPr>
                <w:rFonts w:ascii="Tahoma" w:hAnsi="Tahoma" w:cs="Tahoma"/>
                <w:color w:val="363636"/>
                <w:spacing w:val="-4"/>
                <w:w w:val="105"/>
              </w:rPr>
              <w:t xml:space="preserve">, </w:t>
            </w:r>
            <w:r w:rsidRPr="00EB039E">
              <w:rPr>
                <w:rFonts w:ascii="Tahoma" w:hAnsi="Tahoma" w:cs="Tahoma"/>
                <w:color w:val="1C1C1C"/>
                <w:w w:val="105"/>
              </w:rPr>
              <w:t>paro al</w:t>
            </w:r>
            <w:r w:rsidRPr="00EB039E">
              <w:rPr>
                <w:rFonts w:ascii="Tahoma" w:hAnsi="Tahoma" w:cs="Tahoma"/>
                <w:color w:val="363636"/>
                <w:w w:val="105"/>
              </w:rPr>
              <w:t xml:space="preserve">i </w:t>
            </w:r>
            <w:r w:rsidRPr="00EB039E">
              <w:rPr>
                <w:rFonts w:ascii="Tahoma" w:hAnsi="Tahoma" w:cs="Tahoma"/>
                <w:color w:val="1C1C1C"/>
                <w:w w:val="105"/>
              </w:rPr>
              <w:t>zemeljskim plinom v okviru državnega prostorskega načrta ali OPPN</w:t>
            </w:r>
            <w:r w:rsidRPr="00EB039E">
              <w:rPr>
                <w:rFonts w:ascii="Tahoma" w:hAnsi="Tahoma" w:cs="Tahoma"/>
                <w:color w:val="363636"/>
                <w:w w:val="105"/>
              </w:rPr>
              <w:t xml:space="preserve">, </w:t>
            </w:r>
            <w:r w:rsidRPr="00EB039E">
              <w:rPr>
                <w:rFonts w:ascii="Tahoma" w:hAnsi="Tahoma" w:cs="Tahoma"/>
                <w:color w:val="1C1C1C"/>
                <w:w w:val="105"/>
              </w:rPr>
              <w:t>ki je v</w:t>
            </w:r>
            <w:r w:rsidRPr="00EB039E">
              <w:rPr>
                <w:rFonts w:ascii="Tahoma" w:hAnsi="Tahoma" w:cs="Tahoma"/>
                <w:color w:val="363636"/>
                <w:w w:val="105"/>
              </w:rPr>
              <w:t>k</w:t>
            </w:r>
            <w:r w:rsidRPr="00EB039E">
              <w:rPr>
                <w:rFonts w:ascii="Tahoma" w:hAnsi="Tahoma" w:cs="Tahoma"/>
                <w:color w:val="1C1C1C"/>
                <w:w w:val="105"/>
              </w:rPr>
              <w:t>ljučeval študije variant</w:t>
            </w:r>
            <w:r w:rsidRPr="00EB039E">
              <w:rPr>
                <w:rFonts w:ascii="Tahoma" w:hAnsi="Tahoma" w:cs="Tahoma"/>
                <w:color w:val="363636"/>
                <w:w w:val="105"/>
              </w:rPr>
              <w:t>,</w:t>
            </w:r>
            <w:r w:rsidRPr="00EB039E">
              <w:rPr>
                <w:rFonts w:ascii="Tahoma" w:hAnsi="Tahoma" w:cs="Tahoma"/>
                <w:color w:val="1C1C1C"/>
                <w:w w:val="105"/>
              </w:rPr>
              <w:t xml:space="preserve"> sprejetega v zadnjih </w:t>
            </w:r>
            <w:r w:rsidRPr="00EB039E">
              <w:rPr>
                <w:rFonts w:ascii="Tahoma" w:hAnsi="Tahoma" w:cs="Tahoma"/>
                <w:b/>
                <w:color w:val="1C1C1C"/>
                <w:w w:val="105"/>
              </w:rPr>
              <w:t>desetih (10)</w:t>
            </w:r>
            <w:r w:rsidRPr="00EB039E">
              <w:rPr>
                <w:rFonts w:ascii="Tahoma" w:hAnsi="Tahoma" w:cs="Tahoma"/>
                <w:color w:val="1C1C1C"/>
                <w:spacing w:val="-44"/>
                <w:w w:val="105"/>
              </w:rPr>
              <w:t xml:space="preserve"> </w:t>
            </w:r>
            <w:r w:rsidRPr="00EB039E">
              <w:rPr>
                <w:rFonts w:ascii="Tahoma" w:hAnsi="Tahoma" w:cs="Tahoma"/>
                <w:color w:val="1C1C1C"/>
                <w:w w:val="105"/>
              </w:rPr>
              <w:t xml:space="preserve">letih </w:t>
            </w:r>
            <w:r w:rsidRPr="00AE3838">
              <w:rPr>
                <w:rFonts w:ascii="Tahoma" w:hAnsi="Tahoma" w:cs="Tahoma"/>
                <w:color w:val="1C1C1C"/>
                <w:w w:val="105"/>
              </w:rPr>
              <w:t xml:space="preserve">od datuma oddaje </w:t>
            </w:r>
            <w:r w:rsidR="0045182D" w:rsidRPr="00AE3838">
              <w:rPr>
                <w:rFonts w:ascii="Tahoma" w:hAnsi="Tahoma" w:cs="Tahoma"/>
                <w:color w:val="1C1C1C"/>
                <w:w w:val="105"/>
              </w:rPr>
              <w:t xml:space="preserve">prve </w:t>
            </w:r>
            <w:r w:rsidRPr="00AE3838">
              <w:rPr>
                <w:rFonts w:ascii="Tahoma" w:hAnsi="Tahoma" w:cs="Tahoma"/>
                <w:color w:val="1C1C1C"/>
                <w:w w:val="105"/>
              </w:rPr>
              <w:t>ponudbe.</w:t>
            </w:r>
          </w:p>
        </w:tc>
        <w:tc>
          <w:tcPr>
            <w:tcW w:w="3831" w:type="dxa"/>
          </w:tcPr>
          <w:p w:rsidR="00BF0F42" w:rsidRPr="00EB039E" w:rsidRDefault="00BF0F42" w:rsidP="0086655F">
            <w:pPr>
              <w:tabs>
                <w:tab w:val="left" w:pos="0"/>
                <w:tab w:val="left" w:pos="7845"/>
                <w:tab w:val="left" w:pos="8370"/>
              </w:tabs>
              <w:spacing w:line="247" w:lineRule="auto"/>
              <w:jc w:val="both"/>
              <w:rPr>
                <w:rFonts w:ascii="Tahoma" w:hAnsi="Tahoma" w:cs="Tahoma"/>
                <w:kern w:val="3"/>
                <w:lang w:eastAsia="zh-CN"/>
              </w:rPr>
            </w:pPr>
          </w:p>
        </w:tc>
        <w:tc>
          <w:tcPr>
            <w:tcW w:w="5089" w:type="dxa"/>
          </w:tcPr>
          <w:p w:rsidR="00BF0F42" w:rsidRPr="00EB039E" w:rsidRDefault="00BF0F42" w:rsidP="0086655F">
            <w:pPr>
              <w:tabs>
                <w:tab w:val="left" w:pos="0"/>
                <w:tab w:val="left" w:pos="7845"/>
                <w:tab w:val="left" w:pos="8370"/>
              </w:tabs>
              <w:spacing w:line="247" w:lineRule="auto"/>
              <w:jc w:val="both"/>
              <w:rPr>
                <w:rFonts w:ascii="Tahoma" w:hAnsi="Tahoma" w:cs="Tahoma"/>
                <w:kern w:val="3"/>
                <w:lang w:eastAsia="zh-CN"/>
              </w:rPr>
            </w:pPr>
          </w:p>
        </w:tc>
        <w:tc>
          <w:tcPr>
            <w:tcW w:w="1422" w:type="dxa"/>
            <w:tcBorders>
              <w:bottom w:val="single" w:sz="4" w:space="0" w:color="auto"/>
              <w:tl2br w:val="single" w:sz="4" w:space="0" w:color="auto"/>
              <w:tr2bl w:val="single" w:sz="4" w:space="0" w:color="auto"/>
            </w:tcBorders>
          </w:tcPr>
          <w:p w:rsidR="00BF0F42" w:rsidRPr="00EB039E" w:rsidRDefault="00BF0F42" w:rsidP="0086655F">
            <w:pPr>
              <w:tabs>
                <w:tab w:val="left" w:pos="0"/>
                <w:tab w:val="left" w:pos="7845"/>
                <w:tab w:val="left" w:pos="8370"/>
              </w:tabs>
              <w:spacing w:line="247" w:lineRule="auto"/>
              <w:jc w:val="both"/>
              <w:rPr>
                <w:rFonts w:ascii="Tahoma" w:hAnsi="Tahoma" w:cs="Tahoma"/>
                <w:kern w:val="3"/>
                <w:lang w:eastAsia="zh-CN"/>
              </w:rPr>
            </w:pPr>
          </w:p>
        </w:tc>
      </w:tr>
      <w:tr w:rsidR="00BF0F42" w:rsidRPr="00EB039E" w:rsidTr="0086655F">
        <w:tc>
          <w:tcPr>
            <w:tcW w:w="569" w:type="dxa"/>
          </w:tcPr>
          <w:p w:rsidR="00BF0F42" w:rsidRPr="00EB039E" w:rsidRDefault="00BF0F42" w:rsidP="0086655F">
            <w:pPr>
              <w:tabs>
                <w:tab w:val="left" w:pos="0"/>
                <w:tab w:val="left" w:pos="7845"/>
                <w:tab w:val="left" w:pos="8370"/>
              </w:tabs>
              <w:spacing w:line="247" w:lineRule="auto"/>
              <w:jc w:val="both"/>
              <w:rPr>
                <w:rFonts w:ascii="Tahoma" w:hAnsi="Tahoma" w:cs="Tahoma"/>
                <w:kern w:val="3"/>
                <w:lang w:eastAsia="zh-CN"/>
              </w:rPr>
            </w:pPr>
            <w:r w:rsidRPr="00EB039E">
              <w:rPr>
                <w:rFonts w:ascii="Tahoma" w:hAnsi="Tahoma" w:cs="Tahoma"/>
                <w:kern w:val="3"/>
                <w:lang w:eastAsia="zh-CN"/>
              </w:rPr>
              <w:t xml:space="preserve">2. </w:t>
            </w:r>
          </w:p>
        </w:tc>
        <w:tc>
          <w:tcPr>
            <w:tcW w:w="3831" w:type="dxa"/>
          </w:tcPr>
          <w:p w:rsidR="00BF0F42" w:rsidRPr="00EB039E" w:rsidRDefault="00BF0F42" w:rsidP="0086655F">
            <w:pPr>
              <w:tabs>
                <w:tab w:val="left" w:pos="0"/>
                <w:tab w:val="left" w:pos="7845"/>
                <w:tab w:val="left" w:pos="8370"/>
              </w:tabs>
              <w:spacing w:line="247" w:lineRule="auto"/>
              <w:jc w:val="both"/>
              <w:rPr>
                <w:rFonts w:ascii="Tahoma" w:hAnsi="Tahoma" w:cs="Tahoma"/>
                <w:kern w:val="3"/>
                <w:lang w:eastAsia="zh-CN"/>
              </w:rPr>
            </w:pPr>
            <w:r w:rsidRPr="00EB039E">
              <w:rPr>
                <w:rFonts w:ascii="Tahoma" w:hAnsi="Tahoma" w:cs="Tahoma"/>
                <w:color w:val="1C1C1C"/>
                <w:w w:val="105"/>
              </w:rPr>
              <w:t xml:space="preserve">Dodatna referenca za </w:t>
            </w:r>
            <w:r w:rsidRPr="00EB039E">
              <w:rPr>
                <w:rFonts w:ascii="Tahoma" w:hAnsi="Tahoma" w:cs="Tahoma"/>
                <w:b/>
                <w:color w:val="1C1C1C"/>
                <w:w w:val="105"/>
              </w:rPr>
              <w:t xml:space="preserve">okoljsko poročilo </w:t>
            </w:r>
            <w:r w:rsidRPr="00EB039E">
              <w:rPr>
                <w:rFonts w:ascii="Tahoma" w:hAnsi="Tahoma" w:cs="Tahoma"/>
                <w:color w:val="1C1C1C"/>
                <w:w w:val="105"/>
              </w:rPr>
              <w:t xml:space="preserve">na projektih ravnanja z odpadki izdelana v zadnjih </w:t>
            </w:r>
            <w:r w:rsidRPr="00EB039E">
              <w:rPr>
                <w:rFonts w:ascii="Tahoma" w:hAnsi="Tahoma" w:cs="Tahoma"/>
                <w:b/>
                <w:color w:val="1C1C1C"/>
                <w:w w:val="105"/>
              </w:rPr>
              <w:t>desetih (10)</w:t>
            </w:r>
            <w:r w:rsidRPr="00EB039E">
              <w:rPr>
                <w:rFonts w:ascii="Tahoma" w:hAnsi="Tahoma" w:cs="Tahoma"/>
                <w:color w:val="1C1C1C"/>
                <w:w w:val="105"/>
              </w:rPr>
              <w:t xml:space="preserve"> letih </w:t>
            </w:r>
            <w:r w:rsidRPr="00AE3838">
              <w:rPr>
                <w:rFonts w:ascii="Tahoma" w:hAnsi="Tahoma" w:cs="Tahoma"/>
                <w:color w:val="1C1C1C"/>
                <w:w w:val="105"/>
              </w:rPr>
              <w:t xml:space="preserve">od datuma oddaje </w:t>
            </w:r>
            <w:r w:rsidR="0045182D" w:rsidRPr="00AE3838">
              <w:rPr>
                <w:rFonts w:ascii="Tahoma" w:hAnsi="Tahoma" w:cs="Tahoma"/>
                <w:color w:val="1C1C1C"/>
                <w:w w:val="105"/>
              </w:rPr>
              <w:t xml:space="preserve">prve </w:t>
            </w:r>
            <w:r w:rsidRPr="00AE3838">
              <w:rPr>
                <w:rFonts w:ascii="Tahoma" w:hAnsi="Tahoma" w:cs="Tahoma"/>
                <w:color w:val="1C1C1C"/>
                <w:w w:val="105"/>
              </w:rPr>
              <w:t>ponudbe</w:t>
            </w:r>
            <w:r w:rsidRPr="00EB039E">
              <w:rPr>
                <w:rFonts w:ascii="Tahoma" w:hAnsi="Tahoma" w:cs="Tahoma"/>
                <w:color w:val="1C1C1C"/>
                <w:w w:val="105"/>
              </w:rPr>
              <w:t>.</w:t>
            </w:r>
          </w:p>
        </w:tc>
        <w:tc>
          <w:tcPr>
            <w:tcW w:w="3831" w:type="dxa"/>
          </w:tcPr>
          <w:p w:rsidR="00BF0F42" w:rsidRPr="00EB039E" w:rsidRDefault="00BF0F42" w:rsidP="0086655F">
            <w:pPr>
              <w:tabs>
                <w:tab w:val="left" w:pos="0"/>
                <w:tab w:val="left" w:pos="7845"/>
                <w:tab w:val="left" w:pos="8370"/>
              </w:tabs>
              <w:spacing w:line="247" w:lineRule="auto"/>
              <w:jc w:val="both"/>
              <w:rPr>
                <w:rFonts w:ascii="Tahoma" w:hAnsi="Tahoma" w:cs="Tahoma"/>
                <w:kern w:val="3"/>
                <w:lang w:eastAsia="zh-CN"/>
              </w:rPr>
            </w:pPr>
          </w:p>
        </w:tc>
        <w:tc>
          <w:tcPr>
            <w:tcW w:w="5089" w:type="dxa"/>
          </w:tcPr>
          <w:p w:rsidR="00BF0F42" w:rsidRPr="00EB039E" w:rsidRDefault="00BF0F42" w:rsidP="0086655F">
            <w:pPr>
              <w:tabs>
                <w:tab w:val="left" w:pos="0"/>
                <w:tab w:val="left" w:pos="7845"/>
                <w:tab w:val="left" w:pos="8370"/>
              </w:tabs>
              <w:spacing w:line="247" w:lineRule="auto"/>
              <w:jc w:val="both"/>
              <w:rPr>
                <w:rFonts w:ascii="Tahoma" w:hAnsi="Tahoma" w:cs="Tahoma"/>
                <w:kern w:val="3"/>
                <w:lang w:eastAsia="zh-CN"/>
              </w:rPr>
            </w:pPr>
          </w:p>
        </w:tc>
        <w:tc>
          <w:tcPr>
            <w:tcW w:w="1422" w:type="dxa"/>
            <w:tcBorders>
              <w:tl2br w:val="single" w:sz="4" w:space="0" w:color="auto"/>
              <w:tr2bl w:val="single" w:sz="4" w:space="0" w:color="auto"/>
            </w:tcBorders>
          </w:tcPr>
          <w:p w:rsidR="00BF0F42" w:rsidRPr="00EB039E" w:rsidRDefault="00BF0F42" w:rsidP="0086655F">
            <w:pPr>
              <w:tabs>
                <w:tab w:val="left" w:pos="0"/>
                <w:tab w:val="left" w:pos="7845"/>
                <w:tab w:val="left" w:pos="8370"/>
              </w:tabs>
              <w:spacing w:line="247" w:lineRule="auto"/>
              <w:jc w:val="both"/>
              <w:rPr>
                <w:rFonts w:ascii="Tahoma" w:hAnsi="Tahoma" w:cs="Tahoma"/>
                <w:kern w:val="3"/>
                <w:lang w:eastAsia="zh-CN"/>
              </w:rPr>
            </w:pPr>
          </w:p>
        </w:tc>
      </w:tr>
      <w:tr w:rsidR="00BF0F42" w:rsidRPr="00EB039E" w:rsidTr="0086655F">
        <w:tc>
          <w:tcPr>
            <w:tcW w:w="569" w:type="dxa"/>
          </w:tcPr>
          <w:p w:rsidR="00BF0F42" w:rsidRPr="00EB039E" w:rsidRDefault="00BF0F42" w:rsidP="0086655F">
            <w:pPr>
              <w:tabs>
                <w:tab w:val="left" w:pos="0"/>
                <w:tab w:val="left" w:pos="7845"/>
                <w:tab w:val="left" w:pos="8370"/>
              </w:tabs>
              <w:spacing w:line="247" w:lineRule="auto"/>
              <w:jc w:val="both"/>
              <w:rPr>
                <w:rFonts w:ascii="Tahoma" w:hAnsi="Tahoma" w:cs="Tahoma"/>
                <w:kern w:val="3"/>
                <w:lang w:eastAsia="zh-CN"/>
              </w:rPr>
            </w:pPr>
            <w:r w:rsidRPr="00EB039E">
              <w:rPr>
                <w:rFonts w:ascii="Tahoma" w:hAnsi="Tahoma" w:cs="Tahoma"/>
                <w:kern w:val="3"/>
                <w:lang w:eastAsia="zh-CN"/>
              </w:rPr>
              <w:lastRenderedPageBreak/>
              <w:t xml:space="preserve">3. </w:t>
            </w:r>
          </w:p>
        </w:tc>
        <w:tc>
          <w:tcPr>
            <w:tcW w:w="3831" w:type="dxa"/>
          </w:tcPr>
          <w:p w:rsidR="00BF0F42" w:rsidRPr="00EB039E" w:rsidRDefault="00BF0F42" w:rsidP="0086655F">
            <w:pPr>
              <w:tabs>
                <w:tab w:val="left" w:pos="0"/>
                <w:tab w:val="left" w:pos="7845"/>
                <w:tab w:val="left" w:pos="8370"/>
              </w:tabs>
              <w:spacing w:line="247" w:lineRule="auto"/>
              <w:jc w:val="both"/>
              <w:rPr>
                <w:rFonts w:ascii="Tahoma" w:hAnsi="Tahoma" w:cs="Tahoma"/>
                <w:kern w:val="3"/>
                <w:lang w:eastAsia="zh-CN"/>
              </w:rPr>
            </w:pPr>
            <w:r w:rsidRPr="00EB039E">
              <w:rPr>
                <w:rFonts w:ascii="Tahoma" w:hAnsi="Tahoma" w:cs="Tahoma"/>
                <w:color w:val="1C1C1C"/>
                <w:w w:val="105"/>
              </w:rPr>
              <w:t xml:space="preserve">Dodatna referenca za </w:t>
            </w:r>
            <w:r w:rsidRPr="00EB039E">
              <w:rPr>
                <w:rFonts w:ascii="Tahoma" w:hAnsi="Tahoma" w:cs="Tahoma"/>
                <w:w w:val="105"/>
              </w:rPr>
              <w:t xml:space="preserve">izdelavo OPPN za </w:t>
            </w:r>
            <w:r w:rsidRPr="00EB039E">
              <w:rPr>
                <w:rFonts w:ascii="Tahoma" w:hAnsi="Tahoma" w:cs="Tahoma"/>
                <w:spacing w:val="-3"/>
                <w:w w:val="105"/>
              </w:rPr>
              <w:t xml:space="preserve">gospodarsko </w:t>
            </w:r>
            <w:r w:rsidRPr="00EB039E">
              <w:rPr>
                <w:rFonts w:ascii="Tahoma" w:hAnsi="Tahoma" w:cs="Tahoma"/>
                <w:w w:val="105"/>
              </w:rPr>
              <w:t>javno</w:t>
            </w:r>
            <w:r w:rsidRPr="00EB039E">
              <w:rPr>
                <w:rFonts w:ascii="Tahoma" w:hAnsi="Tahoma" w:cs="Tahoma"/>
                <w:spacing w:val="12"/>
                <w:w w:val="105"/>
              </w:rPr>
              <w:t xml:space="preserve"> </w:t>
            </w:r>
            <w:r w:rsidRPr="00EB039E">
              <w:rPr>
                <w:rFonts w:ascii="Tahoma" w:hAnsi="Tahoma" w:cs="Tahoma"/>
                <w:w w:val="105"/>
              </w:rPr>
              <w:t xml:space="preserve">infrastrukturo z najmanj 3 ha površine sprejet v zadnjih </w:t>
            </w:r>
            <w:r w:rsidRPr="00EB039E">
              <w:rPr>
                <w:rFonts w:ascii="Tahoma" w:hAnsi="Tahoma" w:cs="Tahoma"/>
                <w:color w:val="1C1C1C"/>
                <w:w w:val="105"/>
              </w:rPr>
              <w:t xml:space="preserve">desetih (10) letih </w:t>
            </w:r>
            <w:r w:rsidRPr="00AE3838">
              <w:rPr>
                <w:rFonts w:ascii="Tahoma" w:hAnsi="Tahoma" w:cs="Tahoma"/>
                <w:color w:val="1C1C1C"/>
                <w:w w:val="105"/>
              </w:rPr>
              <w:t xml:space="preserve">od datuma </w:t>
            </w:r>
            <w:r w:rsidR="0045182D" w:rsidRPr="00AE3838">
              <w:rPr>
                <w:rFonts w:ascii="Tahoma" w:hAnsi="Tahoma" w:cs="Tahoma"/>
                <w:color w:val="1C1C1C"/>
                <w:w w:val="105"/>
              </w:rPr>
              <w:t xml:space="preserve">prve </w:t>
            </w:r>
            <w:r w:rsidRPr="00AE3838">
              <w:rPr>
                <w:rFonts w:ascii="Tahoma" w:hAnsi="Tahoma" w:cs="Tahoma"/>
                <w:color w:val="1C1C1C"/>
                <w:w w:val="105"/>
              </w:rPr>
              <w:t>oddaje ponudbe.</w:t>
            </w:r>
          </w:p>
        </w:tc>
        <w:tc>
          <w:tcPr>
            <w:tcW w:w="3831" w:type="dxa"/>
          </w:tcPr>
          <w:p w:rsidR="00BF0F42" w:rsidRPr="00EB039E" w:rsidRDefault="00BF0F42" w:rsidP="0086655F">
            <w:pPr>
              <w:tabs>
                <w:tab w:val="left" w:pos="0"/>
                <w:tab w:val="left" w:pos="7845"/>
                <w:tab w:val="left" w:pos="8370"/>
              </w:tabs>
              <w:spacing w:line="247" w:lineRule="auto"/>
              <w:jc w:val="both"/>
              <w:rPr>
                <w:rFonts w:ascii="Tahoma" w:hAnsi="Tahoma" w:cs="Tahoma"/>
                <w:kern w:val="3"/>
                <w:lang w:eastAsia="zh-CN"/>
              </w:rPr>
            </w:pPr>
          </w:p>
        </w:tc>
        <w:tc>
          <w:tcPr>
            <w:tcW w:w="5089" w:type="dxa"/>
          </w:tcPr>
          <w:p w:rsidR="00BF0F42" w:rsidRPr="00EB039E" w:rsidRDefault="00BF0F42" w:rsidP="0086655F">
            <w:pPr>
              <w:tabs>
                <w:tab w:val="left" w:pos="0"/>
                <w:tab w:val="left" w:pos="7845"/>
                <w:tab w:val="left" w:pos="8370"/>
              </w:tabs>
              <w:spacing w:line="247" w:lineRule="auto"/>
              <w:jc w:val="both"/>
              <w:rPr>
                <w:rFonts w:ascii="Tahoma" w:hAnsi="Tahoma" w:cs="Tahoma"/>
                <w:kern w:val="3"/>
                <w:lang w:eastAsia="zh-CN"/>
              </w:rPr>
            </w:pPr>
          </w:p>
        </w:tc>
        <w:tc>
          <w:tcPr>
            <w:tcW w:w="1422" w:type="dxa"/>
          </w:tcPr>
          <w:p w:rsidR="00BF0F42" w:rsidRPr="00EB039E" w:rsidRDefault="00BF0F42" w:rsidP="0086655F">
            <w:pPr>
              <w:tabs>
                <w:tab w:val="left" w:pos="0"/>
                <w:tab w:val="left" w:pos="7845"/>
                <w:tab w:val="left" w:pos="8370"/>
              </w:tabs>
              <w:spacing w:line="247" w:lineRule="auto"/>
              <w:jc w:val="both"/>
              <w:rPr>
                <w:rFonts w:ascii="Tahoma" w:hAnsi="Tahoma" w:cs="Tahoma"/>
                <w:kern w:val="3"/>
                <w:lang w:eastAsia="zh-CN"/>
              </w:rPr>
            </w:pPr>
          </w:p>
        </w:tc>
      </w:tr>
    </w:tbl>
    <w:p w:rsidR="00BF0F42" w:rsidRDefault="00BF0F42" w:rsidP="00BF0F42">
      <w:pPr>
        <w:tabs>
          <w:tab w:val="left" w:pos="0"/>
          <w:tab w:val="left" w:pos="7845"/>
          <w:tab w:val="left" w:pos="8370"/>
        </w:tabs>
        <w:spacing w:line="247" w:lineRule="auto"/>
        <w:jc w:val="both"/>
        <w:rPr>
          <w:rFonts w:cstheme="minorHAnsi"/>
          <w:b/>
          <w:kern w:val="3"/>
          <w:lang w:eastAsia="zh-CN"/>
        </w:rPr>
      </w:pPr>
    </w:p>
    <w:p w:rsidR="00BF0F42" w:rsidRPr="00496805" w:rsidRDefault="00BF0F42" w:rsidP="00BF0F42">
      <w:pPr>
        <w:spacing w:line="247" w:lineRule="auto"/>
        <w:rPr>
          <w:rFonts w:cstheme="minorHAnsi"/>
          <w:i/>
          <w:u w:val="single"/>
        </w:rPr>
      </w:pPr>
      <w:r w:rsidRPr="00496805">
        <w:rPr>
          <w:rFonts w:cstheme="minorHAnsi"/>
          <w:i/>
          <w:u w:val="single"/>
        </w:rPr>
        <w:t>OPOMBA:</w:t>
      </w:r>
    </w:p>
    <w:p w:rsidR="00BF0F42" w:rsidRPr="00496805" w:rsidRDefault="00BF0F42" w:rsidP="001B7A1E">
      <w:pPr>
        <w:pStyle w:val="Odstavekseznama"/>
        <w:widowControl w:val="0"/>
        <w:numPr>
          <w:ilvl w:val="0"/>
          <w:numId w:val="21"/>
        </w:numPr>
        <w:suppressAutoHyphens/>
        <w:autoSpaceDN w:val="0"/>
        <w:spacing w:line="247" w:lineRule="auto"/>
        <w:jc w:val="both"/>
        <w:textAlignment w:val="baseline"/>
        <w:rPr>
          <w:rFonts w:cstheme="minorHAnsi"/>
          <w:i/>
        </w:rPr>
      </w:pPr>
      <w:r w:rsidRPr="00496805">
        <w:rPr>
          <w:rFonts w:cstheme="minorHAnsi"/>
          <w:i/>
        </w:rPr>
        <w:t>Kandidat mora pri posamezni referenci podati vse informacije, iz katerih bo naročnik lahko razbral izpolnjevanje referenčnih zahtev</w:t>
      </w:r>
      <w:r w:rsidRPr="00496805">
        <w:rPr>
          <w:rFonts w:cstheme="minorHAnsi"/>
        </w:rPr>
        <w:t>.</w:t>
      </w:r>
    </w:p>
    <w:p w:rsidR="00BF0F42" w:rsidRPr="00496805" w:rsidRDefault="00BF0F42" w:rsidP="001B7A1E">
      <w:pPr>
        <w:widowControl w:val="0"/>
        <w:numPr>
          <w:ilvl w:val="0"/>
          <w:numId w:val="21"/>
        </w:numPr>
        <w:tabs>
          <w:tab w:val="right" w:leader="underscore" w:pos="9072"/>
        </w:tabs>
        <w:autoSpaceDN w:val="0"/>
        <w:spacing w:line="247" w:lineRule="auto"/>
        <w:jc w:val="both"/>
        <w:textAlignment w:val="baseline"/>
        <w:rPr>
          <w:rFonts w:eastAsia="Calibri" w:cstheme="minorHAnsi"/>
          <w:i/>
        </w:rPr>
      </w:pPr>
      <w:r w:rsidRPr="00496805">
        <w:rPr>
          <w:rFonts w:cstheme="minorHAnsi"/>
          <w:i/>
        </w:rPr>
        <w:t xml:space="preserve">Naročnik bo upošteval le zaključene projekte, </w:t>
      </w:r>
      <w:r w:rsidRPr="00496805">
        <w:rPr>
          <w:rFonts w:eastAsia="Calibri" w:cstheme="minorHAnsi"/>
          <w:i/>
        </w:rPr>
        <w:t>pri čemer se šteje kot datum zaključka dan, ko je bil projekt dokončno prevzet.</w:t>
      </w:r>
    </w:p>
    <w:p w:rsidR="00BF0F42" w:rsidRPr="00496805" w:rsidRDefault="00BF0F42" w:rsidP="001B7A1E">
      <w:pPr>
        <w:pStyle w:val="Odstavekseznama"/>
        <w:widowControl w:val="0"/>
        <w:numPr>
          <w:ilvl w:val="0"/>
          <w:numId w:val="21"/>
        </w:numPr>
        <w:suppressAutoHyphens/>
        <w:autoSpaceDN w:val="0"/>
        <w:spacing w:line="247" w:lineRule="auto"/>
        <w:jc w:val="both"/>
        <w:textAlignment w:val="baseline"/>
        <w:rPr>
          <w:rFonts w:cstheme="minorHAnsi"/>
          <w:i/>
        </w:rPr>
      </w:pPr>
      <w:r w:rsidRPr="00496805">
        <w:rPr>
          <w:rFonts w:cstheme="minorHAnsi"/>
          <w:i/>
        </w:rPr>
        <w:t>V primeru več referenc ponudnik obrazec ustrezno dopolni ali ga kopira.</w:t>
      </w:r>
    </w:p>
    <w:p w:rsidR="00BF0F42" w:rsidRPr="000D009F" w:rsidRDefault="00BF0F42" w:rsidP="001B7A1E">
      <w:pPr>
        <w:pStyle w:val="Odstavekseznama"/>
        <w:widowControl w:val="0"/>
        <w:numPr>
          <w:ilvl w:val="0"/>
          <w:numId w:val="21"/>
        </w:numPr>
        <w:suppressAutoHyphens/>
        <w:autoSpaceDN w:val="0"/>
        <w:spacing w:line="247" w:lineRule="auto"/>
        <w:jc w:val="both"/>
        <w:textAlignment w:val="baseline"/>
        <w:rPr>
          <w:rFonts w:cstheme="minorHAnsi"/>
          <w:b/>
          <w:bCs/>
          <w:i/>
        </w:rPr>
      </w:pPr>
      <w:r w:rsidRPr="000D009F">
        <w:rPr>
          <w:rFonts w:cstheme="minorHAnsi"/>
          <w:b/>
          <w:bCs/>
          <w:i/>
        </w:rPr>
        <w:t xml:space="preserve">V kolikor </w:t>
      </w:r>
      <w:r w:rsidR="000D009F" w:rsidRPr="000D009F">
        <w:rPr>
          <w:rFonts w:cstheme="minorHAnsi"/>
          <w:b/>
          <w:bCs/>
          <w:i/>
        </w:rPr>
        <w:t>kandidat</w:t>
      </w:r>
      <w:r w:rsidRPr="000D009F">
        <w:rPr>
          <w:rFonts w:cstheme="minorHAnsi"/>
          <w:b/>
          <w:bCs/>
          <w:i/>
        </w:rPr>
        <w:t xml:space="preserve"> ni nosilec reference (npr. v primeru skupne ponudbe in/ali ponudbe s podizvajalci) je potrebno navesti kdo je nosilec reference.</w:t>
      </w:r>
    </w:p>
    <w:p w:rsidR="00BF0F42" w:rsidRPr="00496805" w:rsidRDefault="00BF0F42" w:rsidP="00BF0F42">
      <w:pPr>
        <w:widowControl w:val="0"/>
        <w:suppressAutoHyphens/>
        <w:autoSpaceDN w:val="0"/>
        <w:spacing w:line="247" w:lineRule="auto"/>
        <w:jc w:val="both"/>
        <w:textAlignment w:val="baseline"/>
        <w:rPr>
          <w:rFonts w:cstheme="minorHAnsi"/>
          <w:b/>
          <w:bCs/>
          <w:i/>
        </w:rPr>
      </w:pPr>
    </w:p>
    <w:p w:rsidR="00BF0F42" w:rsidRPr="00496805" w:rsidRDefault="00BF0F42" w:rsidP="00BF0F42">
      <w:pPr>
        <w:widowControl w:val="0"/>
        <w:suppressAutoHyphens/>
        <w:autoSpaceDN w:val="0"/>
        <w:spacing w:line="247" w:lineRule="auto"/>
        <w:jc w:val="both"/>
        <w:textAlignment w:val="baseline"/>
        <w:rPr>
          <w:rFonts w:cstheme="minorHAnsi"/>
          <w:b/>
          <w:bCs/>
          <w: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F0F42" w:rsidRPr="00496805" w:rsidTr="0086655F">
        <w:trPr>
          <w:trHeight w:val="235"/>
        </w:trPr>
        <w:tc>
          <w:tcPr>
            <w:tcW w:w="3402" w:type="dxa"/>
            <w:tcBorders>
              <w:bottom w:val="single" w:sz="4" w:space="0" w:color="auto"/>
            </w:tcBorders>
          </w:tcPr>
          <w:p w:rsidR="00BF0F42" w:rsidRPr="00496805" w:rsidRDefault="00BF0F42" w:rsidP="0086655F">
            <w:pPr>
              <w:keepNext/>
              <w:keepLines/>
              <w:jc w:val="both"/>
              <w:rPr>
                <w:rFonts w:ascii="Tahoma" w:hAnsi="Tahoma" w:cs="Tahoma"/>
                <w:snapToGrid w:val="0"/>
                <w:color w:val="000000"/>
                <w:sz w:val="18"/>
              </w:rPr>
            </w:pPr>
          </w:p>
        </w:tc>
        <w:tc>
          <w:tcPr>
            <w:tcW w:w="2268" w:type="dxa"/>
          </w:tcPr>
          <w:p w:rsidR="00BF0F42" w:rsidRPr="00496805" w:rsidRDefault="00BF0F42" w:rsidP="0086655F">
            <w:pPr>
              <w:keepNext/>
              <w:keepLines/>
              <w:jc w:val="both"/>
              <w:rPr>
                <w:rFonts w:ascii="Tahoma" w:hAnsi="Tahoma" w:cs="Tahoma"/>
                <w:snapToGrid w:val="0"/>
                <w:color w:val="000000"/>
                <w:sz w:val="18"/>
              </w:rPr>
            </w:pPr>
          </w:p>
        </w:tc>
        <w:tc>
          <w:tcPr>
            <w:tcW w:w="3686" w:type="dxa"/>
            <w:tcBorders>
              <w:bottom w:val="single" w:sz="4" w:space="0" w:color="auto"/>
            </w:tcBorders>
          </w:tcPr>
          <w:p w:rsidR="00BF0F42" w:rsidRPr="00496805" w:rsidRDefault="00BF0F42" w:rsidP="0086655F">
            <w:pPr>
              <w:keepNext/>
              <w:keepLines/>
              <w:tabs>
                <w:tab w:val="left" w:pos="567"/>
                <w:tab w:val="num" w:pos="851"/>
                <w:tab w:val="left" w:pos="993"/>
              </w:tabs>
              <w:jc w:val="both"/>
              <w:rPr>
                <w:rFonts w:ascii="Tahoma" w:hAnsi="Tahoma" w:cs="Tahoma"/>
                <w:snapToGrid w:val="0"/>
                <w:color w:val="000000"/>
                <w:sz w:val="18"/>
              </w:rPr>
            </w:pPr>
          </w:p>
        </w:tc>
      </w:tr>
      <w:tr w:rsidR="00BF0F42" w:rsidRPr="00496805" w:rsidTr="0086655F">
        <w:trPr>
          <w:trHeight w:val="235"/>
        </w:trPr>
        <w:tc>
          <w:tcPr>
            <w:tcW w:w="3402" w:type="dxa"/>
            <w:tcBorders>
              <w:top w:val="single" w:sz="4" w:space="0" w:color="auto"/>
            </w:tcBorders>
          </w:tcPr>
          <w:p w:rsidR="00BF0F42" w:rsidRPr="00496805" w:rsidRDefault="00BF0F42" w:rsidP="0086655F">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BF0F42" w:rsidRPr="00496805" w:rsidRDefault="00BF0F42" w:rsidP="0086655F">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BF0F42" w:rsidRPr="00496805" w:rsidRDefault="00BF0F42" w:rsidP="0086655F">
            <w:pPr>
              <w:keepNext/>
              <w:keepLines/>
              <w:jc w:val="both"/>
              <w:rPr>
                <w:rFonts w:ascii="Tahoma" w:hAnsi="Tahoma" w:cs="Tahoma"/>
                <w:snapToGrid w:val="0"/>
                <w:color w:val="000000"/>
                <w:sz w:val="18"/>
              </w:rPr>
            </w:pPr>
            <w:r w:rsidRPr="00496805">
              <w:rPr>
                <w:rFonts w:ascii="Tahoma" w:hAnsi="Tahoma" w:cs="Tahoma"/>
                <w:snapToGrid w:val="0"/>
                <w:color w:val="000000"/>
                <w:sz w:val="18"/>
              </w:rPr>
              <w:t xml:space="preserve">(ime in priimek ter podpis </w:t>
            </w:r>
            <w:r w:rsidR="000D009F">
              <w:rPr>
                <w:rFonts w:ascii="Tahoma" w:hAnsi="Tahoma" w:cs="Tahoma"/>
                <w:snapToGrid w:val="0"/>
              </w:rPr>
              <w:t>odgovorne osebe</w:t>
            </w:r>
            <w:r w:rsidR="000D009F" w:rsidRPr="00496805">
              <w:rPr>
                <w:rFonts w:ascii="Tahoma" w:hAnsi="Tahoma" w:cs="Tahoma"/>
                <w:snapToGrid w:val="0"/>
                <w:color w:val="000000"/>
                <w:sz w:val="18"/>
              </w:rPr>
              <w:t xml:space="preserve"> </w:t>
            </w:r>
            <w:r w:rsidRPr="00496805">
              <w:rPr>
                <w:rFonts w:ascii="Tahoma" w:hAnsi="Tahoma" w:cs="Tahoma"/>
                <w:snapToGrid w:val="0"/>
                <w:color w:val="000000"/>
                <w:sz w:val="18"/>
              </w:rPr>
              <w:t>gospodarskega subjekta)</w:t>
            </w:r>
          </w:p>
        </w:tc>
      </w:tr>
    </w:tbl>
    <w:p w:rsidR="00BF0F42" w:rsidRPr="00496805" w:rsidRDefault="00BF0F42" w:rsidP="00BF0F42">
      <w:pPr>
        <w:widowControl w:val="0"/>
        <w:suppressAutoHyphens/>
        <w:autoSpaceDN w:val="0"/>
        <w:spacing w:line="247" w:lineRule="auto"/>
        <w:jc w:val="both"/>
        <w:textAlignment w:val="baseline"/>
        <w:rPr>
          <w:rFonts w:cstheme="minorHAnsi"/>
          <w:b/>
          <w:bCs/>
          <w:i/>
        </w:rPr>
        <w:sectPr w:rsidR="00BF0F42" w:rsidRPr="00496805" w:rsidSect="008A36A6">
          <w:pgSz w:w="16838" w:h="11906" w:orient="landscape" w:code="9"/>
          <w:pgMar w:top="1276" w:right="709" w:bottom="1134" w:left="1276" w:header="425" w:footer="567" w:gutter="0"/>
          <w:cols w:space="708"/>
          <w:docGrid w:linePitch="272"/>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BF0F42" w:rsidRPr="00496805" w:rsidTr="0086655F">
        <w:tc>
          <w:tcPr>
            <w:tcW w:w="8150" w:type="dxa"/>
            <w:tcBorders>
              <w:top w:val="single" w:sz="4" w:space="0" w:color="auto"/>
              <w:bottom w:val="single" w:sz="4" w:space="0" w:color="auto"/>
            </w:tcBorders>
          </w:tcPr>
          <w:p w:rsidR="00BF0F42" w:rsidRPr="00496805" w:rsidRDefault="00BF0F42" w:rsidP="00BF0F42">
            <w:pPr>
              <w:keepNext/>
              <w:keepLines/>
              <w:rPr>
                <w:rFonts w:ascii="Tahoma" w:hAnsi="Tahoma" w:cs="Tahoma"/>
              </w:rPr>
            </w:pPr>
            <w:r w:rsidRPr="00496805">
              <w:rPr>
                <w:rFonts w:ascii="Tahoma" w:hAnsi="Tahoma" w:cs="Tahoma"/>
              </w:rPr>
              <w:lastRenderedPageBreak/>
              <w:br w:type="page"/>
            </w:r>
            <w:r w:rsidRPr="00EB039E">
              <w:rPr>
                <w:rFonts w:ascii="Tahoma" w:hAnsi="Tahoma" w:cs="Tahoma"/>
              </w:rPr>
              <w:t>MERILO DODATNIH REFERENC PONUDNIKA</w:t>
            </w:r>
            <w:r w:rsidRPr="00496805">
              <w:rPr>
                <w:rFonts w:ascii="Tahoma" w:hAnsi="Tahoma" w:cs="Tahoma"/>
              </w:rPr>
              <w:t xml:space="preserve"> </w:t>
            </w:r>
            <w:r>
              <w:rPr>
                <w:rFonts w:ascii="Tahoma" w:hAnsi="Tahoma" w:cs="Tahoma"/>
              </w:rPr>
              <w:t>–</w:t>
            </w:r>
            <w:r w:rsidRPr="00496805">
              <w:rPr>
                <w:rFonts w:ascii="Tahoma" w:hAnsi="Tahoma" w:cs="Tahoma"/>
              </w:rPr>
              <w:t xml:space="preserve"> </w:t>
            </w:r>
            <w:r>
              <w:rPr>
                <w:rFonts w:ascii="Tahoma" w:hAnsi="Tahoma" w:cs="Tahoma"/>
              </w:rPr>
              <w:t>študija variant</w:t>
            </w:r>
          </w:p>
        </w:tc>
        <w:tc>
          <w:tcPr>
            <w:tcW w:w="1565" w:type="dxa"/>
            <w:tcBorders>
              <w:top w:val="single" w:sz="4" w:space="0" w:color="auto"/>
              <w:bottom w:val="single" w:sz="4" w:space="0" w:color="auto"/>
            </w:tcBorders>
          </w:tcPr>
          <w:p w:rsidR="00BF0F42" w:rsidRPr="00496805" w:rsidRDefault="00BF0F42" w:rsidP="00BF0F42">
            <w:pPr>
              <w:keepNext/>
              <w:keepLines/>
              <w:rPr>
                <w:rFonts w:ascii="Tahoma" w:hAnsi="Tahoma" w:cs="Tahoma"/>
                <w:b/>
                <w:i/>
              </w:rPr>
            </w:pPr>
            <w:bookmarkStart w:id="46" w:name="Priloga11_1"/>
            <w:r w:rsidRPr="00496805">
              <w:rPr>
                <w:rFonts w:ascii="Tahoma" w:hAnsi="Tahoma" w:cs="Tahoma"/>
                <w:b/>
                <w:i/>
              </w:rPr>
              <w:t xml:space="preserve">Priloga </w:t>
            </w:r>
            <w:r>
              <w:rPr>
                <w:rFonts w:ascii="Tahoma" w:hAnsi="Tahoma" w:cs="Tahoma"/>
                <w:b/>
                <w:i/>
              </w:rPr>
              <w:t>11</w:t>
            </w:r>
            <w:r w:rsidRPr="00496805">
              <w:rPr>
                <w:rFonts w:ascii="Tahoma" w:hAnsi="Tahoma" w:cs="Tahoma"/>
                <w:b/>
                <w:i/>
              </w:rPr>
              <w:t>/1</w:t>
            </w:r>
            <w:bookmarkEnd w:id="46"/>
          </w:p>
        </w:tc>
      </w:tr>
    </w:tbl>
    <w:p w:rsidR="00BF0F42" w:rsidRPr="00496805" w:rsidRDefault="00BF0F42" w:rsidP="00BF0F42">
      <w:pPr>
        <w:keepNext/>
        <w:keepLines/>
        <w:tabs>
          <w:tab w:val="left" w:pos="993"/>
        </w:tabs>
        <w:ind w:left="993" w:hanging="993"/>
        <w:jc w:val="right"/>
        <w:rPr>
          <w:rFonts w:ascii="Tahoma" w:hAnsi="Tahoma" w:cs="Tahoma"/>
          <w:sz w:val="22"/>
          <w:szCs w:val="22"/>
        </w:rPr>
      </w:pPr>
    </w:p>
    <w:p w:rsidR="00BF0F42" w:rsidRPr="00496805" w:rsidRDefault="00BF0F42" w:rsidP="00BF0F42">
      <w:pPr>
        <w:keepNext/>
        <w:keepLines/>
        <w:tabs>
          <w:tab w:val="left" w:pos="993"/>
        </w:tabs>
        <w:ind w:left="993" w:hanging="993"/>
        <w:jc w:val="center"/>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Pr="00496805">
        <w:rPr>
          <w:rFonts w:ascii="Tahoma" w:hAnsi="Tahoma" w:cs="Tahoma"/>
          <w:b/>
        </w:rPr>
        <w:t xml:space="preserve"> – Priprava prostorske dokumentacije za občinski podrobni prostorski načrt (OPPN) za objekt energijske izrabe odpadkov v Ljubljani (OEIO)</w:t>
      </w:r>
    </w:p>
    <w:p w:rsidR="00BF0F42" w:rsidRPr="00496805" w:rsidRDefault="00BF0F42" w:rsidP="00BF0F42">
      <w:pPr>
        <w:keepNext/>
        <w:keepLines/>
        <w:tabs>
          <w:tab w:val="left" w:pos="993"/>
        </w:tabs>
        <w:ind w:left="993" w:hanging="993"/>
        <w:jc w:val="right"/>
        <w:rPr>
          <w:rFonts w:ascii="Tahoma" w:hAnsi="Tahoma" w:cs="Tahoma"/>
        </w:rPr>
      </w:pPr>
    </w:p>
    <w:p w:rsidR="002346B6" w:rsidRDefault="00BF0F42" w:rsidP="00BF0F42">
      <w:pPr>
        <w:keepNext/>
        <w:keepLines/>
        <w:jc w:val="both"/>
        <w:rPr>
          <w:rFonts w:ascii="Tahoma" w:hAnsi="Tahoma" w:cs="Tahoma"/>
          <w:sz w:val="18"/>
          <w:szCs w:val="18"/>
        </w:rPr>
      </w:pPr>
      <w:r w:rsidRPr="00496805">
        <w:rPr>
          <w:rFonts w:ascii="Tahoma" w:hAnsi="Tahoma" w:cs="Tahoma"/>
          <w:sz w:val="18"/>
          <w:szCs w:val="18"/>
        </w:rPr>
        <w:t xml:space="preserve">Pod kazensko in materialno odgovornostjo izjavljamo, da so spodaj navedeni podatki </w:t>
      </w:r>
      <w:r w:rsidR="002346B6" w:rsidRPr="00496805">
        <w:rPr>
          <w:rFonts w:ascii="Tahoma" w:hAnsi="Tahoma" w:cs="Tahoma"/>
          <w:sz w:val="18"/>
          <w:szCs w:val="18"/>
        </w:rPr>
        <w:t xml:space="preserve">o referenčnih delih/storitvah resnični in da z njimi dokazujemo, da je </w:t>
      </w:r>
      <w:r w:rsidR="002346B6" w:rsidRPr="00496805">
        <w:rPr>
          <w:rFonts w:ascii="Tahoma" w:hAnsi="Tahoma" w:cs="Tahoma"/>
          <w:b/>
          <w:sz w:val="18"/>
          <w:szCs w:val="18"/>
        </w:rPr>
        <w:t xml:space="preserve">izvajalec </w:t>
      </w:r>
      <w:r w:rsidR="002346B6" w:rsidRPr="00496805">
        <w:rPr>
          <w:rFonts w:ascii="Tahoma" w:hAnsi="Tahoma" w:cs="Tahoma"/>
          <w:sz w:val="18"/>
          <w:szCs w:val="18"/>
        </w:rPr>
        <w:t>v skladu s pogodbenimi določili izdelal</w:t>
      </w:r>
      <w:r w:rsidR="002346B6">
        <w:rPr>
          <w:rFonts w:ascii="Tahoma" w:hAnsi="Tahoma" w:cs="Tahoma"/>
          <w:sz w:val="18"/>
          <w:szCs w:val="18"/>
        </w:rPr>
        <w:t xml:space="preserve"> </w:t>
      </w:r>
      <w:r w:rsidR="002346B6" w:rsidRPr="002346B6">
        <w:rPr>
          <w:rFonts w:ascii="Tahoma" w:hAnsi="Tahoma" w:cs="Tahoma"/>
          <w:b/>
          <w:sz w:val="18"/>
          <w:szCs w:val="18"/>
        </w:rPr>
        <w:t>študijo variant na projektu ravnanja z odpadki ali projektu infrastrukturnega področja zagotavljanja oskrbe s toploto, paro ali zemeljskim plinom</w:t>
      </w:r>
      <w:r w:rsidR="002346B6" w:rsidRPr="002346B6">
        <w:rPr>
          <w:rFonts w:ascii="Tahoma" w:hAnsi="Tahoma" w:cs="Tahoma"/>
          <w:sz w:val="18"/>
          <w:szCs w:val="18"/>
        </w:rPr>
        <w:t xml:space="preserve"> v okviru državnega prostorskega načrta ali OPPN, ki je vključeval študije variant, sprejeto v zadnjih desetih (10)  letih od datuma oddaje ponudbe</w:t>
      </w:r>
    </w:p>
    <w:p w:rsidR="00BF0F42" w:rsidRPr="00496805" w:rsidRDefault="00BF0F42" w:rsidP="00BF0F42">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070"/>
        <w:gridCol w:w="1663"/>
        <w:gridCol w:w="1953"/>
        <w:gridCol w:w="1953"/>
      </w:tblGrid>
      <w:tr w:rsidR="00BF0F42" w:rsidRPr="00496805" w:rsidTr="002346B6">
        <w:tc>
          <w:tcPr>
            <w:tcW w:w="3544" w:type="dxa"/>
            <w:vAlign w:val="center"/>
          </w:tcPr>
          <w:p w:rsidR="00BF0F42" w:rsidRPr="00496805" w:rsidRDefault="00BF0F42" w:rsidP="0086655F">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1701" w:type="dxa"/>
            <w:gridSpan w:val="3"/>
          </w:tcPr>
          <w:p w:rsidR="00BF0F42" w:rsidRPr="00496805" w:rsidRDefault="00BF0F42" w:rsidP="0086655F">
            <w:pPr>
              <w:pStyle w:val="NavadenTimesNewRoman"/>
              <w:keepNext/>
              <w:keepLines/>
              <w:widowControl/>
              <w:rPr>
                <w:rFonts w:ascii="Tahoma" w:hAnsi="Tahoma" w:cs="Tahoma"/>
                <w:b/>
                <w:sz w:val="20"/>
              </w:rPr>
            </w:pPr>
          </w:p>
        </w:tc>
      </w:tr>
      <w:tr w:rsidR="00BF0F42" w:rsidRPr="00496805" w:rsidTr="002346B6">
        <w:tc>
          <w:tcPr>
            <w:tcW w:w="3544" w:type="dxa"/>
            <w:vAlign w:val="center"/>
          </w:tcPr>
          <w:p w:rsidR="00BF0F42" w:rsidRPr="00496805" w:rsidRDefault="00BF0F42" w:rsidP="0086655F">
            <w:pPr>
              <w:pStyle w:val="NavadenTimesNewRoman"/>
              <w:keepNext/>
              <w:keepLines/>
              <w:widowControl/>
              <w:rPr>
                <w:rFonts w:ascii="Tahoma" w:hAnsi="Tahoma" w:cs="Tahoma"/>
                <w:sz w:val="20"/>
              </w:rPr>
            </w:pPr>
            <w:r w:rsidRPr="00496805">
              <w:rPr>
                <w:rFonts w:ascii="Tahoma" w:hAnsi="Tahoma" w:cs="Tahoma"/>
                <w:sz w:val="20"/>
              </w:rPr>
              <w:t>Naslov:</w:t>
            </w:r>
          </w:p>
        </w:tc>
        <w:tc>
          <w:tcPr>
            <w:tcW w:w="1701" w:type="dxa"/>
            <w:gridSpan w:val="3"/>
          </w:tcPr>
          <w:p w:rsidR="00BF0F42" w:rsidRPr="00496805" w:rsidRDefault="00BF0F42" w:rsidP="0086655F">
            <w:pPr>
              <w:pStyle w:val="NavadenTimesNewRoman"/>
              <w:keepNext/>
              <w:keepLines/>
              <w:widowControl/>
              <w:rPr>
                <w:rFonts w:ascii="Tahoma" w:hAnsi="Tahoma" w:cs="Tahoma"/>
                <w:b/>
                <w:sz w:val="20"/>
              </w:rPr>
            </w:pPr>
          </w:p>
        </w:tc>
      </w:tr>
      <w:tr w:rsidR="00BF0F42" w:rsidRPr="00496805" w:rsidTr="002346B6">
        <w:tc>
          <w:tcPr>
            <w:tcW w:w="3544" w:type="dxa"/>
            <w:vAlign w:val="center"/>
          </w:tcPr>
          <w:p w:rsidR="00BF0F42" w:rsidRPr="00496805" w:rsidRDefault="00BF0F42" w:rsidP="0086655F">
            <w:pPr>
              <w:pStyle w:val="NavadenTimesNewRoman"/>
              <w:keepNext/>
              <w:keepLines/>
              <w:widowControl/>
              <w:rPr>
                <w:rFonts w:ascii="Tahoma" w:hAnsi="Tahoma" w:cs="Tahoma"/>
                <w:sz w:val="20"/>
              </w:rPr>
            </w:pPr>
            <w:r w:rsidRPr="00496805">
              <w:rPr>
                <w:rFonts w:ascii="Tahoma" w:hAnsi="Tahoma" w:cs="Tahoma"/>
                <w:sz w:val="20"/>
              </w:rPr>
              <w:t>Izvajalec (kandidat):</w:t>
            </w:r>
          </w:p>
        </w:tc>
        <w:tc>
          <w:tcPr>
            <w:tcW w:w="1701" w:type="dxa"/>
            <w:gridSpan w:val="3"/>
          </w:tcPr>
          <w:p w:rsidR="00BF0F42" w:rsidRPr="00496805" w:rsidRDefault="00BF0F42" w:rsidP="0086655F">
            <w:pPr>
              <w:pStyle w:val="NavadenTimesNewRoman"/>
              <w:keepNext/>
              <w:keepLines/>
              <w:widowControl/>
              <w:rPr>
                <w:rFonts w:ascii="Tahoma" w:hAnsi="Tahoma" w:cs="Tahoma"/>
                <w:sz w:val="20"/>
              </w:rPr>
            </w:pPr>
          </w:p>
        </w:tc>
      </w:tr>
      <w:tr w:rsidR="00BF0F42" w:rsidRPr="00496805" w:rsidTr="002346B6">
        <w:tc>
          <w:tcPr>
            <w:tcW w:w="3544" w:type="dxa"/>
            <w:vAlign w:val="center"/>
          </w:tcPr>
          <w:p w:rsidR="00BF0F42" w:rsidRPr="00496805" w:rsidRDefault="00BF0F42" w:rsidP="0086655F">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1701" w:type="dxa"/>
            <w:gridSpan w:val="3"/>
          </w:tcPr>
          <w:p w:rsidR="00BF0F42" w:rsidRPr="00496805" w:rsidRDefault="00BF0F42" w:rsidP="0086655F">
            <w:pPr>
              <w:pStyle w:val="NavadenTimesNewRoman"/>
              <w:keepNext/>
              <w:keepLines/>
              <w:widowControl/>
              <w:rPr>
                <w:rFonts w:ascii="Tahoma" w:hAnsi="Tahoma" w:cs="Tahoma"/>
                <w:sz w:val="20"/>
              </w:rPr>
            </w:pPr>
          </w:p>
        </w:tc>
      </w:tr>
      <w:tr w:rsidR="00BF0F42" w:rsidRPr="00496805" w:rsidTr="002346B6">
        <w:tc>
          <w:tcPr>
            <w:tcW w:w="3544" w:type="dxa"/>
            <w:vAlign w:val="center"/>
          </w:tcPr>
          <w:p w:rsidR="00BF0F42" w:rsidRPr="00496805" w:rsidRDefault="00BF0F42" w:rsidP="0086655F">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1701" w:type="dxa"/>
            <w:gridSpan w:val="3"/>
          </w:tcPr>
          <w:p w:rsidR="00BF0F42" w:rsidRPr="00496805" w:rsidRDefault="00BF0F42" w:rsidP="0086655F">
            <w:pPr>
              <w:pStyle w:val="NavadenTimesNewRoman"/>
              <w:keepNext/>
              <w:keepLines/>
              <w:widowControl/>
              <w:rPr>
                <w:rFonts w:ascii="Tahoma" w:hAnsi="Tahoma" w:cs="Tahoma"/>
                <w:sz w:val="20"/>
              </w:rPr>
            </w:pPr>
          </w:p>
        </w:tc>
      </w:tr>
      <w:tr w:rsidR="00BF0F42" w:rsidRPr="00496805" w:rsidTr="002346B6">
        <w:tc>
          <w:tcPr>
            <w:tcW w:w="3544" w:type="dxa"/>
            <w:vAlign w:val="center"/>
          </w:tcPr>
          <w:p w:rsidR="00BF0F42" w:rsidRPr="00496805" w:rsidRDefault="00BF0F42" w:rsidP="0086655F">
            <w:pPr>
              <w:pStyle w:val="NavadenTimesNewRoman"/>
              <w:keepNext/>
              <w:keepLines/>
              <w:widowControl/>
              <w:rPr>
                <w:rFonts w:ascii="Tahoma" w:hAnsi="Tahoma" w:cs="Tahoma"/>
                <w:sz w:val="20"/>
              </w:rPr>
            </w:pPr>
            <w:r w:rsidRPr="00496805">
              <w:rPr>
                <w:rFonts w:ascii="Tahoma" w:hAnsi="Tahoma" w:cs="Tahoma"/>
                <w:sz w:val="20"/>
              </w:rPr>
              <w:t>Obdobje izvajanja storitev:</w:t>
            </w:r>
          </w:p>
        </w:tc>
        <w:tc>
          <w:tcPr>
            <w:tcW w:w="1701" w:type="dxa"/>
            <w:gridSpan w:val="3"/>
            <w:vAlign w:val="bottom"/>
          </w:tcPr>
          <w:p w:rsidR="00BF0F42" w:rsidRPr="00496805" w:rsidRDefault="00BF0F42" w:rsidP="0086655F">
            <w:pPr>
              <w:pStyle w:val="NavadenTimesNewRoman"/>
              <w:keepNext/>
              <w:keepLines/>
              <w:widowControl/>
              <w:rPr>
                <w:rFonts w:ascii="Tahoma" w:hAnsi="Tahoma" w:cs="Tahoma"/>
                <w:sz w:val="20"/>
              </w:rPr>
            </w:pPr>
          </w:p>
        </w:tc>
      </w:tr>
      <w:tr w:rsidR="00BF0F42" w:rsidRPr="00496805" w:rsidTr="002346B6">
        <w:tc>
          <w:tcPr>
            <w:tcW w:w="3544" w:type="dxa"/>
            <w:vAlign w:val="center"/>
          </w:tcPr>
          <w:p w:rsidR="00BF0F42" w:rsidRPr="00496805" w:rsidRDefault="00BF0F42" w:rsidP="0086655F">
            <w:pPr>
              <w:pStyle w:val="NavadenTimesNewRoman"/>
              <w:keepNext/>
              <w:keepLines/>
              <w:widowControl/>
              <w:rPr>
                <w:rFonts w:ascii="Tahoma" w:hAnsi="Tahoma" w:cs="Tahoma"/>
                <w:sz w:val="20"/>
              </w:rPr>
            </w:pPr>
            <w:r>
              <w:rPr>
                <w:rFonts w:ascii="Tahoma" w:hAnsi="Tahoma" w:cs="Tahoma"/>
                <w:sz w:val="20"/>
              </w:rPr>
              <w:t>Datum prevzema dokumentacije</w:t>
            </w:r>
          </w:p>
        </w:tc>
        <w:tc>
          <w:tcPr>
            <w:tcW w:w="1701" w:type="dxa"/>
            <w:gridSpan w:val="3"/>
            <w:vAlign w:val="bottom"/>
          </w:tcPr>
          <w:p w:rsidR="00BF0F42" w:rsidRPr="00496805" w:rsidRDefault="00BF0F42" w:rsidP="0086655F">
            <w:pPr>
              <w:pStyle w:val="NavadenTimesNewRoman"/>
              <w:keepNext/>
              <w:keepLines/>
              <w:widowControl/>
              <w:rPr>
                <w:rFonts w:ascii="Tahoma" w:hAnsi="Tahoma" w:cs="Tahoma"/>
                <w:sz w:val="20"/>
              </w:rPr>
            </w:pPr>
          </w:p>
        </w:tc>
      </w:tr>
      <w:tr w:rsidR="00BF0F42" w:rsidRPr="00496805" w:rsidTr="002346B6">
        <w:tc>
          <w:tcPr>
            <w:tcW w:w="3544" w:type="dxa"/>
            <w:vAlign w:val="center"/>
          </w:tcPr>
          <w:p w:rsidR="00BF0F42" w:rsidRPr="00496805" w:rsidRDefault="00BF0F42" w:rsidP="0086655F">
            <w:pPr>
              <w:pStyle w:val="NavadenTimesNewRoman"/>
              <w:keepNext/>
              <w:keepLines/>
              <w:widowControl/>
              <w:rPr>
                <w:rFonts w:ascii="Tahoma" w:hAnsi="Tahoma" w:cs="Tahoma"/>
                <w:sz w:val="20"/>
              </w:rPr>
            </w:pPr>
            <w:r w:rsidRPr="00496805">
              <w:rPr>
                <w:rFonts w:ascii="Tahoma" w:hAnsi="Tahoma" w:cs="Tahoma"/>
                <w:sz w:val="20"/>
              </w:rPr>
              <w:t>Naziv projekta:</w:t>
            </w:r>
          </w:p>
        </w:tc>
        <w:tc>
          <w:tcPr>
            <w:tcW w:w="1701" w:type="dxa"/>
            <w:gridSpan w:val="3"/>
            <w:vAlign w:val="bottom"/>
          </w:tcPr>
          <w:p w:rsidR="00BF0F42" w:rsidRPr="00496805" w:rsidRDefault="00BF0F42" w:rsidP="0086655F">
            <w:pPr>
              <w:pStyle w:val="NavadenTimesNewRoman"/>
              <w:keepNext/>
              <w:keepLines/>
              <w:widowControl/>
              <w:rPr>
                <w:rFonts w:ascii="Tahoma" w:hAnsi="Tahoma" w:cs="Tahoma"/>
                <w:sz w:val="20"/>
              </w:rPr>
            </w:pPr>
          </w:p>
        </w:tc>
      </w:tr>
      <w:tr w:rsidR="00BF0F42" w:rsidRPr="00496805" w:rsidTr="002346B6">
        <w:tc>
          <w:tcPr>
            <w:tcW w:w="3544" w:type="dxa"/>
            <w:tcBorders>
              <w:right w:val="single" w:sz="4" w:space="0" w:color="auto"/>
            </w:tcBorders>
            <w:vAlign w:val="center"/>
          </w:tcPr>
          <w:p w:rsidR="00BF0F42" w:rsidRPr="00496805" w:rsidRDefault="00BF0F42" w:rsidP="0086655F">
            <w:pPr>
              <w:pStyle w:val="NavadenTimesNewRoman"/>
              <w:keepNext/>
              <w:keepLines/>
              <w:widowControl/>
              <w:rPr>
                <w:rFonts w:ascii="Tahoma" w:hAnsi="Tahoma" w:cs="Tahoma"/>
                <w:sz w:val="20"/>
              </w:rPr>
            </w:pPr>
            <w:r w:rsidRPr="00496805">
              <w:rPr>
                <w:rFonts w:ascii="Tahoma" w:hAnsi="Tahoma" w:cs="Tahoma"/>
                <w:sz w:val="20"/>
              </w:rPr>
              <w:t>Opis predmeta naročila/projekta:</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F0F42" w:rsidRPr="00496805" w:rsidRDefault="00BF0F42" w:rsidP="0086655F">
            <w:pPr>
              <w:pStyle w:val="NavadenTimesNewRoman"/>
              <w:keepNext/>
              <w:keepLines/>
              <w:widowControl/>
              <w:rPr>
                <w:rFonts w:ascii="Tahoma" w:hAnsi="Tahoma" w:cs="Tahoma"/>
                <w:sz w:val="20"/>
              </w:rPr>
            </w:pPr>
          </w:p>
        </w:tc>
      </w:tr>
      <w:tr w:rsidR="002346B6" w:rsidRPr="00496805" w:rsidTr="002346B6">
        <w:tc>
          <w:tcPr>
            <w:tcW w:w="4992" w:type="dxa"/>
            <w:gridSpan w:val="2"/>
            <w:tcBorders>
              <w:right w:val="single" w:sz="4" w:space="0" w:color="auto"/>
            </w:tcBorders>
            <w:vAlign w:val="center"/>
          </w:tcPr>
          <w:p w:rsidR="002346B6" w:rsidRPr="00496805" w:rsidRDefault="002346B6" w:rsidP="00A33F07">
            <w:pPr>
              <w:pStyle w:val="NavadenTimesNewRoman"/>
              <w:keepNext/>
              <w:keepLines/>
              <w:widowControl/>
              <w:rPr>
                <w:rFonts w:ascii="Tahoma" w:hAnsi="Tahoma" w:cs="Tahoma"/>
                <w:sz w:val="20"/>
              </w:rPr>
            </w:pPr>
            <w:r>
              <w:rPr>
                <w:rFonts w:ascii="Tahoma" w:hAnsi="Tahoma" w:cs="Tahoma"/>
                <w:sz w:val="20"/>
              </w:rPr>
              <w:t xml:space="preserve">DPN oz. </w:t>
            </w:r>
            <w:r w:rsidRPr="00496805">
              <w:rPr>
                <w:rFonts w:ascii="Tahoma" w:hAnsi="Tahoma" w:cs="Tahoma"/>
                <w:sz w:val="20"/>
              </w:rPr>
              <w:t xml:space="preserve">OPPN za gospodarsko javno infrastrukturo: </w:t>
            </w:r>
          </w:p>
        </w:tc>
        <w:tc>
          <w:tcPr>
            <w:tcW w:w="1701" w:type="dxa"/>
            <w:tcBorders>
              <w:right w:val="single" w:sz="4" w:space="0" w:color="auto"/>
            </w:tcBorders>
            <w:vAlign w:val="center"/>
          </w:tcPr>
          <w:p w:rsidR="002346B6" w:rsidRPr="00496805" w:rsidRDefault="00883C50" w:rsidP="002346B6">
            <w:pPr>
              <w:pStyle w:val="NavadenTimesNewRoman"/>
              <w:keepNext/>
              <w:keepLines/>
              <w:widowControl/>
              <w:jc w:val="center"/>
              <w:rPr>
                <w:rFonts w:ascii="Tahoma" w:hAnsi="Tahoma" w:cs="Tahoma"/>
                <w:sz w:val="20"/>
              </w:rPr>
            </w:pPr>
            <w:sdt>
              <w:sdtPr>
                <w:rPr>
                  <w:rFonts w:ascii="Tahoma" w:hAnsi="Tahoma" w:cs="Tahoma"/>
                  <w:sz w:val="20"/>
                </w:rPr>
                <w:id w:val="2118255337"/>
                <w14:checkbox>
                  <w14:checked w14:val="0"/>
                  <w14:checkedState w14:val="2612" w14:font="MS Gothic"/>
                  <w14:uncheckedState w14:val="2610" w14:font="MS Gothic"/>
                </w14:checkbox>
              </w:sdtPr>
              <w:sdtEndPr/>
              <w:sdtContent>
                <w:r w:rsidR="002346B6">
                  <w:rPr>
                    <w:rFonts w:ascii="MS Gothic" w:eastAsia="MS Gothic" w:hAnsi="MS Gothic" w:cs="Tahoma" w:hint="eastAsia"/>
                    <w:sz w:val="20"/>
                  </w:rPr>
                  <w:t>☐</w:t>
                </w:r>
              </w:sdtContent>
            </w:sdt>
            <w:r w:rsidR="002346B6" w:rsidRPr="00496805">
              <w:rPr>
                <w:rFonts w:ascii="Tahoma" w:hAnsi="Tahoma" w:cs="Tahoma"/>
                <w:sz w:val="20"/>
              </w:rPr>
              <w:t>DA</w:t>
            </w:r>
          </w:p>
        </w:tc>
        <w:tc>
          <w:tcPr>
            <w:tcW w:w="1701" w:type="dxa"/>
            <w:tcBorders>
              <w:right w:val="single" w:sz="4" w:space="0" w:color="auto"/>
            </w:tcBorders>
            <w:vAlign w:val="center"/>
          </w:tcPr>
          <w:p w:rsidR="002346B6" w:rsidRPr="00496805" w:rsidRDefault="00883C50" w:rsidP="002346B6">
            <w:pPr>
              <w:pStyle w:val="NavadenTimesNewRoman"/>
              <w:keepNext/>
              <w:keepLines/>
              <w:widowControl/>
              <w:jc w:val="center"/>
              <w:rPr>
                <w:rFonts w:ascii="Tahoma" w:hAnsi="Tahoma" w:cs="Tahoma"/>
                <w:sz w:val="20"/>
              </w:rPr>
            </w:pPr>
            <w:sdt>
              <w:sdtPr>
                <w:rPr>
                  <w:rFonts w:ascii="Tahoma" w:hAnsi="Tahoma" w:cs="Tahoma"/>
                  <w:sz w:val="20"/>
                </w:rPr>
                <w:id w:val="1304735534"/>
                <w14:checkbox>
                  <w14:checked w14:val="0"/>
                  <w14:checkedState w14:val="2612" w14:font="MS Gothic"/>
                  <w14:uncheckedState w14:val="2610" w14:font="MS Gothic"/>
                </w14:checkbox>
              </w:sdtPr>
              <w:sdtEndPr/>
              <w:sdtContent>
                <w:r w:rsidR="002346B6">
                  <w:rPr>
                    <w:rFonts w:ascii="MS Gothic" w:eastAsia="MS Gothic" w:hAnsi="MS Gothic" w:cs="Tahoma" w:hint="eastAsia"/>
                    <w:sz w:val="20"/>
                  </w:rPr>
                  <w:t>☐</w:t>
                </w:r>
              </w:sdtContent>
            </w:sdt>
            <w:r w:rsidR="002346B6" w:rsidRPr="00496805">
              <w:rPr>
                <w:rFonts w:ascii="Tahoma" w:hAnsi="Tahoma" w:cs="Tahoma"/>
                <w:sz w:val="20"/>
              </w:rPr>
              <w:t xml:space="preserve"> NE</w:t>
            </w:r>
          </w:p>
        </w:tc>
      </w:tr>
      <w:tr w:rsidR="002346B6" w:rsidRPr="00496805" w:rsidTr="002346B6">
        <w:tc>
          <w:tcPr>
            <w:tcW w:w="1701" w:type="dxa"/>
            <w:gridSpan w:val="4"/>
            <w:tcBorders>
              <w:right w:val="single" w:sz="4" w:space="0" w:color="auto"/>
            </w:tcBorders>
            <w:vAlign w:val="center"/>
          </w:tcPr>
          <w:p w:rsidR="002346B6" w:rsidRPr="00496805" w:rsidRDefault="002346B6" w:rsidP="0086655F">
            <w:pPr>
              <w:pStyle w:val="NavadenTimesNewRoman"/>
              <w:keepNext/>
              <w:keepLines/>
              <w:widowControl/>
              <w:rPr>
                <w:rFonts w:ascii="Tahoma" w:hAnsi="Tahoma" w:cs="Tahoma"/>
                <w:sz w:val="20"/>
              </w:rPr>
            </w:pPr>
            <w:r w:rsidRPr="00496805">
              <w:rPr>
                <w:rFonts w:cstheme="minorHAnsi"/>
                <w:sz w:val="20"/>
              </w:rPr>
              <w:t xml:space="preserve">Odlok o sprejemu </w:t>
            </w:r>
            <w:r>
              <w:rPr>
                <w:rFonts w:ascii="Tahoma" w:hAnsi="Tahoma" w:cs="Tahoma"/>
                <w:sz w:val="20"/>
              </w:rPr>
              <w:t xml:space="preserve">DPN oz. </w:t>
            </w:r>
            <w:r w:rsidRPr="00496805">
              <w:rPr>
                <w:rFonts w:cstheme="minorHAnsi"/>
                <w:sz w:val="20"/>
              </w:rPr>
              <w:t>OPPN je bil objavljen v Uradnem listu RS št. ________________________ .</w:t>
            </w:r>
          </w:p>
        </w:tc>
      </w:tr>
    </w:tbl>
    <w:p w:rsidR="002346B6" w:rsidRDefault="002346B6" w:rsidP="00BF0F42">
      <w:pPr>
        <w:keepNext/>
        <w:keepLines/>
        <w:tabs>
          <w:tab w:val="left" w:pos="2552"/>
        </w:tabs>
        <w:ind w:left="284" w:hanging="284"/>
        <w:jc w:val="both"/>
        <w:rPr>
          <w:rFonts w:ascii="Tahoma" w:hAnsi="Tahoma" w:cs="Tahoma"/>
          <w:sz w:val="18"/>
        </w:rPr>
      </w:pPr>
    </w:p>
    <w:p w:rsidR="002346B6" w:rsidRDefault="002346B6" w:rsidP="00BF0F42">
      <w:pPr>
        <w:keepNext/>
        <w:keepLines/>
        <w:tabs>
          <w:tab w:val="left" w:pos="2552"/>
        </w:tabs>
        <w:ind w:left="284" w:hanging="284"/>
        <w:jc w:val="both"/>
        <w:rPr>
          <w:rFonts w:ascii="Tahoma" w:hAnsi="Tahoma" w:cs="Tahoma"/>
          <w:sz w:val="18"/>
        </w:rPr>
      </w:pPr>
    </w:p>
    <w:p w:rsidR="002346B6" w:rsidRPr="00496805" w:rsidRDefault="002346B6" w:rsidP="00BF0F42">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F0F42" w:rsidRPr="00496805" w:rsidTr="0086655F">
        <w:trPr>
          <w:trHeight w:val="235"/>
        </w:trPr>
        <w:tc>
          <w:tcPr>
            <w:tcW w:w="3402" w:type="dxa"/>
            <w:tcBorders>
              <w:bottom w:val="single" w:sz="4" w:space="0" w:color="auto"/>
            </w:tcBorders>
          </w:tcPr>
          <w:p w:rsidR="00BF0F42" w:rsidRPr="00496805" w:rsidRDefault="00BF0F42" w:rsidP="0086655F">
            <w:pPr>
              <w:keepNext/>
              <w:keepLines/>
              <w:jc w:val="both"/>
              <w:rPr>
                <w:rFonts w:ascii="Tahoma" w:hAnsi="Tahoma" w:cs="Tahoma"/>
                <w:snapToGrid w:val="0"/>
                <w:color w:val="000000"/>
                <w:sz w:val="18"/>
              </w:rPr>
            </w:pPr>
          </w:p>
        </w:tc>
        <w:tc>
          <w:tcPr>
            <w:tcW w:w="2268" w:type="dxa"/>
          </w:tcPr>
          <w:p w:rsidR="00BF0F42" w:rsidRPr="00496805" w:rsidRDefault="00BF0F42" w:rsidP="0086655F">
            <w:pPr>
              <w:keepNext/>
              <w:keepLines/>
              <w:jc w:val="both"/>
              <w:rPr>
                <w:rFonts w:ascii="Tahoma" w:hAnsi="Tahoma" w:cs="Tahoma"/>
                <w:snapToGrid w:val="0"/>
                <w:color w:val="000000"/>
                <w:sz w:val="18"/>
              </w:rPr>
            </w:pPr>
          </w:p>
        </w:tc>
        <w:tc>
          <w:tcPr>
            <w:tcW w:w="3686" w:type="dxa"/>
            <w:tcBorders>
              <w:bottom w:val="single" w:sz="4" w:space="0" w:color="auto"/>
            </w:tcBorders>
          </w:tcPr>
          <w:p w:rsidR="00BF0F42" w:rsidRPr="00496805" w:rsidRDefault="00BF0F42" w:rsidP="0086655F">
            <w:pPr>
              <w:keepNext/>
              <w:keepLines/>
              <w:tabs>
                <w:tab w:val="left" w:pos="567"/>
                <w:tab w:val="num" w:pos="851"/>
                <w:tab w:val="left" w:pos="993"/>
              </w:tabs>
              <w:jc w:val="both"/>
              <w:rPr>
                <w:rFonts w:ascii="Tahoma" w:hAnsi="Tahoma" w:cs="Tahoma"/>
                <w:snapToGrid w:val="0"/>
                <w:color w:val="000000"/>
                <w:sz w:val="18"/>
              </w:rPr>
            </w:pPr>
          </w:p>
        </w:tc>
      </w:tr>
      <w:tr w:rsidR="00BF0F42" w:rsidRPr="00496805" w:rsidTr="0086655F">
        <w:trPr>
          <w:trHeight w:val="235"/>
        </w:trPr>
        <w:tc>
          <w:tcPr>
            <w:tcW w:w="3402" w:type="dxa"/>
            <w:tcBorders>
              <w:top w:val="single" w:sz="4" w:space="0" w:color="auto"/>
            </w:tcBorders>
          </w:tcPr>
          <w:p w:rsidR="00BF0F42" w:rsidRPr="00496805" w:rsidRDefault="00BF0F42" w:rsidP="0086655F">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BF0F42" w:rsidRPr="00496805" w:rsidRDefault="00BF0F42" w:rsidP="0086655F">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BF0F42" w:rsidRPr="00496805" w:rsidRDefault="00BF0F42" w:rsidP="0086655F">
            <w:pPr>
              <w:keepNext/>
              <w:keepLines/>
              <w:jc w:val="both"/>
              <w:rPr>
                <w:rFonts w:ascii="Tahoma" w:hAnsi="Tahoma" w:cs="Tahoma"/>
                <w:snapToGrid w:val="0"/>
                <w:color w:val="000000"/>
                <w:sz w:val="18"/>
              </w:rPr>
            </w:pPr>
            <w:r w:rsidRPr="00496805">
              <w:rPr>
                <w:rFonts w:ascii="Tahoma" w:hAnsi="Tahoma" w:cs="Tahoma"/>
                <w:snapToGrid w:val="0"/>
                <w:color w:val="000000"/>
                <w:sz w:val="18"/>
              </w:rPr>
              <w:t>(ime in priimek ter podpis</w:t>
            </w:r>
            <w:r w:rsidR="000D009F">
              <w:rPr>
                <w:rFonts w:ascii="Tahoma" w:hAnsi="Tahoma" w:cs="Tahoma"/>
                <w:snapToGrid w:val="0"/>
                <w:color w:val="000000"/>
                <w:sz w:val="18"/>
              </w:rPr>
              <w:t xml:space="preserve"> </w:t>
            </w:r>
            <w:r w:rsidR="000D009F">
              <w:rPr>
                <w:rFonts w:ascii="Tahoma" w:hAnsi="Tahoma" w:cs="Tahoma"/>
                <w:snapToGrid w:val="0"/>
              </w:rPr>
              <w:t>odgovorne osebe</w:t>
            </w:r>
            <w:r w:rsidRPr="00496805">
              <w:rPr>
                <w:rFonts w:ascii="Tahoma" w:hAnsi="Tahoma" w:cs="Tahoma"/>
                <w:snapToGrid w:val="0"/>
                <w:color w:val="000000"/>
                <w:sz w:val="18"/>
              </w:rPr>
              <w:t xml:space="preserve"> gospodarskega subjekta)</w:t>
            </w:r>
          </w:p>
        </w:tc>
      </w:tr>
    </w:tbl>
    <w:p w:rsidR="00BF0F42" w:rsidRPr="00496805" w:rsidRDefault="00BF0F42" w:rsidP="00BF0F42">
      <w:pPr>
        <w:pStyle w:val="NavadenTimesNewRoman"/>
        <w:keepNext/>
        <w:keepLines/>
        <w:widowControl/>
        <w:pBdr>
          <w:bottom w:val="single" w:sz="12" w:space="1" w:color="auto"/>
        </w:pBdr>
        <w:rPr>
          <w:rFonts w:ascii="Tahoma" w:hAnsi="Tahoma" w:cs="Tahoma"/>
          <w:b/>
        </w:rPr>
      </w:pPr>
    </w:p>
    <w:p w:rsidR="00BF0F42" w:rsidRPr="00496805" w:rsidRDefault="00BF0F42" w:rsidP="00BF0F42">
      <w:pPr>
        <w:keepNext/>
        <w:keepLines/>
        <w:jc w:val="both"/>
        <w:rPr>
          <w:rFonts w:ascii="Tahoma" w:hAnsi="Tahoma" w:cs="Tahoma"/>
        </w:rPr>
      </w:pPr>
      <w:r w:rsidRPr="00496805">
        <w:rPr>
          <w:rFonts w:ascii="Tahoma" w:hAnsi="Tahoma" w:cs="Tahoma"/>
        </w:rPr>
        <w:t>IZPOLNI INVESTITOR REFERENČNEGA POSLA (Izdajatelj reference)!!!</w:t>
      </w:r>
    </w:p>
    <w:p w:rsidR="00BF0F42" w:rsidRPr="00496805" w:rsidRDefault="00BF0F42" w:rsidP="00BF0F42">
      <w:pPr>
        <w:pStyle w:val="NavadenTimesNewRoman"/>
        <w:keepNext/>
        <w:keepLines/>
        <w:widowControl/>
        <w:jc w:val="both"/>
        <w:rPr>
          <w:rFonts w:ascii="Tahoma" w:hAnsi="Tahoma" w:cs="Tahoma"/>
          <w:sz w:val="20"/>
        </w:rPr>
      </w:pPr>
    </w:p>
    <w:p w:rsidR="00BF0F42" w:rsidRPr="00496805" w:rsidRDefault="00BF0F42" w:rsidP="00BF0F42">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BF0F42" w:rsidRPr="00496805" w:rsidRDefault="00BF0F42" w:rsidP="00BF0F42">
      <w:pPr>
        <w:keepNext/>
        <w:keepLines/>
        <w:jc w:val="both"/>
        <w:rPr>
          <w:rFonts w:ascii="Tahoma" w:hAnsi="Tahoma" w:cs="Tahoma"/>
        </w:rPr>
      </w:pPr>
    </w:p>
    <w:p w:rsidR="00BF0F42" w:rsidRPr="00496805" w:rsidRDefault="00BF0F42" w:rsidP="00BF0F42">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BF0F42" w:rsidRPr="00496805" w:rsidRDefault="00BF0F42" w:rsidP="00BF0F42">
      <w:pPr>
        <w:pStyle w:val="NavadenTimesNewRoman"/>
        <w:keepNext/>
        <w:keepLines/>
        <w:widowControl/>
        <w:rPr>
          <w:rFonts w:ascii="Tahoma" w:hAnsi="Tahoma" w:cs="Tahoma"/>
          <w:sz w:val="20"/>
        </w:rPr>
      </w:pPr>
      <w:r w:rsidRPr="00496805">
        <w:rPr>
          <w:rFonts w:ascii="Tahoma" w:hAnsi="Tahoma" w:cs="Tahoma"/>
          <w:sz w:val="20"/>
        </w:rPr>
        <w:tab/>
        <w:t xml:space="preserve"> </w:t>
      </w:r>
    </w:p>
    <w:p w:rsidR="00BF0F42" w:rsidRPr="00496805" w:rsidRDefault="00BF0F42" w:rsidP="00BF0F42">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BF0F42" w:rsidRPr="00496805" w:rsidRDefault="00BF0F42" w:rsidP="00BF0F42">
      <w:pPr>
        <w:pStyle w:val="NavadenTimesNewRoman"/>
        <w:keepNext/>
        <w:keepLines/>
        <w:widowControl/>
        <w:rPr>
          <w:rFonts w:ascii="Tahoma" w:hAnsi="Tahoma" w:cs="Tahoma"/>
          <w:sz w:val="20"/>
        </w:rPr>
      </w:pPr>
    </w:p>
    <w:p w:rsidR="00BF0F42" w:rsidRPr="00496805" w:rsidRDefault="00BF0F42" w:rsidP="00BF0F42">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F0F42" w:rsidRPr="00496805" w:rsidTr="0086655F">
        <w:trPr>
          <w:trHeight w:val="235"/>
        </w:trPr>
        <w:tc>
          <w:tcPr>
            <w:tcW w:w="3402" w:type="dxa"/>
            <w:tcBorders>
              <w:bottom w:val="single" w:sz="4" w:space="0" w:color="auto"/>
            </w:tcBorders>
          </w:tcPr>
          <w:p w:rsidR="00BF0F42" w:rsidRPr="00496805" w:rsidRDefault="00BF0F42" w:rsidP="0086655F">
            <w:pPr>
              <w:keepNext/>
              <w:keepLines/>
              <w:jc w:val="both"/>
              <w:rPr>
                <w:rFonts w:ascii="Tahoma" w:hAnsi="Tahoma" w:cs="Tahoma"/>
                <w:snapToGrid w:val="0"/>
              </w:rPr>
            </w:pPr>
          </w:p>
        </w:tc>
        <w:tc>
          <w:tcPr>
            <w:tcW w:w="2977" w:type="dxa"/>
          </w:tcPr>
          <w:p w:rsidR="00BF0F42" w:rsidRPr="00496805" w:rsidRDefault="00BF0F42" w:rsidP="0086655F">
            <w:pPr>
              <w:keepNext/>
              <w:keepLines/>
              <w:jc w:val="center"/>
              <w:rPr>
                <w:rFonts w:ascii="Tahoma" w:hAnsi="Tahoma" w:cs="Tahoma"/>
                <w:snapToGrid w:val="0"/>
              </w:rPr>
            </w:pPr>
          </w:p>
        </w:tc>
        <w:tc>
          <w:tcPr>
            <w:tcW w:w="3119" w:type="dxa"/>
            <w:tcBorders>
              <w:bottom w:val="single" w:sz="4" w:space="0" w:color="auto"/>
            </w:tcBorders>
          </w:tcPr>
          <w:p w:rsidR="00BF0F42" w:rsidRPr="00496805" w:rsidRDefault="00BF0F42" w:rsidP="0086655F">
            <w:pPr>
              <w:keepNext/>
              <w:keepLines/>
              <w:tabs>
                <w:tab w:val="left" w:pos="567"/>
                <w:tab w:val="num" w:pos="851"/>
                <w:tab w:val="left" w:pos="993"/>
              </w:tabs>
              <w:jc w:val="both"/>
              <w:rPr>
                <w:rFonts w:ascii="Tahoma" w:hAnsi="Tahoma" w:cs="Tahoma"/>
                <w:snapToGrid w:val="0"/>
              </w:rPr>
            </w:pPr>
          </w:p>
        </w:tc>
      </w:tr>
      <w:tr w:rsidR="00BF0F42" w:rsidRPr="00496805" w:rsidTr="0086655F">
        <w:trPr>
          <w:trHeight w:val="235"/>
        </w:trPr>
        <w:tc>
          <w:tcPr>
            <w:tcW w:w="3402" w:type="dxa"/>
            <w:tcBorders>
              <w:top w:val="single" w:sz="4" w:space="0" w:color="auto"/>
            </w:tcBorders>
          </w:tcPr>
          <w:p w:rsidR="00BF0F42" w:rsidRPr="00496805" w:rsidRDefault="00BF0F42" w:rsidP="0086655F">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BF0F42" w:rsidRPr="00496805" w:rsidRDefault="00BF0F42" w:rsidP="0086655F">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BF0F42" w:rsidRPr="00496805" w:rsidRDefault="00BF0F42" w:rsidP="0086655F">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 xml:space="preserve">ime in priimek ter podpis </w:t>
            </w:r>
            <w:r w:rsidR="000D009F">
              <w:rPr>
                <w:rFonts w:ascii="Tahoma" w:hAnsi="Tahoma" w:cs="Tahoma"/>
                <w:snapToGrid w:val="0"/>
              </w:rPr>
              <w:t>odgovorne osebe</w:t>
            </w:r>
            <w:r w:rsidR="000D009F" w:rsidRPr="00496805">
              <w:rPr>
                <w:rFonts w:ascii="Tahoma" w:hAnsi="Tahoma" w:cs="Tahoma"/>
                <w:snapToGrid w:val="0"/>
                <w:color w:val="000000"/>
              </w:rPr>
              <w:t xml:space="preserve"> </w:t>
            </w:r>
            <w:r w:rsidRPr="00496805">
              <w:rPr>
                <w:rFonts w:ascii="Tahoma" w:hAnsi="Tahoma" w:cs="Tahoma"/>
                <w:snapToGrid w:val="0"/>
                <w:color w:val="000000"/>
              </w:rPr>
              <w:t>investitorja</w:t>
            </w:r>
            <w:r w:rsidRPr="00496805">
              <w:rPr>
                <w:rFonts w:ascii="Tahoma" w:hAnsi="Tahoma" w:cs="Tahoma"/>
                <w:snapToGrid w:val="0"/>
              </w:rPr>
              <w:t>)</w:t>
            </w:r>
          </w:p>
        </w:tc>
      </w:tr>
    </w:tbl>
    <w:p w:rsidR="00BF0F42" w:rsidRPr="00496805" w:rsidRDefault="00BF0F42" w:rsidP="00BF0F42">
      <w:pPr>
        <w:keepNext/>
        <w:keepLines/>
        <w:rPr>
          <w:rFonts w:ascii="Tahoma" w:hAnsi="Tahoma" w:cs="Tahoma"/>
          <w:sz w:val="22"/>
          <w:szCs w:val="22"/>
        </w:rPr>
      </w:pPr>
    </w:p>
    <w:p w:rsidR="00BF0F42" w:rsidRPr="00496805" w:rsidRDefault="00BF0F42" w:rsidP="00BF0F42">
      <w:pPr>
        <w:keepNext/>
        <w:keepLines/>
        <w:jc w:val="both"/>
        <w:rPr>
          <w:rFonts w:ascii="Tahoma" w:hAnsi="Tahoma" w:cs="Tahoma"/>
          <w:i/>
          <w:sz w:val="18"/>
          <w:szCs w:val="18"/>
        </w:rPr>
      </w:pPr>
      <w:r w:rsidRPr="00496805">
        <w:rPr>
          <w:rFonts w:ascii="Tahoma" w:hAnsi="Tahoma" w:cs="Tahoma"/>
          <w:i/>
          <w:sz w:val="18"/>
          <w:szCs w:val="18"/>
        </w:rPr>
        <w:t>OPOMBA: Obrazec lahko po potrebi tudi kopirate.</w:t>
      </w:r>
      <w:r w:rsidRPr="00496805">
        <w:rPr>
          <w:rFonts w:ascii="Tahoma" w:hAnsi="Tahoma" w:cs="Tahoma"/>
          <w:i/>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A33F07" w:rsidRPr="00496805" w:rsidTr="0086655F">
        <w:tc>
          <w:tcPr>
            <w:tcW w:w="8150" w:type="dxa"/>
            <w:tcBorders>
              <w:top w:val="single" w:sz="4" w:space="0" w:color="auto"/>
              <w:bottom w:val="single" w:sz="4" w:space="0" w:color="auto"/>
            </w:tcBorders>
          </w:tcPr>
          <w:p w:rsidR="00A33F07" w:rsidRPr="00496805" w:rsidRDefault="00A33F07" w:rsidP="00A33F07">
            <w:pPr>
              <w:keepNext/>
              <w:keepLines/>
              <w:rPr>
                <w:rFonts w:ascii="Tahoma" w:hAnsi="Tahoma" w:cs="Tahoma"/>
              </w:rPr>
            </w:pPr>
            <w:r w:rsidRPr="00496805">
              <w:rPr>
                <w:rFonts w:ascii="Tahoma" w:hAnsi="Tahoma" w:cs="Tahoma"/>
              </w:rPr>
              <w:lastRenderedPageBreak/>
              <w:br w:type="page"/>
            </w:r>
            <w:r w:rsidRPr="00EB039E">
              <w:rPr>
                <w:rFonts w:ascii="Tahoma" w:hAnsi="Tahoma" w:cs="Tahoma"/>
              </w:rPr>
              <w:t>MERILO DODATNIH REFERENC PONUDNIKA</w:t>
            </w:r>
            <w:r w:rsidRPr="00496805">
              <w:rPr>
                <w:rFonts w:ascii="Tahoma" w:hAnsi="Tahoma" w:cs="Tahoma"/>
              </w:rPr>
              <w:t xml:space="preserve"> </w:t>
            </w:r>
            <w:r>
              <w:rPr>
                <w:rFonts w:ascii="Tahoma" w:hAnsi="Tahoma" w:cs="Tahoma"/>
              </w:rPr>
              <w:t>–</w:t>
            </w:r>
            <w:r w:rsidRPr="00496805">
              <w:rPr>
                <w:rFonts w:ascii="Tahoma" w:hAnsi="Tahoma" w:cs="Tahoma"/>
              </w:rPr>
              <w:t xml:space="preserve"> </w:t>
            </w:r>
            <w:r>
              <w:rPr>
                <w:rFonts w:ascii="Tahoma" w:hAnsi="Tahoma" w:cs="Tahoma"/>
              </w:rPr>
              <w:t>okoljsko poročilo</w:t>
            </w:r>
          </w:p>
        </w:tc>
        <w:tc>
          <w:tcPr>
            <w:tcW w:w="1565" w:type="dxa"/>
            <w:tcBorders>
              <w:top w:val="single" w:sz="4" w:space="0" w:color="auto"/>
              <w:bottom w:val="single" w:sz="4" w:space="0" w:color="auto"/>
            </w:tcBorders>
          </w:tcPr>
          <w:p w:rsidR="00A33F07" w:rsidRPr="00496805" w:rsidRDefault="00A33F07" w:rsidP="0086655F">
            <w:pPr>
              <w:keepNext/>
              <w:keepLines/>
              <w:rPr>
                <w:rFonts w:ascii="Tahoma" w:hAnsi="Tahoma" w:cs="Tahoma"/>
                <w:b/>
                <w:i/>
              </w:rPr>
            </w:pPr>
            <w:bookmarkStart w:id="47" w:name="Priloga11_2"/>
            <w:r w:rsidRPr="00496805">
              <w:rPr>
                <w:rFonts w:ascii="Tahoma" w:hAnsi="Tahoma" w:cs="Tahoma"/>
                <w:b/>
                <w:i/>
              </w:rPr>
              <w:t xml:space="preserve">Priloga </w:t>
            </w:r>
            <w:r>
              <w:rPr>
                <w:rFonts w:ascii="Tahoma" w:hAnsi="Tahoma" w:cs="Tahoma"/>
                <w:b/>
                <w:i/>
              </w:rPr>
              <w:t>11/2</w:t>
            </w:r>
            <w:bookmarkEnd w:id="47"/>
          </w:p>
        </w:tc>
      </w:tr>
    </w:tbl>
    <w:p w:rsidR="00A33F07" w:rsidRPr="00496805" w:rsidRDefault="00A33F07" w:rsidP="00A33F07">
      <w:pPr>
        <w:keepNext/>
        <w:keepLines/>
        <w:tabs>
          <w:tab w:val="left" w:pos="993"/>
        </w:tabs>
        <w:ind w:left="993" w:hanging="993"/>
        <w:jc w:val="right"/>
        <w:rPr>
          <w:rFonts w:ascii="Tahoma" w:hAnsi="Tahoma" w:cs="Tahoma"/>
          <w:sz w:val="22"/>
          <w:szCs w:val="22"/>
        </w:rPr>
      </w:pPr>
    </w:p>
    <w:p w:rsidR="00A33F07" w:rsidRPr="00496805" w:rsidRDefault="00A33F07" w:rsidP="00A33F07">
      <w:pPr>
        <w:keepNext/>
        <w:keepLines/>
        <w:tabs>
          <w:tab w:val="left" w:pos="993"/>
        </w:tabs>
        <w:ind w:left="993" w:hanging="993"/>
        <w:jc w:val="center"/>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Pr="00496805">
        <w:rPr>
          <w:rFonts w:ascii="Tahoma" w:hAnsi="Tahoma" w:cs="Tahoma"/>
          <w:b/>
        </w:rPr>
        <w:t xml:space="preserve"> – Priprava prostorske dokumentacije za občinski podrobni prostorski načrt (OPPN) za objekt energijske izrabe odpadkov v Ljubljani (OEIO)</w:t>
      </w:r>
    </w:p>
    <w:p w:rsidR="00A33F07" w:rsidRPr="00496805" w:rsidRDefault="00A33F07" w:rsidP="00A33F07">
      <w:pPr>
        <w:keepNext/>
        <w:keepLines/>
        <w:tabs>
          <w:tab w:val="left" w:pos="993"/>
        </w:tabs>
        <w:ind w:left="993" w:hanging="993"/>
        <w:jc w:val="right"/>
        <w:rPr>
          <w:rFonts w:ascii="Tahoma" w:hAnsi="Tahoma" w:cs="Tahoma"/>
        </w:rPr>
      </w:pPr>
    </w:p>
    <w:p w:rsidR="00A33F07" w:rsidRDefault="00A33F07" w:rsidP="00A33F07">
      <w:pPr>
        <w:keepNext/>
        <w:keepLines/>
        <w:jc w:val="both"/>
        <w:rPr>
          <w:rFonts w:ascii="Tahoma" w:hAnsi="Tahoma" w:cs="Tahoma"/>
          <w:sz w:val="18"/>
          <w:szCs w:val="18"/>
        </w:rPr>
      </w:pPr>
      <w:r w:rsidRPr="00496805">
        <w:rPr>
          <w:rFonts w:ascii="Tahoma" w:hAnsi="Tahoma" w:cs="Tahoma"/>
          <w:sz w:val="18"/>
          <w:szCs w:val="18"/>
        </w:rPr>
        <w:t xml:space="preserve">Pod kazensko in materialno odgovornostjo izjavljamo, da so spodaj navedeni podatki o referenčnih delih/storitvah resnični in da z njimi dokazujemo, da je </w:t>
      </w:r>
      <w:r w:rsidRPr="00496805">
        <w:rPr>
          <w:rFonts w:ascii="Tahoma" w:hAnsi="Tahoma" w:cs="Tahoma"/>
          <w:b/>
          <w:sz w:val="18"/>
          <w:szCs w:val="18"/>
        </w:rPr>
        <w:t xml:space="preserve">izvajalec </w:t>
      </w:r>
      <w:r w:rsidRPr="00496805">
        <w:rPr>
          <w:rFonts w:ascii="Tahoma" w:hAnsi="Tahoma" w:cs="Tahoma"/>
          <w:sz w:val="18"/>
          <w:szCs w:val="18"/>
        </w:rPr>
        <w:t>v skladu s pogodbenimi določili izdelal</w:t>
      </w:r>
      <w:r>
        <w:rPr>
          <w:rFonts w:ascii="Tahoma" w:hAnsi="Tahoma" w:cs="Tahoma"/>
          <w:sz w:val="18"/>
          <w:szCs w:val="18"/>
        </w:rPr>
        <w:t xml:space="preserve"> </w:t>
      </w:r>
      <w:r w:rsidRPr="00A33F07">
        <w:rPr>
          <w:rFonts w:ascii="Tahoma" w:hAnsi="Tahoma" w:cs="Tahoma"/>
          <w:b/>
          <w:sz w:val="18"/>
          <w:szCs w:val="18"/>
        </w:rPr>
        <w:t>okoljsko poročilo na projektu ravnanja z odpadki oziroma na projektu infrastrukturnega področja zagotavljanja oskrbe s toploto, paro ali zemeljskim plinom</w:t>
      </w:r>
      <w:r w:rsidRPr="00A33F07">
        <w:rPr>
          <w:rFonts w:ascii="Tahoma" w:hAnsi="Tahoma" w:cs="Tahoma"/>
          <w:sz w:val="18"/>
          <w:szCs w:val="18"/>
        </w:rPr>
        <w:t xml:space="preserve"> v zadnjih desetih (10)  letih od datuma oddaje ponudbe</w:t>
      </w:r>
      <w:r>
        <w:rPr>
          <w:rFonts w:ascii="Tahoma" w:hAnsi="Tahoma" w:cs="Tahoma"/>
          <w:sz w:val="18"/>
          <w:szCs w:val="18"/>
        </w:rPr>
        <w:t>.</w:t>
      </w:r>
    </w:p>
    <w:p w:rsidR="00A33F07" w:rsidRPr="00496805" w:rsidRDefault="00A33F07" w:rsidP="00A33F07">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070"/>
        <w:gridCol w:w="1663"/>
        <w:gridCol w:w="1953"/>
        <w:gridCol w:w="1953"/>
      </w:tblGrid>
      <w:tr w:rsidR="00A33F07" w:rsidRPr="00496805" w:rsidTr="00A33F07">
        <w:tc>
          <w:tcPr>
            <w:tcW w:w="4070" w:type="dxa"/>
            <w:vAlign w:val="center"/>
          </w:tcPr>
          <w:p w:rsidR="00A33F07" w:rsidRPr="00496805" w:rsidRDefault="00A33F07" w:rsidP="0086655F">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5569" w:type="dxa"/>
            <w:gridSpan w:val="3"/>
          </w:tcPr>
          <w:p w:rsidR="00A33F07" w:rsidRPr="00496805" w:rsidRDefault="00A33F07" w:rsidP="0086655F">
            <w:pPr>
              <w:pStyle w:val="NavadenTimesNewRoman"/>
              <w:keepNext/>
              <w:keepLines/>
              <w:widowControl/>
              <w:rPr>
                <w:rFonts w:ascii="Tahoma" w:hAnsi="Tahoma" w:cs="Tahoma"/>
                <w:b/>
                <w:sz w:val="20"/>
              </w:rPr>
            </w:pPr>
          </w:p>
        </w:tc>
      </w:tr>
      <w:tr w:rsidR="00A33F07" w:rsidRPr="00496805" w:rsidTr="00A33F07">
        <w:tc>
          <w:tcPr>
            <w:tcW w:w="4070"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Naslov:</w:t>
            </w:r>
          </w:p>
        </w:tc>
        <w:tc>
          <w:tcPr>
            <w:tcW w:w="5569" w:type="dxa"/>
            <w:gridSpan w:val="3"/>
          </w:tcPr>
          <w:p w:rsidR="00A33F07" w:rsidRPr="00496805" w:rsidRDefault="00A33F07" w:rsidP="0086655F">
            <w:pPr>
              <w:pStyle w:val="NavadenTimesNewRoman"/>
              <w:keepNext/>
              <w:keepLines/>
              <w:widowControl/>
              <w:rPr>
                <w:rFonts w:ascii="Tahoma" w:hAnsi="Tahoma" w:cs="Tahoma"/>
                <w:b/>
                <w:sz w:val="20"/>
              </w:rPr>
            </w:pPr>
          </w:p>
        </w:tc>
      </w:tr>
      <w:tr w:rsidR="00A33F07" w:rsidRPr="00496805" w:rsidTr="00A33F07">
        <w:tc>
          <w:tcPr>
            <w:tcW w:w="4070"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Izvajalec (kandidat):</w:t>
            </w:r>
          </w:p>
        </w:tc>
        <w:tc>
          <w:tcPr>
            <w:tcW w:w="5569" w:type="dxa"/>
            <w:gridSpan w:val="3"/>
          </w:tcPr>
          <w:p w:rsidR="00A33F07" w:rsidRPr="00496805" w:rsidRDefault="00A33F07" w:rsidP="0086655F">
            <w:pPr>
              <w:pStyle w:val="NavadenTimesNewRoman"/>
              <w:keepNext/>
              <w:keepLines/>
              <w:widowControl/>
              <w:rPr>
                <w:rFonts w:ascii="Tahoma" w:hAnsi="Tahoma" w:cs="Tahoma"/>
                <w:sz w:val="20"/>
              </w:rPr>
            </w:pPr>
          </w:p>
        </w:tc>
      </w:tr>
      <w:tr w:rsidR="00A33F07" w:rsidRPr="00496805" w:rsidTr="00A33F07">
        <w:tc>
          <w:tcPr>
            <w:tcW w:w="4070"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5569" w:type="dxa"/>
            <w:gridSpan w:val="3"/>
          </w:tcPr>
          <w:p w:rsidR="00A33F07" w:rsidRPr="00496805" w:rsidRDefault="00A33F07" w:rsidP="0086655F">
            <w:pPr>
              <w:pStyle w:val="NavadenTimesNewRoman"/>
              <w:keepNext/>
              <w:keepLines/>
              <w:widowControl/>
              <w:rPr>
                <w:rFonts w:ascii="Tahoma" w:hAnsi="Tahoma" w:cs="Tahoma"/>
                <w:sz w:val="20"/>
              </w:rPr>
            </w:pPr>
          </w:p>
        </w:tc>
      </w:tr>
      <w:tr w:rsidR="00A33F07" w:rsidRPr="00496805" w:rsidTr="00A33F07">
        <w:tc>
          <w:tcPr>
            <w:tcW w:w="4070"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5569" w:type="dxa"/>
            <w:gridSpan w:val="3"/>
          </w:tcPr>
          <w:p w:rsidR="00A33F07" w:rsidRPr="00496805" w:rsidRDefault="00A33F07" w:rsidP="0086655F">
            <w:pPr>
              <w:pStyle w:val="NavadenTimesNewRoman"/>
              <w:keepNext/>
              <w:keepLines/>
              <w:widowControl/>
              <w:rPr>
                <w:rFonts w:ascii="Tahoma" w:hAnsi="Tahoma" w:cs="Tahoma"/>
                <w:sz w:val="20"/>
              </w:rPr>
            </w:pPr>
          </w:p>
        </w:tc>
      </w:tr>
      <w:tr w:rsidR="00A33F07" w:rsidRPr="00496805" w:rsidTr="00A33F07">
        <w:tc>
          <w:tcPr>
            <w:tcW w:w="4070"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Obdobje izvajanja storitev:</w:t>
            </w:r>
          </w:p>
        </w:tc>
        <w:tc>
          <w:tcPr>
            <w:tcW w:w="5569" w:type="dxa"/>
            <w:gridSpan w:val="3"/>
            <w:vAlign w:val="bottom"/>
          </w:tcPr>
          <w:p w:rsidR="00A33F07" w:rsidRPr="00496805" w:rsidRDefault="00A33F07" w:rsidP="0086655F">
            <w:pPr>
              <w:pStyle w:val="NavadenTimesNewRoman"/>
              <w:keepNext/>
              <w:keepLines/>
              <w:widowControl/>
              <w:rPr>
                <w:rFonts w:ascii="Tahoma" w:hAnsi="Tahoma" w:cs="Tahoma"/>
                <w:sz w:val="20"/>
              </w:rPr>
            </w:pPr>
          </w:p>
        </w:tc>
      </w:tr>
      <w:tr w:rsidR="00A33F07" w:rsidRPr="00496805" w:rsidTr="00A33F07">
        <w:tc>
          <w:tcPr>
            <w:tcW w:w="4070" w:type="dxa"/>
            <w:vAlign w:val="center"/>
          </w:tcPr>
          <w:p w:rsidR="00A33F07" w:rsidRPr="00496805" w:rsidRDefault="00A33F07" w:rsidP="0086655F">
            <w:pPr>
              <w:pStyle w:val="NavadenTimesNewRoman"/>
              <w:keepNext/>
              <w:keepLines/>
              <w:widowControl/>
              <w:rPr>
                <w:rFonts w:ascii="Tahoma" w:hAnsi="Tahoma" w:cs="Tahoma"/>
                <w:sz w:val="20"/>
              </w:rPr>
            </w:pPr>
            <w:r>
              <w:rPr>
                <w:rFonts w:ascii="Tahoma" w:hAnsi="Tahoma" w:cs="Tahoma"/>
                <w:sz w:val="20"/>
              </w:rPr>
              <w:t>Datum prevzema dokumentacije</w:t>
            </w:r>
          </w:p>
        </w:tc>
        <w:tc>
          <w:tcPr>
            <w:tcW w:w="5569" w:type="dxa"/>
            <w:gridSpan w:val="3"/>
            <w:vAlign w:val="bottom"/>
          </w:tcPr>
          <w:p w:rsidR="00A33F07" w:rsidRPr="00496805" w:rsidRDefault="00A33F07" w:rsidP="0086655F">
            <w:pPr>
              <w:pStyle w:val="NavadenTimesNewRoman"/>
              <w:keepNext/>
              <w:keepLines/>
              <w:widowControl/>
              <w:rPr>
                <w:rFonts w:ascii="Tahoma" w:hAnsi="Tahoma" w:cs="Tahoma"/>
                <w:sz w:val="20"/>
              </w:rPr>
            </w:pPr>
          </w:p>
        </w:tc>
      </w:tr>
      <w:tr w:rsidR="00A33F07" w:rsidRPr="00496805" w:rsidTr="00A33F07">
        <w:tc>
          <w:tcPr>
            <w:tcW w:w="4070"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Naziv projekta:</w:t>
            </w:r>
          </w:p>
        </w:tc>
        <w:tc>
          <w:tcPr>
            <w:tcW w:w="5569" w:type="dxa"/>
            <w:gridSpan w:val="3"/>
            <w:vAlign w:val="bottom"/>
          </w:tcPr>
          <w:p w:rsidR="00A33F07" w:rsidRPr="00496805" w:rsidRDefault="00A33F07" w:rsidP="0086655F">
            <w:pPr>
              <w:pStyle w:val="NavadenTimesNewRoman"/>
              <w:keepNext/>
              <w:keepLines/>
              <w:widowControl/>
              <w:rPr>
                <w:rFonts w:ascii="Tahoma" w:hAnsi="Tahoma" w:cs="Tahoma"/>
                <w:sz w:val="20"/>
              </w:rPr>
            </w:pPr>
          </w:p>
        </w:tc>
      </w:tr>
      <w:tr w:rsidR="00A33F07" w:rsidRPr="00496805" w:rsidTr="00A33F07">
        <w:tc>
          <w:tcPr>
            <w:tcW w:w="4070" w:type="dxa"/>
            <w:tcBorders>
              <w:right w:val="single" w:sz="4" w:space="0" w:color="auto"/>
            </w:tcBorders>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Opis predmeta naročila/projekta:</w:t>
            </w:r>
          </w:p>
        </w:tc>
        <w:tc>
          <w:tcPr>
            <w:tcW w:w="5569" w:type="dxa"/>
            <w:gridSpan w:val="3"/>
            <w:tcBorders>
              <w:top w:val="single" w:sz="4" w:space="0" w:color="auto"/>
              <w:left w:val="single" w:sz="4" w:space="0" w:color="auto"/>
              <w:bottom w:val="single" w:sz="4" w:space="0" w:color="auto"/>
              <w:right w:val="single" w:sz="4" w:space="0" w:color="auto"/>
            </w:tcBorders>
            <w:vAlign w:val="center"/>
          </w:tcPr>
          <w:p w:rsidR="00A33F07" w:rsidRPr="00496805" w:rsidRDefault="00A33F07" w:rsidP="0086655F">
            <w:pPr>
              <w:pStyle w:val="NavadenTimesNewRoman"/>
              <w:keepNext/>
              <w:keepLines/>
              <w:widowControl/>
              <w:rPr>
                <w:rFonts w:ascii="Tahoma" w:hAnsi="Tahoma" w:cs="Tahoma"/>
                <w:sz w:val="20"/>
              </w:rPr>
            </w:pPr>
          </w:p>
        </w:tc>
      </w:tr>
      <w:tr w:rsidR="00A33F07" w:rsidRPr="00496805" w:rsidTr="00A33F07">
        <w:trPr>
          <w:trHeight w:val="276"/>
        </w:trPr>
        <w:tc>
          <w:tcPr>
            <w:tcW w:w="5733" w:type="dxa"/>
            <w:gridSpan w:val="2"/>
            <w:tcBorders>
              <w:right w:val="single" w:sz="4" w:space="0" w:color="auto"/>
            </w:tcBorders>
            <w:vAlign w:val="center"/>
          </w:tcPr>
          <w:p w:rsidR="00A33F07" w:rsidRPr="00496805" w:rsidRDefault="00A33F07" w:rsidP="00A33F07">
            <w:pPr>
              <w:pStyle w:val="NavadenTimesNewRoman"/>
              <w:keepNext/>
              <w:keepLines/>
              <w:widowControl/>
              <w:rPr>
                <w:rFonts w:ascii="Tahoma" w:hAnsi="Tahoma" w:cs="Tahoma"/>
                <w:sz w:val="20"/>
              </w:rPr>
            </w:pPr>
            <w:r>
              <w:rPr>
                <w:rFonts w:ascii="Tahoma" w:hAnsi="Tahoma" w:cs="Tahoma"/>
                <w:sz w:val="20"/>
              </w:rPr>
              <w:t>Okoljsko poročilo</w:t>
            </w:r>
            <w:r w:rsidRPr="00496805">
              <w:rPr>
                <w:rFonts w:ascii="Tahoma" w:hAnsi="Tahoma" w:cs="Tahoma"/>
                <w:sz w:val="20"/>
              </w:rPr>
              <w:t xml:space="preserve"> za gospodarsko javno infrastrukturo: </w:t>
            </w:r>
          </w:p>
        </w:tc>
        <w:tc>
          <w:tcPr>
            <w:tcW w:w="1953" w:type="dxa"/>
            <w:tcBorders>
              <w:right w:val="single" w:sz="4" w:space="0" w:color="auto"/>
            </w:tcBorders>
            <w:vAlign w:val="center"/>
          </w:tcPr>
          <w:p w:rsidR="00A33F07" w:rsidRPr="00496805" w:rsidRDefault="00883C50" w:rsidP="0086655F">
            <w:pPr>
              <w:pStyle w:val="NavadenTimesNewRoman"/>
              <w:keepNext/>
              <w:keepLines/>
              <w:widowControl/>
              <w:jc w:val="center"/>
              <w:rPr>
                <w:rFonts w:ascii="Tahoma" w:hAnsi="Tahoma" w:cs="Tahoma"/>
                <w:sz w:val="20"/>
              </w:rPr>
            </w:pPr>
            <w:sdt>
              <w:sdtPr>
                <w:rPr>
                  <w:rFonts w:ascii="Tahoma" w:hAnsi="Tahoma" w:cs="Tahoma"/>
                  <w:sz w:val="20"/>
                </w:rPr>
                <w:id w:val="501863220"/>
                <w14:checkbox>
                  <w14:checked w14:val="0"/>
                  <w14:checkedState w14:val="2612" w14:font="MS Gothic"/>
                  <w14:uncheckedState w14:val="2610" w14:font="MS Gothic"/>
                </w14:checkbox>
              </w:sdtPr>
              <w:sdtEndPr/>
              <w:sdtContent>
                <w:r w:rsidR="00F56656">
                  <w:rPr>
                    <w:rFonts w:ascii="MS Gothic" w:eastAsia="MS Gothic" w:hAnsi="MS Gothic" w:cs="Tahoma" w:hint="eastAsia"/>
                    <w:sz w:val="20"/>
                  </w:rPr>
                  <w:t>☐</w:t>
                </w:r>
              </w:sdtContent>
            </w:sdt>
            <w:r w:rsidR="00A33F07" w:rsidRPr="00496805">
              <w:rPr>
                <w:rFonts w:ascii="Tahoma" w:hAnsi="Tahoma" w:cs="Tahoma"/>
                <w:sz w:val="20"/>
              </w:rPr>
              <w:t>DA</w:t>
            </w:r>
          </w:p>
        </w:tc>
        <w:tc>
          <w:tcPr>
            <w:tcW w:w="1953" w:type="dxa"/>
            <w:tcBorders>
              <w:right w:val="single" w:sz="4" w:space="0" w:color="auto"/>
            </w:tcBorders>
            <w:vAlign w:val="center"/>
          </w:tcPr>
          <w:p w:rsidR="00A33F07" w:rsidRPr="00496805" w:rsidRDefault="00883C50" w:rsidP="0086655F">
            <w:pPr>
              <w:pStyle w:val="NavadenTimesNewRoman"/>
              <w:keepNext/>
              <w:keepLines/>
              <w:widowControl/>
              <w:jc w:val="center"/>
              <w:rPr>
                <w:rFonts w:ascii="Tahoma" w:hAnsi="Tahoma" w:cs="Tahoma"/>
                <w:sz w:val="20"/>
              </w:rPr>
            </w:pPr>
            <w:sdt>
              <w:sdtPr>
                <w:rPr>
                  <w:rFonts w:ascii="Tahoma" w:hAnsi="Tahoma" w:cs="Tahoma"/>
                  <w:sz w:val="20"/>
                </w:rPr>
                <w:id w:val="-869611537"/>
                <w14:checkbox>
                  <w14:checked w14:val="0"/>
                  <w14:checkedState w14:val="2612" w14:font="MS Gothic"/>
                  <w14:uncheckedState w14:val="2610" w14:font="MS Gothic"/>
                </w14:checkbox>
              </w:sdtPr>
              <w:sdtEndPr/>
              <w:sdtContent>
                <w:r w:rsidR="00A33F07">
                  <w:rPr>
                    <w:rFonts w:ascii="MS Gothic" w:eastAsia="MS Gothic" w:hAnsi="MS Gothic" w:cs="Tahoma" w:hint="eastAsia"/>
                    <w:sz w:val="20"/>
                  </w:rPr>
                  <w:t>☐</w:t>
                </w:r>
              </w:sdtContent>
            </w:sdt>
            <w:r w:rsidR="00A33F07" w:rsidRPr="00496805">
              <w:rPr>
                <w:rFonts w:ascii="Tahoma" w:hAnsi="Tahoma" w:cs="Tahoma"/>
                <w:sz w:val="20"/>
              </w:rPr>
              <w:t xml:space="preserve"> NE</w:t>
            </w:r>
          </w:p>
        </w:tc>
      </w:tr>
    </w:tbl>
    <w:p w:rsidR="00A33F07" w:rsidRDefault="00A33F07" w:rsidP="00A33F07">
      <w:pPr>
        <w:keepNext/>
        <w:keepLines/>
        <w:tabs>
          <w:tab w:val="left" w:pos="2552"/>
        </w:tabs>
        <w:ind w:left="284" w:hanging="284"/>
        <w:jc w:val="both"/>
        <w:rPr>
          <w:rFonts w:ascii="Tahoma" w:hAnsi="Tahoma" w:cs="Tahoma"/>
          <w:sz w:val="18"/>
        </w:rPr>
      </w:pPr>
    </w:p>
    <w:p w:rsidR="00A33F07" w:rsidRPr="00496805" w:rsidRDefault="00A33F07" w:rsidP="00A33F07">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33F07" w:rsidRPr="00496805" w:rsidTr="0086655F">
        <w:trPr>
          <w:trHeight w:val="235"/>
        </w:trPr>
        <w:tc>
          <w:tcPr>
            <w:tcW w:w="3402" w:type="dxa"/>
            <w:tcBorders>
              <w:bottom w:val="single" w:sz="4" w:space="0" w:color="auto"/>
            </w:tcBorders>
          </w:tcPr>
          <w:p w:rsidR="00A33F07" w:rsidRPr="00496805" w:rsidRDefault="00A33F07" w:rsidP="0086655F">
            <w:pPr>
              <w:keepNext/>
              <w:keepLines/>
              <w:jc w:val="both"/>
              <w:rPr>
                <w:rFonts w:ascii="Tahoma" w:hAnsi="Tahoma" w:cs="Tahoma"/>
                <w:snapToGrid w:val="0"/>
                <w:color w:val="000000"/>
                <w:sz w:val="18"/>
              </w:rPr>
            </w:pPr>
          </w:p>
        </w:tc>
        <w:tc>
          <w:tcPr>
            <w:tcW w:w="2268" w:type="dxa"/>
          </w:tcPr>
          <w:p w:rsidR="00A33F07" w:rsidRPr="00496805" w:rsidRDefault="00A33F07" w:rsidP="0086655F">
            <w:pPr>
              <w:keepNext/>
              <w:keepLines/>
              <w:jc w:val="both"/>
              <w:rPr>
                <w:rFonts w:ascii="Tahoma" w:hAnsi="Tahoma" w:cs="Tahoma"/>
                <w:snapToGrid w:val="0"/>
                <w:color w:val="000000"/>
                <w:sz w:val="18"/>
              </w:rPr>
            </w:pPr>
          </w:p>
        </w:tc>
        <w:tc>
          <w:tcPr>
            <w:tcW w:w="3686" w:type="dxa"/>
            <w:tcBorders>
              <w:bottom w:val="single" w:sz="4" w:space="0" w:color="auto"/>
            </w:tcBorders>
          </w:tcPr>
          <w:p w:rsidR="00A33F07" w:rsidRPr="00496805" w:rsidRDefault="00A33F07" w:rsidP="0086655F">
            <w:pPr>
              <w:keepNext/>
              <w:keepLines/>
              <w:tabs>
                <w:tab w:val="left" w:pos="567"/>
                <w:tab w:val="num" w:pos="851"/>
                <w:tab w:val="left" w:pos="993"/>
              </w:tabs>
              <w:jc w:val="both"/>
              <w:rPr>
                <w:rFonts w:ascii="Tahoma" w:hAnsi="Tahoma" w:cs="Tahoma"/>
                <w:snapToGrid w:val="0"/>
                <w:color w:val="000000"/>
                <w:sz w:val="18"/>
              </w:rPr>
            </w:pPr>
          </w:p>
        </w:tc>
      </w:tr>
      <w:tr w:rsidR="00A33F07" w:rsidRPr="00496805" w:rsidTr="0086655F">
        <w:trPr>
          <w:trHeight w:val="235"/>
        </w:trPr>
        <w:tc>
          <w:tcPr>
            <w:tcW w:w="3402" w:type="dxa"/>
            <w:tcBorders>
              <w:top w:val="single" w:sz="4" w:space="0" w:color="auto"/>
            </w:tcBorders>
          </w:tcPr>
          <w:p w:rsidR="00A33F07" w:rsidRPr="00496805" w:rsidRDefault="00A33F07" w:rsidP="0086655F">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A33F07" w:rsidRPr="00496805" w:rsidRDefault="00A33F07" w:rsidP="0086655F">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A33F07" w:rsidRPr="00496805" w:rsidRDefault="00A33F07" w:rsidP="0086655F">
            <w:pPr>
              <w:keepNext/>
              <w:keepLines/>
              <w:jc w:val="both"/>
              <w:rPr>
                <w:rFonts w:ascii="Tahoma" w:hAnsi="Tahoma" w:cs="Tahoma"/>
                <w:snapToGrid w:val="0"/>
                <w:color w:val="000000"/>
                <w:sz w:val="18"/>
              </w:rPr>
            </w:pPr>
            <w:r w:rsidRPr="00496805">
              <w:rPr>
                <w:rFonts w:ascii="Tahoma" w:hAnsi="Tahoma" w:cs="Tahoma"/>
                <w:snapToGrid w:val="0"/>
                <w:color w:val="000000"/>
                <w:sz w:val="18"/>
              </w:rPr>
              <w:t xml:space="preserve">(ime in priimek ter podpis </w:t>
            </w:r>
            <w:r w:rsidR="000D009F">
              <w:rPr>
                <w:rFonts w:ascii="Tahoma" w:hAnsi="Tahoma" w:cs="Tahoma"/>
                <w:snapToGrid w:val="0"/>
              </w:rPr>
              <w:t>odgovorne osebe</w:t>
            </w:r>
            <w:r w:rsidR="000D009F" w:rsidRPr="00496805">
              <w:rPr>
                <w:rFonts w:ascii="Tahoma" w:hAnsi="Tahoma" w:cs="Tahoma"/>
                <w:snapToGrid w:val="0"/>
                <w:color w:val="000000"/>
                <w:sz w:val="18"/>
              </w:rPr>
              <w:t xml:space="preserve"> </w:t>
            </w:r>
            <w:r w:rsidRPr="00496805">
              <w:rPr>
                <w:rFonts w:ascii="Tahoma" w:hAnsi="Tahoma" w:cs="Tahoma"/>
                <w:snapToGrid w:val="0"/>
                <w:color w:val="000000"/>
                <w:sz w:val="18"/>
              </w:rPr>
              <w:t>gospodarskega subjekta)</w:t>
            </w:r>
          </w:p>
        </w:tc>
      </w:tr>
    </w:tbl>
    <w:p w:rsidR="00A33F07" w:rsidRPr="00496805" w:rsidRDefault="00A33F07" w:rsidP="00A33F07">
      <w:pPr>
        <w:pStyle w:val="NavadenTimesNewRoman"/>
        <w:keepNext/>
        <w:keepLines/>
        <w:widowControl/>
        <w:pBdr>
          <w:bottom w:val="single" w:sz="12" w:space="1" w:color="auto"/>
        </w:pBdr>
        <w:rPr>
          <w:rFonts w:ascii="Tahoma" w:hAnsi="Tahoma" w:cs="Tahoma"/>
          <w:b/>
        </w:rPr>
      </w:pPr>
    </w:p>
    <w:p w:rsidR="00A33F07" w:rsidRPr="00496805" w:rsidRDefault="00A33F07" w:rsidP="00A33F07">
      <w:pPr>
        <w:keepNext/>
        <w:keepLines/>
        <w:jc w:val="both"/>
        <w:rPr>
          <w:rFonts w:ascii="Tahoma" w:hAnsi="Tahoma" w:cs="Tahoma"/>
        </w:rPr>
      </w:pPr>
      <w:r w:rsidRPr="00496805">
        <w:rPr>
          <w:rFonts w:ascii="Tahoma" w:hAnsi="Tahoma" w:cs="Tahoma"/>
        </w:rPr>
        <w:t>IZPOLNI INVESTITOR REFERENČNEGA POSLA (Izdajatelj reference)!!!</w:t>
      </w:r>
    </w:p>
    <w:p w:rsidR="00A33F07" w:rsidRPr="00496805" w:rsidRDefault="00A33F07" w:rsidP="00A33F07">
      <w:pPr>
        <w:pStyle w:val="NavadenTimesNewRoman"/>
        <w:keepNext/>
        <w:keepLines/>
        <w:widowControl/>
        <w:jc w:val="both"/>
        <w:rPr>
          <w:rFonts w:ascii="Tahoma" w:hAnsi="Tahoma" w:cs="Tahoma"/>
          <w:sz w:val="20"/>
        </w:rPr>
      </w:pPr>
    </w:p>
    <w:p w:rsidR="00A33F07" w:rsidRPr="00496805" w:rsidRDefault="00A33F07" w:rsidP="00A33F07">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A33F07" w:rsidRPr="00496805" w:rsidRDefault="00A33F07" w:rsidP="00A33F07">
      <w:pPr>
        <w:keepNext/>
        <w:keepLines/>
        <w:jc w:val="both"/>
        <w:rPr>
          <w:rFonts w:ascii="Tahoma" w:hAnsi="Tahoma" w:cs="Tahoma"/>
        </w:rPr>
      </w:pPr>
    </w:p>
    <w:p w:rsidR="00A33F07" w:rsidRPr="00496805" w:rsidRDefault="00A33F07" w:rsidP="00A33F07">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A33F07" w:rsidRPr="00496805" w:rsidRDefault="00A33F07" w:rsidP="00A33F07">
      <w:pPr>
        <w:pStyle w:val="NavadenTimesNewRoman"/>
        <w:keepNext/>
        <w:keepLines/>
        <w:widowControl/>
        <w:rPr>
          <w:rFonts w:ascii="Tahoma" w:hAnsi="Tahoma" w:cs="Tahoma"/>
          <w:sz w:val="20"/>
        </w:rPr>
      </w:pPr>
      <w:r w:rsidRPr="00496805">
        <w:rPr>
          <w:rFonts w:ascii="Tahoma" w:hAnsi="Tahoma" w:cs="Tahoma"/>
          <w:sz w:val="20"/>
        </w:rPr>
        <w:tab/>
        <w:t xml:space="preserve"> </w:t>
      </w:r>
    </w:p>
    <w:p w:rsidR="00A33F07" w:rsidRPr="00496805" w:rsidRDefault="00A33F07" w:rsidP="00A33F07">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A33F07" w:rsidRPr="00496805" w:rsidRDefault="00A33F07" w:rsidP="00A33F07">
      <w:pPr>
        <w:pStyle w:val="NavadenTimesNewRoman"/>
        <w:keepNext/>
        <w:keepLines/>
        <w:widowControl/>
        <w:rPr>
          <w:rFonts w:ascii="Tahoma" w:hAnsi="Tahoma" w:cs="Tahoma"/>
          <w:sz w:val="20"/>
        </w:rPr>
      </w:pPr>
    </w:p>
    <w:p w:rsidR="00A33F07" w:rsidRPr="00496805" w:rsidRDefault="00A33F07" w:rsidP="00A33F07">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33F07" w:rsidRPr="00496805" w:rsidTr="0086655F">
        <w:trPr>
          <w:trHeight w:val="235"/>
        </w:trPr>
        <w:tc>
          <w:tcPr>
            <w:tcW w:w="3402" w:type="dxa"/>
            <w:tcBorders>
              <w:bottom w:val="single" w:sz="4" w:space="0" w:color="auto"/>
            </w:tcBorders>
          </w:tcPr>
          <w:p w:rsidR="00A33F07" w:rsidRPr="00496805" w:rsidRDefault="00A33F07" w:rsidP="0086655F">
            <w:pPr>
              <w:keepNext/>
              <w:keepLines/>
              <w:jc w:val="both"/>
              <w:rPr>
                <w:rFonts w:ascii="Tahoma" w:hAnsi="Tahoma" w:cs="Tahoma"/>
                <w:snapToGrid w:val="0"/>
              </w:rPr>
            </w:pPr>
          </w:p>
        </w:tc>
        <w:tc>
          <w:tcPr>
            <w:tcW w:w="2977" w:type="dxa"/>
          </w:tcPr>
          <w:p w:rsidR="00A33F07" w:rsidRPr="00496805" w:rsidRDefault="00A33F07" w:rsidP="0086655F">
            <w:pPr>
              <w:keepNext/>
              <w:keepLines/>
              <w:jc w:val="center"/>
              <w:rPr>
                <w:rFonts w:ascii="Tahoma" w:hAnsi="Tahoma" w:cs="Tahoma"/>
                <w:snapToGrid w:val="0"/>
              </w:rPr>
            </w:pPr>
          </w:p>
        </w:tc>
        <w:tc>
          <w:tcPr>
            <w:tcW w:w="3119" w:type="dxa"/>
            <w:tcBorders>
              <w:bottom w:val="single" w:sz="4" w:space="0" w:color="auto"/>
            </w:tcBorders>
          </w:tcPr>
          <w:p w:rsidR="00A33F07" w:rsidRPr="00496805" w:rsidRDefault="00A33F07" w:rsidP="0086655F">
            <w:pPr>
              <w:keepNext/>
              <w:keepLines/>
              <w:tabs>
                <w:tab w:val="left" w:pos="567"/>
                <w:tab w:val="num" w:pos="851"/>
                <w:tab w:val="left" w:pos="993"/>
              </w:tabs>
              <w:jc w:val="both"/>
              <w:rPr>
                <w:rFonts w:ascii="Tahoma" w:hAnsi="Tahoma" w:cs="Tahoma"/>
                <w:snapToGrid w:val="0"/>
              </w:rPr>
            </w:pPr>
          </w:p>
        </w:tc>
      </w:tr>
      <w:tr w:rsidR="00A33F07" w:rsidRPr="00496805" w:rsidTr="0086655F">
        <w:trPr>
          <w:trHeight w:val="235"/>
        </w:trPr>
        <w:tc>
          <w:tcPr>
            <w:tcW w:w="3402" w:type="dxa"/>
            <w:tcBorders>
              <w:top w:val="single" w:sz="4" w:space="0" w:color="auto"/>
            </w:tcBorders>
          </w:tcPr>
          <w:p w:rsidR="00A33F07" w:rsidRPr="00496805" w:rsidRDefault="00A33F07" w:rsidP="0086655F">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A33F07" w:rsidRPr="00496805" w:rsidRDefault="00A33F07" w:rsidP="0086655F">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A33F07" w:rsidRPr="00496805" w:rsidRDefault="00A33F07" w:rsidP="0086655F">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 xml:space="preserve">ime in priimek ter podpis </w:t>
            </w:r>
            <w:r w:rsidR="000D009F">
              <w:rPr>
                <w:rFonts w:ascii="Tahoma" w:hAnsi="Tahoma" w:cs="Tahoma"/>
                <w:snapToGrid w:val="0"/>
              </w:rPr>
              <w:t>odgovorne osebe</w:t>
            </w:r>
            <w:r w:rsidR="000D009F" w:rsidRPr="00496805">
              <w:rPr>
                <w:rFonts w:ascii="Tahoma" w:hAnsi="Tahoma" w:cs="Tahoma"/>
                <w:snapToGrid w:val="0"/>
                <w:color w:val="000000"/>
              </w:rPr>
              <w:t xml:space="preserve"> </w:t>
            </w:r>
            <w:r w:rsidRPr="00496805">
              <w:rPr>
                <w:rFonts w:ascii="Tahoma" w:hAnsi="Tahoma" w:cs="Tahoma"/>
                <w:snapToGrid w:val="0"/>
                <w:color w:val="000000"/>
              </w:rPr>
              <w:t>investitorja</w:t>
            </w:r>
            <w:r w:rsidRPr="00496805">
              <w:rPr>
                <w:rFonts w:ascii="Tahoma" w:hAnsi="Tahoma" w:cs="Tahoma"/>
                <w:snapToGrid w:val="0"/>
              </w:rPr>
              <w:t>)</w:t>
            </w:r>
          </w:p>
        </w:tc>
      </w:tr>
    </w:tbl>
    <w:p w:rsidR="00A33F07" w:rsidRPr="00496805" w:rsidRDefault="00A33F07" w:rsidP="00A33F07">
      <w:pPr>
        <w:keepNext/>
        <w:keepLines/>
        <w:rPr>
          <w:rFonts w:ascii="Tahoma" w:hAnsi="Tahoma" w:cs="Tahoma"/>
          <w:sz w:val="22"/>
          <w:szCs w:val="22"/>
        </w:rPr>
      </w:pPr>
    </w:p>
    <w:p w:rsidR="00A33F07" w:rsidRPr="00496805" w:rsidRDefault="00A33F07" w:rsidP="00A33F07">
      <w:pPr>
        <w:keepNext/>
        <w:keepLines/>
        <w:jc w:val="both"/>
        <w:rPr>
          <w:rFonts w:ascii="Tahoma" w:hAnsi="Tahoma" w:cs="Tahoma"/>
          <w:i/>
          <w:sz w:val="18"/>
          <w:szCs w:val="18"/>
        </w:rPr>
      </w:pPr>
      <w:r w:rsidRPr="00496805">
        <w:rPr>
          <w:rFonts w:ascii="Tahoma" w:hAnsi="Tahoma" w:cs="Tahoma"/>
          <w:i/>
          <w:sz w:val="18"/>
          <w:szCs w:val="18"/>
        </w:rPr>
        <w:t>OPOMBA: Obrazec lahko po potrebi tudi kopirate.</w:t>
      </w:r>
      <w:r w:rsidRPr="00496805">
        <w:rPr>
          <w:rFonts w:ascii="Tahoma" w:hAnsi="Tahoma" w:cs="Tahoma"/>
          <w:i/>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A33F07" w:rsidRPr="00496805" w:rsidTr="0086655F">
        <w:tc>
          <w:tcPr>
            <w:tcW w:w="8150" w:type="dxa"/>
            <w:tcBorders>
              <w:top w:val="single" w:sz="4" w:space="0" w:color="auto"/>
              <w:bottom w:val="single" w:sz="4" w:space="0" w:color="auto"/>
            </w:tcBorders>
          </w:tcPr>
          <w:p w:rsidR="00A33F07" w:rsidRPr="00496805" w:rsidRDefault="00A33F07" w:rsidP="00A33F07">
            <w:pPr>
              <w:keepNext/>
              <w:keepLines/>
              <w:rPr>
                <w:rFonts w:ascii="Tahoma" w:hAnsi="Tahoma" w:cs="Tahoma"/>
              </w:rPr>
            </w:pPr>
            <w:r w:rsidRPr="00496805">
              <w:rPr>
                <w:rFonts w:ascii="Tahoma" w:hAnsi="Tahoma" w:cs="Tahoma"/>
              </w:rPr>
              <w:lastRenderedPageBreak/>
              <w:br w:type="page"/>
            </w:r>
            <w:r w:rsidRPr="00EB039E">
              <w:rPr>
                <w:rFonts w:ascii="Tahoma" w:hAnsi="Tahoma" w:cs="Tahoma"/>
              </w:rPr>
              <w:t>MERILO DODATNIH REFERENC PONUDNIKA</w:t>
            </w:r>
            <w:r w:rsidRPr="00496805">
              <w:rPr>
                <w:rFonts w:ascii="Tahoma" w:hAnsi="Tahoma" w:cs="Tahoma"/>
              </w:rPr>
              <w:t xml:space="preserve"> </w:t>
            </w:r>
            <w:r>
              <w:rPr>
                <w:rFonts w:ascii="Tahoma" w:hAnsi="Tahoma" w:cs="Tahoma"/>
              </w:rPr>
              <w:t>–</w:t>
            </w:r>
            <w:r w:rsidRPr="00496805">
              <w:rPr>
                <w:rFonts w:ascii="Tahoma" w:hAnsi="Tahoma" w:cs="Tahoma"/>
              </w:rPr>
              <w:t xml:space="preserve"> </w:t>
            </w:r>
            <w:r>
              <w:rPr>
                <w:rFonts w:ascii="Tahoma" w:hAnsi="Tahoma" w:cs="Tahoma"/>
              </w:rPr>
              <w:t>OPPN</w:t>
            </w:r>
          </w:p>
        </w:tc>
        <w:tc>
          <w:tcPr>
            <w:tcW w:w="1565" w:type="dxa"/>
            <w:tcBorders>
              <w:top w:val="single" w:sz="4" w:space="0" w:color="auto"/>
              <w:bottom w:val="single" w:sz="4" w:space="0" w:color="auto"/>
            </w:tcBorders>
          </w:tcPr>
          <w:p w:rsidR="00A33F07" w:rsidRPr="00496805" w:rsidRDefault="00A33F07" w:rsidP="0086655F">
            <w:pPr>
              <w:keepNext/>
              <w:keepLines/>
              <w:rPr>
                <w:rFonts w:ascii="Tahoma" w:hAnsi="Tahoma" w:cs="Tahoma"/>
                <w:b/>
                <w:i/>
              </w:rPr>
            </w:pPr>
            <w:bookmarkStart w:id="48" w:name="Priloga11_3"/>
            <w:r w:rsidRPr="00496805">
              <w:rPr>
                <w:rFonts w:ascii="Tahoma" w:hAnsi="Tahoma" w:cs="Tahoma"/>
                <w:b/>
                <w:i/>
              </w:rPr>
              <w:t xml:space="preserve">Priloga </w:t>
            </w:r>
            <w:r>
              <w:rPr>
                <w:rFonts w:ascii="Tahoma" w:hAnsi="Tahoma" w:cs="Tahoma"/>
                <w:b/>
                <w:i/>
              </w:rPr>
              <w:t>11</w:t>
            </w:r>
            <w:r w:rsidR="002700AE">
              <w:rPr>
                <w:rFonts w:ascii="Tahoma" w:hAnsi="Tahoma" w:cs="Tahoma"/>
                <w:b/>
                <w:i/>
              </w:rPr>
              <w:t>/3</w:t>
            </w:r>
            <w:bookmarkEnd w:id="48"/>
          </w:p>
        </w:tc>
      </w:tr>
    </w:tbl>
    <w:p w:rsidR="00A33F07" w:rsidRPr="00496805" w:rsidRDefault="00A33F07" w:rsidP="00A33F07">
      <w:pPr>
        <w:keepNext/>
        <w:keepLines/>
        <w:tabs>
          <w:tab w:val="left" w:pos="993"/>
        </w:tabs>
        <w:ind w:left="993" w:hanging="993"/>
        <w:jc w:val="right"/>
        <w:rPr>
          <w:rFonts w:ascii="Tahoma" w:hAnsi="Tahoma" w:cs="Tahoma"/>
          <w:sz w:val="22"/>
          <w:szCs w:val="22"/>
        </w:rPr>
      </w:pPr>
    </w:p>
    <w:p w:rsidR="00A33F07" w:rsidRPr="00496805" w:rsidRDefault="00A33F07" w:rsidP="00A33F07">
      <w:pPr>
        <w:keepNext/>
        <w:keepLines/>
        <w:tabs>
          <w:tab w:val="left" w:pos="993"/>
        </w:tabs>
        <w:ind w:left="993" w:hanging="993"/>
        <w:jc w:val="center"/>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Pr="00496805">
        <w:rPr>
          <w:rFonts w:ascii="Tahoma" w:hAnsi="Tahoma" w:cs="Tahoma"/>
          <w:b/>
        </w:rPr>
        <w:t xml:space="preserve"> – Priprava prostorske dokumentacije za občinski podrobni prostorski načrt (OPPN) za objekt energijske izrabe odpadkov v Ljubljani (OEIO)</w:t>
      </w:r>
    </w:p>
    <w:p w:rsidR="00A33F07" w:rsidRPr="00496805" w:rsidRDefault="00A33F07" w:rsidP="00A33F07">
      <w:pPr>
        <w:keepNext/>
        <w:keepLines/>
        <w:tabs>
          <w:tab w:val="left" w:pos="993"/>
        </w:tabs>
        <w:ind w:left="993" w:hanging="993"/>
        <w:jc w:val="right"/>
        <w:rPr>
          <w:rFonts w:ascii="Tahoma" w:hAnsi="Tahoma" w:cs="Tahoma"/>
        </w:rPr>
      </w:pPr>
    </w:p>
    <w:p w:rsidR="00A33F07" w:rsidRDefault="00A33F07" w:rsidP="00A33F07">
      <w:pPr>
        <w:keepNext/>
        <w:keepLines/>
        <w:jc w:val="both"/>
        <w:rPr>
          <w:rFonts w:ascii="Tahoma" w:hAnsi="Tahoma" w:cs="Tahoma"/>
          <w:sz w:val="18"/>
          <w:szCs w:val="18"/>
        </w:rPr>
      </w:pPr>
      <w:r w:rsidRPr="00496805">
        <w:rPr>
          <w:rFonts w:ascii="Tahoma" w:hAnsi="Tahoma" w:cs="Tahoma"/>
          <w:sz w:val="18"/>
          <w:szCs w:val="18"/>
        </w:rPr>
        <w:t xml:space="preserve">Pod kazensko in materialno odgovornostjo izjavljamo, da so spodaj navedeni podatki o referenčnih delih/storitvah resnični in da z njimi dokazujemo, da je </w:t>
      </w:r>
      <w:r w:rsidRPr="00496805">
        <w:rPr>
          <w:rFonts w:ascii="Tahoma" w:hAnsi="Tahoma" w:cs="Tahoma"/>
          <w:b/>
          <w:sz w:val="18"/>
          <w:szCs w:val="18"/>
        </w:rPr>
        <w:t xml:space="preserve">izvajalec </w:t>
      </w:r>
      <w:r w:rsidRPr="00496805">
        <w:rPr>
          <w:rFonts w:ascii="Tahoma" w:hAnsi="Tahoma" w:cs="Tahoma"/>
          <w:sz w:val="18"/>
          <w:szCs w:val="18"/>
        </w:rPr>
        <w:t>v skladu s pogodbenimi določili izdelal</w:t>
      </w:r>
      <w:r>
        <w:rPr>
          <w:rFonts w:ascii="Tahoma" w:hAnsi="Tahoma" w:cs="Tahoma"/>
          <w:sz w:val="18"/>
          <w:szCs w:val="18"/>
        </w:rPr>
        <w:t xml:space="preserve"> </w:t>
      </w:r>
      <w:r w:rsidRPr="00A33F07">
        <w:rPr>
          <w:rFonts w:ascii="Tahoma" w:hAnsi="Tahoma" w:cs="Tahoma"/>
          <w:sz w:val="18"/>
          <w:szCs w:val="18"/>
        </w:rPr>
        <w:t>OPPN za gospodarsko javno infrastrukturo z najmanj 3 ha površine sprejet v zadnjih desetih (10) letih od datuma oddaje ponudbe</w:t>
      </w:r>
      <w:r>
        <w:rPr>
          <w:rFonts w:ascii="Tahoma" w:hAnsi="Tahoma" w:cs="Tahoma"/>
          <w:sz w:val="18"/>
          <w:szCs w:val="18"/>
        </w:rPr>
        <w:t>.</w:t>
      </w:r>
    </w:p>
    <w:p w:rsidR="00A33F07" w:rsidRPr="00496805" w:rsidRDefault="00A33F07" w:rsidP="00A33F07">
      <w:pPr>
        <w:pStyle w:val="NavadenTimesNewRoman"/>
        <w:keepNext/>
        <w:keepLines/>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070"/>
        <w:gridCol w:w="1663"/>
        <w:gridCol w:w="1953"/>
        <w:gridCol w:w="1953"/>
      </w:tblGrid>
      <w:tr w:rsidR="00A33F07" w:rsidRPr="00496805" w:rsidTr="0086655F">
        <w:tc>
          <w:tcPr>
            <w:tcW w:w="3544" w:type="dxa"/>
            <w:vAlign w:val="center"/>
          </w:tcPr>
          <w:p w:rsidR="00A33F07" w:rsidRPr="00496805" w:rsidRDefault="00A33F07" w:rsidP="0086655F">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1701" w:type="dxa"/>
            <w:gridSpan w:val="3"/>
          </w:tcPr>
          <w:p w:rsidR="00A33F07" w:rsidRPr="00496805" w:rsidRDefault="00A33F07" w:rsidP="0086655F">
            <w:pPr>
              <w:pStyle w:val="NavadenTimesNewRoman"/>
              <w:keepNext/>
              <w:keepLines/>
              <w:widowControl/>
              <w:rPr>
                <w:rFonts w:ascii="Tahoma" w:hAnsi="Tahoma" w:cs="Tahoma"/>
                <w:b/>
                <w:sz w:val="20"/>
              </w:rPr>
            </w:pPr>
          </w:p>
        </w:tc>
      </w:tr>
      <w:tr w:rsidR="00A33F07" w:rsidRPr="00496805" w:rsidTr="0086655F">
        <w:tc>
          <w:tcPr>
            <w:tcW w:w="3544"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Naslov:</w:t>
            </w:r>
          </w:p>
        </w:tc>
        <w:tc>
          <w:tcPr>
            <w:tcW w:w="1701" w:type="dxa"/>
            <w:gridSpan w:val="3"/>
          </w:tcPr>
          <w:p w:rsidR="00A33F07" w:rsidRPr="00496805" w:rsidRDefault="00A33F07" w:rsidP="0086655F">
            <w:pPr>
              <w:pStyle w:val="NavadenTimesNewRoman"/>
              <w:keepNext/>
              <w:keepLines/>
              <w:widowControl/>
              <w:rPr>
                <w:rFonts w:ascii="Tahoma" w:hAnsi="Tahoma" w:cs="Tahoma"/>
                <w:b/>
                <w:sz w:val="20"/>
              </w:rPr>
            </w:pPr>
          </w:p>
        </w:tc>
      </w:tr>
      <w:tr w:rsidR="00A33F07" w:rsidRPr="00496805" w:rsidTr="0086655F">
        <w:tc>
          <w:tcPr>
            <w:tcW w:w="3544"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Izvajalec (kandidat):</w:t>
            </w:r>
          </w:p>
        </w:tc>
        <w:tc>
          <w:tcPr>
            <w:tcW w:w="1701" w:type="dxa"/>
            <w:gridSpan w:val="3"/>
          </w:tcPr>
          <w:p w:rsidR="00A33F07" w:rsidRPr="00496805" w:rsidRDefault="00A33F07" w:rsidP="0086655F">
            <w:pPr>
              <w:pStyle w:val="NavadenTimesNewRoman"/>
              <w:keepNext/>
              <w:keepLines/>
              <w:widowControl/>
              <w:rPr>
                <w:rFonts w:ascii="Tahoma" w:hAnsi="Tahoma" w:cs="Tahoma"/>
                <w:sz w:val="20"/>
              </w:rPr>
            </w:pPr>
          </w:p>
        </w:tc>
      </w:tr>
      <w:tr w:rsidR="00A33F07" w:rsidRPr="00496805" w:rsidTr="0086655F">
        <w:tc>
          <w:tcPr>
            <w:tcW w:w="3544"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1701" w:type="dxa"/>
            <w:gridSpan w:val="3"/>
          </w:tcPr>
          <w:p w:rsidR="00A33F07" w:rsidRPr="00496805" w:rsidRDefault="00A33F07" w:rsidP="0086655F">
            <w:pPr>
              <w:pStyle w:val="NavadenTimesNewRoman"/>
              <w:keepNext/>
              <w:keepLines/>
              <w:widowControl/>
              <w:rPr>
                <w:rFonts w:ascii="Tahoma" w:hAnsi="Tahoma" w:cs="Tahoma"/>
                <w:sz w:val="20"/>
              </w:rPr>
            </w:pPr>
          </w:p>
        </w:tc>
      </w:tr>
      <w:tr w:rsidR="00A33F07" w:rsidRPr="00496805" w:rsidTr="0086655F">
        <w:tc>
          <w:tcPr>
            <w:tcW w:w="3544"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1701" w:type="dxa"/>
            <w:gridSpan w:val="3"/>
          </w:tcPr>
          <w:p w:rsidR="00A33F07" w:rsidRPr="00496805" w:rsidRDefault="00A33F07" w:rsidP="0086655F">
            <w:pPr>
              <w:pStyle w:val="NavadenTimesNewRoman"/>
              <w:keepNext/>
              <w:keepLines/>
              <w:widowControl/>
              <w:rPr>
                <w:rFonts w:ascii="Tahoma" w:hAnsi="Tahoma" w:cs="Tahoma"/>
                <w:sz w:val="20"/>
              </w:rPr>
            </w:pPr>
          </w:p>
        </w:tc>
      </w:tr>
      <w:tr w:rsidR="00A33F07" w:rsidRPr="00496805" w:rsidTr="0086655F">
        <w:tc>
          <w:tcPr>
            <w:tcW w:w="3544"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Obdobje izvajanja storitev:</w:t>
            </w:r>
          </w:p>
        </w:tc>
        <w:tc>
          <w:tcPr>
            <w:tcW w:w="1701" w:type="dxa"/>
            <w:gridSpan w:val="3"/>
            <w:vAlign w:val="bottom"/>
          </w:tcPr>
          <w:p w:rsidR="00A33F07" w:rsidRPr="00496805" w:rsidRDefault="00A33F07" w:rsidP="0086655F">
            <w:pPr>
              <w:pStyle w:val="NavadenTimesNewRoman"/>
              <w:keepNext/>
              <w:keepLines/>
              <w:widowControl/>
              <w:rPr>
                <w:rFonts w:ascii="Tahoma" w:hAnsi="Tahoma" w:cs="Tahoma"/>
                <w:sz w:val="20"/>
              </w:rPr>
            </w:pPr>
          </w:p>
        </w:tc>
      </w:tr>
      <w:tr w:rsidR="00A33F07" w:rsidRPr="00496805" w:rsidTr="0086655F">
        <w:tc>
          <w:tcPr>
            <w:tcW w:w="3544" w:type="dxa"/>
            <w:vAlign w:val="center"/>
          </w:tcPr>
          <w:p w:rsidR="00A33F07" w:rsidRPr="00496805" w:rsidRDefault="00A33F07" w:rsidP="0086655F">
            <w:pPr>
              <w:pStyle w:val="NavadenTimesNewRoman"/>
              <w:keepNext/>
              <w:keepLines/>
              <w:widowControl/>
              <w:rPr>
                <w:rFonts w:ascii="Tahoma" w:hAnsi="Tahoma" w:cs="Tahoma"/>
                <w:sz w:val="20"/>
              </w:rPr>
            </w:pPr>
            <w:r>
              <w:rPr>
                <w:rFonts w:ascii="Tahoma" w:hAnsi="Tahoma" w:cs="Tahoma"/>
                <w:sz w:val="20"/>
              </w:rPr>
              <w:t>Datum prevzema dokumentacije</w:t>
            </w:r>
          </w:p>
        </w:tc>
        <w:tc>
          <w:tcPr>
            <w:tcW w:w="1701" w:type="dxa"/>
            <w:gridSpan w:val="3"/>
            <w:vAlign w:val="bottom"/>
          </w:tcPr>
          <w:p w:rsidR="00A33F07" w:rsidRPr="00496805" w:rsidRDefault="00A33F07" w:rsidP="0086655F">
            <w:pPr>
              <w:pStyle w:val="NavadenTimesNewRoman"/>
              <w:keepNext/>
              <w:keepLines/>
              <w:widowControl/>
              <w:rPr>
                <w:rFonts w:ascii="Tahoma" w:hAnsi="Tahoma" w:cs="Tahoma"/>
                <w:sz w:val="20"/>
              </w:rPr>
            </w:pPr>
          </w:p>
        </w:tc>
      </w:tr>
      <w:tr w:rsidR="00A33F07" w:rsidRPr="00496805" w:rsidTr="0086655F">
        <w:tc>
          <w:tcPr>
            <w:tcW w:w="3544"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Naziv projekta:</w:t>
            </w:r>
          </w:p>
        </w:tc>
        <w:tc>
          <w:tcPr>
            <w:tcW w:w="1701" w:type="dxa"/>
            <w:gridSpan w:val="3"/>
            <w:vAlign w:val="bottom"/>
          </w:tcPr>
          <w:p w:rsidR="00A33F07" w:rsidRPr="00496805" w:rsidRDefault="00A33F07" w:rsidP="0086655F">
            <w:pPr>
              <w:pStyle w:val="NavadenTimesNewRoman"/>
              <w:keepNext/>
              <w:keepLines/>
              <w:widowControl/>
              <w:rPr>
                <w:rFonts w:ascii="Tahoma" w:hAnsi="Tahoma" w:cs="Tahoma"/>
                <w:sz w:val="20"/>
              </w:rPr>
            </w:pPr>
          </w:p>
        </w:tc>
      </w:tr>
      <w:tr w:rsidR="00A33F07" w:rsidRPr="00496805" w:rsidTr="0086655F">
        <w:tc>
          <w:tcPr>
            <w:tcW w:w="3544" w:type="dxa"/>
            <w:tcBorders>
              <w:right w:val="single" w:sz="4" w:space="0" w:color="auto"/>
            </w:tcBorders>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Opis predmeta naročila/projekta:</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33F07" w:rsidRPr="00496805" w:rsidRDefault="00A33F07" w:rsidP="0086655F">
            <w:pPr>
              <w:pStyle w:val="NavadenTimesNewRoman"/>
              <w:keepNext/>
              <w:keepLines/>
              <w:widowControl/>
              <w:rPr>
                <w:rFonts w:ascii="Tahoma" w:hAnsi="Tahoma" w:cs="Tahoma"/>
                <w:sz w:val="20"/>
              </w:rPr>
            </w:pPr>
          </w:p>
        </w:tc>
      </w:tr>
      <w:tr w:rsidR="00A33F07" w:rsidRPr="00496805" w:rsidTr="0086655F">
        <w:tc>
          <w:tcPr>
            <w:tcW w:w="4992" w:type="dxa"/>
            <w:gridSpan w:val="2"/>
            <w:tcBorders>
              <w:right w:val="single" w:sz="4" w:space="0" w:color="auto"/>
            </w:tcBorders>
            <w:vAlign w:val="center"/>
          </w:tcPr>
          <w:p w:rsidR="00A33F07" w:rsidRPr="00496805" w:rsidRDefault="00A33F07" w:rsidP="0086655F">
            <w:pPr>
              <w:pStyle w:val="NavadenTimesNewRoman"/>
              <w:keepNext/>
              <w:keepLines/>
              <w:widowControl/>
              <w:rPr>
                <w:rFonts w:ascii="Tahoma" w:hAnsi="Tahoma" w:cs="Tahoma"/>
                <w:sz w:val="20"/>
              </w:rPr>
            </w:pPr>
            <w:r>
              <w:rPr>
                <w:rFonts w:ascii="Tahoma" w:hAnsi="Tahoma" w:cs="Tahoma"/>
                <w:sz w:val="20"/>
              </w:rPr>
              <w:t xml:space="preserve">DPN oz. </w:t>
            </w:r>
            <w:r w:rsidRPr="00496805">
              <w:rPr>
                <w:rFonts w:ascii="Tahoma" w:hAnsi="Tahoma" w:cs="Tahoma"/>
                <w:sz w:val="20"/>
              </w:rPr>
              <w:t xml:space="preserve">OPPN za gospodarsko javno infrastrukturo: </w:t>
            </w:r>
          </w:p>
        </w:tc>
        <w:tc>
          <w:tcPr>
            <w:tcW w:w="1701" w:type="dxa"/>
            <w:tcBorders>
              <w:right w:val="single" w:sz="4" w:space="0" w:color="auto"/>
            </w:tcBorders>
            <w:vAlign w:val="center"/>
          </w:tcPr>
          <w:p w:rsidR="00A33F07" w:rsidRPr="00496805" w:rsidRDefault="00883C50" w:rsidP="0086655F">
            <w:pPr>
              <w:pStyle w:val="NavadenTimesNewRoman"/>
              <w:keepNext/>
              <w:keepLines/>
              <w:widowControl/>
              <w:jc w:val="center"/>
              <w:rPr>
                <w:rFonts w:ascii="Tahoma" w:hAnsi="Tahoma" w:cs="Tahoma"/>
                <w:sz w:val="20"/>
              </w:rPr>
            </w:pPr>
            <w:sdt>
              <w:sdtPr>
                <w:rPr>
                  <w:rFonts w:ascii="Tahoma" w:hAnsi="Tahoma" w:cs="Tahoma"/>
                  <w:sz w:val="20"/>
                </w:rPr>
                <w:id w:val="-806154346"/>
                <w14:checkbox>
                  <w14:checked w14:val="0"/>
                  <w14:checkedState w14:val="2612" w14:font="MS Gothic"/>
                  <w14:uncheckedState w14:val="2610" w14:font="MS Gothic"/>
                </w14:checkbox>
              </w:sdtPr>
              <w:sdtEndPr/>
              <w:sdtContent>
                <w:r w:rsidR="00F56656">
                  <w:rPr>
                    <w:rFonts w:ascii="MS Gothic" w:eastAsia="MS Gothic" w:hAnsi="MS Gothic" w:cs="Tahoma" w:hint="eastAsia"/>
                    <w:sz w:val="20"/>
                  </w:rPr>
                  <w:t>☐</w:t>
                </w:r>
              </w:sdtContent>
            </w:sdt>
            <w:r w:rsidR="00A33F07" w:rsidRPr="00496805">
              <w:rPr>
                <w:rFonts w:ascii="Tahoma" w:hAnsi="Tahoma" w:cs="Tahoma"/>
                <w:sz w:val="20"/>
              </w:rPr>
              <w:t>DA</w:t>
            </w:r>
          </w:p>
        </w:tc>
        <w:tc>
          <w:tcPr>
            <w:tcW w:w="1701" w:type="dxa"/>
            <w:tcBorders>
              <w:right w:val="single" w:sz="4" w:space="0" w:color="auto"/>
            </w:tcBorders>
            <w:vAlign w:val="center"/>
          </w:tcPr>
          <w:sdt>
            <w:sdtPr>
              <w:rPr>
                <w:rFonts w:ascii="Tahoma" w:hAnsi="Tahoma" w:cs="Tahoma"/>
                <w:sz w:val="20"/>
              </w:rPr>
              <w:id w:val="-1526483990"/>
              <w:lock w:val="contentLocked"/>
              <w:placeholder>
                <w:docPart w:val="DefaultPlaceholder_-1854013440"/>
              </w:placeholder>
              <w:group/>
            </w:sdtPr>
            <w:sdtEndPr/>
            <w:sdtContent>
              <w:p w:rsidR="00A33F07" w:rsidRPr="00496805" w:rsidRDefault="00883C50" w:rsidP="0086655F">
                <w:pPr>
                  <w:pStyle w:val="NavadenTimesNewRoman"/>
                  <w:keepNext/>
                  <w:keepLines/>
                  <w:widowControl/>
                  <w:jc w:val="center"/>
                  <w:rPr>
                    <w:rFonts w:ascii="Tahoma" w:hAnsi="Tahoma" w:cs="Tahoma"/>
                    <w:sz w:val="20"/>
                  </w:rPr>
                </w:pPr>
                <w:sdt>
                  <w:sdtPr>
                    <w:rPr>
                      <w:rFonts w:ascii="Tahoma" w:hAnsi="Tahoma" w:cs="Tahoma"/>
                      <w:sz w:val="20"/>
                    </w:rPr>
                    <w:id w:val="681239714"/>
                    <w14:checkbox>
                      <w14:checked w14:val="0"/>
                      <w14:checkedState w14:val="2612" w14:font="MS Gothic"/>
                      <w14:uncheckedState w14:val="2610" w14:font="MS Gothic"/>
                    </w14:checkbox>
                  </w:sdtPr>
                  <w:sdtEndPr/>
                  <w:sdtContent>
                    <w:r w:rsidR="00A33F07">
                      <w:rPr>
                        <w:rFonts w:ascii="MS Gothic" w:eastAsia="MS Gothic" w:hAnsi="MS Gothic" w:cs="Tahoma" w:hint="eastAsia"/>
                        <w:sz w:val="20"/>
                      </w:rPr>
                      <w:t>☐</w:t>
                    </w:r>
                  </w:sdtContent>
                </w:sdt>
                <w:r w:rsidR="00A33F07" w:rsidRPr="00496805">
                  <w:rPr>
                    <w:rFonts w:ascii="Tahoma" w:hAnsi="Tahoma" w:cs="Tahoma"/>
                    <w:sz w:val="20"/>
                  </w:rPr>
                  <w:t xml:space="preserve"> NE</w:t>
                </w:r>
              </w:p>
            </w:sdtContent>
          </w:sdt>
        </w:tc>
      </w:tr>
      <w:tr w:rsidR="00A33F07" w:rsidRPr="00496805" w:rsidTr="0086655F">
        <w:tc>
          <w:tcPr>
            <w:tcW w:w="1701" w:type="dxa"/>
            <w:gridSpan w:val="4"/>
            <w:tcBorders>
              <w:right w:val="single" w:sz="4" w:space="0" w:color="auto"/>
            </w:tcBorders>
            <w:vAlign w:val="center"/>
          </w:tcPr>
          <w:p w:rsidR="00A33F07" w:rsidRPr="00496805" w:rsidRDefault="00A33F07" w:rsidP="00A33F07">
            <w:pPr>
              <w:pStyle w:val="NavadenTimesNewRoman"/>
              <w:keepNext/>
              <w:keepLines/>
              <w:widowControl/>
              <w:rPr>
                <w:rFonts w:ascii="Tahoma" w:hAnsi="Tahoma" w:cs="Tahoma"/>
                <w:sz w:val="20"/>
              </w:rPr>
            </w:pPr>
            <w:r w:rsidRPr="00496805">
              <w:rPr>
                <w:rFonts w:cstheme="minorHAnsi"/>
                <w:sz w:val="20"/>
              </w:rPr>
              <w:t>Odlok o sprejemu OPPN je bil objavljen v Uradnem listu RS št. ________________________ .</w:t>
            </w:r>
          </w:p>
        </w:tc>
      </w:tr>
    </w:tbl>
    <w:p w:rsidR="00A33F07" w:rsidRDefault="00A33F07" w:rsidP="00A33F07">
      <w:pPr>
        <w:keepNext/>
        <w:keepLines/>
        <w:tabs>
          <w:tab w:val="left" w:pos="2552"/>
        </w:tabs>
        <w:ind w:left="284" w:hanging="284"/>
        <w:jc w:val="both"/>
        <w:rPr>
          <w:rFonts w:ascii="Tahoma" w:hAnsi="Tahoma" w:cs="Tahoma"/>
          <w:sz w:val="18"/>
        </w:rPr>
      </w:pPr>
    </w:p>
    <w:p w:rsidR="00A33F07" w:rsidRDefault="00A33F07" w:rsidP="00A33F07">
      <w:pPr>
        <w:keepNext/>
        <w:keepLines/>
        <w:tabs>
          <w:tab w:val="left" w:pos="2552"/>
        </w:tabs>
        <w:ind w:left="284" w:hanging="284"/>
        <w:jc w:val="both"/>
        <w:rPr>
          <w:rFonts w:ascii="Tahoma" w:hAnsi="Tahoma" w:cs="Tahoma"/>
          <w:sz w:val="18"/>
        </w:rPr>
      </w:pPr>
    </w:p>
    <w:p w:rsidR="00A33F07" w:rsidRPr="00496805" w:rsidRDefault="00A33F07" w:rsidP="00A33F07">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33F07" w:rsidRPr="00496805" w:rsidTr="0086655F">
        <w:trPr>
          <w:trHeight w:val="235"/>
        </w:trPr>
        <w:tc>
          <w:tcPr>
            <w:tcW w:w="3402" w:type="dxa"/>
            <w:tcBorders>
              <w:bottom w:val="single" w:sz="4" w:space="0" w:color="auto"/>
            </w:tcBorders>
          </w:tcPr>
          <w:p w:rsidR="00A33F07" w:rsidRPr="00496805" w:rsidRDefault="00A33F07" w:rsidP="0086655F">
            <w:pPr>
              <w:keepNext/>
              <w:keepLines/>
              <w:jc w:val="both"/>
              <w:rPr>
                <w:rFonts w:ascii="Tahoma" w:hAnsi="Tahoma" w:cs="Tahoma"/>
                <w:snapToGrid w:val="0"/>
                <w:color w:val="000000"/>
                <w:sz w:val="18"/>
              </w:rPr>
            </w:pPr>
          </w:p>
        </w:tc>
        <w:tc>
          <w:tcPr>
            <w:tcW w:w="2268" w:type="dxa"/>
          </w:tcPr>
          <w:p w:rsidR="00A33F07" w:rsidRPr="00496805" w:rsidRDefault="00A33F07" w:rsidP="0086655F">
            <w:pPr>
              <w:keepNext/>
              <w:keepLines/>
              <w:jc w:val="both"/>
              <w:rPr>
                <w:rFonts w:ascii="Tahoma" w:hAnsi="Tahoma" w:cs="Tahoma"/>
                <w:snapToGrid w:val="0"/>
                <w:color w:val="000000"/>
                <w:sz w:val="18"/>
              </w:rPr>
            </w:pPr>
          </w:p>
        </w:tc>
        <w:tc>
          <w:tcPr>
            <w:tcW w:w="3686" w:type="dxa"/>
            <w:tcBorders>
              <w:bottom w:val="single" w:sz="4" w:space="0" w:color="auto"/>
            </w:tcBorders>
          </w:tcPr>
          <w:p w:rsidR="00A33F07" w:rsidRPr="00496805" w:rsidRDefault="00A33F07" w:rsidP="0086655F">
            <w:pPr>
              <w:keepNext/>
              <w:keepLines/>
              <w:tabs>
                <w:tab w:val="left" w:pos="567"/>
                <w:tab w:val="num" w:pos="851"/>
                <w:tab w:val="left" w:pos="993"/>
              </w:tabs>
              <w:jc w:val="both"/>
              <w:rPr>
                <w:rFonts w:ascii="Tahoma" w:hAnsi="Tahoma" w:cs="Tahoma"/>
                <w:snapToGrid w:val="0"/>
                <w:color w:val="000000"/>
                <w:sz w:val="18"/>
              </w:rPr>
            </w:pPr>
          </w:p>
        </w:tc>
      </w:tr>
      <w:tr w:rsidR="00A33F07" w:rsidRPr="00496805" w:rsidTr="0086655F">
        <w:trPr>
          <w:trHeight w:val="235"/>
        </w:trPr>
        <w:tc>
          <w:tcPr>
            <w:tcW w:w="3402" w:type="dxa"/>
            <w:tcBorders>
              <w:top w:val="single" w:sz="4" w:space="0" w:color="auto"/>
            </w:tcBorders>
          </w:tcPr>
          <w:p w:rsidR="00A33F07" w:rsidRPr="00496805" w:rsidRDefault="00A33F07" w:rsidP="0086655F">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A33F07" w:rsidRPr="00496805" w:rsidRDefault="00A33F07" w:rsidP="0086655F">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A33F07" w:rsidRPr="00496805" w:rsidRDefault="00A33F07" w:rsidP="0086655F">
            <w:pPr>
              <w:keepNext/>
              <w:keepLines/>
              <w:jc w:val="both"/>
              <w:rPr>
                <w:rFonts w:ascii="Tahoma" w:hAnsi="Tahoma" w:cs="Tahoma"/>
                <w:snapToGrid w:val="0"/>
                <w:color w:val="000000"/>
                <w:sz w:val="18"/>
              </w:rPr>
            </w:pPr>
            <w:r w:rsidRPr="00496805">
              <w:rPr>
                <w:rFonts w:ascii="Tahoma" w:hAnsi="Tahoma" w:cs="Tahoma"/>
                <w:snapToGrid w:val="0"/>
                <w:color w:val="000000"/>
                <w:sz w:val="18"/>
              </w:rPr>
              <w:t>(ime in priimek ter podpis</w:t>
            </w:r>
            <w:r w:rsidR="000D009F">
              <w:rPr>
                <w:rFonts w:ascii="Tahoma" w:hAnsi="Tahoma" w:cs="Tahoma"/>
                <w:snapToGrid w:val="0"/>
                <w:color w:val="000000"/>
                <w:sz w:val="18"/>
              </w:rPr>
              <w:t xml:space="preserve"> </w:t>
            </w:r>
            <w:r w:rsidR="000D009F">
              <w:rPr>
                <w:rFonts w:ascii="Tahoma" w:hAnsi="Tahoma" w:cs="Tahoma"/>
                <w:snapToGrid w:val="0"/>
              </w:rPr>
              <w:t>odgovorne osebe</w:t>
            </w:r>
            <w:r w:rsidRPr="00496805">
              <w:rPr>
                <w:rFonts w:ascii="Tahoma" w:hAnsi="Tahoma" w:cs="Tahoma"/>
                <w:snapToGrid w:val="0"/>
                <w:color w:val="000000"/>
                <w:sz w:val="18"/>
              </w:rPr>
              <w:t xml:space="preserve"> gospodarskega subjekta)</w:t>
            </w:r>
          </w:p>
        </w:tc>
      </w:tr>
    </w:tbl>
    <w:p w:rsidR="00A33F07" w:rsidRPr="00496805" w:rsidRDefault="00A33F07" w:rsidP="00A33F07">
      <w:pPr>
        <w:pStyle w:val="NavadenTimesNewRoman"/>
        <w:keepNext/>
        <w:keepLines/>
        <w:widowControl/>
        <w:pBdr>
          <w:bottom w:val="single" w:sz="12" w:space="1" w:color="auto"/>
        </w:pBdr>
        <w:rPr>
          <w:rFonts w:ascii="Tahoma" w:hAnsi="Tahoma" w:cs="Tahoma"/>
          <w:b/>
        </w:rPr>
      </w:pPr>
    </w:p>
    <w:p w:rsidR="00A33F07" w:rsidRPr="00496805" w:rsidRDefault="00A33F07" w:rsidP="00A33F07">
      <w:pPr>
        <w:keepNext/>
        <w:keepLines/>
        <w:jc w:val="both"/>
        <w:rPr>
          <w:rFonts w:ascii="Tahoma" w:hAnsi="Tahoma" w:cs="Tahoma"/>
        </w:rPr>
      </w:pPr>
      <w:r w:rsidRPr="00496805">
        <w:rPr>
          <w:rFonts w:ascii="Tahoma" w:hAnsi="Tahoma" w:cs="Tahoma"/>
        </w:rPr>
        <w:t>IZPOLNI INVESTITOR REFERENČNEGA POSLA (Izdajatelj reference)!!!</w:t>
      </w:r>
    </w:p>
    <w:p w:rsidR="00A33F07" w:rsidRPr="00496805" w:rsidRDefault="00A33F07" w:rsidP="00A33F07">
      <w:pPr>
        <w:pStyle w:val="NavadenTimesNewRoman"/>
        <w:keepNext/>
        <w:keepLines/>
        <w:widowControl/>
        <w:jc w:val="both"/>
        <w:rPr>
          <w:rFonts w:ascii="Tahoma" w:hAnsi="Tahoma" w:cs="Tahoma"/>
          <w:sz w:val="20"/>
        </w:rPr>
      </w:pPr>
    </w:p>
    <w:p w:rsidR="00A33F07" w:rsidRPr="00496805" w:rsidRDefault="00A33F07" w:rsidP="00A33F07">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A33F07" w:rsidRPr="00496805" w:rsidRDefault="00A33F07" w:rsidP="00A33F07">
      <w:pPr>
        <w:keepNext/>
        <w:keepLines/>
        <w:jc w:val="both"/>
        <w:rPr>
          <w:rFonts w:ascii="Tahoma" w:hAnsi="Tahoma" w:cs="Tahoma"/>
        </w:rPr>
      </w:pPr>
    </w:p>
    <w:p w:rsidR="00A33F07" w:rsidRPr="00496805" w:rsidRDefault="00A33F07" w:rsidP="00A33F07">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A33F07" w:rsidRPr="00496805" w:rsidRDefault="00A33F07" w:rsidP="00A33F07">
      <w:pPr>
        <w:pStyle w:val="NavadenTimesNewRoman"/>
        <w:keepNext/>
        <w:keepLines/>
        <w:widowControl/>
        <w:rPr>
          <w:rFonts w:ascii="Tahoma" w:hAnsi="Tahoma" w:cs="Tahoma"/>
          <w:sz w:val="20"/>
        </w:rPr>
      </w:pPr>
      <w:r w:rsidRPr="00496805">
        <w:rPr>
          <w:rFonts w:ascii="Tahoma" w:hAnsi="Tahoma" w:cs="Tahoma"/>
          <w:sz w:val="20"/>
        </w:rPr>
        <w:tab/>
        <w:t xml:space="preserve"> </w:t>
      </w:r>
    </w:p>
    <w:p w:rsidR="00A33F07" w:rsidRPr="00496805" w:rsidRDefault="00A33F07" w:rsidP="00A33F07">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A33F07" w:rsidRPr="00496805" w:rsidRDefault="00A33F07" w:rsidP="00A33F07">
      <w:pPr>
        <w:pStyle w:val="NavadenTimesNewRoman"/>
        <w:keepNext/>
        <w:keepLines/>
        <w:widowControl/>
        <w:rPr>
          <w:rFonts w:ascii="Tahoma" w:hAnsi="Tahoma" w:cs="Tahoma"/>
          <w:sz w:val="20"/>
        </w:rPr>
      </w:pPr>
    </w:p>
    <w:p w:rsidR="00A33F07" w:rsidRPr="00496805" w:rsidRDefault="00A33F07" w:rsidP="00A33F07">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33F07" w:rsidRPr="00496805" w:rsidTr="0086655F">
        <w:trPr>
          <w:trHeight w:val="235"/>
        </w:trPr>
        <w:tc>
          <w:tcPr>
            <w:tcW w:w="3402" w:type="dxa"/>
            <w:tcBorders>
              <w:bottom w:val="single" w:sz="4" w:space="0" w:color="auto"/>
            </w:tcBorders>
          </w:tcPr>
          <w:p w:rsidR="00A33F07" w:rsidRPr="00496805" w:rsidRDefault="00A33F07" w:rsidP="0086655F">
            <w:pPr>
              <w:keepNext/>
              <w:keepLines/>
              <w:jc w:val="both"/>
              <w:rPr>
                <w:rFonts w:ascii="Tahoma" w:hAnsi="Tahoma" w:cs="Tahoma"/>
                <w:snapToGrid w:val="0"/>
              </w:rPr>
            </w:pPr>
          </w:p>
        </w:tc>
        <w:tc>
          <w:tcPr>
            <w:tcW w:w="2977" w:type="dxa"/>
          </w:tcPr>
          <w:p w:rsidR="00A33F07" w:rsidRPr="00496805" w:rsidRDefault="00A33F07" w:rsidP="0086655F">
            <w:pPr>
              <w:keepNext/>
              <w:keepLines/>
              <w:jc w:val="center"/>
              <w:rPr>
                <w:rFonts w:ascii="Tahoma" w:hAnsi="Tahoma" w:cs="Tahoma"/>
                <w:snapToGrid w:val="0"/>
              </w:rPr>
            </w:pPr>
          </w:p>
        </w:tc>
        <w:tc>
          <w:tcPr>
            <w:tcW w:w="3119" w:type="dxa"/>
            <w:tcBorders>
              <w:bottom w:val="single" w:sz="4" w:space="0" w:color="auto"/>
            </w:tcBorders>
          </w:tcPr>
          <w:p w:rsidR="00A33F07" w:rsidRPr="00496805" w:rsidRDefault="00A33F07" w:rsidP="0086655F">
            <w:pPr>
              <w:keepNext/>
              <w:keepLines/>
              <w:tabs>
                <w:tab w:val="left" w:pos="567"/>
                <w:tab w:val="num" w:pos="851"/>
                <w:tab w:val="left" w:pos="993"/>
              </w:tabs>
              <w:jc w:val="both"/>
              <w:rPr>
                <w:rFonts w:ascii="Tahoma" w:hAnsi="Tahoma" w:cs="Tahoma"/>
                <w:snapToGrid w:val="0"/>
              </w:rPr>
            </w:pPr>
          </w:p>
        </w:tc>
      </w:tr>
      <w:tr w:rsidR="00A33F07" w:rsidRPr="00496805" w:rsidTr="0086655F">
        <w:trPr>
          <w:trHeight w:val="235"/>
        </w:trPr>
        <w:tc>
          <w:tcPr>
            <w:tcW w:w="3402" w:type="dxa"/>
            <w:tcBorders>
              <w:top w:val="single" w:sz="4" w:space="0" w:color="auto"/>
            </w:tcBorders>
          </w:tcPr>
          <w:p w:rsidR="00A33F07" w:rsidRPr="00496805" w:rsidRDefault="00A33F07" w:rsidP="0086655F">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A33F07" w:rsidRPr="00496805" w:rsidRDefault="00A33F07" w:rsidP="0086655F">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A33F07" w:rsidRPr="00496805" w:rsidRDefault="00A33F07" w:rsidP="0086655F">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 xml:space="preserve">ime in priimek ter podpis </w:t>
            </w:r>
            <w:r w:rsidR="000D009F">
              <w:rPr>
                <w:rFonts w:ascii="Tahoma" w:hAnsi="Tahoma" w:cs="Tahoma"/>
                <w:snapToGrid w:val="0"/>
              </w:rPr>
              <w:t>odgovorne osebe</w:t>
            </w:r>
            <w:r w:rsidR="000D009F" w:rsidRPr="00496805">
              <w:rPr>
                <w:rFonts w:ascii="Tahoma" w:hAnsi="Tahoma" w:cs="Tahoma"/>
                <w:snapToGrid w:val="0"/>
                <w:color w:val="000000"/>
              </w:rPr>
              <w:t xml:space="preserve"> </w:t>
            </w:r>
            <w:r w:rsidRPr="00496805">
              <w:rPr>
                <w:rFonts w:ascii="Tahoma" w:hAnsi="Tahoma" w:cs="Tahoma"/>
                <w:snapToGrid w:val="0"/>
                <w:color w:val="000000"/>
              </w:rPr>
              <w:t>investitorja</w:t>
            </w:r>
            <w:r w:rsidRPr="00496805">
              <w:rPr>
                <w:rFonts w:ascii="Tahoma" w:hAnsi="Tahoma" w:cs="Tahoma"/>
                <w:snapToGrid w:val="0"/>
              </w:rPr>
              <w:t>)</w:t>
            </w:r>
          </w:p>
        </w:tc>
      </w:tr>
    </w:tbl>
    <w:p w:rsidR="00A33F07" w:rsidRPr="00496805" w:rsidRDefault="00A33F07" w:rsidP="00A33F07">
      <w:pPr>
        <w:keepNext/>
        <w:keepLines/>
        <w:rPr>
          <w:rFonts w:ascii="Tahoma" w:hAnsi="Tahoma" w:cs="Tahoma"/>
          <w:sz w:val="22"/>
          <w:szCs w:val="22"/>
        </w:rPr>
      </w:pPr>
    </w:p>
    <w:p w:rsidR="00A33F07" w:rsidRDefault="00A33F07" w:rsidP="00A33F07">
      <w:pPr>
        <w:keepNext/>
        <w:keepLines/>
        <w:jc w:val="both"/>
        <w:rPr>
          <w:rFonts w:ascii="Tahoma" w:hAnsi="Tahoma" w:cs="Tahoma"/>
          <w:i/>
          <w:sz w:val="18"/>
          <w:szCs w:val="18"/>
        </w:rPr>
        <w:sectPr w:rsidR="00A33F07" w:rsidSect="00A33F07">
          <w:pgSz w:w="11906" w:h="16838" w:code="9"/>
          <w:pgMar w:top="709" w:right="1134" w:bottom="1276" w:left="1276" w:header="425" w:footer="567" w:gutter="0"/>
          <w:cols w:space="708"/>
          <w:docGrid w:linePitch="272"/>
        </w:sectPr>
      </w:pPr>
      <w:r w:rsidRPr="00496805">
        <w:rPr>
          <w:rFonts w:ascii="Tahoma" w:hAnsi="Tahoma" w:cs="Tahoma"/>
          <w:i/>
          <w:sz w:val="18"/>
          <w:szCs w:val="18"/>
        </w:rPr>
        <w:t>OPOMBA: Obrazec lahko po potrebi tudi kopirate.</w:t>
      </w:r>
    </w:p>
    <w:p w:rsidR="00A33F07" w:rsidRPr="00496805" w:rsidRDefault="00A33F07" w:rsidP="00A33F07">
      <w:pPr>
        <w:keepNext/>
        <w:keepLines/>
        <w:jc w:val="both"/>
        <w:rPr>
          <w:rFonts w:ascii="Tahoma" w:hAnsi="Tahoma" w:cs="Tahoma"/>
          <w:i/>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A33F07" w:rsidRPr="00496805" w:rsidTr="0086655F">
        <w:tc>
          <w:tcPr>
            <w:tcW w:w="8150" w:type="dxa"/>
            <w:tcBorders>
              <w:top w:val="single" w:sz="4" w:space="0" w:color="auto"/>
              <w:bottom w:val="single" w:sz="4" w:space="0" w:color="auto"/>
            </w:tcBorders>
          </w:tcPr>
          <w:p w:rsidR="00A33F07" w:rsidRPr="00817A8E" w:rsidRDefault="00A33F07" w:rsidP="00817A8E">
            <w:pPr>
              <w:keepNext/>
              <w:keepLines/>
              <w:jc w:val="both"/>
              <w:rPr>
                <w:rFonts w:ascii="Tahoma" w:hAnsi="Tahoma" w:cs="Tahoma"/>
                <w:caps/>
              </w:rPr>
            </w:pPr>
            <w:r w:rsidRPr="00496805">
              <w:br w:type="page"/>
            </w:r>
            <w:r w:rsidRPr="00496805">
              <w:br w:type="page"/>
            </w:r>
            <w:r w:rsidRPr="00496805">
              <w:rPr>
                <w:rFonts w:ascii="Tahoma" w:hAnsi="Tahoma" w:cs="Tahoma"/>
              </w:rPr>
              <w:br w:type="page"/>
            </w:r>
            <w:r w:rsidR="000550DC" w:rsidRPr="00817A8E">
              <w:rPr>
                <w:rFonts w:ascii="Tahoma" w:hAnsi="Tahoma" w:cs="Tahoma"/>
                <w:caps/>
              </w:rPr>
              <w:t>Kazalnik dodatne tehnične usposobljenost</w:t>
            </w:r>
            <w:r w:rsidR="000550DC">
              <w:rPr>
                <w:rFonts w:ascii="Tahoma" w:hAnsi="Tahoma" w:cs="Tahoma"/>
                <w:caps/>
              </w:rPr>
              <w:t>I</w:t>
            </w:r>
            <w:r w:rsidR="000550DC" w:rsidRPr="00817A8E">
              <w:rPr>
                <w:rFonts w:ascii="Tahoma" w:hAnsi="Tahoma" w:cs="Tahoma"/>
                <w:caps/>
              </w:rPr>
              <w:t xml:space="preserve"> ponudnika</w:t>
            </w:r>
          </w:p>
        </w:tc>
        <w:tc>
          <w:tcPr>
            <w:tcW w:w="1418" w:type="dxa"/>
            <w:tcBorders>
              <w:top w:val="single" w:sz="4" w:space="0" w:color="auto"/>
              <w:bottom w:val="single" w:sz="4" w:space="0" w:color="auto"/>
            </w:tcBorders>
          </w:tcPr>
          <w:p w:rsidR="00A33F07" w:rsidRPr="00496805" w:rsidRDefault="00A33F07" w:rsidP="00A33F07">
            <w:pPr>
              <w:keepNext/>
              <w:keepLines/>
              <w:jc w:val="both"/>
              <w:rPr>
                <w:rFonts w:ascii="Tahoma" w:hAnsi="Tahoma" w:cs="Tahoma"/>
                <w:b/>
                <w:i/>
              </w:rPr>
            </w:pPr>
            <w:bookmarkStart w:id="49" w:name="Priloga12"/>
            <w:r w:rsidRPr="00496805">
              <w:rPr>
                <w:rFonts w:ascii="Tahoma" w:hAnsi="Tahoma" w:cs="Tahoma"/>
                <w:b/>
                <w:i/>
              </w:rPr>
              <w:t xml:space="preserve">Priloga </w:t>
            </w:r>
            <w:r>
              <w:rPr>
                <w:rFonts w:ascii="Tahoma" w:hAnsi="Tahoma" w:cs="Tahoma"/>
                <w:b/>
                <w:i/>
              </w:rPr>
              <w:t>12</w:t>
            </w:r>
            <w:bookmarkEnd w:id="49"/>
          </w:p>
        </w:tc>
      </w:tr>
    </w:tbl>
    <w:p w:rsidR="00EA52FF" w:rsidRDefault="00EA52FF" w:rsidP="00EA52FF">
      <w:pPr>
        <w:tabs>
          <w:tab w:val="left" w:pos="0"/>
          <w:tab w:val="left" w:pos="7845"/>
          <w:tab w:val="left" w:pos="8370"/>
        </w:tabs>
        <w:spacing w:line="247" w:lineRule="auto"/>
        <w:rPr>
          <w:rFonts w:ascii="Tahoma" w:hAnsi="Tahoma" w:cs="Tahoma"/>
          <w:b/>
        </w:rPr>
      </w:pPr>
    </w:p>
    <w:p w:rsidR="00EA52FF" w:rsidRPr="00EB039E" w:rsidRDefault="00EA52FF" w:rsidP="00F728E0">
      <w:pPr>
        <w:tabs>
          <w:tab w:val="left" w:pos="0"/>
          <w:tab w:val="left" w:pos="7845"/>
          <w:tab w:val="left" w:pos="8370"/>
        </w:tabs>
        <w:spacing w:line="247" w:lineRule="auto"/>
        <w:jc w:val="both"/>
        <w:rPr>
          <w:rFonts w:ascii="Tahoma" w:hAnsi="Tahoma" w:cs="Tahoma"/>
          <w:bCs/>
          <w:lang w:eastAsia="zh-CN"/>
        </w:rPr>
      </w:pPr>
      <w:r w:rsidRPr="00EB039E">
        <w:rPr>
          <w:rFonts w:ascii="Tahoma" w:eastAsia="Calibri" w:hAnsi="Tahoma" w:cs="Tahoma"/>
          <w:b/>
          <w:kern w:val="3"/>
          <w:u w:val="single"/>
          <w:lang w:eastAsia="zh-CN"/>
        </w:rPr>
        <w:t xml:space="preserve">Izjavljamo, </w:t>
      </w:r>
      <w:r w:rsidRPr="00EB039E">
        <w:rPr>
          <w:rFonts w:ascii="Tahoma" w:eastAsia="Calibri" w:hAnsi="Tahoma" w:cs="Tahoma"/>
          <w:kern w:val="3"/>
          <w:lang w:eastAsia="zh-CN"/>
        </w:rPr>
        <w:t xml:space="preserve">da v skladu z merili za oddajo </w:t>
      </w:r>
      <w:r w:rsidR="00F728E0">
        <w:rPr>
          <w:rFonts w:ascii="Tahoma" w:hAnsi="Tahoma" w:cs="Tahoma"/>
          <w:b/>
        </w:rPr>
        <w:t>j</w:t>
      </w:r>
      <w:r w:rsidRPr="00496805">
        <w:rPr>
          <w:rFonts w:ascii="Tahoma" w:hAnsi="Tahoma" w:cs="Tahoma"/>
          <w:b/>
        </w:rPr>
        <w:t>avn</w:t>
      </w:r>
      <w:r>
        <w:rPr>
          <w:rFonts w:ascii="Tahoma" w:hAnsi="Tahoma" w:cs="Tahoma"/>
          <w:b/>
        </w:rPr>
        <w:t>ega</w:t>
      </w:r>
      <w:r w:rsidRPr="00496805">
        <w:rPr>
          <w:rFonts w:ascii="Tahoma" w:hAnsi="Tahoma" w:cs="Tahoma"/>
          <w:b/>
        </w:rPr>
        <w:t xml:space="preserve"> naročil</w:t>
      </w:r>
      <w:r>
        <w:rPr>
          <w:rFonts w:ascii="Tahoma" w:hAnsi="Tahoma" w:cs="Tahoma"/>
          <w:b/>
        </w:rPr>
        <w:t>a</w:t>
      </w:r>
      <w:r w:rsidRPr="00496805">
        <w:rPr>
          <w:rFonts w:ascii="Tahoma" w:hAnsi="Tahoma" w:cs="Tahoma"/>
          <w:b/>
        </w:rPr>
        <w:t xml:space="preserve"> št. </w:t>
      </w:r>
      <w:r w:rsidR="004662A6">
        <w:rPr>
          <w:rFonts w:ascii="Tahoma" w:hAnsi="Tahoma" w:cs="Tahoma"/>
          <w:b/>
        </w:rPr>
        <w:t>JPE-VOD-144/21</w:t>
      </w:r>
      <w:r w:rsidRPr="00496805">
        <w:rPr>
          <w:rFonts w:ascii="Tahoma" w:hAnsi="Tahoma" w:cs="Tahoma"/>
          <w:b/>
        </w:rPr>
        <w:t xml:space="preserve"> – Priprava prostorske dokumentacije za občinski podrobni prostorski načrt (OPPN) za objekt energijske izrabe odpadkov v Ljubljani (OEIO)</w:t>
      </w:r>
      <w:r>
        <w:rPr>
          <w:rFonts w:ascii="Tahoma" w:hAnsi="Tahoma" w:cs="Tahoma"/>
          <w:b/>
        </w:rPr>
        <w:t xml:space="preserve"> </w:t>
      </w:r>
      <w:r w:rsidRPr="00EB039E">
        <w:rPr>
          <w:rFonts w:ascii="Tahoma" w:eastAsia="Calibri" w:hAnsi="Tahoma" w:cs="Tahoma"/>
          <w:kern w:val="3"/>
          <w:lang w:eastAsia="zh-CN"/>
        </w:rPr>
        <w:t>razpolagamo z dodatnim strokovnim kadrom, p</w:t>
      </w:r>
      <w:r w:rsidRPr="00EB039E">
        <w:rPr>
          <w:rFonts w:ascii="Tahoma" w:hAnsi="Tahoma" w:cs="Tahoma"/>
          <w:bCs/>
          <w:lang w:eastAsia="zh-CN"/>
        </w:rPr>
        <w:t xml:space="preserve">riglašenimi pooblaščenimi inženirji </w:t>
      </w:r>
      <w:r w:rsidRPr="00EB039E">
        <w:rPr>
          <w:rFonts w:ascii="Tahoma" w:eastAsia="Calibri" w:hAnsi="Tahoma" w:cs="Tahoma"/>
          <w:kern w:val="3"/>
          <w:lang w:eastAsia="zh-CN"/>
        </w:rPr>
        <w:t>skladno z Zakonom o arhitekturni in inženirski dejavnosti (ZAID), Ur.</w:t>
      </w:r>
      <w:r w:rsidR="00F728E0">
        <w:rPr>
          <w:rFonts w:ascii="Tahoma" w:eastAsia="Calibri" w:hAnsi="Tahoma" w:cs="Tahoma"/>
          <w:kern w:val="3"/>
          <w:lang w:eastAsia="zh-CN"/>
        </w:rPr>
        <w:t xml:space="preserve"> </w:t>
      </w:r>
      <w:r w:rsidRPr="00EB039E">
        <w:rPr>
          <w:rFonts w:ascii="Tahoma" w:eastAsia="Calibri" w:hAnsi="Tahoma" w:cs="Tahoma"/>
          <w:kern w:val="3"/>
          <w:lang w:eastAsia="zh-CN"/>
        </w:rPr>
        <w:t>l.</w:t>
      </w:r>
      <w:r w:rsidR="00F728E0">
        <w:rPr>
          <w:rFonts w:ascii="Tahoma" w:eastAsia="Calibri" w:hAnsi="Tahoma" w:cs="Tahoma"/>
          <w:kern w:val="3"/>
          <w:lang w:eastAsia="zh-CN"/>
        </w:rPr>
        <w:t xml:space="preserve"> </w:t>
      </w:r>
      <w:r w:rsidRPr="00EB039E">
        <w:rPr>
          <w:rFonts w:ascii="Tahoma" w:eastAsia="Calibri" w:hAnsi="Tahoma" w:cs="Tahoma"/>
          <w:kern w:val="3"/>
          <w:lang w:eastAsia="zh-CN"/>
        </w:rPr>
        <w:t xml:space="preserve">RS 61/17, ki </w:t>
      </w:r>
      <w:r w:rsidR="000B6984">
        <w:rPr>
          <w:rFonts w:ascii="Tahoma" w:eastAsia="Calibri" w:hAnsi="Tahoma" w:cs="Tahoma"/>
          <w:kern w:val="3"/>
          <w:lang w:eastAsia="zh-CN"/>
        </w:rPr>
        <w:t>do datuma, določenega za oddajo prve</w:t>
      </w:r>
      <w:r w:rsidRPr="000B6984">
        <w:rPr>
          <w:rFonts w:ascii="Tahoma" w:eastAsia="Calibri" w:hAnsi="Tahoma" w:cs="Tahoma"/>
          <w:kern w:val="3"/>
          <w:lang w:eastAsia="zh-CN"/>
        </w:rPr>
        <w:t xml:space="preserve"> ponudbe</w:t>
      </w:r>
      <w:r w:rsidRPr="00EB039E">
        <w:rPr>
          <w:rFonts w:ascii="Tahoma" w:eastAsia="Calibri" w:hAnsi="Tahoma" w:cs="Tahoma"/>
          <w:kern w:val="3"/>
          <w:lang w:eastAsia="zh-CN"/>
        </w:rPr>
        <w:t xml:space="preserve"> in celoten čas izvajanja storitev izkazujejo usposobljenost za delo priglašeno v </w:t>
      </w:r>
      <w:r w:rsidR="00025A12">
        <w:rPr>
          <w:rFonts w:ascii="Tahoma" w:eastAsia="Calibri" w:hAnsi="Tahoma" w:cs="Tahoma"/>
          <w:kern w:val="3"/>
          <w:lang w:eastAsia="zh-CN"/>
        </w:rPr>
        <w:t>prijavi</w:t>
      </w:r>
      <w:r w:rsidR="00025A12" w:rsidRPr="00EB039E">
        <w:rPr>
          <w:rFonts w:ascii="Tahoma" w:eastAsia="Calibri" w:hAnsi="Tahoma" w:cs="Tahoma"/>
          <w:kern w:val="3"/>
          <w:lang w:eastAsia="zh-CN"/>
        </w:rPr>
        <w:t xml:space="preserve"> </w:t>
      </w:r>
      <w:r w:rsidRPr="00EB039E">
        <w:rPr>
          <w:rFonts w:ascii="Tahoma" w:eastAsia="Calibri" w:hAnsi="Tahoma" w:cs="Tahoma"/>
          <w:kern w:val="3"/>
          <w:lang w:eastAsia="zh-CN"/>
        </w:rPr>
        <w:t xml:space="preserve">in izpolnjuje vse naročnikove zahteve, kar dokazujemo </w:t>
      </w:r>
      <w:r w:rsidRPr="00EB039E">
        <w:rPr>
          <w:rFonts w:ascii="Tahoma" w:hAnsi="Tahoma" w:cs="Tahoma"/>
          <w:bCs/>
          <w:lang w:eastAsia="zh-CN"/>
        </w:rPr>
        <w:t>z izpolnjenim seznamom kadrov in priloženimi kadrovsko referenčnimi potrdili.</w:t>
      </w:r>
    </w:p>
    <w:p w:rsidR="00EA52FF" w:rsidRPr="00496805" w:rsidRDefault="00EA52FF" w:rsidP="00A33F07">
      <w:pPr>
        <w:keepNext/>
        <w:keepLines/>
        <w:jc w:val="both"/>
        <w:rPr>
          <w:rFonts w:ascii="Tahoma" w:hAnsi="Tahoma" w:cs="Tahoma"/>
        </w:rPr>
      </w:pPr>
    </w:p>
    <w:p w:rsidR="00EA52FF" w:rsidRPr="00EB039E" w:rsidRDefault="00EA52FF" w:rsidP="00EA52FF">
      <w:pPr>
        <w:tabs>
          <w:tab w:val="left" w:pos="0"/>
          <w:tab w:val="left" w:pos="7845"/>
          <w:tab w:val="left" w:pos="8370"/>
        </w:tabs>
        <w:spacing w:line="247" w:lineRule="auto"/>
        <w:ind w:left="357" w:hanging="357"/>
        <w:jc w:val="both"/>
        <w:rPr>
          <w:rFonts w:ascii="Tahoma" w:eastAsia="Calibri" w:hAnsi="Tahoma" w:cs="Tahoma"/>
          <w:b/>
          <w:bCs/>
          <w:iCs/>
          <w:kern w:val="3"/>
          <w:lang w:eastAsia="zh-CN"/>
        </w:rPr>
      </w:pPr>
      <w:r w:rsidRPr="00EB039E">
        <w:rPr>
          <w:rFonts w:ascii="Tahoma" w:eastAsia="Calibri" w:hAnsi="Tahoma" w:cs="Tahoma"/>
          <w:b/>
          <w:bCs/>
          <w:iCs/>
          <w:kern w:val="3"/>
          <w:lang w:eastAsia="zh-CN"/>
        </w:rPr>
        <w:t>SEZNAM DODATNO PRIGLAŠENIH KADROV OZIROMA DODATNIH REFERENC PRIGLAŠENIH KADROV:</w:t>
      </w:r>
    </w:p>
    <w:tbl>
      <w:tblPr>
        <w:tblStyle w:val="Tabelamrea"/>
        <w:tblW w:w="14742" w:type="dxa"/>
        <w:tblLayout w:type="fixed"/>
        <w:tblLook w:val="04A0" w:firstRow="1" w:lastRow="0" w:firstColumn="1" w:lastColumn="0" w:noHBand="0" w:noVBand="1"/>
      </w:tblPr>
      <w:tblGrid>
        <w:gridCol w:w="421"/>
        <w:gridCol w:w="1993"/>
        <w:gridCol w:w="2201"/>
        <w:gridCol w:w="2421"/>
        <w:gridCol w:w="5064"/>
        <w:gridCol w:w="2642"/>
      </w:tblGrid>
      <w:tr w:rsidR="00EA52FF" w:rsidRPr="00EB039E" w:rsidTr="0086655F">
        <w:tc>
          <w:tcPr>
            <w:tcW w:w="421" w:type="dxa"/>
            <w:shd w:val="clear" w:color="auto" w:fill="auto"/>
          </w:tcPr>
          <w:p w:rsidR="00EA52FF" w:rsidRPr="00EB039E" w:rsidRDefault="00EA52FF" w:rsidP="0086655F">
            <w:pPr>
              <w:tabs>
                <w:tab w:val="left" w:pos="0"/>
                <w:tab w:val="left" w:pos="7845"/>
                <w:tab w:val="left" w:pos="8370"/>
              </w:tabs>
              <w:spacing w:line="247" w:lineRule="auto"/>
              <w:jc w:val="center"/>
              <w:rPr>
                <w:rFonts w:ascii="Tahoma" w:hAnsi="Tahoma" w:cs="Tahoma"/>
                <w:b/>
                <w:kern w:val="3"/>
                <w:lang w:eastAsia="zh-CN"/>
              </w:rPr>
            </w:pPr>
          </w:p>
        </w:tc>
        <w:tc>
          <w:tcPr>
            <w:tcW w:w="1993" w:type="dxa"/>
            <w:shd w:val="clear" w:color="auto" w:fill="auto"/>
          </w:tcPr>
          <w:p w:rsidR="00EA52FF" w:rsidRPr="00EB039E" w:rsidRDefault="00EA52FF" w:rsidP="0086655F">
            <w:pPr>
              <w:tabs>
                <w:tab w:val="left" w:pos="0"/>
                <w:tab w:val="left" w:pos="7845"/>
                <w:tab w:val="left" w:pos="8370"/>
              </w:tabs>
              <w:spacing w:line="247" w:lineRule="auto"/>
              <w:jc w:val="center"/>
              <w:rPr>
                <w:rFonts w:ascii="Tahoma" w:hAnsi="Tahoma" w:cs="Tahoma"/>
                <w:b/>
                <w:kern w:val="3"/>
                <w:lang w:eastAsia="zh-CN"/>
              </w:rPr>
            </w:pPr>
            <w:r w:rsidRPr="00EB039E">
              <w:rPr>
                <w:rFonts w:ascii="Tahoma" w:hAnsi="Tahoma" w:cs="Tahoma"/>
                <w:b/>
                <w:kern w:val="3"/>
                <w:lang w:eastAsia="zh-CN"/>
              </w:rPr>
              <w:t>Ime in priimek kadra</w:t>
            </w:r>
          </w:p>
        </w:tc>
        <w:tc>
          <w:tcPr>
            <w:tcW w:w="2201" w:type="dxa"/>
          </w:tcPr>
          <w:p w:rsidR="00EA52FF" w:rsidRPr="00EB039E" w:rsidRDefault="00EA52FF" w:rsidP="0086655F">
            <w:pPr>
              <w:tabs>
                <w:tab w:val="left" w:pos="0"/>
                <w:tab w:val="left" w:pos="7845"/>
                <w:tab w:val="left" w:pos="8370"/>
              </w:tabs>
              <w:spacing w:line="247" w:lineRule="auto"/>
              <w:jc w:val="center"/>
              <w:rPr>
                <w:rFonts w:ascii="Tahoma" w:hAnsi="Tahoma" w:cs="Tahoma"/>
                <w:b/>
                <w:kern w:val="3"/>
                <w:lang w:eastAsia="zh-CN"/>
              </w:rPr>
            </w:pPr>
            <w:r w:rsidRPr="00EB039E">
              <w:rPr>
                <w:rFonts w:ascii="Tahoma" w:hAnsi="Tahoma" w:cs="Tahoma"/>
                <w:b/>
                <w:kern w:val="3"/>
                <w:lang w:eastAsia="zh-CN"/>
              </w:rPr>
              <w:t>Delo/ funkcija, za katero je kader priglašen</w:t>
            </w:r>
          </w:p>
        </w:tc>
        <w:tc>
          <w:tcPr>
            <w:tcW w:w="2421" w:type="dxa"/>
            <w:shd w:val="clear" w:color="auto" w:fill="auto"/>
          </w:tcPr>
          <w:p w:rsidR="00EA52FF" w:rsidRPr="00EB039E" w:rsidRDefault="00EA52FF" w:rsidP="0086655F">
            <w:pPr>
              <w:tabs>
                <w:tab w:val="left" w:pos="0"/>
                <w:tab w:val="left" w:pos="7845"/>
                <w:tab w:val="left" w:pos="8370"/>
              </w:tabs>
              <w:spacing w:line="247" w:lineRule="auto"/>
              <w:jc w:val="center"/>
              <w:rPr>
                <w:rFonts w:ascii="Tahoma" w:hAnsi="Tahoma" w:cs="Tahoma"/>
                <w:b/>
                <w:kern w:val="3"/>
                <w:lang w:eastAsia="zh-CN"/>
              </w:rPr>
            </w:pPr>
            <w:r w:rsidRPr="00EB039E">
              <w:rPr>
                <w:rFonts w:ascii="Tahoma" w:hAnsi="Tahoma" w:cs="Tahoma"/>
                <w:b/>
                <w:kern w:val="3"/>
                <w:lang w:eastAsia="zh-CN"/>
              </w:rPr>
              <w:t>Strokovni naziv, licence, vpisi v imenik pooblaščenega arhitekta / inženirja</w:t>
            </w:r>
          </w:p>
        </w:tc>
        <w:tc>
          <w:tcPr>
            <w:tcW w:w="5064" w:type="dxa"/>
            <w:tcBorders>
              <w:bottom w:val="single" w:sz="4" w:space="0" w:color="auto"/>
            </w:tcBorders>
            <w:shd w:val="clear" w:color="auto" w:fill="auto"/>
          </w:tcPr>
          <w:p w:rsidR="00EA52FF" w:rsidRPr="00EB039E" w:rsidRDefault="00EA52FF" w:rsidP="0086655F">
            <w:pPr>
              <w:tabs>
                <w:tab w:val="left" w:pos="0"/>
                <w:tab w:val="left" w:pos="7845"/>
                <w:tab w:val="left" w:pos="8370"/>
              </w:tabs>
              <w:spacing w:line="247" w:lineRule="auto"/>
              <w:jc w:val="center"/>
              <w:rPr>
                <w:rFonts w:ascii="Tahoma" w:hAnsi="Tahoma" w:cs="Tahoma"/>
                <w:b/>
                <w:kern w:val="3"/>
                <w:lang w:eastAsia="zh-CN"/>
              </w:rPr>
            </w:pPr>
            <w:r w:rsidRPr="00EB039E">
              <w:rPr>
                <w:rFonts w:ascii="Tahoma" w:hAnsi="Tahoma" w:cs="Tahoma"/>
                <w:b/>
                <w:kern w:val="3"/>
                <w:lang w:eastAsia="zh-CN"/>
              </w:rPr>
              <w:t>OBVEZNA REFERENCA:</w:t>
            </w:r>
          </w:p>
          <w:p w:rsidR="00EA52FF" w:rsidRPr="00EB039E" w:rsidRDefault="00EA52FF" w:rsidP="0086655F">
            <w:pPr>
              <w:tabs>
                <w:tab w:val="left" w:pos="0"/>
                <w:tab w:val="left" w:pos="7845"/>
                <w:tab w:val="left" w:pos="8370"/>
              </w:tabs>
              <w:spacing w:line="247" w:lineRule="auto"/>
              <w:jc w:val="center"/>
              <w:rPr>
                <w:rFonts w:ascii="Tahoma" w:hAnsi="Tahoma" w:cs="Tahoma"/>
                <w:b/>
                <w:kern w:val="3"/>
                <w:lang w:eastAsia="zh-CN"/>
              </w:rPr>
            </w:pPr>
            <w:r w:rsidRPr="00EB039E">
              <w:rPr>
                <w:rFonts w:ascii="Tahoma" w:hAnsi="Tahoma" w:cs="Tahoma"/>
                <w:b/>
                <w:kern w:val="3"/>
                <w:lang w:eastAsia="zh-CN"/>
              </w:rPr>
              <w:t>opis reference z vsemi informacijami, iz katerih lahko  naročnik ugotovi izpolnjevanje ref. zahteve</w:t>
            </w:r>
          </w:p>
        </w:tc>
        <w:tc>
          <w:tcPr>
            <w:tcW w:w="2642" w:type="dxa"/>
            <w:shd w:val="clear" w:color="auto" w:fill="auto"/>
          </w:tcPr>
          <w:p w:rsidR="00EA52FF" w:rsidRPr="00EB039E" w:rsidRDefault="00EA52FF" w:rsidP="0086655F">
            <w:pPr>
              <w:tabs>
                <w:tab w:val="left" w:pos="0"/>
                <w:tab w:val="left" w:pos="7845"/>
                <w:tab w:val="left" w:pos="8370"/>
              </w:tabs>
              <w:spacing w:line="247" w:lineRule="auto"/>
              <w:jc w:val="center"/>
              <w:rPr>
                <w:rFonts w:ascii="Tahoma" w:hAnsi="Tahoma" w:cs="Tahoma"/>
                <w:b/>
                <w:kern w:val="3"/>
                <w:lang w:eastAsia="zh-CN"/>
              </w:rPr>
            </w:pPr>
            <w:r w:rsidRPr="00EB039E">
              <w:rPr>
                <w:rFonts w:ascii="Tahoma" w:hAnsi="Tahoma" w:cs="Tahoma"/>
                <w:b/>
                <w:kern w:val="3"/>
                <w:lang w:eastAsia="zh-CN"/>
              </w:rPr>
              <w:t>Delodajalec kadra</w:t>
            </w:r>
          </w:p>
          <w:p w:rsidR="00EA52FF" w:rsidRPr="00EB039E" w:rsidRDefault="00EA52FF" w:rsidP="00AE3838">
            <w:pPr>
              <w:tabs>
                <w:tab w:val="left" w:pos="0"/>
                <w:tab w:val="left" w:pos="7845"/>
                <w:tab w:val="left" w:pos="8370"/>
              </w:tabs>
              <w:spacing w:line="247" w:lineRule="auto"/>
              <w:jc w:val="center"/>
              <w:rPr>
                <w:rFonts w:ascii="Tahoma" w:hAnsi="Tahoma" w:cs="Tahoma"/>
                <w:b/>
                <w:kern w:val="3"/>
                <w:lang w:eastAsia="zh-CN"/>
              </w:rPr>
            </w:pPr>
            <w:r w:rsidRPr="00EB039E">
              <w:rPr>
                <w:rFonts w:ascii="Tahoma" w:hAnsi="Tahoma" w:cs="Tahoma"/>
                <w:b/>
                <w:kern w:val="3"/>
                <w:lang w:eastAsia="zh-CN"/>
              </w:rPr>
              <w:t xml:space="preserve">(pravna podlaga sodelovanja s </w:t>
            </w:r>
            <w:r w:rsidR="00AE3838">
              <w:rPr>
                <w:rFonts w:ascii="Tahoma" w:hAnsi="Tahoma" w:cs="Tahoma"/>
                <w:b/>
                <w:kern w:val="3"/>
                <w:lang w:eastAsia="zh-CN"/>
              </w:rPr>
              <w:t>kandidatom</w:t>
            </w:r>
            <w:r w:rsidRPr="00EB039E">
              <w:rPr>
                <w:rFonts w:ascii="Tahoma" w:hAnsi="Tahoma" w:cs="Tahoma"/>
                <w:b/>
                <w:kern w:val="3"/>
                <w:lang w:eastAsia="zh-CN"/>
              </w:rPr>
              <w:t>)</w:t>
            </w:r>
          </w:p>
        </w:tc>
      </w:tr>
      <w:tr w:rsidR="00EA52FF" w:rsidRPr="00EB039E" w:rsidTr="0086655F">
        <w:tc>
          <w:tcPr>
            <w:tcW w:w="421" w:type="dxa"/>
            <w:vMerge w:val="restart"/>
          </w:tcPr>
          <w:p w:rsidR="00EA52FF" w:rsidRPr="00EA52FF" w:rsidRDefault="00EA52FF" w:rsidP="001B7A1E">
            <w:pPr>
              <w:pStyle w:val="Odstavekseznama"/>
              <w:widowControl w:val="0"/>
              <w:numPr>
                <w:ilvl w:val="0"/>
                <w:numId w:val="24"/>
              </w:numPr>
              <w:tabs>
                <w:tab w:val="left" w:pos="0"/>
                <w:tab w:val="left" w:pos="7845"/>
                <w:tab w:val="left" w:pos="8370"/>
              </w:tabs>
              <w:autoSpaceDE w:val="0"/>
              <w:autoSpaceDN w:val="0"/>
              <w:spacing w:after="60" w:line="247" w:lineRule="auto"/>
              <w:contextualSpacing/>
              <w:jc w:val="both"/>
              <w:rPr>
                <w:rFonts w:ascii="Tahoma" w:hAnsi="Tahoma" w:cs="Tahoma"/>
                <w:kern w:val="3"/>
                <w:lang w:eastAsia="zh-CN"/>
              </w:rPr>
            </w:pPr>
          </w:p>
        </w:tc>
        <w:tc>
          <w:tcPr>
            <w:tcW w:w="1993" w:type="dxa"/>
            <w:vMerge w:val="restart"/>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201" w:type="dxa"/>
            <w:vMerge w:val="restart"/>
          </w:tcPr>
          <w:p w:rsidR="00EA52FF" w:rsidRPr="00EB039E" w:rsidRDefault="00EA52FF" w:rsidP="0086655F">
            <w:pPr>
              <w:tabs>
                <w:tab w:val="left" w:pos="0"/>
                <w:tab w:val="left" w:pos="7845"/>
                <w:tab w:val="left" w:pos="8370"/>
              </w:tabs>
              <w:spacing w:line="247" w:lineRule="auto"/>
              <w:rPr>
                <w:rFonts w:ascii="Tahoma" w:hAnsi="Tahoma" w:cs="Tahoma"/>
                <w:kern w:val="3"/>
                <w:lang w:eastAsia="zh-CN"/>
              </w:rPr>
            </w:pPr>
            <w:r w:rsidRPr="00EB039E">
              <w:rPr>
                <w:rFonts w:ascii="Tahoma" w:hAnsi="Tahoma" w:cs="Tahoma"/>
              </w:rPr>
              <w:t>p</w:t>
            </w:r>
            <w:r w:rsidRPr="00EB039E">
              <w:rPr>
                <w:rFonts w:ascii="Tahoma" w:hAnsi="Tahoma" w:cs="Tahoma"/>
                <w:kern w:val="3"/>
                <w:lang w:eastAsia="zh-CN"/>
              </w:rPr>
              <w:t>ooblaščeni prostorski načrtovalec (PPN)</w:t>
            </w:r>
          </w:p>
        </w:tc>
        <w:tc>
          <w:tcPr>
            <w:tcW w:w="2421" w:type="dxa"/>
            <w:vMerge w:val="restart"/>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5064" w:type="dxa"/>
          </w:tcPr>
          <w:p w:rsidR="00EA52FF" w:rsidRDefault="00883C50" w:rsidP="0086655F">
            <w:pPr>
              <w:tabs>
                <w:tab w:val="left" w:pos="0"/>
                <w:tab w:val="left" w:pos="7845"/>
                <w:tab w:val="left" w:pos="8370"/>
              </w:tabs>
              <w:spacing w:line="247" w:lineRule="auto"/>
              <w:jc w:val="both"/>
              <w:rPr>
                <w:rFonts w:ascii="Tahoma" w:hAnsi="Tahoma" w:cs="Tahoma"/>
              </w:rPr>
            </w:pPr>
            <w:sdt>
              <w:sdtPr>
                <w:rPr>
                  <w:rFonts w:ascii="Segoe UI Symbol" w:eastAsia="MS Gothic" w:hAnsi="Segoe UI Symbol" w:cs="Segoe UI Symbol"/>
                </w:rPr>
                <w:id w:val="1854296783"/>
                <w14:checkbox>
                  <w14:checked w14:val="0"/>
                  <w14:checkedState w14:val="2612" w14:font="MS Gothic"/>
                  <w14:uncheckedState w14:val="2610" w14:font="MS Gothic"/>
                </w14:checkbox>
              </w:sdtPr>
              <w:sdtEndPr/>
              <w:sdtContent>
                <w:r w:rsidR="00EA52FF">
                  <w:rPr>
                    <w:rFonts w:ascii="MS Gothic" w:eastAsia="MS Gothic" w:hAnsi="MS Gothic" w:cs="Segoe UI Symbol" w:hint="eastAsia"/>
                  </w:rPr>
                  <w:t>☐</w:t>
                </w:r>
              </w:sdtContent>
            </w:sdt>
            <w:r w:rsidR="00EA52FF" w:rsidRPr="00EB039E">
              <w:rPr>
                <w:rFonts w:ascii="Tahoma" w:hAnsi="Tahoma" w:cs="Tahoma"/>
              </w:rPr>
              <w:t xml:space="preserve"> Vodil pripravo dokumentacije za sprejem OPPN</w:t>
            </w:r>
            <w:r w:rsidR="00EA52FF">
              <w:rPr>
                <w:rFonts w:ascii="Tahoma" w:hAnsi="Tahoma" w:cs="Tahoma"/>
              </w:rPr>
              <w:t>:</w:t>
            </w:r>
          </w:p>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642" w:type="dxa"/>
            <w:vMerge w:val="restart"/>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r>
      <w:tr w:rsidR="00EA52FF" w:rsidRPr="00EB039E" w:rsidTr="0086655F">
        <w:tc>
          <w:tcPr>
            <w:tcW w:w="421" w:type="dxa"/>
            <w:vMerge/>
          </w:tcPr>
          <w:p w:rsidR="00EA52FF" w:rsidRPr="00EA52FF" w:rsidRDefault="00EA52FF" w:rsidP="001B7A1E">
            <w:pPr>
              <w:pStyle w:val="Odstavekseznama"/>
              <w:widowControl w:val="0"/>
              <w:numPr>
                <w:ilvl w:val="0"/>
                <w:numId w:val="24"/>
              </w:numPr>
              <w:tabs>
                <w:tab w:val="left" w:pos="0"/>
                <w:tab w:val="left" w:pos="7845"/>
                <w:tab w:val="left" w:pos="8370"/>
              </w:tabs>
              <w:autoSpaceDE w:val="0"/>
              <w:autoSpaceDN w:val="0"/>
              <w:spacing w:after="60" w:line="247" w:lineRule="auto"/>
              <w:contextualSpacing/>
              <w:jc w:val="both"/>
              <w:rPr>
                <w:rFonts w:ascii="Tahoma" w:hAnsi="Tahoma" w:cs="Tahoma"/>
                <w:kern w:val="3"/>
                <w:lang w:eastAsia="zh-CN"/>
              </w:rPr>
            </w:pPr>
          </w:p>
        </w:tc>
        <w:tc>
          <w:tcPr>
            <w:tcW w:w="1993" w:type="dxa"/>
            <w:vMerge/>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201" w:type="dxa"/>
            <w:vMerge/>
          </w:tcPr>
          <w:p w:rsidR="00EA52FF" w:rsidRPr="00EB039E" w:rsidRDefault="00EA52FF" w:rsidP="0086655F">
            <w:pPr>
              <w:tabs>
                <w:tab w:val="left" w:pos="0"/>
                <w:tab w:val="left" w:pos="7845"/>
                <w:tab w:val="left" w:pos="8370"/>
              </w:tabs>
              <w:spacing w:line="247" w:lineRule="auto"/>
              <w:rPr>
                <w:rFonts w:ascii="Tahoma" w:hAnsi="Tahoma" w:cs="Tahoma"/>
              </w:rPr>
            </w:pPr>
          </w:p>
        </w:tc>
        <w:tc>
          <w:tcPr>
            <w:tcW w:w="2421" w:type="dxa"/>
            <w:vMerge/>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5064" w:type="dxa"/>
          </w:tcPr>
          <w:p w:rsidR="00EA52FF" w:rsidRDefault="00883C50" w:rsidP="0086655F">
            <w:pPr>
              <w:tabs>
                <w:tab w:val="left" w:pos="0"/>
                <w:tab w:val="left" w:pos="7845"/>
                <w:tab w:val="left" w:pos="8370"/>
              </w:tabs>
              <w:spacing w:line="247" w:lineRule="auto"/>
              <w:jc w:val="both"/>
              <w:rPr>
                <w:rFonts w:ascii="Tahoma" w:hAnsi="Tahoma" w:cs="Tahoma"/>
              </w:rPr>
            </w:pPr>
            <w:sdt>
              <w:sdtPr>
                <w:rPr>
                  <w:rFonts w:ascii="Segoe UI Symbol" w:eastAsia="MS Gothic" w:hAnsi="Segoe UI Symbol" w:cs="Segoe UI Symbol"/>
                </w:rPr>
                <w:id w:val="-203645293"/>
                <w14:checkbox>
                  <w14:checked w14:val="0"/>
                  <w14:checkedState w14:val="2612" w14:font="MS Gothic"/>
                  <w14:uncheckedState w14:val="2610" w14:font="MS Gothic"/>
                </w14:checkbox>
              </w:sdtPr>
              <w:sdtEndPr/>
              <w:sdtContent>
                <w:r w:rsidR="00EA52FF">
                  <w:rPr>
                    <w:rFonts w:ascii="MS Gothic" w:eastAsia="MS Gothic" w:hAnsi="MS Gothic" w:cs="Segoe UI Symbol" w:hint="eastAsia"/>
                  </w:rPr>
                  <w:t>☐</w:t>
                </w:r>
              </w:sdtContent>
            </w:sdt>
            <w:r w:rsidR="00EA52FF" w:rsidRPr="00EB039E">
              <w:rPr>
                <w:rFonts w:ascii="Tahoma" w:hAnsi="Tahoma" w:cs="Tahoma"/>
              </w:rPr>
              <w:t xml:space="preserve"> Sodeloval pri pripravi dokumentacije za sprejem OPPN</w:t>
            </w:r>
            <w:r w:rsidR="00EA52FF">
              <w:rPr>
                <w:rFonts w:ascii="Tahoma" w:hAnsi="Tahoma" w:cs="Tahoma"/>
              </w:rPr>
              <w:t>:</w:t>
            </w:r>
          </w:p>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642" w:type="dxa"/>
            <w:vMerge/>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r>
      <w:tr w:rsidR="00EA52FF" w:rsidRPr="00EB039E" w:rsidTr="0086655F">
        <w:tc>
          <w:tcPr>
            <w:tcW w:w="421" w:type="dxa"/>
            <w:vMerge w:val="restart"/>
          </w:tcPr>
          <w:p w:rsidR="00EA52FF" w:rsidRPr="00EA52FF" w:rsidRDefault="00EA52FF" w:rsidP="001B7A1E">
            <w:pPr>
              <w:pStyle w:val="Odstavekseznama"/>
              <w:widowControl w:val="0"/>
              <w:numPr>
                <w:ilvl w:val="0"/>
                <w:numId w:val="24"/>
              </w:numPr>
              <w:tabs>
                <w:tab w:val="left" w:pos="0"/>
                <w:tab w:val="left" w:pos="7845"/>
                <w:tab w:val="left" w:pos="8370"/>
              </w:tabs>
              <w:autoSpaceDE w:val="0"/>
              <w:autoSpaceDN w:val="0"/>
              <w:spacing w:after="60" w:line="247" w:lineRule="auto"/>
              <w:contextualSpacing/>
              <w:jc w:val="both"/>
              <w:rPr>
                <w:rFonts w:ascii="Tahoma" w:hAnsi="Tahoma" w:cs="Tahoma"/>
                <w:kern w:val="3"/>
                <w:lang w:eastAsia="zh-CN"/>
              </w:rPr>
            </w:pPr>
          </w:p>
        </w:tc>
        <w:tc>
          <w:tcPr>
            <w:tcW w:w="1993" w:type="dxa"/>
            <w:vMerge w:val="restart"/>
          </w:tcPr>
          <w:p w:rsidR="00EA52FF" w:rsidRPr="00EB039E" w:rsidRDefault="00EA52FF" w:rsidP="00EA52FF">
            <w:pPr>
              <w:tabs>
                <w:tab w:val="left" w:pos="0"/>
                <w:tab w:val="left" w:pos="7845"/>
                <w:tab w:val="left" w:pos="8370"/>
              </w:tabs>
              <w:spacing w:line="247" w:lineRule="auto"/>
              <w:jc w:val="both"/>
              <w:rPr>
                <w:rFonts w:ascii="Tahoma" w:hAnsi="Tahoma" w:cs="Tahoma"/>
                <w:kern w:val="3"/>
                <w:lang w:eastAsia="zh-CN"/>
              </w:rPr>
            </w:pPr>
          </w:p>
        </w:tc>
        <w:tc>
          <w:tcPr>
            <w:tcW w:w="2201" w:type="dxa"/>
            <w:vMerge w:val="restart"/>
          </w:tcPr>
          <w:p w:rsidR="00EA52FF" w:rsidRPr="00EB039E" w:rsidRDefault="00EA52FF" w:rsidP="00EA52FF">
            <w:pPr>
              <w:tabs>
                <w:tab w:val="left" w:pos="0"/>
                <w:tab w:val="left" w:pos="7845"/>
                <w:tab w:val="left" w:pos="8370"/>
              </w:tabs>
              <w:spacing w:line="247" w:lineRule="auto"/>
              <w:rPr>
                <w:rFonts w:ascii="Tahoma" w:hAnsi="Tahoma" w:cs="Tahoma"/>
                <w:kern w:val="3"/>
                <w:lang w:eastAsia="zh-CN"/>
              </w:rPr>
            </w:pPr>
            <w:r w:rsidRPr="00EB039E">
              <w:rPr>
                <w:rFonts w:ascii="Tahoma" w:hAnsi="Tahoma" w:cs="Tahoma"/>
              </w:rPr>
              <w:t>p</w:t>
            </w:r>
            <w:r w:rsidRPr="00EB039E">
              <w:rPr>
                <w:rFonts w:ascii="Tahoma" w:hAnsi="Tahoma" w:cs="Tahoma"/>
                <w:kern w:val="3"/>
                <w:lang w:eastAsia="zh-CN"/>
              </w:rPr>
              <w:t>ooblaščeni prostorski načrtovalec (PPN)</w:t>
            </w:r>
          </w:p>
        </w:tc>
        <w:tc>
          <w:tcPr>
            <w:tcW w:w="2421" w:type="dxa"/>
            <w:vMerge w:val="restart"/>
          </w:tcPr>
          <w:p w:rsidR="00EA52FF" w:rsidRPr="00EB039E" w:rsidRDefault="00EA52FF" w:rsidP="00EA52FF">
            <w:pPr>
              <w:tabs>
                <w:tab w:val="left" w:pos="0"/>
                <w:tab w:val="left" w:pos="7845"/>
                <w:tab w:val="left" w:pos="8370"/>
              </w:tabs>
              <w:spacing w:line="247" w:lineRule="auto"/>
              <w:jc w:val="both"/>
              <w:rPr>
                <w:rFonts w:ascii="Tahoma" w:hAnsi="Tahoma" w:cs="Tahoma"/>
                <w:kern w:val="3"/>
                <w:lang w:eastAsia="zh-CN"/>
              </w:rPr>
            </w:pPr>
          </w:p>
        </w:tc>
        <w:tc>
          <w:tcPr>
            <w:tcW w:w="5064" w:type="dxa"/>
            <w:tcBorders>
              <w:bottom w:val="single" w:sz="4" w:space="0" w:color="auto"/>
            </w:tcBorders>
          </w:tcPr>
          <w:p w:rsidR="00EA52FF" w:rsidRDefault="00883C50" w:rsidP="00EA52FF">
            <w:pPr>
              <w:tabs>
                <w:tab w:val="left" w:pos="0"/>
                <w:tab w:val="left" w:pos="7845"/>
                <w:tab w:val="left" w:pos="8370"/>
              </w:tabs>
              <w:spacing w:line="247" w:lineRule="auto"/>
              <w:jc w:val="both"/>
              <w:rPr>
                <w:rFonts w:ascii="Tahoma" w:hAnsi="Tahoma" w:cs="Tahoma"/>
              </w:rPr>
            </w:pPr>
            <w:sdt>
              <w:sdtPr>
                <w:rPr>
                  <w:rFonts w:ascii="Segoe UI Symbol" w:eastAsia="MS Gothic" w:hAnsi="Segoe UI Symbol" w:cs="Segoe UI Symbol"/>
                </w:rPr>
                <w:id w:val="410123037"/>
                <w14:checkbox>
                  <w14:checked w14:val="0"/>
                  <w14:checkedState w14:val="2612" w14:font="MS Gothic"/>
                  <w14:uncheckedState w14:val="2610" w14:font="MS Gothic"/>
                </w14:checkbox>
              </w:sdtPr>
              <w:sdtEndPr/>
              <w:sdtContent>
                <w:r w:rsidR="00EA52FF">
                  <w:rPr>
                    <w:rFonts w:ascii="MS Gothic" w:eastAsia="MS Gothic" w:hAnsi="MS Gothic" w:cs="Segoe UI Symbol" w:hint="eastAsia"/>
                  </w:rPr>
                  <w:t>☐</w:t>
                </w:r>
              </w:sdtContent>
            </w:sdt>
            <w:r w:rsidR="00EA52FF" w:rsidRPr="00EB039E">
              <w:rPr>
                <w:rFonts w:ascii="Tahoma" w:hAnsi="Tahoma" w:cs="Tahoma"/>
              </w:rPr>
              <w:t xml:space="preserve"> Vodil pripravo dokumentacije za sprejem OPPN</w:t>
            </w:r>
            <w:r w:rsidR="00EA52FF">
              <w:rPr>
                <w:rFonts w:ascii="Tahoma" w:hAnsi="Tahoma" w:cs="Tahoma"/>
              </w:rPr>
              <w:t>:</w:t>
            </w:r>
          </w:p>
          <w:p w:rsidR="00EA52FF" w:rsidRPr="00EB039E" w:rsidRDefault="00EA52FF" w:rsidP="00EA52FF">
            <w:pPr>
              <w:tabs>
                <w:tab w:val="left" w:pos="0"/>
                <w:tab w:val="left" w:pos="7845"/>
                <w:tab w:val="left" w:pos="8370"/>
              </w:tabs>
              <w:spacing w:line="247" w:lineRule="auto"/>
              <w:jc w:val="both"/>
              <w:rPr>
                <w:rFonts w:ascii="Tahoma" w:hAnsi="Tahoma" w:cs="Tahoma"/>
                <w:kern w:val="3"/>
                <w:lang w:eastAsia="zh-CN"/>
              </w:rPr>
            </w:pPr>
          </w:p>
        </w:tc>
        <w:tc>
          <w:tcPr>
            <w:tcW w:w="2642" w:type="dxa"/>
            <w:vMerge w:val="restart"/>
          </w:tcPr>
          <w:p w:rsidR="00EA52FF" w:rsidRPr="00EB039E" w:rsidRDefault="00EA52FF" w:rsidP="00EA52FF">
            <w:pPr>
              <w:tabs>
                <w:tab w:val="left" w:pos="0"/>
                <w:tab w:val="left" w:pos="7845"/>
                <w:tab w:val="left" w:pos="8370"/>
              </w:tabs>
              <w:spacing w:line="247" w:lineRule="auto"/>
              <w:jc w:val="both"/>
              <w:rPr>
                <w:rFonts w:ascii="Tahoma" w:hAnsi="Tahoma" w:cs="Tahoma"/>
                <w:kern w:val="3"/>
                <w:lang w:eastAsia="zh-CN"/>
              </w:rPr>
            </w:pPr>
          </w:p>
        </w:tc>
      </w:tr>
      <w:tr w:rsidR="00EA52FF" w:rsidRPr="00EB039E" w:rsidTr="0086655F">
        <w:tc>
          <w:tcPr>
            <w:tcW w:w="421" w:type="dxa"/>
            <w:vMerge/>
          </w:tcPr>
          <w:p w:rsidR="00EA52FF" w:rsidRPr="00EA52FF" w:rsidRDefault="00EA52FF" w:rsidP="001B7A1E">
            <w:pPr>
              <w:pStyle w:val="Odstavekseznama"/>
              <w:widowControl w:val="0"/>
              <w:numPr>
                <w:ilvl w:val="0"/>
                <w:numId w:val="24"/>
              </w:numPr>
              <w:tabs>
                <w:tab w:val="left" w:pos="0"/>
                <w:tab w:val="left" w:pos="7845"/>
                <w:tab w:val="left" w:pos="8370"/>
              </w:tabs>
              <w:autoSpaceDE w:val="0"/>
              <w:autoSpaceDN w:val="0"/>
              <w:spacing w:after="60" w:line="247" w:lineRule="auto"/>
              <w:contextualSpacing/>
              <w:jc w:val="both"/>
              <w:rPr>
                <w:rFonts w:ascii="Tahoma" w:hAnsi="Tahoma" w:cs="Tahoma"/>
                <w:kern w:val="3"/>
                <w:lang w:eastAsia="zh-CN"/>
              </w:rPr>
            </w:pPr>
          </w:p>
        </w:tc>
        <w:tc>
          <w:tcPr>
            <w:tcW w:w="1993" w:type="dxa"/>
            <w:vMerge/>
          </w:tcPr>
          <w:p w:rsidR="00EA52FF" w:rsidRPr="00EB039E" w:rsidRDefault="00EA52FF" w:rsidP="00EA52FF">
            <w:pPr>
              <w:tabs>
                <w:tab w:val="left" w:pos="0"/>
                <w:tab w:val="left" w:pos="7845"/>
                <w:tab w:val="left" w:pos="8370"/>
              </w:tabs>
              <w:spacing w:line="247" w:lineRule="auto"/>
              <w:jc w:val="both"/>
              <w:rPr>
                <w:rFonts w:ascii="Tahoma" w:hAnsi="Tahoma" w:cs="Tahoma"/>
                <w:kern w:val="3"/>
                <w:lang w:eastAsia="zh-CN"/>
              </w:rPr>
            </w:pPr>
          </w:p>
        </w:tc>
        <w:tc>
          <w:tcPr>
            <w:tcW w:w="2201" w:type="dxa"/>
            <w:vMerge/>
          </w:tcPr>
          <w:p w:rsidR="00EA52FF" w:rsidRPr="00EB039E" w:rsidRDefault="00EA52FF" w:rsidP="00EA52FF">
            <w:pPr>
              <w:tabs>
                <w:tab w:val="left" w:pos="0"/>
                <w:tab w:val="left" w:pos="7845"/>
                <w:tab w:val="left" w:pos="8370"/>
              </w:tabs>
              <w:spacing w:line="247" w:lineRule="auto"/>
              <w:rPr>
                <w:rFonts w:ascii="Tahoma" w:hAnsi="Tahoma" w:cs="Tahoma"/>
              </w:rPr>
            </w:pPr>
          </w:p>
        </w:tc>
        <w:tc>
          <w:tcPr>
            <w:tcW w:w="2421" w:type="dxa"/>
            <w:vMerge/>
          </w:tcPr>
          <w:p w:rsidR="00EA52FF" w:rsidRPr="00EB039E" w:rsidRDefault="00EA52FF" w:rsidP="00EA52FF">
            <w:pPr>
              <w:tabs>
                <w:tab w:val="left" w:pos="0"/>
                <w:tab w:val="left" w:pos="7845"/>
                <w:tab w:val="left" w:pos="8370"/>
              </w:tabs>
              <w:spacing w:line="247" w:lineRule="auto"/>
              <w:jc w:val="both"/>
              <w:rPr>
                <w:rFonts w:ascii="Tahoma" w:hAnsi="Tahoma" w:cs="Tahoma"/>
                <w:kern w:val="3"/>
                <w:lang w:eastAsia="zh-CN"/>
              </w:rPr>
            </w:pPr>
          </w:p>
        </w:tc>
        <w:tc>
          <w:tcPr>
            <w:tcW w:w="5064" w:type="dxa"/>
            <w:tcBorders>
              <w:bottom w:val="single" w:sz="4" w:space="0" w:color="auto"/>
            </w:tcBorders>
          </w:tcPr>
          <w:p w:rsidR="00EA52FF" w:rsidRDefault="00883C50" w:rsidP="00EA52FF">
            <w:pPr>
              <w:tabs>
                <w:tab w:val="left" w:pos="0"/>
                <w:tab w:val="left" w:pos="7845"/>
                <w:tab w:val="left" w:pos="8370"/>
              </w:tabs>
              <w:spacing w:line="247" w:lineRule="auto"/>
              <w:jc w:val="both"/>
              <w:rPr>
                <w:rFonts w:ascii="Tahoma" w:hAnsi="Tahoma" w:cs="Tahoma"/>
              </w:rPr>
            </w:pPr>
            <w:sdt>
              <w:sdtPr>
                <w:rPr>
                  <w:rFonts w:ascii="Segoe UI Symbol" w:eastAsia="MS Gothic" w:hAnsi="Segoe UI Symbol" w:cs="Segoe UI Symbol"/>
                </w:rPr>
                <w:id w:val="1893008210"/>
                <w14:checkbox>
                  <w14:checked w14:val="0"/>
                  <w14:checkedState w14:val="2612" w14:font="MS Gothic"/>
                  <w14:uncheckedState w14:val="2610" w14:font="MS Gothic"/>
                </w14:checkbox>
              </w:sdtPr>
              <w:sdtEndPr/>
              <w:sdtContent>
                <w:r w:rsidR="00EA52FF">
                  <w:rPr>
                    <w:rFonts w:ascii="MS Gothic" w:eastAsia="MS Gothic" w:hAnsi="MS Gothic" w:cs="Segoe UI Symbol" w:hint="eastAsia"/>
                  </w:rPr>
                  <w:t>☐</w:t>
                </w:r>
              </w:sdtContent>
            </w:sdt>
            <w:r w:rsidR="00EA52FF" w:rsidRPr="00EB039E">
              <w:rPr>
                <w:rFonts w:ascii="Tahoma" w:hAnsi="Tahoma" w:cs="Tahoma"/>
              </w:rPr>
              <w:t xml:space="preserve"> Sodeloval pri pripravi dokumentacije za sprejem OPPN</w:t>
            </w:r>
            <w:r w:rsidR="00EA52FF">
              <w:rPr>
                <w:rFonts w:ascii="Tahoma" w:hAnsi="Tahoma" w:cs="Tahoma"/>
              </w:rPr>
              <w:t>:</w:t>
            </w:r>
          </w:p>
          <w:p w:rsidR="00EA52FF" w:rsidRPr="00EB039E" w:rsidRDefault="00EA52FF" w:rsidP="00EA52FF">
            <w:pPr>
              <w:tabs>
                <w:tab w:val="left" w:pos="0"/>
                <w:tab w:val="left" w:pos="7845"/>
                <w:tab w:val="left" w:pos="8370"/>
              </w:tabs>
              <w:spacing w:line="247" w:lineRule="auto"/>
              <w:jc w:val="both"/>
              <w:rPr>
                <w:rFonts w:ascii="Tahoma" w:hAnsi="Tahoma" w:cs="Tahoma"/>
                <w:kern w:val="3"/>
                <w:lang w:eastAsia="zh-CN"/>
              </w:rPr>
            </w:pPr>
          </w:p>
        </w:tc>
        <w:tc>
          <w:tcPr>
            <w:tcW w:w="2642" w:type="dxa"/>
            <w:vMerge/>
          </w:tcPr>
          <w:p w:rsidR="00EA52FF" w:rsidRPr="00EB039E" w:rsidRDefault="00EA52FF" w:rsidP="00EA52FF">
            <w:pPr>
              <w:tabs>
                <w:tab w:val="left" w:pos="0"/>
                <w:tab w:val="left" w:pos="7845"/>
                <w:tab w:val="left" w:pos="8370"/>
              </w:tabs>
              <w:spacing w:line="247" w:lineRule="auto"/>
              <w:jc w:val="both"/>
              <w:rPr>
                <w:rFonts w:ascii="Tahoma" w:hAnsi="Tahoma" w:cs="Tahoma"/>
                <w:kern w:val="3"/>
                <w:lang w:eastAsia="zh-CN"/>
              </w:rPr>
            </w:pPr>
          </w:p>
        </w:tc>
      </w:tr>
      <w:tr w:rsidR="00EA52FF" w:rsidRPr="00EB039E" w:rsidTr="0086655F">
        <w:tc>
          <w:tcPr>
            <w:tcW w:w="421" w:type="dxa"/>
            <w:vMerge w:val="restart"/>
          </w:tcPr>
          <w:p w:rsidR="00EA52FF" w:rsidRPr="00EA52FF" w:rsidRDefault="00EA52FF" w:rsidP="001B7A1E">
            <w:pPr>
              <w:pStyle w:val="Odstavekseznama"/>
              <w:widowControl w:val="0"/>
              <w:numPr>
                <w:ilvl w:val="0"/>
                <w:numId w:val="24"/>
              </w:numPr>
              <w:tabs>
                <w:tab w:val="left" w:pos="0"/>
                <w:tab w:val="left" w:pos="7845"/>
                <w:tab w:val="left" w:pos="8370"/>
              </w:tabs>
              <w:autoSpaceDE w:val="0"/>
              <w:autoSpaceDN w:val="0"/>
              <w:spacing w:after="60" w:line="247" w:lineRule="auto"/>
              <w:contextualSpacing/>
              <w:jc w:val="both"/>
              <w:rPr>
                <w:rFonts w:ascii="Tahoma" w:hAnsi="Tahoma" w:cs="Tahoma"/>
                <w:kern w:val="3"/>
                <w:lang w:eastAsia="zh-CN"/>
              </w:rPr>
            </w:pPr>
          </w:p>
        </w:tc>
        <w:tc>
          <w:tcPr>
            <w:tcW w:w="1993" w:type="dxa"/>
            <w:vMerge w:val="restart"/>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201" w:type="dxa"/>
            <w:vMerge w:val="restart"/>
          </w:tcPr>
          <w:p w:rsidR="00EA52FF" w:rsidRPr="00EB039E" w:rsidRDefault="00EA52FF" w:rsidP="0086655F">
            <w:pPr>
              <w:tabs>
                <w:tab w:val="left" w:pos="0"/>
                <w:tab w:val="left" w:pos="7845"/>
                <w:tab w:val="left" w:pos="8370"/>
              </w:tabs>
              <w:spacing w:line="247" w:lineRule="auto"/>
              <w:rPr>
                <w:rFonts w:ascii="Tahoma" w:hAnsi="Tahoma" w:cs="Tahoma"/>
                <w:kern w:val="3"/>
                <w:lang w:eastAsia="zh-CN"/>
              </w:rPr>
            </w:pPr>
            <w:r w:rsidRPr="00EB039E">
              <w:rPr>
                <w:rFonts w:ascii="Tahoma" w:hAnsi="Tahoma" w:cs="Tahoma"/>
                <w:kern w:val="3"/>
                <w:lang w:eastAsia="zh-CN"/>
              </w:rPr>
              <w:t>pooblaščeni inženir (PI) s področja elektrotehnike</w:t>
            </w:r>
          </w:p>
        </w:tc>
        <w:tc>
          <w:tcPr>
            <w:tcW w:w="2421" w:type="dxa"/>
            <w:vMerge w:val="restart"/>
            <w:tcBorders>
              <w:right w:val="single" w:sz="4" w:space="0" w:color="auto"/>
            </w:tcBorders>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5064" w:type="dxa"/>
            <w:tcBorders>
              <w:top w:val="single" w:sz="4" w:space="0" w:color="auto"/>
              <w:left w:val="single" w:sz="4" w:space="0" w:color="auto"/>
              <w:bottom w:val="single" w:sz="4" w:space="0" w:color="auto"/>
              <w:right w:val="single" w:sz="4" w:space="0" w:color="auto"/>
            </w:tcBorders>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642" w:type="dxa"/>
            <w:vMerge w:val="restart"/>
            <w:tcBorders>
              <w:left w:val="single" w:sz="4" w:space="0" w:color="auto"/>
            </w:tcBorders>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r>
      <w:tr w:rsidR="00EA52FF" w:rsidRPr="00EB039E" w:rsidTr="0086655F">
        <w:tc>
          <w:tcPr>
            <w:tcW w:w="421" w:type="dxa"/>
            <w:vMerge/>
          </w:tcPr>
          <w:p w:rsidR="00EA52FF" w:rsidRPr="00EA52FF" w:rsidRDefault="00EA52FF" w:rsidP="001B7A1E">
            <w:pPr>
              <w:pStyle w:val="Odstavekseznama"/>
              <w:widowControl w:val="0"/>
              <w:numPr>
                <w:ilvl w:val="0"/>
                <w:numId w:val="24"/>
              </w:numPr>
              <w:tabs>
                <w:tab w:val="left" w:pos="0"/>
                <w:tab w:val="left" w:pos="7845"/>
                <w:tab w:val="left" w:pos="8370"/>
              </w:tabs>
              <w:autoSpaceDE w:val="0"/>
              <w:autoSpaceDN w:val="0"/>
              <w:spacing w:after="60" w:line="247" w:lineRule="auto"/>
              <w:contextualSpacing/>
              <w:jc w:val="both"/>
              <w:rPr>
                <w:rFonts w:ascii="Tahoma" w:hAnsi="Tahoma" w:cs="Tahoma"/>
                <w:kern w:val="3"/>
                <w:lang w:eastAsia="zh-CN"/>
              </w:rPr>
            </w:pPr>
          </w:p>
        </w:tc>
        <w:tc>
          <w:tcPr>
            <w:tcW w:w="1993" w:type="dxa"/>
            <w:vMerge/>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201" w:type="dxa"/>
            <w:vMerge/>
          </w:tcPr>
          <w:p w:rsidR="00EA52FF" w:rsidRPr="00EB039E" w:rsidRDefault="00EA52FF" w:rsidP="0086655F">
            <w:pPr>
              <w:tabs>
                <w:tab w:val="left" w:pos="0"/>
                <w:tab w:val="left" w:pos="7845"/>
                <w:tab w:val="left" w:pos="8370"/>
              </w:tabs>
              <w:spacing w:line="247" w:lineRule="auto"/>
              <w:rPr>
                <w:rFonts w:ascii="Tahoma" w:hAnsi="Tahoma" w:cs="Tahoma"/>
                <w:kern w:val="3"/>
                <w:lang w:eastAsia="zh-CN"/>
              </w:rPr>
            </w:pPr>
          </w:p>
        </w:tc>
        <w:tc>
          <w:tcPr>
            <w:tcW w:w="2421" w:type="dxa"/>
            <w:vMerge/>
            <w:tcBorders>
              <w:right w:val="single" w:sz="4" w:space="0" w:color="auto"/>
            </w:tcBorders>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5064" w:type="dxa"/>
            <w:tcBorders>
              <w:top w:val="single" w:sz="4" w:space="0" w:color="auto"/>
              <w:left w:val="single" w:sz="4" w:space="0" w:color="auto"/>
              <w:bottom w:val="single" w:sz="4" w:space="0" w:color="auto"/>
              <w:right w:val="single" w:sz="4" w:space="0" w:color="auto"/>
            </w:tcBorders>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642" w:type="dxa"/>
            <w:vMerge/>
            <w:tcBorders>
              <w:left w:val="single" w:sz="4" w:space="0" w:color="auto"/>
            </w:tcBorders>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r>
      <w:tr w:rsidR="00EA52FF" w:rsidRPr="00EB039E" w:rsidTr="0086655F">
        <w:tc>
          <w:tcPr>
            <w:tcW w:w="421" w:type="dxa"/>
            <w:vMerge w:val="restart"/>
          </w:tcPr>
          <w:p w:rsidR="00EA52FF" w:rsidRPr="00EA52FF" w:rsidRDefault="00EA52FF" w:rsidP="001B7A1E">
            <w:pPr>
              <w:pStyle w:val="Odstavekseznama"/>
              <w:widowControl w:val="0"/>
              <w:numPr>
                <w:ilvl w:val="0"/>
                <w:numId w:val="24"/>
              </w:numPr>
              <w:tabs>
                <w:tab w:val="left" w:pos="0"/>
                <w:tab w:val="left" w:pos="7845"/>
                <w:tab w:val="left" w:pos="8370"/>
              </w:tabs>
              <w:autoSpaceDE w:val="0"/>
              <w:autoSpaceDN w:val="0"/>
              <w:spacing w:after="60" w:line="247" w:lineRule="auto"/>
              <w:contextualSpacing/>
              <w:jc w:val="both"/>
              <w:rPr>
                <w:rFonts w:ascii="Tahoma" w:hAnsi="Tahoma" w:cs="Tahoma"/>
                <w:kern w:val="3"/>
                <w:lang w:eastAsia="zh-CN"/>
              </w:rPr>
            </w:pPr>
          </w:p>
        </w:tc>
        <w:tc>
          <w:tcPr>
            <w:tcW w:w="1993" w:type="dxa"/>
            <w:vMerge w:val="restart"/>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201" w:type="dxa"/>
            <w:vMerge w:val="restart"/>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r w:rsidRPr="00EB039E">
              <w:rPr>
                <w:rFonts w:ascii="Tahoma" w:hAnsi="Tahoma" w:cs="Tahoma"/>
                <w:kern w:val="3"/>
                <w:lang w:eastAsia="zh-CN"/>
              </w:rPr>
              <w:t>pooblaščeni inženir (PI) s področja strojništva</w:t>
            </w:r>
          </w:p>
        </w:tc>
        <w:tc>
          <w:tcPr>
            <w:tcW w:w="2421" w:type="dxa"/>
            <w:vMerge w:val="restart"/>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5064" w:type="dxa"/>
            <w:tcBorders>
              <w:top w:val="single" w:sz="4" w:space="0" w:color="auto"/>
              <w:bottom w:val="single" w:sz="4" w:space="0" w:color="auto"/>
            </w:tcBorders>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642" w:type="dxa"/>
            <w:vMerge w:val="restart"/>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r>
      <w:tr w:rsidR="00EA52FF" w:rsidRPr="00EB039E" w:rsidTr="0086655F">
        <w:tc>
          <w:tcPr>
            <w:tcW w:w="421" w:type="dxa"/>
            <w:vMerge/>
          </w:tcPr>
          <w:p w:rsidR="00EA52FF" w:rsidRPr="00EA52FF" w:rsidRDefault="00EA52FF" w:rsidP="001B7A1E">
            <w:pPr>
              <w:pStyle w:val="Odstavekseznama"/>
              <w:widowControl w:val="0"/>
              <w:numPr>
                <w:ilvl w:val="0"/>
                <w:numId w:val="24"/>
              </w:numPr>
              <w:tabs>
                <w:tab w:val="left" w:pos="0"/>
                <w:tab w:val="left" w:pos="7845"/>
                <w:tab w:val="left" w:pos="8370"/>
              </w:tabs>
              <w:autoSpaceDE w:val="0"/>
              <w:autoSpaceDN w:val="0"/>
              <w:spacing w:after="60" w:line="247" w:lineRule="auto"/>
              <w:contextualSpacing/>
              <w:jc w:val="both"/>
              <w:rPr>
                <w:rFonts w:ascii="Tahoma" w:hAnsi="Tahoma" w:cs="Tahoma"/>
                <w:kern w:val="3"/>
                <w:lang w:eastAsia="zh-CN"/>
              </w:rPr>
            </w:pPr>
          </w:p>
        </w:tc>
        <w:tc>
          <w:tcPr>
            <w:tcW w:w="1993" w:type="dxa"/>
            <w:vMerge/>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201" w:type="dxa"/>
            <w:vMerge/>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421" w:type="dxa"/>
            <w:vMerge/>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5064" w:type="dxa"/>
            <w:tcBorders>
              <w:top w:val="single" w:sz="4" w:space="0" w:color="auto"/>
            </w:tcBorders>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642" w:type="dxa"/>
            <w:vMerge/>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r>
      <w:tr w:rsidR="00EA52FF" w:rsidRPr="00EB039E" w:rsidTr="0086655F">
        <w:tc>
          <w:tcPr>
            <w:tcW w:w="421" w:type="dxa"/>
            <w:vMerge w:val="restart"/>
          </w:tcPr>
          <w:p w:rsidR="00EA52FF" w:rsidRPr="00EA52FF" w:rsidRDefault="00EA52FF" w:rsidP="001B7A1E">
            <w:pPr>
              <w:pStyle w:val="Odstavekseznama"/>
              <w:widowControl w:val="0"/>
              <w:numPr>
                <w:ilvl w:val="0"/>
                <w:numId w:val="24"/>
              </w:numPr>
              <w:tabs>
                <w:tab w:val="left" w:pos="0"/>
                <w:tab w:val="left" w:pos="7845"/>
                <w:tab w:val="left" w:pos="8370"/>
              </w:tabs>
              <w:autoSpaceDE w:val="0"/>
              <w:autoSpaceDN w:val="0"/>
              <w:spacing w:after="60" w:line="247" w:lineRule="auto"/>
              <w:contextualSpacing/>
              <w:jc w:val="both"/>
              <w:rPr>
                <w:rFonts w:ascii="Tahoma" w:hAnsi="Tahoma" w:cs="Tahoma"/>
                <w:kern w:val="3"/>
                <w:lang w:eastAsia="zh-CN"/>
              </w:rPr>
            </w:pPr>
          </w:p>
        </w:tc>
        <w:tc>
          <w:tcPr>
            <w:tcW w:w="1993" w:type="dxa"/>
            <w:vMerge w:val="restart"/>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201" w:type="dxa"/>
            <w:vMerge w:val="restart"/>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r w:rsidRPr="00EB039E">
              <w:rPr>
                <w:rFonts w:ascii="Tahoma" w:hAnsi="Tahoma" w:cs="Tahoma"/>
                <w:kern w:val="3"/>
                <w:lang w:eastAsia="zh-CN"/>
              </w:rPr>
              <w:t>pooblaščeni inženir (PI) s področja strojništva</w:t>
            </w:r>
          </w:p>
        </w:tc>
        <w:tc>
          <w:tcPr>
            <w:tcW w:w="2421" w:type="dxa"/>
            <w:vMerge w:val="restart"/>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5064" w:type="dxa"/>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642" w:type="dxa"/>
            <w:vMerge w:val="restart"/>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r>
      <w:tr w:rsidR="00EA52FF" w:rsidRPr="00EB039E" w:rsidTr="0086655F">
        <w:tc>
          <w:tcPr>
            <w:tcW w:w="421" w:type="dxa"/>
            <w:vMerge/>
          </w:tcPr>
          <w:p w:rsidR="00EA52FF" w:rsidRPr="00EA52FF" w:rsidRDefault="00EA52FF" w:rsidP="001B7A1E">
            <w:pPr>
              <w:pStyle w:val="Odstavekseznama"/>
              <w:widowControl w:val="0"/>
              <w:numPr>
                <w:ilvl w:val="0"/>
                <w:numId w:val="24"/>
              </w:numPr>
              <w:tabs>
                <w:tab w:val="left" w:pos="0"/>
                <w:tab w:val="left" w:pos="7845"/>
                <w:tab w:val="left" w:pos="8370"/>
              </w:tabs>
              <w:autoSpaceDE w:val="0"/>
              <w:autoSpaceDN w:val="0"/>
              <w:spacing w:after="60" w:line="247" w:lineRule="auto"/>
              <w:contextualSpacing/>
              <w:jc w:val="both"/>
              <w:rPr>
                <w:rFonts w:ascii="Tahoma" w:hAnsi="Tahoma" w:cs="Tahoma"/>
                <w:kern w:val="3"/>
                <w:lang w:eastAsia="zh-CN"/>
              </w:rPr>
            </w:pPr>
          </w:p>
        </w:tc>
        <w:tc>
          <w:tcPr>
            <w:tcW w:w="1993" w:type="dxa"/>
            <w:vMerge/>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201" w:type="dxa"/>
            <w:vMerge/>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421" w:type="dxa"/>
            <w:vMerge/>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5064" w:type="dxa"/>
            <w:tcBorders>
              <w:top w:val="single" w:sz="4" w:space="0" w:color="auto"/>
              <w:bottom w:val="single" w:sz="4" w:space="0" w:color="auto"/>
            </w:tcBorders>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642" w:type="dxa"/>
            <w:vMerge/>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r>
      <w:tr w:rsidR="00EA52FF" w:rsidRPr="00EB039E" w:rsidTr="0086655F">
        <w:tc>
          <w:tcPr>
            <w:tcW w:w="421" w:type="dxa"/>
          </w:tcPr>
          <w:p w:rsidR="00EA52FF" w:rsidRPr="00EA52FF" w:rsidRDefault="00EA52FF" w:rsidP="001B7A1E">
            <w:pPr>
              <w:pStyle w:val="Odstavekseznama"/>
              <w:widowControl w:val="0"/>
              <w:numPr>
                <w:ilvl w:val="0"/>
                <w:numId w:val="24"/>
              </w:numPr>
              <w:tabs>
                <w:tab w:val="left" w:pos="0"/>
                <w:tab w:val="left" w:pos="7845"/>
                <w:tab w:val="left" w:pos="8370"/>
              </w:tabs>
              <w:autoSpaceDE w:val="0"/>
              <w:autoSpaceDN w:val="0"/>
              <w:spacing w:after="60" w:line="247" w:lineRule="auto"/>
              <w:contextualSpacing/>
              <w:jc w:val="both"/>
              <w:rPr>
                <w:rFonts w:ascii="Tahoma" w:hAnsi="Tahoma" w:cs="Tahoma"/>
                <w:kern w:val="3"/>
                <w:lang w:eastAsia="zh-CN"/>
              </w:rPr>
            </w:pPr>
          </w:p>
        </w:tc>
        <w:tc>
          <w:tcPr>
            <w:tcW w:w="1993" w:type="dxa"/>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201" w:type="dxa"/>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r w:rsidRPr="00EB039E">
              <w:rPr>
                <w:rFonts w:ascii="Tahoma" w:hAnsi="Tahoma" w:cs="Tahoma"/>
                <w:kern w:val="3"/>
                <w:lang w:eastAsia="zh-CN"/>
              </w:rPr>
              <w:t>pooblaščeni inženir (PI) s področja strojništva – preračun toplotnih shem</w:t>
            </w:r>
          </w:p>
        </w:tc>
        <w:tc>
          <w:tcPr>
            <w:tcW w:w="2421" w:type="dxa"/>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5064" w:type="dxa"/>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642" w:type="dxa"/>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r>
      <w:tr w:rsidR="00EA52FF" w:rsidRPr="00EB039E" w:rsidTr="0086655F">
        <w:tc>
          <w:tcPr>
            <w:tcW w:w="421" w:type="dxa"/>
          </w:tcPr>
          <w:p w:rsidR="00EA52FF" w:rsidRPr="00EA52FF" w:rsidRDefault="00EA52FF" w:rsidP="001B7A1E">
            <w:pPr>
              <w:pStyle w:val="Odstavekseznama"/>
              <w:widowControl w:val="0"/>
              <w:numPr>
                <w:ilvl w:val="0"/>
                <w:numId w:val="24"/>
              </w:numPr>
              <w:tabs>
                <w:tab w:val="left" w:pos="0"/>
                <w:tab w:val="left" w:pos="7845"/>
                <w:tab w:val="left" w:pos="8370"/>
              </w:tabs>
              <w:autoSpaceDE w:val="0"/>
              <w:autoSpaceDN w:val="0"/>
              <w:spacing w:after="60" w:line="247" w:lineRule="auto"/>
              <w:contextualSpacing/>
              <w:jc w:val="both"/>
              <w:rPr>
                <w:rFonts w:ascii="Tahoma" w:hAnsi="Tahoma" w:cs="Tahoma"/>
                <w:kern w:val="3"/>
                <w:lang w:eastAsia="zh-CN"/>
              </w:rPr>
            </w:pPr>
          </w:p>
        </w:tc>
        <w:tc>
          <w:tcPr>
            <w:tcW w:w="1993" w:type="dxa"/>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201" w:type="dxa"/>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r w:rsidRPr="00EB039E">
              <w:rPr>
                <w:rFonts w:ascii="Tahoma" w:hAnsi="Tahoma" w:cs="Tahoma"/>
                <w:kern w:val="3"/>
                <w:lang w:eastAsia="zh-CN"/>
              </w:rPr>
              <w:t>pooblaščeni inženir (PI) s področja strojništva – preračun toplotnih shem</w:t>
            </w:r>
          </w:p>
        </w:tc>
        <w:tc>
          <w:tcPr>
            <w:tcW w:w="2421" w:type="dxa"/>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5064" w:type="dxa"/>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c>
          <w:tcPr>
            <w:tcW w:w="2642" w:type="dxa"/>
          </w:tcPr>
          <w:p w:rsidR="00EA52FF" w:rsidRPr="00EB039E" w:rsidRDefault="00EA52FF" w:rsidP="0086655F">
            <w:pPr>
              <w:tabs>
                <w:tab w:val="left" w:pos="0"/>
                <w:tab w:val="left" w:pos="7845"/>
                <w:tab w:val="left" w:pos="8370"/>
              </w:tabs>
              <w:spacing w:line="247" w:lineRule="auto"/>
              <w:jc w:val="both"/>
              <w:rPr>
                <w:rFonts w:ascii="Tahoma" w:hAnsi="Tahoma" w:cs="Tahoma"/>
                <w:kern w:val="3"/>
                <w:lang w:eastAsia="zh-CN"/>
              </w:rPr>
            </w:pPr>
          </w:p>
        </w:tc>
      </w:tr>
    </w:tbl>
    <w:p w:rsidR="00EA52FF" w:rsidRPr="00EB039E" w:rsidRDefault="00EA52FF" w:rsidP="00EA52FF">
      <w:pPr>
        <w:tabs>
          <w:tab w:val="left" w:pos="0"/>
          <w:tab w:val="left" w:pos="7845"/>
          <w:tab w:val="left" w:pos="8370"/>
        </w:tabs>
        <w:spacing w:line="247" w:lineRule="auto"/>
        <w:jc w:val="both"/>
        <w:rPr>
          <w:rFonts w:ascii="Tahoma" w:eastAsia="Calibri" w:hAnsi="Tahoma" w:cs="Tahoma"/>
          <w:kern w:val="3"/>
          <w:lang w:eastAsia="zh-CN"/>
        </w:rPr>
      </w:pPr>
    </w:p>
    <w:p w:rsidR="00A33F07" w:rsidRPr="00496805" w:rsidRDefault="00A33F07" w:rsidP="00A33F07">
      <w:pPr>
        <w:keepNext/>
        <w:keepLines/>
        <w:jc w:val="both"/>
        <w:rPr>
          <w:rFonts w:ascii="Tahoma" w:hAnsi="Tahoma" w:cs="Tahoma"/>
        </w:rPr>
      </w:pPr>
      <w:r w:rsidRPr="00496805">
        <w:rPr>
          <w:rFonts w:ascii="Tahoma" w:hAnsi="Tahoma" w:cs="Tahoma"/>
        </w:rPr>
        <w:t xml:space="preserve">Kandidat mora k Prilogi </w:t>
      </w:r>
      <w:r w:rsidR="00EA52FF">
        <w:rPr>
          <w:rFonts w:ascii="Tahoma" w:hAnsi="Tahoma" w:cs="Tahoma"/>
        </w:rPr>
        <w:t>12</w:t>
      </w:r>
      <w:r w:rsidRPr="00496805">
        <w:rPr>
          <w:rFonts w:ascii="Tahoma" w:hAnsi="Tahoma" w:cs="Tahoma"/>
        </w:rPr>
        <w:t xml:space="preserve"> predložiti:</w:t>
      </w:r>
    </w:p>
    <w:p w:rsidR="00A33F07" w:rsidRPr="00496805" w:rsidRDefault="00A33F07" w:rsidP="001B7A1E">
      <w:pPr>
        <w:keepNext/>
        <w:keepLines/>
        <w:numPr>
          <w:ilvl w:val="0"/>
          <w:numId w:val="12"/>
        </w:numPr>
        <w:jc w:val="both"/>
        <w:rPr>
          <w:rFonts w:ascii="Tahoma" w:hAnsi="Tahoma" w:cs="Tahoma"/>
        </w:rPr>
      </w:pPr>
      <w:r w:rsidRPr="00496805">
        <w:rPr>
          <w:rFonts w:ascii="Tahoma" w:hAnsi="Tahoma" w:cs="Tahoma"/>
        </w:rPr>
        <w:t xml:space="preserve">referenčna potrdila (Priloga </w:t>
      </w:r>
      <w:r w:rsidR="00EA52FF">
        <w:rPr>
          <w:rFonts w:ascii="Tahoma" w:hAnsi="Tahoma" w:cs="Tahoma"/>
        </w:rPr>
        <w:t>12</w:t>
      </w:r>
      <w:r w:rsidRPr="00496805">
        <w:rPr>
          <w:rFonts w:ascii="Tahoma" w:hAnsi="Tahoma" w:cs="Tahoma"/>
        </w:rPr>
        <w:t>/1-</w:t>
      </w:r>
      <w:r w:rsidR="00EA52FF">
        <w:rPr>
          <w:rFonts w:ascii="Tahoma" w:hAnsi="Tahoma" w:cs="Tahoma"/>
        </w:rPr>
        <w:t>12</w:t>
      </w:r>
      <w:r w:rsidRPr="00496805">
        <w:rPr>
          <w:rFonts w:ascii="Tahoma" w:hAnsi="Tahoma" w:cs="Tahoma"/>
        </w:rPr>
        <w:t>/</w:t>
      </w:r>
      <w:r w:rsidR="00F728E0">
        <w:rPr>
          <w:rFonts w:ascii="Tahoma" w:hAnsi="Tahoma" w:cs="Tahoma"/>
        </w:rPr>
        <w:t>5</w:t>
      </w:r>
      <w:r w:rsidRPr="00496805">
        <w:rPr>
          <w:rFonts w:ascii="Tahoma" w:hAnsi="Tahoma" w:cs="Tahoma"/>
        </w:rPr>
        <w:t>)</w:t>
      </w:r>
      <w:r w:rsidR="00F728E0">
        <w:rPr>
          <w:rFonts w:ascii="Tahoma" w:hAnsi="Tahoma" w:cs="Tahoma"/>
        </w:rPr>
        <w:t>.</w:t>
      </w:r>
    </w:p>
    <w:p w:rsidR="00A33F07" w:rsidRPr="00496805" w:rsidRDefault="00A33F07" w:rsidP="00A33F07">
      <w:pPr>
        <w:keepNext/>
        <w:keepLines/>
        <w:jc w:val="both"/>
        <w:rPr>
          <w:rFonts w:ascii="Tahoma" w:hAnsi="Tahoma" w:cs="Tahoma"/>
          <w:b/>
          <w:bCs/>
        </w:rPr>
      </w:pPr>
    </w:p>
    <w:p w:rsidR="00A33F07" w:rsidRPr="00496805" w:rsidRDefault="00A33F07" w:rsidP="00A33F07">
      <w:pPr>
        <w:keepNext/>
        <w:keepLines/>
        <w:jc w:val="both"/>
        <w:rPr>
          <w:rFonts w:ascii="Tahoma" w:hAnsi="Tahoma" w:cs="Tahoma"/>
          <w:b/>
        </w:rPr>
      </w:pPr>
      <w:r w:rsidRPr="00496805">
        <w:rPr>
          <w:rFonts w:ascii="Tahoma" w:hAnsi="Tahoma" w:cs="Tahoma"/>
          <w:b/>
        </w:rPr>
        <w:t>V primeru, da prijavljeni kader ni zaposlen pri kandidatu ali partnerju v primeru skupne prijave, mora kandidat predložiti pogodbo o medsebojnem sodelovanju (podizvajalsko pogodbo) in kader obvezno prijaviti kot podizvajalce.</w:t>
      </w:r>
    </w:p>
    <w:p w:rsidR="00A33F07" w:rsidRPr="00496805" w:rsidRDefault="00A33F07" w:rsidP="00A33F07">
      <w:pPr>
        <w:keepNext/>
        <w:keepLines/>
        <w:jc w:val="both"/>
        <w:rPr>
          <w:rFonts w:ascii="Tahoma" w:hAnsi="Tahoma" w:cs="Tahoma"/>
          <w:b/>
        </w:rPr>
      </w:pPr>
    </w:p>
    <w:p w:rsidR="00A33F07" w:rsidRPr="00496805" w:rsidRDefault="00A33F07" w:rsidP="00A33F07">
      <w:pPr>
        <w:keepNext/>
        <w:keepLines/>
        <w:jc w:val="both"/>
        <w:rPr>
          <w:rFonts w:ascii="Tahoma" w:hAnsi="Tahoma" w:cs="Tahoma"/>
          <w:b/>
        </w:rPr>
      </w:pPr>
    </w:p>
    <w:p w:rsidR="00A33F07" w:rsidRPr="00496805" w:rsidRDefault="00A33F07" w:rsidP="00A33F07">
      <w:pPr>
        <w:keepNext/>
        <w:keepLines/>
        <w:jc w:val="both"/>
        <w:rPr>
          <w:rFonts w:ascii="Tahoma" w:hAnsi="Tahoma" w:cs="Tahoma"/>
          <w:sz w:val="14"/>
        </w:rPr>
      </w:pPr>
      <w:r w:rsidRPr="00496805">
        <w:rPr>
          <w:rFonts w:ascii="Tahoma" w:hAnsi="Tahoma" w:cs="Tahoma"/>
          <w:sz w:val="14"/>
        </w:rPr>
        <w:t>OPOMBA: Obrazec lahko po potrebi tudi kopirate</w:t>
      </w:r>
      <w:r w:rsidR="00EA52FF">
        <w:rPr>
          <w:rFonts w:ascii="Tahoma" w:hAnsi="Tahoma" w:cs="Tahoma"/>
          <w:sz w:val="14"/>
        </w:rPr>
        <w:t xml:space="preserve"> in ga dopolnjujete</w:t>
      </w:r>
    </w:p>
    <w:p w:rsidR="00A33F07" w:rsidRPr="00496805" w:rsidRDefault="00A33F07" w:rsidP="00A33F07">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A33F07" w:rsidRPr="00496805" w:rsidTr="0086655F">
        <w:trPr>
          <w:trHeight w:val="235"/>
        </w:trPr>
        <w:tc>
          <w:tcPr>
            <w:tcW w:w="2977" w:type="dxa"/>
            <w:tcBorders>
              <w:bottom w:val="single" w:sz="4" w:space="0" w:color="auto"/>
            </w:tcBorders>
          </w:tcPr>
          <w:p w:rsidR="00A33F07" w:rsidRPr="00496805" w:rsidRDefault="00A33F07" w:rsidP="0086655F">
            <w:pPr>
              <w:keepNext/>
              <w:keepLines/>
              <w:jc w:val="both"/>
              <w:rPr>
                <w:rFonts w:ascii="Tahoma" w:hAnsi="Tahoma" w:cs="Tahoma"/>
                <w:snapToGrid w:val="0"/>
                <w:color w:val="000000"/>
              </w:rPr>
            </w:pPr>
          </w:p>
        </w:tc>
        <w:tc>
          <w:tcPr>
            <w:tcW w:w="2552" w:type="dxa"/>
          </w:tcPr>
          <w:p w:rsidR="00A33F07" w:rsidRPr="00496805" w:rsidRDefault="00A33F07" w:rsidP="0086655F">
            <w:pPr>
              <w:keepNext/>
              <w:keepLines/>
              <w:jc w:val="both"/>
              <w:rPr>
                <w:rFonts w:ascii="Tahoma" w:hAnsi="Tahoma" w:cs="Tahoma"/>
                <w:snapToGrid w:val="0"/>
                <w:color w:val="000000"/>
              </w:rPr>
            </w:pPr>
          </w:p>
        </w:tc>
        <w:tc>
          <w:tcPr>
            <w:tcW w:w="3827" w:type="dxa"/>
            <w:tcBorders>
              <w:bottom w:val="single" w:sz="4" w:space="0" w:color="auto"/>
            </w:tcBorders>
          </w:tcPr>
          <w:p w:rsidR="00A33F07" w:rsidRPr="00496805" w:rsidRDefault="00A33F07" w:rsidP="0086655F">
            <w:pPr>
              <w:keepNext/>
              <w:keepLines/>
              <w:tabs>
                <w:tab w:val="left" w:pos="567"/>
                <w:tab w:val="num" w:pos="851"/>
                <w:tab w:val="left" w:pos="993"/>
              </w:tabs>
              <w:jc w:val="both"/>
              <w:rPr>
                <w:rFonts w:ascii="Tahoma" w:hAnsi="Tahoma" w:cs="Tahoma"/>
                <w:snapToGrid w:val="0"/>
                <w:color w:val="000000"/>
              </w:rPr>
            </w:pPr>
          </w:p>
        </w:tc>
      </w:tr>
      <w:tr w:rsidR="00A33F07" w:rsidRPr="00496805" w:rsidTr="0086655F">
        <w:trPr>
          <w:trHeight w:val="235"/>
        </w:trPr>
        <w:tc>
          <w:tcPr>
            <w:tcW w:w="2977" w:type="dxa"/>
            <w:tcBorders>
              <w:top w:val="single" w:sz="4" w:space="0" w:color="auto"/>
            </w:tcBorders>
          </w:tcPr>
          <w:p w:rsidR="00A33F07" w:rsidRPr="00496805" w:rsidRDefault="00A33F07" w:rsidP="0086655F">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552" w:type="dxa"/>
          </w:tcPr>
          <w:p w:rsidR="00A33F07" w:rsidRPr="00496805" w:rsidRDefault="00A33F07" w:rsidP="0086655F">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827" w:type="dxa"/>
            <w:tcBorders>
              <w:top w:val="single" w:sz="4" w:space="0" w:color="auto"/>
            </w:tcBorders>
          </w:tcPr>
          <w:p w:rsidR="00A33F07" w:rsidRPr="00496805" w:rsidRDefault="00A33F07" w:rsidP="0086655F">
            <w:pPr>
              <w:keepNext/>
              <w:keepLines/>
              <w:jc w:val="both"/>
              <w:rPr>
                <w:rFonts w:ascii="Tahoma" w:hAnsi="Tahoma" w:cs="Tahoma"/>
                <w:snapToGrid w:val="0"/>
                <w:color w:val="000000"/>
              </w:rPr>
            </w:pPr>
            <w:r w:rsidRPr="00496805">
              <w:rPr>
                <w:rFonts w:ascii="Tahoma" w:hAnsi="Tahoma" w:cs="Tahoma"/>
                <w:snapToGrid w:val="0"/>
                <w:color w:val="000000"/>
              </w:rPr>
              <w:t>(</w:t>
            </w:r>
            <w:r w:rsidRPr="00496805">
              <w:rPr>
                <w:rFonts w:ascii="Tahoma" w:hAnsi="Tahoma" w:cs="Tahoma"/>
                <w:snapToGrid w:val="0"/>
              </w:rPr>
              <w:t xml:space="preserve">ime in priimek ter podpis </w:t>
            </w:r>
            <w:r w:rsidR="00025A12">
              <w:rPr>
                <w:rFonts w:ascii="Tahoma" w:hAnsi="Tahoma" w:cs="Tahoma"/>
                <w:snapToGrid w:val="0"/>
              </w:rPr>
              <w:t>odgovorne osebe</w:t>
            </w:r>
            <w:r w:rsidR="00025A12" w:rsidRPr="00496805">
              <w:rPr>
                <w:rFonts w:ascii="Tahoma" w:hAnsi="Tahoma" w:cs="Tahoma"/>
                <w:snapToGrid w:val="0"/>
              </w:rPr>
              <w:t xml:space="preserve"> </w:t>
            </w:r>
            <w:r w:rsidRPr="00496805">
              <w:rPr>
                <w:rFonts w:ascii="Tahoma" w:hAnsi="Tahoma" w:cs="Tahoma"/>
                <w:snapToGrid w:val="0"/>
              </w:rPr>
              <w:t>kandidata</w:t>
            </w:r>
            <w:r w:rsidRPr="00496805">
              <w:rPr>
                <w:rFonts w:ascii="Tahoma" w:hAnsi="Tahoma" w:cs="Tahoma"/>
                <w:snapToGrid w:val="0"/>
                <w:color w:val="000000"/>
              </w:rPr>
              <w:t>)</w:t>
            </w:r>
          </w:p>
        </w:tc>
      </w:tr>
    </w:tbl>
    <w:p w:rsidR="00A33F07" w:rsidRPr="00496805" w:rsidRDefault="00A33F07" w:rsidP="00A33F07">
      <w:pPr>
        <w:keepNext/>
        <w:keepLines/>
      </w:pPr>
    </w:p>
    <w:p w:rsidR="00A33F07" w:rsidRPr="00496805" w:rsidRDefault="00A33F07" w:rsidP="00A33F07">
      <w:pPr>
        <w:keepNext/>
        <w:keepLines/>
        <w:rPr>
          <w:rFonts w:ascii="Tahoma" w:hAnsi="Tahoma" w:cs="Tahoma"/>
        </w:rPr>
        <w:sectPr w:rsidR="00A33F07" w:rsidRPr="00496805" w:rsidSect="00AB7C6E">
          <w:pgSz w:w="16838" w:h="11906" w:orient="landscape" w:code="9"/>
          <w:pgMar w:top="1276" w:right="709" w:bottom="1134" w:left="1276" w:header="425" w:footer="567" w:gutter="0"/>
          <w:cols w:space="708"/>
          <w:docGrid w:linePitch="272"/>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A33F07" w:rsidRPr="00496805" w:rsidTr="0086655F">
        <w:tc>
          <w:tcPr>
            <w:tcW w:w="8150" w:type="dxa"/>
            <w:tcBorders>
              <w:top w:val="single" w:sz="4" w:space="0" w:color="auto"/>
              <w:bottom w:val="single" w:sz="4" w:space="0" w:color="auto"/>
            </w:tcBorders>
          </w:tcPr>
          <w:p w:rsidR="00A33F07" w:rsidRPr="00496805" w:rsidRDefault="00A33F07" w:rsidP="0086655F">
            <w:pPr>
              <w:keepNext/>
              <w:keepLines/>
              <w:rPr>
                <w:rFonts w:ascii="Tahoma" w:hAnsi="Tahoma" w:cs="Tahoma"/>
              </w:rPr>
            </w:pPr>
            <w:r w:rsidRPr="00496805">
              <w:rPr>
                <w:rFonts w:ascii="Tahoma" w:hAnsi="Tahoma" w:cs="Tahoma"/>
              </w:rPr>
              <w:lastRenderedPageBreak/>
              <w:br w:type="page"/>
            </w:r>
            <w:r w:rsidR="00452CD6" w:rsidRPr="00EB039E">
              <w:rPr>
                <w:rFonts w:ascii="Tahoma" w:hAnsi="Tahoma" w:cs="Tahoma"/>
              </w:rPr>
              <w:t>MERILO DODATNE TEHNIČNE USPOSOBLJENOSTI PONUDNIKA</w:t>
            </w:r>
            <w:r w:rsidR="00452CD6">
              <w:rPr>
                <w:rFonts w:ascii="Tahoma" w:hAnsi="Tahoma" w:cs="Tahoma"/>
              </w:rPr>
              <w:t xml:space="preserve"> - </w:t>
            </w:r>
            <w:r w:rsidR="00452CD6" w:rsidRPr="00452CD6">
              <w:rPr>
                <w:rFonts w:ascii="Tahoma" w:hAnsi="Tahoma" w:cs="Tahoma"/>
              </w:rPr>
              <w:t>pooblaščeni prostorski načrtovalec</w:t>
            </w:r>
            <w:r w:rsidR="0086655F">
              <w:rPr>
                <w:rFonts w:ascii="Tahoma" w:hAnsi="Tahoma" w:cs="Tahoma"/>
              </w:rPr>
              <w:t xml:space="preserve"> – vodja izdelave OPPN</w:t>
            </w:r>
          </w:p>
        </w:tc>
        <w:tc>
          <w:tcPr>
            <w:tcW w:w="1565" w:type="dxa"/>
            <w:tcBorders>
              <w:top w:val="single" w:sz="4" w:space="0" w:color="auto"/>
              <w:bottom w:val="single" w:sz="4" w:space="0" w:color="auto"/>
            </w:tcBorders>
          </w:tcPr>
          <w:p w:rsidR="00A33F07" w:rsidRPr="00496805" w:rsidRDefault="00A33F07" w:rsidP="00EA52FF">
            <w:pPr>
              <w:keepNext/>
              <w:keepLines/>
              <w:rPr>
                <w:rFonts w:ascii="Tahoma" w:hAnsi="Tahoma" w:cs="Tahoma"/>
                <w:b/>
                <w:i/>
              </w:rPr>
            </w:pPr>
            <w:bookmarkStart w:id="50" w:name="Priloga12_1"/>
            <w:r w:rsidRPr="00496805">
              <w:rPr>
                <w:rFonts w:ascii="Tahoma" w:hAnsi="Tahoma" w:cs="Tahoma"/>
                <w:b/>
                <w:i/>
              </w:rPr>
              <w:t xml:space="preserve">Priloga </w:t>
            </w:r>
            <w:r w:rsidR="00EA52FF">
              <w:rPr>
                <w:rFonts w:ascii="Tahoma" w:hAnsi="Tahoma" w:cs="Tahoma"/>
                <w:b/>
                <w:i/>
              </w:rPr>
              <w:t>12</w:t>
            </w:r>
            <w:r w:rsidRPr="00496805">
              <w:rPr>
                <w:rFonts w:ascii="Tahoma" w:hAnsi="Tahoma" w:cs="Tahoma"/>
                <w:b/>
                <w:i/>
              </w:rPr>
              <w:t>/1</w:t>
            </w:r>
            <w:bookmarkEnd w:id="50"/>
          </w:p>
        </w:tc>
      </w:tr>
    </w:tbl>
    <w:p w:rsidR="00A33F07" w:rsidRPr="00496805" w:rsidRDefault="00A33F07" w:rsidP="00A33F07">
      <w:pPr>
        <w:keepNext/>
        <w:keepLines/>
        <w:tabs>
          <w:tab w:val="left" w:pos="993"/>
        </w:tabs>
        <w:ind w:left="993" w:hanging="993"/>
        <w:jc w:val="right"/>
        <w:rPr>
          <w:rFonts w:ascii="Tahoma" w:hAnsi="Tahoma" w:cs="Tahoma"/>
        </w:rPr>
      </w:pPr>
    </w:p>
    <w:p w:rsidR="00A33F07" w:rsidRPr="00496805" w:rsidRDefault="00A33F07" w:rsidP="00A33F07">
      <w:pPr>
        <w:keepNext/>
        <w:keepLines/>
        <w:tabs>
          <w:tab w:val="left" w:pos="993"/>
        </w:tabs>
        <w:ind w:left="993" w:hanging="993"/>
        <w:jc w:val="center"/>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Pr="00496805">
        <w:rPr>
          <w:rFonts w:ascii="Tahoma" w:hAnsi="Tahoma" w:cs="Tahoma"/>
          <w:b/>
        </w:rPr>
        <w:t xml:space="preserve"> – Priprava prostorske dokumentacije za občinski podrobni prostorski načrt (OPPN) za objekt energijske izrabe odpadkov v Ljubljani (OEIO)</w:t>
      </w:r>
    </w:p>
    <w:p w:rsidR="00A33F07" w:rsidRPr="00496805" w:rsidRDefault="00A33F07" w:rsidP="00A33F07">
      <w:pPr>
        <w:keepNext/>
        <w:keepLines/>
        <w:tabs>
          <w:tab w:val="left" w:pos="993"/>
        </w:tabs>
        <w:ind w:left="993" w:hanging="993"/>
        <w:jc w:val="right"/>
        <w:rPr>
          <w:rFonts w:ascii="Tahoma" w:hAnsi="Tahoma" w:cs="Tahoma"/>
        </w:rPr>
      </w:pPr>
    </w:p>
    <w:p w:rsidR="00A33F07" w:rsidRPr="00496805" w:rsidRDefault="00A33F07" w:rsidP="00A33F07">
      <w:pPr>
        <w:keepNext/>
        <w:keepLines/>
        <w:jc w:val="both"/>
        <w:rPr>
          <w:rFonts w:ascii="Tahoma" w:hAnsi="Tahoma" w:cs="Tahoma"/>
          <w:sz w:val="18"/>
          <w:szCs w:val="18"/>
        </w:rPr>
      </w:pPr>
      <w:r w:rsidRPr="00496805">
        <w:rPr>
          <w:rFonts w:ascii="Tahoma" w:hAnsi="Tahoma" w:cs="Tahoma"/>
          <w:sz w:val="18"/>
          <w:szCs w:val="18"/>
        </w:rPr>
        <w:t xml:space="preserve">Pod kazensko in materialno odgovornostjo izjavljamo, da so spodaj navedeni podatki o referenčnih storitvah resnični in da z njimi dokazujemo, da je </w:t>
      </w:r>
      <w:r w:rsidRPr="00496805">
        <w:rPr>
          <w:rFonts w:ascii="Tahoma" w:hAnsi="Tahoma" w:cs="Tahoma"/>
          <w:b/>
          <w:sz w:val="18"/>
          <w:szCs w:val="18"/>
        </w:rPr>
        <w:t xml:space="preserve">pooblaščeni prostorski načrtovalec (PPN) </w:t>
      </w:r>
      <w:r w:rsidRPr="0086655F">
        <w:rPr>
          <w:rFonts w:ascii="Tahoma" w:hAnsi="Tahoma" w:cs="Tahoma"/>
          <w:b/>
          <w:sz w:val="18"/>
          <w:szCs w:val="18"/>
        </w:rPr>
        <w:t xml:space="preserve">vodil </w:t>
      </w:r>
      <w:r w:rsidRPr="0086655F">
        <w:rPr>
          <w:rFonts w:ascii="Tahoma" w:hAnsi="Tahoma" w:cs="Tahoma"/>
          <w:b/>
          <w:bCs/>
          <w:sz w:val="18"/>
          <w:szCs w:val="18"/>
        </w:rPr>
        <w:t>izdelavo OPPN</w:t>
      </w:r>
      <w:r w:rsidRPr="00496805">
        <w:rPr>
          <w:rFonts w:ascii="Tahoma" w:hAnsi="Tahoma" w:cs="Tahoma"/>
          <w:bCs/>
          <w:sz w:val="18"/>
          <w:szCs w:val="18"/>
        </w:rPr>
        <w:t xml:space="preserve"> </w:t>
      </w:r>
      <w:r w:rsidRPr="00496805">
        <w:rPr>
          <w:rFonts w:ascii="Tahoma" w:hAnsi="Tahoma" w:cs="Tahoma"/>
          <w:sz w:val="18"/>
          <w:szCs w:val="18"/>
        </w:rPr>
        <w:t xml:space="preserve">v obdobju zadnjih 10 (deset) let, šteto do datuma, določenega </w:t>
      </w:r>
      <w:r w:rsidRPr="000B6984">
        <w:rPr>
          <w:rFonts w:ascii="Tahoma" w:hAnsi="Tahoma" w:cs="Tahoma"/>
          <w:sz w:val="18"/>
          <w:szCs w:val="18"/>
        </w:rPr>
        <w:t xml:space="preserve">za oddajo </w:t>
      </w:r>
      <w:r w:rsidR="0045182D">
        <w:rPr>
          <w:rFonts w:ascii="Tahoma" w:hAnsi="Tahoma" w:cs="Tahoma"/>
          <w:sz w:val="18"/>
          <w:szCs w:val="18"/>
        </w:rPr>
        <w:t>prve ponudbe</w:t>
      </w:r>
      <w:r w:rsidRPr="00496805">
        <w:rPr>
          <w:rFonts w:ascii="Tahoma" w:hAnsi="Tahoma" w:cs="Tahoma"/>
          <w:sz w:val="18"/>
          <w:szCs w:val="18"/>
        </w:rPr>
        <w:t>.</w:t>
      </w:r>
      <w:r w:rsidRPr="0086655F">
        <w:rPr>
          <w:rFonts w:ascii="Tahoma" w:hAnsi="Tahoma" w:cs="Tahoma"/>
          <w:sz w:val="18"/>
          <w:szCs w:val="18"/>
        </w:rPr>
        <w:t xml:space="preserve"> </w:t>
      </w:r>
      <w:r w:rsidRPr="00496805">
        <w:rPr>
          <w:rFonts w:ascii="Tahoma" w:hAnsi="Tahoma" w:cs="Tahoma"/>
          <w:sz w:val="18"/>
          <w:szCs w:val="18"/>
        </w:rPr>
        <w:t xml:space="preserve">Na podlagi poziva bomo naročniku v zahtevanem roku predložili dodatna dokazila o uspešni izvedbi navedenih referenčnih del oziroma uspešno izvedenih poslov </w:t>
      </w:r>
      <w:r w:rsidRPr="0086655F">
        <w:rPr>
          <w:rFonts w:ascii="Tahoma" w:hAnsi="Tahoma" w:cs="Tahoma"/>
          <w:sz w:val="18"/>
          <w:szCs w:val="18"/>
        </w:rPr>
        <w:t>spodaj navedenega izvajalca</w:t>
      </w:r>
      <w:r w:rsidRPr="00496805">
        <w:rPr>
          <w:rFonts w:ascii="Tahoma" w:hAnsi="Tahoma" w:cs="Tahoma"/>
          <w:sz w:val="18"/>
          <w:szCs w:val="18"/>
        </w:rPr>
        <w:t xml:space="preserve">.  </w:t>
      </w:r>
    </w:p>
    <w:p w:rsidR="00A33F07" w:rsidRPr="00496805" w:rsidRDefault="00A33F07" w:rsidP="00A33F07">
      <w:pPr>
        <w:pStyle w:val="NavadenTimesNewRoman"/>
        <w:keepNext/>
        <w:keepLines/>
        <w:widowControl/>
        <w:jc w:val="both"/>
        <w:rPr>
          <w:rFonts w:ascii="Tahoma" w:hAnsi="Tahoma" w:cs="Tahoma"/>
        </w:rPr>
      </w:pPr>
    </w:p>
    <w:tbl>
      <w:tblPr>
        <w:tblW w:w="9609"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74"/>
        <w:gridCol w:w="6035"/>
      </w:tblGrid>
      <w:tr w:rsidR="00A33F07" w:rsidRPr="00496805" w:rsidTr="0086655F">
        <w:tc>
          <w:tcPr>
            <w:tcW w:w="3544" w:type="dxa"/>
            <w:vAlign w:val="center"/>
          </w:tcPr>
          <w:p w:rsidR="00A33F07" w:rsidRPr="00496805" w:rsidRDefault="00A33F07" w:rsidP="0086655F">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5984" w:type="dxa"/>
          </w:tcPr>
          <w:p w:rsidR="00A33F07" w:rsidRPr="00496805" w:rsidRDefault="00A33F07" w:rsidP="0086655F">
            <w:pPr>
              <w:pStyle w:val="NavadenTimesNewRoman"/>
              <w:keepNext/>
              <w:keepLines/>
              <w:widowControl/>
              <w:rPr>
                <w:rFonts w:ascii="Tahoma" w:hAnsi="Tahoma" w:cs="Tahoma"/>
                <w:b/>
                <w:sz w:val="20"/>
              </w:rPr>
            </w:pPr>
          </w:p>
        </w:tc>
      </w:tr>
      <w:tr w:rsidR="00A33F07" w:rsidRPr="00496805" w:rsidTr="0086655F">
        <w:tc>
          <w:tcPr>
            <w:tcW w:w="3544"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Naslov:</w:t>
            </w:r>
          </w:p>
        </w:tc>
        <w:tc>
          <w:tcPr>
            <w:tcW w:w="5984" w:type="dxa"/>
          </w:tcPr>
          <w:p w:rsidR="00A33F07" w:rsidRPr="00496805" w:rsidRDefault="00A33F07" w:rsidP="0086655F">
            <w:pPr>
              <w:pStyle w:val="NavadenTimesNewRoman"/>
              <w:keepNext/>
              <w:keepLines/>
              <w:widowControl/>
              <w:rPr>
                <w:rFonts w:ascii="Tahoma" w:hAnsi="Tahoma" w:cs="Tahoma"/>
                <w:b/>
                <w:sz w:val="20"/>
              </w:rPr>
            </w:pPr>
          </w:p>
        </w:tc>
      </w:tr>
      <w:tr w:rsidR="00A33F07" w:rsidRPr="00496805" w:rsidTr="0086655F">
        <w:tc>
          <w:tcPr>
            <w:tcW w:w="3544"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5984" w:type="dxa"/>
          </w:tcPr>
          <w:p w:rsidR="00A33F07" w:rsidRPr="00496805" w:rsidRDefault="00A33F07" w:rsidP="0086655F">
            <w:pPr>
              <w:pStyle w:val="NavadenTimesNewRoman"/>
              <w:keepNext/>
              <w:keepLines/>
              <w:widowControl/>
              <w:rPr>
                <w:rFonts w:ascii="Tahoma" w:hAnsi="Tahoma" w:cs="Tahoma"/>
                <w:sz w:val="20"/>
              </w:rPr>
            </w:pPr>
          </w:p>
        </w:tc>
      </w:tr>
      <w:tr w:rsidR="00A33F07" w:rsidRPr="00496805" w:rsidTr="0086655F">
        <w:tc>
          <w:tcPr>
            <w:tcW w:w="3544"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5984" w:type="dxa"/>
          </w:tcPr>
          <w:p w:rsidR="00A33F07" w:rsidRPr="00496805" w:rsidRDefault="00A33F07" w:rsidP="0086655F">
            <w:pPr>
              <w:pStyle w:val="NavadenTimesNewRoman"/>
              <w:keepNext/>
              <w:keepLines/>
              <w:widowControl/>
              <w:rPr>
                <w:rFonts w:ascii="Tahoma" w:hAnsi="Tahoma" w:cs="Tahoma"/>
                <w:sz w:val="20"/>
              </w:rPr>
            </w:pPr>
          </w:p>
        </w:tc>
      </w:tr>
      <w:tr w:rsidR="00A33F07" w:rsidRPr="00496805" w:rsidTr="0086655F">
        <w:tc>
          <w:tcPr>
            <w:tcW w:w="3544"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 xml:space="preserve">Pooblaščeni prostorski načrtovalec (PPN) </w:t>
            </w:r>
            <w:r w:rsidRPr="00496805">
              <w:rPr>
                <w:rFonts w:ascii="Tahoma" w:hAnsi="Tahoma" w:cs="Tahoma"/>
                <w:i/>
                <w:sz w:val="20"/>
              </w:rPr>
              <w:t>(ime in priimek)</w:t>
            </w:r>
          </w:p>
        </w:tc>
        <w:tc>
          <w:tcPr>
            <w:tcW w:w="5984" w:type="dxa"/>
            <w:vAlign w:val="center"/>
          </w:tcPr>
          <w:p w:rsidR="00A33F07" w:rsidRPr="00496805" w:rsidRDefault="00A33F07" w:rsidP="0086655F">
            <w:pPr>
              <w:pStyle w:val="NavadenTimesNewRoman"/>
              <w:keepNext/>
              <w:keepLines/>
              <w:widowControl/>
              <w:rPr>
                <w:rFonts w:ascii="Tahoma" w:hAnsi="Tahoma" w:cs="Tahoma"/>
                <w:sz w:val="20"/>
              </w:rPr>
            </w:pPr>
          </w:p>
        </w:tc>
      </w:tr>
      <w:tr w:rsidR="00A33F07" w:rsidRPr="00496805" w:rsidTr="0086655F">
        <w:tc>
          <w:tcPr>
            <w:tcW w:w="3544"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5984" w:type="dxa"/>
            <w:vAlign w:val="bottom"/>
          </w:tcPr>
          <w:p w:rsidR="00A33F07" w:rsidRPr="00496805" w:rsidRDefault="00A33F07" w:rsidP="0086655F">
            <w:pPr>
              <w:pStyle w:val="NavadenTimesNewRoman"/>
              <w:keepNext/>
              <w:keepLines/>
              <w:widowControl/>
              <w:rPr>
                <w:rFonts w:ascii="Tahoma" w:hAnsi="Tahoma" w:cs="Tahoma"/>
                <w:sz w:val="20"/>
              </w:rPr>
            </w:pPr>
          </w:p>
        </w:tc>
      </w:tr>
      <w:tr w:rsidR="00452CD6" w:rsidRPr="00496805" w:rsidTr="0086655F">
        <w:tc>
          <w:tcPr>
            <w:tcW w:w="3544" w:type="dxa"/>
            <w:vAlign w:val="center"/>
          </w:tcPr>
          <w:p w:rsidR="00452CD6" w:rsidRPr="00496805" w:rsidRDefault="00452CD6" w:rsidP="0086655F">
            <w:pPr>
              <w:pStyle w:val="NavadenTimesNewRoman"/>
              <w:keepNext/>
              <w:keepLines/>
              <w:widowControl/>
              <w:rPr>
                <w:rFonts w:ascii="Tahoma" w:hAnsi="Tahoma" w:cs="Tahoma"/>
                <w:sz w:val="20"/>
              </w:rPr>
            </w:pPr>
            <w:r>
              <w:rPr>
                <w:rFonts w:ascii="Tahoma" w:hAnsi="Tahoma" w:cs="Tahoma"/>
                <w:sz w:val="20"/>
              </w:rPr>
              <w:t>Datum prevzema dokumentacije</w:t>
            </w:r>
          </w:p>
        </w:tc>
        <w:tc>
          <w:tcPr>
            <w:tcW w:w="5984" w:type="dxa"/>
            <w:vAlign w:val="bottom"/>
          </w:tcPr>
          <w:p w:rsidR="00452CD6" w:rsidRPr="00496805" w:rsidRDefault="00452CD6" w:rsidP="0086655F">
            <w:pPr>
              <w:pStyle w:val="NavadenTimesNewRoman"/>
              <w:keepNext/>
              <w:keepLines/>
              <w:widowControl/>
              <w:rPr>
                <w:rFonts w:ascii="Tahoma" w:hAnsi="Tahoma" w:cs="Tahoma"/>
                <w:sz w:val="20"/>
              </w:rPr>
            </w:pPr>
          </w:p>
        </w:tc>
      </w:tr>
      <w:tr w:rsidR="00A33F07" w:rsidRPr="00496805" w:rsidTr="0086655F">
        <w:tc>
          <w:tcPr>
            <w:tcW w:w="3544" w:type="dxa"/>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Naziv projekta:</w:t>
            </w:r>
          </w:p>
        </w:tc>
        <w:tc>
          <w:tcPr>
            <w:tcW w:w="5984" w:type="dxa"/>
            <w:vAlign w:val="bottom"/>
          </w:tcPr>
          <w:p w:rsidR="00A33F07" w:rsidRPr="00496805" w:rsidRDefault="00A33F07" w:rsidP="0086655F">
            <w:pPr>
              <w:pStyle w:val="NavadenTimesNewRoman"/>
              <w:keepNext/>
              <w:keepLines/>
              <w:widowControl/>
              <w:rPr>
                <w:rFonts w:ascii="Tahoma" w:hAnsi="Tahoma" w:cs="Tahoma"/>
                <w:sz w:val="20"/>
              </w:rPr>
            </w:pPr>
          </w:p>
        </w:tc>
      </w:tr>
      <w:tr w:rsidR="00A33F07" w:rsidRPr="00496805" w:rsidTr="0086655F">
        <w:tc>
          <w:tcPr>
            <w:tcW w:w="3544" w:type="dxa"/>
            <w:tcBorders>
              <w:right w:val="single" w:sz="4" w:space="0" w:color="auto"/>
            </w:tcBorders>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Opis predmeta naročila/projekta:</w:t>
            </w:r>
          </w:p>
        </w:tc>
        <w:tc>
          <w:tcPr>
            <w:tcW w:w="5984" w:type="dxa"/>
            <w:tcBorders>
              <w:top w:val="single" w:sz="4" w:space="0" w:color="auto"/>
              <w:left w:val="single" w:sz="4" w:space="0" w:color="auto"/>
              <w:bottom w:val="single" w:sz="4" w:space="0" w:color="auto"/>
              <w:right w:val="single" w:sz="4" w:space="0" w:color="auto"/>
            </w:tcBorders>
            <w:vAlign w:val="center"/>
          </w:tcPr>
          <w:p w:rsidR="00A33F07" w:rsidRPr="00496805" w:rsidRDefault="00A33F07" w:rsidP="0086655F">
            <w:pPr>
              <w:pStyle w:val="NavadenTimesNewRoman"/>
              <w:keepNext/>
              <w:keepLines/>
              <w:widowControl/>
              <w:rPr>
                <w:rFonts w:ascii="Tahoma" w:hAnsi="Tahoma" w:cs="Tahoma"/>
                <w:sz w:val="20"/>
              </w:rPr>
            </w:pPr>
          </w:p>
        </w:tc>
      </w:tr>
      <w:tr w:rsidR="00A33F07" w:rsidRPr="00496805" w:rsidTr="0086655F">
        <w:tc>
          <w:tcPr>
            <w:tcW w:w="9528" w:type="dxa"/>
            <w:gridSpan w:val="2"/>
            <w:tcBorders>
              <w:right w:val="single" w:sz="4" w:space="0" w:color="auto"/>
            </w:tcBorders>
            <w:vAlign w:val="center"/>
          </w:tcPr>
          <w:p w:rsidR="00A33F07" w:rsidRPr="00496805" w:rsidRDefault="00A33F07" w:rsidP="0086655F">
            <w:pPr>
              <w:pStyle w:val="NavadenTimesNewRoman"/>
              <w:keepNext/>
              <w:keepLines/>
              <w:widowControl/>
              <w:rPr>
                <w:rFonts w:ascii="Tahoma" w:hAnsi="Tahoma" w:cs="Tahoma"/>
                <w:sz w:val="20"/>
              </w:rPr>
            </w:pPr>
            <w:r w:rsidRPr="00496805">
              <w:rPr>
                <w:rFonts w:ascii="Tahoma" w:hAnsi="Tahoma" w:cs="Tahoma"/>
                <w:sz w:val="20"/>
              </w:rPr>
              <w:t xml:space="preserve">Odlok o sprejemu OPPN je bil objavljen v Uradnem listu RS št. ________________ </w:t>
            </w:r>
            <w:r w:rsidR="0086655F">
              <w:rPr>
                <w:rFonts w:ascii="Tahoma" w:hAnsi="Tahoma" w:cs="Tahoma"/>
                <w:sz w:val="20"/>
              </w:rPr>
              <w:t>.</w:t>
            </w:r>
          </w:p>
        </w:tc>
      </w:tr>
    </w:tbl>
    <w:p w:rsidR="00A33F07" w:rsidRPr="00496805" w:rsidRDefault="00A33F07" w:rsidP="00A33F07">
      <w:pPr>
        <w:pStyle w:val="NavadenTimesNewRoman"/>
        <w:keepNext/>
        <w:keepLines/>
        <w:widowControl/>
        <w:rPr>
          <w:rFonts w:ascii="Tahoma" w:hAnsi="Tahoma" w:cs="Tahoma"/>
          <w:sz w:val="20"/>
        </w:rPr>
      </w:pPr>
    </w:p>
    <w:tbl>
      <w:tblPr>
        <w:tblW w:w="9609" w:type="dxa"/>
        <w:tblInd w:w="27" w:type="dxa"/>
        <w:tblLayout w:type="fixed"/>
        <w:tblCellMar>
          <w:left w:w="30" w:type="dxa"/>
          <w:right w:w="30" w:type="dxa"/>
        </w:tblCellMar>
        <w:tblLook w:val="0000" w:firstRow="0" w:lastRow="0" w:firstColumn="0" w:lastColumn="0" w:noHBand="0" w:noVBand="0"/>
      </w:tblPr>
      <w:tblGrid>
        <w:gridCol w:w="3494"/>
        <w:gridCol w:w="2329"/>
        <w:gridCol w:w="3786"/>
      </w:tblGrid>
      <w:tr w:rsidR="00A33F07" w:rsidRPr="00496805" w:rsidTr="0086655F">
        <w:trPr>
          <w:trHeight w:val="235"/>
        </w:trPr>
        <w:tc>
          <w:tcPr>
            <w:tcW w:w="3402" w:type="dxa"/>
            <w:tcBorders>
              <w:bottom w:val="single" w:sz="4" w:space="0" w:color="auto"/>
            </w:tcBorders>
          </w:tcPr>
          <w:p w:rsidR="00A33F07" w:rsidRPr="00496805" w:rsidRDefault="00A33F07" w:rsidP="0086655F">
            <w:pPr>
              <w:keepNext/>
              <w:keepLines/>
              <w:jc w:val="both"/>
              <w:rPr>
                <w:rFonts w:ascii="Tahoma" w:hAnsi="Tahoma" w:cs="Tahoma"/>
                <w:snapToGrid w:val="0"/>
                <w:color w:val="000000"/>
              </w:rPr>
            </w:pPr>
          </w:p>
          <w:p w:rsidR="00A33F07" w:rsidRPr="00496805" w:rsidRDefault="00A33F07" w:rsidP="0086655F">
            <w:pPr>
              <w:keepNext/>
              <w:keepLines/>
              <w:jc w:val="both"/>
              <w:rPr>
                <w:rFonts w:ascii="Tahoma" w:hAnsi="Tahoma" w:cs="Tahoma"/>
                <w:snapToGrid w:val="0"/>
                <w:color w:val="000000"/>
              </w:rPr>
            </w:pPr>
          </w:p>
        </w:tc>
        <w:tc>
          <w:tcPr>
            <w:tcW w:w="2268" w:type="dxa"/>
          </w:tcPr>
          <w:p w:rsidR="00A33F07" w:rsidRPr="00496805" w:rsidRDefault="00A33F07" w:rsidP="0086655F">
            <w:pPr>
              <w:keepNext/>
              <w:keepLines/>
              <w:jc w:val="both"/>
              <w:rPr>
                <w:rFonts w:ascii="Tahoma" w:hAnsi="Tahoma" w:cs="Tahoma"/>
                <w:snapToGrid w:val="0"/>
                <w:color w:val="000000"/>
              </w:rPr>
            </w:pPr>
          </w:p>
        </w:tc>
        <w:tc>
          <w:tcPr>
            <w:tcW w:w="3686" w:type="dxa"/>
            <w:tcBorders>
              <w:bottom w:val="single" w:sz="4" w:space="0" w:color="auto"/>
            </w:tcBorders>
          </w:tcPr>
          <w:p w:rsidR="00A33F07" w:rsidRPr="00496805" w:rsidRDefault="00A33F07" w:rsidP="0086655F">
            <w:pPr>
              <w:keepNext/>
              <w:keepLines/>
              <w:tabs>
                <w:tab w:val="left" w:pos="567"/>
                <w:tab w:val="num" w:pos="851"/>
                <w:tab w:val="left" w:pos="993"/>
              </w:tabs>
              <w:jc w:val="both"/>
              <w:rPr>
                <w:rFonts w:ascii="Tahoma" w:hAnsi="Tahoma" w:cs="Tahoma"/>
                <w:snapToGrid w:val="0"/>
                <w:color w:val="000000"/>
              </w:rPr>
            </w:pPr>
          </w:p>
        </w:tc>
      </w:tr>
      <w:tr w:rsidR="00A33F07" w:rsidRPr="00496805" w:rsidTr="0086655F">
        <w:trPr>
          <w:trHeight w:val="235"/>
        </w:trPr>
        <w:tc>
          <w:tcPr>
            <w:tcW w:w="3402" w:type="dxa"/>
            <w:tcBorders>
              <w:top w:val="single" w:sz="4" w:space="0" w:color="auto"/>
            </w:tcBorders>
          </w:tcPr>
          <w:p w:rsidR="00A33F07" w:rsidRPr="00496805" w:rsidRDefault="00A33F07" w:rsidP="0086655F">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rsidR="00A33F07" w:rsidRPr="00496805" w:rsidRDefault="00A33F07" w:rsidP="0086655F">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rsidR="00A33F07" w:rsidRPr="00496805" w:rsidRDefault="00A33F07" w:rsidP="0086655F">
            <w:pPr>
              <w:keepNext/>
              <w:keepLines/>
              <w:jc w:val="both"/>
              <w:rPr>
                <w:rFonts w:ascii="Tahoma" w:hAnsi="Tahoma" w:cs="Tahoma"/>
                <w:snapToGrid w:val="0"/>
                <w:color w:val="000000"/>
              </w:rPr>
            </w:pPr>
            <w:r w:rsidRPr="00496805">
              <w:rPr>
                <w:rFonts w:ascii="Tahoma" w:hAnsi="Tahoma" w:cs="Tahoma"/>
                <w:snapToGrid w:val="0"/>
                <w:color w:val="000000"/>
              </w:rPr>
              <w:t>(ime in priimek ter podpis pooblaščenega prostorskega načrtovalca)</w:t>
            </w:r>
          </w:p>
        </w:tc>
      </w:tr>
    </w:tbl>
    <w:p w:rsidR="00A33F07" w:rsidRPr="00496805" w:rsidRDefault="00A33F07" w:rsidP="00A33F07">
      <w:pPr>
        <w:pStyle w:val="NavadenTimesNewRoman"/>
        <w:keepNext/>
        <w:keepLines/>
        <w:widowControl/>
        <w:pBdr>
          <w:bottom w:val="single" w:sz="12" w:space="1" w:color="auto"/>
        </w:pBdr>
        <w:rPr>
          <w:rFonts w:ascii="Tahoma" w:hAnsi="Tahoma" w:cs="Tahoma"/>
          <w:b/>
        </w:rPr>
      </w:pPr>
    </w:p>
    <w:p w:rsidR="00A33F07" w:rsidRPr="00496805" w:rsidRDefault="00A33F07" w:rsidP="00A33F07">
      <w:pPr>
        <w:pStyle w:val="NavadenTimesNewRoman"/>
        <w:keepNext/>
        <w:keepLines/>
        <w:widowControl/>
        <w:pBdr>
          <w:bottom w:val="single" w:sz="12" w:space="1" w:color="auto"/>
        </w:pBdr>
        <w:rPr>
          <w:rFonts w:ascii="Tahoma" w:hAnsi="Tahoma" w:cs="Tahoma"/>
          <w:b/>
        </w:rPr>
      </w:pPr>
    </w:p>
    <w:p w:rsidR="00A33F07" w:rsidRPr="00496805" w:rsidRDefault="00A33F07" w:rsidP="00A33F07">
      <w:pPr>
        <w:keepNext/>
        <w:keepLines/>
        <w:jc w:val="both"/>
        <w:rPr>
          <w:rFonts w:ascii="Tahoma" w:hAnsi="Tahoma" w:cs="Tahoma"/>
        </w:rPr>
      </w:pPr>
      <w:r w:rsidRPr="00496805">
        <w:rPr>
          <w:rFonts w:ascii="Tahoma" w:hAnsi="Tahoma" w:cs="Tahoma"/>
        </w:rPr>
        <w:t>IZPOLNI INVESTITOR REFERENČNEGA POSLA (Izdajatelj reference)!!!</w:t>
      </w:r>
    </w:p>
    <w:p w:rsidR="00A33F07" w:rsidRPr="00496805" w:rsidRDefault="00A33F07" w:rsidP="00A33F07">
      <w:pPr>
        <w:pStyle w:val="NavadenTimesNewRoman"/>
        <w:keepNext/>
        <w:keepLines/>
        <w:widowControl/>
        <w:jc w:val="both"/>
        <w:rPr>
          <w:rFonts w:ascii="Tahoma" w:hAnsi="Tahoma" w:cs="Tahoma"/>
          <w:sz w:val="20"/>
        </w:rPr>
      </w:pPr>
    </w:p>
    <w:p w:rsidR="00A33F07" w:rsidRPr="00496805" w:rsidRDefault="00A33F07" w:rsidP="00A33F07">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A33F07" w:rsidRPr="00496805" w:rsidRDefault="00A33F07" w:rsidP="00A33F07">
      <w:pPr>
        <w:keepNext/>
        <w:keepLines/>
        <w:jc w:val="both"/>
        <w:rPr>
          <w:rFonts w:ascii="Tahoma" w:hAnsi="Tahoma" w:cs="Tahoma"/>
        </w:rPr>
      </w:pPr>
    </w:p>
    <w:p w:rsidR="00A33F07" w:rsidRPr="00496805" w:rsidRDefault="00A33F07" w:rsidP="00A33F07">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A33F07" w:rsidRPr="00496805" w:rsidRDefault="00A33F07" w:rsidP="00A33F07">
      <w:pPr>
        <w:pStyle w:val="NavadenTimesNewRoman"/>
        <w:keepNext/>
        <w:keepLines/>
        <w:widowControl/>
        <w:rPr>
          <w:rFonts w:ascii="Tahoma" w:hAnsi="Tahoma" w:cs="Tahoma"/>
          <w:sz w:val="20"/>
        </w:rPr>
      </w:pPr>
      <w:r w:rsidRPr="00496805">
        <w:rPr>
          <w:rFonts w:ascii="Tahoma" w:hAnsi="Tahoma" w:cs="Tahoma"/>
          <w:sz w:val="20"/>
        </w:rPr>
        <w:tab/>
        <w:t xml:space="preserve"> </w:t>
      </w:r>
    </w:p>
    <w:p w:rsidR="00A33F07" w:rsidRPr="00496805" w:rsidRDefault="00A33F07" w:rsidP="00A33F07">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A33F07" w:rsidRPr="00496805" w:rsidRDefault="00A33F07" w:rsidP="00A33F07">
      <w:pPr>
        <w:pStyle w:val="NavadenTimesNewRoman"/>
        <w:keepNext/>
        <w:keepLines/>
        <w:widowControl/>
        <w:rPr>
          <w:rFonts w:ascii="Tahoma" w:hAnsi="Tahoma" w:cs="Tahoma"/>
          <w:sz w:val="20"/>
        </w:rPr>
      </w:pPr>
    </w:p>
    <w:p w:rsidR="00A33F07" w:rsidRPr="00496805" w:rsidRDefault="00A33F07" w:rsidP="00A33F07">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33F07" w:rsidRPr="00496805" w:rsidTr="0086655F">
        <w:trPr>
          <w:trHeight w:val="235"/>
        </w:trPr>
        <w:tc>
          <w:tcPr>
            <w:tcW w:w="3402" w:type="dxa"/>
            <w:tcBorders>
              <w:bottom w:val="single" w:sz="4" w:space="0" w:color="auto"/>
            </w:tcBorders>
          </w:tcPr>
          <w:p w:rsidR="00A33F07" w:rsidRPr="00496805" w:rsidRDefault="00A33F07" w:rsidP="0086655F">
            <w:pPr>
              <w:keepNext/>
              <w:keepLines/>
              <w:jc w:val="both"/>
              <w:rPr>
                <w:rFonts w:ascii="Tahoma" w:hAnsi="Tahoma" w:cs="Tahoma"/>
                <w:snapToGrid w:val="0"/>
              </w:rPr>
            </w:pPr>
          </w:p>
        </w:tc>
        <w:tc>
          <w:tcPr>
            <w:tcW w:w="2977" w:type="dxa"/>
          </w:tcPr>
          <w:p w:rsidR="00A33F07" w:rsidRPr="00496805" w:rsidRDefault="00A33F07" w:rsidP="0086655F">
            <w:pPr>
              <w:keepNext/>
              <w:keepLines/>
              <w:jc w:val="center"/>
              <w:rPr>
                <w:rFonts w:ascii="Tahoma" w:hAnsi="Tahoma" w:cs="Tahoma"/>
                <w:snapToGrid w:val="0"/>
              </w:rPr>
            </w:pPr>
          </w:p>
        </w:tc>
        <w:tc>
          <w:tcPr>
            <w:tcW w:w="3119" w:type="dxa"/>
            <w:tcBorders>
              <w:bottom w:val="single" w:sz="4" w:space="0" w:color="auto"/>
            </w:tcBorders>
          </w:tcPr>
          <w:p w:rsidR="00A33F07" w:rsidRPr="00496805" w:rsidRDefault="00A33F07" w:rsidP="0086655F">
            <w:pPr>
              <w:keepNext/>
              <w:keepLines/>
              <w:tabs>
                <w:tab w:val="left" w:pos="567"/>
                <w:tab w:val="num" w:pos="851"/>
                <w:tab w:val="left" w:pos="993"/>
              </w:tabs>
              <w:jc w:val="both"/>
              <w:rPr>
                <w:rFonts w:ascii="Tahoma" w:hAnsi="Tahoma" w:cs="Tahoma"/>
                <w:snapToGrid w:val="0"/>
              </w:rPr>
            </w:pPr>
          </w:p>
        </w:tc>
      </w:tr>
      <w:tr w:rsidR="00A33F07" w:rsidRPr="00496805" w:rsidTr="0086655F">
        <w:trPr>
          <w:trHeight w:val="235"/>
        </w:trPr>
        <w:tc>
          <w:tcPr>
            <w:tcW w:w="3402" w:type="dxa"/>
            <w:tcBorders>
              <w:top w:val="single" w:sz="4" w:space="0" w:color="auto"/>
            </w:tcBorders>
          </w:tcPr>
          <w:p w:rsidR="00A33F07" w:rsidRPr="00496805" w:rsidRDefault="00A33F07" w:rsidP="0086655F">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A33F07" w:rsidRPr="00496805" w:rsidRDefault="00A33F07" w:rsidP="0086655F">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A33F07" w:rsidRPr="00496805" w:rsidRDefault="00A33F07" w:rsidP="0086655F">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 xml:space="preserve">ime in priimek ter podpis </w:t>
            </w:r>
            <w:r w:rsidR="00025A12">
              <w:rPr>
                <w:rFonts w:ascii="Tahoma" w:hAnsi="Tahoma" w:cs="Tahoma"/>
                <w:snapToGrid w:val="0"/>
              </w:rPr>
              <w:t>odgovorne osebe</w:t>
            </w:r>
            <w:r w:rsidR="00025A12" w:rsidRPr="00496805">
              <w:rPr>
                <w:rFonts w:ascii="Tahoma" w:hAnsi="Tahoma" w:cs="Tahoma"/>
                <w:snapToGrid w:val="0"/>
                <w:color w:val="000000"/>
              </w:rPr>
              <w:t xml:space="preserve"> </w:t>
            </w:r>
            <w:r w:rsidRPr="00496805">
              <w:rPr>
                <w:rFonts w:ascii="Tahoma" w:hAnsi="Tahoma" w:cs="Tahoma"/>
                <w:snapToGrid w:val="0"/>
                <w:color w:val="000000"/>
              </w:rPr>
              <w:t>investitorja</w:t>
            </w:r>
            <w:r w:rsidRPr="00496805">
              <w:rPr>
                <w:rFonts w:ascii="Tahoma" w:hAnsi="Tahoma" w:cs="Tahoma"/>
                <w:snapToGrid w:val="0"/>
              </w:rPr>
              <w:t>)</w:t>
            </w:r>
          </w:p>
        </w:tc>
      </w:tr>
    </w:tbl>
    <w:p w:rsidR="00A33F07" w:rsidRPr="00496805" w:rsidRDefault="00A33F07" w:rsidP="00A33F07">
      <w:pPr>
        <w:keepNext/>
        <w:keepLines/>
        <w:rPr>
          <w:rFonts w:ascii="Tahoma" w:hAnsi="Tahoma" w:cs="Tahoma"/>
          <w:sz w:val="18"/>
        </w:rPr>
      </w:pPr>
    </w:p>
    <w:p w:rsidR="00A33F07" w:rsidRPr="00496805" w:rsidRDefault="00A33F07" w:rsidP="00A33F07">
      <w:pPr>
        <w:keepNext/>
        <w:keepLines/>
        <w:jc w:val="both"/>
        <w:rPr>
          <w:rFonts w:ascii="Tahoma" w:hAnsi="Tahoma" w:cs="Tahoma"/>
        </w:rPr>
      </w:pPr>
      <w:r w:rsidRPr="00496805">
        <w:rPr>
          <w:rFonts w:ascii="Tahoma" w:hAnsi="Tahoma" w:cs="Tahoma"/>
          <w:sz w:val="16"/>
        </w:rPr>
        <w:t>OPOMBA: Obrazec lahko po potrebi tudi kopirate.</w:t>
      </w:r>
      <w:r w:rsidRPr="00496805">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86655F" w:rsidRPr="00496805" w:rsidTr="0086655F">
        <w:tc>
          <w:tcPr>
            <w:tcW w:w="8150" w:type="dxa"/>
            <w:tcBorders>
              <w:top w:val="single" w:sz="4" w:space="0" w:color="auto"/>
              <w:bottom w:val="single" w:sz="4" w:space="0" w:color="auto"/>
            </w:tcBorders>
          </w:tcPr>
          <w:p w:rsidR="0086655F" w:rsidRPr="00496805" w:rsidRDefault="0086655F" w:rsidP="0086655F">
            <w:pPr>
              <w:keepNext/>
              <w:keepLines/>
              <w:rPr>
                <w:rFonts w:ascii="Tahoma" w:hAnsi="Tahoma" w:cs="Tahoma"/>
              </w:rPr>
            </w:pPr>
            <w:r w:rsidRPr="00496805">
              <w:rPr>
                <w:rFonts w:ascii="Tahoma" w:hAnsi="Tahoma" w:cs="Tahoma"/>
              </w:rPr>
              <w:lastRenderedPageBreak/>
              <w:br w:type="page"/>
            </w:r>
            <w:r w:rsidRPr="00EB039E">
              <w:rPr>
                <w:rFonts w:ascii="Tahoma" w:hAnsi="Tahoma" w:cs="Tahoma"/>
              </w:rPr>
              <w:t>MERILO DODATNE TEHNIČNE USPOSOBLJENOSTI PONUDNIKA</w:t>
            </w:r>
            <w:r>
              <w:rPr>
                <w:rFonts w:ascii="Tahoma" w:hAnsi="Tahoma" w:cs="Tahoma"/>
              </w:rPr>
              <w:t xml:space="preserve"> - </w:t>
            </w:r>
            <w:r w:rsidRPr="00452CD6">
              <w:rPr>
                <w:rFonts w:ascii="Tahoma" w:hAnsi="Tahoma" w:cs="Tahoma"/>
              </w:rPr>
              <w:t>pooblaščeni prostorski načrtovalec</w:t>
            </w:r>
            <w:r>
              <w:rPr>
                <w:rFonts w:ascii="Tahoma" w:hAnsi="Tahoma" w:cs="Tahoma"/>
              </w:rPr>
              <w:t>–izdelovalec OPPN</w:t>
            </w:r>
          </w:p>
        </w:tc>
        <w:tc>
          <w:tcPr>
            <w:tcW w:w="1565" w:type="dxa"/>
            <w:tcBorders>
              <w:top w:val="single" w:sz="4" w:space="0" w:color="auto"/>
              <w:bottom w:val="single" w:sz="4" w:space="0" w:color="auto"/>
            </w:tcBorders>
          </w:tcPr>
          <w:p w:rsidR="0086655F" w:rsidRPr="00496805" w:rsidRDefault="0086655F" w:rsidP="0086655F">
            <w:pPr>
              <w:keepNext/>
              <w:keepLines/>
              <w:rPr>
                <w:rFonts w:ascii="Tahoma" w:hAnsi="Tahoma" w:cs="Tahoma"/>
                <w:b/>
                <w:i/>
              </w:rPr>
            </w:pPr>
            <w:bookmarkStart w:id="51" w:name="Priloga12_2"/>
            <w:r w:rsidRPr="00496805">
              <w:rPr>
                <w:rFonts w:ascii="Tahoma" w:hAnsi="Tahoma" w:cs="Tahoma"/>
                <w:b/>
                <w:i/>
              </w:rPr>
              <w:t xml:space="preserve">Priloga </w:t>
            </w:r>
            <w:r>
              <w:rPr>
                <w:rFonts w:ascii="Tahoma" w:hAnsi="Tahoma" w:cs="Tahoma"/>
                <w:b/>
                <w:i/>
              </w:rPr>
              <w:t>12</w:t>
            </w:r>
            <w:r w:rsidRPr="00496805">
              <w:rPr>
                <w:rFonts w:ascii="Tahoma" w:hAnsi="Tahoma" w:cs="Tahoma"/>
                <w:b/>
                <w:i/>
              </w:rPr>
              <w:t>/</w:t>
            </w:r>
            <w:r>
              <w:rPr>
                <w:rFonts w:ascii="Tahoma" w:hAnsi="Tahoma" w:cs="Tahoma"/>
                <w:b/>
                <w:i/>
              </w:rPr>
              <w:t>2</w:t>
            </w:r>
            <w:bookmarkEnd w:id="51"/>
          </w:p>
        </w:tc>
      </w:tr>
    </w:tbl>
    <w:p w:rsidR="0086655F" w:rsidRPr="00496805" w:rsidRDefault="0086655F" w:rsidP="0086655F">
      <w:pPr>
        <w:keepNext/>
        <w:keepLines/>
        <w:tabs>
          <w:tab w:val="left" w:pos="993"/>
        </w:tabs>
        <w:ind w:left="993" w:hanging="993"/>
        <w:jc w:val="right"/>
        <w:rPr>
          <w:rFonts w:ascii="Tahoma" w:hAnsi="Tahoma" w:cs="Tahoma"/>
        </w:rPr>
      </w:pPr>
    </w:p>
    <w:p w:rsidR="0086655F" w:rsidRPr="00496805" w:rsidRDefault="0086655F" w:rsidP="0086655F">
      <w:pPr>
        <w:keepNext/>
        <w:keepLines/>
        <w:tabs>
          <w:tab w:val="left" w:pos="993"/>
        </w:tabs>
        <w:ind w:left="993" w:hanging="993"/>
        <w:jc w:val="center"/>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Pr="00496805">
        <w:rPr>
          <w:rFonts w:ascii="Tahoma" w:hAnsi="Tahoma" w:cs="Tahoma"/>
          <w:b/>
        </w:rPr>
        <w:t xml:space="preserve"> – Priprava prostorske dokumentacije za občinski podrobni prostorski načrt (OPPN) za objekt energijske izrabe odpadkov v Ljubljani (OEIO)</w:t>
      </w:r>
    </w:p>
    <w:p w:rsidR="0086655F" w:rsidRPr="00496805" w:rsidRDefault="0086655F" w:rsidP="0086655F">
      <w:pPr>
        <w:keepNext/>
        <w:keepLines/>
        <w:tabs>
          <w:tab w:val="left" w:pos="993"/>
        </w:tabs>
        <w:ind w:left="993" w:hanging="993"/>
        <w:jc w:val="right"/>
        <w:rPr>
          <w:rFonts w:ascii="Tahoma" w:hAnsi="Tahoma" w:cs="Tahoma"/>
        </w:rPr>
      </w:pPr>
    </w:p>
    <w:p w:rsidR="0086655F" w:rsidRPr="00496805" w:rsidRDefault="0086655F" w:rsidP="0086655F">
      <w:pPr>
        <w:keepNext/>
        <w:keepLines/>
        <w:jc w:val="both"/>
        <w:rPr>
          <w:rFonts w:ascii="Tahoma" w:hAnsi="Tahoma" w:cs="Tahoma"/>
          <w:sz w:val="18"/>
          <w:szCs w:val="18"/>
        </w:rPr>
      </w:pPr>
      <w:r w:rsidRPr="00496805">
        <w:rPr>
          <w:rFonts w:ascii="Tahoma" w:hAnsi="Tahoma" w:cs="Tahoma"/>
          <w:sz w:val="18"/>
          <w:szCs w:val="18"/>
        </w:rPr>
        <w:t xml:space="preserve">Pod kazensko in materialno odgovornostjo izjavljamo, da so spodaj navedeni podatki o referenčnih storitvah resnični in da z njimi dokazujemo, da je </w:t>
      </w:r>
      <w:r w:rsidRPr="00496805">
        <w:rPr>
          <w:rFonts w:ascii="Tahoma" w:hAnsi="Tahoma" w:cs="Tahoma"/>
          <w:b/>
          <w:sz w:val="18"/>
          <w:szCs w:val="18"/>
        </w:rPr>
        <w:t xml:space="preserve">pooblaščeni prostorski načrtovalec (PPN) </w:t>
      </w:r>
      <w:r>
        <w:rPr>
          <w:rFonts w:ascii="Tahoma" w:hAnsi="Tahoma" w:cs="Tahoma"/>
          <w:b/>
          <w:sz w:val="18"/>
          <w:szCs w:val="18"/>
        </w:rPr>
        <w:t xml:space="preserve">sodeloval pri </w:t>
      </w:r>
      <w:r w:rsidRPr="0086655F">
        <w:rPr>
          <w:rFonts w:ascii="Tahoma" w:hAnsi="Tahoma" w:cs="Tahoma"/>
          <w:b/>
          <w:bCs/>
          <w:sz w:val="18"/>
          <w:szCs w:val="18"/>
        </w:rPr>
        <w:t>izdelav</w:t>
      </w:r>
      <w:r>
        <w:rPr>
          <w:rFonts w:ascii="Tahoma" w:hAnsi="Tahoma" w:cs="Tahoma"/>
          <w:b/>
          <w:bCs/>
          <w:sz w:val="18"/>
          <w:szCs w:val="18"/>
        </w:rPr>
        <w:t>i</w:t>
      </w:r>
      <w:r w:rsidRPr="0086655F">
        <w:rPr>
          <w:rFonts w:ascii="Tahoma" w:hAnsi="Tahoma" w:cs="Tahoma"/>
          <w:b/>
          <w:bCs/>
          <w:sz w:val="18"/>
          <w:szCs w:val="18"/>
        </w:rPr>
        <w:t xml:space="preserve"> OPPN</w:t>
      </w:r>
      <w:r w:rsidRPr="00496805">
        <w:rPr>
          <w:rFonts w:ascii="Tahoma" w:hAnsi="Tahoma" w:cs="Tahoma"/>
          <w:bCs/>
          <w:sz w:val="18"/>
          <w:szCs w:val="18"/>
        </w:rPr>
        <w:t xml:space="preserve"> </w:t>
      </w:r>
      <w:r w:rsidRPr="00496805">
        <w:rPr>
          <w:rFonts w:ascii="Tahoma" w:hAnsi="Tahoma" w:cs="Tahoma"/>
          <w:sz w:val="18"/>
          <w:szCs w:val="18"/>
        </w:rPr>
        <w:t xml:space="preserve">v obdobju zadnjih 10 (deset) let, šteto do datuma, določenega za oddajo </w:t>
      </w:r>
      <w:r w:rsidR="0045182D">
        <w:rPr>
          <w:rFonts w:ascii="Tahoma" w:hAnsi="Tahoma" w:cs="Tahoma"/>
          <w:sz w:val="18"/>
          <w:szCs w:val="18"/>
        </w:rPr>
        <w:t>prve ponudbe</w:t>
      </w:r>
      <w:r w:rsidRPr="00496805">
        <w:rPr>
          <w:rFonts w:ascii="Tahoma" w:hAnsi="Tahoma" w:cs="Tahoma"/>
          <w:sz w:val="18"/>
          <w:szCs w:val="18"/>
        </w:rPr>
        <w:t>.</w:t>
      </w:r>
      <w:r w:rsidRPr="0086655F">
        <w:rPr>
          <w:rFonts w:ascii="Tahoma" w:hAnsi="Tahoma" w:cs="Tahoma"/>
          <w:sz w:val="18"/>
          <w:szCs w:val="18"/>
        </w:rPr>
        <w:t xml:space="preserve"> </w:t>
      </w:r>
      <w:r w:rsidRPr="00496805">
        <w:rPr>
          <w:rFonts w:ascii="Tahoma" w:hAnsi="Tahoma" w:cs="Tahoma"/>
          <w:sz w:val="18"/>
          <w:szCs w:val="18"/>
        </w:rPr>
        <w:t xml:space="preserve">Na podlagi poziva bomo naročniku v zahtevanem roku predložili dodatna dokazila o uspešni izvedbi navedenih referenčnih del oziroma uspešno izvedenih poslov </w:t>
      </w:r>
      <w:r w:rsidRPr="0086655F">
        <w:rPr>
          <w:rFonts w:ascii="Tahoma" w:hAnsi="Tahoma" w:cs="Tahoma"/>
          <w:sz w:val="18"/>
          <w:szCs w:val="18"/>
        </w:rPr>
        <w:t>spodaj navedenega izvajalca</w:t>
      </w:r>
      <w:r w:rsidRPr="00496805">
        <w:rPr>
          <w:rFonts w:ascii="Tahoma" w:hAnsi="Tahoma" w:cs="Tahoma"/>
          <w:sz w:val="18"/>
          <w:szCs w:val="18"/>
        </w:rPr>
        <w:t xml:space="preserve">.  </w:t>
      </w:r>
    </w:p>
    <w:p w:rsidR="0086655F" w:rsidRPr="00496805" w:rsidRDefault="0086655F" w:rsidP="0086655F">
      <w:pPr>
        <w:pStyle w:val="NavadenTimesNewRoman"/>
        <w:keepNext/>
        <w:keepLines/>
        <w:widowControl/>
        <w:jc w:val="both"/>
        <w:rPr>
          <w:rFonts w:ascii="Tahoma" w:hAnsi="Tahoma" w:cs="Tahoma"/>
        </w:rPr>
      </w:pPr>
    </w:p>
    <w:tbl>
      <w:tblPr>
        <w:tblW w:w="9609"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74"/>
        <w:gridCol w:w="6035"/>
      </w:tblGrid>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5984" w:type="dxa"/>
          </w:tcPr>
          <w:p w:rsidR="0086655F" w:rsidRPr="00496805" w:rsidRDefault="0086655F" w:rsidP="0086655F">
            <w:pPr>
              <w:pStyle w:val="NavadenTimesNewRoman"/>
              <w:keepNext/>
              <w:keepLines/>
              <w:widowControl/>
              <w:rPr>
                <w:rFonts w:ascii="Tahoma" w:hAnsi="Tahoma" w:cs="Tahoma"/>
                <w:b/>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Naslov:</w:t>
            </w:r>
          </w:p>
        </w:tc>
        <w:tc>
          <w:tcPr>
            <w:tcW w:w="5984" w:type="dxa"/>
          </w:tcPr>
          <w:p w:rsidR="0086655F" w:rsidRPr="00496805" w:rsidRDefault="0086655F" w:rsidP="0086655F">
            <w:pPr>
              <w:pStyle w:val="NavadenTimesNewRoman"/>
              <w:keepNext/>
              <w:keepLines/>
              <w:widowControl/>
              <w:rPr>
                <w:rFonts w:ascii="Tahoma" w:hAnsi="Tahoma" w:cs="Tahoma"/>
                <w:b/>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5984" w:type="dxa"/>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5984" w:type="dxa"/>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 xml:space="preserve">Pooblaščeni prostorski načrtovalec (PPN) </w:t>
            </w:r>
            <w:r w:rsidRPr="00496805">
              <w:rPr>
                <w:rFonts w:ascii="Tahoma" w:hAnsi="Tahoma" w:cs="Tahoma"/>
                <w:i/>
                <w:sz w:val="20"/>
              </w:rPr>
              <w:t>(ime in priimek)</w:t>
            </w:r>
          </w:p>
        </w:tc>
        <w:tc>
          <w:tcPr>
            <w:tcW w:w="5984" w:type="dxa"/>
            <w:vAlign w:val="center"/>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5984" w:type="dxa"/>
            <w:vAlign w:val="bottom"/>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Pr>
                <w:rFonts w:ascii="Tahoma" w:hAnsi="Tahoma" w:cs="Tahoma"/>
                <w:sz w:val="20"/>
              </w:rPr>
              <w:t>Datum prevzema dokumentacije</w:t>
            </w:r>
          </w:p>
        </w:tc>
        <w:tc>
          <w:tcPr>
            <w:tcW w:w="5984" w:type="dxa"/>
            <w:vAlign w:val="bottom"/>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Naziv projekta:</w:t>
            </w:r>
          </w:p>
        </w:tc>
        <w:tc>
          <w:tcPr>
            <w:tcW w:w="5984" w:type="dxa"/>
            <w:vAlign w:val="bottom"/>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tcBorders>
              <w:right w:val="single" w:sz="4" w:space="0" w:color="auto"/>
            </w:tcBorders>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Opis predmeta naročila/projekta:</w:t>
            </w:r>
          </w:p>
        </w:tc>
        <w:tc>
          <w:tcPr>
            <w:tcW w:w="5984" w:type="dxa"/>
            <w:tcBorders>
              <w:top w:val="single" w:sz="4" w:space="0" w:color="auto"/>
              <w:left w:val="single" w:sz="4" w:space="0" w:color="auto"/>
              <w:bottom w:val="single" w:sz="4" w:space="0" w:color="auto"/>
              <w:right w:val="single" w:sz="4" w:space="0" w:color="auto"/>
            </w:tcBorders>
            <w:vAlign w:val="center"/>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9528" w:type="dxa"/>
            <w:gridSpan w:val="2"/>
            <w:tcBorders>
              <w:right w:val="single" w:sz="4" w:space="0" w:color="auto"/>
            </w:tcBorders>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 xml:space="preserve">Odlok o sprejemu OPPN je bil objavljen v Uradnem listu RS št. ________________ </w:t>
            </w:r>
            <w:r>
              <w:rPr>
                <w:rFonts w:ascii="Tahoma" w:hAnsi="Tahoma" w:cs="Tahoma"/>
                <w:sz w:val="20"/>
              </w:rPr>
              <w:t>.</w:t>
            </w:r>
          </w:p>
        </w:tc>
      </w:tr>
    </w:tbl>
    <w:p w:rsidR="0086655F" w:rsidRPr="00496805" w:rsidRDefault="0086655F" w:rsidP="0086655F">
      <w:pPr>
        <w:pStyle w:val="NavadenTimesNewRoman"/>
        <w:keepNext/>
        <w:keepLines/>
        <w:widowControl/>
        <w:rPr>
          <w:rFonts w:ascii="Tahoma" w:hAnsi="Tahoma" w:cs="Tahoma"/>
          <w:sz w:val="20"/>
        </w:rPr>
      </w:pPr>
    </w:p>
    <w:tbl>
      <w:tblPr>
        <w:tblW w:w="9609" w:type="dxa"/>
        <w:tblInd w:w="27" w:type="dxa"/>
        <w:tblLayout w:type="fixed"/>
        <w:tblCellMar>
          <w:left w:w="30" w:type="dxa"/>
          <w:right w:w="30" w:type="dxa"/>
        </w:tblCellMar>
        <w:tblLook w:val="0000" w:firstRow="0" w:lastRow="0" w:firstColumn="0" w:lastColumn="0" w:noHBand="0" w:noVBand="0"/>
      </w:tblPr>
      <w:tblGrid>
        <w:gridCol w:w="3494"/>
        <w:gridCol w:w="2329"/>
        <w:gridCol w:w="3786"/>
      </w:tblGrid>
      <w:tr w:rsidR="0086655F" w:rsidRPr="00496805" w:rsidTr="0086655F">
        <w:trPr>
          <w:trHeight w:val="235"/>
        </w:trPr>
        <w:tc>
          <w:tcPr>
            <w:tcW w:w="3402" w:type="dxa"/>
            <w:tcBorders>
              <w:bottom w:val="single" w:sz="4" w:space="0" w:color="auto"/>
            </w:tcBorders>
          </w:tcPr>
          <w:p w:rsidR="0086655F" w:rsidRPr="00496805" w:rsidRDefault="0086655F" w:rsidP="0086655F">
            <w:pPr>
              <w:keepNext/>
              <w:keepLines/>
              <w:jc w:val="both"/>
              <w:rPr>
                <w:rFonts w:ascii="Tahoma" w:hAnsi="Tahoma" w:cs="Tahoma"/>
                <w:snapToGrid w:val="0"/>
                <w:color w:val="000000"/>
              </w:rPr>
            </w:pPr>
          </w:p>
          <w:p w:rsidR="0086655F" w:rsidRPr="00496805" w:rsidRDefault="0086655F" w:rsidP="0086655F">
            <w:pPr>
              <w:keepNext/>
              <w:keepLines/>
              <w:jc w:val="both"/>
              <w:rPr>
                <w:rFonts w:ascii="Tahoma" w:hAnsi="Tahoma" w:cs="Tahoma"/>
                <w:snapToGrid w:val="0"/>
                <w:color w:val="000000"/>
              </w:rPr>
            </w:pPr>
          </w:p>
        </w:tc>
        <w:tc>
          <w:tcPr>
            <w:tcW w:w="2268" w:type="dxa"/>
          </w:tcPr>
          <w:p w:rsidR="0086655F" w:rsidRPr="00496805" w:rsidRDefault="0086655F" w:rsidP="0086655F">
            <w:pPr>
              <w:keepNext/>
              <w:keepLines/>
              <w:jc w:val="both"/>
              <w:rPr>
                <w:rFonts w:ascii="Tahoma" w:hAnsi="Tahoma" w:cs="Tahoma"/>
                <w:snapToGrid w:val="0"/>
                <w:color w:val="000000"/>
              </w:rPr>
            </w:pPr>
          </w:p>
        </w:tc>
        <w:tc>
          <w:tcPr>
            <w:tcW w:w="3686" w:type="dxa"/>
            <w:tcBorders>
              <w:bottom w:val="single" w:sz="4" w:space="0" w:color="auto"/>
            </w:tcBorders>
          </w:tcPr>
          <w:p w:rsidR="0086655F" w:rsidRPr="00496805" w:rsidRDefault="0086655F" w:rsidP="0086655F">
            <w:pPr>
              <w:keepNext/>
              <w:keepLines/>
              <w:tabs>
                <w:tab w:val="left" w:pos="567"/>
                <w:tab w:val="num" w:pos="851"/>
                <w:tab w:val="left" w:pos="993"/>
              </w:tabs>
              <w:jc w:val="both"/>
              <w:rPr>
                <w:rFonts w:ascii="Tahoma" w:hAnsi="Tahoma" w:cs="Tahoma"/>
                <w:snapToGrid w:val="0"/>
                <w:color w:val="000000"/>
              </w:rPr>
            </w:pPr>
          </w:p>
        </w:tc>
      </w:tr>
      <w:tr w:rsidR="0086655F" w:rsidRPr="00496805" w:rsidTr="0086655F">
        <w:trPr>
          <w:trHeight w:val="235"/>
        </w:trPr>
        <w:tc>
          <w:tcPr>
            <w:tcW w:w="3402" w:type="dxa"/>
            <w:tcBorders>
              <w:top w:val="single" w:sz="4" w:space="0" w:color="auto"/>
            </w:tcBorders>
          </w:tcPr>
          <w:p w:rsidR="0086655F" w:rsidRPr="00496805" w:rsidRDefault="0086655F" w:rsidP="0086655F">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rsidR="0086655F" w:rsidRPr="00496805" w:rsidRDefault="0086655F" w:rsidP="0086655F">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rsidR="0086655F" w:rsidRPr="00496805" w:rsidRDefault="0086655F" w:rsidP="0086655F">
            <w:pPr>
              <w:keepNext/>
              <w:keepLines/>
              <w:jc w:val="both"/>
              <w:rPr>
                <w:rFonts w:ascii="Tahoma" w:hAnsi="Tahoma" w:cs="Tahoma"/>
                <w:snapToGrid w:val="0"/>
                <w:color w:val="000000"/>
              </w:rPr>
            </w:pPr>
            <w:r w:rsidRPr="00496805">
              <w:rPr>
                <w:rFonts w:ascii="Tahoma" w:hAnsi="Tahoma" w:cs="Tahoma"/>
                <w:snapToGrid w:val="0"/>
                <w:color w:val="000000"/>
              </w:rPr>
              <w:t>(ime in priimek ter podpis pooblaščenega prostorskega načrtovalca)</w:t>
            </w:r>
          </w:p>
        </w:tc>
      </w:tr>
    </w:tbl>
    <w:p w:rsidR="0086655F" w:rsidRPr="00496805" w:rsidRDefault="0086655F" w:rsidP="0086655F">
      <w:pPr>
        <w:pStyle w:val="NavadenTimesNewRoman"/>
        <w:keepNext/>
        <w:keepLines/>
        <w:widowControl/>
        <w:pBdr>
          <w:bottom w:val="single" w:sz="12" w:space="1" w:color="auto"/>
        </w:pBdr>
        <w:rPr>
          <w:rFonts w:ascii="Tahoma" w:hAnsi="Tahoma" w:cs="Tahoma"/>
          <w:b/>
        </w:rPr>
      </w:pPr>
    </w:p>
    <w:p w:rsidR="0086655F" w:rsidRPr="00496805" w:rsidRDefault="0086655F" w:rsidP="0086655F">
      <w:pPr>
        <w:pStyle w:val="NavadenTimesNewRoman"/>
        <w:keepNext/>
        <w:keepLines/>
        <w:widowControl/>
        <w:pBdr>
          <w:bottom w:val="single" w:sz="12" w:space="1" w:color="auto"/>
        </w:pBdr>
        <w:rPr>
          <w:rFonts w:ascii="Tahoma" w:hAnsi="Tahoma" w:cs="Tahoma"/>
          <w:b/>
        </w:rPr>
      </w:pPr>
    </w:p>
    <w:p w:rsidR="0086655F" w:rsidRPr="00496805" w:rsidRDefault="0086655F" w:rsidP="0086655F">
      <w:pPr>
        <w:keepNext/>
        <w:keepLines/>
        <w:jc w:val="both"/>
        <w:rPr>
          <w:rFonts w:ascii="Tahoma" w:hAnsi="Tahoma" w:cs="Tahoma"/>
        </w:rPr>
      </w:pPr>
      <w:r w:rsidRPr="00496805">
        <w:rPr>
          <w:rFonts w:ascii="Tahoma" w:hAnsi="Tahoma" w:cs="Tahoma"/>
        </w:rPr>
        <w:t>IZPOLNI INVESTITOR REFERENČNEGA POSLA (Izdajatelj reference)!!!</w:t>
      </w:r>
    </w:p>
    <w:p w:rsidR="0086655F" w:rsidRPr="00496805" w:rsidRDefault="0086655F" w:rsidP="0086655F">
      <w:pPr>
        <w:pStyle w:val="NavadenTimesNewRoman"/>
        <w:keepNext/>
        <w:keepLines/>
        <w:widowControl/>
        <w:jc w:val="both"/>
        <w:rPr>
          <w:rFonts w:ascii="Tahoma" w:hAnsi="Tahoma" w:cs="Tahoma"/>
          <w:sz w:val="20"/>
        </w:rPr>
      </w:pPr>
    </w:p>
    <w:p w:rsidR="0086655F" w:rsidRPr="00496805" w:rsidRDefault="0086655F" w:rsidP="0086655F">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86655F" w:rsidRPr="00496805" w:rsidRDefault="0086655F" w:rsidP="0086655F">
      <w:pPr>
        <w:keepNext/>
        <w:keepLines/>
        <w:jc w:val="both"/>
        <w:rPr>
          <w:rFonts w:ascii="Tahoma" w:hAnsi="Tahoma" w:cs="Tahoma"/>
        </w:rPr>
      </w:pPr>
    </w:p>
    <w:p w:rsidR="0086655F" w:rsidRPr="00496805" w:rsidRDefault="0086655F" w:rsidP="0086655F">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ab/>
        <w:t xml:space="preserve"> </w:t>
      </w:r>
    </w:p>
    <w:p w:rsidR="0086655F" w:rsidRPr="00496805" w:rsidRDefault="0086655F" w:rsidP="0086655F">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86655F" w:rsidRPr="00496805" w:rsidRDefault="0086655F" w:rsidP="0086655F">
      <w:pPr>
        <w:pStyle w:val="NavadenTimesNewRoman"/>
        <w:keepNext/>
        <w:keepLines/>
        <w:widowControl/>
        <w:rPr>
          <w:rFonts w:ascii="Tahoma" w:hAnsi="Tahoma" w:cs="Tahoma"/>
          <w:sz w:val="20"/>
        </w:rPr>
      </w:pPr>
    </w:p>
    <w:p w:rsidR="0086655F" w:rsidRPr="00496805" w:rsidRDefault="0086655F" w:rsidP="0086655F">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6655F" w:rsidRPr="00496805" w:rsidTr="0086655F">
        <w:trPr>
          <w:trHeight w:val="235"/>
        </w:trPr>
        <w:tc>
          <w:tcPr>
            <w:tcW w:w="3402" w:type="dxa"/>
            <w:tcBorders>
              <w:bottom w:val="single" w:sz="4" w:space="0" w:color="auto"/>
            </w:tcBorders>
          </w:tcPr>
          <w:p w:rsidR="0086655F" w:rsidRPr="00496805" w:rsidRDefault="0086655F" w:rsidP="0086655F">
            <w:pPr>
              <w:keepNext/>
              <w:keepLines/>
              <w:jc w:val="both"/>
              <w:rPr>
                <w:rFonts w:ascii="Tahoma" w:hAnsi="Tahoma" w:cs="Tahoma"/>
                <w:snapToGrid w:val="0"/>
              </w:rPr>
            </w:pPr>
          </w:p>
        </w:tc>
        <w:tc>
          <w:tcPr>
            <w:tcW w:w="2977" w:type="dxa"/>
          </w:tcPr>
          <w:p w:rsidR="0086655F" w:rsidRPr="00496805" w:rsidRDefault="0086655F" w:rsidP="0086655F">
            <w:pPr>
              <w:keepNext/>
              <w:keepLines/>
              <w:jc w:val="center"/>
              <w:rPr>
                <w:rFonts w:ascii="Tahoma" w:hAnsi="Tahoma" w:cs="Tahoma"/>
                <w:snapToGrid w:val="0"/>
              </w:rPr>
            </w:pPr>
          </w:p>
        </w:tc>
        <w:tc>
          <w:tcPr>
            <w:tcW w:w="3119" w:type="dxa"/>
            <w:tcBorders>
              <w:bottom w:val="single" w:sz="4" w:space="0" w:color="auto"/>
            </w:tcBorders>
          </w:tcPr>
          <w:p w:rsidR="0086655F" w:rsidRPr="00496805" w:rsidRDefault="0086655F" w:rsidP="0086655F">
            <w:pPr>
              <w:keepNext/>
              <w:keepLines/>
              <w:tabs>
                <w:tab w:val="left" w:pos="567"/>
                <w:tab w:val="num" w:pos="851"/>
                <w:tab w:val="left" w:pos="993"/>
              </w:tabs>
              <w:jc w:val="both"/>
              <w:rPr>
                <w:rFonts w:ascii="Tahoma" w:hAnsi="Tahoma" w:cs="Tahoma"/>
                <w:snapToGrid w:val="0"/>
              </w:rPr>
            </w:pPr>
          </w:p>
        </w:tc>
      </w:tr>
      <w:tr w:rsidR="0086655F" w:rsidRPr="00496805" w:rsidTr="0086655F">
        <w:trPr>
          <w:trHeight w:val="235"/>
        </w:trPr>
        <w:tc>
          <w:tcPr>
            <w:tcW w:w="3402" w:type="dxa"/>
            <w:tcBorders>
              <w:top w:val="single" w:sz="4" w:space="0" w:color="auto"/>
            </w:tcBorders>
          </w:tcPr>
          <w:p w:rsidR="0086655F" w:rsidRPr="00496805" w:rsidRDefault="0086655F" w:rsidP="0086655F">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86655F" w:rsidRPr="00496805" w:rsidRDefault="0086655F" w:rsidP="0086655F">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86655F" w:rsidRPr="00496805" w:rsidRDefault="0086655F" w:rsidP="0086655F">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ime in priimek ter podpis osebe investitorja</w:t>
            </w:r>
            <w:r w:rsidRPr="00496805">
              <w:rPr>
                <w:rFonts w:ascii="Tahoma" w:hAnsi="Tahoma" w:cs="Tahoma"/>
                <w:snapToGrid w:val="0"/>
              </w:rPr>
              <w:t>)</w:t>
            </w:r>
          </w:p>
        </w:tc>
      </w:tr>
    </w:tbl>
    <w:p w:rsidR="0086655F" w:rsidRPr="00496805" w:rsidRDefault="0086655F" w:rsidP="0086655F">
      <w:pPr>
        <w:keepNext/>
        <w:keepLines/>
        <w:rPr>
          <w:rFonts w:ascii="Tahoma" w:hAnsi="Tahoma" w:cs="Tahoma"/>
          <w:sz w:val="18"/>
        </w:rPr>
      </w:pPr>
    </w:p>
    <w:p w:rsidR="0086655F" w:rsidRPr="00496805" w:rsidRDefault="0086655F" w:rsidP="0086655F">
      <w:pPr>
        <w:keepNext/>
        <w:keepLines/>
        <w:jc w:val="both"/>
        <w:rPr>
          <w:rFonts w:ascii="Tahoma" w:hAnsi="Tahoma" w:cs="Tahoma"/>
        </w:rPr>
      </w:pPr>
      <w:r w:rsidRPr="00496805">
        <w:rPr>
          <w:rFonts w:ascii="Tahoma" w:hAnsi="Tahoma" w:cs="Tahoma"/>
          <w:sz w:val="16"/>
        </w:rPr>
        <w:t>OPOMBA: Obrazec lahko po potrebi tudi kopirate.</w:t>
      </w:r>
      <w:r w:rsidRPr="00496805">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86655F" w:rsidRPr="00496805" w:rsidTr="0086655F">
        <w:tc>
          <w:tcPr>
            <w:tcW w:w="8150" w:type="dxa"/>
            <w:tcBorders>
              <w:top w:val="single" w:sz="4" w:space="0" w:color="auto"/>
              <w:bottom w:val="single" w:sz="4" w:space="0" w:color="auto"/>
            </w:tcBorders>
          </w:tcPr>
          <w:p w:rsidR="0086655F" w:rsidRPr="00496805" w:rsidRDefault="0086655F" w:rsidP="0086655F">
            <w:pPr>
              <w:keepNext/>
              <w:keepLines/>
              <w:rPr>
                <w:rFonts w:ascii="Tahoma" w:hAnsi="Tahoma" w:cs="Tahoma"/>
              </w:rPr>
            </w:pPr>
            <w:r w:rsidRPr="00496805">
              <w:rPr>
                <w:rFonts w:ascii="Tahoma" w:hAnsi="Tahoma" w:cs="Tahoma"/>
              </w:rPr>
              <w:lastRenderedPageBreak/>
              <w:br w:type="page"/>
            </w:r>
            <w:r w:rsidRPr="00EB039E">
              <w:rPr>
                <w:rFonts w:ascii="Tahoma" w:hAnsi="Tahoma" w:cs="Tahoma"/>
              </w:rPr>
              <w:t>MERILO DODATNE TEHNIČNE USPOSOBLJENOSTI PONUDNIKA</w:t>
            </w:r>
            <w:r>
              <w:rPr>
                <w:rFonts w:ascii="Tahoma" w:hAnsi="Tahoma" w:cs="Tahoma"/>
              </w:rPr>
              <w:t xml:space="preserve"> </w:t>
            </w:r>
            <w:r w:rsidRPr="00496805">
              <w:rPr>
                <w:rFonts w:ascii="Tahoma" w:hAnsi="Tahoma" w:cs="Tahoma"/>
              </w:rPr>
              <w:t>– inženir elektrotehnike</w:t>
            </w:r>
          </w:p>
        </w:tc>
        <w:tc>
          <w:tcPr>
            <w:tcW w:w="1565" w:type="dxa"/>
            <w:tcBorders>
              <w:top w:val="single" w:sz="4" w:space="0" w:color="auto"/>
              <w:bottom w:val="single" w:sz="4" w:space="0" w:color="auto"/>
            </w:tcBorders>
          </w:tcPr>
          <w:p w:rsidR="0086655F" w:rsidRPr="00496805" w:rsidRDefault="0086655F" w:rsidP="0086655F">
            <w:pPr>
              <w:keepNext/>
              <w:keepLines/>
              <w:rPr>
                <w:rFonts w:ascii="Tahoma" w:hAnsi="Tahoma" w:cs="Tahoma"/>
                <w:b/>
                <w:i/>
              </w:rPr>
            </w:pPr>
            <w:bookmarkStart w:id="52" w:name="Priloga12_3"/>
            <w:r w:rsidRPr="00496805">
              <w:rPr>
                <w:rFonts w:ascii="Tahoma" w:hAnsi="Tahoma" w:cs="Tahoma"/>
                <w:b/>
                <w:i/>
              </w:rPr>
              <w:t xml:space="preserve">Priloga </w:t>
            </w:r>
            <w:r>
              <w:rPr>
                <w:rFonts w:ascii="Tahoma" w:hAnsi="Tahoma" w:cs="Tahoma"/>
                <w:b/>
                <w:i/>
              </w:rPr>
              <w:t>12</w:t>
            </w:r>
            <w:r w:rsidRPr="00496805">
              <w:rPr>
                <w:rFonts w:ascii="Tahoma" w:hAnsi="Tahoma" w:cs="Tahoma"/>
                <w:b/>
                <w:i/>
              </w:rPr>
              <w:t>/</w:t>
            </w:r>
            <w:r>
              <w:rPr>
                <w:rFonts w:ascii="Tahoma" w:hAnsi="Tahoma" w:cs="Tahoma"/>
                <w:b/>
                <w:i/>
              </w:rPr>
              <w:t>3</w:t>
            </w:r>
            <w:bookmarkEnd w:id="52"/>
          </w:p>
        </w:tc>
      </w:tr>
    </w:tbl>
    <w:p w:rsidR="0086655F" w:rsidRPr="00496805" w:rsidRDefault="0086655F" w:rsidP="0086655F">
      <w:pPr>
        <w:keepNext/>
        <w:keepLines/>
        <w:tabs>
          <w:tab w:val="left" w:pos="993"/>
        </w:tabs>
        <w:ind w:left="993" w:hanging="993"/>
        <w:jc w:val="right"/>
        <w:rPr>
          <w:rFonts w:ascii="Tahoma" w:hAnsi="Tahoma" w:cs="Tahoma"/>
        </w:rPr>
      </w:pPr>
    </w:p>
    <w:p w:rsidR="0086655F" w:rsidRPr="00496805" w:rsidRDefault="0086655F" w:rsidP="0086655F">
      <w:pPr>
        <w:keepNext/>
        <w:keepLines/>
        <w:tabs>
          <w:tab w:val="left" w:pos="993"/>
        </w:tabs>
        <w:ind w:left="993" w:hanging="993"/>
        <w:jc w:val="center"/>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Pr="00496805">
        <w:rPr>
          <w:rFonts w:ascii="Tahoma" w:hAnsi="Tahoma" w:cs="Tahoma"/>
          <w:b/>
        </w:rPr>
        <w:t xml:space="preserve"> – Priprava prostorske dokumentacije za občinski podrobni prostorski načrt (OPPN) za objekt energijske izrabe odpadkov v Ljubljani (OEIO)</w:t>
      </w:r>
    </w:p>
    <w:p w:rsidR="0086655F" w:rsidRPr="00496805" w:rsidRDefault="0086655F" w:rsidP="0086655F">
      <w:pPr>
        <w:keepNext/>
        <w:keepLines/>
        <w:tabs>
          <w:tab w:val="left" w:pos="993"/>
        </w:tabs>
        <w:ind w:left="993" w:hanging="993"/>
        <w:jc w:val="right"/>
        <w:rPr>
          <w:rFonts w:ascii="Tahoma" w:hAnsi="Tahoma" w:cs="Tahoma"/>
        </w:rPr>
      </w:pPr>
    </w:p>
    <w:p w:rsidR="0086655F" w:rsidRPr="00496805" w:rsidRDefault="0086655F" w:rsidP="0086655F">
      <w:pPr>
        <w:keepNext/>
        <w:keepLines/>
        <w:jc w:val="both"/>
        <w:rPr>
          <w:rFonts w:ascii="Tahoma" w:hAnsi="Tahoma" w:cs="Tahoma"/>
        </w:rPr>
      </w:pPr>
      <w:r w:rsidRPr="00496805">
        <w:rPr>
          <w:rFonts w:ascii="Tahoma" w:hAnsi="Tahoma" w:cs="Tahoma"/>
        </w:rPr>
        <w:t xml:space="preserve">Pod kazensko in materialno odgovornostjo izjavljamo, da so spodaj navedeni podatki o referenčnih storitvah resnični in da z njimi dokazujemo, da je </w:t>
      </w:r>
      <w:r w:rsidRPr="00496805">
        <w:rPr>
          <w:rFonts w:ascii="Tahoma" w:hAnsi="Tahoma" w:cs="Tahoma"/>
          <w:b/>
          <w:bCs/>
        </w:rPr>
        <w:t xml:space="preserve">pooblaščeni inženir s področja elektrotehnike (PI) </w:t>
      </w:r>
      <w:r w:rsidRPr="00496805">
        <w:rPr>
          <w:rFonts w:ascii="Tahoma" w:hAnsi="Tahoma" w:cs="Tahoma"/>
        </w:rPr>
        <w:t xml:space="preserve">v skladu s pogodbenimi določili </w:t>
      </w:r>
      <w:r w:rsidRPr="00496805">
        <w:rPr>
          <w:rFonts w:ascii="Tahoma" w:hAnsi="Tahoma" w:cs="Tahoma"/>
          <w:bCs/>
        </w:rPr>
        <w:t xml:space="preserve">pripravil projektno dokumentacijo za gradnjo ali rekonstrukcijo elektro-energetskega objekta v </w:t>
      </w:r>
      <w:r w:rsidRPr="00496805">
        <w:rPr>
          <w:rFonts w:ascii="Tahoma" w:hAnsi="Tahoma" w:cs="Tahoma"/>
        </w:rPr>
        <w:t xml:space="preserve">obdobju zadnjih 10 (deset) let, šteto do datuma, določenega </w:t>
      </w:r>
      <w:r w:rsidRPr="000B6984">
        <w:rPr>
          <w:rFonts w:ascii="Tahoma" w:hAnsi="Tahoma" w:cs="Tahoma"/>
        </w:rPr>
        <w:t xml:space="preserve">za oddajo </w:t>
      </w:r>
      <w:r w:rsidR="0045182D">
        <w:rPr>
          <w:rFonts w:ascii="Tahoma" w:hAnsi="Tahoma" w:cs="Tahoma"/>
        </w:rPr>
        <w:t>prve ponudbe</w:t>
      </w:r>
      <w:r w:rsidRPr="00496805">
        <w:rPr>
          <w:rFonts w:ascii="Tahoma" w:hAnsi="Tahoma" w:cs="Tahoma"/>
        </w:rPr>
        <w:t>.</w:t>
      </w:r>
      <w:r w:rsidRPr="00496805">
        <w:t xml:space="preserve"> </w:t>
      </w:r>
      <w:r w:rsidRPr="00496805">
        <w:rPr>
          <w:rFonts w:ascii="Tahoma" w:hAnsi="Tahoma" w:cs="Tahoma"/>
        </w:rPr>
        <w:t xml:space="preserve">Na podlagi poziva bomo naročniku v zahtevanem roku predložili dodatna dokazila o uspešni izvedbi navedenih referenčnih del oziroma uspešno izvedenih poslov spodaj navedenega izvajalca.  </w:t>
      </w:r>
    </w:p>
    <w:p w:rsidR="0086655F" w:rsidRPr="00496805" w:rsidRDefault="0086655F" w:rsidP="0086655F">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5984" w:type="dxa"/>
          </w:tcPr>
          <w:p w:rsidR="0086655F" w:rsidRPr="00496805" w:rsidRDefault="0086655F" w:rsidP="0086655F">
            <w:pPr>
              <w:pStyle w:val="NavadenTimesNewRoman"/>
              <w:keepNext/>
              <w:keepLines/>
              <w:widowControl/>
              <w:rPr>
                <w:rFonts w:ascii="Tahoma" w:hAnsi="Tahoma" w:cs="Tahoma"/>
                <w:b/>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Naslov:</w:t>
            </w:r>
          </w:p>
        </w:tc>
        <w:tc>
          <w:tcPr>
            <w:tcW w:w="5984" w:type="dxa"/>
          </w:tcPr>
          <w:p w:rsidR="0086655F" w:rsidRPr="00496805" w:rsidRDefault="0086655F" w:rsidP="0086655F">
            <w:pPr>
              <w:pStyle w:val="NavadenTimesNewRoman"/>
              <w:keepNext/>
              <w:keepLines/>
              <w:widowControl/>
              <w:rPr>
                <w:rFonts w:ascii="Tahoma" w:hAnsi="Tahoma" w:cs="Tahoma"/>
                <w:b/>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5984" w:type="dxa"/>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5984" w:type="dxa"/>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bCs/>
                <w:sz w:val="20"/>
              </w:rPr>
              <w:t>Pooblaščeni inženir s področja elektrotehnike</w:t>
            </w:r>
            <w:r w:rsidRPr="00496805">
              <w:rPr>
                <w:rFonts w:ascii="Tahoma" w:hAnsi="Tahoma" w:cs="Tahoma"/>
                <w:sz w:val="20"/>
              </w:rPr>
              <w:t xml:space="preserve"> </w:t>
            </w:r>
            <w:r w:rsidRPr="00496805">
              <w:rPr>
                <w:rFonts w:ascii="Tahoma" w:hAnsi="Tahoma" w:cs="Tahoma"/>
                <w:i/>
                <w:sz w:val="20"/>
              </w:rPr>
              <w:t>(ime in priimek)</w:t>
            </w:r>
            <w:r w:rsidRPr="00496805">
              <w:rPr>
                <w:rFonts w:ascii="Tahoma" w:hAnsi="Tahoma" w:cs="Tahoma"/>
                <w:sz w:val="20"/>
              </w:rPr>
              <w:t>:</w:t>
            </w:r>
          </w:p>
        </w:tc>
        <w:tc>
          <w:tcPr>
            <w:tcW w:w="5984" w:type="dxa"/>
            <w:vAlign w:val="center"/>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5984" w:type="dxa"/>
            <w:vAlign w:val="bottom"/>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Pr>
                <w:rFonts w:ascii="Tahoma" w:hAnsi="Tahoma" w:cs="Tahoma"/>
                <w:sz w:val="20"/>
              </w:rPr>
              <w:t>Datum prevzema dokumentacije</w:t>
            </w:r>
          </w:p>
        </w:tc>
        <w:tc>
          <w:tcPr>
            <w:tcW w:w="5984" w:type="dxa"/>
            <w:vAlign w:val="bottom"/>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Naziv projekta:</w:t>
            </w:r>
          </w:p>
        </w:tc>
        <w:tc>
          <w:tcPr>
            <w:tcW w:w="5984" w:type="dxa"/>
            <w:vAlign w:val="bottom"/>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tcBorders>
              <w:right w:val="single" w:sz="4" w:space="0" w:color="auto"/>
            </w:tcBorders>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Opis predmeta naročila/projekta ter izvedena dela:</w:t>
            </w:r>
          </w:p>
        </w:tc>
        <w:tc>
          <w:tcPr>
            <w:tcW w:w="5984" w:type="dxa"/>
            <w:tcBorders>
              <w:top w:val="single" w:sz="4" w:space="0" w:color="auto"/>
              <w:left w:val="single" w:sz="4" w:space="0" w:color="auto"/>
              <w:bottom w:val="single" w:sz="4" w:space="0" w:color="auto"/>
              <w:right w:val="single" w:sz="4" w:space="0" w:color="auto"/>
            </w:tcBorders>
            <w:vAlign w:val="center"/>
          </w:tcPr>
          <w:p w:rsidR="0086655F" w:rsidRPr="00496805" w:rsidRDefault="0086655F" w:rsidP="0086655F">
            <w:pPr>
              <w:pStyle w:val="NavadenTimesNewRoman"/>
              <w:keepNext/>
              <w:keepLines/>
              <w:widowControl/>
              <w:rPr>
                <w:rFonts w:ascii="Tahoma" w:hAnsi="Tahoma" w:cs="Tahoma"/>
                <w:sz w:val="20"/>
              </w:rPr>
            </w:pPr>
          </w:p>
        </w:tc>
      </w:tr>
    </w:tbl>
    <w:p w:rsidR="0086655F" w:rsidRPr="00496805" w:rsidRDefault="0086655F" w:rsidP="0086655F">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6655F" w:rsidRPr="00496805" w:rsidTr="0086655F">
        <w:trPr>
          <w:trHeight w:val="235"/>
        </w:trPr>
        <w:tc>
          <w:tcPr>
            <w:tcW w:w="3402" w:type="dxa"/>
            <w:tcBorders>
              <w:bottom w:val="single" w:sz="4" w:space="0" w:color="auto"/>
            </w:tcBorders>
          </w:tcPr>
          <w:p w:rsidR="0086655F" w:rsidRPr="00496805" w:rsidRDefault="0086655F" w:rsidP="0086655F">
            <w:pPr>
              <w:keepNext/>
              <w:keepLines/>
              <w:jc w:val="both"/>
              <w:rPr>
                <w:rFonts w:ascii="Tahoma" w:hAnsi="Tahoma" w:cs="Tahoma"/>
                <w:snapToGrid w:val="0"/>
                <w:color w:val="000000"/>
                <w:sz w:val="18"/>
              </w:rPr>
            </w:pPr>
          </w:p>
        </w:tc>
        <w:tc>
          <w:tcPr>
            <w:tcW w:w="2268" w:type="dxa"/>
          </w:tcPr>
          <w:p w:rsidR="0086655F" w:rsidRPr="00496805" w:rsidRDefault="0086655F" w:rsidP="0086655F">
            <w:pPr>
              <w:keepNext/>
              <w:keepLines/>
              <w:jc w:val="both"/>
              <w:rPr>
                <w:rFonts w:ascii="Tahoma" w:hAnsi="Tahoma" w:cs="Tahoma"/>
                <w:snapToGrid w:val="0"/>
                <w:color w:val="000000"/>
                <w:sz w:val="18"/>
              </w:rPr>
            </w:pPr>
          </w:p>
        </w:tc>
        <w:tc>
          <w:tcPr>
            <w:tcW w:w="3686" w:type="dxa"/>
            <w:tcBorders>
              <w:bottom w:val="single" w:sz="4" w:space="0" w:color="auto"/>
            </w:tcBorders>
          </w:tcPr>
          <w:p w:rsidR="0086655F" w:rsidRPr="00496805" w:rsidRDefault="0086655F" w:rsidP="0086655F">
            <w:pPr>
              <w:keepNext/>
              <w:keepLines/>
              <w:tabs>
                <w:tab w:val="left" w:pos="567"/>
                <w:tab w:val="num" w:pos="851"/>
                <w:tab w:val="left" w:pos="993"/>
              </w:tabs>
              <w:jc w:val="both"/>
              <w:rPr>
                <w:rFonts w:ascii="Tahoma" w:hAnsi="Tahoma" w:cs="Tahoma"/>
                <w:snapToGrid w:val="0"/>
                <w:color w:val="000000"/>
                <w:sz w:val="18"/>
              </w:rPr>
            </w:pPr>
          </w:p>
        </w:tc>
      </w:tr>
      <w:tr w:rsidR="0086655F" w:rsidRPr="00496805" w:rsidTr="0086655F">
        <w:trPr>
          <w:trHeight w:val="235"/>
        </w:trPr>
        <w:tc>
          <w:tcPr>
            <w:tcW w:w="3402" w:type="dxa"/>
            <w:tcBorders>
              <w:top w:val="single" w:sz="4" w:space="0" w:color="auto"/>
            </w:tcBorders>
          </w:tcPr>
          <w:p w:rsidR="0086655F" w:rsidRPr="00496805" w:rsidRDefault="0086655F" w:rsidP="0086655F">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86655F" w:rsidRPr="00496805" w:rsidRDefault="0086655F" w:rsidP="0086655F">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86655F" w:rsidRPr="00496805" w:rsidRDefault="0086655F" w:rsidP="0086655F">
            <w:pPr>
              <w:keepNext/>
              <w:keepLines/>
              <w:jc w:val="both"/>
              <w:rPr>
                <w:rFonts w:ascii="Tahoma" w:hAnsi="Tahoma" w:cs="Tahoma"/>
                <w:snapToGrid w:val="0"/>
                <w:color w:val="000000"/>
                <w:sz w:val="18"/>
              </w:rPr>
            </w:pPr>
            <w:r w:rsidRPr="00496805">
              <w:rPr>
                <w:rFonts w:ascii="Tahoma" w:hAnsi="Tahoma" w:cs="Tahoma"/>
                <w:snapToGrid w:val="0"/>
                <w:color w:val="000000"/>
                <w:sz w:val="18"/>
              </w:rPr>
              <w:t xml:space="preserve">(ime in priimek ter podpis </w:t>
            </w:r>
            <w:r w:rsidRPr="00496805">
              <w:rPr>
                <w:rFonts w:ascii="Tahoma" w:hAnsi="Tahoma" w:cs="Tahoma"/>
                <w:bCs/>
                <w:snapToGrid w:val="0"/>
                <w:color w:val="000000"/>
                <w:sz w:val="18"/>
              </w:rPr>
              <w:t>pooblaščenega inženirja s področja elektrotehnike</w:t>
            </w:r>
            <w:r w:rsidRPr="00496805">
              <w:rPr>
                <w:rFonts w:ascii="Tahoma" w:hAnsi="Tahoma" w:cs="Tahoma"/>
                <w:snapToGrid w:val="0"/>
                <w:color w:val="000000"/>
                <w:sz w:val="18"/>
              </w:rPr>
              <w:t>)</w:t>
            </w:r>
          </w:p>
        </w:tc>
      </w:tr>
    </w:tbl>
    <w:p w:rsidR="0086655F" w:rsidRPr="00496805" w:rsidRDefault="0086655F" w:rsidP="0086655F">
      <w:pPr>
        <w:pStyle w:val="NavadenTimesNewRoman"/>
        <w:keepNext/>
        <w:keepLines/>
        <w:widowControl/>
        <w:pBdr>
          <w:bottom w:val="single" w:sz="12" w:space="1" w:color="auto"/>
        </w:pBdr>
        <w:rPr>
          <w:rFonts w:ascii="Tahoma" w:hAnsi="Tahoma" w:cs="Tahoma"/>
          <w:b/>
        </w:rPr>
      </w:pPr>
    </w:p>
    <w:p w:rsidR="0086655F" w:rsidRPr="00496805" w:rsidRDefault="0086655F" w:rsidP="0086655F">
      <w:pPr>
        <w:keepNext/>
        <w:keepLines/>
        <w:jc w:val="both"/>
        <w:rPr>
          <w:rFonts w:ascii="Tahoma" w:hAnsi="Tahoma" w:cs="Tahoma"/>
        </w:rPr>
      </w:pPr>
      <w:r w:rsidRPr="00496805">
        <w:rPr>
          <w:rFonts w:ascii="Tahoma" w:hAnsi="Tahoma" w:cs="Tahoma"/>
        </w:rPr>
        <w:t>IZPOLNI INVESTITOR REFERENČNEGA OBJEKTA (Izdajatelj reference)!!!</w:t>
      </w:r>
    </w:p>
    <w:p w:rsidR="0086655F" w:rsidRPr="00496805" w:rsidRDefault="0086655F" w:rsidP="0086655F">
      <w:pPr>
        <w:pStyle w:val="NavadenTimesNewRoman"/>
        <w:keepNext/>
        <w:keepLines/>
        <w:widowControl/>
        <w:jc w:val="both"/>
        <w:rPr>
          <w:rFonts w:ascii="Tahoma" w:hAnsi="Tahoma" w:cs="Tahoma"/>
          <w:sz w:val="20"/>
        </w:rPr>
      </w:pPr>
    </w:p>
    <w:p w:rsidR="0086655F" w:rsidRPr="00496805" w:rsidRDefault="0086655F" w:rsidP="0086655F">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86655F" w:rsidRPr="00496805" w:rsidRDefault="0086655F" w:rsidP="0086655F">
      <w:pPr>
        <w:keepNext/>
        <w:keepLines/>
        <w:jc w:val="both"/>
        <w:rPr>
          <w:rFonts w:ascii="Tahoma" w:hAnsi="Tahoma" w:cs="Tahoma"/>
        </w:rPr>
      </w:pPr>
    </w:p>
    <w:p w:rsidR="0086655F" w:rsidRPr="00496805" w:rsidRDefault="0086655F" w:rsidP="0086655F">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ab/>
        <w:t xml:space="preserve"> </w:t>
      </w:r>
    </w:p>
    <w:p w:rsidR="0086655F" w:rsidRPr="00496805" w:rsidRDefault="0086655F" w:rsidP="0086655F">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86655F" w:rsidRPr="00496805" w:rsidRDefault="0086655F" w:rsidP="0086655F">
      <w:pPr>
        <w:pStyle w:val="NavadenTimesNewRoman"/>
        <w:keepNext/>
        <w:keepLines/>
        <w:widowControl/>
        <w:rPr>
          <w:rFonts w:ascii="Tahoma" w:hAnsi="Tahoma" w:cs="Tahoma"/>
          <w:sz w:val="20"/>
        </w:rPr>
      </w:pPr>
    </w:p>
    <w:p w:rsidR="0086655F" w:rsidRPr="00496805" w:rsidRDefault="0086655F" w:rsidP="0086655F">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6655F" w:rsidRPr="00496805" w:rsidTr="0086655F">
        <w:trPr>
          <w:trHeight w:val="235"/>
        </w:trPr>
        <w:tc>
          <w:tcPr>
            <w:tcW w:w="3402" w:type="dxa"/>
            <w:tcBorders>
              <w:bottom w:val="single" w:sz="4" w:space="0" w:color="auto"/>
            </w:tcBorders>
          </w:tcPr>
          <w:p w:rsidR="0086655F" w:rsidRPr="00496805" w:rsidRDefault="0086655F" w:rsidP="0086655F">
            <w:pPr>
              <w:keepNext/>
              <w:keepLines/>
              <w:jc w:val="both"/>
              <w:rPr>
                <w:rFonts w:ascii="Tahoma" w:hAnsi="Tahoma" w:cs="Tahoma"/>
                <w:snapToGrid w:val="0"/>
              </w:rPr>
            </w:pPr>
          </w:p>
        </w:tc>
        <w:tc>
          <w:tcPr>
            <w:tcW w:w="2977" w:type="dxa"/>
          </w:tcPr>
          <w:p w:rsidR="0086655F" w:rsidRPr="00496805" w:rsidRDefault="0086655F" w:rsidP="0086655F">
            <w:pPr>
              <w:keepNext/>
              <w:keepLines/>
              <w:jc w:val="center"/>
              <w:rPr>
                <w:rFonts w:ascii="Tahoma" w:hAnsi="Tahoma" w:cs="Tahoma"/>
                <w:snapToGrid w:val="0"/>
              </w:rPr>
            </w:pPr>
          </w:p>
        </w:tc>
        <w:tc>
          <w:tcPr>
            <w:tcW w:w="3119" w:type="dxa"/>
            <w:tcBorders>
              <w:bottom w:val="single" w:sz="4" w:space="0" w:color="auto"/>
            </w:tcBorders>
          </w:tcPr>
          <w:p w:rsidR="0086655F" w:rsidRPr="00496805" w:rsidRDefault="0086655F" w:rsidP="0086655F">
            <w:pPr>
              <w:keepNext/>
              <w:keepLines/>
              <w:tabs>
                <w:tab w:val="left" w:pos="567"/>
                <w:tab w:val="num" w:pos="851"/>
                <w:tab w:val="left" w:pos="993"/>
              </w:tabs>
              <w:jc w:val="both"/>
              <w:rPr>
                <w:rFonts w:ascii="Tahoma" w:hAnsi="Tahoma" w:cs="Tahoma"/>
                <w:snapToGrid w:val="0"/>
              </w:rPr>
            </w:pPr>
          </w:p>
        </w:tc>
      </w:tr>
      <w:tr w:rsidR="0086655F" w:rsidRPr="00496805" w:rsidTr="0086655F">
        <w:trPr>
          <w:trHeight w:val="235"/>
        </w:trPr>
        <w:tc>
          <w:tcPr>
            <w:tcW w:w="3402" w:type="dxa"/>
            <w:tcBorders>
              <w:top w:val="single" w:sz="4" w:space="0" w:color="auto"/>
            </w:tcBorders>
          </w:tcPr>
          <w:p w:rsidR="0086655F" w:rsidRPr="00496805" w:rsidRDefault="0086655F" w:rsidP="0086655F">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86655F" w:rsidRPr="00496805" w:rsidRDefault="0086655F" w:rsidP="0086655F">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86655F" w:rsidRPr="00496805" w:rsidRDefault="0086655F" w:rsidP="0086655F">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 xml:space="preserve">ime in priimek ter podpis </w:t>
            </w:r>
            <w:r w:rsidR="00025A12">
              <w:rPr>
                <w:rFonts w:ascii="Tahoma" w:hAnsi="Tahoma" w:cs="Tahoma"/>
                <w:snapToGrid w:val="0"/>
              </w:rPr>
              <w:t>odgovorne osebe</w:t>
            </w:r>
            <w:r w:rsidR="00025A12" w:rsidRPr="00496805">
              <w:rPr>
                <w:rFonts w:ascii="Tahoma" w:hAnsi="Tahoma" w:cs="Tahoma"/>
                <w:snapToGrid w:val="0"/>
                <w:color w:val="000000"/>
              </w:rPr>
              <w:t xml:space="preserve"> </w:t>
            </w:r>
            <w:r w:rsidRPr="00496805">
              <w:rPr>
                <w:rFonts w:ascii="Tahoma" w:hAnsi="Tahoma" w:cs="Tahoma"/>
                <w:snapToGrid w:val="0"/>
                <w:color w:val="000000"/>
              </w:rPr>
              <w:t>investitorja</w:t>
            </w:r>
            <w:r w:rsidRPr="00496805">
              <w:rPr>
                <w:rFonts w:ascii="Tahoma" w:hAnsi="Tahoma" w:cs="Tahoma"/>
                <w:snapToGrid w:val="0"/>
              </w:rPr>
              <w:t>)</w:t>
            </w:r>
          </w:p>
        </w:tc>
      </w:tr>
    </w:tbl>
    <w:p w:rsidR="0086655F" w:rsidRPr="00496805" w:rsidRDefault="0086655F" w:rsidP="0086655F">
      <w:pPr>
        <w:keepNext/>
        <w:keepLines/>
        <w:rPr>
          <w:rFonts w:ascii="Tahoma" w:hAnsi="Tahoma" w:cs="Tahoma"/>
          <w:sz w:val="18"/>
        </w:rPr>
      </w:pPr>
    </w:p>
    <w:p w:rsidR="0086655F" w:rsidRPr="00496805" w:rsidRDefault="0086655F" w:rsidP="0086655F">
      <w:pPr>
        <w:keepNext/>
        <w:keepLines/>
        <w:jc w:val="both"/>
        <w:rPr>
          <w:rFonts w:ascii="Tahoma" w:hAnsi="Tahoma" w:cs="Tahoma"/>
        </w:rPr>
      </w:pPr>
      <w:r w:rsidRPr="00496805">
        <w:rPr>
          <w:rFonts w:ascii="Tahoma" w:hAnsi="Tahoma" w:cs="Tahoma"/>
          <w:sz w:val="16"/>
        </w:rPr>
        <w:t>OPOMBA: Obrazec lahko po potrebi tudi kopirate.</w:t>
      </w:r>
      <w:r w:rsidRPr="00496805">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86655F" w:rsidRPr="00496805" w:rsidTr="0086655F">
        <w:tc>
          <w:tcPr>
            <w:tcW w:w="8150" w:type="dxa"/>
            <w:tcBorders>
              <w:top w:val="single" w:sz="4" w:space="0" w:color="auto"/>
              <w:bottom w:val="single" w:sz="4" w:space="0" w:color="auto"/>
            </w:tcBorders>
          </w:tcPr>
          <w:p w:rsidR="0086655F" w:rsidRPr="00496805" w:rsidRDefault="0086655F" w:rsidP="0086655F">
            <w:pPr>
              <w:keepNext/>
              <w:keepLines/>
              <w:rPr>
                <w:rFonts w:ascii="Tahoma" w:hAnsi="Tahoma" w:cs="Tahoma"/>
              </w:rPr>
            </w:pPr>
            <w:r w:rsidRPr="00496805">
              <w:rPr>
                <w:rFonts w:ascii="Tahoma" w:hAnsi="Tahoma" w:cs="Tahoma"/>
              </w:rPr>
              <w:lastRenderedPageBreak/>
              <w:br w:type="page"/>
            </w:r>
            <w:r w:rsidR="00817A8E" w:rsidRPr="00EB039E">
              <w:rPr>
                <w:rFonts w:ascii="Tahoma" w:hAnsi="Tahoma" w:cs="Tahoma"/>
              </w:rPr>
              <w:t>MERILO DODATNE TEHNIČNE USPOSOBLJENOSTI PONUDNIKA</w:t>
            </w:r>
            <w:r w:rsidR="00817A8E">
              <w:rPr>
                <w:rFonts w:ascii="Tahoma" w:hAnsi="Tahoma" w:cs="Tahoma"/>
              </w:rPr>
              <w:t xml:space="preserve"> </w:t>
            </w:r>
            <w:r w:rsidRPr="00496805">
              <w:rPr>
                <w:rFonts w:ascii="Tahoma" w:hAnsi="Tahoma" w:cs="Tahoma"/>
              </w:rPr>
              <w:t>– inženir strojništva (1)</w:t>
            </w:r>
          </w:p>
        </w:tc>
        <w:tc>
          <w:tcPr>
            <w:tcW w:w="1565" w:type="dxa"/>
            <w:tcBorders>
              <w:top w:val="single" w:sz="4" w:space="0" w:color="auto"/>
              <w:bottom w:val="single" w:sz="4" w:space="0" w:color="auto"/>
            </w:tcBorders>
          </w:tcPr>
          <w:p w:rsidR="0086655F" w:rsidRPr="00496805" w:rsidRDefault="0086655F" w:rsidP="0086655F">
            <w:pPr>
              <w:keepNext/>
              <w:keepLines/>
              <w:rPr>
                <w:rFonts w:ascii="Tahoma" w:hAnsi="Tahoma" w:cs="Tahoma"/>
                <w:b/>
                <w:i/>
              </w:rPr>
            </w:pPr>
            <w:bookmarkStart w:id="53" w:name="Priloga12_4"/>
            <w:r w:rsidRPr="00496805">
              <w:rPr>
                <w:rFonts w:ascii="Tahoma" w:hAnsi="Tahoma" w:cs="Tahoma"/>
                <w:b/>
                <w:i/>
              </w:rPr>
              <w:t xml:space="preserve">Priloga </w:t>
            </w:r>
            <w:r>
              <w:rPr>
                <w:rFonts w:ascii="Tahoma" w:hAnsi="Tahoma" w:cs="Tahoma"/>
                <w:b/>
                <w:i/>
              </w:rPr>
              <w:t>12</w:t>
            </w:r>
            <w:r w:rsidRPr="00496805">
              <w:rPr>
                <w:rFonts w:ascii="Tahoma" w:hAnsi="Tahoma" w:cs="Tahoma"/>
                <w:b/>
                <w:i/>
              </w:rPr>
              <w:t>/</w:t>
            </w:r>
            <w:r>
              <w:rPr>
                <w:rFonts w:ascii="Tahoma" w:hAnsi="Tahoma" w:cs="Tahoma"/>
                <w:b/>
                <w:i/>
              </w:rPr>
              <w:t>4</w:t>
            </w:r>
            <w:bookmarkEnd w:id="53"/>
          </w:p>
        </w:tc>
      </w:tr>
    </w:tbl>
    <w:p w:rsidR="0086655F" w:rsidRPr="00496805" w:rsidRDefault="0086655F" w:rsidP="0086655F">
      <w:pPr>
        <w:keepNext/>
        <w:keepLines/>
        <w:tabs>
          <w:tab w:val="left" w:pos="993"/>
        </w:tabs>
        <w:ind w:left="993" w:hanging="993"/>
        <w:jc w:val="right"/>
        <w:rPr>
          <w:rFonts w:ascii="Tahoma" w:hAnsi="Tahoma" w:cs="Tahoma"/>
        </w:rPr>
      </w:pPr>
    </w:p>
    <w:p w:rsidR="0086655F" w:rsidRPr="00496805" w:rsidRDefault="0086655F" w:rsidP="0086655F">
      <w:pPr>
        <w:keepNext/>
        <w:keepLines/>
        <w:tabs>
          <w:tab w:val="left" w:pos="993"/>
        </w:tabs>
        <w:ind w:left="993" w:hanging="993"/>
        <w:jc w:val="center"/>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Pr="00496805">
        <w:rPr>
          <w:rFonts w:ascii="Tahoma" w:hAnsi="Tahoma" w:cs="Tahoma"/>
          <w:b/>
        </w:rPr>
        <w:t xml:space="preserve"> – Priprava prostorske dokumentacije za občinski podrobni prostorski načrt (OPPN) za objekt energijske izrabe odpadkov v Ljubljani (OEIO)</w:t>
      </w:r>
    </w:p>
    <w:p w:rsidR="0086655F" w:rsidRPr="00496805" w:rsidRDefault="0086655F" w:rsidP="0086655F">
      <w:pPr>
        <w:keepNext/>
        <w:keepLines/>
        <w:tabs>
          <w:tab w:val="left" w:pos="993"/>
        </w:tabs>
        <w:ind w:left="993" w:hanging="993"/>
        <w:jc w:val="right"/>
        <w:rPr>
          <w:rFonts w:ascii="Tahoma" w:hAnsi="Tahoma" w:cs="Tahoma"/>
        </w:rPr>
      </w:pPr>
    </w:p>
    <w:p w:rsidR="0086655F" w:rsidRPr="00496805" w:rsidRDefault="0086655F" w:rsidP="0086655F">
      <w:pPr>
        <w:keepNext/>
        <w:keepLines/>
        <w:jc w:val="both"/>
        <w:rPr>
          <w:rFonts w:ascii="Tahoma" w:hAnsi="Tahoma" w:cs="Tahoma"/>
        </w:rPr>
      </w:pPr>
      <w:r w:rsidRPr="00496805">
        <w:rPr>
          <w:rFonts w:ascii="Tahoma" w:hAnsi="Tahoma" w:cs="Tahoma"/>
        </w:rPr>
        <w:t xml:space="preserve">Pod kazensko in materialno odgovornostjo izjavljamo, da so spodaj navedeni podatki o referenčnih storitvah resnični in da z njimi dokazujemo, da je </w:t>
      </w:r>
      <w:r w:rsidRPr="00496805">
        <w:rPr>
          <w:rFonts w:ascii="Tahoma" w:hAnsi="Tahoma" w:cs="Tahoma"/>
          <w:b/>
          <w:bCs/>
        </w:rPr>
        <w:t xml:space="preserve">pooblaščeni inženir s področja strojništva (PI) </w:t>
      </w:r>
      <w:r w:rsidRPr="00496805">
        <w:rPr>
          <w:rFonts w:ascii="Tahoma" w:hAnsi="Tahoma" w:cs="Tahoma"/>
        </w:rPr>
        <w:t xml:space="preserve">v skladu s pogodbenimi določili </w:t>
      </w:r>
      <w:r w:rsidRPr="00496805">
        <w:rPr>
          <w:rFonts w:ascii="Tahoma" w:hAnsi="Tahoma" w:cs="Tahoma"/>
          <w:bCs/>
        </w:rPr>
        <w:t xml:space="preserve">pripravil projektno dokumentacijo za gradnjo ali rekonstrukcijo termo-energetskega objekta v </w:t>
      </w:r>
      <w:r w:rsidRPr="00496805">
        <w:rPr>
          <w:rFonts w:ascii="Tahoma" w:hAnsi="Tahoma" w:cs="Tahoma"/>
        </w:rPr>
        <w:t xml:space="preserve">obdobju zadnjih 10 (deset) let, šteto do datuma, določenega za oddajo </w:t>
      </w:r>
      <w:r w:rsidR="0045182D">
        <w:rPr>
          <w:rFonts w:ascii="Tahoma" w:hAnsi="Tahoma" w:cs="Tahoma"/>
        </w:rPr>
        <w:t>prve ponudbe</w:t>
      </w:r>
      <w:r w:rsidRPr="00496805">
        <w:rPr>
          <w:rFonts w:ascii="Tahoma" w:hAnsi="Tahoma" w:cs="Tahoma"/>
        </w:rPr>
        <w:t>.</w:t>
      </w:r>
      <w:r w:rsidRPr="00496805">
        <w:t xml:space="preserve"> </w:t>
      </w:r>
      <w:r w:rsidRPr="00496805">
        <w:rPr>
          <w:rFonts w:ascii="Tahoma" w:hAnsi="Tahoma" w:cs="Tahoma"/>
        </w:rPr>
        <w:t xml:space="preserve">Na podlagi poziva bomo naročniku v zahtevanem roku predložili dodatna dokazila o uspešni izvedbi navedenih referenčnih del oziroma uspešno izvedenih poslov kandidata.  </w:t>
      </w:r>
    </w:p>
    <w:p w:rsidR="0086655F" w:rsidRPr="00496805" w:rsidRDefault="0086655F" w:rsidP="0086655F">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5984" w:type="dxa"/>
          </w:tcPr>
          <w:p w:rsidR="0086655F" w:rsidRPr="00496805" w:rsidRDefault="0086655F" w:rsidP="0086655F">
            <w:pPr>
              <w:pStyle w:val="NavadenTimesNewRoman"/>
              <w:keepNext/>
              <w:keepLines/>
              <w:widowControl/>
              <w:rPr>
                <w:rFonts w:ascii="Tahoma" w:hAnsi="Tahoma" w:cs="Tahoma"/>
                <w:b/>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Naslov:</w:t>
            </w:r>
          </w:p>
        </w:tc>
        <w:tc>
          <w:tcPr>
            <w:tcW w:w="5984" w:type="dxa"/>
          </w:tcPr>
          <w:p w:rsidR="0086655F" w:rsidRPr="00496805" w:rsidRDefault="0086655F" w:rsidP="0086655F">
            <w:pPr>
              <w:pStyle w:val="NavadenTimesNewRoman"/>
              <w:keepNext/>
              <w:keepLines/>
              <w:widowControl/>
              <w:rPr>
                <w:rFonts w:ascii="Tahoma" w:hAnsi="Tahoma" w:cs="Tahoma"/>
                <w:b/>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5984" w:type="dxa"/>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5984" w:type="dxa"/>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bCs/>
                <w:sz w:val="20"/>
              </w:rPr>
              <w:t>Pooblaščeni inženir s področja strojništva</w:t>
            </w:r>
            <w:r w:rsidRPr="00496805">
              <w:rPr>
                <w:rFonts w:ascii="Tahoma" w:hAnsi="Tahoma" w:cs="Tahoma"/>
                <w:sz w:val="20"/>
              </w:rPr>
              <w:t xml:space="preserve"> </w:t>
            </w:r>
            <w:r w:rsidRPr="00496805">
              <w:rPr>
                <w:rFonts w:ascii="Tahoma" w:hAnsi="Tahoma" w:cs="Tahoma"/>
                <w:i/>
                <w:sz w:val="20"/>
              </w:rPr>
              <w:t>(ime in priimek)</w:t>
            </w:r>
            <w:r w:rsidRPr="00496805">
              <w:rPr>
                <w:rFonts w:ascii="Tahoma" w:hAnsi="Tahoma" w:cs="Tahoma"/>
                <w:sz w:val="20"/>
              </w:rPr>
              <w:t>:</w:t>
            </w:r>
          </w:p>
        </w:tc>
        <w:tc>
          <w:tcPr>
            <w:tcW w:w="5984" w:type="dxa"/>
            <w:vAlign w:val="center"/>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5984" w:type="dxa"/>
            <w:vAlign w:val="bottom"/>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Pr>
                <w:rFonts w:ascii="Tahoma" w:hAnsi="Tahoma" w:cs="Tahoma"/>
                <w:sz w:val="20"/>
              </w:rPr>
              <w:t>Datum prevzema dokumentacije</w:t>
            </w:r>
          </w:p>
        </w:tc>
        <w:tc>
          <w:tcPr>
            <w:tcW w:w="5984" w:type="dxa"/>
            <w:vAlign w:val="bottom"/>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Naziv projekta:</w:t>
            </w:r>
          </w:p>
        </w:tc>
        <w:tc>
          <w:tcPr>
            <w:tcW w:w="5984" w:type="dxa"/>
            <w:vAlign w:val="bottom"/>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tcBorders>
              <w:right w:val="single" w:sz="4" w:space="0" w:color="auto"/>
            </w:tcBorders>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Opis predmeta naročila/projekta ter izvedena dela:</w:t>
            </w:r>
          </w:p>
        </w:tc>
        <w:tc>
          <w:tcPr>
            <w:tcW w:w="5984" w:type="dxa"/>
            <w:tcBorders>
              <w:top w:val="single" w:sz="4" w:space="0" w:color="auto"/>
              <w:left w:val="single" w:sz="4" w:space="0" w:color="auto"/>
              <w:bottom w:val="single" w:sz="4" w:space="0" w:color="auto"/>
              <w:right w:val="single" w:sz="4" w:space="0" w:color="auto"/>
            </w:tcBorders>
            <w:vAlign w:val="center"/>
          </w:tcPr>
          <w:p w:rsidR="0086655F" w:rsidRPr="00496805" w:rsidRDefault="0086655F" w:rsidP="0086655F">
            <w:pPr>
              <w:pStyle w:val="NavadenTimesNewRoman"/>
              <w:keepNext/>
              <w:keepLines/>
              <w:widowControl/>
              <w:rPr>
                <w:rFonts w:ascii="Tahoma" w:hAnsi="Tahoma" w:cs="Tahoma"/>
                <w:sz w:val="20"/>
              </w:rPr>
            </w:pPr>
          </w:p>
        </w:tc>
      </w:tr>
    </w:tbl>
    <w:p w:rsidR="0086655F" w:rsidRPr="00496805" w:rsidRDefault="0086655F" w:rsidP="0086655F">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6655F" w:rsidRPr="00496805" w:rsidTr="0086655F">
        <w:trPr>
          <w:trHeight w:val="235"/>
        </w:trPr>
        <w:tc>
          <w:tcPr>
            <w:tcW w:w="3402" w:type="dxa"/>
            <w:tcBorders>
              <w:bottom w:val="single" w:sz="4" w:space="0" w:color="auto"/>
            </w:tcBorders>
          </w:tcPr>
          <w:p w:rsidR="0086655F" w:rsidRPr="00496805" w:rsidRDefault="0086655F" w:rsidP="0086655F">
            <w:pPr>
              <w:keepNext/>
              <w:keepLines/>
              <w:jc w:val="both"/>
              <w:rPr>
                <w:rFonts w:ascii="Tahoma" w:hAnsi="Tahoma" w:cs="Tahoma"/>
                <w:snapToGrid w:val="0"/>
                <w:color w:val="000000"/>
                <w:sz w:val="18"/>
              </w:rPr>
            </w:pPr>
          </w:p>
        </w:tc>
        <w:tc>
          <w:tcPr>
            <w:tcW w:w="2268" w:type="dxa"/>
          </w:tcPr>
          <w:p w:rsidR="0086655F" w:rsidRPr="00496805" w:rsidRDefault="0086655F" w:rsidP="0086655F">
            <w:pPr>
              <w:keepNext/>
              <w:keepLines/>
              <w:jc w:val="both"/>
              <w:rPr>
                <w:rFonts w:ascii="Tahoma" w:hAnsi="Tahoma" w:cs="Tahoma"/>
                <w:snapToGrid w:val="0"/>
                <w:color w:val="000000"/>
                <w:sz w:val="18"/>
              </w:rPr>
            </w:pPr>
          </w:p>
        </w:tc>
        <w:tc>
          <w:tcPr>
            <w:tcW w:w="3686" w:type="dxa"/>
            <w:tcBorders>
              <w:bottom w:val="single" w:sz="4" w:space="0" w:color="auto"/>
            </w:tcBorders>
          </w:tcPr>
          <w:p w:rsidR="0086655F" w:rsidRPr="00496805" w:rsidRDefault="0086655F" w:rsidP="0086655F">
            <w:pPr>
              <w:keepNext/>
              <w:keepLines/>
              <w:tabs>
                <w:tab w:val="left" w:pos="567"/>
                <w:tab w:val="num" w:pos="851"/>
                <w:tab w:val="left" w:pos="993"/>
              </w:tabs>
              <w:jc w:val="both"/>
              <w:rPr>
                <w:rFonts w:ascii="Tahoma" w:hAnsi="Tahoma" w:cs="Tahoma"/>
                <w:snapToGrid w:val="0"/>
                <w:color w:val="000000"/>
                <w:sz w:val="18"/>
              </w:rPr>
            </w:pPr>
          </w:p>
        </w:tc>
      </w:tr>
      <w:tr w:rsidR="0086655F" w:rsidRPr="00496805" w:rsidTr="0086655F">
        <w:trPr>
          <w:trHeight w:val="235"/>
        </w:trPr>
        <w:tc>
          <w:tcPr>
            <w:tcW w:w="3402" w:type="dxa"/>
            <w:tcBorders>
              <w:top w:val="single" w:sz="4" w:space="0" w:color="auto"/>
            </w:tcBorders>
          </w:tcPr>
          <w:p w:rsidR="0086655F" w:rsidRPr="00496805" w:rsidRDefault="0086655F" w:rsidP="0086655F">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86655F" w:rsidRPr="00496805" w:rsidRDefault="0086655F" w:rsidP="0086655F">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86655F" w:rsidRPr="00496805" w:rsidRDefault="0086655F" w:rsidP="0086655F">
            <w:pPr>
              <w:keepNext/>
              <w:keepLines/>
              <w:jc w:val="both"/>
              <w:rPr>
                <w:rFonts w:ascii="Tahoma" w:hAnsi="Tahoma" w:cs="Tahoma"/>
                <w:snapToGrid w:val="0"/>
                <w:color w:val="000000"/>
                <w:sz w:val="18"/>
              </w:rPr>
            </w:pPr>
            <w:r w:rsidRPr="00496805">
              <w:rPr>
                <w:rFonts w:ascii="Tahoma" w:hAnsi="Tahoma" w:cs="Tahoma"/>
                <w:snapToGrid w:val="0"/>
                <w:color w:val="000000"/>
                <w:sz w:val="18"/>
              </w:rPr>
              <w:t xml:space="preserve">(ime in priimek ter podpis </w:t>
            </w:r>
            <w:r w:rsidRPr="00496805">
              <w:rPr>
                <w:rFonts w:ascii="Tahoma" w:hAnsi="Tahoma" w:cs="Tahoma"/>
                <w:bCs/>
                <w:snapToGrid w:val="0"/>
                <w:color w:val="000000"/>
                <w:sz w:val="18"/>
              </w:rPr>
              <w:t>pooblaščenega inženirja s področja strojništva</w:t>
            </w:r>
            <w:r w:rsidRPr="00496805">
              <w:rPr>
                <w:rFonts w:ascii="Tahoma" w:hAnsi="Tahoma" w:cs="Tahoma"/>
                <w:snapToGrid w:val="0"/>
                <w:color w:val="000000"/>
                <w:sz w:val="18"/>
              </w:rPr>
              <w:t>)</w:t>
            </w:r>
          </w:p>
        </w:tc>
      </w:tr>
    </w:tbl>
    <w:p w:rsidR="0086655F" w:rsidRPr="00496805" w:rsidRDefault="0086655F" w:rsidP="0086655F">
      <w:pPr>
        <w:pStyle w:val="NavadenTimesNewRoman"/>
        <w:keepNext/>
        <w:keepLines/>
        <w:widowControl/>
        <w:pBdr>
          <w:bottom w:val="single" w:sz="12" w:space="1" w:color="auto"/>
        </w:pBdr>
        <w:rPr>
          <w:rFonts w:ascii="Tahoma" w:hAnsi="Tahoma" w:cs="Tahoma"/>
          <w:b/>
        </w:rPr>
      </w:pPr>
    </w:p>
    <w:p w:rsidR="0086655F" w:rsidRPr="00496805" w:rsidRDefault="0086655F" w:rsidP="0086655F">
      <w:pPr>
        <w:keepNext/>
        <w:keepLines/>
        <w:jc w:val="both"/>
        <w:rPr>
          <w:rFonts w:ascii="Tahoma" w:hAnsi="Tahoma" w:cs="Tahoma"/>
        </w:rPr>
      </w:pPr>
      <w:r w:rsidRPr="00496805">
        <w:rPr>
          <w:rFonts w:ascii="Tahoma" w:hAnsi="Tahoma" w:cs="Tahoma"/>
        </w:rPr>
        <w:t>IZPOLNI INVESTITOR REFERENČNEGA OBJEKTA (Izdajatelj reference)!!!</w:t>
      </w:r>
    </w:p>
    <w:p w:rsidR="0086655F" w:rsidRPr="00496805" w:rsidRDefault="0086655F" w:rsidP="0086655F">
      <w:pPr>
        <w:pStyle w:val="NavadenTimesNewRoman"/>
        <w:keepNext/>
        <w:keepLines/>
        <w:widowControl/>
        <w:jc w:val="both"/>
        <w:rPr>
          <w:rFonts w:ascii="Tahoma" w:hAnsi="Tahoma" w:cs="Tahoma"/>
          <w:sz w:val="20"/>
        </w:rPr>
      </w:pPr>
    </w:p>
    <w:p w:rsidR="0086655F" w:rsidRPr="00496805" w:rsidRDefault="0086655F" w:rsidP="0086655F">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86655F" w:rsidRPr="00496805" w:rsidRDefault="0086655F" w:rsidP="0086655F">
      <w:pPr>
        <w:keepNext/>
        <w:keepLines/>
        <w:jc w:val="both"/>
        <w:rPr>
          <w:rFonts w:ascii="Tahoma" w:hAnsi="Tahoma" w:cs="Tahoma"/>
        </w:rPr>
      </w:pPr>
    </w:p>
    <w:p w:rsidR="0086655F" w:rsidRPr="00496805" w:rsidRDefault="0086655F" w:rsidP="0086655F">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ab/>
        <w:t xml:space="preserve"> </w:t>
      </w:r>
    </w:p>
    <w:p w:rsidR="0086655F" w:rsidRPr="00496805" w:rsidRDefault="0086655F" w:rsidP="0086655F">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86655F" w:rsidRPr="00496805" w:rsidRDefault="0086655F" w:rsidP="0086655F">
      <w:pPr>
        <w:pStyle w:val="NavadenTimesNewRoman"/>
        <w:keepNext/>
        <w:keepLines/>
        <w:widowControl/>
        <w:rPr>
          <w:rFonts w:ascii="Tahoma" w:hAnsi="Tahoma" w:cs="Tahoma"/>
          <w:sz w:val="20"/>
        </w:rPr>
      </w:pPr>
    </w:p>
    <w:p w:rsidR="0086655F" w:rsidRPr="00496805" w:rsidRDefault="0086655F" w:rsidP="0086655F">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6655F" w:rsidRPr="00496805" w:rsidTr="0086655F">
        <w:trPr>
          <w:trHeight w:val="235"/>
        </w:trPr>
        <w:tc>
          <w:tcPr>
            <w:tcW w:w="3402" w:type="dxa"/>
            <w:tcBorders>
              <w:bottom w:val="single" w:sz="4" w:space="0" w:color="auto"/>
            </w:tcBorders>
          </w:tcPr>
          <w:p w:rsidR="0086655F" w:rsidRPr="00496805" w:rsidRDefault="0086655F" w:rsidP="0086655F">
            <w:pPr>
              <w:keepNext/>
              <w:keepLines/>
              <w:jc w:val="both"/>
              <w:rPr>
                <w:rFonts w:ascii="Tahoma" w:hAnsi="Tahoma" w:cs="Tahoma"/>
                <w:snapToGrid w:val="0"/>
              </w:rPr>
            </w:pPr>
          </w:p>
        </w:tc>
        <w:tc>
          <w:tcPr>
            <w:tcW w:w="2977" w:type="dxa"/>
          </w:tcPr>
          <w:p w:rsidR="0086655F" w:rsidRPr="00496805" w:rsidRDefault="0086655F" w:rsidP="0086655F">
            <w:pPr>
              <w:keepNext/>
              <w:keepLines/>
              <w:jc w:val="center"/>
              <w:rPr>
                <w:rFonts w:ascii="Tahoma" w:hAnsi="Tahoma" w:cs="Tahoma"/>
                <w:snapToGrid w:val="0"/>
              </w:rPr>
            </w:pPr>
          </w:p>
        </w:tc>
        <w:tc>
          <w:tcPr>
            <w:tcW w:w="3119" w:type="dxa"/>
            <w:tcBorders>
              <w:bottom w:val="single" w:sz="4" w:space="0" w:color="auto"/>
            </w:tcBorders>
          </w:tcPr>
          <w:p w:rsidR="0086655F" w:rsidRPr="00496805" w:rsidRDefault="0086655F" w:rsidP="0086655F">
            <w:pPr>
              <w:keepNext/>
              <w:keepLines/>
              <w:tabs>
                <w:tab w:val="left" w:pos="567"/>
                <w:tab w:val="num" w:pos="851"/>
                <w:tab w:val="left" w:pos="993"/>
              </w:tabs>
              <w:jc w:val="both"/>
              <w:rPr>
                <w:rFonts w:ascii="Tahoma" w:hAnsi="Tahoma" w:cs="Tahoma"/>
                <w:snapToGrid w:val="0"/>
              </w:rPr>
            </w:pPr>
          </w:p>
        </w:tc>
      </w:tr>
      <w:tr w:rsidR="0086655F" w:rsidRPr="00496805" w:rsidTr="0086655F">
        <w:trPr>
          <w:trHeight w:val="235"/>
        </w:trPr>
        <w:tc>
          <w:tcPr>
            <w:tcW w:w="3402" w:type="dxa"/>
            <w:tcBorders>
              <w:top w:val="single" w:sz="4" w:space="0" w:color="auto"/>
            </w:tcBorders>
          </w:tcPr>
          <w:p w:rsidR="0086655F" w:rsidRPr="00496805" w:rsidRDefault="0086655F" w:rsidP="0086655F">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86655F" w:rsidRPr="00496805" w:rsidRDefault="0086655F" w:rsidP="0086655F">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86655F" w:rsidRPr="00496805" w:rsidRDefault="0086655F" w:rsidP="0086655F">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 xml:space="preserve">ime in priimek ter podpis </w:t>
            </w:r>
            <w:r w:rsidR="00025A12">
              <w:rPr>
                <w:rFonts w:ascii="Tahoma" w:hAnsi="Tahoma" w:cs="Tahoma"/>
                <w:snapToGrid w:val="0"/>
              </w:rPr>
              <w:t>odgovorne osebe</w:t>
            </w:r>
            <w:r w:rsidR="00025A12" w:rsidRPr="00496805">
              <w:rPr>
                <w:rFonts w:ascii="Tahoma" w:hAnsi="Tahoma" w:cs="Tahoma"/>
                <w:snapToGrid w:val="0"/>
                <w:color w:val="000000"/>
              </w:rPr>
              <w:t xml:space="preserve"> </w:t>
            </w:r>
            <w:r w:rsidRPr="00496805">
              <w:rPr>
                <w:rFonts w:ascii="Tahoma" w:hAnsi="Tahoma" w:cs="Tahoma"/>
                <w:snapToGrid w:val="0"/>
                <w:color w:val="000000"/>
              </w:rPr>
              <w:t>investitorja</w:t>
            </w:r>
            <w:r w:rsidRPr="00496805">
              <w:rPr>
                <w:rFonts w:ascii="Tahoma" w:hAnsi="Tahoma" w:cs="Tahoma"/>
                <w:snapToGrid w:val="0"/>
              </w:rPr>
              <w:t>)</w:t>
            </w:r>
          </w:p>
        </w:tc>
      </w:tr>
    </w:tbl>
    <w:p w:rsidR="0086655F" w:rsidRPr="00496805" w:rsidRDefault="0086655F" w:rsidP="0086655F">
      <w:pPr>
        <w:keepNext/>
        <w:keepLines/>
        <w:rPr>
          <w:rFonts w:ascii="Tahoma" w:hAnsi="Tahoma" w:cs="Tahoma"/>
          <w:sz w:val="18"/>
        </w:rPr>
      </w:pPr>
    </w:p>
    <w:p w:rsidR="0086655F" w:rsidRPr="00496805" w:rsidRDefault="0086655F" w:rsidP="0086655F">
      <w:pPr>
        <w:keepNext/>
        <w:keepLines/>
        <w:jc w:val="both"/>
        <w:rPr>
          <w:rFonts w:ascii="Tahoma" w:hAnsi="Tahoma" w:cs="Tahoma"/>
        </w:rPr>
      </w:pPr>
      <w:r w:rsidRPr="00496805">
        <w:rPr>
          <w:rFonts w:ascii="Tahoma" w:hAnsi="Tahoma" w:cs="Tahoma"/>
          <w:sz w:val="16"/>
        </w:rPr>
        <w:t>OPOMBA: Obrazec lahko po potrebi tudi kopirate.</w:t>
      </w:r>
      <w:r w:rsidRPr="00496805">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86655F" w:rsidRPr="00496805" w:rsidTr="0086655F">
        <w:tc>
          <w:tcPr>
            <w:tcW w:w="8150" w:type="dxa"/>
            <w:tcBorders>
              <w:top w:val="single" w:sz="4" w:space="0" w:color="auto"/>
              <w:bottom w:val="single" w:sz="4" w:space="0" w:color="auto"/>
            </w:tcBorders>
          </w:tcPr>
          <w:p w:rsidR="0086655F" w:rsidRPr="00496805" w:rsidRDefault="0086655F" w:rsidP="0086655F">
            <w:pPr>
              <w:keepNext/>
              <w:keepLines/>
              <w:rPr>
                <w:rFonts w:ascii="Tahoma" w:hAnsi="Tahoma" w:cs="Tahoma"/>
              </w:rPr>
            </w:pPr>
            <w:r w:rsidRPr="00496805">
              <w:rPr>
                <w:rFonts w:ascii="Tahoma" w:hAnsi="Tahoma" w:cs="Tahoma"/>
              </w:rPr>
              <w:lastRenderedPageBreak/>
              <w:br w:type="page"/>
            </w:r>
            <w:r w:rsidR="00817A8E" w:rsidRPr="00EB039E">
              <w:rPr>
                <w:rFonts w:ascii="Tahoma" w:hAnsi="Tahoma" w:cs="Tahoma"/>
              </w:rPr>
              <w:t>MERILO DODATNE TEHNIČNE USPOSOBLJENOSTI PONUDNIKA</w:t>
            </w:r>
            <w:r w:rsidR="00817A8E">
              <w:rPr>
                <w:rFonts w:ascii="Tahoma" w:hAnsi="Tahoma" w:cs="Tahoma"/>
              </w:rPr>
              <w:t xml:space="preserve"> </w:t>
            </w:r>
            <w:r w:rsidRPr="00496805">
              <w:rPr>
                <w:rFonts w:ascii="Tahoma" w:hAnsi="Tahoma" w:cs="Tahoma"/>
              </w:rPr>
              <w:t>– inženir strojništva (2)</w:t>
            </w:r>
          </w:p>
        </w:tc>
        <w:tc>
          <w:tcPr>
            <w:tcW w:w="1565" w:type="dxa"/>
            <w:tcBorders>
              <w:top w:val="single" w:sz="4" w:space="0" w:color="auto"/>
              <w:bottom w:val="single" w:sz="4" w:space="0" w:color="auto"/>
            </w:tcBorders>
          </w:tcPr>
          <w:p w:rsidR="0086655F" w:rsidRPr="00496805" w:rsidRDefault="0086655F" w:rsidP="00C201FE">
            <w:pPr>
              <w:keepNext/>
              <w:keepLines/>
              <w:rPr>
                <w:rFonts w:ascii="Tahoma" w:hAnsi="Tahoma" w:cs="Tahoma"/>
                <w:b/>
                <w:i/>
              </w:rPr>
            </w:pPr>
            <w:bookmarkStart w:id="54" w:name="Priloga12_5"/>
            <w:r w:rsidRPr="00496805">
              <w:rPr>
                <w:rFonts w:ascii="Tahoma" w:hAnsi="Tahoma" w:cs="Tahoma"/>
                <w:b/>
                <w:i/>
              </w:rPr>
              <w:t xml:space="preserve">Priloga </w:t>
            </w:r>
            <w:r w:rsidR="00C201FE">
              <w:rPr>
                <w:rFonts w:ascii="Tahoma" w:hAnsi="Tahoma" w:cs="Tahoma"/>
                <w:b/>
                <w:i/>
              </w:rPr>
              <w:t>12</w:t>
            </w:r>
            <w:r w:rsidRPr="00496805">
              <w:rPr>
                <w:rFonts w:ascii="Tahoma" w:hAnsi="Tahoma" w:cs="Tahoma"/>
                <w:b/>
                <w:i/>
              </w:rPr>
              <w:t>/</w:t>
            </w:r>
            <w:r w:rsidR="00C201FE">
              <w:rPr>
                <w:rFonts w:ascii="Tahoma" w:hAnsi="Tahoma" w:cs="Tahoma"/>
                <w:b/>
                <w:i/>
              </w:rPr>
              <w:t>5</w:t>
            </w:r>
            <w:bookmarkEnd w:id="54"/>
          </w:p>
        </w:tc>
      </w:tr>
    </w:tbl>
    <w:p w:rsidR="0086655F" w:rsidRPr="00496805" w:rsidRDefault="0086655F" w:rsidP="0086655F">
      <w:pPr>
        <w:keepNext/>
        <w:keepLines/>
        <w:tabs>
          <w:tab w:val="left" w:pos="993"/>
        </w:tabs>
        <w:ind w:left="993" w:hanging="993"/>
        <w:jc w:val="right"/>
        <w:rPr>
          <w:rFonts w:ascii="Tahoma" w:hAnsi="Tahoma" w:cs="Tahoma"/>
        </w:rPr>
      </w:pPr>
    </w:p>
    <w:p w:rsidR="0086655F" w:rsidRPr="00496805" w:rsidRDefault="0086655F" w:rsidP="0086655F">
      <w:pPr>
        <w:keepNext/>
        <w:keepLines/>
        <w:tabs>
          <w:tab w:val="left" w:pos="993"/>
        </w:tabs>
        <w:ind w:left="993" w:hanging="993"/>
        <w:jc w:val="center"/>
        <w:rPr>
          <w:rFonts w:ascii="Tahoma" w:hAnsi="Tahoma" w:cs="Tahoma"/>
          <w:b/>
        </w:rPr>
      </w:pPr>
      <w:r w:rsidRPr="00496805">
        <w:rPr>
          <w:rFonts w:ascii="Tahoma" w:hAnsi="Tahoma" w:cs="Tahoma"/>
          <w:b/>
        </w:rPr>
        <w:t xml:space="preserve">Javno naročilo št. </w:t>
      </w:r>
      <w:r w:rsidR="004662A6">
        <w:rPr>
          <w:rFonts w:ascii="Tahoma" w:hAnsi="Tahoma" w:cs="Tahoma"/>
          <w:b/>
        </w:rPr>
        <w:t>JPE-VOD-144/21</w:t>
      </w:r>
      <w:r w:rsidRPr="00496805">
        <w:rPr>
          <w:rFonts w:ascii="Tahoma" w:hAnsi="Tahoma" w:cs="Tahoma"/>
          <w:b/>
        </w:rPr>
        <w:t xml:space="preserve"> – Priprava prostorske dokumentacije za občinski podrobni prostorski načrt (OPPN) za objekt energijske izrabe odpadkov v Ljubljani (OEIO)</w:t>
      </w:r>
    </w:p>
    <w:p w:rsidR="0086655F" w:rsidRPr="00496805" w:rsidRDefault="0086655F" w:rsidP="0086655F">
      <w:pPr>
        <w:keepNext/>
        <w:keepLines/>
        <w:tabs>
          <w:tab w:val="left" w:pos="993"/>
        </w:tabs>
        <w:ind w:left="993" w:hanging="993"/>
        <w:jc w:val="right"/>
        <w:rPr>
          <w:rFonts w:ascii="Tahoma" w:hAnsi="Tahoma" w:cs="Tahoma"/>
        </w:rPr>
      </w:pPr>
    </w:p>
    <w:p w:rsidR="0086655F" w:rsidRPr="00496805" w:rsidRDefault="0086655F" w:rsidP="0086655F">
      <w:pPr>
        <w:keepNext/>
        <w:keepLines/>
        <w:jc w:val="both"/>
        <w:rPr>
          <w:rFonts w:ascii="Tahoma" w:hAnsi="Tahoma" w:cs="Tahoma"/>
        </w:rPr>
      </w:pPr>
      <w:r w:rsidRPr="00496805">
        <w:rPr>
          <w:rFonts w:ascii="Tahoma" w:hAnsi="Tahoma" w:cs="Tahoma"/>
        </w:rPr>
        <w:t xml:space="preserve">Pod kazensko in materialno odgovornostjo izjavljamo, da so spodaj navedeni podatki o referenčnih storitvah resnični in da z njimi dokazujemo, da je </w:t>
      </w:r>
      <w:r w:rsidRPr="00496805">
        <w:rPr>
          <w:rFonts w:ascii="Tahoma" w:hAnsi="Tahoma" w:cs="Tahoma"/>
          <w:b/>
          <w:bCs/>
        </w:rPr>
        <w:t>pooblaščeni inženir s področja strojništva (PI)</w:t>
      </w:r>
      <w:r w:rsidRPr="00496805">
        <w:rPr>
          <w:rFonts w:ascii="Tahoma" w:hAnsi="Tahoma" w:cs="Tahoma"/>
          <w:bCs/>
        </w:rPr>
        <w:t xml:space="preserve"> izvedel preračuna toplotnih shem v termoenergetskem objektu v </w:t>
      </w:r>
      <w:r w:rsidRPr="00496805">
        <w:rPr>
          <w:rFonts w:ascii="Tahoma" w:hAnsi="Tahoma" w:cs="Tahoma"/>
        </w:rPr>
        <w:t xml:space="preserve">obdobju zadnjih 10 (deset) let, šteto do datuma, določenega za oddajo </w:t>
      </w:r>
      <w:r w:rsidR="0045182D">
        <w:rPr>
          <w:rFonts w:ascii="Tahoma" w:hAnsi="Tahoma" w:cs="Tahoma"/>
        </w:rPr>
        <w:t>prve ponudbe</w:t>
      </w:r>
      <w:r w:rsidRPr="00496805">
        <w:rPr>
          <w:rFonts w:ascii="Tahoma" w:hAnsi="Tahoma" w:cs="Tahoma"/>
        </w:rPr>
        <w:t xml:space="preserve">. Na podlagi poziva bomo naročniku v zahtevanem roku predložili dodatna dokazila o uspešni izvedbi navedenih referenčnih del oziroma uspešno izvedenih poslov kandidata.  </w:t>
      </w:r>
    </w:p>
    <w:p w:rsidR="0086655F" w:rsidRPr="00496805" w:rsidRDefault="0086655F" w:rsidP="0086655F">
      <w:pPr>
        <w:pStyle w:val="NavadenTimesNewRoman"/>
        <w:keepNext/>
        <w:keepLines/>
        <w:widowControl/>
        <w:jc w:val="both"/>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b/>
                <w:sz w:val="20"/>
              </w:rPr>
            </w:pPr>
            <w:r w:rsidRPr="00496805">
              <w:rPr>
                <w:rFonts w:ascii="Tahoma" w:hAnsi="Tahoma" w:cs="Tahoma"/>
                <w:b/>
                <w:sz w:val="20"/>
              </w:rPr>
              <w:t>Referenčni naročnik/investitor:</w:t>
            </w:r>
          </w:p>
        </w:tc>
        <w:tc>
          <w:tcPr>
            <w:tcW w:w="5984" w:type="dxa"/>
          </w:tcPr>
          <w:p w:rsidR="0086655F" w:rsidRPr="00496805" w:rsidRDefault="0086655F" w:rsidP="0086655F">
            <w:pPr>
              <w:pStyle w:val="NavadenTimesNewRoman"/>
              <w:keepNext/>
              <w:keepLines/>
              <w:widowControl/>
              <w:rPr>
                <w:rFonts w:ascii="Tahoma" w:hAnsi="Tahoma" w:cs="Tahoma"/>
                <w:b/>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Naslov:</w:t>
            </w:r>
          </w:p>
        </w:tc>
        <w:tc>
          <w:tcPr>
            <w:tcW w:w="5984" w:type="dxa"/>
          </w:tcPr>
          <w:p w:rsidR="0086655F" w:rsidRPr="00496805" w:rsidRDefault="0086655F" w:rsidP="0086655F">
            <w:pPr>
              <w:pStyle w:val="NavadenTimesNewRoman"/>
              <w:keepNext/>
              <w:keepLines/>
              <w:widowControl/>
              <w:rPr>
                <w:rFonts w:ascii="Tahoma" w:hAnsi="Tahoma" w:cs="Tahoma"/>
                <w:b/>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Kontaktna oseba referenčnega naročnika:</w:t>
            </w:r>
          </w:p>
        </w:tc>
        <w:tc>
          <w:tcPr>
            <w:tcW w:w="5984" w:type="dxa"/>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Telefonska številka in e-pošta kontaktne osebe referenčnega naročnika:</w:t>
            </w:r>
          </w:p>
        </w:tc>
        <w:tc>
          <w:tcPr>
            <w:tcW w:w="5984" w:type="dxa"/>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bCs/>
                <w:sz w:val="20"/>
              </w:rPr>
              <w:t>Pooblaščeni inženir s področja strojništva</w:t>
            </w:r>
            <w:r w:rsidRPr="00496805">
              <w:rPr>
                <w:rFonts w:ascii="Tahoma" w:hAnsi="Tahoma" w:cs="Tahoma"/>
                <w:sz w:val="20"/>
              </w:rPr>
              <w:t xml:space="preserve"> </w:t>
            </w:r>
            <w:r w:rsidRPr="00496805">
              <w:rPr>
                <w:rFonts w:ascii="Tahoma" w:hAnsi="Tahoma" w:cs="Tahoma"/>
                <w:i/>
                <w:sz w:val="20"/>
              </w:rPr>
              <w:t>(ime in priimek)</w:t>
            </w:r>
            <w:r w:rsidRPr="00496805">
              <w:rPr>
                <w:rFonts w:ascii="Tahoma" w:hAnsi="Tahoma" w:cs="Tahoma"/>
                <w:sz w:val="20"/>
              </w:rPr>
              <w:t>:</w:t>
            </w:r>
          </w:p>
        </w:tc>
        <w:tc>
          <w:tcPr>
            <w:tcW w:w="5984" w:type="dxa"/>
            <w:vAlign w:val="center"/>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Leto in kraj izvajanja storitev:</w:t>
            </w:r>
          </w:p>
        </w:tc>
        <w:tc>
          <w:tcPr>
            <w:tcW w:w="5984" w:type="dxa"/>
            <w:vAlign w:val="bottom"/>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Pr>
                <w:rFonts w:ascii="Tahoma" w:hAnsi="Tahoma" w:cs="Tahoma"/>
                <w:sz w:val="20"/>
              </w:rPr>
              <w:t>Datum prevzema dokumentacije</w:t>
            </w:r>
          </w:p>
        </w:tc>
        <w:tc>
          <w:tcPr>
            <w:tcW w:w="5984" w:type="dxa"/>
            <w:vAlign w:val="bottom"/>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Naziv projekta:</w:t>
            </w:r>
          </w:p>
        </w:tc>
        <w:tc>
          <w:tcPr>
            <w:tcW w:w="5984" w:type="dxa"/>
            <w:vAlign w:val="bottom"/>
          </w:tcPr>
          <w:p w:rsidR="0086655F" w:rsidRPr="00496805" w:rsidRDefault="0086655F" w:rsidP="0086655F">
            <w:pPr>
              <w:pStyle w:val="NavadenTimesNewRoman"/>
              <w:keepNext/>
              <w:keepLines/>
              <w:widowControl/>
              <w:rPr>
                <w:rFonts w:ascii="Tahoma" w:hAnsi="Tahoma" w:cs="Tahoma"/>
                <w:sz w:val="20"/>
              </w:rPr>
            </w:pPr>
          </w:p>
        </w:tc>
      </w:tr>
      <w:tr w:rsidR="0086655F" w:rsidRPr="00496805" w:rsidTr="0086655F">
        <w:tc>
          <w:tcPr>
            <w:tcW w:w="3544" w:type="dxa"/>
            <w:tcBorders>
              <w:right w:val="single" w:sz="4" w:space="0" w:color="auto"/>
            </w:tcBorders>
            <w:vAlign w:val="center"/>
          </w:tcPr>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Opis predmeta naročila/projekta ter izvedena dela:</w:t>
            </w:r>
          </w:p>
        </w:tc>
        <w:tc>
          <w:tcPr>
            <w:tcW w:w="5984" w:type="dxa"/>
            <w:tcBorders>
              <w:top w:val="single" w:sz="4" w:space="0" w:color="auto"/>
              <w:left w:val="single" w:sz="4" w:space="0" w:color="auto"/>
              <w:bottom w:val="single" w:sz="4" w:space="0" w:color="auto"/>
              <w:right w:val="single" w:sz="4" w:space="0" w:color="auto"/>
            </w:tcBorders>
            <w:vAlign w:val="center"/>
          </w:tcPr>
          <w:p w:rsidR="0086655F" w:rsidRPr="00496805" w:rsidRDefault="0086655F" w:rsidP="0086655F">
            <w:pPr>
              <w:pStyle w:val="NavadenTimesNewRoman"/>
              <w:keepNext/>
              <w:keepLines/>
              <w:widowControl/>
              <w:rPr>
                <w:rFonts w:ascii="Tahoma" w:hAnsi="Tahoma" w:cs="Tahoma"/>
                <w:sz w:val="20"/>
              </w:rPr>
            </w:pPr>
          </w:p>
        </w:tc>
      </w:tr>
    </w:tbl>
    <w:p w:rsidR="0086655F" w:rsidRPr="00496805" w:rsidRDefault="0086655F" w:rsidP="0086655F">
      <w:pPr>
        <w:keepNext/>
        <w:keepLines/>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6655F" w:rsidRPr="00496805" w:rsidTr="0086655F">
        <w:trPr>
          <w:trHeight w:val="235"/>
        </w:trPr>
        <w:tc>
          <w:tcPr>
            <w:tcW w:w="3402" w:type="dxa"/>
            <w:tcBorders>
              <w:bottom w:val="single" w:sz="4" w:space="0" w:color="auto"/>
            </w:tcBorders>
          </w:tcPr>
          <w:p w:rsidR="0086655F" w:rsidRPr="00496805" w:rsidRDefault="0086655F" w:rsidP="0086655F">
            <w:pPr>
              <w:keepNext/>
              <w:keepLines/>
              <w:jc w:val="both"/>
              <w:rPr>
                <w:rFonts w:ascii="Tahoma" w:hAnsi="Tahoma" w:cs="Tahoma"/>
                <w:snapToGrid w:val="0"/>
                <w:color w:val="000000"/>
                <w:sz w:val="18"/>
              </w:rPr>
            </w:pPr>
          </w:p>
        </w:tc>
        <w:tc>
          <w:tcPr>
            <w:tcW w:w="2268" w:type="dxa"/>
          </w:tcPr>
          <w:p w:rsidR="0086655F" w:rsidRPr="00496805" w:rsidRDefault="0086655F" w:rsidP="0086655F">
            <w:pPr>
              <w:keepNext/>
              <w:keepLines/>
              <w:jc w:val="both"/>
              <w:rPr>
                <w:rFonts w:ascii="Tahoma" w:hAnsi="Tahoma" w:cs="Tahoma"/>
                <w:snapToGrid w:val="0"/>
                <w:color w:val="000000"/>
                <w:sz w:val="18"/>
              </w:rPr>
            </w:pPr>
          </w:p>
        </w:tc>
        <w:tc>
          <w:tcPr>
            <w:tcW w:w="3686" w:type="dxa"/>
            <w:tcBorders>
              <w:bottom w:val="single" w:sz="4" w:space="0" w:color="auto"/>
            </w:tcBorders>
          </w:tcPr>
          <w:p w:rsidR="0086655F" w:rsidRPr="00496805" w:rsidRDefault="0086655F" w:rsidP="0086655F">
            <w:pPr>
              <w:keepNext/>
              <w:keepLines/>
              <w:tabs>
                <w:tab w:val="left" w:pos="567"/>
                <w:tab w:val="num" w:pos="851"/>
                <w:tab w:val="left" w:pos="993"/>
              </w:tabs>
              <w:jc w:val="both"/>
              <w:rPr>
                <w:rFonts w:ascii="Tahoma" w:hAnsi="Tahoma" w:cs="Tahoma"/>
                <w:snapToGrid w:val="0"/>
                <w:color w:val="000000"/>
                <w:sz w:val="18"/>
              </w:rPr>
            </w:pPr>
          </w:p>
        </w:tc>
      </w:tr>
      <w:tr w:rsidR="0086655F" w:rsidRPr="00496805" w:rsidTr="0086655F">
        <w:trPr>
          <w:trHeight w:val="235"/>
        </w:trPr>
        <w:tc>
          <w:tcPr>
            <w:tcW w:w="3402" w:type="dxa"/>
            <w:tcBorders>
              <w:top w:val="single" w:sz="4" w:space="0" w:color="auto"/>
            </w:tcBorders>
          </w:tcPr>
          <w:p w:rsidR="0086655F" w:rsidRPr="00496805" w:rsidRDefault="0086655F" w:rsidP="0086655F">
            <w:pPr>
              <w:keepNext/>
              <w:keepLines/>
              <w:jc w:val="both"/>
              <w:rPr>
                <w:rFonts w:ascii="Tahoma" w:hAnsi="Tahoma" w:cs="Tahoma"/>
                <w:snapToGrid w:val="0"/>
                <w:color w:val="000000"/>
                <w:sz w:val="18"/>
              </w:rPr>
            </w:pPr>
            <w:r w:rsidRPr="00496805">
              <w:rPr>
                <w:rFonts w:ascii="Tahoma" w:hAnsi="Tahoma" w:cs="Tahoma"/>
                <w:snapToGrid w:val="0"/>
                <w:color w:val="000000"/>
                <w:sz w:val="18"/>
              </w:rPr>
              <w:t>(kraj, datum)</w:t>
            </w:r>
          </w:p>
        </w:tc>
        <w:tc>
          <w:tcPr>
            <w:tcW w:w="2268" w:type="dxa"/>
          </w:tcPr>
          <w:p w:rsidR="0086655F" w:rsidRPr="00496805" w:rsidRDefault="0086655F" w:rsidP="0086655F">
            <w:pPr>
              <w:keepNext/>
              <w:keepLines/>
              <w:jc w:val="center"/>
              <w:rPr>
                <w:rFonts w:ascii="Tahoma" w:hAnsi="Tahoma" w:cs="Tahoma"/>
                <w:snapToGrid w:val="0"/>
                <w:color w:val="000000"/>
                <w:sz w:val="18"/>
              </w:rPr>
            </w:pPr>
            <w:r w:rsidRPr="00496805">
              <w:rPr>
                <w:rFonts w:ascii="Tahoma" w:hAnsi="Tahoma" w:cs="Tahoma"/>
                <w:snapToGrid w:val="0"/>
                <w:color w:val="000000"/>
                <w:sz w:val="18"/>
              </w:rPr>
              <w:t>žig</w:t>
            </w:r>
          </w:p>
        </w:tc>
        <w:tc>
          <w:tcPr>
            <w:tcW w:w="3686" w:type="dxa"/>
            <w:tcBorders>
              <w:top w:val="single" w:sz="4" w:space="0" w:color="auto"/>
            </w:tcBorders>
          </w:tcPr>
          <w:p w:rsidR="0086655F" w:rsidRPr="00496805" w:rsidRDefault="0086655F" w:rsidP="0086655F">
            <w:pPr>
              <w:keepNext/>
              <w:keepLines/>
              <w:jc w:val="both"/>
              <w:rPr>
                <w:rFonts w:ascii="Tahoma" w:hAnsi="Tahoma" w:cs="Tahoma"/>
                <w:snapToGrid w:val="0"/>
                <w:color w:val="000000"/>
                <w:sz w:val="18"/>
              </w:rPr>
            </w:pPr>
            <w:r w:rsidRPr="00496805">
              <w:rPr>
                <w:rFonts w:ascii="Tahoma" w:hAnsi="Tahoma" w:cs="Tahoma"/>
                <w:snapToGrid w:val="0"/>
                <w:color w:val="000000"/>
                <w:sz w:val="18"/>
              </w:rPr>
              <w:t xml:space="preserve">(ime in priimek ter podpis </w:t>
            </w:r>
            <w:r w:rsidRPr="00496805">
              <w:rPr>
                <w:rFonts w:ascii="Tahoma" w:hAnsi="Tahoma" w:cs="Tahoma"/>
                <w:bCs/>
                <w:snapToGrid w:val="0"/>
                <w:color w:val="000000"/>
                <w:sz w:val="18"/>
              </w:rPr>
              <w:t>pooblaščenega inženirja s področja strojništva</w:t>
            </w:r>
            <w:r w:rsidRPr="00496805">
              <w:rPr>
                <w:rFonts w:ascii="Tahoma" w:hAnsi="Tahoma" w:cs="Tahoma"/>
                <w:snapToGrid w:val="0"/>
                <w:color w:val="000000"/>
                <w:sz w:val="18"/>
              </w:rPr>
              <w:t>)</w:t>
            </w:r>
          </w:p>
        </w:tc>
      </w:tr>
    </w:tbl>
    <w:p w:rsidR="0086655F" w:rsidRPr="00496805" w:rsidRDefault="0086655F" w:rsidP="0086655F">
      <w:pPr>
        <w:pStyle w:val="NavadenTimesNewRoman"/>
        <w:keepNext/>
        <w:keepLines/>
        <w:widowControl/>
        <w:pBdr>
          <w:bottom w:val="single" w:sz="12" w:space="1" w:color="auto"/>
        </w:pBdr>
        <w:rPr>
          <w:rFonts w:ascii="Tahoma" w:hAnsi="Tahoma" w:cs="Tahoma"/>
          <w:b/>
        </w:rPr>
      </w:pPr>
    </w:p>
    <w:p w:rsidR="0086655F" w:rsidRPr="00496805" w:rsidRDefault="0086655F" w:rsidP="0086655F">
      <w:pPr>
        <w:keepNext/>
        <w:keepLines/>
        <w:jc w:val="both"/>
        <w:rPr>
          <w:rFonts w:ascii="Tahoma" w:hAnsi="Tahoma" w:cs="Tahoma"/>
        </w:rPr>
      </w:pPr>
      <w:r w:rsidRPr="00496805">
        <w:rPr>
          <w:rFonts w:ascii="Tahoma" w:hAnsi="Tahoma" w:cs="Tahoma"/>
        </w:rPr>
        <w:t>IZPOLNI INVESTITOR REFERENČNEGA OBJEKTA (Izdajatelj reference)!!!</w:t>
      </w:r>
    </w:p>
    <w:p w:rsidR="0086655F" w:rsidRPr="00496805" w:rsidRDefault="0086655F" w:rsidP="0086655F">
      <w:pPr>
        <w:pStyle w:val="NavadenTimesNewRoman"/>
        <w:keepNext/>
        <w:keepLines/>
        <w:widowControl/>
        <w:jc w:val="both"/>
        <w:rPr>
          <w:rFonts w:ascii="Tahoma" w:hAnsi="Tahoma" w:cs="Tahoma"/>
          <w:sz w:val="20"/>
        </w:rPr>
      </w:pPr>
    </w:p>
    <w:p w:rsidR="0086655F" w:rsidRPr="00496805" w:rsidRDefault="0086655F" w:rsidP="0086655F">
      <w:pPr>
        <w:keepNext/>
        <w:keepLines/>
        <w:jc w:val="both"/>
        <w:rPr>
          <w:rFonts w:ascii="Tahoma" w:hAnsi="Tahoma" w:cs="Tahoma"/>
        </w:rPr>
      </w:pPr>
      <w:r w:rsidRPr="00496805">
        <w:rPr>
          <w:rFonts w:ascii="Tahoma" w:hAnsi="Tahoma" w:cs="Tahoma"/>
        </w:rPr>
        <w:t>Potrjujemo, da je bil projekt izveden pravočasno, strokovno, kvalitetno in v skladu z določili pogodbe.</w:t>
      </w:r>
    </w:p>
    <w:p w:rsidR="0086655F" w:rsidRPr="00496805" w:rsidRDefault="0086655F" w:rsidP="0086655F">
      <w:pPr>
        <w:keepNext/>
        <w:keepLines/>
        <w:jc w:val="both"/>
        <w:rPr>
          <w:rFonts w:ascii="Tahoma" w:hAnsi="Tahoma" w:cs="Tahoma"/>
        </w:rPr>
      </w:pPr>
    </w:p>
    <w:p w:rsidR="0086655F" w:rsidRPr="00496805" w:rsidRDefault="0086655F" w:rsidP="0086655F">
      <w:pPr>
        <w:keepNext/>
        <w:keepLines/>
        <w:jc w:val="both"/>
        <w:rPr>
          <w:rFonts w:ascii="Tahoma" w:hAnsi="Tahoma" w:cs="Tahoma"/>
        </w:rPr>
      </w:pPr>
      <w:r w:rsidRPr="00496805">
        <w:rPr>
          <w:rFonts w:ascii="Tahoma" w:hAnsi="Tahoma" w:cs="Tahoma"/>
        </w:rPr>
        <w:t>Potrdilo izdajamo na prošnjo izvajalca in velja izključno za potrebe pri njegovi oddaji ponudbe/prijave za pridobitev predmetnega javnega naročila.</w:t>
      </w:r>
    </w:p>
    <w:p w:rsidR="0086655F" w:rsidRPr="00496805" w:rsidRDefault="0086655F" w:rsidP="0086655F">
      <w:pPr>
        <w:pStyle w:val="NavadenTimesNewRoman"/>
        <w:keepNext/>
        <w:keepLines/>
        <w:widowControl/>
        <w:rPr>
          <w:rFonts w:ascii="Tahoma" w:hAnsi="Tahoma" w:cs="Tahoma"/>
          <w:sz w:val="20"/>
        </w:rPr>
      </w:pPr>
      <w:r w:rsidRPr="00496805">
        <w:rPr>
          <w:rFonts w:ascii="Tahoma" w:hAnsi="Tahoma" w:cs="Tahoma"/>
          <w:sz w:val="20"/>
        </w:rPr>
        <w:tab/>
        <w:t xml:space="preserve"> </w:t>
      </w:r>
    </w:p>
    <w:p w:rsidR="0086655F" w:rsidRPr="00496805" w:rsidRDefault="0086655F" w:rsidP="0086655F">
      <w:pPr>
        <w:pStyle w:val="NavadenTimesNewRoman"/>
        <w:keepNext/>
        <w:keepLines/>
        <w:widowControl/>
        <w:jc w:val="center"/>
        <w:rPr>
          <w:rFonts w:ascii="Tahoma" w:hAnsi="Tahoma" w:cs="Tahoma"/>
          <w:sz w:val="20"/>
        </w:rPr>
      </w:pPr>
      <w:r w:rsidRPr="00496805">
        <w:rPr>
          <w:rFonts w:ascii="Tahoma" w:hAnsi="Tahoma" w:cs="Tahoma"/>
          <w:sz w:val="20"/>
        </w:rPr>
        <w:t xml:space="preserve">Izjavljamo, da smo   </w:t>
      </w:r>
      <w:r w:rsidRPr="00496805">
        <w:rPr>
          <w:rFonts w:ascii="Tahoma" w:hAnsi="Tahoma" w:cs="Tahoma"/>
          <w:b/>
          <w:i/>
          <w:sz w:val="20"/>
        </w:rPr>
        <w:t>javni  /  zasebni</w:t>
      </w:r>
      <w:r w:rsidRPr="00496805">
        <w:rPr>
          <w:rFonts w:ascii="Tahoma" w:hAnsi="Tahoma" w:cs="Tahoma"/>
          <w:sz w:val="20"/>
        </w:rPr>
        <w:t xml:space="preserve">   naročnik. (Ustrezno obkrožite)</w:t>
      </w:r>
    </w:p>
    <w:p w:rsidR="0086655F" w:rsidRPr="00496805" w:rsidRDefault="0086655F" w:rsidP="0086655F">
      <w:pPr>
        <w:pStyle w:val="NavadenTimesNewRoman"/>
        <w:keepNext/>
        <w:keepLines/>
        <w:widowControl/>
        <w:rPr>
          <w:rFonts w:ascii="Tahoma" w:hAnsi="Tahoma" w:cs="Tahoma"/>
          <w:sz w:val="20"/>
        </w:rPr>
      </w:pPr>
    </w:p>
    <w:p w:rsidR="0086655F" w:rsidRPr="00496805" w:rsidRDefault="0086655F" w:rsidP="0086655F">
      <w:pPr>
        <w:keepNext/>
        <w:keepLines/>
        <w:rPr>
          <w:rFonts w:ascii="Tahoma" w:hAnsi="Tahoma" w:cs="Tahoma"/>
        </w:rPr>
      </w:pPr>
      <w:r w:rsidRPr="00496805">
        <w:rPr>
          <w:rFonts w:ascii="Tahoma" w:hAnsi="Tahoma" w:cs="Tahoma"/>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6655F" w:rsidRPr="00496805" w:rsidTr="0086655F">
        <w:trPr>
          <w:trHeight w:val="235"/>
        </w:trPr>
        <w:tc>
          <w:tcPr>
            <w:tcW w:w="3402" w:type="dxa"/>
            <w:tcBorders>
              <w:bottom w:val="single" w:sz="4" w:space="0" w:color="auto"/>
            </w:tcBorders>
          </w:tcPr>
          <w:p w:rsidR="0086655F" w:rsidRPr="00496805" w:rsidRDefault="0086655F" w:rsidP="0086655F">
            <w:pPr>
              <w:keepNext/>
              <w:keepLines/>
              <w:jc w:val="both"/>
              <w:rPr>
                <w:rFonts w:ascii="Tahoma" w:hAnsi="Tahoma" w:cs="Tahoma"/>
                <w:snapToGrid w:val="0"/>
              </w:rPr>
            </w:pPr>
          </w:p>
        </w:tc>
        <w:tc>
          <w:tcPr>
            <w:tcW w:w="2977" w:type="dxa"/>
          </w:tcPr>
          <w:p w:rsidR="0086655F" w:rsidRPr="00496805" w:rsidRDefault="0086655F" w:rsidP="0086655F">
            <w:pPr>
              <w:keepNext/>
              <w:keepLines/>
              <w:jc w:val="center"/>
              <w:rPr>
                <w:rFonts w:ascii="Tahoma" w:hAnsi="Tahoma" w:cs="Tahoma"/>
                <w:snapToGrid w:val="0"/>
              </w:rPr>
            </w:pPr>
          </w:p>
        </w:tc>
        <w:tc>
          <w:tcPr>
            <w:tcW w:w="3119" w:type="dxa"/>
            <w:tcBorders>
              <w:bottom w:val="single" w:sz="4" w:space="0" w:color="auto"/>
            </w:tcBorders>
          </w:tcPr>
          <w:p w:rsidR="0086655F" w:rsidRPr="00496805" w:rsidRDefault="0086655F" w:rsidP="0086655F">
            <w:pPr>
              <w:keepNext/>
              <w:keepLines/>
              <w:tabs>
                <w:tab w:val="left" w:pos="567"/>
                <w:tab w:val="num" w:pos="851"/>
                <w:tab w:val="left" w:pos="993"/>
              </w:tabs>
              <w:jc w:val="both"/>
              <w:rPr>
                <w:rFonts w:ascii="Tahoma" w:hAnsi="Tahoma" w:cs="Tahoma"/>
                <w:snapToGrid w:val="0"/>
              </w:rPr>
            </w:pPr>
          </w:p>
        </w:tc>
      </w:tr>
      <w:tr w:rsidR="0086655F" w:rsidRPr="00496805" w:rsidTr="0086655F">
        <w:trPr>
          <w:trHeight w:val="235"/>
        </w:trPr>
        <w:tc>
          <w:tcPr>
            <w:tcW w:w="3402" w:type="dxa"/>
            <w:tcBorders>
              <w:top w:val="single" w:sz="4" w:space="0" w:color="auto"/>
            </w:tcBorders>
          </w:tcPr>
          <w:p w:rsidR="0086655F" w:rsidRPr="00496805" w:rsidRDefault="0086655F" w:rsidP="0086655F">
            <w:pPr>
              <w:keepNext/>
              <w:keepLines/>
              <w:jc w:val="center"/>
              <w:rPr>
                <w:rFonts w:ascii="Tahoma" w:hAnsi="Tahoma" w:cs="Tahoma"/>
                <w:snapToGrid w:val="0"/>
              </w:rPr>
            </w:pPr>
            <w:r w:rsidRPr="00496805">
              <w:rPr>
                <w:rFonts w:ascii="Tahoma" w:hAnsi="Tahoma" w:cs="Tahoma"/>
                <w:snapToGrid w:val="0"/>
              </w:rPr>
              <w:t>(kraj, datum)</w:t>
            </w:r>
          </w:p>
        </w:tc>
        <w:tc>
          <w:tcPr>
            <w:tcW w:w="2977" w:type="dxa"/>
          </w:tcPr>
          <w:p w:rsidR="0086655F" w:rsidRPr="00496805" w:rsidRDefault="0086655F" w:rsidP="0086655F">
            <w:pPr>
              <w:keepNext/>
              <w:keepLines/>
              <w:jc w:val="center"/>
              <w:rPr>
                <w:rFonts w:ascii="Tahoma" w:hAnsi="Tahoma" w:cs="Tahoma"/>
                <w:snapToGrid w:val="0"/>
              </w:rPr>
            </w:pPr>
            <w:r w:rsidRPr="00496805">
              <w:rPr>
                <w:rFonts w:ascii="Tahoma" w:hAnsi="Tahoma" w:cs="Tahoma"/>
                <w:snapToGrid w:val="0"/>
              </w:rPr>
              <w:t>žig</w:t>
            </w:r>
          </w:p>
        </w:tc>
        <w:tc>
          <w:tcPr>
            <w:tcW w:w="3119" w:type="dxa"/>
            <w:tcBorders>
              <w:top w:val="single" w:sz="4" w:space="0" w:color="auto"/>
            </w:tcBorders>
          </w:tcPr>
          <w:p w:rsidR="0086655F" w:rsidRPr="00496805" w:rsidRDefault="0086655F" w:rsidP="0086655F">
            <w:pPr>
              <w:keepNext/>
              <w:keepLines/>
              <w:jc w:val="center"/>
              <w:rPr>
                <w:rFonts w:ascii="Tahoma" w:hAnsi="Tahoma" w:cs="Tahoma"/>
                <w:snapToGrid w:val="0"/>
              </w:rPr>
            </w:pPr>
            <w:r w:rsidRPr="00496805">
              <w:rPr>
                <w:rFonts w:ascii="Tahoma" w:hAnsi="Tahoma" w:cs="Tahoma"/>
                <w:snapToGrid w:val="0"/>
              </w:rPr>
              <w:t>(</w:t>
            </w:r>
            <w:r w:rsidRPr="00496805">
              <w:rPr>
                <w:rFonts w:ascii="Tahoma" w:hAnsi="Tahoma" w:cs="Tahoma"/>
                <w:snapToGrid w:val="0"/>
                <w:color w:val="000000"/>
              </w:rPr>
              <w:t xml:space="preserve">ime in priimek ter podpis </w:t>
            </w:r>
            <w:r w:rsidR="00025A12">
              <w:rPr>
                <w:rFonts w:ascii="Tahoma" w:hAnsi="Tahoma" w:cs="Tahoma"/>
                <w:snapToGrid w:val="0"/>
              </w:rPr>
              <w:t>odgovorne osebe</w:t>
            </w:r>
            <w:r w:rsidR="00025A12" w:rsidRPr="00496805">
              <w:rPr>
                <w:rFonts w:ascii="Tahoma" w:hAnsi="Tahoma" w:cs="Tahoma"/>
                <w:snapToGrid w:val="0"/>
                <w:color w:val="000000"/>
              </w:rPr>
              <w:t xml:space="preserve"> </w:t>
            </w:r>
            <w:r w:rsidRPr="00496805">
              <w:rPr>
                <w:rFonts w:ascii="Tahoma" w:hAnsi="Tahoma" w:cs="Tahoma"/>
                <w:snapToGrid w:val="0"/>
                <w:color w:val="000000"/>
              </w:rPr>
              <w:t>investitorja</w:t>
            </w:r>
            <w:r w:rsidRPr="00496805">
              <w:rPr>
                <w:rFonts w:ascii="Tahoma" w:hAnsi="Tahoma" w:cs="Tahoma"/>
                <w:snapToGrid w:val="0"/>
              </w:rPr>
              <w:t>)</w:t>
            </w:r>
          </w:p>
        </w:tc>
      </w:tr>
    </w:tbl>
    <w:p w:rsidR="0086655F" w:rsidRPr="00496805" w:rsidRDefault="0086655F" w:rsidP="0086655F">
      <w:pPr>
        <w:keepNext/>
        <w:keepLines/>
        <w:rPr>
          <w:rFonts w:ascii="Tahoma" w:hAnsi="Tahoma" w:cs="Tahoma"/>
          <w:sz w:val="18"/>
        </w:rPr>
      </w:pPr>
    </w:p>
    <w:p w:rsidR="0086655F" w:rsidRPr="00496805" w:rsidRDefault="0086655F" w:rsidP="0086655F">
      <w:pPr>
        <w:keepNext/>
        <w:keepLines/>
        <w:jc w:val="both"/>
        <w:rPr>
          <w:rFonts w:ascii="Tahoma" w:hAnsi="Tahoma" w:cs="Tahoma"/>
        </w:rPr>
      </w:pPr>
      <w:r w:rsidRPr="00496805">
        <w:rPr>
          <w:rFonts w:ascii="Tahoma" w:hAnsi="Tahoma" w:cs="Tahoma"/>
          <w:sz w:val="16"/>
        </w:rPr>
        <w:t>OPOMBA: Obrazec lahko po potrebi tudi kopirate.</w:t>
      </w:r>
    </w:p>
    <w:p w:rsidR="00AE6BD6" w:rsidRPr="00496805" w:rsidRDefault="00AE6BD6" w:rsidP="00A33F07">
      <w:pPr>
        <w:keepNext/>
        <w:keepLines/>
        <w:jc w:val="both"/>
        <w:rPr>
          <w:rFonts w:ascii="Tahoma" w:hAnsi="Tahoma" w:cs="Tahoma"/>
        </w:rPr>
      </w:pPr>
    </w:p>
    <w:sectPr w:rsidR="00AE6BD6" w:rsidRPr="00496805" w:rsidSect="002C221C">
      <w:pgSz w:w="11906" w:h="16838" w:code="9"/>
      <w:pgMar w:top="709" w:right="1133" w:bottom="1276" w:left="1276" w:header="426"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AC0" w:rsidRDefault="006D0AC0">
      <w:r>
        <w:separator/>
      </w:r>
    </w:p>
  </w:endnote>
  <w:endnote w:type="continuationSeparator" w:id="0">
    <w:p w:rsidR="006D0AC0" w:rsidRDefault="006D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cida Grande">
    <w:charset w:val="00"/>
    <w:family w:val="swiss"/>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55" w:rsidRPr="00C52433" w:rsidRDefault="00AE6555"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42715D62" wp14:editId="12184601">
          <wp:extent cx="3441700" cy="628650"/>
          <wp:effectExtent l="0" t="0" r="6350" b="0"/>
          <wp:docPr id="8"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55" w:rsidRDefault="00AE6555"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55" w:rsidRDefault="00AE6555" w:rsidP="00C27A1B">
    <w:pPr>
      <w:pStyle w:val="Noga"/>
      <w:tabs>
        <w:tab w:val="left" w:pos="4353"/>
      </w:tabs>
      <w:ind w:right="-1276"/>
    </w:pPr>
    <w:r>
      <w:tab/>
    </w:r>
    <w:r>
      <w:rPr>
        <w:noProof/>
        <w:lang w:val="sl-SI"/>
      </w:rPr>
      <w:drawing>
        <wp:inline distT="0" distB="0" distL="0" distR="0" wp14:anchorId="4CB61E26" wp14:editId="01AF6CB4">
          <wp:extent cx="3784600" cy="38100"/>
          <wp:effectExtent l="0" t="0" r="6350" b="0"/>
          <wp:docPr id="1" name="Slika 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rsidR="00AE6555" w:rsidRPr="00B1262D" w:rsidRDefault="00AE6555" w:rsidP="002303FA">
    <w:pPr>
      <w:pStyle w:val="Noga"/>
      <w:tabs>
        <w:tab w:val="clear" w:pos="4536"/>
        <w:tab w:val="clear" w:pos="9072"/>
      </w:tabs>
      <w:ind w:right="-2"/>
      <w:jc w:val="right"/>
      <w:rPr>
        <w:sz w:val="16"/>
        <w:szCs w:val="16"/>
      </w:rPr>
    </w:pPr>
  </w:p>
  <w:p w:rsidR="00AE6555" w:rsidRDefault="00AE6555"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83C50">
      <w:rPr>
        <w:noProof/>
        <w:sz w:val="16"/>
        <w:szCs w:val="16"/>
      </w:rPr>
      <w:t>91</w:t>
    </w:r>
    <w:r w:rsidRPr="00394716">
      <w:rPr>
        <w:sz w:val="16"/>
        <w:szCs w:val="16"/>
      </w:rPr>
      <w:fldChar w:fldCharType="end"/>
    </w:r>
  </w:p>
  <w:p w:rsidR="00AE6555" w:rsidRPr="007653AE" w:rsidRDefault="00AE6555"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AC0" w:rsidRDefault="006D0AC0">
      <w:r>
        <w:separator/>
      </w:r>
    </w:p>
  </w:footnote>
  <w:footnote w:type="continuationSeparator" w:id="0">
    <w:p w:rsidR="006D0AC0" w:rsidRDefault="006D0AC0">
      <w:r>
        <w:continuationSeparator/>
      </w:r>
    </w:p>
  </w:footnote>
  <w:footnote w:id="1">
    <w:p w:rsidR="00AE6555" w:rsidRPr="0049757C" w:rsidRDefault="00AE6555" w:rsidP="008765A7">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mikro,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 w:id="2">
    <w:p w:rsidR="00AE6555" w:rsidRPr="000D2225" w:rsidRDefault="00AE6555" w:rsidP="002D023D">
      <w:pPr>
        <w:pStyle w:val="Sprotnaopomba-besedilo"/>
      </w:pPr>
      <w:r>
        <w:rPr>
          <w:rStyle w:val="Sprotnaopomba-sklic"/>
        </w:rPr>
        <w:footnoteRef/>
      </w:r>
      <w:r>
        <w:t xml:space="preserve"> </w:t>
      </w:r>
      <w:r w:rsidRPr="000D2225">
        <w:t>Načrtovanja objektov daljinske oskrbe potrošnikov z energijo</w:t>
      </w:r>
      <w:r>
        <w:t xml:space="preserve"> zajema načrtovanje termoenergetskih objektov za soproizvodnjo toplote in električne energije in/ali distribucijo vroče vode ali pare oziroma zemeljskega plina do potrošnikov.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55" w:rsidRDefault="00AE6555" w:rsidP="001713B9">
    <w:pPr>
      <w:pStyle w:val="Glava"/>
      <w:jc w:val="center"/>
    </w:pPr>
    <w:r>
      <w:rPr>
        <w:noProof/>
        <w:lang w:val="sl-SI"/>
      </w:rPr>
      <w:drawing>
        <wp:inline distT="0" distB="0" distL="0" distR="0" wp14:anchorId="1543515E" wp14:editId="52953DD1">
          <wp:extent cx="831850" cy="615950"/>
          <wp:effectExtent l="0" t="0" r="6350" b="0"/>
          <wp:docPr id="7"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rsidR="00AE6555" w:rsidRPr="009670F5" w:rsidRDefault="00AE6555"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55" w:rsidRDefault="00AE6555" w:rsidP="001713B9">
    <w:pPr>
      <w:pStyle w:val="Glava"/>
      <w:tabs>
        <w:tab w:val="clear" w:pos="4536"/>
        <w:tab w:val="clear" w:pos="9072"/>
      </w:tabs>
      <w:ind w:right="-1276"/>
      <w:jc w:val="right"/>
    </w:pPr>
    <w:r>
      <w:rPr>
        <w:noProof/>
        <w:lang w:val="sl-SI"/>
      </w:rPr>
      <w:drawing>
        <wp:inline distT="0" distB="0" distL="0" distR="0" wp14:anchorId="48426031" wp14:editId="35710ABF">
          <wp:extent cx="4064000" cy="2019300"/>
          <wp:effectExtent l="0" t="0" r="0" b="0"/>
          <wp:docPr id="10"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0" cy="2019300"/>
                  </a:xfrm>
                  <a:prstGeom prst="rect">
                    <a:avLst/>
                  </a:prstGeom>
                  <a:noFill/>
                  <a:ln>
                    <a:noFill/>
                  </a:ln>
                </pic:spPr>
              </pic:pic>
            </a:graphicData>
          </a:graphic>
        </wp:inline>
      </w:drawing>
    </w:r>
  </w:p>
  <w:p w:rsidR="00AE6555" w:rsidRDefault="00AE6555" w:rsidP="001713B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6"/>
        </w:tabs>
        <w:ind w:left="-76" w:firstLine="0"/>
      </w:pPr>
      <w:rPr>
        <w:rFonts w:ascii="Aharoni" w:hAnsi="Aharoni" w:cs="Times New Roman"/>
      </w:rPr>
    </w:lvl>
    <w:lvl w:ilvl="1">
      <w:start w:val="1"/>
      <w:numFmt w:val="bullet"/>
      <w:lvlText w:val=""/>
      <w:lvlJc w:val="left"/>
      <w:pPr>
        <w:tabs>
          <w:tab w:val="num" w:pos="-76"/>
        </w:tabs>
        <w:ind w:left="-76" w:firstLine="0"/>
      </w:pPr>
      <w:rPr>
        <w:rFonts w:ascii="Wingdings 2" w:hAnsi="Wingdings 2"/>
      </w:rPr>
    </w:lvl>
    <w:lvl w:ilvl="2">
      <w:start w:val="1"/>
      <w:numFmt w:val="bullet"/>
      <w:lvlText w:val="■"/>
      <w:lvlJc w:val="left"/>
      <w:pPr>
        <w:tabs>
          <w:tab w:val="num" w:pos="-76"/>
        </w:tabs>
        <w:ind w:left="-76" w:firstLine="0"/>
      </w:pPr>
      <w:rPr>
        <w:rFonts w:ascii="StarSymbol" w:hAnsi="StarSymbol"/>
      </w:rPr>
    </w:lvl>
    <w:lvl w:ilvl="3">
      <w:start w:val="1"/>
      <w:numFmt w:val="bullet"/>
      <w:lvlText w:val=""/>
      <w:lvlJc w:val="left"/>
      <w:pPr>
        <w:tabs>
          <w:tab w:val="num" w:pos="-76"/>
        </w:tabs>
        <w:ind w:left="-76" w:firstLine="0"/>
      </w:pPr>
      <w:rPr>
        <w:rFonts w:ascii="Wingdings" w:hAnsi="Wingdings"/>
      </w:rPr>
    </w:lvl>
    <w:lvl w:ilvl="4">
      <w:start w:val="1"/>
      <w:numFmt w:val="bullet"/>
      <w:lvlText w:val=""/>
      <w:lvlJc w:val="left"/>
      <w:pPr>
        <w:tabs>
          <w:tab w:val="num" w:pos="-76"/>
        </w:tabs>
        <w:ind w:left="-76" w:firstLine="0"/>
      </w:pPr>
      <w:rPr>
        <w:rFonts w:ascii="Wingdings 2" w:hAnsi="Wingdings 2"/>
      </w:rPr>
    </w:lvl>
    <w:lvl w:ilvl="5">
      <w:start w:val="1"/>
      <w:numFmt w:val="bullet"/>
      <w:lvlText w:val="■"/>
      <w:lvlJc w:val="left"/>
      <w:pPr>
        <w:tabs>
          <w:tab w:val="num" w:pos="-76"/>
        </w:tabs>
        <w:ind w:left="-76" w:firstLine="0"/>
      </w:pPr>
      <w:rPr>
        <w:rFonts w:ascii="StarSymbol" w:hAnsi="StarSymbol"/>
      </w:rPr>
    </w:lvl>
    <w:lvl w:ilvl="6">
      <w:start w:val="1"/>
      <w:numFmt w:val="bullet"/>
      <w:lvlText w:val=""/>
      <w:lvlJc w:val="left"/>
      <w:pPr>
        <w:tabs>
          <w:tab w:val="num" w:pos="-76"/>
        </w:tabs>
        <w:ind w:left="-76" w:firstLine="0"/>
      </w:pPr>
      <w:rPr>
        <w:rFonts w:ascii="Wingdings" w:hAnsi="Wingdings"/>
      </w:rPr>
    </w:lvl>
    <w:lvl w:ilvl="7">
      <w:start w:val="1"/>
      <w:numFmt w:val="bullet"/>
      <w:lvlText w:val=""/>
      <w:lvlJc w:val="left"/>
      <w:pPr>
        <w:tabs>
          <w:tab w:val="num" w:pos="-76"/>
        </w:tabs>
        <w:ind w:left="-76" w:firstLine="0"/>
      </w:pPr>
      <w:rPr>
        <w:rFonts w:ascii="Wingdings 2" w:hAnsi="Wingdings 2"/>
      </w:rPr>
    </w:lvl>
    <w:lvl w:ilvl="8">
      <w:start w:val="1"/>
      <w:numFmt w:val="bullet"/>
      <w:lvlText w:val="■"/>
      <w:lvlJc w:val="left"/>
      <w:pPr>
        <w:tabs>
          <w:tab w:val="num" w:pos="-76"/>
        </w:tabs>
        <w:ind w:left="-76"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3591B8E"/>
    <w:multiLevelType w:val="hybridMultilevel"/>
    <w:tmpl w:val="9A8424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8FE175A"/>
    <w:multiLevelType w:val="hybridMultilevel"/>
    <w:tmpl w:val="38EE7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140E45"/>
    <w:multiLevelType w:val="hybridMultilevel"/>
    <w:tmpl w:val="FDE85290"/>
    <w:lvl w:ilvl="0" w:tplc="9C865F42">
      <w:start w:val="1"/>
      <w:numFmt w:val="lowerLetter"/>
      <w:lvlText w:val="%1."/>
      <w:lvlJc w:val="left"/>
      <w:pPr>
        <w:ind w:left="720" w:hanging="360"/>
      </w:pPr>
      <w:rPr>
        <w:rFonts w:ascii="Tahoma" w:hAnsi="Tahoma" w:cs="Tahoma" w:hint="default"/>
        <w:color w:val="1C1C1C"/>
        <w:w w:val="105"/>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DA05F46"/>
    <w:multiLevelType w:val="hybridMultilevel"/>
    <w:tmpl w:val="BA443B7A"/>
    <w:lvl w:ilvl="0" w:tplc="DF1EFBF0">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0E1A31D9"/>
    <w:multiLevelType w:val="hybridMultilevel"/>
    <w:tmpl w:val="11E83ED6"/>
    <w:lvl w:ilvl="0" w:tplc="89225704">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116F4F"/>
    <w:multiLevelType w:val="multilevel"/>
    <w:tmpl w:val="CF8CB37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2420" w:hanging="576"/>
      </w:pPr>
      <w:rPr>
        <w:rFonts w:hint="default"/>
      </w:rPr>
    </w:lvl>
    <w:lvl w:ilvl="2">
      <w:start w:val="1"/>
      <w:numFmt w:val="decimal"/>
      <w:pStyle w:val="Naslov3"/>
      <w:lvlText w:val="%1.%2.%3"/>
      <w:lvlJc w:val="left"/>
      <w:pPr>
        <w:tabs>
          <w:tab w:val="num" w:pos="709"/>
        </w:tabs>
        <w:ind w:left="0" w:firstLine="0"/>
      </w:pPr>
      <w:rPr>
        <w:rFonts w:hint="default"/>
      </w:rPr>
    </w:lvl>
    <w:lvl w:ilvl="3">
      <w:start w:val="1"/>
      <w:numFmt w:val="decimal"/>
      <w:pStyle w:val="Naslov4"/>
      <w:lvlText w:val="%1.%2.%3.%4"/>
      <w:lvlJc w:val="left"/>
      <w:pPr>
        <w:ind w:left="864" w:hanging="864"/>
      </w:pPr>
      <w:rPr>
        <w:rFonts w:hint="default"/>
        <w:b/>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5" w15:restartNumberingAfterBreak="0">
    <w:nsid w:val="241F7783"/>
    <w:multiLevelType w:val="hybridMultilevel"/>
    <w:tmpl w:val="9D30A1EC"/>
    <w:lvl w:ilvl="0" w:tplc="0424000F">
      <w:start w:val="1"/>
      <w:numFmt w:val="decimal"/>
      <w:lvlText w:val="%1."/>
      <w:lvlJc w:val="left"/>
      <w:pPr>
        <w:ind w:left="43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618183F"/>
    <w:multiLevelType w:val="hybridMultilevel"/>
    <w:tmpl w:val="DAE666E4"/>
    <w:lvl w:ilvl="0" w:tplc="965E3D18">
      <w:start w:val="1"/>
      <w:numFmt w:val="upperRoman"/>
      <w:lvlText w:val="%1."/>
      <w:lvlJc w:val="right"/>
      <w:pPr>
        <w:ind w:left="720" w:hanging="360"/>
      </w:pPr>
      <w:rPr>
        <w:rFonts w:hint="default"/>
        <w:b/>
        <w:bCs/>
      </w:rPr>
    </w:lvl>
    <w:lvl w:ilvl="1" w:tplc="04240019">
      <w:start w:val="1"/>
      <w:numFmt w:val="lowerLetter"/>
      <w:lvlText w:val="%2."/>
      <w:lvlJc w:val="left"/>
      <w:pPr>
        <w:ind w:left="1440" w:hanging="360"/>
      </w:pPr>
    </w:lvl>
    <w:lvl w:ilvl="2" w:tplc="1DDCD1C8">
      <w:numFmt w:val="bullet"/>
      <w:lvlText w:val="•"/>
      <w:lvlJc w:val="left"/>
      <w:pPr>
        <w:ind w:left="2690" w:hanging="710"/>
      </w:pPr>
      <w:rPr>
        <w:rFonts w:ascii="Tahoma" w:eastAsia="Times New Roman" w:hAnsi="Tahoma" w:cs="Tahoma"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A732D5F"/>
    <w:multiLevelType w:val="hybridMultilevel"/>
    <w:tmpl w:val="A2BEFC5E"/>
    <w:lvl w:ilvl="0" w:tplc="04C2BF24">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CA4D42"/>
    <w:multiLevelType w:val="hybridMultilevel"/>
    <w:tmpl w:val="51CA2986"/>
    <w:lvl w:ilvl="0" w:tplc="B41C17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6952DC8"/>
    <w:multiLevelType w:val="hybridMultilevel"/>
    <w:tmpl w:val="3FD09D12"/>
    <w:lvl w:ilvl="0" w:tplc="BA1C3938">
      <w:start w:val="28"/>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5"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pStyle w:val="Zoran2"/>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3681C2E"/>
    <w:multiLevelType w:val="hybridMultilevel"/>
    <w:tmpl w:val="23721454"/>
    <w:lvl w:ilvl="0" w:tplc="5FC8D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30" w15:restartNumberingAfterBreak="0">
    <w:nsid w:val="457134C0"/>
    <w:multiLevelType w:val="hybridMultilevel"/>
    <w:tmpl w:val="C00C0F6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1"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4A2EE1"/>
    <w:multiLevelType w:val="hybridMultilevel"/>
    <w:tmpl w:val="652A5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F540534"/>
    <w:multiLevelType w:val="hybridMultilevel"/>
    <w:tmpl w:val="49BC2C60"/>
    <w:lvl w:ilvl="0" w:tplc="CED8C0C0">
      <w:start w:val="1"/>
      <w:numFmt w:val="decimal"/>
      <w:lvlText w:val="%1)"/>
      <w:lvlJc w:val="left"/>
      <w:pPr>
        <w:ind w:left="720" w:hanging="360"/>
      </w:pPr>
      <w:rPr>
        <w:rFonts w:ascii="Tahoma" w:eastAsia="Times New Roman" w:hAnsi="Tahoma" w:cs="Tahom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2710E87"/>
    <w:multiLevelType w:val="hybridMultilevel"/>
    <w:tmpl w:val="E482151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44C20FE"/>
    <w:multiLevelType w:val="hybridMultilevel"/>
    <w:tmpl w:val="5EFA1792"/>
    <w:lvl w:ilvl="0" w:tplc="AAD8B7B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64C7602"/>
    <w:multiLevelType w:val="hybridMultilevel"/>
    <w:tmpl w:val="11FA0A00"/>
    <w:lvl w:ilvl="0" w:tplc="04240001">
      <w:start w:val="1"/>
      <w:numFmt w:val="bullet"/>
      <w:lvlText w:val=""/>
      <w:lvlJc w:val="left"/>
      <w:pPr>
        <w:ind w:left="1080" w:hanging="72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31106E"/>
    <w:multiLevelType w:val="hybridMultilevel"/>
    <w:tmpl w:val="7D547490"/>
    <w:lvl w:ilvl="0" w:tplc="3FBEB3CE">
      <w:start w:val="1"/>
      <w:numFmt w:val="bullet"/>
      <w:lvlText w:val=""/>
      <w:lvlJc w:val="left"/>
      <w:pPr>
        <w:ind w:left="720" w:hanging="360"/>
      </w:pPr>
      <w:rPr>
        <w:rFonts w:ascii="Symbol" w:hAnsi="Symbol" w:hint="default"/>
        <w:sz w:val="32"/>
        <w:szCs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D030CEB"/>
    <w:multiLevelType w:val="multilevel"/>
    <w:tmpl w:val="ABA6A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E82707E"/>
    <w:multiLevelType w:val="hybridMultilevel"/>
    <w:tmpl w:val="B38ECE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5860FF7"/>
    <w:multiLevelType w:val="hybridMultilevel"/>
    <w:tmpl w:val="3FD0872C"/>
    <w:lvl w:ilvl="0" w:tplc="75548DF2">
      <w:start w:val="3"/>
      <w:numFmt w:val="bullet"/>
      <w:lvlText w:val="-"/>
      <w:lvlJc w:val="left"/>
      <w:pPr>
        <w:ind w:left="360" w:hanging="360"/>
      </w:pPr>
      <w:rPr>
        <w:rFonts w:ascii="Calibri" w:eastAsia="Times New Roman" w:hAnsi="Calibri" w:cs="Lucida Grande"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8F2C9B"/>
    <w:multiLevelType w:val="hybridMultilevel"/>
    <w:tmpl w:val="F13652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1E351C7"/>
    <w:multiLevelType w:val="hybridMultilevel"/>
    <w:tmpl w:val="80CA4F28"/>
    <w:lvl w:ilvl="0" w:tplc="FFFFFFFF">
      <w:start w:val="3"/>
      <w:numFmt w:val="bullet"/>
      <w:lvlText w:val="-"/>
      <w:lvlJc w:val="left"/>
      <w:pPr>
        <w:tabs>
          <w:tab w:val="num" w:pos="720"/>
        </w:tabs>
        <w:ind w:left="720" w:hanging="360"/>
      </w:pPr>
      <w:rPr>
        <w:rFonts w:ascii="Arial" w:eastAsia="Times New Roman" w:hAnsi="Arial" w:cs="Arial" w:hint="default"/>
      </w:rPr>
    </w:lvl>
    <w:lvl w:ilvl="1" w:tplc="819CE024">
      <w:start w:val="1"/>
      <w:numFmt w:val="decimal"/>
      <w:lvlText w:val="%2."/>
      <w:lvlJc w:val="left"/>
      <w:pPr>
        <w:tabs>
          <w:tab w:val="num" w:pos="5039"/>
        </w:tabs>
        <w:ind w:left="5039"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4C877E4"/>
    <w:multiLevelType w:val="hybridMultilevel"/>
    <w:tmpl w:val="4CF833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9"/>
  </w:num>
  <w:num w:numId="4">
    <w:abstractNumId w:val="22"/>
  </w:num>
  <w:num w:numId="5">
    <w:abstractNumId w:val="27"/>
  </w:num>
  <w:num w:numId="6">
    <w:abstractNumId w:val="19"/>
  </w:num>
  <w:num w:numId="7">
    <w:abstractNumId w:val="13"/>
  </w:num>
  <w:num w:numId="8">
    <w:abstractNumId w:val="18"/>
  </w:num>
  <w:num w:numId="9">
    <w:abstractNumId w:val="6"/>
  </w:num>
  <w:num w:numId="10">
    <w:abstractNumId w:val="50"/>
  </w:num>
  <w:num w:numId="11">
    <w:abstractNumId w:val="24"/>
  </w:num>
  <w:num w:numId="12">
    <w:abstractNumId w:val="45"/>
  </w:num>
  <w:num w:numId="13">
    <w:abstractNumId w:val="37"/>
  </w:num>
  <w:num w:numId="14">
    <w:abstractNumId w:val="28"/>
  </w:num>
  <w:num w:numId="15">
    <w:abstractNumId w:val="35"/>
  </w:num>
  <w:num w:numId="16">
    <w:abstractNumId w:val="9"/>
  </w:num>
  <w:num w:numId="17">
    <w:abstractNumId w:val="26"/>
  </w:num>
  <w:num w:numId="18">
    <w:abstractNumId w:val="33"/>
  </w:num>
  <w:num w:numId="19">
    <w:abstractNumId w:val="32"/>
  </w:num>
  <w:num w:numId="20">
    <w:abstractNumId w:val="41"/>
  </w:num>
  <w:num w:numId="21">
    <w:abstractNumId w:val="43"/>
  </w:num>
  <w:num w:numId="22">
    <w:abstractNumId w:val="39"/>
  </w:num>
  <w:num w:numId="23">
    <w:abstractNumId w:val="30"/>
  </w:num>
  <w:num w:numId="24">
    <w:abstractNumId w:val="46"/>
  </w:num>
  <w:num w:numId="25">
    <w:abstractNumId w:val="7"/>
  </w:num>
  <w:num w:numId="26">
    <w:abstractNumId w:val="17"/>
  </w:num>
  <w:num w:numId="27">
    <w:abstractNumId w:val="34"/>
  </w:num>
  <w:num w:numId="28">
    <w:abstractNumId w:val="31"/>
  </w:num>
  <w:num w:numId="29">
    <w:abstractNumId w:val="10"/>
  </w:num>
  <w:num w:numId="30">
    <w:abstractNumId w:val="23"/>
  </w:num>
  <w:num w:numId="31">
    <w:abstractNumId w:val="44"/>
  </w:num>
  <w:num w:numId="32">
    <w:abstractNumId w:val="47"/>
  </w:num>
  <w:num w:numId="33">
    <w:abstractNumId w:val="16"/>
  </w:num>
  <w:num w:numId="34">
    <w:abstractNumId w:val="20"/>
  </w:num>
  <w:num w:numId="35">
    <w:abstractNumId w:val="12"/>
  </w:num>
  <w:num w:numId="36">
    <w:abstractNumId w:val="11"/>
  </w:num>
  <w:num w:numId="37">
    <w:abstractNumId w:val="38"/>
  </w:num>
  <w:num w:numId="38">
    <w:abstractNumId w:val="42"/>
  </w:num>
  <w:num w:numId="39">
    <w:abstractNumId w:val="21"/>
  </w:num>
  <w:num w:numId="40">
    <w:abstractNumId w:val="36"/>
  </w:num>
  <w:num w:numId="41">
    <w:abstractNumId w:val="4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5"/>
  </w:num>
  <w:num w:numId="61">
    <w:abstractNumId w:val="48"/>
  </w:num>
  <w:num w:numId="62">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B9"/>
    <w:rsid w:val="00000A76"/>
    <w:rsid w:val="00000C8A"/>
    <w:rsid w:val="00000CD8"/>
    <w:rsid w:val="00001287"/>
    <w:rsid w:val="00001349"/>
    <w:rsid w:val="00001400"/>
    <w:rsid w:val="00001A3E"/>
    <w:rsid w:val="00001D78"/>
    <w:rsid w:val="0000206B"/>
    <w:rsid w:val="00003028"/>
    <w:rsid w:val="000034DE"/>
    <w:rsid w:val="00003A2B"/>
    <w:rsid w:val="00003E1B"/>
    <w:rsid w:val="000041AD"/>
    <w:rsid w:val="000042FF"/>
    <w:rsid w:val="000043F8"/>
    <w:rsid w:val="00004854"/>
    <w:rsid w:val="000049DE"/>
    <w:rsid w:val="00004A75"/>
    <w:rsid w:val="0000520C"/>
    <w:rsid w:val="0000613B"/>
    <w:rsid w:val="000063E6"/>
    <w:rsid w:val="00006EC6"/>
    <w:rsid w:val="000074B6"/>
    <w:rsid w:val="000075AC"/>
    <w:rsid w:val="00007700"/>
    <w:rsid w:val="00007F19"/>
    <w:rsid w:val="00010FE1"/>
    <w:rsid w:val="00011089"/>
    <w:rsid w:val="00011993"/>
    <w:rsid w:val="00011B83"/>
    <w:rsid w:val="00011C03"/>
    <w:rsid w:val="00012CF8"/>
    <w:rsid w:val="000132DD"/>
    <w:rsid w:val="0001343A"/>
    <w:rsid w:val="0001445A"/>
    <w:rsid w:val="000145A5"/>
    <w:rsid w:val="0001484A"/>
    <w:rsid w:val="00014A6F"/>
    <w:rsid w:val="0001580C"/>
    <w:rsid w:val="00015D3D"/>
    <w:rsid w:val="00015EAA"/>
    <w:rsid w:val="0001627C"/>
    <w:rsid w:val="00016B2B"/>
    <w:rsid w:val="00016BF2"/>
    <w:rsid w:val="00016C1F"/>
    <w:rsid w:val="0002040F"/>
    <w:rsid w:val="0002142C"/>
    <w:rsid w:val="000218D1"/>
    <w:rsid w:val="000219EA"/>
    <w:rsid w:val="0002284B"/>
    <w:rsid w:val="00022F38"/>
    <w:rsid w:val="00023203"/>
    <w:rsid w:val="0002436F"/>
    <w:rsid w:val="00024685"/>
    <w:rsid w:val="00024703"/>
    <w:rsid w:val="00024956"/>
    <w:rsid w:val="00024BED"/>
    <w:rsid w:val="00024FE9"/>
    <w:rsid w:val="00024FEF"/>
    <w:rsid w:val="00025064"/>
    <w:rsid w:val="00025989"/>
    <w:rsid w:val="00025A12"/>
    <w:rsid w:val="00025B4F"/>
    <w:rsid w:val="00026931"/>
    <w:rsid w:val="00026CAA"/>
    <w:rsid w:val="00031DDA"/>
    <w:rsid w:val="0003244D"/>
    <w:rsid w:val="000325BE"/>
    <w:rsid w:val="00032754"/>
    <w:rsid w:val="00034339"/>
    <w:rsid w:val="00034443"/>
    <w:rsid w:val="000345DD"/>
    <w:rsid w:val="000350F8"/>
    <w:rsid w:val="0003562A"/>
    <w:rsid w:val="00035C23"/>
    <w:rsid w:val="00037AB0"/>
    <w:rsid w:val="000404C9"/>
    <w:rsid w:val="00041429"/>
    <w:rsid w:val="000414D7"/>
    <w:rsid w:val="000416AF"/>
    <w:rsid w:val="00043026"/>
    <w:rsid w:val="00043074"/>
    <w:rsid w:val="0004323B"/>
    <w:rsid w:val="000455B4"/>
    <w:rsid w:val="0004599E"/>
    <w:rsid w:val="00045CA7"/>
    <w:rsid w:val="00045E2C"/>
    <w:rsid w:val="00047126"/>
    <w:rsid w:val="0004780D"/>
    <w:rsid w:val="000478FE"/>
    <w:rsid w:val="00047A4C"/>
    <w:rsid w:val="000506A4"/>
    <w:rsid w:val="00050884"/>
    <w:rsid w:val="000514D8"/>
    <w:rsid w:val="00051A30"/>
    <w:rsid w:val="00051E9C"/>
    <w:rsid w:val="00051FA5"/>
    <w:rsid w:val="00052493"/>
    <w:rsid w:val="0005290E"/>
    <w:rsid w:val="00053859"/>
    <w:rsid w:val="000538C0"/>
    <w:rsid w:val="00053E2C"/>
    <w:rsid w:val="000550DC"/>
    <w:rsid w:val="000551C3"/>
    <w:rsid w:val="000569BD"/>
    <w:rsid w:val="00056A99"/>
    <w:rsid w:val="00056D91"/>
    <w:rsid w:val="000611F7"/>
    <w:rsid w:val="00062574"/>
    <w:rsid w:val="00062896"/>
    <w:rsid w:val="00062EF5"/>
    <w:rsid w:val="0006349C"/>
    <w:rsid w:val="00064A9B"/>
    <w:rsid w:val="00064CF2"/>
    <w:rsid w:val="00066178"/>
    <w:rsid w:val="00066340"/>
    <w:rsid w:val="0006705F"/>
    <w:rsid w:val="00070790"/>
    <w:rsid w:val="000710B3"/>
    <w:rsid w:val="00072391"/>
    <w:rsid w:val="00072448"/>
    <w:rsid w:val="0007251E"/>
    <w:rsid w:val="00072CCA"/>
    <w:rsid w:val="0007327F"/>
    <w:rsid w:val="00073387"/>
    <w:rsid w:val="000736D6"/>
    <w:rsid w:val="0007392D"/>
    <w:rsid w:val="00073B9B"/>
    <w:rsid w:val="00074A90"/>
    <w:rsid w:val="0007502E"/>
    <w:rsid w:val="0007574B"/>
    <w:rsid w:val="00075B1B"/>
    <w:rsid w:val="000760A2"/>
    <w:rsid w:val="00076A62"/>
    <w:rsid w:val="000772E5"/>
    <w:rsid w:val="000774F3"/>
    <w:rsid w:val="00077583"/>
    <w:rsid w:val="000776F9"/>
    <w:rsid w:val="000777C3"/>
    <w:rsid w:val="000778AC"/>
    <w:rsid w:val="000779FC"/>
    <w:rsid w:val="00077C6D"/>
    <w:rsid w:val="000808BD"/>
    <w:rsid w:val="00081916"/>
    <w:rsid w:val="00082095"/>
    <w:rsid w:val="000822AE"/>
    <w:rsid w:val="00082311"/>
    <w:rsid w:val="00082EB8"/>
    <w:rsid w:val="00083AEA"/>
    <w:rsid w:val="00085CC2"/>
    <w:rsid w:val="00086C58"/>
    <w:rsid w:val="000876C2"/>
    <w:rsid w:val="000879DD"/>
    <w:rsid w:val="00087D1D"/>
    <w:rsid w:val="00091A65"/>
    <w:rsid w:val="00091C34"/>
    <w:rsid w:val="00092933"/>
    <w:rsid w:val="00094149"/>
    <w:rsid w:val="00094688"/>
    <w:rsid w:val="0009474A"/>
    <w:rsid w:val="00094959"/>
    <w:rsid w:val="000952CF"/>
    <w:rsid w:val="000961E4"/>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18B"/>
    <w:rsid w:val="000A34ED"/>
    <w:rsid w:val="000A383F"/>
    <w:rsid w:val="000A38E2"/>
    <w:rsid w:val="000A3F4C"/>
    <w:rsid w:val="000A42B9"/>
    <w:rsid w:val="000A46C0"/>
    <w:rsid w:val="000A5902"/>
    <w:rsid w:val="000A5A3E"/>
    <w:rsid w:val="000A5EAC"/>
    <w:rsid w:val="000A5EF0"/>
    <w:rsid w:val="000A6E22"/>
    <w:rsid w:val="000A6F22"/>
    <w:rsid w:val="000A7744"/>
    <w:rsid w:val="000A777D"/>
    <w:rsid w:val="000A7C8A"/>
    <w:rsid w:val="000A7EC7"/>
    <w:rsid w:val="000B00D1"/>
    <w:rsid w:val="000B012B"/>
    <w:rsid w:val="000B066E"/>
    <w:rsid w:val="000B06A9"/>
    <w:rsid w:val="000B23F0"/>
    <w:rsid w:val="000B3CFD"/>
    <w:rsid w:val="000B40B7"/>
    <w:rsid w:val="000B4953"/>
    <w:rsid w:val="000B520A"/>
    <w:rsid w:val="000B5D34"/>
    <w:rsid w:val="000B5DD8"/>
    <w:rsid w:val="000B6984"/>
    <w:rsid w:val="000B6E0A"/>
    <w:rsid w:val="000C04C2"/>
    <w:rsid w:val="000C0B43"/>
    <w:rsid w:val="000C1E30"/>
    <w:rsid w:val="000C2E69"/>
    <w:rsid w:val="000C3344"/>
    <w:rsid w:val="000C36A2"/>
    <w:rsid w:val="000C36D4"/>
    <w:rsid w:val="000C424C"/>
    <w:rsid w:val="000C430C"/>
    <w:rsid w:val="000C4360"/>
    <w:rsid w:val="000C4A61"/>
    <w:rsid w:val="000C4BF7"/>
    <w:rsid w:val="000C6AD7"/>
    <w:rsid w:val="000C6EBA"/>
    <w:rsid w:val="000C7A72"/>
    <w:rsid w:val="000D009F"/>
    <w:rsid w:val="000D0929"/>
    <w:rsid w:val="000D138F"/>
    <w:rsid w:val="000D1988"/>
    <w:rsid w:val="000D1A4F"/>
    <w:rsid w:val="000D3507"/>
    <w:rsid w:val="000D3BA3"/>
    <w:rsid w:val="000D3E47"/>
    <w:rsid w:val="000D49CF"/>
    <w:rsid w:val="000D4AD4"/>
    <w:rsid w:val="000D55CA"/>
    <w:rsid w:val="000D5DDC"/>
    <w:rsid w:val="000D6692"/>
    <w:rsid w:val="000D68C6"/>
    <w:rsid w:val="000D6F85"/>
    <w:rsid w:val="000D748B"/>
    <w:rsid w:val="000D7841"/>
    <w:rsid w:val="000D79BC"/>
    <w:rsid w:val="000D7E09"/>
    <w:rsid w:val="000D7F61"/>
    <w:rsid w:val="000E01D5"/>
    <w:rsid w:val="000E0371"/>
    <w:rsid w:val="000E08F3"/>
    <w:rsid w:val="000E0ABD"/>
    <w:rsid w:val="000E1097"/>
    <w:rsid w:val="000E1C4B"/>
    <w:rsid w:val="000E2191"/>
    <w:rsid w:val="000E355F"/>
    <w:rsid w:val="000E392E"/>
    <w:rsid w:val="000E3B0E"/>
    <w:rsid w:val="000E4393"/>
    <w:rsid w:val="000E4A63"/>
    <w:rsid w:val="000E6676"/>
    <w:rsid w:val="000E6F9C"/>
    <w:rsid w:val="000E7884"/>
    <w:rsid w:val="000F022B"/>
    <w:rsid w:val="000F04D5"/>
    <w:rsid w:val="000F12A7"/>
    <w:rsid w:val="000F164A"/>
    <w:rsid w:val="000F1FF9"/>
    <w:rsid w:val="000F2296"/>
    <w:rsid w:val="000F2523"/>
    <w:rsid w:val="000F2574"/>
    <w:rsid w:val="000F2AA5"/>
    <w:rsid w:val="000F2ACA"/>
    <w:rsid w:val="000F3D6D"/>
    <w:rsid w:val="000F571D"/>
    <w:rsid w:val="000F5850"/>
    <w:rsid w:val="000F5AE8"/>
    <w:rsid w:val="000F5D5A"/>
    <w:rsid w:val="000F5D68"/>
    <w:rsid w:val="000F6570"/>
    <w:rsid w:val="000F682A"/>
    <w:rsid w:val="000F6B53"/>
    <w:rsid w:val="000F6FD7"/>
    <w:rsid w:val="00100668"/>
    <w:rsid w:val="00100A01"/>
    <w:rsid w:val="001014D0"/>
    <w:rsid w:val="001015DC"/>
    <w:rsid w:val="00101A49"/>
    <w:rsid w:val="00101B68"/>
    <w:rsid w:val="00102B79"/>
    <w:rsid w:val="00102BE1"/>
    <w:rsid w:val="001033B9"/>
    <w:rsid w:val="0010374A"/>
    <w:rsid w:val="00104E2A"/>
    <w:rsid w:val="00105220"/>
    <w:rsid w:val="00105222"/>
    <w:rsid w:val="0010568C"/>
    <w:rsid w:val="001056E7"/>
    <w:rsid w:val="001060E9"/>
    <w:rsid w:val="00106233"/>
    <w:rsid w:val="0010683B"/>
    <w:rsid w:val="00106A20"/>
    <w:rsid w:val="00106C59"/>
    <w:rsid w:val="001073E4"/>
    <w:rsid w:val="001073E7"/>
    <w:rsid w:val="0011003C"/>
    <w:rsid w:val="00110BE2"/>
    <w:rsid w:val="00111630"/>
    <w:rsid w:val="00115953"/>
    <w:rsid w:val="00115E9D"/>
    <w:rsid w:val="00115EA7"/>
    <w:rsid w:val="001166A9"/>
    <w:rsid w:val="00116838"/>
    <w:rsid w:val="00116F91"/>
    <w:rsid w:val="00117A3E"/>
    <w:rsid w:val="0012057F"/>
    <w:rsid w:val="00120B84"/>
    <w:rsid w:val="00120E8E"/>
    <w:rsid w:val="001211BD"/>
    <w:rsid w:val="00121CF3"/>
    <w:rsid w:val="00122700"/>
    <w:rsid w:val="001228D8"/>
    <w:rsid w:val="0012294E"/>
    <w:rsid w:val="00122C7F"/>
    <w:rsid w:val="00123B12"/>
    <w:rsid w:val="00125875"/>
    <w:rsid w:val="00125DE6"/>
    <w:rsid w:val="0012791E"/>
    <w:rsid w:val="00127B2B"/>
    <w:rsid w:val="00127B82"/>
    <w:rsid w:val="00127CF8"/>
    <w:rsid w:val="0013034E"/>
    <w:rsid w:val="0013056B"/>
    <w:rsid w:val="00130753"/>
    <w:rsid w:val="00131C69"/>
    <w:rsid w:val="001322E7"/>
    <w:rsid w:val="001326A6"/>
    <w:rsid w:val="001329E4"/>
    <w:rsid w:val="0013381C"/>
    <w:rsid w:val="0013461E"/>
    <w:rsid w:val="00135300"/>
    <w:rsid w:val="001358B2"/>
    <w:rsid w:val="001360A5"/>
    <w:rsid w:val="00136A97"/>
    <w:rsid w:val="00136DA0"/>
    <w:rsid w:val="001372AD"/>
    <w:rsid w:val="00137300"/>
    <w:rsid w:val="0013754D"/>
    <w:rsid w:val="00137BF1"/>
    <w:rsid w:val="001417B7"/>
    <w:rsid w:val="00141D57"/>
    <w:rsid w:val="0014292D"/>
    <w:rsid w:val="0014383E"/>
    <w:rsid w:val="00143913"/>
    <w:rsid w:val="00143AEF"/>
    <w:rsid w:val="00143DE2"/>
    <w:rsid w:val="00143F6C"/>
    <w:rsid w:val="00143F99"/>
    <w:rsid w:val="001441BA"/>
    <w:rsid w:val="0014486A"/>
    <w:rsid w:val="001449BA"/>
    <w:rsid w:val="00145AB9"/>
    <w:rsid w:val="00145DE1"/>
    <w:rsid w:val="001468EB"/>
    <w:rsid w:val="00146A30"/>
    <w:rsid w:val="00146BBA"/>
    <w:rsid w:val="00146E76"/>
    <w:rsid w:val="00147135"/>
    <w:rsid w:val="0014759E"/>
    <w:rsid w:val="0014775B"/>
    <w:rsid w:val="001514B7"/>
    <w:rsid w:val="00151DF2"/>
    <w:rsid w:val="001521CC"/>
    <w:rsid w:val="00152C07"/>
    <w:rsid w:val="0015365F"/>
    <w:rsid w:val="00153D7E"/>
    <w:rsid w:val="001543FF"/>
    <w:rsid w:val="001554C7"/>
    <w:rsid w:val="001554E4"/>
    <w:rsid w:val="00155ABF"/>
    <w:rsid w:val="00155B50"/>
    <w:rsid w:val="001563A4"/>
    <w:rsid w:val="00156AC3"/>
    <w:rsid w:val="0015756F"/>
    <w:rsid w:val="0015781A"/>
    <w:rsid w:val="001579DE"/>
    <w:rsid w:val="00157B4C"/>
    <w:rsid w:val="00157C20"/>
    <w:rsid w:val="00157F84"/>
    <w:rsid w:val="001634AC"/>
    <w:rsid w:val="00165C5E"/>
    <w:rsid w:val="00167CDD"/>
    <w:rsid w:val="00170E9A"/>
    <w:rsid w:val="00171035"/>
    <w:rsid w:val="0017110D"/>
    <w:rsid w:val="001713B9"/>
    <w:rsid w:val="00171476"/>
    <w:rsid w:val="00171DC0"/>
    <w:rsid w:val="00172128"/>
    <w:rsid w:val="00172229"/>
    <w:rsid w:val="00173DE8"/>
    <w:rsid w:val="00175156"/>
    <w:rsid w:val="00176C8C"/>
    <w:rsid w:val="00177058"/>
    <w:rsid w:val="001777C8"/>
    <w:rsid w:val="00180C5C"/>
    <w:rsid w:val="00181CFB"/>
    <w:rsid w:val="00182036"/>
    <w:rsid w:val="00182A9D"/>
    <w:rsid w:val="00182F3C"/>
    <w:rsid w:val="0018369E"/>
    <w:rsid w:val="001843EF"/>
    <w:rsid w:val="001846FA"/>
    <w:rsid w:val="00184726"/>
    <w:rsid w:val="00184D04"/>
    <w:rsid w:val="00185B2B"/>
    <w:rsid w:val="00185F8A"/>
    <w:rsid w:val="00186A1D"/>
    <w:rsid w:val="00186DBA"/>
    <w:rsid w:val="00186EA1"/>
    <w:rsid w:val="00187217"/>
    <w:rsid w:val="001872DC"/>
    <w:rsid w:val="001873EF"/>
    <w:rsid w:val="00187759"/>
    <w:rsid w:val="00187B33"/>
    <w:rsid w:val="00187CC1"/>
    <w:rsid w:val="001905EA"/>
    <w:rsid w:val="0019106C"/>
    <w:rsid w:val="00193548"/>
    <w:rsid w:val="00193E0E"/>
    <w:rsid w:val="001946DE"/>
    <w:rsid w:val="00194C32"/>
    <w:rsid w:val="00195B85"/>
    <w:rsid w:val="00195E67"/>
    <w:rsid w:val="001A06E9"/>
    <w:rsid w:val="001A0819"/>
    <w:rsid w:val="001A0989"/>
    <w:rsid w:val="001A1173"/>
    <w:rsid w:val="001A1717"/>
    <w:rsid w:val="001A2465"/>
    <w:rsid w:val="001A2C12"/>
    <w:rsid w:val="001A4340"/>
    <w:rsid w:val="001A4BF6"/>
    <w:rsid w:val="001A4E4A"/>
    <w:rsid w:val="001A4FC4"/>
    <w:rsid w:val="001A52A4"/>
    <w:rsid w:val="001A58AB"/>
    <w:rsid w:val="001A6015"/>
    <w:rsid w:val="001A6C1F"/>
    <w:rsid w:val="001A6F6F"/>
    <w:rsid w:val="001B0125"/>
    <w:rsid w:val="001B08B0"/>
    <w:rsid w:val="001B10C8"/>
    <w:rsid w:val="001B257C"/>
    <w:rsid w:val="001B32D3"/>
    <w:rsid w:val="001B486A"/>
    <w:rsid w:val="001B4909"/>
    <w:rsid w:val="001B4C04"/>
    <w:rsid w:val="001B4FF4"/>
    <w:rsid w:val="001B676A"/>
    <w:rsid w:val="001B6931"/>
    <w:rsid w:val="001B6D91"/>
    <w:rsid w:val="001B7A1E"/>
    <w:rsid w:val="001B7B78"/>
    <w:rsid w:val="001C0804"/>
    <w:rsid w:val="001C0AA2"/>
    <w:rsid w:val="001C0FAC"/>
    <w:rsid w:val="001C1442"/>
    <w:rsid w:val="001C1C16"/>
    <w:rsid w:val="001C2190"/>
    <w:rsid w:val="001C24AB"/>
    <w:rsid w:val="001C2CC6"/>
    <w:rsid w:val="001C31F4"/>
    <w:rsid w:val="001C49D3"/>
    <w:rsid w:val="001C4D5E"/>
    <w:rsid w:val="001C566C"/>
    <w:rsid w:val="001C5BC7"/>
    <w:rsid w:val="001C5E30"/>
    <w:rsid w:val="001C6509"/>
    <w:rsid w:val="001C7160"/>
    <w:rsid w:val="001C795D"/>
    <w:rsid w:val="001C7C6B"/>
    <w:rsid w:val="001D1811"/>
    <w:rsid w:val="001D27BC"/>
    <w:rsid w:val="001D294D"/>
    <w:rsid w:val="001D3A8A"/>
    <w:rsid w:val="001D3B30"/>
    <w:rsid w:val="001D42EF"/>
    <w:rsid w:val="001D44D4"/>
    <w:rsid w:val="001D4BF8"/>
    <w:rsid w:val="001D5681"/>
    <w:rsid w:val="001D587D"/>
    <w:rsid w:val="001D6040"/>
    <w:rsid w:val="001D7714"/>
    <w:rsid w:val="001E07FE"/>
    <w:rsid w:val="001E083D"/>
    <w:rsid w:val="001E0F49"/>
    <w:rsid w:val="001E2814"/>
    <w:rsid w:val="001E2820"/>
    <w:rsid w:val="001E2B42"/>
    <w:rsid w:val="001E40E2"/>
    <w:rsid w:val="001E4F5E"/>
    <w:rsid w:val="001E547D"/>
    <w:rsid w:val="001E5FA8"/>
    <w:rsid w:val="001E6327"/>
    <w:rsid w:val="001E7EEC"/>
    <w:rsid w:val="001F0E30"/>
    <w:rsid w:val="001F0F1F"/>
    <w:rsid w:val="001F1157"/>
    <w:rsid w:val="001F1194"/>
    <w:rsid w:val="001F195B"/>
    <w:rsid w:val="001F2290"/>
    <w:rsid w:val="001F2382"/>
    <w:rsid w:val="001F26D8"/>
    <w:rsid w:val="001F26F1"/>
    <w:rsid w:val="001F2B7B"/>
    <w:rsid w:val="001F2D4D"/>
    <w:rsid w:val="001F378E"/>
    <w:rsid w:val="001F37A5"/>
    <w:rsid w:val="001F39E8"/>
    <w:rsid w:val="001F47B5"/>
    <w:rsid w:val="001F4904"/>
    <w:rsid w:val="001F5B0F"/>
    <w:rsid w:val="001F5E2F"/>
    <w:rsid w:val="001F5FDB"/>
    <w:rsid w:val="001F677B"/>
    <w:rsid w:val="001F6EA2"/>
    <w:rsid w:val="001F738B"/>
    <w:rsid w:val="001F7820"/>
    <w:rsid w:val="001F78EC"/>
    <w:rsid w:val="001F7D65"/>
    <w:rsid w:val="0020005E"/>
    <w:rsid w:val="00200159"/>
    <w:rsid w:val="002008E0"/>
    <w:rsid w:val="00200B1B"/>
    <w:rsid w:val="00200C77"/>
    <w:rsid w:val="00200FA2"/>
    <w:rsid w:val="0020162A"/>
    <w:rsid w:val="00201C6F"/>
    <w:rsid w:val="00203567"/>
    <w:rsid w:val="00203C40"/>
    <w:rsid w:val="00203D01"/>
    <w:rsid w:val="002051FE"/>
    <w:rsid w:val="00205380"/>
    <w:rsid w:val="00205398"/>
    <w:rsid w:val="00205444"/>
    <w:rsid w:val="00205C2D"/>
    <w:rsid w:val="00206554"/>
    <w:rsid w:val="002073EC"/>
    <w:rsid w:val="00210E5F"/>
    <w:rsid w:val="00211080"/>
    <w:rsid w:val="00211345"/>
    <w:rsid w:val="0021325E"/>
    <w:rsid w:val="002133A8"/>
    <w:rsid w:val="0021341B"/>
    <w:rsid w:val="00213E93"/>
    <w:rsid w:val="00214449"/>
    <w:rsid w:val="002150F8"/>
    <w:rsid w:val="002152E3"/>
    <w:rsid w:val="0021668E"/>
    <w:rsid w:val="00216894"/>
    <w:rsid w:val="00216FF9"/>
    <w:rsid w:val="00217EC0"/>
    <w:rsid w:val="002202F6"/>
    <w:rsid w:val="00220C75"/>
    <w:rsid w:val="00222445"/>
    <w:rsid w:val="00222AE7"/>
    <w:rsid w:val="00223656"/>
    <w:rsid w:val="00224415"/>
    <w:rsid w:val="00224914"/>
    <w:rsid w:val="002249BC"/>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2445"/>
    <w:rsid w:val="00233E61"/>
    <w:rsid w:val="002346B6"/>
    <w:rsid w:val="002347E6"/>
    <w:rsid w:val="00234C79"/>
    <w:rsid w:val="00234CD6"/>
    <w:rsid w:val="002353E4"/>
    <w:rsid w:val="002359A6"/>
    <w:rsid w:val="0023692D"/>
    <w:rsid w:val="00236C6B"/>
    <w:rsid w:val="00236F69"/>
    <w:rsid w:val="00237755"/>
    <w:rsid w:val="0023782F"/>
    <w:rsid w:val="00237975"/>
    <w:rsid w:val="002402D7"/>
    <w:rsid w:val="002403E2"/>
    <w:rsid w:val="002420BC"/>
    <w:rsid w:val="0024285C"/>
    <w:rsid w:val="00244987"/>
    <w:rsid w:val="00244C66"/>
    <w:rsid w:val="00245CB8"/>
    <w:rsid w:val="002465E8"/>
    <w:rsid w:val="0024670B"/>
    <w:rsid w:val="00246CFE"/>
    <w:rsid w:val="00246DF3"/>
    <w:rsid w:val="00246EE1"/>
    <w:rsid w:val="002474B7"/>
    <w:rsid w:val="00247638"/>
    <w:rsid w:val="002505DE"/>
    <w:rsid w:val="0025101D"/>
    <w:rsid w:val="00251458"/>
    <w:rsid w:val="0025242A"/>
    <w:rsid w:val="00253AB2"/>
    <w:rsid w:val="002569E2"/>
    <w:rsid w:val="00256CA6"/>
    <w:rsid w:val="00256D56"/>
    <w:rsid w:val="002577E7"/>
    <w:rsid w:val="00257BCA"/>
    <w:rsid w:val="00260307"/>
    <w:rsid w:val="0026110C"/>
    <w:rsid w:val="00261B00"/>
    <w:rsid w:val="002625A5"/>
    <w:rsid w:val="002632AE"/>
    <w:rsid w:val="0026330C"/>
    <w:rsid w:val="00264341"/>
    <w:rsid w:val="00264B86"/>
    <w:rsid w:val="00264FF9"/>
    <w:rsid w:val="002657B7"/>
    <w:rsid w:val="00266E53"/>
    <w:rsid w:val="0026746C"/>
    <w:rsid w:val="002676E3"/>
    <w:rsid w:val="00267F19"/>
    <w:rsid w:val="002700AE"/>
    <w:rsid w:val="0027040F"/>
    <w:rsid w:val="002712DF"/>
    <w:rsid w:val="00271805"/>
    <w:rsid w:val="00271C81"/>
    <w:rsid w:val="00271FD1"/>
    <w:rsid w:val="00272194"/>
    <w:rsid w:val="0027226B"/>
    <w:rsid w:val="002738C0"/>
    <w:rsid w:val="002738D0"/>
    <w:rsid w:val="00273AD8"/>
    <w:rsid w:val="00273CD4"/>
    <w:rsid w:val="00273DFF"/>
    <w:rsid w:val="0027636D"/>
    <w:rsid w:val="002768C9"/>
    <w:rsid w:val="0027731C"/>
    <w:rsid w:val="00277BDE"/>
    <w:rsid w:val="00277D7D"/>
    <w:rsid w:val="00277E1B"/>
    <w:rsid w:val="00280506"/>
    <w:rsid w:val="00280768"/>
    <w:rsid w:val="00281154"/>
    <w:rsid w:val="0028129D"/>
    <w:rsid w:val="00281DA6"/>
    <w:rsid w:val="00281E57"/>
    <w:rsid w:val="00281FC2"/>
    <w:rsid w:val="002842E2"/>
    <w:rsid w:val="00285594"/>
    <w:rsid w:val="00285D76"/>
    <w:rsid w:val="0028684D"/>
    <w:rsid w:val="00286AA3"/>
    <w:rsid w:val="00286C9E"/>
    <w:rsid w:val="00287459"/>
    <w:rsid w:val="002879A7"/>
    <w:rsid w:val="00290354"/>
    <w:rsid w:val="002903AE"/>
    <w:rsid w:val="00290554"/>
    <w:rsid w:val="0029058B"/>
    <w:rsid w:val="00291B3D"/>
    <w:rsid w:val="00291BCA"/>
    <w:rsid w:val="00292629"/>
    <w:rsid w:val="002926DD"/>
    <w:rsid w:val="00292D87"/>
    <w:rsid w:val="00293084"/>
    <w:rsid w:val="0029316F"/>
    <w:rsid w:val="002933E2"/>
    <w:rsid w:val="0029348C"/>
    <w:rsid w:val="00294185"/>
    <w:rsid w:val="00294289"/>
    <w:rsid w:val="00295316"/>
    <w:rsid w:val="00295A10"/>
    <w:rsid w:val="0029692E"/>
    <w:rsid w:val="00297A5D"/>
    <w:rsid w:val="002A0BF1"/>
    <w:rsid w:val="002A0C54"/>
    <w:rsid w:val="002A1134"/>
    <w:rsid w:val="002A23A6"/>
    <w:rsid w:val="002A3C11"/>
    <w:rsid w:val="002A3DC5"/>
    <w:rsid w:val="002A4934"/>
    <w:rsid w:val="002A4DF3"/>
    <w:rsid w:val="002A550C"/>
    <w:rsid w:val="002A55C4"/>
    <w:rsid w:val="002A5721"/>
    <w:rsid w:val="002A5B7F"/>
    <w:rsid w:val="002A5D90"/>
    <w:rsid w:val="002A5EB0"/>
    <w:rsid w:val="002A695E"/>
    <w:rsid w:val="002A720D"/>
    <w:rsid w:val="002A74FB"/>
    <w:rsid w:val="002B0526"/>
    <w:rsid w:val="002B0689"/>
    <w:rsid w:val="002B1517"/>
    <w:rsid w:val="002B2389"/>
    <w:rsid w:val="002B28FA"/>
    <w:rsid w:val="002B2D0F"/>
    <w:rsid w:val="002B3693"/>
    <w:rsid w:val="002B3AD9"/>
    <w:rsid w:val="002B3B18"/>
    <w:rsid w:val="002B41F5"/>
    <w:rsid w:val="002B43C4"/>
    <w:rsid w:val="002B4406"/>
    <w:rsid w:val="002B5329"/>
    <w:rsid w:val="002B54C0"/>
    <w:rsid w:val="002B561A"/>
    <w:rsid w:val="002B5E39"/>
    <w:rsid w:val="002B6DB7"/>
    <w:rsid w:val="002B70C2"/>
    <w:rsid w:val="002B7A66"/>
    <w:rsid w:val="002C07EF"/>
    <w:rsid w:val="002C1258"/>
    <w:rsid w:val="002C1474"/>
    <w:rsid w:val="002C21F5"/>
    <w:rsid w:val="002C221C"/>
    <w:rsid w:val="002C2A8F"/>
    <w:rsid w:val="002C318E"/>
    <w:rsid w:val="002C3A4C"/>
    <w:rsid w:val="002C43CE"/>
    <w:rsid w:val="002C4967"/>
    <w:rsid w:val="002C4D59"/>
    <w:rsid w:val="002C63BB"/>
    <w:rsid w:val="002C6799"/>
    <w:rsid w:val="002C6872"/>
    <w:rsid w:val="002C6A50"/>
    <w:rsid w:val="002C70CC"/>
    <w:rsid w:val="002C76F3"/>
    <w:rsid w:val="002C7D53"/>
    <w:rsid w:val="002C7FAC"/>
    <w:rsid w:val="002D023D"/>
    <w:rsid w:val="002D05E7"/>
    <w:rsid w:val="002D0DC6"/>
    <w:rsid w:val="002D1581"/>
    <w:rsid w:val="002D1937"/>
    <w:rsid w:val="002D1B11"/>
    <w:rsid w:val="002D339A"/>
    <w:rsid w:val="002D39A7"/>
    <w:rsid w:val="002D3EC8"/>
    <w:rsid w:val="002D3F94"/>
    <w:rsid w:val="002D4194"/>
    <w:rsid w:val="002D4CEE"/>
    <w:rsid w:val="002D5EE1"/>
    <w:rsid w:val="002D64E0"/>
    <w:rsid w:val="002D7813"/>
    <w:rsid w:val="002D7A8B"/>
    <w:rsid w:val="002E07B0"/>
    <w:rsid w:val="002E07C4"/>
    <w:rsid w:val="002E09CC"/>
    <w:rsid w:val="002E0F61"/>
    <w:rsid w:val="002E2082"/>
    <w:rsid w:val="002E3314"/>
    <w:rsid w:val="002E5096"/>
    <w:rsid w:val="002E50EF"/>
    <w:rsid w:val="002E5FD6"/>
    <w:rsid w:val="002E677A"/>
    <w:rsid w:val="002E6DA4"/>
    <w:rsid w:val="002F0256"/>
    <w:rsid w:val="002F13FC"/>
    <w:rsid w:val="002F248B"/>
    <w:rsid w:val="002F2738"/>
    <w:rsid w:val="002F29C5"/>
    <w:rsid w:val="002F3B96"/>
    <w:rsid w:val="002F4376"/>
    <w:rsid w:val="002F4DD2"/>
    <w:rsid w:val="002F52B9"/>
    <w:rsid w:val="002F6CED"/>
    <w:rsid w:val="002F708F"/>
    <w:rsid w:val="00300381"/>
    <w:rsid w:val="003014BB"/>
    <w:rsid w:val="00301F4A"/>
    <w:rsid w:val="0030280F"/>
    <w:rsid w:val="00302FD5"/>
    <w:rsid w:val="00303280"/>
    <w:rsid w:val="0030461C"/>
    <w:rsid w:val="003048FC"/>
    <w:rsid w:val="0030498A"/>
    <w:rsid w:val="00304ABD"/>
    <w:rsid w:val="00304B22"/>
    <w:rsid w:val="00305132"/>
    <w:rsid w:val="003052C2"/>
    <w:rsid w:val="00305373"/>
    <w:rsid w:val="003062C4"/>
    <w:rsid w:val="003074FE"/>
    <w:rsid w:val="00307802"/>
    <w:rsid w:val="003079AB"/>
    <w:rsid w:val="00310203"/>
    <w:rsid w:val="00310C68"/>
    <w:rsid w:val="0031150A"/>
    <w:rsid w:val="00311586"/>
    <w:rsid w:val="00312290"/>
    <w:rsid w:val="00312FB5"/>
    <w:rsid w:val="00313D65"/>
    <w:rsid w:val="00314EEC"/>
    <w:rsid w:val="0031519C"/>
    <w:rsid w:val="00316474"/>
    <w:rsid w:val="003164AF"/>
    <w:rsid w:val="003164CD"/>
    <w:rsid w:val="00317F3E"/>
    <w:rsid w:val="00320A1B"/>
    <w:rsid w:val="00321E16"/>
    <w:rsid w:val="0032256F"/>
    <w:rsid w:val="003227B3"/>
    <w:rsid w:val="00322BBD"/>
    <w:rsid w:val="0032334A"/>
    <w:rsid w:val="0032379D"/>
    <w:rsid w:val="00324625"/>
    <w:rsid w:val="00324BDA"/>
    <w:rsid w:val="00325548"/>
    <w:rsid w:val="00325C29"/>
    <w:rsid w:val="00330CC1"/>
    <w:rsid w:val="003312E4"/>
    <w:rsid w:val="00331E3F"/>
    <w:rsid w:val="00332110"/>
    <w:rsid w:val="00332D6C"/>
    <w:rsid w:val="0033313E"/>
    <w:rsid w:val="00333198"/>
    <w:rsid w:val="00333BF8"/>
    <w:rsid w:val="00334536"/>
    <w:rsid w:val="003346CB"/>
    <w:rsid w:val="0033476A"/>
    <w:rsid w:val="003349DD"/>
    <w:rsid w:val="00334BB3"/>
    <w:rsid w:val="003353C8"/>
    <w:rsid w:val="0033587C"/>
    <w:rsid w:val="00335D52"/>
    <w:rsid w:val="003362AC"/>
    <w:rsid w:val="003369F6"/>
    <w:rsid w:val="00336BA1"/>
    <w:rsid w:val="00336F0D"/>
    <w:rsid w:val="0033719A"/>
    <w:rsid w:val="00337464"/>
    <w:rsid w:val="00337A84"/>
    <w:rsid w:val="00337E4A"/>
    <w:rsid w:val="0034017D"/>
    <w:rsid w:val="0034044D"/>
    <w:rsid w:val="003408B8"/>
    <w:rsid w:val="0034095F"/>
    <w:rsid w:val="00340EB4"/>
    <w:rsid w:val="003412AC"/>
    <w:rsid w:val="003418E8"/>
    <w:rsid w:val="00341923"/>
    <w:rsid w:val="003419FC"/>
    <w:rsid w:val="00341F58"/>
    <w:rsid w:val="00342A7D"/>
    <w:rsid w:val="00343206"/>
    <w:rsid w:val="0034451F"/>
    <w:rsid w:val="00344917"/>
    <w:rsid w:val="00344CE0"/>
    <w:rsid w:val="0034580B"/>
    <w:rsid w:val="00346164"/>
    <w:rsid w:val="0034637A"/>
    <w:rsid w:val="00346924"/>
    <w:rsid w:val="003470A3"/>
    <w:rsid w:val="0034712E"/>
    <w:rsid w:val="00347792"/>
    <w:rsid w:val="003504A0"/>
    <w:rsid w:val="00350FEA"/>
    <w:rsid w:val="003511C2"/>
    <w:rsid w:val="0035149A"/>
    <w:rsid w:val="00352782"/>
    <w:rsid w:val="00352EA1"/>
    <w:rsid w:val="00355386"/>
    <w:rsid w:val="00355727"/>
    <w:rsid w:val="00357AD5"/>
    <w:rsid w:val="00357AF8"/>
    <w:rsid w:val="00357BC9"/>
    <w:rsid w:val="003603AA"/>
    <w:rsid w:val="00361C09"/>
    <w:rsid w:val="00361F67"/>
    <w:rsid w:val="00362863"/>
    <w:rsid w:val="00362905"/>
    <w:rsid w:val="00362A39"/>
    <w:rsid w:val="00363745"/>
    <w:rsid w:val="003647C5"/>
    <w:rsid w:val="00364D42"/>
    <w:rsid w:val="00365056"/>
    <w:rsid w:val="00365206"/>
    <w:rsid w:val="00365A83"/>
    <w:rsid w:val="0036621D"/>
    <w:rsid w:val="003662D8"/>
    <w:rsid w:val="00366599"/>
    <w:rsid w:val="003702C9"/>
    <w:rsid w:val="00371760"/>
    <w:rsid w:val="0037187E"/>
    <w:rsid w:val="003727E4"/>
    <w:rsid w:val="00373040"/>
    <w:rsid w:val="0037336A"/>
    <w:rsid w:val="003747EA"/>
    <w:rsid w:val="00376110"/>
    <w:rsid w:val="0037613B"/>
    <w:rsid w:val="003765EF"/>
    <w:rsid w:val="003768FA"/>
    <w:rsid w:val="00376B65"/>
    <w:rsid w:val="003772AA"/>
    <w:rsid w:val="0037768D"/>
    <w:rsid w:val="003778B1"/>
    <w:rsid w:val="00377B65"/>
    <w:rsid w:val="00377F5E"/>
    <w:rsid w:val="00377F7C"/>
    <w:rsid w:val="003800B9"/>
    <w:rsid w:val="00380D7B"/>
    <w:rsid w:val="003811D2"/>
    <w:rsid w:val="00381201"/>
    <w:rsid w:val="00381695"/>
    <w:rsid w:val="00382A27"/>
    <w:rsid w:val="00382D76"/>
    <w:rsid w:val="00382F5F"/>
    <w:rsid w:val="00383246"/>
    <w:rsid w:val="003844B0"/>
    <w:rsid w:val="0038543C"/>
    <w:rsid w:val="00385451"/>
    <w:rsid w:val="00385E71"/>
    <w:rsid w:val="003862E7"/>
    <w:rsid w:val="00386EE2"/>
    <w:rsid w:val="00387107"/>
    <w:rsid w:val="003875B4"/>
    <w:rsid w:val="003876B3"/>
    <w:rsid w:val="00387743"/>
    <w:rsid w:val="0038776E"/>
    <w:rsid w:val="0038791E"/>
    <w:rsid w:val="003879EE"/>
    <w:rsid w:val="00391627"/>
    <w:rsid w:val="00391D6D"/>
    <w:rsid w:val="00391E13"/>
    <w:rsid w:val="00391E61"/>
    <w:rsid w:val="00391FBD"/>
    <w:rsid w:val="003924BA"/>
    <w:rsid w:val="00392AE2"/>
    <w:rsid w:val="00392CD1"/>
    <w:rsid w:val="003931AD"/>
    <w:rsid w:val="00393602"/>
    <w:rsid w:val="003945E4"/>
    <w:rsid w:val="00394670"/>
    <w:rsid w:val="0039490A"/>
    <w:rsid w:val="00395702"/>
    <w:rsid w:val="00395842"/>
    <w:rsid w:val="00395BE7"/>
    <w:rsid w:val="003963C6"/>
    <w:rsid w:val="00396494"/>
    <w:rsid w:val="00396A80"/>
    <w:rsid w:val="003A0338"/>
    <w:rsid w:val="003A0795"/>
    <w:rsid w:val="003A0819"/>
    <w:rsid w:val="003A0B71"/>
    <w:rsid w:val="003A1065"/>
    <w:rsid w:val="003A1C25"/>
    <w:rsid w:val="003A26CE"/>
    <w:rsid w:val="003A2E38"/>
    <w:rsid w:val="003A3B08"/>
    <w:rsid w:val="003A3D29"/>
    <w:rsid w:val="003A449C"/>
    <w:rsid w:val="003A51DB"/>
    <w:rsid w:val="003A64DB"/>
    <w:rsid w:val="003A6C89"/>
    <w:rsid w:val="003A6D8E"/>
    <w:rsid w:val="003A706B"/>
    <w:rsid w:val="003A7275"/>
    <w:rsid w:val="003B14F6"/>
    <w:rsid w:val="003B176A"/>
    <w:rsid w:val="003B2728"/>
    <w:rsid w:val="003B2B5D"/>
    <w:rsid w:val="003B34D4"/>
    <w:rsid w:val="003B35F6"/>
    <w:rsid w:val="003B38A4"/>
    <w:rsid w:val="003B4866"/>
    <w:rsid w:val="003B5E90"/>
    <w:rsid w:val="003B5F1C"/>
    <w:rsid w:val="003B620D"/>
    <w:rsid w:val="003B6810"/>
    <w:rsid w:val="003B6B37"/>
    <w:rsid w:val="003B6B98"/>
    <w:rsid w:val="003B6E3A"/>
    <w:rsid w:val="003B7267"/>
    <w:rsid w:val="003B734F"/>
    <w:rsid w:val="003B7D39"/>
    <w:rsid w:val="003C01C9"/>
    <w:rsid w:val="003C06CE"/>
    <w:rsid w:val="003C0E5D"/>
    <w:rsid w:val="003C1390"/>
    <w:rsid w:val="003C1643"/>
    <w:rsid w:val="003C1EE1"/>
    <w:rsid w:val="003C2483"/>
    <w:rsid w:val="003C29A4"/>
    <w:rsid w:val="003C2BC7"/>
    <w:rsid w:val="003C3655"/>
    <w:rsid w:val="003C55A4"/>
    <w:rsid w:val="003C6346"/>
    <w:rsid w:val="003D02E5"/>
    <w:rsid w:val="003D0887"/>
    <w:rsid w:val="003D1610"/>
    <w:rsid w:val="003D1C56"/>
    <w:rsid w:val="003D1FC6"/>
    <w:rsid w:val="003D21B1"/>
    <w:rsid w:val="003D23F1"/>
    <w:rsid w:val="003D27BD"/>
    <w:rsid w:val="003D2C3D"/>
    <w:rsid w:val="003D3565"/>
    <w:rsid w:val="003D38AF"/>
    <w:rsid w:val="003D3C32"/>
    <w:rsid w:val="003D3E5D"/>
    <w:rsid w:val="003D474F"/>
    <w:rsid w:val="003D49F3"/>
    <w:rsid w:val="003D53BA"/>
    <w:rsid w:val="003D581F"/>
    <w:rsid w:val="003D67F9"/>
    <w:rsid w:val="003D78A7"/>
    <w:rsid w:val="003E0360"/>
    <w:rsid w:val="003E05BE"/>
    <w:rsid w:val="003E0759"/>
    <w:rsid w:val="003E0E55"/>
    <w:rsid w:val="003E0FC5"/>
    <w:rsid w:val="003E1D36"/>
    <w:rsid w:val="003E1D94"/>
    <w:rsid w:val="003E2910"/>
    <w:rsid w:val="003E2F08"/>
    <w:rsid w:val="003E32E5"/>
    <w:rsid w:val="003E3489"/>
    <w:rsid w:val="003E359E"/>
    <w:rsid w:val="003E44BF"/>
    <w:rsid w:val="003E4BAC"/>
    <w:rsid w:val="003E4E21"/>
    <w:rsid w:val="003E514D"/>
    <w:rsid w:val="003E51E8"/>
    <w:rsid w:val="003E65B5"/>
    <w:rsid w:val="003E70DD"/>
    <w:rsid w:val="003F10E4"/>
    <w:rsid w:val="003F16FB"/>
    <w:rsid w:val="003F16FE"/>
    <w:rsid w:val="003F1D3C"/>
    <w:rsid w:val="003F273B"/>
    <w:rsid w:val="003F2ADC"/>
    <w:rsid w:val="003F2E7C"/>
    <w:rsid w:val="003F3442"/>
    <w:rsid w:val="003F3452"/>
    <w:rsid w:val="003F363A"/>
    <w:rsid w:val="003F38A9"/>
    <w:rsid w:val="003F38C2"/>
    <w:rsid w:val="003F3BC5"/>
    <w:rsid w:val="003F4473"/>
    <w:rsid w:val="003F460A"/>
    <w:rsid w:val="003F480B"/>
    <w:rsid w:val="003F4C01"/>
    <w:rsid w:val="003F5163"/>
    <w:rsid w:val="003F5593"/>
    <w:rsid w:val="003F5714"/>
    <w:rsid w:val="003F697C"/>
    <w:rsid w:val="003F7099"/>
    <w:rsid w:val="003F7A6F"/>
    <w:rsid w:val="003F7CF9"/>
    <w:rsid w:val="004004E0"/>
    <w:rsid w:val="0040123A"/>
    <w:rsid w:val="00401B83"/>
    <w:rsid w:val="00401CCD"/>
    <w:rsid w:val="00401DCA"/>
    <w:rsid w:val="00402198"/>
    <w:rsid w:val="004024B1"/>
    <w:rsid w:val="004026CB"/>
    <w:rsid w:val="00402885"/>
    <w:rsid w:val="00402E6E"/>
    <w:rsid w:val="004033A3"/>
    <w:rsid w:val="004033B3"/>
    <w:rsid w:val="00403B3E"/>
    <w:rsid w:val="00403B46"/>
    <w:rsid w:val="00403E69"/>
    <w:rsid w:val="004040B5"/>
    <w:rsid w:val="00404199"/>
    <w:rsid w:val="00404661"/>
    <w:rsid w:val="0040474F"/>
    <w:rsid w:val="00404AFE"/>
    <w:rsid w:val="0040526A"/>
    <w:rsid w:val="0040530A"/>
    <w:rsid w:val="0040574C"/>
    <w:rsid w:val="004078DB"/>
    <w:rsid w:val="00411368"/>
    <w:rsid w:val="004117CD"/>
    <w:rsid w:val="004118F5"/>
    <w:rsid w:val="00411CC5"/>
    <w:rsid w:val="00411D8A"/>
    <w:rsid w:val="00413173"/>
    <w:rsid w:val="00413199"/>
    <w:rsid w:val="00413359"/>
    <w:rsid w:val="00413434"/>
    <w:rsid w:val="0041451D"/>
    <w:rsid w:val="004145FD"/>
    <w:rsid w:val="004154CE"/>
    <w:rsid w:val="0041574F"/>
    <w:rsid w:val="00415E4D"/>
    <w:rsid w:val="00415EE4"/>
    <w:rsid w:val="0041692C"/>
    <w:rsid w:val="00417177"/>
    <w:rsid w:val="004200A7"/>
    <w:rsid w:val="00420516"/>
    <w:rsid w:val="00420701"/>
    <w:rsid w:val="00420DA5"/>
    <w:rsid w:val="00421025"/>
    <w:rsid w:val="00421130"/>
    <w:rsid w:val="00421DBA"/>
    <w:rsid w:val="00422341"/>
    <w:rsid w:val="00422687"/>
    <w:rsid w:val="00422C11"/>
    <w:rsid w:val="0042338B"/>
    <w:rsid w:val="004243D5"/>
    <w:rsid w:val="004244F8"/>
    <w:rsid w:val="00424B4A"/>
    <w:rsid w:val="00425236"/>
    <w:rsid w:val="004255AB"/>
    <w:rsid w:val="00425A6F"/>
    <w:rsid w:val="00426B98"/>
    <w:rsid w:val="00427EF5"/>
    <w:rsid w:val="00431391"/>
    <w:rsid w:val="004320E0"/>
    <w:rsid w:val="00432243"/>
    <w:rsid w:val="00432250"/>
    <w:rsid w:val="004341E0"/>
    <w:rsid w:val="00434564"/>
    <w:rsid w:val="00435653"/>
    <w:rsid w:val="00435895"/>
    <w:rsid w:val="004359D7"/>
    <w:rsid w:val="00436A36"/>
    <w:rsid w:val="00436D27"/>
    <w:rsid w:val="00436D41"/>
    <w:rsid w:val="00437C2D"/>
    <w:rsid w:val="00440318"/>
    <w:rsid w:val="004406D2"/>
    <w:rsid w:val="00440B99"/>
    <w:rsid w:val="00440BF3"/>
    <w:rsid w:val="00442580"/>
    <w:rsid w:val="00442A5E"/>
    <w:rsid w:val="00442B7C"/>
    <w:rsid w:val="00442DD1"/>
    <w:rsid w:val="00443232"/>
    <w:rsid w:val="0044366A"/>
    <w:rsid w:val="00443D28"/>
    <w:rsid w:val="00444666"/>
    <w:rsid w:val="00444E72"/>
    <w:rsid w:val="0044526C"/>
    <w:rsid w:val="00445FFF"/>
    <w:rsid w:val="00446A25"/>
    <w:rsid w:val="00447181"/>
    <w:rsid w:val="004502BD"/>
    <w:rsid w:val="00450968"/>
    <w:rsid w:val="00450B01"/>
    <w:rsid w:val="00450D52"/>
    <w:rsid w:val="00450EBA"/>
    <w:rsid w:val="0045182D"/>
    <w:rsid w:val="00451C85"/>
    <w:rsid w:val="004526D3"/>
    <w:rsid w:val="0045297E"/>
    <w:rsid w:val="00452CD6"/>
    <w:rsid w:val="0045341C"/>
    <w:rsid w:val="00454346"/>
    <w:rsid w:val="00454BB4"/>
    <w:rsid w:val="00454DDB"/>
    <w:rsid w:val="00455E46"/>
    <w:rsid w:val="004573BA"/>
    <w:rsid w:val="00460372"/>
    <w:rsid w:val="00460544"/>
    <w:rsid w:val="0046074B"/>
    <w:rsid w:val="00460AEF"/>
    <w:rsid w:val="00461414"/>
    <w:rsid w:val="00461504"/>
    <w:rsid w:val="00461C7C"/>
    <w:rsid w:val="00462481"/>
    <w:rsid w:val="00462DD3"/>
    <w:rsid w:val="00463959"/>
    <w:rsid w:val="00463E11"/>
    <w:rsid w:val="00463E54"/>
    <w:rsid w:val="0046565C"/>
    <w:rsid w:val="0046576E"/>
    <w:rsid w:val="00465F01"/>
    <w:rsid w:val="004662A6"/>
    <w:rsid w:val="0046630B"/>
    <w:rsid w:val="004679FF"/>
    <w:rsid w:val="00467A9D"/>
    <w:rsid w:val="00467E3A"/>
    <w:rsid w:val="00471CC6"/>
    <w:rsid w:val="0047238D"/>
    <w:rsid w:val="00472446"/>
    <w:rsid w:val="00472C6B"/>
    <w:rsid w:val="004731D7"/>
    <w:rsid w:val="00473E3F"/>
    <w:rsid w:val="00473EDA"/>
    <w:rsid w:val="00474527"/>
    <w:rsid w:val="00475828"/>
    <w:rsid w:val="0047610A"/>
    <w:rsid w:val="00476C22"/>
    <w:rsid w:val="00476FB1"/>
    <w:rsid w:val="00481557"/>
    <w:rsid w:val="00481853"/>
    <w:rsid w:val="004824D7"/>
    <w:rsid w:val="004833C9"/>
    <w:rsid w:val="00483421"/>
    <w:rsid w:val="00483976"/>
    <w:rsid w:val="0048456B"/>
    <w:rsid w:val="00484A1F"/>
    <w:rsid w:val="0048500A"/>
    <w:rsid w:val="00485860"/>
    <w:rsid w:val="0048732A"/>
    <w:rsid w:val="00490AAF"/>
    <w:rsid w:val="00490C99"/>
    <w:rsid w:val="00490EEC"/>
    <w:rsid w:val="00491E8D"/>
    <w:rsid w:val="00492149"/>
    <w:rsid w:val="00492295"/>
    <w:rsid w:val="00492BAE"/>
    <w:rsid w:val="0049306C"/>
    <w:rsid w:val="004930D6"/>
    <w:rsid w:val="00493879"/>
    <w:rsid w:val="00493A96"/>
    <w:rsid w:val="004941DF"/>
    <w:rsid w:val="004942AA"/>
    <w:rsid w:val="00495391"/>
    <w:rsid w:val="00495496"/>
    <w:rsid w:val="004958CB"/>
    <w:rsid w:val="00495EE0"/>
    <w:rsid w:val="00496805"/>
    <w:rsid w:val="00496A3D"/>
    <w:rsid w:val="00496A3E"/>
    <w:rsid w:val="004974D5"/>
    <w:rsid w:val="00497684"/>
    <w:rsid w:val="00497925"/>
    <w:rsid w:val="004A053B"/>
    <w:rsid w:val="004A1868"/>
    <w:rsid w:val="004A2430"/>
    <w:rsid w:val="004A2656"/>
    <w:rsid w:val="004A307B"/>
    <w:rsid w:val="004A4753"/>
    <w:rsid w:val="004A4A50"/>
    <w:rsid w:val="004A4F5F"/>
    <w:rsid w:val="004A595E"/>
    <w:rsid w:val="004A5993"/>
    <w:rsid w:val="004A5BEE"/>
    <w:rsid w:val="004A60F9"/>
    <w:rsid w:val="004A6156"/>
    <w:rsid w:val="004A68C5"/>
    <w:rsid w:val="004A6932"/>
    <w:rsid w:val="004B035F"/>
    <w:rsid w:val="004B1632"/>
    <w:rsid w:val="004B1BCD"/>
    <w:rsid w:val="004B2C73"/>
    <w:rsid w:val="004B4D9C"/>
    <w:rsid w:val="004B5C86"/>
    <w:rsid w:val="004B5F72"/>
    <w:rsid w:val="004B5FBD"/>
    <w:rsid w:val="004B62E8"/>
    <w:rsid w:val="004B6D95"/>
    <w:rsid w:val="004B6EA4"/>
    <w:rsid w:val="004B7452"/>
    <w:rsid w:val="004B7C74"/>
    <w:rsid w:val="004C0884"/>
    <w:rsid w:val="004C0A17"/>
    <w:rsid w:val="004C11B3"/>
    <w:rsid w:val="004C1A65"/>
    <w:rsid w:val="004C1C7F"/>
    <w:rsid w:val="004C1F78"/>
    <w:rsid w:val="004C22FF"/>
    <w:rsid w:val="004C3273"/>
    <w:rsid w:val="004C3396"/>
    <w:rsid w:val="004C352F"/>
    <w:rsid w:val="004C3D17"/>
    <w:rsid w:val="004C579A"/>
    <w:rsid w:val="004C6E2B"/>
    <w:rsid w:val="004C7FF8"/>
    <w:rsid w:val="004D091E"/>
    <w:rsid w:val="004D12CB"/>
    <w:rsid w:val="004D191E"/>
    <w:rsid w:val="004D1B09"/>
    <w:rsid w:val="004D2534"/>
    <w:rsid w:val="004D37D5"/>
    <w:rsid w:val="004D38C4"/>
    <w:rsid w:val="004D3C60"/>
    <w:rsid w:val="004D4073"/>
    <w:rsid w:val="004D41C5"/>
    <w:rsid w:val="004D46B6"/>
    <w:rsid w:val="004D50A5"/>
    <w:rsid w:val="004D59B3"/>
    <w:rsid w:val="004D7442"/>
    <w:rsid w:val="004D76B4"/>
    <w:rsid w:val="004D77F3"/>
    <w:rsid w:val="004D7907"/>
    <w:rsid w:val="004D797A"/>
    <w:rsid w:val="004D79F5"/>
    <w:rsid w:val="004D7DCB"/>
    <w:rsid w:val="004D7E63"/>
    <w:rsid w:val="004E10F2"/>
    <w:rsid w:val="004E1BCA"/>
    <w:rsid w:val="004E1E3A"/>
    <w:rsid w:val="004E2B5F"/>
    <w:rsid w:val="004E343D"/>
    <w:rsid w:val="004E34E4"/>
    <w:rsid w:val="004E3C5E"/>
    <w:rsid w:val="004E3D73"/>
    <w:rsid w:val="004E3FA0"/>
    <w:rsid w:val="004E5C45"/>
    <w:rsid w:val="004E644A"/>
    <w:rsid w:val="004E6B5E"/>
    <w:rsid w:val="004E7686"/>
    <w:rsid w:val="004E7E58"/>
    <w:rsid w:val="004F05EC"/>
    <w:rsid w:val="004F0A28"/>
    <w:rsid w:val="004F14B1"/>
    <w:rsid w:val="004F161D"/>
    <w:rsid w:val="004F272A"/>
    <w:rsid w:val="004F2EA8"/>
    <w:rsid w:val="004F33B3"/>
    <w:rsid w:val="004F498B"/>
    <w:rsid w:val="004F4F02"/>
    <w:rsid w:val="004F5032"/>
    <w:rsid w:val="004F586D"/>
    <w:rsid w:val="004F5D5A"/>
    <w:rsid w:val="004F5F2D"/>
    <w:rsid w:val="004F5FEB"/>
    <w:rsid w:val="004F6383"/>
    <w:rsid w:val="004F675D"/>
    <w:rsid w:val="004F71D0"/>
    <w:rsid w:val="004F741F"/>
    <w:rsid w:val="004F7BD3"/>
    <w:rsid w:val="004F7C9D"/>
    <w:rsid w:val="00500943"/>
    <w:rsid w:val="00500A39"/>
    <w:rsid w:val="00500DB6"/>
    <w:rsid w:val="0050253B"/>
    <w:rsid w:val="005029E9"/>
    <w:rsid w:val="00502E8E"/>
    <w:rsid w:val="00503EAA"/>
    <w:rsid w:val="0050476B"/>
    <w:rsid w:val="0050481F"/>
    <w:rsid w:val="00504AA6"/>
    <w:rsid w:val="00505154"/>
    <w:rsid w:val="00505C46"/>
    <w:rsid w:val="005061EE"/>
    <w:rsid w:val="00506247"/>
    <w:rsid w:val="00506860"/>
    <w:rsid w:val="00507E67"/>
    <w:rsid w:val="00507E89"/>
    <w:rsid w:val="00511408"/>
    <w:rsid w:val="005119D7"/>
    <w:rsid w:val="00511A8E"/>
    <w:rsid w:val="00512B5C"/>
    <w:rsid w:val="005131AF"/>
    <w:rsid w:val="005132B2"/>
    <w:rsid w:val="005135D4"/>
    <w:rsid w:val="00513DB7"/>
    <w:rsid w:val="005141C5"/>
    <w:rsid w:val="0051443B"/>
    <w:rsid w:val="0051464E"/>
    <w:rsid w:val="00514F4E"/>
    <w:rsid w:val="00515DC7"/>
    <w:rsid w:val="00515E79"/>
    <w:rsid w:val="00516942"/>
    <w:rsid w:val="005179F6"/>
    <w:rsid w:val="00517A93"/>
    <w:rsid w:val="00517E89"/>
    <w:rsid w:val="00520623"/>
    <w:rsid w:val="005208F4"/>
    <w:rsid w:val="0052109E"/>
    <w:rsid w:val="0052144E"/>
    <w:rsid w:val="00521BF6"/>
    <w:rsid w:val="005223D6"/>
    <w:rsid w:val="00522C41"/>
    <w:rsid w:val="00522FA1"/>
    <w:rsid w:val="005237C4"/>
    <w:rsid w:val="005250B9"/>
    <w:rsid w:val="005251BD"/>
    <w:rsid w:val="0052563F"/>
    <w:rsid w:val="00525655"/>
    <w:rsid w:val="00525B1A"/>
    <w:rsid w:val="00526271"/>
    <w:rsid w:val="005265A3"/>
    <w:rsid w:val="00527046"/>
    <w:rsid w:val="005271CA"/>
    <w:rsid w:val="00527392"/>
    <w:rsid w:val="005275CD"/>
    <w:rsid w:val="00527B47"/>
    <w:rsid w:val="00527DE8"/>
    <w:rsid w:val="005302DC"/>
    <w:rsid w:val="00530434"/>
    <w:rsid w:val="00531397"/>
    <w:rsid w:val="0053192F"/>
    <w:rsid w:val="005319E4"/>
    <w:rsid w:val="0053224C"/>
    <w:rsid w:val="005325A1"/>
    <w:rsid w:val="0053285A"/>
    <w:rsid w:val="00533015"/>
    <w:rsid w:val="005346DF"/>
    <w:rsid w:val="00534944"/>
    <w:rsid w:val="005357BA"/>
    <w:rsid w:val="00535B3D"/>
    <w:rsid w:val="00536746"/>
    <w:rsid w:val="00536F5D"/>
    <w:rsid w:val="00536FD4"/>
    <w:rsid w:val="0053722A"/>
    <w:rsid w:val="0054060F"/>
    <w:rsid w:val="00540CB3"/>
    <w:rsid w:val="0054190E"/>
    <w:rsid w:val="00541A3B"/>
    <w:rsid w:val="00542375"/>
    <w:rsid w:val="00542462"/>
    <w:rsid w:val="00544C84"/>
    <w:rsid w:val="005450C5"/>
    <w:rsid w:val="0054520B"/>
    <w:rsid w:val="0054536F"/>
    <w:rsid w:val="00545802"/>
    <w:rsid w:val="00545BD7"/>
    <w:rsid w:val="005462AB"/>
    <w:rsid w:val="00546B3C"/>
    <w:rsid w:val="005510DA"/>
    <w:rsid w:val="005515EC"/>
    <w:rsid w:val="00551B3C"/>
    <w:rsid w:val="00551B50"/>
    <w:rsid w:val="00551CF2"/>
    <w:rsid w:val="00552305"/>
    <w:rsid w:val="00553098"/>
    <w:rsid w:val="0055321F"/>
    <w:rsid w:val="005537AF"/>
    <w:rsid w:val="00553A50"/>
    <w:rsid w:val="00554BFA"/>
    <w:rsid w:val="005553C5"/>
    <w:rsid w:val="00555417"/>
    <w:rsid w:val="00555A29"/>
    <w:rsid w:val="005604E5"/>
    <w:rsid w:val="00560579"/>
    <w:rsid w:val="00560811"/>
    <w:rsid w:val="00562207"/>
    <w:rsid w:val="005623EC"/>
    <w:rsid w:val="00562E81"/>
    <w:rsid w:val="0056309F"/>
    <w:rsid w:val="005630CE"/>
    <w:rsid w:val="005638F0"/>
    <w:rsid w:val="00563B9D"/>
    <w:rsid w:val="00563D87"/>
    <w:rsid w:val="0056453C"/>
    <w:rsid w:val="005646F4"/>
    <w:rsid w:val="00564949"/>
    <w:rsid w:val="005649BD"/>
    <w:rsid w:val="00564C1F"/>
    <w:rsid w:val="00565300"/>
    <w:rsid w:val="0056612C"/>
    <w:rsid w:val="0056639B"/>
    <w:rsid w:val="005668F6"/>
    <w:rsid w:val="00567E47"/>
    <w:rsid w:val="00570748"/>
    <w:rsid w:val="005707B6"/>
    <w:rsid w:val="0057296B"/>
    <w:rsid w:val="00572C6A"/>
    <w:rsid w:val="00572E68"/>
    <w:rsid w:val="00573761"/>
    <w:rsid w:val="00573E69"/>
    <w:rsid w:val="00574C47"/>
    <w:rsid w:val="00575269"/>
    <w:rsid w:val="00575670"/>
    <w:rsid w:val="005758D3"/>
    <w:rsid w:val="00575CCE"/>
    <w:rsid w:val="005769D1"/>
    <w:rsid w:val="00576F4B"/>
    <w:rsid w:val="00577502"/>
    <w:rsid w:val="00577BCF"/>
    <w:rsid w:val="00580017"/>
    <w:rsid w:val="00580115"/>
    <w:rsid w:val="005807AD"/>
    <w:rsid w:val="00580E37"/>
    <w:rsid w:val="00580F2C"/>
    <w:rsid w:val="005817C5"/>
    <w:rsid w:val="00581C6A"/>
    <w:rsid w:val="00581FA8"/>
    <w:rsid w:val="005824FA"/>
    <w:rsid w:val="00582DA7"/>
    <w:rsid w:val="00582E19"/>
    <w:rsid w:val="00582E4F"/>
    <w:rsid w:val="005836E1"/>
    <w:rsid w:val="00583E4D"/>
    <w:rsid w:val="00584690"/>
    <w:rsid w:val="00585A6B"/>
    <w:rsid w:val="00585A92"/>
    <w:rsid w:val="00585C50"/>
    <w:rsid w:val="00585C62"/>
    <w:rsid w:val="00586216"/>
    <w:rsid w:val="00586A62"/>
    <w:rsid w:val="0058743F"/>
    <w:rsid w:val="00587B3E"/>
    <w:rsid w:val="00590468"/>
    <w:rsid w:val="00590AA1"/>
    <w:rsid w:val="00591473"/>
    <w:rsid w:val="00591A73"/>
    <w:rsid w:val="00591B2A"/>
    <w:rsid w:val="0059209E"/>
    <w:rsid w:val="0059245B"/>
    <w:rsid w:val="005943B8"/>
    <w:rsid w:val="005947E7"/>
    <w:rsid w:val="0059527E"/>
    <w:rsid w:val="00595EE6"/>
    <w:rsid w:val="00596046"/>
    <w:rsid w:val="005961B5"/>
    <w:rsid w:val="00596DA5"/>
    <w:rsid w:val="00596F07"/>
    <w:rsid w:val="005A0B2E"/>
    <w:rsid w:val="005A13E4"/>
    <w:rsid w:val="005A1B2C"/>
    <w:rsid w:val="005A2020"/>
    <w:rsid w:val="005A205D"/>
    <w:rsid w:val="005A2E13"/>
    <w:rsid w:val="005A2F76"/>
    <w:rsid w:val="005A3001"/>
    <w:rsid w:val="005A3AF8"/>
    <w:rsid w:val="005A44AB"/>
    <w:rsid w:val="005A468E"/>
    <w:rsid w:val="005A4FDC"/>
    <w:rsid w:val="005A5E3D"/>
    <w:rsid w:val="005B02F8"/>
    <w:rsid w:val="005B1A6C"/>
    <w:rsid w:val="005B2E09"/>
    <w:rsid w:val="005B33F2"/>
    <w:rsid w:val="005B43F6"/>
    <w:rsid w:val="005B49E0"/>
    <w:rsid w:val="005B5707"/>
    <w:rsid w:val="005B6063"/>
    <w:rsid w:val="005B67DD"/>
    <w:rsid w:val="005B6BB0"/>
    <w:rsid w:val="005B7A7D"/>
    <w:rsid w:val="005B7DCB"/>
    <w:rsid w:val="005C0A41"/>
    <w:rsid w:val="005C0DF2"/>
    <w:rsid w:val="005C1BB3"/>
    <w:rsid w:val="005C1E29"/>
    <w:rsid w:val="005C3987"/>
    <w:rsid w:val="005C414F"/>
    <w:rsid w:val="005C4321"/>
    <w:rsid w:val="005C476A"/>
    <w:rsid w:val="005C4B66"/>
    <w:rsid w:val="005C4F9A"/>
    <w:rsid w:val="005C5602"/>
    <w:rsid w:val="005C5A5A"/>
    <w:rsid w:val="005C6107"/>
    <w:rsid w:val="005C65EF"/>
    <w:rsid w:val="005C66A2"/>
    <w:rsid w:val="005C7255"/>
    <w:rsid w:val="005C783E"/>
    <w:rsid w:val="005D03F4"/>
    <w:rsid w:val="005D04FF"/>
    <w:rsid w:val="005D1D6C"/>
    <w:rsid w:val="005D2618"/>
    <w:rsid w:val="005D295E"/>
    <w:rsid w:val="005D3EF5"/>
    <w:rsid w:val="005D562B"/>
    <w:rsid w:val="005D5C08"/>
    <w:rsid w:val="005D5C52"/>
    <w:rsid w:val="005D61EC"/>
    <w:rsid w:val="005D64D4"/>
    <w:rsid w:val="005E0EDF"/>
    <w:rsid w:val="005E1F62"/>
    <w:rsid w:val="005E25C0"/>
    <w:rsid w:val="005E2F73"/>
    <w:rsid w:val="005E348D"/>
    <w:rsid w:val="005E4125"/>
    <w:rsid w:val="005E4C0C"/>
    <w:rsid w:val="005E4F25"/>
    <w:rsid w:val="005E574D"/>
    <w:rsid w:val="005E586F"/>
    <w:rsid w:val="005E606A"/>
    <w:rsid w:val="005E66B3"/>
    <w:rsid w:val="005E6B0F"/>
    <w:rsid w:val="005E70A1"/>
    <w:rsid w:val="005E70B9"/>
    <w:rsid w:val="005E769E"/>
    <w:rsid w:val="005F0207"/>
    <w:rsid w:val="005F043B"/>
    <w:rsid w:val="005F0D1F"/>
    <w:rsid w:val="005F0DA3"/>
    <w:rsid w:val="005F101A"/>
    <w:rsid w:val="005F1CC7"/>
    <w:rsid w:val="005F2792"/>
    <w:rsid w:val="005F28EB"/>
    <w:rsid w:val="005F2BC0"/>
    <w:rsid w:val="005F30AC"/>
    <w:rsid w:val="005F319E"/>
    <w:rsid w:val="005F34C1"/>
    <w:rsid w:val="005F3542"/>
    <w:rsid w:val="005F39F0"/>
    <w:rsid w:val="005F44C4"/>
    <w:rsid w:val="005F46E7"/>
    <w:rsid w:val="005F4941"/>
    <w:rsid w:val="005F4DEE"/>
    <w:rsid w:val="005F56B5"/>
    <w:rsid w:val="005F5E43"/>
    <w:rsid w:val="005F712C"/>
    <w:rsid w:val="005F71AC"/>
    <w:rsid w:val="005F740B"/>
    <w:rsid w:val="0060010A"/>
    <w:rsid w:val="00600663"/>
    <w:rsid w:val="006009C0"/>
    <w:rsid w:val="00600C15"/>
    <w:rsid w:val="00600F77"/>
    <w:rsid w:val="00601890"/>
    <w:rsid w:val="006023E7"/>
    <w:rsid w:val="006025A7"/>
    <w:rsid w:val="00603587"/>
    <w:rsid w:val="006036E7"/>
    <w:rsid w:val="00606492"/>
    <w:rsid w:val="00606A47"/>
    <w:rsid w:val="00606D23"/>
    <w:rsid w:val="006071DA"/>
    <w:rsid w:val="006109AD"/>
    <w:rsid w:val="00610C6B"/>
    <w:rsid w:val="00612A96"/>
    <w:rsid w:val="00613299"/>
    <w:rsid w:val="006135D9"/>
    <w:rsid w:val="00613CF9"/>
    <w:rsid w:val="00613E0A"/>
    <w:rsid w:val="00614F5D"/>
    <w:rsid w:val="0061524F"/>
    <w:rsid w:val="006154BF"/>
    <w:rsid w:val="006156E2"/>
    <w:rsid w:val="00615F30"/>
    <w:rsid w:val="00617406"/>
    <w:rsid w:val="006175F5"/>
    <w:rsid w:val="00617B62"/>
    <w:rsid w:val="006215F5"/>
    <w:rsid w:val="00621688"/>
    <w:rsid w:val="00621E41"/>
    <w:rsid w:val="00622012"/>
    <w:rsid w:val="00622047"/>
    <w:rsid w:val="006229C2"/>
    <w:rsid w:val="00622A16"/>
    <w:rsid w:val="00622D9B"/>
    <w:rsid w:val="006230FB"/>
    <w:rsid w:val="00623689"/>
    <w:rsid w:val="00623F48"/>
    <w:rsid w:val="0062423C"/>
    <w:rsid w:val="00624716"/>
    <w:rsid w:val="00624B0B"/>
    <w:rsid w:val="00624FCD"/>
    <w:rsid w:val="00625963"/>
    <w:rsid w:val="00625A3E"/>
    <w:rsid w:val="00625C56"/>
    <w:rsid w:val="00625D4B"/>
    <w:rsid w:val="006266F4"/>
    <w:rsid w:val="00626B08"/>
    <w:rsid w:val="00627F5E"/>
    <w:rsid w:val="00630109"/>
    <w:rsid w:val="00630259"/>
    <w:rsid w:val="00630B13"/>
    <w:rsid w:val="00631C3B"/>
    <w:rsid w:val="006324FB"/>
    <w:rsid w:val="0063267A"/>
    <w:rsid w:val="00632A9D"/>
    <w:rsid w:val="00632ABA"/>
    <w:rsid w:val="0063338B"/>
    <w:rsid w:val="006346C1"/>
    <w:rsid w:val="00634ABD"/>
    <w:rsid w:val="00634D99"/>
    <w:rsid w:val="00635795"/>
    <w:rsid w:val="006366DE"/>
    <w:rsid w:val="0063675B"/>
    <w:rsid w:val="00636A36"/>
    <w:rsid w:val="006372F5"/>
    <w:rsid w:val="006374C6"/>
    <w:rsid w:val="00637A2C"/>
    <w:rsid w:val="00637F50"/>
    <w:rsid w:val="00640063"/>
    <w:rsid w:val="006402A9"/>
    <w:rsid w:val="00640D45"/>
    <w:rsid w:val="00640F3C"/>
    <w:rsid w:val="00641D52"/>
    <w:rsid w:val="0064381A"/>
    <w:rsid w:val="00643B90"/>
    <w:rsid w:val="00643DDD"/>
    <w:rsid w:val="00643F04"/>
    <w:rsid w:val="00644330"/>
    <w:rsid w:val="00644791"/>
    <w:rsid w:val="00644812"/>
    <w:rsid w:val="006452C8"/>
    <w:rsid w:val="00645471"/>
    <w:rsid w:val="0064590F"/>
    <w:rsid w:val="00645EF5"/>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F"/>
    <w:rsid w:val="0065336D"/>
    <w:rsid w:val="006552D8"/>
    <w:rsid w:val="00655C93"/>
    <w:rsid w:val="00656A2B"/>
    <w:rsid w:val="0065736F"/>
    <w:rsid w:val="006604A6"/>
    <w:rsid w:val="00660927"/>
    <w:rsid w:val="00661254"/>
    <w:rsid w:val="0066169D"/>
    <w:rsid w:val="006623D9"/>
    <w:rsid w:val="00662FA6"/>
    <w:rsid w:val="0066364F"/>
    <w:rsid w:val="006642E4"/>
    <w:rsid w:val="0066588D"/>
    <w:rsid w:val="00666136"/>
    <w:rsid w:val="0066690E"/>
    <w:rsid w:val="006673BD"/>
    <w:rsid w:val="006674BE"/>
    <w:rsid w:val="00667509"/>
    <w:rsid w:val="00670077"/>
    <w:rsid w:val="00670492"/>
    <w:rsid w:val="00670643"/>
    <w:rsid w:val="00670C12"/>
    <w:rsid w:val="0067139F"/>
    <w:rsid w:val="006716FD"/>
    <w:rsid w:val="006719A1"/>
    <w:rsid w:val="00671C9A"/>
    <w:rsid w:val="00671D54"/>
    <w:rsid w:val="0067207E"/>
    <w:rsid w:val="006734DA"/>
    <w:rsid w:val="00673F32"/>
    <w:rsid w:val="006748B9"/>
    <w:rsid w:val="00674EFC"/>
    <w:rsid w:val="0067582A"/>
    <w:rsid w:val="0067589E"/>
    <w:rsid w:val="00675D97"/>
    <w:rsid w:val="006767E5"/>
    <w:rsid w:val="00676FDC"/>
    <w:rsid w:val="00680575"/>
    <w:rsid w:val="00681A84"/>
    <w:rsid w:val="00681B4F"/>
    <w:rsid w:val="00682247"/>
    <w:rsid w:val="006822B0"/>
    <w:rsid w:val="00682FF4"/>
    <w:rsid w:val="00683F3A"/>
    <w:rsid w:val="006840FE"/>
    <w:rsid w:val="00684547"/>
    <w:rsid w:val="00686279"/>
    <w:rsid w:val="0068683C"/>
    <w:rsid w:val="00686E79"/>
    <w:rsid w:val="00686FD5"/>
    <w:rsid w:val="006871B2"/>
    <w:rsid w:val="006876BC"/>
    <w:rsid w:val="00687E8E"/>
    <w:rsid w:val="006903BB"/>
    <w:rsid w:val="0069236D"/>
    <w:rsid w:val="00692BE8"/>
    <w:rsid w:val="00692E7B"/>
    <w:rsid w:val="00693D01"/>
    <w:rsid w:val="00695813"/>
    <w:rsid w:val="0069659C"/>
    <w:rsid w:val="00696B83"/>
    <w:rsid w:val="00697742"/>
    <w:rsid w:val="00697821"/>
    <w:rsid w:val="00697B9A"/>
    <w:rsid w:val="006A15FC"/>
    <w:rsid w:val="006A1CBC"/>
    <w:rsid w:val="006A263A"/>
    <w:rsid w:val="006A26FA"/>
    <w:rsid w:val="006A2891"/>
    <w:rsid w:val="006A2935"/>
    <w:rsid w:val="006A2BA5"/>
    <w:rsid w:val="006A368E"/>
    <w:rsid w:val="006A3F6C"/>
    <w:rsid w:val="006A40EC"/>
    <w:rsid w:val="006A4280"/>
    <w:rsid w:val="006A5327"/>
    <w:rsid w:val="006A59F6"/>
    <w:rsid w:val="006A5D86"/>
    <w:rsid w:val="006A6492"/>
    <w:rsid w:val="006A6E68"/>
    <w:rsid w:val="006A6F45"/>
    <w:rsid w:val="006B01BF"/>
    <w:rsid w:val="006B03ED"/>
    <w:rsid w:val="006B0BE7"/>
    <w:rsid w:val="006B1EBE"/>
    <w:rsid w:val="006B1EDB"/>
    <w:rsid w:val="006B28A1"/>
    <w:rsid w:val="006B30E9"/>
    <w:rsid w:val="006B3202"/>
    <w:rsid w:val="006B3CD9"/>
    <w:rsid w:val="006B4477"/>
    <w:rsid w:val="006B45BF"/>
    <w:rsid w:val="006B5AD4"/>
    <w:rsid w:val="006B5E17"/>
    <w:rsid w:val="006B67C5"/>
    <w:rsid w:val="006B68A6"/>
    <w:rsid w:val="006B6E4E"/>
    <w:rsid w:val="006B73DD"/>
    <w:rsid w:val="006B757D"/>
    <w:rsid w:val="006B787C"/>
    <w:rsid w:val="006C27F4"/>
    <w:rsid w:val="006C2CC9"/>
    <w:rsid w:val="006C2FC7"/>
    <w:rsid w:val="006C41EC"/>
    <w:rsid w:val="006C43F3"/>
    <w:rsid w:val="006C4A6C"/>
    <w:rsid w:val="006C4C08"/>
    <w:rsid w:val="006C6277"/>
    <w:rsid w:val="006C6470"/>
    <w:rsid w:val="006C652A"/>
    <w:rsid w:val="006C655E"/>
    <w:rsid w:val="006C68E1"/>
    <w:rsid w:val="006C6D4C"/>
    <w:rsid w:val="006C6E58"/>
    <w:rsid w:val="006C78C2"/>
    <w:rsid w:val="006D03DC"/>
    <w:rsid w:val="006D0668"/>
    <w:rsid w:val="006D0AC0"/>
    <w:rsid w:val="006D16E2"/>
    <w:rsid w:val="006D2369"/>
    <w:rsid w:val="006D317F"/>
    <w:rsid w:val="006D37BF"/>
    <w:rsid w:val="006D3CF9"/>
    <w:rsid w:val="006D3E22"/>
    <w:rsid w:val="006D48D9"/>
    <w:rsid w:val="006D4A7C"/>
    <w:rsid w:val="006D4DDB"/>
    <w:rsid w:val="006D53B7"/>
    <w:rsid w:val="006D57D9"/>
    <w:rsid w:val="006E0216"/>
    <w:rsid w:val="006E0465"/>
    <w:rsid w:val="006E0A56"/>
    <w:rsid w:val="006E115B"/>
    <w:rsid w:val="006E1B8B"/>
    <w:rsid w:val="006E2975"/>
    <w:rsid w:val="006E305A"/>
    <w:rsid w:val="006E3F6B"/>
    <w:rsid w:val="006E3FD9"/>
    <w:rsid w:val="006E430C"/>
    <w:rsid w:val="006E4743"/>
    <w:rsid w:val="006E49FD"/>
    <w:rsid w:val="006E5745"/>
    <w:rsid w:val="006E5AF6"/>
    <w:rsid w:val="006E68AE"/>
    <w:rsid w:val="006E6AC8"/>
    <w:rsid w:val="006E71C3"/>
    <w:rsid w:val="006E7C2D"/>
    <w:rsid w:val="006F100D"/>
    <w:rsid w:val="006F1949"/>
    <w:rsid w:val="006F2B25"/>
    <w:rsid w:val="006F2F7F"/>
    <w:rsid w:val="006F3929"/>
    <w:rsid w:val="006F4206"/>
    <w:rsid w:val="006F42D4"/>
    <w:rsid w:val="006F4B76"/>
    <w:rsid w:val="006F4DD0"/>
    <w:rsid w:val="006F53DE"/>
    <w:rsid w:val="006F6881"/>
    <w:rsid w:val="006F6B98"/>
    <w:rsid w:val="006F6EB0"/>
    <w:rsid w:val="00700175"/>
    <w:rsid w:val="0070054D"/>
    <w:rsid w:val="007007B8"/>
    <w:rsid w:val="007009BF"/>
    <w:rsid w:val="00702B79"/>
    <w:rsid w:val="00703B47"/>
    <w:rsid w:val="00703EF9"/>
    <w:rsid w:val="00704627"/>
    <w:rsid w:val="00704807"/>
    <w:rsid w:val="007049AC"/>
    <w:rsid w:val="00704CF2"/>
    <w:rsid w:val="00704DB7"/>
    <w:rsid w:val="00706C7F"/>
    <w:rsid w:val="00706C97"/>
    <w:rsid w:val="00706F0F"/>
    <w:rsid w:val="00706F2B"/>
    <w:rsid w:val="007079C1"/>
    <w:rsid w:val="007100BB"/>
    <w:rsid w:val="007115E9"/>
    <w:rsid w:val="007116AE"/>
    <w:rsid w:val="00712029"/>
    <w:rsid w:val="007125CC"/>
    <w:rsid w:val="00712C35"/>
    <w:rsid w:val="00712EF3"/>
    <w:rsid w:val="00715967"/>
    <w:rsid w:val="00715FDB"/>
    <w:rsid w:val="00716F57"/>
    <w:rsid w:val="0071713B"/>
    <w:rsid w:val="007176E4"/>
    <w:rsid w:val="00717732"/>
    <w:rsid w:val="00717F3A"/>
    <w:rsid w:val="007200F7"/>
    <w:rsid w:val="007209B7"/>
    <w:rsid w:val="007214E3"/>
    <w:rsid w:val="00721D17"/>
    <w:rsid w:val="0072252C"/>
    <w:rsid w:val="00722628"/>
    <w:rsid w:val="007226C9"/>
    <w:rsid w:val="00722D93"/>
    <w:rsid w:val="00722E68"/>
    <w:rsid w:val="00723283"/>
    <w:rsid w:val="00723B9D"/>
    <w:rsid w:val="00723FBC"/>
    <w:rsid w:val="00724186"/>
    <w:rsid w:val="0072434B"/>
    <w:rsid w:val="0072467E"/>
    <w:rsid w:val="00724726"/>
    <w:rsid w:val="00724BF4"/>
    <w:rsid w:val="00725277"/>
    <w:rsid w:val="007255A4"/>
    <w:rsid w:val="00727416"/>
    <w:rsid w:val="0072787D"/>
    <w:rsid w:val="00727A0D"/>
    <w:rsid w:val="00727E4A"/>
    <w:rsid w:val="0073074E"/>
    <w:rsid w:val="00730E71"/>
    <w:rsid w:val="00730FB2"/>
    <w:rsid w:val="00732720"/>
    <w:rsid w:val="0073278E"/>
    <w:rsid w:val="007327C8"/>
    <w:rsid w:val="007328EB"/>
    <w:rsid w:val="00732DF6"/>
    <w:rsid w:val="00733011"/>
    <w:rsid w:val="007334C7"/>
    <w:rsid w:val="007334DD"/>
    <w:rsid w:val="00733C52"/>
    <w:rsid w:val="00733E65"/>
    <w:rsid w:val="00734111"/>
    <w:rsid w:val="00734501"/>
    <w:rsid w:val="00734BA6"/>
    <w:rsid w:val="00734DC1"/>
    <w:rsid w:val="0073512E"/>
    <w:rsid w:val="00735578"/>
    <w:rsid w:val="00735A38"/>
    <w:rsid w:val="00735BEF"/>
    <w:rsid w:val="00736BB3"/>
    <w:rsid w:val="0073769E"/>
    <w:rsid w:val="00740329"/>
    <w:rsid w:val="00740929"/>
    <w:rsid w:val="0074124A"/>
    <w:rsid w:val="00741455"/>
    <w:rsid w:val="00741F43"/>
    <w:rsid w:val="007428C4"/>
    <w:rsid w:val="007428F1"/>
    <w:rsid w:val="007433E4"/>
    <w:rsid w:val="00744808"/>
    <w:rsid w:val="00745DAC"/>
    <w:rsid w:val="007464D7"/>
    <w:rsid w:val="00746757"/>
    <w:rsid w:val="00746DA9"/>
    <w:rsid w:val="00747A4D"/>
    <w:rsid w:val="00750063"/>
    <w:rsid w:val="007501D4"/>
    <w:rsid w:val="007503F9"/>
    <w:rsid w:val="00750AE3"/>
    <w:rsid w:val="00750F4A"/>
    <w:rsid w:val="00752166"/>
    <w:rsid w:val="0075228B"/>
    <w:rsid w:val="0075292D"/>
    <w:rsid w:val="00752E51"/>
    <w:rsid w:val="007539E9"/>
    <w:rsid w:val="00753A50"/>
    <w:rsid w:val="007543C2"/>
    <w:rsid w:val="007544D3"/>
    <w:rsid w:val="00754508"/>
    <w:rsid w:val="00754A9D"/>
    <w:rsid w:val="00754AD2"/>
    <w:rsid w:val="00754CCC"/>
    <w:rsid w:val="0075547D"/>
    <w:rsid w:val="007557BD"/>
    <w:rsid w:val="00755D4F"/>
    <w:rsid w:val="007562B7"/>
    <w:rsid w:val="0075673A"/>
    <w:rsid w:val="007568DF"/>
    <w:rsid w:val="00756D23"/>
    <w:rsid w:val="00756DE5"/>
    <w:rsid w:val="00756E28"/>
    <w:rsid w:val="0075744A"/>
    <w:rsid w:val="007576D4"/>
    <w:rsid w:val="00760070"/>
    <w:rsid w:val="0076036F"/>
    <w:rsid w:val="0076076B"/>
    <w:rsid w:val="00762277"/>
    <w:rsid w:val="00762692"/>
    <w:rsid w:val="00762B2D"/>
    <w:rsid w:val="00762F5A"/>
    <w:rsid w:val="0076319E"/>
    <w:rsid w:val="007632DE"/>
    <w:rsid w:val="007633BA"/>
    <w:rsid w:val="0076476F"/>
    <w:rsid w:val="007647B4"/>
    <w:rsid w:val="00764AEC"/>
    <w:rsid w:val="00764D21"/>
    <w:rsid w:val="00764D60"/>
    <w:rsid w:val="007653AE"/>
    <w:rsid w:val="00766310"/>
    <w:rsid w:val="0076719B"/>
    <w:rsid w:val="00767441"/>
    <w:rsid w:val="00767842"/>
    <w:rsid w:val="007679CD"/>
    <w:rsid w:val="00770BA7"/>
    <w:rsid w:val="00770C43"/>
    <w:rsid w:val="00770FAF"/>
    <w:rsid w:val="007717F3"/>
    <w:rsid w:val="007721B3"/>
    <w:rsid w:val="00772553"/>
    <w:rsid w:val="00772773"/>
    <w:rsid w:val="007727F8"/>
    <w:rsid w:val="0077364D"/>
    <w:rsid w:val="00773A10"/>
    <w:rsid w:val="0077454C"/>
    <w:rsid w:val="00775E67"/>
    <w:rsid w:val="007762AD"/>
    <w:rsid w:val="007764EF"/>
    <w:rsid w:val="00777852"/>
    <w:rsid w:val="00780695"/>
    <w:rsid w:val="0078076A"/>
    <w:rsid w:val="00780824"/>
    <w:rsid w:val="007824BD"/>
    <w:rsid w:val="007827C9"/>
    <w:rsid w:val="00783304"/>
    <w:rsid w:val="007847C0"/>
    <w:rsid w:val="00784802"/>
    <w:rsid w:val="00784854"/>
    <w:rsid w:val="00784D6F"/>
    <w:rsid w:val="007851FF"/>
    <w:rsid w:val="00785E74"/>
    <w:rsid w:val="00786DE1"/>
    <w:rsid w:val="0078716B"/>
    <w:rsid w:val="00787220"/>
    <w:rsid w:val="007879DA"/>
    <w:rsid w:val="00787A19"/>
    <w:rsid w:val="00787EE4"/>
    <w:rsid w:val="007900F3"/>
    <w:rsid w:val="007902CA"/>
    <w:rsid w:val="00790D10"/>
    <w:rsid w:val="00791E6B"/>
    <w:rsid w:val="00792B66"/>
    <w:rsid w:val="00792CED"/>
    <w:rsid w:val="00793183"/>
    <w:rsid w:val="00793D49"/>
    <w:rsid w:val="00793E84"/>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52D0"/>
    <w:rsid w:val="007A5913"/>
    <w:rsid w:val="007A61EF"/>
    <w:rsid w:val="007A6500"/>
    <w:rsid w:val="007A7E23"/>
    <w:rsid w:val="007A7F20"/>
    <w:rsid w:val="007B0B4A"/>
    <w:rsid w:val="007B0EE7"/>
    <w:rsid w:val="007B0F40"/>
    <w:rsid w:val="007B1A00"/>
    <w:rsid w:val="007B2C66"/>
    <w:rsid w:val="007B2E9A"/>
    <w:rsid w:val="007B307A"/>
    <w:rsid w:val="007B3CF9"/>
    <w:rsid w:val="007B4782"/>
    <w:rsid w:val="007B47A3"/>
    <w:rsid w:val="007B5CC1"/>
    <w:rsid w:val="007B607B"/>
    <w:rsid w:val="007B652B"/>
    <w:rsid w:val="007B667E"/>
    <w:rsid w:val="007B6BD0"/>
    <w:rsid w:val="007B6ED8"/>
    <w:rsid w:val="007B6F8E"/>
    <w:rsid w:val="007B792F"/>
    <w:rsid w:val="007C1A68"/>
    <w:rsid w:val="007C1F65"/>
    <w:rsid w:val="007C21A9"/>
    <w:rsid w:val="007C2439"/>
    <w:rsid w:val="007C2635"/>
    <w:rsid w:val="007C2A43"/>
    <w:rsid w:val="007C2C5D"/>
    <w:rsid w:val="007C2CF7"/>
    <w:rsid w:val="007C4197"/>
    <w:rsid w:val="007C4447"/>
    <w:rsid w:val="007C59B0"/>
    <w:rsid w:val="007C5FEE"/>
    <w:rsid w:val="007C608B"/>
    <w:rsid w:val="007C6532"/>
    <w:rsid w:val="007C70A1"/>
    <w:rsid w:val="007C75FA"/>
    <w:rsid w:val="007C7A40"/>
    <w:rsid w:val="007C7DE5"/>
    <w:rsid w:val="007D088C"/>
    <w:rsid w:val="007D1052"/>
    <w:rsid w:val="007D1274"/>
    <w:rsid w:val="007D15FF"/>
    <w:rsid w:val="007D2F28"/>
    <w:rsid w:val="007D3D8F"/>
    <w:rsid w:val="007D40C2"/>
    <w:rsid w:val="007D46CB"/>
    <w:rsid w:val="007D4F1A"/>
    <w:rsid w:val="007D57A1"/>
    <w:rsid w:val="007D5AA8"/>
    <w:rsid w:val="007D5C7C"/>
    <w:rsid w:val="007D7412"/>
    <w:rsid w:val="007D7739"/>
    <w:rsid w:val="007E02BF"/>
    <w:rsid w:val="007E02C3"/>
    <w:rsid w:val="007E075E"/>
    <w:rsid w:val="007E089B"/>
    <w:rsid w:val="007E0D26"/>
    <w:rsid w:val="007E0FDD"/>
    <w:rsid w:val="007E0FF9"/>
    <w:rsid w:val="007E1365"/>
    <w:rsid w:val="007E1752"/>
    <w:rsid w:val="007E1FD7"/>
    <w:rsid w:val="007E2512"/>
    <w:rsid w:val="007E3326"/>
    <w:rsid w:val="007E44C9"/>
    <w:rsid w:val="007E5354"/>
    <w:rsid w:val="007E56A2"/>
    <w:rsid w:val="007E59D7"/>
    <w:rsid w:val="007E5FCB"/>
    <w:rsid w:val="007E68A4"/>
    <w:rsid w:val="007E70B9"/>
    <w:rsid w:val="007E7302"/>
    <w:rsid w:val="007E74DF"/>
    <w:rsid w:val="007E7738"/>
    <w:rsid w:val="007E789D"/>
    <w:rsid w:val="007E7B73"/>
    <w:rsid w:val="007E7D32"/>
    <w:rsid w:val="007F0673"/>
    <w:rsid w:val="007F0A21"/>
    <w:rsid w:val="007F1692"/>
    <w:rsid w:val="007F200A"/>
    <w:rsid w:val="007F2BB2"/>
    <w:rsid w:val="007F2DA2"/>
    <w:rsid w:val="007F3093"/>
    <w:rsid w:val="007F354D"/>
    <w:rsid w:val="007F367B"/>
    <w:rsid w:val="007F37CD"/>
    <w:rsid w:val="007F3A0A"/>
    <w:rsid w:val="007F439D"/>
    <w:rsid w:val="007F5689"/>
    <w:rsid w:val="007F5B44"/>
    <w:rsid w:val="007F60DA"/>
    <w:rsid w:val="007F7344"/>
    <w:rsid w:val="007F7560"/>
    <w:rsid w:val="007F7568"/>
    <w:rsid w:val="007F76FD"/>
    <w:rsid w:val="007F7D6E"/>
    <w:rsid w:val="007F7F61"/>
    <w:rsid w:val="00800D76"/>
    <w:rsid w:val="00801A2E"/>
    <w:rsid w:val="00802508"/>
    <w:rsid w:val="008025EB"/>
    <w:rsid w:val="00804576"/>
    <w:rsid w:val="008046B2"/>
    <w:rsid w:val="00804823"/>
    <w:rsid w:val="00804918"/>
    <w:rsid w:val="00804B15"/>
    <w:rsid w:val="0080519C"/>
    <w:rsid w:val="0080547E"/>
    <w:rsid w:val="00805BE6"/>
    <w:rsid w:val="00806CF6"/>
    <w:rsid w:val="0080784D"/>
    <w:rsid w:val="00807BDE"/>
    <w:rsid w:val="00807C43"/>
    <w:rsid w:val="008108EE"/>
    <w:rsid w:val="00810BE6"/>
    <w:rsid w:val="00810C71"/>
    <w:rsid w:val="00810DDE"/>
    <w:rsid w:val="00811161"/>
    <w:rsid w:val="008113B6"/>
    <w:rsid w:val="008117E5"/>
    <w:rsid w:val="00811A5C"/>
    <w:rsid w:val="008123FF"/>
    <w:rsid w:val="00813749"/>
    <w:rsid w:val="00813A39"/>
    <w:rsid w:val="00813A49"/>
    <w:rsid w:val="00813A8B"/>
    <w:rsid w:val="008142B5"/>
    <w:rsid w:val="008142C7"/>
    <w:rsid w:val="0081434D"/>
    <w:rsid w:val="00814DF3"/>
    <w:rsid w:val="00815E58"/>
    <w:rsid w:val="0081620B"/>
    <w:rsid w:val="008167D8"/>
    <w:rsid w:val="00816BF5"/>
    <w:rsid w:val="00817024"/>
    <w:rsid w:val="00817A8E"/>
    <w:rsid w:val="00817F13"/>
    <w:rsid w:val="00820F09"/>
    <w:rsid w:val="00821CE8"/>
    <w:rsid w:val="0082215F"/>
    <w:rsid w:val="008229D9"/>
    <w:rsid w:val="00822A63"/>
    <w:rsid w:val="008248A0"/>
    <w:rsid w:val="00824D16"/>
    <w:rsid w:val="00824DFC"/>
    <w:rsid w:val="008250ED"/>
    <w:rsid w:val="00826302"/>
    <w:rsid w:val="00826322"/>
    <w:rsid w:val="00827958"/>
    <w:rsid w:val="00827A7C"/>
    <w:rsid w:val="008300BE"/>
    <w:rsid w:val="008305C4"/>
    <w:rsid w:val="00830807"/>
    <w:rsid w:val="00830818"/>
    <w:rsid w:val="0083085B"/>
    <w:rsid w:val="00830BBC"/>
    <w:rsid w:val="00830E0B"/>
    <w:rsid w:val="008310C8"/>
    <w:rsid w:val="008312D7"/>
    <w:rsid w:val="0083134B"/>
    <w:rsid w:val="0083167E"/>
    <w:rsid w:val="008317D6"/>
    <w:rsid w:val="008317EC"/>
    <w:rsid w:val="0083196D"/>
    <w:rsid w:val="008338DB"/>
    <w:rsid w:val="0083390B"/>
    <w:rsid w:val="008353CA"/>
    <w:rsid w:val="00835B1A"/>
    <w:rsid w:val="00835E31"/>
    <w:rsid w:val="00836EFD"/>
    <w:rsid w:val="0083700F"/>
    <w:rsid w:val="00837427"/>
    <w:rsid w:val="00837747"/>
    <w:rsid w:val="00837C77"/>
    <w:rsid w:val="00840FAB"/>
    <w:rsid w:val="00841121"/>
    <w:rsid w:val="008415C5"/>
    <w:rsid w:val="008415F9"/>
    <w:rsid w:val="00841F32"/>
    <w:rsid w:val="0084389E"/>
    <w:rsid w:val="00844E3D"/>
    <w:rsid w:val="00844FAF"/>
    <w:rsid w:val="0084583E"/>
    <w:rsid w:val="00845C52"/>
    <w:rsid w:val="00846A86"/>
    <w:rsid w:val="00847A5D"/>
    <w:rsid w:val="00847B22"/>
    <w:rsid w:val="00847FC6"/>
    <w:rsid w:val="00850484"/>
    <w:rsid w:val="008507AA"/>
    <w:rsid w:val="0085166A"/>
    <w:rsid w:val="00851899"/>
    <w:rsid w:val="008519C5"/>
    <w:rsid w:val="00851DE3"/>
    <w:rsid w:val="00852AC7"/>
    <w:rsid w:val="00852BA7"/>
    <w:rsid w:val="00852E15"/>
    <w:rsid w:val="00852F82"/>
    <w:rsid w:val="0085337C"/>
    <w:rsid w:val="00854299"/>
    <w:rsid w:val="00854AA5"/>
    <w:rsid w:val="008550B0"/>
    <w:rsid w:val="00856F0B"/>
    <w:rsid w:val="00856F7B"/>
    <w:rsid w:val="0085763E"/>
    <w:rsid w:val="00857969"/>
    <w:rsid w:val="00857B7F"/>
    <w:rsid w:val="00857EB1"/>
    <w:rsid w:val="00857ED4"/>
    <w:rsid w:val="008607F1"/>
    <w:rsid w:val="00860A26"/>
    <w:rsid w:val="008619FC"/>
    <w:rsid w:val="008649E9"/>
    <w:rsid w:val="00865CC7"/>
    <w:rsid w:val="00866041"/>
    <w:rsid w:val="0086655C"/>
    <w:rsid w:val="0086655F"/>
    <w:rsid w:val="00866570"/>
    <w:rsid w:val="0086757F"/>
    <w:rsid w:val="008675AC"/>
    <w:rsid w:val="00867760"/>
    <w:rsid w:val="00870775"/>
    <w:rsid w:val="00871393"/>
    <w:rsid w:val="008713E7"/>
    <w:rsid w:val="00871403"/>
    <w:rsid w:val="00871B5C"/>
    <w:rsid w:val="00871DEB"/>
    <w:rsid w:val="008720E4"/>
    <w:rsid w:val="008732AA"/>
    <w:rsid w:val="00873A0D"/>
    <w:rsid w:val="00873AA6"/>
    <w:rsid w:val="008740AF"/>
    <w:rsid w:val="008740EB"/>
    <w:rsid w:val="00876572"/>
    <w:rsid w:val="008765A7"/>
    <w:rsid w:val="00876B59"/>
    <w:rsid w:val="00876FF8"/>
    <w:rsid w:val="00880986"/>
    <w:rsid w:val="00880AFF"/>
    <w:rsid w:val="00880BD9"/>
    <w:rsid w:val="0088204C"/>
    <w:rsid w:val="008823DE"/>
    <w:rsid w:val="0088246C"/>
    <w:rsid w:val="008827E0"/>
    <w:rsid w:val="0088353E"/>
    <w:rsid w:val="0088391D"/>
    <w:rsid w:val="00883B5B"/>
    <w:rsid w:val="00883C50"/>
    <w:rsid w:val="00883E91"/>
    <w:rsid w:val="00885319"/>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B39"/>
    <w:rsid w:val="00891B75"/>
    <w:rsid w:val="0089215A"/>
    <w:rsid w:val="00892A05"/>
    <w:rsid w:val="0089420A"/>
    <w:rsid w:val="00894ABA"/>
    <w:rsid w:val="00895276"/>
    <w:rsid w:val="00896CE9"/>
    <w:rsid w:val="008971F6"/>
    <w:rsid w:val="0089759E"/>
    <w:rsid w:val="00897660"/>
    <w:rsid w:val="008976EA"/>
    <w:rsid w:val="00897D48"/>
    <w:rsid w:val="008A0D6E"/>
    <w:rsid w:val="008A2081"/>
    <w:rsid w:val="008A2986"/>
    <w:rsid w:val="008A36A6"/>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3C5"/>
    <w:rsid w:val="008B15BA"/>
    <w:rsid w:val="008B15FE"/>
    <w:rsid w:val="008B18D0"/>
    <w:rsid w:val="008B1B10"/>
    <w:rsid w:val="008B22CE"/>
    <w:rsid w:val="008B238F"/>
    <w:rsid w:val="008B258B"/>
    <w:rsid w:val="008B2E05"/>
    <w:rsid w:val="008B313F"/>
    <w:rsid w:val="008B4F8D"/>
    <w:rsid w:val="008B517D"/>
    <w:rsid w:val="008B5B3A"/>
    <w:rsid w:val="008B647F"/>
    <w:rsid w:val="008B6912"/>
    <w:rsid w:val="008B756B"/>
    <w:rsid w:val="008B7A89"/>
    <w:rsid w:val="008B7D08"/>
    <w:rsid w:val="008C093D"/>
    <w:rsid w:val="008C0A53"/>
    <w:rsid w:val="008C2FE1"/>
    <w:rsid w:val="008C3690"/>
    <w:rsid w:val="008C36A7"/>
    <w:rsid w:val="008C3B78"/>
    <w:rsid w:val="008C6000"/>
    <w:rsid w:val="008C613B"/>
    <w:rsid w:val="008C7494"/>
    <w:rsid w:val="008C7A21"/>
    <w:rsid w:val="008D02C5"/>
    <w:rsid w:val="008D1188"/>
    <w:rsid w:val="008D1A04"/>
    <w:rsid w:val="008D2138"/>
    <w:rsid w:val="008D2A1A"/>
    <w:rsid w:val="008D2C80"/>
    <w:rsid w:val="008D31FA"/>
    <w:rsid w:val="008D329E"/>
    <w:rsid w:val="008D35FA"/>
    <w:rsid w:val="008D434A"/>
    <w:rsid w:val="008D4357"/>
    <w:rsid w:val="008D501F"/>
    <w:rsid w:val="008D5E31"/>
    <w:rsid w:val="008D6CC6"/>
    <w:rsid w:val="008E0458"/>
    <w:rsid w:val="008E0EFE"/>
    <w:rsid w:val="008E15B2"/>
    <w:rsid w:val="008E4095"/>
    <w:rsid w:val="008E414A"/>
    <w:rsid w:val="008E4BAC"/>
    <w:rsid w:val="008E5149"/>
    <w:rsid w:val="008E5296"/>
    <w:rsid w:val="008E5D30"/>
    <w:rsid w:val="008E69A4"/>
    <w:rsid w:val="008F078E"/>
    <w:rsid w:val="008F13CA"/>
    <w:rsid w:val="008F2323"/>
    <w:rsid w:val="008F244B"/>
    <w:rsid w:val="008F2D9B"/>
    <w:rsid w:val="008F31BC"/>
    <w:rsid w:val="008F3233"/>
    <w:rsid w:val="008F342F"/>
    <w:rsid w:val="008F3FDE"/>
    <w:rsid w:val="008F4A49"/>
    <w:rsid w:val="008F6099"/>
    <w:rsid w:val="008F6689"/>
    <w:rsid w:val="008F674C"/>
    <w:rsid w:val="008F6EBC"/>
    <w:rsid w:val="008F7504"/>
    <w:rsid w:val="008F763B"/>
    <w:rsid w:val="008F7F81"/>
    <w:rsid w:val="009000F9"/>
    <w:rsid w:val="009009F1"/>
    <w:rsid w:val="00900EA7"/>
    <w:rsid w:val="0090152C"/>
    <w:rsid w:val="009015C1"/>
    <w:rsid w:val="00902354"/>
    <w:rsid w:val="009024DB"/>
    <w:rsid w:val="0090331F"/>
    <w:rsid w:val="0090351C"/>
    <w:rsid w:val="00904741"/>
    <w:rsid w:val="009054E5"/>
    <w:rsid w:val="009058D3"/>
    <w:rsid w:val="00905A92"/>
    <w:rsid w:val="009062D7"/>
    <w:rsid w:val="00906711"/>
    <w:rsid w:val="00906AA0"/>
    <w:rsid w:val="009071B3"/>
    <w:rsid w:val="00907B69"/>
    <w:rsid w:val="00910257"/>
    <w:rsid w:val="00910E0F"/>
    <w:rsid w:val="00911206"/>
    <w:rsid w:val="00911315"/>
    <w:rsid w:val="00912130"/>
    <w:rsid w:val="00912DA9"/>
    <w:rsid w:val="00913139"/>
    <w:rsid w:val="00913222"/>
    <w:rsid w:val="0091347B"/>
    <w:rsid w:val="0091460E"/>
    <w:rsid w:val="009147A2"/>
    <w:rsid w:val="009163DE"/>
    <w:rsid w:val="00916951"/>
    <w:rsid w:val="00917DB7"/>
    <w:rsid w:val="00920A40"/>
    <w:rsid w:val="009224F0"/>
    <w:rsid w:val="0092288B"/>
    <w:rsid w:val="00923A51"/>
    <w:rsid w:val="00923ABC"/>
    <w:rsid w:val="00923D0B"/>
    <w:rsid w:val="00924275"/>
    <w:rsid w:val="00924958"/>
    <w:rsid w:val="0092501A"/>
    <w:rsid w:val="00925AC5"/>
    <w:rsid w:val="00925D65"/>
    <w:rsid w:val="009263D1"/>
    <w:rsid w:val="00926432"/>
    <w:rsid w:val="009265E0"/>
    <w:rsid w:val="009267AE"/>
    <w:rsid w:val="00926A03"/>
    <w:rsid w:val="00926CE6"/>
    <w:rsid w:val="00927387"/>
    <w:rsid w:val="0092789F"/>
    <w:rsid w:val="009317E3"/>
    <w:rsid w:val="00931DE8"/>
    <w:rsid w:val="00931F2A"/>
    <w:rsid w:val="00932798"/>
    <w:rsid w:val="00932A0D"/>
    <w:rsid w:val="00933EF4"/>
    <w:rsid w:val="0093417C"/>
    <w:rsid w:val="00934562"/>
    <w:rsid w:val="00934635"/>
    <w:rsid w:val="00934719"/>
    <w:rsid w:val="009351C7"/>
    <w:rsid w:val="00935CFC"/>
    <w:rsid w:val="00935E5D"/>
    <w:rsid w:val="00936304"/>
    <w:rsid w:val="0093659B"/>
    <w:rsid w:val="009367B5"/>
    <w:rsid w:val="00936BDE"/>
    <w:rsid w:val="00936CDA"/>
    <w:rsid w:val="009372A4"/>
    <w:rsid w:val="00937552"/>
    <w:rsid w:val="00937962"/>
    <w:rsid w:val="00940008"/>
    <w:rsid w:val="00940B03"/>
    <w:rsid w:val="0094187F"/>
    <w:rsid w:val="009423AE"/>
    <w:rsid w:val="0094393B"/>
    <w:rsid w:val="00943DA6"/>
    <w:rsid w:val="00944612"/>
    <w:rsid w:val="009452FA"/>
    <w:rsid w:val="00945D8F"/>
    <w:rsid w:val="009460F3"/>
    <w:rsid w:val="00946949"/>
    <w:rsid w:val="009469BC"/>
    <w:rsid w:val="00946AE0"/>
    <w:rsid w:val="009472A8"/>
    <w:rsid w:val="00951242"/>
    <w:rsid w:val="0095151F"/>
    <w:rsid w:val="009516BB"/>
    <w:rsid w:val="009518A5"/>
    <w:rsid w:val="00955736"/>
    <w:rsid w:val="0095639A"/>
    <w:rsid w:val="009568E1"/>
    <w:rsid w:val="00956B22"/>
    <w:rsid w:val="00957F65"/>
    <w:rsid w:val="00960CB7"/>
    <w:rsid w:val="00960FDA"/>
    <w:rsid w:val="00961335"/>
    <w:rsid w:val="009617B0"/>
    <w:rsid w:val="009628FF"/>
    <w:rsid w:val="00963287"/>
    <w:rsid w:val="00963385"/>
    <w:rsid w:val="009635C4"/>
    <w:rsid w:val="009635FB"/>
    <w:rsid w:val="00963A48"/>
    <w:rsid w:val="00964320"/>
    <w:rsid w:val="00964AD4"/>
    <w:rsid w:val="00965025"/>
    <w:rsid w:val="009654EB"/>
    <w:rsid w:val="009655FB"/>
    <w:rsid w:val="00966D0C"/>
    <w:rsid w:val="009670F5"/>
    <w:rsid w:val="009674A6"/>
    <w:rsid w:val="009679CA"/>
    <w:rsid w:val="00970589"/>
    <w:rsid w:val="00970D2B"/>
    <w:rsid w:val="00971071"/>
    <w:rsid w:val="00971487"/>
    <w:rsid w:val="00971550"/>
    <w:rsid w:val="00971617"/>
    <w:rsid w:val="009718B7"/>
    <w:rsid w:val="00971BAC"/>
    <w:rsid w:val="00972129"/>
    <w:rsid w:val="0097226F"/>
    <w:rsid w:val="009729B6"/>
    <w:rsid w:val="00972A47"/>
    <w:rsid w:val="009733A0"/>
    <w:rsid w:val="00973BBE"/>
    <w:rsid w:val="0097425B"/>
    <w:rsid w:val="00974EA3"/>
    <w:rsid w:val="009751C7"/>
    <w:rsid w:val="00975D54"/>
    <w:rsid w:val="00976D4C"/>
    <w:rsid w:val="00976F1E"/>
    <w:rsid w:val="00977231"/>
    <w:rsid w:val="00977247"/>
    <w:rsid w:val="00977549"/>
    <w:rsid w:val="00977A92"/>
    <w:rsid w:val="009806CD"/>
    <w:rsid w:val="0098072F"/>
    <w:rsid w:val="0098148C"/>
    <w:rsid w:val="0098162A"/>
    <w:rsid w:val="009828C4"/>
    <w:rsid w:val="0098350A"/>
    <w:rsid w:val="00983806"/>
    <w:rsid w:val="00984DB4"/>
    <w:rsid w:val="0098545E"/>
    <w:rsid w:val="00985C29"/>
    <w:rsid w:val="00986CE8"/>
    <w:rsid w:val="009876E3"/>
    <w:rsid w:val="009902DC"/>
    <w:rsid w:val="009903DA"/>
    <w:rsid w:val="0099070E"/>
    <w:rsid w:val="009908BF"/>
    <w:rsid w:val="00990A7C"/>
    <w:rsid w:val="00992318"/>
    <w:rsid w:val="00992545"/>
    <w:rsid w:val="0099281C"/>
    <w:rsid w:val="00992A8C"/>
    <w:rsid w:val="0099374D"/>
    <w:rsid w:val="009938CB"/>
    <w:rsid w:val="00994647"/>
    <w:rsid w:val="0099466C"/>
    <w:rsid w:val="00994FC1"/>
    <w:rsid w:val="0099508C"/>
    <w:rsid w:val="00995A41"/>
    <w:rsid w:val="00996106"/>
    <w:rsid w:val="0099628C"/>
    <w:rsid w:val="009963ED"/>
    <w:rsid w:val="009969B4"/>
    <w:rsid w:val="00997500"/>
    <w:rsid w:val="009A016D"/>
    <w:rsid w:val="009A07F2"/>
    <w:rsid w:val="009A0D9B"/>
    <w:rsid w:val="009A1951"/>
    <w:rsid w:val="009A1F22"/>
    <w:rsid w:val="009A1F55"/>
    <w:rsid w:val="009A2ACB"/>
    <w:rsid w:val="009A3997"/>
    <w:rsid w:val="009A3DC9"/>
    <w:rsid w:val="009A4010"/>
    <w:rsid w:val="009A449E"/>
    <w:rsid w:val="009A4516"/>
    <w:rsid w:val="009A4A39"/>
    <w:rsid w:val="009A4DD2"/>
    <w:rsid w:val="009A5332"/>
    <w:rsid w:val="009A5802"/>
    <w:rsid w:val="009A58C0"/>
    <w:rsid w:val="009A5BFB"/>
    <w:rsid w:val="009A5CF0"/>
    <w:rsid w:val="009A5F76"/>
    <w:rsid w:val="009A68A9"/>
    <w:rsid w:val="009A7338"/>
    <w:rsid w:val="009A7BC0"/>
    <w:rsid w:val="009B03BC"/>
    <w:rsid w:val="009B04D7"/>
    <w:rsid w:val="009B2B6D"/>
    <w:rsid w:val="009B31D6"/>
    <w:rsid w:val="009B39D4"/>
    <w:rsid w:val="009B43CD"/>
    <w:rsid w:val="009B48F3"/>
    <w:rsid w:val="009B49D7"/>
    <w:rsid w:val="009B5258"/>
    <w:rsid w:val="009B5D96"/>
    <w:rsid w:val="009B5DB9"/>
    <w:rsid w:val="009B6560"/>
    <w:rsid w:val="009B69D2"/>
    <w:rsid w:val="009B6C3F"/>
    <w:rsid w:val="009B7593"/>
    <w:rsid w:val="009C01E2"/>
    <w:rsid w:val="009C0417"/>
    <w:rsid w:val="009C0D7F"/>
    <w:rsid w:val="009C1FA9"/>
    <w:rsid w:val="009C220F"/>
    <w:rsid w:val="009C32C3"/>
    <w:rsid w:val="009C4575"/>
    <w:rsid w:val="009C4A77"/>
    <w:rsid w:val="009C5278"/>
    <w:rsid w:val="009C5C6D"/>
    <w:rsid w:val="009C631F"/>
    <w:rsid w:val="009C6F69"/>
    <w:rsid w:val="009C7118"/>
    <w:rsid w:val="009D0A0F"/>
    <w:rsid w:val="009D31A1"/>
    <w:rsid w:val="009D388B"/>
    <w:rsid w:val="009D3D5B"/>
    <w:rsid w:val="009D3DA5"/>
    <w:rsid w:val="009D4522"/>
    <w:rsid w:val="009D48FF"/>
    <w:rsid w:val="009D61F2"/>
    <w:rsid w:val="009D6655"/>
    <w:rsid w:val="009D6990"/>
    <w:rsid w:val="009D6FBE"/>
    <w:rsid w:val="009D7F31"/>
    <w:rsid w:val="009D7F9B"/>
    <w:rsid w:val="009E0299"/>
    <w:rsid w:val="009E0428"/>
    <w:rsid w:val="009E05FD"/>
    <w:rsid w:val="009E0C8A"/>
    <w:rsid w:val="009E0D1C"/>
    <w:rsid w:val="009E0DC3"/>
    <w:rsid w:val="009E1058"/>
    <w:rsid w:val="009E11F3"/>
    <w:rsid w:val="009E12E4"/>
    <w:rsid w:val="009E1AED"/>
    <w:rsid w:val="009E1F80"/>
    <w:rsid w:val="009E40ED"/>
    <w:rsid w:val="009E573B"/>
    <w:rsid w:val="009E5CA9"/>
    <w:rsid w:val="009E5F54"/>
    <w:rsid w:val="009E6370"/>
    <w:rsid w:val="009E72F6"/>
    <w:rsid w:val="009E7F41"/>
    <w:rsid w:val="009F004D"/>
    <w:rsid w:val="009F0DF9"/>
    <w:rsid w:val="009F1DE6"/>
    <w:rsid w:val="009F23F9"/>
    <w:rsid w:val="009F2A5D"/>
    <w:rsid w:val="009F35FE"/>
    <w:rsid w:val="009F3E9F"/>
    <w:rsid w:val="009F3F22"/>
    <w:rsid w:val="009F3FEC"/>
    <w:rsid w:val="009F421F"/>
    <w:rsid w:val="009F4E76"/>
    <w:rsid w:val="009F52B0"/>
    <w:rsid w:val="009F5AC0"/>
    <w:rsid w:val="009F60FD"/>
    <w:rsid w:val="009F6C2B"/>
    <w:rsid w:val="009F76B0"/>
    <w:rsid w:val="009F77A3"/>
    <w:rsid w:val="009F7836"/>
    <w:rsid w:val="00A00541"/>
    <w:rsid w:val="00A0078B"/>
    <w:rsid w:val="00A01124"/>
    <w:rsid w:val="00A01538"/>
    <w:rsid w:val="00A01D4A"/>
    <w:rsid w:val="00A0219C"/>
    <w:rsid w:val="00A03226"/>
    <w:rsid w:val="00A035D0"/>
    <w:rsid w:val="00A03AA1"/>
    <w:rsid w:val="00A04160"/>
    <w:rsid w:val="00A04EF0"/>
    <w:rsid w:val="00A0500E"/>
    <w:rsid w:val="00A05F2A"/>
    <w:rsid w:val="00A07C63"/>
    <w:rsid w:val="00A07CF7"/>
    <w:rsid w:val="00A10A27"/>
    <w:rsid w:val="00A10B9A"/>
    <w:rsid w:val="00A10EAC"/>
    <w:rsid w:val="00A112E6"/>
    <w:rsid w:val="00A114D9"/>
    <w:rsid w:val="00A11C72"/>
    <w:rsid w:val="00A1220B"/>
    <w:rsid w:val="00A125B2"/>
    <w:rsid w:val="00A131E8"/>
    <w:rsid w:val="00A13412"/>
    <w:rsid w:val="00A13690"/>
    <w:rsid w:val="00A138B4"/>
    <w:rsid w:val="00A13B3A"/>
    <w:rsid w:val="00A1493D"/>
    <w:rsid w:val="00A14AF0"/>
    <w:rsid w:val="00A15184"/>
    <w:rsid w:val="00A153C7"/>
    <w:rsid w:val="00A156D9"/>
    <w:rsid w:val="00A16AD6"/>
    <w:rsid w:val="00A1784D"/>
    <w:rsid w:val="00A17A92"/>
    <w:rsid w:val="00A20F3F"/>
    <w:rsid w:val="00A210A0"/>
    <w:rsid w:val="00A21445"/>
    <w:rsid w:val="00A22873"/>
    <w:rsid w:val="00A230BD"/>
    <w:rsid w:val="00A2369F"/>
    <w:rsid w:val="00A238FA"/>
    <w:rsid w:val="00A24E9D"/>
    <w:rsid w:val="00A25059"/>
    <w:rsid w:val="00A251AF"/>
    <w:rsid w:val="00A253A7"/>
    <w:rsid w:val="00A25CE2"/>
    <w:rsid w:val="00A25DD3"/>
    <w:rsid w:val="00A26565"/>
    <w:rsid w:val="00A2667F"/>
    <w:rsid w:val="00A26E5D"/>
    <w:rsid w:val="00A2756B"/>
    <w:rsid w:val="00A278D4"/>
    <w:rsid w:val="00A27AEF"/>
    <w:rsid w:val="00A31031"/>
    <w:rsid w:val="00A311F9"/>
    <w:rsid w:val="00A31EE5"/>
    <w:rsid w:val="00A32D15"/>
    <w:rsid w:val="00A33E55"/>
    <w:rsid w:val="00A33F02"/>
    <w:rsid w:val="00A33F07"/>
    <w:rsid w:val="00A35688"/>
    <w:rsid w:val="00A35B1E"/>
    <w:rsid w:val="00A361E8"/>
    <w:rsid w:val="00A362B2"/>
    <w:rsid w:val="00A3688B"/>
    <w:rsid w:val="00A37ABC"/>
    <w:rsid w:val="00A40730"/>
    <w:rsid w:val="00A41B81"/>
    <w:rsid w:val="00A41D60"/>
    <w:rsid w:val="00A41E48"/>
    <w:rsid w:val="00A41E90"/>
    <w:rsid w:val="00A42535"/>
    <w:rsid w:val="00A4396D"/>
    <w:rsid w:val="00A43BA5"/>
    <w:rsid w:val="00A43FB3"/>
    <w:rsid w:val="00A45060"/>
    <w:rsid w:val="00A45302"/>
    <w:rsid w:val="00A46088"/>
    <w:rsid w:val="00A46D15"/>
    <w:rsid w:val="00A47809"/>
    <w:rsid w:val="00A47C0D"/>
    <w:rsid w:val="00A51B58"/>
    <w:rsid w:val="00A5202E"/>
    <w:rsid w:val="00A52336"/>
    <w:rsid w:val="00A52396"/>
    <w:rsid w:val="00A52E77"/>
    <w:rsid w:val="00A532A3"/>
    <w:rsid w:val="00A5370E"/>
    <w:rsid w:val="00A539F0"/>
    <w:rsid w:val="00A54316"/>
    <w:rsid w:val="00A54D5D"/>
    <w:rsid w:val="00A54D88"/>
    <w:rsid w:val="00A55A05"/>
    <w:rsid w:val="00A56875"/>
    <w:rsid w:val="00A56985"/>
    <w:rsid w:val="00A57670"/>
    <w:rsid w:val="00A5788F"/>
    <w:rsid w:val="00A57A87"/>
    <w:rsid w:val="00A57E4F"/>
    <w:rsid w:val="00A57EDC"/>
    <w:rsid w:val="00A602C3"/>
    <w:rsid w:val="00A609EF"/>
    <w:rsid w:val="00A618C0"/>
    <w:rsid w:val="00A62057"/>
    <w:rsid w:val="00A621A7"/>
    <w:rsid w:val="00A6239E"/>
    <w:rsid w:val="00A63AD7"/>
    <w:rsid w:val="00A65DD7"/>
    <w:rsid w:val="00A65DE9"/>
    <w:rsid w:val="00A65EBB"/>
    <w:rsid w:val="00A65EEE"/>
    <w:rsid w:val="00A6658E"/>
    <w:rsid w:val="00A66A17"/>
    <w:rsid w:val="00A66AEA"/>
    <w:rsid w:val="00A66FFD"/>
    <w:rsid w:val="00A67231"/>
    <w:rsid w:val="00A676F9"/>
    <w:rsid w:val="00A67960"/>
    <w:rsid w:val="00A67B9E"/>
    <w:rsid w:val="00A701C3"/>
    <w:rsid w:val="00A7164C"/>
    <w:rsid w:val="00A71A86"/>
    <w:rsid w:val="00A71BA9"/>
    <w:rsid w:val="00A71E03"/>
    <w:rsid w:val="00A71E2C"/>
    <w:rsid w:val="00A71E57"/>
    <w:rsid w:val="00A7249C"/>
    <w:rsid w:val="00A72818"/>
    <w:rsid w:val="00A72ADB"/>
    <w:rsid w:val="00A73018"/>
    <w:rsid w:val="00A7327B"/>
    <w:rsid w:val="00A73BBF"/>
    <w:rsid w:val="00A743C9"/>
    <w:rsid w:val="00A74594"/>
    <w:rsid w:val="00A74679"/>
    <w:rsid w:val="00A747BF"/>
    <w:rsid w:val="00A75184"/>
    <w:rsid w:val="00A758F2"/>
    <w:rsid w:val="00A76806"/>
    <w:rsid w:val="00A768DC"/>
    <w:rsid w:val="00A76D16"/>
    <w:rsid w:val="00A76F35"/>
    <w:rsid w:val="00A771EF"/>
    <w:rsid w:val="00A778C9"/>
    <w:rsid w:val="00A77BC6"/>
    <w:rsid w:val="00A77C94"/>
    <w:rsid w:val="00A77F00"/>
    <w:rsid w:val="00A8094E"/>
    <w:rsid w:val="00A809DB"/>
    <w:rsid w:val="00A80B7B"/>
    <w:rsid w:val="00A80DD1"/>
    <w:rsid w:val="00A82260"/>
    <w:rsid w:val="00A829C8"/>
    <w:rsid w:val="00A82B01"/>
    <w:rsid w:val="00A831D0"/>
    <w:rsid w:val="00A83B61"/>
    <w:rsid w:val="00A841BE"/>
    <w:rsid w:val="00A84EAA"/>
    <w:rsid w:val="00A85419"/>
    <w:rsid w:val="00A85532"/>
    <w:rsid w:val="00A85940"/>
    <w:rsid w:val="00A85E4E"/>
    <w:rsid w:val="00A866FD"/>
    <w:rsid w:val="00A8679C"/>
    <w:rsid w:val="00A86C20"/>
    <w:rsid w:val="00A86C41"/>
    <w:rsid w:val="00A87352"/>
    <w:rsid w:val="00A87A76"/>
    <w:rsid w:val="00A87BE2"/>
    <w:rsid w:val="00A90113"/>
    <w:rsid w:val="00A90FB7"/>
    <w:rsid w:val="00A91333"/>
    <w:rsid w:val="00A91D7E"/>
    <w:rsid w:val="00A92512"/>
    <w:rsid w:val="00A9293E"/>
    <w:rsid w:val="00A92E0F"/>
    <w:rsid w:val="00A92F55"/>
    <w:rsid w:val="00A9342D"/>
    <w:rsid w:val="00A93463"/>
    <w:rsid w:val="00A9387B"/>
    <w:rsid w:val="00A93F35"/>
    <w:rsid w:val="00A948FB"/>
    <w:rsid w:val="00A94BA4"/>
    <w:rsid w:val="00A9533C"/>
    <w:rsid w:val="00A95B0C"/>
    <w:rsid w:val="00A967C5"/>
    <w:rsid w:val="00A96998"/>
    <w:rsid w:val="00A96BEA"/>
    <w:rsid w:val="00A96FA6"/>
    <w:rsid w:val="00AA024E"/>
    <w:rsid w:val="00AA09D7"/>
    <w:rsid w:val="00AA184C"/>
    <w:rsid w:val="00AA190E"/>
    <w:rsid w:val="00AA2710"/>
    <w:rsid w:val="00AA2A0A"/>
    <w:rsid w:val="00AA2D9E"/>
    <w:rsid w:val="00AA2F8C"/>
    <w:rsid w:val="00AA367E"/>
    <w:rsid w:val="00AA39DE"/>
    <w:rsid w:val="00AA4585"/>
    <w:rsid w:val="00AA539F"/>
    <w:rsid w:val="00AA589C"/>
    <w:rsid w:val="00AA6138"/>
    <w:rsid w:val="00AA6A45"/>
    <w:rsid w:val="00AA6EF5"/>
    <w:rsid w:val="00AA71FF"/>
    <w:rsid w:val="00AA7256"/>
    <w:rsid w:val="00AA7323"/>
    <w:rsid w:val="00AA74B7"/>
    <w:rsid w:val="00AA7D89"/>
    <w:rsid w:val="00AB0A97"/>
    <w:rsid w:val="00AB0EDA"/>
    <w:rsid w:val="00AB153D"/>
    <w:rsid w:val="00AB1A3D"/>
    <w:rsid w:val="00AB2918"/>
    <w:rsid w:val="00AB2F02"/>
    <w:rsid w:val="00AB33EE"/>
    <w:rsid w:val="00AB4A60"/>
    <w:rsid w:val="00AB574A"/>
    <w:rsid w:val="00AB5E1B"/>
    <w:rsid w:val="00AB5EB8"/>
    <w:rsid w:val="00AB6FCC"/>
    <w:rsid w:val="00AB6FD9"/>
    <w:rsid w:val="00AB7C6E"/>
    <w:rsid w:val="00AC0466"/>
    <w:rsid w:val="00AC0ABC"/>
    <w:rsid w:val="00AC110F"/>
    <w:rsid w:val="00AC1D05"/>
    <w:rsid w:val="00AC2635"/>
    <w:rsid w:val="00AC2E77"/>
    <w:rsid w:val="00AC30C9"/>
    <w:rsid w:val="00AC39B9"/>
    <w:rsid w:val="00AC3B50"/>
    <w:rsid w:val="00AC4259"/>
    <w:rsid w:val="00AC48C7"/>
    <w:rsid w:val="00AC49AC"/>
    <w:rsid w:val="00AC4BBF"/>
    <w:rsid w:val="00AC4F9E"/>
    <w:rsid w:val="00AC5AFE"/>
    <w:rsid w:val="00AC6372"/>
    <w:rsid w:val="00AD053B"/>
    <w:rsid w:val="00AD0AAB"/>
    <w:rsid w:val="00AD0B5B"/>
    <w:rsid w:val="00AD1BBC"/>
    <w:rsid w:val="00AD1D06"/>
    <w:rsid w:val="00AD2110"/>
    <w:rsid w:val="00AD3416"/>
    <w:rsid w:val="00AD4D42"/>
    <w:rsid w:val="00AD5881"/>
    <w:rsid w:val="00AD6544"/>
    <w:rsid w:val="00AE0704"/>
    <w:rsid w:val="00AE0D16"/>
    <w:rsid w:val="00AE1443"/>
    <w:rsid w:val="00AE1709"/>
    <w:rsid w:val="00AE2096"/>
    <w:rsid w:val="00AE23F6"/>
    <w:rsid w:val="00AE2F35"/>
    <w:rsid w:val="00AE30A5"/>
    <w:rsid w:val="00AE3610"/>
    <w:rsid w:val="00AE3838"/>
    <w:rsid w:val="00AE453C"/>
    <w:rsid w:val="00AE4BEB"/>
    <w:rsid w:val="00AE5C4E"/>
    <w:rsid w:val="00AE6555"/>
    <w:rsid w:val="00AE655B"/>
    <w:rsid w:val="00AE6594"/>
    <w:rsid w:val="00AE682F"/>
    <w:rsid w:val="00AE6BD6"/>
    <w:rsid w:val="00AE7ED9"/>
    <w:rsid w:val="00AF22EC"/>
    <w:rsid w:val="00AF231A"/>
    <w:rsid w:val="00AF3083"/>
    <w:rsid w:val="00AF3B72"/>
    <w:rsid w:val="00AF443F"/>
    <w:rsid w:val="00AF4DD1"/>
    <w:rsid w:val="00AF5119"/>
    <w:rsid w:val="00AF5B17"/>
    <w:rsid w:val="00B00630"/>
    <w:rsid w:val="00B00B4F"/>
    <w:rsid w:val="00B0100E"/>
    <w:rsid w:val="00B01B2D"/>
    <w:rsid w:val="00B023E1"/>
    <w:rsid w:val="00B0413D"/>
    <w:rsid w:val="00B05E49"/>
    <w:rsid w:val="00B06235"/>
    <w:rsid w:val="00B0655B"/>
    <w:rsid w:val="00B065FA"/>
    <w:rsid w:val="00B06651"/>
    <w:rsid w:val="00B06797"/>
    <w:rsid w:val="00B06957"/>
    <w:rsid w:val="00B11EF8"/>
    <w:rsid w:val="00B121B1"/>
    <w:rsid w:val="00B1262D"/>
    <w:rsid w:val="00B129F5"/>
    <w:rsid w:val="00B12D96"/>
    <w:rsid w:val="00B12DD5"/>
    <w:rsid w:val="00B12E52"/>
    <w:rsid w:val="00B131AB"/>
    <w:rsid w:val="00B1440A"/>
    <w:rsid w:val="00B146E4"/>
    <w:rsid w:val="00B14766"/>
    <w:rsid w:val="00B163BC"/>
    <w:rsid w:val="00B1666A"/>
    <w:rsid w:val="00B175F8"/>
    <w:rsid w:val="00B2025B"/>
    <w:rsid w:val="00B20DE9"/>
    <w:rsid w:val="00B2124F"/>
    <w:rsid w:val="00B21299"/>
    <w:rsid w:val="00B2178F"/>
    <w:rsid w:val="00B21D31"/>
    <w:rsid w:val="00B21EC4"/>
    <w:rsid w:val="00B22EDC"/>
    <w:rsid w:val="00B2326E"/>
    <w:rsid w:val="00B23BFD"/>
    <w:rsid w:val="00B2427A"/>
    <w:rsid w:val="00B250E1"/>
    <w:rsid w:val="00B25C29"/>
    <w:rsid w:val="00B2663F"/>
    <w:rsid w:val="00B26765"/>
    <w:rsid w:val="00B26C17"/>
    <w:rsid w:val="00B27372"/>
    <w:rsid w:val="00B27985"/>
    <w:rsid w:val="00B27B0B"/>
    <w:rsid w:val="00B31329"/>
    <w:rsid w:val="00B314CD"/>
    <w:rsid w:val="00B31625"/>
    <w:rsid w:val="00B31DBC"/>
    <w:rsid w:val="00B32107"/>
    <w:rsid w:val="00B335B9"/>
    <w:rsid w:val="00B33676"/>
    <w:rsid w:val="00B33B27"/>
    <w:rsid w:val="00B33D00"/>
    <w:rsid w:val="00B3482B"/>
    <w:rsid w:val="00B348C4"/>
    <w:rsid w:val="00B34CB2"/>
    <w:rsid w:val="00B34D39"/>
    <w:rsid w:val="00B34EF5"/>
    <w:rsid w:val="00B35B32"/>
    <w:rsid w:val="00B35E1F"/>
    <w:rsid w:val="00B36918"/>
    <w:rsid w:val="00B36C79"/>
    <w:rsid w:val="00B37873"/>
    <w:rsid w:val="00B404AD"/>
    <w:rsid w:val="00B40BE7"/>
    <w:rsid w:val="00B40E69"/>
    <w:rsid w:val="00B41261"/>
    <w:rsid w:val="00B41545"/>
    <w:rsid w:val="00B41BF7"/>
    <w:rsid w:val="00B42494"/>
    <w:rsid w:val="00B439B5"/>
    <w:rsid w:val="00B43D05"/>
    <w:rsid w:val="00B445A2"/>
    <w:rsid w:val="00B4482E"/>
    <w:rsid w:val="00B46BCD"/>
    <w:rsid w:val="00B46DE4"/>
    <w:rsid w:val="00B46F41"/>
    <w:rsid w:val="00B47470"/>
    <w:rsid w:val="00B47A65"/>
    <w:rsid w:val="00B47F9F"/>
    <w:rsid w:val="00B50701"/>
    <w:rsid w:val="00B50DDA"/>
    <w:rsid w:val="00B518E4"/>
    <w:rsid w:val="00B5221D"/>
    <w:rsid w:val="00B52309"/>
    <w:rsid w:val="00B5305C"/>
    <w:rsid w:val="00B532FC"/>
    <w:rsid w:val="00B537C7"/>
    <w:rsid w:val="00B5432F"/>
    <w:rsid w:val="00B549CF"/>
    <w:rsid w:val="00B559A2"/>
    <w:rsid w:val="00B55E6A"/>
    <w:rsid w:val="00B5661E"/>
    <w:rsid w:val="00B56E90"/>
    <w:rsid w:val="00B570BE"/>
    <w:rsid w:val="00B578F7"/>
    <w:rsid w:val="00B5795A"/>
    <w:rsid w:val="00B604AC"/>
    <w:rsid w:val="00B61252"/>
    <w:rsid w:val="00B614A9"/>
    <w:rsid w:val="00B618B1"/>
    <w:rsid w:val="00B62851"/>
    <w:rsid w:val="00B62DCA"/>
    <w:rsid w:val="00B630AD"/>
    <w:rsid w:val="00B638BE"/>
    <w:rsid w:val="00B63C65"/>
    <w:rsid w:val="00B63E4A"/>
    <w:rsid w:val="00B64147"/>
    <w:rsid w:val="00B64622"/>
    <w:rsid w:val="00B64A0A"/>
    <w:rsid w:val="00B64ABA"/>
    <w:rsid w:val="00B65167"/>
    <w:rsid w:val="00B6588E"/>
    <w:rsid w:val="00B65AF5"/>
    <w:rsid w:val="00B65CFB"/>
    <w:rsid w:val="00B66418"/>
    <w:rsid w:val="00B66D90"/>
    <w:rsid w:val="00B67C91"/>
    <w:rsid w:val="00B70265"/>
    <w:rsid w:val="00B7045E"/>
    <w:rsid w:val="00B70769"/>
    <w:rsid w:val="00B70CA4"/>
    <w:rsid w:val="00B70F8E"/>
    <w:rsid w:val="00B7101C"/>
    <w:rsid w:val="00B719B5"/>
    <w:rsid w:val="00B71C9E"/>
    <w:rsid w:val="00B72089"/>
    <w:rsid w:val="00B723E0"/>
    <w:rsid w:val="00B73025"/>
    <w:rsid w:val="00B73391"/>
    <w:rsid w:val="00B7340B"/>
    <w:rsid w:val="00B73E56"/>
    <w:rsid w:val="00B75385"/>
    <w:rsid w:val="00B75C76"/>
    <w:rsid w:val="00B75E4B"/>
    <w:rsid w:val="00B760FB"/>
    <w:rsid w:val="00B76197"/>
    <w:rsid w:val="00B765F1"/>
    <w:rsid w:val="00B77584"/>
    <w:rsid w:val="00B776EB"/>
    <w:rsid w:val="00B778DD"/>
    <w:rsid w:val="00B8029E"/>
    <w:rsid w:val="00B802D7"/>
    <w:rsid w:val="00B8119C"/>
    <w:rsid w:val="00B8135C"/>
    <w:rsid w:val="00B821E8"/>
    <w:rsid w:val="00B828D9"/>
    <w:rsid w:val="00B82A47"/>
    <w:rsid w:val="00B8344F"/>
    <w:rsid w:val="00B83EB9"/>
    <w:rsid w:val="00B86678"/>
    <w:rsid w:val="00B8723D"/>
    <w:rsid w:val="00B8731B"/>
    <w:rsid w:val="00B87942"/>
    <w:rsid w:val="00B87A06"/>
    <w:rsid w:val="00B90117"/>
    <w:rsid w:val="00B9607B"/>
    <w:rsid w:val="00B96115"/>
    <w:rsid w:val="00B96360"/>
    <w:rsid w:val="00B9693B"/>
    <w:rsid w:val="00BA0E79"/>
    <w:rsid w:val="00BA0EF9"/>
    <w:rsid w:val="00BA12F1"/>
    <w:rsid w:val="00BA195C"/>
    <w:rsid w:val="00BA1BB6"/>
    <w:rsid w:val="00BA1CF3"/>
    <w:rsid w:val="00BA2B00"/>
    <w:rsid w:val="00BA2CBA"/>
    <w:rsid w:val="00BA3233"/>
    <w:rsid w:val="00BA420D"/>
    <w:rsid w:val="00BA4AD5"/>
    <w:rsid w:val="00BA54F2"/>
    <w:rsid w:val="00BA6100"/>
    <w:rsid w:val="00BA6432"/>
    <w:rsid w:val="00BA7B79"/>
    <w:rsid w:val="00BA7D40"/>
    <w:rsid w:val="00BB0A4A"/>
    <w:rsid w:val="00BB142D"/>
    <w:rsid w:val="00BB1FC8"/>
    <w:rsid w:val="00BB2334"/>
    <w:rsid w:val="00BB2F9F"/>
    <w:rsid w:val="00BB4CB1"/>
    <w:rsid w:val="00BB550C"/>
    <w:rsid w:val="00BB593C"/>
    <w:rsid w:val="00BB5997"/>
    <w:rsid w:val="00BB5AEA"/>
    <w:rsid w:val="00BB67DE"/>
    <w:rsid w:val="00BB6EC5"/>
    <w:rsid w:val="00BB70C5"/>
    <w:rsid w:val="00BB74B1"/>
    <w:rsid w:val="00BB7C3A"/>
    <w:rsid w:val="00BB7C41"/>
    <w:rsid w:val="00BC0188"/>
    <w:rsid w:val="00BC1135"/>
    <w:rsid w:val="00BC126A"/>
    <w:rsid w:val="00BC1EEA"/>
    <w:rsid w:val="00BC2169"/>
    <w:rsid w:val="00BC2F1F"/>
    <w:rsid w:val="00BC3F66"/>
    <w:rsid w:val="00BC3F6E"/>
    <w:rsid w:val="00BC4802"/>
    <w:rsid w:val="00BC4960"/>
    <w:rsid w:val="00BC4ED1"/>
    <w:rsid w:val="00BC5CB2"/>
    <w:rsid w:val="00BC63F1"/>
    <w:rsid w:val="00BD0A12"/>
    <w:rsid w:val="00BD0CA8"/>
    <w:rsid w:val="00BD13B6"/>
    <w:rsid w:val="00BD2322"/>
    <w:rsid w:val="00BD2AAD"/>
    <w:rsid w:val="00BD2F69"/>
    <w:rsid w:val="00BD2FE3"/>
    <w:rsid w:val="00BD3347"/>
    <w:rsid w:val="00BD3750"/>
    <w:rsid w:val="00BD3817"/>
    <w:rsid w:val="00BD3DD5"/>
    <w:rsid w:val="00BD4E06"/>
    <w:rsid w:val="00BD6962"/>
    <w:rsid w:val="00BD77AE"/>
    <w:rsid w:val="00BE049C"/>
    <w:rsid w:val="00BE08B4"/>
    <w:rsid w:val="00BE0F3F"/>
    <w:rsid w:val="00BE1363"/>
    <w:rsid w:val="00BE211D"/>
    <w:rsid w:val="00BE33A4"/>
    <w:rsid w:val="00BE3506"/>
    <w:rsid w:val="00BE3580"/>
    <w:rsid w:val="00BE35D4"/>
    <w:rsid w:val="00BE3600"/>
    <w:rsid w:val="00BE4C72"/>
    <w:rsid w:val="00BE6304"/>
    <w:rsid w:val="00BE6A19"/>
    <w:rsid w:val="00BE6CC4"/>
    <w:rsid w:val="00BE6F14"/>
    <w:rsid w:val="00BE71B1"/>
    <w:rsid w:val="00BE7947"/>
    <w:rsid w:val="00BF02E8"/>
    <w:rsid w:val="00BF094F"/>
    <w:rsid w:val="00BF0E1C"/>
    <w:rsid w:val="00BF0F42"/>
    <w:rsid w:val="00BF0F54"/>
    <w:rsid w:val="00BF0FFF"/>
    <w:rsid w:val="00BF1530"/>
    <w:rsid w:val="00BF1947"/>
    <w:rsid w:val="00BF1EEB"/>
    <w:rsid w:val="00BF4496"/>
    <w:rsid w:val="00BF4CF9"/>
    <w:rsid w:val="00BF4D55"/>
    <w:rsid w:val="00BF5CBD"/>
    <w:rsid w:val="00BF6690"/>
    <w:rsid w:val="00BF6700"/>
    <w:rsid w:val="00BF68FA"/>
    <w:rsid w:val="00BF6C43"/>
    <w:rsid w:val="00C01629"/>
    <w:rsid w:val="00C01F76"/>
    <w:rsid w:val="00C031FE"/>
    <w:rsid w:val="00C03DC3"/>
    <w:rsid w:val="00C04477"/>
    <w:rsid w:val="00C051EB"/>
    <w:rsid w:val="00C0643C"/>
    <w:rsid w:val="00C06921"/>
    <w:rsid w:val="00C07621"/>
    <w:rsid w:val="00C07709"/>
    <w:rsid w:val="00C107FE"/>
    <w:rsid w:val="00C112B8"/>
    <w:rsid w:val="00C11FE0"/>
    <w:rsid w:val="00C12985"/>
    <w:rsid w:val="00C12D48"/>
    <w:rsid w:val="00C13E45"/>
    <w:rsid w:val="00C14046"/>
    <w:rsid w:val="00C140BF"/>
    <w:rsid w:val="00C153FD"/>
    <w:rsid w:val="00C15DDF"/>
    <w:rsid w:val="00C15E2E"/>
    <w:rsid w:val="00C16868"/>
    <w:rsid w:val="00C16A5F"/>
    <w:rsid w:val="00C175D0"/>
    <w:rsid w:val="00C201FE"/>
    <w:rsid w:val="00C2080A"/>
    <w:rsid w:val="00C2168B"/>
    <w:rsid w:val="00C21703"/>
    <w:rsid w:val="00C21C1E"/>
    <w:rsid w:val="00C21D17"/>
    <w:rsid w:val="00C22A58"/>
    <w:rsid w:val="00C2309E"/>
    <w:rsid w:val="00C23478"/>
    <w:rsid w:val="00C23C33"/>
    <w:rsid w:val="00C245AB"/>
    <w:rsid w:val="00C24D6D"/>
    <w:rsid w:val="00C24F59"/>
    <w:rsid w:val="00C254CA"/>
    <w:rsid w:val="00C25753"/>
    <w:rsid w:val="00C2619E"/>
    <w:rsid w:val="00C264AD"/>
    <w:rsid w:val="00C2726E"/>
    <w:rsid w:val="00C272FC"/>
    <w:rsid w:val="00C27A1B"/>
    <w:rsid w:val="00C3006D"/>
    <w:rsid w:val="00C3177F"/>
    <w:rsid w:val="00C31CF6"/>
    <w:rsid w:val="00C31FDE"/>
    <w:rsid w:val="00C325D2"/>
    <w:rsid w:val="00C33056"/>
    <w:rsid w:val="00C3397F"/>
    <w:rsid w:val="00C34503"/>
    <w:rsid w:val="00C345A3"/>
    <w:rsid w:val="00C3484D"/>
    <w:rsid w:val="00C34C2C"/>
    <w:rsid w:val="00C365F7"/>
    <w:rsid w:val="00C3696D"/>
    <w:rsid w:val="00C36BD8"/>
    <w:rsid w:val="00C3730A"/>
    <w:rsid w:val="00C37CFA"/>
    <w:rsid w:val="00C37EA1"/>
    <w:rsid w:val="00C40E04"/>
    <w:rsid w:val="00C412CD"/>
    <w:rsid w:val="00C42A9F"/>
    <w:rsid w:val="00C431E1"/>
    <w:rsid w:val="00C43D87"/>
    <w:rsid w:val="00C4470B"/>
    <w:rsid w:val="00C447AA"/>
    <w:rsid w:val="00C4512C"/>
    <w:rsid w:val="00C46220"/>
    <w:rsid w:val="00C463C0"/>
    <w:rsid w:val="00C466BB"/>
    <w:rsid w:val="00C466F7"/>
    <w:rsid w:val="00C4703E"/>
    <w:rsid w:val="00C471A9"/>
    <w:rsid w:val="00C474B9"/>
    <w:rsid w:val="00C511A8"/>
    <w:rsid w:val="00C513D3"/>
    <w:rsid w:val="00C52433"/>
    <w:rsid w:val="00C525BE"/>
    <w:rsid w:val="00C52C57"/>
    <w:rsid w:val="00C52D85"/>
    <w:rsid w:val="00C532B2"/>
    <w:rsid w:val="00C5351C"/>
    <w:rsid w:val="00C535B2"/>
    <w:rsid w:val="00C54737"/>
    <w:rsid w:val="00C54875"/>
    <w:rsid w:val="00C54FC4"/>
    <w:rsid w:val="00C552DA"/>
    <w:rsid w:val="00C5602E"/>
    <w:rsid w:val="00C5622F"/>
    <w:rsid w:val="00C563B3"/>
    <w:rsid w:val="00C56429"/>
    <w:rsid w:val="00C57189"/>
    <w:rsid w:val="00C607DE"/>
    <w:rsid w:val="00C61153"/>
    <w:rsid w:val="00C61994"/>
    <w:rsid w:val="00C6232C"/>
    <w:rsid w:val="00C62516"/>
    <w:rsid w:val="00C62EEE"/>
    <w:rsid w:val="00C63EEC"/>
    <w:rsid w:val="00C6422D"/>
    <w:rsid w:val="00C64426"/>
    <w:rsid w:val="00C64AF9"/>
    <w:rsid w:val="00C6747B"/>
    <w:rsid w:val="00C73ED8"/>
    <w:rsid w:val="00C742A2"/>
    <w:rsid w:val="00C74881"/>
    <w:rsid w:val="00C7533B"/>
    <w:rsid w:val="00C7565F"/>
    <w:rsid w:val="00C765A2"/>
    <w:rsid w:val="00C76792"/>
    <w:rsid w:val="00C76E15"/>
    <w:rsid w:val="00C770D0"/>
    <w:rsid w:val="00C805E5"/>
    <w:rsid w:val="00C80B44"/>
    <w:rsid w:val="00C80F65"/>
    <w:rsid w:val="00C81654"/>
    <w:rsid w:val="00C82067"/>
    <w:rsid w:val="00C82366"/>
    <w:rsid w:val="00C8241A"/>
    <w:rsid w:val="00C826DB"/>
    <w:rsid w:val="00C82B33"/>
    <w:rsid w:val="00C83659"/>
    <w:rsid w:val="00C836E4"/>
    <w:rsid w:val="00C83A3E"/>
    <w:rsid w:val="00C83DFF"/>
    <w:rsid w:val="00C83F37"/>
    <w:rsid w:val="00C849A3"/>
    <w:rsid w:val="00C87047"/>
    <w:rsid w:val="00C900EE"/>
    <w:rsid w:val="00C9011D"/>
    <w:rsid w:val="00C90932"/>
    <w:rsid w:val="00C9095B"/>
    <w:rsid w:val="00C90BCB"/>
    <w:rsid w:val="00C91864"/>
    <w:rsid w:val="00C91A76"/>
    <w:rsid w:val="00C91DB1"/>
    <w:rsid w:val="00C92C25"/>
    <w:rsid w:val="00C9314E"/>
    <w:rsid w:val="00C9353B"/>
    <w:rsid w:val="00C93ACE"/>
    <w:rsid w:val="00C94553"/>
    <w:rsid w:val="00C95CCC"/>
    <w:rsid w:val="00C95F59"/>
    <w:rsid w:val="00C961B0"/>
    <w:rsid w:val="00C966B6"/>
    <w:rsid w:val="00C969A6"/>
    <w:rsid w:val="00C96BB0"/>
    <w:rsid w:val="00CA05C8"/>
    <w:rsid w:val="00CA14A2"/>
    <w:rsid w:val="00CA19B2"/>
    <w:rsid w:val="00CA1D8A"/>
    <w:rsid w:val="00CA2554"/>
    <w:rsid w:val="00CA2B86"/>
    <w:rsid w:val="00CA2C4B"/>
    <w:rsid w:val="00CA334B"/>
    <w:rsid w:val="00CA36CC"/>
    <w:rsid w:val="00CA39CE"/>
    <w:rsid w:val="00CA4E27"/>
    <w:rsid w:val="00CA4E8B"/>
    <w:rsid w:val="00CA50FA"/>
    <w:rsid w:val="00CA5333"/>
    <w:rsid w:val="00CA5CB5"/>
    <w:rsid w:val="00CA68A8"/>
    <w:rsid w:val="00CA78BB"/>
    <w:rsid w:val="00CA7A3B"/>
    <w:rsid w:val="00CB0547"/>
    <w:rsid w:val="00CB08D8"/>
    <w:rsid w:val="00CB0951"/>
    <w:rsid w:val="00CB0AA4"/>
    <w:rsid w:val="00CB0FD4"/>
    <w:rsid w:val="00CB112D"/>
    <w:rsid w:val="00CB1172"/>
    <w:rsid w:val="00CB17BC"/>
    <w:rsid w:val="00CB3986"/>
    <w:rsid w:val="00CB3FCE"/>
    <w:rsid w:val="00CB445E"/>
    <w:rsid w:val="00CB5C76"/>
    <w:rsid w:val="00CB678B"/>
    <w:rsid w:val="00CB688C"/>
    <w:rsid w:val="00CB6CEE"/>
    <w:rsid w:val="00CB6E80"/>
    <w:rsid w:val="00CB6F78"/>
    <w:rsid w:val="00CB723C"/>
    <w:rsid w:val="00CB7A17"/>
    <w:rsid w:val="00CB7B74"/>
    <w:rsid w:val="00CB7BE0"/>
    <w:rsid w:val="00CC0147"/>
    <w:rsid w:val="00CC0160"/>
    <w:rsid w:val="00CC0B2D"/>
    <w:rsid w:val="00CC0D45"/>
    <w:rsid w:val="00CC0D48"/>
    <w:rsid w:val="00CC0FBE"/>
    <w:rsid w:val="00CC11AB"/>
    <w:rsid w:val="00CC2B59"/>
    <w:rsid w:val="00CC2FB1"/>
    <w:rsid w:val="00CC3C37"/>
    <w:rsid w:val="00CC45C9"/>
    <w:rsid w:val="00CC501E"/>
    <w:rsid w:val="00CC5257"/>
    <w:rsid w:val="00CC58D1"/>
    <w:rsid w:val="00CC5D8E"/>
    <w:rsid w:val="00CC6023"/>
    <w:rsid w:val="00CC618C"/>
    <w:rsid w:val="00CC65A4"/>
    <w:rsid w:val="00CC70D9"/>
    <w:rsid w:val="00CC7A49"/>
    <w:rsid w:val="00CC7A58"/>
    <w:rsid w:val="00CD06D8"/>
    <w:rsid w:val="00CD21D3"/>
    <w:rsid w:val="00CD2E32"/>
    <w:rsid w:val="00CD36C3"/>
    <w:rsid w:val="00CD3B04"/>
    <w:rsid w:val="00CD3F12"/>
    <w:rsid w:val="00CD5446"/>
    <w:rsid w:val="00CD58BF"/>
    <w:rsid w:val="00CD5A2B"/>
    <w:rsid w:val="00CD626D"/>
    <w:rsid w:val="00CD68D0"/>
    <w:rsid w:val="00CD771C"/>
    <w:rsid w:val="00CE0240"/>
    <w:rsid w:val="00CE040C"/>
    <w:rsid w:val="00CE0968"/>
    <w:rsid w:val="00CE1340"/>
    <w:rsid w:val="00CE17D2"/>
    <w:rsid w:val="00CE2257"/>
    <w:rsid w:val="00CE24A2"/>
    <w:rsid w:val="00CE3A1B"/>
    <w:rsid w:val="00CE3CA0"/>
    <w:rsid w:val="00CE4957"/>
    <w:rsid w:val="00CE5566"/>
    <w:rsid w:val="00CE6623"/>
    <w:rsid w:val="00CE7192"/>
    <w:rsid w:val="00CE74DA"/>
    <w:rsid w:val="00CE761D"/>
    <w:rsid w:val="00CE7A29"/>
    <w:rsid w:val="00CE7ACC"/>
    <w:rsid w:val="00CE7DCD"/>
    <w:rsid w:val="00CF0343"/>
    <w:rsid w:val="00CF0C40"/>
    <w:rsid w:val="00CF2513"/>
    <w:rsid w:val="00CF2B07"/>
    <w:rsid w:val="00CF2BB2"/>
    <w:rsid w:val="00CF3F0E"/>
    <w:rsid w:val="00CF4459"/>
    <w:rsid w:val="00CF4EBF"/>
    <w:rsid w:val="00CF5484"/>
    <w:rsid w:val="00CF5561"/>
    <w:rsid w:val="00CF5C20"/>
    <w:rsid w:val="00CF5DA4"/>
    <w:rsid w:val="00CF64DD"/>
    <w:rsid w:val="00CF64FC"/>
    <w:rsid w:val="00CF6F32"/>
    <w:rsid w:val="00CF7582"/>
    <w:rsid w:val="00CF75EC"/>
    <w:rsid w:val="00D0030A"/>
    <w:rsid w:val="00D00604"/>
    <w:rsid w:val="00D00659"/>
    <w:rsid w:val="00D00DF4"/>
    <w:rsid w:val="00D0127C"/>
    <w:rsid w:val="00D01331"/>
    <w:rsid w:val="00D01473"/>
    <w:rsid w:val="00D01712"/>
    <w:rsid w:val="00D01BAC"/>
    <w:rsid w:val="00D02ACC"/>
    <w:rsid w:val="00D030E2"/>
    <w:rsid w:val="00D0321F"/>
    <w:rsid w:val="00D039F8"/>
    <w:rsid w:val="00D03D8B"/>
    <w:rsid w:val="00D058EE"/>
    <w:rsid w:val="00D05C59"/>
    <w:rsid w:val="00D066B7"/>
    <w:rsid w:val="00D06B02"/>
    <w:rsid w:val="00D102D1"/>
    <w:rsid w:val="00D111A1"/>
    <w:rsid w:val="00D112A4"/>
    <w:rsid w:val="00D125B0"/>
    <w:rsid w:val="00D12902"/>
    <w:rsid w:val="00D12A07"/>
    <w:rsid w:val="00D12B57"/>
    <w:rsid w:val="00D12F38"/>
    <w:rsid w:val="00D13836"/>
    <w:rsid w:val="00D15648"/>
    <w:rsid w:val="00D1583A"/>
    <w:rsid w:val="00D1688F"/>
    <w:rsid w:val="00D17829"/>
    <w:rsid w:val="00D17838"/>
    <w:rsid w:val="00D20B17"/>
    <w:rsid w:val="00D21094"/>
    <w:rsid w:val="00D210AF"/>
    <w:rsid w:val="00D21B6E"/>
    <w:rsid w:val="00D21B80"/>
    <w:rsid w:val="00D22380"/>
    <w:rsid w:val="00D22A24"/>
    <w:rsid w:val="00D239BA"/>
    <w:rsid w:val="00D24A54"/>
    <w:rsid w:val="00D25402"/>
    <w:rsid w:val="00D2626D"/>
    <w:rsid w:val="00D27168"/>
    <w:rsid w:val="00D31536"/>
    <w:rsid w:val="00D3199C"/>
    <w:rsid w:val="00D31B77"/>
    <w:rsid w:val="00D32EE7"/>
    <w:rsid w:val="00D331DF"/>
    <w:rsid w:val="00D332B4"/>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1176"/>
    <w:rsid w:val="00D416AC"/>
    <w:rsid w:val="00D424FF"/>
    <w:rsid w:val="00D42C39"/>
    <w:rsid w:val="00D42CE4"/>
    <w:rsid w:val="00D4472E"/>
    <w:rsid w:val="00D44C2C"/>
    <w:rsid w:val="00D4530B"/>
    <w:rsid w:val="00D45A6F"/>
    <w:rsid w:val="00D45BB4"/>
    <w:rsid w:val="00D45EC6"/>
    <w:rsid w:val="00D45FC0"/>
    <w:rsid w:val="00D45FD3"/>
    <w:rsid w:val="00D46335"/>
    <w:rsid w:val="00D47207"/>
    <w:rsid w:val="00D47B93"/>
    <w:rsid w:val="00D47C7A"/>
    <w:rsid w:val="00D50242"/>
    <w:rsid w:val="00D50F82"/>
    <w:rsid w:val="00D51156"/>
    <w:rsid w:val="00D51909"/>
    <w:rsid w:val="00D51E43"/>
    <w:rsid w:val="00D52470"/>
    <w:rsid w:val="00D5270E"/>
    <w:rsid w:val="00D52FA3"/>
    <w:rsid w:val="00D530C3"/>
    <w:rsid w:val="00D538E9"/>
    <w:rsid w:val="00D541E6"/>
    <w:rsid w:val="00D54AB2"/>
    <w:rsid w:val="00D55D35"/>
    <w:rsid w:val="00D56542"/>
    <w:rsid w:val="00D56557"/>
    <w:rsid w:val="00D56D6D"/>
    <w:rsid w:val="00D607C8"/>
    <w:rsid w:val="00D608E5"/>
    <w:rsid w:val="00D60F31"/>
    <w:rsid w:val="00D6152F"/>
    <w:rsid w:val="00D61610"/>
    <w:rsid w:val="00D6175E"/>
    <w:rsid w:val="00D6299A"/>
    <w:rsid w:val="00D634A3"/>
    <w:rsid w:val="00D64045"/>
    <w:rsid w:val="00D642BB"/>
    <w:rsid w:val="00D65F07"/>
    <w:rsid w:val="00D66473"/>
    <w:rsid w:val="00D66761"/>
    <w:rsid w:val="00D66A81"/>
    <w:rsid w:val="00D67677"/>
    <w:rsid w:val="00D67A0C"/>
    <w:rsid w:val="00D703B1"/>
    <w:rsid w:val="00D70635"/>
    <w:rsid w:val="00D708C8"/>
    <w:rsid w:val="00D70957"/>
    <w:rsid w:val="00D70D13"/>
    <w:rsid w:val="00D71614"/>
    <w:rsid w:val="00D717C7"/>
    <w:rsid w:val="00D727C0"/>
    <w:rsid w:val="00D7292F"/>
    <w:rsid w:val="00D750EE"/>
    <w:rsid w:val="00D7517E"/>
    <w:rsid w:val="00D752E4"/>
    <w:rsid w:val="00D75CA7"/>
    <w:rsid w:val="00D76612"/>
    <w:rsid w:val="00D7663B"/>
    <w:rsid w:val="00D77EA5"/>
    <w:rsid w:val="00D80F51"/>
    <w:rsid w:val="00D81C34"/>
    <w:rsid w:val="00D81E2C"/>
    <w:rsid w:val="00D820DE"/>
    <w:rsid w:val="00D82CAB"/>
    <w:rsid w:val="00D83045"/>
    <w:rsid w:val="00D839EE"/>
    <w:rsid w:val="00D83BC6"/>
    <w:rsid w:val="00D844BF"/>
    <w:rsid w:val="00D851F0"/>
    <w:rsid w:val="00D85382"/>
    <w:rsid w:val="00D858E3"/>
    <w:rsid w:val="00D85B7C"/>
    <w:rsid w:val="00D8642C"/>
    <w:rsid w:val="00D868BC"/>
    <w:rsid w:val="00D86F49"/>
    <w:rsid w:val="00D8723A"/>
    <w:rsid w:val="00D902FE"/>
    <w:rsid w:val="00D90562"/>
    <w:rsid w:val="00D9079B"/>
    <w:rsid w:val="00D90876"/>
    <w:rsid w:val="00D909D8"/>
    <w:rsid w:val="00D90A8F"/>
    <w:rsid w:val="00D90F1D"/>
    <w:rsid w:val="00D915D4"/>
    <w:rsid w:val="00D9199E"/>
    <w:rsid w:val="00D91F45"/>
    <w:rsid w:val="00D9227D"/>
    <w:rsid w:val="00D92922"/>
    <w:rsid w:val="00D94021"/>
    <w:rsid w:val="00D94DBB"/>
    <w:rsid w:val="00D9538B"/>
    <w:rsid w:val="00D961DD"/>
    <w:rsid w:val="00D9672B"/>
    <w:rsid w:val="00D96CE7"/>
    <w:rsid w:val="00D974F2"/>
    <w:rsid w:val="00D97502"/>
    <w:rsid w:val="00D97576"/>
    <w:rsid w:val="00D97A92"/>
    <w:rsid w:val="00DA0A51"/>
    <w:rsid w:val="00DA0D31"/>
    <w:rsid w:val="00DA0DA1"/>
    <w:rsid w:val="00DA2A60"/>
    <w:rsid w:val="00DA2B4C"/>
    <w:rsid w:val="00DA33A6"/>
    <w:rsid w:val="00DA4150"/>
    <w:rsid w:val="00DA4231"/>
    <w:rsid w:val="00DA4C8B"/>
    <w:rsid w:val="00DA55E7"/>
    <w:rsid w:val="00DA5B47"/>
    <w:rsid w:val="00DA5F38"/>
    <w:rsid w:val="00DA64DA"/>
    <w:rsid w:val="00DA675D"/>
    <w:rsid w:val="00DA68C2"/>
    <w:rsid w:val="00DB005D"/>
    <w:rsid w:val="00DB01FF"/>
    <w:rsid w:val="00DB05B5"/>
    <w:rsid w:val="00DB0AA3"/>
    <w:rsid w:val="00DB0D4C"/>
    <w:rsid w:val="00DB0FE2"/>
    <w:rsid w:val="00DB141C"/>
    <w:rsid w:val="00DB1BB6"/>
    <w:rsid w:val="00DB2359"/>
    <w:rsid w:val="00DB36E7"/>
    <w:rsid w:val="00DB38DD"/>
    <w:rsid w:val="00DB3D5D"/>
    <w:rsid w:val="00DB48F8"/>
    <w:rsid w:val="00DB4963"/>
    <w:rsid w:val="00DB4DA6"/>
    <w:rsid w:val="00DB53A6"/>
    <w:rsid w:val="00DB745E"/>
    <w:rsid w:val="00DB7ED8"/>
    <w:rsid w:val="00DC1E23"/>
    <w:rsid w:val="00DC2B3C"/>
    <w:rsid w:val="00DC3424"/>
    <w:rsid w:val="00DC3E0D"/>
    <w:rsid w:val="00DC638D"/>
    <w:rsid w:val="00DC693C"/>
    <w:rsid w:val="00DC6BFB"/>
    <w:rsid w:val="00DC7136"/>
    <w:rsid w:val="00DC7304"/>
    <w:rsid w:val="00DD0308"/>
    <w:rsid w:val="00DD0BD0"/>
    <w:rsid w:val="00DD2AF1"/>
    <w:rsid w:val="00DD2C3F"/>
    <w:rsid w:val="00DD32AE"/>
    <w:rsid w:val="00DD4043"/>
    <w:rsid w:val="00DD4676"/>
    <w:rsid w:val="00DD48E0"/>
    <w:rsid w:val="00DD4C4A"/>
    <w:rsid w:val="00DD5AD1"/>
    <w:rsid w:val="00DD5BF8"/>
    <w:rsid w:val="00DD64BB"/>
    <w:rsid w:val="00DD64D5"/>
    <w:rsid w:val="00DD6681"/>
    <w:rsid w:val="00DD679C"/>
    <w:rsid w:val="00DD6BDF"/>
    <w:rsid w:val="00DD6FBA"/>
    <w:rsid w:val="00DD73DB"/>
    <w:rsid w:val="00DD7431"/>
    <w:rsid w:val="00DD7DA8"/>
    <w:rsid w:val="00DD7E55"/>
    <w:rsid w:val="00DE02A1"/>
    <w:rsid w:val="00DE098B"/>
    <w:rsid w:val="00DE214F"/>
    <w:rsid w:val="00DE2671"/>
    <w:rsid w:val="00DE3254"/>
    <w:rsid w:val="00DE49AF"/>
    <w:rsid w:val="00DE532A"/>
    <w:rsid w:val="00DE72E3"/>
    <w:rsid w:val="00DE76C0"/>
    <w:rsid w:val="00DF0D34"/>
    <w:rsid w:val="00DF15A5"/>
    <w:rsid w:val="00DF1A18"/>
    <w:rsid w:val="00DF1FDB"/>
    <w:rsid w:val="00DF26A4"/>
    <w:rsid w:val="00DF2D3F"/>
    <w:rsid w:val="00DF2E87"/>
    <w:rsid w:val="00DF32AF"/>
    <w:rsid w:val="00DF345D"/>
    <w:rsid w:val="00DF382A"/>
    <w:rsid w:val="00DF3A28"/>
    <w:rsid w:val="00DF3B82"/>
    <w:rsid w:val="00DF3CAE"/>
    <w:rsid w:val="00DF46FD"/>
    <w:rsid w:val="00DF5DA5"/>
    <w:rsid w:val="00DF61CB"/>
    <w:rsid w:val="00DF62CA"/>
    <w:rsid w:val="00DF649B"/>
    <w:rsid w:val="00DF67D4"/>
    <w:rsid w:val="00DF6F6B"/>
    <w:rsid w:val="00E01147"/>
    <w:rsid w:val="00E01739"/>
    <w:rsid w:val="00E018DF"/>
    <w:rsid w:val="00E01E04"/>
    <w:rsid w:val="00E02459"/>
    <w:rsid w:val="00E02E8A"/>
    <w:rsid w:val="00E037D3"/>
    <w:rsid w:val="00E03C64"/>
    <w:rsid w:val="00E03CA7"/>
    <w:rsid w:val="00E03EA3"/>
    <w:rsid w:val="00E03FCA"/>
    <w:rsid w:val="00E057A2"/>
    <w:rsid w:val="00E059DA"/>
    <w:rsid w:val="00E07FE5"/>
    <w:rsid w:val="00E10139"/>
    <w:rsid w:val="00E11ADF"/>
    <w:rsid w:val="00E11E2C"/>
    <w:rsid w:val="00E1252A"/>
    <w:rsid w:val="00E125C3"/>
    <w:rsid w:val="00E12755"/>
    <w:rsid w:val="00E13285"/>
    <w:rsid w:val="00E13416"/>
    <w:rsid w:val="00E1425D"/>
    <w:rsid w:val="00E14266"/>
    <w:rsid w:val="00E14E11"/>
    <w:rsid w:val="00E1560D"/>
    <w:rsid w:val="00E15F3D"/>
    <w:rsid w:val="00E17723"/>
    <w:rsid w:val="00E200B0"/>
    <w:rsid w:val="00E2139E"/>
    <w:rsid w:val="00E2160A"/>
    <w:rsid w:val="00E241F5"/>
    <w:rsid w:val="00E24218"/>
    <w:rsid w:val="00E2485A"/>
    <w:rsid w:val="00E248EA"/>
    <w:rsid w:val="00E24B93"/>
    <w:rsid w:val="00E25102"/>
    <w:rsid w:val="00E25CDA"/>
    <w:rsid w:val="00E2613D"/>
    <w:rsid w:val="00E263E1"/>
    <w:rsid w:val="00E26FE8"/>
    <w:rsid w:val="00E27801"/>
    <w:rsid w:val="00E27C01"/>
    <w:rsid w:val="00E300B3"/>
    <w:rsid w:val="00E30FB9"/>
    <w:rsid w:val="00E31996"/>
    <w:rsid w:val="00E31AFB"/>
    <w:rsid w:val="00E32A70"/>
    <w:rsid w:val="00E32AAD"/>
    <w:rsid w:val="00E34BF4"/>
    <w:rsid w:val="00E34E62"/>
    <w:rsid w:val="00E34FC4"/>
    <w:rsid w:val="00E35438"/>
    <w:rsid w:val="00E35470"/>
    <w:rsid w:val="00E3549C"/>
    <w:rsid w:val="00E35C8A"/>
    <w:rsid w:val="00E366E5"/>
    <w:rsid w:val="00E3754F"/>
    <w:rsid w:val="00E379EF"/>
    <w:rsid w:val="00E37DAE"/>
    <w:rsid w:val="00E40345"/>
    <w:rsid w:val="00E4037D"/>
    <w:rsid w:val="00E41319"/>
    <w:rsid w:val="00E4131F"/>
    <w:rsid w:val="00E413AA"/>
    <w:rsid w:val="00E415E0"/>
    <w:rsid w:val="00E4192C"/>
    <w:rsid w:val="00E419F4"/>
    <w:rsid w:val="00E42796"/>
    <w:rsid w:val="00E435B0"/>
    <w:rsid w:val="00E4434C"/>
    <w:rsid w:val="00E44554"/>
    <w:rsid w:val="00E44BB9"/>
    <w:rsid w:val="00E44E25"/>
    <w:rsid w:val="00E45251"/>
    <w:rsid w:val="00E453A7"/>
    <w:rsid w:val="00E456E8"/>
    <w:rsid w:val="00E45F5E"/>
    <w:rsid w:val="00E4688C"/>
    <w:rsid w:val="00E47488"/>
    <w:rsid w:val="00E478E9"/>
    <w:rsid w:val="00E47BB0"/>
    <w:rsid w:val="00E47C4C"/>
    <w:rsid w:val="00E47E00"/>
    <w:rsid w:val="00E50301"/>
    <w:rsid w:val="00E505F0"/>
    <w:rsid w:val="00E51713"/>
    <w:rsid w:val="00E5296B"/>
    <w:rsid w:val="00E531DA"/>
    <w:rsid w:val="00E5444F"/>
    <w:rsid w:val="00E55350"/>
    <w:rsid w:val="00E5588F"/>
    <w:rsid w:val="00E5746A"/>
    <w:rsid w:val="00E57E99"/>
    <w:rsid w:val="00E60C22"/>
    <w:rsid w:val="00E614AC"/>
    <w:rsid w:val="00E61C45"/>
    <w:rsid w:val="00E62510"/>
    <w:rsid w:val="00E62D02"/>
    <w:rsid w:val="00E63065"/>
    <w:rsid w:val="00E640D1"/>
    <w:rsid w:val="00E64AAE"/>
    <w:rsid w:val="00E650FF"/>
    <w:rsid w:val="00E653D3"/>
    <w:rsid w:val="00E65851"/>
    <w:rsid w:val="00E659FD"/>
    <w:rsid w:val="00E65B49"/>
    <w:rsid w:val="00E65C50"/>
    <w:rsid w:val="00E67177"/>
    <w:rsid w:val="00E673C5"/>
    <w:rsid w:val="00E701B8"/>
    <w:rsid w:val="00E7038D"/>
    <w:rsid w:val="00E70FE9"/>
    <w:rsid w:val="00E71068"/>
    <w:rsid w:val="00E71226"/>
    <w:rsid w:val="00E71BAE"/>
    <w:rsid w:val="00E71C01"/>
    <w:rsid w:val="00E71DF6"/>
    <w:rsid w:val="00E72E1D"/>
    <w:rsid w:val="00E731D0"/>
    <w:rsid w:val="00E73E15"/>
    <w:rsid w:val="00E7439B"/>
    <w:rsid w:val="00E74F52"/>
    <w:rsid w:val="00E75C3E"/>
    <w:rsid w:val="00E75F66"/>
    <w:rsid w:val="00E772F5"/>
    <w:rsid w:val="00E77739"/>
    <w:rsid w:val="00E8009A"/>
    <w:rsid w:val="00E80906"/>
    <w:rsid w:val="00E81090"/>
    <w:rsid w:val="00E81E01"/>
    <w:rsid w:val="00E81E9A"/>
    <w:rsid w:val="00E82130"/>
    <w:rsid w:val="00E82854"/>
    <w:rsid w:val="00E8312E"/>
    <w:rsid w:val="00E84B8B"/>
    <w:rsid w:val="00E85184"/>
    <w:rsid w:val="00E8664C"/>
    <w:rsid w:val="00E87473"/>
    <w:rsid w:val="00E87A06"/>
    <w:rsid w:val="00E87DF0"/>
    <w:rsid w:val="00E91C57"/>
    <w:rsid w:val="00E91CA7"/>
    <w:rsid w:val="00E920C1"/>
    <w:rsid w:val="00E927DD"/>
    <w:rsid w:val="00E92A06"/>
    <w:rsid w:val="00E93E07"/>
    <w:rsid w:val="00E940CF"/>
    <w:rsid w:val="00E947B2"/>
    <w:rsid w:val="00E948DE"/>
    <w:rsid w:val="00E94B0E"/>
    <w:rsid w:val="00E94B18"/>
    <w:rsid w:val="00E94CF3"/>
    <w:rsid w:val="00E94F5E"/>
    <w:rsid w:val="00E95090"/>
    <w:rsid w:val="00E95E2A"/>
    <w:rsid w:val="00E96E52"/>
    <w:rsid w:val="00E97186"/>
    <w:rsid w:val="00E973A0"/>
    <w:rsid w:val="00E97F9C"/>
    <w:rsid w:val="00E97FD4"/>
    <w:rsid w:val="00EA1260"/>
    <w:rsid w:val="00EA376F"/>
    <w:rsid w:val="00EA3C51"/>
    <w:rsid w:val="00EA45B9"/>
    <w:rsid w:val="00EA4729"/>
    <w:rsid w:val="00EA4905"/>
    <w:rsid w:val="00EA52FF"/>
    <w:rsid w:val="00EA593F"/>
    <w:rsid w:val="00EA629F"/>
    <w:rsid w:val="00EA680F"/>
    <w:rsid w:val="00EB06C1"/>
    <w:rsid w:val="00EB08DB"/>
    <w:rsid w:val="00EB0FBB"/>
    <w:rsid w:val="00EB12F6"/>
    <w:rsid w:val="00EB1E1C"/>
    <w:rsid w:val="00EB1E46"/>
    <w:rsid w:val="00EB2355"/>
    <w:rsid w:val="00EB2A76"/>
    <w:rsid w:val="00EB2ACD"/>
    <w:rsid w:val="00EB2EFE"/>
    <w:rsid w:val="00EB33CC"/>
    <w:rsid w:val="00EB3A27"/>
    <w:rsid w:val="00EB3F69"/>
    <w:rsid w:val="00EB4869"/>
    <w:rsid w:val="00EB5537"/>
    <w:rsid w:val="00EB607A"/>
    <w:rsid w:val="00EB69B5"/>
    <w:rsid w:val="00EB6DDC"/>
    <w:rsid w:val="00EB7351"/>
    <w:rsid w:val="00EB74EB"/>
    <w:rsid w:val="00EB79F6"/>
    <w:rsid w:val="00EB7D6C"/>
    <w:rsid w:val="00EC1225"/>
    <w:rsid w:val="00EC3448"/>
    <w:rsid w:val="00EC3753"/>
    <w:rsid w:val="00EC3F30"/>
    <w:rsid w:val="00EC406B"/>
    <w:rsid w:val="00EC4215"/>
    <w:rsid w:val="00EC63E4"/>
    <w:rsid w:val="00EC69BB"/>
    <w:rsid w:val="00EC7697"/>
    <w:rsid w:val="00ED050C"/>
    <w:rsid w:val="00ED16A2"/>
    <w:rsid w:val="00ED1917"/>
    <w:rsid w:val="00ED2023"/>
    <w:rsid w:val="00ED3113"/>
    <w:rsid w:val="00ED3A62"/>
    <w:rsid w:val="00ED3FD8"/>
    <w:rsid w:val="00ED40E7"/>
    <w:rsid w:val="00ED43EA"/>
    <w:rsid w:val="00ED493D"/>
    <w:rsid w:val="00ED5D9F"/>
    <w:rsid w:val="00ED6E90"/>
    <w:rsid w:val="00ED7321"/>
    <w:rsid w:val="00ED767D"/>
    <w:rsid w:val="00ED79AC"/>
    <w:rsid w:val="00EE172A"/>
    <w:rsid w:val="00EE1B7E"/>
    <w:rsid w:val="00EE2447"/>
    <w:rsid w:val="00EE2BBE"/>
    <w:rsid w:val="00EE2F96"/>
    <w:rsid w:val="00EE3FB0"/>
    <w:rsid w:val="00EE4091"/>
    <w:rsid w:val="00EE441A"/>
    <w:rsid w:val="00EE4E05"/>
    <w:rsid w:val="00EE5829"/>
    <w:rsid w:val="00EE58FE"/>
    <w:rsid w:val="00EE5EA3"/>
    <w:rsid w:val="00EE6877"/>
    <w:rsid w:val="00EE6D81"/>
    <w:rsid w:val="00EE6D9C"/>
    <w:rsid w:val="00EE7553"/>
    <w:rsid w:val="00EF06EE"/>
    <w:rsid w:val="00EF0EA7"/>
    <w:rsid w:val="00EF15E7"/>
    <w:rsid w:val="00EF216B"/>
    <w:rsid w:val="00EF304B"/>
    <w:rsid w:val="00EF3BE3"/>
    <w:rsid w:val="00EF4CD0"/>
    <w:rsid w:val="00EF5054"/>
    <w:rsid w:val="00EF5153"/>
    <w:rsid w:val="00EF53F7"/>
    <w:rsid w:val="00EF617B"/>
    <w:rsid w:val="00EF6AC9"/>
    <w:rsid w:val="00EF7303"/>
    <w:rsid w:val="00EF7BA4"/>
    <w:rsid w:val="00EF7DE1"/>
    <w:rsid w:val="00F002F3"/>
    <w:rsid w:val="00F008D3"/>
    <w:rsid w:val="00F00E5C"/>
    <w:rsid w:val="00F016D1"/>
    <w:rsid w:val="00F0234D"/>
    <w:rsid w:val="00F02E91"/>
    <w:rsid w:val="00F0442D"/>
    <w:rsid w:val="00F04654"/>
    <w:rsid w:val="00F04689"/>
    <w:rsid w:val="00F047D9"/>
    <w:rsid w:val="00F04D2A"/>
    <w:rsid w:val="00F051C3"/>
    <w:rsid w:val="00F05341"/>
    <w:rsid w:val="00F0565A"/>
    <w:rsid w:val="00F069C1"/>
    <w:rsid w:val="00F07459"/>
    <w:rsid w:val="00F1030C"/>
    <w:rsid w:val="00F103F8"/>
    <w:rsid w:val="00F10D73"/>
    <w:rsid w:val="00F117C5"/>
    <w:rsid w:val="00F119C1"/>
    <w:rsid w:val="00F11B4F"/>
    <w:rsid w:val="00F11F17"/>
    <w:rsid w:val="00F13F5D"/>
    <w:rsid w:val="00F1423B"/>
    <w:rsid w:val="00F14624"/>
    <w:rsid w:val="00F14DDC"/>
    <w:rsid w:val="00F150E5"/>
    <w:rsid w:val="00F15CDC"/>
    <w:rsid w:val="00F15E80"/>
    <w:rsid w:val="00F15F65"/>
    <w:rsid w:val="00F1698B"/>
    <w:rsid w:val="00F16BB3"/>
    <w:rsid w:val="00F17669"/>
    <w:rsid w:val="00F20C0B"/>
    <w:rsid w:val="00F21269"/>
    <w:rsid w:val="00F21317"/>
    <w:rsid w:val="00F21E23"/>
    <w:rsid w:val="00F2230B"/>
    <w:rsid w:val="00F229F8"/>
    <w:rsid w:val="00F23CC5"/>
    <w:rsid w:val="00F2423D"/>
    <w:rsid w:val="00F24F20"/>
    <w:rsid w:val="00F25185"/>
    <w:rsid w:val="00F2546A"/>
    <w:rsid w:val="00F254FF"/>
    <w:rsid w:val="00F25B85"/>
    <w:rsid w:val="00F262AC"/>
    <w:rsid w:val="00F2647B"/>
    <w:rsid w:val="00F26680"/>
    <w:rsid w:val="00F27BFF"/>
    <w:rsid w:val="00F27F86"/>
    <w:rsid w:val="00F27FA0"/>
    <w:rsid w:val="00F30D3B"/>
    <w:rsid w:val="00F30F04"/>
    <w:rsid w:val="00F312A3"/>
    <w:rsid w:val="00F31C81"/>
    <w:rsid w:val="00F31F9C"/>
    <w:rsid w:val="00F32487"/>
    <w:rsid w:val="00F32824"/>
    <w:rsid w:val="00F32B52"/>
    <w:rsid w:val="00F33614"/>
    <w:rsid w:val="00F35545"/>
    <w:rsid w:val="00F3562D"/>
    <w:rsid w:val="00F36ABE"/>
    <w:rsid w:val="00F37E31"/>
    <w:rsid w:val="00F4053C"/>
    <w:rsid w:val="00F406FB"/>
    <w:rsid w:val="00F40A42"/>
    <w:rsid w:val="00F40C59"/>
    <w:rsid w:val="00F40F3C"/>
    <w:rsid w:val="00F40FDC"/>
    <w:rsid w:val="00F41CC8"/>
    <w:rsid w:val="00F42522"/>
    <w:rsid w:val="00F425C9"/>
    <w:rsid w:val="00F43211"/>
    <w:rsid w:val="00F4409F"/>
    <w:rsid w:val="00F447CD"/>
    <w:rsid w:val="00F44A81"/>
    <w:rsid w:val="00F4568C"/>
    <w:rsid w:val="00F4598D"/>
    <w:rsid w:val="00F4653C"/>
    <w:rsid w:val="00F46917"/>
    <w:rsid w:val="00F46918"/>
    <w:rsid w:val="00F46CA6"/>
    <w:rsid w:val="00F478EC"/>
    <w:rsid w:val="00F47B04"/>
    <w:rsid w:val="00F505A0"/>
    <w:rsid w:val="00F50AAA"/>
    <w:rsid w:val="00F50BBD"/>
    <w:rsid w:val="00F50D6A"/>
    <w:rsid w:val="00F51095"/>
    <w:rsid w:val="00F5134C"/>
    <w:rsid w:val="00F523D0"/>
    <w:rsid w:val="00F52410"/>
    <w:rsid w:val="00F525BE"/>
    <w:rsid w:val="00F533AA"/>
    <w:rsid w:val="00F539C7"/>
    <w:rsid w:val="00F54105"/>
    <w:rsid w:val="00F56656"/>
    <w:rsid w:val="00F56F02"/>
    <w:rsid w:val="00F576DE"/>
    <w:rsid w:val="00F57971"/>
    <w:rsid w:val="00F57B0C"/>
    <w:rsid w:val="00F57F3D"/>
    <w:rsid w:val="00F60520"/>
    <w:rsid w:val="00F61524"/>
    <w:rsid w:val="00F619E1"/>
    <w:rsid w:val="00F620B1"/>
    <w:rsid w:val="00F62116"/>
    <w:rsid w:val="00F62A37"/>
    <w:rsid w:val="00F63152"/>
    <w:rsid w:val="00F640CE"/>
    <w:rsid w:val="00F64E70"/>
    <w:rsid w:val="00F65AB4"/>
    <w:rsid w:val="00F66CFF"/>
    <w:rsid w:val="00F66D86"/>
    <w:rsid w:val="00F66ED0"/>
    <w:rsid w:val="00F67383"/>
    <w:rsid w:val="00F674E0"/>
    <w:rsid w:val="00F67E99"/>
    <w:rsid w:val="00F70B98"/>
    <w:rsid w:val="00F70F32"/>
    <w:rsid w:val="00F714BD"/>
    <w:rsid w:val="00F71A83"/>
    <w:rsid w:val="00F71D71"/>
    <w:rsid w:val="00F728E0"/>
    <w:rsid w:val="00F72A8F"/>
    <w:rsid w:val="00F72C15"/>
    <w:rsid w:val="00F73080"/>
    <w:rsid w:val="00F73592"/>
    <w:rsid w:val="00F73AED"/>
    <w:rsid w:val="00F7409E"/>
    <w:rsid w:val="00F740C5"/>
    <w:rsid w:val="00F745C9"/>
    <w:rsid w:val="00F74751"/>
    <w:rsid w:val="00F7482C"/>
    <w:rsid w:val="00F80021"/>
    <w:rsid w:val="00F820CA"/>
    <w:rsid w:val="00F82282"/>
    <w:rsid w:val="00F82476"/>
    <w:rsid w:val="00F83F69"/>
    <w:rsid w:val="00F86A82"/>
    <w:rsid w:val="00F86C7E"/>
    <w:rsid w:val="00F86EE2"/>
    <w:rsid w:val="00F8744D"/>
    <w:rsid w:val="00F87B67"/>
    <w:rsid w:val="00F903B9"/>
    <w:rsid w:val="00F90404"/>
    <w:rsid w:val="00F90E15"/>
    <w:rsid w:val="00F91692"/>
    <w:rsid w:val="00F91B02"/>
    <w:rsid w:val="00F92384"/>
    <w:rsid w:val="00F93D42"/>
    <w:rsid w:val="00F93F9E"/>
    <w:rsid w:val="00F94DAE"/>
    <w:rsid w:val="00F95F0E"/>
    <w:rsid w:val="00F96CBB"/>
    <w:rsid w:val="00F96DAE"/>
    <w:rsid w:val="00F9750A"/>
    <w:rsid w:val="00F97867"/>
    <w:rsid w:val="00FA09BD"/>
    <w:rsid w:val="00FA1D8E"/>
    <w:rsid w:val="00FA2495"/>
    <w:rsid w:val="00FA288E"/>
    <w:rsid w:val="00FA32F4"/>
    <w:rsid w:val="00FA3426"/>
    <w:rsid w:val="00FA3E14"/>
    <w:rsid w:val="00FA3E2F"/>
    <w:rsid w:val="00FA522C"/>
    <w:rsid w:val="00FA5BDC"/>
    <w:rsid w:val="00FA5CD2"/>
    <w:rsid w:val="00FA6ED8"/>
    <w:rsid w:val="00FA763B"/>
    <w:rsid w:val="00FB0027"/>
    <w:rsid w:val="00FB0FF6"/>
    <w:rsid w:val="00FB1141"/>
    <w:rsid w:val="00FB25AC"/>
    <w:rsid w:val="00FB268A"/>
    <w:rsid w:val="00FB27CC"/>
    <w:rsid w:val="00FB2C67"/>
    <w:rsid w:val="00FB2DD4"/>
    <w:rsid w:val="00FB3781"/>
    <w:rsid w:val="00FB4629"/>
    <w:rsid w:val="00FB5592"/>
    <w:rsid w:val="00FB5EE4"/>
    <w:rsid w:val="00FB600A"/>
    <w:rsid w:val="00FB629D"/>
    <w:rsid w:val="00FB640C"/>
    <w:rsid w:val="00FB6A99"/>
    <w:rsid w:val="00FB7016"/>
    <w:rsid w:val="00FB73E6"/>
    <w:rsid w:val="00FC15A9"/>
    <w:rsid w:val="00FC2DA0"/>
    <w:rsid w:val="00FC2E27"/>
    <w:rsid w:val="00FC307B"/>
    <w:rsid w:val="00FC3623"/>
    <w:rsid w:val="00FC366F"/>
    <w:rsid w:val="00FC47F7"/>
    <w:rsid w:val="00FC4A95"/>
    <w:rsid w:val="00FC4D3F"/>
    <w:rsid w:val="00FC5715"/>
    <w:rsid w:val="00FC6F55"/>
    <w:rsid w:val="00FC70D9"/>
    <w:rsid w:val="00FC7B2F"/>
    <w:rsid w:val="00FC7CD1"/>
    <w:rsid w:val="00FC7F49"/>
    <w:rsid w:val="00FD0A49"/>
    <w:rsid w:val="00FD0A80"/>
    <w:rsid w:val="00FD0B89"/>
    <w:rsid w:val="00FD1EFF"/>
    <w:rsid w:val="00FD1F31"/>
    <w:rsid w:val="00FD2FAF"/>
    <w:rsid w:val="00FD3715"/>
    <w:rsid w:val="00FD42F5"/>
    <w:rsid w:val="00FD4ABD"/>
    <w:rsid w:val="00FD4D2F"/>
    <w:rsid w:val="00FD4FA0"/>
    <w:rsid w:val="00FD60ED"/>
    <w:rsid w:val="00FD68D5"/>
    <w:rsid w:val="00FD6FC9"/>
    <w:rsid w:val="00FD7584"/>
    <w:rsid w:val="00FD7979"/>
    <w:rsid w:val="00FE0298"/>
    <w:rsid w:val="00FE02A4"/>
    <w:rsid w:val="00FE0547"/>
    <w:rsid w:val="00FE0591"/>
    <w:rsid w:val="00FE09B7"/>
    <w:rsid w:val="00FE0BE8"/>
    <w:rsid w:val="00FE12DF"/>
    <w:rsid w:val="00FE165F"/>
    <w:rsid w:val="00FE1A01"/>
    <w:rsid w:val="00FE1FA4"/>
    <w:rsid w:val="00FE2339"/>
    <w:rsid w:val="00FE2915"/>
    <w:rsid w:val="00FE41C3"/>
    <w:rsid w:val="00FE4546"/>
    <w:rsid w:val="00FE4998"/>
    <w:rsid w:val="00FE59AE"/>
    <w:rsid w:val="00FF01FE"/>
    <w:rsid w:val="00FF068C"/>
    <w:rsid w:val="00FF09E1"/>
    <w:rsid w:val="00FF0BBB"/>
    <w:rsid w:val="00FF0BDE"/>
    <w:rsid w:val="00FF0D18"/>
    <w:rsid w:val="00FF12A4"/>
    <w:rsid w:val="00FF2033"/>
    <w:rsid w:val="00FF25F0"/>
    <w:rsid w:val="00FF2692"/>
    <w:rsid w:val="00FF2FF5"/>
    <w:rsid w:val="00FF3A35"/>
    <w:rsid w:val="00FF3AB4"/>
    <w:rsid w:val="00FF4766"/>
    <w:rsid w:val="00FF4795"/>
    <w:rsid w:val="00FF48E2"/>
    <w:rsid w:val="00FF4BFA"/>
    <w:rsid w:val="00FF4CE5"/>
    <w:rsid w:val="00FF4F56"/>
    <w:rsid w:val="00FF51BA"/>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E9B2B7"/>
  <w15:docId w15:val="{C4878E05-E9C4-425E-84DE-7B152746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67AE"/>
    <w:rPr>
      <w:rFonts w:ascii="Times New Roman" w:eastAsia="Times New Roman" w:hAnsi="Times New Roman"/>
    </w:rPr>
  </w:style>
  <w:style w:type="paragraph" w:styleId="Naslov1">
    <w:name w:val="heading 1"/>
    <w:basedOn w:val="Navaden"/>
    <w:next w:val="Navaden"/>
    <w:link w:val="Naslov1Znak"/>
    <w:qFormat/>
    <w:rsid w:val="009A1951"/>
    <w:pPr>
      <w:keepNext/>
      <w:numPr>
        <w:numId w:val="2"/>
      </w:numPr>
      <w:jc w:val="both"/>
      <w:outlineLvl w:val="0"/>
    </w:pPr>
    <w:rPr>
      <w:rFonts w:ascii="Tahoma" w:hAnsi="Tahoma"/>
      <w:b/>
      <w:lang w:val="x-none"/>
    </w:rPr>
  </w:style>
  <w:style w:type="paragraph" w:styleId="Naslov2">
    <w:name w:val="heading 2"/>
    <w:basedOn w:val="Navaden"/>
    <w:next w:val="Navaden"/>
    <w:link w:val="Naslov2Znak"/>
    <w:autoRedefine/>
    <w:qFormat/>
    <w:rsid w:val="00FF2692"/>
    <w:pPr>
      <w:keepNext/>
      <w:numPr>
        <w:ilvl w:val="1"/>
        <w:numId w:val="2"/>
      </w:numPr>
      <w:tabs>
        <w:tab w:val="left" w:pos="567"/>
        <w:tab w:val="left" w:pos="1134"/>
        <w:tab w:val="left" w:pos="8080"/>
      </w:tabs>
      <w:ind w:left="576"/>
      <w:jc w:val="both"/>
      <w:outlineLvl w:val="1"/>
    </w:pPr>
    <w:rPr>
      <w:rFonts w:ascii="Tahoma" w:eastAsia="Calibri" w:hAnsi="Tahoma" w:cs="Tahoma"/>
      <w:b/>
    </w:rPr>
  </w:style>
  <w:style w:type="paragraph" w:styleId="Naslov3">
    <w:name w:val="heading 3"/>
    <w:basedOn w:val="Navaden"/>
    <w:next w:val="Navaden"/>
    <w:link w:val="Naslov3Znak"/>
    <w:qFormat/>
    <w:rsid w:val="00CF5484"/>
    <w:pPr>
      <w:keepNext/>
      <w:numPr>
        <w:ilvl w:val="2"/>
        <w:numId w:val="2"/>
      </w:numPr>
      <w:outlineLvl w:val="2"/>
    </w:pPr>
    <w:rPr>
      <w:rFonts w:ascii="Tahoma" w:hAnsi="Tahoma"/>
      <w:b/>
      <w:lang w:val="x-none"/>
    </w:rPr>
  </w:style>
  <w:style w:type="paragraph" w:styleId="Naslov4">
    <w:name w:val="heading 4"/>
    <w:basedOn w:val="Navaden"/>
    <w:next w:val="Navaden"/>
    <w:link w:val="Naslov4Znak"/>
    <w:qFormat/>
    <w:rsid w:val="00CF5484"/>
    <w:pPr>
      <w:keepNext/>
      <w:numPr>
        <w:ilvl w:val="3"/>
        <w:numId w:val="2"/>
      </w:numPr>
      <w:ind w:left="862" w:hanging="862"/>
      <w:outlineLvl w:val="3"/>
    </w:pPr>
    <w:rPr>
      <w:rFonts w:ascii="Tahoma" w:hAnsi="Tahoma"/>
      <w:b/>
      <w:lang w:val="x-none"/>
    </w:rPr>
  </w:style>
  <w:style w:type="paragraph" w:styleId="Naslov5">
    <w:name w:val="heading 5"/>
    <w:basedOn w:val="Navaden"/>
    <w:next w:val="Navaden"/>
    <w:link w:val="Naslov5Znak"/>
    <w:qFormat/>
    <w:rsid w:val="007C70A1"/>
    <w:pPr>
      <w:keepNext/>
      <w:numPr>
        <w:ilvl w:val="4"/>
        <w:numId w:val="2"/>
      </w:numPr>
      <w:tabs>
        <w:tab w:val="left" w:pos="567"/>
        <w:tab w:val="left" w:pos="993"/>
      </w:tabs>
      <w:outlineLvl w:val="4"/>
    </w:pPr>
    <w:rPr>
      <w:b/>
      <w:lang w:val="x-none"/>
    </w:rPr>
  </w:style>
  <w:style w:type="paragraph" w:styleId="Naslov6">
    <w:name w:val="heading 6"/>
    <w:basedOn w:val="Navaden"/>
    <w:next w:val="Navaden"/>
    <w:link w:val="Naslov6Znak"/>
    <w:qFormat/>
    <w:rsid w:val="007C70A1"/>
    <w:pPr>
      <w:keepNext/>
      <w:numPr>
        <w:ilvl w:val="5"/>
        <w:numId w:val="2"/>
      </w:numPr>
      <w:jc w:val="center"/>
      <w:outlineLvl w:val="5"/>
    </w:pPr>
    <w:rPr>
      <w:b/>
      <w:sz w:val="24"/>
      <w:lang w:val="x-none"/>
    </w:rPr>
  </w:style>
  <w:style w:type="paragraph" w:styleId="Naslov7">
    <w:name w:val="heading 7"/>
    <w:basedOn w:val="Navaden"/>
    <w:next w:val="Navaden"/>
    <w:link w:val="Naslov7Znak"/>
    <w:qFormat/>
    <w:rsid w:val="007C70A1"/>
    <w:pPr>
      <w:keepNext/>
      <w:numPr>
        <w:ilvl w:val="6"/>
        <w:numId w:val="2"/>
      </w:numPr>
      <w:tabs>
        <w:tab w:val="left" w:pos="567"/>
      </w:tabs>
      <w:outlineLvl w:val="6"/>
    </w:pPr>
    <w:rPr>
      <w:b/>
      <w:sz w:val="24"/>
      <w:lang w:val="x-none"/>
    </w:rPr>
  </w:style>
  <w:style w:type="paragraph" w:styleId="Naslov8">
    <w:name w:val="heading 8"/>
    <w:basedOn w:val="Navaden"/>
    <w:next w:val="Navaden"/>
    <w:link w:val="Naslov8Znak"/>
    <w:qFormat/>
    <w:rsid w:val="007C70A1"/>
    <w:pPr>
      <w:keepNext/>
      <w:numPr>
        <w:ilvl w:val="7"/>
        <w:numId w:val="2"/>
      </w:numPr>
      <w:tabs>
        <w:tab w:val="left" w:pos="567"/>
      </w:tabs>
      <w:outlineLvl w:val="7"/>
    </w:pPr>
    <w:rPr>
      <w:b/>
      <w:sz w:val="24"/>
      <w:lang w:val="x-none"/>
    </w:rPr>
  </w:style>
  <w:style w:type="paragraph" w:styleId="Naslov9">
    <w:name w:val="heading 9"/>
    <w:basedOn w:val="Navaden"/>
    <w:next w:val="Navaden"/>
    <w:link w:val="Naslov9Znak"/>
    <w:qFormat/>
    <w:rsid w:val="007C70A1"/>
    <w:pPr>
      <w:keepNext/>
      <w:numPr>
        <w:ilvl w:val="8"/>
        <w:numId w:val="2"/>
      </w:numPr>
      <w:tabs>
        <w:tab w:val="left" w:pos="567"/>
      </w:tabs>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9A1951"/>
    <w:rPr>
      <w:rFonts w:ascii="Tahoma" w:eastAsia="Times New Roman" w:hAnsi="Tahoma"/>
      <w:b/>
      <w:lang w:val="x-none"/>
    </w:rPr>
  </w:style>
  <w:style w:type="character" w:customStyle="1" w:styleId="Naslov2Znak">
    <w:name w:val="Naslov 2 Znak"/>
    <w:link w:val="Naslov2"/>
    <w:rsid w:val="00FF2692"/>
    <w:rPr>
      <w:rFonts w:ascii="Tahoma" w:hAnsi="Tahoma" w:cs="Tahoma"/>
      <w:b/>
    </w:rPr>
  </w:style>
  <w:style w:type="character" w:customStyle="1" w:styleId="Naslov3Znak">
    <w:name w:val="Naslov 3 Znak"/>
    <w:link w:val="Naslov3"/>
    <w:rsid w:val="00CF5484"/>
    <w:rPr>
      <w:rFonts w:ascii="Tahoma" w:eastAsia="Times New Roman" w:hAnsi="Tahoma"/>
      <w:b/>
      <w:lang w:val="x-none"/>
    </w:rPr>
  </w:style>
  <w:style w:type="character" w:customStyle="1" w:styleId="Naslov4Znak">
    <w:name w:val="Naslov 4 Znak"/>
    <w:link w:val="Naslov4"/>
    <w:rsid w:val="00CF5484"/>
    <w:rPr>
      <w:rFonts w:ascii="Tahoma" w:eastAsia="Times New Roman" w:hAnsi="Tahoma"/>
      <w:b/>
      <w:lang w:val="x-none"/>
    </w:rPr>
  </w:style>
  <w:style w:type="character" w:customStyle="1" w:styleId="Naslov5Znak">
    <w:name w:val="Naslov 5 Znak"/>
    <w:link w:val="Naslov5"/>
    <w:rsid w:val="007C70A1"/>
    <w:rPr>
      <w:rFonts w:ascii="Times New Roman" w:eastAsia="Times New Roman" w:hAnsi="Times New Roman"/>
      <w:b/>
      <w:lang w:val="x-none"/>
    </w:rPr>
  </w:style>
  <w:style w:type="character" w:customStyle="1" w:styleId="Naslov6Znak">
    <w:name w:val="Naslov 6 Znak"/>
    <w:link w:val="Naslov6"/>
    <w:rsid w:val="007C70A1"/>
    <w:rPr>
      <w:rFonts w:ascii="Times New Roman" w:eastAsia="Times New Roman" w:hAnsi="Times New Roman"/>
      <w:b/>
      <w:sz w:val="24"/>
      <w:lang w:val="x-none"/>
    </w:rPr>
  </w:style>
  <w:style w:type="character" w:customStyle="1" w:styleId="Naslov7Znak">
    <w:name w:val="Naslov 7 Znak"/>
    <w:link w:val="Naslov7"/>
    <w:rsid w:val="007C70A1"/>
    <w:rPr>
      <w:rFonts w:ascii="Times New Roman" w:eastAsia="Times New Roman" w:hAnsi="Times New Roman"/>
      <w:b/>
      <w:sz w:val="24"/>
      <w:lang w:val="x-none"/>
    </w:rPr>
  </w:style>
  <w:style w:type="character" w:customStyle="1" w:styleId="Naslov8Znak">
    <w:name w:val="Naslov 8 Znak"/>
    <w:link w:val="Naslov8"/>
    <w:rsid w:val="007C70A1"/>
    <w:rPr>
      <w:rFonts w:ascii="Times New Roman" w:eastAsia="Times New Roman" w:hAnsi="Times New Roman"/>
      <w:b/>
      <w:sz w:val="24"/>
      <w:lang w:val="x-none"/>
    </w:rPr>
  </w:style>
  <w:style w:type="character" w:customStyle="1" w:styleId="Naslov9Znak">
    <w:name w:val="Naslov 9 Znak"/>
    <w:link w:val="Naslov9"/>
    <w:rsid w:val="007C70A1"/>
    <w:rPr>
      <w:rFonts w:ascii="Times New Roman" w:eastAsia="Times New Roman" w:hAnsi="Times New Roman"/>
      <w:b/>
      <w:sz w:val="24"/>
      <w:lang w:val="x-none"/>
    </w:rPr>
  </w:style>
  <w:style w:type="paragraph" w:styleId="Glava">
    <w:name w:val="header"/>
    <w:aliases w:val="E-PVO-glava, Znak,Header-PR"/>
    <w:basedOn w:val="Navaden"/>
    <w:link w:val="GlavaZnak"/>
    <w:rsid w:val="007C70A1"/>
    <w:pPr>
      <w:tabs>
        <w:tab w:val="center" w:pos="4536"/>
        <w:tab w:val="right" w:pos="9072"/>
      </w:tabs>
    </w:pPr>
    <w:rPr>
      <w:sz w:val="24"/>
      <w:lang w:val="x-none"/>
    </w:rPr>
  </w:style>
  <w:style w:type="character" w:customStyle="1" w:styleId="GlavaZnak">
    <w:name w:val="Glava Znak"/>
    <w:aliases w:val="E-PVO-glava Znak, Znak Znak,Header-PR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2">
    <w:name w:val="Telo besedila 212"/>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2">
    <w:name w:val="Odstavek seznama12"/>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uiPriority w:val="99"/>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uiPriority w:val="59"/>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8"/>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aliases w:val="za tekst Znak,Odstavek seznama_IP Znak"/>
    <w:link w:val="Odstavekseznama"/>
    <w:uiPriority w:val="34"/>
    <w:rsid w:val="00B06235"/>
    <w:rPr>
      <w:rFonts w:ascii="Times New Roman" w:eastAsia="Times New Roman" w:hAnsi="Times New Roman"/>
    </w:rPr>
  </w:style>
  <w:style w:type="numbering" w:customStyle="1" w:styleId="Brezseznama2">
    <w:name w:val="Brez seznama2"/>
    <w:next w:val="Brezseznama"/>
    <w:uiPriority w:val="99"/>
    <w:semiHidden/>
    <w:unhideWhenUsed/>
    <w:rsid w:val="007E44C9"/>
  </w:style>
  <w:style w:type="numbering" w:customStyle="1" w:styleId="Brezseznama11">
    <w:name w:val="Brez seznama11"/>
    <w:next w:val="Brezseznama"/>
    <w:uiPriority w:val="99"/>
    <w:semiHidden/>
    <w:unhideWhenUsed/>
    <w:rsid w:val="007E44C9"/>
  </w:style>
  <w:style w:type="numbering" w:customStyle="1" w:styleId="Brezseznama21">
    <w:name w:val="Brez seznama21"/>
    <w:next w:val="Brezseznama"/>
    <w:uiPriority w:val="99"/>
    <w:semiHidden/>
    <w:unhideWhenUsed/>
    <w:rsid w:val="007E44C9"/>
  </w:style>
  <w:style w:type="table" w:customStyle="1" w:styleId="Tabelamrea2">
    <w:name w:val="Tabela – mreža2"/>
    <w:basedOn w:val="Navadnatabela"/>
    <w:next w:val="Tabelamrea"/>
    <w:rsid w:val="007E44C9"/>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vrstica">
    <w:name w:val="medvrstica"/>
    <w:basedOn w:val="Navaden"/>
    <w:rsid w:val="007E44C9"/>
    <w:pPr>
      <w:widowControl w:val="0"/>
      <w:suppressLineNumbers/>
      <w:spacing w:line="200" w:lineRule="exact"/>
      <w:jc w:val="both"/>
    </w:pPr>
    <w:rPr>
      <w:rFonts w:ascii="Arial" w:hAnsi="Arial" w:cs="Tahoma"/>
      <w:sz w:val="22"/>
      <w:szCs w:val="22"/>
      <w:lang w:val="en-GB"/>
    </w:rPr>
  </w:style>
  <w:style w:type="paragraph" w:customStyle="1" w:styleId="xl24">
    <w:name w:val="xl24"/>
    <w:basedOn w:val="Navaden"/>
    <w:rsid w:val="007E44C9"/>
    <w:pPr>
      <w:spacing w:before="100" w:beforeAutospacing="1" w:after="100" w:afterAutospacing="1"/>
    </w:pPr>
    <w:rPr>
      <w:rFonts w:ascii="Arial" w:eastAsia="Arial Unicode MS" w:hAnsi="Arial" w:cs="Arial"/>
      <w:b/>
      <w:bCs/>
      <w:sz w:val="24"/>
      <w:szCs w:val="24"/>
    </w:rPr>
  </w:style>
  <w:style w:type="character" w:styleId="Besedilooznabemesta">
    <w:name w:val="Placeholder Text"/>
    <w:uiPriority w:val="99"/>
    <w:semiHidden/>
    <w:rsid w:val="00BF0F42"/>
    <w:rPr>
      <w:color w:val="808080"/>
    </w:rPr>
  </w:style>
  <w:style w:type="paragraph" w:styleId="Kazalovsebine1">
    <w:name w:val="toc 1"/>
    <w:basedOn w:val="Navaden"/>
    <w:next w:val="Navaden"/>
    <w:autoRedefine/>
    <w:uiPriority w:val="39"/>
    <w:semiHidden/>
    <w:unhideWhenUsed/>
    <w:rsid w:val="00C525BE"/>
    <w:pPr>
      <w:spacing w:after="200" w:line="276" w:lineRule="auto"/>
    </w:pPr>
    <w:rPr>
      <w:rFonts w:ascii="Calibri" w:eastAsia="Calibri" w:hAnsi="Calibri"/>
      <w:sz w:val="22"/>
      <w:szCs w:val="22"/>
      <w:lang w:eastAsia="en-US"/>
    </w:rPr>
  </w:style>
  <w:style w:type="paragraph" w:customStyle="1" w:styleId="TableParagraph">
    <w:name w:val="Table Paragraph"/>
    <w:basedOn w:val="Navaden"/>
    <w:uiPriority w:val="1"/>
    <w:qFormat/>
    <w:rsid w:val="00C525BE"/>
    <w:pPr>
      <w:widowControl w:val="0"/>
    </w:pPr>
    <w:rPr>
      <w:rFonts w:asciiTheme="minorHAnsi" w:eastAsiaTheme="minorHAnsi" w:hAnsiTheme="minorHAnsi" w:cstheme="minorBidi"/>
      <w:sz w:val="22"/>
      <w:szCs w:val="22"/>
      <w:lang w:val="en-US" w:eastAsia="en-US"/>
    </w:rPr>
  </w:style>
  <w:style w:type="character" w:customStyle="1" w:styleId="tlid-translation">
    <w:name w:val="tlid-translation"/>
    <w:basedOn w:val="Privzetapisavaodstavka"/>
    <w:rsid w:val="00C525BE"/>
  </w:style>
  <w:style w:type="table" w:customStyle="1" w:styleId="TableNormal1">
    <w:name w:val="Table Normal1"/>
    <w:uiPriority w:val="2"/>
    <w:semiHidden/>
    <w:unhideWhenUsed/>
    <w:qFormat/>
    <w:rsid w:val="00C525B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C525B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39224209">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0056467">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42042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04-01-5407" TargetMode="External"/><Relationship Id="rId18"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9-01-2125"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1-01-0094"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0-01-1864"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6-01-227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Splošno"/>
          <w:gallery w:val="placeholder"/>
        </w:category>
        <w:types>
          <w:type w:val="bbPlcHdr"/>
        </w:types>
        <w:behaviors>
          <w:behavior w:val="content"/>
        </w:behaviors>
        <w:guid w:val="{3E8F9FAD-C3A4-4106-B72E-E5B2E1693484}"/>
      </w:docPartPr>
      <w:docPartBody>
        <w:p w:rsidR="00F623A3" w:rsidRDefault="00F623A3">
          <w:r w:rsidRPr="00264D47">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cida Grande">
    <w:charset w:val="00"/>
    <w:family w:val="swiss"/>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A3"/>
    <w:rsid w:val="00061725"/>
    <w:rsid w:val="0008347C"/>
    <w:rsid w:val="001F0A02"/>
    <w:rsid w:val="00290AD7"/>
    <w:rsid w:val="00337EC2"/>
    <w:rsid w:val="004860BA"/>
    <w:rsid w:val="00491DED"/>
    <w:rsid w:val="004B1113"/>
    <w:rsid w:val="006F507C"/>
    <w:rsid w:val="00820327"/>
    <w:rsid w:val="00A40F57"/>
    <w:rsid w:val="00AD187A"/>
    <w:rsid w:val="00AD6A62"/>
    <w:rsid w:val="00AE1931"/>
    <w:rsid w:val="00AE6164"/>
    <w:rsid w:val="00E3773C"/>
    <w:rsid w:val="00E46F73"/>
    <w:rsid w:val="00E64424"/>
    <w:rsid w:val="00F623A3"/>
    <w:rsid w:val="00FA62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F623A3"/>
    <w:rPr>
      <w:color w:val="808080"/>
    </w:rPr>
  </w:style>
  <w:style w:type="paragraph" w:customStyle="1" w:styleId="33FCAD0A87FD4C4BA6A44428A2BA8D4D">
    <w:name w:val="33FCAD0A87FD4C4BA6A44428A2BA8D4D"/>
    <w:rsid w:val="00F623A3"/>
  </w:style>
  <w:style w:type="paragraph" w:customStyle="1" w:styleId="68EBFC36705648E289953EC363C1A58A">
    <w:name w:val="68EBFC36705648E289953EC363C1A58A"/>
    <w:rsid w:val="00F62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6C9B-7ECC-4259-A02B-4E24AC09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93</Pages>
  <Words>30287</Words>
  <Characters>172640</Characters>
  <Application>Microsoft Office Word</Application>
  <DocSecurity>0</DocSecurity>
  <Lines>1438</Lines>
  <Paragraphs>405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JHL</vt:lpstr>
    </vt:vector>
  </TitlesOfParts>
  <Company>JHL</Company>
  <LinksUpToDate>false</LinksUpToDate>
  <CharactersWithSpaces>202522</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Pintarič</dc:creator>
  <cp:keywords/>
  <dc:description/>
  <cp:lastModifiedBy>Tina Bregar</cp:lastModifiedBy>
  <cp:revision>4</cp:revision>
  <cp:lastPrinted>2020-05-04T07:01:00Z</cp:lastPrinted>
  <dcterms:created xsi:type="dcterms:W3CDTF">2021-05-06T10:04:00Z</dcterms:created>
  <dcterms:modified xsi:type="dcterms:W3CDTF">2021-05-06T10:07:00Z</dcterms:modified>
</cp:coreProperties>
</file>