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8D65E" w14:textId="77777777" w:rsidR="0059209E" w:rsidRDefault="0059209E" w:rsidP="00A61627">
      <w:pPr>
        <w:pStyle w:val="Napis"/>
        <w:keepNext/>
        <w:keepLines/>
      </w:pPr>
    </w:p>
    <w:p w14:paraId="66B49C87" w14:textId="77777777" w:rsidR="007C70A1" w:rsidRPr="0098189E" w:rsidRDefault="007C70A1" w:rsidP="00A61627">
      <w:pPr>
        <w:keepNext/>
        <w:keepLines/>
        <w:ind w:right="1274"/>
        <w:rPr>
          <w:rFonts w:ascii="Tahoma" w:hAnsi="Tahoma" w:cs="Tahoma"/>
          <w:b/>
        </w:rPr>
      </w:pPr>
      <w:r w:rsidRPr="0098189E">
        <w:rPr>
          <w:rFonts w:ascii="Tahoma" w:hAnsi="Tahoma" w:cs="Tahoma"/>
          <w:b/>
        </w:rPr>
        <w:t>Naročnik:</w:t>
      </w:r>
    </w:p>
    <w:p w14:paraId="39E5D2B7" w14:textId="77777777" w:rsidR="007C70A1" w:rsidRPr="0098189E" w:rsidRDefault="007C70A1" w:rsidP="00A61627">
      <w:pPr>
        <w:keepNext/>
        <w:keepLines/>
        <w:rPr>
          <w:rFonts w:ascii="Tahoma" w:hAnsi="Tahoma" w:cs="Tahoma"/>
          <w:b/>
        </w:rPr>
      </w:pPr>
    </w:p>
    <w:p w14:paraId="40D190FE" w14:textId="77777777" w:rsidR="00FA5BDC" w:rsidRDefault="00FA5BDC" w:rsidP="00A61627">
      <w:pPr>
        <w:keepNext/>
        <w:keepLines/>
        <w:jc w:val="both"/>
        <w:rPr>
          <w:rFonts w:ascii="Tahoma" w:hAnsi="Tahoma" w:cs="Tahoma"/>
          <w:b/>
        </w:rPr>
      </w:pPr>
      <w:r>
        <w:rPr>
          <w:rFonts w:ascii="Tahoma" w:hAnsi="Tahoma" w:cs="Tahoma"/>
          <w:b/>
        </w:rPr>
        <w:t xml:space="preserve">JAVNO PODJETJE ENERGETIKA LJUBLJANA </w:t>
      </w:r>
      <w:proofErr w:type="spellStart"/>
      <w:r>
        <w:rPr>
          <w:rFonts w:ascii="Tahoma" w:hAnsi="Tahoma" w:cs="Tahoma"/>
          <w:b/>
        </w:rPr>
        <w:t>d.o.o</w:t>
      </w:r>
      <w:proofErr w:type="spellEnd"/>
      <w:r>
        <w:rPr>
          <w:rFonts w:ascii="Tahoma" w:hAnsi="Tahoma" w:cs="Tahoma"/>
          <w:b/>
        </w:rPr>
        <w:t>.</w:t>
      </w:r>
      <w:r w:rsidRPr="00712BC8">
        <w:rPr>
          <w:rFonts w:ascii="Tahoma" w:hAnsi="Tahoma" w:cs="Tahoma"/>
          <w:b/>
        </w:rPr>
        <w:t xml:space="preserve"> </w:t>
      </w:r>
    </w:p>
    <w:p w14:paraId="42B44A4C" w14:textId="77777777" w:rsidR="00FA5BDC" w:rsidRPr="00712BC8" w:rsidRDefault="00FA5BDC" w:rsidP="00A61627">
      <w:pPr>
        <w:keepNext/>
        <w:keepLines/>
        <w:jc w:val="both"/>
        <w:rPr>
          <w:rFonts w:ascii="Tahoma" w:hAnsi="Tahoma" w:cs="Tahoma"/>
        </w:rPr>
      </w:pPr>
      <w:r>
        <w:rPr>
          <w:rFonts w:ascii="Tahoma" w:hAnsi="Tahoma" w:cs="Tahoma"/>
        </w:rPr>
        <w:t>Verovškova ulica 62</w:t>
      </w:r>
    </w:p>
    <w:p w14:paraId="19932046" w14:textId="77777777" w:rsidR="00FA5BDC" w:rsidRPr="00712BC8" w:rsidRDefault="00FA5BDC" w:rsidP="00A61627">
      <w:pPr>
        <w:keepNext/>
        <w:keepLines/>
        <w:jc w:val="both"/>
        <w:rPr>
          <w:rFonts w:ascii="Tahoma" w:hAnsi="Tahoma" w:cs="Tahoma"/>
        </w:rPr>
      </w:pPr>
      <w:r w:rsidRPr="00712BC8">
        <w:rPr>
          <w:rFonts w:ascii="Tahoma" w:hAnsi="Tahoma" w:cs="Tahoma"/>
        </w:rPr>
        <w:t>1000 Ljubljana</w:t>
      </w:r>
    </w:p>
    <w:p w14:paraId="3C49EF07" w14:textId="77777777" w:rsidR="00FA5BDC" w:rsidRPr="00712BC8" w:rsidRDefault="00FA5BDC" w:rsidP="00A61627">
      <w:pPr>
        <w:keepNext/>
        <w:keepLines/>
        <w:jc w:val="both"/>
        <w:rPr>
          <w:rFonts w:ascii="Tahoma" w:hAnsi="Tahoma" w:cs="Tahoma"/>
          <w:b/>
        </w:rPr>
      </w:pPr>
    </w:p>
    <w:p w14:paraId="7B63B1F6" w14:textId="77777777" w:rsidR="00FA5BDC" w:rsidRPr="00712BC8" w:rsidRDefault="00FA5BDC" w:rsidP="00A61627">
      <w:pPr>
        <w:keepNext/>
        <w:keepLines/>
        <w:jc w:val="both"/>
        <w:rPr>
          <w:rFonts w:ascii="Tahoma" w:hAnsi="Tahoma" w:cs="Tahoma"/>
          <w:b/>
        </w:rPr>
      </w:pPr>
      <w:r w:rsidRPr="00712BC8">
        <w:rPr>
          <w:rFonts w:ascii="Tahoma" w:hAnsi="Tahoma" w:cs="Tahoma"/>
          <w:b/>
        </w:rPr>
        <w:t>Po pooblastilu javno naročilo vodi:</w:t>
      </w:r>
    </w:p>
    <w:p w14:paraId="3AAF2314" w14:textId="77777777" w:rsidR="00FA5BDC" w:rsidRPr="00712BC8" w:rsidRDefault="00FA5BDC" w:rsidP="00A61627">
      <w:pPr>
        <w:keepNext/>
        <w:keepLines/>
        <w:jc w:val="both"/>
        <w:rPr>
          <w:rFonts w:ascii="Tahoma" w:hAnsi="Tahoma" w:cs="Tahoma"/>
        </w:rPr>
      </w:pPr>
    </w:p>
    <w:p w14:paraId="6BE181B7" w14:textId="77777777" w:rsidR="00FA5BDC" w:rsidRPr="00712BC8" w:rsidRDefault="00FA5BDC" w:rsidP="00A61627">
      <w:pPr>
        <w:keepNext/>
        <w:keepLines/>
        <w:jc w:val="both"/>
        <w:rPr>
          <w:rFonts w:ascii="Tahoma" w:hAnsi="Tahoma" w:cs="Tahoma"/>
          <w:b/>
          <w:bCs/>
        </w:rPr>
      </w:pPr>
      <w:r w:rsidRPr="00712BC8">
        <w:rPr>
          <w:rFonts w:ascii="Tahoma" w:hAnsi="Tahoma" w:cs="Tahoma"/>
          <w:b/>
          <w:bCs/>
        </w:rPr>
        <w:t xml:space="preserve">JAVNI HOLDING Ljubljana, </w:t>
      </w:r>
      <w:proofErr w:type="spellStart"/>
      <w:r w:rsidRPr="00712BC8">
        <w:rPr>
          <w:rFonts w:ascii="Tahoma" w:hAnsi="Tahoma" w:cs="Tahoma"/>
          <w:b/>
          <w:bCs/>
        </w:rPr>
        <w:t>d.o.o</w:t>
      </w:r>
      <w:proofErr w:type="spellEnd"/>
      <w:r w:rsidRPr="00712BC8">
        <w:rPr>
          <w:rFonts w:ascii="Tahoma" w:hAnsi="Tahoma" w:cs="Tahoma"/>
          <w:b/>
          <w:bCs/>
        </w:rPr>
        <w:t xml:space="preserve">. </w:t>
      </w:r>
    </w:p>
    <w:p w14:paraId="453A4650" w14:textId="77777777" w:rsidR="00FA5BDC" w:rsidRPr="00712BC8" w:rsidRDefault="00FA5BDC" w:rsidP="00A61627">
      <w:pPr>
        <w:keepNext/>
        <w:keepLines/>
        <w:jc w:val="both"/>
        <w:rPr>
          <w:rFonts w:ascii="Tahoma" w:hAnsi="Tahoma" w:cs="Tahoma"/>
        </w:rPr>
      </w:pPr>
      <w:r w:rsidRPr="00712BC8">
        <w:rPr>
          <w:rFonts w:ascii="Tahoma" w:hAnsi="Tahoma" w:cs="Tahoma"/>
        </w:rPr>
        <w:t>Verovškova ulica 70</w:t>
      </w:r>
    </w:p>
    <w:p w14:paraId="67A83637" w14:textId="77777777" w:rsidR="00FA5BDC" w:rsidRPr="00712BC8" w:rsidRDefault="00FA5BDC" w:rsidP="00A61627">
      <w:pPr>
        <w:keepNext/>
        <w:keepLines/>
        <w:jc w:val="both"/>
        <w:rPr>
          <w:rFonts w:ascii="Tahoma" w:hAnsi="Tahoma" w:cs="Tahoma"/>
        </w:rPr>
      </w:pPr>
      <w:r w:rsidRPr="00712BC8">
        <w:rPr>
          <w:rFonts w:ascii="Tahoma" w:hAnsi="Tahoma" w:cs="Tahoma"/>
        </w:rPr>
        <w:t>1000 Ljubljana</w:t>
      </w:r>
    </w:p>
    <w:p w14:paraId="3B34BCF0" w14:textId="77777777" w:rsidR="007C70A1" w:rsidRPr="00CE1BAD" w:rsidRDefault="007C70A1" w:rsidP="00A61627">
      <w:pPr>
        <w:keepNext/>
        <w:keepLines/>
        <w:rPr>
          <w:rFonts w:ascii="Tahoma" w:hAnsi="Tahoma" w:cs="Tahoma"/>
          <w:b/>
        </w:rPr>
      </w:pPr>
    </w:p>
    <w:p w14:paraId="71411EAC" w14:textId="77777777" w:rsidR="007C70A1" w:rsidRPr="00CE1BAD" w:rsidRDefault="007C70A1" w:rsidP="00A61627">
      <w:pPr>
        <w:keepNext/>
        <w:keepLines/>
        <w:jc w:val="center"/>
        <w:rPr>
          <w:rFonts w:ascii="Tahoma" w:hAnsi="Tahoma" w:cs="Tahoma"/>
        </w:rPr>
      </w:pPr>
    </w:p>
    <w:p w14:paraId="6A42A45E" w14:textId="77777777" w:rsidR="004958CB" w:rsidRDefault="007C70A1" w:rsidP="00A61627">
      <w:pPr>
        <w:keepNext/>
        <w:keepLines/>
        <w:rPr>
          <w:rFonts w:ascii="Tahoma" w:hAnsi="Tahoma" w:cs="Tahoma"/>
          <w:b/>
        </w:rPr>
      </w:pPr>
      <w:r w:rsidRPr="00CE1BAD">
        <w:rPr>
          <w:rFonts w:ascii="Tahoma" w:hAnsi="Tahoma" w:cs="Tahoma"/>
        </w:rPr>
        <w:t xml:space="preserve">Številka: </w:t>
      </w:r>
      <w:r w:rsidR="00167BF9">
        <w:rPr>
          <w:rFonts w:ascii="Tahoma" w:hAnsi="Tahoma" w:cs="Tahoma"/>
          <w:b/>
        </w:rPr>
        <w:t>JPE-SAL-2</w:t>
      </w:r>
      <w:r w:rsidR="00311EBB">
        <w:rPr>
          <w:rFonts w:ascii="Tahoma" w:hAnsi="Tahoma" w:cs="Tahoma"/>
          <w:b/>
        </w:rPr>
        <w:t>4</w:t>
      </w:r>
      <w:r w:rsidR="00167BF9">
        <w:rPr>
          <w:rFonts w:ascii="Tahoma" w:hAnsi="Tahoma" w:cs="Tahoma"/>
          <w:b/>
        </w:rPr>
        <w:t>8/2</w:t>
      </w:r>
      <w:r w:rsidR="00311EBB">
        <w:rPr>
          <w:rFonts w:ascii="Tahoma" w:hAnsi="Tahoma" w:cs="Tahoma"/>
          <w:b/>
        </w:rPr>
        <w:t>2</w:t>
      </w:r>
    </w:p>
    <w:p w14:paraId="19A89BF8" w14:textId="77777777" w:rsidR="005C0DF2" w:rsidRDefault="005C0DF2" w:rsidP="00A61627">
      <w:pPr>
        <w:keepNext/>
        <w:keepLines/>
        <w:rPr>
          <w:rFonts w:ascii="Tahoma" w:hAnsi="Tahoma" w:cs="Tahoma"/>
        </w:rPr>
      </w:pPr>
      <w:r w:rsidRPr="005C0DF2">
        <w:rPr>
          <w:rFonts w:ascii="Tahoma" w:hAnsi="Tahoma" w:cs="Tahoma"/>
        </w:rPr>
        <w:t xml:space="preserve">Zadeva: </w:t>
      </w:r>
      <w:r w:rsidR="00E03B68" w:rsidRPr="00E03B68">
        <w:rPr>
          <w:rFonts w:ascii="Tahoma" w:hAnsi="Tahoma" w:cs="Tahoma"/>
        </w:rPr>
        <w:t>JHL-216-087/2022</w:t>
      </w:r>
    </w:p>
    <w:p w14:paraId="74742932" w14:textId="77777777" w:rsidR="005C0DF2" w:rsidRPr="005C0DF2" w:rsidRDefault="005C0DF2" w:rsidP="00A61627">
      <w:pPr>
        <w:keepNext/>
        <w:keepLines/>
        <w:rPr>
          <w:rFonts w:ascii="Tahoma" w:hAnsi="Tahoma" w:cs="Tahoma"/>
        </w:rPr>
      </w:pPr>
    </w:p>
    <w:p w14:paraId="275D5488" w14:textId="77777777" w:rsidR="004958CB" w:rsidRDefault="004958CB" w:rsidP="00A61627">
      <w:pPr>
        <w:keepNext/>
        <w:keepLines/>
        <w:rPr>
          <w:rFonts w:ascii="Tahoma" w:hAnsi="Tahoma" w:cs="Tahoma"/>
        </w:rPr>
      </w:pPr>
    </w:p>
    <w:p w14:paraId="4280B880" w14:textId="77777777" w:rsidR="00171035" w:rsidRPr="00CE1BAD" w:rsidRDefault="00171035" w:rsidP="00A6162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405BFE2E" w14:textId="77777777">
        <w:trPr>
          <w:trHeight w:val="851"/>
        </w:trPr>
        <w:tc>
          <w:tcPr>
            <w:tcW w:w="7094" w:type="dxa"/>
            <w:shd w:val="pct12" w:color="auto" w:fill="FFFFFF"/>
            <w:vAlign w:val="center"/>
          </w:tcPr>
          <w:p w14:paraId="5F32F132" w14:textId="77777777" w:rsidR="007C70A1" w:rsidRPr="004958CB" w:rsidRDefault="006A1CBC" w:rsidP="00A61627">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2432FD95" w14:textId="77777777" w:rsidR="0047238D" w:rsidRDefault="0047238D" w:rsidP="00A61627">
      <w:pPr>
        <w:keepNext/>
        <w:keepLines/>
        <w:ind w:right="424"/>
        <w:jc w:val="center"/>
        <w:rPr>
          <w:rFonts w:ascii="Tahoma" w:hAnsi="Tahoma" w:cs="Tahoma"/>
          <w:b/>
        </w:rPr>
      </w:pPr>
    </w:p>
    <w:p w14:paraId="533712EC" w14:textId="77777777" w:rsidR="003451FD" w:rsidRPr="00167BF9" w:rsidRDefault="00732DF6" w:rsidP="00A61627">
      <w:pPr>
        <w:keepNext/>
        <w:keepLines/>
        <w:jc w:val="center"/>
        <w:rPr>
          <w:rFonts w:ascii="Tahoma" w:hAnsi="Tahoma" w:cs="Tahoma"/>
          <w:sz w:val="22"/>
          <w:szCs w:val="22"/>
        </w:rPr>
      </w:pPr>
      <w:r w:rsidRPr="00167BF9">
        <w:rPr>
          <w:rFonts w:ascii="Tahoma" w:hAnsi="Tahoma" w:cs="Tahoma"/>
          <w:sz w:val="22"/>
          <w:szCs w:val="22"/>
        </w:rPr>
        <w:t xml:space="preserve">ZA ODDAJO JAVNEGA NAROČILA </w:t>
      </w:r>
    </w:p>
    <w:p w14:paraId="02DDC0C1" w14:textId="77777777" w:rsidR="00732DF6" w:rsidRPr="00167BF9" w:rsidRDefault="00732DF6" w:rsidP="00A61627">
      <w:pPr>
        <w:keepNext/>
        <w:keepLines/>
        <w:jc w:val="center"/>
        <w:rPr>
          <w:rFonts w:ascii="Tahoma" w:hAnsi="Tahoma" w:cs="Tahoma"/>
          <w:sz w:val="22"/>
          <w:szCs w:val="22"/>
        </w:rPr>
      </w:pPr>
      <w:r w:rsidRPr="00E3535D">
        <w:rPr>
          <w:rFonts w:ascii="Tahoma" w:hAnsi="Tahoma" w:cs="Tahoma"/>
          <w:sz w:val="22"/>
          <w:szCs w:val="22"/>
        </w:rPr>
        <w:t>PO POSTOPKU</w:t>
      </w:r>
      <w:r w:rsidR="00AE0D8C" w:rsidRPr="00E3535D">
        <w:rPr>
          <w:rFonts w:ascii="Tahoma" w:hAnsi="Tahoma" w:cs="Tahoma"/>
          <w:sz w:val="22"/>
          <w:szCs w:val="22"/>
        </w:rPr>
        <w:t xml:space="preserve"> ODDAJE NAROČILA MALE VREDNOSTI</w:t>
      </w:r>
      <w:r w:rsidRPr="00E3535D">
        <w:rPr>
          <w:rFonts w:ascii="Tahoma" w:hAnsi="Tahoma" w:cs="Tahoma"/>
          <w:sz w:val="22"/>
          <w:szCs w:val="22"/>
        </w:rPr>
        <w:t xml:space="preserve"> </w:t>
      </w:r>
      <w:r w:rsidR="003451FD" w:rsidRPr="004B67D1">
        <w:rPr>
          <w:rFonts w:ascii="Tahoma" w:hAnsi="Tahoma" w:cs="Tahoma"/>
          <w:sz w:val="22"/>
          <w:szCs w:val="22"/>
        </w:rPr>
        <w:t>Z VKLJUČENIMI POGAJANJI</w:t>
      </w:r>
    </w:p>
    <w:p w14:paraId="10385780" w14:textId="77777777" w:rsidR="004958CB" w:rsidRDefault="004958CB" w:rsidP="00A61627">
      <w:pPr>
        <w:keepNext/>
        <w:keepLines/>
        <w:ind w:right="424"/>
        <w:jc w:val="center"/>
        <w:rPr>
          <w:rFonts w:ascii="Tahoma" w:hAnsi="Tahoma" w:cs="Tahoma"/>
        </w:rPr>
      </w:pPr>
    </w:p>
    <w:p w14:paraId="5C81837F" w14:textId="77777777" w:rsidR="00444E72" w:rsidRPr="00CE1BAD" w:rsidRDefault="00444E72" w:rsidP="00A61627">
      <w:pPr>
        <w:keepNext/>
        <w:keepLines/>
        <w:ind w:right="424"/>
        <w:jc w:val="center"/>
        <w:rPr>
          <w:rFonts w:ascii="Tahoma" w:hAnsi="Tahoma" w:cs="Tahoma"/>
        </w:rPr>
      </w:pPr>
    </w:p>
    <w:p w14:paraId="6F9E803E" w14:textId="77777777" w:rsidR="007428F1" w:rsidRDefault="002D020E" w:rsidP="00A61627">
      <w:pPr>
        <w:keepNext/>
        <w:keepLines/>
        <w:ind w:right="424"/>
        <w:jc w:val="center"/>
        <w:rPr>
          <w:rFonts w:ascii="Tahoma" w:hAnsi="Tahoma" w:cs="Tahoma"/>
          <w:b/>
        </w:rPr>
      </w:pPr>
      <w:r>
        <w:rPr>
          <w:rFonts w:ascii="Tahoma" w:hAnsi="Tahoma" w:cs="Tahoma"/>
          <w:b/>
          <w:color w:val="000000"/>
          <w:sz w:val="28"/>
          <w:szCs w:val="28"/>
        </w:rPr>
        <w:t>Prevzem in prevoz pepela</w:t>
      </w:r>
    </w:p>
    <w:p w14:paraId="2EAAB3F3" w14:textId="77777777" w:rsidR="004958CB" w:rsidRPr="00D9227D" w:rsidRDefault="004958CB" w:rsidP="00A61627">
      <w:pPr>
        <w:keepNext/>
        <w:keepLines/>
        <w:ind w:right="424"/>
        <w:jc w:val="center"/>
        <w:rPr>
          <w:rFonts w:ascii="Tahoma" w:hAnsi="Tahoma" w:cs="Tahoma"/>
          <w:b/>
          <w:color w:val="000000"/>
          <w:sz w:val="28"/>
          <w:szCs w:val="28"/>
        </w:rPr>
      </w:pPr>
    </w:p>
    <w:p w14:paraId="65C63AA1" w14:textId="77777777" w:rsidR="004958CB" w:rsidRDefault="004958CB" w:rsidP="00A61627">
      <w:pPr>
        <w:keepNext/>
        <w:keepLines/>
        <w:ind w:right="424"/>
        <w:jc w:val="center"/>
        <w:rPr>
          <w:rFonts w:ascii="Tahoma" w:hAnsi="Tahoma" w:cs="Tahoma"/>
          <w:b/>
        </w:rPr>
      </w:pPr>
    </w:p>
    <w:p w14:paraId="00C42C07" w14:textId="77777777" w:rsidR="004958CB" w:rsidRDefault="004958CB" w:rsidP="00A61627">
      <w:pPr>
        <w:keepNext/>
        <w:keepLines/>
        <w:ind w:right="424"/>
        <w:jc w:val="center"/>
        <w:rPr>
          <w:rFonts w:ascii="Tahoma" w:hAnsi="Tahoma" w:cs="Tahoma"/>
          <w:b/>
        </w:rPr>
      </w:pPr>
    </w:p>
    <w:p w14:paraId="00D9AD7D" w14:textId="77777777" w:rsidR="004958CB" w:rsidRDefault="004958CB" w:rsidP="00A61627">
      <w:pPr>
        <w:keepNext/>
        <w:keepLines/>
        <w:ind w:right="424"/>
        <w:jc w:val="center"/>
        <w:rPr>
          <w:rFonts w:ascii="Tahoma" w:hAnsi="Tahoma" w:cs="Tahoma"/>
          <w:b/>
        </w:rPr>
      </w:pPr>
    </w:p>
    <w:p w14:paraId="39E13694" w14:textId="77777777" w:rsidR="004958CB" w:rsidRPr="00CE1BAD" w:rsidRDefault="004958CB" w:rsidP="00A61627">
      <w:pPr>
        <w:keepNext/>
        <w:keepLines/>
        <w:ind w:right="424"/>
        <w:jc w:val="center"/>
        <w:rPr>
          <w:rFonts w:ascii="Tahoma" w:hAnsi="Tahoma" w:cs="Tahoma"/>
          <w:b/>
        </w:rPr>
      </w:pPr>
    </w:p>
    <w:p w14:paraId="0FF7AA83" w14:textId="77777777" w:rsidR="007C70A1" w:rsidRPr="00CE1BAD" w:rsidRDefault="007C70A1" w:rsidP="00A61627">
      <w:pPr>
        <w:keepNext/>
        <w:keepLines/>
        <w:ind w:right="424"/>
        <w:jc w:val="center"/>
        <w:rPr>
          <w:rFonts w:ascii="Tahoma" w:hAnsi="Tahoma" w:cs="Tahoma"/>
        </w:rPr>
      </w:pPr>
    </w:p>
    <w:p w14:paraId="2B552D8C" w14:textId="77777777" w:rsidR="00F46CA6" w:rsidRDefault="00F46CA6" w:rsidP="00A61627">
      <w:pPr>
        <w:keepNext/>
        <w:keepLines/>
        <w:ind w:right="424"/>
        <w:jc w:val="center"/>
        <w:rPr>
          <w:rFonts w:ascii="Tahoma" w:hAnsi="Tahoma" w:cs="Tahoma"/>
          <w:noProof/>
        </w:rPr>
      </w:pPr>
    </w:p>
    <w:p w14:paraId="7DC1120C" w14:textId="77777777" w:rsidR="00650419" w:rsidRDefault="00650419" w:rsidP="00A61627">
      <w:pPr>
        <w:keepNext/>
        <w:keepLines/>
        <w:ind w:right="424"/>
        <w:jc w:val="center"/>
        <w:rPr>
          <w:rFonts w:ascii="Tahoma" w:hAnsi="Tahoma" w:cs="Tahoma"/>
          <w:noProof/>
        </w:rPr>
      </w:pPr>
    </w:p>
    <w:p w14:paraId="72DE4D6B" w14:textId="77777777" w:rsidR="00F46CA6" w:rsidRDefault="00F46CA6" w:rsidP="00A61627">
      <w:pPr>
        <w:keepNext/>
        <w:keepLines/>
        <w:ind w:right="424"/>
        <w:jc w:val="center"/>
        <w:rPr>
          <w:rFonts w:ascii="Tahoma" w:hAnsi="Tahoma" w:cs="Tahoma"/>
          <w:noProof/>
        </w:rPr>
      </w:pPr>
    </w:p>
    <w:p w14:paraId="554CF3D6" w14:textId="7DE633EC" w:rsidR="00413199" w:rsidRDefault="000D748B" w:rsidP="00A61627">
      <w:pPr>
        <w:keepNext/>
        <w:keepLines/>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F636A4">
        <w:rPr>
          <w:rFonts w:ascii="Tahoma" w:hAnsi="Tahoma" w:cs="Tahoma"/>
          <w:noProof/>
        </w:rPr>
        <w:t xml:space="preserve">julij </w:t>
      </w:r>
      <w:r w:rsidR="002D020E">
        <w:rPr>
          <w:rFonts w:ascii="Tahoma" w:hAnsi="Tahoma" w:cs="Tahoma"/>
          <w:noProof/>
        </w:rPr>
        <w:t>202</w:t>
      </w:r>
      <w:r w:rsidR="000A0752">
        <w:rPr>
          <w:rFonts w:ascii="Tahoma" w:hAnsi="Tahoma" w:cs="Tahoma"/>
          <w:noProof/>
        </w:rPr>
        <w:t>2</w:t>
      </w:r>
    </w:p>
    <w:p w14:paraId="04333D3A" w14:textId="77777777" w:rsidR="007C70A1" w:rsidRPr="00DF28D7" w:rsidRDefault="007C70A1" w:rsidP="00A61627">
      <w:pPr>
        <w:pStyle w:val="Naslov1"/>
        <w:keepLines/>
        <w:jc w:val="center"/>
        <w:rPr>
          <w:rFonts w:ascii="Tahoma" w:hAnsi="Tahoma" w:cs="Tahoma"/>
          <w:sz w:val="28"/>
          <w:szCs w:val="28"/>
          <w:lang w:val="sl-SI"/>
        </w:rPr>
      </w:pPr>
      <w:bookmarkStart w:id="0" w:name="_Toc178483388"/>
      <w:r w:rsidRPr="00CE1BAD">
        <w:rPr>
          <w:rFonts w:ascii="Tahoma" w:hAnsi="Tahoma" w:cs="Tahoma"/>
          <w:sz w:val="28"/>
          <w:szCs w:val="28"/>
        </w:rPr>
        <w:lastRenderedPageBreak/>
        <w:t xml:space="preserve">POVABILO K ODDAJI </w:t>
      </w:r>
      <w:bookmarkEnd w:id="0"/>
      <w:r w:rsidR="00DF28D7">
        <w:rPr>
          <w:rFonts w:ascii="Tahoma" w:hAnsi="Tahoma" w:cs="Tahoma"/>
          <w:sz w:val="28"/>
          <w:szCs w:val="28"/>
          <w:lang w:val="sl-SI"/>
        </w:rPr>
        <w:t>PONUDBE</w:t>
      </w:r>
    </w:p>
    <w:p w14:paraId="3CC07D70" w14:textId="77777777" w:rsidR="007C70A1" w:rsidRPr="00001A3E" w:rsidRDefault="007C70A1" w:rsidP="00A61627">
      <w:pPr>
        <w:keepNext/>
        <w:keepLines/>
        <w:tabs>
          <w:tab w:val="left" w:pos="2895"/>
        </w:tabs>
        <w:rPr>
          <w:rFonts w:ascii="Tahoma" w:hAnsi="Tahoma" w:cs="Tahoma"/>
        </w:rPr>
      </w:pPr>
      <w:r w:rsidRPr="00CE1BAD">
        <w:rPr>
          <w:rFonts w:ascii="Tahoma" w:hAnsi="Tahoma" w:cs="Tahoma"/>
        </w:rPr>
        <w:tab/>
      </w:r>
    </w:p>
    <w:p w14:paraId="3F990156" w14:textId="77777777" w:rsidR="007C70A1" w:rsidRPr="00001A3E" w:rsidRDefault="007C70A1" w:rsidP="00A61627">
      <w:pPr>
        <w:keepNext/>
        <w:keepLines/>
        <w:rPr>
          <w:rFonts w:ascii="Tahoma" w:hAnsi="Tahoma" w:cs="Tahoma"/>
        </w:rPr>
      </w:pPr>
    </w:p>
    <w:p w14:paraId="6BD51D4D" w14:textId="77777777" w:rsidR="007C70A1" w:rsidRPr="00001A3E" w:rsidRDefault="007C70A1" w:rsidP="00A61627">
      <w:pPr>
        <w:keepNext/>
        <w:keepLines/>
        <w:rPr>
          <w:rFonts w:ascii="Tahoma" w:hAnsi="Tahoma" w:cs="Tahoma"/>
        </w:rPr>
      </w:pPr>
    </w:p>
    <w:p w14:paraId="69D203BD" w14:textId="77777777" w:rsidR="007C70A1" w:rsidRPr="00001A3E" w:rsidRDefault="007C70A1" w:rsidP="00A61627">
      <w:pPr>
        <w:keepNext/>
        <w:keepLines/>
        <w:rPr>
          <w:rFonts w:ascii="Tahoma" w:hAnsi="Tahoma" w:cs="Tahoma"/>
        </w:rPr>
      </w:pPr>
    </w:p>
    <w:p w14:paraId="38E651BC" w14:textId="77777777" w:rsidR="005D03F4" w:rsidRPr="00712BC8" w:rsidRDefault="005D03F4" w:rsidP="00A61627">
      <w:pPr>
        <w:keepNext/>
        <w:keepLines/>
        <w:jc w:val="both"/>
        <w:rPr>
          <w:rFonts w:ascii="Tahoma" w:hAnsi="Tahoma" w:cs="Tahoma"/>
        </w:rPr>
      </w:pPr>
      <w:r w:rsidRPr="00712BC8">
        <w:rPr>
          <w:rFonts w:ascii="Tahoma" w:hAnsi="Tahoma" w:cs="Tahoma"/>
        </w:rPr>
        <w:t xml:space="preserve">JAVNI HOLDING Ljubljana, </w:t>
      </w:r>
      <w:proofErr w:type="spellStart"/>
      <w:r w:rsidRPr="00712BC8">
        <w:rPr>
          <w:rFonts w:ascii="Tahoma" w:hAnsi="Tahoma" w:cs="Tahoma"/>
        </w:rPr>
        <w:t>d.o.o</w:t>
      </w:r>
      <w:proofErr w:type="spellEnd"/>
      <w:r w:rsidRPr="00712BC8">
        <w:rPr>
          <w:rFonts w:ascii="Tahoma" w:hAnsi="Tahoma" w:cs="Tahoma"/>
        </w:rPr>
        <w:t xml:space="preserve">., Verovškova ulica 70, Ljubljana, na podlagi pooblastila </w:t>
      </w:r>
      <w:r>
        <w:rPr>
          <w:rFonts w:ascii="Tahoma" w:hAnsi="Tahoma" w:cs="Tahoma"/>
        </w:rPr>
        <w:t xml:space="preserve">JAVNEGA PODJETJA ENERGETIKA LJUBLJANA </w:t>
      </w:r>
      <w:proofErr w:type="spellStart"/>
      <w:r>
        <w:rPr>
          <w:rFonts w:ascii="Tahoma" w:hAnsi="Tahoma" w:cs="Tahoma"/>
        </w:rPr>
        <w:t>d.o.o</w:t>
      </w:r>
      <w:proofErr w:type="spellEnd"/>
      <w:r>
        <w:rPr>
          <w:rFonts w:ascii="Tahoma" w:hAnsi="Tahoma" w:cs="Tahoma"/>
        </w:rPr>
        <w:t>., Verovškova ulica 62, 1000 Ljubljana</w:t>
      </w:r>
      <w:r w:rsidRPr="00712BC8">
        <w:rPr>
          <w:rFonts w:ascii="Tahoma" w:hAnsi="Tahoma" w:cs="Tahoma"/>
        </w:rPr>
        <w:t xml:space="preserve"> št. </w:t>
      </w:r>
      <w:r w:rsidR="00311EBB">
        <w:rPr>
          <w:rFonts w:ascii="Tahoma" w:hAnsi="Tahoma" w:cs="Tahoma"/>
        </w:rPr>
        <w:t>JPE-SAL-248/22</w:t>
      </w:r>
      <w:r>
        <w:rPr>
          <w:rFonts w:ascii="Tahoma" w:hAnsi="Tahoma" w:cs="Tahoma"/>
        </w:rPr>
        <w:t xml:space="preserve"> </w:t>
      </w:r>
    </w:p>
    <w:p w14:paraId="76DA7E99" w14:textId="77777777" w:rsidR="007C70A1" w:rsidRPr="00001A3E" w:rsidRDefault="007C70A1" w:rsidP="00A61627">
      <w:pPr>
        <w:keepNext/>
        <w:keepLines/>
        <w:jc w:val="both"/>
        <w:rPr>
          <w:rFonts w:ascii="Tahoma" w:hAnsi="Tahoma" w:cs="Tahoma"/>
        </w:rPr>
      </w:pPr>
    </w:p>
    <w:p w14:paraId="3737A39A" w14:textId="77777777" w:rsidR="007C70A1" w:rsidRPr="00001A3E" w:rsidRDefault="007C70A1" w:rsidP="00A61627">
      <w:pPr>
        <w:keepNext/>
        <w:keepLines/>
        <w:jc w:val="center"/>
        <w:rPr>
          <w:rFonts w:ascii="Tahoma" w:hAnsi="Tahoma" w:cs="Tahoma"/>
        </w:rPr>
      </w:pPr>
    </w:p>
    <w:p w14:paraId="6C8C13B3" w14:textId="77777777" w:rsidR="007C70A1" w:rsidRPr="00001A3E" w:rsidRDefault="007C70A1" w:rsidP="00A61627">
      <w:pPr>
        <w:keepNext/>
        <w:keepLines/>
        <w:rPr>
          <w:rFonts w:ascii="Tahoma" w:hAnsi="Tahoma" w:cs="Tahoma"/>
          <w:b/>
        </w:rPr>
      </w:pPr>
      <w:r w:rsidRPr="00001A3E">
        <w:rPr>
          <w:rFonts w:ascii="Tahoma" w:hAnsi="Tahoma" w:cs="Tahoma"/>
          <w:b/>
        </w:rPr>
        <w:t xml:space="preserve"> vabi </w:t>
      </w:r>
    </w:p>
    <w:p w14:paraId="54DCA22D" w14:textId="77777777" w:rsidR="007C70A1" w:rsidRPr="00001A3E" w:rsidRDefault="007C70A1" w:rsidP="00A61627">
      <w:pPr>
        <w:keepNext/>
        <w:keepLines/>
        <w:jc w:val="center"/>
        <w:rPr>
          <w:rFonts w:ascii="Tahoma" w:hAnsi="Tahoma" w:cs="Tahoma"/>
        </w:rPr>
      </w:pPr>
    </w:p>
    <w:p w14:paraId="2F4684C5" w14:textId="77777777" w:rsidR="007C70A1" w:rsidRDefault="007C70A1" w:rsidP="00A61627">
      <w:pPr>
        <w:keepNext/>
        <w:keepLines/>
        <w:jc w:val="center"/>
        <w:rPr>
          <w:rFonts w:ascii="Tahoma" w:hAnsi="Tahoma" w:cs="Tahoma"/>
        </w:rPr>
      </w:pPr>
    </w:p>
    <w:p w14:paraId="3F604D09" w14:textId="77777777" w:rsidR="00D9227D" w:rsidRPr="00001A3E" w:rsidRDefault="00D9227D" w:rsidP="00A61627">
      <w:pPr>
        <w:keepNext/>
        <w:keepLines/>
        <w:jc w:val="center"/>
        <w:rPr>
          <w:rFonts w:ascii="Tahoma" w:hAnsi="Tahoma" w:cs="Tahoma"/>
        </w:rPr>
      </w:pPr>
    </w:p>
    <w:p w14:paraId="6C783972" w14:textId="77777777" w:rsidR="007C70A1" w:rsidRPr="00001A3E" w:rsidRDefault="007C70A1" w:rsidP="00A61627">
      <w:pPr>
        <w:keepNext/>
        <w:keepLines/>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xml:space="preserve">, da predložijo svojo </w:t>
      </w:r>
      <w:r w:rsidR="00DF28D7">
        <w:rPr>
          <w:rFonts w:ascii="Tahoma" w:hAnsi="Tahoma" w:cs="Tahoma"/>
        </w:rPr>
        <w:t>ponudbo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B40A8D3" w14:textId="77777777" w:rsidR="007C70A1" w:rsidRPr="00001A3E" w:rsidRDefault="007C70A1" w:rsidP="00A61627">
      <w:pPr>
        <w:keepNext/>
        <w:keepLines/>
        <w:rPr>
          <w:rFonts w:ascii="Tahoma" w:hAnsi="Tahoma" w:cs="Tahoma"/>
        </w:rPr>
      </w:pPr>
    </w:p>
    <w:p w14:paraId="5A997B65" w14:textId="77777777" w:rsidR="001B10C8" w:rsidRDefault="001B10C8" w:rsidP="00A61627">
      <w:pPr>
        <w:keepNext/>
        <w:keepLines/>
        <w:rPr>
          <w:rFonts w:ascii="Tahoma" w:hAnsi="Tahoma" w:cs="Tahoma"/>
        </w:rPr>
      </w:pPr>
    </w:p>
    <w:p w14:paraId="4D1FBC3D" w14:textId="77777777" w:rsidR="009A5F76" w:rsidRPr="005D03F4" w:rsidRDefault="00FF0BBB" w:rsidP="00A61627">
      <w:pPr>
        <w:keepNext/>
        <w:keepLines/>
        <w:ind w:right="424"/>
        <w:jc w:val="center"/>
        <w:rPr>
          <w:rFonts w:ascii="Tahoma" w:hAnsi="Tahoma" w:cs="Tahoma"/>
          <w:b/>
          <w:sz w:val="24"/>
          <w:szCs w:val="24"/>
        </w:rPr>
      </w:pPr>
      <w:r>
        <w:rPr>
          <w:rFonts w:ascii="Tahoma" w:hAnsi="Tahoma" w:cs="Tahoma"/>
          <w:b/>
          <w:color w:val="000000"/>
          <w:sz w:val="28"/>
          <w:szCs w:val="28"/>
        </w:rPr>
        <w:t>»</w:t>
      </w:r>
      <w:r w:rsidR="00A838AF">
        <w:rPr>
          <w:rFonts w:ascii="Tahoma" w:hAnsi="Tahoma" w:cs="Tahoma"/>
          <w:b/>
          <w:color w:val="000000"/>
          <w:sz w:val="28"/>
          <w:szCs w:val="28"/>
        </w:rPr>
        <w:t>Prevzem in prevoz pepela</w:t>
      </w:r>
      <w:r w:rsidRPr="005D03F4">
        <w:rPr>
          <w:rFonts w:ascii="Tahoma" w:hAnsi="Tahoma" w:cs="Tahoma"/>
          <w:b/>
          <w:sz w:val="24"/>
          <w:szCs w:val="24"/>
        </w:rPr>
        <w:t>«</w:t>
      </w:r>
      <w:r w:rsidR="009A5F76" w:rsidRPr="005D03F4">
        <w:rPr>
          <w:rFonts w:ascii="Tahoma" w:hAnsi="Tahoma" w:cs="Tahoma"/>
          <w:b/>
          <w:sz w:val="24"/>
          <w:szCs w:val="24"/>
        </w:rPr>
        <w:t xml:space="preserve"> </w:t>
      </w:r>
    </w:p>
    <w:p w14:paraId="5585553D" w14:textId="77777777" w:rsidR="007C70A1" w:rsidRPr="00001A3E" w:rsidRDefault="007C70A1" w:rsidP="00A61627">
      <w:pPr>
        <w:keepNext/>
        <w:keepLines/>
        <w:jc w:val="center"/>
        <w:rPr>
          <w:rFonts w:ascii="Tahoma" w:hAnsi="Tahoma" w:cs="Tahoma"/>
        </w:rPr>
      </w:pPr>
    </w:p>
    <w:p w14:paraId="7723E045" w14:textId="77777777" w:rsidR="007D7739" w:rsidRPr="00001A3E" w:rsidRDefault="007D7739" w:rsidP="00A61627">
      <w:pPr>
        <w:keepNext/>
        <w:keepLines/>
        <w:jc w:val="center"/>
        <w:rPr>
          <w:rFonts w:ascii="Tahoma" w:hAnsi="Tahoma" w:cs="Tahoma"/>
        </w:rPr>
      </w:pPr>
    </w:p>
    <w:p w14:paraId="365FB279" w14:textId="77777777" w:rsidR="007F3A0A" w:rsidRPr="00001A3E" w:rsidRDefault="007F3A0A" w:rsidP="00A61627">
      <w:pPr>
        <w:keepNext/>
        <w:keepLines/>
        <w:jc w:val="both"/>
        <w:rPr>
          <w:rFonts w:ascii="Tahoma" w:hAnsi="Tahoma" w:cs="Tahoma"/>
        </w:rPr>
      </w:pPr>
    </w:p>
    <w:p w14:paraId="104EAC18" w14:textId="77777777" w:rsidR="00D9227D" w:rsidRPr="004E7686" w:rsidRDefault="00D9227D" w:rsidP="00A61627">
      <w:pPr>
        <w:keepNext/>
        <w:keepLines/>
        <w:rPr>
          <w:rFonts w:ascii="Tahoma" w:hAnsi="Tahoma" w:cs="Tahoma"/>
        </w:rPr>
      </w:pPr>
    </w:p>
    <w:p w14:paraId="352CC9EB" w14:textId="77777777" w:rsidR="00DC0DA5" w:rsidRPr="00C8579C" w:rsidRDefault="00DC0DA5" w:rsidP="00A61627">
      <w:pPr>
        <w:keepNext/>
        <w:keepLines/>
        <w:jc w:val="both"/>
        <w:rPr>
          <w:rFonts w:ascii="Tahoma" w:hAnsi="Tahoma" w:cs="Tahoma"/>
        </w:rPr>
      </w:pPr>
      <w:r w:rsidRPr="00C8579C">
        <w:rPr>
          <w:rFonts w:ascii="Tahoma" w:hAnsi="Tahoma" w:cs="Tahoma"/>
        </w:rPr>
        <w:t>Razpisna dokumentacija določa predmet javnega naročila ter pogoje za izbiro najugodnejšega</w:t>
      </w:r>
      <w:r>
        <w:rPr>
          <w:rFonts w:ascii="Tahoma" w:hAnsi="Tahoma" w:cs="Tahoma"/>
        </w:rPr>
        <w:t>/ih</w:t>
      </w:r>
      <w:r w:rsidRPr="00C8579C">
        <w:rPr>
          <w:rFonts w:ascii="Tahoma" w:hAnsi="Tahoma" w:cs="Tahoma"/>
        </w:rPr>
        <w:t xml:space="preserve"> ponudnika</w:t>
      </w:r>
      <w:r>
        <w:rPr>
          <w:rFonts w:ascii="Tahoma" w:hAnsi="Tahoma" w:cs="Tahoma"/>
        </w:rPr>
        <w:t>/ov</w:t>
      </w:r>
      <w:r w:rsidRPr="00C8579C">
        <w:rPr>
          <w:rFonts w:ascii="Tahoma" w:hAnsi="Tahoma" w:cs="Tahoma"/>
        </w:rPr>
        <w:t>, s katerim</w:t>
      </w:r>
      <w:r>
        <w:rPr>
          <w:rFonts w:ascii="Tahoma" w:hAnsi="Tahoma" w:cs="Tahoma"/>
        </w:rPr>
        <w:t>/i</w:t>
      </w:r>
      <w:r w:rsidRPr="00C8579C">
        <w:rPr>
          <w:rFonts w:ascii="Tahoma" w:hAnsi="Tahoma" w:cs="Tahoma"/>
        </w:rPr>
        <w:t xml:space="preserve"> bo</w:t>
      </w:r>
      <w:r>
        <w:rPr>
          <w:rFonts w:ascii="Tahoma" w:hAnsi="Tahoma" w:cs="Tahoma"/>
        </w:rPr>
        <w:t>/do</w:t>
      </w:r>
      <w:r w:rsidRPr="00C8579C">
        <w:rPr>
          <w:rFonts w:ascii="Tahoma" w:hAnsi="Tahoma" w:cs="Tahoma"/>
        </w:rPr>
        <w:t xml:space="preserve"> sklenjen</w:t>
      </w:r>
      <w:r>
        <w:rPr>
          <w:rFonts w:ascii="Tahoma" w:hAnsi="Tahoma" w:cs="Tahoma"/>
        </w:rPr>
        <w:t>/i</w:t>
      </w:r>
      <w:r w:rsidRPr="00C8579C">
        <w:rPr>
          <w:rFonts w:ascii="Tahoma" w:hAnsi="Tahoma" w:cs="Tahoma"/>
        </w:rPr>
        <w:t xml:space="preserve"> okvirni sporazum</w:t>
      </w:r>
      <w:r>
        <w:rPr>
          <w:rFonts w:ascii="Tahoma" w:hAnsi="Tahoma" w:cs="Tahoma"/>
        </w:rPr>
        <w:t>/i</w:t>
      </w:r>
      <w:r w:rsidRPr="00C8579C">
        <w:rPr>
          <w:rFonts w:ascii="Tahoma" w:hAnsi="Tahoma" w:cs="Tahoma"/>
        </w:rPr>
        <w:t xml:space="preserve"> za predmetno javno naročilo.</w:t>
      </w:r>
    </w:p>
    <w:p w14:paraId="124B14DD" w14:textId="77777777" w:rsidR="007C70A1" w:rsidRPr="00001A3E" w:rsidRDefault="007C70A1" w:rsidP="00A61627">
      <w:pPr>
        <w:keepNext/>
        <w:keepLines/>
        <w:rPr>
          <w:rFonts w:ascii="Tahoma" w:hAnsi="Tahoma" w:cs="Tahoma"/>
          <w:color w:val="FF0000"/>
        </w:rPr>
      </w:pPr>
    </w:p>
    <w:p w14:paraId="656C299D" w14:textId="77777777" w:rsidR="007C70A1" w:rsidRPr="00001A3E" w:rsidRDefault="007C70A1" w:rsidP="00A61627">
      <w:pPr>
        <w:keepNext/>
        <w:keepLines/>
        <w:rPr>
          <w:rFonts w:ascii="Tahoma" w:hAnsi="Tahoma" w:cs="Tahoma"/>
          <w:color w:val="FF0000"/>
        </w:rPr>
      </w:pPr>
    </w:p>
    <w:p w14:paraId="0185693F" w14:textId="77777777" w:rsidR="007C70A1" w:rsidRPr="00001A3E" w:rsidRDefault="007C70A1" w:rsidP="00A61627">
      <w:pPr>
        <w:keepNext/>
        <w:keepLines/>
        <w:rPr>
          <w:rFonts w:ascii="Tahoma" w:hAnsi="Tahoma" w:cs="Tahoma"/>
          <w:color w:val="FF0000"/>
        </w:rPr>
      </w:pPr>
    </w:p>
    <w:p w14:paraId="76233701" w14:textId="77777777" w:rsidR="007C70A1" w:rsidRPr="00001A3E" w:rsidRDefault="007C70A1" w:rsidP="00A61627">
      <w:pPr>
        <w:keepNext/>
        <w:keepLines/>
        <w:rPr>
          <w:rFonts w:ascii="Tahoma" w:hAnsi="Tahoma" w:cs="Tahoma"/>
          <w:color w:val="000000"/>
        </w:rPr>
      </w:pPr>
      <w:r w:rsidRPr="00001A3E">
        <w:rPr>
          <w:rFonts w:ascii="Tahoma" w:hAnsi="Tahoma" w:cs="Tahoma"/>
          <w:color w:val="000000"/>
        </w:rPr>
        <w:t>S spoštovanjem!</w:t>
      </w:r>
    </w:p>
    <w:p w14:paraId="40020625" w14:textId="77777777" w:rsidR="00325548" w:rsidRPr="00D9227D" w:rsidRDefault="00325548" w:rsidP="00A61627">
      <w:pPr>
        <w:keepNext/>
        <w:keepLines/>
        <w:autoSpaceDE w:val="0"/>
        <w:autoSpaceDN w:val="0"/>
        <w:adjustRightInd w:val="0"/>
        <w:rPr>
          <w:rFonts w:ascii="Tahoma" w:hAnsi="Tahoma" w:cs="Tahoma"/>
        </w:rPr>
      </w:pPr>
    </w:p>
    <w:p w14:paraId="28B2844C" w14:textId="77777777" w:rsidR="00D9227D" w:rsidRDefault="00D9227D" w:rsidP="00A61627">
      <w:pPr>
        <w:keepNext/>
        <w:keepLines/>
        <w:autoSpaceDE w:val="0"/>
        <w:autoSpaceDN w:val="0"/>
        <w:adjustRightInd w:val="0"/>
        <w:jc w:val="right"/>
        <w:rPr>
          <w:rFonts w:ascii="Tahoma" w:hAnsi="Tahoma" w:cs="Tahoma"/>
          <w:bCs/>
        </w:rPr>
      </w:pPr>
    </w:p>
    <w:p w14:paraId="638A1CB1" w14:textId="77777777" w:rsidR="00325548" w:rsidRPr="00D9227D" w:rsidRDefault="00325548" w:rsidP="00A61627">
      <w:pPr>
        <w:keepNext/>
        <w:keepLines/>
        <w:autoSpaceDE w:val="0"/>
        <w:autoSpaceDN w:val="0"/>
        <w:adjustRightInd w:val="0"/>
        <w:jc w:val="right"/>
        <w:rPr>
          <w:rFonts w:ascii="Tahoma" w:hAnsi="Tahoma" w:cs="Tahoma"/>
          <w:bCs/>
        </w:rPr>
      </w:pPr>
    </w:p>
    <w:p w14:paraId="447B9E46" w14:textId="77777777" w:rsidR="00325548" w:rsidRPr="00D9227D" w:rsidRDefault="00325548" w:rsidP="00A61627">
      <w:pPr>
        <w:keepNext/>
        <w:keepLines/>
        <w:autoSpaceDE w:val="0"/>
        <w:autoSpaceDN w:val="0"/>
        <w:adjustRightInd w:val="0"/>
        <w:jc w:val="right"/>
        <w:rPr>
          <w:rFonts w:ascii="Tahoma" w:hAnsi="Tahoma" w:cs="Tahoma"/>
          <w:bCs/>
        </w:rPr>
      </w:pPr>
    </w:p>
    <w:p w14:paraId="5573B374" w14:textId="77777777" w:rsidR="00325548" w:rsidRPr="00D9227D" w:rsidRDefault="00325548" w:rsidP="00A61627">
      <w:pPr>
        <w:keepNext/>
        <w:keepLines/>
        <w:autoSpaceDE w:val="0"/>
        <w:autoSpaceDN w:val="0"/>
        <w:adjustRightInd w:val="0"/>
        <w:jc w:val="right"/>
        <w:rPr>
          <w:rFonts w:ascii="Tahoma" w:hAnsi="Tahoma" w:cs="Tahoma"/>
          <w:bCs/>
        </w:rPr>
      </w:pPr>
    </w:p>
    <w:p w14:paraId="52B842AE" w14:textId="77777777" w:rsidR="00325548" w:rsidRPr="00001A3E" w:rsidRDefault="00325548" w:rsidP="00A61627">
      <w:pPr>
        <w:keepNext/>
        <w:keepLines/>
        <w:autoSpaceDE w:val="0"/>
        <w:autoSpaceDN w:val="0"/>
        <w:adjustRightInd w:val="0"/>
        <w:ind w:left="6663"/>
        <w:rPr>
          <w:rFonts w:ascii="Tahoma" w:hAnsi="Tahoma" w:cs="Tahoma"/>
          <w:bCs/>
        </w:rPr>
      </w:pPr>
      <w:r w:rsidRPr="00001A3E">
        <w:rPr>
          <w:rFonts w:ascii="Tahoma" w:hAnsi="Tahoma" w:cs="Tahoma"/>
          <w:bCs/>
        </w:rPr>
        <w:t>Direktorica</w:t>
      </w:r>
    </w:p>
    <w:p w14:paraId="01E2E960" w14:textId="77777777" w:rsidR="007C70A1" w:rsidRPr="00001A3E" w:rsidRDefault="00BA6432" w:rsidP="00A61627">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91FCB62" w14:textId="77777777" w:rsidR="007C70A1" w:rsidRPr="00001A3E" w:rsidRDefault="007C70A1" w:rsidP="00A61627">
      <w:pPr>
        <w:keepNext/>
        <w:keepLines/>
        <w:rPr>
          <w:rFonts w:ascii="Tahoma" w:hAnsi="Tahoma" w:cs="Tahoma"/>
        </w:rPr>
      </w:pPr>
    </w:p>
    <w:p w14:paraId="53CA61B1" w14:textId="77777777" w:rsidR="00325548" w:rsidRPr="00001A3E" w:rsidRDefault="00325548" w:rsidP="00A61627">
      <w:pPr>
        <w:keepNext/>
        <w:keepLines/>
        <w:rPr>
          <w:rFonts w:ascii="Tahoma" w:hAnsi="Tahoma" w:cs="Tahoma"/>
        </w:rPr>
      </w:pPr>
    </w:p>
    <w:p w14:paraId="1612B438" w14:textId="77777777" w:rsidR="00325548" w:rsidRPr="00001A3E" w:rsidRDefault="00325548" w:rsidP="00A61627">
      <w:pPr>
        <w:keepNext/>
        <w:keepLines/>
        <w:rPr>
          <w:rFonts w:ascii="Tahoma" w:hAnsi="Tahoma" w:cs="Tahoma"/>
        </w:rPr>
      </w:pPr>
    </w:p>
    <w:p w14:paraId="669897EA" w14:textId="77777777" w:rsidR="00325548" w:rsidRPr="00001A3E" w:rsidRDefault="00325548" w:rsidP="00A61627">
      <w:pPr>
        <w:keepNext/>
        <w:keepLines/>
        <w:rPr>
          <w:rFonts w:ascii="Tahoma" w:hAnsi="Tahoma" w:cs="Tahoma"/>
        </w:rPr>
      </w:pPr>
    </w:p>
    <w:p w14:paraId="0708E878" w14:textId="77777777" w:rsidR="00325548" w:rsidRPr="00001A3E" w:rsidRDefault="00325548" w:rsidP="00A61627">
      <w:pPr>
        <w:keepNext/>
        <w:keepLines/>
        <w:rPr>
          <w:rFonts w:ascii="Tahoma" w:hAnsi="Tahoma" w:cs="Tahoma"/>
        </w:rPr>
      </w:pPr>
    </w:p>
    <w:p w14:paraId="7BCAEBC1" w14:textId="77777777" w:rsidR="00325548" w:rsidRPr="00001A3E" w:rsidRDefault="00325548" w:rsidP="00A61627">
      <w:pPr>
        <w:keepNext/>
        <w:keepLines/>
        <w:rPr>
          <w:rFonts w:ascii="Tahoma" w:hAnsi="Tahoma" w:cs="Tahoma"/>
        </w:rPr>
      </w:pPr>
    </w:p>
    <w:p w14:paraId="32C332BE" w14:textId="77777777" w:rsidR="00542462" w:rsidRPr="00256179" w:rsidRDefault="00890FA5" w:rsidP="00A61627">
      <w:pPr>
        <w:keepNext/>
        <w:keepLines/>
        <w:numPr>
          <w:ilvl w:val="0"/>
          <w:numId w:val="2"/>
        </w:numPr>
        <w:jc w:val="both"/>
        <w:rPr>
          <w:rFonts w:ascii="Tahoma" w:hAnsi="Tahoma" w:cs="Tahoma"/>
          <w:b/>
          <w:sz w:val="22"/>
          <w:szCs w:val="22"/>
        </w:rPr>
      </w:pPr>
      <w:r w:rsidRPr="00F82476">
        <w:rPr>
          <w:rFonts w:ascii="Tahoma" w:hAnsi="Tahoma" w:cs="Tahoma"/>
          <w:b/>
          <w:highlight w:val="lightGray"/>
        </w:rPr>
        <w:br w:type="page"/>
      </w:r>
      <w:r w:rsidR="00542462" w:rsidRPr="00256179">
        <w:rPr>
          <w:rFonts w:ascii="Tahoma" w:hAnsi="Tahoma" w:cs="Tahoma"/>
          <w:b/>
          <w:sz w:val="22"/>
          <w:szCs w:val="22"/>
        </w:rPr>
        <w:lastRenderedPageBreak/>
        <w:t xml:space="preserve">SPLOŠNA DOLOČILA </w:t>
      </w:r>
    </w:p>
    <w:p w14:paraId="057E5E98" w14:textId="77777777" w:rsidR="007C70A1" w:rsidRPr="00E453A7" w:rsidRDefault="007C70A1" w:rsidP="00A61627">
      <w:pPr>
        <w:keepNext/>
        <w:keepLines/>
        <w:jc w:val="both"/>
        <w:rPr>
          <w:rFonts w:ascii="Tahoma" w:hAnsi="Tahoma" w:cs="Tahoma"/>
          <w:b/>
          <w:sz w:val="16"/>
          <w:szCs w:val="16"/>
        </w:rPr>
      </w:pPr>
    </w:p>
    <w:p w14:paraId="5BFFB034" w14:textId="77777777" w:rsidR="007C70A1" w:rsidRPr="00E453A7" w:rsidRDefault="007C70A1" w:rsidP="00A61627">
      <w:pPr>
        <w:keepNext/>
        <w:keepLines/>
        <w:numPr>
          <w:ilvl w:val="1"/>
          <w:numId w:val="2"/>
        </w:numPr>
        <w:jc w:val="both"/>
        <w:rPr>
          <w:rFonts w:ascii="Tahoma" w:hAnsi="Tahoma" w:cs="Tahoma"/>
          <w:b/>
        </w:rPr>
      </w:pPr>
      <w:r w:rsidRPr="00E453A7">
        <w:rPr>
          <w:rFonts w:ascii="Tahoma" w:hAnsi="Tahoma" w:cs="Tahoma"/>
          <w:b/>
        </w:rPr>
        <w:t xml:space="preserve">Predmet javnega naročila </w:t>
      </w:r>
    </w:p>
    <w:p w14:paraId="7B17A390" w14:textId="77777777" w:rsidR="007C70A1" w:rsidRPr="0091347B" w:rsidRDefault="007C70A1" w:rsidP="00A61627">
      <w:pPr>
        <w:keepNext/>
        <w:keepLines/>
        <w:jc w:val="both"/>
        <w:rPr>
          <w:rFonts w:ascii="Tahoma" w:hAnsi="Tahoma" w:cs="Tahoma"/>
          <w:b/>
          <w:highlight w:val="yellow"/>
        </w:rPr>
      </w:pPr>
    </w:p>
    <w:p w14:paraId="54EAC1FF" w14:textId="559AB23A" w:rsidR="00C80B44" w:rsidRPr="00C80B44" w:rsidRDefault="00D00659" w:rsidP="00A61627">
      <w:pPr>
        <w:keepNext/>
        <w:keepLines/>
        <w:jc w:val="both"/>
        <w:rPr>
          <w:rFonts w:ascii="Tahoma" w:hAnsi="Tahoma" w:cs="Tahoma"/>
        </w:rPr>
      </w:pPr>
      <w:r w:rsidRPr="005C29CD">
        <w:rPr>
          <w:rFonts w:ascii="Tahoma" w:hAnsi="Tahoma" w:cs="Tahoma"/>
        </w:rPr>
        <w:t xml:space="preserve">Predmet javnega naročila je </w:t>
      </w:r>
      <w:r w:rsidR="002D020E">
        <w:rPr>
          <w:rFonts w:ascii="Tahoma" w:hAnsi="Tahoma" w:cs="Tahoma"/>
        </w:rPr>
        <w:t xml:space="preserve">prevzem in prevoz pepela </w:t>
      </w:r>
      <w:r w:rsidR="007C4E90" w:rsidRPr="00CA6D4D">
        <w:rPr>
          <w:rFonts w:ascii="Tahoma" w:hAnsi="Tahoma" w:cs="Tahoma"/>
        </w:rPr>
        <w:t xml:space="preserve">za </w:t>
      </w:r>
      <w:r w:rsidR="007C4E90" w:rsidRPr="001B4056">
        <w:rPr>
          <w:rFonts w:ascii="Tahoma" w:hAnsi="Tahoma" w:cs="Tahoma"/>
        </w:rPr>
        <w:t xml:space="preserve">obdobje </w:t>
      </w:r>
      <w:r w:rsidR="007C4E90" w:rsidRPr="00CA6D4D">
        <w:rPr>
          <w:rFonts w:ascii="Tahoma" w:hAnsi="Tahoma" w:cs="Tahoma"/>
        </w:rPr>
        <w:t>od dneva sklenitve okvirnega sporazuma</w:t>
      </w:r>
      <w:r w:rsidR="00D931F2">
        <w:rPr>
          <w:rFonts w:ascii="Tahoma" w:hAnsi="Tahoma" w:cs="Tahoma"/>
        </w:rPr>
        <w:t xml:space="preserve"> do 1. 2. 202</w:t>
      </w:r>
      <w:r w:rsidR="009338E7">
        <w:rPr>
          <w:rFonts w:ascii="Tahoma" w:hAnsi="Tahoma" w:cs="Tahoma"/>
        </w:rPr>
        <w:t>3</w:t>
      </w:r>
      <w:r w:rsidR="002B78EB">
        <w:rPr>
          <w:rFonts w:ascii="Tahoma" w:hAnsi="Tahoma" w:cs="Tahoma"/>
        </w:rPr>
        <w:t>, v skladu</w:t>
      </w:r>
      <w:r w:rsidR="002B78EB" w:rsidRPr="00C80B44">
        <w:rPr>
          <w:rFonts w:ascii="Tahoma" w:hAnsi="Tahoma" w:cs="Tahoma"/>
        </w:rPr>
        <w:t xml:space="preserve"> </w:t>
      </w:r>
      <w:r w:rsidR="002B78EB">
        <w:rPr>
          <w:rFonts w:ascii="Tahoma" w:hAnsi="Tahoma" w:cs="Tahoma"/>
        </w:rPr>
        <w:t xml:space="preserve">z </w:t>
      </w:r>
      <w:r w:rsidR="002B78EB" w:rsidRPr="00C80B44">
        <w:rPr>
          <w:rFonts w:ascii="Tahoma" w:hAnsi="Tahoma" w:cs="Tahoma"/>
        </w:rPr>
        <w:t>zahteva</w:t>
      </w:r>
      <w:r w:rsidR="002B78EB">
        <w:rPr>
          <w:rFonts w:ascii="Tahoma" w:hAnsi="Tahoma" w:cs="Tahoma"/>
        </w:rPr>
        <w:t>mi</w:t>
      </w:r>
      <w:r w:rsidR="002B78EB" w:rsidRPr="00C80B44">
        <w:rPr>
          <w:rFonts w:ascii="Tahoma" w:hAnsi="Tahoma" w:cs="Tahoma"/>
        </w:rPr>
        <w:t xml:space="preserve"> </w:t>
      </w:r>
      <w:r w:rsidR="00C80B44" w:rsidRPr="00C80B44">
        <w:rPr>
          <w:rFonts w:ascii="Tahoma" w:hAnsi="Tahoma" w:cs="Tahoma"/>
        </w:rPr>
        <w:t>naročnika in je podrobno opisan v</w:t>
      </w:r>
      <w:r w:rsidR="00265E2B">
        <w:rPr>
          <w:rFonts w:ascii="Tahoma" w:hAnsi="Tahoma" w:cs="Tahoma"/>
        </w:rPr>
        <w:t xml:space="preserve"> Poglavju 2</w:t>
      </w:r>
      <w:r w:rsidR="00C80B44" w:rsidRPr="00C80B44">
        <w:rPr>
          <w:rFonts w:ascii="Tahoma" w:hAnsi="Tahoma" w:cs="Tahoma"/>
        </w:rPr>
        <w:t xml:space="preserve"> </w:t>
      </w:r>
      <w:r w:rsidR="00265E2B">
        <w:rPr>
          <w:rFonts w:ascii="Tahoma" w:hAnsi="Tahoma" w:cs="Tahoma"/>
        </w:rPr>
        <w:t>Tehnična specifikacija te razpisne dokumentacije</w:t>
      </w:r>
      <w:r w:rsidR="00C80B44" w:rsidRPr="00C80B44">
        <w:rPr>
          <w:rFonts w:ascii="Tahoma" w:hAnsi="Tahoma" w:cs="Tahoma"/>
        </w:rPr>
        <w:t>.</w:t>
      </w:r>
      <w:r w:rsidR="00364E79">
        <w:rPr>
          <w:rFonts w:ascii="Tahoma" w:hAnsi="Tahoma" w:cs="Tahoma"/>
        </w:rPr>
        <w:t xml:space="preserve"> </w:t>
      </w:r>
    </w:p>
    <w:p w14:paraId="4D21490D" w14:textId="77777777" w:rsidR="007C4E90" w:rsidRDefault="007C4E90" w:rsidP="00A61627">
      <w:pPr>
        <w:keepNext/>
        <w:keepLines/>
        <w:jc w:val="both"/>
        <w:rPr>
          <w:rFonts w:ascii="Tahoma" w:hAnsi="Tahoma" w:cs="Tahoma"/>
        </w:rPr>
      </w:pPr>
    </w:p>
    <w:p w14:paraId="10FC4367" w14:textId="77777777" w:rsidR="00C80B44" w:rsidRDefault="00D834D1" w:rsidP="00A61627">
      <w:pPr>
        <w:keepNext/>
        <w:keepLines/>
        <w:jc w:val="both"/>
        <w:rPr>
          <w:rFonts w:ascii="Tahoma" w:hAnsi="Tahoma" w:cs="Tahoma"/>
        </w:rPr>
      </w:pPr>
      <w:r w:rsidRPr="00D931F2">
        <w:rPr>
          <w:rFonts w:ascii="Tahoma" w:hAnsi="Tahoma" w:cs="Tahoma"/>
        </w:rPr>
        <w:t>O</w:t>
      </w:r>
      <w:r w:rsidR="007C4E90" w:rsidRPr="00D931F2">
        <w:rPr>
          <w:rFonts w:ascii="Tahoma" w:hAnsi="Tahoma" w:cs="Tahoma"/>
        </w:rPr>
        <w:t>kvirn</w:t>
      </w:r>
      <w:r w:rsidR="007252D6" w:rsidRPr="00D931F2">
        <w:rPr>
          <w:rFonts w:ascii="Tahoma" w:hAnsi="Tahoma" w:cs="Tahoma"/>
        </w:rPr>
        <w:t>a</w:t>
      </w:r>
      <w:r w:rsidR="007C4E90" w:rsidRPr="00AC5A51">
        <w:rPr>
          <w:rFonts w:ascii="Tahoma" w:hAnsi="Tahoma" w:cs="Tahoma"/>
        </w:rPr>
        <w:t xml:space="preserve"> količin</w:t>
      </w:r>
      <w:r w:rsidR="007252D6" w:rsidRPr="00AC5A51">
        <w:rPr>
          <w:rFonts w:ascii="Tahoma" w:hAnsi="Tahoma" w:cs="Tahoma"/>
        </w:rPr>
        <w:t>a pepela je</w:t>
      </w:r>
      <w:r w:rsidR="00E851A6" w:rsidRPr="00AC5A51">
        <w:rPr>
          <w:rFonts w:ascii="Tahoma" w:hAnsi="Tahoma" w:cs="Tahoma"/>
        </w:rPr>
        <w:t xml:space="preserve"> </w:t>
      </w:r>
      <w:r w:rsidR="009338E7">
        <w:rPr>
          <w:rFonts w:ascii="Tahoma" w:hAnsi="Tahoma" w:cs="Tahoma"/>
        </w:rPr>
        <w:t>4.00</w:t>
      </w:r>
      <w:r w:rsidR="00167BF9" w:rsidRPr="002D6C42">
        <w:rPr>
          <w:rFonts w:ascii="Tahoma" w:hAnsi="Tahoma" w:cs="Tahoma"/>
        </w:rPr>
        <w:t>0</w:t>
      </w:r>
      <w:r w:rsidR="007C4E90" w:rsidRPr="00D931F2">
        <w:rPr>
          <w:rFonts w:ascii="Tahoma" w:hAnsi="Tahoma" w:cs="Tahoma"/>
        </w:rPr>
        <w:t xml:space="preserve"> ton.</w:t>
      </w:r>
    </w:p>
    <w:p w14:paraId="38B28B6D" w14:textId="77777777" w:rsidR="006346C1" w:rsidRPr="00CE1BAD" w:rsidRDefault="006346C1" w:rsidP="00A61627">
      <w:pPr>
        <w:keepNext/>
        <w:keepLines/>
        <w:jc w:val="both"/>
        <w:rPr>
          <w:rFonts w:ascii="Tahoma" w:hAnsi="Tahoma" w:cs="Tahoma"/>
          <w:b/>
        </w:rPr>
      </w:pPr>
    </w:p>
    <w:p w14:paraId="349BB99A" w14:textId="77777777" w:rsidR="007C70A1" w:rsidRPr="00542462" w:rsidRDefault="007C70A1" w:rsidP="00A61627">
      <w:pPr>
        <w:keepNext/>
        <w:keepLines/>
        <w:numPr>
          <w:ilvl w:val="1"/>
          <w:numId w:val="2"/>
        </w:numPr>
        <w:jc w:val="both"/>
        <w:rPr>
          <w:rFonts w:ascii="Tahoma" w:hAnsi="Tahoma" w:cs="Tahoma"/>
          <w:b/>
        </w:rPr>
      </w:pPr>
      <w:r w:rsidRPr="00542462">
        <w:rPr>
          <w:rFonts w:ascii="Tahoma" w:hAnsi="Tahoma" w:cs="Tahoma"/>
          <w:b/>
        </w:rPr>
        <w:t>Podatki o naročniku</w:t>
      </w:r>
    </w:p>
    <w:p w14:paraId="552C1D17" w14:textId="77777777" w:rsidR="007C70A1" w:rsidRPr="00CE1BAD" w:rsidRDefault="007C70A1" w:rsidP="00A61627">
      <w:pPr>
        <w:keepNext/>
        <w:keepLines/>
        <w:jc w:val="both"/>
        <w:rPr>
          <w:rFonts w:ascii="Tahoma" w:hAnsi="Tahoma" w:cs="Tahoma"/>
        </w:rPr>
      </w:pPr>
    </w:p>
    <w:p w14:paraId="1864D486" w14:textId="37C6423C" w:rsidR="00C80B44" w:rsidRDefault="00C80B44" w:rsidP="00A61627">
      <w:pPr>
        <w:keepNext/>
        <w:keepLines/>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w:t>
      </w:r>
      <w:proofErr w:type="spellStart"/>
      <w:r w:rsidRPr="00F76312">
        <w:rPr>
          <w:rFonts w:ascii="Tahoma" w:hAnsi="Tahoma" w:cs="Tahoma"/>
        </w:rPr>
        <w:t>d.o.o</w:t>
      </w:r>
      <w:proofErr w:type="spellEnd"/>
      <w:r w:rsidRPr="00F76312">
        <w:rPr>
          <w:rFonts w:ascii="Tahoma" w:hAnsi="Tahoma" w:cs="Tahoma"/>
        </w:rPr>
        <w:t xml:space="preserve">.,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51048C">
        <w:rPr>
          <w:rFonts w:ascii="Tahoma" w:hAnsi="Tahoma" w:cs="Tahoma"/>
          <w:noProof/>
        </w:rPr>
        <w:t>JPE-SAL-248/22</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A838AF">
        <w:rPr>
          <w:rFonts w:ascii="Tahoma" w:hAnsi="Tahoma" w:cs="Tahoma"/>
        </w:rPr>
        <w:t>Prevzem in prevoz pepela</w:t>
      </w:r>
      <w:r w:rsidRPr="00F76312">
        <w:rPr>
          <w:rFonts w:ascii="Tahoma" w:hAnsi="Tahoma" w:cs="Tahoma"/>
          <w:color w:val="000000"/>
        </w:rPr>
        <w:t xml:space="preserve">« </w:t>
      </w:r>
      <w:r w:rsidRPr="00F76312">
        <w:rPr>
          <w:rFonts w:ascii="Tahoma" w:hAnsi="Tahoma" w:cs="Tahoma"/>
        </w:rPr>
        <w:t xml:space="preserve">na JAVNI HOLDING Ljubljana, </w:t>
      </w:r>
      <w:proofErr w:type="spellStart"/>
      <w:r w:rsidRPr="00F76312">
        <w:rPr>
          <w:rFonts w:ascii="Tahoma" w:hAnsi="Tahoma" w:cs="Tahoma"/>
        </w:rPr>
        <w:t>d.o.o</w:t>
      </w:r>
      <w:proofErr w:type="spellEnd"/>
      <w:r w:rsidRPr="00F76312">
        <w:rPr>
          <w:rFonts w:ascii="Tahoma" w:hAnsi="Tahoma" w:cs="Tahoma"/>
        </w:rPr>
        <w:t>., Verovškova ulica 70, 1000 Ljubljana</w:t>
      </w:r>
      <w:r w:rsidRPr="005B6063">
        <w:rPr>
          <w:rFonts w:ascii="Tahoma" w:hAnsi="Tahoma" w:cs="Tahoma"/>
        </w:rPr>
        <w:t xml:space="preserve">. </w:t>
      </w:r>
    </w:p>
    <w:p w14:paraId="6F39D1FF" w14:textId="77777777" w:rsidR="007C70A1" w:rsidRPr="00CE1BAD" w:rsidRDefault="007C70A1" w:rsidP="00A61627">
      <w:pPr>
        <w:keepNext/>
        <w:keepLines/>
        <w:ind w:left="708"/>
        <w:jc w:val="both"/>
        <w:rPr>
          <w:rFonts w:ascii="Tahoma" w:hAnsi="Tahoma" w:cs="Tahoma"/>
          <w:b/>
        </w:rPr>
      </w:pPr>
    </w:p>
    <w:p w14:paraId="183A221E" w14:textId="77777777" w:rsidR="007C70A1" w:rsidRPr="00542462" w:rsidRDefault="007C70A1" w:rsidP="00A61627">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167BF9">
        <w:rPr>
          <w:rFonts w:ascii="Tahoma" w:hAnsi="Tahoma" w:cs="Tahoma"/>
          <w:b/>
        </w:rPr>
        <w:t xml:space="preserve"> in opredelitev postopka</w:t>
      </w:r>
    </w:p>
    <w:p w14:paraId="093BA3C1" w14:textId="77777777" w:rsidR="007C70A1" w:rsidRDefault="007C70A1" w:rsidP="00A61627">
      <w:pPr>
        <w:keepNext/>
        <w:keepLines/>
        <w:jc w:val="both"/>
      </w:pPr>
    </w:p>
    <w:p w14:paraId="5005E832" w14:textId="77777777" w:rsidR="00C80B44" w:rsidRPr="00C80B44" w:rsidRDefault="00C80B44" w:rsidP="00A61627">
      <w:pPr>
        <w:pStyle w:val="BESEDILO"/>
        <w:keepNext/>
        <w:widowControl/>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0DA9B224"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Zakona o javnem naročanju (Ur. l. RS, št. 91/15 </w:t>
      </w:r>
      <w:r w:rsidR="002D020E" w:rsidRPr="00D83235">
        <w:rPr>
          <w:rFonts w:ascii="Tahoma" w:hAnsi="Tahoma" w:cs="Tahoma"/>
          <w:szCs w:val="22"/>
          <w:lang w:eastAsia="x-none"/>
        </w:rPr>
        <w:t>s spremembami</w:t>
      </w:r>
      <w:r w:rsidRPr="00D83235">
        <w:rPr>
          <w:rFonts w:ascii="Tahoma" w:hAnsi="Tahoma" w:cs="Tahoma"/>
          <w:szCs w:val="22"/>
          <w:lang w:eastAsia="x-none"/>
        </w:rPr>
        <w:t>; v nadaljevanju: ZJN-3),</w:t>
      </w:r>
    </w:p>
    <w:p w14:paraId="4223B8BD"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Obligacijskega zakonika (Ur</w:t>
      </w:r>
      <w:r w:rsidR="00BD7402" w:rsidRPr="00D83235">
        <w:rPr>
          <w:rFonts w:ascii="Tahoma" w:hAnsi="Tahoma" w:cs="Tahoma"/>
          <w:szCs w:val="22"/>
          <w:lang w:eastAsia="x-none"/>
        </w:rPr>
        <w:t>.</w:t>
      </w:r>
      <w:r w:rsidRPr="00D83235">
        <w:rPr>
          <w:rFonts w:ascii="Tahoma" w:hAnsi="Tahoma" w:cs="Tahoma"/>
          <w:szCs w:val="22"/>
          <w:lang w:eastAsia="x-none"/>
        </w:rPr>
        <w:t xml:space="preserve"> l</w:t>
      </w:r>
      <w:r w:rsidR="00BD7402" w:rsidRPr="00D83235">
        <w:rPr>
          <w:rFonts w:ascii="Tahoma" w:hAnsi="Tahoma" w:cs="Tahoma"/>
          <w:szCs w:val="22"/>
          <w:lang w:eastAsia="x-none"/>
        </w:rPr>
        <w:t xml:space="preserve">. </w:t>
      </w:r>
      <w:r w:rsidRPr="00D83235">
        <w:rPr>
          <w:rFonts w:ascii="Tahoma" w:hAnsi="Tahoma" w:cs="Tahoma"/>
          <w:szCs w:val="22"/>
          <w:lang w:eastAsia="x-none"/>
        </w:rPr>
        <w:t xml:space="preserve">RS, št. 97/07 – uradno prečiščeno besedilo, 64/16 – </w:t>
      </w:r>
      <w:proofErr w:type="spellStart"/>
      <w:r w:rsidRPr="00D83235">
        <w:rPr>
          <w:rFonts w:ascii="Tahoma" w:hAnsi="Tahoma" w:cs="Tahoma"/>
          <w:szCs w:val="22"/>
          <w:lang w:eastAsia="x-none"/>
        </w:rPr>
        <w:t>odl</w:t>
      </w:r>
      <w:proofErr w:type="spellEnd"/>
      <w:r w:rsidRPr="00D83235">
        <w:rPr>
          <w:rFonts w:ascii="Tahoma" w:hAnsi="Tahoma" w:cs="Tahoma"/>
          <w:szCs w:val="22"/>
          <w:lang w:eastAsia="x-none"/>
        </w:rPr>
        <w:t>. US in 20/18 – OROZ631, v nadaljevanju: Obligacijski zakonik),</w:t>
      </w:r>
    </w:p>
    <w:p w14:paraId="6F730432"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Zakona o pravnem varstvu v postopkih javnega naročanja (Ur. l. RS, št. 43/</w:t>
      </w:r>
      <w:r w:rsidR="00D72409">
        <w:rPr>
          <w:rFonts w:ascii="Tahoma" w:hAnsi="Tahoma" w:cs="Tahoma"/>
          <w:szCs w:val="22"/>
          <w:lang w:eastAsia="x-none"/>
        </w:rPr>
        <w:t>11, 60/11-ZTP-D, 63/13, 90/14,</w:t>
      </w:r>
      <w:r w:rsidRPr="00D83235">
        <w:rPr>
          <w:rFonts w:ascii="Tahoma" w:hAnsi="Tahoma" w:cs="Tahoma"/>
          <w:szCs w:val="22"/>
          <w:lang w:eastAsia="x-none"/>
        </w:rPr>
        <w:t xml:space="preserve"> 60/17</w:t>
      </w:r>
      <w:r w:rsidR="00D72409">
        <w:rPr>
          <w:rFonts w:ascii="Tahoma" w:hAnsi="Tahoma" w:cs="Tahoma"/>
          <w:szCs w:val="22"/>
          <w:lang w:eastAsia="x-none"/>
        </w:rPr>
        <w:t xml:space="preserve"> in 72/19</w:t>
      </w:r>
      <w:r w:rsidRPr="00D83235">
        <w:rPr>
          <w:rFonts w:ascii="Tahoma" w:hAnsi="Tahoma" w:cs="Tahoma"/>
          <w:szCs w:val="22"/>
          <w:lang w:eastAsia="x-none"/>
        </w:rPr>
        <w:t>; v nadaljevanju: ZPVPJN),</w:t>
      </w:r>
    </w:p>
    <w:p w14:paraId="2A74F4B1" w14:textId="77777777" w:rsidR="00D41F12" w:rsidRPr="00D83235" w:rsidRDefault="00D41F1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Zakon o varstvu okolja (Ur. </w:t>
      </w:r>
      <w:r w:rsidR="00BD7402" w:rsidRPr="00D83235">
        <w:rPr>
          <w:rFonts w:ascii="Tahoma" w:hAnsi="Tahoma" w:cs="Tahoma"/>
          <w:szCs w:val="22"/>
          <w:lang w:eastAsia="x-none"/>
        </w:rPr>
        <w:t>l</w:t>
      </w:r>
      <w:r w:rsidRPr="00D83235">
        <w:rPr>
          <w:rFonts w:ascii="Tahoma" w:hAnsi="Tahoma" w:cs="Tahoma"/>
          <w:szCs w:val="22"/>
          <w:lang w:eastAsia="x-none"/>
        </w:rPr>
        <w:t>. RS, št. </w:t>
      </w:r>
      <w:r w:rsidR="00BD7402" w:rsidRPr="00D83235">
        <w:rPr>
          <w:rFonts w:ascii="Tahoma" w:hAnsi="Tahoma" w:cs="Tahoma"/>
          <w:bCs/>
        </w:rPr>
        <w:t xml:space="preserve">39/06 – uradno prečiščeno besedilo, 49/06 – ZMetD, 66/06 – </w:t>
      </w:r>
      <w:proofErr w:type="spellStart"/>
      <w:r w:rsidR="00BD7402" w:rsidRPr="00D83235">
        <w:rPr>
          <w:rFonts w:ascii="Tahoma" w:hAnsi="Tahoma" w:cs="Tahoma"/>
          <w:bCs/>
        </w:rPr>
        <w:t>odl</w:t>
      </w:r>
      <w:proofErr w:type="spellEnd"/>
      <w:r w:rsidR="00BD7402" w:rsidRPr="00D83235">
        <w:rPr>
          <w:rFonts w:ascii="Tahoma" w:hAnsi="Tahoma" w:cs="Tahoma"/>
          <w:bCs/>
        </w:rPr>
        <w:t>. US, 33/07 – ZPNačrt, 57/08 – ZFO-1A, 70/08, 108/09, 108/09 – ZPNačrt-A, 48/12, 57/12, 92/13, 56/15, 102/15, 30/</w:t>
      </w:r>
      <w:r w:rsidR="00597256">
        <w:rPr>
          <w:rFonts w:ascii="Tahoma" w:hAnsi="Tahoma" w:cs="Tahoma"/>
          <w:bCs/>
        </w:rPr>
        <w:t xml:space="preserve">16, 61/17 – GZ, 21/18 – </w:t>
      </w:r>
      <w:proofErr w:type="spellStart"/>
      <w:r w:rsidR="00597256">
        <w:rPr>
          <w:rFonts w:ascii="Tahoma" w:hAnsi="Tahoma" w:cs="Tahoma"/>
          <w:bCs/>
        </w:rPr>
        <w:t>ZNOrg</w:t>
      </w:r>
      <w:proofErr w:type="spellEnd"/>
      <w:r w:rsidR="00597256">
        <w:rPr>
          <w:rFonts w:ascii="Tahoma" w:hAnsi="Tahoma" w:cs="Tahoma"/>
          <w:bCs/>
        </w:rPr>
        <w:t>,</w:t>
      </w:r>
      <w:r w:rsidR="00BD7402" w:rsidRPr="00D83235">
        <w:rPr>
          <w:rFonts w:ascii="Tahoma" w:hAnsi="Tahoma" w:cs="Tahoma"/>
          <w:bCs/>
        </w:rPr>
        <w:t xml:space="preserve"> 84/18 – ZIURKOE</w:t>
      </w:r>
      <w:r w:rsidR="00597256">
        <w:rPr>
          <w:rFonts w:ascii="Tahoma" w:hAnsi="Tahoma" w:cs="Tahoma"/>
          <w:bCs/>
        </w:rPr>
        <w:t xml:space="preserve"> in 158/20 in 44/22 – ZVO-2</w:t>
      </w:r>
      <w:r w:rsidR="00BD7402" w:rsidRPr="00D83235">
        <w:rPr>
          <w:rFonts w:ascii="Tahoma" w:hAnsi="Tahoma" w:cs="Tahoma"/>
          <w:bCs/>
        </w:rPr>
        <w:t xml:space="preserve">; </w:t>
      </w:r>
      <w:r w:rsidR="00597256">
        <w:rPr>
          <w:rFonts w:ascii="Tahoma" w:hAnsi="Tahoma" w:cs="Tahoma"/>
          <w:szCs w:val="22"/>
          <w:lang w:eastAsia="x-none"/>
        </w:rPr>
        <w:t>v nadaljevanju: ZVO-2</w:t>
      </w:r>
      <w:r w:rsidRPr="00D83235">
        <w:rPr>
          <w:rFonts w:ascii="Tahoma" w:hAnsi="Tahoma" w:cs="Tahoma"/>
          <w:szCs w:val="22"/>
          <w:lang w:eastAsia="x-none"/>
        </w:rPr>
        <w:t>)</w:t>
      </w:r>
      <w:r w:rsidR="00C2482E" w:rsidRPr="00D83235">
        <w:rPr>
          <w:rFonts w:ascii="Tahoma" w:hAnsi="Tahoma" w:cs="Tahoma"/>
          <w:szCs w:val="22"/>
          <w:lang w:eastAsia="x-none"/>
        </w:rPr>
        <w:t>,</w:t>
      </w:r>
    </w:p>
    <w:p w14:paraId="63DBEDF6" w14:textId="0D07549E" w:rsidR="00315864" w:rsidRPr="001F5F81" w:rsidRDefault="00315864" w:rsidP="00A61627">
      <w:pPr>
        <w:keepNext/>
        <w:keepLines/>
        <w:numPr>
          <w:ilvl w:val="0"/>
          <w:numId w:val="4"/>
        </w:numPr>
        <w:ind w:left="284" w:hanging="284"/>
        <w:jc w:val="both"/>
        <w:rPr>
          <w:rFonts w:ascii="Tahoma" w:hAnsi="Tahoma" w:cs="Tahoma"/>
          <w:lang w:eastAsia="x-none"/>
        </w:rPr>
      </w:pPr>
      <w:r w:rsidRPr="00D83235">
        <w:rPr>
          <w:rFonts w:ascii="Tahoma" w:hAnsi="Tahoma" w:cs="Tahoma"/>
          <w:szCs w:val="22"/>
          <w:lang w:eastAsia="x-none"/>
        </w:rPr>
        <w:t>Uredb</w:t>
      </w:r>
      <w:r w:rsidR="00D41F12" w:rsidRPr="00D83235">
        <w:rPr>
          <w:rFonts w:ascii="Tahoma" w:hAnsi="Tahoma" w:cs="Tahoma"/>
          <w:szCs w:val="22"/>
          <w:lang w:eastAsia="x-none"/>
        </w:rPr>
        <w:t>e</w:t>
      </w:r>
      <w:r w:rsidRPr="00D83235">
        <w:rPr>
          <w:rFonts w:ascii="Tahoma" w:hAnsi="Tahoma" w:cs="Tahoma"/>
          <w:szCs w:val="22"/>
          <w:lang w:eastAsia="x-none"/>
        </w:rPr>
        <w:t xml:space="preserve"> o odpadkih (Ur</w:t>
      </w:r>
      <w:r w:rsidR="00BD7402" w:rsidRPr="00D83235">
        <w:rPr>
          <w:rFonts w:ascii="Tahoma" w:hAnsi="Tahoma" w:cs="Tahoma"/>
          <w:szCs w:val="22"/>
          <w:lang w:eastAsia="x-none"/>
        </w:rPr>
        <w:t>.</w:t>
      </w:r>
      <w:r w:rsidRPr="00D83235">
        <w:rPr>
          <w:rFonts w:ascii="Tahoma" w:hAnsi="Tahoma" w:cs="Tahoma"/>
          <w:szCs w:val="22"/>
          <w:lang w:eastAsia="x-none"/>
        </w:rPr>
        <w:t xml:space="preserve"> l</w:t>
      </w:r>
      <w:r w:rsidR="00BD7402" w:rsidRPr="00D83235">
        <w:rPr>
          <w:rFonts w:ascii="Tahoma" w:hAnsi="Tahoma" w:cs="Tahoma"/>
          <w:szCs w:val="22"/>
          <w:lang w:eastAsia="x-none"/>
        </w:rPr>
        <w:t>.</w:t>
      </w:r>
      <w:r w:rsidRPr="00D83235">
        <w:rPr>
          <w:rFonts w:ascii="Tahoma" w:hAnsi="Tahoma" w:cs="Tahoma"/>
          <w:szCs w:val="22"/>
          <w:lang w:eastAsia="x-none"/>
        </w:rPr>
        <w:t xml:space="preserve"> RS, št. 37/15</w:t>
      </w:r>
      <w:r w:rsidR="00CC5D3E">
        <w:rPr>
          <w:rFonts w:ascii="Tahoma" w:hAnsi="Tahoma" w:cs="Tahoma"/>
          <w:szCs w:val="22"/>
          <w:lang w:eastAsia="x-none"/>
        </w:rPr>
        <w:t xml:space="preserve">, </w:t>
      </w:r>
      <w:r w:rsidR="00CC5D3E" w:rsidRPr="001F5F81">
        <w:rPr>
          <w:rFonts w:ascii="Tahoma" w:hAnsi="Tahoma" w:cs="Tahoma"/>
          <w:bCs/>
          <w:shd w:val="clear" w:color="auto" w:fill="FFFFFF"/>
        </w:rPr>
        <w:t>69/15, 129/20, </w:t>
      </w:r>
      <w:r w:rsidR="001F5F81" w:rsidRPr="001F5F81">
        <w:rPr>
          <w:rFonts w:ascii="Tahoma" w:hAnsi="Tahoma" w:cs="Tahoma"/>
          <w:bCs/>
          <w:shd w:val="clear" w:color="auto" w:fill="FFFFFF"/>
        </w:rPr>
        <w:t>44/22</w:t>
      </w:r>
      <w:r w:rsidR="00CC5D3E" w:rsidRPr="001F5F81">
        <w:rPr>
          <w:rFonts w:ascii="Tahoma" w:hAnsi="Tahoma" w:cs="Tahoma"/>
          <w:bCs/>
          <w:shd w:val="clear" w:color="auto" w:fill="FFFFFF"/>
        </w:rPr>
        <w:t> – ZVO-2 in 77/22</w:t>
      </w:r>
      <w:r w:rsidRPr="001F5F81">
        <w:rPr>
          <w:rFonts w:ascii="Tahoma" w:hAnsi="Tahoma" w:cs="Tahoma"/>
          <w:lang w:eastAsia="x-none"/>
        </w:rPr>
        <w:t>; v nadaljevanju: Uredba o odpadkih),</w:t>
      </w:r>
    </w:p>
    <w:p w14:paraId="0744D109" w14:textId="626D8173" w:rsidR="000157EF" w:rsidRPr="00D83235" w:rsidRDefault="00CC5D3E"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Uredb</w:t>
      </w:r>
      <w:r>
        <w:rPr>
          <w:rFonts w:ascii="Tahoma" w:hAnsi="Tahoma" w:cs="Tahoma"/>
          <w:szCs w:val="22"/>
          <w:lang w:eastAsia="x-none"/>
        </w:rPr>
        <w:t>e</w:t>
      </w:r>
      <w:r w:rsidRPr="00D83235">
        <w:rPr>
          <w:rFonts w:ascii="Tahoma" w:hAnsi="Tahoma" w:cs="Tahoma"/>
          <w:szCs w:val="22"/>
          <w:lang w:eastAsia="x-none"/>
        </w:rPr>
        <w:t xml:space="preserve"> </w:t>
      </w:r>
      <w:r w:rsidR="000157EF" w:rsidRPr="00D83235">
        <w:rPr>
          <w:rFonts w:ascii="Tahoma" w:hAnsi="Tahoma" w:cs="Tahoma"/>
          <w:szCs w:val="22"/>
          <w:lang w:eastAsia="x-none"/>
        </w:rPr>
        <w:t>(ES) št. </w:t>
      </w:r>
      <w:hyperlink r:id="rId12" w:history="1">
        <w:r w:rsidR="000157EF" w:rsidRPr="00D83235">
          <w:rPr>
            <w:rFonts w:ascii="Tahoma" w:hAnsi="Tahoma" w:cs="Tahoma"/>
            <w:szCs w:val="22"/>
            <w:lang w:eastAsia="x-none"/>
          </w:rPr>
          <w:t>1907/2006</w:t>
        </w:r>
      </w:hyperlink>
      <w:r w:rsidR="000157EF" w:rsidRPr="00D83235">
        <w:rPr>
          <w:rFonts w:ascii="Tahoma" w:hAnsi="Tahoma" w:cs="Tahoma"/>
          <w:szCs w:val="22"/>
          <w:lang w:eastAsia="x-none"/>
        </w:rPr>
        <w:t xml:space="preserve"> Evropskega parlamenta in Sveta z dne 18. decembra 2006 o registraciji, evalvaciji, avtorizaciji </w:t>
      </w:r>
      <w:r w:rsidR="00AA7C48" w:rsidRPr="00D83235">
        <w:rPr>
          <w:rFonts w:ascii="Tahoma" w:hAnsi="Tahoma" w:cs="Tahoma"/>
          <w:szCs w:val="22"/>
          <w:lang w:eastAsia="x-none"/>
        </w:rPr>
        <w:t>in omejevanju kemikalij</w:t>
      </w:r>
      <w:r w:rsidR="00434708">
        <w:rPr>
          <w:rFonts w:ascii="Tahoma" w:hAnsi="Tahoma" w:cs="Tahoma"/>
          <w:szCs w:val="22"/>
          <w:lang w:eastAsia="x-none"/>
        </w:rPr>
        <w:t xml:space="preserve"> (Ur. l. RS, št. 23/08 in 191/20</w:t>
      </w:r>
      <w:r w:rsidR="00AA7C48" w:rsidRPr="00D83235">
        <w:rPr>
          <w:rFonts w:ascii="Tahoma" w:hAnsi="Tahoma" w:cs="Tahoma"/>
          <w:szCs w:val="22"/>
          <w:lang w:eastAsia="x-none"/>
        </w:rPr>
        <w:t>, v nadaljevanju Uredba REACH)</w:t>
      </w:r>
      <w:r w:rsidR="001B4056" w:rsidRPr="00D83235">
        <w:rPr>
          <w:rFonts w:ascii="Tahoma" w:hAnsi="Tahoma" w:cs="Tahoma"/>
          <w:szCs w:val="22"/>
          <w:lang w:eastAsia="x-none"/>
        </w:rPr>
        <w:t>,</w:t>
      </w:r>
    </w:p>
    <w:p w14:paraId="7613F180" w14:textId="3F70CBE5" w:rsidR="000157EF" w:rsidRPr="00D83235" w:rsidRDefault="000157EF"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Zakon</w:t>
      </w:r>
      <w:r w:rsidR="00CC5D3E">
        <w:rPr>
          <w:rFonts w:ascii="Tahoma" w:hAnsi="Tahoma" w:cs="Tahoma"/>
          <w:szCs w:val="22"/>
          <w:lang w:eastAsia="x-none"/>
        </w:rPr>
        <w:t>a</w:t>
      </w:r>
      <w:r w:rsidRPr="00D83235">
        <w:rPr>
          <w:rFonts w:ascii="Tahoma" w:hAnsi="Tahoma" w:cs="Tahoma"/>
          <w:szCs w:val="22"/>
          <w:lang w:eastAsia="x-none"/>
        </w:rPr>
        <w:t xml:space="preserve"> o gradbenih proizvodih (Uradni list RS, št. </w:t>
      </w:r>
      <w:hyperlink r:id="rId13" w:tgtFrame="_blank" w:tooltip="Zakon o gradbenih proizvodih (ZGPro-1)" w:history="1">
        <w:r w:rsidRPr="00D83235">
          <w:rPr>
            <w:rFonts w:ascii="Tahoma" w:hAnsi="Tahoma" w:cs="Tahoma"/>
            <w:szCs w:val="22"/>
            <w:lang w:eastAsia="x-none"/>
          </w:rPr>
          <w:t>82/13</w:t>
        </w:r>
      </w:hyperlink>
      <w:r w:rsidR="002A29BC">
        <w:rPr>
          <w:rFonts w:ascii="Tahoma" w:hAnsi="Tahoma" w:cs="Tahoma"/>
          <w:szCs w:val="22"/>
          <w:lang w:eastAsia="x-none"/>
        </w:rPr>
        <w:t>, v nadaljevanju ZGPro-1</w:t>
      </w:r>
      <w:r w:rsidRPr="00D83235">
        <w:rPr>
          <w:rFonts w:ascii="Tahoma" w:hAnsi="Tahoma" w:cs="Tahoma"/>
          <w:szCs w:val="22"/>
          <w:lang w:eastAsia="x-none"/>
        </w:rPr>
        <w:t>)</w:t>
      </w:r>
      <w:r w:rsidR="001B4056" w:rsidRPr="00D83235">
        <w:rPr>
          <w:rFonts w:ascii="Tahoma" w:hAnsi="Tahoma" w:cs="Tahoma"/>
          <w:szCs w:val="22"/>
          <w:lang w:eastAsia="x-none"/>
        </w:rPr>
        <w:t>,</w:t>
      </w:r>
    </w:p>
    <w:p w14:paraId="7624B448" w14:textId="0E5BC24E" w:rsidR="00DA6CFD" w:rsidRPr="00D83235" w:rsidRDefault="00CC5D3E"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Uredb</w:t>
      </w:r>
      <w:r>
        <w:rPr>
          <w:rFonts w:ascii="Tahoma" w:hAnsi="Tahoma" w:cs="Tahoma"/>
          <w:szCs w:val="22"/>
          <w:lang w:eastAsia="x-none"/>
        </w:rPr>
        <w:t>e</w:t>
      </w:r>
      <w:r w:rsidRPr="00D83235">
        <w:rPr>
          <w:rFonts w:ascii="Tahoma" w:hAnsi="Tahoma" w:cs="Tahoma"/>
          <w:szCs w:val="22"/>
          <w:lang w:eastAsia="x-none"/>
        </w:rPr>
        <w:t xml:space="preserve"> </w:t>
      </w:r>
      <w:r w:rsidR="00DA6CFD" w:rsidRPr="00D83235">
        <w:rPr>
          <w:rFonts w:ascii="Tahoma" w:hAnsi="Tahoma" w:cs="Tahoma"/>
          <w:szCs w:val="22"/>
          <w:lang w:eastAsia="x-none"/>
        </w:rPr>
        <w:t>305/2011 Evropskega Parlamenta in Sveta z dne 9.marca 2011 o določitvi usklajenih pogojev za trženje gradbenih proizvodov in razveljavitvi Direktive Sveta 89/106/EGS</w:t>
      </w:r>
      <w:r w:rsidR="002A29BC">
        <w:rPr>
          <w:rFonts w:ascii="Tahoma" w:hAnsi="Tahoma" w:cs="Tahoma"/>
          <w:szCs w:val="22"/>
          <w:lang w:eastAsia="x-none"/>
        </w:rPr>
        <w:t xml:space="preserve"> (Ur. l. RS, št. 77/12)</w:t>
      </w:r>
      <w:r w:rsidR="001B4056" w:rsidRPr="00D83235">
        <w:rPr>
          <w:rFonts w:ascii="Tahoma" w:hAnsi="Tahoma" w:cs="Tahoma"/>
          <w:szCs w:val="22"/>
          <w:lang w:eastAsia="x-none"/>
        </w:rPr>
        <w:t>,</w:t>
      </w:r>
    </w:p>
    <w:p w14:paraId="792526DD" w14:textId="77777777" w:rsidR="007F479E" w:rsidRPr="00D83235" w:rsidRDefault="007F479E"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 xml:space="preserve">5. člen Zakona o pravilih cestnega prometa (Ur. </w:t>
      </w:r>
      <w:r w:rsidR="00BD7402" w:rsidRPr="00D83235">
        <w:rPr>
          <w:rFonts w:ascii="Tahoma" w:hAnsi="Tahoma" w:cs="Tahoma"/>
          <w:szCs w:val="22"/>
          <w:lang w:eastAsia="x-none"/>
        </w:rPr>
        <w:t>l</w:t>
      </w:r>
      <w:r w:rsidRPr="00D83235">
        <w:rPr>
          <w:rFonts w:ascii="Tahoma" w:hAnsi="Tahoma" w:cs="Tahoma"/>
          <w:szCs w:val="22"/>
          <w:lang w:eastAsia="x-none"/>
        </w:rPr>
        <w:t>. RS, št. </w:t>
      </w:r>
      <w:hyperlink r:id="rId14" w:tgtFrame="_blank" w:tooltip="Zakon o pravilih cestnega prometa (uradno prečiščeno besedilo)" w:history="1">
        <w:r w:rsidRPr="00D83235">
          <w:rPr>
            <w:rFonts w:ascii="Tahoma" w:hAnsi="Tahoma" w:cs="Tahoma"/>
            <w:szCs w:val="22"/>
            <w:lang w:eastAsia="x-none"/>
          </w:rPr>
          <w:t>82/13</w:t>
        </w:r>
      </w:hyperlink>
      <w:r w:rsidRPr="00D83235">
        <w:rPr>
          <w:rFonts w:ascii="Tahoma" w:hAnsi="Tahoma" w:cs="Tahoma"/>
          <w:szCs w:val="22"/>
          <w:lang w:eastAsia="x-none"/>
        </w:rPr>
        <w:t> – uradno prečiščeno besedilo, </w:t>
      </w:r>
      <w:hyperlink r:id="rId15" w:tgtFrame="_blank" w:tooltip="Popravek Uradnega prečiščenega besedila Zakona o pravilih cestnega prometa (ZPrCP-UPB2p)" w:history="1">
        <w:r w:rsidRPr="00D83235">
          <w:rPr>
            <w:rFonts w:ascii="Tahoma" w:hAnsi="Tahoma" w:cs="Tahoma"/>
            <w:szCs w:val="22"/>
            <w:lang w:eastAsia="x-none"/>
          </w:rPr>
          <w:t xml:space="preserve">69/17 – </w:t>
        </w:r>
        <w:proofErr w:type="spellStart"/>
        <w:r w:rsidRPr="00D83235">
          <w:rPr>
            <w:rFonts w:ascii="Tahoma" w:hAnsi="Tahoma" w:cs="Tahoma"/>
            <w:szCs w:val="22"/>
            <w:lang w:eastAsia="x-none"/>
          </w:rPr>
          <w:t>popr</w:t>
        </w:r>
        <w:proofErr w:type="spellEnd"/>
        <w:r w:rsidRPr="00D83235">
          <w:rPr>
            <w:rFonts w:ascii="Tahoma" w:hAnsi="Tahoma" w:cs="Tahoma"/>
            <w:szCs w:val="22"/>
            <w:lang w:eastAsia="x-none"/>
          </w:rPr>
          <w:t>.</w:t>
        </w:r>
      </w:hyperlink>
      <w:r w:rsidRPr="00D83235">
        <w:rPr>
          <w:rFonts w:ascii="Tahoma" w:hAnsi="Tahoma" w:cs="Tahoma"/>
          <w:szCs w:val="22"/>
          <w:lang w:eastAsia="x-none"/>
        </w:rPr>
        <w:t>, </w:t>
      </w:r>
      <w:hyperlink r:id="rId16" w:tgtFrame="_blank" w:tooltip="Zakon o spremembah in dopolnitvah Zakona o pravilih cestnega prometa" w:history="1">
        <w:r w:rsidRPr="00D83235">
          <w:rPr>
            <w:rFonts w:ascii="Tahoma" w:hAnsi="Tahoma" w:cs="Tahoma"/>
            <w:szCs w:val="22"/>
            <w:lang w:eastAsia="x-none"/>
          </w:rPr>
          <w:t>68/16</w:t>
        </w:r>
      </w:hyperlink>
      <w:r w:rsidRPr="00D83235">
        <w:rPr>
          <w:rFonts w:ascii="Tahoma" w:hAnsi="Tahoma" w:cs="Tahoma"/>
          <w:szCs w:val="22"/>
          <w:lang w:eastAsia="x-none"/>
        </w:rPr>
        <w:t>, </w:t>
      </w:r>
      <w:hyperlink r:id="rId17" w:tgtFrame="_blank" w:tooltip="Zakon o spremembi Zakona o pravilih cestnega prometa" w:history="1">
        <w:r w:rsidRPr="00D83235">
          <w:rPr>
            <w:rFonts w:ascii="Tahoma" w:hAnsi="Tahoma" w:cs="Tahoma"/>
            <w:szCs w:val="22"/>
            <w:lang w:eastAsia="x-none"/>
          </w:rPr>
          <w:t>54/17</w:t>
        </w:r>
      </w:hyperlink>
      <w:r w:rsidRPr="00D83235">
        <w:rPr>
          <w:rFonts w:ascii="Tahoma" w:hAnsi="Tahoma" w:cs="Tahoma"/>
          <w:szCs w:val="22"/>
          <w:lang w:eastAsia="x-none"/>
        </w:rPr>
        <w:t>, </w:t>
      </w:r>
      <w:hyperlink r:id="rId18"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D83235">
          <w:rPr>
            <w:rFonts w:ascii="Tahoma" w:hAnsi="Tahoma" w:cs="Tahoma"/>
            <w:szCs w:val="22"/>
            <w:lang w:eastAsia="x-none"/>
          </w:rPr>
          <w:t>3/18</w:t>
        </w:r>
      </w:hyperlink>
      <w:r w:rsidRPr="00D83235">
        <w:rPr>
          <w:rFonts w:ascii="Tahoma" w:hAnsi="Tahoma" w:cs="Tahoma"/>
          <w:szCs w:val="22"/>
          <w:lang w:eastAsia="x-none"/>
        </w:rPr>
        <w:t xml:space="preserve"> – </w:t>
      </w:r>
      <w:proofErr w:type="spellStart"/>
      <w:r w:rsidRPr="00D83235">
        <w:rPr>
          <w:rFonts w:ascii="Tahoma" w:hAnsi="Tahoma" w:cs="Tahoma"/>
          <w:szCs w:val="22"/>
          <w:lang w:eastAsia="x-none"/>
        </w:rPr>
        <w:t>odl</w:t>
      </w:r>
      <w:proofErr w:type="spellEnd"/>
      <w:r w:rsidRPr="00D83235">
        <w:rPr>
          <w:rFonts w:ascii="Tahoma" w:hAnsi="Tahoma" w:cs="Tahoma"/>
          <w:szCs w:val="22"/>
          <w:lang w:eastAsia="x-none"/>
        </w:rPr>
        <w:t>. US in </w:t>
      </w:r>
      <w:hyperlink r:id="rId19" w:tgtFrame="_blank" w:tooltip="Zakon o spremembah in dopolnitvah Zakona o voznikih" w:history="1">
        <w:r w:rsidRPr="00D83235">
          <w:rPr>
            <w:rFonts w:ascii="Tahoma" w:hAnsi="Tahoma" w:cs="Tahoma"/>
            <w:szCs w:val="22"/>
            <w:lang w:eastAsia="x-none"/>
          </w:rPr>
          <w:t>43/19</w:t>
        </w:r>
      </w:hyperlink>
      <w:r w:rsidRPr="00D83235">
        <w:rPr>
          <w:rFonts w:ascii="Tahoma" w:hAnsi="Tahoma" w:cs="Tahoma"/>
          <w:szCs w:val="22"/>
          <w:lang w:eastAsia="x-none"/>
        </w:rPr>
        <w:t> – ZVoz-1B)</w:t>
      </w:r>
      <w:r w:rsidR="00BD7402" w:rsidRPr="00D83235">
        <w:rPr>
          <w:rFonts w:ascii="Tahoma" w:hAnsi="Tahoma" w:cs="Tahoma"/>
          <w:szCs w:val="22"/>
          <w:lang w:eastAsia="x-none"/>
        </w:rPr>
        <w:t>,</w:t>
      </w:r>
    </w:p>
    <w:p w14:paraId="2150DE1A" w14:textId="77777777" w:rsidR="005C0DF2" w:rsidRPr="00D83235" w:rsidRDefault="005C0DF2" w:rsidP="00A61627">
      <w:pPr>
        <w:keepNext/>
        <w:keepLines/>
        <w:numPr>
          <w:ilvl w:val="0"/>
          <w:numId w:val="4"/>
        </w:numPr>
        <w:ind w:left="284" w:hanging="284"/>
        <w:jc w:val="both"/>
        <w:rPr>
          <w:rFonts w:ascii="Tahoma" w:hAnsi="Tahoma" w:cs="Tahoma"/>
          <w:szCs w:val="22"/>
          <w:lang w:eastAsia="x-none"/>
        </w:rPr>
      </w:pPr>
      <w:r w:rsidRPr="00D83235">
        <w:rPr>
          <w:rFonts w:ascii="Tahoma" w:hAnsi="Tahoma" w:cs="Tahoma"/>
          <w:szCs w:val="22"/>
          <w:lang w:eastAsia="x-none"/>
        </w:rPr>
        <w:t>ostalih predpisov, ki temeljijo na zgoraj navedenih zakonih ter veljavno zakonodajo, ki se nanaša na predmet javnega naročila.</w:t>
      </w:r>
    </w:p>
    <w:p w14:paraId="366561FD" w14:textId="77777777" w:rsidR="00D70635" w:rsidRPr="00D83235" w:rsidRDefault="00D70635" w:rsidP="00A61627">
      <w:pPr>
        <w:keepNext/>
        <w:keepLines/>
        <w:jc w:val="both"/>
        <w:rPr>
          <w:rFonts w:ascii="Tahoma" w:hAnsi="Tahoma" w:cs="Tahoma"/>
        </w:rPr>
      </w:pPr>
    </w:p>
    <w:p w14:paraId="6A6CF8E1" w14:textId="77777777" w:rsidR="00167BF9" w:rsidRDefault="00167BF9" w:rsidP="00A61627">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7194C500" w14:textId="77777777" w:rsidR="00B2437C" w:rsidRDefault="00B2437C" w:rsidP="00A61627">
      <w:pPr>
        <w:pStyle w:val="Telobesedila"/>
        <w:keepNext/>
        <w:keepLines/>
        <w:widowControl/>
        <w:rPr>
          <w:rFonts w:ascii="Tahoma" w:hAnsi="Tahoma" w:cs="Tahoma"/>
        </w:rPr>
      </w:pPr>
    </w:p>
    <w:p w14:paraId="7356751A" w14:textId="77777777" w:rsidR="00B2437C" w:rsidRPr="00B2437C" w:rsidRDefault="00B2437C" w:rsidP="00A61627">
      <w:pPr>
        <w:keepNext/>
        <w:keepLines/>
        <w:numPr>
          <w:ilvl w:val="1"/>
          <w:numId w:val="2"/>
        </w:numPr>
        <w:jc w:val="both"/>
        <w:rPr>
          <w:rFonts w:ascii="Tahoma" w:hAnsi="Tahoma" w:cs="Tahoma"/>
          <w:b/>
        </w:rPr>
      </w:pPr>
      <w:r>
        <w:rPr>
          <w:rFonts w:ascii="Tahoma" w:hAnsi="Tahoma" w:cs="Tahoma"/>
          <w:b/>
        </w:rPr>
        <w:t>Pogajanja</w:t>
      </w:r>
    </w:p>
    <w:p w14:paraId="56D75A0F" w14:textId="77777777" w:rsidR="00167BF9" w:rsidRDefault="00167BF9" w:rsidP="00A61627">
      <w:pPr>
        <w:keepNext/>
        <w:keepLines/>
        <w:jc w:val="both"/>
        <w:rPr>
          <w:rFonts w:ascii="Tahoma" w:hAnsi="Tahoma" w:cs="Tahoma"/>
        </w:rPr>
      </w:pPr>
    </w:p>
    <w:p w14:paraId="1EA6D5C8" w14:textId="77777777" w:rsidR="00167BF9" w:rsidRPr="001B4056" w:rsidRDefault="00167BF9" w:rsidP="00A61627">
      <w:pPr>
        <w:keepNext/>
        <w:keepLines/>
        <w:jc w:val="both"/>
        <w:rPr>
          <w:rFonts w:ascii="Tahoma" w:hAnsi="Tahoma" w:cs="Tahoma"/>
        </w:rPr>
      </w:pPr>
      <w:r w:rsidRPr="001B4056">
        <w:rPr>
          <w:rFonts w:ascii="Tahoma" w:hAnsi="Tahoma" w:cs="Tahoma"/>
        </w:rPr>
        <w:t>Naročnik bo s ponudniki izvedel pogajanja, v skladu z drugim odstavkom 47. člena ZJN-3.</w:t>
      </w:r>
    </w:p>
    <w:p w14:paraId="01641574" w14:textId="77777777" w:rsidR="00167BF9" w:rsidRPr="001B4056" w:rsidRDefault="00167BF9" w:rsidP="00A61627">
      <w:pPr>
        <w:keepNext/>
        <w:keepLines/>
        <w:jc w:val="both"/>
        <w:rPr>
          <w:rFonts w:ascii="Tahoma" w:hAnsi="Tahoma" w:cs="Tahoma"/>
        </w:rPr>
      </w:pPr>
    </w:p>
    <w:p w14:paraId="7797B4AA" w14:textId="77777777" w:rsidR="00167BF9" w:rsidRDefault="00167BF9" w:rsidP="00A61627">
      <w:pPr>
        <w:keepNext/>
        <w:keepLines/>
        <w:jc w:val="both"/>
        <w:rPr>
          <w:rFonts w:ascii="Tahoma" w:hAnsi="Tahoma" w:cs="Tahoma"/>
        </w:rPr>
      </w:pPr>
      <w:r w:rsidRPr="00D931F2">
        <w:rPr>
          <w:rFonts w:ascii="Tahoma" w:hAnsi="Tahoma" w:cs="Tahoma"/>
        </w:rPr>
        <w:t xml:space="preserve">O pogajanjih bodo ponudniki obveščeni preko informacijskega sistema e-JN s povabilom k pogajanjem. Naročnik bo postopek pogajanj opredelil v povabilu k pogajanjem. </w:t>
      </w:r>
      <w:r w:rsidRPr="002D6C42">
        <w:rPr>
          <w:rFonts w:ascii="Tahoma" w:hAnsi="Tahoma" w:cs="Tahoma"/>
        </w:rPr>
        <w:t>Naročnik bo s povabilom k predložitvi nove ponudbe (pogajanja)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r w:rsidRPr="00D931F2">
        <w:rPr>
          <w:rFonts w:ascii="Tahoma" w:hAnsi="Tahoma" w:cs="Tahoma"/>
        </w:rPr>
        <w:t>.</w:t>
      </w:r>
    </w:p>
    <w:p w14:paraId="11FAE070" w14:textId="77777777" w:rsidR="001659B3" w:rsidRDefault="001659B3" w:rsidP="00A61627">
      <w:pPr>
        <w:keepNext/>
        <w:keepLines/>
        <w:jc w:val="both"/>
        <w:rPr>
          <w:rFonts w:ascii="Tahoma" w:hAnsi="Tahoma" w:cs="Tahoma"/>
        </w:rPr>
      </w:pPr>
    </w:p>
    <w:p w14:paraId="6080DF4F" w14:textId="77777777" w:rsidR="001659B3" w:rsidRDefault="001659B3" w:rsidP="00A61627">
      <w:pPr>
        <w:keepNext/>
        <w:keepLines/>
        <w:jc w:val="both"/>
        <w:rPr>
          <w:rFonts w:ascii="Tahoma" w:hAnsi="Tahoma" w:cs="Tahoma"/>
        </w:rPr>
      </w:pPr>
      <w:r>
        <w:rPr>
          <w:rFonts w:ascii="Tahoma" w:hAnsi="Tahoma" w:cs="Tahoma"/>
        </w:rPr>
        <w:lastRenderedPageBreak/>
        <w:t>Če se ponudnik ne bo odzval na naročnikovo povabilo na pogajanja in ne bo predložil nove oz. končne ponudbe, bo naročnik v postopku pogajanj, kot končno ponudbo upošteval ponudnikovo zadnjo predloženo ponudbo.</w:t>
      </w:r>
    </w:p>
    <w:p w14:paraId="4B03C37F" w14:textId="77777777" w:rsidR="001659B3" w:rsidRDefault="001659B3" w:rsidP="00A61627">
      <w:pPr>
        <w:keepNext/>
        <w:keepLines/>
        <w:jc w:val="both"/>
        <w:rPr>
          <w:rFonts w:ascii="Tahoma" w:hAnsi="Tahoma" w:cs="Tahoma"/>
        </w:rPr>
      </w:pPr>
    </w:p>
    <w:p w14:paraId="6A6FCB42" w14:textId="519D1BFA" w:rsidR="001659B3" w:rsidRPr="001659B3" w:rsidRDefault="001659B3" w:rsidP="00A61627">
      <w:pPr>
        <w:keepNext/>
        <w:keepLines/>
        <w:jc w:val="both"/>
        <w:rPr>
          <w:rFonts w:ascii="Tahoma" w:hAnsi="Tahoma" w:cs="Tahoma"/>
          <w:b/>
        </w:rPr>
      </w:pPr>
      <w:r w:rsidRPr="001659B3">
        <w:rPr>
          <w:rFonts w:ascii="Tahoma" w:hAnsi="Tahoma" w:cs="Tahoma"/>
          <w:b/>
        </w:rPr>
        <w:t>Predmet pogajanja bo znižanje ponudben</w:t>
      </w:r>
      <w:r w:rsidR="00E3535D">
        <w:rPr>
          <w:rFonts w:ascii="Tahoma" w:hAnsi="Tahoma" w:cs="Tahoma"/>
          <w:b/>
        </w:rPr>
        <w:t>e</w:t>
      </w:r>
      <w:r w:rsidRPr="001659B3">
        <w:rPr>
          <w:rFonts w:ascii="Tahoma" w:hAnsi="Tahoma" w:cs="Tahoma"/>
          <w:b/>
        </w:rPr>
        <w:t xml:space="preserve"> cen</w:t>
      </w:r>
      <w:r w:rsidR="00E3535D">
        <w:rPr>
          <w:rFonts w:ascii="Tahoma" w:hAnsi="Tahoma" w:cs="Tahoma"/>
          <w:b/>
        </w:rPr>
        <w:t>e</w:t>
      </w:r>
      <w:r w:rsidRPr="001659B3">
        <w:rPr>
          <w:rFonts w:ascii="Tahoma" w:hAnsi="Tahoma" w:cs="Tahoma"/>
          <w:b/>
        </w:rPr>
        <w:t xml:space="preserve"> na enoto mere in ponudbene vrednosti.</w:t>
      </w:r>
    </w:p>
    <w:p w14:paraId="5DD580EF" w14:textId="77777777" w:rsidR="001659B3" w:rsidRDefault="001659B3" w:rsidP="00A61627">
      <w:pPr>
        <w:keepNext/>
        <w:keepLines/>
        <w:jc w:val="both"/>
        <w:rPr>
          <w:rFonts w:ascii="Tahoma" w:hAnsi="Tahoma" w:cs="Tahoma"/>
        </w:rPr>
      </w:pPr>
    </w:p>
    <w:p w14:paraId="62C0487C" w14:textId="77777777" w:rsidR="000A5C77" w:rsidRDefault="001659B3" w:rsidP="001659B3">
      <w:pPr>
        <w:keepNext/>
        <w:keepLines/>
        <w:jc w:val="both"/>
        <w:rPr>
          <w:rFonts w:ascii="Tahoma" w:hAnsi="Tahoma" w:cs="Tahoma"/>
        </w:rPr>
      </w:pPr>
      <w:r>
        <w:rPr>
          <w:rFonts w:ascii="Tahoma" w:hAnsi="Tahoma" w:cs="Tahoma"/>
        </w:rPr>
        <w:t>Izveden bo en krog pogajanj.</w:t>
      </w:r>
    </w:p>
    <w:p w14:paraId="05A999F6" w14:textId="77777777" w:rsidR="001659B3" w:rsidRPr="001659B3" w:rsidRDefault="001659B3" w:rsidP="001659B3">
      <w:pPr>
        <w:keepNext/>
        <w:keepLines/>
        <w:jc w:val="both"/>
        <w:rPr>
          <w:rFonts w:ascii="Tahoma" w:hAnsi="Tahoma" w:cs="Tahoma"/>
        </w:rPr>
      </w:pPr>
    </w:p>
    <w:p w14:paraId="56842ED5" w14:textId="77777777" w:rsidR="00D70635" w:rsidRPr="00542462" w:rsidRDefault="00D70635" w:rsidP="00A61627">
      <w:pPr>
        <w:keepNext/>
        <w:keepLines/>
        <w:numPr>
          <w:ilvl w:val="1"/>
          <w:numId w:val="2"/>
        </w:numPr>
        <w:jc w:val="both"/>
        <w:rPr>
          <w:rFonts w:ascii="Tahoma" w:hAnsi="Tahoma" w:cs="Tahoma"/>
          <w:b/>
        </w:rPr>
      </w:pPr>
      <w:r w:rsidRPr="00542462">
        <w:rPr>
          <w:rFonts w:ascii="Tahoma" w:hAnsi="Tahoma" w:cs="Tahoma"/>
          <w:b/>
        </w:rPr>
        <w:t>Jezik in denarna enota</w:t>
      </w:r>
    </w:p>
    <w:p w14:paraId="280591A0" w14:textId="77777777" w:rsidR="00D70635" w:rsidRPr="00CE1BAD" w:rsidRDefault="00D70635" w:rsidP="00A61627">
      <w:pPr>
        <w:keepNext/>
        <w:keepLines/>
        <w:jc w:val="both"/>
        <w:rPr>
          <w:rFonts w:ascii="Tahoma" w:hAnsi="Tahoma" w:cs="Tahoma"/>
          <w:b/>
        </w:rPr>
      </w:pPr>
    </w:p>
    <w:p w14:paraId="78B05E58" w14:textId="77777777" w:rsidR="00167BF9" w:rsidRDefault="00167BF9" w:rsidP="00A61627">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21205127" w14:textId="77777777" w:rsidR="00167BF9" w:rsidRPr="00C8579C" w:rsidRDefault="00167BF9" w:rsidP="00A61627">
      <w:pPr>
        <w:keepNext/>
        <w:keepLines/>
        <w:jc w:val="both"/>
        <w:rPr>
          <w:rFonts w:ascii="Tahoma" w:hAnsi="Tahoma" w:cs="Tahoma"/>
          <w:color w:val="000000"/>
        </w:rPr>
      </w:pPr>
    </w:p>
    <w:p w14:paraId="6FD61052" w14:textId="77777777" w:rsidR="00167BF9" w:rsidRPr="00112425" w:rsidRDefault="00167BF9" w:rsidP="00A61627">
      <w:pPr>
        <w:keepNext/>
        <w:keepLines/>
        <w:jc w:val="both"/>
        <w:rPr>
          <w:rFonts w:ascii="Tahoma" w:hAnsi="Tahoma" w:cs="Tahoma"/>
        </w:rPr>
      </w:pPr>
      <w:r w:rsidRPr="00112425">
        <w:rPr>
          <w:rFonts w:ascii="Tahoma" w:hAnsi="Tahoma" w:cs="Tahoma"/>
        </w:rPr>
        <w:t>Finančni podatki morajo biti podani v evrih, na do dve (2) decimalni mesti natančno.</w:t>
      </w:r>
    </w:p>
    <w:p w14:paraId="023CFAC0" w14:textId="77777777" w:rsidR="00D70635" w:rsidRPr="005A4FDC" w:rsidRDefault="00D70635" w:rsidP="00A61627">
      <w:pPr>
        <w:keepNext/>
        <w:keepLines/>
        <w:jc w:val="both"/>
        <w:rPr>
          <w:rFonts w:ascii="Tahoma" w:hAnsi="Tahoma" w:cs="Tahoma"/>
        </w:rPr>
      </w:pPr>
    </w:p>
    <w:p w14:paraId="786C4D05" w14:textId="77777777" w:rsidR="00D70635" w:rsidRPr="005A4FDC" w:rsidRDefault="00D70635" w:rsidP="00A61627">
      <w:pPr>
        <w:keepNext/>
        <w:keepLines/>
        <w:numPr>
          <w:ilvl w:val="1"/>
          <w:numId w:val="2"/>
        </w:numPr>
        <w:jc w:val="both"/>
        <w:rPr>
          <w:rFonts w:ascii="Tahoma" w:hAnsi="Tahoma" w:cs="Tahoma"/>
          <w:b/>
        </w:rPr>
      </w:pPr>
      <w:r w:rsidRPr="005A4FDC">
        <w:rPr>
          <w:rFonts w:ascii="Tahoma" w:hAnsi="Tahoma" w:cs="Tahoma"/>
          <w:b/>
        </w:rPr>
        <w:t xml:space="preserve">Dodatna pojasnila </w:t>
      </w:r>
      <w:r w:rsidR="000D14D2">
        <w:rPr>
          <w:rFonts w:ascii="Tahoma" w:hAnsi="Tahoma" w:cs="Tahoma"/>
          <w:b/>
        </w:rPr>
        <w:t>ponudnikom</w:t>
      </w:r>
    </w:p>
    <w:p w14:paraId="6DD3BEA3" w14:textId="77777777" w:rsidR="00D70635" w:rsidRPr="005A4FDC" w:rsidRDefault="00D70635" w:rsidP="00A61627">
      <w:pPr>
        <w:keepNext/>
        <w:keepLines/>
        <w:jc w:val="both"/>
        <w:rPr>
          <w:rFonts w:ascii="Tahoma" w:hAnsi="Tahoma" w:cs="Tahoma"/>
        </w:rPr>
      </w:pPr>
    </w:p>
    <w:p w14:paraId="57A33647" w14:textId="3B71C5F9" w:rsidR="00560811" w:rsidRDefault="005C0DF2" w:rsidP="00A61627">
      <w:pPr>
        <w:keepNext/>
        <w:keepLines/>
        <w:jc w:val="both"/>
        <w:rPr>
          <w:rFonts w:ascii="Tahoma" w:hAnsi="Tahoma"/>
        </w:rPr>
      </w:pPr>
      <w:r w:rsidRPr="008379A4">
        <w:rPr>
          <w:rFonts w:ascii="Tahoma" w:hAnsi="Tahoma" w:cs="Tahoma"/>
        </w:rPr>
        <w:t xml:space="preserve">Dodatna pojasnila o razpisni </w:t>
      </w:r>
      <w:r w:rsidRPr="00A85F88">
        <w:rPr>
          <w:rFonts w:ascii="Tahoma" w:hAnsi="Tahoma" w:cs="Tahoma"/>
        </w:rPr>
        <w:t xml:space="preserve">dokumentaciji ali vprašanja lahko zainteresirani ponudniki zahtevajo preko </w:t>
      </w:r>
      <w:r w:rsidRPr="00A85F88">
        <w:rPr>
          <w:rFonts w:ascii="Tahoma" w:hAnsi="Tahoma" w:cs="Tahoma"/>
          <w:b/>
        </w:rPr>
        <w:t>Portala javnih naročil</w:t>
      </w:r>
      <w:r w:rsidRPr="00A85F88">
        <w:rPr>
          <w:rFonts w:ascii="Tahoma" w:hAnsi="Tahoma" w:cs="Tahoma"/>
        </w:rPr>
        <w:t xml:space="preserve">, vendar najkasneje do </w:t>
      </w:r>
      <w:r w:rsidR="00417218">
        <w:rPr>
          <w:rFonts w:ascii="Tahoma" w:hAnsi="Tahoma" w:cs="Tahoma"/>
          <w:b/>
          <w:bCs/>
        </w:rPr>
        <w:t>21</w:t>
      </w:r>
      <w:r w:rsidRPr="00A85F88">
        <w:rPr>
          <w:rFonts w:ascii="Tahoma" w:hAnsi="Tahoma" w:cs="Tahoma"/>
          <w:b/>
          <w:bCs/>
        </w:rPr>
        <w:t xml:space="preserve">. </w:t>
      </w:r>
      <w:r w:rsidR="00A85F88" w:rsidRPr="00A85F88">
        <w:rPr>
          <w:rFonts w:ascii="Tahoma" w:hAnsi="Tahoma" w:cs="Tahoma"/>
          <w:b/>
          <w:bCs/>
        </w:rPr>
        <w:t>7</w:t>
      </w:r>
      <w:r w:rsidRPr="00A85F88">
        <w:rPr>
          <w:rFonts w:ascii="Tahoma" w:hAnsi="Tahoma" w:cs="Tahoma"/>
          <w:b/>
          <w:bCs/>
        </w:rPr>
        <w:t>. 20</w:t>
      </w:r>
      <w:r w:rsidR="002D020E" w:rsidRPr="00A85F88">
        <w:rPr>
          <w:rFonts w:ascii="Tahoma" w:hAnsi="Tahoma" w:cs="Tahoma"/>
          <w:b/>
          <w:bCs/>
        </w:rPr>
        <w:t>2</w:t>
      </w:r>
      <w:r w:rsidR="00A85F88" w:rsidRPr="00A85F88">
        <w:rPr>
          <w:rFonts w:ascii="Tahoma" w:hAnsi="Tahoma" w:cs="Tahoma"/>
          <w:b/>
          <w:bCs/>
        </w:rPr>
        <w:t>2</w:t>
      </w:r>
      <w:r w:rsidRPr="00A85F88">
        <w:rPr>
          <w:rFonts w:ascii="Tahoma" w:hAnsi="Tahoma" w:cs="Tahoma"/>
          <w:b/>
          <w:bCs/>
        </w:rPr>
        <w:t xml:space="preserve"> do </w:t>
      </w:r>
      <w:r w:rsidR="00315864" w:rsidRPr="00A85F88">
        <w:rPr>
          <w:rFonts w:ascii="Tahoma" w:hAnsi="Tahoma" w:cs="Tahoma"/>
          <w:b/>
          <w:bCs/>
        </w:rPr>
        <w:t>1</w:t>
      </w:r>
      <w:r w:rsidR="00A85F88" w:rsidRPr="00A85F88">
        <w:rPr>
          <w:rFonts w:ascii="Tahoma" w:hAnsi="Tahoma" w:cs="Tahoma"/>
          <w:b/>
          <w:bCs/>
        </w:rPr>
        <w:t>2</w:t>
      </w:r>
      <w:r w:rsidRPr="00A85F88">
        <w:rPr>
          <w:rFonts w:ascii="Tahoma" w:hAnsi="Tahoma" w:cs="Tahoma"/>
          <w:b/>
          <w:bCs/>
        </w:rPr>
        <w:t>:00</w:t>
      </w:r>
      <w:r w:rsidR="000011E6" w:rsidRPr="00A85F88">
        <w:rPr>
          <w:rFonts w:ascii="Tahoma" w:hAnsi="Tahoma" w:cs="Tahoma"/>
          <w:b/>
          <w:bCs/>
        </w:rPr>
        <w:t xml:space="preserve"> ure</w:t>
      </w:r>
      <w:r w:rsidRPr="00A85F88">
        <w:rPr>
          <w:rFonts w:ascii="Tahoma" w:hAnsi="Tahoma" w:cs="Tahoma"/>
        </w:rPr>
        <w:t xml:space="preserve">. </w:t>
      </w:r>
      <w:r w:rsidR="00D1268F" w:rsidRPr="00A85F88">
        <w:rPr>
          <w:rFonts w:ascii="Tahoma" w:hAnsi="Tahoma" w:cs="Tahoma"/>
        </w:rPr>
        <w:t xml:space="preserve">Odgovori oz. pojasnila bodo objavljeni na Portalu javnih naročil, </w:t>
      </w:r>
      <w:r w:rsidR="00167BF9" w:rsidRPr="00A85F88">
        <w:rPr>
          <w:rFonts w:ascii="Tahoma" w:hAnsi="Tahoma"/>
        </w:rPr>
        <w:t xml:space="preserve">najkasneje do vključno </w:t>
      </w:r>
      <w:r w:rsidR="00417218">
        <w:rPr>
          <w:rFonts w:ascii="Tahoma" w:hAnsi="Tahoma"/>
        </w:rPr>
        <w:t>22</w:t>
      </w:r>
      <w:r w:rsidR="00167BF9" w:rsidRPr="00A85F88">
        <w:rPr>
          <w:rFonts w:ascii="Tahoma" w:hAnsi="Tahoma"/>
        </w:rPr>
        <w:t xml:space="preserve">. </w:t>
      </w:r>
      <w:r w:rsidR="00A85F88" w:rsidRPr="00A85F88">
        <w:rPr>
          <w:rFonts w:ascii="Tahoma" w:hAnsi="Tahoma"/>
        </w:rPr>
        <w:t>7</w:t>
      </w:r>
      <w:r w:rsidR="00167BF9" w:rsidRPr="00A85F88">
        <w:rPr>
          <w:rFonts w:ascii="Tahoma" w:hAnsi="Tahoma"/>
        </w:rPr>
        <w:t>. 202</w:t>
      </w:r>
      <w:bookmarkStart w:id="6" w:name="_Toc116720524"/>
      <w:bookmarkStart w:id="7" w:name="_Toc116720588"/>
      <w:bookmarkStart w:id="8" w:name="_Toc116783499"/>
      <w:bookmarkStart w:id="9" w:name="_Toc116792933"/>
      <w:bookmarkStart w:id="10" w:name="_Toc136417505"/>
      <w:bookmarkEnd w:id="1"/>
      <w:bookmarkEnd w:id="2"/>
      <w:bookmarkEnd w:id="3"/>
      <w:bookmarkEnd w:id="4"/>
      <w:bookmarkEnd w:id="5"/>
      <w:r w:rsidR="00A85F88" w:rsidRPr="00A85F88">
        <w:rPr>
          <w:rFonts w:ascii="Tahoma" w:hAnsi="Tahoma"/>
        </w:rPr>
        <w:t>2.</w:t>
      </w:r>
    </w:p>
    <w:p w14:paraId="08007B69" w14:textId="77777777" w:rsidR="004B67D1" w:rsidRPr="00B64A3F" w:rsidRDefault="004B67D1" w:rsidP="00A61627">
      <w:pPr>
        <w:keepNext/>
        <w:keepLines/>
        <w:jc w:val="both"/>
        <w:rPr>
          <w:rFonts w:ascii="Tahoma" w:hAnsi="Tahoma" w:cs="Tahoma"/>
        </w:rPr>
      </w:pPr>
    </w:p>
    <w:p w14:paraId="2B6633C3" w14:textId="77777777" w:rsidR="00560811" w:rsidRPr="00B64A3F" w:rsidRDefault="00560811" w:rsidP="00A61627">
      <w:pPr>
        <w:keepNext/>
        <w:keepLines/>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sidR="00463959" w:rsidRPr="00B64A3F">
        <w:rPr>
          <w:rFonts w:ascii="Tahoma" w:hAnsi="Tahoma" w:cs="Tahoma"/>
        </w:rPr>
        <w:t>ponudnik</w:t>
      </w:r>
      <w:r w:rsidRPr="00B64A3F">
        <w:rPr>
          <w:rFonts w:ascii="Tahoma" w:hAnsi="Tahoma" w:cs="Tahoma"/>
        </w:rPr>
        <w:t xml:space="preserve"> na poziv naročnika, pred podpisom okvirnega sporazuma, predložiti izjavo ali podatke o udeležbi fizičnih in pravnih oseb v lastništvu izbranega </w:t>
      </w:r>
      <w:r w:rsidR="00463959" w:rsidRPr="00B64A3F">
        <w:rPr>
          <w:rFonts w:ascii="Tahoma" w:hAnsi="Tahoma" w:cs="Tahoma"/>
        </w:rPr>
        <w:t>ponudnik</w:t>
      </w:r>
      <w:r w:rsidR="00F344D5">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256179">
        <w:rPr>
          <w:rFonts w:ascii="Tahoma" w:hAnsi="Tahoma" w:cs="Tahoma"/>
          <w:b/>
        </w:rPr>
        <w:t>3</w:t>
      </w:r>
      <w:r>
        <w:rPr>
          <w:rFonts w:ascii="Tahoma" w:hAnsi="Tahoma" w:cs="Tahoma"/>
          <w:b/>
        </w:rPr>
        <w:t>/</w:t>
      </w:r>
      <w:r w:rsidR="000011E6">
        <w:rPr>
          <w:rFonts w:ascii="Tahoma" w:hAnsi="Tahoma" w:cs="Tahoma"/>
          <w:b/>
        </w:rPr>
        <w:t>3</w:t>
      </w:r>
      <w:r w:rsidRPr="00DA6DED">
        <w:rPr>
          <w:rFonts w:ascii="Tahoma" w:hAnsi="Tahoma" w:cs="Tahoma"/>
        </w:rPr>
        <w:t>)</w:t>
      </w:r>
      <w:r w:rsidRPr="00B64A3F">
        <w:rPr>
          <w:rFonts w:ascii="Tahoma" w:hAnsi="Tahoma" w:cs="Tahoma"/>
        </w:rPr>
        <w:t xml:space="preserve">. Če bo </w:t>
      </w:r>
      <w:r w:rsidR="00463959" w:rsidRPr="00B64A3F">
        <w:rPr>
          <w:rFonts w:ascii="Tahoma" w:hAnsi="Tahoma" w:cs="Tahoma"/>
        </w:rPr>
        <w:t>ponudnik</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ponudbi skupaj s ponudnikom.</w:t>
      </w:r>
      <w:r w:rsidR="00315864">
        <w:rPr>
          <w:rFonts w:ascii="Tahoma" w:hAnsi="Tahoma" w:cs="Tahoma"/>
        </w:rPr>
        <w:t xml:space="preserve"> V kolikor </w:t>
      </w:r>
      <w:r w:rsidR="00F344D5">
        <w:rPr>
          <w:rFonts w:ascii="Tahoma" w:hAnsi="Tahoma" w:cs="Tahoma"/>
        </w:rPr>
        <w:t>ponudnik</w:t>
      </w:r>
      <w:r w:rsidR="00315864">
        <w:rPr>
          <w:rFonts w:ascii="Tahoma" w:hAnsi="Tahoma" w:cs="Tahoma"/>
        </w:rPr>
        <w:t xml:space="preserve"> Prilogo </w:t>
      </w:r>
      <w:r w:rsidR="00991D0C">
        <w:rPr>
          <w:rFonts w:ascii="Tahoma" w:hAnsi="Tahoma" w:cs="Tahoma"/>
        </w:rPr>
        <w:t>3</w:t>
      </w:r>
      <w:r w:rsidR="00315864">
        <w:rPr>
          <w:rFonts w:ascii="Tahoma" w:hAnsi="Tahoma" w:cs="Tahoma"/>
        </w:rPr>
        <w:t>/</w:t>
      </w:r>
      <w:r w:rsidR="000011E6">
        <w:rPr>
          <w:rFonts w:ascii="Tahoma" w:hAnsi="Tahoma" w:cs="Tahoma"/>
        </w:rPr>
        <w:t>3</w:t>
      </w:r>
      <w:r w:rsidR="00315864">
        <w:rPr>
          <w:rFonts w:ascii="Tahoma" w:hAnsi="Tahoma" w:cs="Tahoma"/>
        </w:rPr>
        <w:t xml:space="preserve"> ne bo priloži že v ponudbi, bo naročnik </w:t>
      </w:r>
      <w:r w:rsidR="00F344D5">
        <w:rPr>
          <w:rFonts w:ascii="Tahoma" w:hAnsi="Tahoma" w:cs="Tahoma"/>
        </w:rPr>
        <w:t>ponudnika</w:t>
      </w:r>
      <w:r w:rsidR="00315864">
        <w:rPr>
          <w:rFonts w:ascii="Tahoma" w:hAnsi="Tahoma" w:cs="Tahoma"/>
        </w:rPr>
        <w:t xml:space="preserve"> (in njegove podizvajalce, partnerje) pozval k predložitvi izpolnjene predmetne priloge pred sklenitvijo okvirnega sporazuma.</w:t>
      </w:r>
    </w:p>
    <w:p w14:paraId="0ADC7DE2" w14:textId="77777777" w:rsidR="00560811" w:rsidRPr="00B64A3F" w:rsidRDefault="00560811" w:rsidP="00A61627">
      <w:pPr>
        <w:keepNext/>
        <w:keepLines/>
        <w:jc w:val="both"/>
        <w:rPr>
          <w:rFonts w:ascii="Tahoma" w:hAnsi="Tahoma" w:cs="Tahoma"/>
        </w:rPr>
      </w:pPr>
    </w:p>
    <w:p w14:paraId="47D609DD" w14:textId="77777777" w:rsidR="005817C5" w:rsidRDefault="00560811" w:rsidP="00A61627">
      <w:pPr>
        <w:keepNext/>
        <w:keepLines/>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FC300D" w:rsidRPr="00B64A3F">
        <w:rPr>
          <w:rFonts w:ascii="Tahoma" w:hAnsi="Tahoma" w:cs="Tahoma"/>
        </w:rPr>
        <w:t xml:space="preserve">Ponudnik s podpisom </w:t>
      </w:r>
      <w:r w:rsidR="00FC300D" w:rsidRPr="00FB5436">
        <w:rPr>
          <w:rFonts w:ascii="Tahoma" w:hAnsi="Tahoma" w:cs="Tahoma"/>
          <w:b/>
        </w:rPr>
        <w:t xml:space="preserve">Priloge </w:t>
      </w:r>
      <w:r w:rsidR="00FB5436">
        <w:rPr>
          <w:rFonts w:ascii="Tahoma" w:hAnsi="Tahoma" w:cs="Tahoma"/>
          <w:b/>
        </w:rPr>
        <w:t>3/1</w:t>
      </w:r>
      <w:r w:rsidR="00FC300D" w:rsidRPr="00B64A3F">
        <w:rPr>
          <w:rFonts w:ascii="Tahoma" w:hAnsi="Tahoma" w:cs="Tahoma"/>
        </w:rPr>
        <w:t xml:space="preserve"> potrdi, da se strinja z vsebino okvirnega sporazuma</w:t>
      </w:r>
      <w:r w:rsidR="003D1C56" w:rsidRPr="005A4FDC">
        <w:rPr>
          <w:rFonts w:ascii="Tahoma" w:hAnsi="Tahoma" w:cs="Tahoma"/>
        </w:rPr>
        <w:t xml:space="preserve">. </w:t>
      </w:r>
    </w:p>
    <w:p w14:paraId="7945370D" w14:textId="77777777" w:rsidR="006674DC" w:rsidRDefault="006674DC" w:rsidP="00A61627">
      <w:pPr>
        <w:keepNext/>
        <w:keepLines/>
        <w:jc w:val="both"/>
        <w:rPr>
          <w:rFonts w:ascii="Tahoma" w:hAnsi="Tahoma" w:cs="Tahoma"/>
        </w:rPr>
      </w:pPr>
    </w:p>
    <w:p w14:paraId="6F5DF0C5" w14:textId="68324615" w:rsidR="00DC0DA5" w:rsidRPr="005A4FDC" w:rsidRDefault="00DC0DA5" w:rsidP="00A61627">
      <w:pPr>
        <w:keepNext/>
        <w:keepLines/>
        <w:tabs>
          <w:tab w:val="left" w:pos="5448"/>
        </w:tabs>
        <w:jc w:val="both"/>
        <w:rPr>
          <w:rFonts w:ascii="Tahoma" w:hAnsi="Tahoma" w:cs="Tahoma"/>
          <w:b/>
        </w:rPr>
      </w:pPr>
      <w:r w:rsidRPr="002D6C42">
        <w:rPr>
          <w:rFonts w:ascii="Tahoma" w:hAnsi="Tahoma" w:cs="Tahoma"/>
        </w:rPr>
        <w:t xml:space="preserve">Naročnik oddaja javno naročilo po postopku oddaje naročila male vrednosti v skladu s 47. členom ZJN-3 in bo po izvedenem postopku sklenil okvirni sporazum </w:t>
      </w:r>
      <w:r w:rsidRPr="002D6C42">
        <w:rPr>
          <w:rFonts w:ascii="Tahoma" w:hAnsi="Tahoma" w:cs="Tahoma"/>
          <w:u w:val="single"/>
        </w:rPr>
        <w:t>z ponudnik</w:t>
      </w:r>
      <w:r w:rsidR="00E3535D">
        <w:rPr>
          <w:rFonts w:ascii="Tahoma" w:hAnsi="Tahoma" w:cs="Tahoma"/>
          <w:u w:val="single"/>
        </w:rPr>
        <w:t>om</w:t>
      </w:r>
      <w:r w:rsidRPr="002D6C42">
        <w:rPr>
          <w:rFonts w:ascii="Tahoma" w:hAnsi="Tahoma" w:cs="Tahoma"/>
        </w:rPr>
        <w:t xml:space="preserve">, ki </w:t>
      </w:r>
      <w:r w:rsidR="00D931F2" w:rsidRPr="002D6C42">
        <w:rPr>
          <w:rFonts w:ascii="Tahoma" w:hAnsi="Tahoma" w:cs="Tahoma"/>
        </w:rPr>
        <w:t xml:space="preserve">bo </w:t>
      </w:r>
      <w:r w:rsidRPr="002D6C42">
        <w:rPr>
          <w:rFonts w:ascii="Tahoma" w:hAnsi="Tahoma" w:cs="Tahoma"/>
        </w:rPr>
        <w:t>izpolnjeval pogoje in zahteve naročnika navedene v razpisni dokumentaciji.</w:t>
      </w:r>
    </w:p>
    <w:p w14:paraId="01EAA9EF" w14:textId="77777777" w:rsidR="00DC0DA5" w:rsidRDefault="00DC0DA5" w:rsidP="00A61627">
      <w:pPr>
        <w:keepNext/>
        <w:keepLines/>
        <w:jc w:val="both"/>
        <w:rPr>
          <w:rFonts w:ascii="Tahoma" w:hAnsi="Tahoma" w:cs="Tahoma"/>
          <w:b/>
        </w:rPr>
      </w:pPr>
    </w:p>
    <w:p w14:paraId="2285ECC0" w14:textId="77777777"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00712EF3" w:rsidRPr="005A4FDC">
        <w:rPr>
          <w:rFonts w:ascii="Tahoma" w:hAnsi="Tahoma" w:cs="Tahoma"/>
          <w:b/>
        </w:rPr>
        <w:t>no varstvo</w:t>
      </w:r>
    </w:p>
    <w:p w14:paraId="06D83AB4" w14:textId="77777777" w:rsidR="007C70A1" w:rsidRPr="005A4FDC" w:rsidRDefault="007C70A1" w:rsidP="00A61627">
      <w:pPr>
        <w:keepNext/>
        <w:keepLines/>
        <w:jc w:val="both"/>
        <w:rPr>
          <w:rFonts w:ascii="Tahoma" w:hAnsi="Tahoma" w:cs="Tahoma"/>
          <w:b/>
        </w:rPr>
      </w:pPr>
    </w:p>
    <w:p w14:paraId="3050B14E" w14:textId="77777777" w:rsidR="005E0EDF" w:rsidRPr="005A4FDC" w:rsidRDefault="00660927" w:rsidP="00A61627">
      <w:pPr>
        <w:keepNext/>
        <w:keepLines/>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22AED3BB" w14:textId="77777777" w:rsidR="002E3D30" w:rsidRPr="005A4FDC" w:rsidRDefault="002E3D30" w:rsidP="00A61627">
      <w:pPr>
        <w:keepNext/>
        <w:keepLines/>
        <w:autoSpaceDE w:val="0"/>
        <w:autoSpaceDN w:val="0"/>
        <w:adjustRightInd w:val="0"/>
        <w:jc w:val="both"/>
        <w:rPr>
          <w:rFonts w:ascii="Tahoma" w:hAnsi="Tahoma" w:cs="Tahoma"/>
        </w:rPr>
      </w:pPr>
    </w:p>
    <w:p w14:paraId="27FD70F8" w14:textId="77777777"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00502E8E" w:rsidRPr="005A4FDC">
        <w:rPr>
          <w:rFonts w:ascii="Tahoma" w:hAnsi="Tahoma" w:cs="Tahoma"/>
          <w:b/>
        </w:rPr>
        <w:t>datkov</w:t>
      </w:r>
    </w:p>
    <w:p w14:paraId="40E3B13C" w14:textId="77777777" w:rsidR="007C70A1" w:rsidRPr="005A4FDC" w:rsidRDefault="007C70A1" w:rsidP="00A61627">
      <w:pPr>
        <w:pStyle w:val="tekst1"/>
        <w:keepNext/>
        <w:keepLines/>
        <w:spacing w:before="0" w:line="240" w:lineRule="auto"/>
        <w:rPr>
          <w:rFonts w:ascii="Tahoma" w:hAnsi="Tahoma" w:cs="Tahoma"/>
          <w:sz w:val="20"/>
        </w:rPr>
      </w:pPr>
    </w:p>
    <w:p w14:paraId="7A132E26" w14:textId="77777777" w:rsidR="00560811" w:rsidRPr="00B64A3F" w:rsidRDefault="00560811" w:rsidP="00A61627">
      <w:pPr>
        <w:keepNext/>
        <w:keepLines/>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4CDE6276" w14:textId="77777777" w:rsidR="00560811" w:rsidRPr="00B64A3F" w:rsidRDefault="00560811" w:rsidP="00A61627">
      <w:pPr>
        <w:keepNext/>
        <w:keepLines/>
        <w:jc w:val="both"/>
        <w:rPr>
          <w:rFonts w:ascii="Tahoma" w:hAnsi="Tahoma" w:cs="Tahoma"/>
        </w:rPr>
      </w:pPr>
    </w:p>
    <w:p w14:paraId="0A74300C" w14:textId="77777777" w:rsidR="00560811" w:rsidRPr="00B64A3F" w:rsidRDefault="00560811" w:rsidP="00A61627">
      <w:pPr>
        <w:keepNext/>
        <w:keepLines/>
        <w:jc w:val="both"/>
        <w:rPr>
          <w:rFonts w:ascii="Tahoma" w:hAnsi="Tahoma" w:cs="Tahoma"/>
        </w:rPr>
      </w:pPr>
      <w:r w:rsidRPr="00B64A3F">
        <w:rPr>
          <w:rFonts w:ascii="Tahoma" w:hAnsi="Tahoma" w:cs="Tahoma"/>
        </w:rPr>
        <w:lastRenderedPageBreak/>
        <w:t xml:space="preserve">Podatki, ki jih bo </w:t>
      </w:r>
      <w:r w:rsidR="00463959" w:rsidRPr="00B64A3F">
        <w:rPr>
          <w:rFonts w:ascii="Tahoma" w:hAnsi="Tahoma" w:cs="Tahoma"/>
        </w:rPr>
        <w:t>ponudnik</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663F468" w14:textId="77777777" w:rsidR="00F344D5" w:rsidRPr="005A4FDC" w:rsidRDefault="00F344D5" w:rsidP="00A61627">
      <w:pPr>
        <w:pStyle w:val="tekst1"/>
        <w:keepNext/>
        <w:keepLines/>
        <w:spacing w:before="0" w:line="240" w:lineRule="auto"/>
        <w:rPr>
          <w:rFonts w:ascii="Tahoma" w:hAnsi="Tahoma" w:cs="Tahoma"/>
          <w:sz w:val="20"/>
        </w:rPr>
      </w:pPr>
    </w:p>
    <w:p w14:paraId="63A40E86" w14:textId="77777777" w:rsidR="007C70A1" w:rsidRPr="005A4FDC" w:rsidRDefault="007C70A1" w:rsidP="00A61627">
      <w:pPr>
        <w:keepNext/>
        <w:keepLines/>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27CE153B" w14:textId="77777777" w:rsidR="00777852" w:rsidRPr="005A4FDC" w:rsidRDefault="00777852" w:rsidP="00A61627">
      <w:pPr>
        <w:keepNext/>
        <w:keepLines/>
        <w:jc w:val="both"/>
        <w:rPr>
          <w:rFonts w:ascii="Tahoma" w:hAnsi="Tahoma" w:cs="Tahoma"/>
          <w:b/>
        </w:rPr>
      </w:pPr>
    </w:p>
    <w:p w14:paraId="28113726" w14:textId="77777777" w:rsidR="00560811" w:rsidRPr="00560811" w:rsidRDefault="00560811" w:rsidP="00A61627">
      <w:pPr>
        <w:keepNext/>
        <w:keepLines/>
        <w:jc w:val="both"/>
        <w:rPr>
          <w:rFonts w:ascii="Tahoma" w:hAnsi="Tahoma" w:cs="Tahoma"/>
        </w:rPr>
      </w:pPr>
      <w:r w:rsidRPr="00560811">
        <w:rPr>
          <w:rFonts w:ascii="Tahoma" w:hAnsi="Tahoma" w:cs="Tahoma"/>
        </w:rPr>
        <w:t xml:space="preserve">Izbrani </w:t>
      </w:r>
      <w:r w:rsidR="00F344D5">
        <w:rPr>
          <w:rFonts w:ascii="Tahoma" w:hAnsi="Tahoma" w:cs="Tahoma"/>
        </w:rPr>
        <w:t>ponudnik</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377D87EB" w14:textId="77777777" w:rsidR="00777852" w:rsidRDefault="00777852" w:rsidP="00A61627">
      <w:pPr>
        <w:keepNext/>
        <w:keepLines/>
        <w:autoSpaceDE w:val="0"/>
        <w:autoSpaceDN w:val="0"/>
        <w:adjustRightInd w:val="0"/>
        <w:jc w:val="both"/>
        <w:rPr>
          <w:rFonts w:ascii="Tahoma" w:eastAsia="Calibri" w:hAnsi="Tahoma" w:cs="Tahoma"/>
        </w:rPr>
      </w:pPr>
    </w:p>
    <w:p w14:paraId="65D4176A" w14:textId="77777777" w:rsidR="00C116ED" w:rsidRPr="00112425" w:rsidRDefault="00C116ED" w:rsidP="00A61627">
      <w:pPr>
        <w:keepNext/>
        <w:keepLines/>
        <w:numPr>
          <w:ilvl w:val="1"/>
          <w:numId w:val="2"/>
        </w:numPr>
        <w:jc w:val="both"/>
        <w:rPr>
          <w:rFonts w:ascii="Tahoma" w:hAnsi="Tahoma" w:cs="Tahoma"/>
          <w:b/>
        </w:rPr>
      </w:pPr>
      <w:r w:rsidRPr="00112425">
        <w:rPr>
          <w:rFonts w:ascii="Tahoma" w:hAnsi="Tahoma" w:cs="Tahoma"/>
          <w:b/>
        </w:rPr>
        <w:t>Celovitost ponudbe</w:t>
      </w:r>
    </w:p>
    <w:p w14:paraId="14931D92" w14:textId="77777777" w:rsidR="00C116ED" w:rsidRPr="00112425" w:rsidRDefault="00C116ED" w:rsidP="00A61627">
      <w:pPr>
        <w:keepNext/>
        <w:keepLines/>
        <w:jc w:val="both"/>
        <w:rPr>
          <w:rFonts w:ascii="Tahoma" w:hAnsi="Tahoma" w:cs="Tahoma"/>
        </w:rPr>
      </w:pPr>
    </w:p>
    <w:p w14:paraId="6AE21844" w14:textId="77777777" w:rsidR="00C116ED" w:rsidRPr="00112425" w:rsidRDefault="00C116ED" w:rsidP="00A61627">
      <w:pPr>
        <w:keepNext/>
        <w:keepLines/>
        <w:jc w:val="both"/>
        <w:rPr>
          <w:rFonts w:ascii="Tahoma" w:hAnsi="Tahoma" w:cs="Tahoma"/>
        </w:rPr>
      </w:pPr>
      <w:r w:rsidRPr="00112425">
        <w:rPr>
          <w:rFonts w:ascii="Tahoma" w:hAnsi="Tahoma" w:cs="Tahoma"/>
        </w:rPr>
        <w:t>Ponudnik mora oddati ponudbo za celoten predmet javnega naročila, pri čemer mora ponudba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7EC9EBAD" w14:textId="77777777" w:rsidR="00C116ED" w:rsidRDefault="00C116ED" w:rsidP="00A61627">
      <w:pPr>
        <w:keepNext/>
        <w:keepLines/>
        <w:jc w:val="both"/>
        <w:rPr>
          <w:rFonts w:ascii="Tahoma" w:hAnsi="Tahoma" w:cs="Tahoma"/>
        </w:rPr>
      </w:pPr>
    </w:p>
    <w:p w14:paraId="2363392C" w14:textId="77777777" w:rsidR="00C116ED" w:rsidRDefault="00C116ED" w:rsidP="00A61627">
      <w:pPr>
        <w:keepNext/>
        <w:keepLines/>
        <w:numPr>
          <w:ilvl w:val="1"/>
          <w:numId w:val="2"/>
        </w:numPr>
        <w:jc w:val="both"/>
        <w:rPr>
          <w:rFonts w:ascii="Tahoma" w:hAnsi="Tahoma" w:cs="Tahoma"/>
          <w:b/>
        </w:rPr>
      </w:pPr>
      <w:r>
        <w:rPr>
          <w:rFonts w:ascii="Tahoma" w:hAnsi="Tahoma" w:cs="Tahoma"/>
          <w:b/>
        </w:rPr>
        <w:t>Samostojna ponudba</w:t>
      </w:r>
    </w:p>
    <w:p w14:paraId="30950110" w14:textId="77777777" w:rsidR="00C116ED" w:rsidRPr="00B0702A" w:rsidRDefault="00C116ED" w:rsidP="00A61627">
      <w:pPr>
        <w:keepNext/>
        <w:keepLines/>
        <w:jc w:val="both"/>
        <w:rPr>
          <w:rFonts w:ascii="Tahoma" w:hAnsi="Tahoma" w:cs="Tahoma"/>
        </w:rPr>
      </w:pPr>
    </w:p>
    <w:p w14:paraId="5F567F81" w14:textId="77777777" w:rsidR="00C116ED" w:rsidRPr="00B0702A" w:rsidRDefault="00C116ED" w:rsidP="00A61627">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146656A7" w14:textId="77777777" w:rsidR="00C116ED" w:rsidRPr="005A4FDC" w:rsidRDefault="00C116ED" w:rsidP="00A61627">
      <w:pPr>
        <w:keepNext/>
        <w:keepLines/>
        <w:autoSpaceDE w:val="0"/>
        <w:autoSpaceDN w:val="0"/>
        <w:adjustRightInd w:val="0"/>
        <w:jc w:val="both"/>
        <w:rPr>
          <w:rFonts w:ascii="Tahoma" w:eastAsia="Calibri" w:hAnsi="Tahoma" w:cs="Tahoma"/>
        </w:rPr>
      </w:pPr>
    </w:p>
    <w:p w14:paraId="3516EF87" w14:textId="77777777" w:rsidR="003418E8" w:rsidRPr="005A4FDC" w:rsidRDefault="003418E8" w:rsidP="00A61627">
      <w:pPr>
        <w:keepNext/>
        <w:keepLines/>
        <w:numPr>
          <w:ilvl w:val="1"/>
          <w:numId w:val="2"/>
        </w:numPr>
        <w:jc w:val="both"/>
        <w:rPr>
          <w:rFonts w:ascii="Tahoma" w:hAnsi="Tahoma" w:cs="Tahoma"/>
          <w:b/>
        </w:rPr>
      </w:pPr>
      <w:r w:rsidRPr="005A4FDC">
        <w:rPr>
          <w:rFonts w:ascii="Tahoma" w:hAnsi="Tahoma" w:cs="Tahoma"/>
          <w:b/>
        </w:rPr>
        <w:t xml:space="preserve">Skupna </w:t>
      </w:r>
      <w:r w:rsidR="00F344D5">
        <w:rPr>
          <w:rFonts w:ascii="Tahoma" w:hAnsi="Tahoma" w:cs="Tahoma"/>
          <w:b/>
        </w:rPr>
        <w:t>ponudba</w:t>
      </w:r>
    </w:p>
    <w:p w14:paraId="4BEFE3FC" w14:textId="77777777" w:rsidR="00147135" w:rsidRPr="005A4FDC" w:rsidRDefault="00147135" w:rsidP="00A61627">
      <w:pPr>
        <w:pStyle w:val="tekst1"/>
        <w:keepNext/>
        <w:keepLines/>
        <w:spacing w:before="0" w:line="240" w:lineRule="auto"/>
        <w:rPr>
          <w:rFonts w:ascii="Tahoma" w:hAnsi="Tahoma" w:cs="Tahoma"/>
          <w:sz w:val="20"/>
        </w:rPr>
      </w:pPr>
    </w:p>
    <w:p w14:paraId="4D0A217F" w14:textId="77777777" w:rsidR="00D85B7C" w:rsidRPr="00C24AB6" w:rsidRDefault="00F344D5" w:rsidP="00A61627">
      <w:pPr>
        <w:keepNext/>
        <w:keepLines/>
        <w:jc w:val="both"/>
        <w:rPr>
          <w:rFonts w:ascii="Tahoma" w:hAnsi="Tahoma" w:cs="Tahoma"/>
        </w:rPr>
      </w:pPr>
      <w:r>
        <w:rPr>
          <w:rFonts w:ascii="Tahoma" w:hAnsi="Tahoma" w:cs="Tahoma"/>
        </w:rPr>
        <w:t xml:space="preserve">Ponudbo </w:t>
      </w:r>
      <w:r w:rsidR="00D85B7C" w:rsidRPr="00C24AB6">
        <w:rPr>
          <w:rFonts w:ascii="Tahoma" w:hAnsi="Tahoma" w:cs="Tahoma"/>
        </w:rPr>
        <w:t xml:space="preserve">lahko predloži skupina </w:t>
      </w:r>
      <w:r w:rsidR="00024956">
        <w:rPr>
          <w:rFonts w:ascii="Tahoma" w:hAnsi="Tahoma" w:cs="Tahoma"/>
        </w:rPr>
        <w:t>gospodarskih subjektov</w:t>
      </w:r>
      <w:r w:rsidR="00D85B7C" w:rsidRPr="00C24AB6">
        <w:rPr>
          <w:rFonts w:ascii="Tahoma" w:hAnsi="Tahoma" w:cs="Tahoma"/>
        </w:rPr>
        <w:t xml:space="preserve">, ki mora predložiti pravni akt o skupni izvedbi naročila </w:t>
      </w:r>
      <w:r w:rsidR="00D85B7C" w:rsidRPr="00256179">
        <w:rPr>
          <w:rFonts w:ascii="Tahoma" w:hAnsi="Tahoma" w:cs="Tahoma"/>
        </w:rPr>
        <w:t xml:space="preserve">(kot </w:t>
      </w:r>
      <w:r w:rsidR="00256179">
        <w:rPr>
          <w:rFonts w:ascii="Tahoma" w:hAnsi="Tahoma" w:cs="Tahoma"/>
        </w:rPr>
        <w:t>P</w:t>
      </w:r>
      <w:r w:rsidR="00D85B7C" w:rsidRPr="00256179">
        <w:rPr>
          <w:rFonts w:ascii="Tahoma" w:hAnsi="Tahoma" w:cs="Tahoma"/>
        </w:rPr>
        <w:t>rilogo 1/1)</w:t>
      </w:r>
      <w:r w:rsidR="00D85B7C" w:rsidRPr="00C24AB6">
        <w:rPr>
          <w:rFonts w:ascii="Tahoma" w:hAnsi="Tahoma" w:cs="Tahoma"/>
        </w:rPr>
        <w:t>. Navedeni pravni akt mora opredeliti:</w:t>
      </w:r>
    </w:p>
    <w:p w14:paraId="18B3F502"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4ACB0878"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6A10CD04"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21960219"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12DB454A"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 po okvirnem sporazumu,</w:t>
      </w:r>
    </w:p>
    <w:p w14:paraId="00FDD0F3"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24459C12"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določila v primeru izstopa partnerja,</w:t>
      </w:r>
    </w:p>
    <w:p w14:paraId="1D81354F"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pooblastilo vodilnemu partnerju,</w:t>
      </w:r>
    </w:p>
    <w:p w14:paraId="00E6E3B8" w14:textId="77777777" w:rsidR="00D85B7C" w:rsidRPr="00C24AB6" w:rsidRDefault="00D85B7C" w:rsidP="00A61627">
      <w:pPr>
        <w:keepNext/>
        <w:keepLines/>
        <w:numPr>
          <w:ilvl w:val="0"/>
          <w:numId w:val="17"/>
        </w:numPr>
        <w:ind w:left="284" w:hanging="284"/>
        <w:jc w:val="both"/>
        <w:rPr>
          <w:rFonts w:ascii="Tahoma" w:hAnsi="Tahoma" w:cs="Tahoma"/>
        </w:rPr>
      </w:pPr>
      <w:r w:rsidRPr="00C24AB6">
        <w:rPr>
          <w:rFonts w:ascii="Tahoma" w:hAnsi="Tahoma" w:cs="Tahoma"/>
        </w:rPr>
        <w:t>opredelitev deležev in področje dela.</w:t>
      </w:r>
    </w:p>
    <w:p w14:paraId="34BAB4AB" w14:textId="77777777" w:rsidR="00D85B7C" w:rsidRPr="00C24AB6" w:rsidRDefault="00D85B7C" w:rsidP="00A61627">
      <w:pPr>
        <w:keepNext/>
        <w:keepLines/>
        <w:jc w:val="both"/>
        <w:rPr>
          <w:rFonts w:ascii="Tahoma" w:hAnsi="Tahoma" w:cs="Tahoma"/>
        </w:rPr>
      </w:pPr>
    </w:p>
    <w:p w14:paraId="79B1C365" w14:textId="77777777" w:rsidR="00C116ED" w:rsidRPr="00112425" w:rsidRDefault="00C116ED" w:rsidP="00A61627">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 vsi partnerji v skupni ponudbi, če v pravnem aktu ni drugače določeno. Vsak član skupine izvajalcev v okviru skupne ponudbe odgovarja naročniku neomejeno solidarno.</w:t>
      </w:r>
    </w:p>
    <w:p w14:paraId="33A20163" w14:textId="77777777" w:rsidR="00C116ED" w:rsidRDefault="00C116ED" w:rsidP="00A61627">
      <w:pPr>
        <w:keepNext/>
        <w:keepLines/>
        <w:jc w:val="both"/>
        <w:rPr>
          <w:rFonts w:ascii="Tahoma" w:hAnsi="Tahoma" w:cs="Tahoma"/>
        </w:rPr>
      </w:pPr>
    </w:p>
    <w:p w14:paraId="691C0B01" w14:textId="77777777" w:rsidR="00C116ED" w:rsidRDefault="00C116ED" w:rsidP="00A61627">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73DF0F9C" w14:textId="77777777" w:rsidR="00C116ED" w:rsidRDefault="00C116ED" w:rsidP="00A61627">
      <w:pPr>
        <w:keepNext/>
        <w:keepLines/>
        <w:numPr>
          <w:ilvl w:val="0"/>
          <w:numId w:val="25"/>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4F66C33D" w14:textId="77777777" w:rsidR="00C116ED" w:rsidRPr="001B4647" w:rsidRDefault="00C116ED" w:rsidP="00A61627">
      <w:pPr>
        <w:keepNext/>
        <w:keepLines/>
        <w:numPr>
          <w:ilvl w:val="0"/>
          <w:numId w:val="25"/>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345CE6D5" w14:textId="77777777" w:rsidR="00C116ED" w:rsidRDefault="00C116ED" w:rsidP="00A61627">
      <w:pPr>
        <w:keepNext/>
        <w:keepLines/>
        <w:numPr>
          <w:ilvl w:val="0"/>
          <w:numId w:val="25"/>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6B1053E4" w14:textId="77777777" w:rsidR="00C116ED" w:rsidRPr="00995C6A" w:rsidRDefault="00C116ED" w:rsidP="00A61627">
      <w:pPr>
        <w:keepNext/>
        <w:keepLines/>
        <w:numPr>
          <w:ilvl w:val="0"/>
          <w:numId w:val="25"/>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C6F3BD9" w14:textId="77777777" w:rsidR="00C116ED" w:rsidRDefault="00C116ED" w:rsidP="00A61627">
      <w:pPr>
        <w:keepNext/>
        <w:keepLines/>
        <w:numPr>
          <w:ilvl w:val="0"/>
          <w:numId w:val="25"/>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0257F4F0" w14:textId="77777777" w:rsidR="008F3FDE" w:rsidRPr="00C116ED" w:rsidRDefault="00C116ED" w:rsidP="00A61627">
      <w:pPr>
        <w:keepNext/>
        <w:keepLines/>
        <w:numPr>
          <w:ilvl w:val="0"/>
          <w:numId w:val="25"/>
        </w:numPr>
        <w:jc w:val="both"/>
        <w:rPr>
          <w:rFonts w:ascii="Tahoma" w:hAnsi="Tahoma" w:cs="Tahoma"/>
        </w:rPr>
      </w:pPr>
      <w:r w:rsidRPr="00C116ED">
        <w:rPr>
          <w:rFonts w:ascii="Tahoma" w:hAnsi="Tahoma" w:cs="Tahoma"/>
        </w:rPr>
        <w:t>ostala dokazila, v kolikor/kot to izhaja iz posameznih točk v nadaljevanju</w:t>
      </w:r>
      <w:r w:rsidR="004B0536">
        <w:rPr>
          <w:rFonts w:ascii="Tahoma" w:hAnsi="Tahoma" w:cs="Tahoma"/>
        </w:rPr>
        <w:t>.</w:t>
      </w:r>
    </w:p>
    <w:p w14:paraId="035C4D78" w14:textId="77777777" w:rsidR="004B0536" w:rsidRDefault="004B0536" w:rsidP="00A61627">
      <w:pPr>
        <w:keepNext/>
        <w:keepLines/>
        <w:jc w:val="both"/>
        <w:rPr>
          <w:rFonts w:ascii="Tahoma" w:hAnsi="Tahoma" w:cs="Tahoma"/>
          <w:i/>
        </w:rPr>
      </w:pPr>
    </w:p>
    <w:p w14:paraId="0714A381" w14:textId="77777777" w:rsidR="00D61653" w:rsidRPr="000B60A2" w:rsidRDefault="00D61653" w:rsidP="00A61627">
      <w:pPr>
        <w:keepNext/>
        <w:keepLines/>
        <w:jc w:val="both"/>
        <w:rPr>
          <w:rFonts w:ascii="Tahoma" w:hAnsi="Tahoma" w:cs="Tahoma"/>
          <w:i/>
        </w:rPr>
      </w:pPr>
      <w:r w:rsidRPr="000B60A2">
        <w:rPr>
          <w:rFonts w:ascii="Tahoma" w:hAnsi="Tahoma" w:cs="Tahoma"/>
          <w:i/>
        </w:rPr>
        <w:lastRenderedPageBreak/>
        <w:t xml:space="preserve">V kolikor ponudnik ne oddaja </w:t>
      </w:r>
      <w:r>
        <w:rPr>
          <w:rFonts w:ascii="Tahoma" w:hAnsi="Tahoma" w:cs="Tahoma"/>
          <w:i/>
        </w:rPr>
        <w:t xml:space="preserve">skupne </w:t>
      </w:r>
      <w:r w:rsidRPr="000B60A2">
        <w:rPr>
          <w:rFonts w:ascii="Tahoma" w:hAnsi="Tahoma" w:cs="Tahoma"/>
          <w:i/>
        </w:rPr>
        <w:t xml:space="preserve">ponudbe, mu ni potrebno upoštevati določil oz. izpolniti/priložiti prilog, ki se nanašajo na </w:t>
      </w:r>
      <w:r>
        <w:rPr>
          <w:rFonts w:ascii="Tahoma" w:hAnsi="Tahoma" w:cs="Tahoma"/>
          <w:i/>
        </w:rPr>
        <w:t>partnerje</w:t>
      </w:r>
      <w:r w:rsidRPr="000B60A2">
        <w:rPr>
          <w:rFonts w:ascii="Tahoma" w:hAnsi="Tahoma" w:cs="Tahoma"/>
          <w:i/>
        </w:rPr>
        <w:t>.</w:t>
      </w:r>
    </w:p>
    <w:p w14:paraId="3DD14B18" w14:textId="77777777" w:rsidR="00A802BA" w:rsidRPr="005A4FDC" w:rsidRDefault="00A802BA" w:rsidP="00A61627">
      <w:pPr>
        <w:keepNext/>
        <w:keepLines/>
        <w:jc w:val="both"/>
        <w:rPr>
          <w:rFonts w:ascii="Tahoma" w:hAnsi="Tahoma" w:cs="Tahoma"/>
        </w:rPr>
      </w:pPr>
    </w:p>
    <w:p w14:paraId="213AADFE" w14:textId="77777777" w:rsidR="003418E8" w:rsidRPr="005A4FDC" w:rsidRDefault="00F344D5" w:rsidP="00A61627">
      <w:pPr>
        <w:keepNext/>
        <w:keepLines/>
        <w:numPr>
          <w:ilvl w:val="1"/>
          <w:numId w:val="2"/>
        </w:numPr>
        <w:jc w:val="both"/>
        <w:rPr>
          <w:rFonts w:ascii="Tahoma" w:hAnsi="Tahoma" w:cs="Tahoma"/>
          <w:b/>
        </w:rPr>
      </w:pPr>
      <w:r>
        <w:rPr>
          <w:rFonts w:ascii="Tahoma" w:hAnsi="Tahoma" w:cs="Tahoma"/>
          <w:b/>
        </w:rPr>
        <w:t xml:space="preserve">Ponudba </w:t>
      </w:r>
      <w:r w:rsidR="003418E8" w:rsidRPr="005A4FDC">
        <w:rPr>
          <w:rFonts w:ascii="Tahoma" w:hAnsi="Tahoma" w:cs="Tahoma"/>
          <w:b/>
        </w:rPr>
        <w:t>s podizvajalci</w:t>
      </w:r>
    </w:p>
    <w:p w14:paraId="6331A6CA" w14:textId="77777777" w:rsidR="002133A8" w:rsidRPr="005A4FDC" w:rsidRDefault="002133A8" w:rsidP="00A61627">
      <w:pPr>
        <w:keepNext/>
        <w:keepLines/>
        <w:jc w:val="both"/>
        <w:rPr>
          <w:rFonts w:ascii="Tahoma" w:eastAsia="Calibri" w:hAnsi="Tahoma" w:cs="Tahoma"/>
          <w:kern w:val="16"/>
        </w:rPr>
      </w:pPr>
    </w:p>
    <w:p w14:paraId="02D87219" w14:textId="77777777" w:rsidR="00C116ED" w:rsidRPr="00112425" w:rsidRDefault="00C116ED" w:rsidP="00A61627">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449DCCF9"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4CD4685"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 xml:space="preserve">navesti vse podizvajalce ter vsak del javnega naročila, ki ga namerava oddati v </w:t>
      </w:r>
      <w:proofErr w:type="spellStart"/>
      <w:r w:rsidRPr="00112425">
        <w:rPr>
          <w:rFonts w:ascii="Tahoma" w:hAnsi="Tahoma" w:cs="Tahoma"/>
        </w:rPr>
        <w:t>podizvajanje</w:t>
      </w:r>
      <w:proofErr w:type="spellEnd"/>
      <w:r w:rsidRPr="00112425">
        <w:rPr>
          <w:rFonts w:ascii="Tahoma" w:hAnsi="Tahoma" w:cs="Tahoma"/>
        </w:rPr>
        <w:t>,</w:t>
      </w:r>
    </w:p>
    <w:p w14:paraId="021759E6" w14:textId="77777777" w:rsidR="00C116ED" w:rsidRPr="00112425" w:rsidRDefault="00C116ED" w:rsidP="00A61627">
      <w:pPr>
        <w:keepNext/>
        <w:keepLines/>
        <w:numPr>
          <w:ilvl w:val="0"/>
          <w:numId w:val="60"/>
        </w:numPr>
        <w:ind w:left="714" w:hanging="357"/>
        <w:jc w:val="both"/>
        <w:rPr>
          <w:rFonts w:ascii="Tahoma" w:hAnsi="Tahoma" w:cs="Tahoma"/>
        </w:rPr>
      </w:pPr>
      <w:r w:rsidRPr="00112425">
        <w:rPr>
          <w:rFonts w:ascii="Tahoma" w:hAnsi="Tahoma" w:cs="Tahoma"/>
        </w:rPr>
        <w:t>navesti kontaktne podatke in zakonite zastopnike predlaganih podizvajalcev,</w:t>
      </w:r>
    </w:p>
    <w:p w14:paraId="54E09084" w14:textId="77777777" w:rsidR="00C116ED" w:rsidRDefault="00C116ED" w:rsidP="00A61627">
      <w:pPr>
        <w:keepNext/>
        <w:keepLines/>
        <w:numPr>
          <w:ilvl w:val="0"/>
          <w:numId w:val="60"/>
        </w:numPr>
        <w:ind w:left="714" w:hanging="357"/>
        <w:jc w:val="both"/>
        <w:rPr>
          <w:rFonts w:ascii="Tahoma" w:hAnsi="Tahoma" w:cs="Tahoma"/>
        </w:rPr>
      </w:pPr>
      <w:r w:rsidRPr="00995C6A">
        <w:rPr>
          <w:rFonts w:ascii="Tahoma" w:hAnsi="Tahoma" w:cs="Tahoma"/>
        </w:rPr>
        <w:t xml:space="preserve">predložiti Prilogo 3/2 </w:t>
      </w:r>
      <w:r w:rsidRPr="00112425">
        <w:rPr>
          <w:rFonts w:ascii="Tahoma" w:hAnsi="Tahoma" w:cs="Tahoma"/>
        </w:rPr>
        <w:t>IZJAVA O IZPOLNJEVANJU SPOSOBNOSTI PODIZVAJALCA/DRUGEGA SUBJEKTA</w:t>
      </w:r>
      <w:r w:rsidRPr="00995C6A">
        <w:rPr>
          <w:rFonts w:ascii="Tahoma" w:hAnsi="Tahoma" w:cs="Tahoma"/>
        </w:rPr>
        <w:t>,</w:t>
      </w:r>
    </w:p>
    <w:p w14:paraId="4614E821" w14:textId="77777777" w:rsidR="00C116ED"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B1A121B" w14:textId="77777777" w:rsidR="00C116ED" w:rsidRPr="00995C6A"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223560AA" w14:textId="77777777" w:rsidR="00C116ED"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4/1 </w:t>
      </w:r>
      <w:r w:rsidR="00AB54CF">
        <w:rPr>
          <w:rFonts w:ascii="Tahoma" w:hAnsi="Tahoma" w:cs="Tahoma"/>
        </w:rPr>
        <w:t>UDELEŽBA PODIZVAJALCEV</w:t>
      </w:r>
      <w:r w:rsidRPr="00995C6A">
        <w:rPr>
          <w:rFonts w:ascii="Tahoma" w:hAnsi="Tahoma" w:cs="Tahoma"/>
        </w:rPr>
        <w:t>,</w:t>
      </w:r>
    </w:p>
    <w:p w14:paraId="74CA1ED7" w14:textId="77777777" w:rsidR="00AB54CF" w:rsidRPr="00995C6A" w:rsidRDefault="00AB54CF"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Pr>
          <w:rFonts w:ascii="Tahoma" w:hAnsi="Tahoma" w:cs="Tahoma"/>
        </w:rPr>
        <w:t>2</w:t>
      </w:r>
      <w:r w:rsidRPr="00995C6A">
        <w:rPr>
          <w:rFonts w:ascii="Tahoma" w:hAnsi="Tahoma" w:cs="Tahoma"/>
        </w:rPr>
        <w:t xml:space="preserve"> </w:t>
      </w:r>
      <w:r>
        <w:rPr>
          <w:rFonts w:ascii="Tahoma" w:hAnsi="Tahoma" w:cs="Tahoma"/>
        </w:rPr>
        <w:t xml:space="preserve">ZAHTEVA IN </w:t>
      </w:r>
      <w:r w:rsidRPr="007758D9">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r>
        <w:rPr>
          <w:rFonts w:ascii="Tahoma" w:hAnsi="Tahoma" w:cs="Tahoma"/>
        </w:rPr>
        <w:t>,</w:t>
      </w:r>
    </w:p>
    <w:p w14:paraId="090E0A15" w14:textId="77777777" w:rsidR="00C116ED" w:rsidRPr="00995C6A" w:rsidRDefault="00C116ED" w:rsidP="00A61627">
      <w:pPr>
        <w:keepNext/>
        <w:keepLines/>
        <w:numPr>
          <w:ilvl w:val="0"/>
          <w:numId w:val="60"/>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SPORAZUM O MEDSEBOJNEM SODELOVANJU (med ponudnikom in posameznim podizvajalcem).</w:t>
      </w:r>
    </w:p>
    <w:p w14:paraId="7AA5715C" w14:textId="77777777" w:rsidR="00C116ED" w:rsidRPr="00112425" w:rsidRDefault="00C116ED" w:rsidP="00A61627">
      <w:pPr>
        <w:keepNext/>
        <w:keepLines/>
        <w:jc w:val="both"/>
        <w:rPr>
          <w:rFonts w:ascii="Tahoma" w:hAnsi="Tahoma" w:cs="Tahoma"/>
        </w:rPr>
      </w:pPr>
    </w:p>
    <w:p w14:paraId="37FADD4B" w14:textId="77777777" w:rsidR="00C116ED" w:rsidRPr="00112425" w:rsidRDefault="00C116ED" w:rsidP="00A61627">
      <w:pPr>
        <w:keepNext/>
        <w:keepLines/>
        <w:jc w:val="both"/>
        <w:rPr>
          <w:rFonts w:ascii="Tahoma" w:hAnsi="Tahoma" w:cs="Tahoma"/>
        </w:rPr>
      </w:pPr>
      <w:r w:rsidRPr="00112425">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2E085E4A" w14:textId="77777777" w:rsidR="00C116ED" w:rsidRPr="00112425" w:rsidRDefault="00C116ED" w:rsidP="00A61627">
      <w:pPr>
        <w:keepNext/>
        <w:keepLines/>
        <w:jc w:val="both"/>
        <w:rPr>
          <w:rFonts w:ascii="Tahoma" w:hAnsi="Tahoma" w:cs="Tahoma"/>
        </w:rPr>
      </w:pPr>
    </w:p>
    <w:p w14:paraId="121600C5" w14:textId="77777777" w:rsidR="00C116ED" w:rsidRPr="00112425" w:rsidRDefault="00C116ED" w:rsidP="00A61627">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71284EC5" w14:textId="77777777" w:rsidR="00C116ED" w:rsidRPr="00112425" w:rsidRDefault="00C116ED" w:rsidP="00A61627">
      <w:pPr>
        <w:keepNext/>
        <w:keepLines/>
        <w:jc w:val="both"/>
        <w:rPr>
          <w:rFonts w:ascii="Tahoma" w:hAnsi="Tahoma" w:cs="Tahoma"/>
        </w:rPr>
      </w:pPr>
    </w:p>
    <w:p w14:paraId="3262C72A" w14:textId="77777777" w:rsidR="00C116ED" w:rsidRPr="00112425" w:rsidRDefault="00C116ED" w:rsidP="00A61627">
      <w:pPr>
        <w:keepNext/>
        <w:keepLines/>
        <w:numPr>
          <w:ilvl w:val="12"/>
          <w:numId w:val="0"/>
        </w:numPr>
        <w:jc w:val="both"/>
      </w:pPr>
      <w:r w:rsidRPr="00112425">
        <w:rPr>
          <w:rFonts w:ascii="Tahoma"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27F69CE" w14:textId="77777777" w:rsidR="00C116ED" w:rsidRPr="00112425" w:rsidRDefault="00C116ED" w:rsidP="00A61627">
      <w:pPr>
        <w:keepNext/>
        <w:keepLines/>
        <w:jc w:val="both"/>
        <w:rPr>
          <w:rFonts w:ascii="Tahoma" w:hAnsi="Tahoma" w:cs="Tahoma"/>
        </w:rPr>
      </w:pPr>
    </w:p>
    <w:p w14:paraId="3D0ACB9E" w14:textId="77777777" w:rsidR="00C116ED" w:rsidRPr="00112425" w:rsidRDefault="00C116ED" w:rsidP="00A61627">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623246AF" w14:textId="77777777" w:rsidR="00C116ED" w:rsidRPr="00112425" w:rsidRDefault="00C116ED" w:rsidP="00A61627">
      <w:pPr>
        <w:keepNext/>
        <w:keepLines/>
        <w:jc w:val="both"/>
        <w:rPr>
          <w:rFonts w:ascii="Tahoma" w:hAnsi="Tahoma" w:cs="Tahoma"/>
        </w:rPr>
      </w:pPr>
    </w:p>
    <w:p w14:paraId="3DCEA30E" w14:textId="77777777" w:rsidR="00C116ED" w:rsidRDefault="00C116ED" w:rsidP="00A61627">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B52371D" w14:textId="77777777" w:rsidR="00C116ED" w:rsidRPr="00112425" w:rsidRDefault="00C116ED" w:rsidP="00A61627">
      <w:pPr>
        <w:keepNext/>
        <w:keepLines/>
        <w:jc w:val="both"/>
        <w:rPr>
          <w:rFonts w:ascii="Tahoma" w:hAnsi="Tahoma" w:cs="Tahoma"/>
        </w:rPr>
      </w:pPr>
    </w:p>
    <w:p w14:paraId="5C192402" w14:textId="77777777" w:rsidR="00C116ED" w:rsidRPr="00112425" w:rsidRDefault="00C116ED" w:rsidP="00A61627">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4B873DB6" w14:textId="77777777" w:rsidR="00C116ED" w:rsidRPr="00112425" w:rsidRDefault="00C116ED" w:rsidP="00A61627">
      <w:pPr>
        <w:keepNext/>
        <w:keepLines/>
        <w:jc w:val="both"/>
        <w:rPr>
          <w:rFonts w:ascii="Tahoma" w:hAnsi="Tahoma" w:cs="Tahoma"/>
        </w:rPr>
      </w:pPr>
    </w:p>
    <w:p w14:paraId="1E5758EB" w14:textId="77777777" w:rsidR="00C116ED" w:rsidRDefault="00C116ED" w:rsidP="00A61627">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7FAF522" w14:textId="77777777" w:rsidR="00C116ED" w:rsidRPr="00112425" w:rsidRDefault="00C116ED" w:rsidP="00A61627">
      <w:pPr>
        <w:keepNext/>
        <w:keepLines/>
        <w:numPr>
          <w:ilvl w:val="12"/>
          <w:numId w:val="0"/>
        </w:numPr>
        <w:jc w:val="both"/>
        <w:rPr>
          <w:rFonts w:ascii="Tahoma" w:hAnsi="Tahoma" w:cs="Tahoma"/>
          <w:kern w:val="16"/>
        </w:rPr>
      </w:pPr>
    </w:p>
    <w:p w14:paraId="119AD0F4" w14:textId="77777777" w:rsidR="00C116ED" w:rsidRDefault="00C116ED" w:rsidP="00A61627">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7B4ECB92" w14:textId="77777777" w:rsidR="00AB54CF" w:rsidRPr="00112425" w:rsidRDefault="00AB54CF" w:rsidP="00A61627">
      <w:pPr>
        <w:keepNext/>
        <w:keepLines/>
        <w:jc w:val="both"/>
        <w:rPr>
          <w:rFonts w:ascii="Tahoma" w:hAnsi="Tahoma" w:cs="Tahoma"/>
          <w:i/>
        </w:rPr>
      </w:pPr>
    </w:p>
    <w:p w14:paraId="18E4A351" w14:textId="77777777" w:rsidR="0076476F" w:rsidRPr="005A4FDC" w:rsidRDefault="0076476F" w:rsidP="00A61627">
      <w:pPr>
        <w:keepNext/>
        <w:keepLines/>
        <w:numPr>
          <w:ilvl w:val="1"/>
          <w:numId w:val="2"/>
        </w:numPr>
        <w:jc w:val="both"/>
        <w:rPr>
          <w:rFonts w:ascii="Tahoma" w:hAnsi="Tahoma" w:cs="Tahoma"/>
          <w:b/>
        </w:rPr>
      </w:pPr>
      <w:r w:rsidRPr="005A4FDC">
        <w:rPr>
          <w:rFonts w:ascii="Tahoma" w:hAnsi="Tahoma" w:cs="Tahoma"/>
          <w:b/>
        </w:rPr>
        <w:t>Uporaba zmogljivosti drugih subjektov</w:t>
      </w:r>
    </w:p>
    <w:p w14:paraId="165A16E5" w14:textId="77777777" w:rsidR="0076476F" w:rsidRPr="005A4FDC" w:rsidRDefault="0076476F" w:rsidP="00A61627">
      <w:pPr>
        <w:keepNext/>
        <w:keepLines/>
        <w:jc w:val="both"/>
        <w:rPr>
          <w:rFonts w:ascii="Tahoma" w:hAnsi="Tahoma" w:cs="Tahoma"/>
        </w:rPr>
      </w:pPr>
    </w:p>
    <w:p w14:paraId="192D1913" w14:textId="77777777" w:rsidR="00C116ED" w:rsidRPr="00C8579C" w:rsidRDefault="00C116ED" w:rsidP="00A61627">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227A51F" w14:textId="77777777" w:rsidR="00C116ED" w:rsidRDefault="00C116ED" w:rsidP="00A61627">
      <w:pPr>
        <w:pStyle w:val="Telobesedila2"/>
        <w:keepNext/>
        <w:keepLines/>
        <w:rPr>
          <w:rFonts w:ascii="Tahoma" w:hAnsi="Tahoma" w:cs="Tahoma"/>
          <w:b w:val="0"/>
          <w:lang w:val="sl-SI"/>
        </w:rPr>
      </w:pPr>
      <w:r w:rsidRPr="00C8579C">
        <w:rPr>
          <w:rFonts w:ascii="Tahoma" w:hAnsi="Tahoma" w:cs="Tahoma"/>
          <w:b w:val="0"/>
          <w:lang w:val="sl-SI"/>
        </w:rPr>
        <w:lastRenderedPageBreak/>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5F69171" w14:textId="77777777" w:rsidR="00C116ED" w:rsidRDefault="00C116ED" w:rsidP="00A61627">
      <w:pPr>
        <w:pStyle w:val="Telobesedila2"/>
        <w:keepNext/>
        <w:keepLines/>
        <w:rPr>
          <w:rFonts w:ascii="Tahoma" w:hAnsi="Tahoma" w:cs="Tahoma"/>
          <w:b w:val="0"/>
          <w:lang w:val="sl-SI"/>
        </w:rPr>
      </w:pPr>
    </w:p>
    <w:p w14:paraId="0F368D92" w14:textId="77777777" w:rsidR="00C116ED" w:rsidRPr="0072622B" w:rsidRDefault="00C116ED" w:rsidP="00A61627">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AE1D4B5" w14:textId="77777777" w:rsidR="00C116ED" w:rsidRPr="00C8579C" w:rsidRDefault="00C116ED" w:rsidP="00A61627">
      <w:pPr>
        <w:pStyle w:val="Telobesedila2"/>
        <w:keepNext/>
        <w:keepLines/>
        <w:rPr>
          <w:rFonts w:ascii="Tahoma" w:hAnsi="Tahoma" w:cs="Tahoma"/>
          <w:b w:val="0"/>
          <w:lang w:val="sl-SI"/>
        </w:rPr>
      </w:pPr>
    </w:p>
    <w:p w14:paraId="04AA0637"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9BD1306" w14:textId="77777777" w:rsidR="00C116ED" w:rsidRDefault="00C116ED" w:rsidP="00A61627">
      <w:pPr>
        <w:keepNext/>
        <w:keepLines/>
        <w:numPr>
          <w:ilvl w:val="0"/>
          <w:numId w:val="61"/>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358F72A5" w14:textId="77777777" w:rsidR="00C116ED" w:rsidRDefault="00C116ED" w:rsidP="00A61627">
      <w:pPr>
        <w:keepNext/>
        <w:keepLines/>
        <w:numPr>
          <w:ilvl w:val="0"/>
          <w:numId w:val="61"/>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5B2DF6E3" w14:textId="77777777" w:rsidR="00C116ED" w:rsidRPr="00C8579C" w:rsidRDefault="00C116ED" w:rsidP="00A61627">
      <w:pPr>
        <w:pStyle w:val="Odstavekseznama"/>
        <w:keepNext/>
        <w:keepLines/>
        <w:numPr>
          <w:ilvl w:val="0"/>
          <w:numId w:val="61"/>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sidR="00AB54CF">
        <w:rPr>
          <w:rFonts w:ascii="Tahoma" w:hAnsi="Tahoma" w:cs="Tahoma"/>
        </w:rPr>
        <w:t>3</w:t>
      </w:r>
      <w:r w:rsidRPr="00995C6A">
        <w:rPr>
          <w:rFonts w:ascii="Tahoma" w:hAnsi="Tahoma" w:cs="Tahoma"/>
        </w:rPr>
        <w:t xml:space="preserve"> </w:t>
      </w:r>
      <w:r w:rsidR="00AB54CF" w:rsidRPr="005A4FDC">
        <w:rPr>
          <w:rFonts w:ascii="Tahoma" w:hAnsi="Tahoma" w:cs="Tahoma"/>
        </w:rPr>
        <w:t xml:space="preserve">SEZNAM SUBJEKTOV, KATERIH ZMOGLJIVOST UPORABLJA </w:t>
      </w:r>
      <w:r w:rsidR="00AB54CF">
        <w:rPr>
          <w:rFonts w:ascii="Tahoma" w:hAnsi="Tahoma" w:cs="Tahoma"/>
        </w:rPr>
        <w:t>PONUDNIK</w:t>
      </w:r>
      <w:r w:rsidRPr="00C8579C">
        <w:rPr>
          <w:rFonts w:ascii="Tahoma" w:hAnsi="Tahoma" w:cs="Tahoma"/>
        </w:rPr>
        <w:t>.</w:t>
      </w:r>
    </w:p>
    <w:p w14:paraId="0D653F3B" w14:textId="77777777" w:rsidR="00C116ED" w:rsidRPr="00C8579C" w:rsidRDefault="00C116ED" w:rsidP="00A61627">
      <w:pPr>
        <w:keepNext/>
        <w:keepLines/>
        <w:jc w:val="both"/>
        <w:rPr>
          <w:rFonts w:ascii="Tahoma" w:hAnsi="Tahoma" w:cs="Tahoma"/>
        </w:rPr>
      </w:pPr>
    </w:p>
    <w:p w14:paraId="003768F8"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8C29DDA" w14:textId="77777777" w:rsidR="00C116ED" w:rsidRPr="00C8579C" w:rsidRDefault="00C116ED" w:rsidP="00A61627">
      <w:pPr>
        <w:pStyle w:val="Telobesedila2"/>
        <w:keepNext/>
        <w:keepLines/>
        <w:rPr>
          <w:rFonts w:ascii="Tahoma" w:hAnsi="Tahoma" w:cs="Tahoma"/>
          <w:b w:val="0"/>
          <w:lang w:val="sl-SI"/>
        </w:rPr>
      </w:pPr>
    </w:p>
    <w:p w14:paraId="0D2E9109" w14:textId="77777777" w:rsidR="00C116ED" w:rsidRPr="00C8579C" w:rsidRDefault="00C116ED" w:rsidP="00A61627">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E7ECA27" w14:textId="77777777" w:rsidR="00D448B4" w:rsidRPr="000B60A2" w:rsidRDefault="00D448B4" w:rsidP="00A61627">
      <w:pPr>
        <w:keepNext/>
        <w:keepLines/>
        <w:jc w:val="both"/>
        <w:rPr>
          <w:rFonts w:ascii="Tahoma" w:hAnsi="Tahoma" w:cs="Tahoma"/>
        </w:rPr>
      </w:pPr>
    </w:p>
    <w:p w14:paraId="711E29BC" w14:textId="77777777" w:rsidR="00C74881" w:rsidRPr="00004A75" w:rsidRDefault="00F1423B" w:rsidP="00A61627">
      <w:pPr>
        <w:keepNext/>
        <w:keepLines/>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2D33FCE5" w14:textId="77777777" w:rsidR="00A01D4A" w:rsidRPr="005A4FDC" w:rsidRDefault="00A01D4A" w:rsidP="00A61627">
      <w:pPr>
        <w:keepNext/>
        <w:keepLines/>
        <w:jc w:val="both"/>
        <w:rPr>
          <w:rFonts w:ascii="Tahoma" w:hAnsi="Tahoma" w:cs="Tahoma"/>
        </w:rPr>
      </w:pPr>
    </w:p>
    <w:p w14:paraId="3E79B0BD" w14:textId="77777777" w:rsidR="00F344D5" w:rsidRDefault="00F344D5" w:rsidP="00A61627">
      <w:pPr>
        <w:keepNext/>
        <w:keepLines/>
        <w:jc w:val="both"/>
        <w:rPr>
          <w:rFonts w:ascii="Tahoma" w:hAnsi="Tahoma" w:cs="Tahoma"/>
        </w:rPr>
      </w:pPr>
      <w:bookmarkStart w:id="12" w:name="OLE_LINK3"/>
      <w:bookmarkStart w:id="13" w:name="OLE_LINK4"/>
      <w:r w:rsidRPr="00C8579C">
        <w:rPr>
          <w:rFonts w:ascii="Tahoma" w:hAnsi="Tahoma" w:cs="Tahoma"/>
        </w:rPr>
        <w:t xml:space="preserve">Ponudbena cena mora biti izražena v evrih, zaokrožena na dve (2) decimalni mesti. </w:t>
      </w:r>
    </w:p>
    <w:p w14:paraId="5D7E0A71" w14:textId="77777777" w:rsidR="00F344D5" w:rsidRDefault="00F344D5" w:rsidP="00A61627">
      <w:pPr>
        <w:keepNext/>
        <w:keepLines/>
        <w:jc w:val="both"/>
        <w:rPr>
          <w:rFonts w:ascii="Tahoma" w:hAnsi="Tahoma" w:cs="Tahoma"/>
        </w:rPr>
      </w:pPr>
    </w:p>
    <w:p w14:paraId="47636B57" w14:textId="77777777" w:rsidR="00B90881" w:rsidRDefault="00B90881" w:rsidP="00A61627">
      <w:pPr>
        <w:keepNext/>
        <w:keepLines/>
        <w:jc w:val="both"/>
        <w:rPr>
          <w:rFonts w:ascii="Tahoma" w:hAnsi="Tahoma" w:cs="Tahoma"/>
        </w:rPr>
      </w:pPr>
      <w:r w:rsidRPr="007829A1">
        <w:rPr>
          <w:rFonts w:ascii="Tahoma" w:hAnsi="Tahoma" w:cs="Tahoma"/>
        </w:rPr>
        <w:t>Ponudnik mora Prilogo »POVZETEK PREDRAČUNA« izpolniti, natisniti, podpisati in žigosati ter jo naložiti v informacijski sistem e-JN</w:t>
      </w:r>
      <w:r w:rsidRPr="007829A1">
        <w:rPr>
          <w:rFonts w:ascii="Tahoma" w:hAnsi="Tahoma" w:cs="Tahoma"/>
          <w:b/>
        </w:rPr>
        <w:t xml:space="preserve"> v razdelek </w:t>
      </w:r>
      <w:r w:rsidRPr="00A5287F">
        <w:rPr>
          <w:rFonts w:ascii="Tahoma" w:hAnsi="Tahoma" w:cs="Tahoma"/>
          <w:b/>
        </w:rPr>
        <w:t>»Skupna ponudbena cena«, del »Predračun«</w:t>
      </w:r>
      <w:r w:rsidRPr="007829A1">
        <w:rPr>
          <w:rFonts w:ascii="Tahoma" w:hAnsi="Tahoma" w:cs="Tahoma"/>
          <w:b/>
        </w:rPr>
        <w:t xml:space="preserve"> </w:t>
      </w:r>
      <w:r w:rsidRPr="007829A1">
        <w:rPr>
          <w:rFonts w:ascii="Tahoma" w:hAnsi="Tahoma" w:cs="Tahoma"/>
        </w:rPr>
        <w:t xml:space="preserve">v </w:t>
      </w:r>
      <w:proofErr w:type="spellStart"/>
      <w:r w:rsidRPr="007829A1">
        <w:rPr>
          <w:rFonts w:ascii="Tahoma" w:hAnsi="Tahoma" w:cs="Tahoma"/>
        </w:rPr>
        <w:t>pdf</w:t>
      </w:r>
      <w:proofErr w:type="spellEnd"/>
      <w:r w:rsidRPr="007829A1">
        <w:rPr>
          <w:rFonts w:ascii="Tahoma" w:hAnsi="Tahoma" w:cs="Tahoma"/>
        </w:rPr>
        <w:t>. formatu.</w:t>
      </w:r>
    </w:p>
    <w:p w14:paraId="4C19BDB9" w14:textId="77777777" w:rsidR="00B90881" w:rsidRDefault="00B90881" w:rsidP="00A61627">
      <w:pPr>
        <w:keepNext/>
        <w:keepLines/>
        <w:jc w:val="both"/>
        <w:rPr>
          <w:rFonts w:ascii="Tahoma" w:hAnsi="Tahoma" w:cs="Tahoma"/>
        </w:rPr>
      </w:pPr>
    </w:p>
    <w:p w14:paraId="1290493D" w14:textId="77777777" w:rsidR="00F97674" w:rsidRDefault="00D61653" w:rsidP="00A61627">
      <w:pPr>
        <w:keepNext/>
        <w:keepLines/>
        <w:jc w:val="both"/>
        <w:rPr>
          <w:rFonts w:ascii="Tahoma" w:hAnsi="Tahoma" w:cs="Tahoma"/>
          <w:b/>
        </w:rPr>
      </w:pPr>
      <w:r w:rsidRPr="007829A1">
        <w:rPr>
          <w:rFonts w:ascii="Tahoma" w:hAnsi="Tahoma" w:cs="Tahoma"/>
        </w:rPr>
        <w:t xml:space="preserve">Ponudbeni </w:t>
      </w:r>
      <w:r w:rsidR="00731D1F" w:rsidRPr="007829A1">
        <w:rPr>
          <w:rFonts w:ascii="Tahoma" w:hAnsi="Tahoma" w:cs="Tahoma"/>
        </w:rPr>
        <w:t xml:space="preserve">predračun je k razpisni dokumentaciji priložen v </w:t>
      </w:r>
      <w:r w:rsidR="00DF3811" w:rsidRPr="007829A1">
        <w:rPr>
          <w:rFonts w:ascii="Tahoma" w:hAnsi="Tahoma" w:cs="Tahoma"/>
        </w:rPr>
        <w:t xml:space="preserve">Prilogi </w:t>
      </w:r>
      <w:r w:rsidR="00731D1F" w:rsidRPr="007829A1">
        <w:rPr>
          <w:rFonts w:ascii="Tahoma" w:hAnsi="Tahoma" w:cs="Tahoma"/>
        </w:rPr>
        <w:t>2. Ponudnik ga izpolni, natisne in v pisni obliki podpiše in žigosa ter ga kot Prilogo 2 naloži na informacijski sistem e-JN</w:t>
      </w:r>
      <w:r w:rsidR="00731D1F" w:rsidRPr="007829A1">
        <w:rPr>
          <w:rFonts w:ascii="Tahoma" w:hAnsi="Tahoma" w:cs="Tahoma"/>
          <w:b/>
        </w:rPr>
        <w:t xml:space="preserve"> v razdelek </w:t>
      </w:r>
      <w:r w:rsidR="00A5287F" w:rsidRPr="008F7391">
        <w:rPr>
          <w:rFonts w:ascii="Tahoma" w:hAnsi="Tahoma" w:cs="Tahoma"/>
          <w:b/>
        </w:rPr>
        <w:t>»Dokumenti«, del »Ostale priloge«</w:t>
      </w:r>
      <w:r w:rsidR="00A5287F">
        <w:rPr>
          <w:rFonts w:ascii="Tahoma" w:hAnsi="Tahoma" w:cs="Tahoma"/>
          <w:b/>
        </w:rPr>
        <w:t xml:space="preserve"> </w:t>
      </w:r>
      <w:r w:rsidR="007829A1" w:rsidRPr="007829A1">
        <w:rPr>
          <w:rFonts w:ascii="Tahoma" w:hAnsi="Tahoma" w:cs="Tahoma"/>
        </w:rPr>
        <w:t xml:space="preserve">v </w:t>
      </w:r>
      <w:proofErr w:type="spellStart"/>
      <w:r w:rsidR="007829A1" w:rsidRPr="007829A1">
        <w:rPr>
          <w:rFonts w:ascii="Tahoma" w:hAnsi="Tahoma" w:cs="Tahoma"/>
        </w:rPr>
        <w:t>pdf</w:t>
      </w:r>
      <w:proofErr w:type="spellEnd"/>
      <w:r w:rsidR="007829A1" w:rsidRPr="007829A1">
        <w:rPr>
          <w:rFonts w:ascii="Tahoma" w:hAnsi="Tahoma" w:cs="Tahoma"/>
        </w:rPr>
        <w:t>. formatu</w:t>
      </w:r>
      <w:r w:rsidR="00731D1F" w:rsidRPr="007829A1">
        <w:rPr>
          <w:rFonts w:ascii="Tahoma" w:hAnsi="Tahoma" w:cs="Tahoma"/>
        </w:rPr>
        <w:t>.</w:t>
      </w:r>
      <w:r w:rsidR="00731D1F" w:rsidRPr="00731D1F">
        <w:rPr>
          <w:rFonts w:ascii="Tahoma" w:hAnsi="Tahoma" w:cs="Tahoma"/>
          <w:b/>
        </w:rPr>
        <w:t xml:space="preserve"> </w:t>
      </w:r>
    </w:p>
    <w:p w14:paraId="44565345" w14:textId="77777777" w:rsidR="00F97674" w:rsidRDefault="00F97674" w:rsidP="00A61627">
      <w:pPr>
        <w:keepNext/>
        <w:keepLines/>
        <w:jc w:val="both"/>
        <w:rPr>
          <w:rFonts w:ascii="Tahoma" w:hAnsi="Tahoma" w:cs="Tahoma"/>
          <w:b/>
        </w:rPr>
      </w:pPr>
    </w:p>
    <w:p w14:paraId="3EC55B0E" w14:textId="1C86800C" w:rsidR="00696890" w:rsidRDefault="00696890" w:rsidP="00A61627">
      <w:pPr>
        <w:keepNext/>
        <w:keepLines/>
        <w:jc w:val="both"/>
        <w:rPr>
          <w:rFonts w:ascii="Tahoma" w:hAnsi="Tahoma" w:cs="Tahoma"/>
        </w:rPr>
      </w:pPr>
      <w:r w:rsidRPr="00364E79">
        <w:rPr>
          <w:rFonts w:ascii="Tahoma" w:hAnsi="Tahoma" w:cs="Tahoma"/>
        </w:rPr>
        <w:t>V ponudbeni cen</w:t>
      </w:r>
      <w:r w:rsidR="00E3535D">
        <w:rPr>
          <w:rFonts w:ascii="Tahoma" w:hAnsi="Tahoma" w:cs="Tahoma"/>
        </w:rPr>
        <w:t>i</w:t>
      </w:r>
      <w:r w:rsidR="00DF3811">
        <w:rPr>
          <w:rFonts w:ascii="Tahoma" w:hAnsi="Tahoma" w:cs="Tahoma"/>
        </w:rPr>
        <w:t xml:space="preserve"> (na enoto mere)</w:t>
      </w:r>
      <w:r w:rsidRPr="00364E79">
        <w:rPr>
          <w:rFonts w:ascii="Tahoma" w:hAnsi="Tahoma" w:cs="Tahoma"/>
        </w:rPr>
        <w:t xml:space="preserve"> ponudnika morajo biti upoštevani vsi materialni in nematerialni stroški, ki bodo potrebni za kvalitetno in pravočasno izvedbo predmeta okvirnega sporazuma, vključno s stroški dela, stroški za varnost pri delu, </w:t>
      </w:r>
      <w:r w:rsidR="00364E79" w:rsidRPr="00364E79">
        <w:rPr>
          <w:rFonts w:ascii="Tahoma" w:hAnsi="Tahoma" w:cs="Tahoma"/>
        </w:rPr>
        <w:t xml:space="preserve">strošek </w:t>
      </w:r>
      <w:r w:rsidR="00275CBA">
        <w:rPr>
          <w:rFonts w:ascii="Tahoma" w:hAnsi="Tahoma" w:cs="Tahoma"/>
        </w:rPr>
        <w:t>prevoz</w:t>
      </w:r>
      <w:r w:rsidR="00F636A4">
        <w:rPr>
          <w:rFonts w:ascii="Tahoma" w:hAnsi="Tahoma" w:cs="Tahoma"/>
        </w:rPr>
        <w:t>a</w:t>
      </w:r>
      <w:r w:rsidR="00275CBA">
        <w:rPr>
          <w:rFonts w:ascii="Tahoma" w:hAnsi="Tahoma" w:cs="Tahoma"/>
        </w:rPr>
        <w:t xml:space="preserve"> in prevzem</w:t>
      </w:r>
      <w:r w:rsidR="00283AE8">
        <w:rPr>
          <w:rFonts w:ascii="Tahoma" w:hAnsi="Tahoma" w:cs="Tahoma"/>
        </w:rPr>
        <w:t>a</w:t>
      </w:r>
      <w:r w:rsidR="00364E79" w:rsidRPr="00364E79">
        <w:rPr>
          <w:rFonts w:ascii="Tahoma" w:hAnsi="Tahoma" w:cs="Tahoma"/>
        </w:rPr>
        <w:t xml:space="preserve"> pepela, vsi potrebni stroški kakršnegakoli </w:t>
      </w:r>
      <w:r w:rsidR="007F479E" w:rsidRPr="007F479E">
        <w:rPr>
          <w:rFonts w:ascii="Tahoma" w:hAnsi="Tahoma" w:cs="Tahoma"/>
        </w:rPr>
        <w:t>ravnanja z odpadkom, kot npr</w:t>
      </w:r>
      <w:r w:rsidR="007F479E">
        <w:rPr>
          <w:rFonts w:ascii="Tahoma" w:hAnsi="Tahoma" w:cs="Tahoma"/>
        </w:rPr>
        <w:t>.</w:t>
      </w:r>
      <w:r w:rsidR="007F479E" w:rsidRPr="007F479E">
        <w:rPr>
          <w:rFonts w:ascii="Tahoma" w:hAnsi="Tahoma" w:cs="Tahoma"/>
        </w:rPr>
        <w:t xml:space="preserve"> vmesnega skladiščenja</w:t>
      </w:r>
      <w:r w:rsidR="0059166A">
        <w:rPr>
          <w:rFonts w:ascii="Tahoma" w:hAnsi="Tahoma" w:cs="Tahoma"/>
        </w:rPr>
        <w:t xml:space="preserve"> (zbiranja)</w:t>
      </w:r>
      <w:r w:rsidR="007F479E" w:rsidRPr="007F479E">
        <w:rPr>
          <w:rFonts w:ascii="Tahoma" w:hAnsi="Tahoma" w:cs="Tahoma"/>
        </w:rPr>
        <w:t xml:space="preserve">, predelave, </w:t>
      </w:r>
      <w:r w:rsidR="00364E79" w:rsidRPr="00364E79">
        <w:rPr>
          <w:rFonts w:ascii="Tahoma" w:hAnsi="Tahoma" w:cs="Tahoma"/>
        </w:rPr>
        <w:t xml:space="preserve">ki so povezani z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w:t>
      </w:r>
      <w:r w:rsidR="00E851A6">
        <w:rPr>
          <w:rFonts w:ascii="Tahoma" w:hAnsi="Tahoma" w:cs="Tahoma"/>
        </w:rPr>
        <w:t xml:space="preserve"> </w:t>
      </w:r>
      <w:r w:rsidR="00364E79" w:rsidRPr="00364E79">
        <w:rPr>
          <w:rFonts w:ascii="Tahoma" w:hAnsi="Tahoma" w:cs="Tahoma"/>
        </w:rPr>
        <w:t>strošek vseh potrebnih garancij za izvedbo posla,</w:t>
      </w:r>
      <w:r w:rsidR="00E851A6">
        <w:rPr>
          <w:rFonts w:ascii="Tahoma" w:hAnsi="Tahoma" w:cs="Tahoma"/>
        </w:rPr>
        <w:t xml:space="preserve"> </w:t>
      </w:r>
      <w:r w:rsidR="00364E79" w:rsidRPr="00364E79">
        <w:rPr>
          <w:rFonts w:ascii="Tahoma" w:hAnsi="Tahoma" w:cs="Tahoma"/>
        </w:rPr>
        <w:t xml:space="preserve">vsi ostali spremljajoči stroški, ki so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vsemi potrebni rokovanji, ki pogojujejo varno delo, vsi drugi nepredvideni stroški, ki so lahko povezani </w:t>
      </w:r>
      <w:r w:rsidR="00283AE8">
        <w:rPr>
          <w:rFonts w:ascii="Tahoma" w:hAnsi="Tahoma" w:cs="Tahoma"/>
        </w:rPr>
        <w:t xml:space="preserve">s </w:t>
      </w:r>
      <w:r w:rsidR="00275CBA">
        <w:rPr>
          <w:rFonts w:ascii="Tahoma" w:hAnsi="Tahoma" w:cs="Tahoma"/>
        </w:rPr>
        <w:t>prevoz in prevzem</w:t>
      </w:r>
      <w:r w:rsidR="00283AE8">
        <w:rPr>
          <w:rFonts w:ascii="Tahoma" w:hAnsi="Tahoma" w:cs="Tahoma"/>
        </w:rPr>
        <w:t>om</w:t>
      </w:r>
      <w:r w:rsidR="00364E79" w:rsidRPr="00364E79">
        <w:rPr>
          <w:rFonts w:ascii="Tahoma" w:hAnsi="Tahoma" w:cs="Tahoma"/>
        </w:rPr>
        <w:t xml:space="preserve"> pepela in niso zajeti v tem stroškovniku, so pa nujno potrebni za izvedbo razpisanih storitev, </w:t>
      </w:r>
      <w:r w:rsidRPr="00364E79">
        <w:rPr>
          <w:rFonts w:ascii="Tahoma" w:hAnsi="Tahoma" w:cs="Tahoma"/>
        </w:rPr>
        <w:t>stroški izdelave ponudbene dokumentacije ter tudi stroški za vsa ostala dela in naloge, ki so v okvirnem sporazumu opredeljena kot obveznosti izvajalca.</w:t>
      </w:r>
    </w:p>
    <w:p w14:paraId="3442EB86" w14:textId="77777777" w:rsidR="007829A1" w:rsidRPr="00364E79" w:rsidRDefault="007829A1" w:rsidP="00A61627">
      <w:pPr>
        <w:keepNext/>
        <w:keepLines/>
        <w:jc w:val="both"/>
        <w:rPr>
          <w:rFonts w:ascii="Tahoma" w:hAnsi="Tahoma" w:cs="Tahoma"/>
        </w:rPr>
      </w:pPr>
    </w:p>
    <w:p w14:paraId="06523971" w14:textId="075B90B0" w:rsidR="00143DE2" w:rsidRDefault="000E6676" w:rsidP="00A61627">
      <w:pPr>
        <w:keepNext/>
        <w:keepLines/>
        <w:jc w:val="both"/>
        <w:rPr>
          <w:rFonts w:ascii="Tahoma" w:hAnsi="Tahoma" w:cs="Tahoma"/>
        </w:rPr>
      </w:pPr>
      <w:r w:rsidRPr="005A4FDC">
        <w:rPr>
          <w:rFonts w:ascii="Tahoma" w:hAnsi="Tahoma" w:cs="Tahoma"/>
        </w:rPr>
        <w:t>Ponudben</w:t>
      </w:r>
      <w:r w:rsidR="00E3535D">
        <w:rPr>
          <w:rFonts w:ascii="Tahoma" w:hAnsi="Tahoma" w:cs="Tahoma"/>
        </w:rPr>
        <w:t>a</w:t>
      </w:r>
      <w:r w:rsidRPr="005A4FDC">
        <w:rPr>
          <w:rFonts w:ascii="Tahoma" w:hAnsi="Tahoma" w:cs="Tahoma"/>
        </w:rPr>
        <w:t xml:space="preserve"> cen</w:t>
      </w:r>
      <w:r w:rsidR="00E3535D">
        <w:rPr>
          <w:rFonts w:ascii="Tahoma" w:hAnsi="Tahoma" w:cs="Tahoma"/>
        </w:rPr>
        <w:t>a</w:t>
      </w:r>
      <w:r w:rsidR="00B05E49" w:rsidRPr="005A4FDC">
        <w:rPr>
          <w:rFonts w:ascii="Tahoma" w:hAnsi="Tahoma" w:cs="Tahoma"/>
        </w:rPr>
        <w:t xml:space="preserve"> na enoto mere</w:t>
      </w:r>
      <w:r w:rsidRPr="005A4FDC">
        <w:rPr>
          <w:rFonts w:ascii="Tahoma" w:hAnsi="Tahoma" w:cs="Tahoma"/>
        </w:rPr>
        <w:t xml:space="preserve"> mora biti zaokrožen</w:t>
      </w:r>
      <w:r w:rsidR="00E3535D">
        <w:rPr>
          <w:rFonts w:ascii="Tahoma" w:hAnsi="Tahoma" w:cs="Tahoma"/>
        </w:rPr>
        <w:t>a</w:t>
      </w:r>
      <w:r w:rsidRPr="005A4FDC">
        <w:rPr>
          <w:rFonts w:ascii="Tahoma" w:hAnsi="Tahoma" w:cs="Tahoma"/>
        </w:rPr>
        <w:t xml:space="preserve"> na do dve (2) decimalni mesti, v primeru da bo </w:t>
      </w:r>
      <w:r w:rsidR="00F95F0E" w:rsidRPr="005A4FDC">
        <w:rPr>
          <w:rFonts w:ascii="Tahoma" w:hAnsi="Tahoma" w:cs="Tahoma"/>
        </w:rPr>
        <w:t>gospodarski subjekt</w:t>
      </w:r>
      <w:r w:rsidRPr="005A4FDC">
        <w:rPr>
          <w:rFonts w:ascii="Tahoma" w:hAnsi="Tahoma" w:cs="Tahoma"/>
        </w:rPr>
        <w:t xml:space="preserve"> podal cen</w:t>
      </w:r>
      <w:r w:rsidR="00E3535D">
        <w:rPr>
          <w:rFonts w:ascii="Tahoma" w:hAnsi="Tahoma" w:cs="Tahoma"/>
        </w:rPr>
        <w:t>o</w:t>
      </w:r>
      <w:r w:rsidRPr="005A4FDC">
        <w:rPr>
          <w:rFonts w:ascii="Tahoma" w:hAnsi="Tahoma" w:cs="Tahoma"/>
        </w:rPr>
        <w:t xml:space="preserve"> na več decimalk kot dve (2) bo ponudba izločena iz nadaljnjega postopka oddaje predmetnega javnega naročila.</w:t>
      </w:r>
    </w:p>
    <w:p w14:paraId="1B725BA6" w14:textId="77777777" w:rsidR="00B90881" w:rsidRDefault="00B90881" w:rsidP="00A61627">
      <w:pPr>
        <w:keepNext/>
        <w:keepLines/>
        <w:jc w:val="both"/>
        <w:rPr>
          <w:rFonts w:ascii="Tahoma" w:hAnsi="Tahoma" w:cs="Tahoma"/>
        </w:rPr>
      </w:pPr>
    </w:p>
    <w:bookmarkEnd w:id="12"/>
    <w:bookmarkEnd w:id="13"/>
    <w:p w14:paraId="0D32C09B" w14:textId="48A4DD2D" w:rsidR="00B239F2" w:rsidRPr="00BB23CD" w:rsidRDefault="00CB3986" w:rsidP="00A61627">
      <w:pPr>
        <w:keepNext/>
        <w:keepLines/>
        <w:tabs>
          <w:tab w:val="left" w:pos="993"/>
        </w:tabs>
        <w:jc w:val="both"/>
        <w:rPr>
          <w:rFonts w:ascii="Tahoma" w:hAnsi="Tahoma" w:cs="Tahoma"/>
          <w:b/>
        </w:rPr>
      </w:pPr>
      <w:r w:rsidRPr="000E09E7">
        <w:rPr>
          <w:rFonts w:ascii="Tahoma" w:hAnsi="Tahoma" w:cs="Tahoma"/>
          <w:b/>
        </w:rPr>
        <w:t>Ponudben</w:t>
      </w:r>
      <w:r w:rsidR="00E3535D">
        <w:rPr>
          <w:rFonts w:ascii="Tahoma" w:hAnsi="Tahoma" w:cs="Tahoma"/>
          <w:b/>
        </w:rPr>
        <w:t>a</w:t>
      </w:r>
      <w:r w:rsidRPr="000E09E7">
        <w:rPr>
          <w:rFonts w:ascii="Tahoma" w:hAnsi="Tahoma" w:cs="Tahoma"/>
          <w:b/>
        </w:rPr>
        <w:t xml:space="preserve"> c</w:t>
      </w:r>
      <w:r w:rsidR="00E4037D" w:rsidRPr="000E09E7">
        <w:rPr>
          <w:rFonts w:ascii="Tahoma" w:hAnsi="Tahoma" w:cs="Tahoma"/>
          <w:b/>
        </w:rPr>
        <w:t>en</w:t>
      </w:r>
      <w:r w:rsidR="00E3535D">
        <w:rPr>
          <w:rFonts w:ascii="Tahoma" w:hAnsi="Tahoma" w:cs="Tahoma"/>
          <w:b/>
        </w:rPr>
        <w:t>a</w:t>
      </w:r>
      <w:r w:rsidR="00E4037D" w:rsidRPr="000E09E7">
        <w:rPr>
          <w:rFonts w:ascii="Tahoma" w:hAnsi="Tahoma" w:cs="Tahoma"/>
          <w:b/>
        </w:rPr>
        <w:t xml:space="preserve"> na enoto mere mora biti v času veljavnosti </w:t>
      </w:r>
      <w:r w:rsidRPr="000E09E7">
        <w:rPr>
          <w:rFonts w:ascii="Tahoma" w:hAnsi="Tahoma" w:cs="Tahoma"/>
          <w:b/>
        </w:rPr>
        <w:t>okvirnega sporazuma</w:t>
      </w:r>
      <w:r w:rsidR="00E4037D" w:rsidRPr="000E09E7">
        <w:rPr>
          <w:rFonts w:ascii="Tahoma" w:hAnsi="Tahoma" w:cs="Tahoma"/>
          <w:b/>
        </w:rPr>
        <w:t xml:space="preserve"> fiksn</w:t>
      </w:r>
      <w:r w:rsidR="00E3535D">
        <w:rPr>
          <w:rFonts w:ascii="Tahoma" w:hAnsi="Tahoma" w:cs="Tahoma"/>
          <w:b/>
        </w:rPr>
        <w:t>a</w:t>
      </w:r>
      <w:r w:rsidR="00E4037D" w:rsidRPr="000E09E7">
        <w:rPr>
          <w:rFonts w:ascii="Tahoma" w:hAnsi="Tahoma" w:cs="Tahoma"/>
          <w:b/>
        </w:rPr>
        <w:t xml:space="preserve"> in se ne spreminja pod nobenim pogojem, razen v primeru znižanja cen.</w:t>
      </w:r>
      <w:r w:rsidR="00BB23CD" w:rsidRPr="000E09E7">
        <w:rPr>
          <w:rFonts w:ascii="Tahoma" w:hAnsi="Tahoma" w:cs="Tahoma"/>
          <w:b/>
        </w:rPr>
        <w:t xml:space="preserve"> </w:t>
      </w:r>
    </w:p>
    <w:p w14:paraId="6F13B0DB" w14:textId="77777777" w:rsidR="00E4037D" w:rsidRDefault="00E4037D" w:rsidP="00A61627">
      <w:pPr>
        <w:keepNext/>
        <w:keepLines/>
        <w:tabs>
          <w:tab w:val="left" w:pos="993"/>
        </w:tabs>
        <w:jc w:val="both"/>
        <w:rPr>
          <w:rFonts w:ascii="Tahoma" w:hAnsi="Tahoma" w:cs="Tahoma"/>
        </w:rPr>
      </w:pPr>
    </w:p>
    <w:p w14:paraId="6174A463" w14:textId="2AB6C7B4" w:rsidR="000E09E7" w:rsidRPr="00E851A6" w:rsidRDefault="000E09E7" w:rsidP="00A61627">
      <w:pPr>
        <w:keepNext/>
        <w:keepLines/>
        <w:widowControl w:val="0"/>
        <w:shd w:val="clear" w:color="auto" w:fill="FFFFFF"/>
        <w:tabs>
          <w:tab w:val="left" w:pos="426"/>
          <w:tab w:val="left" w:pos="1702"/>
        </w:tabs>
        <w:jc w:val="both"/>
        <w:rPr>
          <w:rFonts w:ascii="Tahoma" w:hAnsi="Tahoma" w:cs="Tahoma"/>
          <w:b/>
          <w:szCs w:val="22"/>
          <w:u w:val="single"/>
        </w:rPr>
      </w:pPr>
      <w:r w:rsidRPr="002D6C42">
        <w:rPr>
          <w:rFonts w:ascii="Tahoma" w:hAnsi="Tahoma" w:cs="Tahoma"/>
          <w:b/>
          <w:szCs w:val="22"/>
          <w:u w:val="single"/>
        </w:rPr>
        <w:lastRenderedPageBreak/>
        <w:t xml:space="preserve">Najvišja ponudbena cena, ki je sprejemljiva za naročnika </w:t>
      </w:r>
      <w:r w:rsidR="0029294A">
        <w:rPr>
          <w:rFonts w:ascii="Tahoma" w:hAnsi="Tahoma" w:cs="Tahoma"/>
          <w:b/>
          <w:szCs w:val="22"/>
          <w:u w:val="single"/>
        </w:rPr>
        <w:t>v ponudbenem predračunu, tj. »</w:t>
      </w:r>
      <w:r w:rsidR="00D931F2" w:rsidRPr="00D931F2">
        <w:rPr>
          <w:rFonts w:ascii="Tahoma" w:hAnsi="Tahoma" w:cs="Tahoma"/>
          <w:b/>
          <w:szCs w:val="22"/>
          <w:u w:val="single"/>
        </w:rPr>
        <w:t>p</w:t>
      </w:r>
      <w:r w:rsidR="00D931F2" w:rsidRPr="00AC5A51">
        <w:rPr>
          <w:rFonts w:ascii="Tahoma" w:hAnsi="Tahoma" w:cs="Tahoma"/>
          <w:b/>
          <w:szCs w:val="22"/>
          <w:u w:val="single"/>
        </w:rPr>
        <w:t>revzem in prevoz pepela</w:t>
      </w:r>
      <w:r w:rsidR="0029294A">
        <w:rPr>
          <w:rFonts w:ascii="Tahoma" w:hAnsi="Tahoma" w:cs="Tahoma"/>
          <w:b/>
          <w:szCs w:val="22"/>
          <w:u w:val="single"/>
        </w:rPr>
        <w:t>«</w:t>
      </w:r>
      <w:r w:rsidR="00D931F2" w:rsidRPr="00AC5A51">
        <w:rPr>
          <w:rFonts w:ascii="Tahoma" w:hAnsi="Tahoma" w:cs="Tahoma"/>
          <w:b/>
          <w:szCs w:val="22"/>
          <w:u w:val="single"/>
        </w:rPr>
        <w:t xml:space="preserve"> </w:t>
      </w:r>
      <w:r w:rsidRPr="002D6C42">
        <w:rPr>
          <w:rFonts w:ascii="Tahoma" w:hAnsi="Tahoma" w:cs="Tahoma"/>
          <w:b/>
          <w:szCs w:val="22"/>
          <w:u w:val="single"/>
        </w:rPr>
        <w:t xml:space="preserve">je </w:t>
      </w:r>
      <w:r w:rsidR="00D931F2" w:rsidRPr="002D6C42">
        <w:rPr>
          <w:rFonts w:ascii="Tahoma" w:hAnsi="Tahoma" w:cs="Tahoma"/>
          <w:b/>
          <w:szCs w:val="22"/>
          <w:u w:val="single"/>
        </w:rPr>
        <w:t>3</w:t>
      </w:r>
      <w:r w:rsidR="00154762">
        <w:rPr>
          <w:rFonts w:ascii="Tahoma" w:hAnsi="Tahoma" w:cs="Tahoma"/>
          <w:b/>
          <w:szCs w:val="22"/>
          <w:u w:val="single"/>
        </w:rPr>
        <w:t>3</w:t>
      </w:r>
      <w:r w:rsidR="001B4056" w:rsidRPr="002D6C42">
        <w:rPr>
          <w:rFonts w:ascii="Tahoma" w:hAnsi="Tahoma" w:cs="Tahoma"/>
          <w:b/>
          <w:szCs w:val="22"/>
          <w:u w:val="single"/>
        </w:rPr>
        <w:t xml:space="preserve">,00 </w:t>
      </w:r>
      <w:r w:rsidRPr="002D6C42">
        <w:rPr>
          <w:rFonts w:ascii="Tahoma" w:hAnsi="Tahoma" w:cs="Tahoma"/>
          <w:b/>
          <w:szCs w:val="22"/>
          <w:u w:val="single"/>
        </w:rPr>
        <w:t>EUR/tono (zamejena cena)</w:t>
      </w:r>
      <w:r w:rsidR="0029294A">
        <w:rPr>
          <w:rFonts w:ascii="Tahoma" w:hAnsi="Tahoma" w:cs="Tahoma"/>
          <w:b/>
          <w:szCs w:val="22"/>
          <w:u w:val="single"/>
        </w:rPr>
        <w:t>.</w:t>
      </w:r>
      <w:r w:rsidR="002D6C42">
        <w:rPr>
          <w:rFonts w:ascii="Tahoma" w:hAnsi="Tahoma" w:cs="Tahoma"/>
          <w:b/>
          <w:szCs w:val="22"/>
          <w:u w:val="single"/>
        </w:rPr>
        <w:t xml:space="preserve"> </w:t>
      </w:r>
      <w:r w:rsidRPr="002D6C42">
        <w:rPr>
          <w:rFonts w:ascii="Tahoma" w:hAnsi="Tahoma" w:cs="Tahoma"/>
          <w:b/>
          <w:szCs w:val="22"/>
          <w:u w:val="single"/>
        </w:rPr>
        <w:t>Ponudbena cena je cena navedena v ponudbi ob oddaji ponudbe, ne končna ponudbena cena na pogajanjih.</w:t>
      </w:r>
    </w:p>
    <w:p w14:paraId="52D35A48" w14:textId="77777777" w:rsidR="000E09E7" w:rsidRPr="005A4FDC" w:rsidRDefault="000E09E7" w:rsidP="00A61627">
      <w:pPr>
        <w:keepNext/>
        <w:keepLines/>
        <w:tabs>
          <w:tab w:val="left" w:pos="993"/>
        </w:tabs>
        <w:jc w:val="both"/>
        <w:rPr>
          <w:rFonts w:ascii="Tahoma" w:hAnsi="Tahoma" w:cs="Tahoma"/>
        </w:rPr>
      </w:pPr>
    </w:p>
    <w:p w14:paraId="113B60B7" w14:textId="77777777" w:rsidR="00E4037D" w:rsidRPr="005A4FDC" w:rsidRDefault="00E4037D" w:rsidP="00A61627">
      <w:pPr>
        <w:keepNext/>
        <w:keepLines/>
        <w:tabs>
          <w:tab w:val="left" w:pos="993"/>
        </w:tabs>
        <w:jc w:val="both"/>
        <w:rPr>
          <w:rFonts w:ascii="Tahoma" w:hAnsi="Tahoma" w:cs="Tahoma"/>
        </w:rPr>
      </w:pPr>
      <w:r w:rsidRPr="005A4FDC">
        <w:rPr>
          <w:rFonts w:ascii="Tahoma" w:hAnsi="Tahoma" w:cs="Tahoma"/>
        </w:rPr>
        <w:t>Neodvisno od podatkov, ki so vsebovani v dokumentaciji v zvezi z oddajo javnega naročila, si mora ponudnik</w:t>
      </w:r>
      <w:r w:rsidR="00F344D5">
        <w:rPr>
          <w:rFonts w:ascii="Tahoma" w:hAnsi="Tahoma" w:cs="Tahoma"/>
        </w:rPr>
        <w:t xml:space="preserve"> </w:t>
      </w:r>
      <w:r w:rsidRPr="005A4FDC">
        <w:rPr>
          <w:rFonts w:ascii="Tahoma" w:hAnsi="Tahoma" w:cs="Tahoma"/>
        </w:rPr>
        <w:t xml:space="preserve">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2DF9F6D1" w14:textId="77777777" w:rsidR="00E4037D" w:rsidRPr="005A4FDC" w:rsidRDefault="00E4037D" w:rsidP="00A61627">
      <w:pPr>
        <w:keepNext/>
        <w:keepLines/>
        <w:tabs>
          <w:tab w:val="left" w:pos="993"/>
        </w:tabs>
        <w:jc w:val="both"/>
        <w:rPr>
          <w:rFonts w:ascii="Tahoma" w:hAnsi="Tahoma" w:cs="Tahoma"/>
        </w:rPr>
      </w:pPr>
    </w:p>
    <w:p w14:paraId="697E7B74" w14:textId="77777777" w:rsidR="00E4037D" w:rsidRPr="005A4FDC" w:rsidRDefault="00E4037D" w:rsidP="00A61627">
      <w:pPr>
        <w:keepNext/>
        <w:keepLines/>
        <w:tabs>
          <w:tab w:val="left" w:pos="993"/>
        </w:tabs>
        <w:jc w:val="both"/>
        <w:rPr>
          <w:rFonts w:ascii="Tahoma" w:hAnsi="Tahoma" w:cs="Tahoma"/>
        </w:rPr>
      </w:pPr>
      <w:r w:rsidRPr="005A4FDC">
        <w:rPr>
          <w:rFonts w:ascii="Tahoma" w:hAnsi="Tahoma" w:cs="Tahoma"/>
        </w:rPr>
        <w:t>Ponudnik ne bo</w:t>
      </w:r>
      <w:r w:rsidR="00E851A6">
        <w:rPr>
          <w:rFonts w:ascii="Tahoma" w:hAnsi="Tahoma" w:cs="Tahoma"/>
        </w:rPr>
        <w:t xml:space="preserve"> </w:t>
      </w:r>
      <w:r w:rsidRPr="005A4FDC">
        <w:rPr>
          <w:rFonts w:ascii="Tahoma" w:hAnsi="Tahoma" w:cs="Tahoma"/>
        </w:rPr>
        <w:t>upravičen do nobenega povečanja cene, ki bi ga utemeljeval</w:t>
      </w:r>
      <w:r w:rsidR="00E851A6">
        <w:rPr>
          <w:rFonts w:ascii="Tahoma" w:hAnsi="Tahoma" w:cs="Tahoma"/>
        </w:rPr>
        <w:t xml:space="preserve"> </w:t>
      </w:r>
      <w:r w:rsidRPr="005A4FDC">
        <w:rPr>
          <w:rFonts w:ascii="Tahoma" w:hAnsi="Tahoma" w:cs="Tahoma"/>
        </w:rPr>
        <w:t>s tem, da ni bil polno obveščen o pogojih, ki se nanašajo na predmetne storitve na tržišču.</w:t>
      </w:r>
    </w:p>
    <w:p w14:paraId="3452EE94" w14:textId="77777777" w:rsidR="00CC5D8E" w:rsidRDefault="00CC5D8E" w:rsidP="00A61627">
      <w:pPr>
        <w:keepNext/>
        <w:keepLines/>
        <w:jc w:val="both"/>
        <w:rPr>
          <w:rFonts w:ascii="Tahoma" w:hAnsi="Tahoma" w:cs="Tahoma"/>
        </w:rPr>
      </w:pPr>
    </w:p>
    <w:p w14:paraId="6C976AA5" w14:textId="77777777" w:rsidR="00A5287F" w:rsidRPr="00533041" w:rsidRDefault="00A5287F" w:rsidP="00A61627">
      <w:pPr>
        <w:keepNext/>
        <w:keepLines/>
        <w:jc w:val="both"/>
        <w:rPr>
          <w:rFonts w:ascii="Tahoma" w:hAnsi="Tahoma" w:cs="Tahoma"/>
          <w:b/>
          <w:color w:val="000000" w:themeColor="text1"/>
        </w:rPr>
      </w:pPr>
      <w:r>
        <w:rPr>
          <w:rFonts w:ascii="Tahoma" w:hAnsi="Tahoma" w:cs="Tahoma"/>
          <w:b/>
          <w:color w:val="000000" w:themeColor="text1"/>
        </w:rPr>
        <w:t>Ponudnik</w:t>
      </w:r>
      <w:r w:rsidRPr="00533041">
        <w:rPr>
          <w:rFonts w:ascii="Tahoma" w:hAnsi="Tahoma" w:cs="Tahoma"/>
          <w:b/>
          <w:color w:val="000000" w:themeColor="text1"/>
        </w:rPr>
        <w:t xml:space="preserve"> v sistem e-JN v razdelek »Skupna ponudbena vrednost« v zato namenjen prostor vpiše skupni ponudbeni znesek brez davka v EUR in znesek davka v EUR. Znesek skupaj z davkom v EUR se izračuna samodejno. V del »Predračun« pa naloži izpolnjeno in podpisano Prilogo</w:t>
      </w:r>
      <w:r>
        <w:rPr>
          <w:rFonts w:ascii="Tahoma" w:hAnsi="Tahoma" w:cs="Tahoma"/>
          <w:b/>
          <w:color w:val="000000" w:themeColor="text1"/>
        </w:rPr>
        <w:t xml:space="preserve"> </w:t>
      </w:r>
      <w:r w:rsidRPr="00A5287F">
        <w:rPr>
          <w:rFonts w:ascii="Tahoma" w:hAnsi="Tahoma" w:cs="Tahoma"/>
          <w:b/>
          <w:color w:val="000000" w:themeColor="text1"/>
        </w:rPr>
        <w:t>»POVZETEK PREDRAČUNA«</w:t>
      </w:r>
      <w:r w:rsidRPr="00533041">
        <w:rPr>
          <w:rFonts w:ascii="Tahoma" w:hAnsi="Tahoma" w:cs="Tahoma"/>
          <w:b/>
          <w:color w:val="000000" w:themeColor="text1"/>
        </w:rPr>
        <w:t xml:space="preserve"> v </w:t>
      </w:r>
      <w:proofErr w:type="spellStart"/>
      <w:r w:rsidRPr="00533041">
        <w:rPr>
          <w:rFonts w:ascii="Tahoma" w:hAnsi="Tahoma" w:cs="Tahoma"/>
          <w:b/>
          <w:color w:val="000000" w:themeColor="text1"/>
        </w:rPr>
        <w:t>pdf</w:t>
      </w:r>
      <w:proofErr w:type="spellEnd"/>
      <w:r w:rsidRPr="00533041">
        <w:rPr>
          <w:rFonts w:ascii="Tahoma" w:hAnsi="Tahoma" w:cs="Tahoma"/>
          <w:b/>
          <w:color w:val="000000" w:themeColor="text1"/>
        </w:rPr>
        <w:t xml:space="preserve">. obliki/formatu. </w:t>
      </w:r>
    </w:p>
    <w:p w14:paraId="07E335B4" w14:textId="77777777" w:rsidR="00A5287F" w:rsidRPr="00533041" w:rsidRDefault="00A5287F" w:rsidP="00A61627">
      <w:pPr>
        <w:keepNext/>
        <w:keepLines/>
        <w:jc w:val="both"/>
        <w:rPr>
          <w:rFonts w:ascii="Tahoma" w:hAnsi="Tahoma" w:cs="Tahoma"/>
          <w:color w:val="000000" w:themeColor="text1"/>
          <w:highlight w:val="yellow"/>
        </w:rPr>
      </w:pPr>
    </w:p>
    <w:p w14:paraId="328FF450" w14:textId="77777777" w:rsidR="00A5287F" w:rsidRPr="00533041" w:rsidRDefault="00A5287F" w:rsidP="00A61627">
      <w:pPr>
        <w:keepNext/>
        <w:keepLines/>
        <w:jc w:val="both"/>
        <w:rPr>
          <w:rFonts w:ascii="Tahoma" w:hAnsi="Tahoma" w:cs="Tahoma"/>
          <w:b/>
          <w:color w:val="000000" w:themeColor="text1"/>
        </w:rPr>
      </w:pPr>
      <w:r w:rsidRPr="00533041">
        <w:rPr>
          <w:rFonts w:ascii="Tahoma" w:hAnsi="Tahoma" w:cs="Tahoma"/>
          <w:b/>
          <w:color w:val="000000" w:themeColor="text1"/>
        </w:rPr>
        <w:t xml:space="preserve">V primeru razhajanj med podatki navedenimi v razdelku »Skupna ponudbena vrednost«, podatki v Prilogi </w:t>
      </w:r>
      <w:r w:rsidRPr="00A5287F">
        <w:rPr>
          <w:rFonts w:ascii="Tahoma" w:hAnsi="Tahoma" w:cs="Tahoma"/>
          <w:b/>
          <w:color w:val="000000" w:themeColor="text1"/>
        </w:rPr>
        <w:t>»POVZETEK PREDRAČUNA«</w:t>
      </w:r>
      <w:r w:rsidRPr="00533041">
        <w:rPr>
          <w:rFonts w:ascii="Tahoma" w:hAnsi="Tahoma" w:cs="Tahoma"/>
          <w:b/>
          <w:color w:val="000000" w:themeColor="text1"/>
        </w:rPr>
        <w:t xml:space="preserve"> - naloženim v razdelek »Skupna ponudbena </w:t>
      </w:r>
      <w:r>
        <w:rPr>
          <w:rFonts w:ascii="Tahoma" w:hAnsi="Tahoma" w:cs="Tahoma"/>
          <w:b/>
          <w:color w:val="000000" w:themeColor="text1"/>
        </w:rPr>
        <w:t>vrednost</w:t>
      </w:r>
      <w:r w:rsidRPr="00533041">
        <w:rPr>
          <w:rFonts w:ascii="Tahoma" w:hAnsi="Tahoma" w:cs="Tahoma"/>
          <w:b/>
          <w:color w:val="000000" w:themeColor="text1"/>
        </w:rPr>
        <w:t>«, del »Predračun«, in Prilogo 2 »PONUDB</w:t>
      </w:r>
      <w:r>
        <w:rPr>
          <w:rFonts w:ascii="Tahoma" w:hAnsi="Tahoma" w:cs="Tahoma"/>
          <w:b/>
          <w:color w:val="000000" w:themeColor="text1"/>
        </w:rPr>
        <w:t>ENI PREDRAČUN</w:t>
      </w:r>
      <w:r w:rsidRPr="00533041">
        <w:rPr>
          <w:rFonts w:ascii="Tahoma" w:hAnsi="Tahoma" w:cs="Tahoma"/>
          <w:b/>
          <w:color w:val="000000" w:themeColor="text1"/>
        </w:rPr>
        <w:t>«</w:t>
      </w:r>
      <w:r>
        <w:rPr>
          <w:rFonts w:ascii="Tahoma" w:hAnsi="Tahoma" w:cs="Tahoma"/>
          <w:b/>
          <w:color w:val="000000" w:themeColor="text1"/>
        </w:rPr>
        <w:t xml:space="preserve"> </w:t>
      </w:r>
      <w:r w:rsidRPr="00533041">
        <w:rPr>
          <w:rFonts w:ascii="Tahoma" w:hAnsi="Tahoma" w:cs="Tahoma"/>
          <w:b/>
          <w:color w:val="000000" w:themeColor="text1"/>
        </w:rPr>
        <w:t>- naloženim v razdelek »Dokumenti«, del »Ostale priloge«, kot veljavni štejejo podatki v dokumentu, ki je predložen v razdelku »Dokumenti«, del »Ostale priloge«.</w:t>
      </w:r>
    </w:p>
    <w:p w14:paraId="579C6432" w14:textId="77777777" w:rsidR="00B239F2" w:rsidRPr="00F344D5" w:rsidRDefault="00B239F2" w:rsidP="00A61627">
      <w:pPr>
        <w:keepNext/>
        <w:keepLines/>
        <w:jc w:val="both"/>
        <w:rPr>
          <w:rFonts w:ascii="Tahoma" w:hAnsi="Tahoma" w:cs="Tahoma"/>
        </w:rPr>
      </w:pPr>
    </w:p>
    <w:p w14:paraId="25BCC8C7" w14:textId="77777777" w:rsidR="0075292D" w:rsidRPr="005A4FDC" w:rsidRDefault="00325548" w:rsidP="00A61627">
      <w:pPr>
        <w:keepNext/>
        <w:keepLines/>
        <w:numPr>
          <w:ilvl w:val="1"/>
          <w:numId w:val="2"/>
        </w:numPr>
        <w:jc w:val="both"/>
        <w:rPr>
          <w:rFonts w:ascii="Tahoma" w:hAnsi="Tahoma" w:cs="Tahoma"/>
          <w:b/>
        </w:rPr>
      </w:pPr>
      <w:r w:rsidRPr="005A4FDC">
        <w:rPr>
          <w:rFonts w:ascii="Tahoma" w:hAnsi="Tahoma" w:cs="Tahoma"/>
          <w:b/>
        </w:rPr>
        <w:t xml:space="preserve">Veljavnost </w:t>
      </w:r>
      <w:r w:rsidR="00256179">
        <w:rPr>
          <w:rFonts w:ascii="Tahoma" w:hAnsi="Tahoma" w:cs="Tahoma"/>
          <w:b/>
        </w:rPr>
        <w:t>ponudbe</w:t>
      </w:r>
    </w:p>
    <w:p w14:paraId="566F425F" w14:textId="77777777" w:rsidR="00325548" w:rsidRPr="005A4FDC" w:rsidRDefault="00325548" w:rsidP="00A61627">
      <w:pPr>
        <w:keepNext/>
        <w:keepLines/>
        <w:jc w:val="both"/>
        <w:rPr>
          <w:rFonts w:ascii="Tahoma" w:hAnsi="Tahoma" w:cs="Tahoma"/>
        </w:rPr>
      </w:pPr>
    </w:p>
    <w:p w14:paraId="05522CAD" w14:textId="540593C5" w:rsidR="00563B9D" w:rsidRDefault="00256179" w:rsidP="00A61627">
      <w:pPr>
        <w:keepNext/>
        <w:keepLines/>
        <w:tabs>
          <w:tab w:val="left" w:pos="1920"/>
        </w:tabs>
        <w:jc w:val="both"/>
        <w:rPr>
          <w:rFonts w:ascii="Tahoma" w:hAnsi="Tahoma" w:cs="Tahoma"/>
        </w:rPr>
      </w:pPr>
      <w:r w:rsidRPr="00154762">
        <w:rPr>
          <w:rFonts w:ascii="Tahoma" w:hAnsi="Tahoma" w:cs="Tahoma"/>
        </w:rPr>
        <w:t>Ponudba</w:t>
      </w:r>
      <w:r w:rsidR="00563B9D" w:rsidRPr="00154762">
        <w:rPr>
          <w:rFonts w:ascii="Tahoma" w:hAnsi="Tahoma" w:cs="Tahoma"/>
        </w:rPr>
        <w:t xml:space="preserve"> mora biti veljavna še najmanj </w:t>
      </w:r>
      <w:r w:rsidR="00563B9D" w:rsidRPr="00A85F88">
        <w:rPr>
          <w:rFonts w:ascii="Tahoma" w:hAnsi="Tahoma" w:cs="Tahoma"/>
        </w:rPr>
        <w:t>do</w:t>
      </w:r>
      <w:r w:rsidR="00024956" w:rsidRPr="00A85F88">
        <w:rPr>
          <w:rFonts w:ascii="Tahoma" w:hAnsi="Tahoma" w:cs="Tahoma"/>
        </w:rPr>
        <w:t xml:space="preserve"> </w:t>
      </w:r>
      <w:r w:rsidR="00065AE3">
        <w:rPr>
          <w:rFonts w:ascii="Tahoma" w:hAnsi="Tahoma" w:cs="Tahoma"/>
        </w:rPr>
        <w:t>28</w:t>
      </w:r>
      <w:r w:rsidR="008A0A00" w:rsidRPr="00A85F88">
        <w:rPr>
          <w:rFonts w:ascii="Tahoma" w:hAnsi="Tahoma" w:cs="Tahoma"/>
        </w:rPr>
        <w:t xml:space="preserve">. </w:t>
      </w:r>
      <w:r w:rsidR="00B90881" w:rsidRPr="00A85F88">
        <w:rPr>
          <w:rFonts w:ascii="Tahoma" w:hAnsi="Tahoma" w:cs="Tahoma"/>
        </w:rPr>
        <w:t>1</w:t>
      </w:r>
      <w:r w:rsidR="00A85F88" w:rsidRPr="00A85F88">
        <w:rPr>
          <w:rFonts w:ascii="Tahoma" w:hAnsi="Tahoma" w:cs="Tahoma"/>
        </w:rPr>
        <w:t>1</w:t>
      </w:r>
      <w:r w:rsidR="008A0A00" w:rsidRPr="00A85F88">
        <w:rPr>
          <w:rFonts w:ascii="Tahoma" w:hAnsi="Tahoma" w:cs="Tahoma"/>
        </w:rPr>
        <w:t>. 202</w:t>
      </w:r>
      <w:r w:rsidR="00B4517B" w:rsidRPr="00A85F88">
        <w:rPr>
          <w:rFonts w:ascii="Tahoma" w:hAnsi="Tahoma" w:cs="Tahoma"/>
        </w:rPr>
        <w:t>2</w:t>
      </w:r>
      <w:r w:rsidR="00563B9D" w:rsidRPr="00A85F88">
        <w:rPr>
          <w:rFonts w:ascii="Tahoma" w:hAnsi="Tahoma" w:cs="Tahoma"/>
        </w:rPr>
        <w:t>.</w:t>
      </w:r>
    </w:p>
    <w:p w14:paraId="3C88AD7C" w14:textId="77777777" w:rsidR="00551A33" w:rsidRPr="005A4FDC" w:rsidRDefault="00551A33" w:rsidP="00A61627">
      <w:pPr>
        <w:keepNext/>
        <w:keepLines/>
        <w:tabs>
          <w:tab w:val="left" w:pos="1920"/>
        </w:tabs>
        <w:jc w:val="both"/>
        <w:rPr>
          <w:rFonts w:ascii="Tahoma" w:hAnsi="Tahoma" w:cs="Tahoma"/>
        </w:rPr>
      </w:pPr>
    </w:p>
    <w:p w14:paraId="62743035" w14:textId="77777777" w:rsidR="00193548" w:rsidRPr="005A4FDC" w:rsidRDefault="00734DC1" w:rsidP="00A61627">
      <w:pPr>
        <w:keepNext/>
        <w:keepLines/>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1E6A4A02" w14:textId="77777777" w:rsidR="00721D17" w:rsidRPr="005A4FDC" w:rsidRDefault="00721D17" w:rsidP="00A61627">
      <w:pPr>
        <w:pStyle w:val="BESEDILO"/>
        <w:keepNext/>
        <w:widowControl/>
        <w:tabs>
          <w:tab w:val="clear" w:pos="2155"/>
        </w:tabs>
        <w:rPr>
          <w:rFonts w:ascii="Tahoma" w:hAnsi="Tahoma" w:cs="Tahoma"/>
        </w:rPr>
      </w:pPr>
    </w:p>
    <w:p w14:paraId="6EA5DFA7" w14:textId="2E033BD2" w:rsidR="000A5C77" w:rsidRDefault="003418E8" w:rsidP="00B4517B">
      <w:pPr>
        <w:pStyle w:val="BESEDILO"/>
        <w:keepNext/>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00B4517B">
        <w:rPr>
          <w:rFonts w:ascii="Tahoma" w:hAnsi="Tahoma" w:cs="Tahoma"/>
        </w:rPr>
        <w:t>.</w:t>
      </w:r>
    </w:p>
    <w:p w14:paraId="4D1AAE9F" w14:textId="77777777" w:rsidR="00E64154" w:rsidRPr="00B4517B" w:rsidRDefault="00E64154" w:rsidP="00B4517B">
      <w:pPr>
        <w:pStyle w:val="BESEDILO"/>
        <w:keepNext/>
        <w:widowControl/>
        <w:tabs>
          <w:tab w:val="clear" w:pos="2155"/>
        </w:tabs>
        <w:rPr>
          <w:rFonts w:ascii="Tahoma" w:hAnsi="Tahoma" w:cs="Tahoma"/>
        </w:rPr>
      </w:pPr>
    </w:p>
    <w:p w14:paraId="6C81FAF5" w14:textId="77777777" w:rsidR="00563B9D" w:rsidRPr="00256179" w:rsidRDefault="00563B9D" w:rsidP="00A61627">
      <w:pPr>
        <w:keepNext/>
        <w:keepLines/>
        <w:numPr>
          <w:ilvl w:val="0"/>
          <w:numId w:val="2"/>
        </w:numPr>
        <w:jc w:val="both"/>
        <w:rPr>
          <w:rFonts w:ascii="Tahoma" w:hAnsi="Tahoma" w:cs="Tahoma"/>
          <w:b/>
          <w:sz w:val="22"/>
          <w:szCs w:val="22"/>
        </w:rPr>
      </w:pPr>
      <w:r w:rsidRPr="00256179">
        <w:rPr>
          <w:rFonts w:ascii="Tahoma" w:hAnsi="Tahoma" w:cs="Tahoma"/>
          <w:b/>
          <w:sz w:val="22"/>
          <w:szCs w:val="22"/>
        </w:rPr>
        <w:t>TEHNIČNA SPECIFIKACIJA</w:t>
      </w:r>
    </w:p>
    <w:p w14:paraId="51857B6B" w14:textId="77777777" w:rsidR="001033B9" w:rsidRPr="00A52396" w:rsidRDefault="001033B9" w:rsidP="00A61627">
      <w:pPr>
        <w:pStyle w:val="BESEDILO"/>
        <w:keepNext/>
        <w:widowControl/>
        <w:tabs>
          <w:tab w:val="clear" w:pos="2155"/>
        </w:tabs>
        <w:rPr>
          <w:rFonts w:ascii="Tahoma" w:hAnsi="Tahoma" w:cs="Tahoma"/>
        </w:rPr>
      </w:pPr>
    </w:p>
    <w:p w14:paraId="08DC9FCD" w14:textId="77777777" w:rsidR="00563B9D" w:rsidRPr="00804918" w:rsidRDefault="00E4037D" w:rsidP="00A61627">
      <w:pPr>
        <w:keepNext/>
        <w:keepLines/>
        <w:numPr>
          <w:ilvl w:val="1"/>
          <w:numId w:val="2"/>
        </w:numPr>
        <w:jc w:val="both"/>
        <w:rPr>
          <w:rFonts w:ascii="Tahoma" w:hAnsi="Tahoma" w:cs="Tahoma"/>
          <w:b/>
        </w:rPr>
      </w:pPr>
      <w:r w:rsidRPr="00804918">
        <w:rPr>
          <w:rFonts w:ascii="Tahoma" w:hAnsi="Tahoma" w:cs="Tahoma"/>
          <w:b/>
        </w:rPr>
        <w:t>Tehnična specifikacija – opis predmeta javnega naročila</w:t>
      </w:r>
    </w:p>
    <w:p w14:paraId="12EB2C7B" w14:textId="77777777" w:rsidR="003C2BC7" w:rsidRDefault="003C2BC7" w:rsidP="00A61627">
      <w:pPr>
        <w:keepNext/>
        <w:keepLines/>
        <w:jc w:val="both"/>
        <w:rPr>
          <w:rFonts w:ascii="Tahoma" w:hAnsi="Tahoma" w:cs="Tahoma"/>
        </w:rPr>
      </w:pPr>
    </w:p>
    <w:p w14:paraId="63161637" w14:textId="60ECF8A0" w:rsidR="00364E79" w:rsidRPr="00236A54" w:rsidRDefault="00364E79" w:rsidP="00A61627">
      <w:pPr>
        <w:keepNext/>
        <w:keepLines/>
        <w:jc w:val="both"/>
        <w:rPr>
          <w:rFonts w:ascii="Tahoma" w:hAnsi="Tahoma" w:cs="Tahoma"/>
          <w:color w:val="000000"/>
        </w:rPr>
      </w:pPr>
      <w:r w:rsidRPr="005C29CD">
        <w:rPr>
          <w:rFonts w:ascii="Tahoma" w:hAnsi="Tahoma" w:cs="Tahoma"/>
        </w:rPr>
        <w:t xml:space="preserve">Predmet javnega naročila je </w:t>
      </w:r>
      <w:r w:rsidR="005F55E8">
        <w:rPr>
          <w:rFonts w:ascii="Tahoma" w:hAnsi="Tahoma" w:cs="Tahoma"/>
        </w:rPr>
        <w:t xml:space="preserve">prevzem </w:t>
      </w:r>
      <w:r w:rsidR="0098567F">
        <w:rPr>
          <w:rFonts w:ascii="Tahoma" w:hAnsi="Tahoma" w:cs="Tahoma"/>
        </w:rPr>
        <w:t>in prevoz pepela</w:t>
      </w:r>
      <w:r w:rsidRPr="00C80B44">
        <w:rPr>
          <w:rFonts w:ascii="Tahoma" w:hAnsi="Tahoma" w:cs="Tahoma"/>
        </w:rPr>
        <w:t>.</w:t>
      </w:r>
      <w:r>
        <w:rPr>
          <w:rFonts w:ascii="Tahoma" w:hAnsi="Tahoma" w:cs="Tahoma"/>
        </w:rPr>
        <w:t xml:space="preserve"> </w:t>
      </w:r>
      <w:r>
        <w:rPr>
          <w:rFonts w:ascii="Tahoma" w:hAnsi="Tahoma" w:cs="Tahoma"/>
          <w:color w:val="000000"/>
        </w:rPr>
        <w:t>Odpad</w:t>
      </w:r>
      <w:r w:rsidR="000033D1">
        <w:rPr>
          <w:rFonts w:ascii="Tahoma" w:hAnsi="Tahoma" w:cs="Tahoma"/>
          <w:color w:val="000000"/>
        </w:rPr>
        <w:t>ek</w:t>
      </w:r>
      <w:r w:rsidR="0098567F">
        <w:rPr>
          <w:rFonts w:ascii="Tahoma" w:hAnsi="Tahoma" w:cs="Tahoma"/>
          <w:color w:val="000000"/>
        </w:rPr>
        <w:t xml:space="preserve"> pepel</w:t>
      </w:r>
      <w:r w:rsidRPr="00236A54">
        <w:rPr>
          <w:rFonts w:ascii="Tahoma" w:hAnsi="Tahoma" w:cs="Tahoma"/>
          <w:color w:val="000000"/>
        </w:rPr>
        <w:t xml:space="preserve"> </w:t>
      </w:r>
      <w:r>
        <w:rPr>
          <w:rFonts w:ascii="Tahoma" w:hAnsi="Tahoma" w:cs="Tahoma"/>
          <w:color w:val="000000"/>
        </w:rPr>
        <w:t>je opredeljen</w:t>
      </w:r>
      <w:r w:rsidRPr="00236A54">
        <w:rPr>
          <w:rFonts w:ascii="Tahoma" w:hAnsi="Tahoma" w:cs="Tahoma"/>
          <w:color w:val="000000"/>
        </w:rPr>
        <w:t xml:space="preserve"> s </w:t>
      </w:r>
      <w:r>
        <w:rPr>
          <w:rFonts w:ascii="Tahoma" w:hAnsi="Tahoma" w:cs="Tahoma"/>
          <w:color w:val="000000"/>
        </w:rPr>
        <w:t>številko</w:t>
      </w:r>
      <w:r w:rsidRPr="00236A54">
        <w:rPr>
          <w:rFonts w:ascii="Tahoma" w:hAnsi="Tahoma" w:cs="Tahoma"/>
          <w:color w:val="000000"/>
        </w:rPr>
        <w:t xml:space="preserve"> </w:t>
      </w:r>
      <w:r w:rsidRPr="002F19A3">
        <w:rPr>
          <w:rFonts w:ascii="Tahoma" w:hAnsi="Tahoma" w:cs="Tahoma"/>
          <w:color w:val="000000"/>
        </w:rPr>
        <w:t>10 01</w:t>
      </w:r>
      <w:r>
        <w:rPr>
          <w:rFonts w:ascii="Tahoma" w:hAnsi="Tahoma" w:cs="Tahoma"/>
          <w:color w:val="000000"/>
        </w:rPr>
        <w:t xml:space="preserve"> </w:t>
      </w:r>
      <w:r w:rsidRPr="002F19A3">
        <w:rPr>
          <w:rFonts w:ascii="Tahoma" w:hAnsi="Tahoma" w:cs="Tahoma"/>
          <w:color w:val="000000"/>
        </w:rPr>
        <w:t xml:space="preserve">01 </w:t>
      </w:r>
      <w:r>
        <w:rPr>
          <w:rFonts w:ascii="Tahoma" w:hAnsi="Tahoma" w:cs="Tahoma"/>
          <w:color w:val="000000"/>
        </w:rPr>
        <w:t>Pepel, žlindra in kotlovski p</w:t>
      </w:r>
      <w:r w:rsidRPr="002F19A3">
        <w:rPr>
          <w:rFonts w:ascii="Tahoma" w:hAnsi="Tahoma" w:cs="Tahoma"/>
          <w:color w:val="000000"/>
        </w:rPr>
        <w:t>rah</w:t>
      </w:r>
      <w:r>
        <w:rPr>
          <w:rFonts w:ascii="Tahoma" w:hAnsi="Tahoma" w:cs="Tahoma"/>
          <w:color w:val="000000"/>
        </w:rPr>
        <w:t xml:space="preserve"> </w:t>
      </w:r>
      <w:r w:rsidRPr="002F19A3">
        <w:rPr>
          <w:rFonts w:ascii="Tahoma" w:hAnsi="Tahoma" w:cs="Tahoma"/>
          <w:color w:val="000000"/>
        </w:rPr>
        <w:t>(r</w:t>
      </w:r>
      <w:r>
        <w:rPr>
          <w:rFonts w:ascii="Tahoma" w:hAnsi="Tahoma" w:cs="Tahoma"/>
          <w:color w:val="000000"/>
        </w:rPr>
        <w:t xml:space="preserve">azen kotlovskega prahu iz </w:t>
      </w:r>
      <w:r w:rsidRPr="002F19A3">
        <w:rPr>
          <w:rFonts w:ascii="Tahoma" w:hAnsi="Tahoma" w:cs="Tahoma"/>
          <w:color w:val="000000"/>
        </w:rPr>
        <w:t>10 01 04)</w:t>
      </w:r>
      <w:r w:rsidRPr="00236A54">
        <w:rPr>
          <w:rFonts w:ascii="Tahoma" w:hAnsi="Tahoma" w:cs="Tahoma"/>
          <w:color w:val="000000"/>
        </w:rPr>
        <w:t xml:space="preserve">. </w:t>
      </w:r>
      <w:r>
        <w:rPr>
          <w:rFonts w:ascii="Tahoma" w:hAnsi="Tahoma" w:cs="Tahoma"/>
          <w:color w:val="000000"/>
        </w:rPr>
        <w:t>Za</w:t>
      </w:r>
      <w:r w:rsidRPr="00236A54">
        <w:rPr>
          <w:rFonts w:ascii="Tahoma" w:hAnsi="Tahoma" w:cs="Tahoma"/>
          <w:color w:val="000000"/>
        </w:rPr>
        <w:t xml:space="preserve"> </w:t>
      </w:r>
      <w:r>
        <w:rPr>
          <w:rFonts w:ascii="Tahoma" w:hAnsi="Tahoma" w:cs="Tahoma"/>
          <w:color w:val="000000"/>
        </w:rPr>
        <w:t xml:space="preserve">odpadek pepel, ki je </w:t>
      </w:r>
      <w:r w:rsidRPr="00236A54">
        <w:rPr>
          <w:rFonts w:ascii="Tahoma" w:hAnsi="Tahoma" w:cs="Tahoma"/>
          <w:color w:val="000000"/>
        </w:rPr>
        <w:t>ne</w:t>
      </w:r>
      <w:r>
        <w:rPr>
          <w:rFonts w:ascii="Tahoma" w:hAnsi="Tahoma" w:cs="Tahoma"/>
          <w:color w:val="000000"/>
        </w:rPr>
        <w:t>ne</w:t>
      </w:r>
      <w:r w:rsidRPr="00236A54">
        <w:rPr>
          <w:rFonts w:ascii="Tahoma" w:hAnsi="Tahoma" w:cs="Tahoma"/>
          <w:color w:val="000000"/>
        </w:rPr>
        <w:t xml:space="preserve">varni odpadek, mora imeti ponudnik potrebna dovoljenja </w:t>
      </w:r>
      <w:r w:rsidR="006B6A36">
        <w:rPr>
          <w:rFonts w:ascii="Tahoma" w:hAnsi="Tahoma" w:cs="Tahoma"/>
          <w:color w:val="000000"/>
        </w:rPr>
        <w:t xml:space="preserve">oziroma potrdila </w:t>
      </w:r>
      <w:r w:rsidRPr="00236A54">
        <w:rPr>
          <w:rFonts w:ascii="Tahoma" w:hAnsi="Tahoma" w:cs="Tahoma"/>
          <w:color w:val="000000"/>
        </w:rPr>
        <w:t xml:space="preserve">pri pristojnih </w:t>
      </w:r>
      <w:r w:rsidRPr="006B6A36">
        <w:rPr>
          <w:rFonts w:ascii="Tahoma" w:hAnsi="Tahoma" w:cs="Tahoma"/>
          <w:color w:val="000000"/>
        </w:rPr>
        <w:t xml:space="preserve">inštitucijah za </w:t>
      </w:r>
      <w:r w:rsidR="00275CBA">
        <w:rPr>
          <w:rFonts w:ascii="Tahoma" w:hAnsi="Tahoma" w:cs="Tahoma"/>
          <w:color w:val="000000"/>
        </w:rPr>
        <w:t>prevoz in prevzem</w:t>
      </w:r>
      <w:r w:rsidR="002E6192" w:rsidRPr="006B6A36">
        <w:rPr>
          <w:rFonts w:ascii="Tahoma" w:hAnsi="Tahoma" w:cs="Tahoma"/>
          <w:color w:val="000000"/>
        </w:rPr>
        <w:t xml:space="preserve"> </w:t>
      </w:r>
      <w:r w:rsidRPr="006B6A36">
        <w:rPr>
          <w:rFonts w:ascii="Tahoma" w:hAnsi="Tahoma" w:cs="Tahoma"/>
          <w:color w:val="000000"/>
        </w:rPr>
        <w:t>odpadka</w:t>
      </w:r>
      <w:r w:rsidR="00CC5D3E">
        <w:rPr>
          <w:rFonts w:ascii="Tahoma" w:hAnsi="Tahoma" w:cs="Tahoma"/>
          <w:color w:val="000000"/>
        </w:rPr>
        <w:t xml:space="preserve"> s številko 10 01 01</w:t>
      </w:r>
      <w:r w:rsidRPr="006B6A36">
        <w:rPr>
          <w:rFonts w:ascii="Tahoma" w:hAnsi="Tahoma" w:cs="Tahoma"/>
          <w:color w:val="000000"/>
        </w:rPr>
        <w:t xml:space="preserve"> v Republiki Sloveniji.</w:t>
      </w:r>
      <w:r w:rsidRPr="00236A54">
        <w:rPr>
          <w:rFonts w:ascii="Tahoma" w:hAnsi="Tahoma" w:cs="Tahoma"/>
          <w:color w:val="000000"/>
        </w:rPr>
        <w:t xml:space="preserve"> </w:t>
      </w:r>
    </w:p>
    <w:p w14:paraId="615F2A46" w14:textId="77777777" w:rsidR="00364E79" w:rsidRPr="003C2BC7" w:rsidRDefault="00364E79" w:rsidP="00A61627">
      <w:pPr>
        <w:keepNext/>
        <w:keepLines/>
        <w:jc w:val="both"/>
        <w:rPr>
          <w:rFonts w:ascii="Tahoma" w:hAnsi="Tahoma" w:cs="Tahoma"/>
        </w:rPr>
      </w:pPr>
    </w:p>
    <w:p w14:paraId="1AE5A7A8" w14:textId="77777777" w:rsidR="00696890" w:rsidRPr="00F344D5" w:rsidRDefault="00696890" w:rsidP="00A61627">
      <w:pPr>
        <w:keepNext/>
        <w:keepLines/>
        <w:jc w:val="both"/>
        <w:rPr>
          <w:rFonts w:ascii="Tahoma" w:hAnsi="Tahoma" w:cs="Tahoma"/>
        </w:rPr>
      </w:pPr>
      <w:r w:rsidRPr="00F344D5">
        <w:rPr>
          <w:rFonts w:ascii="Tahoma" w:hAnsi="Tahoma" w:cs="Tahoma"/>
        </w:rPr>
        <w:t xml:space="preserve">Ponudnik mora pri pripravi </w:t>
      </w:r>
      <w:r w:rsidR="00256179">
        <w:rPr>
          <w:rFonts w:ascii="Tahoma" w:hAnsi="Tahoma" w:cs="Tahoma"/>
        </w:rPr>
        <w:t>ponudbe</w:t>
      </w:r>
      <w:r w:rsidR="002E6192" w:rsidRPr="00F344D5">
        <w:rPr>
          <w:rFonts w:ascii="Tahoma" w:hAnsi="Tahoma" w:cs="Tahoma"/>
        </w:rPr>
        <w:t xml:space="preserve"> </w:t>
      </w:r>
      <w:r w:rsidRPr="00F344D5">
        <w:rPr>
          <w:rFonts w:ascii="Tahoma" w:hAnsi="Tahoma" w:cs="Tahoma"/>
        </w:rPr>
        <w:t xml:space="preserve">ponuditi </w:t>
      </w:r>
      <w:r w:rsidR="002E6192">
        <w:rPr>
          <w:rFonts w:ascii="Tahoma" w:hAnsi="Tahoma" w:cs="Tahoma"/>
        </w:rPr>
        <w:t>storitev</w:t>
      </w:r>
      <w:r w:rsidRPr="00F344D5">
        <w:rPr>
          <w:rFonts w:ascii="Tahoma" w:hAnsi="Tahoma" w:cs="Tahoma"/>
        </w:rPr>
        <w:t xml:space="preserve">, ki v celoti ustreza tehničnim zahtevam naročnika ter so v skladu z zahtevanimi standardi in ostalimi zahtevami naročnika. </w:t>
      </w:r>
    </w:p>
    <w:p w14:paraId="775DA4E8" w14:textId="77777777" w:rsidR="00696890" w:rsidRPr="00696890" w:rsidRDefault="00696890" w:rsidP="00A61627">
      <w:pPr>
        <w:keepNext/>
        <w:keepLines/>
        <w:jc w:val="both"/>
        <w:rPr>
          <w:rFonts w:ascii="Tahoma" w:hAnsi="Tahoma" w:cs="Tahoma"/>
          <w:highlight w:val="yellow"/>
        </w:rPr>
      </w:pPr>
    </w:p>
    <w:p w14:paraId="5E8C400E" w14:textId="6E7181DC" w:rsidR="003E648E" w:rsidRDefault="00C13FB6" w:rsidP="00A61627">
      <w:pPr>
        <w:keepNext/>
        <w:keepLines/>
        <w:jc w:val="both"/>
        <w:rPr>
          <w:rFonts w:ascii="Tahoma" w:hAnsi="Tahoma" w:cs="Tahoma"/>
        </w:rPr>
      </w:pPr>
      <w:r>
        <w:rPr>
          <w:rFonts w:ascii="Tahoma" w:hAnsi="Tahoma" w:cs="Tahoma"/>
        </w:rPr>
        <w:t>O</w:t>
      </w:r>
      <w:r w:rsidR="007751A4" w:rsidRPr="00F344D5">
        <w:rPr>
          <w:rFonts w:ascii="Tahoma" w:hAnsi="Tahoma" w:cs="Tahoma"/>
        </w:rPr>
        <w:t xml:space="preserve">kvirna </w:t>
      </w:r>
      <w:r w:rsidR="00696890" w:rsidRPr="00F344D5">
        <w:rPr>
          <w:rFonts w:ascii="Tahoma" w:hAnsi="Tahoma" w:cs="Tahoma"/>
        </w:rPr>
        <w:t xml:space="preserve">količina pepela je </w:t>
      </w:r>
      <w:r w:rsidR="0098567F">
        <w:rPr>
          <w:rFonts w:ascii="Tahoma" w:hAnsi="Tahoma" w:cs="Tahoma"/>
        </w:rPr>
        <w:t>4.000</w:t>
      </w:r>
      <w:r w:rsidR="00696890" w:rsidRPr="00F344D5">
        <w:rPr>
          <w:rFonts w:ascii="Tahoma" w:hAnsi="Tahoma" w:cs="Tahoma"/>
        </w:rPr>
        <w:t xml:space="preserve"> ton za celotno obdobje veljavnosti </w:t>
      </w:r>
      <w:r w:rsidR="00696890" w:rsidRPr="00184887">
        <w:rPr>
          <w:rFonts w:ascii="Tahoma" w:hAnsi="Tahoma" w:cs="Tahoma"/>
        </w:rPr>
        <w:t>okvirnega sporazuma.</w:t>
      </w:r>
      <w:r w:rsidR="00696890" w:rsidRPr="00F344D5">
        <w:rPr>
          <w:rFonts w:ascii="Tahoma" w:hAnsi="Tahoma" w:cs="Tahoma"/>
        </w:rPr>
        <w:t xml:space="preserve"> </w:t>
      </w:r>
    </w:p>
    <w:p w14:paraId="458248F4" w14:textId="77777777" w:rsidR="009D78CC" w:rsidRDefault="009D78CC" w:rsidP="00A61627">
      <w:pPr>
        <w:keepNext/>
        <w:keepLines/>
        <w:jc w:val="both"/>
        <w:rPr>
          <w:rFonts w:ascii="Tahoma" w:hAnsi="Tahoma" w:cs="Tahoma"/>
        </w:rPr>
      </w:pPr>
    </w:p>
    <w:p w14:paraId="102301ED" w14:textId="77777777" w:rsidR="009E0959" w:rsidRDefault="00950B71" w:rsidP="00950B71">
      <w:pPr>
        <w:keepNext/>
        <w:keepLines/>
        <w:jc w:val="both"/>
        <w:rPr>
          <w:rFonts w:ascii="Tahoma" w:hAnsi="Tahoma" w:cs="Tahoma"/>
        </w:rPr>
      </w:pPr>
      <w:r>
        <w:rPr>
          <w:rFonts w:ascii="Tahoma" w:hAnsi="Tahoma" w:cs="Tahoma"/>
        </w:rPr>
        <w:t>Ponudnik mora zagotoviti</w:t>
      </w:r>
      <w:r w:rsidR="009E0959">
        <w:rPr>
          <w:rFonts w:ascii="Tahoma" w:hAnsi="Tahoma" w:cs="Tahoma"/>
        </w:rPr>
        <w:t>:</w:t>
      </w:r>
      <w:r>
        <w:rPr>
          <w:rFonts w:ascii="Tahoma" w:hAnsi="Tahoma" w:cs="Tahoma"/>
        </w:rPr>
        <w:t xml:space="preserve"> </w:t>
      </w:r>
    </w:p>
    <w:p w14:paraId="4D581DCF" w14:textId="13461D42" w:rsidR="009D78CC" w:rsidRPr="00950B71" w:rsidRDefault="009E0959" w:rsidP="00950B71">
      <w:pPr>
        <w:keepNext/>
        <w:keepLines/>
        <w:jc w:val="both"/>
        <w:rPr>
          <w:rFonts w:ascii="Tahoma" w:hAnsi="Tahoma" w:cs="Tahoma"/>
        </w:rPr>
      </w:pPr>
      <w:r>
        <w:rPr>
          <w:rFonts w:ascii="Tahoma" w:hAnsi="Tahoma" w:cs="Tahoma"/>
        </w:rPr>
        <w:t>P</w:t>
      </w:r>
      <w:r w:rsidR="009D78CC" w:rsidRPr="00950B71">
        <w:rPr>
          <w:rFonts w:ascii="Tahoma" w:hAnsi="Tahoma" w:cs="Tahoma"/>
        </w:rPr>
        <w:t>re</w:t>
      </w:r>
      <w:r w:rsidR="0098567F" w:rsidRPr="00950B71">
        <w:rPr>
          <w:rFonts w:ascii="Tahoma" w:hAnsi="Tahoma" w:cs="Tahoma"/>
        </w:rPr>
        <w:t>vzem</w:t>
      </w:r>
      <w:r w:rsidR="00F636A4">
        <w:rPr>
          <w:rFonts w:ascii="Tahoma" w:hAnsi="Tahoma" w:cs="Tahoma"/>
        </w:rPr>
        <w:t xml:space="preserve"> pepela na lokaciji naročnika</w:t>
      </w:r>
      <w:r w:rsidR="0098567F" w:rsidRPr="00950B71">
        <w:rPr>
          <w:rFonts w:ascii="Tahoma" w:hAnsi="Tahoma" w:cs="Tahoma"/>
        </w:rPr>
        <w:t xml:space="preserve"> in prevoz pepela</w:t>
      </w:r>
      <w:r w:rsidR="009D78CC" w:rsidRPr="00950B71">
        <w:rPr>
          <w:rFonts w:ascii="Tahoma" w:hAnsi="Tahoma" w:cs="Tahoma"/>
        </w:rPr>
        <w:t xml:space="preserve"> na lokacijo </w:t>
      </w:r>
      <w:r w:rsidR="002B6AD2">
        <w:rPr>
          <w:rFonts w:ascii="Tahoma" w:hAnsi="Tahoma" w:cs="Tahoma"/>
        </w:rPr>
        <w:t xml:space="preserve">ponudnika </w:t>
      </w:r>
      <w:r w:rsidR="00F636A4">
        <w:rPr>
          <w:rFonts w:ascii="Tahoma" w:hAnsi="Tahoma" w:cs="Tahoma"/>
        </w:rPr>
        <w:t>oziroma podizvajalca</w:t>
      </w:r>
      <w:r w:rsidR="009D78CC" w:rsidRPr="00950B71">
        <w:rPr>
          <w:rFonts w:ascii="Tahoma" w:hAnsi="Tahoma" w:cs="Tahoma"/>
        </w:rPr>
        <w:t xml:space="preserve"> v okvirni količini </w:t>
      </w:r>
      <w:r w:rsidR="00617555" w:rsidRPr="00950B71">
        <w:rPr>
          <w:rFonts w:ascii="Tahoma" w:hAnsi="Tahoma" w:cs="Tahoma"/>
        </w:rPr>
        <w:t>4</w:t>
      </w:r>
      <w:r w:rsidR="009D78CC" w:rsidRPr="00950B71">
        <w:rPr>
          <w:rFonts w:ascii="Tahoma" w:hAnsi="Tahoma" w:cs="Tahoma"/>
        </w:rPr>
        <w:t>.000 ton,</w:t>
      </w:r>
    </w:p>
    <w:p w14:paraId="69E03ECC" w14:textId="77777777" w:rsidR="00DE49AD" w:rsidRDefault="00C6100E" w:rsidP="00A61627">
      <w:pPr>
        <w:keepNext/>
        <w:keepLines/>
        <w:jc w:val="both"/>
        <w:rPr>
          <w:rFonts w:ascii="Tahoma" w:hAnsi="Tahoma" w:cs="Tahoma"/>
        </w:rPr>
      </w:pPr>
      <w:r>
        <w:rPr>
          <w:rFonts w:ascii="Tahoma" w:hAnsi="Tahoma" w:cs="Tahoma"/>
        </w:rPr>
        <w:t xml:space="preserve">Dejanske količine pepela bodo odvisne od režimov obratovanja proizvodnih naprav naročnika. </w:t>
      </w:r>
    </w:p>
    <w:p w14:paraId="5AD6153D" w14:textId="77777777" w:rsidR="00C6100E" w:rsidRDefault="00C6100E" w:rsidP="00A61627">
      <w:pPr>
        <w:keepNext/>
        <w:keepLines/>
        <w:jc w:val="both"/>
        <w:rPr>
          <w:rFonts w:ascii="Tahoma" w:hAnsi="Tahoma" w:cs="Tahoma"/>
        </w:rPr>
      </w:pPr>
    </w:p>
    <w:p w14:paraId="61F9AC09" w14:textId="3111B0CE" w:rsidR="00696890" w:rsidRPr="00F344D5" w:rsidRDefault="00696890" w:rsidP="00A61627">
      <w:pPr>
        <w:keepNext/>
        <w:keepLines/>
        <w:jc w:val="both"/>
        <w:rPr>
          <w:rFonts w:ascii="Tahoma" w:hAnsi="Tahoma" w:cs="Tahoma"/>
        </w:rPr>
      </w:pPr>
      <w:r w:rsidRPr="00F344D5">
        <w:rPr>
          <w:rFonts w:ascii="Tahoma" w:hAnsi="Tahoma" w:cs="Tahoma"/>
        </w:rPr>
        <w:t>Pepel se natovarja</w:t>
      </w:r>
      <w:r w:rsidR="001E64C4">
        <w:rPr>
          <w:rFonts w:ascii="Tahoma" w:hAnsi="Tahoma" w:cs="Tahoma"/>
        </w:rPr>
        <w:t xml:space="preserve"> na</w:t>
      </w:r>
      <w:r w:rsidRPr="00F344D5">
        <w:rPr>
          <w:rFonts w:ascii="Tahoma" w:hAnsi="Tahoma" w:cs="Tahoma"/>
        </w:rPr>
        <w:t xml:space="preserve"> </w:t>
      </w:r>
      <w:r w:rsidR="001E64C4">
        <w:rPr>
          <w:rFonts w:ascii="Tahoma" w:hAnsi="Tahoma" w:cs="Tahoma"/>
        </w:rPr>
        <w:t xml:space="preserve">transportno sredstvo - cisterno </w:t>
      </w:r>
      <w:r w:rsidR="00617555">
        <w:rPr>
          <w:rFonts w:ascii="Tahoma" w:hAnsi="Tahoma" w:cs="Tahoma"/>
        </w:rPr>
        <w:t>v suhem stanju</w:t>
      </w:r>
      <w:r w:rsidRPr="00F344D5">
        <w:rPr>
          <w:rFonts w:ascii="Tahoma" w:hAnsi="Tahoma" w:cs="Tahoma"/>
        </w:rPr>
        <w:t>.</w:t>
      </w:r>
      <w:r w:rsidR="00A66A36">
        <w:rPr>
          <w:rFonts w:ascii="Tahoma" w:hAnsi="Tahoma" w:cs="Tahoma"/>
        </w:rPr>
        <w:t xml:space="preserve"> </w:t>
      </w:r>
      <w:r w:rsidR="00A66A36" w:rsidRPr="008004A5">
        <w:rPr>
          <w:rFonts w:ascii="Tahoma" w:hAnsi="Tahoma" w:cs="Tahoma"/>
        </w:rPr>
        <w:t xml:space="preserve">Nalaganje </w:t>
      </w:r>
      <w:r w:rsidR="00A66A36">
        <w:rPr>
          <w:rFonts w:ascii="Tahoma" w:hAnsi="Tahoma" w:cs="Tahoma"/>
        </w:rPr>
        <w:t xml:space="preserve">na </w:t>
      </w:r>
      <w:r w:rsidR="00C80966">
        <w:rPr>
          <w:rFonts w:ascii="Tahoma" w:hAnsi="Tahoma" w:cs="Tahoma"/>
        </w:rPr>
        <w:t>cisterno</w:t>
      </w:r>
      <w:r w:rsidR="00A66A36">
        <w:rPr>
          <w:rFonts w:ascii="Tahoma" w:hAnsi="Tahoma" w:cs="Tahoma"/>
        </w:rPr>
        <w:t xml:space="preserve"> </w:t>
      </w:r>
      <w:r w:rsidR="00A66A36" w:rsidRPr="008004A5">
        <w:rPr>
          <w:rFonts w:ascii="Tahoma" w:hAnsi="Tahoma" w:cs="Tahoma"/>
        </w:rPr>
        <w:t>se vrši z vrha</w:t>
      </w:r>
      <w:r w:rsidR="00A66A36">
        <w:rPr>
          <w:rFonts w:ascii="Tahoma" w:hAnsi="Tahoma" w:cs="Tahoma"/>
        </w:rPr>
        <w:t>.</w:t>
      </w:r>
      <w:r w:rsidRPr="00F344D5">
        <w:rPr>
          <w:rFonts w:ascii="Tahoma" w:hAnsi="Tahoma" w:cs="Tahoma"/>
        </w:rPr>
        <w:t xml:space="preserve"> </w:t>
      </w:r>
    </w:p>
    <w:p w14:paraId="4249BE2B" w14:textId="77777777" w:rsidR="00696890" w:rsidRPr="00696890" w:rsidRDefault="00696890" w:rsidP="00A61627">
      <w:pPr>
        <w:keepNext/>
        <w:keepLines/>
        <w:jc w:val="both"/>
        <w:rPr>
          <w:rFonts w:ascii="Tahoma" w:hAnsi="Tahoma" w:cs="Tahoma"/>
          <w:highlight w:val="yellow"/>
        </w:rPr>
      </w:pPr>
    </w:p>
    <w:p w14:paraId="0F23D9E3" w14:textId="19A20FD5" w:rsidR="00AB227D" w:rsidRPr="00E64154" w:rsidRDefault="009C7AF0" w:rsidP="00A61627">
      <w:pPr>
        <w:keepNext/>
        <w:keepLines/>
        <w:jc w:val="both"/>
        <w:rPr>
          <w:rFonts w:ascii="Tahoma" w:hAnsi="Tahoma" w:cs="Tahoma"/>
        </w:rPr>
      </w:pPr>
      <w:r w:rsidRPr="009C7AF0">
        <w:rPr>
          <w:rFonts w:ascii="Tahoma" w:hAnsi="Tahoma" w:cs="Tahoma"/>
        </w:rPr>
        <w:t xml:space="preserve">Količina (masa) </w:t>
      </w:r>
      <w:r w:rsidR="0098567F">
        <w:rPr>
          <w:rFonts w:ascii="Tahoma" w:hAnsi="Tahoma" w:cs="Tahoma"/>
        </w:rPr>
        <w:t>pep</w:t>
      </w:r>
      <w:r w:rsidR="00617555">
        <w:rPr>
          <w:rFonts w:ascii="Tahoma" w:hAnsi="Tahoma" w:cs="Tahoma"/>
        </w:rPr>
        <w:t>e</w:t>
      </w:r>
      <w:r w:rsidR="0098567F">
        <w:rPr>
          <w:rFonts w:ascii="Tahoma" w:hAnsi="Tahoma" w:cs="Tahoma"/>
        </w:rPr>
        <w:t>la</w:t>
      </w:r>
      <w:r w:rsidRPr="009C7AF0">
        <w:rPr>
          <w:rFonts w:ascii="Tahoma" w:hAnsi="Tahoma" w:cs="Tahoma"/>
        </w:rPr>
        <w:t>, ki ga prevzame ponudnik se določa s cestno kamionsko tehnico, ki ima ustrezne certifikate o skladnosti in je na lokaciji naročnika</w:t>
      </w:r>
      <w:r w:rsidR="00696890" w:rsidRPr="00F344D5">
        <w:rPr>
          <w:rFonts w:ascii="Tahoma" w:hAnsi="Tahoma" w:cs="Tahoma"/>
        </w:rPr>
        <w:t xml:space="preserve">. </w:t>
      </w:r>
      <w:r w:rsidR="00C80966">
        <w:rPr>
          <w:rFonts w:ascii="Tahoma" w:hAnsi="Tahoma" w:cs="Tahoma"/>
        </w:rPr>
        <w:t>Cisterno</w:t>
      </w:r>
      <w:r w:rsidR="00A66A36" w:rsidRPr="00F344D5">
        <w:rPr>
          <w:rFonts w:ascii="Tahoma" w:hAnsi="Tahoma" w:cs="Tahoma"/>
        </w:rPr>
        <w:t xml:space="preserve"> </w:t>
      </w:r>
      <w:r w:rsidR="00696890" w:rsidRPr="00F344D5">
        <w:rPr>
          <w:rFonts w:ascii="Tahoma" w:hAnsi="Tahoma" w:cs="Tahoma"/>
        </w:rPr>
        <w:t>se tehta pred nakladanjem in po nakladanju na stroške naročnika.</w:t>
      </w:r>
      <w:r w:rsidR="00D90E00">
        <w:rPr>
          <w:rFonts w:ascii="Tahoma" w:hAnsi="Tahoma" w:cs="Tahoma"/>
        </w:rPr>
        <w:t xml:space="preserve"> Naročnik bo zagotovil, da bo vsak </w:t>
      </w:r>
      <w:r w:rsidR="00275CBA">
        <w:rPr>
          <w:rFonts w:ascii="Tahoma" w:hAnsi="Tahoma" w:cs="Tahoma"/>
        </w:rPr>
        <w:t>prevoz in prevzem</w:t>
      </w:r>
      <w:r w:rsidR="00D90E00">
        <w:rPr>
          <w:rFonts w:ascii="Tahoma" w:hAnsi="Tahoma" w:cs="Tahoma"/>
        </w:rPr>
        <w:t xml:space="preserve"> opremljen s tehtalnim listom.</w:t>
      </w:r>
    </w:p>
    <w:p w14:paraId="7022C106" w14:textId="7A98DC50" w:rsidR="00612A8D" w:rsidRPr="00172BB5" w:rsidRDefault="0049678E" w:rsidP="00A61627">
      <w:pPr>
        <w:keepNext/>
        <w:keepLines/>
        <w:jc w:val="both"/>
        <w:rPr>
          <w:rFonts w:ascii="Tahoma" w:hAnsi="Tahoma" w:cs="Tahoma"/>
        </w:rPr>
      </w:pPr>
      <w:r>
        <w:rPr>
          <w:rFonts w:ascii="Tahoma" w:hAnsi="Tahoma" w:cs="Tahoma"/>
        </w:rPr>
        <w:lastRenderedPageBreak/>
        <w:t>Manipulacije</w:t>
      </w:r>
      <w:r w:rsidR="00CF0208">
        <w:rPr>
          <w:rFonts w:ascii="Tahoma" w:hAnsi="Tahoma" w:cs="Tahoma"/>
        </w:rPr>
        <w:t xml:space="preserve"> oz. prevzem</w:t>
      </w:r>
      <w:r>
        <w:rPr>
          <w:rFonts w:ascii="Tahoma" w:hAnsi="Tahoma" w:cs="Tahoma"/>
        </w:rPr>
        <w:t xml:space="preserve"> pepel</w:t>
      </w:r>
      <w:r w:rsidR="00CF0208">
        <w:rPr>
          <w:rFonts w:ascii="Tahoma" w:hAnsi="Tahoma" w:cs="Tahoma"/>
        </w:rPr>
        <w:t>a</w:t>
      </w:r>
      <w:r>
        <w:rPr>
          <w:rFonts w:ascii="Tahoma" w:hAnsi="Tahoma" w:cs="Tahoma"/>
        </w:rPr>
        <w:t>, tj. praznjenje dveh silosov pepela</w:t>
      </w:r>
      <w:r w:rsidR="00CF0208">
        <w:rPr>
          <w:rFonts w:ascii="Tahoma" w:hAnsi="Tahoma" w:cs="Tahoma"/>
        </w:rPr>
        <w:t>,</w:t>
      </w:r>
      <w:r>
        <w:rPr>
          <w:rFonts w:ascii="Tahoma" w:hAnsi="Tahoma" w:cs="Tahoma"/>
        </w:rPr>
        <w:t xml:space="preserve"> se izvaja</w:t>
      </w:r>
      <w:r w:rsidRPr="00F344D5">
        <w:rPr>
          <w:rFonts w:ascii="Tahoma" w:hAnsi="Tahoma" w:cs="Tahoma"/>
        </w:rPr>
        <w:t xml:space="preserve"> </w:t>
      </w:r>
      <w:r>
        <w:rPr>
          <w:rFonts w:ascii="Tahoma" w:hAnsi="Tahoma" w:cs="Tahoma"/>
        </w:rPr>
        <w:t>od ponedeljka do vključno sobote razen</w:t>
      </w:r>
      <w:r w:rsidRPr="007829A1">
        <w:rPr>
          <w:rFonts w:ascii="Tahoma" w:hAnsi="Tahoma" w:cs="Tahoma"/>
        </w:rPr>
        <w:t xml:space="preserve"> praznikov</w:t>
      </w:r>
      <w:r>
        <w:rPr>
          <w:rFonts w:ascii="Tahoma" w:hAnsi="Tahoma" w:cs="Tahoma"/>
        </w:rPr>
        <w:t xml:space="preserve"> -</w:t>
      </w:r>
      <w:r w:rsidRPr="007829A1">
        <w:rPr>
          <w:rFonts w:ascii="Tahoma" w:hAnsi="Tahoma" w:cs="Tahoma"/>
        </w:rPr>
        <w:t xml:space="preserve"> dela prostih dni, ki veljajo v Republiki Sloveniji</w:t>
      </w:r>
      <w:r w:rsidRPr="00F344D5">
        <w:rPr>
          <w:rFonts w:ascii="Tahoma" w:hAnsi="Tahoma" w:cs="Tahoma"/>
        </w:rPr>
        <w:t>, pri čemer bodo dejansko izvajanje dogovorjenih storitev narekovale potrebe naročnika.</w:t>
      </w:r>
    </w:p>
    <w:p w14:paraId="2FCDF279" w14:textId="77777777" w:rsidR="00CD6AAE" w:rsidRDefault="00CD6AAE" w:rsidP="00A61627">
      <w:pPr>
        <w:keepNext/>
        <w:keepLines/>
        <w:jc w:val="both"/>
        <w:rPr>
          <w:rFonts w:ascii="Tahoma" w:hAnsi="Tahoma" w:cs="Tahoma"/>
        </w:rPr>
      </w:pPr>
    </w:p>
    <w:p w14:paraId="0ADBE0C8" w14:textId="08D252A3" w:rsidR="009C7AF0" w:rsidRPr="008004A5" w:rsidRDefault="009C7AF0" w:rsidP="00A61627">
      <w:pPr>
        <w:keepNext/>
        <w:keepLines/>
        <w:jc w:val="both"/>
        <w:rPr>
          <w:rFonts w:ascii="Tahoma" w:hAnsi="Tahoma" w:cs="Tahoma"/>
        </w:rPr>
      </w:pPr>
      <w:r w:rsidRPr="008004A5">
        <w:rPr>
          <w:rFonts w:ascii="Tahoma" w:hAnsi="Tahoma" w:cs="Tahoma"/>
        </w:rPr>
        <w:t xml:space="preserve">Prevoz pepela </w:t>
      </w:r>
      <w:r w:rsidR="00AC5A51" w:rsidRPr="00AC5A51">
        <w:rPr>
          <w:rFonts w:ascii="Tahoma" w:hAnsi="Tahoma" w:cs="Tahoma"/>
        </w:rPr>
        <w:t xml:space="preserve">se mora vršiti s </w:t>
      </w:r>
      <w:r w:rsidR="00154762">
        <w:rPr>
          <w:rFonts w:ascii="Tahoma" w:hAnsi="Tahoma" w:cs="Tahoma"/>
        </w:rPr>
        <w:t>cisternami</w:t>
      </w:r>
      <w:r w:rsidR="00AC5A51" w:rsidRPr="00AC5A51">
        <w:rPr>
          <w:rFonts w:ascii="Tahoma" w:hAnsi="Tahoma" w:cs="Tahoma"/>
        </w:rPr>
        <w:t>, s kater</w:t>
      </w:r>
      <w:r w:rsidR="00154762">
        <w:rPr>
          <w:rFonts w:ascii="Tahoma" w:hAnsi="Tahoma" w:cs="Tahoma"/>
        </w:rPr>
        <w:t>imi</w:t>
      </w:r>
      <w:r w:rsidR="00AC5A51" w:rsidRPr="00AC5A51">
        <w:rPr>
          <w:rFonts w:ascii="Tahoma" w:hAnsi="Tahoma" w:cs="Tahoma"/>
        </w:rPr>
        <w:t xml:space="preserve"> je preprečeno prašenje in temperaturno sevanje v okolico pri samem transportu.</w:t>
      </w:r>
    </w:p>
    <w:p w14:paraId="304B0BD5" w14:textId="77777777" w:rsidR="00E56476" w:rsidRPr="003C2BC7" w:rsidRDefault="00E56476" w:rsidP="00A61627">
      <w:pPr>
        <w:keepNext/>
        <w:keepLines/>
        <w:jc w:val="both"/>
        <w:rPr>
          <w:rFonts w:ascii="Tahoma" w:hAnsi="Tahoma" w:cs="Tahoma"/>
        </w:rPr>
      </w:pPr>
    </w:p>
    <w:p w14:paraId="4A11C68A" w14:textId="77777777" w:rsidR="003C2BC7" w:rsidRPr="003C2BC7" w:rsidRDefault="00883F1E" w:rsidP="00A61627">
      <w:pPr>
        <w:keepNext/>
        <w:keepLines/>
        <w:numPr>
          <w:ilvl w:val="1"/>
          <w:numId w:val="2"/>
        </w:numPr>
        <w:jc w:val="both"/>
        <w:rPr>
          <w:rFonts w:ascii="Tahoma" w:hAnsi="Tahoma" w:cs="Tahoma"/>
          <w:b/>
        </w:rPr>
      </w:pPr>
      <w:r>
        <w:rPr>
          <w:rFonts w:ascii="Tahoma" w:hAnsi="Tahoma" w:cs="Tahoma"/>
          <w:b/>
        </w:rPr>
        <w:t>Pooblastilo za izpolnjevanje evidenčnih listov</w:t>
      </w:r>
    </w:p>
    <w:p w14:paraId="26FA8602" w14:textId="77777777" w:rsidR="003C2BC7" w:rsidRPr="003C2BC7" w:rsidRDefault="003C2BC7" w:rsidP="00A61627">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3F3C773" w14:textId="160061CE" w:rsidR="00CD6AAE" w:rsidRDefault="0081416E" w:rsidP="00A61627">
      <w:pPr>
        <w:keepNext/>
        <w:keepLines/>
        <w:jc w:val="both"/>
        <w:rPr>
          <w:rFonts w:ascii="Tahoma" w:hAnsi="Tahoma" w:cs="Tahoma"/>
        </w:rPr>
      </w:pPr>
      <w:r w:rsidRPr="00F344D5">
        <w:rPr>
          <w:rFonts w:ascii="Tahoma" w:hAnsi="Tahoma" w:cs="Tahoma"/>
        </w:rPr>
        <w:t xml:space="preserve">Na podlagi izdanega pooblastila naročnika, bo moral </w:t>
      </w:r>
      <w:r w:rsidR="00F344D5">
        <w:rPr>
          <w:rFonts w:ascii="Tahoma" w:hAnsi="Tahoma" w:cs="Tahoma"/>
        </w:rPr>
        <w:t xml:space="preserve">izbrani </w:t>
      </w:r>
      <w:r w:rsidRPr="00F344D5">
        <w:rPr>
          <w:rFonts w:ascii="Tahoma" w:hAnsi="Tahoma" w:cs="Tahoma"/>
        </w:rPr>
        <w:t>izvajalec poskrbeti za vnos evidenčnih listov v elektronski sistem o ravnanju z odpadki (IS-Odpadki) (Uredba o odpadkih</w:t>
      </w:r>
      <w:r w:rsidR="00231B65">
        <w:rPr>
          <w:rFonts w:ascii="Tahoma" w:hAnsi="Tahoma" w:cs="Tahoma"/>
        </w:rPr>
        <w:t xml:space="preserve">). </w:t>
      </w:r>
      <w:r w:rsidRPr="00F344D5">
        <w:rPr>
          <w:rFonts w:ascii="Tahoma" w:hAnsi="Tahoma" w:cs="Tahoma"/>
        </w:rPr>
        <w:t xml:space="preserve">Evidenčne liste bo v imenu povzročitelja (naročnika) izpolnil in elektronsko podpisal </w:t>
      </w:r>
      <w:r w:rsidRPr="006B6A36">
        <w:rPr>
          <w:rFonts w:ascii="Tahoma" w:hAnsi="Tahoma" w:cs="Tahoma"/>
        </w:rPr>
        <w:t>ponudnik/izvajalec, ki bo prevzel odpadke.</w:t>
      </w:r>
      <w:r w:rsidRPr="00F344D5">
        <w:rPr>
          <w:rFonts w:ascii="Tahoma" w:hAnsi="Tahoma" w:cs="Tahoma"/>
        </w:rPr>
        <w:t xml:space="preserve"> </w:t>
      </w:r>
    </w:p>
    <w:p w14:paraId="3DDE608B" w14:textId="220A5975" w:rsidR="00CD6AAE" w:rsidRPr="00F344D5" w:rsidRDefault="00CD6AAE" w:rsidP="00A61627">
      <w:pPr>
        <w:keepNext/>
        <w:keepLines/>
        <w:jc w:val="both"/>
        <w:rPr>
          <w:rFonts w:ascii="Tahoma" w:hAnsi="Tahoma" w:cs="Tahoma"/>
        </w:rPr>
      </w:pPr>
    </w:p>
    <w:p w14:paraId="172A8E90" w14:textId="77777777" w:rsidR="00752F47" w:rsidRPr="00752F47" w:rsidRDefault="00E662C0" w:rsidP="00A61627">
      <w:pPr>
        <w:keepNext/>
        <w:keepLines/>
        <w:numPr>
          <w:ilvl w:val="1"/>
          <w:numId w:val="2"/>
        </w:numPr>
        <w:jc w:val="both"/>
        <w:rPr>
          <w:rFonts w:ascii="Tahoma" w:hAnsi="Tahoma" w:cs="Tahoma"/>
          <w:b/>
        </w:rPr>
      </w:pPr>
      <w:r>
        <w:rPr>
          <w:rFonts w:ascii="Tahoma" w:hAnsi="Tahoma" w:cs="Tahoma"/>
          <w:b/>
        </w:rPr>
        <w:t>Registracija po Uredbi REACH</w:t>
      </w:r>
    </w:p>
    <w:p w14:paraId="56ABEA86" w14:textId="77777777" w:rsidR="00752F47" w:rsidRDefault="00752F47" w:rsidP="00A61627">
      <w:pPr>
        <w:keepNext/>
        <w:keepLines/>
        <w:jc w:val="both"/>
        <w:rPr>
          <w:rFonts w:ascii="Tahoma" w:hAnsi="Tahoma" w:cs="Tahoma"/>
        </w:rPr>
      </w:pPr>
    </w:p>
    <w:p w14:paraId="1C510A12" w14:textId="77777777" w:rsidR="00752F47" w:rsidRDefault="00752F47" w:rsidP="00A61627">
      <w:pPr>
        <w:keepNext/>
        <w:keepLines/>
        <w:jc w:val="both"/>
        <w:rPr>
          <w:rFonts w:ascii="Tahoma" w:hAnsi="Tahoma" w:cs="Tahoma"/>
        </w:rPr>
      </w:pPr>
      <w:r w:rsidRPr="00F344D5">
        <w:rPr>
          <w:rFonts w:ascii="Tahoma" w:hAnsi="Tahoma" w:cs="Tahoma"/>
        </w:rPr>
        <w:t xml:space="preserve">Razpisni dokumentaciji je kot samostojna priloga priložena </w:t>
      </w:r>
      <w:r w:rsidR="00AA7C48">
        <w:rPr>
          <w:rFonts w:ascii="Tahoma" w:hAnsi="Tahoma" w:cs="Tahoma"/>
        </w:rPr>
        <w:t>registracija pepela in žlindre z oznako EC 931-322-8, ki jo je izdala Evropska Agencija za kemikalije (ECHA) z dne 12.</w:t>
      </w:r>
      <w:r w:rsidR="00D1268F">
        <w:rPr>
          <w:rFonts w:ascii="Tahoma" w:hAnsi="Tahoma" w:cs="Tahoma"/>
        </w:rPr>
        <w:t xml:space="preserve"> </w:t>
      </w:r>
      <w:r w:rsidR="00AA7C48">
        <w:rPr>
          <w:rFonts w:ascii="Tahoma" w:hAnsi="Tahoma" w:cs="Tahoma"/>
        </w:rPr>
        <w:t>8. 2020</w:t>
      </w:r>
      <w:r w:rsidRPr="00F344D5">
        <w:rPr>
          <w:rFonts w:ascii="Tahoma" w:hAnsi="Tahoma" w:cs="Tahoma"/>
        </w:rPr>
        <w:t>.</w:t>
      </w:r>
    </w:p>
    <w:p w14:paraId="6BFC23E3" w14:textId="77777777" w:rsidR="00C66FB5" w:rsidRPr="005A4FDC" w:rsidRDefault="00C66FB5" w:rsidP="00A61627">
      <w:pPr>
        <w:keepNext/>
        <w:keepLines/>
        <w:jc w:val="both"/>
        <w:rPr>
          <w:rFonts w:ascii="Tahoma" w:hAnsi="Tahoma" w:cs="Tahoma"/>
        </w:rPr>
      </w:pPr>
    </w:p>
    <w:p w14:paraId="42F9A304" w14:textId="77777777" w:rsidR="00260307" w:rsidRPr="00E03B68" w:rsidRDefault="00260307" w:rsidP="00A61627">
      <w:pPr>
        <w:keepNext/>
        <w:keepLines/>
        <w:numPr>
          <w:ilvl w:val="0"/>
          <w:numId w:val="2"/>
        </w:numPr>
        <w:jc w:val="both"/>
        <w:rPr>
          <w:rFonts w:ascii="Tahoma" w:hAnsi="Tahoma" w:cs="Tahoma"/>
          <w:b/>
          <w:sz w:val="22"/>
          <w:szCs w:val="22"/>
        </w:rPr>
      </w:pPr>
      <w:r w:rsidRPr="00E03B68">
        <w:rPr>
          <w:rFonts w:ascii="Tahoma" w:hAnsi="Tahoma" w:cs="Tahoma"/>
          <w:b/>
          <w:sz w:val="22"/>
          <w:szCs w:val="22"/>
        </w:rPr>
        <w:t xml:space="preserve">UGOTAVLJANJE SPOSOBNOSTI </w:t>
      </w:r>
    </w:p>
    <w:p w14:paraId="7DEFAB7D" w14:textId="77777777" w:rsidR="00F3562D" w:rsidRPr="005A4FDC" w:rsidRDefault="00F3562D" w:rsidP="00A61627">
      <w:pPr>
        <w:keepNext/>
        <w:keepLines/>
        <w:jc w:val="both"/>
        <w:rPr>
          <w:rFonts w:ascii="Tahoma" w:hAnsi="Tahoma" w:cs="Tahoma"/>
        </w:rPr>
      </w:pPr>
    </w:p>
    <w:p w14:paraId="6E92CED9" w14:textId="77777777" w:rsidR="00E601B2" w:rsidRDefault="00E601B2" w:rsidP="00A61627">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11163F2A" w14:textId="77777777" w:rsidR="00E601B2" w:rsidRDefault="00E601B2" w:rsidP="00A61627">
      <w:pPr>
        <w:keepNext/>
        <w:keepLines/>
        <w:jc w:val="both"/>
        <w:rPr>
          <w:rFonts w:ascii="Tahoma" w:hAnsi="Tahoma" w:cs="Tahoma"/>
          <w:bCs/>
        </w:rPr>
      </w:pPr>
    </w:p>
    <w:p w14:paraId="1D81EA21" w14:textId="77777777" w:rsidR="00FD0965" w:rsidRDefault="00FD0965" w:rsidP="00A61627">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1BFFAC7D" w14:textId="77777777" w:rsidR="00FD0965" w:rsidRPr="00112425" w:rsidRDefault="00FD0965" w:rsidP="00A61627">
      <w:pPr>
        <w:keepNext/>
        <w:keepLines/>
        <w:jc w:val="both"/>
        <w:rPr>
          <w:rFonts w:ascii="Tahoma" w:hAnsi="Tahoma" w:cs="Tahoma"/>
          <w:bCs/>
        </w:rPr>
      </w:pPr>
    </w:p>
    <w:p w14:paraId="3A88E93D" w14:textId="77777777" w:rsidR="00FD0965" w:rsidRPr="00112425" w:rsidRDefault="00FD0965" w:rsidP="00A61627">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31689AFC" w14:textId="77777777" w:rsidR="00FD0965" w:rsidRPr="00112425" w:rsidRDefault="00FD0965" w:rsidP="00A61627">
      <w:pPr>
        <w:keepNext/>
        <w:keepLines/>
        <w:jc w:val="both"/>
        <w:rPr>
          <w:rFonts w:ascii="Tahoma" w:hAnsi="Tahoma" w:cs="Tahoma"/>
        </w:rPr>
      </w:pPr>
    </w:p>
    <w:p w14:paraId="150E7683" w14:textId="77777777" w:rsidR="00FD0965" w:rsidRPr="00112425" w:rsidRDefault="00FD0965" w:rsidP="00A61627">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66E54592" w14:textId="77777777" w:rsidR="00FD0965" w:rsidRPr="00112425" w:rsidRDefault="00FD0965" w:rsidP="00A61627">
      <w:pPr>
        <w:keepNext/>
        <w:keepLines/>
        <w:jc w:val="both"/>
        <w:rPr>
          <w:rFonts w:ascii="Tahoma" w:hAnsi="Tahoma" w:cs="Tahoma"/>
          <w:bCs/>
        </w:rPr>
      </w:pPr>
    </w:p>
    <w:p w14:paraId="04AAE4E8" w14:textId="77777777" w:rsidR="00FD0965" w:rsidRPr="00112425" w:rsidRDefault="00FD0965" w:rsidP="00A61627">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2B1C5D38" w14:textId="77777777" w:rsidR="00FD0965" w:rsidRPr="00112425" w:rsidRDefault="00FD0965" w:rsidP="00A61627">
      <w:pPr>
        <w:keepNext/>
        <w:keepLines/>
        <w:jc w:val="both"/>
        <w:rPr>
          <w:rFonts w:ascii="Tahoma" w:hAnsi="Tahoma" w:cs="Tahoma"/>
          <w:bCs/>
        </w:rPr>
      </w:pPr>
    </w:p>
    <w:p w14:paraId="7A30E503" w14:textId="77777777" w:rsidR="00FD0965" w:rsidRPr="00112425" w:rsidRDefault="00FD0965" w:rsidP="00A61627">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0CEA2B8" w14:textId="77777777" w:rsidR="00FD0965" w:rsidRPr="00112425" w:rsidRDefault="00FD0965" w:rsidP="00A61627">
      <w:pPr>
        <w:keepNext/>
        <w:keepLines/>
        <w:jc w:val="both"/>
        <w:rPr>
          <w:rFonts w:ascii="Tahoma" w:hAnsi="Tahoma" w:cs="Tahoma"/>
          <w:bCs/>
        </w:rPr>
      </w:pPr>
    </w:p>
    <w:p w14:paraId="524545C8" w14:textId="77777777" w:rsidR="00FD0965" w:rsidRPr="00112425" w:rsidRDefault="00FD0965" w:rsidP="00A61627">
      <w:pPr>
        <w:keepNext/>
        <w:keepLines/>
        <w:jc w:val="both"/>
        <w:rPr>
          <w:rFonts w:ascii="Tahoma" w:hAnsi="Tahoma" w:cs="Tahoma"/>
          <w:bCs/>
        </w:rPr>
      </w:pPr>
      <w:r w:rsidRPr="0011242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12425">
        <w:rPr>
          <w:rFonts w:ascii="Tahoma" w:hAnsi="Tahoma" w:cs="Tahoma"/>
          <w:bCs/>
        </w:rPr>
        <w:t>eDosje</w:t>
      </w:r>
      <w:proofErr w:type="spellEnd"/>
      <w:r w:rsidRPr="00112425">
        <w:rPr>
          <w:rFonts w:ascii="Tahoma" w:hAnsi="Tahoma" w:cs="Tahoma"/>
          <w:bCs/>
        </w:rPr>
        <w:t xml:space="preserve"> iz devetega odstavka 77. člena ZJN-3 in od Ministrstva za pravosodje pridobi potrdilo iz kazenske evidence.</w:t>
      </w:r>
    </w:p>
    <w:p w14:paraId="4692FACC" w14:textId="77777777" w:rsidR="00FD0965" w:rsidRPr="00112425" w:rsidRDefault="00FD0965" w:rsidP="00A61627">
      <w:pPr>
        <w:keepNext/>
        <w:keepLines/>
        <w:jc w:val="both"/>
        <w:rPr>
          <w:rFonts w:ascii="Tahoma" w:hAnsi="Tahoma" w:cs="Tahoma"/>
          <w:bCs/>
        </w:rPr>
      </w:pPr>
    </w:p>
    <w:p w14:paraId="0FAC4897" w14:textId="77777777" w:rsidR="00FD0965" w:rsidRPr="00112425" w:rsidRDefault="00FD0965" w:rsidP="00A61627">
      <w:pPr>
        <w:keepNext/>
        <w:keepLines/>
        <w:jc w:val="both"/>
        <w:rPr>
          <w:rFonts w:ascii="Tahoma" w:hAnsi="Tahoma" w:cs="Tahoma"/>
          <w:bCs/>
          <w:lang w:val="x-none"/>
        </w:rPr>
      </w:pPr>
      <w:r w:rsidRPr="00112425">
        <w:rPr>
          <w:rFonts w:ascii="Tahoma" w:hAnsi="Tahoma" w:cs="Tahoma"/>
          <w:bCs/>
          <w:lang w:val="x-none"/>
        </w:rPr>
        <w:lastRenderedPageBreak/>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5F699295" w14:textId="77777777" w:rsidR="00FD0965" w:rsidRPr="00112425" w:rsidRDefault="00FD0965" w:rsidP="00A61627">
      <w:pPr>
        <w:keepNext/>
        <w:keepLines/>
        <w:jc w:val="both"/>
        <w:rPr>
          <w:rFonts w:ascii="Tahoma" w:hAnsi="Tahoma" w:cs="Tahoma"/>
          <w:bCs/>
        </w:rPr>
      </w:pPr>
    </w:p>
    <w:p w14:paraId="70295423" w14:textId="77777777" w:rsidR="00FD0965" w:rsidRPr="00112425" w:rsidRDefault="00FD0965" w:rsidP="00A61627">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5F71DA1" w14:textId="26FD6726" w:rsidR="00CD6AAE" w:rsidRPr="00DD2628" w:rsidRDefault="00CD6AAE" w:rsidP="00A61627">
      <w:pPr>
        <w:keepNext/>
        <w:keepLines/>
        <w:jc w:val="both"/>
        <w:rPr>
          <w:rFonts w:ascii="Tahoma" w:hAnsi="Tahoma" w:cs="Tahoma"/>
          <w:bCs/>
        </w:rPr>
      </w:pPr>
    </w:p>
    <w:p w14:paraId="54389F80" w14:textId="77777777" w:rsidR="00024956" w:rsidRDefault="00024956" w:rsidP="00A61627">
      <w:pPr>
        <w:keepNext/>
        <w:keepLines/>
        <w:numPr>
          <w:ilvl w:val="1"/>
          <w:numId w:val="2"/>
        </w:numPr>
        <w:jc w:val="both"/>
        <w:outlineLvl w:val="0"/>
        <w:rPr>
          <w:rFonts w:ascii="Tahoma" w:hAnsi="Tahoma" w:cs="Tahoma"/>
          <w:b/>
        </w:rPr>
      </w:pPr>
      <w:bookmarkStart w:id="14" w:name="_Toc495914051"/>
      <w:r w:rsidRPr="004943BC">
        <w:rPr>
          <w:rFonts w:ascii="Tahoma" w:hAnsi="Tahoma" w:cs="Tahoma"/>
          <w:b/>
        </w:rPr>
        <w:t>Razlogi za izključitev</w:t>
      </w:r>
      <w:bookmarkEnd w:id="14"/>
    </w:p>
    <w:p w14:paraId="1B4BCE90" w14:textId="77777777" w:rsidR="00C66FB5" w:rsidRPr="004943BC" w:rsidRDefault="00C66FB5" w:rsidP="00A61627">
      <w:pPr>
        <w:keepNext/>
        <w:keepLines/>
        <w:jc w:val="both"/>
        <w:outlineLvl w:val="0"/>
        <w:rPr>
          <w:rFonts w:ascii="Tahoma" w:hAnsi="Tahoma" w:cs="Tahoma"/>
          <w:b/>
        </w:rPr>
      </w:pPr>
    </w:p>
    <w:p w14:paraId="464034B7" w14:textId="77777777" w:rsidR="007751A4" w:rsidRPr="00DD2628" w:rsidRDefault="007751A4" w:rsidP="00A61627">
      <w:pPr>
        <w:keepNext/>
        <w:keepLines/>
        <w:jc w:val="both"/>
        <w:rPr>
          <w:rFonts w:ascii="Tahoma" w:hAnsi="Tahoma" w:cs="Tahoma"/>
          <w:bCs/>
        </w:rPr>
      </w:pPr>
      <w:r w:rsidRPr="00DD2628">
        <w:rPr>
          <w:rFonts w:ascii="Tahoma" w:hAnsi="Tahoma" w:cs="Tahoma"/>
          <w:bCs/>
        </w:rPr>
        <w:t xml:space="preserve">Naročnik bo iz sodelovanja v postopku javnega naročanja izključil </w:t>
      </w:r>
      <w:r w:rsidRPr="00DD2628">
        <w:rPr>
          <w:rFonts w:ascii="Tahoma" w:hAnsi="Tahoma" w:cs="Tahoma"/>
        </w:rPr>
        <w:t>ponudnika</w:t>
      </w:r>
      <w:r w:rsidRPr="00DD2628">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DD2628">
        <w:rPr>
          <w:rFonts w:ascii="Tahoma" w:hAnsi="Tahoma" w:cs="Tahoma"/>
          <w:bCs/>
        </w:rPr>
        <w:t xml:space="preserve"> odstavkom 75. člena ZJN-3. </w:t>
      </w:r>
    </w:p>
    <w:p w14:paraId="2833387C" w14:textId="77777777" w:rsidR="007751A4" w:rsidRDefault="007751A4" w:rsidP="00A61627">
      <w:pPr>
        <w:keepNext/>
        <w:keepLines/>
        <w:jc w:val="both"/>
        <w:rPr>
          <w:rFonts w:ascii="Tahoma" w:hAnsi="Tahoma" w:cs="Tahoma"/>
          <w:bCs/>
        </w:rPr>
      </w:pPr>
    </w:p>
    <w:p w14:paraId="697ECB81" w14:textId="77777777" w:rsidR="00C25655" w:rsidRPr="00E41D73" w:rsidRDefault="00C25655" w:rsidP="00C25655">
      <w:pPr>
        <w:keepNext/>
        <w:keepLines/>
        <w:jc w:val="both"/>
        <w:rPr>
          <w:rFonts w:ascii="Tahoma" w:hAnsi="Tahoma" w:cs="Tahoma"/>
          <w:bCs/>
          <w:i/>
        </w:rPr>
      </w:pPr>
      <w:r w:rsidRPr="00E41D73">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052023C" w14:textId="77777777" w:rsidR="00C25655" w:rsidRPr="00E41D73" w:rsidRDefault="00C25655" w:rsidP="00C25655">
      <w:pPr>
        <w:keepNext/>
        <w:keepLines/>
        <w:jc w:val="both"/>
        <w:rPr>
          <w:rFonts w:ascii="Tahoma" w:hAnsi="Tahoma" w:cs="Tahoma"/>
          <w:bCs/>
          <w:i/>
        </w:rPr>
      </w:pPr>
    </w:p>
    <w:p w14:paraId="252C80A1" w14:textId="77777777" w:rsidR="00C25655" w:rsidRPr="00E41D73" w:rsidRDefault="00C25655" w:rsidP="00C25655">
      <w:pPr>
        <w:keepNext/>
        <w:keepLines/>
        <w:jc w:val="both"/>
        <w:rPr>
          <w:rFonts w:ascii="Tahoma" w:hAnsi="Tahoma" w:cs="Tahoma"/>
          <w:bCs/>
          <w:i/>
        </w:rPr>
      </w:pPr>
      <w:r w:rsidRPr="00E41D73">
        <w:rPr>
          <w:rFonts w:ascii="Tahoma" w:hAnsi="Tahoma" w:cs="Tahoma"/>
          <w:bCs/>
          <w: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3697E98" w14:textId="77777777" w:rsidR="00E601B2" w:rsidRDefault="00E601B2" w:rsidP="00A61627">
      <w:pPr>
        <w:keepNext/>
        <w:keepLines/>
        <w:jc w:val="both"/>
        <w:rPr>
          <w:rFonts w:ascii="Tahoma" w:hAnsi="Tahoma" w:cs="Tahoma"/>
        </w:rPr>
      </w:pPr>
    </w:p>
    <w:p w14:paraId="412A5586" w14:textId="77777777" w:rsidR="00C66FB5" w:rsidRPr="00C66FB5" w:rsidRDefault="00C66FB5" w:rsidP="00A61627">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w:t>
      </w:r>
      <w:r w:rsidR="00C2482E" w:rsidRPr="00C2482E">
        <w:rPr>
          <w:rFonts w:ascii="Tahoma" w:hAnsi="Tahoma" w:cs="Tahoma"/>
          <w:bCs/>
        </w:rPr>
        <w:t>/ali Priloge</w:t>
      </w:r>
      <w:r w:rsidR="00C2482E">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sidR="00C2482E">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00C2482E" w:rsidRPr="00C2482E">
        <w:rPr>
          <w:rFonts w:ascii="Tahoma" w:hAnsi="Tahoma" w:cs="Tahoma"/>
          <w:bCs/>
        </w:rPr>
        <w:t xml:space="preserve">Priloge </w:t>
      </w:r>
      <w:r w:rsidRPr="00C2482E">
        <w:rPr>
          <w:rFonts w:ascii="Tahoma" w:hAnsi="Tahoma" w:cs="Tahoma"/>
          <w:bCs/>
        </w:rPr>
        <w:t>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101FDA63" w14:textId="77777777" w:rsidR="00C66FB5" w:rsidRPr="00DD2628" w:rsidRDefault="00C66FB5" w:rsidP="00A61627">
      <w:pPr>
        <w:keepNext/>
        <w:keepLines/>
        <w:jc w:val="both"/>
        <w:rPr>
          <w:rFonts w:ascii="Tahoma" w:hAnsi="Tahoma" w:cs="Tahoma"/>
          <w:bCs/>
        </w:rPr>
      </w:pPr>
    </w:p>
    <w:p w14:paraId="3109C03D" w14:textId="77777777" w:rsidR="007751A4" w:rsidRPr="00DD2628" w:rsidRDefault="007751A4" w:rsidP="00A61627">
      <w:pPr>
        <w:keepNext/>
        <w:keepLines/>
        <w:ind w:right="-2"/>
        <w:jc w:val="both"/>
        <w:rPr>
          <w:rFonts w:ascii="Tahoma" w:hAnsi="Tahoma" w:cs="Tahoma"/>
          <w:i/>
          <w:sz w:val="19"/>
          <w:szCs w:val="19"/>
        </w:rPr>
      </w:pPr>
      <w:r w:rsidRPr="00DD2628">
        <w:rPr>
          <w:rFonts w:ascii="Tahoma" w:hAnsi="Tahoma" w:cs="Tahoma"/>
          <w:i/>
          <w:sz w:val="19"/>
          <w:szCs w:val="19"/>
        </w:rPr>
        <w:t>Pogoje v točki 3.1 mora izpolniti ponudnik. V primeru skupne ponudbe mora pogoje iz te točke izpolniti vsak izmed</w:t>
      </w:r>
      <w:r w:rsidRPr="00DD2628">
        <w:rPr>
          <w:rFonts w:ascii="Tahoma" w:hAnsi="Tahoma" w:cs="Tahoma"/>
          <w:b/>
          <w:i/>
          <w:sz w:val="19"/>
          <w:szCs w:val="19"/>
        </w:rPr>
        <w:t xml:space="preserve"> </w:t>
      </w:r>
      <w:r w:rsidRPr="00DD2628">
        <w:rPr>
          <w:rFonts w:ascii="Tahoma" w:hAnsi="Tahoma" w:cs="Tahoma"/>
          <w:i/>
          <w:sz w:val="19"/>
          <w:szCs w:val="19"/>
        </w:rPr>
        <w:t>partnerjev. V primeru ponudbe s podizvajalci mora pogoje iz te točke izpolniti tudi vsak izmed podizvajalcev.</w:t>
      </w:r>
      <w:r w:rsidRPr="00DD2628">
        <w:rPr>
          <w:i/>
          <w:sz w:val="19"/>
          <w:szCs w:val="19"/>
        </w:rPr>
        <w:t xml:space="preserve"> </w:t>
      </w:r>
      <w:r w:rsidRPr="00DD2628">
        <w:rPr>
          <w:rFonts w:ascii="Tahoma" w:hAnsi="Tahoma" w:cs="Tahoma"/>
          <w:i/>
          <w:sz w:val="19"/>
          <w:szCs w:val="19"/>
        </w:rPr>
        <w:t>V primeru uporabe zmogljivosti drugih subjektov, mora pogoje iz te točke izpolniti tudi subjekt, katerega zmogljivost bo ponudnik uporabil.</w:t>
      </w:r>
    </w:p>
    <w:p w14:paraId="5E20A772" w14:textId="77777777" w:rsidR="00024956" w:rsidRPr="004943BC" w:rsidRDefault="00024956" w:rsidP="00A61627">
      <w:pPr>
        <w:keepNext/>
        <w:keepLines/>
        <w:jc w:val="both"/>
        <w:rPr>
          <w:rFonts w:ascii="Tahoma" w:hAnsi="Tahoma" w:cs="Tahoma"/>
          <w:bCs/>
        </w:rPr>
      </w:pPr>
    </w:p>
    <w:p w14:paraId="25C49E9A" w14:textId="77777777" w:rsidR="00024956" w:rsidRPr="004943BC" w:rsidRDefault="00024956" w:rsidP="00A61627">
      <w:pPr>
        <w:keepNext/>
        <w:keepLines/>
        <w:jc w:val="both"/>
        <w:rPr>
          <w:rFonts w:ascii="Tahoma" w:hAnsi="Tahoma" w:cs="Tahoma"/>
          <w:b/>
          <w:bCs/>
        </w:rPr>
      </w:pPr>
      <w:r w:rsidRPr="004943BC">
        <w:rPr>
          <w:rFonts w:ascii="Tahoma" w:hAnsi="Tahoma" w:cs="Tahoma"/>
          <w:b/>
          <w:bCs/>
        </w:rPr>
        <w:t xml:space="preserve">A: Razlogi, povezani s kazenskimi obsodbami </w:t>
      </w:r>
    </w:p>
    <w:p w14:paraId="030539CA" w14:textId="77777777" w:rsidR="00024956" w:rsidRPr="004943BC" w:rsidRDefault="00024956" w:rsidP="00A61627">
      <w:pPr>
        <w:keepNext/>
        <w:keepLines/>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A86A490" w14:textId="6C96E768" w:rsidR="00024956" w:rsidRDefault="00024956" w:rsidP="00A61627">
      <w:pPr>
        <w:keepNext/>
        <w:keepLines/>
        <w:jc w:val="both"/>
        <w:rPr>
          <w:rFonts w:ascii="Tahoma" w:hAnsi="Tahoma" w:cs="Tahoma"/>
          <w:bCs/>
        </w:rPr>
      </w:pPr>
    </w:p>
    <w:p w14:paraId="74387EF5" w14:textId="59111D19" w:rsidR="00605161" w:rsidRDefault="00605161" w:rsidP="00A61627">
      <w:pPr>
        <w:keepNext/>
        <w:keepLines/>
        <w:jc w:val="both"/>
        <w:rPr>
          <w:rFonts w:ascii="Tahoma" w:hAnsi="Tahoma" w:cs="Tahoma"/>
          <w:bCs/>
        </w:rPr>
      </w:pPr>
    </w:p>
    <w:p w14:paraId="00962B84" w14:textId="35239816" w:rsidR="00605161" w:rsidRDefault="00605161" w:rsidP="00A61627">
      <w:pPr>
        <w:keepNext/>
        <w:keepLines/>
        <w:jc w:val="both"/>
        <w:rPr>
          <w:rFonts w:ascii="Tahoma" w:hAnsi="Tahoma" w:cs="Tahoma"/>
          <w:bCs/>
        </w:rPr>
      </w:pPr>
    </w:p>
    <w:p w14:paraId="318E4615" w14:textId="71F5CA75" w:rsidR="00605161" w:rsidRDefault="00605161" w:rsidP="00A61627">
      <w:pPr>
        <w:keepNext/>
        <w:keepLines/>
        <w:jc w:val="both"/>
        <w:rPr>
          <w:rFonts w:ascii="Tahoma" w:hAnsi="Tahoma" w:cs="Tahoma"/>
          <w:bCs/>
        </w:rPr>
      </w:pPr>
    </w:p>
    <w:p w14:paraId="7D64D739" w14:textId="5B9FFD7E" w:rsidR="00605161" w:rsidRDefault="00605161" w:rsidP="00A61627">
      <w:pPr>
        <w:keepNext/>
        <w:keepLines/>
        <w:jc w:val="both"/>
        <w:rPr>
          <w:rFonts w:ascii="Tahoma" w:hAnsi="Tahoma" w:cs="Tahoma"/>
          <w:bCs/>
        </w:rPr>
      </w:pPr>
    </w:p>
    <w:p w14:paraId="23CCA85C" w14:textId="17030F04" w:rsidR="00605161" w:rsidRDefault="00605161" w:rsidP="00A61627">
      <w:pPr>
        <w:keepNext/>
        <w:keepLines/>
        <w:jc w:val="both"/>
        <w:rPr>
          <w:rFonts w:ascii="Tahoma" w:hAnsi="Tahoma" w:cs="Tahoma"/>
          <w:bCs/>
        </w:rPr>
      </w:pPr>
    </w:p>
    <w:p w14:paraId="6B63BF54" w14:textId="1F5107BD" w:rsidR="00605161" w:rsidRDefault="00605161" w:rsidP="00A61627">
      <w:pPr>
        <w:keepNext/>
        <w:keepLines/>
        <w:jc w:val="both"/>
        <w:rPr>
          <w:rFonts w:ascii="Tahoma" w:hAnsi="Tahoma" w:cs="Tahoma"/>
          <w:bCs/>
        </w:rPr>
      </w:pPr>
    </w:p>
    <w:p w14:paraId="02A28EBE" w14:textId="6416C74E" w:rsidR="00605161" w:rsidRDefault="00605161" w:rsidP="00A61627">
      <w:pPr>
        <w:keepNext/>
        <w:keepLines/>
        <w:jc w:val="both"/>
        <w:rPr>
          <w:rFonts w:ascii="Tahoma" w:hAnsi="Tahoma" w:cs="Tahoma"/>
          <w:bCs/>
        </w:rPr>
      </w:pPr>
    </w:p>
    <w:p w14:paraId="58E8DDA4" w14:textId="77777777" w:rsidR="00605161" w:rsidRPr="004943BC" w:rsidRDefault="00605161" w:rsidP="00A61627">
      <w:pPr>
        <w:keepNext/>
        <w:keepLines/>
        <w:jc w:val="both"/>
        <w:rPr>
          <w:rFonts w:ascii="Tahoma" w:hAnsi="Tahoma" w:cs="Tahoma"/>
          <w:bCs/>
        </w:rPr>
      </w:pPr>
    </w:p>
    <w:p w14:paraId="1A6432A3" w14:textId="77777777" w:rsidR="00024956" w:rsidRPr="004943BC" w:rsidRDefault="00024956" w:rsidP="00A61627">
      <w:pPr>
        <w:keepNext/>
        <w:keepLines/>
        <w:jc w:val="both"/>
        <w:rPr>
          <w:rFonts w:ascii="Tahoma" w:hAnsi="Tahoma" w:cs="Tahoma"/>
          <w:b/>
          <w:bCs/>
        </w:rPr>
      </w:pPr>
      <w:r w:rsidRPr="004943BC">
        <w:rPr>
          <w:rFonts w:ascii="Tahoma" w:hAnsi="Tahoma" w:cs="Tahoma"/>
          <w:b/>
          <w:bCs/>
        </w:rPr>
        <w:lastRenderedPageBreak/>
        <w:t>B: Razlogi, povezani s plačilom davkov ali prispevkov za socialno varnost</w:t>
      </w:r>
    </w:p>
    <w:p w14:paraId="10F7473F" w14:textId="77777777" w:rsidR="00024956" w:rsidRDefault="00024956" w:rsidP="00A61627">
      <w:pPr>
        <w:keepNext/>
        <w:keepLines/>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974FFEB" w14:textId="77777777" w:rsidR="00024956" w:rsidRPr="004943BC" w:rsidRDefault="00024956" w:rsidP="00A61627">
      <w:pPr>
        <w:keepNext/>
        <w:keepLines/>
        <w:jc w:val="both"/>
        <w:rPr>
          <w:rFonts w:ascii="Tahoma" w:hAnsi="Tahoma" w:cs="Tahoma"/>
          <w:bCs/>
        </w:rPr>
      </w:pPr>
    </w:p>
    <w:p w14:paraId="188AD7E1" w14:textId="77777777" w:rsidR="00024956" w:rsidRPr="004943BC" w:rsidRDefault="00024956" w:rsidP="00A61627">
      <w:pPr>
        <w:keepNext/>
        <w:keepLines/>
        <w:jc w:val="both"/>
        <w:rPr>
          <w:rFonts w:ascii="Tahoma" w:hAnsi="Tahoma" w:cs="Tahoma"/>
          <w:b/>
          <w:bCs/>
        </w:rPr>
      </w:pPr>
      <w:r w:rsidRPr="004943BC">
        <w:rPr>
          <w:rFonts w:ascii="Tahoma" w:hAnsi="Tahoma" w:cs="Tahoma"/>
          <w:b/>
          <w:bCs/>
        </w:rPr>
        <w:t>D: Nacionalni razlogi za izključitev</w:t>
      </w:r>
    </w:p>
    <w:p w14:paraId="21888FCF" w14:textId="77777777" w:rsidR="00024956" w:rsidRPr="00092C05" w:rsidRDefault="00024956" w:rsidP="00A61627">
      <w:pPr>
        <w:keepNext/>
        <w:keepLines/>
        <w:jc w:val="both"/>
        <w:rPr>
          <w:rFonts w:ascii="Tahoma" w:hAnsi="Tahoma" w:cs="Tahoma"/>
          <w:bCs/>
        </w:rPr>
      </w:pPr>
      <w:r w:rsidRPr="00092C05">
        <w:rPr>
          <w:rFonts w:ascii="Tahoma" w:hAnsi="Tahoma" w:cs="Tahoma"/>
          <w:bCs/>
        </w:rPr>
        <w:t>Naročnik bo iz posameznega postopka javnega naročanja izključil gospodarski subjekt:</w:t>
      </w:r>
    </w:p>
    <w:p w14:paraId="0F01AD1A" w14:textId="0021D575" w:rsidR="00024956" w:rsidRPr="00092C05" w:rsidRDefault="00024956" w:rsidP="00A61627">
      <w:pPr>
        <w:keepNext/>
        <w:keepLines/>
        <w:numPr>
          <w:ilvl w:val="0"/>
          <w:numId w:val="7"/>
        </w:numPr>
        <w:ind w:left="284" w:hanging="284"/>
        <w:jc w:val="both"/>
        <w:rPr>
          <w:rFonts w:ascii="Tahoma" w:hAnsi="Tahoma" w:cs="Tahoma"/>
          <w:bCs/>
        </w:rPr>
      </w:pPr>
      <w:r w:rsidRPr="00092C05">
        <w:rPr>
          <w:rFonts w:ascii="Tahoma" w:hAnsi="Tahoma" w:cs="Tahoma"/>
          <w:bCs/>
        </w:rPr>
        <w:t>če je ta na dan, ko poteče rok za oddajo ponudb</w:t>
      </w:r>
      <w:r w:rsidR="00463959">
        <w:rPr>
          <w:rFonts w:ascii="Tahoma" w:hAnsi="Tahoma" w:cs="Tahoma"/>
          <w:bCs/>
        </w:rPr>
        <w:t>)</w:t>
      </w:r>
      <w:r w:rsidRPr="00092C05">
        <w:rPr>
          <w:rFonts w:ascii="Tahoma" w:hAnsi="Tahoma" w:cs="Tahoma"/>
          <w:bCs/>
        </w:rPr>
        <w:t>, izločen iz postopkov oddaje javnih naročil zaradi uvrstitve v ev</w:t>
      </w:r>
      <w:r w:rsidR="00C25655">
        <w:rPr>
          <w:rFonts w:ascii="Tahoma" w:hAnsi="Tahoma" w:cs="Tahoma"/>
          <w:bCs/>
        </w:rPr>
        <w:t>idenco gospodarskih subjektov z</w:t>
      </w:r>
      <w:r w:rsidR="00C25655" w:rsidRPr="00E41D73">
        <w:rPr>
          <w:rFonts w:ascii="Tahoma" w:hAnsi="Tahoma" w:cs="Tahoma"/>
          <w:bCs/>
        </w:rPr>
        <w:t xml:space="preserve"> izrečenimi stranskimi sankcijami izločitve iz postopkov javnega naročanja</w:t>
      </w:r>
      <w:r w:rsidRPr="00092C05">
        <w:rPr>
          <w:rFonts w:ascii="Tahoma" w:hAnsi="Tahoma" w:cs="Tahoma"/>
          <w:bCs/>
        </w:rPr>
        <w:t>;</w:t>
      </w:r>
    </w:p>
    <w:p w14:paraId="4E5A7B10" w14:textId="77777777" w:rsidR="00024956" w:rsidRPr="00092C05" w:rsidRDefault="00024956" w:rsidP="00A61627">
      <w:pPr>
        <w:keepNext/>
        <w:keepLines/>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02FECA2" w14:textId="77777777" w:rsidR="00A8330C" w:rsidRDefault="00A8330C" w:rsidP="00A61627">
      <w:pPr>
        <w:keepNext/>
        <w:keepLines/>
        <w:jc w:val="both"/>
        <w:rPr>
          <w:rFonts w:ascii="Tahoma" w:hAnsi="Tahoma" w:cs="Tahoma"/>
          <w:b/>
          <w:bCs/>
        </w:rPr>
      </w:pPr>
    </w:p>
    <w:p w14:paraId="4995B1D5" w14:textId="77777777" w:rsidR="00024956" w:rsidRPr="004943BC" w:rsidRDefault="00024956" w:rsidP="00A61627">
      <w:pPr>
        <w:keepNext/>
        <w:keepLines/>
        <w:jc w:val="both"/>
        <w:rPr>
          <w:rFonts w:ascii="Tahoma" w:hAnsi="Tahoma" w:cs="Tahoma"/>
          <w:b/>
          <w:bCs/>
        </w:rPr>
      </w:pPr>
      <w:r w:rsidRPr="004943BC">
        <w:rPr>
          <w:rFonts w:ascii="Tahoma" w:hAnsi="Tahoma" w:cs="Tahoma"/>
          <w:b/>
          <w:bCs/>
        </w:rPr>
        <w:t>Dokazilo:</w:t>
      </w:r>
    </w:p>
    <w:p w14:paraId="0ED40DF4"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7827F5C5"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300C863F" w14:textId="77777777" w:rsidR="00FD0965" w:rsidRPr="00112425" w:rsidRDefault="00FD0965" w:rsidP="00A61627">
      <w:pPr>
        <w:keepNext/>
        <w:keepLines/>
        <w:numPr>
          <w:ilvl w:val="0"/>
          <w:numId w:val="60"/>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6B86E624"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3/3</w:t>
      </w:r>
      <w:r>
        <w:rPr>
          <w:rFonts w:ascii="Tahoma" w:hAnsi="Tahoma" w:cs="Tahoma"/>
        </w:rPr>
        <w:t xml:space="preserve"> </w:t>
      </w:r>
      <w:r w:rsidRPr="00112425">
        <w:rPr>
          <w:rFonts w:ascii="Tahoma" w:hAnsi="Tahoma" w:cs="Tahoma"/>
        </w:rPr>
        <w:t>IZJAVA FIZIČNE OSEBE.</w:t>
      </w:r>
    </w:p>
    <w:p w14:paraId="3137E951" w14:textId="77777777" w:rsidR="00A802BA" w:rsidRDefault="00A802BA" w:rsidP="00A61627">
      <w:pPr>
        <w:keepNext/>
        <w:keepLines/>
        <w:jc w:val="both"/>
        <w:rPr>
          <w:rFonts w:ascii="Tahoma" w:hAnsi="Tahoma" w:cs="Tahoma"/>
          <w:bCs/>
        </w:rPr>
      </w:pPr>
    </w:p>
    <w:p w14:paraId="48FE942E" w14:textId="77777777" w:rsidR="00A52396" w:rsidRPr="005A4FDC" w:rsidRDefault="00A52396" w:rsidP="00A61627">
      <w:pPr>
        <w:keepNext/>
        <w:keepLines/>
        <w:numPr>
          <w:ilvl w:val="1"/>
          <w:numId w:val="2"/>
        </w:numPr>
        <w:jc w:val="both"/>
        <w:rPr>
          <w:rFonts w:ascii="Tahoma" w:hAnsi="Tahoma" w:cs="Tahoma"/>
          <w:b/>
        </w:rPr>
      </w:pPr>
      <w:r w:rsidRPr="005A4FDC">
        <w:rPr>
          <w:rFonts w:ascii="Tahoma" w:hAnsi="Tahoma" w:cs="Tahoma"/>
          <w:b/>
        </w:rPr>
        <w:t>Pogoji za sodelovanje</w:t>
      </w:r>
    </w:p>
    <w:p w14:paraId="698774B0" w14:textId="77777777" w:rsidR="00A52396" w:rsidRPr="005A4FDC" w:rsidRDefault="00A52396" w:rsidP="00A61627">
      <w:pPr>
        <w:keepNext/>
        <w:keepLines/>
        <w:jc w:val="both"/>
        <w:rPr>
          <w:rFonts w:ascii="Tahoma" w:hAnsi="Tahoma" w:cs="Tahoma"/>
          <w:b/>
        </w:rPr>
      </w:pPr>
    </w:p>
    <w:p w14:paraId="0C9464D3" w14:textId="77777777" w:rsidR="00A52396" w:rsidRPr="005A4FDC" w:rsidRDefault="00A52396" w:rsidP="00A61627">
      <w:pPr>
        <w:keepNext/>
        <w:keepLines/>
        <w:numPr>
          <w:ilvl w:val="2"/>
          <w:numId w:val="2"/>
        </w:numPr>
        <w:jc w:val="both"/>
        <w:rPr>
          <w:rFonts w:ascii="Tahoma" w:hAnsi="Tahoma" w:cs="Tahoma"/>
          <w:b/>
        </w:rPr>
      </w:pPr>
      <w:r w:rsidRPr="005A4FDC">
        <w:rPr>
          <w:rFonts w:ascii="Tahoma" w:hAnsi="Tahoma" w:cs="Tahoma"/>
          <w:b/>
        </w:rPr>
        <w:t>Ustreznost za opravljanje poklicne dejavnosti</w:t>
      </w:r>
    </w:p>
    <w:p w14:paraId="33ECA0CF" w14:textId="77777777" w:rsidR="00A52396" w:rsidRPr="005A4FDC" w:rsidRDefault="00A52396" w:rsidP="00A61627">
      <w:pPr>
        <w:keepNext/>
        <w:keepLines/>
        <w:jc w:val="both"/>
        <w:rPr>
          <w:rFonts w:ascii="Tahoma" w:hAnsi="Tahoma" w:cs="Tahoma"/>
          <w:b/>
        </w:rPr>
      </w:pPr>
    </w:p>
    <w:p w14:paraId="17E1FAD8" w14:textId="77777777" w:rsidR="00A52396" w:rsidRPr="005A4FDC" w:rsidRDefault="00A52396" w:rsidP="00A61627">
      <w:pPr>
        <w:keepNext/>
        <w:keepLines/>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360FB8C" w14:textId="77777777" w:rsidR="00A52396" w:rsidRPr="005A4FDC" w:rsidRDefault="00A52396" w:rsidP="00A61627">
      <w:pPr>
        <w:keepNext/>
        <w:keepLines/>
        <w:jc w:val="both"/>
        <w:rPr>
          <w:rFonts w:ascii="Tahoma" w:hAnsi="Tahoma" w:cs="Tahoma"/>
        </w:rPr>
      </w:pPr>
    </w:p>
    <w:p w14:paraId="4A9F03D9" w14:textId="77777777" w:rsidR="00A52396" w:rsidRDefault="00A52396" w:rsidP="00A61627">
      <w:pPr>
        <w:keepNext/>
        <w:keepLines/>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1637B71" w14:textId="77777777" w:rsidR="00FD0965" w:rsidRDefault="00FD0965" w:rsidP="00A61627">
      <w:pPr>
        <w:keepNext/>
        <w:keepLines/>
        <w:jc w:val="both"/>
        <w:rPr>
          <w:rFonts w:ascii="Tahoma" w:hAnsi="Tahoma" w:cs="Tahoma"/>
        </w:rPr>
      </w:pPr>
    </w:p>
    <w:p w14:paraId="70836F32" w14:textId="77777777" w:rsidR="00FD0965" w:rsidRPr="00112425" w:rsidRDefault="00FD0965" w:rsidP="00A61627">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7D4DC680" w14:textId="77777777" w:rsidR="00A52396" w:rsidRPr="005A4FDC" w:rsidRDefault="00A52396" w:rsidP="00A61627">
      <w:pPr>
        <w:keepNext/>
        <w:keepLines/>
        <w:jc w:val="both"/>
        <w:rPr>
          <w:rFonts w:ascii="Tahoma" w:hAnsi="Tahoma" w:cs="Tahoma"/>
        </w:rPr>
      </w:pPr>
      <w:r w:rsidRPr="005A4FDC" w:rsidDel="00702B79">
        <w:rPr>
          <w:rFonts w:ascii="Tahoma" w:hAnsi="Tahoma" w:cs="Tahoma"/>
        </w:rPr>
        <w:t xml:space="preserve"> </w:t>
      </w:r>
    </w:p>
    <w:p w14:paraId="2BC507B9" w14:textId="77777777" w:rsidR="00A52396" w:rsidRPr="005A4FDC" w:rsidRDefault="00A52396" w:rsidP="00A61627">
      <w:pPr>
        <w:keepNext/>
        <w:keepLines/>
        <w:jc w:val="both"/>
        <w:rPr>
          <w:rFonts w:ascii="Tahoma" w:hAnsi="Tahoma" w:cs="Tahoma"/>
          <w:b/>
        </w:rPr>
      </w:pPr>
      <w:r w:rsidRPr="005A4FDC">
        <w:rPr>
          <w:rFonts w:ascii="Tahoma" w:hAnsi="Tahoma" w:cs="Tahoma"/>
          <w:b/>
        </w:rPr>
        <w:t>Dokazila:</w:t>
      </w:r>
    </w:p>
    <w:p w14:paraId="40C61B59"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0B1408B1"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1A9E1C3C" w14:textId="77777777" w:rsidR="00FD0965" w:rsidRPr="00FD0965" w:rsidRDefault="00FD0965" w:rsidP="00A61627">
      <w:pPr>
        <w:keepNext/>
        <w:keepLines/>
        <w:numPr>
          <w:ilvl w:val="0"/>
          <w:numId w:val="60"/>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Pr="00FD0965">
        <w:rPr>
          <w:rFonts w:ascii="Tahoma" w:hAnsi="Tahoma" w:cs="Tahoma"/>
        </w:rPr>
        <w:t>.</w:t>
      </w:r>
    </w:p>
    <w:p w14:paraId="3EADEA89" w14:textId="77777777" w:rsidR="00A52396" w:rsidRPr="005A4FDC" w:rsidRDefault="00A52396" w:rsidP="00A61627">
      <w:pPr>
        <w:keepNext/>
        <w:keepLines/>
        <w:jc w:val="both"/>
        <w:rPr>
          <w:rFonts w:ascii="Tahoma" w:hAnsi="Tahoma" w:cs="Tahoma"/>
          <w:highlight w:val="yellow"/>
        </w:rPr>
      </w:pPr>
    </w:p>
    <w:p w14:paraId="310B6136" w14:textId="77777777" w:rsidR="00A52396" w:rsidRPr="005A4FDC" w:rsidRDefault="00A52396" w:rsidP="00A61627">
      <w:pPr>
        <w:keepNext/>
        <w:keepLines/>
        <w:numPr>
          <w:ilvl w:val="2"/>
          <w:numId w:val="2"/>
        </w:numPr>
        <w:jc w:val="both"/>
        <w:rPr>
          <w:rFonts w:ascii="Tahoma" w:hAnsi="Tahoma" w:cs="Tahoma"/>
          <w:b/>
        </w:rPr>
      </w:pPr>
      <w:r w:rsidRPr="005A4FDC">
        <w:rPr>
          <w:rFonts w:ascii="Tahoma" w:hAnsi="Tahoma" w:cs="Tahoma"/>
          <w:b/>
        </w:rPr>
        <w:t>Ekonomski in finančni položaj</w:t>
      </w:r>
    </w:p>
    <w:p w14:paraId="1C9D2D7C" w14:textId="77777777" w:rsidR="003B475B" w:rsidRDefault="003B475B" w:rsidP="00A61627">
      <w:pPr>
        <w:keepNext/>
        <w:keepLines/>
        <w:jc w:val="both"/>
        <w:rPr>
          <w:rFonts w:ascii="Tahoma" w:hAnsi="Tahoma" w:cs="Tahoma"/>
        </w:rPr>
      </w:pPr>
    </w:p>
    <w:p w14:paraId="54E6B1DB" w14:textId="77777777" w:rsidR="00A52396" w:rsidRPr="005A4FDC" w:rsidRDefault="00A52396" w:rsidP="00A61627">
      <w:pPr>
        <w:keepNext/>
        <w:keepLines/>
        <w:jc w:val="both"/>
        <w:rPr>
          <w:rFonts w:ascii="Tahoma" w:hAnsi="Tahoma" w:cs="Tahoma"/>
        </w:rPr>
      </w:pPr>
      <w:r w:rsidRPr="005A4FDC">
        <w:rPr>
          <w:rFonts w:ascii="Tahoma" w:hAnsi="Tahoma" w:cs="Tahoma"/>
        </w:rPr>
        <w:t>Gospodarski subjekt mora biti ekonomsko in finančno sposoben izvesti predmet javnega naročila.</w:t>
      </w:r>
    </w:p>
    <w:p w14:paraId="31420729" w14:textId="77777777" w:rsidR="00024956" w:rsidRPr="005F5ACD" w:rsidRDefault="00024956" w:rsidP="00A61627">
      <w:pPr>
        <w:keepNext/>
        <w:keepLines/>
        <w:jc w:val="both"/>
        <w:rPr>
          <w:rFonts w:ascii="Tahoma" w:hAnsi="Tahoma" w:cs="Tahoma"/>
        </w:rPr>
      </w:pPr>
    </w:p>
    <w:p w14:paraId="4D197940" w14:textId="77777777" w:rsidR="00024956" w:rsidRPr="005F5ACD" w:rsidRDefault="00024956" w:rsidP="00A61627">
      <w:pPr>
        <w:keepNext/>
        <w:keepLines/>
        <w:jc w:val="both"/>
        <w:rPr>
          <w:rFonts w:ascii="Tahoma" w:hAnsi="Tahoma" w:cs="Tahoma"/>
        </w:rPr>
      </w:pPr>
      <w:r w:rsidRPr="005F5ACD">
        <w:rPr>
          <w:rFonts w:ascii="Tahoma" w:hAnsi="Tahoma" w:cs="Tahoma"/>
        </w:rPr>
        <w:t>Gospodarski subjekt na dan oddaje ponudbe</w:t>
      </w:r>
      <w:r>
        <w:rPr>
          <w:rFonts w:ascii="Tahoma" w:hAnsi="Tahoma" w:cs="Tahoma"/>
        </w:rPr>
        <w:t xml:space="preserve"> ne</w:t>
      </w:r>
      <w:r w:rsidRPr="005F5ACD">
        <w:rPr>
          <w:rFonts w:ascii="Tahoma" w:hAnsi="Tahoma" w:cs="Tahoma"/>
        </w:rPr>
        <w:t xml:space="preserve"> sme imeti blokiranega poslovnega računa pri katerikoli banki, ki vodi njegov transakcijski račun. </w:t>
      </w:r>
    </w:p>
    <w:p w14:paraId="654D5F6B" w14:textId="77777777" w:rsidR="00A52396" w:rsidRPr="005A4FDC" w:rsidRDefault="00A52396" w:rsidP="00A61627">
      <w:pPr>
        <w:keepNext/>
        <w:keepLines/>
        <w:jc w:val="both"/>
        <w:rPr>
          <w:rFonts w:ascii="Tahoma" w:hAnsi="Tahoma" w:cs="Tahoma"/>
        </w:rPr>
      </w:pPr>
    </w:p>
    <w:p w14:paraId="64527D89" w14:textId="77777777" w:rsidR="00A52396" w:rsidRPr="005A4FDC" w:rsidRDefault="00A52396" w:rsidP="00A61627">
      <w:pPr>
        <w:keepNext/>
        <w:keepLines/>
        <w:jc w:val="both"/>
        <w:rPr>
          <w:rFonts w:ascii="Tahoma" w:hAnsi="Tahoma" w:cs="Tahoma"/>
          <w:b/>
        </w:rPr>
      </w:pPr>
      <w:r w:rsidRPr="005A4FDC">
        <w:rPr>
          <w:rFonts w:ascii="Tahoma" w:hAnsi="Tahoma" w:cs="Tahoma"/>
          <w:b/>
        </w:rPr>
        <w:lastRenderedPageBreak/>
        <w:t>Dokazila:</w:t>
      </w:r>
    </w:p>
    <w:p w14:paraId="4BA6DFAA"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DF5000" w14:textId="77777777" w:rsidR="00FD0965" w:rsidRPr="00112425" w:rsidRDefault="00FD0965" w:rsidP="00A61627">
      <w:pPr>
        <w:keepNext/>
        <w:keepLines/>
        <w:numPr>
          <w:ilvl w:val="0"/>
          <w:numId w:val="60"/>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210D08A3" w14:textId="77777777" w:rsidR="00FD0965" w:rsidRPr="00FD0965" w:rsidRDefault="00FD0965" w:rsidP="00A61627">
      <w:pPr>
        <w:keepNext/>
        <w:keepLines/>
        <w:numPr>
          <w:ilvl w:val="0"/>
          <w:numId w:val="60"/>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Pr="00FD0965">
        <w:rPr>
          <w:rFonts w:ascii="Tahoma" w:hAnsi="Tahoma" w:cs="Tahoma"/>
        </w:rPr>
        <w:t>.</w:t>
      </w:r>
    </w:p>
    <w:p w14:paraId="0C1119A1" w14:textId="77777777" w:rsidR="00ED7A0F" w:rsidRDefault="00ED7A0F" w:rsidP="00A61627">
      <w:pPr>
        <w:keepNext/>
        <w:keepLines/>
        <w:jc w:val="both"/>
        <w:rPr>
          <w:rFonts w:ascii="Tahoma" w:hAnsi="Tahoma" w:cs="Tahoma"/>
        </w:rPr>
      </w:pPr>
    </w:p>
    <w:p w14:paraId="0710E2C0" w14:textId="77777777" w:rsidR="00752F47" w:rsidRPr="007451CC" w:rsidRDefault="00752F47" w:rsidP="00A61627">
      <w:pPr>
        <w:keepNext/>
        <w:keepLines/>
        <w:numPr>
          <w:ilvl w:val="2"/>
          <w:numId w:val="2"/>
        </w:numPr>
        <w:jc w:val="both"/>
        <w:rPr>
          <w:rFonts w:ascii="Tahoma" w:hAnsi="Tahoma" w:cs="Tahoma"/>
          <w:b/>
        </w:rPr>
      </w:pPr>
      <w:r w:rsidRPr="00C27FA2">
        <w:rPr>
          <w:rFonts w:ascii="Tahoma" w:hAnsi="Tahoma" w:cs="Tahoma"/>
          <w:b/>
        </w:rPr>
        <w:t>Dovoljenja</w:t>
      </w:r>
      <w:r w:rsidR="00C27FA2">
        <w:rPr>
          <w:rFonts w:ascii="Tahoma" w:hAnsi="Tahoma" w:cs="Tahoma"/>
          <w:b/>
        </w:rPr>
        <w:t xml:space="preserve"> oziroma potrdila</w:t>
      </w:r>
    </w:p>
    <w:p w14:paraId="2DD78823" w14:textId="77777777" w:rsidR="00752F47" w:rsidRPr="0046122F" w:rsidRDefault="00752F47" w:rsidP="00A61627">
      <w:pPr>
        <w:keepNext/>
        <w:keepLines/>
        <w:jc w:val="both"/>
        <w:rPr>
          <w:rFonts w:ascii="Tahoma" w:hAnsi="Tahoma" w:cs="Tahoma"/>
        </w:rPr>
      </w:pPr>
    </w:p>
    <w:p w14:paraId="408E7CE2" w14:textId="77777777" w:rsidR="00752F47" w:rsidRPr="00C8579C" w:rsidRDefault="000A3A4D" w:rsidP="00A61627">
      <w:pPr>
        <w:keepNext/>
        <w:keepLines/>
        <w:jc w:val="both"/>
        <w:rPr>
          <w:rFonts w:ascii="Tahoma" w:hAnsi="Tahoma" w:cs="Tahoma"/>
        </w:rPr>
      </w:pPr>
      <w:r>
        <w:rPr>
          <w:rFonts w:ascii="Tahoma" w:hAnsi="Tahoma" w:cs="Tahoma"/>
        </w:rPr>
        <w:t>Ponudnik</w:t>
      </w:r>
      <w:r w:rsidR="00752F47" w:rsidRPr="00C8579C">
        <w:rPr>
          <w:rFonts w:ascii="Tahoma" w:hAnsi="Tahoma" w:cs="Tahoma"/>
        </w:rPr>
        <w:t xml:space="preserve"> </w:t>
      </w:r>
      <w:r w:rsidR="00752F47" w:rsidRPr="00C8579C">
        <w:rPr>
          <w:rFonts w:ascii="Tahoma" w:hAnsi="Tahoma" w:cs="Tahoma"/>
          <w:bCs/>
        </w:rPr>
        <w:t xml:space="preserve">mora imeti v času oddaje ponudbe vsa potrebna dovoljenja </w:t>
      </w:r>
      <w:r w:rsidR="004C517F">
        <w:rPr>
          <w:rFonts w:ascii="Tahoma" w:hAnsi="Tahoma" w:cs="Tahoma"/>
          <w:bCs/>
        </w:rPr>
        <w:t xml:space="preserve">oziroma potrdila </w:t>
      </w:r>
      <w:r w:rsidR="00752F47" w:rsidRPr="00C8579C">
        <w:rPr>
          <w:rFonts w:ascii="Tahoma" w:hAnsi="Tahoma" w:cs="Tahoma"/>
          <w:bCs/>
        </w:rPr>
        <w:t>pristojnih institucij za izvajanje dejavnosti ravnanja z odpadki, ki so predmet tega javnega naročila</w:t>
      </w:r>
      <w:r w:rsidR="00431CA7">
        <w:rPr>
          <w:rFonts w:ascii="Tahoma" w:hAnsi="Tahoma" w:cs="Tahoma"/>
          <w:bCs/>
        </w:rPr>
        <w:t>.</w:t>
      </w:r>
    </w:p>
    <w:p w14:paraId="3559BF99" w14:textId="77777777" w:rsidR="00752F47" w:rsidRDefault="00752F47" w:rsidP="00A61627">
      <w:pPr>
        <w:keepNext/>
        <w:keepLines/>
        <w:jc w:val="both"/>
        <w:rPr>
          <w:rFonts w:ascii="Tahoma" w:hAnsi="Tahoma" w:cs="Tahoma"/>
        </w:rPr>
      </w:pPr>
    </w:p>
    <w:p w14:paraId="4F180DB9" w14:textId="77777777" w:rsidR="00752F47" w:rsidRPr="0046122F" w:rsidRDefault="00752F47" w:rsidP="00A61627">
      <w:pPr>
        <w:keepNext/>
        <w:keepLines/>
        <w:jc w:val="both"/>
        <w:rPr>
          <w:rFonts w:ascii="Tahoma" w:hAnsi="Tahoma" w:cs="Tahoma"/>
        </w:rPr>
      </w:pPr>
      <w:r w:rsidRPr="0046122F">
        <w:rPr>
          <w:rFonts w:ascii="Tahoma" w:hAnsi="Tahoma" w:cs="Tahoma"/>
        </w:rPr>
        <w:t xml:space="preserve">Dovoljenje </w:t>
      </w:r>
      <w:r w:rsidR="004C517F">
        <w:rPr>
          <w:rFonts w:ascii="Tahoma" w:hAnsi="Tahoma" w:cs="Tahoma"/>
        </w:rPr>
        <w:t xml:space="preserve">oziroma potrdila </w:t>
      </w:r>
      <w:r w:rsidRPr="0046122F">
        <w:rPr>
          <w:rFonts w:ascii="Tahoma" w:hAnsi="Tahoma" w:cs="Tahoma"/>
        </w:rPr>
        <w:t>morajo biti veljavna ves čas</w:t>
      </w:r>
      <w:r w:rsidR="007F479E">
        <w:rPr>
          <w:rFonts w:ascii="Tahoma" w:hAnsi="Tahoma" w:cs="Tahoma"/>
        </w:rPr>
        <w:t xml:space="preserve"> trajanja postopka javnega naročila ter</w:t>
      </w:r>
      <w:r w:rsidRPr="0046122F">
        <w:rPr>
          <w:rFonts w:ascii="Tahoma" w:hAnsi="Tahoma" w:cs="Tahoma"/>
        </w:rPr>
        <w:t xml:space="preserve"> trajanja javnega naročila</w:t>
      </w:r>
      <w:r>
        <w:rPr>
          <w:rFonts w:ascii="Tahoma" w:hAnsi="Tahoma" w:cs="Tahoma"/>
        </w:rPr>
        <w:t xml:space="preserve"> oz. veljavnosti okvirnega sporazuma</w:t>
      </w:r>
      <w:r w:rsidR="00991D0C">
        <w:rPr>
          <w:rFonts w:ascii="Tahoma" w:hAnsi="Tahoma" w:cs="Tahoma"/>
        </w:rPr>
        <w:t>.</w:t>
      </w:r>
    </w:p>
    <w:p w14:paraId="68D35470" w14:textId="77777777" w:rsidR="00B239F2" w:rsidRDefault="00B239F2" w:rsidP="00A61627">
      <w:pPr>
        <w:keepNext/>
        <w:keepLines/>
        <w:jc w:val="both"/>
        <w:rPr>
          <w:rFonts w:ascii="Tahoma" w:eastAsia="Calibri" w:hAnsi="Tahoma" w:cs="Tahoma"/>
        </w:rPr>
      </w:pPr>
    </w:p>
    <w:p w14:paraId="0E5B2B8D" w14:textId="77777777" w:rsidR="006224D2" w:rsidRDefault="006224D2" w:rsidP="00A61627">
      <w:pPr>
        <w:keepNext/>
        <w:keepLines/>
        <w:jc w:val="both"/>
        <w:rPr>
          <w:rFonts w:ascii="Tahoma" w:hAnsi="Tahoma" w:cs="Tahoma"/>
        </w:rPr>
      </w:pPr>
      <w:r>
        <w:rPr>
          <w:rFonts w:ascii="Tahoma" w:eastAsia="Calibri" w:hAnsi="Tahoma" w:cs="Tahoma"/>
        </w:rPr>
        <w:t>P</w:t>
      </w:r>
      <w:r w:rsidRPr="00591576">
        <w:rPr>
          <w:rFonts w:ascii="Tahoma" w:eastAsia="Calibri" w:hAnsi="Tahoma" w:cs="Tahoma"/>
        </w:rPr>
        <w:t>epel s številko 10 01 01 Pepel, žlindra in kotlovski prah (razen kotlovskega prahu iz 10 01 04)</w:t>
      </w:r>
      <w:r>
        <w:rPr>
          <w:rFonts w:ascii="Tahoma" w:eastAsia="Calibri" w:hAnsi="Tahoma" w:cs="Tahoma"/>
        </w:rPr>
        <w:t xml:space="preserve"> </w:t>
      </w:r>
      <w:r>
        <w:rPr>
          <w:rFonts w:ascii="Tahoma" w:hAnsi="Tahoma" w:cs="Tahoma"/>
        </w:rPr>
        <w:t>lahko prevzame</w:t>
      </w:r>
      <w:r w:rsidR="006B6A36">
        <w:rPr>
          <w:rFonts w:ascii="Tahoma" w:hAnsi="Tahoma" w:cs="Tahoma"/>
        </w:rPr>
        <w:t xml:space="preserve">, </w:t>
      </w:r>
      <w:r>
        <w:rPr>
          <w:rFonts w:ascii="Tahoma" w:hAnsi="Tahoma" w:cs="Tahoma"/>
        </w:rPr>
        <w:t>zbiralec</w:t>
      </w:r>
      <w:r w:rsidR="00AA7C48">
        <w:rPr>
          <w:rFonts w:ascii="Tahoma" w:hAnsi="Tahoma" w:cs="Tahoma"/>
        </w:rPr>
        <w:t xml:space="preserve"> ali </w:t>
      </w:r>
      <w:r>
        <w:rPr>
          <w:rFonts w:ascii="Tahoma" w:hAnsi="Tahoma" w:cs="Tahoma"/>
        </w:rPr>
        <w:t>predelovalec ter mora imeti za svojo dejavnost vsa potrebna dovoljenja oziroma potrdila v skladu z zakonodajo.</w:t>
      </w:r>
    </w:p>
    <w:p w14:paraId="5AA2720C" w14:textId="77777777" w:rsidR="00551A33" w:rsidRDefault="00551A33" w:rsidP="00A61627">
      <w:pPr>
        <w:keepNext/>
        <w:keepLines/>
        <w:jc w:val="both"/>
        <w:rPr>
          <w:rFonts w:ascii="Tahoma" w:eastAsia="Calibri" w:hAnsi="Tahoma" w:cs="Tahoma"/>
        </w:rPr>
      </w:pPr>
    </w:p>
    <w:p w14:paraId="24FE2E8C" w14:textId="77777777" w:rsidR="00C62F73" w:rsidRDefault="00C62F73" w:rsidP="00A61627">
      <w:pPr>
        <w:keepNext/>
        <w:keepLines/>
        <w:jc w:val="both"/>
        <w:rPr>
          <w:rFonts w:ascii="Tahoma" w:eastAsia="Calibri" w:hAnsi="Tahoma" w:cs="Tahoma"/>
        </w:rPr>
      </w:pPr>
      <w:r>
        <w:rPr>
          <w:rFonts w:ascii="Tahoma" w:eastAsia="Calibri" w:hAnsi="Tahoma" w:cs="Tahoma"/>
        </w:rPr>
        <w:t xml:space="preserve">Za prevoz pepela mora biti ponudnik </w:t>
      </w:r>
      <w:r w:rsidRPr="008004A5">
        <w:rPr>
          <w:rFonts w:ascii="Tahoma" w:hAnsi="Tahoma" w:cs="Tahoma"/>
        </w:rPr>
        <w:t>vpis</w:t>
      </w:r>
      <w:r>
        <w:rPr>
          <w:rFonts w:ascii="Tahoma" w:hAnsi="Tahoma" w:cs="Tahoma"/>
        </w:rPr>
        <w:t>an</w:t>
      </w:r>
      <w:r w:rsidRPr="008004A5">
        <w:rPr>
          <w:rFonts w:ascii="Tahoma" w:hAnsi="Tahoma" w:cs="Tahoma"/>
        </w:rPr>
        <w:t xml:space="preserve"> v evidenco prevoznikov odpadkov za prevoz </w:t>
      </w:r>
      <w:r w:rsidRPr="00E174BD">
        <w:rPr>
          <w:rFonts w:ascii="Tahoma" w:hAnsi="Tahoma" w:cs="Tahoma"/>
        </w:rPr>
        <w:t>nenevarnih odpadkov, izdano s strani ARSO</w:t>
      </w:r>
      <w:r w:rsidRPr="00591576">
        <w:rPr>
          <w:rFonts w:ascii="Tahoma" w:eastAsia="Calibri" w:hAnsi="Tahoma" w:cs="Tahoma"/>
        </w:rPr>
        <w:t>.</w:t>
      </w:r>
    </w:p>
    <w:p w14:paraId="464C71D2" w14:textId="77777777" w:rsidR="00C62F73" w:rsidRDefault="00C62F73" w:rsidP="00A61627">
      <w:pPr>
        <w:keepNext/>
        <w:keepLines/>
        <w:rPr>
          <w:rFonts w:ascii="Tahoma" w:hAnsi="Tahoma" w:cs="Tahoma"/>
          <w:b/>
        </w:rPr>
      </w:pPr>
    </w:p>
    <w:p w14:paraId="7DB771A2" w14:textId="77777777" w:rsidR="00CF2CF2" w:rsidRDefault="00CF2CF2" w:rsidP="00A61627">
      <w:pPr>
        <w:keepNext/>
        <w:keepLines/>
        <w:jc w:val="both"/>
        <w:rPr>
          <w:rFonts w:ascii="Tahoma" w:hAnsi="Tahoma" w:cs="Tahoma"/>
          <w:b/>
        </w:rPr>
      </w:pPr>
      <w:r w:rsidRPr="004B07F2">
        <w:rPr>
          <w:rFonts w:ascii="Tahoma" w:hAnsi="Tahoma" w:cs="Tahoma"/>
          <w:b/>
        </w:rPr>
        <w:t xml:space="preserve">Ta pogoj lahko izpolni ponudnik sam ali skupina ponudnikov v okviru skupne </w:t>
      </w:r>
      <w:r w:rsidR="00A47FA0" w:rsidRPr="004B07F2">
        <w:rPr>
          <w:rFonts w:ascii="Tahoma" w:hAnsi="Tahoma" w:cs="Tahoma"/>
          <w:b/>
        </w:rPr>
        <w:t>ponudbe</w:t>
      </w:r>
      <w:r w:rsidRPr="004B07F2">
        <w:rPr>
          <w:rFonts w:ascii="Tahoma" w:hAnsi="Tahoma" w:cs="Tahoma"/>
          <w:b/>
        </w:rPr>
        <w:t xml:space="preserve"> ali s prijavljenimi podizvajalci.</w:t>
      </w:r>
    </w:p>
    <w:p w14:paraId="018F46B9" w14:textId="77777777" w:rsidR="00DA5E0F" w:rsidRDefault="00DA5E0F" w:rsidP="00A61627">
      <w:pPr>
        <w:keepNext/>
        <w:keepLines/>
        <w:jc w:val="both"/>
        <w:rPr>
          <w:rFonts w:ascii="Tahoma" w:eastAsia="Calibri" w:hAnsi="Tahoma" w:cs="Tahoma"/>
        </w:rPr>
      </w:pPr>
    </w:p>
    <w:p w14:paraId="7098C5DA" w14:textId="77777777" w:rsidR="007751A4" w:rsidRPr="007751A4" w:rsidRDefault="007751A4" w:rsidP="00A61627">
      <w:pPr>
        <w:keepNext/>
        <w:keepLines/>
        <w:rPr>
          <w:rFonts w:ascii="Tahoma" w:hAnsi="Tahoma" w:cs="Tahoma"/>
        </w:rPr>
      </w:pPr>
      <w:r w:rsidRPr="007751A4">
        <w:rPr>
          <w:rFonts w:ascii="Tahoma" w:hAnsi="Tahoma" w:cs="Tahoma"/>
          <w:b/>
        </w:rPr>
        <w:t>Dokazila</w:t>
      </w:r>
      <w:r w:rsidRPr="007751A4">
        <w:rPr>
          <w:rFonts w:ascii="Tahoma" w:hAnsi="Tahoma" w:cs="Tahoma"/>
        </w:rPr>
        <w:t>:</w:t>
      </w:r>
    </w:p>
    <w:p w14:paraId="2FEB2133" w14:textId="77777777" w:rsidR="00FD0965" w:rsidRPr="00112425" w:rsidRDefault="00FD0965"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A658135" w14:textId="77777777" w:rsidR="00FD0965" w:rsidRPr="00112425" w:rsidRDefault="00FD0965" w:rsidP="00A61627">
      <w:pPr>
        <w:keepNext/>
        <w:keepLines/>
        <w:numPr>
          <w:ilvl w:val="0"/>
          <w:numId w:val="7"/>
        </w:numPr>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531ACCBB" w14:textId="77777777" w:rsidR="00FD0965" w:rsidRDefault="00FD0965" w:rsidP="00A61627">
      <w:pPr>
        <w:keepNext/>
        <w:keepLines/>
        <w:numPr>
          <w:ilvl w:val="0"/>
          <w:numId w:val="7"/>
        </w:numPr>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Pr>
          <w:rFonts w:ascii="Tahoma" w:hAnsi="Tahoma" w:cs="Tahoma"/>
        </w:rPr>
        <w:t>,</w:t>
      </w:r>
    </w:p>
    <w:p w14:paraId="462D1326" w14:textId="77777777" w:rsidR="004C00FF" w:rsidRPr="00FD0965" w:rsidRDefault="00FD0965" w:rsidP="00A61627">
      <w:pPr>
        <w:keepNext/>
        <w:keepLines/>
        <w:numPr>
          <w:ilvl w:val="0"/>
          <w:numId w:val="7"/>
        </w:numPr>
        <w:jc w:val="both"/>
        <w:rPr>
          <w:rFonts w:ascii="Tahoma" w:hAnsi="Tahoma" w:cs="Tahoma"/>
        </w:rPr>
      </w:pPr>
      <w:r>
        <w:rPr>
          <w:rFonts w:ascii="Tahoma" w:hAnsi="Tahoma" w:cs="Tahoma"/>
        </w:rPr>
        <w:t xml:space="preserve">Priloga 5 </w:t>
      </w:r>
      <w:r w:rsidR="00177159">
        <w:rPr>
          <w:rFonts w:ascii="Tahoma" w:hAnsi="Tahoma" w:cs="Tahoma"/>
        </w:rPr>
        <w:t>DOVOLJENJA OZIROMA POTRDILA</w:t>
      </w:r>
      <w:r w:rsidR="00177159" w:rsidRPr="00FD0965">
        <w:rPr>
          <w:rFonts w:ascii="Tahoma" w:hAnsi="Tahoma" w:cs="Tahoma"/>
          <w:szCs w:val="22"/>
        </w:rPr>
        <w:t xml:space="preserve"> </w:t>
      </w:r>
      <w:r w:rsidR="00177159">
        <w:rPr>
          <w:rFonts w:ascii="Tahoma" w:hAnsi="Tahoma" w:cs="Tahoma"/>
          <w:szCs w:val="22"/>
        </w:rPr>
        <w:t>(ponudnik priloži kopij</w:t>
      </w:r>
      <w:r w:rsidR="00CF2CF2" w:rsidRPr="00FD0965">
        <w:rPr>
          <w:rFonts w:ascii="Tahoma" w:hAnsi="Tahoma" w:cs="Tahoma"/>
          <w:szCs w:val="22"/>
        </w:rPr>
        <w:t xml:space="preserve"> </w:t>
      </w:r>
      <w:r w:rsidR="00177159">
        <w:rPr>
          <w:rFonts w:ascii="Tahoma" w:hAnsi="Tahoma" w:cs="Tahoma"/>
        </w:rPr>
        <w:t>dovoljenj oziroma potrdil</w:t>
      </w:r>
      <w:r w:rsidR="00E72928" w:rsidRPr="00FD0965">
        <w:rPr>
          <w:rFonts w:ascii="Tahoma" w:hAnsi="Tahoma" w:cs="Tahoma"/>
        </w:rPr>
        <w:t xml:space="preserve"> </w:t>
      </w:r>
      <w:r w:rsidR="00C62F73" w:rsidRPr="00FD0965">
        <w:rPr>
          <w:rFonts w:ascii="Tahoma" w:hAnsi="Tahoma" w:cs="Tahoma"/>
          <w:szCs w:val="22"/>
        </w:rPr>
        <w:t xml:space="preserve">za prevzemnika in prevoznika odpadkov </w:t>
      </w:r>
      <w:r w:rsidR="0077535F" w:rsidRPr="00FD0965">
        <w:rPr>
          <w:rFonts w:ascii="Tahoma" w:hAnsi="Tahoma" w:cs="Tahoma"/>
          <w:szCs w:val="22"/>
        </w:rPr>
        <w:t>v skladu v veljavno zakonodajo</w:t>
      </w:r>
      <w:r w:rsidR="00CF2CF2" w:rsidRPr="00FD0965">
        <w:rPr>
          <w:rFonts w:ascii="Tahoma" w:hAnsi="Tahoma" w:cs="Tahoma"/>
          <w:szCs w:val="22"/>
        </w:rPr>
        <w:t>).</w:t>
      </w:r>
    </w:p>
    <w:p w14:paraId="4A448440" w14:textId="77777777" w:rsidR="00DA5E0F" w:rsidRPr="00DA5E0F" w:rsidRDefault="00DA5E0F" w:rsidP="00A61627">
      <w:pPr>
        <w:keepNext/>
        <w:keepLines/>
        <w:jc w:val="both"/>
        <w:rPr>
          <w:rFonts w:ascii="Tahoma" w:hAnsi="Tahoma" w:cs="Tahoma"/>
          <w:szCs w:val="22"/>
        </w:rPr>
      </w:pPr>
    </w:p>
    <w:p w14:paraId="41927739" w14:textId="77777777" w:rsidR="00C62F73" w:rsidRPr="008004A5" w:rsidRDefault="00DC2EC3" w:rsidP="00A61627">
      <w:pPr>
        <w:keepNext/>
        <w:keepLines/>
        <w:numPr>
          <w:ilvl w:val="2"/>
          <w:numId w:val="2"/>
        </w:numPr>
        <w:jc w:val="both"/>
        <w:rPr>
          <w:rFonts w:ascii="Tahoma" w:hAnsi="Tahoma" w:cs="Tahoma"/>
          <w:b/>
        </w:rPr>
      </w:pPr>
      <w:r>
        <w:rPr>
          <w:rFonts w:ascii="Tahoma" w:hAnsi="Tahoma" w:cs="Tahoma"/>
          <w:b/>
        </w:rPr>
        <w:t>Transportna sredstva</w:t>
      </w:r>
    </w:p>
    <w:p w14:paraId="2AF495BB" w14:textId="77777777" w:rsidR="00CD6AAE" w:rsidRDefault="00CD6AAE" w:rsidP="00A61627">
      <w:pPr>
        <w:keepNext/>
        <w:keepLines/>
        <w:jc w:val="both"/>
        <w:rPr>
          <w:rFonts w:ascii="Tahoma" w:hAnsi="Tahoma" w:cs="Tahoma"/>
        </w:rPr>
      </w:pPr>
    </w:p>
    <w:p w14:paraId="0421007A" w14:textId="27DF7F11" w:rsidR="00C62F73" w:rsidRPr="008004A5" w:rsidRDefault="00C62F73" w:rsidP="00A61627">
      <w:pPr>
        <w:keepNext/>
        <w:keepLines/>
        <w:jc w:val="both"/>
        <w:rPr>
          <w:rFonts w:ascii="Tahoma" w:hAnsi="Tahoma" w:cs="Tahoma"/>
        </w:rPr>
      </w:pPr>
      <w:r>
        <w:rPr>
          <w:rFonts w:ascii="Tahoma" w:hAnsi="Tahoma" w:cs="Tahoma"/>
        </w:rPr>
        <w:t>P</w:t>
      </w:r>
      <w:r w:rsidRPr="00E174BD">
        <w:rPr>
          <w:rFonts w:ascii="Tahoma" w:hAnsi="Tahoma" w:cs="Tahoma"/>
        </w:rPr>
        <w:t xml:space="preserve">onudnik mora za izvajanje storitev </w:t>
      </w:r>
      <w:r>
        <w:rPr>
          <w:rFonts w:ascii="Tahoma" w:hAnsi="Tahoma" w:cs="Tahoma"/>
        </w:rPr>
        <w:t>zagotoviti zadostno število</w:t>
      </w:r>
      <w:r w:rsidRPr="00E174BD">
        <w:rPr>
          <w:rFonts w:ascii="Tahoma" w:hAnsi="Tahoma" w:cs="Tahoma"/>
        </w:rPr>
        <w:t xml:space="preserve"> </w:t>
      </w:r>
      <w:r w:rsidR="00E60E08">
        <w:rPr>
          <w:rFonts w:ascii="Tahoma" w:hAnsi="Tahoma" w:cs="Tahoma"/>
        </w:rPr>
        <w:t>cistern</w:t>
      </w:r>
      <w:r>
        <w:rPr>
          <w:rFonts w:ascii="Tahoma" w:hAnsi="Tahoma" w:cs="Tahoma"/>
        </w:rPr>
        <w:t xml:space="preserve"> za nemoteno izvajanje storitev ter, da bodo izvajali prevoze s </w:t>
      </w:r>
      <w:r w:rsidR="00DC2EC3">
        <w:rPr>
          <w:rFonts w:ascii="Tahoma" w:hAnsi="Tahoma" w:cs="Tahoma"/>
        </w:rPr>
        <w:t>transportnimi sredstvi</w:t>
      </w:r>
      <w:r>
        <w:rPr>
          <w:rFonts w:ascii="Tahoma" w:hAnsi="Tahoma" w:cs="Tahoma"/>
        </w:rPr>
        <w:t xml:space="preserve"> kot so zahtevan</w:t>
      </w:r>
      <w:r w:rsidR="00653DA6">
        <w:rPr>
          <w:rFonts w:ascii="Tahoma" w:hAnsi="Tahoma" w:cs="Tahoma"/>
        </w:rPr>
        <w:t>a</w:t>
      </w:r>
      <w:r>
        <w:rPr>
          <w:rFonts w:ascii="Tahoma" w:hAnsi="Tahoma" w:cs="Tahoma"/>
        </w:rPr>
        <w:t xml:space="preserve"> v tej razpisni dokumentaciji</w:t>
      </w:r>
      <w:r w:rsidR="001D739E">
        <w:rPr>
          <w:rFonts w:ascii="Tahoma" w:hAnsi="Tahoma" w:cs="Tahoma"/>
        </w:rPr>
        <w:t xml:space="preserve">, </w:t>
      </w:r>
      <w:r w:rsidR="009C7AF0">
        <w:rPr>
          <w:rFonts w:ascii="Tahoma" w:hAnsi="Tahoma" w:cs="Tahoma"/>
        </w:rPr>
        <w:t xml:space="preserve"> s kater</w:t>
      </w:r>
      <w:r w:rsidR="00A6091A">
        <w:rPr>
          <w:rFonts w:ascii="Tahoma" w:hAnsi="Tahoma" w:cs="Tahoma"/>
        </w:rPr>
        <w:t>imi</w:t>
      </w:r>
      <w:r w:rsidR="009C7AF0">
        <w:rPr>
          <w:rFonts w:ascii="Tahoma" w:hAnsi="Tahoma" w:cs="Tahoma"/>
        </w:rPr>
        <w:t xml:space="preserve"> je </w:t>
      </w:r>
      <w:r w:rsidR="009C7AF0" w:rsidRPr="008004A5">
        <w:rPr>
          <w:rFonts w:ascii="Tahoma" w:hAnsi="Tahoma" w:cs="Tahoma"/>
        </w:rPr>
        <w:t>prepreč</w:t>
      </w:r>
      <w:r w:rsidR="009C7AF0">
        <w:rPr>
          <w:rFonts w:ascii="Tahoma" w:hAnsi="Tahoma" w:cs="Tahoma"/>
        </w:rPr>
        <w:t>eno</w:t>
      </w:r>
      <w:r w:rsidR="009C7AF0" w:rsidRPr="008004A5">
        <w:rPr>
          <w:rFonts w:ascii="Tahoma" w:hAnsi="Tahoma" w:cs="Tahoma"/>
        </w:rPr>
        <w:t xml:space="preserve"> prašenje v okolico</w:t>
      </w:r>
      <w:r w:rsidR="009C7AF0">
        <w:rPr>
          <w:rFonts w:ascii="Tahoma" w:hAnsi="Tahoma" w:cs="Tahoma"/>
        </w:rPr>
        <w:t xml:space="preserve"> pri samem transportu</w:t>
      </w:r>
      <w:r>
        <w:rPr>
          <w:rFonts w:ascii="Tahoma" w:hAnsi="Tahoma" w:cs="Tahoma"/>
        </w:rPr>
        <w:t xml:space="preserve">. </w:t>
      </w:r>
    </w:p>
    <w:p w14:paraId="011BFE1F" w14:textId="77777777" w:rsidR="00C62F73" w:rsidRDefault="00C62F73" w:rsidP="00A61627">
      <w:pPr>
        <w:keepNext/>
        <w:keepLines/>
        <w:jc w:val="both"/>
        <w:rPr>
          <w:rFonts w:ascii="Tahoma" w:hAnsi="Tahoma" w:cs="Tahoma"/>
        </w:rPr>
      </w:pPr>
    </w:p>
    <w:p w14:paraId="29F0AEC6" w14:textId="77777777" w:rsidR="00C62F73" w:rsidRPr="00177159" w:rsidRDefault="00C62F73" w:rsidP="00A61627">
      <w:pPr>
        <w:keepNext/>
        <w:keepLines/>
        <w:rPr>
          <w:rFonts w:ascii="Tahoma" w:hAnsi="Tahoma" w:cs="Tahoma"/>
          <w:b/>
        </w:rPr>
      </w:pPr>
      <w:r w:rsidRPr="00177159">
        <w:rPr>
          <w:rFonts w:ascii="Tahoma" w:hAnsi="Tahoma" w:cs="Tahoma"/>
          <w:b/>
        </w:rPr>
        <w:t>Dokazila:</w:t>
      </w:r>
    </w:p>
    <w:p w14:paraId="116DAEA9" w14:textId="77777777" w:rsidR="00C62F73" w:rsidRPr="000A3A4D" w:rsidRDefault="00C62F73" w:rsidP="00A61627">
      <w:pPr>
        <w:keepNext/>
        <w:keepLines/>
        <w:numPr>
          <w:ilvl w:val="0"/>
          <w:numId w:val="7"/>
        </w:numPr>
        <w:rPr>
          <w:rFonts w:ascii="Tahoma" w:hAnsi="Tahoma" w:cs="Tahoma"/>
        </w:rPr>
      </w:pPr>
      <w:r w:rsidRPr="000A3A4D">
        <w:rPr>
          <w:rFonts w:ascii="Tahoma" w:hAnsi="Tahoma" w:cs="Tahoma"/>
        </w:rPr>
        <w:t xml:space="preserve">Izpolnjena in podpisana </w:t>
      </w:r>
      <w:r w:rsidRPr="00D53B6C">
        <w:rPr>
          <w:rFonts w:ascii="Tahoma" w:hAnsi="Tahoma" w:cs="Tahoma"/>
        </w:rPr>
        <w:t xml:space="preserve">Prilogo </w:t>
      </w:r>
      <w:r w:rsidR="00EF06FF">
        <w:rPr>
          <w:rFonts w:ascii="Tahoma" w:hAnsi="Tahoma" w:cs="Tahoma"/>
        </w:rPr>
        <w:t>6</w:t>
      </w:r>
      <w:r w:rsidRPr="000A3A4D">
        <w:rPr>
          <w:rFonts w:ascii="Tahoma" w:hAnsi="Tahoma" w:cs="Tahoma"/>
        </w:rPr>
        <w:t xml:space="preserve"> </w:t>
      </w:r>
      <w:r>
        <w:rPr>
          <w:rFonts w:ascii="Tahoma" w:hAnsi="Tahoma" w:cs="Tahoma"/>
        </w:rPr>
        <w:t xml:space="preserve">IZJAVA O </w:t>
      </w:r>
      <w:r w:rsidR="00DC2EC3">
        <w:rPr>
          <w:rFonts w:ascii="Tahoma" w:hAnsi="Tahoma" w:cs="Tahoma"/>
        </w:rPr>
        <w:t>TRANSPORTNIH SREDSTVIH</w:t>
      </w:r>
      <w:r w:rsidRPr="000A3A4D">
        <w:rPr>
          <w:rFonts w:ascii="Tahoma" w:hAnsi="Tahoma" w:cs="Tahoma"/>
        </w:rPr>
        <w:t>.</w:t>
      </w:r>
    </w:p>
    <w:p w14:paraId="37D2485F" w14:textId="77777777" w:rsidR="00C01E57" w:rsidRDefault="00C01E57" w:rsidP="00A61627">
      <w:pPr>
        <w:keepNext/>
        <w:keepLines/>
        <w:jc w:val="both"/>
        <w:rPr>
          <w:rFonts w:ascii="Tahoma" w:hAnsi="Tahoma" w:cs="Tahoma"/>
        </w:rPr>
      </w:pPr>
    </w:p>
    <w:p w14:paraId="192F44D6" w14:textId="77777777" w:rsidR="00C62F73" w:rsidRDefault="00C62F73" w:rsidP="00A61627">
      <w:pPr>
        <w:keepNext/>
        <w:keepLines/>
        <w:jc w:val="both"/>
        <w:rPr>
          <w:rFonts w:ascii="Tahoma" w:hAnsi="Tahoma" w:cs="Tahoma"/>
        </w:rPr>
      </w:pPr>
      <w:r>
        <w:rPr>
          <w:rFonts w:ascii="Tahoma" w:hAnsi="Tahoma" w:cs="Tahoma"/>
        </w:rPr>
        <w:t>Naročnik si pridržuje zahtevati dodatna dokazila glede izpolnjevanja zahteve.</w:t>
      </w:r>
    </w:p>
    <w:p w14:paraId="45707925" w14:textId="77777777" w:rsidR="003B475B" w:rsidRPr="00A47FA0" w:rsidRDefault="00A47FA0" w:rsidP="00A61627">
      <w:pPr>
        <w:keepNext/>
        <w:keepLines/>
        <w:jc w:val="both"/>
        <w:rPr>
          <w:rFonts w:ascii="Tahoma" w:hAnsi="Tahoma" w:cs="Tahoma"/>
        </w:rPr>
      </w:pPr>
      <w:r>
        <w:rPr>
          <w:rFonts w:ascii="Tahoma" w:hAnsi="Tahoma" w:cs="Tahoma"/>
        </w:rPr>
        <w:tab/>
      </w:r>
    </w:p>
    <w:p w14:paraId="06E44B26" w14:textId="77777777" w:rsidR="000A3A4D" w:rsidRPr="000A3A4D" w:rsidRDefault="000A3A4D" w:rsidP="00A61627">
      <w:pPr>
        <w:keepNext/>
        <w:keepLines/>
        <w:numPr>
          <w:ilvl w:val="2"/>
          <w:numId w:val="2"/>
        </w:numPr>
        <w:rPr>
          <w:rFonts w:ascii="Tahoma" w:hAnsi="Tahoma" w:cs="Tahoma"/>
          <w:b/>
        </w:rPr>
      </w:pPr>
      <w:r w:rsidRPr="000A3A4D">
        <w:rPr>
          <w:rFonts w:ascii="Tahoma" w:hAnsi="Tahoma" w:cs="Tahoma"/>
          <w:b/>
        </w:rPr>
        <w:t>Postopek ravnanja z odpadki</w:t>
      </w:r>
    </w:p>
    <w:p w14:paraId="7F23A7F3" w14:textId="77777777" w:rsidR="000A3A4D" w:rsidRPr="000A3A4D" w:rsidRDefault="000A3A4D" w:rsidP="00A61627">
      <w:pPr>
        <w:keepNext/>
        <w:keepLines/>
        <w:rPr>
          <w:rFonts w:ascii="Tahoma" w:hAnsi="Tahoma" w:cs="Tahoma"/>
          <w:b/>
        </w:rPr>
      </w:pPr>
    </w:p>
    <w:p w14:paraId="15EF097E" w14:textId="77777777" w:rsidR="000A3A4D" w:rsidRDefault="009C7AF0" w:rsidP="00A61627">
      <w:pPr>
        <w:keepNext/>
        <w:keepLines/>
        <w:jc w:val="both"/>
        <w:rPr>
          <w:rFonts w:ascii="Tahoma" w:hAnsi="Tahoma" w:cs="Tahoma"/>
        </w:rPr>
      </w:pPr>
      <w:r w:rsidRPr="0077535F">
        <w:rPr>
          <w:rFonts w:ascii="Tahoma" w:hAnsi="Tahoma" w:cs="Tahoma"/>
        </w:rPr>
        <w:t>P</w:t>
      </w:r>
      <w:r>
        <w:rPr>
          <w:rFonts w:ascii="Tahoma" w:hAnsi="Tahoma" w:cs="Tahoma"/>
        </w:rPr>
        <w:t>onudnik mora v ponudbi opisati/</w:t>
      </w:r>
      <w:r w:rsidRPr="0077535F">
        <w:rPr>
          <w:rFonts w:ascii="Tahoma" w:hAnsi="Tahoma" w:cs="Tahoma"/>
        </w:rPr>
        <w:t xml:space="preserve">navesti </w:t>
      </w:r>
      <w:r>
        <w:rPr>
          <w:rFonts w:ascii="Tahoma" w:hAnsi="Tahoma" w:cs="Tahoma"/>
        </w:rPr>
        <w:t xml:space="preserve">predviden </w:t>
      </w:r>
      <w:r w:rsidRPr="0077535F">
        <w:rPr>
          <w:rFonts w:ascii="Tahoma" w:hAnsi="Tahoma" w:cs="Tahoma"/>
        </w:rPr>
        <w:t>postop</w:t>
      </w:r>
      <w:r>
        <w:rPr>
          <w:rFonts w:ascii="Tahoma" w:hAnsi="Tahoma" w:cs="Tahoma"/>
        </w:rPr>
        <w:t>ek</w:t>
      </w:r>
      <w:r w:rsidRPr="0077535F">
        <w:rPr>
          <w:rFonts w:ascii="Tahoma" w:hAnsi="Tahoma" w:cs="Tahoma"/>
        </w:rPr>
        <w:t xml:space="preserve"> ravnanja z odpadki</w:t>
      </w:r>
      <w:r w:rsidR="0059393F">
        <w:rPr>
          <w:rFonts w:ascii="Tahoma" w:hAnsi="Tahoma" w:cs="Tahoma"/>
        </w:rPr>
        <w:t xml:space="preserve"> </w:t>
      </w:r>
      <w:r w:rsidR="00AA7C48">
        <w:rPr>
          <w:rFonts w:ascii="Tahoma" w:hAnsi="Tahoma" w:cs="Tahoma"/>
        </w:rPr>
        <w:t>- Načrt zbiranja odpadka, če gre za zbiralca in p</w:t>
      </w:r>
      <w:r>
        <w:rPr>
          <w:rFonts w:ascii="Tahoma" w:hAnsi="Tahoma" w:cs="Tahoma"/>
        </w:rPr>
        <w:t>redviden postopek</w:t>
      </w:r>
      <w:r w:rsidRPr="0077535F">
        <w:rPr>
          <w:rFonts w:ascii="Tahoma" w:hAnsi="Tahoma" w:cs="Tahoma"/>
        </w:rPr>
        <w:t xml:space="preserve"> </w:t>
      </w:r>
      <w:r w:rsidR="00AA7C48">
        <w:rPr>
          <w:rFonts w:ascii="Tahoma" w:hAnsi="Tahoma" w:cs="Tahoma"/>
        </w:rPr>
        <w:t>predelovanja</w:t>
      </w:r>
      <w:r w:rsidR="006C54FF">
        <w:rPr>
          <w:rFonts w:ascii="Tahoma" w:hAnsi="Tahoma" w:cs="Tahoma"/>
        </w:rPr>
        <w:t xml:space="preserve"> odpadka, če ima za ta namen pridobljeno okoljevarstveno dovoljenje kot predelovalec odpadka. R postopek ravnanja</w:t>
      </w:r>
      <w:r w:rsidR="00E851A6">
        <w:rPr>
          <w:rFonts w:ascii="Tahoma" w:hAnsi="Tahoma" w:cs="Tahoma"/>
        </w:rPr>
        <w:t xml:space="preserve"> </w:t>
      </w:r>
      <w:r>
        <w:rPr>
          <w:rFonts w:ascii="Tahoma" w:hAnsi="Tahoma" w:cs="Tahoma"/>
        </w:rPr>
        <w:t xml:space="preserve">z odpadki </w:t>
      </w:r>
      <w:r w:rsidRPr="0077535F">
        <w:rPr>
          <w:rFonts w:ascii="Tahoma" w:hAnsi="Tahoma" w:cs="Tahoma"/>
        </w:rPr>
        <w:t>mora biti naveden tudi v evidenčnih listih</w:t>
      </w:r>
      <w:r>
        <w:rPr>
          <w:rFonts w:ascii="Tahoma" w:hAnsi="Tahoma" w:cs="Tahoma"/>
        </w:rPr>
        <w:t xml:space="preserve"> pod točko 4</w:t>
      </w:r>
      <w:r w:rsidR="0077535F" w:rsidRPr="0077535F">
        <w:rPr>
          <w:rFonts w:ascii="Tahoma" w:hAnsi="Tahoma" w:cs="Tahoma"/>
        </w:rPr>
        <w:t>.</w:t>
      </w:r>
    </w:p>
    <w:p w14:paraId="0E4BF620" w14:textId="77777777" w:rsidR="0077535F" w:rsidRPr="000A3A4D" w:rsidRDefault="0077535F" w:rsidP="00A61627">
      <w:pPr>
        <w:keepNext/>
        <w:keepLines/>
        <w:rPr>
          <w:rFonts w:ascii="Tahoma" w:hAnsi="Tahoma" w:cs="Tahoma"/>
        </w:rPr>
      </w:pPr>
    </w:p>
    <w:p w14:paraId="132DEAD1" w14:textId="77777777" w:rsidR="000A3A4D" w:rsidRPr="000A3A4D" w:rsidRDefault="000A3A4D" w:rsidP="00A61627">
      <w:pPr>
        <w:keepNext/>
        <w:keepLines/>
        <w:rPr>
          <w:rFonts w:ascii="Tahoma" w:hAnsi="Tahoma" w:cs="Tahoma"/>
        </w:rPr>
      </w:pPr>
      <w:r w:rsidRPr="007751A4">
        <w:rPr>
          <w:rFonts w:ascii="Tahoma" w:hAnsi="Tahoma" w:cs="Tahoma"/>
          <w:b/>
        </w:rPr>
        <w:t>Dokazila</w:t>
      </w:r>
      <w:r w:rsidRPr="000A3A4D">
        <w:rPr>
          <w:rFonts w:ascii="Tahoma" w:hAnsi="Tahoma" w:cs="Tahoma"/>
        </w:rPr>
        <w:t>:</w:t>
      </w:r>
    </w:p>
    <w:p w14:paraId="63960873" w14:textId="77777777" w:rsidR="000A3A4D" w:rsidRPr="0098699C" w:rsidRDefault="000A3A4D" w:rsidP="00A61627">
      <w:pPr>
        <w:keepNext/>
        <w:keepLines/>
        <w:numPr>
          <w:ilvl w:val="0"/>
          <w:numId w:val="7"/>
        </w:numPr>
        <w:rPr>
          <w:rFonts w:ascii="Tahoma" w:hAnsi="Tahoma" w:cs="Tahoma"/>
        </w:rPr>
      </w:pPr>
      <w:r w:rsidRPr="0098699C">
        <w:rPr>
          <w:rFonts w:ascii="Tahoma" w:hAnsi="Tahoma" w:cs="Tahoma"/>
        </w:rPr>
        <w:t xml:space="preserve">Izpolnjena in podpisana Prilogo </w:t>
      </w:r>
      <w:r w:rsidR="00EF06FF">
        <w:rPr>
          <w:rFonts w:ascii="Tahoma" w:hAnsi="Tahoma" w:cs="Tahoma"/>
        </w:rPr>
        <w:t>9</w:t>
      </w:r>
      <w:r w:rsidR="00D53B6C" w:rsidRPr="0098699C">
        <w:rPr>
          <w:rFonts w:ascii="Tahoma" w:hAnsi="Tahoma" w:cs="Tahoma"/>
        </w:rPr>
        <w:t xml:space="preserve"> </w:t>
      </w:r>
      <w:r w:rsidRPr="0098699C">
        <w:rPr>
          <w:rFonts w:ascii="Tahoma" w:hAnsi="Tahoma" w:cs="Tahoma"/>
        </w:rPr>
        <w:t>POSTOPEK RAVNANJA Z ODPADKI</w:t>
      </w:r>
      <w:r w:rsidR="006C54FF">
        <w:rPr>
          <w:rFonts w:ascii="Tahoma" w:hAnsi="Tahoma" w:cs="Tahoma"/>
        </w:rPr>
        <w:t xml:space="preserve"> (zbiranje/predelava)</w:t>
      </w:r>
      <w:r w:rsidRPr="0098699C">
        <w:rPr>
          <w:rFonts w:ascii="Tahoma" w:hAnsi="Tahoma" w:cs="Tahoma"/>
        </w:rPr>
        <w:t>.</w:t>
      </w:r>
    </w:p>
    <w:p w14:paraId="69483B76" w14:textId="789D1538" w:rsidR="0045177E" w:rsidRDefault="0045177E" w:rsidP="00A61627">
      <w:pPr>
        <w:keepNext/>
        <w:keepLines/>
        <w:rPr>
          <w:rFonts w:ascii="Tahoma" w:hAnsi="Tahoma" w:cs="Tahoma"/>
          <w:b/>
        </w:rPr>
      </w:pPr>
    </w:p>
    <w:p w14:paraId="3D43FBF5" w14:textId="60F92011" w:rsidR="0045177E" w:rsidRDefault="0045177E" w:rsidP="00A61627">
      <w:pPr>
        <w:keepNext/>
        <w:keepLines/>
        <w:rPr>
          <w:rFonts w:ascii="Tahoma" w:hAnsi="Tahoma" w:cs="Tahoma"/>
          <w:b/>
        </w:rPr>
      </w:pPr>
    </w:p>
    <w:p w14:paraId="505007AA" w14:textId="3BB4C40B" w:rsidR="0045177E" w:rsidRDefault="0045177E" w:rsidP="00A61627">
      <w:pPr>
        <w:keepNext/>
        <w:keepLines/>
        <w:rPr>
          <w:rFonts w:ascii="Tahoma" w:hAnsi="Tahoma" w:cs="Tahoma"/>
          <w:b/>
        </w:rPr>
      </w:pPr>
    </w:p>
    <w:p w14:paraId="20D1ACA5" w14:textId="668F4423" w:rsidR="0045177E" w:rsidRDefault="0045177E" w:rsidP="00A61627">
      <w:pPr>
        <w:keepNext/>
        <w:keepLines/>
        <w:rPr>
          <w:rFonts w:ascii="Tahoma" w:hAnsi="Tahoma" w:cs="Tahoma"/>
          <w:b/>
        </w:rPr>
      </w:pPr>
    </w:p>
    <w:p w14:paraId="2135DE77" w14:textId="77777777" w:rsidR="0045177E" w:rsidRDefault="0045177E" w:rsidP="00A61627">
      <w:pPr>
        <w:keepNext/>
        <w:keepLines/>
        <w:rPr>
          <w:rFonts w:ascii="Tahoma" w:hAnsi="Tahoma" w:cs="Tahoma"/>
          <w:b/>
        </w:rPr>
      </w:pPr>
    </w:p>
    <w:p w14:paraId="5ACA3237" w14:textId="77777777" w:rsidR="004E3FA0" w:rsidRPr="00C97A1F" w:rsidRDefault="004E3FA0" w:rsidP="00A61627">
      <w:pPr>
        <w:keepNext/>
        <w:keepLines/>
        <w:numPr>
          <w:ilvl w:val="1"/>
          <w:numId w:val="2"/>
        </w:numPr>
        <w:jc w:val="both"/>
        <w:rPr>
          <w:rFonts w:ascii="Tahoma" w:hAnsi="Tahoma" w:cs="Tahoma"/>
          <w:b/>
        </w:rPr>
      </w:pPr>
      <w:r w:rsidRPr="00C97A1F">
        <w:rPr>
          <w:rFonts w:ascii="Tahoma" w:hAnsi="Tahoma" w:cs="Tahoma"/>
          <w:b/>
        </w:rPr>
        <w:lastRenderedPageBreak/>
        <w:t>Sprejemanje pogojev razpisne dokumentacije</w:t>
      </w:r>
    </w:p>
    <w:p w14:paraId="19F53B74" w14:textId="77777777" w:rsidR="004E3FA0" w:rsidRPr="005A4FDC" w:rsidRDefault="004E3FA0" w:rsidP="00A61627">
      <w:pPr>
        <w:keepNext/>
        <w:keepLines/>
        <w:jc w:val="both"/>
        <w:rPr>
          <w:rFonts w:ascii="Tahoma" w:hAnsi="Tahoma" w:cs="Tahoma"/>
        </w:rPr>
      </w:pPr>
    </w:p>
    <w:p w14:paraId="6FF691F3" w14:textId="77777777" w:rsidR="007751A4" w:rsidRDefault="007751A4" w:rsidP="00A61627">
      <w:pPr>
        <w:keepNext/>
        <w:keepLines/>
        <w:tabs>
          <w:tab w:val="left" w:pos="284"/>
        </w:tabs>
        <w:jc w:val="both"/>
        <w:rPr>
          <w:rFonts w:ascii="Tahoma" w:hAnsi="Tahoma" w:cs="Tahoma"/>
        </w:rPr>
      </w:pPr>
      <w:r w:rsidRPr="000B60A2">
        <w:rPr>
          <w:rFonts w:ascii="Tahoma" w:hAnsi="Tahoma" w:cs="Tahoma"/>
        </w:rPr>
        <w:t xml:space="preserve">Ponudnik, skupina ponudnikov v okviru skupne ponudbe, vsi v ponudbi navedeni podizvajalci ter </w:t>
      </w:r>
      <w:r w:rsidRPr="000B60A2">
        <w:rPr>
          <w:rFonts w:ascii="Tahoma" w:hAnsi="Tahoma" w:cs="Tahoma"/>
          <w:bCs/>
        </w:rPr>
        <w:t>subjekti, katerega zmogljivost bo ponudnik uporabil</w:t>
      </w:r>
      <w:r w:rsidRPr="000B60A2">
        <w:rPr>
          <w:rFonts w:ascii="Tahoma" w:hAnsi="Tahoma" w:cs="Tahoma"/>
        </w:rPr>
        <w:t xml:space="preserve">, izpolnijo in podpišejo Prilogo 3/1 oz. Prilogo 3/2 (velja za podizvajalca in </w:t>
      </w:r>
      <w:r w:rsidRPr="000B60A2">
        <w:rPr>
          <w:rFonts w:ascii="Tahoma" w:hAnsi="Tahoma" w:cs="Tahoma"/>
          <w:bCs/>
        </w:rPr>
        <w:t>subjekta, katerega zmogljivost bo ponudnik uporabil)</w:t>
      </w:r>
      <w:r w:rsidRPr="000B60A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614A1C0C" w14:textId="77777777" w:rsidR="00557184" w:rsidRDefault="00557184" w:rsidP="00A61627">
      <w:pPr>
        <w:keepNext/>
        <w:keepLines/>
        <w:jc w:val="both"/>
        <w:rPr>
          <w:rFonts w:ascii="Tahoma" w:hAnsi="Tahoma" w:cs="Tahoma"/>
        </w:rPr>
      </w:pPr>
    </w:p>
    <w:p w14:paraId="7322F377" w14:textId="77777777" w:rsidR="00C62F73" w:rsidRPr="008004A5" w:rsidRDefault="00C62F73" w:rsidP="00A61627">
      <w:pPr>
        <w:keepNext/>
        <w:keepLines/>
        <w:numPr>
          <w:ilvl w:val="1"/>
          <w:numId w:val="2"/>
        </w:numPr>
        <w:jc w:val="both"/>
        <w:rPr>
          <w:rFonts w:ascii="Tahoma" w:hAnsi="Tahoma" w:cs="Tahoma"/>
          <w:b/>
        </w:rPr>
      </w:pPr>
      <w:r w:rsidRPr="008004A5">
        <w:rPr>
          <w:rFonts w:ascii="Tahoma" w:hAnsi="Tahoma" w:cs="Tahoma"/>
          <w:b/>
        </w:rPr>
        <w:t>Ogled objekta</w:t>
      </w:r>
    </w:p>
    <w:p w14:paraId="1EE306C8" w14:textId="77777777" w:rsidR="00C62F73" w:rsidRPr="008004A5" w:rsidRDefault="00C62F73" w:rsidP="00A61627">
      <w:pPr>
        <w:keepNext/>
        <w:keepLines/>
        <w:jc w:val="both"/>
        <w:rPr>
          <w:rFonts w:ascii="Tahoma" w:hAnsi="Tahoma" w:cs="Tahoma"/>
          <w:u w:val="single"/>
        </w:rPr>
      </w:pPr>
    </w:p>
    <w:p w14:paraId="0687E586" w14:textId="77777777" w:rsidR="00C62F73" w:rsidRPr="00883F1E" w:rsidRDefault="00C62F73" w:rsidP="00A61627">
      <w:pPr>
        <w:keepNext/>
        <w:keepLines/>
        <w:jc w:val="both"/>
        <w:rPr>
          <w:rFonts w:ascii="Tahoma" w:hAnsi="Tahoma" w:cs="Tahoma"/>
        </w:rPr>
      </w:pPr>
      <w:r w:rsidRPr="00883F1E">
        <w:rPr>
          <w:rFonts w:ascii="Tahoma" w:hAnsi="Tahoma" w:cs="Tahoma"/>
        </w:rPr>
        <w:t xml:space="preserve">Neodvisno od podatkov, ki so vsebovani v razpisni dokumentaciji, si </w:t>
      </w:r>
      <w:r w:rsidRPr="00883F1E">
        <w:rPr>
          <w:rFonts w:ascii="Tahoma" w:hAnsi="Tahoma" w:cs="Tahoma"/>
          <w:b/>
        </w:rPr>
        <w:t>mora</w:t>
      </w:r>
      <w:r w:rsidRPr="00883F1E">
        <w:rPr>
          <w:rFonts w:ascii="Tahoma" w:hAnsi="Tahoma" w:cs="Tahoma"/>
        </w:rPr>
        <w:t xml:space="preserve"> ponudnik pred oddajo ponudbe obvezno ogledati objekte naročnika, kjer se bodo izvajale razpisane storitve z namenom, da si pridobi morebitne ostale podatke, ki se nanašajo na izvedbo storitev po tej razpisni dokumentaciji in ki lahko vplivajo na ponudnikovo ceno ali ponudnikove obveznosti in izvedbene zmogljivosti ter se seznani z </w:t>
      </w:r>
      <w:r w:rsidRPr="00883F1E">
        <w:rPr>
          <w:rFonts w:ascii="Tahoma" w:hAnsi="Tahoma" w:cs="Tahoma"/>
          <w:bCs/>
        </w:rPr>
        <w:t xml:space="preserve">razmerami in proizvodnimi objekti na lokaciji naročnika, Toplarniška ulica 19 v </w:t>
      </w:r>
      <w:r w:rsidRPr="00883F1E">
        <w:rPr>
          <w:rFonts w:ascii="Tahoma" w:hAnsi="Tahoma" w:cs="Tahoma"/>
        </w:rPr>
        <w:t xml:space="preserve">Ljubljani. </w:t>
      </w:r>
    </w:p>
    <w:p w14:paraId="267D085E" w14:textId="77777777" w:rsidR="00C62F73" w:rsidRPr="00883F1E" w:rsidRDefault="00C62F73" w:rsidP="00A61627">
      <w:pPr>
        <w:keepNext/>
        <w:keepLines/>
        <w:jc w:val="both"/>
        <w:rPr>
          <w:rFonts w:ascii="Tahoma" w:hAnsi="Tahoma" w:cs="Tahoma"/>
          <w:iCs/>
        </w:rPr>
      </w:pPr>
    </w:p>
    <w:p w14:paraId="25B6CAF4" w14:textId="65C8A783" w:rsidR="00C62F73" w:rsidRPr="00883F1E" w:rsidRDefault="00C62F73" w:rsidP="00A61627">
      <w:pPr>
        <w:keepNext/>
        <w:keepLines/>
        <w:jc w:val="both"/>
        <w:rPr>
          <w:rFonts w:ascii="Tahoma" w:hAnsi="Tahoma" w:cs="Tahoma"/>
          <w:iCs/>
        </w:rPr>
      </w:pPr>
      <w:r w:rsidRPr="00883F1E">
        <w:rPr>
          <w:rFonts w:ascii="Tahoma" w:hAnsi="Tahoma" w:cs="Tahoma"/>
          <w:iCs/>
        </w:rPr>
        <w:t xml:space="preserve">Ponudniki se </w:t>
      </w:r>
      <w:r w:rsidRPr="00883F1E">
        <w:rPr>
          <w:rFonts w:ascii="Tahoma" w:hAnsi="Tahoma" w:cs="Tahoma"/>
        </w:rPr>
        <w:t>predhodno dogovorijo za ogled objektov s kontaktno osebo naročnika</w:t>
      </w:r>
      <w:r w:rsidRPr="00883F1E">
        <w:rPr>
          <w:rFonts w:ascii="Tahoma" w:hAnsi="Tahoma" w:cs="Tahoma"/>
          <w:iCs/>
        </w:rPr>
        <w:t xml:space="preserve"> </w:t>
      </w:r>
      <w:r w:rsidR="00D1268F">
        <w:rPr>
          <w:rFonts w:ascii="Tahoma" w:hAnsi="Tahoma" w:cs="Tahoma"/>
          <w:iCs/>
        </w:rPr>
        <w:t xml:space="preserve">g. </w:t>
      </w:r>
      <w:r w:rsidR="00A6091A">
        <w:rPr>
          <w:rFonts w:ascii="Tahoma" w:hAnsi="Tahoma" w:cs="Tahoma"/>
          <w:iCs/>
        </w:rPr>
        <w:t>Luka Ambrož</w:t>
      </w:r>
      <w:r w:rsidR="00D1268F" w:rsidRPr="00883F1E">
        <w:rPr>
          <w:rFonts w:ascii="Tahoma" w:hAnsi="Tahoma" w:cs="Tahoma"/>
          <w:iCs/>
        </w:rPr>
        <w:t xml:space="preserve">; tel. št. + 386 1 58 75 </w:t>
      </w:r>
      <w:r w:rsidR="00A6091A">
        <w:rPr>
          <w:rFonts w:ascii="Tahoma" w:hAnsi="Tahoma" w:cs="Tahoma"/>
          <w:iCs/>
        </w:rPr>
        <w:t>243</w:t>
      </w:r>
      <w:r w:rsidR="00D1268F" w:rsidRPr="00883F1E">
        <w:rPr>
          <w:rFonts w:ascii="Tahoma" w:hAnsi="Tahoma" w:cs="Tahoma"/>
          <w:iCs/>
        </w:rPr>
        <w:t xml:space="preserve">, +386 </w:t>
      </w:r>
      <w:r w:rsidR="00A6091A">
        <w:rPr>
          <w:rFonts w:ascii="Tahoma" w:hAnsi="Tahoma" w:cs="Tahoma"/>
          <w:iCs/>
        </w:rPr>
        <w:t>51 603 472</w:t>
      </w:r>
      <w:r w:rsidR="00D1268F">
        <w:rPr>
          <w:rFonts w:ascii="Tahoma" w:hAnsi="Tahoma" w:cs="Tahoma"/>
          <w:iCs/>
        </w:rPr>
        <w:t xml:space="preserve"> </w:t>
      </w:r>
      <w:r w:rsidRPr="00883F1E">
        <w:rPr>
          <w:rFonts w:ascii="Tahoma" w:hAnsi="Tahoma" w:cs="Tahoma"/>
          <w:iCs/>
        </w:rPr>
        <w:t xml:space="preserve">ali </w:t>
      </w:r>
      <w:r>
        <w:rPr>
          <w:rFonts w:ascii="Tahoma" w:hAnsi="Tahoma" w:cs="Tahoma"/>
          <w:iCs/>
        </w:rPr>
        <w:t>g.</w:t>
      </w:r>
      <w:r w:rsidR="00D1268F">
        <w:rPr>
          <w:rFonts w:ascii="Tahoma" w:hAnsi="Tahoma" w:cs="Tahoma"/>
          <w:iCs/>
        </w:rPr>
        <w:t xml:space="preserve"> Andrej </w:t>
      </w:r>
      <w:proofErr w:type="spellStart"/>
      <w:r w:rsidR="00D1268F">
        <w:rPr>
          <w:rFonts w:ascii="Tahoma" w:hAnsi="Tahoma" w:cs="Tahoma"/>
          <w:iCs/>
        </w:rPr>
        <w:t>Lukek</w:t>
      </w:r>
      <w:proofErr w:type="spellEnd"/>
      <w:r w:rsidRPr="00883F1E">
        <w:rPr>
          <w:rFonts w:ascii="Tahoma" w:hAnsi="Tahoma" w:cs="Tahoma"/>
          <w:iCs/>
        </w:rPr>
        <w:t xml:space="preserve">; tel. št. + 386 1 </w:t>
      </w:r>
      <w:r w:rsidR="00614BD1" w:rsidRPr="00614BD1">
        <w:rPr>
          <w:rFonts w:ascii="Tahoma" w:hAnsi="Tahoma" w:cs="Tahoma"/>
          <w:iCs/>
        </w:rPr>
        <w:t>58</w:t>
      </w:r>
      <w:r w:rsidR="00614BD1">
        <w:rPr>
          <w:rFonts w:ascii="Tahoma" w:hAnsi="Tahoma" w:cs="Tahoma"/>
          <w:iCs/>
        </w:rPr>
        <w:t xml:space="preserve"> </w:t>
      </w:r>
      <w:r w:rsidR="00614BD1" w:rsidRPr="00614BD1">
        <w:rPr>
          <w:rFonts w:ascii="Tahoma" w:hAnsi="Tahoma" w:cs="Tahoma"/>
          <w:iCs/>
        </w:rPr>
        <w:t>75 370</w:t>
      </w:r>
      <w:r w:rsidRPr="00883F1E">
        <w:rPr>
          <w:rFonts w:ascii="Tahoma" w:hAnsi="Tahoma" w:cs="Tahoma"/>
          <w:iCs/>
        </w:rPr>
        <w:t xml:space="preserve">, +386 41 </w:t>
      </w:r>
      <w:r w:rsidR="00614BD1" w:rsidRPr="00614BD1">
        <w:rPr>
          <w:rFonts w:ascii="Tahoma" w:hAnsi="Tahoma" w:cs="Tahoma"/>
          <w:iCs/>
        </w:rPr>
        <w:t>277 491</w:t>
      </w:r>
      <w:r w:rsidRPr="00883F1E">
        <w:rPr>
          <w:rFonts w:ascii="Tahoma" w:hAnsi="Tahoma" w:cs="Tahoma"/>
          <w:iCs/>
        </w:rPr>
        <w:t>.</w:t>
      </w:r>
    </w:p>
    <w:p w14:paraId="7094AD15" w14:textId="77777777" w:rsidR="00C62F73" w:rsidRPr="00883F1E" w:rsidRDefault="00C62F73" w:rsidP="00A61627">
      <w:pPr>
        <w:keepNext/>
        <w:keepLines/>
        <w:jc w:val="both"/>
        <w:rPr>
          <w:rFonts w:ascii="Tahoma" w:hAnsi="Tahoma" w:cs="Tahoma"/>
          <w:iCs/>
        </w:rPr>
      </w:pPr>
    </w:p>
    <w:p w14:paraId="12C0F28C" w14:textId="6FBFF9FC" w:rsidR="00C62F73" w:rsidRPr="00883F1E" w:rsidRDefault="00C62F73" w:rsidP="00A61627">
      <w:pPr>
        <w:keepNext/>
        <w:keepLines/>
        <w:jc w:val="both"/>
        <w:rPr>
          <w:rFonts w:ascii="Tahoma" w:hAnsi="Tahoma" w:cs="Tahoma"/>
        </w:rPr>
      </w:pPr>
      <w:r w:rsidRPr="00883F1E">
        <w:rPr>
          <w:rFonts w:ascii="Tahoma" w:hAnsi="Tahoma" w:cs="Tahoma"/>
        </w:rPr>
        <w:t xml:space="preserve">Naročnik bo v ta namen ločeno organiziral sestanke s posameznimi ponudniki na lokaciji naročnika </w:t>
      </w:r>
      <w:r w:rsidR="000D74B1" w:rsidRPr="000A5C77">
        <w:rPr>
          <w:rFonts w:ascii="Tahoma" w:hAnsi="Tahoma" w:cs="Tahoma"/>
        </w:rPr>
        <w:t>Toplarniška</w:t>
      </w:r>
      <w:r w:rsidRPr="000A5C77">
        <w:rPr>
          <w:rFonts w:ascii="Tahoma" w:hAnsi="Tahoma" w:cs="Tahoma"/>
        </w:rPr>
        <w:t xml:space="preserve"> ulica 19, v </w:t>
      </w:r>
      <w:r w:rsidRPr="00A85F88">
        <w:rPr>
          <w:rFonts w:ascii="Tahoma" w:hAnsi="Tahoma" w:cs="Tahoma"/>
        </w:rPr>
        <w:t xml:space="preserve">Ljubljani, </w:t>
      </w:r>
      <w:r w:rsidRPr="00A85F88">
        <w:rPr>
          <w:rFonts w:ascii="Tahoma" w:hAnsi="Tahoma" w:cs="Tahoma"/>
          <w:b/>
          <w:u w:val="single"/>
        </w:rPr>
        <w:t>ki so obvezni za vse ponudnike</w:t>
      </w:r>
      <w:r w:rsidRPr="00A85F88">
        <w:rPr>
          <w:rFonts w:ascii="Tahoma" w:hAnsi="Tahoma" w:cs="Tahoma"/>
        </w:rPr>
        <w:t xml:space="preserve">. Ponudnik mora kontaktirati predstavnika naročnika do </w:t>
      </w:r>
      <w:r w:rsidR="00A85F88" w:rsidRPr="00A85F88">
        <w:rPr>
          <w:rFonts w:ascii="Tahoma" w:hAnsi="Tahoma" w:cs="Tahoma"/>
          <w:b/>
        </w:rPr>
        <w:t>2</w:t>
      </w:r>
      <w:r w:rsidR="00BA3870">
        <w:rPr>
          <w:rFonts w:ascii="Tahoma" w:hAnsi="Tahoma" w:cs="Tahoma"/>
          <w:b/>
        </w:rPr>
        <w:t>0</w:t>
      </w:r>
      <w:r w:rsidR="00614BD1" w:rsidRPr="00A85F88">
        <w:rPr>
          <w:rFonts w:ascii="Tahoma" w:hAnsi="Tahoma" w:cs="Tahoma"/>
          <w:b/>
        </w:rPr>
        <w:t xml:space="preserve">. </w:t>
      </w:r>
      <w:r w:rsidR="00A85F88" w:rsidRPr="00A85F88">
        <w:rPr>
          <w:rFonts w:ascii="Tahoma" w:hAnsi="Tahoma" w:cs="Tahoma"/>
          <w:b/>
        </w:rPr>
        <w:t>7</w:t>
      </w:r>
      <w:r w:rsidR="00614BD1" w:rsidRPr="00A85F88">
        <w:rPr>
          <w:rFonts w:ascii="Tahoma" w:hAnsi="Tahoma" w:cs="Tahoma"/>
          <w:b/>
        </w:rPr>
        <w:t>. 202</w:t>
      </w:r>
      <w:r w:rsidR="00A85F88" w:rsidRPr="00A85F88">
        <w:rPr>
          <w:rFonts w:ascii="Tahoma" w:hAnsi="Tahoma" w:cs="Tahoma"/>
          <w:b/>
        </w:rPr>
        <w:t>2</w:t>
      </w:r>
      <w:r w:rsidRPr="00A85F88">
        <w:rPr>
          <w:rFonts w:ascii="Tahoma" w:hAnsi="Tahoma" w:cs="Tahoma"/>
        </w:rPr>
        <w:t xml:space="preserve"> in se dogovoriti za sestanek. Ogled objektov je možen vsak delavnik, od 8. do 12. ure. Zadnji dan za ogled objekta je </w:t>
      </w:r>
      <w:r w:rsidR="00A85F88" w:rsidRPr="00A85F88">
        <w:rPr>
          <w:rFonts w:ascii="Tahoma" w:hAnsi="Tahoma" w:cs="Tahoma"/>
          <w:b/>
        </w:rPr>
        <w:t>2</w:t>
      </w:r>
      <w:r w:rsidR="00BA3870">
        <w:rPr>
          <w:rFonts w:ascii="Tahoma" w:hAnsi="Tahoma" w:cs="Tahoma"/>
          <w:b/>
        </w:rPr>
        <w:t>1</w:t>
      </w:r>
      <w:r w:rsidRPr="00A85F88">
        <w:rPr>
          <w:rFonts w:ascii="Tahoma" w:hAnsi="Tahoma" w:cs="Tahoma"/>
          <w:b/>
        </w:rPr>
        <w:t xml:space="preserve">. </w:t>
      </w:r>
      <w:r w:rsidR="00A85F88" w:rsidRPr="00A85F88">
        <w:rPr>
          <w:rFonts w:ascii="Tahoma" w:hAnsi="Tahoma" w:cs="Tahoma"/>
          <w:b/>
        </w:rPr>
        <w:t>7</w:t>
      </w:r>
      <w:r w:rsidRPr="00A85F88">
        <w:rPr>
          <w:rFonts w:ascii="Tahoma" w:hAnsi="Tahoma" w:cs="Tahoma"/>
          <w:b/>
        </w:rPr>
        <w:t>. 20</w:t>
      </w:r>
      <w:r w:rsidR="00614BD1" w:rsidRPr="00A85F88">
        <w:rPr>
          <w:rFonts w:ascii="Tahoma" w:hAnsi="Tahoma" w:cs="Tahoma"/>
          <w:b/>
        </w:rPr>
        <w:t>2</w:t>
      </w:r>
      <w:r w:rsidR="00A85F88" w:rsidRPr="00A85F88">
        <w:rPr>
          <w:rFonts w:ascii="Tahoma" w:hAnsi="Tahoma" w:cs="Tahoma"/>
          <w:b/>
        </w:rPr>
        <w:t>2</w:t>
      </w:r>
      <w:r w:rsidR="00BA3870">
        <w:rPr>
          <w:rFonts w:ascii="Tahoma" w:hAnsi="Tahoma" w:cs="Tahoma"/>
          <w:b/>
        </w:rPr>
        <w:t xml:space="preserve"> do 14</w:t>
      </w:r>
      <w:r w:rsidRPr="00A85F88">
        <w:rPr>
          <w:rFonts w:ascii="Tahoma" w:hAnsi="Tahoma" w:cs="Tahoma"/>
          <w:b/>
        </w:rPr>
        <w:t>.</w:t>
      </w:r>
      <w:r w:rsidR="0073296E" w:rsidRPr="00A85F88">
        <w:rPr>
          <w:rFonts w:ascii="Tahoma" w:hAnsi="Tahoma" w:cs="Tahoma"/>
          <w:b/>
        </w:rPr>
        <w:t>00</w:t>
      </w:r>
      <w:r w:rsidRPr="00A85F88">
        <w:rPr>
          <w:rFonts w:ascii="Tahoma" w:hAnsi="Tahoma" w:cs="Tahoma"/>
          <w:b/>
        </w:rPr>
        <w:t xml:space="preserve"> ure</w:t>
      </w:r>
      <w:r w:rsidRPr="00A85F88">
        <w:rPr>
          <w:rFonts w:ascii="Tahoma" w:hAnsi="Tahoma" w:cs="Tahoma"/>
        </w:rPr>
        <w:t>.</w:t>
      </w:r>
      <w:r w:rsidRPr="00883F1E">
        <w:rPr>
          <w:rFonts w:ascii="Tahoma" w:hAnsi="Tahoma" w:cs="Tahoma"/>
        </w:rPr>
        <w:t xml:space="preserve"> </w:t>
      </w:r>
    </w:p>
    <w:p w14:paraId="0F259857" w14:textId="77777777" w:rsidR="00C62F73" w:rsidRPr="00883F1E" w:rsidRDefault="00C62F73" w:rsidP="00A61627">
      <w:pPr>
        <w:keepNext/>
        <w:keepLines/>
        <w:jc w:val="both"/>
        <w:rPr>
          <w:rFonts w:ascii="Tahoma" w:hAnsi="Tahoma" w:cs="Tahoma"/>
        </w:rPr>
      </w:pPr>
    </w:p>
    <w:p w14:paraId="3051ECEA" w14:textId="6CD72842" w:rsidR="00C62F73" w:rsidRDefault="00614BD1" w:rsidP="00A61627">
      <w:pPr>
        <w:keepNext/>
        <w:keepLines/>
        <w:jc w:val="both"/>
        <w:rPr>
          <w:rFonts w:ascii="Tahoma" w:hAnsi="Tahoma" w:cs="Tahoma"/>
          <w:b/>
        </w:rPr>
      </w:pPr>
      <w:r w:rsidRPr="00614BD1">
        <w:rPr>
          <w:rFonts w:ascii="Tahoma" w:hAnsi="Tahoma" w:cs="Tahoma"/>
          <w:b/>
        </w:rPr>
        <w:t xml:space="preserve">Ponudnik ne bo upravičen do nobenega povečanja cene, ki bi ga utemeljeval s tem, da ni bil polno obveščen o pogojih, ki se nanašajo na predmetne obveznosti. </w:t>
      </w:r>
    </w:p>
    <w:p w14:paraId="51FAA666" w14:textId="77777777" w:rsidR="00D70EF2" w:rsidRDefault="00D70EF2" w:rsidP="00A61627">
      <w:pPr>
        <w:keepNext/>
        <w:keepLines/>
        <w:jc w:val="both"/>
        <w:rPr>
          <w:rFonts w:ascii="Tahoma" w:hAnsi="Tahoma" w:cs="Tahoma"/>
          <w:b/>
        </w:rPr>
      </w:pPr>
    </w:p>
    <w:p w14:paraId="17CE6548" w14:textId="77777777" w:rsidR="00C62F73" w:rsidRDefault="00C62F73" w:rsidP="00A61627">
      <w:pPr>
        <w:keepNext/>
        <w:keepLines/>
        <w:jc w:val="both"/>
        <w:rPr>
          <w:rFonts w:ascii="Tahoma" w:hAnsi="Tahoma" w:cs="Tahoma"/>
        </w:rPr>
      </w:pPr>
      <w:r w:rsidRPr="00883F1E">
        <w:rPr>
          <w:rFonts w:ascii="Tahoma" w:hAnsi="Tahoma" w:cs="Tahoma"/>
        </w:rPr>
        <w:t xml:space="preserve">Ponudnik mora kot </w:t>
      </w:r>
      <w:r w:rsidR="00D53B6C" w:rsidRPr="00B648C9">
        <w:rPr>
          <w:rFonts w:ascii="Tahoma" w:hAnsi="Tahoma" w:cs="Tahoma"/>
          <w:b/>
        </w:rPr>
        <w:t>P</w:t>
      </w:r>
      <w:r w:rsidRPr="00EF06FF">
        <w:rPr>
          <w:rFonts w:ascii="Tahoma" w:hAnsi="Tahoma" w:cs="Tahoma"/>
          <w:b/>
        </w:rPr>
        <w:t xml:space="preserve">rilogo </w:t>
      </w:r>
      <w:r w:rsidR="00EF06FF">
        <w:rPr>
          <w:rFonts w:ascii="Tahoma" w:hAnsi="Tahoma" w:cs="Tahoma"/>
          <w:b/>
        </w:rPr>
        <w:t>7</w:t>
      </w:r>
      <w:r w:rsidRPr="00883F1E">
        <w:rPr>
          <w:rFonts w:ascii="Tahoma" w:hAnsi="Tahoma" w:cs="Tahoma"/>
        </w:rPr>
        <w:t xml:space="preserve"> predložiti potrdilo (izdano s strani naročnika) o opravljenem obveznem ogledu objektov na katerih se bodo izvajale storitve, ki so predmet postopka JN.</w:t>
      </w:r>
    </w:p>
    <w:p w14:paraId="641046E8" w14:textId="77777777" w:rsidR="00C01E57" w:rsidRPr="008004A5" w:rsidRDefault="00C01E57" w:rsidP="00A61627">
      <w:pPr>
        <w:keepNext/>
        <w:keepLines/>
        <w:jc w:val="both"/>
        <w:rPr>
          <w:rFonts w:ascii="Tahoma" w:hAnsi="Tahoma" w:cs="Tahoma"/>
        </w:rPr>
      </w:pPr>
    </w:p>
    <w:p w14:paraId="5F7D249F" w14:textId="77777777"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Ostale zahteve in pogoji naročnika</w:t>
      </w:r>
    </w:p>
    <w:p w14:paraId="5EF2C8A4" w14:textId="77777777" w:rsidR="004E3FA0" w:rsidRPr="005A4FDC" w:rsidRDefault="004E3FA0" w:rsidP="00A61627">
      <w:pPr>
        <w:keepNext/>
        <w:keepLines/>
        <w:rPr>
          <w:rFonts w:ascii="Tahoma" w:hAnsi="Tahoma" w:cs="Tahoma"/>
          <w:b/>
        </w:rPr>
      </w:pPr>
    </w:p>
    <w:p w14:paraId="23083676" w14:textId="77777777" w:rsidR="004E3FA0" w:rsidRPr="005A4FDC" w:rsidRDefault="004E3FA0" w:rsidP="00A61627">
      <w:pPr>
        <w:keepNext/>
        <w:keepLines/>
        <w:jc w:val="both"/>
        <w:rPr>
          <w:rFonts w:ascii="Tahoma" w:hAnsi="Tahoma" w:cs="Tahoma"/>
        </w:rPr>
      </w:pPr>
      <w:r w:rsidRPr="005A4FDC">
        <w:rPr>
          <w:rFonts w:ascii="Tahoma" w:hAnsi="Tahoma" w:cs="Tahoma"/>
          <w:bCs/>
        </w:rPr>
        <w:t xml:space="preserve">Gospodarski subjekt </w:t>
      </w:r>
      <w:r w:rsidRPr="005A4FDC">
        <w:rPr>
          <w:rFonts w:ascii="Tahoma" w:hAnsi="Tahoma" w:cs="Tahoma"/>
        </w:rPr>
        <w:t>ne sme biti uvrščen na seznam poslovnih subjektov, s katerimi na podlagi 35. člena Zakona o integriteti in preprečevanju korupcije (Ur. l. RS, št. 69/11-UPB2</w:t>
      </w:r>
      <w:r w:rsidR="00D70EF2">
        <w:rPr>
          <w:rFonts w:ascii="Tahoma" w:hAnsi="Tahoma" w:cs="Tahoma"/>
        </w:rPr>
        <w:t xml:space="preserve">, 158/20 in 3/22 - </w:t>
      </w:r>
      <w:proofErr w:type="spellStart"/>
      <w:r w:rsidR="00D70EF2">
        <w:rPr>
          <w:rFonts w:ascii="Tahoma" w:hAnsi="Tahoma" w:cs="Tahoma"/>
        </w:rPr>
        <w:t>ZDeb</w:t>
      </w:r>
      <w:proofErr w:type="spellEnd"/>
      <w:r w:rsidRPr="005A4FDC">
        <w:rPr>
          <w:rFonts w:ascii="Tahoma" w:hAnsi="Tahoma" w:cs="Tahoma"/>
        </w:rPr>
        <w:t xml:space="preserve">,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0D1E2283" w14:textId="77777777" w:rsidR="004E3FA0" w:rsidRPr="005A4FDC" w:rsidRDefault="004E3FA0" w:rsidP="00A61627">
      <w:pPr>
        <w:keepNext/>
        <w:keepLines/>
        <w:jc w:val="both"/>
        <w:rPr>
          <w:rFonts w:ascii="Tahoma" w:hAnsi="Tahoma" w:cs="Tahoma"/>
        </w:rPr>
      </w:pPr>
    </w:p>
    <w:p w14:paraId="581EC6AB" w14:textId="77777777" w:rsidR="004E3FA0" w:rsidRPr="002E3D30" w:rsidRDefault="004E3FA0" w:rsidP="00A61627">
      <w:pPr>
        <w:keepNext/>
        <w:keepLines/>
        <w:jc w:val="both"/>
        <w:rPr>
          <w:rFonts w:ascii="Tahoma" w:hAnsi="Tahoma" w:cs="Tahoma"/>
          <w:b/>
        </w:rPr>
      </w:pPr>
      <w:r w:rsidRPr="002E3D30">
        <w:rPr>
          <w:rFonts w:ascii="Tahoma" w:hAnsi="Tahoma" w:cs="Tahoma"/>
          <w:b/>
        </w:rPr>
        <w:t>Dokazilo:</w:t>
      </w:r>
    </w:p>
    <w:p w14:paraId="2FB8681C" w14:textId="77777777" w:rsidR="00414928" w:rsidRPr="00112425" w:rsidRDefault="00414928" w:rsidP="00A61627">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07ED9C8" w14:textId="77777777" w:rsidR="00414928" w:rsidRDefault="00414928" w:rsidP="00A61627">
      <w:pPr>
        <w:keepNext/>
        <w:keepLines/>
        <w:numPr>
          <w:ilvl w:val="0"/>
          <w:numId w:val="7"/>
        </w:numPr>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2D759ECE" w14:textId="77777777" w:rsidR="00AA0C76" w:rsidRDefault="00414928" w:rsidP="00A61627">
      <w:pPr>
        <w:keepNext/>
        <w:keepLines/>
        <w:numPr>
          <w:ilvl w:val="0"/>
          <w:numId w:val="7"/>
        </w:numPr>
        <w:jc w:val="both"/>
        <w:rPr>
          <w:rFonts w:ascii="Tahoma" w:hAnsi="Tahoma" w:cs="Tahoma"/>
        </w:rPr>
      </w:pPr>
      <w:r w:rsidRPr="00414928">
        <w:rPr>
          <w:rFonts w:ascii="Tahoma" w:hAnsi="Tahoma" w:cs="Tahoma"/>
        </w:rPr>
        <w:t>Priloga 3/2 IZJAVA O IZPOLNJEVANJU SPOSOBNOSTI PODIZVAJALCA/DRUGEGA SUBJEKTA</w:t>
      </w:r>
      <w:r>
        <w:rPr>
          <w:rFonts w:ascii="Tahoma" w:hAnsi="Tahoma" w:cs="Tahoma"/>
        </w:rPr>
        <w:t>.</w:t>
      </w:r>
    </w:p>
    <w:p w14:paraId="145A13D0" w14:textId="77777777" w:rsidR="00414928" w:rsidRPr="00414928" w:rsidRDefault="00414928" w:rsidP="00A61627">
      <w:pPr>
        <w:keepNext/>
        <w:keepLines/>
        <w:ind w:left="720"/>
        <w:jc w:val="both"/>
        <w:rPr>
          <w:rFonts w:ascii="Tahoma" w:hAnsi="Tahoma" w:cs="Tahoma"/>
        </w:rPr>
      </w:pPr>
    </w:p>
    <w:p w14:paraId="5EB6D745" w14:textId="77777777" w:rsidR="0098699C" w:rsidRDefault="0098699C" w:rsidP="00A61627">
      <w:pPr>
        <w:keepNext/>
        <w:keepLines/>
        <w:numPr>
          <w:ilvl w:val="0"/>
          <w:numId w:val="2"/>
        </w:numPr>
        <w:jc w:val="both"/>
        <w:rPr>
          <w:rFonts w:ascii="Tahoma" w:hAnsi="Tahoma" w:cs="Tahoma"/>
          <w:b/>
          <w:sz w:val="22"/>
          <w:szCs w:val="22"/>
        </w:rPr>
      </w:pPr>
      <w:r w:rsidRPr="00527098">
        <w:rPr>
          <w:rFonts w:ascii="Tahoma" w:hAnsi="Tahoma" w:cs="Tahoma"/>
          <w:b/>
          <w:sz w:val="22"/>
          <w:szCs w:val="22"/>
        </w:rPr>
        <w:t>FINANČNA ZAVAROVANJA</w:t>
      </w:r>
    </w:p>
    <w:p w14:paraId="276D6190" w14:textId="77777777" w:rsidR="00E56476" w:rsidRPr="00527098" w:rsidRDefault="00E56476" w:rsidP="00A61627">
      <w:pPr>
        <w:keepNext/>
        <w:keepLines/>
        <w:ind w:left="360"/>
        <w:jc w:val="both"/>
        <w:rPr>
          <w:rFonts w:ascii="Tahoma" w:hAnsi="Tahoma" w:cs="Tahoma"/>
          <w:b/>
          <w:sz w:val="22"/>
          <w:szCs w:val="22"/>
        </w:rPr>
      </w:pPr>
    </w:p>
    <w:p w14:paraId="2A448F94" w14:textId="77777777" w:rsidR="0098699C" w:rsidRPr="00527098" w:rsidRDefault="0098699C" w:rsidP="00A61627">
      <w:pPr>
        <w:keepNext/>
        <w:keepLines/>
        <w:numPr>
          <w:ilvl w:val="1"/>
          <w:numId w:val="2"/>
        </w:numPr>
        <w:jc w:val="both"/>
        <w:rPr>
          <w:rFonts w:ascii="Tahoma" w:hAnsi="Tahoma" w:cs="Tahoma"/>
          <w:b/>
        </w:rPr>
      </w:pPr>
      <w:r w:rsidRPr="00527098">
        <w:rPr>
          <w:rFonts w:ascii="Tahoma" w:hAnsi="Tahoma" w:cs="Tahoma"/>
          <w:b/>
        </w:rPr>
        <w:t>Finančno zavarovanje za dobro izvedbo obveznosti po okvirnem sporazumu</w:t>
      </w:r>
    </w:p>
    <w:p w14:paraId="2344F86F" w14:textId="77777777" w:rsidR="0098699C" w:rsidRPr="0098699C" w:rsidRDefault="0098699C" w:rsidP="00A61627">
      <w:pPr>
        <w:keepNext/>
        <w:keepLines/>
        <w:jc w:val="both"/>
        <w:rPr>
          <w:rFonts w:ascii="Tahoma" w:hAnsi="Tahoma" w:cs="Tahoma"/>
          <w:highlight w:val="yellow"/>
        </w:rPr>
      </w:pPr>
    </w:p>
    <w:p w14:paraId="27FB81BC" w14:textId="596466E4" w:rsidR="007751A4" w:rsidRPr="000B60A2" w:rsidRDefault="00527098" w:rsidP="00A61627">
      <w:pPr>
        <w:keepNext/>
        <w:keepLines/>
        <w:jc w:val="both"/>
        <w:rPr>
          <w:rFonts w:ascii="Tahoma" w:hAnsi="Tahoma" w:cs="Tahoma"/>
          <w:b/>
        </w:rPr>
      </w:pPr>
      <w:r w:rsidRPr="00C97A1F">
        <w:rPr>
          <w:rFonts w:ascii="Tahoma" w:hAnsi="Tahoma" w:cs="Tahoma"/>
        </w:rPr>
        <w:t>Izbrani ponudnik bo moral ob sklenitvi okvirnega spor</w:t>
      </w:r>
      <w:r w:rsidR="00E9247D">
        <w:rPr>
          <w:rFonts w:ascii="Tahoma" w:hAnsi="Tahoma" w:cs="Tahoma"/>
        </w:rPr>
        <w:t xml:space="preserve">azuma predmeta javnega naročila, </w:t>
      </w:r>
      <w:r w:rsidRPr="00C97A1F">
        <w:rPr>
          <w:rFonts w:ascii="Tahoma" w:hAnsi="Tahoma" w:cs="Tahoma"/>
        </w:rPr>
        <w:t xml:space="preserve">predložiti naročniku </w:t>
      </w:r>
      <w:r w:rsidR="00CE4D10">
        <w:rPr>
          <w:rFonts w:ascii="Tahoma" w:hAnsi="Tahoma" w:cs="Tahoma"/>
        </w:rPr>
        <w:t xml:space="preserve">tri (3) </w:t>
      </w:r>
      <w:r w:rsidR="007751A4">
        <w:rPr>
          <w:rFonts w:ascii="Tahoma" w:hAnsi="Tahoma" w:cs="Tahoma"/>
        </w:rPr>
        <w:t>podpisane in žigosan</w:t>
      </w:r>
      <w:r w:rsidR="001F36FC">
        <w:rPr>
          <w:rFonts w:ascii="Tahoma" w:hAnsi="Tahoma" w:cs="Tahoma"/>
        </w:rPr>
        <w:t>e</w:t>
      </w:r>
      <w:r w:rsidR="007751A4">
        <w:rPr>
          <w:rFonts w:ascii="Tahoma" w:hAnsi="Tahoma" w:cs="Tahoma"/>
        </w:rPr>
        <w:t xml:space="preserve"> </w:t>
      </w:r>
      <w:r w:rsidR="007751A4" w:rsidRPr="000B60A2">
        <w:rPr>
          <w:rFonts w:ascii="Tahoma" w:hAnsi="Tahoma" w:cs="Tahoma"/>
        </w:rPr>
        <w:t>bianko menic</w:t>
      </w:r>
      <w:r w:rsidR="00CE4D10">
        <w:rPr>
          <w:rFonts w:ascii="Tahoma" w:hAnsi="Tahoma" w:cs="Tahoma"/>
        </w:rPr>
        <w:t>e</w:t>
      </w:r>
      <w:r w:rsidR="007751A4" w:rsidRPr="000B60A2">
        <w:rPr>
          <w:rFonts w:ascii="Tahoma" w:hAnsi="Tahoma" w:cs="Tahoma"/>
        </w:rPr>
        <w:t xml:space="preserve"> z </w:t>
      </w:r>
      <w:r w:rsidR="007751A4">
        <w:rPr>
          <w:rFonts w:ascii="Tahoma" w:hAnsi="Tahoma" w:cs="Tahoma"/>
        </w:rPr>
        <w:t xml:space="preserve">izpolnjeno, podpisano in žigosano </w:t>
      </w:r>
      <w:r w:rsidR="007751A4" w:rsidRPr="000B60A2">
        <w:rPr>
          <w:rFonts w:ascii="Tahoma" w:hAnsi="Tahoma" w:cs="Tahoma"/>
        </w:rPr>
        <w:t>menično izjavo</w:t>
      </w:r>
      <w:r w:rsidR="007751A4" w:rsidRPr="00C97A1F">
        <w:rPr>
          <w:rFonts w:ascii="Tahoma" w:hAnsi="Tahoma" w:cs="Tahoma"/>
        </w:rPr>
        <w:t xml:space="preserve"> </w:t>
      </w:r>
      <w:r w:rsidRPr="00C97A1F">
        <w:rPr>
          <w:rFonts w:ascii="Tahoma" w:hAnsi="Tahoma" w:cs="Tahoma"/>
        </w:rPr>
        <w:t xml:space="preserve">za zavarovanje dobre izvedbe obveznosti iz okvirnega sporazuma, </w:t>
      </w:r>
      <w:r w:rsidR="00A5560B" w:rsidRPr="00A5560B">
        <w:rPr>
          <w:rFonts w:ascii="Tahoma" w:hAnsi="Tahoma" w:cs="Tahoma"/>
        </w:rPr>
        <w:t xml:space="preserve">v višini </w:t>
      </w:r>
      <w:r w:rsidR="00A6091A">
        <w:rPr>
          <w:rFonts w:ascii="Tahoma" w:hAnsi="Tahoma" w:cs="Tahoma"/>
          <w:color w:val="000000" w:themeColor="text1"/>
        </w:rPr>
        <w:t>10</w:t>
      </w:r>
      <w:r w:rsidR="00A6091A" w:rsidRPr="00CD6AAE">
        <w:rPr>
          <w:rFonts w:ascii="Tahoma" w:hAnsi="Tahoma" w:cs="Tahoma"/>
          <w:color w:val="000000" w:themeColor="text1"/>
        </w:rPr>
        <w:t xml:space="preserve"> </w:t>
      </w:r>
      <w:r w:rsidR="00A5560B" w:rsidRPr="00CD6AAE">
        <w:rPr>
          <w:rFonts w:ascii="Tahoma" w:hAnsi="Tahoma" w:cs="Tahoma"/>
          <w:color w:val="000000" w:themeColor="text1"/>
        </w:rPr>
        <w:t xml:space="preserve">% ocenjene vrednosti okvirnega sporazuma </w:t>
      </w:r>
      <w:r w:rsidR="00AC5A51">
        <w:rPr>
          <w:rFonts w:ascii="Tahoma" w:hAnsi="Tahoma" w:cs="Tahoma"/>
        </w:rPr>
        <w:t>brez</w:t>
      </w:r>
      <w:r w:rsidR="00AC5A51" w:rsidRPr="00A5560B">
        <w:rPr>
          <w:rFonts w:ascii="Tahoma" w:hAnsi="Tahoma" w:cs="Tahoma"/>
        </w:rPr>
        <w:t xml:space="preserve"> </w:t>
      </w:r>
      <w:r w:rsidR="00A5560B" w:rsidRPr="00A5560B">
        <w:rPr>
          <w:rFonts w:ascii="Tahoma" w:hAnsi="Tahoma" w:cs="Tahoma"/>
        </w:rPr>
        <w:t xml:space="preserve">DDV </w:t>
      </w:r>
      <w:r w:rsidRPr="00D479F0">
        <w:rPr>
          <w:rFonts w:ascii="Tahoma" w:hAnsi="Tahoma" w:cs="Tahoma"/>
        </w:rPr>
        <w:t xml:space="preserve">z dobo </w:t>
      </w:r>
      <w:r w:rsidRPr="00A85F88">
        <w:rPr>
          <w:rFonts w:ascii="Tahoma" w:hAnsi="Tahoma" w:cs="Tahoma"/>
        </w:rPr>
        <w:t xml:space="preserve">veljavnosti do </w:t>
      </w:r>
      <w:r w:rsidR="00172BB5" w:rsidRPr="00A85F88">
        <w:rPr>
          <w:rFonts w:ascii="Tahoma" w:hAnsi="Tahoma" w:cs="Tahoma"/>
        </w:rPr>
        <w:t>1. 3</w:t>
      </w:r>
      <w:r w:rsidR="00AC5A51" w:rsidRPr="00A85F88">
        <w:rPr>
          <w:rFonts w:ascii="Tahoma" w:hAnsi="Tahoma" w:cs="Tahoma"/>
        </w:rPr>
        <w:t>. 202</w:t>
      </w:r>
      <w:r w:rsidR="00A85F88" w:rsidRPr="00A85F88">
        <w:rPr>
          <w:rFonts w:ascii="Tahoma" w:hAnsi="Tahoma" w:cs="Tahoma"/>
        </w:rPr>
        <w:t>3</w:t>
      </w:r>
      <w:r w:rsidR="00E9247D" w:rsidRPr="00A85F88">
        <w:rPr>
          <w:rFonts w:ascii="Tahoma" w:hAnsi="Tahoma" w:cs="Tahoma"/>
        </w:rPr>
        <w:t>.</w:t>
      </w:r>
      <w:r w:rsidRPr="00A85F88">
        <w:rPr>
          <w:rFonts w:ascii="Tahoma" w:hAnsi="Tahoma" w:cs="Tahoma"/>
        </w:rPr>
        <w:t xml:space="preserve"> </w:t>
      </w:r>
      <w:r w:rsidR="007751A4" w:rsidRPr="00A85F88">
        <w:rPr>
          <w:rFonts w:ascii="Tahoma" w:hAnsi="Tahoma" w:cs="Tahoma"/>
        </w:rPr>
        <w:t>Menične</w:t>
      </w:r>
      <w:r w:rsidR="007751A4" w:rsidRPr="000B60A2">
        <w:rPr>
          <w:rFonts w:ascii="Tahoma" w:hAnsi="Tahoma" w:cs="Tahoma"/>
        </w:rPr>
        <w:t xml:space="preserve"> izjave</w:t>
      </w:r>
      <w:r w:rsidR="007751A4" w:rsidRPr="000B60A2">
        <w:t xml:space="preserve"> </w:t>
      </w:r>
      <w:r w:rsidR="007751A4" w:rsidRPr="000B60A2">
        <w:rPr>
          <w:rFonts w:ascii="Tahoma" w:hAnsi="Tahoma" w:cs="Tahoma"/>
        </w:rPr>
        <w:t>morajo biti brezpogojne, nepreklicne in plačljive na prvi poziv in morajo biti izdane po vzorcih iz razpisne dokumentacije.</w:t>
      </w:r>
    </w:p>
    <w:p w14:paraId="76ACC0BE" w14:textId="77777777" w:rsidR="00237572" w:rsidRDefault="00237572" w:rsidP="00A61627">
      <w:pPr>
        <w:keepNext/>
        <w:keepLines/>
        <w:jc w:val="both"/>
        <w:rPr>
          <w:rFonts w:ascii="Tahoma" w:hAnsi="Tahoma" w:cs="Tahoma"/>
        </w:rPr>
      </w:pPr>
    </w:p>
    <w:p w14:paraId="1520DE9E" w14:textId="39DB0383" w:rsidR="00414928" w:rsidRDefault="00527098" w:rsidP="0045177E">
      <w:pPr>
        <w:keepNext/>
        <w:keepLines/>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r w:rsidR="00E9247D" w:rsidRPr="00C8579C">
        <w:rPr>
          <w:rFonts w:ascii="Tahoma" w:hAnsi="Tahoma" w:cs="Tahoma"/>
        </w:rPr>
        <w:t xml:space="preserve">Naročnik bo pred unovčenjem </w:t>
      </w:r>
      <w:r w:rsidR="00E9247D">
        <w:rPr>
          <w:rFonts w:ascii="Tahoma" w:hAnsi="Tahoma" w:cs="Tahoma"/>
        </w:rPr>
        <w:t>zavarovanja dobre izvedbe obveznosti</w:t>
      </w:r>
      <w:r w:rsidR="00E9247D" w:rsidRPr="00C8579C">
        <w:rPr>
          <w:rFonts w:ascii="Tahoma" w:hAnsi="Tahoma" w:cs="Tahoma"/>
        </w:rPr>
        <w:t xml:space="preserve"> izbranega ponudnika pisno pozval k izpolnjevanju obveznosti po okvirnem sporazumu in mu določil rok za izpolnitev.</w:t>
      </w:r>
    </w:p>
    <w:p w14:paraId="29091616" w14:textId="77777777" w:rsidR="00E9247D" w:rsidRDefault="00E9247D" w:rsidP="00E9247D">
      <w:pPr>
        <w:keepNext/>
        <w:keepLines/>
        <w:jc w:val="both"/>
        <w:rPr>
          <w:rFonts w:ascii="Tahoma" w:hAnsi="Tahoma" w:cs="Tahoma"/>
        </w:rPr>
      </w:pPr>
      <w:r w:rsidRPr="007C005C">
        <w:rPr>
          <w:rFonts w:ascii="Tahoma" w:hAnsi="Tahoma" w:cs="Tahoma"/>
        </w:rPr>
        <w:lastRenderedPageBreak/>
        <w:t xml:space="preserve">V kolikor izvajalec </w:t>
      </w:r>
      <w:r>
        <w:rPr>
          <w:rFonts w:ascii="Tahoma" w:hAnsi="Tahoma" w:cs="Tahoma"/>
        </w:rPr>
        <w:t>ob sklenitvi</w:t>
      </w:r>
      <w:r w:rsidRPr="007C005C">
        <w:rPr>
          <w:rFonts w:ascii="Tahoma" w:hAnsi="Tahoma" w:cs="Tahoma"/>
        </w:rPr>
        <w:t xml:space="preserve"> okvirnega sporazuma ne bo predložil finančnega zavarovanja v višini </w:t>
      </w:r>
      <w:r w:rsidRPr="007C005C">
        <w:rPr>
          <w:rFonts w:ascii="Tahoma" w:hAnsi="Tahoma" w:cs="Tahoma"/>
          <w:color w:val="000000"/>
        </w:rPr>
        <w:t xml:space="preserve">in z veljavnostjo </w:t>
      </w:r>
      <w:r w:rsidRPr="007C005C">
        <w:rPr>
          <w:rFonts w:ascii="Tahoma" w:hAnsi="Tahoma" w:cs="Tahoma"/>
        </w:rPr>
        <w:t>iz prvega odstavka tega člena, se šteje, da odstopa od sklenitve okvirnega sporazuma in velja, da okvirni s</w:t>
      </w:r>
      <w:r>
        <w:rPr>
          <w:rFonts w:ascii="Tahoma" w:hAnsi="Tahoma" w:cs="Tahoma"/>
        </w:rPr>
        <w:t>porazum ni bil nikoli sklenjen.</w:t>
      </w:r>
    </w:p>
    <w:p w14:paraId="5CA116CB" w14:textId="77777777" w:rsidR="00E9247D" w:rsidRPr="00BA3F91" w:rsidRDefault="00E9247D" w:rsidP="00E9247D">
      <w:pPr>
        <w:keepNext/>
        <w:keepLines/>
        <w:tabs>
          <w:tab w:val="left" w:pos="3480"/>
        </w:tabs>
        <w:jc w:val="both"/>
        <w:rPr>
          <w:rFonts w:ascii="Tahoma" w:hAnsi="Tahoma" w:cs="Tahoma"/>
        </w:rPr>
      </w:pPr>
    </w:p>
    <w:p w14:paraId="2AF44A8E" w14:textId="77777777" w:rsidR="00527098" w:rsidRPr="004E4299" w:rsidRDefault="00527098" w:rsidP="00A61627">
      <w:pPr>
        <w:keepNext/>
        <w:keepLines/>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78DCF722" w14:textId="77777777" w:rsidR="007751A4" w:rsidRDefault="007751A4" w:rsidP="00A61627">
      <w:pPr>
        <w:keepNext/>
        <w:keepLines/>
        <w:jc w:val="both"/>
        <w:rPr>
          <w:rFonts w:ascii="Tahoma" w:hAnsi="Tahoma" w:cs="Tahoma"/>
          <w:b/>
        </w:rPr>
      </w:pPr>
    </w:p>
    <w:p w14:paraId="5001D37A" w14:textId="77777777" w:rsidR="00614BD1" w:rsidRDefault="00614BD1" w:rsidP="00A61627">
      <w:pPr>
        <w:keepNext/>
        <w:keepLines/>
        <w:rPr>
          <w:rFonts w:ascii="Tahoma" w:hAnsi="Tahoma" w:cs="Tahoma"/>
          <w:b/>
        </w:rPr>
      </w:pPr>
      <w:r>
        <w:rPr>
          <w:rFonts w:ascii="Tahoma" w:hAnsi="Tahoma" w:cs="Tahoma"/>
          <w:b/>
        </w:rPr>
        <w:br w:type="page"/>
      </w:r>
    </w:p>
    <w:p w14:paraId="711AE089" w14:textId="77777777" w:rsidR="00C62F73" w:rsidRPr="00ED7A0F" w:rsidRDefault="00C62F73" w:rsidP="00A61627">
      <w:pPr>
        <w:keepNext/>
        <w:keepLines/>
        <w:numPr>
          <w:ilvl w:val="0"/>
          <w:numId w:val="2"/>
        </w:numPr>
        <w:jc w:val="both"/>
        <w:rPr>
          <w:rFonts w:ascii="Tahoma" w:hAnsi="Tahoma" w:cs="Tahoma"/>
          <w:b/>
          <w:sz w:val="22"/>
          <w:szCs w:val="22"/>
        </w:rPr>
      </w:pPr>
      <w:r w:rsidRPr="00ED7A0F">
        <w:rPr>
          <w:rFonts w:ascii="Tahoma" w:hAnsi="Tahoma" w:cs="Tahoma"/>
          <w:b/>
          <w:sz w:val="22"/>
          <w:szCs w:val="22"/>
        </w:rPr>
        <w:lastRenderedPageBreak/>
        <w:t>ZAHTEVE IZ VARSTVA PRI DELU IN POŽARNEGA VARSTVA</w:t>
      </w:r>
    </w:p>
    <w:p w14:paraId="2F24D338" w14:textId="77777777" w:rsidR="00C62F73" w:rsidRPr="00166DDF" w:rsidRDefault="00C62F73" w:rsidP="00A61627">
      <w:pPr>
        <w:keepNext/>
        <w:keepLines/>
        <w:jc w:val="both"/>
        <w:rPr>
          <w:rFonts w:ascii="Tahoma" w:hAnsi="Tahoma" w:cs="Tahoma"/>
          <w:b/>
        </w:rPr>
      </w:pPr>
    </w:p>
    <w:p w14:paraId="32C7D11A"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Zahteve glede izvajanja ukrepov na skupnih deloviščih pri naročniku</w:t>
      </w:r>
    </w:p>
    <w:p w14:paraId="36ADB068" w14:textId="77777777" w:rsidR="00AC5A51" w:rsidRPr="00CD6AAE" w:rsidRDefault="00AC5A51" w:rsidP="00A61627">
      <w:pPr>
        <w:keepNext/>
        <w:keepLines/>
        <w:ind w:left="720"/>
        <w:jc w:val="both"/>
        <w:rPr>
          <w:rFonts w:ascii="Tahoma" w:hAnsi="Tahoma" w:cs="Tahoma"/>
        </w:rPr>
      </w:pPr>
    </w:p>
    <w:p w14:paraId="40555714" w14:textId="77777777" w:rsidR="00AC5A51" w:rsidRPr="00CD6AAE" w:rsidRDefault="00AC5A51" w:rsidP="00A61627">
      <w:pPr>
        <w:keepNext/>
        <w:keepLines/>
        <w:jc w:val="both"/>
        <w:rPr>
          <w:rFonts w:ascii="Tahoma" w:hAnsi="Tahoma" w:cs="Tahoma"/>
        </w:rPr>
      </w:pPr>
      <w:r w:rsidRPr="00CD6AAE">
        <w:rPr>
          <w:rFonts w:ascii="Tahoma" w:hAnsi="Tahoma" w:cs="Tahoma"/>
        </w:rPr>
        <w:t>Usposobljenost delavcev za varno izvajanje storitev</w:t>
      </w:r>
    </w:p>
    <w:p w14:paraId="24FA772E" w14:textId="77777777" w:rsidR="00AC5A51" w:rsidRPr="00CD6AAE" w:rsidRDefault="00AC5A51" w:rsidP="00A61627">
      <w:pPr>
        <w:keepNext/>
        <w:keepLines/>
        <w:ind w:left="720"/>
        <w:jc w:val="both"/>
        <w:rPr>
          <w:rFonts w:ascii="Tahoma" w:hAnsi="Tahoma" w:cs="Tahoma"/>
        </w:rPr>
      </w:pPr>
    </w:p>
    <w:p w14:paraId="37BADC2E" w14:textId="77777777" w:rsidR="00AC5A51" w:rsidRPr="00CD6AAE" w:rsidRDefault="00AC5A51" w:rsidP="00A61627">
      <w:pPr>
        <w:keepNext/>
        <w:keepLines/>
        <w:jc w:val="both"/>
        <w:rPr>
          <w:rFonts w:ascii="Tahoma" w:hAnsi="Tahoma" w:cs="Tahoma"/>
        </w:rPr>
      </w:pPr>
      <w:r w:rsidRPr="00CD6AAE">
        <w:rPr>
          <w:rFonts w:ascii="Tahoma" w:hAnsi="Tahoma" w:cs="Tahoma"/>
        </w:rPr>
        <w:t>Na skupnih deloviščih se bodo izvajale tudi storitve, kjer obstaja večje tveganje za nastanek poškodb in okvar zdravja delavcev.</w:t>
      </w:r>
    </w:p>
    <w:p w14:paraId="169D9A98" w14:textId="77777777" w:rsidR="00AC5A51" w:rsidRPr="00CD6AAE" w:rsidRDefault="00AC5A51" w:rsidP="00A61627">
      <w:pPr>
        <w:keepNext/>
        <w:keepLines/>
        <w:ind w:left="720"/>
        <w:jc w:val="both"/>
        <w:rPr>
          <w:rFonts w:ascii="Tahoma" w:hAnsi="Tahoma" w:cs="Tahoma"/>
        </w:rPr>
      </w:pPr>
    </w:p>
    <w:p w14:paraId="37407071" w14:textId="77777777" w:rsidR="00AC5A51" w:rsidRPr="00CD6AAE" w:rsidRDefault="00AC5A51" w:rsidP="00A61627">
      <w:pPr>
        <w:keepNext/>
        <w:keepLines/>
        <w:jc w:val="both"/>
        <w:rPr>
          <w:rFonts w:ascii="Tahoma" w:hAnsi="Tahoma" w:cs="Tahoma"/>
        </w:rPr>
      </w:pPr>
      <w:r w:rsidRPr="00CD6AAE">
        <w:rPr>
          <w:rFonts w:ascii="Tahoma" w:hAnsi="Tahoma" w:cs="Tahoma"/>
        </w:rPr>
        <w:t>Zato morajo biti delavci izvajalca usposobljeni za varno izvajanje storitev po programu, ki zajema najmanj naslednje dejavnike tveganja za poškodbe in okvare zdravja na skupnih deloviščih:</w:t>
      </w:r>
    </w:p>
    <w:p w14:paraId="3E2673DF" w14:textId="77777777" w:rsidR="00AC5A51" w:rsidRP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 xml:space="preserve">poznavanje temeljnih zakonskih določb, </w:t>
      </w:r>
    </w:p>
    <w:p w14:paraId="6437FD2A"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(internih) predpisov glede: prijavljanja poškodb pri delu, preizkus alkoholiziranosti, prva pomoč,</w:t>
      </w:r>
    </w:p>
    <w:p w14:paraId="52F81537"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o varnostnih znakih,</w:t>
      </w:r>
    </w:p>
    <w:p w14:paraId="1252BA79"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iz požarnega varstva,</w:t>
      </w:r>
    </w:p>
    <w:p w14:paraId="0AC85F1F"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poznavanje osnov varnega dela z nevarnimi snovmi,</w:t>
      </w:r>
    </w:p>
    <w:p w14:paraId="43F5CD5A"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urejenosti delovnih mest,</w:t>
      </w:r>
    </w:p>
    <w:p w14:paraId="47D3CC2A"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 uporabe delovne opreme,</w:t>
      </w:r>
    </w:p>
    <w:p w14:paraId="234C3243"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varstva pri delu pred nevarnostjo električnega toka,</w:t>
      </w:r>
    </w:p>
    <w:p w14:paraId="3D31075C"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uporabe osebne varovalne opreme,</w:t>
      </w:r>
    </w:p>
    <w:p w14:paraId="1CF43827" w14:textId="77777777" w:rsid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varnega dvigovanja in prenašanja bremen,</w:t>
      </w:r>
    </w:p>
    <w:p w14:paraId="601B00F0" w14:textId="77777777" w:rsidR="00AC5A51" w:rsidRPr="00CD6AAE" w:rsidRDefault="00AC5A51" w:rsidP="00A61627">
      <w:pPr>
        <w:pStyle w:val="Odstavekseznama"/>
        <w:keepNext/>
        <w:keepLines/>
        <w:numPr>
          <w:ilvl w:val="0"/>
          <w:numId w:val="62"/>
        </w:numPr>
        <w:ind w:left="284" w:hanging="284"/>
        <w:jc w:val="both"/>
        <w:rPr>
          <w:rFonts w:ascii="Tahoma" w:hAnsi="Tahoma" w:cs="Tahoma"/>
        </w:rPr>
      </w:pPr>
      <w:r w:rsidRPr="00CD6AAE">
        <w:rPr>
          <w:rFonts w:ascii="Tahoma" w:hAnsi="Tahoma" w:cs="Tahoma"/>
        </w:rPr>
        <w:t>osnove varnega dela na deloviščih.</w:t>
      </w:r>
    </w:p>
    <w:p w14:paraId="06FFF00D" w14:textId="77777777" w:rsidR="00AC5A51" w:rsidRPr="00CD6AAE" w:rsidRDefault="00AC5A51" w:rsidP="00A61627">
      <w:pPr>
        <w:keepNext/>
        <w:keepLines/>
        <w:ind w:left="720"/>
        <w:jc w:val="both"/>
        <w:rPr>
          <w:rFonts w:ascii="Tahoma" w:hAnsi="Tahoma" w:cs="Tahoma"/>
        </w:rPr>
      </w:pPr>
    </w:p>
    <w:p w14:paraId="23A8D5AD"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Posebne usposobljenosti</w:t>
      </w:r>
    </w:p>
    <w:p w14:paraId="1F1A151B" w14:textId="77777777" w:rsidR="00AC5A51" w:rsidRPr="00CD6AAE" w:rsidRDefault="00AC5A51" w:rsidP="00A61627">
      <w:pPr>
        <w:keepNext/>
        <w:keepLines/>
        <w:ind w:left="720"/>
        <w:jc w:val="both"/>
        <w:rPr>
          <w:rFonts w:ascii="Tahoma" w:hAnsi="Tahoma" w:cs="Tahoma"/>
        </w:rPr>
      </w:pPr>
    </w:p>
    <w:p w14:paraId="46A87CAF" w14:textId="77777777" w:rsidR="00AC5A51" w:rsidRPr="00CD6AAE" w:rsidRDefault="00AC5A51" w:rsidP="00A61627">
      <w:pPr>
        <w:keepNext/>
        <w:keepLines/>
        <w:jc w:val="both"/>
        <w:rPr>
          <w:rFonts w:ascii="Tahoma" w:hAnsi="Tahoma" w:cs="Tahoma"/>
        </w:rPr>
      </w:pPr>
      <w:r w:rsidRPr="00CD6AAE">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48C4112D" w14:textId="77777777" w:rsidR="00AC5A51" w:rsidRPr="00CD6AAE" w:rsidRDefault="00AC5A51" w:rsidP="00A61627">
      <w:pPr>
        <w:keepNext/>
        <w:keepLines/>
        <w:jc w:val="both"/>
        <w:rPr>
          <w:rFonts w:ascii="Tahoma" w:hAnsi="Tahoma" w:cs="Tahoma"/>
        </w:rPr>
      </w:pPr>
    </w:p>
    <w:p w14:paraId="24D3CFC1"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Zdravstvena sposobnost delavcev</w:t>
      </w:r>
    </w:p>
    <w:p w14:paraId="6CD5E1DF" w14:textId="77777777" w:rsidR="00AC5A51" w:rsidRPr="00CD6AAE" w:rsidRDefault="00AC5A51" w:rsidP="00A61627">
      <w:pPr>
        <w:keepNext/>
        <w:keepLines/>
        <w:ind w:left="720"/>
        <w:jc w:val="both"/>
        <w:rPr>
          <w:rFonts w:ascii="Tahoma" w:hAnsi="Tahoma" w:cs="Tahoma"/>
        </w:rPr>
      </w:pPr>
    </w:p>
    <w:p w14:paraId="64472225" w14:textId="77777777" w:rsidR="00AC5A51" w:rsidRPr="00CD6AAE" w:rsidRDefault="00AC5A51" w:rsidP="00A61627">
      <w:pPr>
        <w:keepNext/>
        <w:keepLines/>
        <w:jc w:val="both"/>
        <w:rPr>
          <w:rFonts w:ascii="Tahoma" w:hAnsi="Tahoma" w:cs="Tahoma"/>
        </w:rPr>
      </w:pPr>
      <w:r w:rsidRPr="00CD6AAE">
        <w:rPr>
          <w:rFonts w:ascii="Tahoma" w:hAnsi="Tahoma" w:cs="Tahoma"/>
        </w:rPr>
        <w:t xml:space="preserve">Delavci izvajalca morajo biti zdravstveno sposobni za opravljanje storitev. Zato morajo imeti zdravniško spričevalo o opravljenem preventivnem zdravstvenem pregledu, kjer ni navedenih omejitev pri storitvah, ki jih bodo opravljali. </w:t>
      </w:r>
    </w:p>
    <w:p w14:paraId="17F5C248" w14:textId="77777777" w:rsidR="00AC5A51" w:rsidRPr="00CD6AAE" w:rsidRDefault="00AC5A51" w:rsidP="00A61627">
      <w:pPr>
        <w:keepNext/>
        <w:keepLines/>
        <w:ind w:left="720"/>
        <w:jc w:val="both"/>
        <w:rPr>
          <w:rFonts w:ascii="Tahoma" w:hAnsi="Tahoma" w:cs="Tahoma"/>
        </w:rPr>
      </w:pPr>
    </w:p>
    <w:p w14:paraId="4A2AF9A8" w14:textId="77777777" w:rsidR="00AC5A51" w:rsidRPr="00CD6AAE" w:rsidRDefault="00AC5A51" w:rsidP="00A61627">
      <w:pPr>
        <w:keepNext/>
        <w:keepLines/>
        <w:jc w:val="both"/>
        <w:rPr>
          <w:rFonts w:ascii="Tahoma" w:hAnsi="Tahoma" w:cs="Tahoma"/>
        </w:rPr>
      </w:pPr>
      <w:r w:rsidRPr="00CD6AAE">
        <w:rPr>
          <w:rFonts w:ascii="Tahoma" w:hAnsi="Tahoma" w:cs="Tahoma"/>
        </w:rPr>
        <w:t>Napotnica za zdravstveni pregled mora vsebovati dela in izpostavljenost tveganjem, ki se pričakujejo pri izvajanju pogodbenih storitev.</w:t>
      </w:r>
    </w:p>
    <w:p w14:paraId="6DB87007" w14:textId="77777777" w:rsidR="00AC5A51" w:rsidRPr="00CD6AAE" w:rsidRDefault="00AC5A51" w:rsidP="00A61627">
      <w:pPr>
        <w:keepNext/>
        <w:keepLines/>
        <w:jc w:val="both"/>
        <w:rPr>
          <w:rFonts w:ascii="Tahoma" w:hAnsi="Tahoma" w:cs="Tahoma"/>
        </w:rPr>
      </w:pPr>
    </w:p>
    <w:p w14:paraId="57AEC01E"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Pisni sporazum na skupnih deloviščih</w:t>
      </w:r>
    </w:p>
    <w:p w14:paraId="660D173D" w14:textId="77777777" w:rsidR="00AC5A51" w:rsidRPr="00CD6AAE" w:rsidRDefault="00AC5A51" w:rsidP="00A61627">
      <w:pPr>
        <w:keepNext/>
        <w:keepLines/>
        <w:ind w:left="720"/>
        <w:jc w:val="both"/>
        <w:rPr>
          <w:rFonts w:ascii="Tahoma" w:hAnsi="Tahoma" w:cs="Tahoma"/>
        </w:rPr>
      </w:pPr>
    </w:p>
    <w:p w14:paraId="1F415EEC" w14:textId="77777777" w:rsidR="00AC5A51" w:rsidRPr="00CD6AAE" w:rsidRDefault="00AC5A51" w:rsidP="00A61627">
      <w:pPr>
        <w:keepNext/>
        <w:keepLines/>
        <w:jc w:val="both"/>
        <w:rPr>
          <w:rFonts w:ascii="Tahoma" w:hAnsi="Tahoma" w:cs="Tahoma"/>
        </w:rPr>
      </w:pPr>
      <w:r w:rsidRPr="00CD6AAE">
        <w:rPr>
          <w:rFonts w:ascii="Tahoma" w:hAnsi="Tahoma" w:cs="Tahoma"/>
        </w:rPr>
        <w:t>Na skupnih deloviščih določita naročnik in izvajalec skupne ukrepe za zagotavljanje varnosti in zdravja pri delu v smislu 39. člena Zakona o varnosti in zdravju pri delu.</w:t>
      </w:r>
    </w:p>
    <w:p w14:paraId="29E33C75" w14:textId="77777777" w:rsidR="00AC5A51" w:rsidRPr="00CD6AAE" w:rsidRDefault="00AC5A51" w:rsidP="00A61627">
      <w:pPr>
        <w:keepNext/>
        <w:keepLines/>
        <w:jc w:val="both"/>
        <w:rPr>
          <w:rFonts w:ascii="Tahoma" w:hAnsi="Tahoma" w:cs="Tahoma"/>
        </w:rPr>
      </w:pPr>
    </w:p>
    <w:p w14:paraId="0D931B3D" w14:textId="77777777" w:rsidR="00AC5A51" w:rsidRPr="00CD6AAE" w:rsidRDefault="00AC5A51" w:rsidP="00A61627">
      <w:pPr>
        <w:keepNext/>
        <w:keepLines/>
        <w:jc w:val="both"/>
        <w:rPr>
          <w:rFonts w:ascii="Tahoma" w:hAnsi="Tahoma" w:cs="Tahoma"/>
        </w:rPr>
      </w:pPr>
      <w:r w:rsidRPr="00CD6AAE">
        <w:rPr>
          <w:rFonts w:ascii="Tahoma" w:hAnsi="Tahoma" w:cs="Tahoma"/>
        </w:rPr>
        <w:t xml:space="preserve">S Pisnim sporazumom o skupnih varnostnih ukrepih in ravnanju z okoljem naročnik in izvajalec določita tudi delavce za zagotovitev varnosti svojih delavcev na skupnem delovišču. </w:t>
      </w:r>
    </w:p>
    <w:p w14:paraId="5F88B89E" w14:textId="77777777" w:rsidR="00AC5A51" w:rsidRPr="00CD6AAE" w:rsidRDefault="00AC5A51" w:rsidP="00A61627">
      <w:pPr>
        <w:keepNext/>
        <w:keepLines/>
        <w:jc w:val="both"/>
        <w:rPr>
          <w:rFonts w:ascii="Tahoma" w:hAnsi="Tahoma" w:cs="Tahoma"/>
        </w:rPr>
      </w:pPr>
    </w:p>
    <w:p w14:paraId="1B1F6DDA" w14:textId="77777777" w:rsidR="00AC5A51" w:rsidRPr="00CD6AAE" w:rsidRDefault="00AC5A51" w:rsidP="00A61627">
      <w:pPr>
        <w:keepNext/>
        <w:keepLines/>
        <w:jc w:val="both"/>
        <w:rPr>
          <w:rFonts w:ascii="Tahoma" w:hAnsi="Tahoma" w:cs="Tahoma"/>
        </w:rPr>
      </w:pPr>
      <w:r w:rsidRPr="00CD6AAE">
        <w:rPr>
          <w:rFonts w:ascii="Tahoma" w:hAnsi="Tahoma" w:cs="Tahoma"/>
        </w:rPr>
        <w:t>Za usklajeno izvajanje ukrepov, določenih s pisnim sporazumom, določita odgovorno osebo naročnika, to je skrbnika pogodbe.</w:t>
      </w:r>
    </w:p>
    <w:p w14:paraId="1FC5FF9E" w14:textId="77777777" w:rsidR="00AC5A51" w:rsidRPr="00CD6AAE" w:rsidRDefault="00AC5A51" w:rsidP="00A61627">
      <w:pPr>
        <w:keepNext/>
        <w:keepLines/>
        <w:jc w:val="both"/>
        <w:rPr>
          <w:rFonts w:ascii="Tahoma" w:hAnsi="Tahoma" w:cs="Tahoma"/>
        </w:rPr>
      </w:pPr>
    </w:p>
    <w:p w14:paraId="09EC0574" w14:textId="77777777" w:rsidR="00AC5A51" w:rsidRPr="00CD6AAE" w:rsidRDefault="00AC5A51" w:rsidP="00A61627">
      <w:pPr>
        <w:keepNext/>
        <w:keepLines/>
        <w:numPr>
          <w:ilvl w:val="1"/>
          <w:numId w:val="2"/>
        </w:numPr>
        <w:jc w:val="both"/>
        <w:rPr>
          <w:rFonts w:ascii="Tahoma" w:hAnsi="Tahoma" w:cs="Tahoma"/>
          <w:b/>
        </w:rPr>
      </w:pPr>
      <w:r w:rsidRPr="00CD6AAE">
        <w:rPr>
          <w:rFonts w:ascii="Tahoma" w:hAnsi="Tahoma" w:cs="Tahoma"/>
          <w:b/>
        </w:rPr>
        <w:t>Interni predpisi</w:t>
      </w:r>
    </w:p>
    <w:p w14:paraId="3E99D755" w14:textId="77777777" w:rsidR="00AC5A51" w:rsidRPr="00CD6AAE" w:rsidRDefault="00AC5A51" w:rsidP="00A61627">
      <w:pPr>
        <w:keepNext/>
        <w:keepLines/>
        <w:ind w:left="720"/>
        <w:jc w:val="both"/>
        <w:rPr>
          <w:rFonts w:ascii="Tahoma" w:hAnsi="Tahoma" w:cs="Tahoma"/>
        </w:rPr>
      </w:pPr>
    </w:p>
    <w:p w14:paraId="2EE6A774" w14:textId="77777777" w:rsidR="00AC5A51" w:rsidRDefault="00AC5A51" w:rsidP="00A61627">
      <w:pPr>
        <w:keepNext/>
        <w:keepLines/>
        <w:jc w:val="both"/>
        <w:rPr>
          <w:rFonts w:ascii="Tahoma" w:hAnsi="Tahoma" w:cs="Tahoma"/>
        </w:rPr>
      </w:pPr>
      <w:r w:rsidRPr="00CD6AAE">
        <w:rPr>
          <w:rFonts w:ascii="Tahoma" w:hAnsi="Tahoma" w:cs="Tahoma"/>
        </w:rPr>
        <w:t>Na skupnih deloviščih pri naročniku se, poleg veljavne zakonodaje, smiselno upošteva tudi interne predpise naročnika. Tako se mora izvajalec del seznaniti z določili:</w:t>
      </w:r>
    </w:p>
    <w:p w14:paraId="61B2E33B" w14:textId="0D46475D" w:rsidR="00CD6AAE" w:rsidRDefault="00CD6AAE" w:rsidP="00A61627">
      <w:pPr>
        <w:keepNext/>
        <w:keepLines/>
        <w:jc w:val="both"/>
        <w:rPr>
          <w:rFonts w:ascii="Tahoma" w:hAnsi="Tahoma" w:cs="Tahoma"/>
        </w:rPr>
      </w:pPr>
    </w:p>
    <w:p w14:paraId="5C2C6737" w14:textId="77777777" w:rsidR="002B6AD2" w:rsidRPr="00CD6AAE" w:rsidRDefault="002B6AD2" w:rsidP="00A61627">
      <w:pPr>
        <w:keepNext/>
        <w:keepLines/>
        <w:jc w:val="both"/>
        <w:rPr>
          <w:rFonts w:ascii="Tahoma" w:hAnsi="Tahoma" w:cs="Tahoma"/>
        </w:rPr>
      </w:pPr>
    </w:p>
    <w:p w14:paraId="26C44353"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lastRenderedPageBreak/>
        <w:t>Požarnega reda:</w:t>
      </w:r>
    </w:p>
    <w:p w14:paraId="5257886A"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seznanitev z organizacijo varstva pred požarom pri naročniku (odgovorne osebe, osebe za izvajanje strokovnih nalog iz požarnega varstva…),</w:t>
      </w:r>
    </w:p>
    <w:p w14:paraId="03192C5E"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izvajanje preventivnih ukrepov iz požarnega varstva (izvajanje požarnih straž – izdaja »Dovoljenja za delo z odprtim ognjem in orodjem, ki iskri«, skladiščenje in delo z vnetljivimi in eksplozivnimi snovmi…),</w:t>
      </w:r>
    </w:p>
    <w:p w14:paraId="77C7CE2A"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seznanitev z izvlečki iz požarnih redov (načrtom evakuacije),</w:t>
      </w:r>
    </w:p>
    <w:p w14:paraId="473D0E0E" w14:textId="77777777"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seznanitev z ukrepi v primeru požara (javljanje, gašenje začetnih požarov, evakuacija…).</w:t>
      </w:r>
    </w:p>
    <w:p w14:paraId="0C51161E" w14:textId="77777777" w:rsidR="00AC5A51" w:rsidRPr="00CD6AAE" w:rsidRDefault="00AC5A51" w:rsidP="00A61627">
      <w:pPr>
        <w:keepNext/>
        <w:keepLines/>
        <w:ind w:left="360"/>
        <w:jc w:val="both"/>
        <w:rPr>
          <w:rFonts w:ascii="Tahoma" w:hAnsi="Tahoma" w:cs="Tahoma"/>
        </w:rPr>
      </w:pPr>
    </w:p>
    <w:p w14:paraId="1DCA2703"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Redi (ukrepi za varno delo) v delovnih prostorih naročnika:</w:t>
      </w:r>
    </w:p>
    <w:p w14:paraId="6F4754B6" w14:textId="77777777" w:rsidR="00AC5A51" w:rsidRPr="00CD6AAE" w:rsidRDefault="00AC5A51" w:rsidP="00A61627">
      <w:pPr>
        <w:keepNext/>
        <w:keepLines/>
        <w:ind w:left="360"/>
        <w:jc w:val="both"/>
        <w:rPr>
          <w:rFonts w:ascii="Tahoma" w:hAnsi="Tahoma" w:cs="Tahoma"/>
        </w:rPr>
      </w:pPr>
    </w:p>
    <w:p w14:paraId="1E89B3EB" w14:textId="77777777" w:rsidR="00AC5A51" w:rsidRPr="00CD6AAE" w:rsidRDefault="00AC5A51" w:rsidP="00A61627">
      <w:pPr>
        <w:keepNext/>
        <w:keepLines/>
        <w:ind w:left="720"/>
        <w:jc w:val="both"/>
        <w:rPr>
          <w:rFonts w:ascii="Tahoma" w:hAnsi="Tahoma" w:cs="Tahoma"/>
        </w:rPr>
      </w:pPr>
      <w:r w:rsidRPr="00CD6AAE">
        <w:rPr>
          <w:rFonts w:ascii="Tahoma" w:hAnsi="Tahoma" w:cs="Tahoma"/>
        </w:rPr>
        <w:t>Pri izvajanju pogodbenih storitev v posameznih delovnih prostorih mora izvajalec striktno upoštevati določila:</w:t>
      </w:r>
    </w:p>
    <w:p w14:paraId="23C80422"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obratovalnih redov,</w:t>
      </w:r>
    </w:p>
    <w:p w14:paraId="4B5343F3"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dvoriščnih redov,</w:t>
      </w:r>
    </w:p>
    <w:p w14:paraId="54629293" w14:textId="77777777"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delavniških in drugih redov, ki so izobešeni na vidnih mestih.</w:t>
      </w:r>
    </w:p>
    <w:p w14:paraId="649DEE50" w14:textId="77777777" w:rsidR="00AC5A51" w:rsidRPr="00CD6AAE" w:rsidRDefault="00AC5A51" w:rsidP="00A61627">
      <w:pPr>
        <w:keepNext/>
        <w:keepLines/>
        <w:ind w:left="720"/>
        <w:jc w:val="both"/>
        <w:rPr>
          <w:rFonts w:ascii="Tahoma" w:hAnsi="Tahoma" w:cs="Tahoma"/>
        </w:rPr>
      </w:pPr>
    </w:p>
    <w:p w14:paraId="19CC55E5"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Navodila za varno delo</w:t>
      </w:r>
    </w:p>
    <w:p w14:paraId="4F07FC12" w14:textId="77777777" w:rsidR="00AC5A51" w:rsidRPr="00CD6AAE" w:rsidRDefault="00AC5A51" w:rsidP="00A61627">
      <w:pPr>
        <w:keepNext/>
        <w:keepLines/>
        <w:ind w:left="720"/>
        <w:jc w:val="both"/>
        <w:rPr>
          <w:rFonts w:ascii="Tahoma" w:hAnsi="Tahoma" w:cs="Tahoma"/>
        </w:rPr>
      </w:pPr>
    </w:p>
    <w:p w14:paraId="005E1C21" w14:textId="77777777" w:rsidR="00AC5A51" w:rsidRPr="00CD6AAE" w:rsidRDefault="00AC5A51" w:rsidP="00A61627">
      <w:pPr>
        <w:keepNext/>
        <w:keepLines/>
        <w:jc w:val="both"/>
        <w:rPr>
          <w:rFonts w:ascii="Tahoma" w:hAnsi="Tahoma" w:cs="Tahoma"/>
        </w:rPr>
      </w:pPr>
      <w:r w:rsidRPr="00CD6AAE">
        <w:rPr>
          <w:rFonts w:ascii="Tahoma" w:hAnsi="Tahoma" w:cs="Tahoma"/>
        </w:rPr>
        <w:t>Pri izvajanju pogodbenih storitev v posameznih delovnih prostorih mora izvajalec striktno upoštevati varnostna določila in navodila:</w:t>
      </w:r>
    </w:p>
    <w:p w14:paraId="3569CC72"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 xml:space="preserve">obratovalne in druge rede (dvoriščni red, delavniški red, remontni red…), </w:t>
      </w:r>
    </w:p>
    <w:p w14:paraId="36D4FC92" w14:textId="77777777" w:rsid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varno delo z delovno opremo,</w:t>
      </w:r>
    </w:p>
    <w:p w14:paraId="23EA3605" w14:textId="77777777" w:rsidR="00AC5A51" w:rsidRPr="00CD6AAE" w:rsidRDefault="00AC5A51" w:rsidP="00A61627">
      <w:pPr>
        <w:pStyle w:val="Odstavekseznama"/>
        <w:keepNext/>
        <w:keepLines/>
        <w:numPr>
          <w:ilvl w:val="0"/>
          <w:numId w:val="62"/>
        </w:numPr>
        <w:jc w:val="both"/>
        <w:rPr>
          <w:rFonts w:ascii="Tahoma" w:hAnsi="Tahoma" w:cs="Tahoma"/>
        </w:rPr>
      </w:pPr>
      <w:r w:rsidRPr="00CD6AAE">
        <w:rPr>
          <w:rFonts w:ascii="Tahoma" w:hAnsi="Tahoma" w:cs="Tahoma"/>
        </w:rPr>
        <w:t>druga varnostna navodila.</w:t>
      </w:r>
    </w:p>
    <w:p w14:paraId="6B273482" w14:textId="77777777" w:rsidR="00AC5A51" w:rsidRPr="00CD6AAE" w:rsidRDefault="00AC5A51" w:rsidP="00A61627">
      <w:pPr>
        <w:keepNext/>
        <w:keepLines/>
        <w:ind w:left="720"/>
        <w:jc w:val="both"/>
        <w:rPr>
          <w:rFonts w:ascii="Tahoma" w:hAnsi="Tahoma" w:cs="Tahoma"/>
        </w:rPr>
      </w:pPr>
    </w:p>
    <w:p w14:paraId="5A163F22"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Varnostni znaki</w:t>
      </w:r>
    </w:p>
    <w:p w14:paraId="2280E860" w14:textId="77777777" w:rsidR="00AC5A51" w:rsidRPr="00CD6AAE" w:rsidRDefault="00AC5A51" w:rsidP="00A61627">
      <w:pPr>
        <w:keepNext/>
        <w:keepLines/>
        <w:ind w:left="720"/>
        <w:jc w:val="both"/>
        <w:rPr>
          <w:rFonts w:ascii="Tahoma" w:hAnsi="Tahoma" w:cs="Tahoma"/>
        </w:rPr>
      </w:pPr>
    </w:p>
    <w:p w14:paraId="465F695D" w14:textId="77777777" w:rsidR="00AC5A51" w:rsidRPr="00CD6AAE" w:rsidRDefault="00AC5A51" w:rsidP="00A61627">
      <w:pPr>
        <w:keepNext/>
        <w:keepLines/>
        <w:jc w:val="both"/>
        <w:rPr>
          <w:rFonts w:ascii="Tahoma" w:hAnsi="Tahoma" w:cs="Tahoma"/>
        </w:rPr>
      </w:pPr>
      <w:r w:rsidRPr="00CD6AAE">
        <w:rPr>
          <w:rFonts w:ascii="Tahoma" w:hAnsi="Tahoma" w:cs="Tahoma"/>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555A015B" w14:textId="77777777" w:rsidR="00AC5A51" w:rsidRPr="00CD6AAE" w:rsidRDefault="00AC5A51" w:rsidP="00A61627">
      <w:pPr>
        <w:keepNext/>
        <w:keepLines/>
        <w:ind w:left="720"/>
        <w:jc w:val="both"/>
        <w:rPr>
          <w:rFonts w:ascii="Tahoma" w:hAnsi="Tahoma" w:cs="Tahoma"/>
        </w:rPr>
      </w:pPr>
    </w:p>
    <w:p w14:paraId="78F2E176"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Osebna varovalna oprema</w:t>
      </w:r>
    </w:p>
    <w:p w14:paraId="18C0712B" w14:textId="77777777" w:rsidR="00AC5A51" w:rsidRPr="00CD6AAE" w:rsidRDefault="00AC5A51" w:rsidP="00A61627">
      <w:pPr>
        <w:keepNext/>
        <w:keepLines/>
        <w:ind w:left="720"/>
        <w:jc w:val="both"/>
        <w:rPr>
          <w:rFonts w:ascii="Tahoma" w:hAnsi="Tahoma" w:cs="Tahoma"/>
        </w:rPr>
      </w:pPr>
    </w:p>
    <w:p w14:paraId="29C2377E" w14:textId="77777777" w:rsidR="00AC5A51" w:rsidRPr="00CD6AAE" w:rsidRDefault="00AC5A51" w:rsidP="00A61627">
      <w:pPr>
        <w:keepNext/>
        <w:keepLines/>
        <w:jc w:val="both"/>
        <w:rPr>
          <w:rFonts w:ascii="Tahoma" w:hAnsi="Tahoma" w:cs="Tahoma"/>
        </w:rPr>
      </w:pPr>
      <w:r w:rsidRPr="00CD6AAE">
        <w:rPr>
          <w:rFonts w:ascii="Tahoma" w:hAnsi="Tahoma" w:cs="Tahoma"/>
        </w:rPr>
        <w:t>Delavci izvajalca so dolžni na skupnih deloviščih namensko, glede na vrsto tveganja za poškodbe oziroma okvare zdravja, uporabljati lastno osebno varovalno opremo, ki je skladna z veljavnimi standardi in redno pregledana.</w:t>
      </w:r>
    </w:p>
    <w:p w14:paraId="1AD7B172" w14:textId="77777777" w:rsidR="00AC5A51" w:rsidRPr="00CD6AAE" w:rsidRDefault="00AC5A51" w:rsidP="00A61627">
      <w:pPr>
        <w:keepNext/>
        <w:keepLines/>
        <w:jc w:val="both"/>
        <w:rPr>
          <w:rFonts w:ascii="Tahoma" w:hAnsi="Tahoma" w:cs="Tahoma"/>
        </w:rPr>
      </w:pPr>
    </w:p>
    <w:p w14:paraId="5FBF1FA1"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Delovna oprema</w:t>
      </w:r>
    </w:p>
    <w:p w14:paraId="422D4CB0" w14:textId="77777777" w:rsidR="00AC5A51" w:rsidRPr="00CD6AAE" w:rsidRDefault="00AC5A51" w:rsidP="00A61627">
      <w:pPr>
        <w:keepNext/>
        <w:keepLines/>
        <w:jc w:val="both"/>
        <w:rPr>
          <w:rFonts w:ascii="Tahoma" w:hAnsi="Tahoma" w:cs="Tahoma"/>
        </w:rPr>
      </w:pPr>
    </w:p>
    <w:p w14:paraId="5EE3D6AD" w14:textId="77777777" w:rsidR="00AC5A51" w:rsidRPr="00CD6AAE" w:rsidRDefault="00AC5A51" w:rsidP="00A61627">
      <w:pPr>
        <w:keepNext/>
        <w:keepLines/>
        <w:jc w:val="both"/>
        <w:rPr>
          <w:rFonts w:ascii="Tahoma" w:hAnsi="Tahoma" w:cs="Tahoma"/>
        </w:rPr>
      </w:pPr>
      <w:r w:rsidRPr="00CD6AAE">
        <w:rPr>
          <w:rFonts w:ascii="Tahoma" w:hAnsi="Tahoma" w:cs="Tahoma"/>
        </w:rPr>
        <w:t>Delovna oprema, ki bo uporabljena za izvedbo pogodbenih storitev mora biti skladna s predpisi.</w:t>
      </w:r>
    </w:p>
    <w:p w14:paraId="65AF8369" w14:textId="77777777" w:rsidR="00AC5A51" w:rsidRPr="00CD6AAE" w:rsidRDefault="00AC5A51" w:rsidP="00A61627">
      <w:pPr>
        <w:keepNext/>
        <w:keepLines/>
        <w:ind w:left="720"/>
        <w:jc w:val="both"/>
        <w:rPr>
          <w:rFonts w:ascii="Tahoma" w:hAnsi="Tahoma" w:cs="Tahoma"/>
        </w:rPr>
      </w:pPr>
    </w:p>
    <w:p w14:paraId="195147D0"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t xml:space="preserve">Delo na višini </w:t>
      </w:r>
    </w:p>
    <w:p w14:paraId="5E3CA2EB" w14:textId="77777777" w:rsidR="00AC5A51" w:rsidRPr="00CD6AAE" w:rsidRDefault="00AC5A51" w:rsidP="00A61627">
      <w:pPr>
        <w:keepNext/>
        <w:keepLines/>
        <w:jc w:val="both"/>
        <w:rPr>
          <w:rFonts w:ascii="Tahoma" w:hAnsi="Tahoma" w:cs="Tahoma"/>
        </w:rPr>
      </w:pPr>
    </w:p>
    <w:p w14:paraId="5742FF97" w14:textId="77777777" w:rsidR="00AC5A51" w:rsidRPr="00CD6AAE" w:rsidRDefault="00AC5A51" w:rsidP="00A61627">
      <w:pPr>
        <w:keepNext/>
        <w:keepLines/>
        <w:jc w:val="both"/>
        <w:rPr>
          <w:rFonts w:ascii="Tahoma" w:hAnsi="Tahoma" w:cs="Tahoma"/>
        </w:rPr>
      </w:pPr>
      <w:r w:rsidRPr="00CD6AAE">
        <w:rPr>
          <w:rFonts w:ascii="Tahoma" w:hAnsi="Tahoma" w:cs="Tahoma"/>
        </w:rPr>
        <w:t>Za zagotovitev varnega dela na višini oz. za izvedbo varnostnih ukrepov za preprečitev padcev z višine oz. v globino, v skladu z Uredbo o zagotavljanju varnosti in zdravja pri delu na začasnih in premičnih gradbiščih (Ur. l. RS, št. 83/05</w:t>
      </w:r>
      <w:r w:rsidR="007617B9">
        <w:rPr>
          <w:rFonts w:ascii="Tahoma" w:hAnsi="Tahoma" w:cs="Tahoma"/>
        </w:rPr>
        <w:t xml:space="preserve"> in 43/11</w:t>
      </w:r>
      <w:r w:rsidRPr="00CD6AAE">
        <w:rPr>
          <w:rFonts w:ascii="Tahoma" w:hAnsi="Tahoma" w:cs="Tahoma"/>
        </w:rPr>
        <w:t>)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4054251D" w14:textId="75BEC7CD" w:rsidR="00CD6AAE" w:rsidRDefault="00CD6AAE" w:rsidP="00A61627">
      <w:pPr>
        <w:keepNext/>
        <w:keepLines/>
        <w:jc w:val="both"/>
        <w:rPr>
          <w:rFonts w:ascii="Tahoma" w:hAnsi="Tahoma" w:cs="Tahoma"/>
        </w:rPr>
      </w:pPr>
    </w:p>
    <w:p w14:paraId="3303F3A4" w14:textId="0DE11036" w:rsidR="002B6AD2" w:rsidRDefault="002B6AD2" w:rsidP="00A61627">
      <w:pPr>
        <w:keepNext/>
        <w:keepLines/>
        <w:jc w:val="both"/>
        <w:rPr>
          <w:rFonts w:ascii="Tahoma" w:hAnsi="Tahoma" w:cs="Tahoma"/>
        </w:rPr>
      </w:pPr>
    </w:p>
    <w:p w14:paraId="0E37A06B" w14:textId="3F4217D9" w:rsidR="002B6AD2" w:rsidRDefault="002B6AD2" w:rsidP="00A61627">
      <w:pPr>
        <w:keepNext/>
        <w:keepLines/>
        <w:jc w:val="both"/>
        <w:rPr>
          <w:rFonts w:ascii="Tahoma" w:hAnsi="Tahoma" w:cs="Tahoma"/>
        </w:rPr>
      </w:pPr>
    </w:p>
    <w:p w14:paraId="6599AA4F" w14:textId="19039E95" w:rsidR="002B6AD2" w:rsidRDefault="002B6AD2" w:rsidP="00A61627">
      <w:pPr>
        <w:keepNext/>
        <w:keepLines/>
        <w:jc w:val="both"/>
        <w:rPr>
          <w:rFonts w:ascii="Tahoma" w:hAnsi="Tahoma" w:cs="Tahoma"/>
        </w:rPr>
      </w:pPr>
    </w:p>
    <w:p w14:paraId="3AE77F5D" w14:textId="77777777" w:rsidR="002B6AD2" w:rsidRPr="00CD6AAE" w:rsidRDefault="002B6AD2" w:rsidP="00A61627">
      <w:pPr>
        <w:keepNext/>
        <w:keepLines/>
        <w:jc w:val="both"/>
        <w:rPr>
          <w:rFonts w:ascii="Tahoma" w:hAnsi="Tahoma" w:cs="Tahoma"/>
        </w:rPr>
      </w:pPr>
    </w:p>
    <w:p w14:paraId="77209A88" w14:textId="77777777" w:rsidR="00AC5A51" w:rsidRPr="00CD6AAE" w:rsidRDefault="00AC5A51" w:rsidP="00A61627">
      <w:pPr>
        <w:pStyle w:val="Odstavekseznama"/>
        <w:keepNext/>
        <w:keepLines/>
        <w:numPr>
          <w:ilvl w:val="0"/>
          <w:numId w:val="64"/>
        </w:numPr>
        <w:ind w:left="284" w:hanging="284"/>
        <w:jc w:val="both"/>
        <w:rPr>
          <w:rFonts w:ascii="Tahoma" w:hAnsi="Tahoma" w:cs="Tahoma"/>
        </w:rPr>
      </w:pPr>
      <w:r w:rsidRPr="00CD6AAE">
        <w:rPr>
          <w:rFonts w:ascii="Tahoma" w:hAnsi="Tahoma" w:cs="Tahoma"/>
        </w:rPr>
        <w:lastRenderedPageBreak/>
        <w:t>Snovi in pripravki</w:t>
      </w:r>
    </w:p>
    <w:p w14:paraId="38D53ACF" w14:textId="77777777" w:rsidR="00AC5A51" w:rsidRPr="00CD6AAE" w:rsidRDefault="00AC5A51" w:rsidP="00A61627">
      <w:pPr>
        <w:keepNext/>
        <w:keepLines/>
        <w:jc w:val="both"/>
        <w:rPr>
          <w:rFonts w:ascii="Tahoma" w:hAnsi="Tahoma" w:cs="Tahoma"/>
        </w:rPr>
      </w:pPr>
    </w:p>
    <w:p w14:paraId="673DE426" w14:textId="77777777" w:rsidR="00AC5A51" w:rsidRPr="00CD6AAE" w:rsidRDefault="00AC5A51" w:rsidP="00A61627">
      <w:pPr>
        <w:keepNext/>
        <w:keepLines/>
        <w:jc w:val="both"/>
        <w:rPr>
          <w:rFonts w:ascii="Tahoma" w:hAnsi="Tahoma" w:cs="Tahoma"/>
        </w:rPr>
      </w:pPr>
      <w:r w:rsidRPr="00CD6AAE">
        <w:rPr>
          <w:rFonts w:ascii="Tahoma" w:hAnsi="Tahoma" w:cs="Tahoma"/>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4C66748C" w14:textId="77777777" w:rsidR="00AC5A51" w:rsidRPr="00172BB5" w:rsidRDefault="00AC5A51" w:rsidP="00A61627">
      <w:pPr>
        <w:pStyle w:val="Odstavekseznama"/>
        <w:keepNext/>
        <w:keepLines/>
        <w:numPr>
          <w:ilvl w:val="0"/>
          <w:numId w:val="64"/>
        </w:numPr>
        <w:ind w:left="284" w:hanging="284"/>
        <w:jc w:val="both"/>
        <w:rPr>
          <w:rFonts w:ascii="Tahoma" w:hAnsi="Tahoma" w:cs="Tahoma"/>
        </w:rPr>
      </w:pPr>
      <w:r w:rsidRPr="00172BB5">
        <w:rPr>
          <w:rFonts w:ascii="Tahoma" w:hAnsi="Tahoma" w:cs="Tahoma"/>
        </w:rPr>
        <w:t>Ukrepi za zaščito pred okužbo z virusom SARS-CoV-2</w:t>
      </w:r>
    </w:p>
    <w:p w14:paraId="11920A89" w14:textId="77777777" w:rsidR="00AC5A51" w:rsidRPr="00172BB5" w:rsidRDefault="00AC5A51" w:rsidP="00A61627">
      <w:pPr>
        <w:keepNext/>
        <w:keepLines/>
        <w:jc w:val="both"/>
        <w:rPr>
          <w:rFonts w:ascii="Tahoma" w:hAnsi="Tahoma" w:cs="Tahoma"/>
        </w:rPr>
      </w:pPr>
    </w:p>
    <w:p w14:paraId="2AAADDEC" w14:textId="77777777" w:rsidR="00AC5A51" w:rsidRPr="00CD6AAE" w:rsidRDefault="00AC5A51" w:rsidP="00A61627">
      <w:pPr>
        <w:keepNext/>
        <w:keepLines/>
        <w:jc w:val="both"/>
        <w:rPr>
          <w:rFonts w:ascii="Tahoma" w:hAnsi="Tahoma" w:cs="Tahoma"/>
        </w:rPr>
      </w:pPr>
      <w:r w:rsidRPr="00172BB5">
        <w:rPr>
          <w:rFonts w:ascii="Tahoma" w:hAnsi="Tahoma" w:cs="Tahoma"/>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78106A64" w14:textId="77777777" w:rsidR="00C62F73" w:rsidRPr="00097B84" w:rsidRDefault="00C62F73" w:rsidP="00A61627">
      <w:pPr>
        <w:keepNext/>
        <w:keepLines/>
        <w:jc w:val="both"/>
        <w:rPr>
          <w:rFonts w:ascii="Tahoma" w:hAnsi="Tahoma" w:cs="Tahoma"/>
        </w:rPr>
      </w:pPr>
    </w:p>
    <w:p w14:paraId="28CE7F5B" w14:textId="77777777" w:rsidR="00C62F73" w:rsidRPr="0027026E" w:rsidRDefault="0055420D" w:rsidP="00A61627">
      <w:pPr>
        <w:keepNext/>
        <w:keepLines/>
        <w:ind w:right="-2"/>
        <w:jc w:val="both"/>
        <w:rPr>
          <w:rFonts w:ascii="Tahoma" w:hAnsi="Tahoma" w:cs="Tahoma"/>
          <w:b/>
        </w:rPr>
      </w:pPr>
      <w:r>
        <w:rPr>
          <w:rFonts w:ascii="Tahoma" w:hAnsi="Tahoma" w:cs="Tahoma"/>
        </w:rPr>
        <w:t>Ponudnik</w:t>
      </w:r>
      <w:r w:rsidR="00C62F73">
        <w:rPr>
          <w:rFonts w:ascii="Tahoma" w:hAnsi="Tahoma" w:cs="Tahoma"/>
        </w:rPr>
        <w:t xml:space="preserve"> </w:t>
      </w:r>
      <w:r w:rsidR="00C62F73" w:rsidRPr="003C0986">
        <w:rPr>
          <w:rFonts w:ascii="Tahoma" w:hAnsi="Tahoma" w:cs="Tahoma"/>
        </w:rPr>
        <w:t xml:space="preserve">izkaže izpolnjevanje pogojev </w:t>
      </w:r>
      <w:r w:rsidR="00C62F73" w:rsidRPr="008379A4">
        <w:rPr>
          <w:rFonts w:ascii="Tahoma" w:hAnsi="Tahoma" w:cs="Tahoma"/>
        </w:rPr>
        <w:t>s predložitvijo izpolnjen</w:t>
      </w:r>
      <w:r w:rsidR="00C62F73">
        <w:rPr>
          <w:rFonts w:ascii="Tahoma" w:hAnsi="Tahoma" w:cs="Tahoma"/>
        </w:rPr>
        <w:t>e</w:t>
      </w:r>
      <w:r w:rsidR="00C62F73" w:rsidRPr="008379A4">
        <w:rPr>
          <w:rFonts w:ascii="Tahoma" w:hAnsi="Tahoma" w:cs="Tahoma"/>
        </w:rPr>
        <w:t xml:space="preserve"> in podpisan</w:t>
      </w:r>
      <w:r w:rsidR="00C62F73">
        <w:rPr>
          <w:rFonts w:ascii="Tahoma" w:hAnsi="Tahoma" w:cs="Tahoma"/>
        </w:rPr>
        <w:t>e</w:t>
      </w:r>
      <w:r w:rsidR="00C62F73" w:rsidRPr="008379A4">
        <w:rPr>
          <w:rFonts w:ascii="Tahoma" w:hAnsi="Tahoma" w:cs="Tahoma"/>
        </w:rPr>
        <w:t xml:space="preserve"> </w:t>
      </w:r>
      <w:r w:rsidR="00EF06FF" w:rsidRPr="00B648C9">
        <w:rPr>
          <w:rFonts w:ascii="Tahoma" w:hAnsi="Tahoma" w:cs="Tahoma"/>
          <w:b/>
        </w:rPr>
        <w:t>P</w:t>
      </w:r>
      <w:r w:rsidR="00C62F73" w:rsidRPr="00EF06FF">
        <w:rPr>
          <w:rFonts w:ascii="Tahoma" w:hAnsi="Tahoma" w:cs="Tahoma"/>
          <w:b/>
        </w:rPr>
        <w:t xml:space="preserve">riloge </w:t>
      </w:r>
      <w:r w:rsidR="00EF06FF" w:rsidRPr="00EF06FF">
        <w:rPr>
          <w:rFonts w:ascii="Tahoma" w:hAnsi="Tahoma" w:cs="Tahoma"/>
          <w:b/>
        </w:rPr>
        <w:t>8</w:t>
      </w:r>
      <w:r w:rsidR="00C62F73" w:rsidRPr="00EF06FF">
        <w:rPr>
          <w:rFonts w:ascii="Tahoma" w:hAnsi="Tahoma" w:cs="Tahoma"/>
          <w:b/>
        </w:rPr>
        <w:t>.</w:t>
      </w:r>
    </w:p>
    <w:p w14:paraId="14F897CF" w14:textId="77777777" w:rsidR="00C62F73" w:rsidRPr="005A4FDC" w:rsidRDefault="00C62F73" w:rsidP="00A61627">
      <w:pPr>
        <w:keepNext/>
        <w:keepLines/>
        <w:jc w:val="both"/>
        <w:rPr>
          <w:rFonts w:ascii="Tahoma" w:hAnsi="Tahoma" w:cs="Tahoma"/>
        </w:rPr>
      </w:pPr>
    </w:p>
    <w:p w14:paraId="1FE49A32" w14:textId="1F2B33B1" w:rsidR="004E3FA0" w:rsidRPr="00A47FA0" w:rsidRDefault="004E3FA0" w:rsidP="00A61627">
      <w:pPr>
        <w:keepNext/>
        <w:keepLines/>
        <w:numPr>
          <w:ilvl w:val="0"/>
          <w:numId w:val="2"/>
        </w:numPr>
        <w:jc w:val="both"/>
        <w:rPr>
          <w:rFonts w:ascii="Tahoma" w:hAnsi="Tahoma" w:cs="Tahoma"/>
          <w:b/>
          <w:sz w:val="22"/>
          <w:szCs w:val="22"/>
        </w:rPr>
      </w:pPr>
      <w:r w:rsidRPr="00A47FA0">
        <w:rPr>
          <w:rFonts w:ascii="Tahoma" w:hAnsi="Tahoma" w:cs="Tahoma"/>
          <w:b/>
          <w:sz w:val="22"/>
          <w:szCs w:val="22"/>
        </w:rPr>
        <w:t xml:space="preserve">MERILA </w:t>
      </w:r>
      <w:r w:rsidR="00D86409" w:rsidRPr="00A47FA0">
        <w:rPr>
          <w:rFonts w:ascii="Tahoma" w:hAnsi="Tahoma" w:cs="Tahoma"/>
          <w:b/>
          <w:sz w:val="22"/>
          <w:szCs w:val="22"/>
        </w:rPr>
        <w:t>ZA IZBIRO PONUDNIKA</w:t>
      </w:r>
    </w:p>
    <w:p w14:paraId="1FFC3A45" w14:textId="77777777" w:rsidR="004E3FA0" w:rsidRDefault="004E3FA0" w:rsidP="00A61627">
      <w:pPr>
        <w:keepNext/>
        <w:keepLines/>
        <w:tabs>
          <w:tab w:val="left" w:pos="540"/>
          <w:tab w:val="left" w:pos="720"/>
        </w:tabs>
        <w:jc w:val="both"/>
        <w:rPr>
          <w:rFonts w:ascii="Tahoma" w:hAnsi="Tahoma" w:cs="Tahoma"/>
          <w:b/>
        </w:rPr>
      </w:pPr>
    </w:p>
    <w:p w14:paraId="2479B67D" w14:textId="77777777" w:rsidR="00A6091A" w:rsidRPr="00A6091A" w:rsidRDefault="00A6091A" w:rsidP="00A6091A">
      <w:pPr>
        <w:keepNext/>
        <w:keepLines/>
        <w:jc w:val="both"/>
        <w:rPr>
          <w:rFonts w:ascii="Tahoma" w:hAnsi="Tahoma" w:cs="Tahoma"/>
          <w:lang w:eastAsia="en-US"/>
        </w:rPr>
      </w:pPr>
      <w:r w:rsidRPr="00A6091A">
        <w:rPr>
          <w:rFonts w:ascii="Tahoma" w:hAnsi="Tahoma" w:cs="Tahoma"/>
          <w:lang w:eastAsia="en-US"/>
        </w:rPr>
        <w:t>Naročnik bo sklenil okvirni sporazum s ponudnikom, ki bo oddal ekonomsko najugodnejšo ponudbo. Merilo za izbiro ekonomsko najugodnejše ponudbe je ponudbena vrednost brez DDV, ob izpolnjevanju vseh pogojev in zahtev naročnika, navedenih v razpisni dokumentaciji.</w:t>
      </w:r>
    </w:p>
    <w:p w14:paraId="6C5AAC5A" w14:textId="77777777" w:rsidR="00A6091A" w:rsidRPr="00A6091A" w:rsidRDefault="00A6091A" w:rsidP="00A6091A">
      <w:pPr>
        <w:keepNext/>
        <w:keepLines/>
        <w:jc w:val="both"/>
        <w:rPr>
          <w:rFonts w:ascii="Tahoma" w:hAnsi="Tahoma" w:cs="Tahoma"/>
          <w:lang w:eastAsia="en-US"/>
        </w:rPr>
      </w:pPr>
    </w:p>
    <w:p w14:paraId="27C2752D" w14:textId="60771DFD" w:rsidR="00A61627" w:rsidRDefault="00A6091A" w:rsidP="00A61627">
      <w:pPr>
        <w:keepNext/>
        <w:keepLines/>
        <w:rPr>
          <w:rFonts w:ascii="Tahoma" w:hAnsi="Tahoma" w:cs="Tahoma"/>
          <w:lang w:eastAsia="en-US"/>
        </w:rPr>
      </w:pPr>
      <w:r w:rsidRPr="00A6091A">
        <w:rPr>
          <w:rFonts w:ascii="Tahoma" w:hAnsi="Tahoma" w:cs="Tahoma"/>
          <w:lang w:eastAsia="en-US"/>
        </w:rPr>
        <w:t>Ponudbena vrednost brez DDV je vrednost, navedena v ponudbi ponudnika.</w:t>
      </w:r>
    </w:p>
    <w:p w14:paraId="54C6567D" w14:textId="77777777" w:rsidR="00172BB5" w:rsidRDefault="00172BB5" w:rsidP="00A61627">
      <w:pPr>
        <w:keepNext/>
        <w:keepLines/>
        <w:rPr>
          <w:rFonts w:ascii="Calibri" w:hAnsi="Calibri" w:cs="Calibri"/>
          <w:color w:val="1F497D"/>
          <w:sz w:val="22"/>
          <w:szCs w:val="22"/>
          <w:lang w:eastAsia="en-US"/>
        </w:rPr>
      </w:pPr>
    </w:p>
    <w:p w14:paraId="6A161151" w14:textId="77777777" w:rsidR="002530D7" w:rsidRPr="00A47FA0" w:rsidRDefault="002530D7" w:rsidP="00A61627">
      <w:pPr>
        <w:keepNext/>
        <w:keepLines/>
        <w:numPr>
          <w:ilvl w:val="0"/>
          <w:numId w:val="2"/>
        </w:numPr>
        <w:jc w:val="both"/>
        <w:rPr>
          <w:rFonts w:ascii="Tahoma" w:hAnsi="Tahoma" w:cs="Tahoma"/>
          <w:b/>
          <w:sz w:val="22"/>
          <w:szCs w:val="22"/>
        </w:rPr>
      </w:pPr>
      <w:r w:rsidRPr="00A47FA0">
        <w:rPr>
          <w:rFonts w:ascii="Tahoma" w:hAnsi="Tahoma" w:cs="Tahoma"/>
          <w:b/>
          <w:sz w:val="22"/>
          <w:szCs w:val="22"/>
        </w:rPr>
        <w:t>ROK ZA PREDLOŽITEV PONUDB IN ODPIRANJE PONUDB, NAVODILA PONUDNIKOM ZA IZDELAVO PONUDBE, NAČIN ZA PREDLOŽITEV PONUDB IN VSEBINA PONUDB</w:t>
      </w:r>
    </w:p>
    <w:p w14:paraId="6BA345B0" w14:textId="77777777" w:rsidR="004E3FA0" w:rsidRPr="005A4FDC" w:rsidRDefault="004E3FA0" w:rsidP="00A61627">
      <w:pPr>
        <w:keepNext/>
        <w:keepLines/>
        <w:ind w:left="360"/>
        <w:jc w:val="both"/>
        <w:rPr>
          <w:rFonts w:ascii="Tahoma" w:hAnsi="Tahoma" w:cs="Tahoma"/>
          <w:b/>
        </w:rPr>
      </w:pPr>
    </w:p>
    <w:p w14:paraId="71B5550A" w14:textId="77777777" w:rsidR="002530D7" w:rsidRPr="00C8579C" w:rsidRDefault="002530D7" w:rsidP="00A61627">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48C543F" w14:textId="77777777" w:rsidR="002530D7" w:rsidRPr="00C8579C" w:rsidRDefault="002530D7" w:rsidP="00A61627">
      <w:pPr>
        <w:keepNext/>
        <w:keepLines/>
        <w:jc w:val="both"/>
        <w:rPr>
          <w:rFonts w:ascii="Tahoma" w:hAnsi="Tahoma" w:cs="Tahoma"/>
        </w:rPr>
      </w:pPr>
    </w:p>
    <w:p w14:paraId="2688D938" w14:textId="013E3641" w:rsidR="0052209A" w:rsidRPr="00C8579C" w:rsidRDefault="0052209A" w:rsidP="00A61627">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20"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A85F88">
        <w:rPr>
          <w:rFonts w:ascii="Tahoma" w:hAnsi="Tahoma" w:cs="Tahoma"/>
          <w:b/>
          <w:lang w:val="sl-SI"/>
        </w:rPr>
        <w:t xml:space="preserve">do </w:t>
      </w:r>
      <w:r w:rsidR="00457724">
        <w:rPr>
          <w:rFonts w:ascii="Tahoma" w:hAnsi="Tahoma" w:cs="Tahoma"/>
          <w:b/>
          <w:lang w:val="sl-SI"/>
        </w:rPr>
        <w:t>28</w:t>
      </w:r>
      <w:r w:rsidRPr="00A85F88">
        <w:rPr>
          <w:rFonts w:ascii="Tahoma" w:hAnsi="Tahoma" w:cs="Tahoma"/>
          <w:b/>
          <w:lang w:val="sl-SI"/>
        </w:rPr>
        <w:t xml:space="preserve">. </w:t>
      </w:r>
      <w:r w:rsidR="00A85F88" w:rsidRPr="00A85F88">
        <w:rPr>
          <w:rFonts w:ascii="Tahoma" w:hAnsi="Tahoma" w:cs="Tahoma"/>
          <w:b/>
          <w:lang w:val="sl-SI"/>
        </w:rPr>
        <w:t>7</w:t>
      </w:r>
      <w:r w:rsidRPr="00A85F88">
        <w:rPr>
          <w:rFonts w:ascii="Tahoma" w:hAnsi="Tahoma" w:cs="Tahoma"/>
          <w:b/>
          <w:lang w:val="sl-SI"/>
        </w:rPr>
        <w:t>. 202</w:t>
      </w:r>
      <w:r w:rsidR="00A85F88" w:rsidRPr="00A85F88">
        <w:rPr>
          <w:rFonts w:ascii="Tahoma" w:hAnsi="Tahoma" w:cs="Tahoma"/>
          <w:b/>
          <w:lang w:val="sl-SI"/>
        </w:rPr>
        <w:t>2</w:t>
      </w:r>
      <w:r w:rsidRPr="00A85F88">
        <w:rPr>
          <w:rFonts w:ascii="Tahoma" w:hAnsi="Tahoma" w:cs="Tahoma"/>
          <w:b/>
          <w:i/>
          <w:lang w:val="sl-SI"/>
        </w:rPr>
        <w:t xml:space="preserve"> </w:t>
      </w:r>
      <w:r w:rsidRPr="00A85F88">
        <w:rPr>
          <w:rFonts w:ascii="Tahoma" w:hAnsi="Tahoma" w:cs="Tahoma"/>
          <w:b/>
          <w:lang w:val="sl-SI"/>
        </w:rPr>
        <w:t>do 1</w:t>
      </w:r>
      <w:r w:rsidR="00A85F88" w:rsidRPr="00A85F88">
        <w:rPr>
          <w:rFonts w:ascii="Tahoma" w:hAnsi="Tahoma" w:cs="Tahoma"/>
          <w:b/>
          <w:lang w:val="sl-SI"/>
        </w:rPr>
        <w:t>2</w:t>
      </w:r>
      <w:r w:rsidRPr="00A85F88">
        <w:rPr>
          <w:rFonts w:ascii="Tahoma" w:hAnsi="Tahoma" w:cs="Tahoma"/>
          <w:b/>
          <w:lang w:val="sl-SI"/>
        </w:rPr>
        <w:t>.00</w:t>
      </w:r>
      <w:r w:rsidRPr="00A85F88">
        <w:rPr>
          <w:rFonts w:ascii="Tahoma" w:hAnsi="Tahoma" w:cs="Tahoma"/>
          <w:lang w:val="sl-SI"/>
        </w:rPr>
        <w:t xml:space="preserve"> </w:t>
      </w:r>
      <w:r w:rsidRPr="00A85F88">
        <w:rPr>
          <w:rFonts w:ascii="Tahoma" w:hAnsi="Tahoma" w:cs="Tahoma"/>
          <w:b/>
          <w:lang w:val="sl-SI"/>
        </w:rPr>
        <w:t>ure</w:t>
      </w:r>
      <w:r w:rsidRPr="00A85F88">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6B01F522" w14:textId="77777777" w:rsidR="0052209A" w:rsidRPr="00C8579C" w:rsidRDefault="0052209A" w:rsidP="00A61627">
      <w:pPr>
        <w:keepNext/>
        <w:keepLines/>
        <w:jc w:val="both"/>
        <w:rPr>
          <w:rFonts w:ascii="Tahoma" w:hAnsi="Tahoma" w:cs="Tahoma"/>
          <w:b/>
        </w:rPr>
      </w:pPr>
    </w:p>
    <w:p w14:paraId="4526179B" w14:textId="77777777" w:rsidR="0052209A" w:rsidRDefault="0052209A" w:rsidP="00A61627">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16471B2" w14:textId="77777777" w:rsidR="0052209A" w:rsidRPr="00C8579C" w:rsidRDefault="0052209A" w:rsidP="00A61627">
      <w:pPr>
        <w:pStyle w:val="Telobesedila3"/>
        <w:keepNext/>
        <w:keepLines/>
        <w:rPr>
          <w:rFonts w:ascii="Tahoma" w:hAnsi="Tahoma" w:cs="Tahoma"/>
          <w:lang w:val="sl-SI"/>
        </w:rPr>
      </w:pPr>
    </w:p>
    <w:p w14:paraId="656A9214" w14:textId="77777777" w:rsidR="0052209A" w:rsidRDefault="0052209A" w:rsidP="00A61627">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4472EFFE" w14:textId="77777777" w:rsidR="0052209A" w:rsidRPr="00C8579C" w:rsidRDefault="0052209A" w:rsidP="00A61627">
      <w:pPr>
        <w:pStyle w:val="Telobesedila3"/>
        <w:keepNext/>
        <w:keepLines/>
        <w:rPr>
          <w:rFonts w:ascii="Tahoma" w:hAnsi="Tahoma" w:cs="Tahoma"/>
          <w:lang w:val="sl-SI"/>
        </w:rPr>
      </w:pPr>
    </w:p>
    <w:p w14:paraId="086DBE3D" w14:textId="77777777" w:rsidR="0052209A" w:rsidRPr="00C8579C" w:rsidRDefault="0052209A" w:rsidP="00A61627">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7527F144" w14:textId="77777777" w:rsidR="0052209A" w:rsidRPr="00C8579C" w:rsidRDefault="0052209A" w:rsidP="00A61627">
      <w:pPr>
        <w:keepNext/>
        <w:keepLines/>
        <w:jc w:val="both"/>
        <w:rPr>
          <w:rFonts w:ascii="Tahoma" w:hAnsi="Tahoma" w:cs="Tahoma"/>
          <w:b/>
        </w:rPr>
      </w:pPr>
    </w:p>
    <w:p w14:paraId="185FA602" w14:textId="49C06A5C" w:rsidR="0052209A" w:rsidRPr="00C8579C" w:rsidRDefault="0052209A" w:rsidP="00A61627">
      <w:pPr>
        <w:keepNext/>
        <w:keepLines/>
        <w:jc w:val="both"/>
        <w:rPr>
          <w:rFonts w:ascii="Tahoma" w:hAnsi="Tahoma" w:cs="Tahoma"/>
        </w:rPr>
      </w:pPr>
      <w:r w:rsidRPr="00C8579C">
        <w:rPr>
          <w:rFonts w:ascii="Tahoma" w:hAnsi="Tahoma" w:cs="Tahoma"/>
        </w:rPr>
        <w:t xml:space="preserve">Odpiranje ponudb bo potekalo avtomatično v informacijskem sistemu e-JN </w:t>
      </w:r>
      <w:r w:rsidRPr="00A85F88">
        <w:rPr>
          <w:rFonts w:ascii="Tahoma" w:hAnsi="Tahoma" w:cs="Tahoma"/>
        </w:rPr>
        <w:t xml:space="preserve">dne </w:t>
      </w:r>
      <w:r w:rsidR="00457724">
        <w:rPr>
          <w:rFonts w:ascii="Tahoma" w:hAnsi="Tahoma" w:cs="Tahoma"/>
          <w:b/>
        </w:rPr>
        <w:t>28</w:t>
      </w:r>
      <w:r w:rsidR="000A5C77" w:rsidRPr="00A85F88">
        <w:rPr>
          <w:rFonts w:ascii="Tahoma" w:hAnsi="Tahoma" w:cs="Tahoma"/>
          <w:b/>
        </w:rPr>
        <w:t xml:space="preserve">. </w:t>
      </w:r>
      <w:r w:rsidR="00A85F88" w:rsidRPr="00A85F88">
        <w:rPr>
          <w:rFonts w:ascii="Tahoma" w:hAnsi="Tahoma" w:cs="Tahoma"/>
          <w:b/>
        </w:rPr>
        <w:t>7</w:t>
      </w:r>
      <w:r w:rsidR="000A5C77" w:rsidRPr="00A85F88">
        <w:rPr>
          <w:rFonts w:ascii="Tahoma" w:hAnsi="Tahoma" w:cs="Tahoma"/>
          <w:b/>
        </w:rPr>
        <w:t>. 2021</w:t>
      </w:r>
      <w:r w:rsidR="000A5C77" w:rsidRPr="00A85F88">
        <w:rPr>
          <w:rFonts w:ascii="Tahoma" w:hAnsi="Tahoma" w:cs="Tahoma"/>
          <w:b/>
          <w:i/>
        </w:rPr>
        <w:t xml:space="preserve"> </w:t>
      </w:r>
      <w:r w:rsidRPr="00A85F88">
        <w:rPr>
          <w:rFonts w:ascii="Tahoma" w:hAnsi="Tahoma" w:cs="Tahoma"/>
        </w:rPr>
        <w:t>in se</w:t>
      </w:r>
      <w:r w:rsidRPr="00C8579C">
        <w:rPr>
          <w:rFonts w:ascii="Tahoma" w:hAnsi="Tahoma" w:cs="Tahoma"/>
        </w:rPr>
        <w:t xml:space="preserve"> bo začelo </w:t>
      </w:r>
      <w:r w:rsidR="009B0048">
        <w:rPr>
          <w:rFonts w:ascii="Tahoma" w:hAnsi="Tahoma" w:cs="Tahoma"/>
          <w:b/>
        </w:rPr>
        <w:t>ob 1</w:t>
      </w:r>
      <w:r w:rsidR="00A85F88">
        <w:rPr>
          <w:rFonts w:ascii="Tahoma" w:hAnsi="Tahoma" w:cs="Tahoma"/>
          <w:b/>
        </w:rPr>
        <w:t>3</w:t>
      </w:r>
      <w:r w:rsidR="009B0048">
        <w:rPr>
          <w:rFonts w:ascii="Tahoma" w:hAnsi="Tahoma" w:cs="Tahoma"/>
          <w:b/>
        </w:rPr>
        <w:t>.00</w:t>
      </w:r>
      <w:r w:rsidRPr="00C8579C">
        <w:rPr>
          <w:rFonts w:ascii="Tahoma" w:hAnsi="Tahoma" w:cs="Tahoma"/>
          <w:b/>
        </w:rPr>
        <w:t xml:space="preserve"> uri</w:t>
      </w:r>
      <w:r w:rsidRPr="00C8579C">
        <w:rPr>
          <w:rFonts w:ascii="Tahoma" w:hAnsi="Tahoma" w:cs="Tahoma"/>
        </w:rPr>
        <w:t xml:space="preserve"> na spletnem naslovu </w:t>
      </w:r>
      <w:hyperlink r:id="rId21" w:history="1">
        <w:r w:rsidRPr="00346C6B">
          <w:rPr>
            <w:rFonts w:ascii="Arial" w:eastAsia="Calibri" w:hAnsi="Arial" w:cs="Arial"/>
            <w:color w:val="0000FF"/>
            <w:u w:val="single"/>
          </w:rPr>
          <w:t>https://ejn.gov.si</w:t>
        </w:r>
      </w:hyperlink>
      <w:r w:rsidRPr="00C8579C">
        <w:rPr>
          <w:rFonts w:ascii="Tahoma" w:hAnsi="Tahoma" w:cs="Tahoma"/>
        </w:rPr>
        <w:t xml:space="preserve">. </w:t>
      </w:r>
    </w:p>
    <w:p w14:paraId="28704836" w14:textId="77777777" w:rsidR="0052209A" w:rsidRPr="00C8579C" w:rsidRDefault="0052209A" w:rsidP="00A61627">
      <w:pPr>
        <w:keepNext/>
        <w:keepLines/>
        <w:jc w:val="both"/>
        <w:rPr>
          <w:rFonts w:ascii="Tahoma" w:hAnsi="Tahoma" w:cs="Tahoma"/>
        </w:rPr>
      </w:pPr>
    </w:p>
    <w:p w14:paraId="768EFCE8" w14:textId="77777777" w:rsidR="0052209A" w:rsidRPr="002F4A49" w:rsidRDefault="0052209A" w:rsidP="00A61627">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66894072" w14:textId="77777777" w:rsidR="002530D7" w:rsidRDefault="002530D7" w:rsidP="00A61627">
      <w:pPr>
        <w:keepNext/>
        <w:keepLines/>
        <w:jc w:val="both"/>
        <w:rPr>
          <w:rFonts w:ascii="Tahoma" w:hAnsi="Tahoma" w:cs="Tahoma"/>
        </w:rPr>
      </w:pPr>
    </w:p>
    <w:p w14:paraId="3A7A5278" w14:textId="77777777" w:rsidR="000A5C77" w:rsidRDefault="000A5C77">
      <w:pPr>
        <w:rPr>
          <w:rFonts w:ascii="Tahoma" w:hAnsi="Tahoma" w:cs="Tahoma"/>
          <w:b/>
        </w:rPr>
      </w:pPr>
      <w:r>
        <w:rPr>
          <w:rFonts w:ascii="Tahoma" w:hAnsi="Tahoma" w:cs="Tahoma"/>
          <w:b/>
        </w:rPr>
        <w:br w:type="page"/>
      </w:r>
    </w:p>
    <w:p w14:paraId="01BAA582" w14:textId="77777777" w:rsidR="004E3FA0" w:rsidRPr="005A4FDC" w:rsidRDefault="0052209A" w:rsidP="00A61627">
      <w:pPr>
        <w:keepNext/>
        <w:keepLines/>
        <w:numPr>
          <w:ilvl w:val="1"/>
          <w:numId w:val="2"/>
        </w:numPr>
        <w:jc w:val="both"/>
        <w:rPr>
          <w:rFonts w:ascii="Tahoma" w:hAnsi="Tahoma" w:cs="Tahoma"/>
          <w:b/>
        </w:rPr>
      </w:pPr>
      <w:r>
        <w:rPr>
          <w:rFonts w:ascii="Tahoma" w:hAnsi="Tahoma" w:cs="Tahoma"/>
          <w:b/>
        </w:rPr>
        <w:lastRenderedPageBreak/>
        <w:t>Splošna</w:t>
      </w:r>
      <w:r w:rsidR="004E3FA0" w:rsidRPr="005A4FDC">
        <w:rPr>
          <w:rFonts w:ascii="Tahoma" w:hAnsi="Tahoma" w:cs="Tahoma"/>
          <w:b/>
        </w:rPr>
        <w:t xml:space="preserve"> navodila za predložitev </w:t>
      </w:r>
      <w:r w:rsidR="002C4AF5">
        <w:rPr>
          <w:rFonts w:ascii="Tahoma" w:hAnsi="Tahoma" w:cs="Tahoma"/>
          <w:b/>
        </w:rPr>
        <w:t>ponudb</w:t>
      </w:r>
    </w:p>
    <w:p w14:paraId="706C0C85" w14:textId="77777777" w:rsidR="004E3FA0" w:rsidRPr="005A4FDC" w:rsidRDefault="004E3FA0" w:rsidP="00A61627">
      <w:pPr>
        <w:keepNext/>
        <w:keepLines/>
        <w:jc w:val="both"/>
        <w:rPr>
          <w:rFonts w:ascii="Tahoma" w:hAnsi="Tahoma" w:cs="Tahoma"/>
          <w:b/>
        </w:rPr>
      </w:pPr>
    </w:p>
    <w:p w14:paraId="7C292F2B" w14:textId="77777777" w:rsidR="0052209A" w:rsidRPr="00CE2724" w:rsidRDefault="0052209A" w:rsidP="00A61627">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2"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3" w:history="1">
        <w:r w:rsidRPr="00CE2724">
          <w:rPr>
            <w:rStyle w:val="Hiperpovezava"/>
            <w:rFonts w:ascii="Tahoma" w:hAnsi="Tahoma" w:cs="Tahoma"/>
          </w:rPr>
          <w:t>https://ejn.gov.si</w:t>
        </w:r>
      </w:hyperlink>
      <w:r w:rsidRPr="00CE2724">
        <w:rPr>
          <w:rFonts w:ascii="Tahoma" w:hAnsi="Tahoma" w:cs="Tahoma"/>
        </w:rPr>
        <w:t>.</w:t>
      </w:r>
    </w:p>
    <w:p w14:paraId="53038845" w14:textId="77777777" w:rsidR="0052209A" w:rsidRPr="00CE2724" w:rsidRDefault="0052209A" w:rsidP="00A61627">
      <w:pPr>
        <w:pStyle w:val="Telobesedila3"/>
        <w:keepNext/>
        <w:keepLines/>
        <w:rPr>
          <w:rFonts w:ascii="Tahoma" w:hAnsi="Tahoma" w:cs="Tahoma"/>
        </w:rPr>
      </w:pPr>
    </w:p>
    <w:p w14:paraId="498F9E73" w14:textId="77777777" w:rsidR="0052209A" w:rsidRDefault="0052209A" w:rsidP="00A6162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4"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25BE8463" w14:textId="77777777" w:rsidR="0052209A" w:rsidRPr="00CE2724" w:rsidRDefault="0052209A" w:rsidP="00A61627">
      <w:pPr>
        <w:pStyle w:val="Telobesedila3"/>
        <w:keepNext/>
        <w:keepLines/>
        <w:rPr>
          <w:rFonts w:ascii="Tahoma" w:hAnsi="Tahoma" w:cs="Tahoma"/>
        </w:rPr>
      </w:pPr>
    </w:p>
    <w:p w14:paraId="18E97EF1" w14:textId="77777777" w:rsidR="0052209A" w:rsidRPr="00CE2724" w:rsidRDefault="0052209A" w:rsidP="00A61627">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D3294D">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0B7A723" w14:textId="77777777" w:rsidR="002C4AF5" w:rsidRPr="00C8579C" w:rsidRDefault="002C4AF5" w:rsidP="00A61627">
      <w:pPr>
        <w:keepNext/>
        <w:keepLines/>
        <w:jc w:val="both"/>
        <w:rPr>
          <w:rFonts w:ascii="Tahoma" w:hAnsi="Tahoma" w:cs="Tahoma"/>
        </w:rPr>
      </w:pPr>
    </w:p>
    <w:p w14:paraId="3093BD69" w14:textId="77777777"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 xml:space="preserve">Izdelava </w:t>
      </w:r>
      <w:r w:rsidR="002C4AF5">
        <w:rPr>
          <w:rFonts w:ascii="Tahoma" w:hAnsi="Tahoma" w:cs="Tahoma"/>
          <w:b/>
        </w:rPr>
        <w:t>ponudbe</w:t>
      </w:r>
    </w:p>
    <w:p w14:paraId="2ED63ADD" w14:textId="77777777" w:rsidR="004E3FA0" w:rsidRPr="005A4FDC" w:rsidRDefault="004E3FA0" w:rsidP="00A61627">
      <w:pPr>
        <w:keepNext/>
        <w:keepLines/>
        <w:jc w:val="both"/>
        <w:rPr>
          <w:rFonts w:ascii="Tahoma" w:hAnsi="Tahoma" w:cs="Tahoma"/>
        </w:rPr>
      </w:pPr>
    </w:p>
    <w:p w14:paraId="6B9D0254" w14:textId="77777777" w:rsidR="0052209A" w:rsidRPr="00C8579C" w:rsidRDefault="0052209A" w:rsidP="00A61627">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7B19FB">
        <w:rPr>
          <w:rFonts w:ascii="Tahoma" w:hAnsi="Tahoma" w:cs="Tahoma"/>
        </w:rPr>
        <w:t>7</w:t>
      </w:r>
      <w:r w:rsidRPr="00C8579C">
        <w:rPr>
          <w:rFonts w:ascii="Tahoma" w:hAnsi="Tahoma" w:cs="Tahoma"/>
        </w:rPr>
        <w:t>.4. razpisne dokumentacije.</w:t>
      </w:r>
    </w:p>
    <w:p w14:paraId="016F4CC0" w14:textId="77777777" w:rsidR="0052209A" w:rsidRPr="00C8579C" w:rsidRDefault="0052209A" w:rsidP="00A61627">
      <w:pPr>
        <w:keepNext/>
        <w:keepLines/>
        <w:jc w:val="both"/>
        <w:rPr>
          <w:rFonts w:ascii="Tahoma" w:hAnsi="Tahoma" w:cs="Tahoma"/>
          <w:b/>
        </w:rPr>
      </w:pPr>
    </w:p>
    <w:p w14:paraId="25E01B86" w14:textId="77777777" w:rsidR="0052209A" w:rsidRPr="00C8579C" w:rsidRDefault="0052209A" w:rsidP="00A61627">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18C98E2" w14:textId="77777777" w:rsidR="0052209A" w:rsidRPr="00C8579C" w:rsidRDefault="0052209A" w:rsidP="00A61627">
      <w:pPr>
        <w:keepNext/>
        <w:keepLines/>
        <w:jc w:val="both"/>
        <w:rPr>
          <w:rFonts w:ascii="Tahoma" w:hAnsi="Tahoma" w:cs="Tahoma"/>
        </w:rPr>
      </w:pPr>
    </w:p>
    <w:p w14:paraId="29D1D3BB" w14:textId="77777777" w:rsidR="0052209A" w:rsidRDefault="0052209A" w:rsidP="00A61627">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1B482E9" w14:textId="77777777" w:rsidR="002C4AF5" w:rsidRPr="00C8579C" w:rsidRDefault="002C4AF5" w:rsidP="00A61627">
      <w:pPr>
        <w:keepNext/>
        <w:keepLines/>
        <w:jc w:val="both"/>
        <w:rPr>
          <w:rFonts w:ascii="Tahoma" w:hAnsi="Tahoma" w:cs="Tahoma"/>
        </w:rPr>
      </w:pPr>
    </w:p>
    <w:p w14:paraId="350F2243" w14:textId="77777777" w:rsidR="004E3FA0" w:rsidRPr="005A4FDC" w:rsidRDefault="004E3FA0" w:rsidP="00A61627">
      <w:pPr>
        <w:keepNext/>
        <w:keepLines/>
        <w:numPr>
          <w:ilvl w:val="1"/>
          <w:numId w:val="2"/>
        </w:numPr>
        <w:jc w:val="both"/>
        <w:rPr>
          <w:rFonts w:ascii="Tahoma" w:hAnsi="Tahoma" w:cs="Tahoma"/>
          <w:b/>
        </w:rPr>
      </w:pPr>
      <w:r w:rsidRPr="005A4FDC">
        <w:rPr>
          <w:rFonts w:ascii="Tahoma" w:hAnsi="Tahoma" w:cs="Tahoma"/>
          <w:b/>
        </w:rPr>
        <w:t>Vsebina</w:t>
      </w:r>
      <w:r w:rsidR="00F674E0">
        <w:rPr>
          <w:rFonts w:ascii="Tahoma" w:hAnsi="Tahoma" w:cs="Tahoma"/>
          <w:b/>
        </w:rPr>
        <w:t xml:space="preserve"> </w:t>
      </w:r>
      <w:r w:rsidRPr="005A4FDC">
        <w:rPr>
          <w:rFonts w:ascii="Tahoma" w:hAnsi="Tahoma" w:cs="Tahoma"/>
          <w:b/>
        </w:rPr>
        <w:t>ponudbene dokumentacije</w:t>
      </w:r>
    </w:p>
    <w:p w14:paraId="20A23F15" w14:textId="77777777" w:rsidR="004E3FA0" w:rsidRPr="005A4FDC" w:rsidRDefault="004E3FA0" w:rsidP="00A61627">
      <w:pPr>
        <w:keepNext/>
        <w:keepLines/>
        <w:jc w:val="both"/>
        <w:rPr>
          <w:rFonts w:ascii="Tahoma" w:hAnsi="Tahoma" w:cs="Tahoma"/>
          <w:lang w:val="x-none"/>
        </w:rPr>
      </w:pPr>
    </w:p>
    <w:p w14:paraId="0B5ABAD6" w14:textId="77777777" w:rsidR="002C4AF5" w:rsidRPr="00C8579C" w:rsidRDefault="002C4AF5" w:rsidP="00A61627">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BE4BAE" w14:textId="77777777" w:rsidR="002C4AF5" w:rsidRPr="00C8579C" w:rsidRDefault="002C4AF5" w:rsidP="00A61627">
      <w:pPr>
        <w:keepNext/>
        <w:keepLines/>
        <w:jc w:val="both"/>
        <w:rPr>
          <w:rFonts w:ascii="Tahoma" w:hAnsi="Tahoma" w:cs="Tahoma"/>
        </w:rPr>
      </w:pPr>
    </w:p>
    <w:p w14:paraId="496A24EE" w14:textId="77777777" w:rsidR="002C4AF5" w:rsidRDefault="002C4AF5" w:rsidP="00A61627">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817ACAF" w14:textId="77777777" w:rsidR="0027333E" w:rsidRDefault="0027333E" w:rsidP="00A61627">
      <w:pPr>
        <w:keepNext/>
        <w:keepLines/>
        <w:jc w:val="both"/>
        <w:rPr>
          <w:rFonts w:ascii="Tahoma" w:hAnsi="Tahoma" w:cs="Tahoma"/>
          <w:b/>
        </w:rPr>
      </w:pPr>
    </w:p>
    <w:p w14:paraId="0F487079" w14:textId="77777777" w:rsidR="0027333E" w:rsidRPr="000D0B33" w:rsidRDefault="0027333E" w:rsidP="0027333E">
      <w:pPr>
        <w:keepNext/>
        <w:keepLines/>
        <w:numPr>
          <w:ilvl w:val="0"/>
          <w:numId w:val="13"/>
        </w:numPr>
        <w:jc w:val="both"/>
        <w:rPr>
          <w:rFonts w:ascii="Tahoma" w:hAnsi="Tahoma" w:cs="Tahoma"/>
          <w:b/>
          <w:color w:val="C00000"/>
        </w:rPr>
      </w:pPr>
      <w:r w:rsidRPr="000D0B33">
        <w:rPr>
          <w:rFonts w:ascii="Tahoma" w:hAnsi="Tahoma" w:cs="Tahoma"/>
          <w:b/>
          <w:color w:val="C00000"/>
        </w:rPr>
        <w:t>Razdelek »Osnovni podatki o ponudniku«</w:t>
      </w:r>
    </w:p>
    <w:p w14:paraId="690F7C97" w14:textId="77777777" w:rsidR="0027333E" w:rsidRPr="00313EE0" w:rsidRDefault="0027333E" w:rsidP="0027333E">
      <w:pPr>
        <w:keepNext/>
        <w:keepLines/>
        <w:jc w:val="both"/>
        <w:rPr>
          <w:rFonts w:ascii="Tahoma" w:hAnsi="Tahoma" w:cs="Tahoma"/>
          <w:sz w:val="16"/>
          <w:szCs w:val="16"/>
        </w:rPr>
      </w:pPr>
    </w:p>
    <w:p w14:paraId="122B9442" w14:textId="77777777" w:rsidR="0027333E" w:rsidRPr="0027333E" w:rsidRDefault="0027333E" w:rsidP="00A61627">
      <w:pPr>
        <w:keepNext/>
        <w:keepLines/>
        <w:jc w:val="both"/>
        <w:rPr>
          <w:rFonts w:ascii="Tahoma" w:hAnsi="Tahoma" w:cs="Tahoma"/>
        </w:rPr>
      </w:pPr>
      <w:r w:rsidRPr="00313EE0">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2CE374EE" w14:textId="77777777" w:rsidR="004E3FA0" w:rsidRPr="005A4FDC" w:rsidRDefault="004E3FA0" w:rsidP="00A61627">
      <w:pPr>
        <w:keepNext/>
        <w:keepLines/>
        <w:ind w:left="1080"/>
        <w:jc w:val="both"/>
        <w:rPr>
          <w:rFonts w:ascii="Tahoma" w:hAnsi="Tahoma" w:cs="Tahoma"/>
          <w:b/>
        </w:rPr>
      </w:pPr>
    </w:p>
    <w:p w14:paraId="2D0996D8" w14:textId="77777777" w:rsidR="0052209A" w:rsidRDefault="0027333E" w:rsidP="00A61627">
      <w:pPr>
        <w:keepNext/>
        <w:keepLines/>
        <w:numPr>
          <w:ilvl w:val="0"/>
          <w:numId w:val="13"/>
        </w:numPr>
        <w:rPr>
          <w:rFonts w:ascii="Tahoma" w:hAnsi="Tahoma" w:cs="Tahoma"/>
          <w:b/>
          <w:color w:val="C00000"/>
        </w:rPr>
      </w:pPr>
      <w:r>
        <w:rPr>
          <w:rFonts w:ascii="Tahoma" w:hAnsi="Tahoma" w:cs="Tahoma"/>
          <w:b/>
          <w:color w:val="C00000"/>
        </w:rPr>
        <w:t>R</w:t>
      </w:r>
      <w:r w:rsidR="0071713B" w:rsidRPr="00F96199">
        <w:rPr>
          <w:rFonts w:ascii="Tahoma" w:hAnsi="Tahoma" w:cs="Tahoma"/>
          <w:b/>
          <w:color w:val="C00000"/>
        </w:rPr>
        <w:t xml:space="preserve">azdelek </w:t>
      </w:r>
      <w:r w:rsidR="0052209A" w:rsidRPr="0052209A">
        <w:rPr>
          <w:rFonts w:ascii="Tahoma" w:hAnsi="Tahoma" w:cs="Tahoma"/>
          <w:b/>
          <w:color w:val="C00000"/>
        </w:rPr>
        <w:t>»Skupna ponudbena vrednost«</w:t>
      </w:r>
    </w:p>
    <w:p w14:paraId="63ECA1C7" w14:textId="77777777" w:rsidR="0027333E" w:rsidRPr="0052209A" w:rsidRDefault="0027333E" w:rsidP="0027333E">
      <w:pPr>
        <w:keepNext/>
        <w:keepLines/>
        <w:rPr>
          <w:rFonts w:ascii="Tahoma" w:hAnsi="Tahoma" w:cs="Tahoma"/>
          <w:b/>
          <w:color w:val="C00000"/>
        </w:rPr>
      </w:pPr>
    </w:p>
    <w:p w14:paraId="080729CF" w14:textId="77777777" w:rsidR="0052209A" w:rsidRDefault="0052209A" w:rsidP="00A61627">
      <w:pPr>
        <w:keepNext/>
        <w:keepLines/>
        <w:jc w:val="both"/>
        <w:rPr>
          <w:rFonts w:ascii="Tahoma" w:hAnsi="Tahoma" w:cs="Tahoma"/>
          <w:b/>
        </w:rPr>
      </w:pPr>
      <w:r w:rsidRPr="0052209A">
        <w:rPr>
          <w:rFonts w:ascii="Tahoma" w:hAnsi="Tahoma" w:cs="Tahoma"/>
          <w:b/>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»POVZETEK PREDRAČUNA« v </w:t>
      </w:r>
      <w:proofErr w:type="spellStart"/>
      <w:r w:rsidRPr="0052209A">
        <w:rPr>
          <w:rFonts w:ascii="Tahoma" w:hAnsi="Tahoma" w:cs="Tahoma"/>
          <w:b/>
        </w:rPr>
        <w:t>pdf</w:t>
      </w:r>
      <w:proofErr w:type="spellEnd"/>
      <w:r w:rsidRPr="0052209A">
        <w:rPr>
          <w:rFonts w:ascii="Tahoma" w:hAnsi="Tahoma" w:cs="Tahoma"/>
          <w:b/>
        </w:rPr>
        <w:t xml:space="preserve">. obliki/formatu. »Skupna ponudbena vrednost«, ki bo vpisana v istoimenski razdelek in dokument (Priloga »POVZETEK PREDRAČUNA), ki bo naložen kot predračun v del »Predračun«, bosta razvidna in dostopna na javnem odpiranju ponudb. </w:t>
      </w:r>
    </w:p>
    <w:p w14:paraId="15DBADDD" w14:textId="38B5F1C4" w:rsidR="007B19FB" w:rsidRDefault="007B19FB" w:rsidP="00A61627">
      <w:pPr>
        <w:keepNext/>
        <w:keepLines/>
        <w:jc w:val="both"/>
        <w:rPr>
          <w:rFonts w:ascii="Tahoma" w:hAnsi="Tahoma" w:cs="Tahoma"/>
          <w:b/>
        </w:rPr>
      </w:pPr>
    </w:p>
    <w:p w14:paraId="3708B1AA" w14:textId="1402613F" w:rsidR="002B6AD2" w:rsidRDefault="002B6AD2" w:rsidP="00A61627">
      <w:pPr>
        <w:keepNext/>
        <w:keepLines/>
        <w:jc w:val="both"/>
        <w:rPr>
          <w:rFonts w:ascii="Tahoma" w:hAnsi="Tahoma" w:cs="Tahoma"/>
          <w:b/>
        </w:rPr>
      </w:pPr>
    </w:p>
    <w:p w14:paraId="3A59597F" w14:textId="77777777" w:rsidR="002B6AD2" w:rsidRPr="0052209A" w:rsidRDefault="002B6AD2" w:rsidP="00A61627">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56F0B" w:rsidRPr="0027333E" w14:paraId="33286B17" w14:textId="77777777" w:rsidTr="0011138A">
        <w:tc>
          <w:tcPr>
            <w:tcW w:w="9568" w:type="dxa"/>
          </w:tcPr>
          <w:p w14:paraId="27A9AB96" w14:textId="77777777" w:rsidR="00E56F0B" w:rsidRPr="0027333E" w:rsidRDefault="00E56F0B" w:rsidP="00A61627">
            <w:pPr>
              <w:keepNext/>
              <w:keepLines/>
              <w:jc w:val="both"/>
              <w:rPr>
                <w:rFonts w:ascii="Tahoma" w:hAnsi="Tahoma" w:cs="Tahoma"/>
                <w:i/>
              </w:rPr>
            </w:pPr>
            <w:r w:rsidRPr="0027333E">
              <w:rPr>
                <w:rFonts w:ascii="Tahoma" w:hAnsi="Tahoma" w:cs="Tahoma"/>
              </w:rPr>
              <w:lastRenderedPageBreak/>
              <w:t>POVZETEK PREDRAČUNA</w:t>
            </w:r>
          </w:p>
        </w:tc>
      </w:tr>
    </w:tbl>
    <w:p w14:paraId="30A123C7" w14:textId="77777777" w:rsidR="0027333E" w:rsidRDefault="0027333E" w:rsidP="00A61627">
      <w:pPr>
        <w:keepNext/>
        <w:keepLines/>
        <w:jc w:val="both"/>
        <w:rPr>
          <w:rFonts w:ascii="Tahoma" w:hAnsi="Tahoma" w:cs="Tahoma"/>
          <w:b/>
        </w:rPr>
      </w:pPr>
    </w:p>
    <w:p w14:paraId="30E65BA4" w14:textId="77777777" w:rsidR="0027333E" w:rsidRPr="0027333E" w:rsidRDefault="0027333E" w:rsidP="00A61627">
      <w:pPr>
        <w:keepNext/>
        <w:keepLines/>
        <w:jc w:val="both"/>
        <w:rPr>
          <w:rFonts w:ascii="Tahoma" w:hAnsi="Tahoma" w:cs="Tahoma"/>
        </w:rPr>
      </w:pPr>
      <w:r w:rsidRPr="00313EE0">
        <w:rPr>
          <w:rFonts w:ascii="Tahoma" w:hAnsi="Tahoma" w:cs="Tahoma"/>
        </w:rPr>
        <w:t>Ponudnik mora prilogo »</w:t>
      </w:r>
      <w:r>
        <w:rPr>
          <w:rFonts w:ascii="Tahoma" w:hAnsi="Tahoma" w:cs="Tahoma"/>
        </w:rPr>
        <w:t>POVZETEK PREDRAČUNA</w:t>
      </w:r>
      <w:r w:rsidRPr="00313EE0">
        <w:rPr>
          <w:rFonts w:ascii="Tahoma" w:hAnsi="Tahoma" w:cs="Tahoma"/>
        </w:rPr>
        <w:t>« izpolniti in podpisati. Ponudnik v prilogo »</w:t>
      </w:r>
      <w:r>
        <w:rPr>
          <w:rFonts w:ascii="Tahoma" w:hAnsi="Tahoma" w:cs="Tahoma"/>
        </w:rPr>
        <w:t>POVZETEK PREDRAČUNA</w:t>
      </w:r>
      <w:r w:rsidRPr="00313EE0">
        <w:rPr>
          <w:rFonts w:ascii="Tahoma" w:hAnsi="Tahoma" w:cs="Tahoma"/>
        </w:rPr>
        <w:t xml:space="preserve">« vpiše ponudbeno vrednost </w:t>
      </w:r>
      <w:r>
        <w:rPr>
          <w:rFonts w:ascii="Tahoma" w:hAnsi="Tahoma" w:cs="Tahoma"/>
        </w:rPr>
        <w:t xml:space="preserve">brez DDV, ki je navedena tudi v ponudbenem predračunu </w:t>
      </w:r>
      <w:r w:rsidRPr="00313EE0">
        <w:rPr>
          <w:rFonts w:ascii="Tahoma" w:hAnsi="Tahoma" w:cs="Tahoma"/>
        </w:rPr>
        <w:t>ponudnika (</w:t>
      </w:r>
      <w:r w:rsidRPr="001F503D">
        <w:rPr>
          <w:rFonts w:ascii="Tahoma" w:hAnsi="Tahoma" w:cs="Tahoma"/>
        </w:rPr>
        <w:t>Priloga 2</w:t>
      </w:r>
      <w:r>
        <w:rPr>
          <w:rFonts w:ascii="Tahoma" w:hAnsi="Tahoma" w:cs="Tahoma"/>
        </w:rPr>
        <w:t>)</w:t>
      </w:r>
      <w:r w:rsidRPr="00313EE0">
        <w:rPr>
          <w:rFonts w:ascii="Tahoma" w:hAnsi="Tahoma" w:cs="Tahoma"/>
        </w:rPr>
        <w:t>.</w:t>
      </w:r>
    </w:p>
    <w:p w14:paraId="10566DF6" w14:textId="77777777" w:rsidR="0027333E" w:rsidRDefault="0027333E" w:rsidP="00A61627">
      <w:pPr>
        <w:keepNext/>
        <w:keepLines/>
        <w:jc w:val="both"/>
        <w:rPr>
          <w:rFonts w:ascii="Tahoma" w:hAnsi="Tahoma" w:cs="Tahoma"/>
          <w:b/>
        </w:rPr>
      </w:pPr>
    </w:p>
    <w:p w14:paraId="5EC51F80" w14:textId="77777777" w:rsidR="00621213" w:rsidRPr="00C96418" w:rsidRDefault="00621213" w:rsidP="00A61627">
      <w:pPr>
        <w:keepNext/>
        <w:keepLines/>
        <w:jc w:val="both"/>
        <w:rPr>
          <w:rFonts w:ascii="Tahoma" w:hAnsi="Tahoma" w:cs="Tahoma"/>
          <w:b/>
        </w:rPr>
      </w:pPr>
      <w:r w:rsidRPr="00B648C9">
        <w:rPr>
          <w:rFonts w:ascii="Tahoma" w:hAnsi="Tahoma" w:cs="Tahoma"/>
          <w:b/>
        </w:rPr>
        <w:t>V primeru razhajanj med podatki v Prilogi</w:t>
      </w:r>
      <w:r w:rsidR="00E851A6">
        <w:rPr>
          <w:rFonts w:ascii="Tahoma" w:hAnsi="Tahoma" w:cs="Tahoma"/>
          <w:b/>
        </w:rPr>
        <w:t xml:space="preserve"> </w:t>
      </w:r>
      <w:r w:rsidRPr="00B648C9">
        <w:rPr>
          <w:rFonts w:ascii="Tahoma" w:hAnsi="Tahoma" w:cs="Tahoma"/>
          <w:b/>
        </w:rPr>
        <w:t>»POVZETEK PREDRAČUNA« - naloženim v razdelek »Predračun«, in Prilogo 2 »PONUDBENI PREDRAČUN« - naloženim v razdelek »Druge priloge«, kot veljavni štejejo podatki v Prilog</w:t>
      </w:r>
      <w:r w:rsidR="00731D1F" w:rsidRPr="00B648C9">
        <w:rPr>
          <w:rFonts w:ascii="Tahoma" w:hAnsi="Tahoma" w:cs="Tahoma"/>
          <w:b/>
        </w:rPr>
        <w:t>i</w:t>
      </w:r>
      <w:r w:rsidRPr="00B648C9">
        <w:rPr>
          <w:rFonts w:ascii="Tahoma" w:hAnsi="Tahoma" w:cs="Tahoma"/>
          <w:b/>
        </w:rPr>
        <w:t xml:space="preserve"> 2 »PONUDBENI PREDRAČUN«, naloženim v razdelku »Druge priloge«.</w:t>
      </w:r>
      <w:r w:rsidRPr="00C96418">
        <w:rPr>
          <w:rFonts w:ascii="Tahoma" w:hAnsi="Tahoma" w:cs="Tahoma"/>
          <w:b/>
        </w:rPr>
        <w:t xml:space="preserve"> </w:t>
      </w:r>
    </w:p>
    <w:p w14:paraId="4B5666FD" w14:textId="77777777" w:rsidR="00621213" w:rsidRPr="005A4FDC" w:rsidRDefault="00621213" w:rsidP="00A61627">
      <w:pPr>
        <w:keepNext/>
        <w:keepLines/>
        <w:ind w:left="1080"/>
        <w:jc w:val="both"/>
        <w:rPr>
          <w:rFonts w:ascii="Tahoma" w:hAnsi="Tahoma" w:cs="Tahoma"/>
          <w:b/>
        </w:rPr>
      </w:pPr>
    </w:p>
    <w:p w14:paraId="4CB9CA8E" w14:textId="77777777" w:rsidR="004E3FA0" w:rsidRPr="00F96199" w:rsidRDefault="0071713B" w:rsidP="00A61627">
      <w:pPr>
        <w:keepNext/>
        <w:keepLines/>
        <w:numPr>
          <w:ilvl w:val="0"/>
          <w:numId w:val="13"/>
        </w:numPr>
        <w:jc w:val="both"/>
        <w:rPr>
          <w:rFonts w:ascii="Tahoma" w:hAnsi="Tahoma" w:cs="Tahoma"/>
          <w:b/>
          <w:color w:val="C00000"/>
        </w:rPr>
      </w:pPr>
      <w:r w:rsidRPr="00F96199">
        <w:rPr>
          <w:rFonts w:ascii="Tahoma" w:hAnsi="Tahoma" w:cs="Tahoma"/>
          <w:b/>
          <w:color w:val="C00000"/>
        </w:rPr>
        <w:t xml:space="preserve">Razdelek </w:t>
      </w:r>
      <w:r w:rsidR="0052209A" w:rsidRPr="0052209A">
        <w:rPr>
          <w:rFonts w:ascii="Tahoma" w:hAnsi="Tahoma" w:cs="Tahoma"/>
          <w:b/>
          <w:color w:val="C00000"/>
        </w:rPr>
        <w:t>»DOKUMENTI«, del »IZJAVA – ponudnik«</w:t>
      </w:r>
      <w:r w:rsidR="004E3FA0" w:rsidRPr="00F96199">
        <w:rPr>
          <w:rFonts w:ascii="Tahoma" w:hAnsi="Tahoma" w:cs="Tahoma"/>
          <w:b/>
          <w:color w:val="C00000"/>
        </w:rPr>
        <w:t xml:space="preserve"> </w:t>
      </w:r>
    </w:p>
    <w:p w14:paraId="0E9C90D7" w14:textId="77777777" w:rsidR="004E3FA0" w:rsidRPr="005A4FDC" w:rsidRDefault="004E3FA0" w:rsidP="00A61627">
      <w:pPr>
        <w:keepNext/>
        <w:keepLines/>
        <w:ind w:left="360"/>
        <w:jc w:val="both"/>
        <w:rPr>
          <w:rFonts w:ascii="Tahoma" w:hAnsi="Tahoma" w:cs="Tahoma"/>
          <w:b/>
        </w:rPr>
      </w:pPr>
    </w:p>
    <w:p w14:paraId="276D471F" w14:textId="77777777" w:rsidR="001C2E9F" w:rsidRDefault="00052006" w:rsidP="00A61627">
      <w:pPr>
        <w:keepNext/>
        <w:keepLines/>
        <w:ind w:left="66"/>
        <w:jc w:val="both"/>
        <w:rPr>
          <w:rFonts w:ascii="Tahoma" w:hAnsi="Tahoma"/>
          <w:i/>
          <w:sz w:val="18"/>
          <w:szCs w:val="18"/>
        </w:rPr>
      </w:pPr>
      <w:r w:rsidRPr="00052006">
        <w:rPr>
          <w:rFonts w:ascii="Tahoma" w:hAnsi="Tahoma" w:cs="Tahoma"/>
        </w:rPr>
        <w:t xml:space="preserve">Ponudnik v informacijskem sistemu e-JN </w:t>
      </w:r>
      <w:r w:rsidRPr="00052006">
        <w:rPr>
          <w:rFonts w:ascii="Tahoma" w:hAnsi="Tahoma" w:cs="Tahoma"/>
          <w:b/>
        </w:rPr>
        <w:t xml:space="preserve">v razdelek </w:t>
      </w:r>
      <w:r w:rsidR="00D6109C" w:rsidRPr="00D6109C">
        <w:rPr>
          <w:rFonts w:ascii="Tahoma" w:hAnsi="Tahoma" w:cs="Tahoma"/>
          <w:b/>
        </w:rPr>
        <w:t>»DOKUMENTI«, del »IZJAVA – ponudnik«</w:t>
      </w:r>
      <w:r w:rsidRPr="00052006">
        <w:rPr>
          <w:rFonts w:ascii="Tahoma" w:hAnsi="Tahoma" w:cs="Tahoma"/>
        </w:rPr>
        <w:t xml:space="preserve"> naloži (v .</w:t>
      </w:r>
      <w:proofErr w:type="spellStart"/>
      <w:r w:rsidRPr="00052006">
        <w:rPr>
          <w:rFonts w:ascii="Tahoma" w:hAnsi="Tahoma" w:cs="Tahoma"/>
        </w:rPr>
        <w:t>pdf</w:t>
      </w:r>
      <w:proofErr w:type="spellEnd"/>
      <w:r w:rsidRPr="00052006">
        <w:rPr>
          <w:rFonts w:ascii="Tahoma" w:hAnsi="Tahoma" w:cs="Tahoma"/>
        </w:rPr>
        <w:t xml:space="preserve"> formatu) izpolnjeno in podpisano Prilogo 3/1 »IZJAVA O IZPOLNJEVANJU SPOSOBNOSTI PONUDNIKA/PARTNERJA«.</w:t>
      </w:r>
      <w:r w:rsidR="001C2E9F">
        <w:rPr>
          <w:rFonts w:ascii="Tahoma" w:hAnsi="Tahoma" w:cs="Tahoma"/>
        </w:rPr>
        <w:t xml:space="preserve"> </w:t>
      </w:r>
      <w:r w:rsidR="001C2E9F" w:rsidRPr="005407DA">
        <w:rPr>
          <w:rFonts w:ascii="Tahoma" w:hAnsi="Tahoma" w:cs="Tahoma"/>
          <w:bCs/>
          <w:i/>
          <w:sz w:val="18"/>
          <w:szCs w:val="18"/>
        </w:rPr>
        <w:t>Le-ta</w:t>
      </w:r>
      <w:r w:rsidR="001C2E9F" w:rsidRPr="005407DA">
        <w:rPr>
          <w:rFonts w:ascii="Tahoma" w:hAnsi="Tahoma"/>
          <w:i/>
          <w:sz w:val="18"/>
          <w:szCs w:val="18"/>
        </w:rPr>
        <w:t xml:space="preserve"> ne bo prikazana javnosti in ostalim ponudnikom</w:t>
      </w:r>
      <w:r w:rsidR="001C2E9F" w:rsidRPr="005407DA">
        <w:rPr>
          <w:rFonts w:ascii="Tahoma" w:hAnsi="Tahoma"/>
          <w:i/>
          <w:szCs w:val="24"/>
        </w:rPr>
        <w:t xml:space="preserve"> </w:t>
      </w:r>
      <w:r w:rsidR="001C2E9F" w:rsidRPr="005407DA">
        <w:rPr>
          <w:rFonts w:ascii="Tahoma" w:hAnsi="Tahoma"/>
          <w:i/>
          <w:sz w:val="18"/>
          <w:szCs w:val="18"/>
        </w:rPr>
        <w:t>na javnem odpiranju ponudb.</w:t>
      </w:r>
    </w:p>
    <w:p w14:paraId="264E40E3" w14:textId="77777777" w:rsidR="000523F8" w:rsidRDefault="000523F8" w:rsidP="00A61627">
      <w:pPr>
        <w:keepNext/>
        <w:keepLines/>
        <w:jc w:val="both"/>
        <w:rPr>
          <w:rFonts w:ascii="Tahoma" w:hAnsi="Tahoma" w:cs="Tahoma"/>
          <w:b/>
          <w:color w:val="C00000"/>
        </w:rPr>
      </w:pPr>
    </w:p>
    <w:p w14:paraId="231C0907" w14:textId="77777777" w:rsidR="002C4AF5" w:rsidRPr="00C8579C" w:rsidRDefault="002C4AF5" w:rsidP="00A61627">
      <w:pPr>
        <w:keepNext/>
        <w:keepLines/>
        <w:numPr>
          <w:ilvl w:val="0"/>
          <w:numId w:val="13"/>
        </w:numPr>
        <w:jc w:val="both"/>
        <w:rPr>
          <w:rFonts w:ascii="Tahoma" w:hAnsi="Tahoma" w:cs="Tahoma"/>
          <w:b/>
          <w:color w:val="C00000"/>
        </w:rPr>
      </w:pPr>
      <w:r w:rsidRPr="00C8579C">
        <w:rPr>
          <w:rFonts w:ascii="Tahoma" w:hAnsi="Tahoma" w:cs="Tahoma"/>
          <w:b/>
          <w:color w:val="C00000"/>
        </w:rPr>
        <w:t xml:space="preserve">Razdelek </w:t>
      </w:r>
      <w:r w:rsidR="00D6109C" w:rsidRPr="00EB286E">
        <w:rPr>
          <w:rFonts w:ascii="Tahoma" w:hAnsi="Tahoma" w:cs="Tahoma"/>
          <w:b/>
          <w:color w:val="C00000"/>
        </w:rPr>
        <w:t>»</w:t>
      </w:r>
      <w:r w:rsidR="00D6109C">
        <w:rPr>
          <w:rFonts w:ascii="Tahoma" w:hAnsi="Tahoma" w:cs="Tahoma"/>
          <w:b/>
          <w:color w:val="C00000"/>
        </w:rPr>
        <w:t xml:space="preserve">SODELUJOČI«, del </w:t>
      </w:r>
      <w:r w:rsidR="00D6109C" w:rsidRPr="00AA431B">
        <w:rPr>
          <w:rFonts w:ascii="Tahoma" w:hAnsi="Tahoma" w:cs="Tahoma"/>
          <w:b/>
          <w:color w:val="C00000"/>
        </w:rPr>
        <w:t>»IZJAVA – ostali sodelujoči«</w:t>
      </w:r>
    </w:p>
    <w:p w14:paraId="05930CBD" w14:textId="77777777" w:rsidR="002C4AF5" w:rsidRPr="00C8579C" w:rsidRDefault="002C4AF5" w:rsidP="00A61627">
      <w:pPr>
        <w:keepNext/>
        <w:keepLines/>
        <w:jc w:val="both"/>
        <w:rPr>
          <w:rFonts w:ascii="Tahoma" w:hAnsi="Tahoma" w:cs="Tahoma"/>
          <w:b/>
        </w:rPr>
      </w:pPr>
    </w:p>
    <w:p w14:paraId="755C752A" w14:textId="77777777" w:rsidR="00052006" w:rsidRDefault="00052006" w:rsidP="00A61627">
      <w:pPr>
        <w:keepNext/>
        <w:keepLines/>
        <w:ind w:left="66"/>
        <w:jc w:val="both"/>
        <w:rPr>
          <w:rFonts w:ascii="Tahoma" w:hAnsi="Tahoma"/>
          <w:i/>
          <w:sz w:val="18"/>
          <w:szCs w:val="18"/>
        </w:rPr>
      </w:pPr>
      <w:r w:rsidRPr="005407DA">
        <w:rPr>
          <w:rFonts w:ascii="Tahoma" w:hAnsi="Tahoma" w:cs="Tahoma"/>
          <w:bCs/>
        </w:rPr>
        <w:t>V primeru skupne ponudbe, uporabe zmogljivosti drugih subjektov in/ali podizvajalcev mora ponudnik v informacijskem sistemu e-JN</w:t>
      </w:r>
      <w:r w:rsidRPr="005407DA">
        <w:rPr>
          <w:rFonts w:ascii="Tahoma" w:hAnsi="Tahoma" w:cs="Tahoma"/>
          <w:b/>
          <w:bCs/>
        </w:rPr>
        <w:t xml:space="preserve"> v razdelek </w:t>
      </w:r>
      <w:r w:rsidR="00AB54CF" w:rsidRPr="00AB54CF">
        <w:rPr>
          <w:rFonts w:ascii="Tahoma" w:hAnsi="Tahoma" w:cs="Tahoma"/>
          <w:b/>
          <w:bCs/>
        </w:rPr>
        <w:t>»SODELUJOČI«, del »IZJAVA – ostali sodelujoči«</w:t>
      </w:r>
      <w:r w:rsidRPr="005407DA">
        <w:rPr>
          <w:rFonts w:ascii="Tahoma" w:hAnsi="Tahoma" w:cs="Tahoma"/>
          <w:b/>
          <w:bCs/>
        </w:rPr>
        <w:t xml:space="preserve"> </w:t>
      </w:r>
      <w:r w:rsidRPr="005407DA">
        <w:rPr>
          <w:rFonts w:ascii="Tahoma" w:hAnsi="Tahoma" w:cs="Tahoma"/>
          <w:bCs/>
        </w:rPr>
        <w:t>naložiti (</w:t>
      </w:r>
      <w:r w:rsidRPr="005407DA">
        <w:rPr>
          <w:rFonts w:ascii="Tahoma" w:hAnsi="Tahoma" w:cs="Tahoma"/>
        </w:rPr>
        <w:t>v .</w:t>
      </w:r>
      <w:proofErr w:type="spellStart"/>
      <w:r w:rsidRPr="005407DA">
        <w:rPr>
          <w:rFonts w:ascii="Tahoma" w:hAnsi="Tahoma" w:cs="Tahoma"/>
        </w:rPr>
        <w:t>pdf</w:t>
      </w:r>
      <w:proofErr w:type="spellEnd"/>
      <w:r w:rsidRPr="005407DA">
        <w:rPr>
          <w:rFonts w:ascii="Tahoma" w:hAnsi="Tahoma" w:cs="Tahoma"/>
        </w:rPr>
        <w:t xml:space="preserve"> formatu)</w:t>
      </w:r>
      <w:r w:rsidRPr="005407DA">
        <w:rPr>
          <w:rFonts w:ascii="Tahoma" w:hAnsi="Tahoma" w:cs="Tahoma"/>
          <w:bCs/>
        </w:rPr>
        <w:t xml:space="preserve"> </w:t>
      </w:r>
      <w:r w:rsidRPr="005407DA">
        <w:rPr>
          <w:rFonts w:ascii="Tahoma" w:hAnsi="Tahoma"/>
          <w:szCs w:val="24"/>
        </w:rPr>
        <w:t>izpolnjeno in podpisano Prilogo 3/2 »IZJAVA O IZPOLNJEVANJU SPOSOBNOSTI PODIZVAJALCA/SUBJEKTA</w:t>
      </w:r>
      <w:r w:rsidRPr="005407DA">
        <w:rPr>
          <w:rFonts w:ascii="Tahoma" w:hAnsi="Tahoma"/>
          <w:iCs/>
          <w:szCs w:val="24"/>
        </w:rPr>
        <w:t xml:space="preserve"> KATERIH ZMOGLJIVOST UPORABLJA PONUDNIK</w:t>
      </w:r>
      <w:r w:rsidRPr="005407DA">
        <w:rPr>
          <w:rFonts w:ascii="Tahoma" w:hAnsi="Tahoma"/>
          <w:szCs w:val="24"/>
        </w:rPr>
        <w:t xml:space="preserve">« </w:t>
      </w:r>
      <w:r w:rsidRPr="005407DA">
        <w:rPr>
          <w:rFonts w:ascii="Tahoma" w:hAnsi="Tahoma" w:cs="Tahoma"/>
          <w:b/>
        </w:rPr>
        <w:t>za vsakega</w:t>
      </w:r>
      <w:r w:rsidRPr="005407DA">
        <w:rPr>
          <w:rFonts w:ascii="Tahoma" w:hAnsi="Tahoma" w:cs="Tahoma"/>
        </w:rPr>
        <w:t xml:space="preserve"> od ostalih sodelujočih. V kolikor ponudnik v predmetnem naročilu ne nastopa z nobenim podizvajalcem/subjektom, katerega zmogljivost uporablja, Priloge ni treba prilagati. </w:t>
      </w:r>
      <w:r w:rsidRPr="005407DA">
        <w:rPr>
          <w:rFonts w:ascii="Tahoma" w:hAnsi="Tahoma" w:cs="Tahoma"/>
          <w:bCs/>
          <w:i/>
          <w:sz w:val="18"/>
          <w:szCs w:val="18"/>
        </w:rPr>
        <w:t>Le-ta</w:t>
      </w:r>
      <w:r w:rsidRPr="005407DA">
        <w:rPr>
          <w:rFonts w:ascii="Tahoma" w:hAnsi="Tahoma"/>
          <w:i/>
          <w:sz w:val="18"/>
          <w:szCs w:val="18"/>
        </w:rPr>
        <w:t xml:space="preserve"> ne bo prikazana javnosti in ostalim ponudnikom</w:t>
      </w:r>
      <w:r w:rsidRPr="005407DA">
        <w:rPr>
          <w:rFonts w:ascii="Tahoma" w:hAnsi="Tahoma"/>
          <w:i/>
          <w:szCs w:val="24"/>
        </w:rPr>
        <w:t xml:space="preserve"> </w:t>
      </w:r>
      <w:r w:rsidRPr="005407DA">
        <w:rPr>
          <w:rFonts w:ascii="Tahoma" w:hAnsi="Tahoma"/>
          <w:i/>
          <w:sz w:val="18"/>
          <w:szCs w:val="18"/>
        </w:rPr>
        <w:t>na javnem odpiranju ponudb.</w:t>
      </w:r>
    </w:p>
    <w:p w14:paraId="7707C989" w14:textId="77777777" w:rsidR="002C4AF5" w:rsidRPr="00C8579C" w:rsidRDefault="002C4AF5" w:rsidP="00A61627">
      <w:pPr>
        <w:keepNext/>
        <w:keepLines/>
        <w:jc w:val="both"/>
        <w:rPr>
          <w:rFonts w:ascii="Tahoma" w:hAnsi="Tahoma" w:cs="Tahoma"/>
          <w:b/>
        </w:rPr>
      </w:pPr>
    </w:p>
    <w:p w14:paraId="00CB8196" w14:textId="77777777" w:rsidR="004E3FA0" w:rsidRPr="00F96199" w:rsidRDefault="0071713B" w:rsidP="00A61627">
      <w:pPr>
        <w:keepNext/>
        <w:keepLines/>
        <w:numPr>
          <w:ilvl w:val="0"/>
          <w:numId w:val="13"/>
        </w:numPr>
        <w:jc w:val="both"/>
        <w:rPr>
          <w:rFonts w:ascii="Tahoma" w:hAnsi="Tahoma" w:cs="Tahoma"/>
          <w:b/>
          <w:color w:val="C00000"/>
        </w:rPr>
      </w:pPr>
      <w:r w:rsidRPr="00F96199">
        <w:rPr>
          <w:rFonts w:ascii="Tahoma" w:hAnsi="Tahoma" w:cs="Tahoma"/>
          <w:b/>
          <w:color w:val="C00000"/>
        </w:rPr>
        <w:t xml:space="preserve">Razdelek </w:t>
      </w:r>
      <w:r w:rsidR="00D6109C" w:rsidRPr="00D6109C">
        <w:rPr>
          <w:rFonts w:ascii="Tahoma" w:hAnsi="Tahoma" w:cs="Tahoma"/>
          <w:b/>
          <w:color w:val="C00000"/>
        </w:rPr>
        <w:t>»DOKUMENTI«, del »Ostale priloge«</w:t>
      </w:r>
    </w:p>
    <w:p w14:paraId="1A3711DD" w14:textId="77777777" w:rsidR="004E3FA0" w:rsidRPr="005A4FDC" w:rsidRDefault="004E3FA0" w:rsidP="00A61627">
      <w:pPr>
        <w:keepNext/>
        <w:keepLines/>
        <w:jc w:val="both"/>
        <w:rPr>
          <w:rFonts w:ascii="Tahoma" w:hAnsi="Tahoma" w:cs="Tahoma"/>
          <w:b/>
        </w:rPr>
      </w:pPr>
    </w:p>
    <w:p w14:paraId="4DB511DE" w14:textId="77777777" w:rsidR="00731D1F" w:rsidRPr="00731D1F" w:rsidRDefault="00731D1F" w:rsidP="00A61627">
      <w:pPr>
        <w:keepNext/>
        <w:keepLines/>
        <w:jc w:val="both"/>
        <w:rPr>
          <w:rFonts w:ascii="Tahoma" w:hAnsi="Tahoma" w:cs="Tahoma"/>
        </w:rPr>
      </w:pPr>
      <w:r w:rsidRPr="00731D1F">
        <w:rPr>
          <w:rFonts w:ascii="Tahoma" w:hAnsi="Tahoma" w:cs="Tahoma"/>
        </w:rPr>
        <w:t>Ponudnik v informacijskem sistemu e-JN</w:t>
      </w:r>
      <w:r w:rsidRPr="00731D1F">
        <w:rPr>
          <w:rFonts w:ascii="Tahoma" w:hAnsi="Tahoma" w:cs="Tahoma"/>
          <w:b/>
        </w:rPr>
        <w:t xml:space="preserve"> v razdelek </w:t>
      </w:r>
      <w:r w:rsidR="00D6109C" w:rsidRPr="00D6109C">
        <w:rPr>
          <w:rFonts w:ascii="Tahoma" w:hAnsi="Tahoma" w:cs="Tahoma"/>
          <w:b/>
        </w:rPr>
        <w:t>»DOKUMENTI«, del »Ostale priloge«</w:t>
      </w:r>
      <w:r w:rsidR="00D6109C">
        <w:rPr>
          <w:rFonts w:ascii="Tahoma" w:hAnsi="Tahoma" w:cs="Tahoma"/>
          <w:b/>
        </w:rPr>
        <w:t xml:space="preserve"> </w:t>
      </w:r>
      <w:r w:rsidRPr="00731D1F">
        <w:rPr>
          <w:rFonts w:ascii="Tahoma" w:hAnsi="Tahoma" w:cs="Tahoma"/>
        </w:rPr>
        <w:t>naloži ostalo ponudbeno dokumentacijo, ki je zahtevana s to razpisno dokumentacijo.</w:t>
      </w:r>
    </w:p>
    <w:p w14:paraId="367B5B09" w14:textId="77777777" w:rsidR="00731D1F" w:rsidRPr="00731D1F" w:rsidRDefault="00731D1F" w:rsidP="00A61627">
      <w:pPr>
        <w:keepNext/>
        <w:keepLines/>
        <w:jc w:val="both"/>
        <w:rPr>
          <w:rFonts w:ascii="Tahoma" w:hAnsi="Tahoma" w:cs="Tahoma"/>
        </w:rPr>
      </w:pPr>
    </w:p>
    <w:p w14:paraId="35604149" w14:textId="77777777" w:rsidR="00731D1F" w:rsidRPr="00731D1F" w:rsidRDefault="00731D1F" w:rsidP="00A61627">
      <w:pPr>
        <w:keepNext/>
        <w:keepLines/>
        <w:jc w:val="both"/>
        <w:rPr>
          <w:rFonts w:ascii="Tahoma" w:hAnsi="Tahoma" w:cs="Tahoma"/>
        </w:rPr>
      </w:pPr>
      <w:r w:rsidRPr="00731D1F">
        <w:rPr>
          <w:rFonts w:ascii="Tahoma" w:hAnsi="Tahoma" w:cs="Tahoma"/>
        </w:rPr>
        <w:t xml:space="preserve">Spodaj zahtevana ponudbena dokumentacija mora biti </w:t>
      </w:r>
      <w:r w:rsidRPr="00731D1F">
        <w:rPr>
          <w:rFonts w:ascii="Tahoma" w:hAnsi="Tahoma" w:cs="Tahoma"/>
          <w:b/>
          <w:u w:val="single"/>
        </w:rPr>
        <w:t>priložena v .</w:t>
      </w:r>
      <w:proofErr w:type="spellStart"/>
      <w:r w:rsidRPr="00731D1F">
        <w:rPr>
          <w:rFonts w:ascii="Tahoma" w:hAnsi="Tahoma" w:cs="Tahoma"/>
          <w:b/>
          <w:u w:val="single"/>
        </w:rPr>
        <w:t>pdf</w:t>
      </w:r>
      <w:proofErr w:type="spellEnd"/>
      <w:r w:rsidRPr="00731D1F">
        <w:rPr>
          <w:rFonts w:ascii="Tahoma" w:hAnsi="Tahoma" w:cs="Tahoma"/>
          <w:b/>
          <w:u w:val="single"/>
        </w:rPr>
        <w:t xml:space="preserve"> formatu</w:t>
      </w:r>
      <w:r w:rsidRPr="00731D1F">
        <w:rPr>
          <w:rFonts w:ascii="Tahoma" w:hAnsi="Tahoma" w:cs="Tahoma"/>
        </w:rPr>
        <w:t xml:space="preserve"> (</w:t>
      </w:r>
      <w:proofErr w:type="spellStart"/>
      <w:r w:rsidRPr="00731D1F">
        <w:rPr>
          <w:rFonts w:ascii="Tahoma" w:hAnsi="Tahoma" w:cs="Tahoma"/>
        </w:rPr>
        <w:t>sken</w:t>
      </w:r>
      <w:proofErr w:type="spellEnd"/>
      <w:r w:rsidRPr="00731D1F">
        <w:rPr>
          <w:rFonts w:ascii="Tahoma" w:hAnsi="Tahoma" w:cs="Tahoma"/>
        </w:rPr>
        <w:t xml:space="preserve"> celotne ponudbe z izpolnjenimi, podpisanimi in žigosanimi ponudbenimi listinami). Ponudniki so obvezani priložiti vse priloge, razen če v posamezni prilogi ni drugače navedeno. </w:t>
      </w:r>
    </w:p>
    <w:p w14:paraId="48B55F44" w14:textId="77777777" w:rsidR="001C2E9F" w:rsidRPr="00DD2628" w:rsidRDefault="001C2E9F" w:rsidP="00A61627">
      <w:pPr>
        <w:keepNext/>
        <w:keepLines/>
        <w:jc w:val="both"/>
        <w:rPr>
          <w:rFonts w:ascii="Tahoma" w:hAnsi="Tahoma"/>
          <w:i/>
          <w:sz w:val="18"/>
          <w:szCs w:val="18"/>
        </w:rPr>
      </w:pPr>
      <w:r w:rsidRPr="00DD2628">
        <w:rPr>
          <w:rFonts w:ascii="Tahoma" w:hAnsi="Tahoma"/>
          <w:i/>
          <w:sz w:val="18"/>
          <w:szCs w:val="18"/>
        </w:rPr>
        <w:t>Ostala ponudbena dokumentacija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14:paraId="7114940F" w14:textId="77777777" w:rsidR="001C2E9F" w:rsidRPr="00731D1F" w:rsidRDefault="001C2E9F" w:rsidP="00A61627">
      <w:pPr>
        <w:keepNext/>
        <w:keepLines/>
        <w:rPr>
          <w:rFonts w:ascii="Tahoma" w:hAnsi="Tahoma" w:cs="Tahoma"/>
        </w:rPr>
      </w:pPr>
    </w:p>
    <w:p w14:paraId="3D80F3EB" w14:textId="77777777" w:rsidR="00731D1F" w:rsidRDefault="00731D1F" w:rsidP="00A61627">
      <w:pPr>
        <w:keepNext/>
        <w:keepLines/>
        <w:rPr>
          <w:rFonts w:ascii="Tahoma" w:hAnsi="Tahoma" w:cs="Tahoma"/>
          <w:b/>
        </w:rPr>
      </w:pPr>
      <w:r w:rsidRPr="00731D1F">
        <w:rPr>
          <w:rFonts w:ascii="Tahoma" w:hAnsi="Tahoma" w:cs="Tahoma"/>
          <w:b/>
        </w:rPr>
        <w:t>Ostala ponudbena dokumentacija je sestavljena iz naslednjih dokumentov (prilog):</w:t>
      </w:r>
    </w:p>
    <w:p w14:paraId="171A4A93" w14:textId="77777777" w:rsidR="00D6109C" w:rsidRPr="00731D1F" w:rsidRDefault="00D6109C" w:rsidP="00A61627">
      <w:pPr>
        <w:keepNext/>
        <w:keepLines/>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42DC1FC0" w14:textId="77777777" w:rsidTr="00AB227D">
        <w:tc>
          <w:tcPr>
            <w:tcW w:w="7865" w:type="dxa"/>
            <w:tcBorders>
              <w:top w:val="single" w:sz="4" w:space="0" w:color="auto"/>
              <w:bottom w:val="single" w:sz="4" w:space="0" w:color="auto"/>
            </w:tcBorders>
          </w:tcPr>
          <w:p w14:paraId="66ABB8D3" w14:textId="77777777" w:rsidR="004E3FA0" w:rsidRPr="005A4FDC" w:rsidRDefault="004E3FA0" w:rsidP="00A61627">
            <w:pPr>
              <w:keepNext/>
              <w:keepLines/>
              <w:jc w:val="both"/>
              <w:rPr>
                <w:rFonts w:ascii="Tahoma" w:hAnsi="Tahoma" w:cs="Tahoma"/>
              </w:rPr>
            </w:pPr>
            <w:r w:rsidRPr="005A4FDC">
              <w:rPr>
                <w:rFonts w:ascii="Tahoma" w:hAnsi="Tahoma" w:cs="Tahoma"/>
              </w:rPr>
              <w:t>PODATKI O PONUDNIKU</w:t>
            </w:r>
          </w:p>
        </w:tc>
        <w:tc>
          <w:tcPr>
            <w:tcW w:w="1701" w:type="dxa"/>
            <w:tcBorders>
              <w:top w:val="single" w:sz="4" w:space="0" w:color="auto"/>
              <w:bottom w:val="single" w:sz="4" w:space="0" w:color="auto"/>
            </w:tcBorders>
          </w:tcPr>
          <w:p w14:paraId="64DE652B" w14:textId="77777777" w:rsidR="004E3FA0" w:rsidRPr="005A4FDC" w:rsidRDefault="004E3FA0" w:rsidP="00A61627">
            <w:pPr>
              <w:keepNext/>
              <w:keepLines/>
              <w:jc w:val="both"/>
              <w:rPr>
                <w:rFonts w:ascii="Tahoma" w:hAnsi="Tahoma" w:cs="Tahoma"/>
                <w:b/>
                <w:bCs/>
                <w:i/>
                <w:iCs/>
              </w:rPr>
            </w:pPr>
            <w:r w:rsidRPr="005A4FDC">
              <w:rPr>
                <w:rFonts w:ascii="Tahoma" w:hAnsi="Tahoma" w:cs="Tahoma"/>
                <w:b/>
                <w:bCs/>
                <w:i/>
                <w:iCs/>
              </w:rPr>
              <w:t xml:space="preserve">Priloga 1 </w:t>
            </w:r>
          </w:p>
        </w:tc>
      </w:tr>
    </w:tbl>
    <w:p w14:paraId="11BAEFA1" w14:textId="77777777" w:rsidR="00731D1F" w:rsidRDefault="00731D1F" w:rsidP="00A61627">
      <w:pPr>
        <w:keepNext/>
        <w:keepLines/>
        <w:jc w:val="both"/>
        <w:rPr>
          <w:rFonts w:ascii="Tahoma" w:hAnsi="Tahoma" w:cs="Tahoma"/>
        </w:rPr>
      </w:pPr>
      <w:r w:rsidRPr="00C8579C">
        <w:rPr>
          <w:rFonts w:ascii="Tahoma" w:hAnsi="Tahoma" w:cs="Tahoma"/>
        </w:rPr>
        <w:t>Prilogo je potrebno izpolniti, podpisati in žigosati</w:t>
      </w:r>
      <w:r w:rsidR="007C7B1C">
        <w:rPr>
          <w:rFonts w:ascii="Tahoma" w:hAnsi="Tahoma" w:cs="Tahoma"/>
        </w:rPr>
        <w:t xml:space="preserve"> ter naložiti v </w:t>
      </w:r>
      <w:r w:rsidR="007C7B1C" w:rsidRPr="007C7B1C">
        <w:rPr>
          <w:rFonts w:ascii="Tahoma" w:hAnsi="Tahoma" w:cs="Tahoma"/>
          <w:b/>
          <w:u w:val="single"/>
        </w:rPr>
        <w:t>razdelek »Dokumenti«,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r>
        <w:rPr>
          <w:rFonts w:ascii="Tahoma" w:hAnsi="Tahoma" w:cs="Tahoma"/>
        </w:rPr>
        <w:t xml:space="preserve"> (Priloga 1/1)</w:t>
      </w:r>
      <w:r w:rsidRPr="00C8579C">
        <w:rPr>
          <w:rFonts w:ascii="Tahoma" w:hAnsi="Tahoma" w:cs="Tahoma"/>
        </w:rPr>
        <w:t>.</w:t>
      </w:r>
    </w:p>
    <w:p w14:paraId="4B87B606" w14:textId="77777777" w:rsidR="00731D1F" w:rsidRPr="00C8579C" w:rsidRDefault="00731D1F" w:rsidP="00A61627">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731D1F" w:rsidRPr="00B648C9" w14:paraId="12C46F2F" w14:textId="77777777" w:rsidTr="00A47FA0">
        <w:tc>
          <w:tcPr>
            <w:tcW w:w="7865" w:type="dxa"/>
            <w:tcBorders>
              <w:top w:val="single" w:sz="4" w:space="0" w:color="auto"/>
              <w:bottom w:val="single" w:sz="4" w:space="0" w:color="auto"/>
            </w:tcBorders>
          </w:tcPr>
          <w:p w14:paraId="305EE969" w14:textId="77777777" w:rsidR="00731D1F" w:rsidRPr="00B648C9" w:rsidRDefault="00731D1F" w:rsidP="00A61627">
            <w:pPr>
              <w:keepNext/>
              <w:keepLines/>
              <w:jc w:val="both"/>
              <w:rPr>
                <w:rFonts w:ascii="Tahoma" w:hAnsi="Tahoma" w:cs="Tahoma"/>
              </w:rPr>
            </w:pPr>
            <w:r w:rsidRPr="00B648C9">
              <w:rPr>
                <w:rFonts w:ascii="Tahoma" w:hAnsi="Tahoma" w:cs="Tahoma"/>
              </w:rPr>
              <w:t>PONUDBENI PREDRAČUN</w:t>
            </w:r>
          </w:p>
        </w:tc>
        <w:tc>
          <w:tcPr>
            <w:tcW w:w="1701" w:type="dxa"/>
            <w:tcBorders>
              <w:top w:val="single" w:sz="4" w:space="0" w:color="auto"/>
              <w:bottom w:val="single" w:sz="4" w:space="0" w:color="auto"/>
            </w:tcBorders>
          </w:tcPr>
          <w:p w14:paraId="442D23D5" w14:textId="77777777" w:rsidR="00731D1F" w:rsidRPr="00B648C9" w:rsidRDefault="00731D1F" w:rsidP="00A61627">
            <w:pPr>
              <w:keepNext/>
              <w:keepLines/>
              <w:jc w:val="both"/>
              <w:rPr>
                <w:rFonts w:ascii="Tahoma" w:hAnsi="Tahoma" w:cs="Tahoma"/>
                <w:b/>
                <w:bCs/>
                <w:i/>
                <w:iCs/>
              </w:rPr>
            </w:pPr>
            <w:r w:rsidRPr="00B648C9">
              <w:rPr>
                <w:rFonts w:ascii="Tahoma" w:hAnsi="Tahoma" w:cs="Tahoma"/>
                <w:b/>
                <w:bCs/>
                <w:i/>
                <w:iCs/>
              </w:rPr>
              <w:t>Priloga 2</w:t>
            </w:r>
          </w:p>
        </w:tc>
      </w:tr>
    </w:tbl>
    <w:p w14:paraId="14EA1885" w14:textId="77777777" w:rsidR="00731D1F" w:rsidRDefault="00731D1F" w:rsidP="00A61627">
      <w:pPr>
        <w:keepNext/>
        <w:keepLines/>
        <w:tabs>
          <w:tab w:val="left" w:pos="2694"/>
          <w:tab w:val="left" w:pos="2977"/>
        </w:tabs>
        <w:ind w:right="1"/>
        <w:rPr>
          <w:rFonts w:ascii="Tahoma" w:hAnsi="Tahoma" w:cs="Tahoma"/>
        </w:rPr>
      </w:pPr>
      <w:r w:rsidRPr="00B648C9">
        <w:rPr>
          <w:rFonts w:ascii="Tahoma" w:hAnsi="Tahoma" w:cs="Tahoma"/>
        </w:rPr>
        <w:t xml:space="preserve">Ponudnik mora Prilogo izpolniti, podpisati in žigosati. </w:t>
      </w:r>
      <w:r w:rsidR="007C7B1C">
        <w:rPr>
          <w:rFonts w:ascii="Tahoma" w:hAnsi="Tahoma" w:cs="Tahoma"/>
        </w:rPr>
        <w:t xml:space="preserve">Prilogo 2 </w:t>
      </w:r>
      <w:r w:rsidR="007C7B1C" w:rsidRPr="00827E4B">
        <w:rPr>
          <w:rFonts w:ascii="Tahoma" w:hAnsi="Tahoma" w:cs="Tahoma"/>
          <w:color w:val="000000" w:themeColor="text1"/>
        </w:rPr>
        <w:t xml:space="preserve">se mora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naložiti </w:t>
      </w:r>
      <w:r w:rsidR="007C7B1C" w:rsidRPr="00827E4B">
        <w:rPr>
          <w:rFonts w:ascii="Tahoma" w:hAnsi="Tahoma" w:cs="Tahoma"/>
          <w:color w:val="000000" w:themeColor="text1"/>
          <w:u w:val="single"/>
        </w:rPr>
        <w:t xml:space="preserve">v </w:t>
      </w:r>
      <w:r w:rsidR="007C7B1C" w:rsidRPr="00827E4B">
        <w:rPr>
          <w:rFonts w:ascii="Tahoma" w:hAnsi="Tahoma" w:cs="Tahoma"/>
          <w:b/>
          <w:color w:val="000000" w:themeColor="text1"/>
          <w:u w:val="single"/>
        </w:rPr>
        <w:t>razdelek »DOKUMENTI«, del »Ostale priloge« (in tudi v del predračun).</w:t>
      </w:r>
    </w:p>
    <w:p w14:paraId="73BB73DD" w14:textId="77777777" w:rsidR="00731D1F" w:rsidRDefault="00731D1F" w:rsidP="00A61627">
      <w:pPr>
        <w:keepNext/>
        <w:keepLines/>
        <w:tabs>
          <w:tab w:val="left" w:pos="2694"/>
          <w:tab w:val="left" w:pos="2977"/>
        </w:tabs>
        <w:ind w:right="1"/>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635"/>
      </w:tblGrid>
      <w:tr w:rsidR="00431CA7" w:rsidRPr="00C8579C" w14:paraId="79105AF1" w14:textId="77777777" w:rsidTr="00AB54CF">
        <w:tc>
          <w:tcPr>
            <w:tcW w:w="7933" w:type="dxa"/>
          </w:tcPr>
          <w:p w14:paraId="7958E569" w14:textId="77777777" w:rsidR="00431CA7" w:rsidRPr="00C8579C" w:rsidRDefault="00431CA7" w:rsidP="00A61627">
            <w:pPr>
              <w:keepNext/>
              <w:keepLines/>
              <w:jc w:val="both"/>
              <w:rPr>
                <w:rFonts w:ascii="Tahoma" w:hAnsi="Tahoma" w:cs="Tahoma"/>
              </w:rPr>
            </w:pPr>
            <w:r w:rsidRPr="00052006">
              <w:rPr>
                <w:rFonts w:ascii="Tahoma" w:hAnsi="Tahoma" w:cs="Tahoma"/>
              </w:rPr>
              <w:t xml:space="preserve">IZJAVA O IZPOLNJEVANJU </w:t>
            </w:r>
            <w:r w:rsidR="00AB54CF">
              <w:rPr>
                <w:rFonts w:ascii="Tahoma" w:hAnsi="Tahoma" w:cs="Tahoma"/>
              </w:rPr>
              <w:t>SPOSOBNOSTI PONUDNIKA/PARTNERJA</w:t>
            </w:r>
          </w:p>
        </w:tc>
        <w:tc>
          <w:tcPr>
            <w:tcW w:w="1635" w:type="dxa"/>
          </w:tcPr>
          <w:p w14:paraId="6265DE5C" w14:textId="77777777" w:rsidR="00431CA7" w:rsidRPr="00C8579C" w:rsidRDefault="00431CA7" w:rsidP="00A61627">
            <w:pPr>
              <w:keepNext/>
              <w:keepLines/>
              <w:jc w:val="both"/>
              <w:rPr>
                <w:rFonts w:ascii="Tahoma" w:hAnsi="Tahoma" w:cs="Tahoma"/>
                <w:b/>
                <w:i/>
              </w:rPr>
            </w:pPr>
            <w:r w:rsidRPr="00C8579C">
              <w:rPr>
                <w:rFonts w:ascii="Tahoma" w:hAnsi="Tahoma" w:cs="Tahoma"/>
                <w:b/>
                <w:i/>
              </w:rPr>
              <w:t>Priloga 3</w:t>
            </w:r>
            <w:r>
              <w:rPr>
                <w:rFonts w:ascii="Tahoma" w:hAnsi="Tahoma" w:cs="Tahoma"/>
                <w:b/>
                <w:i/>
              </w:rPr>
              <w:t>/1</w:t>
            </w:r>
          </w:p>
        </w:tc>
      </w:tr>
    </w:tbl>
    <w:p w14:paraId="037DC27F" w14:textId="77777777" w:rsidR="00431CA7" w:rsidRPr="000B60A2" w:rsidRDefault="00431CA7" w:rsidP="00A61627">
      <w:pPr>
        <w:keepNext/>
        <w:keepLines/>
        <w:jc w:val="both"/>
        <w:rPr>
          <w:rFonts w:ascii="Tahoma" w:hAnsi="Tahoma" w:cs="Tahoma"/>
        </w:rPr>
      </w:pPr>
      <w:r w:rsidRPr="000B60A2">
        <w:rPr>
          <w:rFonts w:ascii="Tahoma" w:hAnsi="Tahoma" w:cs="Tahoma"/>
        </w:rPr>
        <w:t>Ponudnik</w:t>
      </w:r>
      <w:r>
        <w:rPr>
          <w:rFonts w:ascii="Tahoma" w:hAnsi="Tahoma" w:cs="Tahoma"/>
        </w:rPr>
        <w:t xml:space="preserve"> (oz. vodilni partner</w:t>
      </w:r>
      <w:r w:rsidRPr="000B60A2">
        <w:rPr>
          <w:rFonts w:ascii="Tahoma" w:hAnsi="Tahoma" w:cs="Tahoma"/>
        </w:rPr>
        <w:t xml:space="preserve"> v okviru skupne ponudbe</w:t>
      </w:r>
      <w:r>
        <w:rPr>
          <w:rFonts w:ascii="Tahoma" w:hAnsi="Tahoma" w:cs="Tahoma"/>
        </w:rPr>
        <w:t>)</w:t>
      </w:r>
      <w:r w:rsidRPr="000B60A2">
        <w:rPr>
          <w:rFonts w:ascii="Tahoma" w:hAnsi="Tahoma" w:cs="Tahoma"/>
        </w:rPr>
        <w:t xml:space="preserve"> mora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7C7B1C">
        <w:rPr>
          <w:rFonts w:ascii="Tahoma" w:hAnsi="Tahoma" w:cs="Tahoma"/>
          <w:b/>
          <w:u w:val="single"/>
        </w:rPr>
        <w:t>»DOKUMENTI«, del »Ostale priloge«</w:t>
      </w:r>
      <w:r w:rsidRPr="007C7B1C">
        <w:rPr>
          <w:rFonts w:ascii="Tahoma" w:hAnsi="Tahoma" w:cs="Tahoma"/>
          <w:u w:val="single"/>
        </w:rPr>
        <w:t>.</w:t>
      </w:r>
      <w:r w:rsidRPr="000B60A2">
        <w:rPr>
          <w:rFonts w:ascii="Tahoma" w:hAnsi="Tahoma" w:cs="Tahoma"/>
          <w:sz w:val="22"/>
        </w:rPr>
        <w:t xml:space="preserve"> </w:t>
      </w:r>
    </w:p>
    <w:p w14:paraId="0A9B27D4" w14:textId="77777777" w:rsidR="00431CA7" w:rsidRPr="000B60A2" w:rsidRDefault="00431CA7" w:rsidP="00A61627">
      <w:pPr>
        <w:keepNext/>
        <w:keepLines/>
        <w:jc w:val="both"/>
        <w:rPr>
          <w:rFonts w:ascii="Tahoma" w:hAnsi="Tahoma" w:cs="Tahoma"/>
          <w:sz w:val="14"/>
        </w:rPr>
      </w:pPr>
    </w:p>
    <w:p w14:paraId="7D53B180" w14:textId="77777777" w:rsidR="00431CA7" w:rsidRPr="000B60A2" w:rsidRDefault="00431CA7" w:rsidP="00A61627">
      <w:pPr>
        <w:keepNext/>
        <w:keepLines/>
        <w:jc w:val="both"/>
        <w:rPr>
          <w:rFonts w:ascii="Tahoma" w:hAnsi="Tahoma" w:cs="Tahoma"/>
        </w:rPr>
      </w:pPr>
      <w:r w:rsidRPr="000B60A2">
        <w:rPr>
          <w:rFonts w:ascii="Tahoma" w:hAnsi="Tahoma" w:cs="Tahoma"/>
        </w:rPr>
        <w:t xml:space="preserve">Posamezni član/i skupine ponudnikov v okviru skupne ponudbe (partner/ji) mora/jo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»DOKUMENTI«, del »Ostale priloge«</w:t>
      </w:r>
      <w:r w:rsidRPr="000B60A2">
        <w:rPr>
          <w:rFonts w:ascii="Tahoma" w:hAnsi="Tahoma" w:cs="Tahoma"/>
        </w:rPr>
        <w:t>.</w:t>
      </w:r>
      <w:r w:rsidR="00E851A6">
        <w:rPr>
          <w:rFonts w:ascii="Tahoma" w:hAnsi="Tahoma" w:cs="Tahoma"/>
          <w:sz w:val="22"/>
        </w:rPr>
        <w:t xml:space="preserve"> </w:t>
      </w:r>
    </w:p>
    <w:p w14:paraId="0ECD7244" w14:textId="2490FDCD" w:rsidR="00431CA7" w:rsidRDefault="00431CA7" w:rsidP="00A61627">
      <w:pPr>
        <w:keepNext/>
        <w:keepLines/>
        <w:tabs>
          <w:tab w:val="left" w:pos="2694"/>
          <w:tab w:val="left" w:pos="2977"/>
        </w:tabs>
        <w:ind w:right="1"/>
        <w:rPr>
          <w:rFonts w:ascii="Tahoma" w:hAnsi="Tahoma" w:cs="Tahoma"/>
        </w:rPr>
      </w:pPr>
    </w:p>
    <w:p w14:paraId="696571A5" w14:textId="77777777" w:rsidR="002B6AD2" w:rsidRDefault="002B6AD2" w:rsidP="00A61627">
      <w:pPr>
        <w:keepNext/>
        <w:keepLines/>
        <w:tabs>
          <w:tab w:val="left" w:pos="2694"/>
          <w:tab w:val="left" w:pos="2977"/>
        </w:tabs>
        <w:ind w:right="1"/>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431CA7" w:rsidRPr="00C8579C" w14:paraId="5CE83675" w14:textId="77777777" w:rsidTr="00431CA7">
        <w:tc>
          <w:tcPr>
            <w:tcW w:w="7725" w:type="dxa"/>
          </w:tcPr>
          <w:p w14:paraId="7AA54A6E" w14:textId="77777777" w:rsidR="00431CA7" w:rsidRPr="00C8579C" w:rsidRDefault="00431CA7" w:rsidP="00A61627">
            <w:pPr>
              <w:keepNext/>
              <w:keepLines/>
              <w:jc w:val="both"/>
              <w:rPr>
                <w:rFonts w:ascii="Tahoma" w:hAnsi="Tahoma" w:cs="Tahoma"/>
              </w:rPr>
            </w:pPr>
            <w:r w:rsidRPr="005407DA">
              <w:rPr>
                <w:rFonts w:ascii="Tahoma" w:hAnsi="Tahoma"/>
                <w:szCs w:val="24"/>
              </w:rPr>
              <w:lastRenderedPageBreak/>
              <w:t>IZJAVA O IZPOLNJEVANJU SPOSOBNOSTI PODIZVAJALCA/SUBJEKTA</w:t>
            </w:r>
            <w:r w:rsidRPr="005407DA">
              <w:rPr>
                <w:rFonts w:ascii="Tahoma" w:hAnsi="Tahoma"/>
                <w:iCs/>
                <w:szCs w:val="24"/>
              </w:rPr>
              <w:t xml:space="preserve"> KATERIH ZMOGLJIVOST UPORABLJA PONUDNIK</w:t>
            </w:r>
          </w:p>
        </w:tc>
        <w:tc>
          <w:tcPr>
            <w:tcW w:w="1843" w:type="dxa"/>
          </w:tcPr>
          <w:p w14:paraId="322552DA" w14:textId="77777777" w:rsidR="00431CA7" w:rsidRPr="00C8579C" w:rsidRDefault="00431CA7" w:rsidP="00A61627">
            <w:pPr>
              <w:keepNext/>
              <w:keepLines/>
              <w:jc w:val="both"/>
              <w:rPr>
                <w:rFonts w:ascii="Tahoma" w:hAnsi="Tahoma" w:cs="Tahoma"/>
                <w:b/>
              </w:rPr>
            </w:pPr>
            <w:r w:rsidRPr="00C8579C">
              <w:rPr>
                <w:rFonts w:ascii="Tahoma" w:hAnsi="Tahoma" w:cs="Tahoma"/>
                <w:b/>
                <w:i/>
              </w:rPr>
              <w:t>Priloga 3</w:t>
            </w:r>
            <w:r>
              <w:rPr>
                <w:rFonts w:ascii="Tahoma" w:hAnsi="Tahoma" w:cs="Tahoma"/>
                <w:b/>
                <w:i/>
              </w:rPr>
              <w:t>/2</w:t>
            </w:r>
          </w:p>
        </w:tc>
      </w:tr>
    </w:tbl>
    <w:p w14:paraId="537E085C" w14:textId="77777777" w:rsidR="00431CA7" w:rsidRPr="000B60A2" w:rsidRDefault="00431CA7" w:rsidP="00A61627">
      <w:pPr>
        <w:keepNext/>
        <w:keepLines/>
        <w:jc w:val="both"/>
        <w:rPr>
          <w:rFonts w:ascii="Tahoma" w:hAnsi="Tahoma" w:cs="Tahoma"/>
        </w:rPr>
      </w:pPr>
      <w:r w:rsidRPr="000B60A2">
        <w:rPr>
          <w:rFonts w:ascii="Tahoma" w:hAnsi="Tahoma" w:cs="Tahoma"/>
        </w:rPr>
        <w:t>Vsi v ponudbi navedeni podizvajalci</w:t>
      </w:r>
      <w:r w:rsidRPr="000B60A2">
        <w:rPr>
          <w:rFonts w:ascii="Tahoma" w:hAnsi="Tahoma" w:cs="Tahoma"/>
          <w:iCs/>
          <w:sz w:val="18"/>
          <w:szCs w:val="22"/>
        </w:rPr>
        <w:t xml:space="preserve"> (</w:t>
      </w:r>
      <w:r w:rsidRPr="000B60A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0B60A2">
        <w:rPr>
          <w:rFonts w:ascii="Tahoma" w:hAnsi="Tahoma" w:cs="Tahoma"/>
        </w:rPr>
        <w:t xml:space="preserve"> morajo </w:t>
      </w:r>
      <w:r w:rsidR="00AB54CF">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 xml:space="preserve">ter </w:t>
      </w:r>
      <w:r w:rsidR="00AB54CF">
        <w:rPr>
          <w:rFonts w:ascii="Tahoma" w:hAnsi="Tahoma" w:cs="Tahoma"/>
          <w:u w:val="single"/>
        </w:rPr>
        <w:t>jo</w:t>
      </w:r>
      <w:r w:rsidRPr="000B60A2">
        <w:rPr>
          <w:rFonts w:ascii="Tahoma" w:hAnsi="Tahoma" w:cs="Tahoma"/>
          <w:u w:val="single"/>
        </w:rPr>
        <w:t xml:space="preserve">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»SODELUJOČI«, del »IZJAVA – ostali sodelujoči«</w:t>
      </w:r>
      <w:r w:rsidRPr="000B60A2">
        <w:rPr>
          <w:rFonts w:ascii="Tahoma" w:hAnsi="Tahoma" w:cs="Tahoma"/>
          <w:sz w:val="18"/>
        </w:rPr>
        <w:t>.</w:t>
      </w:r>
      <w:r w:rsidRPr="000B60A2">
        <w:rPr>
          <w:rFonts w:ascii="Tahoma" w:hAnsi="Tahoma" w:cs="Tahoma"/>
        </w:rPr>
        <w:t xml:space="preserve"> </w:t>
      </w:r>
    </w:p>
    <w:p w14:paraId="251393CE" w14:textId="77777777" w:rsidR="00AB54CF" w:rsidRDefault="00AB54CF" w:rsidP="00A61627">
      <w:pPr>
        <w:keepNext/>
        <w:keepLines/>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AB54CF" w:rsidRPr="005A4FDC" w14:paraId="3890031A" w14:textId="77777777" w:rsidTr="004B0536">
        <w:tc>
          <w:tcPr>
            <w:tcW w:w="7865" w:type="dxa"/>
            <w:tcBorders>
              <w:top w:val="single" w:sz="4" w:space="0" w:color="auto"/>
              <w:bottom w:val="single" w:sz="4" w:space="0" w:color="auto"/>
            </w:tcBorders>
          </w:tcPr>
          <w:p w14:paraId="7B1A0C44" w14:textId="77777777" w:rsidR="00AB54CF" w:rsidRPr="005A4FDC" w:rsidRDefault="00AB54CF"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0B60A2">
              <w:rPr>
                <w:rFonts w:ascii="Tahoma" w:hAnsi="Tahoma" w:cs="Tahoma"/>
              </w:rPr>
              <w:t>IZJAVA FIZIČNE OSEBE</w:t>
            </w:r>
          </w:p>
        </w:tc>
        <w:tc>
          <w:tcPr>
            <w:tcW w:w="1701" w:type="dxa"/>
            <w:tcBorders>
              <w:top w:val="single" w:sz="4" w:space="0" w:color="auto"/>
              <w:bottom w:val="single" w:sz="4" w:space="0" w:color="auto"/>
            </w:tcBorders>
          </w:tcPr>
          <w:p w14:paraId="31558304" w14:textId="77777777" w:rsidR="00AB54CF" w:rsidRPr="005A4FDC" w:rsidRDefault="00AB54CF" w:rsidP="00A61627">
            <w:pPr>
              <w:keepNext/>
              <w:keepLines/>
              <w:jc w:val="both"/>
              <w:rPr>
                <w:rFonts w:ascii="Tahoma" w:hAnsi="Tahoma" w:cs="Tahoma"/>
                <w:b/>
                <w:bCs/>
                <w:i/>
                <w:iCs/>
              </w:rPr>
            </w:pPr>
            <w:r w:rsidRPr="005A4FDC">
              <w:rPr>
                <w:rFonts w:ascii="Tahoma" w:hAnsi="Tahoma" w:cs="Tahoma"/>
                <w:b/>
                <w:bCs/>
                <w:i/>
                <w:iCs/>
              </w:rPr>
              <w:t xml:space="preserve">Priloga </w:t>
            </w:r>
            <w:r>
              <w:rPr>
                <w:rFonts w:ascii="Tahoma" w:hAnsi="Tahoma" w:cs="Tahoma"/>
                <w:b/>
                <w:bCs/>
                <w:i/>
                <w:iCs/>
              </w:rPr>
              <w:t>3</w:t>
            </w:r>
            <w:r w:rsidRPr="005A4FDC">
              <w:rPr>
                <w:rFonts w:ascii="Tahoma" w:hAnsi="Tahoma" w:cs="Tahoma"/>
                <w:b/>
                <w:bCs/>
                <w:i/>
                <w:iCs/>
              </w:rPr>
              <w:t>/</w:t>
            </w:r>
            <w:r>
              <w:rPr>
                <w:rFonts w:ascii="Tahoma" w:hAnsi="Tahoma" w:cs="Tahoma"/>
                <w:b/>
                <w:bCs/>
                <w:i/>
                <w:iCs/>
              </w:rPr>
              <w:t>3</w:t>
            </w:r>
          </w:p>
        </w:tc>
      </w:tr>
    </w:tbl>
    <w:p w14:paraId="07D3BD56" w14:textId="77777777" w:rsidR="00AB54CF" w:rsidRPr="000B60A2" w:rsidRDefault="00AB54CF" w:rsidP="00A61627">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w:t>
      </w:r>
      <w:r>
        <w:rPr>
          <w:rFonts w:ascii="Tahoma" w:hAnsi="Tahoma" w:cs="Tahoma"/>
        </w:rPr>
        <w:t>Prilogo</w:t>
      </w:r>
      <w:r w:rsidRPr="000B60A2">
        <w:rPr>
          <w:rFonts w:ascii="Tahoma" w:hAnsi="Tahoma" w:cs="Tahoma"/>
        </w:rPr>
        <w:t xml:space="preser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Pr="00AB54CF">
        <w:rPr>
          <w:rFonts w:ascii="Tahoma" w:hAnsi="Tahoma" w:cs="Tahoma"/>
          <w:b/>
          <w:sz w:val="18"/>
          <w:u w:val="single"/>
        </w:rPr>
        <w:t>»DOKUMENTI«, del »Ostale priloge«</w:t>
      </w:r>
      <w:r w:rsidRPr="000B60A2">
        <w:rPr>
          <w:rFonts w:ascii="Tahoma" w:hAnsi="Tahoma" w:cs="Tahoma"/>
          <w:sz w:val="18"/>
        </w:rPr>
        <w:t>.</w:t>
      </w:r>
    </w:p>
    <w:p w14:paraId="61134B41" w14:textId="77777777" w:rsidR="00AB54CF" w:rsidRPr="000B60A2" w:rsidRDefault="00AB54CF" w:rsidP="00A61627">
      <w:pPr>
        <w:keepNext/>
        <w:keepLines/>
        <w:tabs>
          <w:tab w:val="left" w:pos="567"/>
          <w:tab w:val="num" w:pos="851"/>
          <w:tab w:val="left" w:pos="993"/>
        </w:tabs>
        <w:jc w:val="both"/>
        <w:rPr>
          <w:rFonts w:ascii="Tahoma" w:hAnsi="Tahoma" w:cs="Tahoma"/>
          <w:sz w:val="14"/>
        </w:rPr>
      </w:pPr>
    </w:p>
    <w:p w14:paraId="3C3AF39A" w14:textId="77777777" w:rsidR="00AB54CF" w:rsidRPr="000B60A2" w:rsidRDefault="00AB54CF" w:rsidP="00A61627">
      <w:pPr>
        <w:keepNext/>
        <w:keepLines/>
        <w:tabs>
          <w:tab w:val="left" w:pos="567"/>
          <w:tab w:val="num" w:pos="851"/>
          <w:tab w:val="left" w:pos="993"/>
        </w:tabs>
        <w:jc w:val="both"/>
        <w:rPr>
          <w:rFonts w:ascii="Tahoma" w:hAnsi="Tahoma" w:cs="Tahoma"/>
        </w:rPr>
      </w:pPr>
      <w:r>
        <w:rPr>
          <w:rFonts w:ascii="Tahoma" w:hAnsi="Tahoma" w:cs="Tahoma"/>
        </w:rPr>
        <w:t>Prilogo</w:t>
      </w:r>
      <w:r w:rsidRPr="000B60A2">
        <w:rPr>
          <w:rFonts w:ascii="Tahoma" w:hAnsi="Tahoma" w:cs="Tahoma"/>
        </w:rPr>
        <w:t xml:space="preserve"> izpolnijo in podpišejo </w:t>
      </w:r>
      <w:r w:rsidRPr="000B60A2">
        <w:rPr>
          <w:rFonts w:ascii="Tahoma" w:hAnsi="Tahoma" w:cs="Tahoma"/>
          <w:b/>
        </w:rPr>
        <w:t xml:space="preserve">VSE </w:t>
      </w:r>
      <w:r w:rsidRPr="000B60A2">
        <w:rPr>
          <w:rFonts w:ascii="Tahoma" w:hAnsi="Tahoma" w:cs="Tahoma"/>
        </w:rPr>
        <w:t>(fizične)</w:t>
      </w:r>
      <w:r w:rsidRPr="000B60A2">
        <w:rPr>
          <w:rFonts w:ascii="Tahoma" w:hAnsi="Tahoma" w:cs="Tahoma"/>
          <w:b/>
        </w:rPr>
        <w:t xml:space="preserve"> </w:t>
      </w:r>
      <w:r w:rsidRPr="000B60A2">
        <w:rPr>
          <w:rFonts w:ascii="Tahoma" w:hAnsi="Tahoma" w:cs="Tahoma"/>
        </w:rPr>
        <w:t xml:space="preserve">osebe, ki so člani </w:t>
      </w:r>
      <w:r w:rsidRPr="007C7B1C">
        <w:rPr>
          <w:rFonts w:ascii="Tahoma" w:hAnsi="Tahoma" w:cs="Tahoma"/>
          <w:b/>
        </w:rPr>
        <w:t>upravnega, vodstvenega ali nadzornega</w:t>
      </w:r>
      <w:r w:rsidRPr="000B60A2">
        <w:rPr>
          <w:rFonts w:ascii="Tahoma" w:hAnsi="Tahoma" w:cs="Tahoma"/>
        </w:rPr>
        <w:t xml:space="preserve"> organa tega gospodarskega subjekta ali ki imajo pooblastila za njegovo zastopanje ali odločanje ali nadzor v njem. Ponudnik razmnoži potrebno število izvodov obrazcev.</w:t>
      </w:r>
    </w:p>
    <w:p w14:paraId="3CA01F81" w14:textId="77777777" w:rsidR="00AB54CF" w:rsidRPr="005A4FDC" w:rsidRDefault="00AB54CF" w:rsidP="00A61627">
      <w:pPr>
        <w:keepNext/>
        <w:keepLines/>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738D51F0" w14:textId="77777777" w:rsidTr="001C2E9F">
        <w:tc>
          <w:tcPr>
            <w:tcW w:w="7865" w:type="dxa"/>
            <w:tcBorders>
              <w:top w:val="single" w:sz="4" w:space="0" w:color="auto"/>
              <w:bottom w:val="single" w:sz="4" w:space="0" w:color="auto"/>
            </w:tcBorders>
          </w:tcPr>
          <w:p w14:paraId="65E5796B" w14:textId="77777777" w:rsidR="004E3FA0" w:rsidRPr="005A4FDC" w:rsidRDefault="004E3FA0"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1C2E9F" w:rsidRPr="000B60A2">
              <w:rPr>
                <w:rFonts w:ascii="Tahoma" w:hAnsi="Tahoma" w:cs="Tahoma"/>
              </w:rPr>
              <w:t>IZJAVA O UDELEŽBI FIZIČNIH IN PRAVNIH OSEB V LASTNIŠTVU PONUDNIKA</w:t>
            </w:r>
          </w:p>
        </w:tc>
        <w:tc>
          <w:tcPr>
            <w:tcW w:w="1701" w:type="dxa"/>
            <w:tcBorders>
              <w:top w:val="single" w:sz="4" w:space="0" w:color="auto"/>
              <w:bottom w:val="single" w:sz="4" w:space="0" w:color="auto"/>
            </w:tcBorders>
          </w:tcPr>
          <w:p w14:paraId="2F6FEABE" w14:textId="77777777" w:rsidR="004E3FA0" w:rsidRPr="005A4FDC" w:rsidRDefault="004E3FA0" w:rsidP="00A61627">
            <w:pPr>
              <w:keepNext/>
              <w:keepLines/>
              <w:jc w:val="both"/>
              <w:rPr>
                <w:rFonts w:ascii="Tahoma" w:hAnsi="Tahoma" w:cs="Tahoma"/>
                <w:b/>
                <w:bCs/>
                <w:i/>
                <w:iCs/>
              </w:rPr>
            </w:pPr>
            <w:r w:rsidRPr="005A4FDC">
              <w:rPr>
                <w:rFonts w:ascii="Tahoma" w:hAnsi="Tahoma" w:cs="Tahoma"/>
                <w:b/>
                <w:bCs/>
                <w:i/>
                <w:iCs/>
              </w:rPr>
              <w:t xml:space="preserve">Priloga </w:t>
            </w:r>
            <w:r w:rsidR="00731D1F">
              <w:rPr>
                <w:rFonts w:ascii="Tahoma" w:hAnsi="Tahoma" w:cs="Tahoma"/>
                <w:b/>
                <w:bCs/>
                <w:i/>
                <w:iCs/>
              </w:rPr>
              <w:t>3</w:t>
            </w:r>
            <w:r w:rsidRPr="005A4FDC">
              <w:rPr>
                <w:rFonts w:ascii="Tahoma" w:hAnsi="Tahoma" w:cs="Tahoma"/>
                <w:b/>
                <w:bCs/>
                <w:i/>
                <w:iCs/>
              </w:rPr>
              <w:t>/</w:t>
            </w:r>
            <w:r w:rsidR="00AB54CF">
              <w:rPr>
                <w:rFonts w:ascii="Tahoma" w:hAnsi="Tahoma" w:cs="Tahoma"/>
                <w:b/>
                <w:bCs/>
                <w:i/>
                <w:iCs/>
              </w:rPr>
              <w:t>4</w:t>
            </w:r>
          </w:p>
        </w:tc>
      </w:tr>
    </w:tbl>
    <w:p w14:paraId="0F8D5901" w14:textId="77777777" w:rsidR="001C2E9F" w:rsidRPr="000B60A2" w:rsidRDefault="001C2E9F" w:rsidP="00A61627">
      <w:pPr>
        <w:keepNext/>
        <w:keepLines/>
        <w:tabs>
          <w:tab w:val="left" w:pos="567"/>
          <w:tab w:val="num" w:pos="851"/>
          <w:tab w:val="left" w:pos="993"/>
        </w:tabs>
        <w:jc w:val="both"/>
        <w:rPr>
          <w:rFonts w:ascii="Tahoma" w:hAnsi="Tahoma" w:cs="Tahoma"/>
        </w:rPr>
      </w:pPr>
      <w:r w:rsidRPr="000B60A2">
        <w:rPr>
          <w:rFonts w:ascii="Tahoma" w:hAnsi="Tahoma" w:cs="Tahoma"/>
        </w:rPr>
        <w:t xml:space="preserve">Ponudniki, posamezni člani skupine ponudnikov v okviru skupne ponudbe, vsi v ponudbi navedeni podizvajalci in </w:t>
      </w:r>
      <w:r w:rsidRPr="000B60A2">
        <w:rPr>
          <w:rFonts w:ascii="Tahoma" w:hAnsi="Tahoma" w:cs="Tahoma"/>
          <w:iCs/>
        </w:rPr>
        <w:t>subjekti, katerih zmogljivost uporablja ponudnik</w:t>
      </w:r>
      <w:r w:rsidRPr="000B60A2">
        <w:rPr>
          <w:rFonts w:ascii="Tahoma" w:hAnsi="Tahoma" w:cs="Tahoma"/>
        </w:rPr>
        <w:t xml:space="preserve"> morajo obrazec izjave izpolniti in podpisati, </w:t>
      </w:r>
      <w:r w:rsidRPr="000B60A2">
        <w:rPr>
          <w:rFonts w:ascii="Tahoma" w:hAnsi="Tahoma" w:cs="Tahoma"/>
          <w:u w:val="single"/>
        </w:rPr>
        <w:t>ter naložiti v</w:t>
      </w:r>
      <w:r w:rsidRPr="000B60A2">
        <w:rPr>
          <w:rFonts w:ascii="Tahoma" w:hAnsi="Tahoma" w:cs="Tahoma"/>
          <w:b/>
          <w:u w:val="single"/>
        </w:rPr>
        <w:t xml:space="preserve"> </w:t>
      </w:r>
      <w:r w:rsidRPr="000B60A2">
        <w:rPr>
          <w:rFonts w:ascii="Tahoma" w:hAnsi="Tahoma" w:cs="Tahoma"/>
          <w:b/>
          <w:sz w:val="18"/>
          <w:u w:val="single"/>
        </w:rPr>
        <w:t xml:space="preserve">razdelek </w:t>
      </w:r>
      <w:r w:rsidR="00AB54CF" w:rsidRPr="00AB54CF">
        <w:rPr>
          <w:rFonts w:ascii="Tahoma" w:hAnsi="Tahoma" w:cs="Tahoma"/>
          <w:b/>
          <w:sz w:val="18"/>
          <w:u w:val="single"/>
        </w:rPr>
        <w:t>»DOKUMENTI«, del »Ostale priloge«</w:t>
      </w:r>
      <w:r w:rsidRPr="000B60A2">
        <w:rPr>
          <w:rFonts w:ascii="Tahoma" w:hAnsi="Tahoma" w:cs="Tahoma"/>
          <w:sz w:val="18"/>
        </w:rPr>
        <w:t>.</w:t>
      </w:r>
    </w:p>
    <w:p w14:paraId="3C9C35BC" w14:textId="77777777" w:rsidR="001C2E9F" w:rsidRPr="005A4FDC" w:rsidRDefault="001C2E9F"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873F074" w14:textId="77777777" w:rsidTr="00AB227D">
        <w:tc>
          <w:tcPr>
            <w:tcW w:w="7867" w:type="dxa"/>
          </w:tcPr>
          <w:p w14:paraId="4FC633E1" w14:textId="77777777" w:rsidR="004E3FA0" w:rsidRPr="005A4FDC" w:rsidRDefault="004E3FA0" w:rsidP="00A61627">
            <w:pPr>
              <w:keepNext/>
              <w:keepLines/>
              <w:jc w:val="both"/>
              <w:rPr>
                <w:rFonts w:ascii="Tahoma" w:hAnsi="Tahoma" w:cs="Tahoma"/>
              </w:rPr>
            </w:pPr>
            <w:r w:rsidRPr="005A4FDC">
              <w:rPr>
                <w:rFonts w:ascii="Tahoma" w:hAnsi="Tahoma" w:cs="Tahoma"/>
              </w:rPr>
              <w:t xml:space="preserve">UDELEŽBA PODIZVAJALCEV </w:t>
            </w:r>
          </w:p>
        </w:tc>
        <w:tc>
          <w:tcPr>
            <w:tcW w:w="1701" w:type="dxa"/>
          </w:tcPr>
          <w:p w14:paraId="01C11CA1" w14:textId="77777777"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/1</w:t>
            </w:r>
          </w:p>
        </w:tc>
      </w:tr>
    </w:tbl>
    <w:p w14:paraId="42DC732D" w14:textId="77777777" w:rsidR="004E3FA0" w:rsidRPr="007C7B1C" w:rsidRDefault="00731D1F" w:rsidP="00A61627">
      <w:pPr>
        <w:keepNext/>
        <w:keepLines/>
        <w:jc w:val="both"/>
        <w:rPr>
          <w:rFonts w:ascii="Tahoma" w:hAnsi="Tahoma" w:cs="Tahoma"/>
          <w:color w:val="000000" w:themeColor="text1"/>
        </w:rPr>
      </w:pPr>
      <w:r>
        <w:rPr>
          <w:rFonts w:ascii="Tahoma" w:hAnsi="Tahoma" w:cs="Tahoma"/>
        </w:rPr>
        <w:t>Ponudnik</w:t>
      </w:r>
      <w:r w:rsidR="004E3FA0" w:rsidRPr="005A4FDC">
        <w:rPr>
          <w:rFonts w:ascii="Tahoma" w:hAnsi="Tahoma" w:cs="Tahoma"/>
        </w:rPr>
        <w:t xml:space="preserve"> izpolni, podpiše in žigosa prilogo v celoti tolikokrat, kolikor podizvajalcev prijavlja.</w:t>
      </w:r>
      <w:r w:rsidR="007C7B1C">
        <w:rPr>
          <w:rFonts w:ascii="Tahoma" w:hAnsi="Tahoma" w:cs="Tahoma"/>
        </w:rPr>
        <w:t xml:space="preserve"> </w:t>
      </w:r>
      <w:r w:rsidR="007C7B1C" w:rsidRPr="00827E4B">
        <w:rPr>
          <w:rFonts w:ascii="Tahoma" w:hAnsi="Tahoma" w:cs="Tahoma"/>
          <w:color w:val="000000" w:themeColor="text1"/>
        </w:rPr>
        <w:t xml:space="preserve">Priloga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1E3B5872" w14:textId="77777777" w:rsidR="004E3FA0" w:rsidRPr="005A4FDC" w:rsidRDefault="004E3FA0"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5B6F654A" w14:textId="77777777" w:rsidTr="00AB227D">
        <w:tc>
          <w:tcPr>
            <w:tcW w:w="7867" w:type="dxa"/>
          </w:tcPr>
          <w:p w14:paraId="65BCD1BF" w14:textId="77777777" w:rsidR="004E3FA0" w:rsidRPr="005A4FDC" w:rsidRDefault="00B34083" w:rsidP="00B34083">
            <w:pPr>
              <w:keepNext/>
              <w:keepLines/>
              <w:jc w:val="both"/>
              <w:rPr>
                <w:rFonts w:ascii="Tahoma" w:hAnsi="Tahoma" w:cs="Tahoma"/>
              </w:rPr>
            </w:pPr>
            <w:r>
              <w:rPr>
                <w:rFonts w:ascii="Tahoma" w:hAnsi="Tahoma" w:cs="Tahoma"/>
              </w:rPr>
              <w:t>POOBLASTILO</w:t>
            </w:r>
            <w:r w:rsidR="00F96199">
              <w:rPr>
                <w:rFonts w:ascii="Tahoma" w:hAnsi="Tahoma" w:cs="Tahoma"/>
              </w:rPr>
              <w:t xml:space="preserve"> </w:t>
            </w:r>
            <w:r>
              <w:rPr>
                <w:rFonts w:ascii="Tahoma" w:hAnsi="Tahoma" w:cs="Tahoma"/>
              </w:rPr>
              <w:t>PONUDNIKA</w:t>
            </w:r>
          </w:p>
        </w:tc>
        <w:tc>
          <w:tcPr>
            <w:tcW w:w="1701" w:type="dxa"/>
          </w:tcPr>
          <w:p w14:paraId="17C77F68" w14:textId="77777777"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/2</w:t>
            </w:r>
          </w:p>
        </w:tc>
      </w:tr>
    </w:tbl>
    <w:p w14:paraId="5B8D9DAD" w14:textId="77777777" w:rsidR="00431CA7" w:rsidRDefault="004E3FA0" w:rsidP="00A61627">
      <w:pPr>
        <w:keepNext/>
        <w:keepLines/>
        <w:jc w:val="both"/>
        <w:rPr>
          <w:rFonts w:ascii="Tahoma" w:hAnsi="Tahoma" w:cs="Tahoma"/>
          <w:color w:val="000000" w:themeColor="text1"/>
        </w:rPr>
      </w:pPr>
      <w:r w:rsidRPr="005A4FDC">
        <w:rPr>
          <w:rFonts w:ascii="Tahoma" w:hAnsi="Tahoma" w:cs="Tahoma"/>
        </w:rPr>
        <w:t xml:space="preserve">Podizvajalec izpolni, podpiše in žigosa prilogo. V kolikor </w:t>
      </w:r>
      <w:r w:rsidR="00731D1F">
        <w:rPr>
          <w:rFonts w:ascii="Tahoma" w:hAnsi="Tahoma" w:cs="Tahoma"/>
        </w:rPr>
        <w:t>ponudnik</w:t>
      </w:r>
      <w:r w:rsidRPr="005A4FDC">
        <w:rPr>
          <w:rFonts w:ascii="Tahoma" w:hAnsi="Tahoma" w:cs="Tahoma"/>
        </w:rPr>
        <w:t xml:space="preserve"> v predmetnem naročilu ne nastopa s podizvajalc</w:t>
      </w:r>
      <w:r w:rsidR="00B648C9">
        <w:rPr>
          <w:rFonts w:ascii="Tahoma" w:hAnsi="Tahoma" w:cs="Tahoma"/>
        </w:rPr>
        <w:t>em, priloge ni treba prilagati.</w:t>
      </w:r>
      <w:r w:rsidR="007C7B1C">
        <w:rPr>
          <w:rFonts w:ascii="Tahoma" w:hAnsi="Tahoma" w:cs="Tahoma"/>
        </w:rPr>
        <w:t xml:space="preserve"> </w:t>
      </w:r>
      <w:r w:rsidR="007C7B1C" w:rsidRPr="00827E4B">
        <w:rPr>
          <w:rFonts w:ascii="Tahoma" w:hAnsi="Tahoma" w:cs="Tahoma"/>
          <w:color w:val="000000" w:themeColor="text1"/>
        </w:rPr>
        <w:t xml:space="preserve">Priloga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62E6CEDC" w14:textId="77777777" w:rsidR="00B34083" w:rsidRDefault="00B34083" w:rsidP="00A61627">
      <w:pPr>
        <w:keepNext/>
        <w:keepLines/>
        <w:jc w:val="both"/>
        <w:rPr>
          <w:rFonts w:ascii="Tahoma" w:hAnsi="Tahoma" w:cs="Tahoma"/>
          <w:color w:val="000000" w:themeColor="text1"/>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B34083" w:rsidRPr="005A4FDC" w14:paraId="60B957CE" w14:textId="77777777" w:rsidTr="000D22A4">
        <w:tc>
          <w:tcPr>
            <w:tcW w:w="7867" w:type="dxa"/>
          </w:tcPr>
          <w:p w14:paraId="4B9AC608" w14:textId="77777777" w:rsidR="00B34083" w:rsidRPr="005A4FDC" w:rsidRDefault="00B34083" w:rsidP="000D22A4">
            <w:pPr>
              <w:keepNext/>
              <w:keepLines/>
              <w:jc w:val="both"/>
              <w:rPr>
                <w:rFonts w:ascii="Tahoma" w:hAnsi="Tahoma" w:cs="Tahoma"/>
              </w:rPr>
            </w:pPr>
            <w:r>
              <w:rPr>
                <w:rFonts w:ascii="Tahoma" w:hAnsi="Tahoma" w:cs="Tahoma"/>
              </w:rPr>
              <w:t>SOGLASJE PODIZVAJALCA</w:t>
            </w:r>
            <w:r w:rsidRPr="005A4FDC">
              <w:rPr>
                <w:rFonts w:ascii="Tahoma" w:hAnsi="Tahoma" w:cs="Tahoma"/>
              </w:rPr>
              <w:t xml:space="preserve"> ZA NEPOSREDNA PLAČILA</w:t>
            </w:r>
          </w:p>
        </w:tc>
        <w:tc>
          <w:tcPr>
            <w:tcW w:w="1701" w:type="dxa"/>
          </w:tcPr>
          <w:p w14:paraId="0BAC0144" w14:textId="77777777" w:rsidR="00B34083" w:rsidRPr="005A4FDC" w:rsidRDefault="00B34083" w:rsidP="000D22A4">
            <w:pPr>
              <w:keepNext/>
              <w:keepLines/>
              <w:jc w:val="both"/>
              <w:rPr>
                <w:rFonts w:ascii="Tahoma" w:hAnsi="Tahoma" w:cs="Tahoma"/>
                <w:b/>
                <w:i/>
              </w:rPr>
            </w:pPr>
            <w:r>
              <w:rPr>
                <w:rFonts w:ascii="Tahoma" w:hAnsi="Tahoma" w:cs="Tahoma"/>
                <w:b/>
                <w:i/>
              </w:rPr>
              <w:t>P</w:t>
            </w:r>
            <w:r w:rsidRPr="005A4FDC">
              <w:rPr>
                <w:rFonts w:ascii="Tahoma" w:hAnsi="Tahoma" w:cs="Tahoma"/>
                <w:b/>
                <w:i/>
              </w:rPr>
              <w:t xml:space="preserve">riloga </w:t>
            </w:r>
            <w:r>
              <w:rPr>
                <w:rFonts w:ascii="Tahoma" w:hAnsi="Tahoma" w:cs="Tahoma"/>
                <w:b/>
                <w:i/>
              </w:rPr>
              <w:t>4/3</w:t>
            </w:r>
          </w:p>
        </w:tc>
      </w:tr>
    </w:tbl>
    <w:p w14:paraId="416A6C54" w14:textId="77777777" w:rsidR="00B34083" w:rsidRDefault="00B34083" w:rsidP="00B34083">
      <w:pPr>
        <w:keepNext/>
        <w:keepLines/>
        <w:jc w:val="both"/>
        <w:rPr>
          <w:rFonts w:ascii="Tahoma" w:hAnsi="Tahoma" w:cs="Tahoma"/>
          <w:color w:val="000000" w:themeColor="text1"/>
        </w:rPr>
      </w:pPr>
      <w:r w:rsidRPr="005A4FDC">
        <w:rPr>
          <w:rFonts w:ascii="Tahoma" w:hAnsi="Tahoma" w:cs="Tahoma"/>
        </w:rPr>
        <w:t xml:space="preserve">Podizvajalec izpolni, podpiše in žigosa prilogo. V kolikor </w:t>
      </w:r>
      <w:r>
        <w:rPr>
          <w:rFonts w:ascii="Tahoma" w:hAnsi="Tahoma" w:cs="Tahoma"/>
        </w:rPr>
        <w:t>ponudnik</w:t>
      </w:r>
      <w:r w:rsidRPr="005A4FDC">
        <w:rPr>
          <w:rFonts w:ascii="Tahoma" w:hAnsi="Tahoma" w:cs="Tahoma"/>
        </w:rPr>
        <w:t xml:space="preserve"> v predmetnem naročilu ne nastopa s podizvajalc</w:t>
      </w:r>
      <w:r>
        <w:rPr>
          <w:rFonts w:ascii="Tahoma" w:hAnsi="Tahoma" w:cs="Tahoma"/>
        </w:rPr>
        <w:t xml:space="preserve">em, priloge ni treba prilagati. </w:t>
      </w:r>
      <w:r w:rsidRPr="00827E4B">
        <w:rPr>
          <w:rFonts w:ascii="Tahoma" w:hAnsi="Tahoma" w:cs="Tahoma"/>
          <w:color w:val="000000" w:themeColor="text1"/>
        </w:rPr>
        <w:t xml:space="preserve">Priloga se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 v </w:t>
      </w:r>
      <w:r w:rsidRPr="00827E4B">
        <w:rPr>
          <w:rFonts w:ascii="Tahoma" w:hAnsi="Tahoma" w:cs="Tahoma"/>
          <w:b/>
          <w:color w:val="000000" w:themeColor="text1"/>
          <w:u w:val="single"/>
        </w:rPr>
        <w:t>razdelek »DOKUMENTI«, del »Ostale priloge«</w:t>
      </w:r>
      <w:r w:rsidRPr="00827E4B">
        <w:rPr>
          <w:rFonts w:ascii="Tahoma" w:hAnsi="Tahoma" w:cs="Tahoma"/>
          <w:color w:val="000000" w:themeColor="text1"/>
        </w:rPr>
        <w:t>.</w:t>
      </w:r>
    </w:p>
    <w:p w14:paraId="2ACA9AF9" w14:textId="77777777" w:rsidR="00431CA7" w:rsidRDefault="00431CA7"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4029" w:rsidRPr="005A4FDC" w14:paraId="58A20256" w14:textId="77777777" w:rsidTr="000D22A4">
        <w:tc>
          <w:tcPr>
            <w:tcW w:w="7867" w:type="dxa"/>
          </w:tcPr>
          <w:p w14:paraId="39A80EBC" w14:textId="77777777" w:rsidR="00D74029" w:rsidRPr="005A4FDC" w:rsidRDefault="00D74029" w:rsidP="000D22A4">
            <w:pPr>
              <w:keepNext/>
              <w:keepLines/>
              <w:jc w:val="both"/>
              <w:rPr>
                <w:rFonts w:ascii="Tahoma" w:hAnsi="Tahoma" w:cs="Tahoma"/>
              </w:rPr>
            </w:pPr>
            <w:r w:rsidRPr="00A75A08">
              <w:rPr>
                <w:rFonts w:ascii="Tahoma" w:hAnsi="Tahoma" w:cs="Tahoma"/>
              </w:rPr>
              <w:t>SPORAZUM O MEDSEBOJNEM SODELOVANJU</w:t>
            </w:r>
          </w:p>
        </w:tc>
        <w:tc>
          <w:tcPr>
            <w:tcW w:w="1701" w:type="dxa"/>
          </w:tcPr>
          <w:p w14:paraId="7F4A18B0" w14:textId="77777777" w:rsidR="00D74029" w:rsidRPr="005A4FDC" w:rsidRDefault="00D74029" w:rsidP="000D22A4">
            <w:pPr>
              <w:keepNext/>
              <w:keepLines/>
              <w:jc w:val="both"/>
              <w:rPr>
                <w:rFonts w:ascii="Tahoma" w:hAnsi="Tahoma" w:cs="Tahoma"/>
                <w:b/>
                <w:i/>
              </w:rPr>
            </w:pPr>
            <w:r>
              <w:rPr>
                <w:rFonts w:ascii="Tahoma" w:hAnsi="Tahoma" w:cs="Tahoma"/>
                <w:b/>
                <w:i/>
              </w:rPr>
              <w:t>P</w:t>
            </w:r>
            <w:r w:rsidRPr="005A4FDC">
              <w:rPr>
                <w:rFonts w:ascii="Tahoma" w:hAnsi="Tahoma" w:cs="Tahoma"/>
                <w:b/>
                <w:i/>
              </w:rPr>
              <w:t xml:space="preserve">riloga </w:t>
            </w:r>
            <w:r>
              <w:rPr>
                <w:rFonts w:ascii="Tahoma" w:hAnsi="Tahoma" w:cs="Tahoma"/>
                <w:b/>
                <w:i/>
              </w:rPr>
              <w:t>4/4</w:t>
            </w:r>
          </w:p>
        </w:tc>
      </w:tr>
    </w:tbl>
    <w:p w14:paraId="5A407462" w14:textId="77777777" w:rsidR="00D74029" w:rsidRDefault="00D74029" w:rsidP="00A61627">
      <w:pPr>
        <w:keepNext/>
        <w:keepLines/>
        <w:jc w:val="both"/>
        <w:rPr>
          <w:rFonts w:ascii="Tahoma" w:hAnsi="Tahoma" w:cs="Tahoma"/>
        </w:rPr>
      </w:pPr>
      <w:r>
        <w:rPr>
          <w:rFonts w:ascii="Tahoma" w:hAnsi="Tahoma" w:cs="Tahoma"/>
        </w:rPr>
        <w:t xml:space="preserve">Ponudnik predloži sporazum o medsebojnem sodelovanju, sklenjen med ponudnikom in podizvajalci. </w:t>
      </w:r>
      <w:r w:rsidRPr="00827E4B">
        <w:rPr>
          <w:rFonts w:ascii="Tahoma" w:hAnsi="Tahoma" w:cs="Tahoma"/>
          <w:color w:val="000000" w:themeColor="text1"/>
        </w:rPr>
        <w:t xml:space="preserve">Priloga se v </w:t>
      </w:r>
      <w:proofErr w:type="spellStart"/>
      <w:r w:rsidRPr="00827E4B">
        <w:rPr>
          <w:rFonts w:ascii="Tahoma" w:hAnsi="Tahoma" w:cs="Tahoma"/>
          <w:color w:val="000000" w:themeColor="text1"/>
        </w:rPr>
        <w:t>pdf</w:t>
      </w:r>
      <w:proofErr w:type="spellEnd"/>
      <w:r w:rsidRPr="00827E4B">
        <w:rPr>
          <w:rFonts w:ascii="Tahoma" w:hAnsi="Tahoma" w:cs="Tahoma"/>
          <w:color w:val="000000" w:themeColor="text1"/>
        </w:rPr>
        <w:t xml:space="preserve">. formatu naloži v </w:t>
      </w:r>
      <w:r w:rsidRPr="00827E4B">
        <w:rPr>
          <w:rFonts w:ascii="Tahoma" w:hAnsi="Tahoma" w:cs="Tahoma"/>
          <w:b/>
          <w:color w:val="000000" w:themeColor="text1"/>
          <w:u w:val="single"/>
        </w:rPr>
        <w:t>razdelek »DOKUMENTI«, del »Ostale priloge«</w:t>
      </w:r>
      <w:r w:rsidRPr="00827E4B">
        <w:rPr>
          <w:rFonts w:ascii="Tahoma" w:hAnsi="Tahoma" w:cs="Tahoma"/>
          <w:color w:val="000000" w:themeColor="text1"/>
        </w:rPr>
        <w:t>.</w:t>
      </w:r>
    </w:p>
    <w:p w14:paraId="75BDB6F4" w14:textId="77777777" w:rsidR="00D74029" w:rsidRPr="005A4FDC" w:rsidRDefault="00D74029"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3563906E" w14:textId="77777777" w:rsidTr="00AB227D">
        <w:tc>
          <w:tcPr>
            <w:tcW w:w="7867" w:type="dxa"/>
            <w:tcBorders>
              <w:top w:val="single" w:sz="4" w:space="0" w:color="auto"/>
              <w:bottom w:val="single" w:sz="4" w:space="0" w:color="auto"/>
            </w:tcBorders>
          </w:tcPr>
          <w:p w14:paraId="0A20A94D" w14:textId="77777777" w:rsidR="004E3FA0" w:rsidRPr="005A4FDC" w:rsidRDefault="004E3FA0" w:rsidP="00A61627">
            <w:pPr>
              <w:keepNext/>
              <w:keepLines/>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PONUDNIK</w:t>
            </w:r>
          </w:p>
        </w:tc>
        <w:tc>
          <w:tcPr>
            <w:tcW w:w="1701" w:type="dxa"/>
            <w:tcBorders>
              <w:top w:val="single" w:sz="4" w:space="0" w:color="auto"/>
              <w:bottom w:val="single" w:sz="4" w:space="0" w:color="auto"/>
            </w:tcBorders>
          </w:tcPr>
          <w:p w14:paraId="220BAFCA" w14:textId="77777777" w:rsidR="004E3FA0" w:rsidRPr="005A4FDC" w:rsidRDefault="0001343A" w:rsidP="00A61627">
            <w:pPr>
              <w:keepNext/>
              <w:keepLines/>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D74029">
              <w:rPr>
                <w:rFonts w:ascii="Tahoma" w:hAnsi="Tahoma" w:cs="Tahoma"/>
                <w:b/>
                <w:i/>
              </w:rPr>
              <w:t>/5</w:t>
            </w:r>
          </w:p>
        </w:tc>
      </w:tr>
    </w:tbl>
    <w:p w14:paraId="47A8A0B4" w14:textId="77777777" w:rsidR="004E3FA0" w:rsidRPr="007C7B1C" w:rsidRDefault="00731D1F" w:rsidP="00A61627">
      <w:pPr>
        <w:keepNext/>
        <w:keepLines/>
        <w:jc w:val="both"/>
        <w:rPr>
          <w:rFonts w:ascii="Tahoma" w:hAnsi="Tahoma" w:cs="Tahoma"/>
          <w:color w:val="000000" w:themeColor="text1"/>
        </w:rPr>
      </w:pPr>
      <w:r>
        <w:rPr>
          <w:rFonts w:ascii="Tahoma" w:hAnsi="Tahoma" w:cs="Tahoma"/>
        </w:rPr>
        <w:t>Ponudnik</w:t>
      </w:r>
      <w:r w:rsidR="004E3FA0" w:rsidRPr="005A4FDC">
        <w:rPr>
          <w:rFonts w:ascii="Tahoma" w:hAnsi="Tahoma" w:cs="Tahoma"/>
        </w:rPr>
        <w:t xml:space="preserve"> mora prilogo izpolniti v kolikor uporabi zmogljivost drugih subjektov za izvedbo javnega naročila.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in naveden subjekt, katerih zmogljivosti uporablja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prilogo podpišeta in žigosata. V kolikor </w:t>
      </w:r>
      <w:r>
        <w:rPr>
          <w:rFonts w:ascii="Tahoma" w:hAnsi="Tahoma" w:cs="Tahoma"/>
        </w:rPr>
        <w:t>ponudnik</w:t>
      </w:r>
      <w:r w:rsidRPr="005A4FDC">
        <w:rPr>
          <w:rFonts w:ascii="Tahoma" w:hAnsi="Tahoma" w:cs="Tahoma"/>
        </w:rPr>
        <w:t xml:space="preserve"> </w:t>
      </w:r>
      <w:r w:rsidR="004E3FA0" w:rsidRPr="005A4FDC">
        <w:rPr>
          <w:rFonts w:ascii="Tahoma" w:hAnsi="Tahoma" w:cs="Tahoma"/>
        </w:rPr>
        <w:t>v predmetnem naročilu ne nastopa z subjektom, priloge ni treba prilagati.</w:t>
      </w:r>
      <w:r w:rsidR="007C7B1C">
        <w:rPr>
          <w:rFonts w:ascii="Tahoma" w:hAnsi="Tahoma" w:cs="Tahoma"/>
        </w:rPr>
        <w:t xml:space="preserve"> </w:t>
      </w:r>
      <w:r w:rsidR="007C7B1C" w:rsidRPr="00827E4B">
        <w:rPr>
          <w:rFonts w:ascii="Tahoma" w:hAnsi="Tahoma" w:cs="Tahoma"/>
          <w:color w:val="000000" w:themeColor="text1"/>
        </w:rPr>
        <w:t xml:space="preserve">Priloga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2B2A03F1" w14:textId="77777777" w:rsidR="00AF04F7" w:rsidRPr="005A4FDC" w:rsidRDefault="00AF04F7" w:rsidP="00A61627">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926A03" w14:paraId="111FF0F9" w14:textId="77777777" w:rsidTr="00F96199">
        <w:tc>
          <w:tcPr>
            <w:tcW w:w="7867" w:type="dxa"/>
            <w:tcBorders>
              <w:top w:val="single" w:sz="4" w:space="0" w:color="auto"/>
              <w:bottom w:val="single" w:sz="4" w:space="0" w:color="auto"/>
            </w:tcBorders>
          </w:tcPr>
          <w:p w14:paraId="05E5F345" w14:textId="77777777" w:rsidR="004E3FA0" w:rsidRPr="00A31EE5" w:rsidRDefault="00F96199" w:rsidP="00A61627">
            <w:pPr>
              <w:keepNext/>
              <w:keepLines/>
              <w:jc w:val="both"/>
              <w:rPr>
                <w:rFonts w:ascii="Tahoma" w:hAnsi="Tahoma" w:cs="Tahoma"/>
              </w:rPr>
            </w:pPr>
            <w:r>
              <w:rPr>
                <w:rFonts w:ascii="Tahoma" w:hAnsi="Tahoma" w:cs="Tahoma"/>
              </w:rPr>
              <w:t>DOVOLJENJA</w:t>
            </w:r>
            <w:r w:rsidR="004C517F">
              <w:rPr>
                <w:rFonts w:ascii="Tahoma" w:hAnsi="Tahoma" w:cs="Tahoma"/>
              </w:rPr>
              <w:t xml:space="preserve"> OZIROMA POTRDILA</w:t>
            </w:r>
          </w:p>
        </w:tc>
        <w:tc>
          <w:tcPr>
            <w:tcW w:w="1701" w:type="dxa"/>
            <w:tcBorders>
              <w:top w:val="single" w:sz="4" w:space="0" w:color="auto"/>
              <w:bottom w:val="single" w:sz="4" w:space="0" w:color="auto"/>
            </w:tcBorders>
          </w:tcPr>
          <w:p w14:paraId="61B252D0" w14:textId="77777777" w:rsidR="004E3FA0" w:rsidRPr="00A31EE5" w:rsidRDefault="004E3FA0" w:rsidP="00A61627">
            <w:pPr>
              <w:keepNext/>
              <w:keepLines/>
              <w:jc w:val="both"/>
              <w:rPr>
                <w:rFonts w:ascii="Tahoma" w:hAnsi="Tahoma" w:cs="Tahoma"/>
                <w:b/>
                <w:i/>
              </w:rPr>
            </w:pPr>
            <w:r w:rsidRPr="00A31EE5">
              <w:rPr>
                <w:rFonts w:ascii="Tahoma" w:hAnsi="Tahoma" w:cs="Tahoma"/>
                <w:b/>
                <w:i/>
              </w:rPr>
              <w:t xml:space="preserve">Priloga </w:t>
            </w:r>
            <w:r w:rsidR="0098699C">
              <w:rPr>
                <w:rFonts w:ascii="Tahoma" w:hAnsi="Tahoma" w:cs="Tahoma"/>
                <w:b/>
                <w:i/>
              </w:rPr>
              <w:t>5</w:t>
            </w:r>
            <w:r w:rsidR="004C517F" w:rsidRPr="00A31EE5">
              <w:rPr>
                <w:rFonts w:ascii="Tahoma" w:hAnsi="Tahoma" w:cs="Tahoma"/>
                <w:b/>
                <w:i/>
              </w:rPr>
              <w:t xml:space="preserve"> </w:t>
            </w:r>
          </w:p>
        </w:tc>
      </w:tr>
    </w:tbl>
    <w:p w14:paraId="116C3A28" w14:textId="77777777" w:rsidR="007C7B1C" w:rsidRPr="00827E4B" w:rsidRDefault="00256179" w:rsidP="007C7B1C">
      <w:pPr>
        <w:keepNext/>
        <w:keepLines/>
        <w:jc w:val="both"/>
        <w:rPr>
          <w:rFonts w:ascii="Tahoma" w:hAnsi="Tahoma" w:cs="Tahoma"/>
          <w:color w:val="000000" w:themeColor="text1"/>
        </w:rPr>
      </w:pPr>
      <w:r w:rsidRPr="00C27FA2">
        <w:rPr>
          <w:rFonts w:ascii="Tahoma" w:hAnsi="Tahoma" w:cs="Tahoma"/>
        </w:rPr>
        <w:t>Ponudnik</w:t>
      </w:r>
      <w:r w:rsidR="00F96199" w:rsidRPr="00C27FA2">
        <w:rPr>
          <w:rFonts w:ascii="Tahoma" w:hAnsi="Tahoma" w:cs="Tahoma"/>
        </w:rPr>
        <w:t xml:space="preserve"> priloži ustrezna dovoljenja v skladu s tč. </w:t>
      </w:r>
      <w:r w:rsidR="00F96199" w:rsidRPr="007451CC">
        <w:rPr>
          <w:rFonts w:ascii="Tahoma" w:hAnsi="Tahoma" w:cs="Tahoma"/>
        </w:rPr>
        <w:t>3.2.</w:t>
      </w:r>
      <w:r w:rsidR="001A41D1" w:rsidRPr="007451CC">
        <w:rPr>
          <w:rFonts w:ascii="Tahoma" w:hAnsi="Tahoma" w:cs="Tahoma"/>
        </w:rPr>
        <w:t xml:space="preserve">3 </w:t>
      </w:r>
      <w:r w:rsidR="00F96199" w:rsidRPr="007451CC">
        <w:rPr>
          <w:rFonts w:ascii="Tahoma" w:hAnsi="Tahoma" w:cs="Tahoma"/>
        </w:rPr>
        <w:t>razpisne dokumentacije</w:t>
      </w:r>
      <w:r w:rsidR="00F96199" w:rsidRPr="00C27FA2">
        <w:rPr>
          <w:rFonts w:ascii="Tahoma" w:hAnsi="Tahoma" w:cs="Tahoma"/>
        </w:rPr>
        <w:t>.</w:t>
      </w:r>
      <w:r w:rsidR="007C7B1C">
        <w:rPr>
          <w:rFonts w:ascii="Tahoma" w:hAnsi="Tahoma" w:cs="Tahoma"/>
        </w:rPr>
        <w:t xml:space="preserve"> </w:t>
      </w:r>
      <w:r w:rsidR="007C7B1C">
        <w:rPr>
          <w:rFonts w:ascii="Tahoma" w:hAnsi="Tahoma" w:cs="Tahoma"/>
          <w:color w:val="000000" w:themeColor="text1"/>
        </w:rPr>
        <w:t>Dovoljenja oz. potrdila</w:t>
      </w:r>
      <w:r w:rsidR="007C7B1C" w:rsidRPr="00827E4B">
        <w:rPr>
          <w:rFonts w:ascii="Tahoma" w:hAnsi="Tahoma" w:cs="Tahoma"/>
          <w:color w:val="000000" w:themeColor="text1"/>
        </w:rPr>
        <w:t xml:space="preserve">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formatu naloži</w:t>
      </w:r>
      <w:r w:rsidR="007C7B1C">
        <w:rPr>
          <w:rFonts w:ascii="Tahoma" w:hAnsi="Tahoma" w:cs="Tahoma"/>
          <w:color w:val="000000" w:themeColor="text1"/>
        </w:rPr>
        <w:t>jo</w:t>
      </w:r>
      <w:r w:rsidR="007C7B1C" w:rsidRPr="00827E4B">
        <w:rPr>
          <w:rFonts w:ascii="Tahoma" w:hAnsi="Tahoma" w:cs="Tahoma"/>
          <w:color w:val="000000" w:themeColor="text1"/>
        </w:rPr>
        <w:t xml:space="preserve">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7FFFBEC2" w14:textId="77777777" w:rsidR="00F96199" w:rsidRDefault="00F96199"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A196E" w:rsidRPr="00926A03" w14:paraId="6615B172" w14:textId="77777777" w:rsidTr="004A196E">
        <w:tc>
          <w:tcPr>
            <w:tcW w:w="7867" w:type="dxa"/>
            <w:tcBorders>
              <w:top w:val="single" w:sz="4" w:space="0" w:color="auto"/>
              <w:bottom w:val="single" w:sz="4" w:space="0" w:color="auto"/>
            </w:tcBorders>
          </w:tcPr>
          <w:p w14:paraId="11461B74" w14:textId="77777777" w:rsidR="004A196E" w:rsidRPr="00A31EE5" w:rsidRDefault="004A196E" w:rsidP="00A61627">
            <w:pPr>
              <w:keepNext/>
              <w:keepLines/>
              <w:jc w:val="both"/>
              <w:rPr>
                <w:rFonts w:ascii="Tahoma" w:hAnsi="Tahoma" w:cs="Tahoma"/>
              </w:rPr>
            </w:pPr>
            <w:r w:rsidRPr="004A196E">
              <w:rPr>
                <w:rFonts w:ascii="Tahoma" w:hAnsi="Tahoma" w:cs="Tahoma"/>
              </w:rPr>
              <w:t xml:space="preserve">IZJAVA O </w:t>
            </w:r>
            <w:r w:rsidR="00DC2EC3">
              <w:rPr>
                <w:rFonts w:ascii="Tahoma" w:hAnsi="Tahoma" w:cs="Tahoma"/>
              </w:rPr>
              <w:t>TRANSPORTNIH SREDSTVIH</w:t>
            </w:r>
          </w:p>
        </w:tc>
        <w:tc>
          <w:tcPr>
            <w:tcW w:w="1701" w:type="dxa"/>
            <w:tcBorders>
              <w:top w:val="single" w:sz="4" w:space="0" w:color="auto"/>
              <w:bottom w:val="single" w:sz="4" w:space="0" w:color="auto"/>
            </w:tcBorders>
          </w:tcPr>
          <w:p w14:paraId="4997F819" w14:textId="77777777" w:rsidR="004A196E" w:rsidRPr="00A31EE5" w:rsidRDefault="004A196E" w:rsidP="00A61627">
            <w:pPr>
              <w:keepNext/>
              <w:keepLines/>
              <w:jc w:val="both"/>
              <w:rPr>
                <w:rFonts w:ascii="Tahoma" w:hAnsi="Tahoma" w:cs="Tahoma"/>
                <w:b/>
                <w:i/>
              </w:rPr>
            </w:pPr>
            <w:r w:rsidRPr="00A31EE5">
              <w:rPr>
                <w:rFonts w:ascii="Tahoma" w:hAnsi="Tahoma" w:cs="Tahoma"/>
                <w:b/>
                <w:i/>
              </w:rPr>
              <w:t xml:space="preserve">Priloga </w:t>
            </w:r>
            <w:r>
              <w:rPr>
                <w:rFonts w:ascii="Tahoma" w:hAnsi="Tahoma" w:cs="Tahoma"/>
                <w:b/>
                <w:i/>
              </w:rPr>
              <w:t>6</w:t>
            </w:r>
            <w:r w:rsidRPr="00A31EE5">
              <w:rPr>
                <w:rFonts w:ascii="Tahoma" w:hAnsi="Tahoma" w:cs="Tahoma"/>
                <w:b/>
                <w:i/>
              </w:rPr>
              <w:t xml:space="preserve"> </w:t>
            </w:r>
          </w:p>
        </w:tc>
      </w:tr>
    </w:tbl>
    <w:p w14:paraId="69453E80" w14:textId="77777777" w:rsidR="004A196E" w:rsidRPr="007C7B1C" w:rsidRDefault="00EF06FF" w:rsidP="007C7B1C">
      <w:pPr>
        <w:keepNext/>
        <w:keepLines/>
        <w:jc w:val="both"/>
        <w:rPr>
          <w:rFonts w:ascii="Tahoma" w:hAnsi="Tahoma" w:cs="Tahoma"/>
          <w:color w:val="000000" w:themeColor="text1"/>
        </w:rPr>
      </w:pPr>
      <w:r w:rsidRPr="00EF06FF">
        <w:rPr>
          <w:rFonts w:ascii="Tahoma" w:hAnsi="Tahoma" w:cs="Tahoma"/>
        </w:rPr>
        <w:t>Ponudnik mora obrazec izjave izpolniti, podpisati in žigosati ter priložiti v ponudbi.</w:t>
      </w:r>
      <w:r w:rsidR="007C7B1C">
        <w:rPr>
          <w:rFonts w:ascii="Tahoma" w:hAnsi="Tahoma" w:cs="Tahoma"/>
        </w:rPr>
        <w:t xml:space="preserve"> </w:t>
      </w:r>
      <w:r w:rsidR="007C7B1C">
        <w:rPr>
          <w:rFonts w:ascii="Tahoma" w:hAnsi="Tahoma" w:cs="Tahoma"/>
          <w:color w:val="000000" w:themeColor="text1"/>
        </w:rPr>
        <w:t>Izjava</w:t>
      </w:r>
      <w:r w:rsidR="007C7B1C" w:rsidRPr="00827E4B">
        <w:rPr>
          <w:rFonts w:ascii="Tahoma" w:hAnsi="Tahoma" w:cs="Tahoma"/>
          <w:color w:val="000000" w:themeColor="text1"/>
        </w:rPr>
        <w:t xml:space="preserve">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207B9768" w14:textId="77777777" w:rsidR="00EF06FF" w:rsidRDefault="00EF06FF"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7491E3D5" w14:textId="77777777" w:rsidTr="00B648C9">
        <w:tc>
          <w:tcPr>
            <w:tcW w:w="7867" w:type="dxa"/>
            <w:tcBorders>
              <w:top w:val="single" w:sz="4" w:space="0" w:color="auto"/>
              <w:bottom w:val="single" w:sz="4" w:space="0" w:color="auto"/>
            </w:tcBorders>
          </w:tcPr>
          <w:p w14:paraId="406C41A1" w14:textId="77777777" w:rsidR="00D53B6C" w:rsidRPr="00BA3F91" w:rsidRDefault="00D53B6C" w:rsidP="00A61627">
            <w:pPr>
              <w:keepNext/>
              <w:keepLines/>
              <w:rPr>
                <w:rFonts w:ascii="Tahoma" w:hAnsi="Tahoma" w:cs="Tahoma"/>
              </w:rPr>
            </w:pPr>
            <w:r w:rsidRPr="00BA3F91">
              <w:rPr>
                <w:rFonts w:ascii="Tahoma" w:hAnsi="Tahoma" w:cs="Tahoma"/>
              </w:rPr>
              <w:t>POTRDILO NAROČNIKA O OGLEDU OBJEKTA</w:t>
            </w:r>
          </w:p>
        </w:tc>
        <w:tc>
          <w:tcPr>
            <w:tcW w:w="1701" w:type="dxa"/>
            <w:tcBorders>
              <w:top w:val="single" w:sz="4" w:space="0" w:color="auto"/>
              <w:bottom w:val="single" w:sz="4" w:space="0" w:color="auto"/>
            </w:tcBorders>
          </w:tcPr>
          <w:p w14:paraId="141E96F5" w14:textId="77777777" w:rsidR="00D53B6C" w:rsidRPr="00BA3F91" w:rsidRDefault="00D53B6C" w:rsidP="00A61627">
            <w:pPr>
              <w:keepNext/>
              <w:keepLines/>
              <w:rPr>
                <w:rFonts w:ascii="Tahoma" w:hAnsi="Tahoma" w:cs="Tahoma"/>
                <w:b/>
                <w:i/>
              </w:rPr>
            </w:pPr>
            <w:r w:rsidRPr="00BA3F91">
              <w:rPr>
                <w:rFonts w:ascii="Tahoma" w:hAnsi="Tahoma" w:cs="Tahoma"/>
                <w:b/>
                <w:i/>
              </w:rPr>
              <w:t xml:space="preserve">Priloga </w:t>
            </w:r>
            <w:r>
              <w:rPr>
                <w:rFonts w:ascii="Tahoma" w:hAnsi="Tahoma" w:cs="Tahoma"/>
                <w:b/>
                <w:i/>
              </w:rPr>
              <w:t>7</w:t>
            </w:r>
          </w:p>
        </w:tc>
      </w:tr>
    </w:tbl>
    <w:p w14:paraId="402A856D" w14:textId="2F53A9A9" w:rsidR="001D739E" w:rsidRPr="002B6AD2" w:rsidRDefault="00D53B6C" w:rsidP="00A61627">
      <w:pPr>
        <w:keepNext/>
        <w:keepLines/>
        <w:jc w:val="both"/>
        <w:rPr>
          <w:rFonts w:ascii="Tahoma" w:hAnsi="Tahoma" w:cs="Tahoma"/>
          <w:color w:val="000000" w:themeColor="text1"/>
        </w:rPr>
      </w:pPr>
      <w:r>
        <w:rPr>
          <w:rFonts w:ascii="Tahoma" w:hAnsi="Tahoma" w:cs="Tahoma"/>
        </w:rPr>
        <w:t>Potrd</w:t>
      </w:r>
      <w:r w:rsidRPr="00083DB0">
        <w:rPr>
          <w:rFonts w:ascii="Tahoma" w:hAnsi="Tahoma" w:cs="Tahoma"/>
        </w:rPr>
        <w:t>ilo</w:t>
      </w:r>
      <w:r>
        <w:rPr>
          <w:rFonts w:ascii="Tahoma" w:hAnsi="Tahoma" w:cs="Tahoma"/>
        </w:rPr>
        <w:t xml:space="preserve"> prinese ponudnik na ogled objekta, kjer ga skupaj z </w:t>
      </w:r>
      <w:r w:rsidRPr="00083DB0">
        <w:rPr>
          <w:rFonts w:ascii="Tahoma" w:hAnsi="Tahoma" w:cs="Tahoma"/>
        </w:rPr>
        <w:t>naročnik</w:t>
      </w:r>
      <w:r>
        <w:rPr>
          <w:rFonts w:ascii="Tahoma" w:hAnsi="Tahoma" w:cs="Tahoma"/>
        </w:rPr>
        <w:t>om podpišeta.</w:t>
      </w:r>
      <w:r w:rsidR="007C7B1C">
        <w:rPr>
          <w:rFonts w:ascii="Tahoma" w:hAnsi="Tahoma" w:cs="Tahoma"/>
        </w:rPr>
        <w:t xml:space="preserve"> </w:t>
      </w:r>
      <w:r w:rsidR="007C7B1C">
        <w:rPr>
          <w:rFonts w:ascii="Tahoma" w:hAnsi="Tahoma" w:cs="Tahoma"/>
          <w:color w:val="000000" w:themeColor="text1"/>
        </w:rPr>
        <w:t>Potrdilo</w:t>
      </w:r>
      <w:r w:rsidR="007C7B1C" w:rsidRPr="00827E4B">
        <w:rPr>
          <w:rFonts w:ascii="Tahoma" w:hAnsi="Tahoma" w:cs="Tahoma"/>
          <w:color w:val="000000" w:themeColor="text1"/>
        </w:rPr>
        <w:t xml:space="preserve">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53B6C" w:rsidRPr="00BA3F91" w14:paraId="25004EAE" w14:textId="77777777" w:rsidTr="00B648C9">
        <w:tc>
          <w:tcPr>
            <w:tcW w:w="7867" w:type="dxa"/>
            <w:tcBorders>
              <w:top w:val="single" w:sz="4" w:space="0" w:color="auto"/>
              <w:bottom w:val="single" w:sz="4" w:space="0" w:color="auto"/>
            </w:tcBorders>
          </w:tcPr>
          <w:p w14:paraId="2F8C716F" w14:textId="77777777" w:rsidR="00D53B6C" w:rsidRPr="00BA3F91" w:rsidRDefault="00D53B6C" w:rsidP="00A61627">
            <w:pPr>
              <w:keepNext/>
              <w:keepLines/>
              <w:jc w:val="both"/>
              <w:rPr>
                <w:rFonts w:ascii="Tahoma" w:hAnsi="Tahoma" w:cs="Tahoma"/>
              </w:rPr>
            </w:pPr>
            <w:r w:rsidRPr="00BA3F91">
              <w:rPr>
                <w:rFonts w:ascii="Tahoma" w:hAnsi="Tahoma" w:cs="Tahoma"/>
              </w:rPr>
              <w:lastRenderedPageBreak/>
              <w:t>ZAGOTAVLJANJE VARNOSTI IN ZDRAVJA PRI DELU</w:t>
            </w:r>
          </w:p>
        </w:tc>
        <w:tc>
          <w:tcPr>
            <w:tcW w:w="1701" w:type="dxa"/>
            <w:tcBorders>
              <w:top w:val="single" w:sz="4" w:space="0" w:color="auto"/>
              <w:bottom w:val="single" w:sz="4" w:space="0" w:color="auto"/>
            </w:tcBorders>
          </w:tcPr>
          <w:p w14:paraId="39E86F3D" w14:textId="77777777" w:rsidR="00D53B6C" w:rsidRPr="00BA3F91" w:rsidRDefault="00D53B6C" w:rsidP="00A61627">
            <w:pPr>
              <w:keepNext/>
              <w:keepLines/>
              <w:jc w:val="both"/>
              <w:rPr>
                <w:rFonts w:ascii="Tahoma" w:hAnsi="Tahoma" w:cs="Tahoma"/>
                <w:b/>
                <w:i/>
              </w:rPr>
            </w:pPr>
            <w:r>
              <w:rPr>
                <w:rFonts w:ascii="Tahoma" w:hAnsi="Tahoma" w:cs="Tahoma"/>
                <w:b/>
                <w:i/>
              </w:rPr>
              <w:t>P</w:t>
            </w:r>
            <w:r w:rsidRPr="00BA3F91">
              <w:rPr>
                <w:rFonts w:ascii="Tahoma" w:hAnsi="Tahoma" w:cs="Tahoma"/>
                <w:b/>
                <w:i/>
              </w:rPr>
              <w:t xml:space="preserve">riloga </w:t>
            </w:r>
            <w:r>
              <w:rPr>
                <w:rFonts w:ascii="Tahoma" w:hAnsi="Tahoma" w:cs="Tahoma"/>
                <w:b/>
                <w:i/>
              </w:rPr>
              <w:t>8</w:t>
            </w:r>
          </w:p>
        </w:tc>
      </w:tr>
    </w:tbl>
    <w:p w14:paraId="17D722AF" w14:textId="77777777" w:rsidR="007C7B1C" w:rsidRPr="007C7B1C" w:rsidRDefault="00D53B6C" w:rsidP="007C7B1C">
      <w:pPr>
        <w:keepNext/>
        <w:keepLines/>
        <w:jc w:val="both"/>
        <w:rPr>
          <w:rFonts w:ascii="Tahoma" w:hAnsi="Tahoma" w:cs="Tahoma"/>
        </w:rPr>
      </w:pPr>
      <w:r w:rsidRPr="00E00374">
        <w:rPr>
          <w:rFonts w:ascii="Tahoma" w:hAnsi="Tahoma" w:cs="Tahoma"/>
        </w:rPr>
        <w:t>Ponudnik mora obrazec izjave izpolniti, podpisati in žigosati ter priložiti v ponudbi.</w:t>
      </w:r>
      <w:r w:rsidR="007C7B1C">
        <w:rPr>
          <w:rFonts w:ascii="Tahoma" w:hAnsi="Tahoma" w:cs="Tahoma"/>
        </w:rPr>
        <w:t xml:space="preserve"> </w:t>
      </w:r>
      <w:r w:rsidR="007C7B1C">
        <w:rPr>
          <w:rFonts w:ascii="Tahoma" w:hAnsi="Tahoma" w:cs="Tahoma"/>
          <w:color w:val="000000" w:themeColor="text1"/>
        </w:rPr>
        <w:t>Obrazec</w:t>
      </w:r>
      <w:r w:rsidR="007C7B1C" w:rsidRPr="00827E4B">
        <w:rPr>
          <w:rFonts w:ascii="Tahoma" w:hAnsi="Tahoma" w:cs="Tahoma"/>
          <w:color w:val="000000" w:themeColor="text1"/>
        </w:rPr>
        <w:t xml:space="preserve">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335A5344" w14:textId="77777777" w:rsidR="004A196E" w:rsidRDefault="004A196E"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C397C" w:rsidRPr="008C3ACB" w14:paraId="23C0D7E8" w14:textId="77777777" w:rsidTr="00731D1F">
        <w:tc>
          <w:tcPr>
            <w:tcW w:w="7867" w:type="dxa"/>
            <w:tcBorders>
              <w:top w:val="single" w:sz="4" w:space="0" w:color="auto"/>
              <w:bottom w:val="single" w:sz="4" w:space="0" w:color="auto"/>
            </w:tcBorders>
          </w:tcPr>
          <w:p w14:paraId="2B391A51" w14:textId="77777777" w:rsidR="00DC397C" w:rsidRPr="008C3ACB" w:rsidRDefault="00DC397C" w:rsidP="00A61627">
            <w:pPr>
              <w:keepNext/>
              <w:keepLines/>
              <w:jc w:val="both"/>
              <w:rPr>
                <w:rFonts w:ascii="Tahoma" w:hAnsi="Tahoma" w:cs="Tahoma"/>
              </w:rPr>
            </w:pPr>
            <w:r>
              <w:rPr>
                <w:rFonts w:ascii="Tahoma" w:hAnsi="Tahoma" w:cs="Tahoma"/>
              </w:rPr>
              <w:t>POSTOPEK RAVNANJA Z ODPADKOM</w:t>
            </w:r>
          </w:p>
        </w:tc>
        <w:tc>
          <w:tcPr>
            <w:tcW w:w="1701" w:type="dxa"/>
            <w:tcBorders>
              <w:top w:val="single" w:sz="4" w:space="0" w:color="auto"/>
              <w:bottom w:val="single" w:sz="4" w:space="0" w:color="auto"/>
            </w:tcBorders>
          </w:tcPr>
          <w:p w14:paraId="48B35B42" w14:textId="77777777" w:rsidR="00DC397C" w:rsidRPr="008C3ACB" w:rsidRDefault="00DC397C" w:rsidP="00A61627">
            <w:pPr>
              <w:keepNext/>
              <w:keepLines/>
              <w:jc w:val="both"/>
              <w:rPr>
                <w:rFonts w:ascii="Tahoma" w:hAnsi="Tahoma" w:cs="Tahoma"/>
                <w:b/>
                <w:i/>
              </w:rPr>
            </w:pPr>
            <w:r>
              <w:rPr>
                <w:rFonts w:ascii="Tahoma" w:hAnsi="Tahoma" w:cs="Tahoma"/>
                <w:b/>
                <w:i/>
              </w:rPr>
              <w:t>P</w:t>
            </w:r>
            <w:r w:rsidRPr="008C3ACB">
              <w:rPr>
                <w:rFonts w:ascii="Tahoma" w:hAnsi="Tahoma" w:cs="Tahoma"/>
                <w:b/>
                <w:i/>
              </w:rPr>
              <w:t xml:space="preserve">riloga </w:t>
            </w:r>
            <w:r w:rsidR="00EF06FF">
              <w:rPr>
                <w:rFonts w:ascii="Tahoma" w:hAnsi="Tahoma" w:cs="Tahoma"/>
                <w:b/>
                <w:i/>
              </w:rPr>
              <w:t>9</w:t>
            </w:r>
          </w:p>
        </w:tc>
      </w:tr>
    </w:tbl>
    <w:p w14:paraId="2D55E1B1" w14:textId="68CC6FBB" w:rsidR="007C7B1C" w:rsidRPr="007C7B1C" w:rsidRDefault="00A47FA0" w:rsidP="00A61627">
      <w:pPr>
        <w:keepNext/>
        <w:keepLines/>
        <w:jc w:val="both"/>
        <w:rPr>
          <w:rFonts w:ascii="Tahoma" w:hAnsi="Tahoma" w:cs="Tahoma"/>
          <w:color w:val="000000" w:themeColor="text1"/>
        </w:rPr>
      </w:pPr>
      <w:r>
        <w:rPr>
          <w:rFonts w:ascii="Tahoma" w:hAnsi="Tahoma" w:cs="Tahoma"/>
        </w:rPr>
        <w:t>Ponudnik</w:t>
      </w:r>
      <w:r w:rsidR="00DC397C">
        <w:rPr>
          <w:rFonts w:ascii="Tahoma" w:hAnsi="Tahoma" w:cs="Tahoma"/>
        </w:rPr>
        <w:t xml:space="preserve"> </w:t>
      </w:r>
      <w:r w:rsidR="00DC397C" w:rsidRPr="00DC397C">
        <w:rPr>
          <w:rFonts w:ascii="Tahoma" w:hAnsi="Tahoma" w:cs="Tahoma"/>
        </w:rPr>
        <w:t>opi</w:t>
      </w:r>
      <w:r w:rsidR="00DC397C">
        <w:rPr>
          <w:rFonts w:ascii="Tahoma" w:hAnsi="Tahoma" w:cs="Tahoma"/>
        </w:rPr>
        <w:t>še</w:t>
      </w:r>
      <w:r w:rsidR="00DC397C" w:rsidRPr="00DC397C">
        <w:rPr>
          <w:rFonts w:ascii="Tahoma" w:hAnsi="Tahoma" w:cs="Tahoma"/>
        </w:rPr>
        <w:t xml:space="preserve"> postopek ravnanja z odpadkom. </w:t>
      </w:r>
      <w:r w:rsidR="007C7B1C" w:rsidRPr="00827E4B">
        <w:rPr>
          <w:rFonts w:ascii="Tahoma" w:hAnsi="Tahoma" w:cs="Tahoma"/>
          <w:color w:val="000000" w:themeColor="text1"/>
        </w:rPr>
        <w:t xml:space="preserve">Priloga se v </w:t>
      </w:r>
      <w:proofErr w:type="spellStart"/>
      <w:r w:rsidR="007C7B1C" w:rsidRPr="00827E4B">
        <w:rPr>
          <w:rFonts w:ascii="Tahoma" w:hAnsi="Tahoma" w:cs="Tahoma"/>
          <w:color w:val="000000" w:themeColor="text1"/>
        </w:rPr>
        <w:t>pdf</w:t>
      </w:r>
      <w:proofErr w:type="spellEnd"/>
      <w:r w:rsidR="007C7B1C" w:rsidRPr="00827E4B">
        <w:rPr>
          <w:rFonts w:ascii="Tahoma" w:hAnsi="Tahoma" w:cs="Tahoma"/>
          <w:color w:val="000000" w:themeColor="text1"/>
        </w:rPr>
        <w:t xml:space="preserve">. formatu naloži v </w:t>
      </w:r>
      <w:r w:rsidR="007C7B1C" w:rsidRPr="00827E4B">
        <w:rPr>
          <w:rFonts w:ascii="Tahoma" w:hAnsi="Tahoma" w:cs="Tahoma"/>
          <w:b/>
          <w:color w:val="000000" w:themeColor="text1"/>
          <w:u w:val="single"/>
        </w:rPr>
        <w:t>razdelek »DOKUMENTI«, del »Ostale priloge«</w:t>
      </w:r>
      <w:r w:rsidR="007C7B1C" w:rsidRPr="00827E4B">
        <w:rPr>
          <w:rFonts w:ascii="Tahoma" w:hAnsi="Tahoma" w:cs="Tahoma"/>
          <w:color w:val="000000" w:themeColor="text1"/>
        </w:rPr>
        <w:t>.</w:t>
      </w:r>
    </w:p>
    <w:p w14:paraId="52C01EF0" w14:textId="77777777" w:rsidR="00236FA0" w:rsidRDefault="00236FA0"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6CA4EF83" w14:textId="77777777" w:rsidTr="0011138A">
        <w:tc>
          <w:tcPr>
            <w:tcW w:w="9568" w:type="dxa"/>
          </w:tcPr>
          <w:p w14:paraId="2F6FBCA6" w14:textId="77777777" w:rsidR="00860A24" w:rsidRPr="000B60A2" w:rsidRDefault="00860A24" w:rsidP="00A61627">
            <w:pPr>
              <w:keepNext/>
              <w:keepLines/>
              <w:jc w:val="both"/>
              <w:rPr>
                <w:rFonts w:ascii="Tahoma" w:hAnsi="Tahoma" w:cs="Tahoma"/>
                <w:b/>
                <w:i/>
              </w:rPr>
            </w:pPr>
            <w:r w:rsidRPr="000B60A2">
              <w:rPr>
                <w:rFonts w:ascii="Tahoma" w:hAnsi="Tahoma" w:cs="Tahoma"/>
              </w:rPr>
              <w:t>OKVIRN</w:t>
            </w:r>
            <w:r w:rsidR="00B01047">
              <w:rPr>
                <w:rFonts w:ascii="Tahoma" w:hAnsi="Tahoma" w:cs="Tahoma"/>
              </w:rPr>
              <w:t>I</w:t>
            </w:r>
            <w:r w:rsidRPr="000B60A2">
              <w:rPr>
                <w:rFonts w:ascii="Tahoma" w:hAnsi="Tahoma" w:cs="Tahoma"/>
              </w:rPr>
              <w:t xml:space="preserve"> SPORAZUM</w:t>
            </w:r>
          </w:p>
        </w:tc>
      </w:tr>
    </w:tbl>
    <w:p w14:paraId="0E85722C" w14:textId="77777777" w:rsidR="00431CA7" w:rsidRDefault="00431CA7" w:rsidP="00A61627">
      <w:pPr>
        <w:keepNext/>
        <w:keepLines/>
        <w:jc w:val="both"/>
        <w:rPr>
          <w:rFonts w:ascii="Tahoma" w:hAnsi="Tahoma" w:cs="Tahoma"/>
        </w:rPr>
      </w:pPr>
      <w:r w:rsidRPr="00643107">
        <w:rPr>
          <w:rFonts w:ascii="Tahoma" w:hAnsi="Tahoma" w:cs="Tahoma"/>
        </w:rPr>
        <w:t>Vzorec okvirnega sporazuma 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3/1 obveže, da se strinja z vsebino vzorca okvirnega sporazuma,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p>
    <w:p w14:paraId="3079C5F2" w14:textId="77777777" w:rsidR="00236FA0" w:rsidRDefault="00236FA0"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B775F" w:rsidRPr="000B60A2" w14:paraId="35E92478" w14:textId="77777777" w:rsidTr="0011138A">
        <w:tc>
          <w:tcPr>
            <w:tcW w:w="9568" w:type="dxa"/>
          </w:tcPr>
          <w:p w14:paraId="4AABA516" w14:textId="77777777" w:rsidR="001B775F" w:rsidRPr="000B60A2" w:rsidRDefault="001B775F" w:rsidP="00A61627">
            <w:pPr>
              <w:keepNext/>
              <w:keepLines/>
              <w:jc w:val="both"/>
              <w:rPr>
                <w:rFonts w:ascii="Tahoma" w:hAnsi="Tahoma" w:cs="Tahoma"/>
                <w:b/>
                <w:i/>
              </w:rPr>
            </w:pPr>
            <w:r w:rsidRPr="001B775F">
              <w:rPr>
                <w:rFonts w:ascii="Tahoma" w:hAnsi="Tahoma" w:cs="Tahoma"/>
              </w:rPr>
              <w:t>PISNI SPORAZUM O SKUPNIH VARNOSTNIH UKREPIH IN RAVNANJU Z OKOLJEM</w:t>
            </w:r>
          </w:p>
        </w:tc>
      </w:tr>
    </w:tbl>
    <w:p w14:paraId="4C28E383" w14:textId="77777777" w:rsidR="00B648C9" w:rsidRDefault="001B775F" w:rsidP="00A61627">
      <w:pPr>
        <w:keepNext/>
        <w:keepLines/>
        <w:jc w:val="both"/>
        <w:rPr>
          <w:rFonts w:ascii="Tahoma" w:hAnsi="Tahoma" w:cs="Tahoma"/>
        </w:rPr>
      </w:pPr>
      <w:r w:rsidRPr="00643107">
        <w:rPr>
          <w:rFonts w:ascii="Tahoma" w:hAnsi="Tahoma" w:cs="Tahoma"/>
        </w:rPr>
        <w:t xml:space="preserve">Vzorec </w:t>
      </w:r>
      <w:r w:rsidRPr="001B775F">
        <w:rPr>
          <w:rFonts w:ascii="Tahoma" w:hAnsi="Tahoma" w:cs="Tahoma"/>
        </w:rPr>
        <w:t>pisn</w:t>
      </w:r>
      <w:r>
        <w:rPr>
          <w:rFonts w:ascii="Tahoma" w:hAnsi="Tahoma" w:cs="Tahoma"/>
        </w:rPr>
        <w:t>ega</w:t>
      </w:r>
      <w:r w:rsidRPr="001B775F">
        <w:rPr>
          <w:rFonts w:ascii="Tahoma" w:hAnsi="Tahoma" w:cs="Tahoma"/>
        </w:rPr>
        <w:t xml:space="preserve"> sporazum</w:t>
      </w:r>
      <w:r>
        <w:rPr>
          <w:rFonts w:ascii="Tahoma" w:hAnsi="Tahoma" w:cs="Tahoma"/>
        </w:rPr>
        <w:t>a</w:t>
      </w:r>
      <w:r w:rsidRPr="001B775F">
        <w:rPr>
          <w:rFonts w:ascii="Tahoma" w:hAnsi="Tahoma" w:cs="Tahoma"/>
        </w:rPr>
        <w:t xml:space="preserve"> o skupnih varnostnih ukrepih in ravnanju z okoljem </w:t>
      </w:r>
      <w:r w:rsidRPr="00643107">
        <w:rPr>
          <w:rFonts w:ascii="Tahoma" w:hAnsi="Tahoma" w:cs="Tahoma"/>
        </w:rPr>
        <w:t>je</w:t>
      </w:r>
      <w:r w:rsidRPr="0041319A">
        <w:rPr>
          <w:rFonts w:ascii="Tahoma" w:hAnsi="Tahoma" w:cs="Tahoma"/>
        </w:rPr>
        <w:t xml:space="preserve"> sestavni del razpisne dokumentacije. Ponudnik se s podpisano </w:t>
      </w:r>
      <w:r>
        <w:rPr>
          <w:rFonts w:ascii="Tahoma" w:hAnsi="Tahoma" w:cs="Tahoma"/>
        </w:rPr>
        <w:t>p</w:t>
      </w:r>
      <w:r w:rsidRPr="0041319A">
        <w:rPr>
          <w:rFonts w:ascii="Tahoma" w:hAnsi="Tahoma" w:cs="Tahoma"/>
        </w:rPr>
        <w:t xml:space="preserve">rilogo </w:t>
      </w:r>
      <w:r>
        <w:rPr>
          <w:rFonts w:ascii="Tahoma" w:hAnsi="Tahoma" w:cs="Tahoma"/>
        </w:rPr>
        <w:t>8</w:t>
      </w:r>
      <w:r w:rsidRPr="0041319A">
        <w:rPr>
          <w:rFonts w:ascii="Tahoma" w:hAnsi="Tahoma" w:cs="Tahoma"/>
        </w:rPr>
        <w:t xml:space="preserve"> obveže, da se strinja z vsebino vzorca </w:t>
      </w:r>
      <w:r w:rsidRPr="001B775F">
        <w:rPr>
          <w:rFonts w:ascii="Tahoma" w:hAnsi="Tahoma" w:cs="Tahoma"/>
        </w:rPr>
        <w:t>pisnega sporazuma o skupnih varnostnih ukrepih in ravnanju z okoljem</w:t>
      </w:r>
      <w:r w:rsidRPr="0041319A">
        <w:rPr>
          <w:rFonts w:ascii="Tahoma" w:hAnsi="Tahoma" w:cs="Tahoma"/>
        </w:rPr>
        <w:t xml:space="preserve">, </w:t>
      </w:r>
      <w:r w:rsidRPr="0041319A">
        <w:rPr>
          <w:rFonts w:ascii="Tahoma" w:hAnsi="Tahoma" w:cs="Tahoma"/>
          <w:u w:val="single"/>
        </w:rPr>
        <w:t xml:space="preserve">zato ga k ponudbeni dokumentaciji ponudniku </w:t>
      </w:r>
      <w:r w:rsidRPr="0041319A">
        <w:rPr>
          <w:rFonts w:ascii="Tahoma" w:hAnsi="Tahoma" w:cs="Tahoma"/>
          <w:b/>
          <w:u w:val="single"/>
        </w:rPr>
        <w:t>ni</w:t>
      </w:r>
      <w:r w:rsidRPr="0041319A">
        <w:rPr>
          <w:rFonts w:ascii="Tahoma" w:hAnsi="Tahoma" w:cs="Tahoma"/>
          <w:u w:val="single"/>
        </w:rPr>
        <w:t xml:space="preserve"> potrebno priložiti</w:t>
      </w:r>
      <w:r w:rsidRPr="0041319A">
        <w:rPr>
          <w:rFonts w:ascii="Tahoma" w:hAnsi="Tahoma" w:cs="Tahoma"/>
        </w:rPr>
        <w:t>.</w:t>
      </w:r>
      <w:r w:rsidR="00E851A6">
        <w:rPr>
          <w:rFonts w:ascii="Tahoma" w:hAnsi="Tahoma" w:cs="Tahoma"/>
        </w:rPr>
        <w:t xml:space="preserve"> </w:t>
      </w:r>
    </w:p>
    <w:p w14:paraId="57AD0336" w14:textId="77777777" w:rsidR="001B775F" w:rsidRDefault="00E851A6" w:rsidP="00A61627">
      <w:pPr>
        <w:keepNext/>
        <w:keepLines/>
        <w:jc w:val="both"/>
        <w:rPr>
          <w:rFonts w:ascii="Tahoma" w:hAnsi="Tahoma" w:cs="Tahoma"/>
        </w:rPr>
      </w:pPr>
      <w:r>
        <w:rPr>
          <w:rFonts w:ascii="Tahoma" w:hAnsi="Tahoma" w:cs="Tahom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0A24" w:rsidRPr="000B60A2" w14:paraId="5F48C2BF" w14:textId="77777777" w:rsidTr="00B648C9">
        <w:trPr>
          <w:trHeight w:val="269"/>
        </w:trPr>
        <w:tc>
          <w:tcPr>
            <w:tcW w:w="9568" w:type="dxa"/>
            <w:tcBorders>
              <w:top w:val="single" w:sz="4" w:space="0" w:color="auto"/>
              <w:bottom w:val="single" w:sz="4" w:space="0" w:color="auto"/>
            </w:tcBorders>
          </w:tcPr>
          <w:p w14:paraId="23611AAA" w14:textId="77777777" w:rsidR="00860A24" w:rsidRPr="000B60A2" w:rsidRDefault="00860A24" w:rsidP="00A61627">
            <w:pPr>
              <w:keepNext/>
              <w:keepLines/>
              <w:ind w:right="-64"/>
              <w:rPr>
                <w:rFonts w:ascii="Tahoma" w:hAnsi="Tahoma" w:cs="Tahoma"/>
                <w:b/>
                <w:i/>
              </w:rPr>
            </w:pPr>
            <w:r>
              <w:rPr>
                <w:rFonts w:ascii="Tahoma" w:hAnsi="Tahoma" w:cs="Tahoma"/>
              </w:rPr>
              <w:br w:type="page"/>
            </w:r>
            <w:r>
              <w:rPr>
                <w:rFonts w:ascii="Tahoma" w:hAnsi="Tahoma" w:cs="Tahoma"/>
              </w:rPr>
              <w:br w:type="page"/>
            </w:r>
            <w:r>
              <w:rPr>
                <w:rFonts w:ascii="Tahoma" w:hAnsi="Tahoma" w:cs="Tahoma"/>
              </w:rPr>
              <w:br w:type="page"/>
            </w:r>
            <w:r w:rsidRPr="000B60A2">
              <w:rPr>
                <w:rFonts w:ascii="Tahoma" w:hAnsi="Tahoma" w:cs="Tahoma"/>
              </w:rPr>
              <w:t>FINANČNO ZAVAROVA</w:t>
            </w:r>
            <w:r>
              <w:rPr>
                <w:rFonts w:ascii="Tahoma" w:hAnsi="Tahoma" w:cs="Tahoma"/>
              </w:rPr>
              <w:t>NJE ZA DOBRO IZVEDBO OBVEZNOSTI</w:t>
            </w:r>
          </w:p>
        </w:tc>
      </w:tr>
    </w:tbl>
    <w:p w14:paraId="0564152C" w14:textId="77777777" w:rsidR="00431CA7" w:rsidRPr="000B60A2" w:rsidRDefault="00431CA7" w:rsidP="00A61627">
      <w:pPr>
        <w:keepNext/>
        <w:keepLines/>
        <w:jc w:val="both"/>
      </w:pPr>
      <w:r w:rsidRPr="000B60A2">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B60A2">
        <w:t xml:space="preserve"> </w:t>
      </w:r>
    </w:p>
    <w:p w14:paraId="6B8CEF28" w14:textId="77777777" w:rsidR="00431CA7" w:rsidRPr="000B60A2" w:rsidRDefault="00431CA7" w:rsidP="00A61627">
      <w:pPr>
        <w:keepNext/>
        <w:keepLines/>
        <w:jc w:val="both"/>
        <w:rPr>
          <w:rFonts w:ascii="Tahoma" w:hAnsi="Tahoma" w:cs="Tahoma"/>
          <w:sz w:val="16"/>
        </w:rPr>
      </w:pPr>
    </w:p>
    <w:p w14:paraId="18BFB7E3" w14:textId="77777777" w:rsidR="00431CA7" w:rsidRPr="000B60A2" w:rsidRDefault="00431CA7" w:rsidP="00A61627">
      <w:pPr>
        <w:keepNext/>
        <w:keepLines/>
        <w:jc w:val="both"/>
        <w:rPr>
          <w:rFonts w:ascii="Tahoma" w:hAnsi="Tahoma" w:cs="Tahoma"/>
          <w:sz w:val="16"/>
        </w:rPr>
      </w:pPr>
      <w:r w:rsidRPr="000B60A2">
        <w:rPr>
          <w:rFonts w:ascii="Tahoma" w:hAnsi="Tahoma" w:cs="Tahoma"/>
        </w:rPr>
        <w:t xml:space="preserve">Ponudnik se s podpisano prilogo 3/1 obveže, da se strinja z vzorcem finančnega zavarovanja, </w:t>
      </w:r>
      <w:r w:rsidRPr="000B60A2">
        <w:rPr>
          <w:rFonts w:ascii="Tahoma" w:hAnsi="Tahoma" w:cs="Tahoma"/>
          <w:u w:val="single"/>
        </w:rPr>
        <w:t>zato ga k ponudbeni dokumentaciji</w:t>
      </w:r>
      <w:r w:rsidRPr="000B60A2">
        <w:rPr>
          <w:rFonts w:ascii="Tahoma" w:hAnsi="Tahoma" w:cs="Tahoma"/>
        </w:rPr>
        <w:t xml:space="preserve"> ponudniku </w:t>
      </w:r>
      <w:r w:rsidRPr="000B60A2">
        <w:rPr>
          <w:rFonts w:ascii="Tahoma" w:hAnsi="Tahoma" w:cs="Tahoma"/>
          <w:b/>
          <w:u w:val="single"/>
        </w:rPr>
        <w:t>ni</w:t>
      </w:r>
      <w:r w:rsidRPr="000B60A2">
        <w:rPr>
          <w:rFonts w:ascii="Tahoma" w:hAnsi="Tahoma" w:cs="Tahoma"/>
          <w:u w:val="single"/>
        </w:rPr>
        <w:t xml:space="preserve"> potrebno priložiti</w:t>
      </w:r>
      <w:r w:rsidRPr="000B60A2">
        <w:rPr>
          <w:rFonts w:ascii="Tahoma" w:hAnsi="Tahoma" w:cs="Tahoma"/>
        </w:rPr>
        <w:t>.</w:t>
      </w:r>
    </w:p>
    <w:p w14:paraId="0DFE37BD" w14:textId="77777777" w:rsidR="0098699C" w:rsidRDefault="0098699C" w:rsidP="00A61627">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AB54CF" w:rsidRPr="000B60A2" w14:paraId="466FF219" w14:textId="77777777" w:rsidTr="004B0536">
        <w:trPr>
          <w:trHeight w:val="269"/>
        </w:trPr>
        <w:tc>
          <w:tcPr>
            <w:tcW w:w="9568" w:type="dxa"/>
            <w:tcBorders>
              <w:top w:val="single" w:sz="4" w:space="0" w:color="auto"/>
              <w:bottom w:val="single" w:sz="4" w:space="0" w:color="auto"/>
            </w:tcBorders>
          </w:tcPr>
          <w:p w14:paraId="6CAD10F2" w14:textId="77777777" w:rsidR="00AB54CF" w:rsidRPr="000B60A2" w:rsidRDefault="00AB54CF" w:rsidP="00A61627">
            <w:pPr>
              <w:keepNext/>
              <w:keepLines/>
              <w:ind w:right="-64"/>
              <w:rPr>
                <w:rFonts w:ascii="Tahoma" w:hAnsi="Tahoma" w:cs="Tahoma"/>
                <w:b/>
                <w:i/>
              </w:rPr>
            </w:pPr>
            <w:r>
              <w:rPr>
                <w:rFonts w:ascii="Tahoma" w:hAnsi="Tahoma" w:cs="Tahoma"/>
              </w:rPr>
              <w:br w:type="page"/>
            </w:r>
            <w:r>
              <w:rPr>
                <w:rFonts w:ascii="Tahoma" w:hAnsi="Tahoma" w:cs="Tahoma"/>
              </w:rPr>
              <w:br w:type="page"/>
            </w:r>
            <w:r>
              <w:rPr>
                <w:rFonts w:ascii="Tahoma" w:hAnsi="Tahoma" w:cs="Tahoma"/>
              </w:rPr>
              <w:br w:type="page"/>
            </w:r>
            <w:r w:rsidRPr="00860A24">
              <w:rPr>
                <w:rFonts w:ascii="Tahoma" w:hAnsi="Tahoma" w:cs="Tahoma"/>
              </w:rPr>
              <w:t>POOBLASTILO ZA VLAGANJE IN PODPISOVANJE EVIDENČNIH LISTOV V SISTEMU IS-ODPADKI</w:t>
            </w:r>
          </w:p>
        </w:tc>
      </w:tr>
    </w:tbl>
    <w:p w14:paraId="4FA78F5C" w14:textId="77777777" w:rsidR="00860A24" w:rsidRDefault="00860A24" w:rsidP="00A61627">
      <w:pPr>
        <w:keepNext/>
        <w:keepLines/>
        <w:jc w:val="both"/>
        <w:rPr>
          <w:rFonts w:ascii="Tahoma" w:hAnsi="Tahoma" w:cs="Tahoma"/>
        </w:rPr>
      </w:pPr>
      <w:r w:rsidRPr="00860A24">
        <w:rPr>
          <w:rFonts w:ascii="Tahoma" w:hAnsi="Tahoma" w:cs="Tahoma"/>
        </w:rPr>
        <w:t xml:space="preserve">V prilogi je priložen vzorec </w:t>
      </w:r>
      <w:r>
        <w:rPr>
          <w:rFonts w:ascii="Tahoma" w:hAnsi="Tahoma" w:cs="Tahoma"/>
        </w:rPr>
        <w:t xml:space="preserve">pooblastila, </w:t>
      </w:r>
      <w:r w:rsidR="001B775F">
        <w:rPr>
          <w:rFonts w:ascii="Tahoma" w:hAnsi="Tahoma" w:cs="Tahoma"/>
        </w:rPr>
        <w:t xml:space="preserve">vzorca </w:t>
      </w:r>
      <w:r w:rsidR="001B775F" w:rsidRPr="001B775F">
        <w:rPr>
          <w:rFonts w:ascii="Tahoma" w:hAnsi="Tahoma" w:cs="Tahoma"/>
        </w:rPr>
        <w:t xml:space="preserve">k ponudbeni dokumentaciji ponudniku </w:t>
      </w:r>
      <w:r w:rsidR="001B775F" w:rsidRPr="00B648C9">
        <w:rPr>
          <w:rFonts w:ascii="Tahoma" w:hAnsi="Tahoma" w:cs="Tahoma"/>
          <w:b/>
          <w:u w:val="single"/>
        </w:rPr>
        <w:t>ni</w:t>
      </w:r>
      <w:r w:rsidR="001B775F" w:rsidRPr="00B648C9">
        <w:rPr>
          <w:rFonts w:ascii="Tahoma" w:hAnsi="Tahoma" w:cs="Tahoma"/>
          <w:u w:val="single"/>
        </w:rPr>
        <w:t xml:space="preserve"> potrebno priložiti</w:t>
      </w:r>
      <w:r w:rsidRPr="00860A24">
        <w:rPr>
          <w:rFonts w:ascii="Tahoma" w:hAnsi="Tahoma" w:cs="Tahoma"/>
        </w:rPr>
        <w:t>.</w:t>
      </w:r>
    </w:p>
    <w:p w14:paraId="6A3393F0" w14:textId="77777777" w:rsidR="0098699C" w:rsidRDefault="0098699C" w:rsidP="00A61627">
      <w:pPr>
        <w:keepNext/>
        <w:keepLines/>
        <w:rPr>
          <w:rFonts w:ascii="Tahoma" w:hAnsi="Tahoma" w:cs="Tahoma"/>
        </w:rPr>
      </w:pPr>
    </w:p>
    <w:p w14:paraId="57BF3E05" w14:textId="77777777" w:rsidR="0059393F" w:rsidRDefault="0059393F" w:rsidP="00A6162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7B172E" w14:paraId="4D8ECC9F" w14:textId="77777777" w:rsidTr="00F37E31">
        <w:tc>
          <w:tcPr>
            <w:tcW w:w="9498" w:type="dxa"/>
            <w:tcBorders>
              <w:top w:val="single" w:sz="4" w:space="0" w:color="auto"/>
              <w:bottom w:val="single" w:sz="4" w:space="0" w:color="auto"/>
            </w:tcBorders>
          </w:tcPr>
          <w:p w14:paraId="5EBB2BDE" w14:textId="77777777" w:rsidR="004E3FA0" w:rsidRPr="007B172E" w:rsidRDefault="004E3FA0" w:rsidP="00A61627">
            <w:pPr>
              <w:keepNext/>
              <w:keepLines/>
              <w:jc w:val="center"/>
              <w:rPr>
                <w:rFonts w:ascii="Tahoma" w:hAnsi="Tahoma" w:cs="Tahoma"/>
                <w:bCs/>
                <w:i/>
                <w:iCs/>
              </w:rPr>
            </w:pPr>
            <w:r w:rsidRPr="007B172E">
              <w:rPr>
                <w:rFonts w:ascii="Tahoma" w:hAnsi="Tahoma" w:cs="Tahoma"/>
                <w:i/>
              </w:rPr>
              <w:lastRenderedPageBreak/>
              <w:br w:type="page"/>
            </w:r>
            <w:r w:rsidRPr="007B172E">
              <w:rPr>
                <w:rFonts w:ascii="Tahoma" w:hAnsi="Tahoma" w:cs="Tahoma"/>
              </w:rPr>
              <w:br w:type="page"/>
            </w:r>
            <w:r w:rsidRPr="007B172E">
              <w:rPr>
                <w:rFonts w:ascii="Tahoma" w:hAnsi="Tahoma" w:cs="Tahoma"/>
              </w:rPr>
              <w:br w:type="page"/>
            </w:r>
            <w:r w:rsidRPr="007B172E">
              <w:rPr>
                <w:rFonts w:ascii="Tahoma" w:hAnsi="Tahoma" w:cs="Tahoma"/>
              </w:rPr>
              <w:br w:type="page"/>
            </w:r>
            <w:r w:rsidRPr="007B172E">
              <w:rPr>
                <w:rFonts w:ascii="Tahoma" w:hAnsi="Tahoma" w:cs="Tahoma"/>
              </w:rPr>
              <w:br w:type="page"/>
            </w:r>
            <w:r w:rsidRPr="007B172E">
              <w:rPr>
                <w:rFonts w:ascii="Tahoma" w:hAnsi="Tahoma" w:cs="Tahoma"/>
              </w:rPr>
              <w:br w:type="page"/>
            </w:r>
            <w:r w:rsidRPr="007B172E">
              <w:rPr>
                <w:rFonts w:ascii="Tahoma" w:hAnsi="Tahoma" w:cs="Tahoma"/>
              </w:rPr>
              <w:br w:type="page"/>
              <w:t>POVZETEK PREDRAČUNA</w:t>
            </w:r>
          </w:p>
        </w:tc>
      </w:tr>
    </w:tbl>
    <w:p w14:paraId="7A4CDBF4" w14:textId="77777777" w:rsidR="004E3FA0" w:rsidRPr="007B172E" w:rsidRDefault="004E3FA0" w:rsidP="00A61627">
      <w:pPr>
        <w:keepNext/>
        <w:keepLines/>
        <w:jc w:val="both"/>
        <w:rPr>
          <w:rFonts w:ascii="Tahoma" w:hAnsi="Tahoma" w:cs="Tahoma"/>
        </w:rPr>
      </w:pPr>
    </w:p>
    <w:p w14:paraId="719F2AEE" w14:textId="77777777" w:rsidR="001B6B94" w:rsidRDefault="001B6B94" w:rsidP="00A61627">
      <w:pPr>
        <w:keepNext/>
        <w:keepLines/>
        <w:jc w:val="both"/>
        <w:rPr>
          <w:rFonts w:ascii="Tahoma" w:hAnsi="Tahoma" w:cs="Tahoma"/>
          <w:i/>
        </w:rPr>
      </w:pPr>
      <w:r w:rsidRPr="00BF6DA2">
        <w:rPr>
          <w:rFonts w:ascii="Tahoma" w:hAnsi="Tahoma" w:cs="Tahoma"/>
          <w:b/>
        </w:rPr>
        <w:t>Ponudnik: ________________________________</w:t>
      </w:r>
      <w:r>
        <w:rPr>
          <w:rFonts w:ascii="Tahoma" w:hAnsi="Tahoma" w:cs="Tahoma"/>
          <w:b/>
        </w:rPr>
        <w:t xml:space="preserve">_____________________________ </w:t>
      </w:r>
      <w:r w:rsidRPr="00BF6DA2">
        <w:rPr>
          <w:rFonts w:ascii="Tahoma" w:hAnsi="Tahoma" w:cs="Tahoma"/>
          <w:i/>
        </w:rPr>
        <w:t>(naziv ponudnika)</w:t>
      </w:r>
    </w:p>
    <w:p w14:paraId="023EE014" w14:textId="77777777" w:rsidR="001B6B94" w:rsidRDefault="001B6B94" w:rsidP="00A61627">
      <w:pPr>
        <w:keepNext/>
        <w:keepLines/>
        <w:jc w:val="both"/>
        <w:rPr>
          <w:rFonts w:ascii="Tahoma" w:hAnsi="Tahoma" w:cs="Tahoma"/>
        </w:rPr>
      </w:pPr>
    </w:p>
    <w:p w14:paraId="41271D3B" w14:textId="77777777" w:rsidR="001B6B94" w:rsidRPr="001B6B94" w:rsidRDefault="001B6B94" w:rsidP="00A61627">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1D65D6">
        <w:rPr>
          <w:rFonts w:ascii="Tahoma" w:hAnsi="Tahoma" w:cs="Tahoma"/>
          <w:b/>
        </w:rPr>
        <w:t>JPE-SAL-248/22</w:t>
      </w:r>
      <w:r w:rsidRPr="001B6B94">
        <w:rPr>
          <w:rFonts w:ascii="Tahoma" w:hAnsi="Tahoma" w:cs="Tahoma"/>
          <w:b/>
        </w:rPr>
        <w:t xml:space="preserve"> –</w:t>
      </w:r>
      <w:r w:rsidR="002D020E">
        <w:rPr>
          <w:rFonts w:ascii="Tahoma" w:hAnsi="Tahoma" w:cs="Tahoma"/>
          <w:b/>
        </w:rPr>
        <w:t xml:space="preserve">Prevzem in prevoz pepela </w:t>
      </w:r>
    </w:p>
    <w:p w14:paraId="14994298" w14:textId="77777777" w:rsidR="001B6B94" w:rsidRDefault="001B6B94" w:rsidP="00A61627">
      <w:pPr>
        <w:keepNext/>
        <w:keepLines/>
        <w:jc w:val="both"/>
        <w:rPr>
          <w:rFonts w:ascii="Tahoma" w:hAnsi="Tahoma" w:cs="Tahoma"/>
          <w:b/>
        </w:rPr>
      </w:pPr>
    </w:p>
    <w:p w14:paraId="569C89C0" w14:textId="77777777" w:rsidR="001B6B94" w:rsidRDefault="001B6B94" w:rsidP="00A61627">
      <w:pPr>
        <w:keepNext/>
        <w:keepLines/>
        <w:jc w:val="both"/>
        <w:rPr>
          <w:rFonts w:ascii="Tahoma" w:hAnsi="Tahoma" w:cs="Tahoma"/>
          <w:b/>
        </w:rPr>
      </w:pPr>
      <w:r>
        <w:rPr>
          <w:rFonts w:ascii="Tahoma" w:hAnsi="Tahoma" w:cs="Tahoma"/>
          <w:b/>
        </w:rPr>
        <w:t xml:space="preserve"> </w:t>
      </w:r>
    </w:p>
    <w:p w14:paraId="4E5D5DFF" w14:textId="77777777" w:rsidR="001B6B94" w:rsidRPr="00521DCC" w:rsidRDefault="001B6B94" w:rsidP="00A61627">
      <w:pPr>
        <w:pStyle w:val="Odstavekseznama"/>
        <w:keepNext/>
        <w:keepLines/>
        <w:numPr>
          <w:ilvl w:val="0"/>
          <w:numId w:val="23"/>
        </w:numPr>
        <w:ind w:hanging="720"/>
        <w:jc w:val="both"/>
        <w:rPr>
          <w:rFonts w:ascii="Tahoma" w:hAnsi="Tahoma" w:cs="Tahoma"/>
          <w:b/>
        </w:rPr>
      </w:pPr>
      <w:r>
        <w:rPr>
          <w:rFonts w:ascii="Tahoma" w:hAnsi="Tahoma" w:cs="Tahoma"/>
          <w:b/>
        </w:rPr>
        <w:t xml:space="preserve">PONUDBENA </w:t>
      </w:r>
      <w:r w:rsidR="0055420D">
        <w:rPr>
          <w:rFonts w:ascii="Tahoma" w:hAnsi="Tahoma" w:cs="Tahoma"/>
          <w:b/>
        </w:rPr>
        <w:t>VREDNOST</w:t>
      </w:r>
    </w:p>
    <w:p w14:paraId="6EEBD1E8" w14:textId="77777777" w:rsidR="001B6B94" w:rsidRDefault="001B6B94" w:rsidP="00A61627">
      <w:pPr>
        <w:keepNext/>
        <w:keepLines/>
        <w:jc w:val="both"/>
        <w:rPr>
          <w:rFonts w:ascii="Tahoma" w:hAnsi="Tahoma" w:cs="Tahoma"/>
          <w:b/>
        </w:rPr>
      </w:pPr>
    </w:p>
    <w:p w14:paraId="67E09C0D" w14:textId="77777777" w:rsidR="001B6B94" w:rsidRDefault="001B6B94" w:rsidP="00A61627">
      <w:pPr>
        <w:keepNext/>
        <w:keepLines/>
        <w:jc w:val="both"/>
        <w:rPr>
          <w:rFonts w:ascii="Tahoma" w:hAnsi="Tahoma" w:cs="Tahoma"/>
          <w:b/>
          <w:highlight w:val="yellow"/>
        </w:rPr>
      </w:pPr>
    </w:p>
    <w:p w14:paraId="2ECF98C8" w14:textId="77777777" w:rsidR="004E3FA0" w:rsidRDefault="004E3FA0" w:rsidP="00A61627">
      <w:pPr>
        <w:keepNext/>
        <w:keepLines/>
        <w:jc w:val="both"/>
        <w:rPr>
          <w:rFonts w:ascii="Tahoma" w:hAnsi="Tahoma" w:cs="Tahoma"/>
        </w:rPr>
      </w:pPr>
    </w:p>
    <w:tbl>
      <w:tblPr>
        <w:tblStyle w:val="Tabelamrea"/>
        <w:tblW w:w="9243" w:type="dxa"/>
        <w:tblInd w:w="108" w:type="dxa"/>
        <w:tblLayout w:type="fixed"/>
        <w:tblLook w:val="04A0" w:firstRow="1" w:lastRow="0" w:firstColumn="1" w:lastColumn="0" w:noHBand="0" w:noVBand="1"/>
      </w:tblPr>
      <w:tblGrid>
        <w:gridCol w:w="1163"/>
        <w:gridCol w:w="5274"/>
        <w:gridCol w:w="2806"/>
      </w:tblGrid>
      <w:tr w:rsidR="008A7549" w14:paraId="1BE31E21" w14:textId="77777777" w:rsidTr="008A7549">
        <w:tc>
          <w:tcPr>
            <w:tcW w:w="1163" w:type="dxa"/>
          </w:tcPr>
          <w:p w14:paraId="6D25065F" w14:textId="77777777" w:rsidR="008A7549" w:rsidRPr="00DF3811" w:rsidRDefault="008A7549" w:rsidP="00A61627">
            <w:pPr>
              <w:keepNext/>
              <w:keepLines/>
              <w:tabs>
                <w:tab w:val="left" w:pos="-620"/>
              </w:tabs>
              <w:spacing w:before="120" w:after="120"/>
              <w:jc w:val="both"/>
              <w:rPr>
                <w:rFonts w:ascii="Tahoma" w:hAnsi="Tahoma" w:cs="Tahoma"/>
                <w:b/>
              </w:rPr>
            </w:pPr>
            <w:r>
              <w:rPr>
                <w:rFonts w:ascii="Tahoma" w:hAnsi="Tahoma" w:cs="Tahoma"/>
                <w:b/>
              </w:rPr>
              <w:t>Postavka</w:t>
            </w:r>
          </w:p>
        </w:tc>
        <w:tc>
          <w:tcPr>
            <w:tcW w:w="5274" w:type="dxa"/>
          </w:tcPr>
          <w:p w14:paraId="407262EC" w14:textId="77777777" w:rsidR="008A7549" w:rsidRPr="00DF3811" w:rsidRDefault="008A7549"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2806" w:type="dxa"/>
          </w:tcPr>
          <w:p w14:paraId="7F49CDAC" w14:textId="77777777" w:rsidR="008A7549" w:rsidRDefault="008A7549" w:rsidP="00A61627">
            <w:pPr>
              <w:keepNext/>
              <w:keepLines/>
              <w:jc w:val="center"/>
              <w:rPr>
                <w:rFonts w:ascii="Tahoma" w:hAnsi="Tahoma" w:cs="Tahoma"/>
                <w:b/>
              </w:rPr>
            </w:pPr>
            <w:r w:rsidRPr="00DF3811">
              <w:rPr>
                <w:rFonts w:ascii="Tahoma" w:hAnsi="Tahoma" w:cs="Tahoma"/>
                <w:b/>
              </w:rPr>
              <w:t>Cena na enoto mere v EUR brez DDV</w:t>
            </w:r>
          </w:p>
          <w:p w14:paraId="4D644CCC" w14:textId="77777777" w:rsidR="008A7549" w:rsidRPr="00DF3811" w:rsidRDefault="008A7549" w:rsidP="00A61627">
            <w:pPr>
              <w:keepNext/>
              <w:keepLines/>
              <w:jc w:val="center"/>
              <w:rPr>
                <w:rFonts w:ascii="Tahoma" w:hAnsi="Tahoma" w:cs="Tahoma"/>
                <w:b/>
              </w:rPr>
            </w:pPr>
            <w:r>
              <w:rPr>
                <w:rFonts w:ascii="Tahoma" w:hAnsi="Tahoma" w:cs="Tahoma"/>
                <w:b/>
              </w:rPr>
              <w:t>(EUR/tono brez DDV)</w:t>
            </w:r>
          </w:p>
        </w:tc>
      </w:tr>
      <w:tr w:rsidR="008A7549" w14:paraId="26BC762E" w14:textId="77777777" w:rsidTr="008A7549">
        <w:tc>
          <w:tcPr>
            <w:tcW w:w="1163" w:type="dxa"/>
          </w:tcPr>
          <w:p w14:paraId="7307A0AA" w14:textId="77777777" w:rsidR="008A7549" w:rsidRDefault="008A7549" w:rsidP="00A61627">
            <w:pPr>
              <w:keepNext/>
              <w:keepLines/>
              <w:tabs>
                <w:tab w:val="left" w:pos="-620"/>
                <w:tab w:val="left" w:pos="0"/>
                <w:tab w:val="left" w:pos="5139"/>
                <w:tab w:val="left" w:pos="5859"/>
                <w:tab w:val="left" w:pos="6579"/>
                <w:tab w:val="left" w:pos="7299"/>
                <w:tab w:val="left" w:pos="8019"/>
                <w:tab w:val="left" w:pos="8739"/>
              </w:tabs>
              <w:spacing w:before="120" w:after="120"/>
              <w:jc w:val="center"/>
              <w:rPr>
                <w:rFonts w:ascii="Tahoma" w:hAnsi="Tahoma" w:cs="Tahoma"/>
              </w:rPr>
            </w:pPr>
            <w:r>
              <w:rPr>
                <w:rFonts w:ascii="Tahoma" w:hAnsi="Tahoma" w:cs="Tahoma"/>
              </w:rPr>
              <w:t>1</w:t>
            </w:r>
          </w:p>
        </w:tc>
        <w:tc>
          <w:tcPr>
            <w:tcW w:w="5274" w:type="dxa"/>
          </w:tcPr>
          <w:p w14:paraId="06ABA14F" w14:textId="5898223F" w:rsidR="008A7549" w:rsidRPr="00DF3811" w:rsidRDefault="008A7549" w:rsidP="001D739E">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001D739E">
              <w:rPr>
                <w:rFonts w:ascii="Tahoma" w:hAnsi="Tahoma" w:cs="Tahoma"/>
              </w:rPr>
              <w:t>pepela</w:t>
            </w:r>
          </w:p>
        </w:tc>
        <w:tc>
          <w:tcPr>
            <w:tcW w:w="2806" w:type="dxa"/>
            <w:vAlign w:val="center"/>
          </w:tcPr>
          <w:p w14:paraId="0157F772" w14:textId="77777777" w:rsidR="008A7549" w:rsidRPr="00DF3811" w:rsidRDefault="008A7549" w:rsidP="00A61627">
            <w:pPr>
              <w:keepNext/>
              <w:keepLines/>
              <w:jc w:val="center"/>
              <w:rPr>
                <w:rFonts w:ascii="Tahoma" w:hAnsi="Tahoma" w:cs="Tahoma"/>
              </w:rPr>
            </w:pPr>
          </w:p>
        </w:tc>
      </w:tr>
    </w:tbl>
    <w:p w14:paraId="27A26CB9" w14:textId="77777777" w:rsidR="00172BB5" w:rsidRDefault="00172BB5" w:rsidP="00A61627">
      <w:pPr>
        <w:keepNext/>
        <w:keepLines/>
        <w:tabs>
          <w:tab w:val="left" w:pos="2552"/>
        </w:tabs>
        <w:jc w:val="both"/>
        <w:rPr>
          <w:rFonts w:ascii="Tahoma" w:hAnsi="Tahoma" w:cs="Tahoma"/>
          <w:b/>
          <w:u w:val="single"/>
        </w:rPr>
      </w:pPr>
    </w:p>
    <w:p w14:paraId="4B25196D" w14:textId="13B526E9" w:rsidR="00986802" w:rsidRDefault="00AC5A51" w:rsidP="00A61627">
      <w:pPr>
        <w:keepNext/>
        <w:keepLines/>
        <w:tabs>
          <w:tab w:val="left" w:pos="2552"/>
        </w:tabs>
        <w:jc w:val="both"/>
        <w:rPr>
          <w:rFonts w:ascii="Tahoma" w:hAnsi="Tahoma" w:cs="Tahoma"/>
        </w:rPr>
      </w:pPr>
      <w:r w:rsidRPr="001E64C4">
        <w:rPr>
          <w:rFonts w:ascii="Tahoma" w:hAnsi="Tahoma" w:cs="Tahoma"/>
          <w:b/>
          <w:u w:val="single"/>
        </w:rPr>
        <w:t xml:space="preserve">Najvišja ponudbena cena, ki je sprejemljiva za naročnika za prevzem in prevoz </w:t>
      </w:r>
      <w:r w:rsidR="001D65D6" w:rsidRPr="001E64C4">
        <w:rPr>
          <w:rFonts w:ascii="Tahoma" w:hAnsi="Tahoma" w:cs="Tahoma"/>
          <w:b/>
          <w:u w:val="single"/>
        </w:rPr>
        <w:t xml:space="preserve">pepela </w:t>
      </w:r>
      <w:r w:rsidRPr="001E64C4">
        <w:rPr>
          <w:rFonts w:ascii="Tahoma" w:hAnsi="Tahoma" w:cs="Tahoma"/>
          <w:b/>
          <w:u w:val="single"/>
        </w:rPr>
        <w:t xml:space="preserve">je </w:t>
      </w:r>
      <w:r w:rsidRPr="00172BB5">
        <w:rPr>
          <w:rFonts w:ascii="Tahoma" w:hAnsi="Tahoma" w:cs="Tahoma"/>
          <w:b/>
          <w:u w:val="single"/>
        </w:rPr>
        <w:t>3</w:t>
      </w:r>
      <w:r w:rsidR="001E64C4" w:rsidRPr="00172BB5">
        <w:rPr>
          <w:rFonts w:ascii="Tahoma" w:hAnsi="Tahoma" w:cs="Tahoma"/>
          <w:b/>
          <w:u w:val="single"/>
        </w:rPr>
        <w:t>3</w:t>
      </w:r>
      <w:r w:rsidRPr="00172BB5">
        <w:rPr>
          <w:rFonts w:ascii="Tahoma" w:hAnsi="Tahoma" w:cs="Tahoma"/>
          <w:b/>
          <w:u w:val="single"/>
        </w:rPr>
        <w:t>,00 EUR/tono (zamejena cena).</w:t>
      </w:r>
      <w:r w:rsidRPr="001E64C4">
        <w:rPr>
          <w:rFonts w:ascii="Tahoma" w:hAnsi="Tahoma" w:cs="Tahoma"/>
          <w:b/>
          <w:u w:val="single"/>
        </w:rPr>
        <w:t xml:space="preserve"> Ponudbena cena je cena navedena v ponudbi ob oddaji ponudbe, ne končna ponudbena cena na pogajanjih.</w:t>
      </w:r>
    </w:p>
    <w:p w14:paraId="694D4CAD" w14:textId="77777777" w:rsidR="00986802" w:rsidRDefault="00986802" w:rsidP="00A61627">
      <w:pPr>
        <w:keepNext/>
        <w:keepLines/>
        <w:tabs>
          <w:tab w:val="left" w:pos="2552"/>
        </w:tabs>
        <w:ind w:left="284" w:hanging="284"/>
        <w:jc w:val="both"/>
        <w:rPr>
          <w:rFonts w:ascii="Tahoma" w:hAnsi="Tahoma" w:cs="Tahoma"/>
        </w:rPr>
      </w:pPr>
    </w:p>
    <w:p w14:paraId="55838022" w14:textId="77777777" w:rsidR="00986802" w:rsidRDefault="00986802" w:rsidP="00A61627">
      <w:pPr>
        <w:keepNext/>
        <w:keepLines/>
        <w:tabs>
          <w:tab w:val="left" w:pos="2552"/>
        </w:tabs>
        <w:ind w:left="284" w:hanging="284"/>
        <w:jc w:val="both"/>
        <w:rPr>
          <w:rFonts w:ascii="Tahoma" w:hAnsi="Tahoma" w:cs="Tahoma"/>
        </w:rPr>
      </w:pPr>
    </w:p>
    <w:p w14:paraId="30D778C9" w14:textId="77777777" w:rsidR="00986802" w:rsidRDefault="00986802" w:rsidP="00A61627">
      <w:pPr>
        <w:keepNext/>
        <w:keepLines/>
        <w:tabs>
          <w:tab w:val="left" w:pos="2552"/>
        </w:tabs>
        <w:ind w:left="284" w:hanging="284"/>
        <w:jc w:val="both"/>
        <w:rPr>
          <w:rFonts w:ascii="Tahoma" w:hAnsi="Tahoma" w:cs="Tahoma"/>
        </w:rPr>
      </w:pPr>
    </w:p>
    <w:p w14:paraId="55418817" w14:textId="77777777" w:rsidR="00986802" w:rsidRPr="005B4A18" w:rsidRDefault="00986802"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3E21A823" w14:textId="77777777" w:rsidTr="004E3D73">
        <w:trPr>
          <w:trHeight w:val="235"/>
        </w:trPr>
        <w:tc>
          <w:tcPr>
            <w:tcW w:w="3402" w:type="dxa"/>
            <w:tcBorders>
              <w:bottom w:val="single" w:sz="4" w:space="0" w:color="auto"/>
            </w:tcBorders>
          </w:tcPr>
          <w:p w14:paraId="4E0EC8B9" w14:textId="77777777" w:rsidR="00E71C01" w:rsidRPr="005B4A18" w:rsidRDefault="00E71C01" w:rsidP="00A61627">
            <w:pPr>
              <w:keepNext/>
              <w:keepLines/>
              <w:jc w:val="both"/>
              <w:rPr>
                <w:rFonts w:ascii="Tahoma" w:hAnsi="Tahoma" w:cs="Tahoma"/>
                <w:snapToGrid w:val="0"/>
                <w:color w:val="000000"/>
              </w:rPr>
            </w:pPr>
          </w:p>
        </w:tc>
        <w:tc>
          <w:tcPr>
            <w:tcW w:w="2268" w:type="dxa"/>
          </w:tcPr>
          <w:p w14:paraId="28375067" w14:textId="77777777" w:rsidR="00E71C01" w:rsidRPr="005B4A18" w:rsidRDefault="00E71C01" w:rsidP="00A61627">
            <w:pPr>
              <w:keepNext/>
              <w:keepLines/>
              <w:jc w:val="both"/>
              <w:rPr>
                <w:rFonts w:ascii="Tahoma" w:hAnsi="Tahoma" w:cs="Tahoma"/>
                <w:snapToGrid w:val="0"/>
                <w:color w:val="000000"/>
              </w:rPr>
            </w:pPr>
          </w:p>
        </w:tc>
        <w:tc>
          <w:tcPr>
            <w:tcW w:w="3686" w:type="dxa"/>
            <w:tcBorders>
              <w:bottom w:val="single" w:sz="4" w:space="0" w:color="auto"/>
            </w:tcBorders>
          </w:tcPr>
          <w:p w14:paraId="6D14482C" w14:textId="77777777" w:rsidR="00E71C01" w:rsidRPr="005B4A18" w:rsidRDefault="00E71C01" w:rsidP="00A61627">
            <w:pPr>
              <w:keepNext/>
              <w:keepLines/>
              <w:tabs>
                <w:tab w:val="left" w:pos="567"/>
                <w:tab w:val="num" w:pos="851"/>
                <w:tab w:val="left" w:pos="993"/>
              </w:tabs>
              <w:jc w:val="both"/>
              <w:rPr>
                <w:rFonts w:ascii="Tahoma" w:hAnsi="Tahoma" w:cs="Tahoma"/>
                <w:snapToGrid w:val="0"/>
                <w:color w:val="000000"/>
              </w:rPr>
            </w:pPr>
          </w:p>
        </w:tc>
      </w:tr>
      <w:tr w:rsidR="00E71C01" w:rsidRPr="005B4A18" w14:paraId="432018D8" w14:textId="77777777" w:rsidTr="004E3D73">
        <w:trPr>
          <w:trHeight w:val="235"/>
        </w:trPr>
        <w:tc>
          <w:tcPr>
            <w:tcW w:w="3402" w:type="dxa"/>
            <w:tcBorders>
              <w:top w:val="single" w:sz="4" w:space="0" w:color="auto"/>
            </w:tcBorders>
          </w:tcPr>
          <w:p w14:paraId="2C3C0CC6" w14:textId="77777777" w:rsidR="00E71C01" w:rsidRPr="005B4A18" w:rsidRDefault="00E71C01"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16C2DB67" w14:textId="77777777" w:rsidR="00E71C01" w:rsidRPr="005B4A18" w:rsidRDefault="00E71C01"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4C67BF3B" w14:textId="77777777" w:rsidR="00E71C01" w:rsidRPr="005B4A18" w:rsidRDefault="00E71C01" w:rsidP="00A6162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1B6B94">
              <w:rPr>
                <w:rFonts w:ascii="Tahoma" w:hAnsi="Tahoma" w:cs="Tahoma"/>
              </w:rPr>
              <w:t>ponudnika</w:t>
            </w:r>
            <w:r w:rsidRPr="005B4A18">
              <w:rPr>
                <w:rFonts w:ascii="Tahoma" w:hAnsi="Tahoma" w:cs="Tahoma"/>
                <w:snapToGrid w:val="0"/>
                <w:color w:val="000000"/>
              </w:rPr>
              <w:t>)</w:t>
            </w:r>
          </w:p>
        </w:tc>
      </w:tr>
    </w:tbl>
    <w:p w14:paraId="4165EB36" w14:textId="77777777" w:rsidR="00E71C01" w:rsidRPr="005B4A18" w:rsidRDefault="00E71C01" w:rsidP="00A61627">
      <w:pPr>
        <w:keepNext/>
        <w:keepLines/>
        <w:tabs>
          <w:tab w:val="left" w:pos="567"/>
          <w:tab w:val="num" w:pos="851"/>
          <w:tab w:val="left" w:pos="993"/>
        </w:tabs>
        <w:jc w:val="both"/>
        <w:rPr>
          <w:rFonts w:ascii="Tahoma" w:hAnsi="Tahoma" w:cs="Tahoma"/>
          <w:b/>
          <w:i/>
        </w:rPr>
      </w:pPr>
    </w:p>
    <w:p w14:paraId="7DFD6129" w14:textId="77777777" w:rsidR="00E71C01" w:rsidRDefault="00E71C01" w:rsidP="00A61627">
      <w:pPr>
        <w:keepNext/>
        <w:keepLines/>
        <w:tabs>
          <w:tab w:val="left" w:pos="567"/>
          <w:tab w:val="num" w:pos="851"/>
          <w:tab w:val="left" w:pos="993"/>
        </w:tabs>
        <w:jc w:val="both"/>
        <w:rPr>
          <w:rFonts w:ascii="Tahoma" w:hAnsi="Tahoma" w:cs="Tahoma"/>
          <w:b/>
          <w:i/>
          <w:sz w:val="16"/>
        </w:rPr>
      </w:pPr>
    </w:p>
    <w:p w14:paraId="7C856D55" w14:textId="77777777" w:rsidR="0059393F" w:rsidRDefault="0059393F" w:rsidP="00A61627">
      <w:pPr>
        <w:keepNext/>
        <w:keepLines/>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E3FA0" w:rsidRPr="00BA3F91" w14:paraId="5D06F643" w14:textId="77777777" w:rsidTr="00AB227D">
        <w:tc>
          <w:tcPr>
            <w:tcW w:w="8080" w:type="dxa"/>
            <w:tcBorders>
              <w:top w:val="single" w:sz="4" w:space="0" w:color="auto"/>
              <w:bottom w:val="single" w:sz="4" w:space="0" w:color="auto"/>
            </w:tcBorders>
          </w:tcPr>
          <w:p w14:paraId="25C0576F" w14:textId="77777777" w:rsidR="004E3FA0" w:rsidRPr="00BA3F91" w:rsidRDefault="004E3FA0" w:rsidP="00A61627">
            <w:pPr>
              <w:keepNext/>
              <w:keepLines/>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1B6B94">
              <w:rPr>
                <w:rFonts w:ascii="Tahoma" w:hAnsi="Tahoma" w:cs="Tahoma"/>
              </w:rPr>
              <w:t>PONUDNIKU</w:t>
            </w:r>
          </w:p>
        </w:tc>
        <w:tc>
          <w:tcPr>
            <w:tcW w:w="1486" w:type="dxa"/>
            <w:tcBorders>
              <w:top w:val="single" w:sz="4" w:space="0" w:color="auto"/>
              <w:bottom w:val="single" w:sz="4" w:space="0" w:color="auto"/>
            </w:tcBorders>
          </w:tcPr>
          <w:p w14:paraId="5EE6F30C" w14:textId="77777777" w:rsidR="004E3FA0" w:rsidRPr="00BA3F91" w:rsidRDefault="004E3FA0" w:rsidP="00A61627">
            <w:pPr>
              <w:keepNext/>
              <w:keepLines/>
              <w:jc w:val="both"/>
              <w:rPr>
                <w:rFonts w:ascii="Tahoma" w:hAnsi="Tahoma" w:cs="Tahoma"/>
                <w:b/>
                <w:bCs/>
                <w:i/>
                <w:iCs/>
              </w:rPr>
            </w:pPr>
            <w:r w:rsidRPr="00BA3F91">
              <w:rPr>
                <w:rFonts w:ascii="Tahoma" w:hAnsi="Tahoma" w:cs="Tahoma"/>
                <w:b/>
                <w:bCs/>
                <w:i/>
                <w:iCs/>
              </w:rPr>
              <w:t>Priloga 1</w:t>
            </w:r>
          </w:p>
        </w:tc>
      </w:tr>
    </w:tbl>
    <w:p w14:paraId="6F225F8C" w14:textId="77777777" w:rsidR="004E3FA0" w:rsidRPr="00BA3F91" w:rsidRDefault="004E3FA0" w:rsidP="00A61627">
      <w:pPr>
        <w:keepNext/>
        <w:keepLines/>
        <w:jc w:val="both"/>
        <w:rPr>
          <w:rFonts w:ascii="Tahoma" w:hAnsi="Tahoma" w:cs="Tahoma"/>
          <w:b/>
        </w:rPr>
      </w:pPr>
    </w:p>
    <w:p w14:paraId="14B87DB1" w14:textId="77777777" w:rsidR="004E3FA0" w:rsidRDefault="001D65D6" w:rsidP="00A61627">
      <w:pPr>
        <w:keepNext/>
        <w:keepLines/>
        <w:tabs>
          <w:tab w:val="left" w:pos="567"/>
          <w:tab w:val="num" w:pos="851"/>
          <w:tab w:val="left" w:pos="993"/>
        </w:tabs>
        <w:jc w:val="both"/>
        <w:rPr>
          <w:rFonts w:ascii="Tahoma" w:hAnsi="Tahoma" w:cs="Tahoma"/>
          <w:b/>
        </w:rPr>
      </w:pPr>
      <w:r>
        <w:rPr>
          <w:rFonts w:ascii="Tahoma" w:hAnsi="Tahoma" w:cs="Tahoma"/>
          <w:b/>
        </w:rPr>
        <w:t>JPE-SAL-248/22</w:t>
      </w:r>
      <w:r w:rsidRPr="001B6B94">
        <w:rPr>
          <w:rFonts w:ascii="Tahoma" w:hAnsi="Tahoma" w:cs="Tahoma"/>
          <w:b/>
        </w:rPr>
        <w:t xml:space="preserve"> –</w:t>
      </w:r>
      <w:r>
        <w:rPr>
          <w:rFonts w:ascii="Tahoma" w:hAnsi="Tahoma" w:cs="Tahoma"/>
          <w:b/>
        </w:rPr>
        <w:t>Prevzem in prevoz pepela</w:t>
      </w:r>
    </w:p>
    <w:p w14:paraId="04BA9E49" w14:textId="77777777" w:rsidR="001D65D6" w:rsidRPr="005B4A18" w:rsidRDefault="001D65D6" w:rsidP="00A61627">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5201551" w14:textId="77777777" w:rsidTr="00F37E31">
        <w:tc>
          <w:tcPr>
            <w:tcW w:w="2552" w:type="dxa"/>
            <w:tcBorders>
              <w:top w:val="nil"/>
              <w:left w:val="nil"/>
              <w:bottom w:val="nil"/>
              <w:right w:val="nil"/>
            </w:tcBorders>
            <w:vAlign w:val="bottom"/>
          </w:tcPr>
          <w:p w14:paraId="065705BA" w14:textId="77777777"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 xml:space="preserve">Naziv </w:t>
            </w:r>
            <w:r w:rsidR="001B6B94">
              <w:rPr>
                <w:rFonts w:ascii="Tahoma" w:hAnsi="Tahoma" w:cs="Tahoma"/>
              </w:rPr>
              <w:t>ponudnika</w:t>
            </w:r>
          </w:p>
        </w:tc>
        <w:tc>
          <w:tcPr>
            <w:tcW w:w="6804" w:type="dxa"/>
            <w:tcBorders>
              <w:top w:val="nil"/>
              <w:left w:val="nil"/>
              <w:right w:val="nil"/>
            </w:tcBorders>
          </w:tcPr>
          <w:p w14:paraId="538374AE"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12D7745C" w14:textId="77777777" w:rsidTr="00F37E31">
        <w:tc>
          <w:tcPr>
            <w:tcW w:w="2552" w:type="dxa"/>
            <w:tcBorders>
              <w:top w:val="nil"/>
              <w:left w:val="nil"/>
              <w:bottom w:val="nil"/>
              <w:right w:val="nil"/>
            </w:tcBorders>
          </w:tcPr>
          <w:p w14:paraId="6ADECA05" w14:textId="77777777" w:rsidR="004E3FA0" w:rsidRPr="005B4A18" w:rsidRDefault="004E3FA0" w:rsidP="00A6162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7FF91CEC"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41629CEF" w14:textId="77777777" w:rsidTr="00F37E31">
        <w:tc>
          <w:tcPr>
            <w:tcW w:w="2552" w:type="dxa"/>
            <w:tcBorders>
              <w:top w:val="nil"/>
              <w:left w:val="nil"/>
              <w:bottom w:val="nil"/>
              <w:right w:val="nil"/>
            </w:tcBorders>
            <w:vAlign w:val="bottom"/>
          </w:tcPr>
          <w:p w14:paraId="6E97B32D" w14:textId="77777777"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 xml:space="preserve">Naslov </w:t>
            </w:r>
            <w:r w:rsidR="001B6B94">
              <w:rPr>
                <w:rFonts w:ascii="Tahoma" w:hAnsi="Tahoma" w:cs="Tahoma"/>
              </w:rPr>
              <w:t>ponudnika</w:t>
            </w:r>
          </w:p>
        </w:tc>
        <w:tc>
          <w:tcPr>
            <w:tcW w:w="6804" w:type="dxa"/>
            <w:tcBorders>
              <w:top w:val="nil"/>
              <w:left w:val="nil"/>
              <w:right w:val="nil"/>
            </w:tcBorders>
          </w:tcPr>
          <w:p w14:paraId="4CC1C9AC"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64493796" w14:textId="77777777" w:rsidTr="00F37E31">
        <w:tc>
          <w:tcPr>
            <w:tcW w:w="2552" w:type="dxa"/>
            <w:tcBorders>
              <w:top w:val="nil"/>
              <w:left w:val="nil"/>
              <w:bottom w:val="nil"/>
              <w:right w:val="nil"/>
            </w:tcBorders>
          </w:tcPr>
          <w:p w14:paraId="7F2B414E" w14:textId="77777777" w:rsidR="004E3FA0" w:rsidRPr="005B4A18" w:rsidRDefault="004E3FA0" w:rsidP="00A61627">
            <w:pPr>
              <w:keepNext/>
              <w:keepLines/>
              <w:tabs>
                <w:tab w:val="left" w:pos="567"/>
                <w:tab w:val="num" w:pos="851"/>
                <w:tab w:val="left" w:pos="993"/>
              </w:tabs>
              <w:jc w:val="both"/>
              <w:rPr>
                <w:rFonts w:ascii="Tahoma" w:hAnsi="Tahoma" w:cs="Tahoma"/>
              </w:rPr>
            </w:pPr>
          </w:p>
        </w:tc>
        <w:tc>
          <w:tcPr>
            <w:tcW w:w="6804" w:type="dxa"/>
            <w:tcBorders>
              <w:left w:val="nil"/>
              <w:right w:val="nil"/>
            </w:tcBorders>
          </w:tcPr>
          <w:p w14:paraId="39754E4A"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671FDC41" w14:textId="77777777" w:rsidTr="00F37E31">
        <w:tc>
          <w:tcPr>
            <w:tcW w:w="2552" w:type="dxa"/>
            <w:tcBorders>
              <w:top w:val="nil"/>
              <w:left w:val="nil"/>
              <w:bottom w:val="nil"/>
              <w:right w:val="nil"/>
            </w:tcBorders>
            <w:vAlign w:val="bottom"/>
          </w:tcPr>
          <w:p w14:paraId="67E65300" w14:textId="77777777" w:rsidR="004E3FA0" w:rsidRPr="005B4A18" w:rsidRDefault="004E3FA0" w:rsidP="00A61627">
            <w:pPr>
              <w:keepNext/>
              <w:keepLines/>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0A0B1B38"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9A7338" w:rsidRPr="005B4A18" w14:paraId="0C2EA11D" w14:textId="77777777" w:rsidTr="00F37E31">
        <w:tc>
          <w:tcPr>
            <w:tcW w:w="2552" w:type="dxa"/>
            <w:tcBorders>
              <w:top w:val="nil"/>
              <w:left w:val="nil"/>
              <w:bottom w:val="nil"/>
              <w:right w:val="nil"/>
            </w:tcBorders>
            <w:vAlign w:val="bottom"/>
          </w:tcPr>
          <w:p w14:paraId="4C518A32" w14:textId="77777777" w:rsidR="009A7338" w:rsidRPr="001107E1" w:rsidRDefault="009A7338" w:rsidP="00A61627">
            <w:pPr>
              <w:keepNext/>
              <w:keepLines/>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6F2F7F2C" w14:textId="77777777" w:rsidR="009A7338" w:rsidRPr="005B4A18" w:rsidRDefault="009A7338" w:rsidP="00A61627">
            <w:pPr>
              <w:keepNext/>
              <w:keepLines/>
              <w:tabs>
                <w:tab w:val="left" w:pos="567"/>
                <w:tab w:val="num" w:pos="851"/>
                <w:tab w:val="left" w:pos="993"/>
              </w:tabs>
              <w:jc w:val="both"/>
              <w:rPr>
                <w:rFonts w:ascii="Tahoma" w:hAnsi="Tahoma" w:cs="Tahoma"/>
              </w:rPr>
            </w:pPr>
          </w:p>
        </w:tc>
      </w:tr>
      <w:tr w:rsidR="004E3FA0" w:rsidRPr="005B4A18" w14:paraId="106DC705" w14:textId="77777777" w:rsidTr="00F37E31">
        <w:tc>
          <w:tcPr>
            <w:tcW w:w="2552" w:type="dxa"/>
            <w:tcBorders>
              <w:top w:val="nil"/>
              <w:left w:val="nil"/>
              <w:bottom w:val="nil"/>
              <w:right w:val="nil"/>
            </w:tcBorders>
            <w:vAlign w:val="bottom"/>
          </w:tcPr>
          <w:p w14:paraId="73E79F30"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17D2E37C"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5333FD7E" w14:textId="77777777" w:rsidTr="00F37E31">
        <w:tc>
          <w:tcPr>
            <w:tcW w:w="2552" w:type="dxa"/>
            <w:tcBorders>
              <w:top w:val="nil"/>
              <w:left w:val="nil"/>
              <w:bottom w:val="nil"/>
              <w:right w:val="nil"/>
            </w:tcBorders>
            <w:vAlign w:val="bottom"/>
          </w:tcPr>
          <w:p w14:paraId="5E78BC6B"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58E13826"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4EE0ABC7" w14:textId="77777777" w:rsidTr="00F37E31">
        <w:tc>
          <w:tcPr>
            <w:tcW w:w="2552" w:type="dxa"/>
            <w:tcBorders>
              <w:top w:val="nil"/>
              <w:left w:val="nil"/>
              <w:bottom w:val="nil"/>
              <w:right w:val="nil"/>
            </w:tcBorders>
            <w:vAlign w:val="bottom"/>
          </w:tcPr>
          <w:p w14:paraId="0C90B600"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26A2CEB5"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148A48A6" w14:textId="77777777" w:rsidTr="00F37E31">
        <w:tc>
          <w:tcPr>
            <w:tcW w:w="2552" w:type="dxa"/>
            <w:tcBorders>
              <w:top w:val="nil"/>
              <w:left w:val="nil"/>
              <w:bottom w:val="nil"/>
              <w:right w:val="nil"/>
            </w:tcBorders>
            <w:vAlign w:val="bottom"/>
          </w:tcPr>
          <w:p w14:paraId="1C2AC9B6" w14:textId="77777777" w:rsidR="004E3FA0" w:rsidRPr="005B4A18" w:rsidRDefault="004E3FA0" w:rsidP="00A61627">
            <w:pPr>
              <w:keepNext/>
              <w:keepLines/>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0890B7B"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1811CF6A" w14:textId="77777777" w:rsidR="004E3FA0" w:rsidRPr="001107E1" w:rsidRDefault="004E3FA0" w:rsidP="00A61627">
      <w:pPr>
        <w:keepNext/>
        <w:keepLines/>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CD2A43" w14:paraId="1C8C908B" w14:textId="77777777" w:rsidTr="00301F4A">
        <w:tc>
          <w:tcPr>
            <w:tcW w:w="3420" w:type="dxa"/>
            <w:shd w:val="clear" w:color="auto" w:fill="auto"/>
          </w:tcPr>
          <w:p w14:paraId="7E4ED771" w14:textId="77777777" w:rsidR="008765A7" w:rsidRPr="00CD2A43" w:rsidRDefault="008765A7" w:rsidP="00A61627">
            <w:pPr>
              <w:keepNext/>
              <w:keepLines/>
              <w:tabs>
                <w:tab w:val="left" w:pos="2835"/>
              </w:tabs>
              <w:jc w:val="both"/>
              <w:rPr>
                <w:rFonts w:ascii="Tahoma" w:hAnsi="Tahoma" w:cs="Tahoma"/>
                <w:sz w:val="18"/>
                <w:szCs w:val="18"/>
              </w:rPr>
            </w:pPr>
          </w:p>
          <w:p w14:paraId="31AC0443" w14:textId="77777777" w:rsidR="008765A7" w:rsidRPr="00CD2A43" w:rsidRDefault="00256179" w:rsidP="00A61627">
            <w:pPr>
              <w:keepNext/>
              <w:keepLines/>
              <w:tabs>
                <w:tab w:val="left" w:pos="2835"/>
              </w:tabs>
              <w:ind w:left="-108"/>
              <w:jc w:val="both"/>
              <w:rPr>
                <w:rFonts w:ascii="Tahoma" w:hAnsi="Tahoma" w:cs="Tahoma"/>
                <w:sz w:val="18"/>
                <w:szCs w:val="18"/>
              </w:rPr>
            </w:pPr>
            <w:r w:rsidRPr="00CD2A43">
              <w:rPr>
                <w:rFonts w:ascii="Tahoma" w:hAnsi="Tahoma" w:cs="Tahoma"/>
                <w:sz w:val="18"/>
                <w:szCs w:val="18"/>
              </w:rPr>
              <w:t xml:space="preserve">Ponudnik </w:t>
            </w:r>
            <w:r w:rsidR="008765A7" w:rsidRPr="00CD2A43">
              <w:rPr>
                <w:rFonts w:ascii="Tahoma" w:hAnsi="Tahoma" w:cs="Tahoma"/>
                <w:sz w:val="18"/>
                <w:szCs w:val="18"/>
              </w:rPr>
              <w:t>je MSP* (označi):</w:t>
            </w:r>
          </w:p>
        </w:tc>
        <w:tc>
          <w:tcPr>
            <w:tcW w:w="2950" w:type="dxa"/>
            <w:shd w:val="clear" w:color="auto" w:fill="auto"/>
          </w:tcPr>
          <w:p w14:paraId="2F2C3BB5" w14:textId="77777777" w:rsidR="008765A7" w:rsidRPr="00CD2A43" w:rsidRDefault="008765A7" w:rsidP="00A61627">
            <w:pPr>
              <w:keepNext/>
              <w:keepLines/>
              <w:numPr>
                <w:ilvl w:val="0"/>
                <w:numId w:val="16"/>
              </w:numPr>
              <w:tabs>
                <w:tab w:val="left" w:pos="1008"/>
                <w:tab w:val="left" w:pos="3843"/>
              </w:tabs>
              <w:ind w:left="1717" w:hanging="1357"/>
              <w:jc w:val="both"/>
              <w:rPr>
                <w:rFonts w:ascii="Tahoma" w:hAnsi="Tahoma" w:cs="Tahoma"/>
                <w:sz w:val="18"/>
                <w:szCs w:val="18"/>
              </w:rPr>
            </w:pPr>
            <w:r w:rsidRPr="00CD2A43">
              <w:rPr>
                <w:rFonts w:ascii="Tahoma" w:hAnsi="Tahoma" w:cs="Tahoma"/>
                <w:sz w:val="18"/>
                <w:szCs w:val="18"/>
              </w:rPr>
              <w:t>Da</w:t>
            </w:r>
          </w:p>
        </w:tc>
        <w:tc>
          <w:tcPr>
            <w:tcW w:w="2950" w:type="dxa"/>
            <w:shd w:val="clear" w:color="auto" w:fill="auto"/>
          </w:tcPr>
          <w:p w14:paraId="4EFB5F87" w14:textId="77777777" w:rsidR="008765A7" w:rsidRPr="00CD2A43" w:rsidRDefault="008765A7" w:rsidP="00A61627">
            <w:pPr>
              <w:keepNext/>
              <w:keepLines/>
              <w:numPr>
                <w:ilvl w:val="0"/>
                <w:numId w:val="16"/>
              </w:numPr>
              <w:tabs>
                <w:tab w:val="left" w:pos="893"/>
              </w:tabs>
              <w:jc w:val="both"/>
              <w:rPr>
                <w:rFonts w:ascii="Tahoma" w:hAnsi="Tahoma" w:cs="Tahoma"/>
                <w:sz w:val="18"/>
                <w:szCs w:val="18"/>
              </w:rPr>
            </w:pPr>
            <w:r w:rsidRPr="00CD2A43">
              <w:rPr>
                <w:rFonts w:ascii="Tahoma" w:hAnsi="Tahoma" w:cs="Tahoma"/>
                <w:sz w:val="18"/>
                <w:szCs w:val="18"/>
              </w:rPr>
              <w:t xml:space="preserve">Ne </w:t>
            </w:r>
          </w:p>
        </w:tc>
      </w:tr>
    </w:tbl>
    <w:p w14:paraId="5791D772" w14:textId="77777777" w:rsidR="008765A7" w:rsidRPr="00AC25D5" w:rsidRDefault="008765A7" w:rsidP="00A61627">
      <w:pPr>
        <w:keepNext/>
        <w:keepLines/>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11031E0A" w14:textId="77777777" w:rsidR="008765A7" w:rsidRDefault="008765A7" w:rsidP="00A61627">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184EC66" w14:textId="77777777" w:rsidTr="00F37E31">
        <w:tc>
          <w:tcPr>
            <w:tcW w:w="2552" w:type="dxa"/>
            <w:tcBorders>
              <w:top w:val="nil"/>
              <w:left w:val="nil"/>
              <w:bottom w:val="nil"/>
              <w:right w:val="nil"/>
            </w:tcBorders>
            <w:vAlign w:val="bottom"/>
          </w:tcPr>
          <w:p w14:paraId="3FA40F25" w14:textId="77777777" w:rsidR="004E3FA0" w:rsidRPr="005B4A18" w:rsidRDefault="008B0CD2" w:rsidP="00A61627">
            <w:pPr>
              <w:keepNext/>
              <w:keepLines/>
              <w:tabs>
                <w:tab w:val="left" w:pos="567"/>
                <w:tab w:val="num" w:pos="851"/>
                <w:tab w:val="left" w:pos="993"/>
              </w:tabs>
              <w:rPr>
                <w:rFonts w:ascii="Tahoma" w:hAnsi="Tahoma" w:cs="Tahoma"/>
              </w:rPr>
            </w:pPr>
            <w:r>
              <w:rPr>
                <w:rFonts w:ascii="Tahoma" w:hAnsi="Tahoma" w:cs="Tahoma"/>
              </w:rPr>
              <w:t>Zakoniti zastopnik</w:t>
            </w:r>
            <w:r w:rsidR="004E3FA0" w:rsidRPr="005B4A18">
              <w:rPr>
                <w:rFonts w:ascii="Tahoma" w:hAnsi="Tahoma" w:cs="Tahoma"/>
              </w:rPr>
              <w:t xml:space="preserve"> (podpisnik okvirnega sporazuma)</w:t>
            </w:r>
          </w:p>
        </w:tc>
        <w:tc>
          <w:tcPr>
            <w:tcW w:w="6804" w:type="dxa"/>
            <w:tcBorders>
              <w:top w:val="nil"/>
              <w:left w:val="nil"/>
              <w:right w:val="nil"/>
            </w:tcBorders>
          </w:tcPr>
          <w:p w14:paraId="13E5CA0C"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5AA1E13D" w14:textId="77777777" w:rsidTr="00F37E31">
        <w:tc>
          <w:tcPr>
            <w:tcW w:w="2552" w:type="dxa"/>
            <w:tcBorders>
              <w:top w:val="nil"/>
              <w:left w:val="nil"/>
              <w:bottom w:val="nil"/>
              <w:right w:val="nil"/>
            </w:tcBorders>
            <w:vAlign w:val="bottom"/>
          </w:tcPr>
          <w:p w14:paraId="136DEE2F"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7B572E8D"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43147713" w14:textId="77777777" w:rsidTr="00F37E31">
        <w:tc>
          <w:tcPr>
            <w:tcW w:w="2552" w:type="dxa"/>
            <w:tcBorders>
              <w:top w:val="nil"/>
              <w:left w:val="nil"/>
              <w:bottom w:val="nil"/>
              <w:right w:val="nil"/>
            </w:tcBorders>
            <w:vAlign w:val="bottom"/>
          </w:tcPr>
          <w:p w14:paraId="0F4AD17B"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45319E0"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58B57BF0" w14:textId="77777777" w:rsidTr="00F37E31">
        <w:tc>
          <w:tcPr>
            <w:tcW w:w="2552" w:type="dxa"/>
            <w:tcBorders>
              <w:top w:val="nil"/>
              <w:left w:val="nil"/>
              <w:bottom w:val="nil"/>
              <w:right w:val="nil"/>
            </w:tcBorders>
            <w:vAlign w:val="bottom"/>
          </w:tcPr>
          <w:p w14:paraId="0328DF6F"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2105C65"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45609096" w14:textId="77777777" w:rsidR="004E3FA0" w:rsidRPr="005B4A18" w:rsidRDefault="004E3FA0" w:rsidP="00A61627">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47BB708C" w14:textId="77777777" w:rsidTr="00F37E31">
        <w:tc>
          <w:tcPr>
            <w:tcW w:w="2552" w:type="dxa"/>
            <w:tcBorders>
              <w:top w:val="nil"/>
              <w:left w:val="nil"/>
              <w:bottom w:val="nil"/>
              <w:right w:val="nil"/>
            </w:tcBorders>
            <w:vAlign w:val="bottom"/>
          </w:tcPr>
          <w:p w14:paraId="2497A1A3" w14:textId="77777777" w:rsidR="004E3FA0" w:rsidRPr="005B4A18"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6820A734"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32D21B24" w14:textId="77777777" w:rsidTr="00F37E31">
        <w:tc>
          <w:tcPr>
            <w:tcW w:w="2552" w:type="dxa"/>
            <w:tcBorders>
              <w:top w:val="nil"/>
              <w:left w:val="nil"/>
              <w:bottom w:val="nil"/>
              <w:right w:val="nil"/>
            </w:tcBorders>
            <w:vAlign w:val="bottom"/>
          </w:tcPr>
          <w:p w14:paraId="7CD991F5"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41C161CF"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66D9D55C" w14:textId="77777777" w:rsidTr="00F37E31">
        <w:tc>
          <w:tcPr>
            <w:tcW w:w="2552" w:type="dxa"/>
            <w:tcBorders>
              <w:top w:val="nil"/>
              <w:left w:val="nil"/>
              <w:bottom w:val="nil"/>
              <w:right w:val="nil"/>
            </w:tcBorders>
            <w:vAlign w:val="bottom"/>
          </w:tcPr>
          <w:p w14:paraId="4167FEDB"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DA8FC09" w14:textId="77777777" w:rsidR="004E3FA0" w:rsidRPr="005B4A18" w:rsidRDefault="004E3FA0" w:rsidP="00A61627">
            <w:pPr>
              <w:keepNext/>
              <w:keepLines/>
              <w:tabs>
                <w:tab w:val="left" w:pos="567"/>
                <w:tab w:val="num" w:pos="851"/>
                <w:tab w:val="left" w:pos="993"/>
              </w:tabs>
              <w:jc w:val="both"/>
              <w:rPr>
                <w:rFonts w:ascii="Tahoma" w:hAnsi="Tahoma" w:cs="Tahoma"/>
              </w:rPr>
            </w:pPr>
          </w:p>
        </w:tc>
      </w:tr>
      <w:tr w:rsidR="004E3FA0" w:rsidRPr="005B4A18" w14:paraId="1D58E35F" w14:textId="77777777" w:rsidTr="00F37E31">
        <w:tc>
          <w:tcPr>
            <w:tcW w:w="2552" w:type="dxa"/>
            <w:tcBorders>
              <w:top w:val="nil"/>
              <w:left w:val="nil"/>
              <w:bottom w:val="nil"/>
              <w:right w:val="nil"/>
            </w:tcBorders>
            <w:vAlign w:val="bottom"/>
          </w:tcPr>
          <w:p w14:paraId="4DDB206F" w14:textId="77777777" w:rsidR="004E3FA0" w:rsidRPr="005B4A18" w:rsidRDefault="004E3FA0" w:rsidP="00A61627">
            <w:pPr>
              <w:keepNext/>
              <w:keepLines/>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6A781F62" w14:textId="77777777" w:rsidR="004E3FA0" w:rsidRPr="005B4A18" w:rsidRDefault="004E3FA0" w:rsidP="00A61627">
            <w:pPr>
              <w:keepNext/>
              <w:keepLines/>
              <w:tabs>
                <w:tab w:val="left" w:pos="567"/>
                <w:tab w:val="num" w:pos="851"/>
                <w:tab w:val="left" w:pos="993"/>
              </w:tabs>
              <w:jc w:val="both"/>
              <w:rPr>
                <w:rFonts w:ascii="Tahoma" w:hAnsi="Tahoma" w:cs="Tahoma"/>
              </w:rPr>
            </w:pPr>
          </w:p>
        </w:tc>
      </w:tr>
    </w:tbl>
    <w:p w14:paraId="76177525" w14:textId="77777777" w:rsidR="004E3FA0" w:rsidRPr="005B4A18" w:rsidRDefault="004E3FA0" w:rsidP="00A61627">
      <w:pPr>
        <w:keepNext/>
        <w:keepLines/>
        <w:tabs>
          <w:tab w:val="left" w:pos="2835"/>
        </w:tabs>
        <w:ind w:left="284" w:hanging="284"/>
        <w:jc w:val="both"/>
        <w:rPr>
          <w:rFonts w:ascii="Tahoma" w:hAnsi="Tahoma" w:cs="Tahoma"/>
        </w:rPr>
      </w:pPr>
    </w:p>
    <w:p w14:paraId="7CF61123" w14:textId="77777777" w:rsidR="004E3FA0" w:rsidRPr="005B4A18" w:rsidRDefault="008765A7" w:rsidP="00A61627">
      <w:pPr>
        <w:keepNext/>
        <w:keepLines/>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w:t>
      </w:r>
      <w:r w:rsidR="001B6B94">
        <w:rPr>
          <w:rFonts w:ascii="Tahoma" w:hAnsi="Tahoma" w:cs="Tahoma"/>
        </w:rPr>
        <w:t>ponudnika</w:t>
      </w:r>
      <w:r w:rsidR="004E3FA0" w:rsidRPr="005B4A18">
        <w:rPr>
          <w:rFonts w:ascii="Tahoma" w:hAnsi="Tahoma" w:cs="Tahoma"/>
        </w:rPr>
        <w:t>,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06FC5FEF" w14:textId="77777777" w:rsidR="004E3FA0" w:rsidRDefault="004E3FA0" w:rsidP="00A61627">
      <w:pPr>
        <w:keepNext/>
        <w:keepLines/>
        <w:ind w:left="1080" w:hanging="1080"/>
        <w:jc w:val="both"/>
        <w:rPr>
          <w:rFonts w:ascii="Tahoma" w:hAnsi="Tahoma" w:cs="Tahoma"/>
        </w:rPr>
      </w:pPr>
    </w:p>
    <w:p w14:paraId="1AF8FCD0" w14:textId="77777777" w:rsidR="001958B2" w:rsidRPr="00AB227D" w:rsidRDefault="001958B2" w:rsidP="00A61627">
      <w:pPr>
        <w:keepNext/>
        <w:keepLines/>
        <w:jc w:val="both"/>
        <w:rPr>
          <w:rFonts w:ascii="Tahoma" w:hAnsi="Tahoma" w:cs="Tahoma"/>
        </w:rPr>
      </w:pPr>
      <w:r w:rsidRPr="00AB227D">
        <w:rPr>
          <w:rFonts w:ascii="Tahoma" w:hAnsi="Tahoma" w:cs="Tahoma"/>
        </w:rPr>
        <w:t xml:space="preserve">Kontaktne osebe za operativno izvajanje in dogovor natančne dinamike </w:t>
      </w:r>
      <w:r>
        <w:rPr>
          <w:rFonts w:ascii="Tahoma" w:hAnsi="Tahoma" w:cs="Tahoma"/>
        </w:rPr>
        <w:t>prevzemov</w:t>
      </w:r>
      <w:r w:rsidR="00A838AF">
        <w:rPr>
          <w:rFonts w:ascii="Tahoma" w:hAnsi="Tahoma" w:cs="Tahoma"/>
        </w:rPr>
        <w:t xml:space="preserve"> in prevozov</w:t>
      </w:r>
      <w:r w:rsidRPr="00AB227D">
        <w:rPr>
          <w:rFonts w:ascii="Tahoma" w:hAnsi="Tahoma" w:cs="Tahoma"/>
        </w:rPr>
        <w:t xml:space="preserve"> (transportna operativa):</w:t>
      </w:r>
      <w:r>
        <w:rPr>
          <w:rFonts w:ascii="Tahoma" w:hAnsi="Tahoma" w:cs="Tahoma"/>
        </w:rPr>
        <w:t xml:space="preserve"> </w:t>
      </w:r>
      <w:r w:rsidRPr="00AB227D">
        <w:rPr>
          <w:rFonts w:ascii="Tahoma" w:hAnsi="Tahoma" w:cs="Tahoma"/>
          <w:bCs/>
        </w:rPr>
        <w:t xml:space="preserve">…………………, </w:t>
      </w:r>
      <w:hyperlink r:id="rId25"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r w:rsidRPr="00AB227D">
        <w:rPr>
          <w:rFonts w:ascii="Tahoma" w:hAnsi="Tahoma" w:cs="Tahoma"/>
          <w:bCs/>
        </w:rPr>
        <w:t xml:space="preserve">v njegovi odsotnosti pa ga zamenjuje …………….……., </w:t>
      </w:r>
      <w:hyperlink r:id="rId26"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5D0778C0" w14:textId="77777777" w:rsidR="004E3FA0" w:rsidRDefault="004E3FA0" w:rsidP="00A61627">
      <w:pPr>
        <w:keepNext/>
        <w:keepLines/>
        <w:tabs>
          <w:tab w:val="left" w:pos="2552"/>
        </w:tabs>
        <w:ind w:left="284" w:hanging="284"/>
        <w:jc w:val="both"/>
        <w:rPr>
          <w:rFonts w:ascii="Tahoma" w:hAnsi="Tahoma" w:cs="Tahoma"/>
        </w:rPr>
      </w:pPr>
    </w:p>
    <w:p w14:paraId="02B038A4" w14:textId="77777777" w:rsidR="004E3FA0" w:rsidRPr="005B4A18" w:rsidRDefault="004E3FA0"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F2DB182" w14:textId="77777777" w:rsidTr="00F37E31">
        <w:trPr>
          <w:trHeight w:val="235"/>
        </w:trPr>
        <w:tc>
          <w:tcPr>
            <w:tcW w:w="3402" w:type="dxa"/>
            <w:tcBorders>
              <w:bottom w:val="single" w:sz="4" w:space="0" w:color="auto"/>
            </w:tcBorders>
          </w:tcPr>
          <w:p w14:paraId="3D79ABB8" w14:textId="77777777" w:rsidR="004E3FA0" w:rsidRPr="005B4A18" w:rsidRDefault="004E3FA0" w:rsidP="00A61627">
            <w:pPr>
              <w:keepNext/>
              <w:keepLines/>
              <w:jc w:val="both"/>
              <w:rPr>
                <w:rFonts w:ascii="Tahoma" w:hAnsi="Tahoma" w:cs="Tahoma"/>
                <w:snapToGrid w:val="0"/>
                <w:color w:val="000000"/>
              </w:rPr>
            </w:pPr>
          </w:p>
        </w:tc>
        <w:tc>
          <w:tcPr>
            <w:tcW w:w="2268" w:type="dxa"/>
          </w:tcPr>
          <w:p w14:paraId="7FBD77E7" w14:textId="77777777" w:rsidR="004E3FA0" w:rsidRPr="005B4A18" w:rsidRDefault="004E3FA0" w:rsidP="00A61627">
            <w:pPr>
              <w:keepNext/>
              <w:keepLines/>
              <w:jc w:val="both"/>
              <w:rPr>
                <w:rFonts w:ascii="Tahoma" w:hAnsi="Tahoma" w:cs="Tahoma"/>
                <w:snapToGrid w:val="0"/>
                <w:color w:val="000000"/>
              </w:rPr>
            </w:pPr>
          </w:p>
        </w:tc>
        <w:tc>
          <w:tcPr>
            <w:tcW w:w="3686" w:type="dxa"/>
            <w:tcBorders>
              <w:bottom w:val="single" w:sz="4" w:space="0" w:color="auto"/>
            </w:tcBorders>
          </w:tcPr>
          <w:p w14:paraId="22ADC365" w14:textId="77777777" w:rsidR="004E3FA0" w:rsidRPr="005B4A18" w:rsidRDefault="004E3FA0" w:rsidP="00A61627">
            <w:pPr>
              <w:keepNext/>
              <w:keepLines/>
              <w:tabs>
                <w:tab w:val="left" w:pos="567"/>
                <w:tab w:val="num" w:pos="851"/>
                <w:tab w:val="left" w:pos="993"/>
              </w:tabs>
              <w:jc w:val="both"/>
              <w:rPr>
                <w:rFonts w:ascii="Tahoma" w:hAnsi="Tahoma" w:cs="Tahoma"/>
                <w:snapToGrid w:val="0"/>
                <w:color w:val="000000"/>
              </w:rPr>
            </w:pPr>
          </w:p>
        </w:tc>
      </w:tr>
      <w:tr w:rsidR="004E3FA0" w:rsidRPr="005B4A18" w14:paraId="189BC75C" w14:textId="77777777" w:rsidTr="00F37E31">
        <w:trPr>
          <w:trHeight w:val="235"/>
        </w:trPr>
        <w:tc>
          <w:tcPr>
            <w:tcW w:w="3402" w:type="dxa"/>
            <w:tcBorders>
              <w:top w:val="single" w:sz="4" w:space="0" w:color="auto"/>
            </w:tcBorders>
          </w:tcPr>
          <w:p w14:paraId="16FFD4CB" w14:textId="77777777"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6F93404B" w14:textId="77777777" w:rsidR="004E3FA0" w:rsidRPr="005B4A18" w:rsidRDefault="004E3FA0" w:rsidP="00A61627">
            <w:pPr>
              <w:keepNext/>
              <w:keepLines/>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F166132" w14:textId="77777777" w:rsidR="004E3FA0" w:rsidRPr="005B4A18" w:rsidRDefault="004E3FA0" w:rsidP="00A61627">
            <w:pPr>
              <w:keepNext/>
              <w:keepLines/>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1B6B94">
              <w:rPr>
                <w:rFonts w:ascii="Tahoma" w:hAnsi="Tahoma" w:cs="Tahoma"/>
              </w:rPr>
              <w:t>ponudnika</w:t>
            </w:r>
            <w:r w:rsidRPr="005B4A18">
              <w:rPr>
                <w:rFonts w:ascii="Tahoma" w:hAnsi="Tahoma" w:cs="Tahoma"/>
                <w:snapToGrid w:val="0"/>
                <w:color w:val="000000"/>
              </w:rPr>
              <w:t>)</w:t>
            </w:r>
          </w:p>
        </w:tc>
      </w:tr>
    </w:tbl>
    <w:p w14:paraId="2B3BC234" w14:textId="77777777" w:rsidR="004E3FA0" w:rsidRPr="005B4A18" w:rsidRDefault="004E3FA0" w:rsidP="00A61627">
      <w:pPr>
        <w:keepNext/>
        <w:keepLines/>
        <w:tabs>
          <w:tab w:val="left" w:pos="567"/>
          <w:tab w:val="num" w:pos="851"/>
          <w:tab w:val="left" w:pos="993"/>
        </w:tabs>
        <w:jc w:val="both"/>
        <w:rPr>
          <w:rFonts w:ascii="Tahoma" w:hAnsi="Tahoma" w:cs="Tahoma"/>
          <w:b/>
          <w:i/>
        </w:rPr>
      </w:pPr>
    </w:p>
    <w:p w14:paraId="2E961E0F" w14:textId="77777777" w:rsidR="004E3FA0" w:rsidRDefault="004E3FA0" w:rsidP="00A61627">
      <w:pPr>
        <w:keepNext/>
        <w:keepLines/>
        <w:tabs>
          <w:tab w:val="left" w:pos="567"/>
          <w:tab w:val="num" w:pos="851"/>
          <w:tab w:val="left" w:pos="993"/>
        </w:tabs>
        <w:jc w:val="both"/>
        <w:rPr>
          <w:rFonts w:ascii="Tahoma" w:hAnsi="Tahoma" w:cs="Tahoma"/>
          <w:b/>
          <w:i/>
          <w:sz w:val="16"/>
        </w:rPr>
      </w:pPr>
    </w:p>
    <w:p w14:paraId="500BDEC5" w14:textId="77777777" w:rsidR="004E3FA0" w:rsidRDefault="004E3FA0" w:rsidP="00A61627">
      <w:pPr>
        <w:keepNext/>
        <w:keepLines/>
        <w:tabs>
          <w:tab w:val="left" w:pos="567"/>
          <w:tab w:val="num" w:pos="851"/>
          <w:tab w:val="left" w:pos="993"/>
        </w:tabs>
        <w:jc w:val="both"/>
        <w:rPr>
          <w:rFonts w:ascii="Tahoma" w:hAnsi="Tahoma" w:cs="Tahoma"/>
          <w:b/>
          <w:i/>
          <w:sz w:val="16"/>
        </w:rPr>
      </w:pPr>
    </w:p>
    <w:p w14:paraId="726E03AE" w14:textId="77777777" w:rsidR="004E3FA0" w:rsidRPr="005B4A18" w:rsidRDefault="004E3FA0" w:rsidP="00A61627">
      <w:pPr>
        <w:keepNext/>
        <w:keepLines/>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01901B6F" w14:textId="77777777" w:rsidR="00AF04F7" w:rsidRDefault="00AF04F7" w:rsidP="00A61627">
      <w:pPr>
        <w:keepNext/>
        <w:keepLines/>
        <w:tabs>
          <w:tab w:val="left" w:pos="567"/>
          <w:tab w:val="num" w:pos="851"/>
          <w:tab w:val="left" w:pos="993"/>
        </w:tabs>
        <w:jc w:val="both"/>
        <w:rPr>
          <w:rFonts w:ascii="Tahoma" w:hAnsi="Tahoma" w:cs="Tahoma"/>
          <w:b/>
          <w:i/>
          <w:sz w:val="16"/>
        </w:rPr>
      </w:pPr>
    </w:p>
    <w:p w14:paraId="1079101F" w14:textId="77777777" w:rsidR="00AF04F7" w:rsidRDefault="00AF04F7" w:rsidP="00A61627">
      <w:pPr>
        <w:keepNext/>
        <w:keepLines/>
        <w:tabs>
          <w:tab w:val="left" w:pos="567"/>
          <w:tab w:val="num" w:pos="851"/>
          <w:tab w:val="left" w:pos="993"/>
        </w:tabs>
        <w:jc w:val="both"/>
        <w:rPr>
          <w:rFonts w:ascii="Tahoma" w:hAnsi="Tahoma" w:cs="Tahoma"/>
          <w:b/>
          <w:i/>
          <w:sz w:val="16"/>
        </w:rPr>
      </w:pPr>
    </w:p>
    <w:p w14:paraId="0F6C41D8" w14:textId="77777777" w:rsidR="004E3FA0" w:rsidRPr="00BA3F91" w:rsidRDefault="004E3FA0" w:rsidP="00A61627">
      <w:pPr>
        <w:keepNext/>
        <w:keepLines/>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FA0" w:rsidRPr="00BA3F91" w14:paraId="02FA2167" w14:textId="77777777" w:rsidTr="00AB227D">
        <w:tc>
          <w:tcPr>
            <w:tcW w:w="7938" w:type="dxa"/>
            <w:tcBorders>
              <w:top w:val="single" w:sz="4" w:space="0" w:color="auto"/>
              <w:bottom w:val="single" w:sz="4" w:space="0" w:color="auto"/>
            </w:tcBorders>
          </w:tcPr>
          <w:p w14:paraId="4726AC82" w14:textId="77777777" w:rsidR="004E3FA0" w:rsidRPr="0042718A" w:rsidRDefault="004E3FA0" w:rsidP="00A61627">
            <w:pPr>
              <w:keepNext/>
              <w:keepLines/>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r w:rsidR="00431CA7" w:rsidRPr="0042718A">
              <w:rPr>
                <w:rFonts w:ascii="Tahoma" w:hAnsi="Tahoma" w:cs="Tahoma"/>
              </w:rPr>
              <w:t>PRAVNI AKT O SKUPNI IZVEDBI NAROČILA</w:t>
            </w:r>
          </w:p>
        </w:tc>
        <w:tc>
          <w:tcPr>
            <w:tcW w:w="1628" w:type="dxa"/>
            <w:tcBorders>
              <w:top w:val="single" w:sz="4" w:space="0" w:color="auto"/>
              <w:bottom w:val="single" w:sz="4" w:space="0" w:color="auto"/>
            </w:tcBorders>
          </w:tcPr>
          <w:p w14:paraId="31B4DFCA" w14:textId="77777777" w:rsidR="004E3FA0" w:rsidRPr="00BA3F91" w:rsidRDefault="004E3FA0" w:rsidP="00A61627">
            <w:pPr>
              <w:keepNext/>
              <w:keepLines/>
              <w:jc w:val="both"/>
              <w:rPr>
                <w:rFonts w:ascii="Tahoma" w:hAnsi="Tahoma" w:cs="Tahoma"/>
                <w:b/>
                <w:bCs/>
                <w:i/>
                <w:iCs/>
              </w:rPr>
            </w:pPr>
            <w:r w:rsidRPr="00BA3F91">
              <w:rPr>
                <w:rFonts w:ascii="Tahoma" w:hAnsi="Tahoma" w:cs="Tahoma"/>
                <w:b/>
                <w:bCs/>
                <w:i/>
                <w:iCs/>
              </w:rPr>
              <w:t>Priloga 1/1</w:t>
            </w:r>
          </w:p>
        </w:tc>
      </w:tr>
    </w:tbl>
    <w:p w14:paraId="50E017CD" w14:textId="77777777" w:rsidR="004E3FA0" w:rsidRPr="00BA3F91" w:rsidRDefault="004E3FA0" w:rsidP="00A61627">
      <w:pPr>
        <w:keepNext/>
        <w:keepLines/>
        <w:tabs>
          <w:tab w:val="left" w:pos="567"/>
          <w:tab w:val="num" w:pos="851"/>
          <w:tab w:val="left" w:pos="993"/>
        </w:tabs>
        <w:jc w:val="both"/>
        <w:rPr>
          <w:rFonts w:ascii="Tahoma" w:hAnsi="Tahoma" w:cs="Tahoma"/>
        </w:rPr>
      </w:pPr>
    </w:p>
    <w:p w14:paraId="3FFDF3D5" w14:textId="77777777" w:rsidR="004E3FA0" w:rsidRPr="00BA3F91" w:rsidRDefault="004E3FA0" w:rsidP="00A61627">
      <w:pPr>
        <w:keepNext/>
        <w:keepLines/>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0C80137D" w14:textId="77777777" w:rsidR="004E3FA0" w:rsidRPr="00BA3F91" w:rsidRDefault="004E3FA0" w:rsidP="00A61627">
      <w:pPr>
        <w:keepNext/>
        <w:keepLines/>
        <w:jc w:val="both"/>
        <w:rPr>
          <w:rFonts w:ascii="Tahoma" w:hAnsi="Tahoma" w:cs="Tahoma"/>
        </w:rPr>
      </w:pPr>
    </w:p>
    <w:p w14:paraId="28786579" w14:textId="77777777" w:rsidR="001C64D2" w:rsidRDefault="001C64D2"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1B6B94" w:rsidRPr="005D654E" w14:paraId="3FBA6B36" w14:textId="77777777" w:rsidTr="007B29FC">
        <w:tc>
          <w:tcPr>
            <w:tcW w:w="7725" w:type="dxa"/>
          </w:tcPr>
          <w:p w14:paraId="2DD99C3D" w14:textId="77777777" w:rsidR="001B6B94" w:rsidRPr="005D654E" w:rsidRDefault="001B6B94" w:rsidP="00A61627">
            <w:pPr>
              <w:keepNext/>
              <w:keepLines/>
              <w:jc w:val="both"/>
              <w:rPr>
                <w:rFonts w:ascii="Tahoma" w:hAnsi="Tahoma" w:cs="Tahoma"/>
              </w:rPr>
            </w:pPr>
            <w:r>
              <w:rPr>
                <w:rFonts w:ascii="Tahoma" w:hAnsi="Tahoma" w:cs="Tahoma"/>
              </w:rPr>
              <w:lastRenderedPageBreak/>
              <w:t>PONUDBENI PREDRAČUN</w:t>
            </w:r>
          </w:p>
        </w:tc>
        <w:tc>
          <w:tcPr>
            <w:tcW w:w="1843" w:type="dxa"/>
          </w:tcPr>
          <w:p w14:paraId="104B9C5E" w14:textId="77777777" w:rsidR="001B6B94" w:rsidRPr="005D654E" w:rsidRDefault="001B6B94" w:rsidP="00A61627">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p>
        </w:tc>
      </w:tr>
    </w:tbl>
    <w:p w14:paraId="6DAFBEC5" w14:textId="77777777" w:rsidR="001B6B94" w:rsidRDefault="001B6B94" w:rsidP="00A61627">
      <w:pPr>
        <w:keepNext/>
        <w:keepLines/>
        <w:jc w:val="both"/>
        <w:rPr>
          <w:rFonts w:ascii="Tahoma" w:hAnsi="Tahoma" w:cs="Tahoma"/>
        </w:rPr>
      </w:pPr>
    </w:p>
    <w:p w14:paraId="0A3688B3" w14:textId="77777777" w:rsidR="001B6B94" w:rsidRPr="001B6B94" w:rsidRDefault="001B6B94" w:rsidP="00A61627">
      <w:pPr>
        <w:keepNext/>
        <w:keepLines/>
        <w:rPr>
          <w:rFonts w:ascii="Tahoma" w:hAnsi="Tahoma" w:cs="Tahoma"/>
          <w:b/>
          <w:lang w:val="x-none"/>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42718A">
        <w:rPr>
          <w:rFonts w:ascii="Tahoma" w:hAnsi="Tahoma" w:cs="Tahoma"/>
          <w:b/>
        </w:rPr>
        <w:t>JPE-SAL-248/22</w:t>
      </w:r>
      <w:r w:rsidR="0042718A" w:rsidRPr="001B6B94">
        <w:rPr>
          <w:rFonts w:ascii="Tahoma" w:hAnsi="Tahoma" w:cs="Tahoma"/>
          <w:b/>
        </w:rPr>
        <w:t xml:space="preserve"> –</w:t>
      </w:r>
      <w:r w:rsidR="0042718A">
        <w:rPr>
          <w:rFonts w:ascii="Tahoma" w:hAnsi="Tahoma" w:cs="Tahoma"/>
          <w:b/>
        </w:rPr>
        <w:t>Prevzem in prevoz pepela</w:t>
      </w:r>
    </w:p>
    <w:p w14:paraId="6926FBB0" w14:textId="77777777" w:rsidR="001B6B94" w:rsidRDefault="001B6B94" w:rsidP="00A61627">
      <w:pPr>
        <w:keepNext/>
        <w:keepLines/>
        <w:jc w:val="both"/>
        <w:rPr>
          <w:rFonts w:ascii="Tahoma" w:hAnsi="Tahoma" w:cs="Tahoma"/>
          <w:b/>
        </w:rPr>
      </w:pPr>
    </w:p>
    <w:p w14:paraId="179285C7" w14:textId="77777777" w:rsidR="001B6B94" w:rsidRDefault="001B6B94" w:rsidP="00A61627">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B6B94" w:rsidRPr="005D654E" w14:paraId="65B23E07" w14:textId="77777777" w:rsidTr="00A47FA0">
        <w:tc>
          <w:tcPr>
            <w:tcW w:w="1688" w:type="dxa"/>
          </w:tcPr>
          <w:p w14:paraId="6B22D9EA" w14:textId="77777777" w:rsidR="001B6B94" w:rsidRPr="005D654E" w:rsidRDefault="001B6B94" w:rsidP="00A61627">
            <w:pPr>
              <w:keepNext/>
              <w:keepLines/>
              <w:numPr>
                <w:ilvl w:val="0"/>
                <w:numId w:val="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330ECFCF" w14:textId="77777777" w:rsidR="001B6B94" w:rsidRPr="005D654E" w:rsidRDefault="001B6B94" w:rsidP="00A61627">
            <w:pPr>
              <w:keepNext/>
              <w:keepLines/>
              <w:numPr>
                <w:ilvl w:val="0"/>
                <w:numId w:val="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5A46FDF5" w14:textId="77777777" w:rsidR="001B6B94" w:rsidRPr="005D654E" w:rsidRDefault="001B6B94" w:rsidP="00A61627">
            <w:pPr>
              <w:keepNext/>
              <w:keepLines/>
              <w:numPr>
                <w:ilvl w:val="0"/>
                <w:numId w:val="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70897DF6" w14:textId="77777777" w:rsidR="001B6B94" w:rsidRPr="005D654E" w:rsidRDefault="001B6B94" w:rsidP="00A61627">
            <w:pPr>
              <w:keepNext/>
              <w:keepLines/>
              <w:numPr>
                <w:ilvl w:val="0"/>
                <w:numId w:val="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02026F88" w14:textId="77777777" w:rsidR="001B6B94" w:rsidRDefault="001B6B94" w:rsidP="00A61627">
      <w:pPr>
        <w:keepNext/>
        <w:keepLines/>
        <w:jc w:val="both"/>
        <w:rPr>
          <w:rFonts w:ascii="Tahoma" w:hAnsi="Tahoma" w:cs="Tahoma"/>
          <w:b/>
          <w:highlight w:val="yellow"/>
        </w:rPr>
      </w:pPr>
    </w:p>
    <w:p w14:paraId="327D77D8" w14:textId="10E8F949" w:rsidR="001B6B94" w:rsidRDefault="001B6B94" w:rsidP="00A61627">
      <w:pPr>
        <w:keepNext/>
        <w:keepLines/>
        <w:numPr>
          <w:ilvl w:val="0"/>
          <w:numId w:val="24"/>
        </w:numPr>
        <w:tabs>
          <w:tab w:val="num" w:pos="284"/>
        </w:tabs>
        <w:ind w:left="284" w:hanging="284"/>
        <w:rPr>
          <w:rFonts w:ascii="Tahoma" w:hAnsi="Tahoma" w:cs="Tahoma"/>
          <w:b/>
        </w:rPr>
      </w:pPr>
      <w:r w:rsidRPr="00FE599F">
        <w:rPr>
          <w:rFonts w:ascii="Tahoma" w:hAnsi="Tahoma" w:cs="Tahoma"/>
          <w:b/>
        </w:rPr>
        <w:t xml:space="preserve">PONUDBENA </w:t>
      </w:r>
      <w:r w:rsidR="00D64576">
        <w:rPr>
          <w:rFonts w:ascii="Tahoma" w:hAnsi="Tahoma" w:cs="Tahoma"/>
          <w:b/>
        </w:rPr>
        <w:t xml:space="preserve">VREDNOST </w:t>
      </w:r>
      <w:r w:rsidR="006674DC">
        <w:rPr>
          <w:rFonts w:ascii="Tahoma" w:hAnsi="Tahoma" w:cs="Tahoma"/>
          <w:b/>
        </w:rPr>
        <w:t xml:space="preserve">PREVZEMA </w:t>
      </w:r>
      <w:r w:rsidR="000450EE">
        <w:rPr>
          <w:rFonts w:ascii="Tahoma" w:hAnsi="Tahoma" w:cs="Tahoma"/>
          <w:b/>
        </w:rPr>
        <w:t xml:space="preserve">IN PREVOZA </w:t>
      </w:r>
      <w:r w:rsidR="006674DC">
        <w:rPr>
          <w:rFonts w:ascii="Tahoma" w:hAnsi="Tahoma" w:cs="Tahoma"/>
          <w:b/>
        </w:rPr>
        <w:t xml:space="preserve">PEPELA </w:t>
      </w:r>
    </w:p>
    <w:p w14:paraId="126B5F3C" w14:textId="77777777" w:rsidR="001B6B94" w:rsidRDefault="001B6B94" w:rsidP="00A61627">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9667" w:type="dxa"/>
        <w:tblInd w:w="108" w:type="dxa"/>
        <w:tblLayout w:type="fixed"/>
        <w:tblLook w:val="04A0" w:firstRow="1" w:lastRow="0" w:firstColumn="1" w:lastColumn="0" w:noHBand="0" w:noVBand="1"/>
      </w:tblPr>
      <w:tblGrid>
        <w:gridCol w:w="738"/>
        <w:gridCol w:w="3118"/>
        <w:gridCol w:w="992"/>
        <w:gridCol w:w="1134"/>
        <w:gridCol w:w="1843"/>
        <w:gridCol w:w="1842"/>
      </w:tblGrid>
      <w:tr w:rsidR="00563961" w14:paraId="2CFF0EC6" w14:textId="77777777" w:rsidTr="00563961">
        <w:tc>
          <w:tcPr>
            <w:tcW w:w="738" w:type="dxa"/>
          </w:tcPr>
          <w:p w14:paraId="3C312909" w14:textId="77777777" w:rsidR="00563961" w:rsidRPr="00DF381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roofErr w:type="spellStart"/>
            <w:r>
              <w:rPr>
                <w:rFonts w:ascii="Tahoma" w:hAnsi="Tahoma" w:cs="Tahoma"/>
                <w:b/>
              </w:rPr>
              <w:t>Pos</w:t>
            </w:r>
            <w:proofErr w:type="spellEnd"/>
            <w:r>
              <w:rPr>
                <w:rFonts w:ascii="Tahoma" w:hAnsi="Tahoma" w:cs="Tahoma"/>
                <w:b/>
              </w:rPr>
              <w:t>.</w:t>
            </w:r>
          </w:p>
        </w:tc>
        <w:tc>
          <w:tcPr>
            <w:tcW w:w="3118" w:type="dxa"/>
          </w:tcPr>
          <w:p w14:paraId="45000680" w14:textId="77777777" w:rsidR="00563961" w:rsidRPr="00DF381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2" w:type="dxa"/>
            <w:vAlign w:val="center"/>
          </w:tcPr>
          <w:p w14:paraId="2D063A3D" w14:textId="77777777" w:rsidR="00563961" w:rsidRPr="00DF3811" w:rsidRDefault="00563961" w:rsidP="00A61627">
            <w:pPr>
              <w:keepNext/>
              <w:keepLines/>
              <w:jc w:val="center"/>
              <w:rPr>
                <w:rFonts w:ascii="Tahoma" w:hAnsi="Tahoma" w:cs="Tahoma"/>
                <w:b/>
              </w:rPr>
            </w:pPr>
            <w:r w:rsidRPr="00DF3811">
              <w:rPr>
                <w:rFonts w:ascii="Tahoma" w:hAnsi="Tahoma" w:cs="Tahoma"/>
                <w:b/>
              </w:rPr>
              <w:t>Enota mere</w:t>
            </w:r>
          </w:p>
        </w:tc>
        <w:tc>
          <w:tcPr>
            <w:tcW w:w="1134" w:type="dxa"/>
          </w:tcPr>
          <w:p w14:paraId="62F4F28D" w14:textId="77777777" w:rsidR="006B392A" w:rsidRDefault="006B392A" w:rsidP="00A61627">
            <w:pPr>
              <w:keepNext/>
              <w:keepLines/>
              <w:jc w:val="center"/>
              <w:rPr>
                <w:rFonts w:ascii="Tahoma" w:hAnsi="Tahoma" w:cs="Tahoma"/>
                <w:b/>
              </w:rPr>
            </w:pPr>
          </w:p>
          <w:p w14:paraId="6A09F47F" w14:textId="77777777" w:rsidR="00563961" w:rsidRDefault="008D054D" w:rsidP="00A61627">
            <w:pPr>
              <w:keepNext/>
              <w:keepLines/>
              <w:jc w:val="center"/>
              <w:rPr>
                <w:rFonts w:ascii="Tahoma" w:hAnsi="Tahoma" w:cs="Tahoma"/>
                <w:b/>
              </w:rPr>
            </w:pPr>
            <w:r>
              <w:rPr>
                <w:rFonts w:ascii="Tahoma" w:hAnsi="Tahoma" w:cs="Tahoma"/>
                <w:b/>
              </w:rPr>
              <w:t xml:space="preserve">okvirna </w:t>
            </w:r>
            <w:r w:rsidR="00563961">
              <w:rPr>
                <w:rFonts w:ascii="Tahoma" w:hAnsi="Tahoma" w:cs="Tahoma"/>
                <w:b/>
              </w:rPr>
              <w:t>k</w:t>
            </w:r>
            <w:r w:rsidR="00563961" w:rsidRPr="00DF3811">
              <w:rPr>
                <w:rFonts w:ascii="Tahoma" w:hAnsi="Tahoma" w:cs="Tahoma"/>
                <w:b/>
              </w:rPr>
              <w:t>oličina</w:t>
            </w:r>
          </w:p>
          <w:p w14:paraId="1AF58DD9" w14:textId="77777777" w:rsidR="00563961" w:rsidRPr="00DF3811" w:rsidRDefault="00563961" w:rsidP="00A61627">
            <w:pPr>
              <w:keepNext/>
              <w:keepLines/>
              <w:jc w:val="center"/>
              <w:rPr>
                <w:rFonts w:ascii="Tahoma" w:hAnsi="Tahoma" w:cs="Tahoma"/>
                <w:b/>
              </w:rPr>
            </w:pPr>
          </w:p>
        </w:tc>
        <w:tc>
          <w:tcPr>
            <w:tcW w:w="1843" w:type="dxa"/>
          </w:tcPr>
          <w:p w14:paraId="594F6BE9" w14:textId="77777777" w:rsidR="00563961" w:rsidRPr="00DF3811" w:rsidRDefault="00563961" w:rsidP="00A61627">
            <w:pPr>
              <w:keepNext/>
              <w:keepLines/>
              <w:jc w:val="center"/>
              <w:rPr>
                <w:rFonts w:ascii="Tahoma" w:hAnsi="Tahoma" w:cs="Tahoma"/>
                <w:b/>
              </w:rPr>
            </w:pPr>
            <w:r w:rsidRPr="00DF3811">
              <w:rPr>
                <w:rFonts w:ascii="Tahoma" w:hAnsi="Tahoma" w:cs="Tahoma"/>
                <w:b/>
              </w:rPr>
              <w:t>Cena na enoto mere v EUR brez DDV</w:t>
            </w:r>
          </w:p>
        </w:tc>
        <w:tc>
          <w:tcPr>
            <w:tcW w:w="1842" w:type="dxa"/>
          </w:tcPr>
          <w:p w14:paraId="56EBBEAE" w14:textId="77777777" w:rsidR="00563961" w:rsidRPr="00DF3811" w:rsidRDefault="00563961" w:rsidP="00A61627">
            <w:pPr>
              <w:keepNext/>
              <w:keepLines/>
              <w:jc w:val="center"/>
              <w:rPr>
                <w:rFonts w:ascii="Tahoma" w:hAnsi="Tahoma" w:cs="Tahoma"/>
                <w:b/>
              </w:rPr>
            </w:pPr>
            <w:r w:rsidRPr="00B40865">
              <w:rPr>
                <w:rFonts w:ascii="Tahoma" w:hAnsi="Tahoma" w:cs="Tahoma"/>
                <w:b/>
              </w:rPr>
              <w:t>Ponudbena vrednost v EUR z DDV</w:t>
            </w:r>
          </w:p>
        </w:tc>
      </w:tr>
      <w:tr w:rsidR="00563961" w14:paraId="50030E05" w14:textId="77777777" w:rsidTr="00563961">
        <w:tc>
          <w:tcPr>
            <w:tcW w:w="738" w:type="dxa"/>
          </w:tcPr>
          <w:p w14:paraId="4FE69B8B" w14:textId="77777777" w:rsidR="00563961" w:rsidRDefault="00563961" w:rsidP="00A61627">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1.</w:t>
            </w:r>
            <w:r w:rsidR="00015C1A">
              <w:rPr>
                <w:rFonts w:ascii="Tahoma" w:hAnsi="Tahoma" w:cs="Tahoma"/>
              </w:rPr>
              <w:t>*</w:t>
            </w:r>
          </w:p>
        </w:tc>
        <w:tc>
          <w:tcPr>
            <w:tcW w:w="3118" w:type="dxa"/>
          </w:tcPr>
          <w:p w14:paraId="5CEA06A0" w14:textId="29DCF25A" w:rsidR="00563961" w:rsidRPr="00DF3811" w:rsidRDefault="00563961" w:rsidP="001E64C4">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 xml:space="preserve">Prevzem in prevoz </w:t>
            </w:r>
            <w:r w:rsidR="0042718A">
              <w:rPr>
                <w:rFonts w:ascii="Tahoma" w:hAnsi="Tahoma" w:cs="Tahoma"/>
              </w:rPr>
              <w:t xml:space="preserve">pepela </w:t>
            </w:r>
          </w:p>
        </w:tc>
        <w:tc>
          <w:tcPr>
            <w:tcW w:w="992" w:type="dxa"/>
            <w:vAlign w:val="center"/>
          </w:tcPr>
          <w:p w14:paraId="190D0DE1" w14:textId="77777777" w:rsidR="00563961" w:rsidRPr="00DF3811" w:rsidRDefault="00563961" w:rsidP="00A61627">
            <w:pPr>
              <w:keepNext/>
              <w:keepLines/>
              <w:jc w:val="center"/>
              <w:rPr>
                <w:rFonts w:ascii="Tahoma" w:hAnsi="Tahoma" w:cs="Tahoma"/>
              </w:rPr>
            </w:pPr>
            <w:r w:rsidRPr="00DF3811">
              <w:rPr>
                <w:rFonts w:ascii="Tahoma" w:hAnsi="Tahoma" w:cs="Tahoma"/>
              </w:rPr>
              <w:t>tona</w:t>
            </w:r>
          </w:p>
        </w:tc>
        <w:tc>
          <w:tcPr>
            <w:tcW w:w="1134" w:type="dxa"/>
            <w:vAlign w:val="center"/>
          </w:tcPr>
          <w:p w14:paraId="24DA3DD7" w14:textId="24A14B8D" w:rsidR="00563961" w:rsidRPr="0042718A" w:rsidRDefault="00617555" w:rsidP="00A61627">
            <w:pPr>
              <w:keepNext/>
              <w:keepLines/>
              <w:jc w:val="center"/>
              <w:rPr>
                <w:rFonts w:ascii="Tahoma" w:hAnsi="Tahoma" w:cs="Tahoma"/>
                <w:highlight w:val="yellow"/>
              </w:rPr>
            </w:pPr>
            <w:r w:rsidRPr="00172BB5">
              <w:rPr>
                <w:rFonts w:ascii="Tahoma" w:hAnsi="Tahoma" w:cs="Tahoma"/>
              </w:rPr>
              <w:t>4</w:t>
            </w:r>
            <w:r w:rsidR="00563961" w:rsidRPr="00172BB5">
              <w:rPr>
                <w:rFonts w:ascii="Tahoma" w:hAnsi="Tahoma" w:cs="Tahoma"/>
              </w:rPr>
              <w:t>.000</w:t>
            </w:r>
          </w:p>
        </w:tc>
        <w:tc>
          <w:tcPr>
            <w:tcW w:w="1843" w:type="dxa"/>
            <w:vAlign w:val="center"/>
          </w:tcPr>
          <w:p w14:paraId="6383376C" w14:textId="77777777" w:rsidR="00563961" w:rsidRPr="00DF3811" w:rsidRDefault="00563961" w:rsidP="00A61627">
            <w:pPr>
              <w:keepNext/>
              <w:keepLines/>
              <w:jc w:val="center"/>
              <w:rPr>
                <w:rFonts w:ascii="Tahoma" w:hAnsi="Tahoma" w:cs="Tahoma"/>
              </w:rPr>
            </w:pPr>
          </w:p>
        </w:tc>
        <w:tc>
          <w:tcPr>
            <w:tcW w:w="1842" w:type="dxa"/>
          </w:tcPr>
          <w:p w14:paraId="3BF20DAA" w14:textId="77777777" w:rsidR="00563961" w:rsidRPr="00DF3811" w:rsidRDefault="00563961" w:rsidP="00A61627">
            <w:pPr>
              <w:keepNext/>
              <w:keepLines/>
              <w:jc w:val="center"/>
              <w:rPr>
                <w:rFonts w:ascii="Tahoma" w:hAnsi="Tahoma" w:cs="Tahoma"/>
              </w:rPr>
            </w:pPr>
          </w:p>
        </w:tc>
      </w:tr>
    </w:tbl>
    <w:p w14:paraId="22C4486D" w14:textId="77777777" w:rsidR="004B0536" w:rsidRDefault="004B0536" w:rsidP="00A61627">
      <w:pPr>
        <w:keepNext/>
        <w:keepLines/>
        <w:tabs>
          <w:tab w:val="left" w:pos="2552"/>
        </w:tabs>
        <w:ind w:left="284" w:hanging="284"/>
        <w:jc w:val="both"/>
        <w:rPr>
          <w:rFonts w:ascii="Tahoma" w:hAnsi="Tahoma" w:cs="Tahoma"/>
          <w:b/>
          <w:highlight w:val="yellow"/>
          <w:u w:val="single"/>
        </w:rPr>
      </w:pPr>
    </w:p>
    <w:p w14:paraId="5F1B52A4" w14:textId="189F3484" w:rsidR="003E6389" w:rsidRPr="003E6389" w:rsidRDefault="00015C1A" w:rsidP="00A61627">
      <w:pPr>
        <w:pStyle w:val="Odstavekseznama"/>
        <w:keepNext/>
        <w:keepLines/>
        <w:ind w:left="284"/>
        <w:jc w:val="both"/>
        <w:rPr>
          <w:rFonts w:ascii="Tahoma" w:hAnsi="Tahoma" w:cs="Tahoma"/>
          <w:b/>
          <w:sz w:val="18"/>
          <w:szCs w:val="18"/>
        </w:rPr>
      </w:pPr>
      <w:r>
        <w:rPr>
          <w:rFonts w:ascii="Tahoma" w:hAnsi="Tahoma" w:cs="Tahoma"/>
          <w:b/>
          <w:u w:val="single"/>
        </w:rPr>
        <w:t>*</w:t>
      </w:r>
      <w:r w:rsidR="00AC5A51" w:rsidRPr="00AC5A51">
        <w:rPr>
          <w:rFonts w:ascii="Tahoma" w:hAnsi="Tahoma" w:cs="Tahoma"/>
          <w:b/>
          <w:u w:val="single"/>
        </w:rPr>
        <w:t xml:space="preserve">Najvišja ponudbena cena, ki je sprejemljiva za naročnika </w:t>
      </w:r>
      <w:r>
        <w:rPr>
          <w:rFonts w:ascii="Tahoma" w:hAnsi="Tahoma" w:cs="Tahoma"/>
          <w:b/>
          <w:szCs w:val="22"/>
          <w:u w:val="single"/>
        </w:rPr>
        <w:t>»</w:t>
      </w:r>
      <w:r w:rsidR="00AC5A51" w:rsidRPr="00AC5A51">
        <w:rPr>
          <w:rFonts w:ascii="Tahoma" w:hAnsi="Tahoma" w:cs="Tahoma"/>
          <w:b/>
          <w:u w:val="single"/>
        </w:rPr>
        <w:t>prevzem in prevoz pepela</w:t>
      </w:r>
      <w:r>
        <w:rPr>
          <w:rFonts w:ascii="Tahoma" w:hAnsi="Tahoma" w:cs="Tahoma"/>
          <w:b/>
          <w:u w:val="single"/>
        </w:rPr>
        <w:t>«</w:t>
      </w:r>
      <w:r w:rsidR="00AC5A51" w:rsidRPr="00AC5A51">
        <w:rPr>
          <w:rFonts w:ascii="Tahoma" w:hAnsi="Tahoma" w:cs="Tahoma"/>
          <w:b/>
          <w:u w:val="single"/>
        </w:rPr>
        <w:t xml:space="preserve"> je </w:t>
      </w:r>
      <w:r w:rsidR="00AC5A51" w:rsidRPr="00172BB5">
        <w:rPr>
          <w:rFonts w:ascii="Tahoma" w:hAnsi="Tahoma" w:cs="Tahoma"/>
          <w:b/>
          <w:u w:val="single"/>
        </w:rPr>
        <w:t>3</w:t>
      </w:r>
      <w:r w:rsidR="001E64C4" w:rsidRPr="00172BB5">
        <w:rPr>
          <w:rFonts w:ascii="Tahoma" w:hAnsi="Tahoma" w:cs="Tahoma"/>
          <w:b/>
          <w:u w:val="single"/>
        </w:rPr>
        <w:t>3</w:t>
      </w:r>
      <w:r w:rsidR="00AC5A51" w:rsidRPr="00172BB5">
        <w:rPr>
          <w:rFonts w:ascii="Tahoma" w:hAnsi="Tahoma" w:cs="Tahoma"/>
          <w:b/>
          <w:u w:val="single"/>
        </w:rPr>
        <w:t>,00 EUR/tono (zamejena cena).</w:t>
      </w:r>
      <w:r w:rsidR="00AC5A51" w:rsidRPr="00AC5A51">
        <w:rPr>
          <w:rFonts w:ascii="Tahoma" w:hAnsi="Tahoma" w:cs="Tahoma"/>
          <w:b/>
          <w:u w:val="single"/>
        </w:rPr>
        <w:t xml:space="preserve"> Ponudbena cena je cena navedena v ponudbi ob oddaji ponudbe, ne končna ponudbena cena na pogajanjih. </w:t>
      </w:r>
    </w:p>
    <w:p w14:paraId="363E3DA3" w14:textId="77777777" w:rsidR="00DE583E" w:rsidRDefault="00DE583E" w:rsidP="00A61627">
      <w:pPr>
        <w:keepNext/>
        <w:keepLines/>
        <w:rPr>
          <w:rFonts w:ascii="Tahoma" w:hAnsi="Tahoma" w:cs="Tahoma"/>
          <w:b/>
        </w:rPr>
      </w:pPr>
    </w:p>
    <w:p w14:paraId="0CCF6AD0" w14:textId="77777777" w:rsidR="001B6B94" w:rsidRPr="00CE1BAD" w:rsidRDefault="001B6B94" w:rsidP="00A61627">
      <w:pPr>
        <w:keepNext/>
        <w:keepLines/>
        <w:numPr>
          <w:ilvl w:val="0"/>
          <w:numId w:val="24"/>
        </w:numPr>
        <w:tabs>
          <w:tab w:val="num" w:pos="284"/>
        </w:tabs>
        <w:ind w:left="284" w:hanging="284"/>
        <w:rPr>
          <w:rFonts w:ascii="Tahoma" w:hAnsi="Tahoma" w:cs="Tahoma"/>
          <w:b/>
        </w:rPr>
      </w:pPr>
      <w:r w:rsidRPr="00CE1BAD">
        <w:rPr>
          <w:rFonts w:ascii="Tahoma" w:hAnsi="Tahoma" w:cs="Tahoma"/>
          <w:b/>
        </w:rPr>
        <w:t>VELJAVNOST PONUDBE</w:t>
      </w:r>
    </w:p>
    <w:p w14:paraId="0C4163D0" w14:textId="77777777" w:rsidR="001B6B94" w:rsidRDefault="001B6B94" w:rsidP="00A61627">
      <w:pPr>
        <w:keepNext/>
        <w:keepLines/>
        <w:jc w:val="both"/>
        <w:rPr>
          <w:rFonts w:ascii="Tahoma" w:hAnsi="Tahoma" w:cs="Tahoma"/>
          <w:highlight w:val="yellow"/>
        </w:rPr>
      </w:pPr>
    </w:p>
    <w:p w14:paraId="439EE985" w14:textId="3896646E" w:rsidR="001B6B94" w:rsidRDefault="00DF3811" w:rsidP="00A61627">
      <w:pPr>
        <w:keepNext/>
        <w:keepLines/>
        <w:jc w:val="both"/>
        <w:rPr>
          <w:rFonts w:ascii="Tahoma" w:hAnsi="Tahoma" w:cs="Tahoma"/>
        </w:rPr>
      </w:pPr>
      <w:r>
        <w:rPr>
          <w:rFonts w:ascii="Tahoma" w:hAnsi="Tahoma" w:cs="Tahoma"/>
        </w:rPr>
        <w:t>Ponudba</w:t>
      </w:r>
      <w:r w:rsidR="001B6B94">
        <w:rPr>
          <w:rFonts w:ascii="Tahoma" w:hAnsi="Tahoma" w:cs="Tahoma"/>
        </w:rPr>
        <w:t xml:space="preserve"> je </w:t>
      </w:r>
      <w:r>
        <w:rPr>
          <w:rFonts w:ascii="Tahoma" w:hAnsi="Tahoma" w:cs="Tahoma"/>
        </w:rPr>
        <w:t xml:space="preserve">veljavna </w:t>
      </w:r>
      <w:r w:rsidRPr="00A85F88">
        <w:rPr>
          <w:rFonts w:ascii="Tahoma" w:hAnsi="Tahoma" w:cs="Tahoma"/>
        </w:rPr>
        <w:t>do</w:t>
      </w:r>
      <w:r w:rsidR="001C64D2" w:rsidRPr="00A85F88">
        <w:rPr>
          <w:rFonts w:ascii="Tahoma" w:hAnsi="Tahoma" w:cs="Tahoma"/>
        </w:rPr>
        <w:t xml:space="preserve"> </w:t>
      </w:r>
      <w:r w:rsidR="00CA6AA1">
        <w:rPr>
          <w:rFonts w:ascii="Tahoma" w:hAnsi="Tahoma" w:cs="Tahoma"/>
        </w:rPr>
        <w:t>28</w:t>
      </w:r>
      <w:bookmarkStart w:id="15" w:name="_GoBack"/>
      <w:bookmarkEnd w:id="15"/>
      <w:r w:rsidR="006644D1" w:rsidRPr="00A85F88">
        <w:rPr>
          <w:rFonts w:ascii="Tahoma" w:hAnsi="Tahoma" w:cs="Tahoma"/>
        </w:rPr>
        <w:t xml:space="preserve">. </w:t>
      </w:r>
      <w:r w:rsidR="0004540B" w:rsidRPr="00A85F88">
        <w:rPr>
          <w:rFonts w:ascii="Tahoma" w:hAnsi="Tahoma" w:cs="Tahoma"/>
        </w:rPr>
        <w:t>1</w:t>
      </w:r>
      <w:r w:rsidR="00A85F88" w:rsidRPr="00A85F88">
        <w:rPr>
          <w:rFonts w:ascii="Tahoma" w:hAnsi="Tahoma" w:cs="Tahoma"/>
        </w:rPr>
        <w:t>1</w:t>
      </w:r>
      <w:r w:rsidR="006644D1" w:rsidRPr="00A85F88">
        <w:rPr>
          <w:rFonts w:ascii="Tahoma" w:hAnsi="Tahoma" w:cs="Tahoma"/>
        </w:rPr>
        <w:t>. 202</w:t>
      </w:r>
      <w:r w:rsidR="001E64C4" w:rsidRPr="00A85F88">
        <w:rPr>
          <w:rFonts w:ascii="Tahoma" w:hAnsi="Tahoma" w:cs="Tahoma"/>
        </w:rPr>
        <w:t>2</w:t>
      </w:r>
      <w:r w:rsidR="006644D1" w:rsidRPr="00A85F88">
        <w:rPr>
          <w:rFonts w:ascii="Tahoma" w:hAnsi="Tahoma" w:cs="Tahoma"/>
        </w:rPr>
        <w:t>.</w:t>
      </w:r>
    </w:p>
    <w:p w14:paraId="42716DAE" w14:textId="77777777" w:rsidR="004B0536" w:rsidRDefault="004B0536" w:rsidP="00A61627">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B6B94" w:rsidRPr="00CE1BAD" w14:paraId="00861741" w14:textId="77777777" w:rsidTr="00A47FA0">
        <w:trPr>
          <w:trHeight w:val="235"/>
        </w:trPr>
        <w:tc>
          <w:tcPr>
            <w:tcW w:w="2835" w:type="dxa"/>
            <w:tcBorders>
              <w:bottom w:val="single" w:sz="4" w:space="0" w:color="auto"/>
            </w:tcBorders>
          </w:tcPr>
          <w:p w14:paraId="1489884D" w14:textId="77777777" w:rsidR="001B6B94" w:rsidRDefault="001B6B94" w:rsidP="00A61627">
            <w:pPr>
              <w:keepNext/>
              <w:keepLines/>
              <w:jc w:val="both"/>
              <w:rPr>
                <w:rFonts w:ascii="Tahoma" w:hAnsi="Tahoma" w:cs="Tahoma"/>
                <w:snapToGrid w:val="0"/>
                <w:color w:val="000000"/>
              </w:rPr>
            </w:pPr>
          </w:p>
          <w:p w14:paraId="7B3EAE83" w14:textId="77777777" w:rsidR="001B6B94" w:rsidRPr="00CE1BAD" w:rsidRDefault="001B6B94" w:rsidP="00A61627">
            <w:pPr>
              <w:keepNext/>
              <w:keepLines/>
              <w:jc w:val="both"/>
              <w:rPr>
                <w:rFonts w:ascii="Tahoma" w:hAnsi="Tahoma" w:cs="Tahoma"/>
                <w:snapToGrid w:val="0"/>
                <w:color w:val="000000"/>
              </w:rPr>
            </w:pPr>
          </w:p>
        </w:tc>
        <w:tc>
          <w:tcPr>
            <w:tcW w:w="2552" w:type="dxa"/>
          </w:tcPr>
          <w:p w14:paraId="2EB9CECD" w14:textId="77777777" w:rsidR="001B6B94" w:rsidRPr="00CE1BAD" w:rsidRDefault="001B6B94" w:rsidP="00A61627">
            <w:pPr>
              <w:keepNext/>
              <w:keepLines/>
              <w:jc w:val="center"/>
              <w:rPr>
                <w:rFonts w:ascii="Tahoma" w:hAnsi="Tahoma" w:cs="Tahoma"/>
                <w:snapToGrid w:val="0"/>
                <w:color w:val="000000"/>
              </w:rPr>
            </w:pPr>
          </w:p>
        </w:tc>
        <w:tc>
          <w:tcPr>
            <w:tcW w:w="4111" w:type="dxa"/>
            <w:tcBorders>
              <w:bottom w:val="single" w:sz="4" w:space="0" w:color="auto"/>
            </w:tcBorders>
          </w:tcPr>
          <w:p w14:paraId="293F6804" w14:textId="77777777" w:rsidR="001B6B94" w:rsidRPr="00CE1BAD" w:rsidRDefault="001B6B94" w:rsidP="00A61627">
            <w:pPr>
              <w:keepNext/>
              <w:keepLines/>
              <w:jc w:val="both"/>
              <w:rPr>
                <w:rFonts w:ascii="Tahoma" w:hAnsi="Tahoma" w:cs="Tahoma"/>
                <w:snapToGrid w:val="0"/>
                <w:color w:val="000000"/>
                <w:sz w:val="28"/>
              </w:rPr>
            </w:pPr>
          </w:p>
        </w:tc>
      </w:tr>
      <w:tr w:rsidR="001B6B94" w:rsidRPr="00CE1BAD" w14:paraId="342A77A1" w14:textId="77777777" w:rsidTr="00A47FA0">
        <w:trPr>
          <w:trHeight w:val="235"/>
        </w:trPr>
        <w:tc>
          <w:tcPr>
            <w:tcW w:w="2835" w:type="dxa"/>
            <w:tcBorders>
              <w:top w:val="single" w:sz="4" w:space="0" w:color="auto"/>
            </w:tcBorders>
          </w:tcPr>
          <w:p w14:paraId="3336DC20" w14:textId="77777777" w:rsidR="001B6B94" w:rsidRPr="00CE1BAD" w:rsidRDefault="001B6B94" w:rsidP="00A61627">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AA7845A" w14:textId="77777777" w:rsidR="001B6B94" w:rsidRPr="00CE1BAD" w:rsidRDefault="001B6B94" w:rsidP="00A61627">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678D5609" w14:textId="77777777" w:rsidR="001B6B94" w:rsidRPr="00CE1BAD" w:rsidRDefault="001B6B94" w:rsidP="00A61627">
            <w:pPr>
              <w:keepNext/>
              <w:keepLines/>
              <w:jc w:val="both"/>
              <w:rPr>
                <w:rFonts w:ascii="Tahoma" w:hAnsi="Tahoma" w:cs="Tahoma"/>
                <w:snapToGrid w:val="0"/>
                <w:color w:val="000000"/>
              </w:rPr>
            </w:pPr>
            <w:r w:rsidRPr="00CE1BAD">
              <w:rPr>
                <w:rFonts w:ascii="Tahoma" w:hAnsi="Tahoma" w:cs="Tahoma"/>
                <w:snapToGrid w:val="0"/>
                <w:color w:val="000000"/>
              </w:rPr>
              <w:t>(</w:t>
            </w:r>
            <w:r w:rsidR="00431CA7" w:rsidRPr="0034267C">
              <w:rPr>
                <w:rFonts w:ascii="Tahoma" w:hAnsi="Tahoma" w:cs="Tahoma"/>
                <w:snapToGrid w:val="0"/>
              </w:rPr>
              <w:t xml:space="preserve">ime in priimek ter podpis odgovorne osebe </w:t>
            </w:r>
            <w:r w:rsidR="00431CA7">
              <w:rPr>
                <w:rFonts w:ascii="Tahoma" w:hAnsi="Tahoma" w:cs="Tahoma"/>
              </w:rPr>
              <w:t>ponudnika</w:t>
            </w:r>
            <w:r w:rsidRPr="00CE1BAD">
              <w:rPr>
                <w:rFonts w:ascii="Tahoma" w:hAnsi="Tahoma" w:cs="Tahoma"/>
                <w:snapToGrid w:val="0"/>
                <w:color w:val="000000"/>
              </w:rPr>
              <w:t>)</w:t>
            </w:r>
          </w:p>
        </w:tc>
      </w:tr>
    </w:tbl>
    <w:p w14:paraId="5C3C2597" w14:textId="77777777" w:rsidR="001B6B94" w:rsidRDefault="001B6B94" w:rsidP="00A61627">
      <w:pPr>
        <w:pStyle w:val="Blokbesedila"/>
        <w:keepNext/>
        <w:keepLines/>
        <w:ind w:left="0" w:right="567"/>
        <w:jc w:val="both"/>
        <w:rPr>
          <w:rFonts w:ascii="Tahoma" w:hAnsi="Tahoma" w:cs="Tahoma"/>
          <w:b/>
          <w:sz w:val="20"/>
        </w:rPr>
      </w:pPr>
    </w:p>
    <w:p w14:paraId="0A7B0459" w14:textId="77777777" w:rsidR="0059393F" w:rsidRDefault="0059393F"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6B7FF8C9" w14:textId="77777777" w:rsidTr="00620823">
        <w:tc>
          <w:tcPr>
            <w:tcW w:w="8150" w:type="dxa"/>
          </w:tcPr>
          <w:p w14:paraId="2C6292CA" w14:textId="77777777" w:rsidR="00620823" w:rsidRPr="00C8579C" w:rsidRDefault="00A43897" w:rsidP="00A61627">
            <w:pPr>
              <w:keepNext/>
              <w:keepLines/>
              <w:jc w:val="both"/>
              <w:rPr>
                <w:rFonts w:ascii="Tahoma" w:hAnsi="Tahoma" w:cs="Tahoma"/>
              </w:rPr>
            </w:pPr>
            <w:r w:rsidRPr="000B60A2">
              <w:rPr>
                <w:rFonts w:ascii="Tahoma" w:hAnsi="Tahoma" w:cs="Tahoma"/>
              </w:rPr>
              <w:lastRenderedPageBreak/>
              <w:t xml:space="preserve">IZJAVA O IZPOLNJEVANJU SPOSOBNOSTI </w:t>
            </w:r>
            <w:r w:rsidR="0004540B">
              <w:rPr>
                <w:rFonts w:ascii="Tahoma" w:hAnsi="Tahoma" w:cs="Tahoma"/>
              </w:rPr>
              <w:t>PONUDNIKA/PARTNERJA</w:t>
            </w:r>
            <w:r w:rsidRPr="000B60A2">
              <w:rPr>
                <w:rFonts w:ascii="Tahoma" w:hAnsi="Tahoma" w:cs="Tahoma"/>
              </w:rPr>
              <w:t xml:space="preserve"> </w:t>
            </w:r>
          </w:p>
        </w:tc>
        <w:tc>
          <w:tcPr>
            <w:tcW w:w="1418" w:type="dxa"/>
          </w:tcPr>
          <w:p w14:paraId="5CA61BA9" w14:textId="77777777"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/1</w:t>
            </w:r>
          </w:p>
        </w:tc>
      </w:tr>
    </w:tbl>
    <w:p w14:paraId="2778216B" w14:textId="77777777" w:rsidR="00620823" w:rsidRDefault="00620823" w:rsidP="00A61627">
      <w:pPr>
        <w:keepNext/>
        <w:keepLines/>
        <w:rPr>
          <w:rFonts w:ascii="Tahoma" w:hAnsi="Tahoma" w:cs="Tahoma"/>
          <w:sz w:val="18"/>
          <w:szCs w:val="18"/>
        </w:rPr>
      </w:pPr>
    </w:p>
    <w:p w14:paraId="46A6DD03" w14:textId="77777777" w:rsidR="0042718A" w:rsidRPr="0042718A" w:rsidRDefault="0042718A" w:rsidP="00A61627">
      <w:pPr>
        <w:keepNext/>
        <w:keepLines/>
        <w:spacing w:line="276" w:lineRule="auto"/>
        <w:jc w:val="both"/>
        <w:rPr>
          <w:rFonts w:ascii="Tahoma" w:hAnsi="Tahoma" w:cs="Tahoma"/>
          <w:b/>
        </w:rPr>
      </w:pPr>
      <w:r w:rsidRPr="006E1DC4">
        <w:rPr>
          <w:rFonts w:ascii="Tahoma" w:hAnsi="Tahoma" w:cs="Tahoma"/>
        </w:rPr>
        <w:t>V zvezi z javnim naročilom</w:t>
      </w:r>
      <w:r w:rsidRPr="006E1DC4" w:rsidDel="00FF3C2E">
        <w:rPr>
          <w:rFonts w:ascii="Tahoma" w:hAnsi="Tahoma" w:cs="Tahoma"/>
        </w:rPr>
        <w:t xml:space="preserve"> </w:t>
      </w:r>
      <w:r w:rsidRPr="006E1DC4">
        <w:rPr>
          <w:rFonts w:ascii="Tahoma" w:hAnsi="Tahoma" w:cs="Tahoma"/>
        </w:rPr>
        <w:t xml:space="preserve">št. </w:t>
      </w:r>
      <w:r>
        <w:rPr>
          <w:rFonts w:ascii="Tahoma" w:hAnsi="Tahoma" w:cs="Tahoma"/>
          <w:b/>
        </w:rPr>
        <w:t>JPE-SAL-248/22</w:t>
      </w:r>
      <w:r w:rsidRPr="001B6B94">
        <w:rPr>
          <w:rFonts w:ascii="Tahoma" w:hAnsi="Tahoma" w:cs="Tahoma"/>
          <w:b/>
        </w:rPr>
        <w:t xml:space="preserve"> –</w:t>
      </w:r>
      <w:r>
        <w:rPr>
          <w:rFonts w:ascii="Tahoma" w:hAnsi="Tahoma" w:cs="Tahoma"/>
          <w:b/>
        </w:rPr>
        <w:t xml:space="preserve"> Prevzem in prevoz pepela</w:t>
      </w:r>
      <w:r w:rsidRPr="006E1DC4">
        <w:rPr>
          <w:rFonts w:ascii="Tahoma" w:hAnsi="Tahoma" w:cs="Tahoma"/>
        </w:rPr>
        <w:t xml:space="preserve">, kot </w:t>
      </w:r>
      <w:r w:rsidRPr="006E1DC4">
        <w:rPr>
          <w:rFonts w:ascii="Tahoma" w:hAnsi="Tahoma" w:cs="Tahoma"/>
          <w:b/>
        </w:rPr>
        <w:t xml:space="preserve">ponudnik/partner _____________________________________ </w:t>
      </w:r>
      <w:r w:rsidRPr="006E1DC4">
        <w:rPr>
          <w:rFonts w:ascii="Tahoma" w:hAnsi="Tahoma" w:cs="Tahoma"/>
          <w:i/>
        </w:rPr>
        <w:t xml:space="preserve">(navedba ponudnika/partnerja), </w:t>
      </w:r>
      <w:r w:rsidRPr="006E1DC4">
        <w:rPr>
          <w:rFonts w:ascii="Tahoma" w:hAnsi="Tahoma" w:cs="Tahoma"/>
        </w:rPr>
        <w:t>matična št.: ______________________ ,</w:t>
      </w:r>
    </w:p>
    <w:p w14:paraId="0A799F73" w14:textId="77777777" w:rsidR="0042718A" w:rsidRDefault="0042718A" w:rsidP="00A61627">
      <w:pPr>
        <w:keepNext/>
        <w:keepLines/>
        <w:spacing w:line="276" w:lineRule="auto"/>
        <w:jc w:val="both"/>
        <w:rPr>
          <w:rFonts w:ascii="Tahoma" w:hAnsi="Tahoma" w:cs="Tahoma"/>
        </w:rPr>
      </w:pPr>
    </w:p>
    <w:p w14:paraId="76E6ACB5" w14:textId="77777777" w:rsidR="0042718A" w:rsidRPr="006E1DC4" w:rsidRDefault="0042718A" w:rsidP="000D22A4">
      <w:pPr>
        <w:keepNext/>
        <w:keepLines/>
        <w:tabs>
          <w:tab w:val="left" w:pos="8647"/>
          <w:tab w:val="left" w:pos="9354"/>
        </w:tabs>
        <w:ind w:right="-2"/>
        <w:jc w:val="center"/>
        <w:rPr>
          <w:rFonts w:ascii="Tahoma" w:hAnsi="Tahoma" w:cs="Tahoma"/>
          <w:b/>
        </w:rPr>
      </w:pPr>
      <w:r w:rsidRPr="006E1DC4">
        <w:rPr>
          <w:rFonts w:ascii="Tahoma" w:hAnsi="Tahoma" w:cs="Tahoma"/>
          <w:b/>
        </w:rPr>
        <w:t>IZJAVLJAMO,</w:t>
      </w:r>
    </w:p>
    <w:p w14:paraId="0A7C82DC" w14:textId="77777777" w:rsidR="0042718A" w:rsidRPr="006E1DC4" w:rsidRDefault="0042718A" w:rsidP="0042718A">
      <w:pPr>
        <w:keepNext/>
        <w:keepLines/>
        <w:numPr>
          <w:ilvl w:val="0"/>
          <w:numId w:val="66"/>
        </w:numPr>
        <w:tabs>
          <w:tab w:val="left" w:pos="426"/>
          <w:tab w:val="left" w:pos="9354"/>
        </w:tabs>
        <w:ind w:right="-2"/>
        <w:rPr>
          <w:rFonts w:ascii="Tahoma" w:hAnsi="Tahoma" w:cs="Tahoma"/>
          <w:b/>
          <w:smallCaps/>
        </w:rPr>
      </w:pPr>
      <w:r w:rsidRPr="006E1DC4">
        <w:rPr>
          <w:rFonts w:ascii="Tahoma" w:hAnsi="Tahoma" w:cs="Tahoma"/>
          <w:b/>
          <w:smallCaps/>
        </w:rPr>
        <w:t>Razlogi za izključitev</w:t>
      </w:r>
    </w:p>
    <w:p w14:paraId="65B4E2FF"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rPr>
        <w:t>da nam (gospodarskem subjektu) ni bila izrečena pravnomočna sodba, ki ima elemente naslednjih kaznivih dejanj, ki so opredeljena v prvem odstavku 75. člena ZJN-3;</w:t>
      </w:r>
    </w:p>
    <w:p w14:paraId="67754FDD"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lang w:val="x-none"/>
        </w:rPr>
        <w:t>da</w:t>
      </w:r>
      <w:r w:rsidRPr="006E1DC4">
        <w:rPr>
          <w:rFonts w:ascii="Tahoma" w:hAnsi="Tahoma" w:cs="Tahoma"/>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A85BB76"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rPr>
        <w:t>da na dan, ko je potekel rok za oddajo ponudb, nismo izločeni iz postopkov oddaje javnih naročil zaradi uvrstitve v evidenco gospodarskih subjektov z izrečenimi stranskimi sankcijami izločitve iz postopkov javnega naročanja;</w:t>
      </w:r>
    </w:p>
    <w:p w14:paraId="1775601B"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rPr>
        <w:t>da v zadnjih treh letih pred potekom roka za oddajo ponudb ali prijav pristojni organ Republike Slovenije ali druge države članice ali tretje države pri nas (gospodarskem subjektu) ni</w:t>
      </w:r>
      <w:r w:rsidRPr="006E1DC4" w:rsidDel="00126372">
        <w:rPr>
          <w:rFonts w:ascii="Tahoma" w:hAnsi="Tahoma" w:cs="Tahoma"/>
        </w:rPr>
        <w:t xml:space="preserve"> </w:t>
      </w:r>
      <w:r w:rsidRPr="006E1DC4">
        <w:rPr>
          <w:rFonts w:ascii="Tahoma" w:hAnsi="Tahoma" w:cs="Tahoma"/>
        </w:rPr>
        <w:t>ugotovil najmanj dve kršitvi v zvezi s plačilom za delo, delovnim časom, počitki, opravljanjem dela na podlagi pogodb civilnega prava kljub obstoju elementov delovnega razmerja ali v zvezi z zaposlovanjem na črno, za katere nam (gospodarskemu subjektu)  je bila s pravnomočno odločitvijo ali več pravnomočnimi odločitvami izrečena globa za prekršek;</w:t>
      </w:r>
    </w:p>
    <w:p w14:paraId="0CF4B52B" w14:textId="77777777" w:rsidR="0042718A" w:rsidRPr="006E1DC4" w:rsidRDefault="0042718A" w:rsidP="000D22A4">
      <w:pPr>
        <w:keepNext/>
        <w:keepLines/>
        <w:tabs>
          <w:tab w:val="left" w:pos="426"/>
          <w:tab w:val="left" w:pos="9354"/>
        </w:tabs>
        <w:ind w:left="426" w:right="-2"/>
        <w:jc w:val="both"/>
        <w:rPr>
          <w:rFonts w:ascii="Tahoma" w:hAnsi="Tahoma" w:cs="Tahoma"/>
        </w:rPr>
      </w:pPr>
    </w:p>
    <w:p w14:paraId="22D6DF6E" w14:textId="77777777" w:rsidR="0042718A" w:rsidRPr="006E1DC4" w:rsidRDefault="0042718A" w:rsidP="0042718A">
      <w:pPr>
        <w:keepNext/>
        <w:keepLines/>
        <w:numPr>
          <w:ilvl w:val="0"/>
          <w:numId w:val="66"/>
        </w:numPr>
        <w:tabs>
          <w:tab w:val="left" w:pos="426"/>
          <w:tab w:val="left" w:pos="9354"/>
        </w:tabs>
        <w:ind w:right="-2"/>
        <w:rPr>
          <w:rFonts w:ascii="Tahoma" w:hAnsi="Tahoma" w:cs="Tahoma"/>
          <w:b/>
          <w:smallCaps/>
        </w:rPr>
      </w:pPr>
      <w:r w:rsidRPr="006E1DC4">
        <w:rPr>
          <w:rFonts w:ascii="Tahoma" w:hAnsi="Tahoma" w:cs="Tahoma"/>
          <w:b/>
          <w:smallCaps/>
        </w:rPr>
        <w:t>Pogoji za sodelovanje</w:t>
      </w:r>
    </w:p>
    <w:p w14:paraId="28464A44" w14:textId="77777777" w:rsidR="0042718A" w:rsidRPr="006E1DC4" w:rsidRDefault="0042718A" w:rsidP="0042718A">
      <w:pPr>
        <w:keepNext/>
        <w:keepLines/>
        <w:numPr>
          <w:ilvl w:val="1"/>
          <w:numId w:val="66"/>
        </w:numPr>
        <w:tabs>
          <w:tab w:val="left" w:pos="426"/>
        </w:tabs>
        <w:ind w:left="426" w:right="-2" w:hanging="426"/>
        <w:jc w:val="both"/>
        <w:rPr>
          <w:rFonts w:ascii="Tahoma" w:hAnsi="Tahoma" w:cs="Tahoma"/>
        </w:rPr>
      </w:pPr>
      <w:r w:rsidRPr="006E1DC4">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2B9BDB3C" w14:textId="77777777" w:rsidR="0042718A" w:rsidRPr="006E1DC4" w:rsidRDefault="0042718A" w:rsidP="0042718A">
      <w:pPr>
        <w:keepNext/>
        <w:keepLines/>
        <w:numPr>
          <w:ilvl w:val="1"/>
          <w:numId w:val="66"/>
        </w:numPr>
        <w:tabs>
          <w:tab w:val="left" w:pos="426"/>
        </w:tabs>
        <w:ind w:left="426" w:right="-2" w:hanging="426"/>
        <w:jc w:val="both"/>
        <w:rPr>
          <w:rFonts w:ascii="Tahoma" w:hAnsi="Tahoma" w:cs="Tahoma"/>
        </w:rPr>
      </w:pPr>
      <w:r w:rsidRPr="006E1DC4">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6E1DC4">
        <w:rPr>
          <w:rFonts w:ascii="Tahoma" w:hAnsi="Tahoma" w:cs="Tahoma"/>
        </w:rPr>
        <w:t>ZIntPK</w:t>
      </w:r>
      <w:proofErr w:type="spellEnd"/>
      <w:r w:rsidRPr="006E1DC4">
        <w:rPr>
          <w:rFonts w:ascii="Tahoma" w:hAnsi="Tahoma" w:cs="Tahoma"/>
        </w:rPr>
        <w:t>), naročniki ne smejo sodelovati;</w:t>
      </w:r>
    </w:p>
    <w:p w14:paraId="1536600C" w14:textId="77777777" w:rsidR="0042718A" w:rsidRPr="006E1DC4" w:rsidRDefault="0042718A" w:rsidP="0042718A">
      <w:pPr>
        <w:keepNext/>
        <w:keepLines/>
        <w:numPr>
          <w:ilvl w:val="1"/>
          <w:numId w:val="66"/>
        </w:numPr>
        <w:tabs>
          <w:tab w:val="left" w:pos="426"/>
        </w:tabs>
        <w:ind w:left="426" w:right="-2" w:hanging="426"/>
        <w:jc w:val="both"/>
        <w:rPr>
          <w:rFonts w:ascii="Tahoma" w:hAnsi="Tahoma" w:cs="Tahoma"/>
        </w:rPr>
      </w:pPr>
      <w:r w:rsidRPr="006E1DC4">
        <w:rPr>
          <w:rFonts w:ascii="Tahoma" w:hAnsi="Tahoma" w:cs="Tahoma"/>
        </w:rPr>
        <w:t>da razpolagamo z ustreznimi kadri, ki so izkušeni, strokovno usposobljeni in sposobni izvesti predmet javnega naročila, ter da imamo opremo in druge pripomočke, potrebne za uspešno izvedbo predmeta javnega naročila.</w:t>
      </w:r>
    </w:p>
    <w:p w14:paraId="620F5844" w14:textId="77777777" w:rsidR="0042718A" w:rsidRPr="006E1DC4" w:rsidRDefault="0042718A" w:rsidP="000D22A4">
      <w:pPr>
        <w:keepNext/>
        <w:keepLines/>
        <w:tabs>
          <w:tab w:val="left" w:pos="0"/>
          <w:tab w:val="left" w:pos="8647"/>
        </w:tabs>
        <w:ind w:right="-2"/>
        <w:jc w:val="both"/>
        <w:rPr>
          <w:rFonts w:ascii="Tahoma" w:hAnsi="Tahoma" w:cs="Tahoma"/>
        </w:rPr>
      </w:pPr>
    </w:p>
    <w:p w14:paraId="01BA137B" w14:textId="77777777" w:rsidR="0042718A" w:rsidRPr="006E1DC4" w:rsidRDefault="0042718A" w:rsidP="0042718A">
      <w:pPr>
        <w:keepNext/>
        <w:keepLines/>
        <w:numPr>
          <w:ilvl w:val="0"/>
          <w:numId w:val="66"/>
        </w:numPr>
        <w:tabs>
          <w:tab w:val="left" w:pos="426"/>
          <w:tab w:val="left" w:pos="9354"/>
        </w:tabs>
        <w:ind w:right="-2"/>
        <w:rPr>
          <w:rFonts w:ascii="Tahoma" w:hAnsi="Tahoma" w:cs="Tahoma"/>
          <w:b/>
          <w:smallCaps/>
        </w:rPr>
      </w:pPr>
      <w:r w:rsidRPr="006E1DC4">
        <w:rPr>
          <w:rFonts w:ascii="Tahoma" w:hAnsi="Tahoma" w:cs="Tahoma"/>
          <w:b/>
          <w:smallCaps/>
        </w:rPr>
        <w:t>Tehnična specifikacija ter ponudbeni pogoji in zahteve</w:t>
      </w:r>
    </w:p>
    <w:p w14:paraId="5A8A02F0"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rPr>
        <w:t>da se strinjamo in v celoti izpolnjujemo vse pogoje in zahteve glede tehnične specifikacije in ostalih pogojev in zahtev, ki so navedeni v Poglavju 2. razpisne dokumentacije oz. v vseh njeni podtočkah in prilogah,</w:t>
      </w:r>
    </w:p>
    <w:p w14:paraId="7B9FA64D" w14:textId="77777777" w:rsidR="0042718A" w:rsidRPr="006E1DC4" w:rsidRDefault="0042718A" w:rsidP="000D22A4">
      <w:pPr>
        <w:keepNext/>
        <w:keepLines/>
        <w:tabs>
          <w:tab w:val="left" w:pos="0"/>
          <w:tab w:val="left" w:pos="8647"/>
        </w:tabs>
        <w:ind w:right="-2"/>
        <w:jc w:val="both"/>
        <w:rPr>
          <w:rFonts w:ascii="Tahoma" w:hAnsi="Tahoma" w:cs="Tahoma"/>
        </w:rPr>
      </w:pPr>
    </w:p>
    <w:p w14:paraId="36BBC525" w14:textId="77777777" w:rsidR="0042718A" w:rsidRPr="006E1DC4" w:rsidRDefault="0042718A" w:rsidP="0042718A">
      <w:pPr>
        <w:keepNext/>
        <w:keepLines/>
        <w:numPr>
          <w:ilvl w:val="0"/>
          <w:numId w:val="66"/>
        </w:numPr>
        <w:tabs>
          <w:tab w:val="left" w:pos="426"/>
          <w:tab w:val="left" w:pos="9354"/>
        </w:tabs>
        <w:ind w:right="-2"/>
        <w:rPr>
          <w:rFonts w:ascii="Tahoma" w:hAnsi="Tahoma" w:cs="Tahoma"/>
          <w:b/>
          <w:smallCaps/>
        </w:rPr>
      </w:pPr>
      <w:r w:rsidRPr="006E1DC4">
        <w:rPr>
          <w:rFonts w:ascii="Tahoma" w:hAnsi="Tahoma" w:cs="Tahoma"/>
          <w:b/>
          <w:smallCaps/>
        </w:rPr>
        <w:t>Tehnična in strokovna sposobnost</w:t>
      </w:r>
    </w:p>
    <w:p w14:paraId="5C86E8F1" w14:textId="77777777" w:rsidR="0042718A" w:rsidRPr="006E1DC4" w:rsidRDefault="0042718A" w:rsidP="0042718A">
      <w:pPr>
        <w:keepNext/>
        <w:keepLines/>
        <w:numPr>
          <w:ilvl w:val="1"/>
          <w:numId w:val="66"/>
        </w:numPr>
        <w:tabs>
          <w:tab w:val="left" w:pos="426"/>
          <w:tab w:val="left" w:pos="9354"/>
        </w:tabs>
        <w:ind w:left="426" w:right="-2" w:hanging="426"/>
        <w:jc w:val="both"/>
        <w:rPr>
          <w:rFonts w:ascii="Tahoma" w:hAnsi="Tahoma" w:cs="Tahoma"/>
        </w:rPr>
      </w:pPr>
      <w:r w:rsidRPr="006E1DC4">
        <w:rPr>
          <w:rFonts w:ascii="Tahoma" w:hAnsi="Tahoma" w:cs="Tahoma"/>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3EA350D9" w14:textId="77777777" w:rsidR="0042718A" w:rsidRPr="006E1DC4" w:rsidRDefault="0042718A" w:rsidP="000D22A4">
      <w:pPr>
        <w:keepNext/>
        <w:keepLines/>
        <w:rPr>
          <w:rFonts w:ascii="Tahoma" w:hAnsi="Tahoma" w:cs="Tahoma"/>
        </w:rPr>
      </w:pPr>
      <w:r w:rsidRPr="006E1DC4">
        <w:rPr>
          <w:rFonts w:ascii="Tahoma" w:hAnsi="Tahoma" w:cs="Tahoma"/>
        </w:rPr>
        <w:br w:type="page"/>
      </w:r>
    </w:p>
    <w:p w14:paraId="1A6172DF" w14:textId="77777777" w:rsidR="0042718A" w:rsidRPr="006E1DC4" w:rsidRDefault="0042718A" w:rsidP="000D22A4">
      <w:pPr>
        <w:keepNext/>
        <w:keepLines/>
        <w:tabs>
          <w:tab w:val="left" w:pos="0"/>
          <w:tab w:val="left" w:pos="8647"/>
        </w:tabs>
        <w:ind w:right="-2"/>
        <w:jc w:val="both"/>
        <w:rPr>
          <w:rFonts w:ascii="Tahoma" w:hAnsi="Tahoma" w:cs="Tahoma"/>
        </w:rPr>
      </w:pPr>
      <w:r w:rsidRPr="006E1DC4">
        <w:rPr>
          <w:rFonts w:ascii="Tahoma" w:hAnsi="Tahoma" w:cs="Tahoma"/>
          <w:b/>
        </w:rPr>
        <w:lastRenderedPageBreak/>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 S podpisom te izjave izjavljamo, da bomo v primeru izbora kot ekonomsko najugodnejši ponudnik, na poziv naročnika podpisali pogodbo brez ugovorov ter predložili finančno zavarovanje za zavarovanje dobre izvedbe obveznosti v skladu z razpisno dokumentacijo.</w:t>
      </w:r>
    </w:p>
    <w:p w14:paraId="278086EA" w14:textId="77777777" w:rsidR="0042718A" w:rsidRPr="006E1DC4" w:rsidRDefault="0042718A" w:rsidP="000D22A4">
      <w:pPr>
        <w:keepNext/>
        <w:keepLines/>
        <w:tabs>
          <w:tab w:val="left" w:pos="0"/>
          <w:tab w:val="left" w:pos="8647"/>
        </w:tabs>
        <w:ind w:right="-2"/>
        <w:jc w:val="both"/>
        <w:rPr>
          <w:rFonts w:ascii="Tahoma" w:hAnsi="Tahoma" w:cs="Tahoma"/>
          <w:b/>
        </w:rPr>
      </w:pPr>
    </w:p>
    <w:p w14:paraId="08C497CD" w14:textId="77777777" w:rsidR="0042718A" w:rsidRPr="006E1DC4" w:rsidRDefault="0042718A" w:rsidP="000D22A4">
      <w:pPr>
        <w:keepNext/>
        <w:keepLines/>
        <w:tabs>
          <w:tab w:val="left" w:pos="0"/>
          <w:tab w:val="left" w:pos="8647"/>
        </w:tabs>
        <w:ind w:right="-2"/>
        <w:jc w:val="both"/>
        <w:rPr>
          <w:rFonts w:ascii="Tahoma" w:hAnsi="Tahoma" w:cs="Tahoma"/>
          <w:b/>
        </w:rPr>
      </w:pPr>
      <w:r w:rsidRPr="006E1DC4">
        <w:rPr>
          <w:rFonts w:ascii="Tahoma" w:hAnsi="Tahoma" w:cs="Tahoma"/>
          <w:b/>
        </w:rPr>
        <w:t xml:space="preserve">S podpisom te izjave dajemo soglasje, da JAVNI HOLDING Ljubljana </w:t>
      </w:r>
      <w:proofErr w:type="spellStart"/>
      <w:r w:rsidRPr="006E1DC4">
        <w:rPr>
          <w:rFonts w:ascii="Tahoma" w:hAnsi="Tahoma" w:cs="Tahoma"/>
          <w:b/>
        </w:rPr>
        <w:t>d.o.o</w:t>
      </w:r>
      <w:proofErr w:type="spellEnd"/>
      <w:r w:rsidRPr="006E1DC4">
        <w:rPr>
          <w:rFonts w:ascii="Tahoma" w:hAnsi="Tahoma" w:cs="Tahoma"/>
          <w:b/>
        </w:rPr>
        <w:t xml:space="preserve">., ki na podlagi pooblastila naročnika </w:t>
      </w:r>
      <w:r w:rsidRPr="006E1DC4">
        <w:rPr>
          <w:rFonts w:ascii="Tahoma" w:hAnsi="Tahoma" w:cs="Tahoma"/>
          <w:b/>
          <w:bCs/>
        </w:rPr>
        <w:t xml:space="preserve">JAVNO PODJETJE </w:t>
      </w:r>
      <w:r w:rsidR="00B22F32">
        <w:rPr>
          <w:rFonts w:ascii="Tahoma" w:hAnsi="Tahoma" w:cs="Tahoma"/>
          <w:b/>
          <w:bCs/>
        </w:rPr>
        <w:t>ENERGETIKA LJUBLJANA</w:t>
      </w:r>
      <w:r w:rsidRPr="006E1DC4">
        <w:rPr>
          <w:rFonts w:ascii="Tahoma" w:hAnsi="Tahoma" w:cs="Tahoma"/>
          <w:b/>
          <w:bCs/>
        </w:rPr>
        <w:t xml:space="preserve"> </w:t>
      </w:r>
      <w:proofErr w:type="spellStart"/>
      <w:r w:rsidRPr="006E1DC4">
        <w:rPr>
          <w:rFonts w:ascii="Tahoma" w:hAnsi="Tahoma" w:cs="Tahoma"/>
          <w:b/>
          <w:bCs/>
        </w:rPr>
        <w:t>d.o.o</w:t>
      </w:r>
      <w:proofErr w:type="spellEnd"/>
      <w:r w:rsidRPr="006E1DC4">
        <w:rPr>
          <w:rFonts w:ascii="Tahoma" w:hAnsi="Tahoma" w:cs="Tahoma"/>
          <w:b/>
          <w:bCs/>
        </w:rPr>
        <w:t xml:space="preserve">., vodi postopek javnega naročila </w:t>
      </w:r>
      <w:r w:rsidRPr="006E1DC4">
        <w:rPr>
          <w:rFonts w:ascii="Tahoma" w:hAnsi="Tahoma" w:cs="Tahoma"/>
          <w:b/>
        </w:rPr>
        <w:t xml:space="preserve">št. </w:t>
      </w:r>
      <w:r w:rsidR="00B22F32">
        <w:rPr>
          <w:rFonts w:ascii="Tahoma" w:hAnsi="Tahoma" w:cs="Tahoma"/>
          <w:b/>
        </w:rPr>
        <w:t>JPE-SAL-248/22</w:t>
      </w:r>
      <w:r w:rsidR="00B22F32" w:rsidRPr="001B6B94">
        <w:rPr>
          <w:rFonts w:ascii="Tahoma" w:hAnsi="Tahoma" w:cs="Tahoma"/>
          <w:b/>
        </w:rPr>
        <w:t xml:space="preserve"> –</w:t>
      </w:r>
      <w:r w:rsidR="00B22F32">
        <w:rPr>
          <w:rFonts w:ascii="Tahoma" w:hAnsi="Tahoma" w:cs="Tahoma"/>
          <w:b/>
        </w:rPr>
        <w:t xml:space="preserve"> Prevzem in prevoz pepela</w:t>
      </w:r>
      <w:r w:rsidRPr="006E1DC4">
        <w:rPr>
          <w:rFonts w:ascii="Tahoma" w:hAnsi="Tahoma" w:cs="Tahoma"/>
          <w:b/>
        </w:rPr>
        <w:t>:</w:t>
      </w:r>
    </w:p>
    <w:p w14:paraId="79005050" w14:textId="77777777" w:rsidR="0042718A" w:rsidRPr="006E1DC4" w:rsidRDefault="0042718A" w:rsidP="0042718A">
      <w:pPr>
        <w:keepNext/>
        <w:keepLines/>
        <w:numPr>
          <w:ilvl w:val="0"/>
          <w:numId w:val="7"/>
        </w:numPr>
        <w:tabs>
          <w:tab w:val="left" w:pos="0"/>
          <w:tab w:val="left" w:pos="8647"/>
        </w:tabs>
        <w:ind w:right="-2"/>
        <w:jc w:val="both"/>
        <w:rPr>
          <w:rFonts w:ascii="Tahoma" w:hAnsi="Tahoma" w:cs="Tahoma"/>
          <w:b/>
        </w:rPr>
      </w:pPr>
      <w:r w:rsidRPr="006E1DC4">
        <w:rPr>
          <w:rFonts w:ascii="Tahoma" w:hAnsi="Tahoma" w:cs="Tahoma"/>
          <w:b/>
        </w:rPr>
        <w:t xml:space="preserve">pridobi podatke za preveritev ponudbe/ zahtev iz tč. 3.1. razpisne dokumentacije v skladu z 89. členom ZJN-3 v enotnem informacijskem sistemu – </w:t>
      </w:r>
      <w:proofErr w:type="spellStart"/>
      <w:r w:rsidRPr="006E1DC4">
        <w:rPr>
          <w:rFonts w:ascii="Tahoma" w:hAnsi="Tahoma" w:cs="Tahoma"/>
          <w:b/>
        </w:rPr>
        <w:t>eDosje</w:t>
      </w:r>
      <w:proofErr w:type="spellEnd"/>
      <w:r w:rsidRPr="006E1DC4">
        <w:rPr>
          <w:rFonts w:ascii="Tahoma" w:hAnsi="Tahoma" w:cs="Tahoma"/>
          <w:b/>
        </w:rPr>
        <w:t xml:space="preserve"> iz devetega odstavka 77. člena ZJN-3,</w:t>
      </w:r>
    </w:p>
    <w:p w14:paraId="1C15F9C9" w14:textId="77777777" w:rsidR="0042718A" w:rsidRPr="006E1DC4" w:rsidRDefault="0042718A" w:rsidP="0042718A">
      <w:pPr>
        <w:keepNext/>
        <w:keepLines/>
        <w:numPr>
          <w:ilvl w:val="0"/>
          <w:numId w:val="7"/>
        </w:numPr>
        <w:tabs>
          <w:tab w:val="left" w:pos="0"/>
          <w:tab w:val="left" w:pos="8647"/>
        </w:tabs>
        <w:ind w:right="-2"/>
        <w:jc w:val="both"/>
        <w:rPr>
          <w:rFonts w:ascii="Tahoma" w:hAnsi="Tahoma" w:cs="Tahoma"/>
          <w:b/>
        </w:rPr>
      </w:pPr>
      <w:r w:rsidRPr="006E1DC4">
        <w:rPr>
          <w:rFonts w:ascii="Tahoma" w:hAnsi="Tahoma" w:cs="Tahoma"/>
          <w:b/>
        </w:rPr>
        <w:t>za potrebe preverjanja izpolnjevanja pogojev (zahtev iz tč. 3.1. razpisne dokumentacije) od Ministrstva za pravosodje pridobi potrdilo iz kazenske evidence za pravne in fizične osebe.</w:t>
      </w:r>
    </w:p>
    <w:p w14:paraId="121C5D14" w14:textId="77777777" w:rsidR="0042718A" w:rsidRPr="006E1DC4" w:rsidRDefault="0042718A" w:rsidP="000D22A4">
      <w:pPr>
        <w:keepNext/>
        <w:keepLines/>
        <w:tabs>
          <w:tab w:val="left" w:pos="0"/>
          <w:tab w:val="left" w:pos="8647"/>
        </w:tabs>
        <w:ind w:right="-2"/>
        <w:jc w:val="both"/>
        <w:rPr>
          <w:rFonts w:ascii="Tahoma" w:hAnsi="Tahoma" w:cs="Tahoma"/>
          <w:b/>
        </w:rPr>
      </w:pPr>
    </w:p>
    <w:p w14:paraId="652B7F90" w14:textId="77777777" w:rsidR="0042718A" w:rsidRPr="006E1DC4" w:rsidRDefault="0042718A" w:rsidP="000D22A4">
      <w:pPr>
        <w:keepNext/>
        <w:keepLines/>
        <w:tabs>
          <w:tab w:val="left" w:pos="0"/>
          <w:tab w:val="left" w:pos="8647"/>
        </w:tabs>
        <w:ind w:right="-2"/>
        <w:jc w:val="both"/>
        <w:rPr>
          <w:rFonts w:ascii="Tahoma" w:hAnsi="Tahoma" w:cs="Tahoma"/>
          <w:b/>
        </w:rPr>
      </w:pPr>
      <w:r w:rsidRPr="006E1DC4">
        <w:rPr>
          <w:rFonts w:ascii="Tahoma" w:hAnsi="Tahoma" w:cs="Tahoma"/>
          <w:b/>
        </w:rPr>
        <w:t>Ponudnik s sedežem izven Republike Slovenije se zavezujemo, da bomo dokazila o izpolnjevanju zahtev iz tč. 3.1. razpisne dokumentacije iz ustreznih evidenc predložili naročniku sami, v kolikor nas bo naročnik k temu pozval.</w:t>
      </w:r>
    </w:p>
    <w:p w14:paraId="50C99319" w14:textId="77777777" w:rsidR="0042718A" w:rsidRPr="006E1DC4" w:rsidRDefault="0042718A" w:rsidP="000D22A4">
      <w:pPr>
        <w:keepNext/>
        <w:keepLines/>
        <w:tabs>
          <w:tab w:val="left" w:pos="0"/>
          <w:tab w:val="left" w:pos="709"/>
          <w:tab w:val="left" w:pos="8647"/>
        </w:tabs>
        <w:ind w:right="-2"/>
        <w:rPr>
          <w:rFonts w:ascii="Tahoma" w:hAnsi="Tahoma" w:cs="Tahoma"/>
          <w:b/>
          <w:sz w:val="18"/>
          <w:szCs w:val="18"/>
        </w:rPr>
      </w:pPr>
    </w:p>
    <w:p w14:paraId="601D137A" w14:textId="77777777" w:rsidR="0042718A" w:rsidRPr="006E1DC4" w:rsidRDefault="0042718A" w:rsidP="000D22A4">
      <w:pPr>
        <w:keepNext/>
        <w:keepLines/>
        <w:tabs>
          <w:tab w:val="left" w:pos="0"/>
          <w:tab w:val="left" w:pos="709"/>
        </w:tabs>
        <w:ind w:left="2694" w:right="-2"/>
        <w:jc w:val="both"/>
        <w:rPr>
          <w:rFonts w:ascii="Tahoma" w:hAnsi="Tahoma" w:cs="Tahoma"/>
          <w:b/>
          <w:sz w:val="18"/>
          <w:szCs w:val="18"/>
        </w:rPr>
      </w:pPr>
    </w:p>
    <w:p w14:paraId="568110A7" w14:textId="77777777" w:rsidR="0042718A" w:rsidRPr="006E1DC4" w:rsidRDefault="0042718A" w:rsidP="000D22A4">
      <w:pPr>
        <w:keepNext/>
        <w:keepLines/>
        <w:tabs>
          <w:tab w:val="left" w:pos="0"/>
          <w:tab w:val="left" w:pos="709"/>
        </w:tabs>
        <w:ind w:left="2694" w:right="-2"/>
        <w:jc w:val="both"/>
        <w:rPr>
          <w:rFonts w:ascii="Tahoma" w:hAnsi="Tahoma" w:cs="Tahoma"/>
          <w:b/>
          <w:sz w:val="18"/>
          <w:szCs w:val="18"/>
        </w:rPr>
      </w:pPr>
    </w:p>
    <w:p w14:paraId="3068AEA3" w14:textId="77777777" w:rsidR="0042718A" w:rsidRPr="006E1DC4" w:rsidRDefault="0042718A" w:rsidP="000D22A4">
      <w:pPr>
        <w:keepNext/>
        <w:keepLines/>
        <w:tabs>
          <w:tab w:val="left" w:pos="0"/>
          <w:tab w:val="left" w:pos="8647"/>
        </w:tabs>
        <w:ind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42718A" w:rsidRPr="006E1DC4" w14:paraId="205BAE9C" w14:textId="77777777" w:rsidTr="000D22A4">
        <w:trPr>
          <w:trHeight w:val="235"/>
        </w:trPr>
        <w:tc>
          <w:tcPr>
            <w:tcW w:w="3430" w:type="dxa"/>
            <w:tcBorders>
              <w:bottom w:val="single" w:sz="4" w:space="0" w:color="auto"/>
            </w:tcBorders>
          </w:tcPr>
          <w:p w14:paraId="3B006022" w14:textId="77777777" w:rsidR="0042718A" w:rsidRPr="006E1DC4" w:rsidRDefault="0042718A" w:rsidP="0042718A">
            <w:pPr>
              <w:keepNext/>
              <w:keepLines/>
              <w:jc w:val="both"/>
              <w:rPr>
                <w:rFonts w:ascii="Tahoma" w:hAnsi="Tahoma" w:cs="Tahoma"/>
                <w:snapToGrid w:val="0"/>
                <w:color w:val="000000"/>
              </w:rPr>
            </w:pPr>
          </w:p>
        </w:tc>
        <w:tc>
          <w:tcPr>
            <w:tcW w:w="2574" w:type="dxa"/>
          </w:tcPr>
          <w:p w14:paraId="1874C5AE" w14:textId="77777777" w:rsidR="0042718A" w:rsidRPr="006E1DC4" w:rsidRDefault="0042718A" w:rsidP="0042718A">
            <w:pPr>
              <w:keepNext/>
              <w:keepLines/>
              <w:jc w:val="center"/>
              <w:rPr>
                <w:rFonts w:ascii="Tahoma" w:hAnsi="Tahoma" w:cs="Tahoma"/>
                <w:snapToGrid w:val="0"/>
                <w:color w:val="000000"/>
              </w:rPr>
            </w:pPr>
          </w:p>
        </w:tc>
        <w:tc>
          <w:tcPr>
            <w:tcW w:w="3148" w:type="dxa"/>
            <w:tcBorders>
              <w:bottom w:val="single" w:sz="4" w:space="0" w:color="auto"/>
            </w:tcBorders>
          </w:tcPr>
          <w:p w14:paraId="52D06912" w14:textId="77777777" w:rsidR="0042718A" w:rsidRPr="006E1DC4" w:rsidRDefault="0042718A" w:rsidP="0042718A">
            <w:pPr>
              <w:keepNext/>
              <w:keepLines/>
              <w:tabs>
                <w:tab w:val="left" w:pos="567"/>
                <w:tab w:val="num" w:pos="851"/>
                <w:tab w:val="left" w:pos="993"/>
              </w:tabs>
              <w:jc w:val="both"/>
              <w:rPr>
                <w:rFonts w:ascii="Tahoma" w:hAnsi="Tahoma" w:cs="Tahoma"/>
                <w:snapToGrid w:val="0"/>
                <w:color w:val="000000"/>
              </w:rPr>
            </w:pPr>
          </w:p>
        </w:tc>
      </w:tr>
      <w:tr w:rsidR="0042718A" w:rsidRPr="006E1DC4" w14:paraId="6EEF053C" w14:textId="77777777" w:rsidTr="000D22A4">
        <w:trPr>
          <w:trHeight w:val="235"/>
        </w:trPr>
        <w:tc>
          <w:tcPr>
            <w:tcW w:w="3430" w:type="dxa"/>
            <w:tcBorders>
              <w:top w:val="single" w:sz="4" w:space="0" w:color="auto"/>
            </w:tcBorders>
          </w:tcPr>
          <w:p w14:paraId="78464CB1" w14:textId="77777777" w:rsidR="0042718A" w:rsidRPr="006E1DC4" w:rsidRDefault="0042718A" w:rsidP="0042718A">
            <w:pPr>
              <w:keepNext/>
              <w:keepLines/>
              <w:jc w:val="center"/>
              <w:rPr>
                <w:rFonts w:ascii="Tahoma" w:hAnsi="Tahoma" w:cs="Tahoma"/>
                <w:snapToGrid w:val="0"/>
                <w:color w:val="000000"/>
              </w:rPr>
            </w:pPr>
            <w:r w:rsidRPr="006E1DC4">
              <w:rPr>
                <w:rFonts w:ascii="Tahoma" w:hAnsi="Tahoma" w:cs="Tahoma"/>
                <w:snapToGrid w:val="0"/>
                <w:color w:val="000000"/>
              </w:rPr>
              <w:t>(kraj, datum)</w:t>
            </w:r>
          </w:p>
        </w:tc>
        <w:tc>
          <w:tcPr>
            <w:tcW w:w="2574" w:type="dxa"/>
          </w:tcPr>
          <w:p w14:paraId="3BF92114" w14:textId="77777777" w:rsidR="0042718A" w:rsidRPr="006E1DC4" w:rsidRDefault="0042718A" w:rsidP="0042718A">
            <w:pPr>
              <w:keepNext/>
              <w:keepLines/>
              <w:jc w:val="center"/>
              <w:rPr>
                <w:rFonts w:ascii="Tahoma" w:hAnsi="Tahoma" w:cs="Tahoma"/>
                <w:snapToGrid w:val="0"/>
                <w:color w:val="000000"/>
              </w:rPr>
            </w:pPr>
            <w:r w:rsidRPr="006E1DC4">
              <w:rPr>
                <w:rFonts w:ascii="Tahoma" w:hAnsi="Tahoma" w:cs="Tahoma"/>
                <w:snapToGrid w:val="0"/>
                <w:color w:val="000000"/>
              </w:rPr>
              <w:t>Žig</w:t>
            </w:r>
          </w:p>
        </w:tc>
        <w:tc>
          <w:tcPr>
            <w:tcW w:w="3148" w:type="dxa"/>
            <w:tcBorders>
              <w:top w:val="single" w:sz="4" w:space="0" w:color="auto"/>
            </w:tcBorders>
          </w:tcPr>
          <w:p w14:paraId="5F76E2FE" w14:textId="77777777" w:rsidR="0042718A" w:rsidRPr="006E1DC4" w:rsidRDefault="0042718A" w:rsidP="0042718A">
            <w:pPr>
              <w:keepNext/>
              <w:keepLines/>
              <w:jc w:val="both"/>
              <w:rPr>
                <w:rFonts w:ascii="Tahoma" w:hAnsi="Tahoma" w:cs="Tahoma"/>
                <w:snapToGrid w:val="0"/>
                <w:color w:val="000000"/>
              </w:rPr>
            </w:pPr>
            <w:r w:rsidRPr="006E1DC4">
              <w:rPr>
                <w:rFonts w:ascii="Tahoma" w:hAnsi="Tahoma" w:cs="Tahoma"/>
                <w:snapToGrid w:val="0"/>
                <w:color w:val="000000"/>
              </w:rPr>
              <w:t>(Ime in priimek ter podpis zastopnika ponudnika/partnerja)</w:t>
            </w:r>
          </w:p>
        </w:tc>
      </w:tr>
    </w:tbl>
    <w:p w14:paraId="62A8BC44" w14:textId="77777777" w:rsidR="0042718A" w:rsidRPr="006E1DC4" w:rsidRDefault="0042718A" w:rsidP="000D22A4">
      <w:pPr>
        <w:keepNext/>
        <w:keepLines/>
        <w:rPr>
          <w:rFonts w:ascii="Tahoma" w:hAnsi="Tahoma" w:cs="Tahoma"/>
        </w:rPr>
      </w:pPr>
    </w:p>
    <w:p w14:paraId="7E4B6513" w14:textId="77777777" w:rsidR="0042718A" w:rsidRPr="00C8579C" w:rsidRDefault="0042718A" w:rsidP="000D22A4">
      <w:pPr>
        <w:keepNext/>
        <w:keepLines/>
        <w:tabs>
          <w:tab w:val="left" w:pos="284"/>
        </w:tabs>
        <w:jc w:val="both"/>
        <w:rPr>
          <w:rFonts w:ascii="Tahoma" w:hAnsi="Tahoma" w:cs="Tahoma"/>
          <w:sz w:val="18"/>
          <w:szCs w:val="18"/>
        </w:rPr>
      </w:pPr>
    </w:p>
    <w:p w14:paraId="2D718B15" w14:textId="77777777" w:rsidR="0042718A" w:rsidRPr="00C8579C" w:rsidRDefault="0042718A" w:rsidP="0042718A">
      <w:pPr>
        <w:keepNext/>
        <w:keepLines/>
        <w:rPr>
          <w:rFonts w:ascii="Tahoma" w:hAnsi="Tahoma" w:cs="Tahoma"/>
          <w:sz w:val="18"/>
          <w:szCs w:val="18"/>
        </w:rPr>
      </w:pPr>
      <w:r w:rsidRPr="00C8579C">
        <w:rPr>
          <w:rFonts w:ascii="Tahoma" w:hAnsi="Tahoma" w:cs="Tahoma"/>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306B18EA" w14:textId="77777777" w:rsidTr="00620823">
        <w:tc>
          <w:tcPr>
            <w:tcW w:w="8150" w:type="dxa"/>
          </w:tcPr>
          <w:p w14:paraId="77F15DCC" w14:textId="77777777" w:rsidR="00620823" w:rsidRPr="00C8579C" w:rsidRDefault="00620823" w:rsidP="00A61627">
            <w:pPr>
              <w:keepNext/>
              <w:keepLines/>
              <w:jc w:val="both"/>
              <w:rPr>
                <w:rFonts w:ascii="Tahoma" w:hAnsi="Tahoma" w:cs="Tahoma"/>
              </w:rPr>
            </w:pPr>
            <w:r w:rsidRPr="00C8579C">
              <w:rPr>
                <w:rFonts w:ascii="Tahoma" w:hAnsi="Tahoma" w:cs="Tahoma"/>
                <w:bCs/>
                <w:i/>
                <w:noProof/>
                <w:sz w:val="18"/>
                <w:szCs w:val="18"/>
              </w:rPr>
              <w:lastRenderedPageBreak/>
              <w:br w:type="page"/>
            </w:r>
            <w:r w:rsidR="00A43897" w:rsidRPr="000B60A2">
              <w:rPr>
                <w:rFonts w:ascii="Tahoma" w:hAnsi="Tahoma" w:cs="Tahoma"/>
              </w:rPr>
              <w:t>IZJAVA O IZPOLNJEVANJU SPOSOBNOSTI PODIZVAJALCA/SUBJEKTA</w:t>
            </w:r>
            <w:r w:rsidR="00A43897" w:rsidRPr="000B60A2">
              <w:rPr>
                <w:rFonts w:ascii="Tahoma" w:hAnsi="Tahoma" w:cs="Tahoma"/>
                <w:iCs/>
                <w:sz w:val="18"/>
                <w:szCs w:val="22"/>
              </w:rPr>
              <w:t xml:space="preserve"> </w:t>
            </w:r>
            <w:r w:rsidR="00A43897" w:rsidRPr="000B60A2">
              <w:rPr>
                <w:rFonts w:ascii="Tahoma" w:hAnsi="Tahoma" w:cs="Tahoma"/>
                <w:iCs/>
              </w:rPr>
              <w:t>KATERIH ZMOGLJIVOST UPORABLJA PONUDNIK</w:t>
            </w:r>
          </w:p>
        </w:tc>
        <w:tc>
          <w:tcPr>
            <w:tcW w:w="1418" w:type="dxa"/>
          </w:tcPr>
          <w:p w14:paraId="01A84BA8" w14:textId="77777777"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/2</w:t>
            </w:r>
          </w:p>
        </w:tc>
      </w:tr>
    </w:tbl>
    <w:p w14:paraId="17A79B48" w14:textId="77777777" w:rsidR="00620823" w:rsidRPr="00C8579C" w:rsidRDefault="00620823" w:rsidP="00A61627">
      <w:pPr>
        <w:keepNext/>
        <w:keepLines/>
        <w:jc w:val="both"/>
        <w:rPr>
          <w:rFonts w:ascii="Tahoma" w:hAnsi="Tahoma" w:cs="Tahoma"/>
        </w:rPr>
      </w:pPr>
    </w:p>
    <w:p w14:paraId="13FCE912" w14:textId="77777777" w:rsidR="00B22F32" w:rsidRPr="00D72AEB" w:rsidRDefault="00B22F32" w:rsidP="00B22F32">
      <w:pPr>
        <w:keepNext/>
        <w:keepLines/>
        <w:jc w:val="both"/>
        <w:rPr>
          <w:rFonts w:ascii="Tahoma" w:hAnsi="Tahoma" w:cs="Tahoma"/>
          <w:i/>
        </w:rPr>
      </w:pPr>
      <w:r w:rsidRPr="00D72AEB">
        <w:rPr>
          <w:rFonts w:ascii="Tahoma" w:hAnsi="Tahoma" w:cs="Tahoma"/>
        </w:rPr>
        <w:t>V zvezi z javnim naročilom</w:t>
      </w:r>
      <w:r w:rsidRPr="00D72AEB" w:rsidDel="00FF3C2E">
        <w:rPr>
          <w:rFonts w:ascii="Tahoma" w:hAnsi="Tahoma" w:cs="Tahoma"/>
        </w:rPr>
        <w:t xml:space="preserve"> </w:t>
      </w:r>
      <w:r w:rsidRPr="00D72AEB">
        <w:rPr>
          <w:rFonts w:ascii="Tahoma" w:hAnsi="Tahoma" w:cs="Tahoma"/>
        </w:rPr>
        <w:t xml:space="preserve">št. </w:t>
      </w:r>
      <w:r>
        <w:rPr>
          <w:rFonts w:ascii="Tahoma" w:hAnsi="Tahoma" w:cs="Tahoma"/>
          <w:b/>
        </w:rPr>
        <w:t>JPE-SAL-248/22</w:t>
      </w:r>
      <w:r w:rsidRPr="001B6B94">
        <w:rPr>
          <w:rFonts w:ascii="Tahoma" w:hAnsi="Tahoma" w:cs="Tahoma"/>
          <w:b/>
        </w:rPr>
        <w:t xml:space="preserve"> –</w:t>
      </w:r>
      <w:r>
        <w:rPr>
          <w:rFonts w:ascii="Tahoma" w:hAnsi="Tahoma" w:cs="Tahoma"/>
          <w:b/>
        </w:rPr>
        <w:t xml:space="preserve"> Prevzem in prevoz pepela</w:t>
      </w:r>
      <w:r w:rsidRPr="00D72AEB">
        <w:rPr>
          <w:rFonts w:ascii="Tahoma" w:hAnsi="Tahoma" w:cs="Tahoma"/>
        </w:rPr>
        <w:t xml:space="preserve"> kot </w:t>
      </w:r>
      <w:r w:rsidRPr="00D72AEB">
        <w:rPr>
          <w:rFonts w:ascii="Tahoma" w:hAnsi="Tahoma" w:cs="Tahoma"/>
          <w:b/>
        </w:rPr>
        <w:t xml:space="preserve">podizvajalec/subjekt, katerega zmogljivost uporablja ponudnik _____________________________________ </w:t>
      </w:r>
      <w:r w:rsidRPr="00D72AEB">
        <w:rPr>
          <w:rFonts w:ascii="Tahoma" w:hAnsi="Tahoma" w:cs="Tahoma"/>
          <w:i/>
        </w:rPr>
        <w:t>(navedba podizvajalca/subjekta, katerega zmogljivost uporablja ponudnik), matična št. ______________________ ,</w:t>
      </w:r>
    </w:p>
    <w:p w14:paraId="68861371" w14:textId="77777777" w:rsidR="00A43897" w:rsidRPr="000B60A2" w:rsidRDefault="00A43897" w:rsidP="00A61627">
      <w:pPr>
        <w:keepNext/>
        <w:keepLines/>
        <w:tabs>
          <w:tab w:val="left" w:pos="8647"/>
          <w:tab w:val="left" w:pos="9354"/>
        </w:tabs>
        <w:ind w:right="-2"/>
        <w:jc w:val="both"/>
        <w:rPr>
          <w:rFonts w:ascii="Tahoma" w:hAnsi="Tahoma" w:cs="Tahoma"/>
        </w:rPr>
      </w:pPr>
    </w:p>
    <w:p w14:paraId="7AA4CB93" w14:textId="77777777" w:rsidR="00B22F32" w:rsidRPr="00D72AEB" w:rsidRDefault="00B22F32" w:rsidP="00B22F32">
      <w:pPr>
        <w:keepNext/>
        <w:keepLines/>
        <w:tabs>
          <w:tab w:val="left" w:pos="8647"/>
          <w:tab w:val="left" w:pos="9354"/>
        </w:tabs>
        <w:ind w:right="-2"/>
        <w:jc w:val="center"/>
        <w:rPr>
          <w:rFonts w:ascii="Tahoma" w:hAnsi="Tahoma" w:cs="Tahoma"/>
          <w:b/>
        </w:rPr>
      </w:pPr>
      <w:r w:rsidRPr="00D72AEB">
        <w:rPr>
          <w:rFonts w:ascii="Tahoma" w:hAnsi="Tahoma" w:cs="Tahoma"/>
          <w:b/>
        </w:rPr>
        <w:t>IZJAVLJAMO,</w:t>
      </w:r>
    </w:p>
    <w:p w14:paraId="1F22AFC1" w14:textId="77777777" w:rsidR="00B22F32" w:rsidRDefault="00B22F32" w:rsidP="00B22F32">
      <w:pPr>
        <w:keepNext/>
        <w:keepLines/>
        <w:numPr>
          <w:ilvl w:val="0"/>
          <w:numId w:val="67"/>
        </w:numPr>
        <w:tabs>
          <w:tab w:val="left" w:pos="426"/>
          <w:tab w:val="left" w:pos="9354"/>
        </w:tabs>
        <w:ind w:right="-2"/>
        <w:rPr>
          <w:rFonts w:ascii="Tahoma" w:hAnsi="Tahoma" w:cs="Tahoma"/>
          <w:b/>
          <w:smallCaps/>
        </w:rPr>
      </w:pPr>
      <w:r w:rsidRPr="00D72AEB">
        <w:rPr>
          <w:rFonts w:ascii="Tahoma" w:hAnsi="Tahoma" w:cs="Tahoma"/>
          <w:b/>
          <w:smallCaps/>
        </w:rPr>
        <w:t>Razlogi za izključitev</w:t>
      </w:r>
    </w:p>
    <w:p w14:paraId="10BD4194" w14:textId="77777777" w:rsidR="00B22F32" w:rsidRPr="003D1B27" w:rsidRDefault="00B22F32" w:rsidP="00B22F32">
      <w:pPr>
        <w:pStyle w:val="Odstavekseznama"/>
        <w:keepNext/>
        <w:keepLines/>
        <w:numPr>
          <w:ilvl w:val="1"/>
          <w:numId w:val="67"/>
        </w:numPr>
        <w:tabs>
          <w:tab w:val="left" w:pos="426"/>
          <w:tab w:val="left" w:pos="9354"/>
        </w:tabs>
        <w:ind w:left="709" w:right="-2"/>
        <w:rPr>
          <w:rFonts w:ascii="Tahoma" w:hAnsi="Tahoma" w:cs="Tahoma"/>
          <w:smallCaps/>
        </w:rPr>
      </w:pPr>
      <w:r w:rsidRPr="003D1B27">
        <w:rPr>
          <w:rFonts w:ascii="Tahoma" w:hAnsi="Tahoma" w:cs="Tahoma"/>
        </w:rPr>
        <w:t>da nam (gospodarskem subjektu) ni bila izrečena pravnomočna sodba, ki ima elemente</w:t>
      </w:r>
    </w:p>
    <w:p w14:paraId="478982A9" w14:textId="77777777" w:rsidR="00B22F32" w:rsidRPr="003D1B27" w:rsidRDefault="00B22F32" w:rsidP="00B22F32">
      <w:pPr>
        <w:pStyle w:val="Odstavekseznama"/>
        <w:keepNext/>
        <w:keepLines/>
        <w:tabs>
          <w:tab w:val="left" w:pos="426"/>
          <w:tab w:val="left" w:pos="9354"/>
        </w:tabs>
        <w:ind w:left="426" w:right="-2"/>
        <w:rPr>
          <w:rFonts w:ascii="Tahoma" w:hAnsi="Tahoma" w:cs="Tahoma"/>
          <w:smallCaps/>
        </w:rPr>
      </w:pPr>
      <w:r w:rsidRPr="003D1B27">
        <w:rPr>
          <w:rFonts w:ascii="Tahoma" w:hAnsi="Tahoma" w:cs="Tahoma"/>
        </w:rPr>
        <w:t>naslednjih kaznivih dejanj, ki so opredeljena v prvem odstavku 75. člena ZJN-3;</w:t>
      </w:r>
    </w:p>
    <w:p w14:paraId="01667A92" w14:textId="77777777" w:rsidR="00B22F32" w:rsidRPr="003D1B27" w:rsidRDefault="00B22F32" w:rsidP="00B22F32">
      <w:pPr>
        <w:pStyle w:val="Odstavekseznama"/>
        <w:keepNext/>
        <w:keepLines/>
        <w:numPr>
          <w:ilvl w:val="1"/>
          <w:numId w:val="67"/>
        </w:numPr>
        <w:tabs>
          <w:tab w:val="left" w:pos="426"/>
          <w:tab w:val="left" w:pos="9354"/>
        </w:tabs>
        <w:ind w:left="426" w:right="-2" w:hanging="437"/>
        <w:jc w:val="both"/>
        <w:rPr>
          <w:rFonts w:ascii="Tahoma" w:hAnsi="Tahoma" w:cs="Tahoma"/>
        </w:rPr>
      </w:pPr>
      <w:r w:rsidRPr="003D1B27">
        <w:rPr>
          <w:rFonts w:ascii="Tahoma" w:hAnsi="Tahoma" w:cs="Tahoma"/>
          <w:lang w:val="x-none"/>
        </w:rPr>
        <w:t>da</w:t>
      </w:r>
      <w:r w:rsidRPr="003D1B27">
        <w:rPr>
          <w:rFonts w:ascii="Tahoma" w:hAnsi="Tahoma" w:cs="Tahoma"/>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5378D91A" w14:textId="77777777" w:rsidR="00B22F32" w:rsidRPr="00D72AEB" w:rsidRDefault="00B22F32" w:rsidP="00B22F32">
      <w:pPr>
        <w:keepNext/>
        <w:keepLines/>
        <w:numPr>
          <w:ilvl w:val="1"/>
          <w:numId w:val="67"/>
        </w:numPr>
        <w:tabs>
          <w:tab w:val="left" w:pos="426"/>
          <w:tab w:val="left" w:pos="9354"/>
        </w:tabs>
        <w:ind w:left="426" w:right="-2" w:hanging="426"/>
        <w:jc w:val="both"/>
        <w:rPr>
          <w:rFonts w:ascii="Tahoma" w:hAnsi="Tahoma" w:cs="Tahoma"/>
        </w:rPr>
      </w:pPr>
      <w:r w:rsidRPr="00D72AEB">
        <w:rPr>
          <w:rFonts w:ascii="Tahoma" w:hAnsi="Tahoma" w:cs="Tahoma"/>
        </w:rPr>
        <w:t>da na dan, ko je potekel rok za oddajo ponudb, nismo izločeni iz postopkov oddaje javnih naročil zaradi uvrstitve v evidenco gospodarskih subjektov z izrečenimi stranskimi sankcijami izločitve iz postopkov javnega naročanja;</w:t>
      </w:r>
    </w:p>
    <w:p w14:paraId="5E2D9EC6" w14:textId="77777777" w:rsidR="00B22F32" w:rsidRPr="00D72AEB" w:rsidRDefault="00B22F32" w:rsidP="00B22F32">
      <w:pPr>
        <w:keepNext/>
        <w:keepLines/>
        <w:numPr>
          <w:ilvl w:val="1"/>
          <w:numId w:val="67"/>
        </w:numPr>
        <w:tabs>
          <w:tab w:val="left" w:pos="426"/>
          <w:tab w:val="left" w:pos="9354"/>
        </w:tabs>
        <w:ind w:left="426" w:right="-2" w:hanging="426"/>
        <w:jc w:val="both"/>
        <w:rPr>
          <w:rFonts w:ascii="Tahoma" w:hAnsi="Tahoma" w:cs="Tahoma"/>
        </w:rPr>
      </w:pPr>
      <w:r w:rsidRPr="00D72AEB">
        <w:rPr>
          <w:rFonts w:ascii="Tahoma" w:hAnsi="Tahoma" w:cs="Tahoma"/>
        </w:rPr>
        <w:t>da v zadnjih treh letih pred potekom roka za oddajo ponudb ali prijav pristojni organ Republike Slovenije ali druge države članice ali tretje države pri nas (gospodarskem subjektu) ni</w:t>
      </w:r>
      <w:r w:rsidRPr="00D72AEB" w:rsidDel="00126372">
        <w:rPr>
          <w:rFonts w:ascii="Tahoma" w:hAnsi="Tahoma" w:cs="Tahoma"/>
        </w:rPr>
        <w:t xml:space="preserve"> </w:t>
      </w:r>
      <w:r w:rsidRPr="00D72AEB">
        <w:rPr>
          <w:rFonts w:ascii="Tahoma" w:hAnsi="Tahoma" w:cs="Tahoma"/>
        </w:rPr>
        <w:t>ugotovil najmanj dve kršitvi v zvezi s plačilom za delo, delovnim časom, počitki, opravljanjem dela na podlagi pogodb civilnega prava kljub obstoju elementov delovnega razmerja ali v zvezi z zaposlovanjem na črno, za katere nam (gospodarskemu subjektu)  je bila s pravnomočno odločitvijo ali več pravnomočnimi odločitvami izrečena globa za prekršek;</w:t>
      </w:r>
    </w:p>
    <w:p w14:paraId="1730FF8D" w14:textId="77777777" w:rsidR="00B22F32" w:rsidRPr="00D72AEB" w:rsidRDefault="00B22F32" w:rsidP="00B22F32">
      <w:pPr>
        <w:keepNext/>
        <w:keepLines/>
        <w:jc w:val="both"/>
        <w:rPr>
          <w:rFonts w:ascii="Tahoma" w:hAnsi="Tahoma" w:cs="Tahoma"/>
          <w:bCs/>
          <w:i/>
          <w:noProof/>
          <w:sz w:val="18"/>
          <w:szCs w:val="18"/>
        </w:rPr>
      </w:pPr>
    </w:p>
    <w:p w14:paraId="4DC89418" w14:textId="77777777" w:rsidR="00B22F32" w:rsidRPr="00D72AEB" w:rsidRDefault="00B22F32" w:rsidP="00B22F32">
      <w:pPr>
        <w:keepNext/>
        <w:keepLines/>
        <w:numPr>
          <w:ilvl w:val="0"/>
          <w:numId w:val="67"/>
        </w:numPr>
        <w:tabs>
          <w:tab w:val="left" w:pos="426"/>
          <w:tab w:val="left" w:pos="9354"/>
        </w:tabs>
        <w:ind w:right="-2"/>
        <w:rPr>
          <w:rFonts w:ascii="Tahoma" w:hAnsi="Tahoma" w:cs="Tahoma"/>
          <w:b/>
          <w:smallCaps/>
        </w:rPr>
      </w:pPr>
      <w:r w:rsidRPr="00D72AEB">
        <w:rPr>
          <w:rFonts w:ascii="Tahoma" w:hAnsi="Tahoma" w:cs="Tahoma"/>
          <w:b/>
          <w:smallCaps/>
        </w:rPr>
        <w:t>Pogoji za sodelovanje</w:t>
      </w:r>
    </w:p>
    <w:p w14:paraId="22E64EB0" w14:textId="77777777" w:rsidR="00B22F32" w:rsidRPr="00D72AEB" w:rsidRDefault="00B22F32" w:rsidP="00B22F32">
      <w:pPr>
        <w:keepNext/>
        <w:keepLines/>
        <w:ind w:left="426" w:hanging="426"/>
        <w:jc w:val="both"/>
        <w:rPr>
          <w:rFonts w:ascii="Tahoma" w:hAnsi="Tahoma" w:cs="Tahoma"/>
          <w:bCs/>
          <w:noProof/>
          <w:sz w:val="18"/>
          <w:szCs w:val="18"/>
        </w:rPr>
      </w:pPr>
    </w:p>
    <w:p w14:paraId="786573FA" w14:textId="77777777" w:rsidR="00B22F32" w:rsidRPr="00D72AEB" w:rsidRDefault="00B22F32" w:rsidP="00B22F32">
      <w:pPr>
        <w:keepNext/>
        <w:keepLines/>
        <w:jc w:val="both"/>
        <w:rPr>
          <w:rFonts w:ascii="Tahoma" w:hAnsi="Tahoma" w:cs="Tahoma"/>
          <w:b/>
          <w:bCs/>
          <w:noProof/>
          <w:sz w:val="18"/>
          <w:szCs w:val="18"/>
        </w:rPr>
      </w:pPr>
      <w:r w:rsidRPr="00D72AEB">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71F26F1" w14:textId="77777777" w:rsidR="00B22F32" w:rsidRPr="00D72AEB" w:rsidRDefault="00B22F32" w:rsidP="00B22F32">
      <w:pPr>
        <w:keepNext/>
        <w:keepLines/>
        <w:ind w:left="426" w:hanging="426"/>
        <w:jc w:val="both"/>
        <w:rPr>
          <w:rFonts w:ascii="Tahoma" w:hAnsi="Tahoma" w:cs="Tahoma"/>
          <w:bCs/>
          <w:noProof/>
          <w:sz w:val="18"/>
          <w:szCs w:val="18"/>
        </w:rPr>
      </w:pPr>
    </w:p>
    <w:p w14:paraId="3125E5C3" w14:textId="77777777" w:rsidR="00B22F32" w:rsidRPr="00D72AEB" w:rsidRDefault="00B22F32" w:rsidP="00B22F32">
      <w:pPr>
        <w:keepNext/>
        <w:keepLines/>
        <w:numPr>
          <w:ilvl w:val="1"/>
          <w:numId w:val="67"/>
        </w:numPr>
        <w:ind w:left="426" w:hanging="426"/>
        <w:jc w:val="both"/>
        <w:rPr>
          <w:rFonts w:ascii="Tahoma" w:hAnsi="Tahoma" w:cs="Tahoma"/>
        </w:rPr>
      </w:pPr>
      <w:r w:rsidRPr="00D72AEB">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15EC2722" w14:textId="77777777" w:rsidR="00B22F32" w:rsidRPr="00D72AEB" w:rsidRDefault="00B22F32" w:rsidP="00B22F32">
      <w:pPr>
        <w:keepNext/>
        <w:keepLines/>
        <w:numPr>
          <w:ilvl w:val="1"/>
          <w:numId w:val="67"/>
        </w:numPr>
        <w:ind w:left="426" w:hanging="426"/>
        <w:jc w:val="both"/>
        <w:rPr>
          <w:rFonts w:ascii="Tahoma" w:hAnsi="Tahoma" w:cs="Tahoma"/>
        </w:rPr>
      </w:pPr>
      <w:r w:rsidRPr="00D72AEB">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D72AEB">
        <w:rPr>
          <w:rFonts w:ascii="Tahoma" w:hAnsi="Tahoma" w:cs="Tahoma"/>
        </w:rPr>
        <w:t>ZIntPK</w:t>
      </w:r>
      <w:proofErr w:type="spellEnd"/>
      <w:r w:rsidRPr="00D72AEB">
        <w:rPr>
          <w:rFonts w:ascii="Tahoma" w:hAnsi="Tahoma" w:cs="Tahoma"/>
        </w:rPr>
        <w:t>), naročniki ne smejo sodelovati;</w:t>
      </w:r>
    </w:p>
    <w:p w14:paraId="1FA60D29" w14:textId="77777777" w:rsidR="00B22F32" w:rsidRPr="00D72AEB" w:rsidRDefault="00B22F32" w:rsidP="00B22F32">
      <w:pPr>
        <w:keepNext/>
        <w:keepLines/>
        <w:numPr>
          <w:ilvl w:val="1"/>
          <w:numId w:val="67"/>
        </w:numPr>
        <w:ind w:left="426" w:hanging="426"/>
        <w:jc w:val="both"/>
        <w:rPr>
          <w:rFonts w:ascii="Tahoma" w:hAnsi="Tahoma" w:cs="Tahoma"/>
        </w:rPr>
      </w:pPr>
      <w:r w:rsidRPr="00D72AEB">
        <w:rPr>
          <w:rFonts w:ascii="Tahoma" w:hAnsi="Tahoma" w:cs="Tahoma"/>
        </w:rPr>
        <w:t>da</w:t>
      </w:r>
      <w:r w:rsidRPr="00D72AEB">
        <w:rPr>
          <w:rFonts w:ascii="Tahoma" w:hAnsi="Tahoma" w:cs="Tahoma"/>
          <w:b/>
        </w:rPr>
        <w:t xml:space="preserve"> </w:t>
      </w:r>
      <w:r w:rsidRPr="00D72AEB">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40538E26" w14:textId="77777777" w:rsidR="00B22F32" w:rsidRPr="00D72AEB" w:rsidRDefault="00B22F32" w:rsidP="00B22F32">
      <w:pPr>
        <w:keepNext/>
        <w:keepLines/>
        <w:jc w:val="both"/>
        <w:rPr>
          <w:rFonts w:ascii="Tahoma" w:hAnsi="Tahoma" w:cs="Tahoma"/>
        </w:rPr>
      </w:pPr>
    </w:p>
    <w:p w14:paraId="608120BE" w14:textId="77777777" w:rsidR="00B22F32" w:rsidRPr="00EC5AD6" w:rsidRDefault="00B22F32" w:rsidP="00B22F32">
      <w:pPr>
        <w:keepNext/>
        <w:keepLines/>
        <w:numPr>
          <w:ilvl w:val="0"/>
          <w:numId w:val="67"/>
        </w:numPr>
        <w:tabs>
          <w:tab w:val="left" w:pos="426"/>
          <w:tab w:val="left" w:pos="9354"/>
        </w:tabs>
        <w:ind w:right="-2"/>
        <w:rPr>
          <w:rFonts w:ascii="Tahoma" w:hAnsi="Tahoma" w:cs="Tahoma"/>
          <w:b/>
          <w:smallCaps/>
        </w:rPr>
      </w:pPr>
      <w:r w:rsidRPr="00D72AEB">
        <w:rPr>
          <w:rFonts w:ascii="Tahoma" w:hAnsi="Tahoma" w:cs="Tahoma"/>
          <w:b/>
          <w:smallCaps/>
        </w:rPr>
        <w:t>Tehnična specifikacija ter ponudbeni pogoji in zahteve</w:t>
      </w:r>
    </w:p>
    <w:p w14:paraId="54D20A2A" w14:textId="77777777" w:rsidR="00B22F32" w:rsidRDefault="00B22F32" w:rsidP="00B22F32">
      <w:pPr>
        <w:keepNext/>
        <w:keepLines/>
        <w:numPr>
          <w:ilvl w:val="1"/>
          <w:numId w:val="67"/>
        </w:numPr>
        <w:tabs>
          <w:tab w:val="left" w:pos="426"/>
          <w:tab w:val="left" w:pos="9354"/>
        </w:tabs>
        <w:ind w:left="426" w:right="-2" w:hanging="426"/>
        <w:jc w:val="both"/>
        <w:rPr>
          <w:rFonts w:ascii="Tahoma" w:hAnsi="Tahoma" w:cs="Tahoma"/>
        </w:rPr>
      </w:pPr>
      <w:r w:rsidRPr="00D72AEB">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 in prilogah, </w:t>
      </w:r>
      <w:r w:rsidRPr="00D72AEB">
        <w:rPr>
          <w:rFonts w:ascii="Tahoma" w:hAnsi="Tahoma" w:cs="Tahoma"/>
          <w:u w:val="single"/>
        </w:rPr>
        <w:t>ki se nanašajo na podizvajalca/e oz. na subjekt/e, katerih zmogljivosti bo uporabljal ponudnik</w:t>
      </w:r>
      <w:r>
        <w:rPr>
          <w:rFonts w:ascii="Tahoma" w:hAnsi="Tahoma" w:cs="Tahoma"/>
        </w:rPr>
        <w:t>.</w:t>
      </w:r>
    </w:p>
    <w:p w14:paraId="18DCD1BD" w14:textId="77777777" w:rsidR="00B22F32" w:rsidRDefault="00B22F32" w:rsidP="00B22F32">
      <w:pPr>
        <w:keepNext/>
        <w:keepLines/>
        <w:tabs>
          <w:tab w:val="left" w:pos="426"/>
          <w:tab w:val="left" w:pos="9354"/>
        </w:tabs>
        <w:ind w:right="-2"/>
        <w:jc w:val="both"/>
        <w:rPr>
          <w:rFonts w:ascii="Tahoma" w:hAnsi="Tahoma" w:cs="Tahoma"/>
        </w:rPr>
      </w:pPr>
    </w:p>
    <w:p w14:paraId="6A670963" w14:textId="77777777" w:rsidR="00B22F32" w:rsidRDefault="00B22F32" w:rsidP="00B22F32">
      <w:pPr>
        <w:keepNext/>
        <w:keepLines/>
        <w:tabs>
          <w:tab w:val="left" w:pos="426"/>
          <w:tab w:val="left" w:pos="9354"/>
        </w:tabs>
        <w:ind w:right="-2"/>
        <w:jc w:val="both"/>
        <w:rPr>
          <w:rFonts w:ascii="Tahoma" w:hAnsi="Tahoma" w:cs="Tahoma"/>
        </w:rPr>
      </w:pPr>
    </w:p>
    <w:p w14:paraId="0DE010FB" w14:textId="77777777" w:rsidR="00B22F32" w:rsidRPr="00D72AEB" w:rsidRDefault="00B22F32" w:rsidP="00B22F32">
      <w:pPr>
        <w:keepNext/>
        <w:keepLines/>
        <w:tabs>
          <w:tab w:val="left" w:pos="426"/>
          <w:tab w:val="left" w:pos="9354"/>
        </w:tabs>
        <w:ind w:right="-2"/>
        <w:jc w:val="both"/>
        <w:rPr>
          <w:rFonts w:ascii="Tahoma" w:hAnsi="Tahoma" w:cs="Tahoma"/>
        </w:rPr>
      </w:pPr>
    </w:p>
    <w:p w14:paraId="67F823E1" w14:textId="77777777" w:rsidR="00B22F32" w:rsidRPr="00EC5AD6" w:rsidRDefault="00B22F32" w:rsidP="00B22F32">
      <w:pPr>
        <w:keepNext/>
        <w:keepLines/>
        <w:numPr>
          <w:ilvl w:val="0"/>
          <w:numId w:val="67"/>
        </w:numPr>
        <w:tabs>
          <w:tab w:val="left" w:pos="426"/>
          <w:tab w:val="left" w:pos="9354"/>
        </w:tabs>
        <w:ind w:right="-2"/>
        <w:rPr>
          <w:rFonts w:ascii="Tahoma" w:hAnsi="Tahoma" w:cs="Tahoma"/>
          <w:b/>
          <w:smallCaps/>
        </w:rPr>
      </w:pPr>
      <w:r w:rsidRPr="00D72AEB">
        <w:rPr>
          <w:rFonts w:ascii="Tahoma" w:hAnsi="Tahoma" w:cs="Tahoma"/>
          <w:b/>
          <w:smallCaps/>
        </w:rPr>
        <w:lastRenderedPageBreak/>
        <w:t>Tehnična in strokovna sposobnost</w:t>
      </w:r>
    </w:p>
    <w:p w14:paraId="35855F82" w14:textId="77777777" w:rsidR="00B22F32" w:rsidRPr="00D72AEB" w:rsidRDefault="00B22F32" w:rsidP="00B22F32">
      <w:pPr>
        <w:keepNext/>
        <w:keepLines/>
        <w:numPr>
          <w:ilvl w:val="1"/>
          <w:numId w:val="67"/>
        </w:numPr>
        <w:tabs>
          <w:tab w:val="left" w:pos="426"/>
          <w:tab w:val="left" w:pos="9354"/>
        </w:tabs>
        <w:ind w:left="426" w:right="-2" w:hanging="426"/>
        <w:jc w:val="both"/>
        <w:rPr>
          <w:rFonts w:ascii="Tahoma" w:hAnsi="Tahoma" w:cs="Tahoma"/>
        </w:rPr>
      </w:pPr>
      <w:r w:rsidRPr="00D72AEB">
        <w:rPr>
          <w:rFonts w:ascii="Tahoma" w:hAnsi="Tahoma" w:cs="Tahoma"/>
        </w:rPr>
        <w:t xml:space="preserve">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w:t>
      </w:r>
      <w:r w:rsidRPr="00D72AEB">
        <w:rPr>
          <w:rFonts w:ascii="Tahoma" w:hAnsi="Tahoma" w:cs="Tahoma"/>
          <w:u w:val="single"/>
        </w:rPr>
        <w:t>ki se nanašajo na podizvajalca/e oz. na subjekt/e, katerih zmogljivosti bo uporabljal ponudnik</w:t>
      </w:r>
      <w:r w:rsidRPr="00D72AEB">
        <w:rPr>
          <w:rFonts w:ascii="Tahoma" w:hAnsi="Tahoma" w:cs="Tahoma"/>
        </w:rPr>
        <w:t>.</w:t>
      </w:r>
    </w:p>
    <w:p w14:paraId="58ADBFDD" w14:textId="77777777" w:rsidR="00B22F32" w:rsidRPr="00D72AEB" w:rsidRDefault="00B22F32" w:rsidP="00B22F32">
      <w:pPr>
        <w:keepNext/>
        <w:keepLines/>
        <w:tabs>
          <w:tab w:val="left" w:pos="426"/>
        </w:tabs>
        <w:ind w:right="-2"/>
        <w:jc w:val="both"/>
        <w:rPr>
          <w:rFonts w:ascii="Tahoma" w:hAnsi="Tahoma" w:cs="Tahoma"/>
        </w:rPr>
      </w:pPr>
    </w:p>
    <w:p w14:paraId="1CA65F9F" w14:textId="77777777" w:rsidR="00B22F32" w:rsidRPr="00D72AEB" w:rsidRDefault="00B22F32" w:rsidP="00B22F32">
      <w:pPr>
        <w:keepNext/>
        <w:keepLines/>
        <w:tabs>
          <w:tab w:val="left" w:pos="0"/>
          <w:tab w:val="left" w:pos="8647"/>
        </w:tabs>
        <w:ind w:right="-2"/>
        <w:jc w:val="both"/>
        <w:rPr>
          <w:rFonts w:ascii="Tahoma" w:hAnsi="Tahoma" w:cs="Tahoma"/>
          <w:b/>
        </w:rPr>
      </w:pPr>
      <w:r w:rsidRPr="00D72AEB">
        <w:rPr>
          <w:rFonts w:ascii="Tahoma" w:hAnsi="Tahoma" w:cs="Tahoma"/>
          <w:b/>
        </w:rPr>
        <w:t>S podpisom te izjave sprejemamo tudi vse ostale pogoje in zahteve predmetne razpisne dokumentacije, vključno z vsebino pogodbe/okvirnega sporazuma, pisnega sporazuma o varstvenih ukrepih ter prevzemamo kazensko in materialno odgovornost, da so vsi podatki in dokumenti, podani v ponudbi, resnični, in da priložene listine ustrezajo originalu.</w:t>
      </w:r>
    </w:p>
    <w:p w14:paraId="35AF248A" w14:textId="77777777" w:rsidR="00B22F32" w:rsidRPr="00D72AEB" w:rsidRDefault="00B22F32" w:rsidP="00B22F32">
      <w:pPr>
        <w:keepNext/>
        <w:keepLines/>
        <w:ind w:left="426" w:hanging="426"/>
        <w:jc w:val="both"/>
        <w:rPr>
          <w:rFonts w:ascii="Tahoma" w:hAnsi="Tahoma" w:cs="Tahoma"/>
        </w:rPr>
      </w:pPr>
    </w:p>
    <w:p w14:paraId="1B198A71" w14:textId="77777777" w:rsidR="00B22F32" w:rsidRPr="00D72AEB" w:rsidRDefault="00B22F32" w:rsidP="00B22F32">
      <w:pPr>
        <w:keepNext/>
        <w:keepLines/>
        <w:tabs>
          <w:tab w:val="left" w:pos="0"/>
          <w:tab w:val="left" w:pos="8647"/>
        </w:tabs>
        <w:ind w:right="-2"/>
        <w:jc w:val="both"/>
        <w:rPr>
          <w:rFonts w:ascii="Tahoma" w:hAnsi="Tahoma" w:cs="Tahoma"/>
          <w:b/>
        </w:rPr>
      </w:pPr>
      <w:r w:rsidRPr="00D72AEB">
        <w:rPr>
          <w:rFonts w:ascii="Tahoma" w:hAnsi="Tahoma" w:cs="Tahoma"/>
          <w:b/>
        </w:rPr>
        <w:t xml:space="preserve">S podpisom te izjave dajemo soglasje, da JAVNI HOLDING Ljubljana </w:t>
      </w:r>
      <w:proofErr w:type="spellStart"/>
      <w:r w:rsidRPr="00D72AEB">
        <w:rPr>
          <w:rFonts w:ascii="Tahoma" w:hAnsi="Tahoma" w:cs="Tahoma"/>
          <w:b/>
        </w:rPr>
        <w:t>d.o.o</w:t>
      </w:r>
      <w:proofErr w:type="spellEnd"/>
      <w:r w:rsidRPr="00D72AEB">
        <w:rPr>
          <w:rFonts w:ascii="Tahoma" w:hAnsi="Tahoma" w:cs="Tahoma"/>
          <w:b/>
        </w:rPr>
        <w:t xml:space="preserve">., ki na podlagi pooblastila naročnika </w:t>
      </w:r>
      <w:r w:rsidRPr="00D72AEB">
        <w:rPr>
          <w:rFonts w:ascii="Tahoma" w:hAnsi="Tahoma" w:cs="Tahoma"/>
          <w:b/>
          <w:bCs/>
        </w:rPr>
        <w:t xml:space="preserve">JAVNO PODJETJE </w:t>
      </w:r>
      <w:r>
        <w:rPr>
          <w:rFonts w:ascii="Tahoma" w:hAnsi="Tahoma" w:cs="Tahoma"/>
          <w:b/>
          <w:bCs/>
        </w:rPr>
        <w:t>ENERGETIKA LJUBLJANA</w:t>
      </w:r>
      <w:r w:rsidRPr="00D72AEB">
        <w:rPr>
          <w:rFonts w:ascii="Tahoma" w:hAnsi="Tahoma" w:cs="Tahoma"/>
          <w:b/>
          <w:bCs/>
        </w:rPr>
        <w:t xml:space="preserve"> </w:t>
      </w:r>
      <w:proofErr w:type="spellStart"/>
      <w:r w:rsidRPr="00D72AEB">
        <w:rPr>
          <w:rFonts w:ascii="Tahoma" w:hAnsi="Tahoma" w:cs="Tahoma"/>
          <w:b/>
          <w:bCs/>
        </w:rPr>
        <w:t>d.o.o</w:t>
      </w:r>
      <w:proofErr w:type="spellEnd"/>
      <w:r w:rsidRPr="00D72AEB">
        <w:rPr>
          <w:rFonts w:ascii="Tahoma" w:hAnsi="Tahoma" w:cs="Tahoma"/>
          <w:b/>
          <w:bCs/>
        </w:rPr>
        <w:t xml:space="preserve">., vodi postopek javnega naročila </w:t>
      </w:r>
      <w:r w:rsidRPr="00D72AEB">
        <w:rPr>
          <w:rFonts w:ascii="Tahoma" w:hAnsi="Tahoma" w:cs="Tahoma"/>
          <w:b/>
        </w:rPr>
        <w:t xml:space="preserve">št. </w:t>
      </w:r>
      <w:r>
        <w:rPr>
          <w:rFonts w:ascii="Tahoma" w:hAnsi="Tahoma" w:cs="Tahoma"/>
          <w:b/>
        </w:rPr>
        <w:t>JPE-SAL-248/22</w:t>
      </w:r>
      <w:r w:rsidRPr="001B6B94">
        <w:rPr>
          <w:rFonts w:ascii="Tahoma" w:hAnsi="Tahoma" w:cs="Tahoma"/>
          <w:b/>
        </w:rPr>
        <w:t xml:space="preserve"> –</w:t>
      </w:r>
      <w:r>
        <w:rPr>
          <w:rFonts w:ascii="Tahoma" w:hAnsi="Tahoma" w:cs="Tahoma"/>
          <w:b/>
        </w:rPr>
        <w:t xml:space="preserve"> Prevzem in prevoz pepela</w:t>
      </w:r>
      <w:r w:rsidRPr="00D72AEB">
        <w:rPr>
          <w:rFonts w:ascii="Tahoma" w:hAnsi="Tahoma" w:cs="Tahoma"/>
          <w:b/>
        </w:rPr>
        <w:t>:</w:t>
      </w:r>
    </w:p>
    <w:p w14:paraId="3DE0CF64" w14:textId="77777777" w:rsidR="00B22F32" w:rsidRPr="00D72AEB" w:rsidRDefault="00B22F32" w:rsidP="00B22F32">
      <w:pPr>
        <w:keepNext/>
        <w:keepLines/>
        <w:numPr>
          <w:ilvl w:val="0"/>
          <w:numId w:val="7"/>
        </w:numPr>
        <w:tabs>
          <w:tab w:val="left" w:pos="0"/>
          <w:tab w:val="left" w:pos="8647"/>
        </w:tabs>
        <w:ind w:right="-2"/>
        <w:jc w:val="both"/>
        <w:rPr>
          <w:rFonts w:ascii="Tahoma" w:hAnsi="Tahoma" w:cs="Tahoma"/>
          <w:b/>
        </w:rPr>
      </w:pPr>
      <w:r w:rsidRPr="00D72AEB">
        <w:rPr>
          <w:rFonts w:ascii="Tahoma" w:hAnsi="Tahoma" w:cs="Tahoma"/>
          <w:b/>
        </w:rPr>
        <w:t xml:space="preserve">pridobi podatke za preveritev ponudbe/ zahtev iz tč. 3.1. razpisne dokumentacije v skladu z 89. členom ZJN-3 v enotnem informacijskem sistemu – </w:t>
      </w:r>
      <w:proofErr w:type="spellStart"/>
      <w:r w:rsidRPr="00D72AEB">
        <w:rPr>
          <w:rFonts w:ascii="Tahoma" w:hAnsi="Tahoma" w:cs="Tahoma"/>
          <w:b/>
        </w:rPr>
        <w:t>eDosje</w:t>
      </w:r>
      <w:proofErr w:type="spellEnd"/>
      <w:r w:rsidRPr="00D72AEB">
        <w:rPr>
          <w:rFonts w:ascii="Tahoma" w:hAnsi="Tahoma" w:cs="Tahoma"/>
          <w:b/>
        </w:rPr>
        <w:t xml:space="preserve"> iz devetega odstavka 77. člena ZJN-3,</w:t>
      </w:r>
    </w:p>
    <w:p w14:paraId="74810DF6" w14:textId="77777777" w:rsidR="00B22F32" w:rsidRPr="00D72AEB" w:rsidRDefault="00B22F32" w:rsidP="00B22F32">
      <w:pPr>
        <w:keepNext/>
        <w:keepLines/>
        <w:numPr>
          <w:ilvl w:val="0"/>
          <w:numId w:val="7"/>
        </w:numPr>
        <w:tabs>
          <w:tab w:val="left" w:pos="0"/>
          <w:tab w:val="left" w:pos="8647"/>
        </w:tabs>
        <w:ind w:right="-2"/>
        <w:jc w:val="both"/>
        <w:rPr>
          <w:rFonts w:ascii="Tahoma" w:hAnsi="Tahoma" w:cs="Tahoma"/>
          <w:b/>
        </w:rPr>
      </w:pPr>
      <w:r w:rsidRPr="00D72AEB">
        <w:rPr>
          <w:rFonts w:ascii="Tahoma" w:hAnsi="Tahoma" w:cs="Tahoma"/>
          <w:b/>
        </w:rPr>
        <w:t>za potrebe preverjanja izpolnjevanja pogojev (zahtev iz tč. 3.1. razpisne dokumentacije) od Ministrstva za pravosodje pridobi potrdilo iz kazenske evidence za pravne in fizične osebe.</w:t>
      </w:r>
    </w:p>
    <w:p w14:paraId="16018005" w14:textId="77777777" w:rsidR="00B22F32" w:rsidRPr="00D72AEB" w:rsidRDefault="00B22F32" w:rsidP="00B22F32">
      <w:pPr>
        <w:keepNext/>
        <w:keepLines/>
        <w:jc w:val="both"/>
        <w:rPr>
          <w:rFonts w:ascii="Tahoma" w:hAnsi="Tahoma" w:cs="Tahoma"/>
          <w:bCs/>
          <w:i/>
          <w:noProof/>
          <w:sz w:val="18"/>
          <w:szCs w:val="18"/>
        </w:rPr>
      </w:pPr>
    </w:p>
    <w:p w14:paraId="5298F7C9" w14:textId="77777777" w:rsidR="00B22F32" w:rsidRPr="00D72AEB" w:rsidRDefault="00B22F32" w:rsidP="00B22F32">
      <w:pPr>
        <w:keepNext/>
        <w:keepLines/>
        <w:jc w:val="both"/>
        <w:rPr>
          <w:rFonts w:ascii="Tahoma" w:hAnsi="Tahoma" w:cs="Tahoma"/>
          <w:b/>
        </w:rPr>
      </w:pPr>
      <w:r w:rsidRPr="00D72AEB">
        <w:rPr>
          <w:rFonts w:ascii="Tahoma" w:hAnsi="Tahoma" w:cs="Tahoma"/>
          <w:b/>
        </w:rPr>
        <w:t>Ponudnik s sedežem izven Republike Slovenije se zavezujemo, da bomo dokazila o izpolnjevanju zahtev iz tč. 3.1. razpisne dokumentacije iz ustreznih evidenc predložili naročniku sami, v kolikor nas bo naročnik k temu pozval.</w:t>
      </w:r>
    </w:p>
    <w:p w14:paraId="5166CE28" w14:textId="77777777" w:rsidR="00B22F32" w:rsidRPr="00D72AEB" w:rsidRDefault="00B22F32" w:rsidP="00B22F32">
      <w:pPr>
        <w:keepNext/>
        <w:keepLines/>
        <w:jc w:val="both"/>
        <w:rPr>
          <w:rFonts w:ascii="Tahoma" w:hAnsi="Tahoma" w:cs="Tahoma"/>
          <w:bCs/>
          <w:i/>
          <w:noProof/>
          <w:sz w:val="18"/>
          <w:szCs w:val="18"/>
        </w:rPr>
      </w:pPr>
    </w:p>
    <w:p w14:paraId="6FFFC333" w14:textId="77777777" w:rsidR="00B22F32" w:rsidRPr="00D72AEB" w:rsidRDefault="00B22F32" w:rsidP="00B22F32">
      <w:pPr>
        <w:keepNext/>
        <w:keepLines/>
        <w:jc w:val="both"/>
        <w:rPr>
          <w:rFonts w:ascii="Tahoma" w:hAnsi="Tahoma" w:cs="Tahoma"/>
          <w:bCs/>
          <w:i/>
          <w:noProof/>
          <w:sz w:val="18"/>
          <w:szCs w:val="18"/>
        </w:rPr>
      </w:pPr>
    </w:p>
    <w:p w14:paraId="41F0603B" w14:textId="77777777" w:rsidR="00B22F32" w:rsidRPr="00D72AEB" w:rsidRDefault="00B22F32" w:rsidP="00B22F32">
      <w:pPr>
        <w:keepNext/>
        <w:keepLines/>
        <w:jc w:val="both"/>
        <w:rPr>
          <w:rFonts w:ascii="Tahoma" w:hAnsi="Tahoma" w:cs="Tahoma"/>
          <w:bCs/>
          <w:i/>
          <w:noProof/>
          <w:sz w:val="18"/>
          <w:szCs w:val="18"/>
        </w:rPr>
      </w:pPr>
    </w:p>
    <w:p w14:paraId="3DA89612" w14:textId="77777777" w:rsidR="00B22F32" w:rsidRPr="00D72AEB" w:rsidRDefault="00B22F32" w:rsidP="00B22F32">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B22F32" w:rsidRPr="00D72AEB" w14:paraId="4D5BEA76" w14:textId="77777777" w:rsidTr="000D22A4">
        <w:trPr>
          <w:trHeight w:val="235"/>
        </w:trPr>
        <w:tc>
          <w:tcPr>
            <w:tcW w:w="3430" w:type="dxa"/>
            <w:tcBorders>
              <w:bottom w:val="single" w:sz="4" w:space="0" w:color="auto"/>
            </w:tcBorders>
          </w:tcPr>
          <w:p w14:paraId="0791F3D4" w14:textId="77777777" w:rsidR="00B22F32" w:rsidRPr="00D72AEB" w:rsidRDefault="00B22F32" w:rsidP="000D22A4">
            <w:pPr>
              <w:keepNext/>
              <w:keepLines/>
              <w:jc w:val="both"/>
              <w:rPr>
                <w:rFonts w:ascii="Tahoma" w:hAnsi="Tahoma" w:cs="Tahoma"/>
                <w:snapToGrid w:val="0"/>
                <w:color w:val="000000"/>
              </w:rPr>
            </w:pPr>
          </w:p>
        </w:tc>
        <w:tc>
          <w:tcPr>
            <w:tcW w:w="2574" w:type="dxa"/>
          </w:tcPr>
          <w:p w14:paraId="0543C3D7" w14:textId="77777777" w:rsidR="00B22F32" w:rsidRPr="00D72AEB" w:rsidRDefault="00B22F32" w:rsidP="000D22A4">
            <w:pPr>
              <w:keepNext/>
              <w:keepLines/>
              <w:jc w:val="center"/>
              <w:rPr>
                <w:rFonts w:ascii="Tahoma" w:hAnsi="Tahoma" w:cs="Tahoma"/>
                <w:snapToGrid w:val="0"/>
                <w:color w:val="000000"/>
              </w:rPr>
            </w:pPr>
          </w:p>
        </w:tc>
        <w:tc>
          <w:tcPr>
            <w:tcW w:w="3148" w:type="dxa"/>
            <w:tcBorders>
              <w:bottom w:val="single" w:sz="4" w:space="0" w:color="auto"/>
            </w:tcBorders>
          </w:tcPr>
          <w:p w14:paraId="13BCCEF3" w14:textId="77777777" w:rsidR="00B22F32" w:rsidRPr="00D72AEB" w:rsidRDefault="00B22F32" w:rsidP="000D22A4">
            <w:pPr>
              <w:keepNext/>
              <w:keepLines/>
              <w:tabs>
                <w:tab w:val="left" w:pos="567"/>
                <w:tab w:val="num" w:pos="851"/>
                <w:tab w:val="left" w:pos="993"/>
              </w:tabs>
              <w:jc w:val="both"/>
              <w:rPr>
                <w:rFonts w:ascii="Tahoma" w:hAnsi="Tahoma" w:cs="Tahoma"/>
                <w:snapToGrid w:val="0"/>
                <w:color w:val="000000"/>
              </w:rPr>
            </w:pPr>
          </w:p>
        </w:tc>
      </w:tr>
      <w:tr w:rsidR="00B22F32" w:rsidRPr="00D72AEB" w14:paraId="0230A483" w14:textId="77777777" w:rsidTr="000D22A4">
        <w:trPr>
          <w:trHeight w:val="235"/>
        </w:trPr>
        <w:tc>
          <w:tcPr>
            <w:tcW w:w="3430" w:type="dxa"/>
            <w:tcBorders>
              <w:top w:val="single" w:sz="4" w:space="0" w:color="auto"/>
            </w:tcBorders>
          </w:tcPr>
          <w:p w14:paraId="5A3E94D2" w14:textId="77777777" w:rsidR="00B22F32" w:rsidRPr="00D72AEB" w:rsidRDefault="00B22F32" w:rsidP="000D22A4">
            <w:pPr>
              <w:keepNext/>
              <w:keepLines/>
              <w:jc w:val="center"/>
              <w:rPr>
                <w:rFonts w:ascii="Tahoma" w:hAnsi="Tahoma" w:cs="Tahoma"/>
                <w:snapToGrid w:val="0"/>
                <w:color w:val="000000"/>
              </w:rPr>
            </w:pPr>
            <w:r w:rsidRPr="00D72AEB">
              <w:rPr>
                <w:rFonts w:ascii="Tahoma" w:hAnsi="Tahoma" w:cs="Tahoma"/>
                <w:snapToGrid w:val="0"/>
                <w:color w:val="000000"/>
              </w:rPr>
              <w:t>(kraj, datum)</w:t>
            </w:r>
          </w:p>
        </w:tc>
        <w:tc>
          <w:tcPr>
            <w:tcW w:w="2574" w:type="dxa"/>
          </w:tcPr>
          <w:p w14:paraId="2DE021F8" w14:textId="77777777" w:rsidR="00B22F32" w:rsidRPr="00D72AEB" w:rsidRDefault="00B22F32" w:rsidP="000D22A4">
            <w:pPr>
              <w:keepNext/>
              <w:keepLines/>
              <w:jc w:val="center"/>
              <w:rPr>
                <w:rFonts w:ascii="Tahoma" w:hAnsi="Tahoma" w:cs="Tahoma"/>
                <w:snapToGrid w:val="0"/>
                <w:color w:val="000000"/>
              </w:rPr>
            </w:pPr>
            <w:r w:rsidRPr="00D72AEB">
              <w:rPr>
                <w:rFonts w:ascii="Tahoma" w:hAnsi="Tahoma" w:cs="Tahoma"/>
                <w:snapToGrid w:val="0"/>
                <w:color w:val="000000"/>
              </w:rPr>
              <w:t>Žig</w:t>
            </w:r>
          </w:p>
        </w:tc>
        <w:tc>
          <w:tcPr>
            <w:tcW w:w="3148" w:type="dxa"/>
            <w:tcBorders>
              <w:top w:val="single" w:sz="4" w:space="0" w:color="auto"/>
            </w:tcBorders>
          </w:tcPr>
          <w:p w14:paraId="0A83ED3B" w14:textId="77777777" w:rsidR="00B22F32" w:rsidRPr="00D72AEB" w:rsidRDefault="00B22F32" w:rsidP="000D22A4">
            <w:pPr>
              <w:keepNext/>
              <w:keepLines/>
              <w:jc w:val="both"/>
              <w:rPr>
                <w:rFonts w:ascii="Tahoma" w:hAnsi="Tahoma" w:cs="Tahoma"/>
                <w:snapToGrid w:val="0"/>
                <w:color w:val="000000"/>
              </w:rPr>
            </w:pPr>
            <w:r w:rsidRPr="00D72AEB">
              <w:rPr>
                <w:rFonts w:ascii="Tahoma" w:hAnsi="Tahoma" w:cs="Tahoma"/>
                <w:snapToGrid w:val="0"/>
                <w:color w:val="000000"/>
              </w:rPr>
              <w:t>(Ime in priimek ter podpis podizvajalca/subjekta)</w:t>
            </w:r>
          </w:p>
        </w:tc>
      </w:tr>
    </w:tbl>
    <w:p w14:paraId="1F23F249" w14:textId="77777777" w:rsidR="00B22F32" w:rsidRPr="00D72AEB" w:rsidRDefault="00B22F32" w:rsidP="00B22F32">
      <w:pPr>
        <w:keepNext/>
        <w:keepLines/>
        <w:jc w:val="both"/>
        <w:rPr>
          <w:rFonts w:ascii="Tahoma" w:hAnsi="Tahoma" w:cs="Tahoma"/>
          <w:bCs/>
          <w:i/>
          <w:noProof/>
          <w:sz w:val="18"/>
          <w:szCs w:val="18"/>
        </w:rPr>
      </w:pPr>
    </w:p>
    <w:p w14:paraId="411292F1" w14:textId="77777777" w:rsidR="00B22F32" w:rsidRPr="00D72AEB" w:rsidRDefault="00B22F32" w:rsidP="00B22F32">
      <w:pPr>
        <w:keepNext/>
        <w:keepLines/>
        <w:jc w:val="both"/>
        <w:rPr>
          <w:rFonts w:ascii="Tahoma" w:hAnsi="Tahoma" w:cs="Tahoma"/>
          <w:bCs/>
          <w:i/>
          <w:noProof/>
          <w:sz w:val="18"/>
          <w:szCs w:val="18"/>
        </w:rPr>
      </w:pPr>
    </w:p>
    <w:p w14:paraId="009C0FC8" w14:textId="77777777" w:rsidR="00B22F32" w:rsidRPr="00D72AEB" w:rsidRDefault="00B22F32" w:rsidP="00B22F32">
      <w:pPr>
        <w:keepNext/>
        <w:keepLines/>
        <w:jc w:val="both"/>
        <w:rPr>
          <w:rFonts w:ascii="Tahoma" w:hAnsi="Tahoma" w:cs="Tahoma"/>
          <w:bCs/>
          <w:i/>
          <w:noProof/>
          <w:sz w:val="18"/>
          <w:szCs w:val="18"/>
        </w:rPr>
      </w:pPr>
    </w:p>
    <w:p w14:paraId="7E16122A" w14:textId="77777777" w:rsidR="00B22F32" w:rsidRPr="00D72AEB" w:rsidRDefault="00B22F32" w:rsidP="00B22F32">
      <w:pPr>
        <w:keepNext/>
        <w:keepLines/>
        <w:jc w:val="both"/>
        <w:rPr>
          <w:rFonts w:ascii="Tahoma" w:hAnsi="Tahoma" w:cs="Tahoma"/>
          <w:bCs/>
          <w:i/>
          <w:noProof/>
          <w:sz w:val="18"/>
          <w:szCs w:val="18"/>
        </w:rPr>
      </w:pPr>
    </w:p>
    <w:p w14:paraId="2FC3E366" w14:textId="77777777" w:rsidR="00B22F32" w:rsidRPr="00D72AEB" w:rsidRDefault="00B22F32" w:rsidP="00B22F32">
      <w:pPr>
        <w:keepNext/>
        <w:keepLines/>
        <w:jc w:val="both"/>
        <w:rPr>
          <w:rFonts w:ascii="Tahoma" w:hAnsi="Tahoma" w:cs="Tahoma"/>
          <w:bCs/>
          <w:i/>
          <w:noProof/>
          <w:sz w:val="18"/>
          <w:szCs w:val="18"/>
        </w:rPr>
      </w:pPr>
    </w:p>
    <w:p w14:paraId="08F7951A" w14:textId="77777777" w:rsidR="00B22F32" w:rsidRPr="00D72AEB" w:rsidRDefault="00B22F32" w:rsidP="00B22F32">
      <w:pPr>
        <w:keepNext/>
        <w:keepLines/>
        <w:jc w:val="both"/>
        <w:rPr>
          <w:rFonts w:ascii="Tahoma" w:hAnsi="Tahoma" w:cs="Tahoma"/>
          <w:i/>
          <w:iCs/>
          <w:sz w:val="18"/>
        </w:rPr>
      </w:pPr>
      <w:r w:rsidRPr="00D72AEB">
        <w:rPr>
          <w:rFonts w:ascii="Tahoma" w:hAnsi="Tahoma" w:cs="Tahoma"/>
          <w:b/>
          <w:bCs/>
          <w:i/>
          <w:noProof/>
          <w:sz w:val="18"/>
          <w:szCs w:val="18"/>
        </w:rPr>
        <w:t>Navodilo:</w:t>
      </w:r>
      <w:r w:rsidRPr="00D72AEB">
        <w:rPr>
          <w:rFonts w:ascii="Tahoma" w:hAnsi="Tahoma" w:cs="Tahoma"/>
          <w:bCs/>
          <w:i/>
          <w:noProof/>
          <w:sz w:val="18"/>
          <w:szCs w:val="18"/>
        </w:rPr>
        <w:t xml:space="preserve"> </w:t>
      </w:r>
      <w:r w:rsidRPr="00D72AEB">
        <w:rPr>
          <w:rFonts w:ascii="Tahoma" w:hAnsi="Tahoma" w:cs="Tahoma"/>
          <w:i/>
          <w:iCs/>
          <w:sz w:val="18"/>
        </w:rPr>
        <w:t xml:space="preserve">Izjavo izpolni in podpiše </w:t>
      </w:r>
      <w:r w:rsidRPr="00D72AEB">
        <w:rPr>
          <w:rFonts w:ascii="Tahoma" w:hAnsi="Tahoma" w:cs="Tahoma"/>
          <w:i/>
          <w:iCs/>
          <w:sz w:val="18"/>
          <w:u w:val="single"/>
        </w:rPr>
        <w:t>nominiran podizvajalec</w:t>
      </w:r>
      <w:r w:rsidRPr="00D72AEB">
        <w:rPr>
          <w:rFonts w:ascii="Tahoma" w:hAnsi="Tahoma" w:cs="Tahoma"/>
          <w:i/>
          <w:iCs/>
          <w:sz w:val="18"/>
        </w:rPr>
        <w:t xml:space="preserve">, če ponudnik izvaja javno naročilo s podizvajalci, </w:t>
      </w:r>
      <w:r w:rsidRPr="00D72AEB">
        <w:rPr>
          <w:rFonts w:ascii="Tahoma" w:hAnsi="Tahoma" w:cs="Tahoma"/>
          <w:i/>
          <w:iCs/>
          <w:sz w:val="18"/>
          <w:u w:val="single"/>
        </w:rPr>
        <w:t>oz. subjekt, katerega zmogljivost uporablja ponudnik</w:t>
      </w:r>
      <w:r w:rsidRPr="00D72AEB">
        <w:rPr>
          <w:rFonts w:ascii="Tahoma" w:hAnsi="Tahoma" w:cs="Tahoma"/>
          <w:i/>
          <w:iCs/>
          <w:sz w:val="18"/>
        </w:rPr>
        <w:t>.</w:t>
      </w:r>
    </w:p>
    <w:p w14:paraId="1D1FC024" w14:textId="77777777" w:rsidR="00BA6541" w:rsidRPr="00BA6541" w:rsidRDefault="00BA6541" w:rsidP="00A61627">
      <w:pPr>
        <w:keepNext/>
        <w:keepLines/>
        <w:jc w:val="both"/>
        <w:rPr>
          <w:rFonts w:ascii="Tahoma" w:hAnsi="Tahoma" w:cs="Tahoma"/>
          <w:sz w:val="18"/>
        </w:rPr>
      </w:pPr>
    </w:p>
    <w:p w14:paraId="661AF9AC" w14:textId="77777777" w:rsidR="00420701" w:rsidRDefault="00420701" w:rsidP="00A61627">
      <w:pPr>
        <w:keepNext/>
        <w:keepLines/>
        <w:rPr>
          <w:rFonts w:ascii="Tahoma" w:hAnsi="Tahoma" w:cs="Tahoma"/>
          <w:b/>
          <w:i/>
          <w:sz w:val="18"/>
          <w:szCs w:val="18"/>
          <w:u w:val="single"/>
        </w:rPr>
      </w:pPr>
    </w:p>
    <w:p w14:paraId="33E91819" w14:textId="77777777" w:rsidR="00F52247" w:rsidRDefault="00F52247" w:rsidP="00A61627">
      <w:pPr>
        <w:keepNext/>
        <w:keepLines/>
        <w:rPr>
          <w:rFonts w:ascii="Tahoma" w:hAnsi="Tahoma" w:cs="Tahoma"/>
          <w:b/>
          <w:i/>
          <w:sz w:val="18"/>
          <w:szCs w:val="18"/>
          <w:u w:val="single"/>
        </w:rPr>
      </w:pPr>
    </w:p>
    <w:p w14:paraId="104E3E0B" w14:textId="77777777" w:rsidR="00F52247" w:rsidRDefault="00F52247" w:rsidP="00A61627">
      <w:pPr>
        <w:keepNext/>
        <w:keepLines/>
        <w:rPr>
          <w:rFonts w:ascii="Tahoma" w:hAnsi="Tahoma" w:cs="Tahoma"/>
          <w:b/>
          <w:bCs/>
          <w:i/>
          <w:noProof/>
          <w:sz w:val="18"/>
          <w:szCs w:val="18"/>
        </w:rPr>
      </w:pPr>
    </w:p>
    <w:p w14:paraId="24AEE000" w14:textId="77777777" w:rsidR="00A43897" w:rsidRDefault="00A43897" w:rsidP="00A61627">
      <w:pPr>
        <w:keepNext/>
        <w:keepLines/>
        <w:rPr>
          <w:rFonts w:ascii="Tahoma" w:hAnsi="Tahoma" w:cs="Tahoma"/>
          <w:b/>
          <w:bCs/>
          <w:i/>
          <w:noProof/>
          <w:sz w:val="18"/>
          <w:szCs w:val="18"/>
        </w:rPr>
      </w:pPr>
    </w:p>
    <w:p w14:paraId="63D415B9" w14:textId="77777777" w:rsidR="00A43897" w:rsidRDefault="00A43897" w:rsidP="00A61627">
      <w:pPr>
        <w:keepNext/>
        <w:keepLines/>
        <w:rPr>
          <w:rFonts w:ascii="Tahoma" w:hAnsi="Tahoma" w:cs="Tahoma"/>
          <w:b/>
          <w:bCs/>
          <w:i/>
          <w:noProof/>
          <w:sz w:val="18"/>
          <w:szCs w:val="18"/>
        </w:rPr>
      </w:pPr>
    </w:p>
    <w:p w14:paraId="5A523D1C" w14:textId="77777777" w:rsidR="00F52247" w:rsidRDefault="00F52247" w:rsidP="00A61627">
      <w:pPr>
        <w:keepNext/>
        <w:keepLines/>
      </w:pPr>
    </w:p>
    <w:p w14:paraId="1FFF5263" w14:textId="77777777" w:rsidR="00F52247" w:rsidRDefault="00F52247" w:rsidP="00A61627">
      <w:pPr>
        <w:keepNext/>
        <w:keepLines/>
      </w:pPr>
    </w:p>
    <w:p w14:paraId="21085311" w14:textId="77777777" w:rsidR="00B22F32" w:rsidRDefault="00B22F32" w:rsidP="00A61627">
      <w:pPr>
        <w:keepNext/>
        <w:keepLines/>
      </w:pPr>
    </w:p>
    <w:p w14:paraId="5767885E" w14:textId="77777777" w:rsidR="00B22F32" w:rsidRDefault="00B22F32" w:rsidP="00A61627">
      <w:pPr>
        <w:keepNext/>
        <w:keepLines/>
      </w:pPr>
    </w:p>
    <w:p w14:paraId="39E76C25" w14:textId="77777777" w:rsidR="00B22F32" w:rsidRDefault="00B22F32" w:rsidP="00A61627">
      <w:pPr>
        <w:keepNext/>
        <w:keepLines/>
      </w:pPr>
    </w:p>
    <w:p w14:paraId="7E2C93CA" w14:textId="77777777" w:rsidR="00B22F32" w:rsidRDefault="00B22F32" w:rsidP="00A61627">
      <w:pPr>
        <w:keepNext/>
        <w:keepLines/>
      </w:pPr>
    </w:p>
    <w:p w14:paraId="0F2EB01C" w14:textId="77777777" w:rsidR="00B22F32" w:rsidRDefault="00B22F32" w:rsidP="00A61627">
      <w:pPr>
        <w:keepNext/>
        <w:keepLines/>
      </w:pPr>
    </w:p>
    <w:p w14:paraId="0D26E23D" w14:textId="77777777" w:rsidR="00B22F32" w:rsidRDefault="00B22F32" w:rsidP="00A61627">
      <w:pPr>
        <w:keepNext/>
        <w:keepLines/>
      </w:pPr>
    </w:p>
    <w:p w14:paraId="27C1FD40" w14:textId="77777777" w:rsidR="00F52247" w:rsidRDefault="00F52247" w:rsidP="00A61627">
      <w:pPr>
        <w:keepNext/>
        <w:keepLines/>
      </w:pPr>
    </w:p>
    <w:p w14:paraId="581D57D7" w14:textId="77777777" w:rsidR="00F52247" w:rsidRDefault="00F52247" w:rsidP="00A61627">
      <w:pPr>
        <w:keepNext/>
        <w:keepLines/>
      </w:pPr>
    </w:p>
    <w:p w14:paraId="78BFB9E7" w14:textId="77777777" w:rsidR="00F52247" w:rsidRDefault="00F52247" w:rsidP="00A61627">
      <w:pPr>
        <w:keepNext/>
        <w:keepLines/>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55"/>
        <w:gridCol w:w="1418"/>
      </w:tblGrid>
      <w:tr w:rsidR="00F52247" w:rsidRPr="000B60A2" w14:paraId="0F13BF5B" w14:textId="77777777" w:rsidTr="005A5904">
        <w:tc>
          <w:tcPr>
            <w:tcW w:w="8155" w:type="dxa"/>
            <w:tcBorders>
              <w:top w:val="single" w:sz="4" w:space="0" w:color="auto"/>
              <w:left w:val="single" w:sz="4" w:space="0" w:color="auto"/>
              <w:bottom w:val="single" w:sz="4" w:space="0" w:color="auto"/>
              <w:right w:val="single" w:sz="4" w:space="0" w:color="808080"/>
            </w:tcBorders>
          </w:tcPr>
          <w:p w14:paraId="6E4BDB36" w14:textId="77777777" w:rsidR="00F52247" w:rsidRPr="000B60A2" w:rsidRDefault="00F52247" w:rsidP="00A61627">
            <w:pPr>
              <w:keepNext/>
              <w:keepLines/>
              <w:jc w:val="both"/>
              <w:rPr>
                <w:rFonts w:ascii="Tahoma" w:hAnsi="Tahoma" w:cs="Tahoma"/>
              </w:rPr>
            </w:pPr>
            <w:r w:rsidRPr="000B60A2">
              <w:lastRenderedPageBreak/>
              <w:br w:type="page"/>
            </w:r>
            <w:r w:rsidRPr="000B60A2">
              <w:br w:type="page"/>
            </w:r>
            <w:r w:rsidRPr="000B60A2">
              <w:rPr>
                <w:rFonts w:ascii="Tahoma" w:hAnsi="Tahoma" w:cs="Tahoma"/>
              </w:rPr>
              <w:br w:type="page"/>
            </w:r>
            <w:r w:rsidRPr="000B60A2">
              <w:rPr>
                <w:rFonts w:ascii="Tahoma" w:hAnsi="Tahoma" w:cs="Tahoma"/>
              </w:rPr>
              <w:br w:type="page"/>
              <w:t>IZJAVA FIZIČNE OSEBE</w:t>
            </w:r>
          </w:p>
        </w:tc>
        <w:tc>
          <w:tcPr>
            <w:tcW w:w="1418" w:type="dxa"/>
            <w:tcBorders>
              <w:top w:val="single" w:sz="4" w:space="0" w:color="auto"/>
              <w:left w:val="single" w:sz="4" w:space="0" w:color="808080"/>
              <w:bottom w:val="single" w:sz="4" w:space="0" w:color="auto"/>
              <w:right w:val="single" w:sz="4" w:space="0" w:color="auto"/>
            </w:tcBorders>
            <w:hideMark/>
          </w:tcPr>
          <w:p w14:paraId="6F25900A" w14:textId="77777777" w:rsidR="00F52247" w:rsidRPr="000B60A2" w:rsidRDefault="00F52247" w:rsidP="00A61627">
            <w:pPr>
              <w:keepNext/>
              <w:keepLines/>
              <w:jc w:val="both"/>
              <w:rPr>
                <w:rFonts w:ascii="Tahoma" w:hAnsi="Tahoma" w:cs="Tahoma"/>
                <w:b/>
                <w:i/>
              </w:rPr>
            </w:pPr>
            <w:r>
              <w:rPr>
                <w:rFonts w:ascii="Tahoma" w:hAnsi="Tahoma" w:cs="Tahoma"/>
                <w:b/>
                <w:i/>
              </w:rPr>
              <w:t>P</w:t>
            </w:r>
            <w:r w:rsidRPr="000B60A2">
              <w:rPr>
                <w:rFonts w:ascii="Tahoma" w:hAnsi="Tahoma" w:cs="Tahoma"/>
                <w:b/>
                <w:i/>
              </w:rPr>
              <w:t>riloga</w:t>
            </w:r>
            <w:r>
              <w:rPr>
                <w:rFonts w:ascii="Tahoma" w:hAnsi="Tahoma" w:cs="Tahoma"/>
                <w:b/>
                <w:i/>
              </w:rPr>
              <w:t xml:space="preserve"> 3/3</w:t>
            </w:r>
          </w:p>
        </w:tc>
      </w:tr>
    </w:tbl>
    <w:p w14:paraId="03A0B2F2" w14:textId="77777777" w:rsidR="005A5904" w:rsidRDefault="005A5904" w:rsidP="005A5904">
      <w:pPr>
        <w:keepNext/>
        <w:keepLines/>
        <w:jc w:val="both"/>
        <w:rPr>
          <w:rFonts w:ascii="Tahoma" w:hAnsi="Tahoma" w:cs="Tahoma"/>
          <w:b/>
        </w:rPr>
      </w:pPr>
    </w:p>
    <w:p w14:paraId="46FD99D2" w14:textId="77777777" w:rsidR="005A5904" w:rsidRPr="00112425" w:rsidRDefault="005A5904" w:rsidP="005A5904">
      <w:pPr>
        <w:keepNext/>
        <w:keepLines/>
        <w:jc w:val="both"/>
        <w:rPr>
          <w:rFonts w:ascii="Tahoma" w:hAnsi="Tahoma" w:cs="Tahoma"/>
          <w:b/>
        </w:rPr>
      </w:pPr>
      <w:r w:rsidRPr="00112425">
        <w:rPr>
          <w:rFonts w:ascii="Tahoma" w:hAnsi="Tahoma" w:cs="Tahoma"/>
          <w:b/>
        </w:rPr>
        <w:t xml:space="preserve">Javno naročilo št. </w:t>
      </w:r>
      <w:r>
        <w:rPr>
          <w:rFonts w:ascii="Tahoma" w:hAnsi="Tahoma" w:cs="Tahoma"/>
          <w:b/>
        </w:rPr>
        <w:t>JPE-SAL-248/22</w:t>
      </w:r>
      <w:r w:rsidRPr="001B6B94">
        <w:rPr>
          <w:rFonts w:ascii="Tahoma" w:hAnsi="Tahoma" w:cs="Tahoma"/>
          <w:b/>
        </w:rPr>
        <w:t xml:space="preserve"> –</w:t>
      </w:r>
      <w:r>
        <w:rPr>
          <w:rFonts w:ascii="Tahoma" w:hAnsi="Tahoma" w:cs="Tahoma"/>
          <w:b/>
        </w:rPr>
        <w:t xml:space="preserve"> Prevzem in prevoz pepela</w:t>
      </w:r>
    </w:p>
    <w:p w14:paraId="0A02F811" w14:textId="77777777" w:rsidR="005A5904" w:rsidRPr="00112425" w:rsidRDefault="005A5904" w:rsidP="005A5904">
      <w:pPr>
        <w:keepNext/>
        <w:keepLines/>
        <w:tabs>
          <w:tab w:val="left" w:pos="567"/>
          <w:tab w:val="num" w:pos="851"/>
          <w:tab w:val="left" w:pos="993"/>
        </w:tabs>
        <w:jc w:val="both"/>
        <w:rPr>
          <w:rFonts w:ascii="Tahoma" w:hAnsi="Tahoma" w:cs="Tahoma"/>
        </w:rPr>
      </w:pPr>
    </w:p>
    <w:p w14:paraId="2EF3516F"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4787DE13" w14:textId="77777777" w:rsidR="005A5904" w:rsidRPr="00112425" w:rsidRDefault="005A5904" w:rsidP="005A5904">
      <w:pPr>
        <w:keepNext/>
        <w:keepLines/>
        <w:tabs>
          <w:tab w:val="left" w:pos="567"/>
          <w:tab w:val="num" w:pos="851"/>
          <w:tab w:val="left" w:pos="993"/>
        </w:tabs>
        <w:jc w:val="both"/>
        <w:rPr>
          <w:rFonts w:ascii="Tahoma" w:hAnsi="Tahoma" w:cs="Tahoma"/>
        </w:rPr>
      </w:pPr>
    </w:p>
    <w:p w14:paraId="425F5512"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5E4F6908" w14:textId="77777777" w:rsidR="005A5904" w:rsidRPr="00112425" w:rsidRDefault="005A5904" w:rsidP="005A5904">
      <w:pPr>
        <w:keepNext/>
        <w:keepLines/>
        <w:tabs>
          <w:tab w:val="left" w:pos="567"/>
          <w:tab w:val="num" w:pos="851"/>
          <w:tab w:val="left" w:pos="993"/>
        </w:tabs>
        <w:jc w:val="both"/>
        <w:rPr>
          <w:rFonts w:ascii="Tahoma" w:hAnsi="Tahoma" w:cs="Tahoma"/>
        </w:rPr>
      </w:pPr>
    </w:p>
    <w:p w14:paraId="277D3B6A" w14:textId="77777777" w:rsidR="005A5904" w:rsidRPr="00112425" w:rsidRDefault="005A5904" w:rsidP="005A5904">
      <w:pPr>
        <w:keepNext/>
        <w:keepLines/>
        <w:tabs>
          <w:tab w:val="left" w:pos="567"/>
          <w:tab w:val="num" w:pos="851"/>
          <w:tab w:val="left" w:pos="993"/>
        </w:tabs>
        <w:jc w:val="both"/>
        <w:rPr>
          <w:rFonts w:ascii="Tahoma" w:hAnsi="Tahoma" w:cs="Tahoma"/>
        </w:rPr>
      </w:pPr>
    </w:p>
    <w:p w14:paraId="0A5D0D61"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2ED6FABC"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085DD67E"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12FA4B3C"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vodstvenega organa ali</w:t>
      </w:r>
    </w:p>
    <w:p w14:paraId="2724FDC3"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127E7D2" w14:textId="77777777" w:rsidR="005A5904" w:rsidRPr="00112425" w:rsidRDefault="005A5904" w:rsidP="005A5904">
      <w:pPr>
        <w:keepNext/>
        <w:keepLines/>
        <w:tabs>
          <w:tab w:val="left" w:pos="567"/>
          <w:tab w:val="num" w:pos="851"/>
          <w:tab w:val="left" w:pos="993"/>
        </w:tabs>
        <w:jc w:val="both"/>
        <w:rPr>
          <w:rFonts w:ascii="Tahoma" w:hAnsi="Tahoma" w:cs="Tahoma"/>
        </w:rPr>
      </w:pPr>
    </w:p>
    <w:p w14:paraId="02F55628"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18F70178"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zastopanje ali</w:t>
      </w:r>
    </w:p>
    <w:p w14:paraId="57001044"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odločanje ali</w:t>
      </w:r>
    </w:p>
    <w:p w14:paraId="387CEFF9" w14:textId="77777777" w:rsidR="005A5904" w:rsidRPr="00112425" w:rsidRDefault="005A5904" w:rsidP="005A5904">
      <w:pPr>
        <w:keepNext/>
        <w:keepLines/>
        <w:numPr>
          <w:ilvl w:val="0"/>
          <w:numId w:val="30"/>
        </w:numPr>
        <w:tabs>
          <w:tab w:val="left" w:pos="567"/>
          <w:tab w:val="num" w:pos="851"/>
          <w:tab w:val="left" w:pos="993"/>
        </w:tabs>
        <w:jc w:val="both"/>
        <w:rPr>
          <w:rFonts w:ascii="Tahoma" w:hAnsi="Tahoma" w:cs="Tahoma"/>
        </w:rPr>
      </w:pPr>
      <w:r w:rsidRPr="00112425">
        <w:rPr>
          <w:rFonts w:ascii="Tahoma" w:hAnsi="Tahoma" w:cs="Tahoma"/>
        </w:rPr>
        <w:t>nadzor v njem,</w:t>
      </w:r>
    </w:p>
    <w:p w14:paraId="2C0EF32F" w14:textId="77777777" w:rsidR="005A5904" w:rsidRPr="00112425" w:rsidRDefault="005A5904" w:rsidP="005A5904">
      <w:pPr>
        <w:keepNext/>
        <w:keepLines/>
        <w:tabs>
          <w:tab w:val="left" w:pos="567"/>
          <w:tab w:val="num" w:pos="851"/>
          <w:tab w:val="left" w:pos="993"/>
        </w:tabs>
        <w:jc w:val="both"/>
        <w:rPr>
          <w:rFonts w:ascii="Tahoma" w:hAnsi="Tahoma" w:cs="Tahoma"/>
        </w:rPr>
      </w:pPr>
    </w:p>
    <w:p w14:paraId="54940FBD" w14:textId="77777777" w:rsidR="005A5904" w:rsidRPr="00112425" w:rsidRDefault="005A5904" w:rsidP="005A5904">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4F2CB24E" w14:textId="77777777" w:rsidR="00F52247" w:rsidRPr="00001ACD" w:rsidRDefault="00F52247" w:rsidP="00A61627">
      <w:pPr>
        <w:keepNext/>
        <w:keepLines/>
        <w:tabs>
          <w:tab w:val="left" w:pos="567"/>
          <w:tab w:val="num" w:pos="851"/>
          <w:tab w:val="left" w:pos="993"/>
        </w:tabs>
        <w:jc w:val="both"/>
        <w:rPr>
          <w:rFonts w:ascii="Tahoma" w:hAnsi="Tahoma" w:cs="Tahoma"/>
        </w:rPr>
      </w:pPr>
    </w:p>
    <w:p w14:paraId="00C142B7" w14:textId="77777777" w:rsidR="00F52247" w:rsidRPr="00001ACD" w:rsidRDefault="00F52247" w:rsidP="00A61627">
      <w:pPr>
        <w:keepNext/>
        <w:keepLines/>
        <w:tabs>
          <w:tab w:val="left" w:pos="567"/>
          <w:tab w:val="num" w:pos="851"/>
          <w:tab w:val="left" w:pos="993"/>
        </w:tabs>
        <w:jc w:val="center"/>
        <w:rPr>
          <w:rFonts w:ascii="Tahoma" w:hAnsi="Tahoma" w:cs="Tahoma"/>
          <w:b/>
        </w:rPr>
      </w:pPr>
    </w:p>
    <w:p w14:paraId="11291AEF" w14:textId="77777777" w:rsidR="00F52247" w:rsidRPr="00001ACD" w:rsidRDefault="00F52247" w:rsidP="00A61627">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70FAFBFE" w14:textId="77777777" w:rsidR="00F52247" w:rsidRPr="00001ACD" w:rsidRDefault="00F52247" w:rsidP="00A61627">
      <w:pPr>
        <w:keepNext/>
        <w:keepLines/>
        <w:tabs>
          <w:tab w:val="left" w:pos="567"/>
          <w:tab w:val="num" w:pos="851"/>
          <w:tab w:val="left" w:pos="993"/>
        </w:tabs>
        <w:jc w:val="both"/>
        <w:rPr>
          <w:rFonts w:ascii="Tahoma" w:hAnsi="Tahoma" w:cs="Tahoma"/>
        </w:rPr>
      </w:pPr>
    </w:p>
    <w:p w14:paraId="67A23B51" w14:textId="77777777" w:rsidR="00F52247" w:rsidRPr="00001ACD" w:rsidRDefault="00F52247" w:rsidP="00A61627">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5CA7435" w14:textId="77777777" w:rsidR="00F52247" w:rsidRDefault="00F52247" w:rsidP="00A61627">
      <w:pPr>
        <w:keepNext/>
        <w:keepLines/>
        <w:tabs>
          <w:tab w:val="left" w:pos="567"/>
          <w:tab w:val="num" w:pos="851"/>
          <w:tab w:val="left" w:pos="993"/>
        </w:tabs>
        <w:jc w:val="both"/>
        <w:rPr>
          <w:rFonts w:ascii="Tahoma" w:hAnsi="Tahoma" w:cs="Tahoma"/>
          <w:sz w:val="18"/>
          <w:szCs w:val="18"/>
        </w:rPr>
      </w:pPr>
    </w:p>
    <w:p w14:paraId="52D8F0AA" w14:textId="77777777" w:rsidR="00F52247" w:rsidRDefault="00F52247" w:rsidP="00A61627">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67959AAC" w14:textId="77777777" w:rsidR="00F52247" w:rsidRPr="00B77CA1" w:rsidRDefault="00F52247" w:rsidP="00A61627">
      <w:pPr>
        <w:keepNext/>
        <w:keepLines/>
        <w:tabs>
          <w:tab w:val="left" w:pos="567"/>
          <w:tab w:val="num" w:pos="851"/>
          <w:tab w:val="left" w:pos="993"/>
        </w:tabs>
        <w:jc w:val="both"/>
        <w:rPr>
          <w:rFonts w:ascii="Tahoma" w:hAnsi="Tahoma" w:cs="Tahoma"/>
        </w:rPr>
      </w:pPr>
    </w:p>
    <w:p w14:paraId="715BAE6B" w14:textId="77777777" w:rsidR="00F52247" w:rsidRPr="00B77CA1" w:rsidRDefault="00F52247" w:rsidP="00A61627">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653F3B53" w14:textId="77777777" w:rsidR="00F52247" w:rsidRPr="00B77CA1" w:rsidRDefault="00F52247" w:rsidP="00A61627">
      <w:pPr>
        <w:keepNext/>
        <w:keepLines/>
        <w:tabs>
          <w:tab w:val="left" w:pos="567"/>
          <w:tab w:val="num" w:pos="851"/>
          <w:tab w:val="left" w:pos="993"/>
        </w:tabs>
        <w:jc w:val="both"/>
        <w:rPr>
          <w:rFonts w:ascii="Tahoma" w:hAnsi="Tahoma" w:cs="Tahoma"/>
        </w:rPr>
      </w:pPr>
    </w:p>
    <w:p w14:paraId="45D3D41E" w14:textId="77777777" w:rsidR="00F52247" w:rsidRPr="000326E2" w:rsidRDefault="00F52247" w:rsidP="00A61627">
      <w:pPr>
        <w:keepNext/>
        <w:keepLines/>
        <w:jc w:val="both"/>
        <w:rPr>
          <w:rFonts w:ascii="Tahoma" w:hAnsi="Tahoma" w:cs="Tahoma"/>
        </w:rPr>
      </w:pPr>
      <w:r w:rsidRPr="00B77CA1">
        <w:rPr>
          <w:rFonts w:ascii="Tahoma" w:hAnsi="Tahoma" w:cs="Tahoma"/>
        </w:rPr>
        <w:t xml:space="preserve">JAVNI HOLDING Ljubljana, </w:t>
      </w:r>
      <w:proofErr w:type="spellStart"/>
      <w:r w:rsidRPr="00B77CA1">
        <w:rPr>
          <w:rFonts w:ascii="Tahoma" w:hAnsi="Tahoma" w:cs="Tahoma"/>
        </w:rPr>
        <w:t>d.o.o</w:t>
      </w:r>
      <w:proofErr w:type="spellEnd"/>
      <w:r w:rsidRPr="00B77CA1">
        <w:rPr>
          <w:rFonts w:ascii="Tahoma" w:hAnsi="Tahoma" w:cs="Tahoma"/>
        </w:rPr>
        <w:t xml:space="preserve">., Verovškova ulica 70, 1000 Ljubljana, da za potrebe preverjanja izpolnjevanja pogojev v postopku oddaje javnega naročila </w:t>
      </w:r>
      <w:r>
        <w:rPr>
          <w:rFonts w:ascii="Tahoma" w:hAnsi="Tahoma" w:cs="Tahoma"/>
        </w:rPr>
        <w:t xml:space="preserve">št. </w:t>
      </w:r>
      <w:r w:rsidR="005A5904">
        <w:rPr>
          <w:rFonts w:ascii="Tahoma" w:hAnsi="Tahoma" w:cs="Tahoma"/>
          <w:b/>
        </w:rPr>
        <w:t>JPE-SAL-248/22</w:t>
      </w:r>
      <w:r w:rsidR="005A5904" w:rsidRPr="001B6B94">
        <w:rPr>
          <w:rFonts w:ascii="Tahoma" w:hAnsi="Tahoma" w:cs="Tahoma"/>
          <w:b/>
        </w:rPr>
        <w:t xml:space="preserve"> –</w:t>
      </w:r>
      <w:r w:rsidR="005A5904">
        <w:rPr>
          <w:rFonts w:ascii="Tahoma" w:hAnsi="Tahoma" w:cs="Tahoma"/>
          <w:b/>
        </w:rPr>
        <w:t xml:space="preserve"> Prevzem in prevoz pepela</w:t>
      </w:r>
      <w:r w:rsidRPr="00B77CA1">
        <w:rPr>
          <w:rFonts w:ascii="Tahoma" w:hAnsi="Tahoma" w:cs="Tahoma"/>
        </w:rPr>
        <w:t>, od Ministrstva za pravosodje pridobi potrdilo iz kazenske evidence.</w:t>
      </w:r>
    </w:p>
    <w:p w14:paraId="6A7D4B21" w14:textId="77777777" w:rsidR="00F52247" w:rsidRDefault="00F52247" w:rsidP="00A61627">
      <w:pPr>
        <w:keepNext/>
        <w:keepLines/>
        <w:tabs>
          <w:tab w:val="left" w:pos="567"/>
          <w:tab w:val="num" w:pos="851"/>
          <w:tab w:val="left" w:pos="993"/>
        </w:tabs>
        <w:jc w:val="both"/>
        <w:rPr>
          <w:rFonts w:ascii="Tahoma" w:hAnsi="Tahoma" w:cs="Tahoma"/>
          <w:sz w:val="18"/>
          <w:szCs w:val="18"/>
        </w:rPr>
      </w:pPr>
    </w:p>
    <w:p w14:paraId="63B80EB9" w14:textId="77777777" w:rsidR="00F52247" w:rsidRPr="00001ACD" w:rsidRDefault="00F52247" w:rsidP="00A61627">
      <w:pPr>
        <w:keepNext/>
        <w:keepLines/>
        <w:tabs>
          <w:tab w:val="left" w:pos="567"/>
          <w:tab w:val="num" w:pos="851"/>
          <w:tab w:val="left" w:pos="993"/>
        </w:tabs>
        <w:jc w:val="both"/>
        <w:rPr>
          <w:rFonts w:ascii="Tahoma" w:hAnsi="Tahoma" w:cs="Tahoma"/>
          <w:sz w:val="18"/>
          <w:szCs w:val="18"/>
        </w:rPr>
      </w:pPr>
    </w:p>
    <w:p w14:paraId="2719B1F7" w14:textId="77777777" w:rsidR="00F52247" w:rsidRPr="00001ACD" w:rsidRDefault="00F52247" w:rsidP="00A61627">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52247" w:rsidRPr="00001ACD" w14:paraId="3B8F4268" w14:textId="77777777" w:rsidTr="004B0536">
        <w:trPr>
          <w:trHeight w:val="235"/>
        </w:trPr>
        <w:tc>
          <w:tcPr>
            <w:tcW w:w="3402" w:type="dxa"/>
            <w:tcBorders>
              <w:top w:val="single" w:sz="4" w:space="0" w:color="auto"/>
            </w:tcBorders>
          </w:tcPr>
          <w:p w14:paraId="1FCD13A5" w14:textId="77777777" w:rsidR="00F52247" w:rsidRPr="00001ACD" w:rsidRDefault="00F52247" w:rsidP="00A61627">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19775C4A" w14:textId="77777777" w:rsidR="00F52247" w:rsidRPr="00001ACD" w:rsidRDefault="00F52247" w:rsidP="00A61627">
            <w:pPr>
              <w:keepNext/>
              <w:keepLines/>
              <w:jc w:val="center"/>
              <w:rPr>
                <w:rFonts w:ascii="Tahoma" w:hAnsi="Tahoma" w:cs="Tahoma"/>
                <w:snapToGrid w:val="0"/>
                <w:color w:val="000000"/>
              </w:rPr>
            </w:pPr>
          </w:p>
        </w:tc>
        <w:tc>
          <w:tcPr>
            <w:tcW w:w="3686" w:type="dxa"/>
            <w:tcBorders>
              <w:top w:val="single" w:sz="4" w:space="0" w:color="auto"/>
            </w:tcBorders>
          </w:tcPr>
          <w:p w14:paraId="131C30F7" w14:textId="77777777" w:rsidR="00F52247" w:rsidRPr="00001ACD" w:rsidRDefault="00F52247" w:rsidP="00A61627">
            <w:pPr>
              <w:keepNext/>
              <w:keepLines/>
              <w:jc w:val="center"/>
              <w:rPr>
                <w:rFonts w:ascii="Tahoma" w:hAnsi="Tahoma" w:cs="Tahoma"/>
                <w:snapToGrid w:val="0"/>
                <w:color w:val="000000"/>
              </w:rPr>
            </w:pPr>
            <w:r w:rsidRPr="00001ACD">
              <w:rPr>
                <w:rFonts w:ascii="Tahoma" w:hAnsi="Tahoma" w:cs="Tahoma"/>
                <w:snapToGrid w:val="0"/>
                <w:color w:val="000000"/>
              </w:rPr>
              <w:t>(</w:t>
            </w:r>
            <w:r>
              <w:rPr>
                <w:rFonts w:ascii="Tahoma" w:hAnsi="Tahoma" w:cs="Tahoma"/>
                <w:snapToGrid w:val="0"/>
                <w:color w:val="000000"/>
              </w:rPr>
              <w:t>Ime in priimek ter p</w:t>
            </w:r>
            <w:r w:rsidRPr="00001ACD">
              <w:rPr>
                <w:rFonts w:ascii="Tahoma" w:hAnsi="Tahoma" w:cs="Tahoma"/>
                <w:snapToGrid w:val="0"/>
                <w:color w:val="000000"/>
              </w:rPr>
              <w:t>odpis fizične osebe)</w:t>
            </w:r>
          </w:p>
        </w:tc>
      </w:tr>
    </w:tbl>
    <w:p w14:paraId="01F35EFC" w14:textId="77777777" w:rsidR="00F52247" w:rsidRPr="00001ACD" w:rsidRDefault="00F52247" w:rsidP="00A61627">
      <w:pPr>
        <w:keepNext/>
        <w:keepLines/>
        <w:tabs>
          <w:tab w:val="left" w:pos="284"/>
        </w:tabs>
        <w:jc w:val="both"/>
        <w:rPr>
          <w:rFonts w:ascii="Tahoma" w:hAnsi="Tahoma" w:cs="Tahoma"/>
        </w:rPr>
      </w:pPr>
    </w:p>
    <w:p w14:paraId="708F9CCC" w14:textId="77777777" w:rsidR="00F52247" w:rsidRPr="00001ACD" w:rsidRDefault="00F52247" w:rsidP="00A61627">
      <w:pPr>
        <w:keepNext/>
        <w:keepLines/>
        <w:tabs>
          <w:tab w:val="left" w:pos="284"/>
        </w:tabs>
        <w:jc w:val="both"/>
        <w:rPr>
          <w:rFonts w:ascii="Tahoma" w:hAnsi="Tahoma" w:cs="Tahoma"/>
        </w:rPr>
      </w:pPr>
    </w:p>
    <w:p w14:paraId="507F213E" w14:textId="77777777" w:rsidR="00F52247" w:rsidRPr="00001ACD" w:rsidRDefault="00F52247" w:rsidP="00A61627">
      <w:pPr>
        <w:keepNext/>
        <w:keepLines/>
        <w:tabs>
          <w:tab w:val="left" w:pos="284"/>
        </w:tabs>
        <w:jc w:val="both"/>
        <w:rPr>
          <w:rFonts w:ascii="Tahoma" w:hAnsi="Tahoma" w:cs="Tahoma"/>
        </w:rPr>
      </w:pPr>
    </w:p>
    <w:p w14:paraId="382B1DEB" w14:textId="77777777" w:rsidR="00F52247" w:rsidRPr="006B345A" w:rsidRDefault="00F52247" w:rsidP="00A61627">
      <w:pPr>
        <w:keepNext/>
        <w:keepLines/>
        <w:tabs>
          <w:tab w:val="left" w:pos="284"/>
        </w:tabs>
        <w:jc w:val="both"/>
        <w:rPr>
          <w:rFonts w:ascii="Tahoma" w:hAnsi="Tahoma" w:cs="Tahoma"/>
          <w:i/>
          <w:sz w:val="16"/>
          <w:szCs w:val="18"/>
        </w:rPr>
      </w:pPr>
      <w:r w:rsidRPr="006B345A">
        <w:rPr>
          <w:rFonts w:ascii="Tahoma" w:hAnsi="Tahoma" w:cs="Tahoma"/>
          <w:b/>
          <w:i/>
          <w:sz w:val="16"/>
          <w:szCs w:val="18"/>
        </w:rPr>
        <w:t>Navodilo:</w:t>
      </w:r>
      <w:r w:rsidRPr="006B345A">
        <w:rPr>
          <w:rFonts w:ascii="Tahoma" w:hAnsi="Tahoma" w:cs="Tahoma"/>
          <w:i/>
          <w:sz w:val="16"/>
          <w:szCs w:val="18"/>
        </w:rPr>
        <w:t xml:space="preserve"> Izjavo izpolnijo in podpišejo VSE osebe, ki so:</w:t>
      </w:r>
    </w:p>
    <w:p w14:paraId="69278467" w14:textId="77777777" w:rsidR="00F52247" w:rsidRPr="006B345A" w:rsidRDefault="00F52247" w:rsidP="00A61627">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 xml:space="preserve">člani upravnega, vodstvenega ali nadzornega organa ponudnika (v primeru skupne ponudbe velja za vse člane skupine ponudnikov – partnerje), podizvajalca </w:t>
      </w:r>
      <w:r w:rsidRPr="006B345A">
        <w:rPr>
          <w:rFonts w:ascii="Tahoma" w:hAnsi="Tahoma" w:cs="Tahoma"/>
          <w:b/>
          <w:i/>
          <w:iCs/>
          <w:sz w:val="16"/>
          <w:szCs w:val="22"/>
        </w:rPr>
        <w:t>in</w:t>
      </w:r>
      <w:r w:rsidRPr="006B345A">
        <w:rPr>
          <w:rFonts w:ascii="Tahoma" w:hAnsi="Tahoma" w:cs="Tahoma"/>
          <w:i/>
          <w:iCs/>
          <w:sz w:val="16"/>
          <w:szCs w:val="22"/>
        </w:rPr>
        <w:t xml:space="preserve"> morebitni </w:t>
      </w:r>
      <w:r w:rsidRPr="006B345A">
        <w:rPr>
          <w:rFonts w:ascii="Tahoma" w:hAnsi="Tahoma" w:cs="Tahoma"/>
          <w:i/>
          <w:iCs/>
          <w:sz w:val="16"/>
          <w:szCs w:val="22"/>
          <w:u w:val="single"/>
        </w:rPr>
        <w:t>subjekti</w:t>
      </w:r>
      <w:r w:rsidRPr="006B345A">
        <w:rPr>
          <w:rFonts w:ascii="Tahoma" w:hAnsi="Tahoma" w:cs="Tahoma"/>
          <w:i/>
          <w:iCs/>
          <w:sz w:val="16"/>
          <w:szCs w:val="22"/>
        </w:rPr>
        <w:t>, katerih zmogljivost uporablja ponudnik (v kolikor bo ponudnik uporabil zmogljivosti drugih subjektov za izvedbo javnega naročila)</w:t>
      </w:r>
      <w:r w:rsidRPr="006B345A">
        <w:rPr>
          <w:rFonts w:ascii="Tahoma" w:hAnsi="Tahoma" w:cs="Tahoma"/>
          <w:i/>
          <w:sz w:val="16"/>
          <w:szCs w:val="18"/>
        </w:rPr>
        <w:t xml:space="preserve"> ali</w:t>
      </w:r>
    </w:p>
    <w:p w14:paraId="2C0F60ED" w14:textId="77777777" w:rsidR="00F52247" w:rsidRPr="006B345A" w:rsidRDefault="00F52247" w:rsidP="00A61627">
      <w:pPr>
        <w:keepNext/>
        <w:keepLines/>
        <w:numPr>
          <w:ilvl w:val="0"/>
          <w:numId w:val="3"/>
        </w:numPr>
        <w:tabs>
          <w:tab w:val="num" w:pos="284"/>
        </w:tabs>
        <w:ind w:left="284" w:hanging="284"/>
        <w:jc w:val="both"/>
        <w:rPr>
          <w:rFonts w:ascii="Tahoma" w:hAnsi="Tahoma" w:cs="Tahoma"/>
          <w:i/>
          <w:sz w:val="16"/>
          <w:szCs w:val="18"/>
        </w:rPr>
      </w:pPr>
      <w:r w:rsidRPr="006B345A">
        <w:rPr>
          <w:rFonts w:ascii="Tahoma" w:hAnsi="Tahoma" w:cs="Tahoma"/>
          <w:i/>
          <w:sz w:val="16"/>
          <w:szCs w:val="18"/>
        </w:rPr>
        <w:t>ki imajo pooblastila za njegovo zastopanje ali odločanje ali nadzor v njem.</w:t>
      </w:r>
    </w:p>
    <w:p w14:paraId="65062116" w14:textId="77777777" w:rsidR="00F52247" w:rsidRPr="006B345A" w:rsidRDefault="00F52247" w:rsidP="00A61627">
      <w:pPr>
        <w:keepNext/>
        <w:keepLines/>
        <w:tabs>
          <w:tab w:val="left" w:pos="0"/>
        </w:tabs>
        <w:jc w:val="both"/>
        <w:rPr>
          <w:rFonts w:ascii="Tahoma" w:hAnsi="Tahoma" w:cs="Tahoma"/>
          <w:i/>
          <w:sz w:val="16"/>
          <w:szCs w:val="18"/>
        </w:rPr>
      </w:pPr>
      <w:r w:rsidRPr="006B345A">
        <w:rPr>
          <w:rFonts w:ascii="Tahoma" w:hAnsi="Tahoma" w:cs="Tahoma"/>
          <w:i/>
          <w:sz w:val="16"/>
          <w:szCs w:val="18"/>
        </w:rPr>
        <w:t>V kolikor oseba opravlja več funkcija hkrati, ustrezno označi vse funkcije v katerih nastopa.</w:t>
      </w:r>
    </w:p>
    <w:p w14:paraId="373043A7" w14:textId="77777777" w:rsidR="00F52247" w:rsidRPr="006B345A" w:rsidRDefault="00F52247" w:rsidP="00A61627">
      <w:pPr>
        <w:keepNext/>
        <w:keepLines/>
        <w:jc w:val="both"/>
        <w:rPr>
          <w:rFonts w:ascii="Tahoma" w:hAnsi="Tahoma" w:cs="Tahoma"/>
          <w:b/>
          <w:i/>
          <w:sz w:val="16"/>
          <w:szCs w:val="18"/>
        </w:rPr>
      </w:pPr>
    </w:p>
    <w:p w14:paraId="51A01E68" w14:textId="77777777" w:rsidR="00F52247" w:rsidRPr="006B345A" w:rsidRDefault="00F52247" w:rsidP="00A61627">
      <w:pPr>
        <w:keepNext/>
        <w:keepLines/>
        <w:jc w:val="both"/>
        <w:rPr>
          <w:rFonts w:ascii="Tahoma" w:hAnsi="Tahoma" w:cs="Tahoma"/>
          <w:i/>
          <w:sz w:val="16"/>
          <w:szCs w:val="18"/>
        </w:rPr>
      </w:pPr>
      <w:r w:rsidRPr="006B345A">
        <w:rPr>
          <w:rFonts w:ascii="Tahoma" w:hAnsi="Tahoma" w:cs="Tahoma"/>
          <w:i/>
          <w:sz w:val="16"/>
          <w:szCs w:val="18"/>
        </w:rPr>
        <w:t>Obrazec se po potrebi fotokopira!</w:t>
      </w:r>
    </w:p>
    <w:p w14:paraId="06BB533A" w14:textId="77777777" w:rsidR="00F52247" w:rsidRPr="000B60A2" w:rsidRDefault="00F52247" w:rsidP="00A61627">
      <w:pPr>
        <w:keepNext/>
        <w:keepLines/>
        <w:tabs>
          <w:tab w:val="left" w:pos="284"/>
        </w:tabs>
        <w:jc w:val="both"/>
        <w:rPr>
          <w:rFonts w:ascii="Tahoma" w:hAnsi="Tahoma" w:cs="Tahoma"/>
          <w:sz w:val="22"/>
        </w:rPr>
      </w:pPr>
    </w:p>
    <w:p w14:paraId="5B748A92" w14:textId="77777777" w:rsidR="006B345A" w:rsidRDefault="00F52247" w:rsidP="00A61627">
      <w:pPr>
        <w:keepNext/>
        <w:keepLines/>
      </w:pPr>
      <w:r w:rsidRPr="000B60A2">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15FD42B4" w14:textId="77777777" w:rsidTr="00620823">
        <w:tc>
          <w:tcPr>
            <w:tcW w:w="8150" w:type="dxa"/>
          </w:tcPr>
          <w:p w14:paraId="20F4ED37" w14:textId="77777777" w:rsidR="00620823" w:rsidRPr="00C8579C" w:rsidRDefault="00620823" w:rsidP="00A61627">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00BA6541">
              <w:rPr>
                <w:rStyle w:val="Sprotnaopomba-sklic"/>
                <w:rFonts w:ascii="Tahoma" w:hAnsi="Tahoma" w:cs="Tahoma"/>
              </w:rPr>
              <w:footnoteReference w:id="2"/>
            </w:r>
          </w:p>
        </w:tc>
        <w:tc>
          <w:tcPr>
            <w:tcW w:w="1418" w:type="dxa"/>
          </w:tcPr>
          <w:p w14:paraId="6F3D1937" w14:textId="77777777" w:rsidR="00620823" w:rsidRPr="00C8579C" w:rsidRDefault="00620823" w:rsidP="00A61627">
            <w:pPr>
              <w:keepNext/>
              <w:keepLines/>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w:t>
            </w:r>
            <w:r w:rsidR="00F52247">
              <w:rPr>
                <w:rFonts w:ascii="Tahoma" w:hAnsi="Tahoma" w:cs="Tahoma"/>
                <w:b/>
              </w:rPr>
              <w:t>4</w:t>
            </w:r>
          </w:p>
        </w:tc>
      </w:tr>
    </w:tbl>
    <w:p w14:paraId="2FF4A046" w14:textId="77777777" w:rsidR="004E3FA0" w:rsidRPr="005B4A18" w:rsidRDefault="004E3FA0" w:rsidP="00A61627">
      <w:pPr>
        <w:keepNext/>
        <w:keepLines/>
        <w:tabs>
          <w:tab w:val="left" w:pos="284"/>
        </w:tabs>
        <w:rPr>
          <w:rFonts w:ascii="Tahoma" w:hAnsi="Tahoma" w:cs="Tahoma"/>
          <w:b/>
        </w:rPr>
      </w:pPr>
    </w:p>
    <w:p w14:paraId="56B56FB3" w14:textId="77777777" w:rsidR="005A5904" w:rsidRPr="007C3623" w:rsidRDefault="005A5904" w:rsidP="005A5904">
      <w:pPr>
        <w:keepNext/>
        <w:keepLines/>
        <w:tabs>
          <w:tab w:val="left" w:pos="2694"/>
          <w:tab w:val="left" w:pos="2977"/>
        </w:tabs>
        <w:spacing w:line="276" w:lineRule="auto"/>
        <w:ind w:right="1"/>
        <w:jc w:val="center"/>
        <w:rPr>
          <w:rFonts w:ascii="Tahoma" w:hAnsi="Tahoma" w:cs="Tahoma"/>
          <w:b/>
        </w:rPr>
      </w:pPr>
      <w:r w:rsidRPr="007C3623">
        <w:rPr>
          <w:rFonts w:ascii="Tahoma" w:hAnsi="Tahoma" w:cs="Tahoma"/>
          <w:b/>
        </w:rPr>
        <w:t>I Z J A V A</w:t>
      </w:r>
    </w:p>
    <w:p w14:paraId="098B10CE" w14:textId="77777777" w:rsidR="005A5904" w:rsidRPr="005A5904" w:rsidRDefault="005A5904" w:rsidP="005A5904">
      <w:pPr>
        <w:keepNext/>
        <w:keepLines/>
        <w:spacing w:line="276" w:lineRule="auto"/>
        <w:ind w:right="1"/>
        <w:jc w:val="center"/>
        <w:rPr>
          <w:rFonts w:ascii="Tahoma" w:hAnsi="Tahoma" w:cs="Tahoma"/>
          <w:b/>
        </w:rPr>
      </w:pPr>
      <w:r w:rsidRPr="007C3623">
        <w:rPr>
          <w:rFonts w:ascii="Tahoma" w:hAnsi="Tahoma" w:cs="Tahoma"/>
          <w:b/>
        </w:rPr>
        <w:t>O UDELEŽBI FIZIČNIH IN PRAVNIH OSEB V LASTNIŠTVU PONUDNIKA</w:t>
      </w:r>
    </w:p>
    <w:p w14:paraId="37105C18" w14:textId="77777777" w:rsidR="005A5904" w:rsidRDefault="005A5904" w:rsidP="00A61627">
      <w:pPr>
        <w:keepNext/>
        <w:keepLines/>
        <w:spacing w:line="360" w:lineRule="auto"/>
        <w:jc w:val="both"/>
        <w:rPr>
          <w:rFonts w:ascii="Tahoma" w:hAnsi="Tahoma" w:cs="Tahoma"/>
          <w:i/>
        </w:rPr>
      </w:pPr>
    </w:p>
    <w:p w14:paraId="09A9D379" w14:textId="77777777" w:rsidR="004E3FA0" w:rsidRPr="005A5904" w:rsidRDefault="004E3FA0" w:rsidP="00A61627">
      <w:pPr>
        <w:keepNext/>
        <w:keepLines/>
        <w:spacing w:line="360" w:lineRule="auto"/>
        <w:jc w:val="both"/>
        <w:rPr>
          <w:rFonts w:ascii="Tahoma" w:hAnsi="Tahoma" w:cs="Tahoma"/>
          <w:b/>
          <w:i/>
        </w:rPr>
      </w:pPr>
      <w:r w:rsidRPr="005A5904">
        <w:rPr>
          <w:rFonts w:ascii="Tahoma" w:hAnsi="Tahoma" w:cs="Tahoma"/>
          <w:b/>
          <w:i/>
        </w:rPr>
        <w:t>Podatki o pravni osebi (gospodarskem subjektu):</w:t>
      </w:r>
    </w:p>
    <w:p w14:paraId="532278C3"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6C7FA655"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781CEE61"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08F207D6"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48235550"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0E8CBD3A" w14:textId="77777777" w:rsidR="004E3FA0" w:rsidRPr="005B4A18" w:rsidRDefault="004E3FA0" w:rsidP="00A61627">
      <w:pPr>
        <w:keepNext/>
        <w:keepLines/>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48440168" w14:textId="77777777" w:rsidR="004E3FA0" w:rsidRPr="005B4A18" w:rsidRDefault="004E3FA0" w:rsidP="00A61627">
      <w:pPr>
        <w:keepNext/>
        <w:keepLines/>
        <w:ind w:right="1"/>
        <w:jc w:val="both"/>
        <w:rPr>
          <w:rFonts w:ascii="Tahoma" w:hAnsi="Tahoma" w:cs="Tahoma"/>
        </w:rPr>
      </w:pPr>
    </w:p>
    <w:p w14:paraId="73F6DA7B" w14:textId="77777777" w:rsidR="004E3FA0" w:rsidRPr="005B4A18" w:rsidRDefault="004E3FA0" w:rsidP="00A61627">
      <w:pPr>
        <w:keepNext/>
        <w:keepLines/>
        <w:ind w:right="1"/>
        <w:jc w:val="both"/>
        <w:rPr>
          <w:rFonts w:ascii="Tahoma" w:hAnsi="Tahoma" w:cs="Tahoma"/>
        </w:rPr>
      </w:pPr>
      <w:r w:rsidRPr="005B4A18">
        <w:rPr>
          <w:rFonts w:ascii="Tahoma" w:hAnsi="Tahoma" w:cs="Tahoma"/>
        </w:rPr>
        <w:t xml:space="preserve">V zvezi z javnim naročilom </w:t>
      </w:r>
      <w:r w:rsidR="005A5904">
        <w:rPr>
          <w:rFonts w:ascii="Tahoma" w:hAnsi="Tahoma" w:cs="Tahoma"/>
          <w:b/>
        </w:rPr>
        <w:t>JPE-SAL-248/22</w:t>
      </w:r>
      <w:r w:rsidR="005A5904" w:rsidRPr="001B6B94">
        <w:rPr>
          <w:rFonts w:ascii="Tahoma" w:hAnsi="Tahoma" w:cs="Tahoma"/>
          <w:b/>
        </w:rPr>
        <w:t xml:space="preserve"> –</w:t>
      </w:r>
      <w:r w:rsidR="005A5904">
        <w:rPr>
          <w:rFonts w:ascii="Tahoma" w:hAnsi="Tahoma" w:cs="Tahoma"/>
          <w:b/>
        </w:rPr>
        <w:t xml:space="preserve"> Prevzem in prevoz pepela</w:t>
      </w:r>
      <w:r w:rsidR="00620823">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60288982" w14:textId="77777777" w:rsidR="004E3FA0" w:rsidRPr="005B4A18" w:rsidRDefault="004E3FA0" w:rsidP="00A61627">
      <w:pPr>
        <w:keepNext/>
        <w:keepLines/>
        <w:jc w:val="both"/>
        <w:rPr>
          <w:rFonts w:ascii="Tahoma" w:hAnsi="Tahoma" w:cs="Tahoma"/>
        </w:rPr>
      </w:pPr>
    </w:p>
    <w:p w14:paraId="0E301E91" w14:textId="77777777" w:rsidR="004E3FA0" w:rsidRPr="005B4A18" w:rsidRDefault="004E3FA0" w:rsidP="00A6162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w:t>
      </w:r>
    </w:p>
    <w:p w14:paraId="67114816" w14:textId="77777777" w:rsidR="004E3FA0" w:rsidRPr="005B4A18" w:rsidRDefault="004E3FA0" w:rsidP="00A6162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126"/>
      </w:tblGrid>
      <w:tr w:rsidR="004E3FA0" w:rsidRPr="005B4A18" w14:paraId="13656D2D" w14:textId="77777777" w:rsidTr="00E56476">
        <w:tc>
          <w:tcPr>
            <w:tcW w:w="533" w:type="dxa"/>
            <w:shd w:val="clear" w:color="auto" w:fill="auto"/>
          </w:tcPr>
          <w:p w14:paraId="1D0762AA"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403" w:type="dxa"/>
            <w:shd w:val="clear" w:color="auto" w:fill="auto"/>
          </w:tcPr>
          <w:p w14:paraId="3F60D219" w14:textId="77777777" w:rsidR="004E3FA0" w:rsidRPr="005B4A18" w:rsidRDefault="004E3FA0" w:rsidP="00A61627">
            <w:pPr>
              <w:keepNext/>
              <w:keepLines/>
              <w:jc w:val="both"/>
              <w:rPr>
                <w:rFonts w:ascii="Tahoma" w:hAnsi="Tahoma" w:cs="Tahoma"/>
                <w:b/>
              </w:rPr>
            </w:pPr>
            <w:r w:rsidRPr="005B4A18">
              <w:rPr>
                <w:rFonts w:ascii="Tahoma" w:hAnsi="Tahoma" w:cs="Tahoma"/>
                <w:b/>
              </w:rPr>
              <w:t>Naziv</w:t>
            </w:r>
          </w:p>
        </w:tc>
        <w:tc>
          <w:tcPr>
            <w:tcW w:w="3402" w:type="dxa"/>
          </w:tcPr>
          <w:p w14:paraId="0068E7B8" w14:textId="77777777" w:rsidR="004E3FA0" w:rsidRPr="005B4A18" w:rsidRDefault="004E3FA0" w:rsidP="00A61627">
            <w:pPr>
              <w:keepNext/>
              <w:keepLines/>
              <w:jc w:val="both"/>
              <w:rPr>
                <w:rFonts w:ascii="Tahoma" w:hAnsi="Tahoma" w:cs="Tahoma"/>
                <w:b/>
              </w:rPr>
            </w:pPr>
            <w:r w:rsidRPr="005B4A18">
              <w:rPr>
                <w:rFonts w:ascii="Tahoma" w:hAnsi="Tahoma" w:cs="Tahoma"/>
                <w:b/>
              </w:rPr>
              <w:t>Sedež</w:t>
            </w:r>
          </w:p>
        </w:tc>
        <w:tc>
          <w:tcPr>
            <w:tcW w:w="2126" w:type="dxa"/>
            <w:shd w:val="clear" w:color="auto" w:fill="auto"/>
          </w:tcPr>
          <w:p w14:paraId="538E4121" w14:textId="77777777" w:rsidR="004E3FA0" w:rsidRPr="005B4A18" w:rsidRDefault="004E3FA0" w:rsidP="00A61627">
            <w:pPr>
              <w:keepNext/>
              <w:keepLines/>
              <w:jc w:val="both"/>
              <w:rPr>
                <w:rFonts w:ascii="Tahoma" w:hAnsi="Tahoma" w:cs="Tahoma"/>
                <w:b/>
              </w:rPr>
            </w:pPr>
            <w:r w:rsidRPr="005B4A18">
              <w:rPr>
                <w:rFonts w:ascii="Tahoma" w:hAnsi="Tahoma" w:cs="Tahoma"/>
                <w:b/>
              </w:rPr>
              <w:t>Delež lastništva v %</w:t>
            </w:r>
          </w:p>
        </w:tc>
      </w:tr>
      <w:tr w:rsidR="004E3FA0" w:rsidRPr="005B4A18" w14:paraId="3F1E60B1" w14:textId="77777777" w:rsidTr="00E56476">
        <w:tc>
          <w:tcPr>
            <w:tcW w:w="533" w:type="dxa"/>
            <w:shd w:val="clear" w:color="auto" w:fill="auto"/>
          </w:tcPr>
          <w:p w14:paraId="351A2593"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403" w:type="dxa"/>
            <w:shd w:val="clear" w:color="auto" w:fill="auto"/>
          </w:tcPr>
          <w:p w14:paraId="47204428" w14:textId="77777777" w:rsidR="004E3FA0" w:rsidRPr="005B4A18" w:rsidRDefault="004E3FA0" w:rsidP="00A61627">
            <w:pPr>
              <w:keepNext/>
              <w:keepLines/>
              <w:jc w:val="both"/>
              <w:rPr>
                <w:rFonts w:ascii="Tahoma" w:hAnsi="Tahoma" w:cs="Tahoma"/>
                <w:b/>
              </w:rPr>
            </w:pPr>
          </w:p>
        </w:tc>
        <w:tc>
          <w:tcPr>
            <w:tcW w:w="3402" w:type="dxa"/>
          </w:tcPr>
          <w:p w14:paraId="3BE37E82"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2179221C" w14:textId="77777777" w:rsidR="004E3FA0" w:rsidRPr="005B4A18" w:rsidRDefault="004E3FA0" w:rsidP="00A61627">
            <w:pPr>
              <w:keepNext/>
              <w:keepLines/>
              <w:jc w:val="both"/>
              <w:rPr>
                <w:rFonts w:ascii="Tahoma" w:hAnsi="Tahoma" w:cs="Tahoma"/>
                <w:b/>
              </w:rPr>
            </w:pPr>
          </w:p>
        </w:tc>
      </w:tr>
      <w:tr w:rsidR="004E3FA0" w:rsidRPr="005B4A18" w14:paraId="241AEB4C" w14:textId="77777777" w:rsidTr="00E56476">
        <w:tc>
          <w:tcPr>
            <w:tcW w:w="533" w:type="dxa"/>
            <w:shd w:val="clear" w:color="auto" w:fill="auto"/>
          </w:tcPr>
          <w:p w14:paraId="0B703BF3"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403" w:type="dxa"/>
            <w:shd w:val="clear" w:color="auto" w:fill="auto"/>
          </w:tcPr>
          <w:p w14:paraId="6BB87DFD" w14:textId="77777777" w:rsidR="004E3FA0" w:rsidRPr="005B4A18" w:rsidRDefault="004E3FA0" w:rsidP="00A61627">
            <w:pPr>
              <w:keepNext/>
              <w:keepLines/>
              <w:jc w:val="both"/>
              <w:rPr>
                <w:rFonts w:ascii="Tahoma" w:hAnsi="Tahoma" w:cs="Tahoma"/>
                <w:b/>
              </w:rPr>
            </w:pPr>
          </w:p>
        </w:tc>
        <w:tc>
          <w:tcPr>
            <w:tcW w:w="3402" w:type="dxa"/>
          </w:tcPr>
          <w:p w14:paraId="1FC65344"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16751107" w14:textId="77777777" w:rsidR="004E3FA0" w:rsidRPr="005B4A18" w:rsidRDefault="004E3FA0" w:rsidP="00A61627">
            <w:pPr>
              <w:keepNext/>
              <w:keepLines/>
              <w:jc w:val="both"/>
              <w:rPr>
                <w:rFonts w:ascii="Tahoma" w:hAnsi="Tahoma" w:cs="Tahoma"/>
                <w:b/>
              </w:rPr>
            </w:pPr>
          </w:p>
        </w:tc>
      </w:tr>
      <w:tr w:rsidR="004E3FA0" w:rsidRPr="005B4A18" w14:paraId="6D8F0BC8" w14:textId="77777777" w:rsidTr="00E56476">
        <w:tc>
          <w:tcPr>
            <w:tcW w:w="533" w:type="dxa"/>
            <w:shd w:val="clear" w:color="auto" w:fill="auto"/>
          </w:tcPr>
          <w:p w14:paraId="37C18D77"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403" w:type="dxa"/>
            <w:shd w:val="clear" w:color="auto" w:fill="auto"/>
          </w:tcPr>
          <w:p w14:paraId="175CD351" w14:textId="77777777" w:rsidR="004E3FA0" w:rsidRPr="005B4A18" w:rsidRDefault="004E3FA0" w:rsidP="00A61627">
            <w:pPr>
              <w:keepNext/>
              <w:keepLines/>
              <w:jc w:val="both"/>
              <w:rPr>
                <w:rFonts w:ascii="Tahoma" w:hAnsi="Tahoma" w:cs="Tahoma"/>
                <w:b/>
              </w:rPr>
            </w:pPr>
          </w:p>
        </w:tc>
        <w:tc>
          <w:tcPr>
            <w:tcW w:w="3402" w:type="dxa"/>
          </w:tcPr>
          <w:p w14:paraId="5F239008"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7259794A" w14:textId="77777777" w:rsidR="004E3FA0" w:rsidRPr="005B4A18" w:rsidRDefault="004E3FA0" w:rsidP="00A61627">
            <w:pPr>
              <w:keepNext/>
              <w:keepLines/>
              <w:jc w:val="both"/>
              <w:rPr>
                <w:rFonts w:ascii="Tahoma" w:hAnsi="Tahoma" w:cs="Tahoma"/>
                <w:b/>
              </w:rPr>
            </w:pPr>
          </w:p>
        </w:tc>
      </w:tr>
      <w:tr w:rsidR="004E3FA0" w:rsidRPr="005B4A18" w14:paraId="0CF26952" w14:textId="77777777" w:rsidTr="00E56476">
        <w:tc>
          <w:tcPr>
            <w:tcW w:w="533" w:type="dxa"/>
            <w:shd w:val="clear" w:color="auto" w:fill="auto"/>
          </w:tcPr>
          <w:p w14:paraId="23C3FA42"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403" w:type="dxa"/>
            <w:shd w:val="clear" w:color="auto" w:fill="auto"/>
          </w:tcPr>
          <w:p w14:paraId="30648088" w14:textId="77777777" w:rsidR="004E3FA0" w:rsidRPr="005B4A18" w:rsidRDefault="004E3FA0" w:rsidP="00A61627">
            <w:pPr>
              <w:keepNext/>
              <w:keepLines/>
              <w:jc w:val="both"/>
              <w:rPr>
                <w:rFonts w:ascii="Tahoma" w:hAnsi="Tahoma" w:cs="Tahoma"/>
                <w:b/>
              </w:rPr>
            </w:pPr>
          </w:p>
        </w:tc>
        <w:tc>
          <w:tcPr>
            <w:tcW w:w="3402" w:type="dxa"/>
          </w:tcPr>
          <w:p w14:paraId="1AA3B0FC" w14:textId="77777777" w:rsidR="004E3FA0" w:rsidRPr="005B4A18" w:rsidRDefault="004E3FA0" w:rsidP="00A61627">
            <w:pPr>
              <w:keepNext/>
              <w:keepLines/>
              <w:jc w:val="both"/>
              <w:rPr>
                <w:rFonts w:ascii="Tahoma" w:hAnsi="Tahoma" w:cs="Tahoma"/>
                <w:b/>
              </w:rPr>
            </w:pPr>
          </w:p>
        </w:tc>
        <w:tc>
          <w:tcPr>
            <w:tcW w:w="2126" w:type="dxa"/>
            <w:shd w:val="clear" w:color="auto" w:fill="auto"/>
          </w:tcPr>
          <w:p w14:paraId="14C96347" w14:textId="77777777" w:rsidR="004E3FA0" w:rsidRPr="005B4A18" w:rsidRDefault="004E3FA0" w:rsidP="00A61627">
            <w:pPr>
              <w:keepNext/>
              <w:keepLines/>
              <w:jc w:val="both"/>
              <w:rPr>
                <w:rFonts w:ascii="Tahoma" w:hAnsi="Tahoma" w:cs="Tahoma"/>
                <w:b/>
              </w:rPr>
            </w:pPr>
          </w:p>
        </w:tc>
      </w:tr>
    </w:tbl>
    <w:p w14:paraId="4ABF300D" w14:textId="77777777" w:rsidR="004E3FA0" w:rsidRPr="005B4A18" w:rsidRDefault="004E3FA0" w:rsidP="00A61627">
      <w:pPr>
        <w:keepNext/>
        <w:keepLines/>
        <w:jc w:val="both"/>
        <w:rPr>
          <w:rFonts w:ascii="Tahoma" w:hAnsi="Tahoma" w:cs="Tahoma"/>
          <w:b/>
        </w:rPr>
      </w:pPr>
    </w:p>
    <w:p w14:paraId="23A34495" w14:textId="77777777" w:rsidR="004E3FA0" w:rsidRPr="005B4A18" w:rsidRDefault="004E3FA0" w:rsidP="00A61627">
      <w:pPr>
        <w:keepNext/>
        <w:keepLines/>
        <w:jc w:val="both"/>
        <w:rPr>
          <w:rFonts w:ascii="Tahoma" w:hAnsi="Tahoma" w:cs="Tahoma"/>
          <w:b/>
        </w:rPr>
      </w:pPr>
    </w:p>
    <w:p w14:paraId="498AC425" w14:textId="77777777" w:rsidR="004E3FA0" w:rsidRPr="005B4A18" w:rsidRDefault="004E3FA0" w:rsidP="00A61627">
      <w:pPr>
        <w:keepNext/>
        <w:keepLines/>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005A5904">
        <w:rPr>
          <w:rFonts w:ascii="Tahoma" w:hAnsi="Tahoma" w:cs="Tahoma"/>
          <w:u w:val="single"/>
        </w:rPr>
        <w:t>fizične osebe</w:t>
      </w:r>
      <w:r w:rsidRPr="005B4A18">
        <w:rPr>
          <w:rFonts w:ascii="Tahoma" w:hAnsi="Tahoma" w:cs="Tahoma"/>
        </w:rPr>
        <w:t>:</w:t>
      </w:r>
    </w:p>
    <w:p w14:paraId="6B93AC3C" w14:textId="77777777" w:rsidR="004E3FA0" w:rsidRPr="005B4A18" w:rsidRDefault="004E3FA0" w:rsidP="00A6162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0DE2C31" w14:textId="77777777" w:rsidTr="00F37E31">
        <w:tc>
          <w:tcPr>
            <w:tcW w:w="534" w:type="dxa"/>
            <w:shd w:val="clear" w:color="auto" w:fill="auto"/>
          </w:tcPr>
          <w:p w14:paraId="1B43701C"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402" w:type="dxa"/>
            <w:shd w:val="clear" w:color="auto" w:fill="auto"/>
          </w:tcPr>
          <w:p w14:paraId="0530B4D2" w14:textId="77777777" w:rsidR="004E3FA0" w:rsidRPr="005B4A18" w:rsidRDefault="004E3FA0" w:rsidP="00A61627">
            <w:pPr>
              <w:keepNext/>
              <w:keepLines/>
              <w:jc w:val="both"/>
              <w:rPr>
                <w:rFonts w:ascii="Tahoma" w:hAnsi="Tahoma" w:cs="Tahoma"/>
                <w:b/>
              </w:rPr>
            </w:pPr>
            <w:r w:rsidRPr="005B4A18">
              <w:rPr>
                <w:rFonts w:ascii="Tahoma" w:hAnsi="Tahoma" w:cs="Tahoma"/>
                <w:b/>
              </w:rPr>
              <w:t>Ime in priimek</w:t>
            </w:r>
          </w:p>
        </w:tc>
        <w:tc>
          <w:tcPr>
            <w:tcW w:w="3685" w:type="dxa"/>
            <w:shd w:val="clear" w:color="auto" w:fill="auto"/>
          </w:tcPr>
          <w:p w14:paraId="38959D2E" w14:textId="77777777" w:rsidR="004E3FA0" w:rsidRPr="005B4A18" w:rsidRDefault="004E3FA0" w:rsidP="00A61627">
            <w:pPr>
              <w:keepNext/>
              <w:keepLines/>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5EBBACB9" w14:textId="77777777" w:rsidR="004E3FA0" w:rsidRPr="005B4A18" w:rsidRDefault="004E3FA0" w:rsidP="00A61627">
            <w:pPr>
              <w:keepNext/>
              <w:keepLines/>
              <w:jc w:val="both"/>
              <w:rPr>
                <w:rFonts w:ascii="Tahoma" w:hAnsi="Tahoma" w:cs="Tahoma"/>
                <w:b/>
              </w:rPr>
            </w:pPr>
            <w:r w:rsidRPr="005B4A18">
              <w:rPr>
                <w:rFonts w:ascii="Tahoma" w:hAnsi="Tahoma" w:cs="Tahoma"/>
                <w:b/>
              </w:rPr>
              <w:t>Delež lastništva v %</w:t>
            </w:r>
          </w:p>
        </w:tc>
      </w:tr>
      <w:tr w:rsidR="004E3FA0" w:rsidRPr="005B4A18" w14:paraId="67885DB8" w14:textId="77777777" w:rsidTr="00F37E31">
        <w:tc>
          <w:tcPr>
            <w:tcW w:w="534" w:type="dxa"/>
            <w:shd w:val="clear" w:color="auto" w:fill="auto"/>
          </w:tcPr>
          <w:p w14:paraId="46523EB9"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402" w:type="dxa"/>
            <w:shd w:val="clear" w:color="auto" w:fill="auto"/>
          </w:tcPr>
          <w:p w14:paraId="5C3D20C3"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301EC5B6"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2793AE09" w14:textId="77777777" w:rsidR="004E3FA0" w:rsidRPr="005B4A18" w:rsidRDefault="004E3FA0" w:rsidP="00A61627">
            <w:pPr>
              <w:keepNext/>
              <w:keepLines/>
              <w:jc w:val="both"/>
              <w:rPr>
                <w:rFonts w:ascii="Tahoma" w:hAnsi="Tahoma" w:cs="Tahoma"/>
                <w:b/>
              </w:rPr>
            </w:pPr>
          </w:p>
        </w:tc>
      </w:tr>
      <w:tr w:rsidR="004E3FA0" w:rsidRPr="005B4A18" w14:paraId="626C8409" w14:textId="77777777" w:rsidTr="00F37E31">
        <w:tc>
          <w:tcPr>
            <w:tcW w:w="534" w:type="dxa"/>
            <w:shd w:val="clear" w:color="auto" w:fill="auto"/>
          </w:tcPr>
          <w:p w14:paraId="75803C80"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402" w:type="dxa"/>
            <w:shd w:val="clear" w:color="auto" w:fill="auto"/>
          </w:tcPr>
          <w:p w14:paraId="539DE07A"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6AB98A66"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6AFF6257" w14:textId="77777777" w:rsidR="004E3FA0" w:rsidRPr="005B4A18" w:rsidRDefault="004E3FA0" w:rsidP="00A61627">
            <w:pPr>
              <w:keepNext/>
              <w:keepLines/>
              <w:jc w:val="both"/>
              <w:rPr>
                <w:rFonts w:ascii="Tahoma" w:hAnsi="Tahoma" w:cs="Tahoma"/>
                <w:b/>
              </w:rPr>
            </w:pPr>
          </w:p>
        </w:tc>
      </w:tr>
      <w:tr w:rsidR="004E3FA0" w:rsidRPr="005B4A18" w14:paraId="23BF5A55" w14:textId="77777777" w:rsidTr="00F37E31">
        <w:tc>
          <w:tcPr>
            <w:tcW w:w="534" w:type="dxa"/>
            <w:shd w:val="clear" w:color="auto" w:fill="auto"/>
          </w:tcPr>
          <w:p w14:paraId="781244C7"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402" w:type="dxa"/>
            <w:shd w:val="clear" w:color="auto" w:fill="auto"/>
          </w:tcPr>
          <w:p w14:paraId="6FE57BA1"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51C4BAB6"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033BAF43" w14:textId="77777777" w:rsidR="004E3FA0" w:rsidRPr="005B4A18" w:rsidRDefault="004E3FA0" w:rsidP="00A61627">
            <w:pPr>
              <w:keepNext/>
              <w:keepLines/>
              <w:jc w:val="both"/>
              <w:rPr>
                <w:rFonts w:ascii="Tahoma" w:hAnsi="Tahoma" w:cs="Tahoma"/>
                <w:b/>
              </w:rPr>
            </w:pPr>
          </w:p>
        </w:tc>
      </w:tr>
      <w:tr w:rsidR="004E3FA0" w:rsidRPr="005B4A18" w14:paraId="41670BC0" w14:textId="77777777" w:rsidTr="00F37E31">
        <w:tc>
          <w:tcPr>
            <w:tcW w:w="534" w:type="dxa"/>
            <w:shd w:val="clear" w:color="auto" w:fill="auto"/>
          </w:tcPr>
          <w:p w14:paraId="7EF9432C"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402" w:type="dxa"/>
            <w:shd w:val="clear" w:color="auto" w:fill="auto"/>
          </w:tcPr>
          <w:p w14:paraId="3B92ED17" w14:textId="77777777" w:rsidR="004E3FA0" w:rsidRPr="005B4A18" w:rsidRDefault="004E3FA0" w:rsidP="00A61627">
            <w:pPr>
              <w:keepNext/>
              <w:keepLines/>
              <w:jc w:val="both"/>
              <w:rPr>
                <w:rFonts w:ascii="Tahoma" w:hAnsi="Tahoma" w:cs="Tahoma"/>
                <w:b/>
              </w:rPr>
            </w:pPr>
          </w:p>
        </w:tc>
        <w:tc>
          <w:tcPr>
            <w:tcW w:w="3685" w:type="dxa"/>
            <w:shd w:val="clear" w:color="auto" w:fill="auto"/>
          </w:tcPr>
          <w:p w14:paraId="0E9E59CF" w14:textId="77777777" w:rsidR="004E3FA0" w:rsidRPr="005B4A18" w:rsidRDefault="004E3FA0" w:rsidP="00A61627">
            <w:pPr>
              <w:keepNext/>
              <w:keepLines/>
              <w:jc w:val="both"/>
              <w:rPr>
                <w:rFonts w:ascii="Tahoma" w:hAnsi="Tahoma" w:cs="Tahoma"/>
                <w:b/>
              </w:rPr>
            </w:pPr>
          </w:p>
        </w:tc>
        <w:tc>
          <w:tcPr>
            <w:tcW w:w="1810" w:type="dxa"/>
            <w:shd w:val="clear" w:color="auto" w:fill="auto"/>
          </w:tcPr>
          <w:p w14:paraId="6BE8147E" w14:textId="77777777" w:rsidR="004E3FA0" w:rsidRPr="005B4A18" w:rsidRDefault="004E3FA0" w:rsidP="00A61627">
            <w:pPr>
              <w:keepNext/>
              <w:keepLines/>
              <w:jc w:val="both"/>
              <w:rPr>
                <w:rFonts w:ascii="Tahoma" w:hAnsi="Tahoma" w:cs="Tahoma"/>
                <w:b/>
              </w:rPr>
            </w:pPr>
          </w:p>
        </w:tc>
      </w:tr>
    </w:tbl>
    <w:p w14:paraId="293AA6D5" w14:textId="77777777" w:rsidR="004E3FA0" w:rsidRPr="005B4A18" w:rsidRDefault="004E3FA0" w:rsidP="00A61627">
      <w:pPr>
        <w:keepNext/>
        <w:keepLines/>
        <w:jc w:val="both"/>
        <w:rPr>
          <w:rFonts w:ascii="Tahoma" w:hAnsi="Tahoma" w:cs="Tahoma"/>
          <w:b/>
        </w:rPr>
      </w:pPr>
    </w:p>
    <w:p w14:paraId="4A1F0A4D" w14:textId="77777777" w:rsidR="004E3FA0" w:rsidRPr="005B4A18" w:rsidRDefault="004E3FA0" w:rsidP="00A61627">
      <w:pPr>
        <w:keepNext/>
        <w:keepLines/>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23DB0C68" w14:textId="77777777" w:rsidR="004E3FA0" w:rsidRPr="005B4A18" w:rsidRDefault="004E3FA0" w:rsidP="00A6162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0DEC1656" w14:textId="77777777" w:rsidTr="00F37E31">
        <w:tc>
          <w:tcPr>
            <w:tcW w:w="533" w:type="dxa"/>
            <w:shd w:val="clear" w:color="auto" w:fill="auto"/>
          </w:tcPr>
          <w:p w14:paraId="2577C2DB" w14:textId="77777777" w:rsidR="004E3FA0" w:rsidRPr="005B4A18" w:rsidRDefault="004E3FA0" w:rsidP="00A61627">
            <w:pPr>
              <w:keepNext/>
              <w:keepLines/>
              <w:jc w:val="both"/>
              <w:rPr>
                <w:rFonts w:ascii="Tahoma" w:hAnsi="Tahoma" w:cs="Tahoma"/>
                <w:b/>
              </w:rPr>
            </w:pPr>
            <w:r w:rsidRPr="005B4A18">
              <w:rPr>
                <w:rFonts w:ascii="Tahoma" w:hAnsi="Tahoma" w:cs="Tahoma"/>
                <w:b/>
              </w:rPr>
              <w:t>Št.</w:t>
            </w:r>
          </w:p>
        </w:tc>
        <w:tc>
          <w:tcPr>
            <w:tcW w:w="3376" w:type="dxa"/>
            <w:shd w:val="clear" w:color="auto" w:fill="auto"/>
          </w:tcPr>
          <w:p w14:paraId="7E7B1390" w14:textId="77777777" w:rsidR="004E3FA0" w:rsidRPr="005B4A18" w:rsidRDefault="004E3FA0" w:rsidP="00A61627">
            <w:pPr>
              <w:keepNext/>
              <w:keepLines/>
              <w:jc w:val="both"/>
              <w:rPr>
                <w:rFonts w:ascii="Tahoma" w:hAnsi="Tahoma" w:cs="Tahoma"/>
                <w:b/>
              </w:rPr>
            </w:pPr>
            <w:r w:rsidRPr="005B4A18">
              <w:rPr>
                <w:rFonts w:ascii="Tahoma" w:hAnsi="Tahoma" w:cs="Tahoma"/>
                <w:b/>
              </w:rPr>
              <w:t xml:space="preserve">Naziv </w:t>
            </w:r>
          </w:p>
        </w:tc>
        <w:tc>
          <w:tcPr>
            <w:tcW w:w="3657" w:type="dxa"/>
            <w:shd w:val="clear" w:color="auto" w:fill="auto"/>
          </w:tcPr>
          <w:p w14:paraId="52AA6A81" w14:textId="77777777" w:rsidR="004E3FA0" w:rsidRPr="005B4A18" w:rsidRDefault="004E3FA0" w:rsidP="00A61627">
            <w:pPr>
              <w:keepNext/>
              <w:keepLines/>
              <w:jc w:val="both"/>
              <w:rPr>
                <w:rFonts w:ascii="Tahoma" w:hAnsi="Tahoma" w:cs="Tahoma"/>
                <w:b/>
              </w:rPr>
            </w:pPr>
            <w:r w:rsidRPr="005B4A18">
              <w:rPr>
                <w:rFonts w:ascii="Tahoma" w:hAnsi="Tahoma" w:cs="Tahoma"/>
                <w:b/>
              </w:rPr>
              <w:t xml:space="preserve">Sedež </w:t>
            </w:r>
          </w:p>
        </w:tc>
        <w:tc>
          <w:tcPr>
            <w:tcW w:w="1865" w:type="dxa"/>
            <w:shd w:val="clear" w:color="auto" w:fill="auto"/>
          </w:tcPr>
          <w:p w14:paraId="6EC4C5FB" w14:textId="77777777" w:rsidR="004E3FA0" w:rsidRPr="005B4A18" w:rsidRDefault="004E3FA0" w:rsidP="00A61627">
            <w:pPr>
              <w:keepNext/>
              <w:keepLines/>
              <w:jc w:val="both"/>
              <w:rPr>
                <w:rFonts w:ascii="Tahoma" w:hAnsi="Tahoma" w:cs="Tahoma"/>
                <w:b/>
              </w:rPr>
            </w:pPr>
            <w:r w:rsidRPr="005B4A18">
              <w:rPr>
                <w:rFonts w:ascii="Tahoma" w:hAnsi="Tahoma" w:cs="Tahoma"/>
                <w:b/>
              </w:rPr>
              <w:t>Matična številka</w:t>
            </w:r>
          </w:p>
        </w:tc>
      </w:tr>
      <w:tr w:rsidR="004E3FA0" w:rsidRPr="005B4A18" w14:paraId="2265646E" w14:textId="77777777" w:rsidTr="00F37E31">
        <w:tc>
          <w:tcPr>
            <w:tcW w:w="533" w:type="dxa"/>
            <w:shd w:val="clear" w:color="auto" w:fill="auto"/>
          </w:tcPr>
          <w:p w14:paraId="3521A74D" w14:textId="77777777" w:rsidR="004E3FA0" w:rsidRPr="005B4A18" w:rsidRDefault="004E3FA0" w:rsidP="00A61627">
            <w:pPr>
              <w:keepNext/>
              <w:keepLines/>
              <w:jc w:val="both"/>
              <w:rPr>
                <w:rFonts w:ascii="Tahoma" w:hAnsi="Tahoma" w:cs="Tahoma"/>
                <w:b/>
              </w:rPr>
            </w:pPr>
            <w:r w:rsidRPr="005B4A18">
              <w:rPr>
                <w:rFonts w:ascii="Tahoma" w:hAnsi="Tahoma" w:cs="Tahoma"/>
                <w:b/>
              </w:rPr>
              <w:t>1.</w:t>
            </w:r>
          </w:p>
        </w:tc>
        <w:tc>
          <w:tcPr>
            <w:tcW w:w="3376" w:type="dxa"/>
            <w:shd w:val="clear" w:color="auto" w:fill="auto"/>
          </w:tcPr>
          <w:p w14:paraId="671C0871"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397CBE3A"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019A957C" w14:textId="77777777" w:rsidR="004E3FA0" w:rsidRPr="005B4A18" w:rsidRDefault="004E3FA0" w:rsidP="00A61627">
            <w:pPr>
              <w:keepNext/>
              <w:keepLines/>
              <w:jc w:val="both"/>
              <w:rPr>
                <w:rFonts w:ascii="Tahoma" w:hAnsi="Tahoma" w:cs="Tahoma"/>
                <w:b/>
              </w:rPr>
            </w:pPr>
          </w:p>
        </w:tc>
      </w:tr>
      <w:tr w:rsidR="004E3FA0" w:rsidRPr="005B4A18" w14:paraId="6CE7EF9C" w14:textId="77777777" w:rsidTr="00F37E31">
        <w:tc>
          <w:tcPr>
            <w:tcW w:w="533" w:type="dxa"/>
            <w:shd w:val="clear" w:color="auto" w:fill="auto"/>
          </w:tcPr>
          <w:p w14:paraId="26CA9426" w14:textId="77777777" w:rsidR="004E3FA0" w:rsidRPr="005B4A18" w:rsidRDefault="004E3FA0" w:rsidP="00A61627">
            <w:pPr>
              <w:keepNext/>
              <w:keepLines/>
              <w:jc w:val="both"/>
              <w:rPr>
                <w:rFonts w:ascii="Tahoma" w:hAnsi="Tahoma" w:cs="Tahoma"/>
                <w:b/>
              </w:rPr>
            </w:pPr>
            <w:r w:rsidRPr="005B4A18">
              <w:rPr>
                <w:rFonts w:ascii="Tahoma" w:hAnsi="Tahoma" w:cs="Tahoma"/>
                <w:b/>
              </w:rPr>
              <w:t>2.</w:t>
            </w:r>
          </w:p>
        </w:tc>
        <w:tc>
          <w:tcPr>
            <w:tcW w:w="3376" w:type="dxa"/>
            <w:shd w:val="clear" w:color="auto" w:fill="auto"/>
          </w:tcPr>
          <w:p w14:paraId="44A24005"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1F7EE994"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62D3A82F" w14:textId="77777777" w:rsidR="004E3FA0" w:rsidRPr="005B4A18" w:rsidRDefault="004E3FA0" w:rsidP="00A61627">
            <w:pPr>
              <w:keepNext/>
              <w:keepLines/>
              <w:jc w:val="both"/>
              <w:rPr>
                <w:rFonts w:ascii="Tahoma" w:hAnsi="Tahoma" w:cs="Tahoma"/>
                <w:b/>
              </w:rPr>
            </w:pPr>
          </w:p>
        </w:tc>
      </w:tr>
      <w:tr w:rsidR="004E3FA0" w:rsidRPr="005B4A18" w14:paraId="28142AAD" w14:textId="77777777" w:rsidTr="00F37E31">
        <w:tc>
          <w:tcPr>
            <w:tcW w:w="533" w:type="dxa"/>
            <w:shd w:val="clear" w:color="auto" w:fill="auto"/>
          </w:tcPr>
          <w:p w14:paraId="18E01A07" w14:textId="77777777" w:rsidR="004E3FA0" w:rsidRPr="005B4A18" w:rsidRDefault="004E3FA0" w:rsidP="00A61627">
            <w:pPr>
              <w:keepNext/>
              <w:keepLines/>
              <w:jc w:val="both"/>
              <w:rPr>
                <w:rFonts w:ascii="Tahoma" w:hAnsi="Tahoma" w:cs="Tahoma"/>
                <w:b/>
              </w:rPr>
            </w:pPr>
            <w:r w:rsidRPr="005B4A18">
              <w:rPr>
                <w:rFonts w:ascii="Tahoma" w:hAnsi="Tahoma" w:cs="Tahoma"/>
                <w:b/>
              </w:rPr>
              <w:t>3.</w:t>
            </w:r>
          </w:p>
        </w:tc>
        <w:tc>
          <w:tcPr>
            <w:tcW w:w="3376" w:type="dxa"/>
            <w:shd w:val="clear" w:color="auto" w:fill="auto"/>
          </w:tcPr>
          <w:p w14:paraId="685336D0"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5B6AB336"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2769FCCE" w14:textId="77777777" w:rsidR="004E3FA0" w:rsidRPr="005B4A18" w:rsidRDefault="004E3FA0" w:rsidP="00A61627">
            <w:pPr>
              <w:keepNext/>
              <w:keepLines/>
              <w:jc w:val="both"/>
              <w:rPr>
                <w:rFonts w:ascii="Tahoma" w:hAnsi="Tahoma" w:cs="Tahoma"/>
                <w:b/>
              </w:rPr>
            </w:pPr>
          </w:p>
        </w:tc>
      </w:tr>
      <w:tr w:rsidR="004E3FA0" w:rsidRPr="005B4A18" w14:paraId="5287E4A1" w14:textId="77777777" w:rsidTr="00F37E31">
        <w:tc>
          <w:tcPr>
            <w:tcW w:w="533" w:type="dxa"/>
            <w:shd w:val="clear" w:color="auto" w:fill="auto"/>
          </w:tcPr>
          <w:p w14:paraId="28B5FF66" w14:textId="77777777" w:rsidR="004E3FA0" w:rsidRPr="005B4A18" w:rsidRDefault="004E3FA0" w:rsidP="00A61627">
            <w:pPr>
              <w:keepNext/>
              <w:keepLines/>
              <w:jc w:val="both"/>
              <w:rPr>
                <w:rFonts w:ascii="Tahoma" w:hAnsi="Tahoma" w:cs="Tahoma"/>
                <w:b/>
              </w:rPr>
            </w:pPr>
            <w:r w:rsidRPr="005B4A18">
              <w:rPr>
                <w:rFonts w:ascii="Tahoma" w:hAnsi="Tahoma" w:cs="Tahoma"/>
                <w:b/>
              </w:rPr>
              <w:t>….</w:t>
            </w:r>
          </w:p>
        </w:tc>
        <w:tc>
          <w:tcPr>
            <w:tcW w:w="3376" w:type="dxa"/>
            <w:shd w:val="clear" w:color="auto" w:fill="auto"/>
          </w:tcPr>
          <w:p w14:paraId="6913A9A5" w14:textId="77777777" w:rsidR="004E3FA0" w:rsidRPr="005B4A18" w:rsidRDefault="004E3FA0" w:rsidP="00A61627">
            <w:pPr>
              <w:keepNext/>
              <w:keepLines/>
              <w:jc w:val="both"/>
              <w:rPr>
                <w:rFonts w:ascii="Tahoma" w:hAnsi="Tahoma" w:cs="Tahoma"/>
                <w:b/>
              </w:rPr>
            </w:pPr>
          </w:p>
        </w:tc>
        <w:tc>
          <w:tcPr>
            <w:tcW w:w="3657" w:type="dxa"/>
            <w:shd w:val="clear" w:color="auto" w:fill="auto"/>
          </w:tcPr>
          <w:p w14:paraId="3260049F" w14:textId="77777777" w:rsidR="004E3FA0" w:rsidRPr="005B4A18" w:rsidRDefault="004E3FA0" w:rsidP="00A61627">
            <w:pPr>
              <w:keepNext/>
              <w:keepLines/>
              <w:jc w:val="both"/>
              <w:rPr>
                <w:rFonts w:ascii="Tahoma" w:hAnsi="Tahoma" w:cs="Tahoma"/>
                <w:b/>
              </w:rPr>
            </w:pPr>
          </w:p>
        </w:tc>
        <w:tc>
          <w:tcPr>
            <w:tcW w:w="1865" w:type="dxa"/>
            <w:shd w:val="clear" w:color="auto" w:fill="auto"/>
          </w:tcPr>
          <w:p w14:paraId="289E0DE5" w14:textId="77777777" w:rsidR="004E3FA0" w:rsidRPr="005B4A18" w:rsidRDefault="004E3FA0" w:rsidP="00A61627">
            <w:pPr>
              <w:keepNext/>
              <w:keepLines/>
              <w:jc w:val="both"/>
              <w:rPr>
                <w:rFonts w:ascii="Tahoma" w:hAnsi="Tahoma" w:cs="Tahoma"/>
                <w:b/>
              </w:rPr>
            </w:pPr>
          </w:p>
        </w:tc>
      </w:tr>
    </w:tbl>
    <w:p w14:paraId="425AD78B" w14:textId="77777777" w:rsidR="004E3FA0" w:rsidRPr="005B4A18" w:rsidRDefault="004E3FA0" w:rsidP="00A61627">
      <w:pPr>
        <w:keepNext/>
        <w:keepLines/>
        <w:jc w:val="both"/>
        <w:rPr>
          <w:rFonts w:ascii="Tahoma" w:hAnsi="Tahoma" w:cs="Tahoma"/>
        </w:rPr>
      </w:pPr>
    </w:p>
    <w:p w14:paraId="320BCE48" w14:textId="77777777" w:rsidR="004E3FA0" w:rsidRPr="005B4A18" w:rsidRDefault="004E3FA0" w:rsidP="00A61627">
      <w:pPr>
        <w:keepNext/>
        <w:keepLines/>
        <w:jc w:val="both"/>
        <w:rPr>
          <w:rFonts w:ascii="Tahoma" w:hAnsi="Tahoma" w:cs="Tahoma"/>
        </w:rPr>
      </w:pPr>
      <w:r w:rsidRPr="005B4A18">
        <w:rPr>
          <w:rFonts w:ascii="Tahoma" w:hAnsi="Tahoma" w:cs="Tahoma"/>
        </w:rPr>
        <w:t>S podpisom te izjave jamčim, da v celotni lastniški strukturi ni udeleženih drugih fizičnih ter pravnih oseb ter gospodarskih subjektov, za katere se glede na določbe zakona, ki ureja gospodarske družbe, šteje, da so povezane družbe.</w:t>
      </w:r>
    </w:p>
    <w:p w14:paraId="09F57162" w14:textId="77777777" w:rsidR="004E3FA0" w:rsidRPr="005B4A18" w:rsidRDefault="004E3FA0" w:rsidP="00A61627">
      <w:pPr>
        <w:keepNext/>
        <w:keepLines/>
        <w:jc w:val="both"/>
        <w:rPr>
          <w:rFonts w:ascii="Tahoma" w:hAnsi="Tahoma" w:cs="Tahoma"/>
        </w:rPr>
      </w:pPr>
    </w:p>
    <w:p w14:paraId="280B6C2F" w14:textId="77777777" w:rsidR="004E3FA0" w:rsidRPr="005B4A18" w:rsidRDefault="004E3FA0" w:rsidP="00A61627">
      <w:pPr>
        <w:keepNext/>
        <w:keepLines/>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594207A9" w14:textId="77777777" w:rsidR="004E3FA0" w:rsidRPr="005B4A18" w:rsidRDefault="004E3FA0" w:rsidP="00A61627">
      <w:pPr>
        <w:keepNext/>
        <w:keepLines/>
        <w:jc w:val="both"/>
        <w:rPr>
          <w:rFonts w:ascii="Tahoma" w:hAnsi="Tahoma" w:cs="Tahoma"/>
          <w:b/>
        </w:rPr>
      </w:pPr>
    </w:p>
    <w:p w14:paraId="552CCE43" w14:textId="77777777" w:rsidR="004E3FA0" w:rsidRPr="005B4A18" w:rsidRDefault="004E3FA0" w:rsidP="00A61627">
      <w:pPr>
        <w:keepNext/>
        <w:keepLines/>
        <w:jc w:val="both"/>
        <w:rPr>
          <w:rFonts w:ascii="Tahoma" w:hAnsi="Tahoma" w:cs="Tahoma"/>
          <w:i/>
          <w:u w:val="single"/>
        </w:rPr>
      </w:pPr>
    </w:p>
    <w:p w14:paraId="32F1C173" w14:textId="77777777" w:rsidR="004E3FA0" w:rsidRPr="005B4A18" w:rsidRDefault="004E3FA0" w:rsidP="00A61627">
      <w:pPr>
        <w:keepNext/>
        <w:keepLines/>
        <w:jc w:val="both"/>
        <w:rPr>
          <w:rFonts w:ascii="Tahoma" w:hAnsi="Tahoma" w:cs="Tahoma"/>
          <w:i/>
          <w:u w:val="single"/>
        </w:rPr>
      </w:pPr>
      <w:r w:rsidRPr="005B4A18">
        <w:rPr>
          <w:rFonts w:ascii="Tahoma" w:hAnsi="Tahoma" w:cs="Tahoma"/>
          <w:i/>
          <w:u w:val="single"/>
        </w:rPr>
        <w:t>Vse izjave podajamo pod kazensko in materialno odgovornostjo.</w:t>
      </w:r>
    </w:p>
    <w:p w14:paraId="7F971BD6" w14:textId="77777777" w:rsidR="004E3FA0" w:rsidRPr="005B4A18" w:rsidRDefault="004E3FA0" w:rsidP="00A61627">
      <w:pPr>
        <w:keepNext/>
        <w:keepLines/>
        <w:jc w:val="both"/>
        <w:rPr>
          <w:rFonts w:ascii="Tahoma" w:hAnsi="Tahoma" w:cs="Tahoma"/>
          <w:b/>
        </w:rPr>
      </w:pPr>
    </w:p>
    <w:p w14:paraId="6313D062" w14:textId="77777777" w:rsidR="004E3FA0" w:rsidRPr="005B4A18" w:rsidRDefault="004E3FA0" w:rsidP="00A61627">
      <w:pPr>
        <w:keepNext/>
        <w:keepLines/>
        <w:jc w:val="both"/>
        <w:rPr>
          <w:rFonts w:ascii="Tahoma" w:hAnsi="Tahoma" w:cs="Tahoma"/>
          <w:b/>
        </w:rPr>
      </w:pPr>
    </w:p>
    <w:p w14:paraId="0A2E3252" w14:textId="77777777" w:rsidR="004E3FA0" w:rsidRPr="005B4A18" w:rsidRDefault="004E3FA0" w:rsidP="00A6162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136AD976" w14:textId="77777777" w:rsidTr="00F37E31">
        <w:trPr>
          <w:trHeight w:val="235"/>
        </w:trPr>
        <w:tc>
          <w:tcPr>
            <w:tcW w:w="3119" w:type="dxa"/>
            <w:tcBorders>
              <w:bottom w:val="single" w:sz="4" w:space="0" w:color="auto"/>
            </w:tcBorders>
          </w:tcPr>
          <w:p w14:paraId="294D2ACA" w14:textId="77777777" w:rsidR="004E3FA0" w:rsidRPr="005B4A18" w:rsidRDefault="004E3FA0" w:rsidP="00A61627">
            <w:pPr>
              <w:keepNext/>
              <w:keepLines/>
              <w:jc w:val="both"/>
              <w:rPr>
                <w:rFonts w:ascii="Tahoma" w:hAnsi="Tahoma" w:cs="Tahoma"/>
                <w:snapToGrid w:val="0"/>
              </w:rPr>
            </w:pPr>
          </w:p>
        </w:tc>
        <w:tc>
          <w:tcPr>
            <w:tcW w:w="2693" w:type="dxa"/>
          </w:tcPr>
          <w:p w14:paraId="106F474D" w14:textId="77777777" w:rsidR="004E3FA0" w:rsidRPr="005B4A18" w:rsidRDefault="004E3FA0" w:rsidP="00A61627">
            <w:pPr>
              <w:keepNext/>
              <w:keepLines/>
              <w:jc w:val="both"/>
              <w:rPr>
                <w:rFonts w:ascii="Tahoma" w:hAnsi="Tahoma" w:cs="Tahoma"/>
                <w:snapToGrid w:val="0"/>
              </w:rPr>
            </w:pPr>
          </w:p>
        </w:tc>
        <w:tc>
          <w:tcPr>
            <w:tcW w:w="3544" w:type="dxa"/>
            <w:tcBorders>
              <w:bottom w:val="single" w:sz="4" w:space="0" w:color="auto"/>
            </w:tcBorders>
          </w:tcPr>
          <w:p w14:paraId="180F0621" w14:textId="77777777" w:rsidR="004E3FA0" w:rsidRPr="005B4A18" w:rsidRDefault="004E3FA0" w:rsidP="00A61627">
            <w:pPr>
              <w:keepNext/>
              <w:keepLines/>
              <w:tabs>
                <w:tab w:val="left" w:pos="567"/>
                <w:tab w:val="num" w:pos="851"/>
                <w:tab w:val="left" w:pos="993"/>
              </w:tabs>
              <w:jc w:val="both"/>
              <w:rPr>
                <w:rFonts w:ascii="Tahoma" w:hAnsi="Tahoma" w:cs="Tahoma"/>
                <w:snapToGrid w:val="0"/>
              </w:rPr>
            </w:pPr>
          </w:p>
        </w:tc>
      </w:tr>
      <w:tr w:rsidR="004E3FA0" w:rsidRPr="005B4A18" w14:paraId="5A43215F" w14:textId="77777777" w:rsidTr="00F37E31">
        <w:trPr>
          <w:trHeight w:val="235"/>
        </w:trPr>
        <w:tc>
          <w:tcPr>
            <w:tcW w:w="3119" w:type="dxa"/>
            <w:tcBorders>
              <w:top w:val="single" w:sz="4" w:space="0" w:color="auto"/>
            </w:tcBorders>
          </w:tcPr>
          <w:p w14:paraId="0525438F" w14:textId="77777777" w:rsidR="004E3FA0" w:rsidRPr="005B4A18" w:rsidRDefault="004E3FA0" w:rsidP="00A61627">
            <w:pPr>
              <w:keepNext/>
              <w:keepLines/>
              <w:jc w:val="both"/>
              <w:rPr>
                <w:rFonts w:ascii="Tahoma" w:hAnsi="Tahoma" w:cs="Tahoma"/>
                <w:snapToGrid w:val="0"/>
              </w:rPr>
            </w:pPr>
            <w:r w:rsidRPr="005B4A18">
              <w:rPr>
                <w:rFonts w:ascii="Tahoma" w:hAnsi="Tahoma" w:cs="Tahoma"/>
                <w:snapToGrid w:val="0"/>
              </w:rPr>
              <w:t>(kraj, datum)</w:t>
            </w:r>
          </w:p>
        </w:tc>
        <w:tc>
          <w:tcPr>
            <w:tcW w:w="2693" w:type="dxa"/>
          </w:tcPr>
          <w:p w14:paraId="019D8791" w14:textId="77777777" w:rsidR="004E3FA0" w:rsidRPr="005B4A18" w:rsidRDefault="004E3FA0" w:rsidP="00A61627">
            <w:pPr>
              <w:keepNext/>
              <w:keepLines/>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13666526" w14:textId="77777777" w:rsidR="004E3FA0" w:rsidRPr="005B4A18" w:rsidRDefault="004E3FA0" w:rsidP="00A61627">
            <w:pPr>
              <w:keepNext/>
              <w:keepLines/>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5C641230" w14:textId="77777777" w:rsidR="004E3FA0" w:rsidRPr="005B4A18" w:rsidRDefault="004E3FA0" w:rsidP="00A61627">
      <w:pPr>
        <w:keepNext/>
        <w:keepLines/>
        <w:tabs>
          <w:tab w:val="left" w:pos="284"/>
        </w:tabs>
        <w:jc w:val="both"/>
        <w:rPr>
          <w:rFonts w:ascii="Tahoma" w:hAnsi="Tahoma" w:cs="Tahoma"/>
        </w:rPr>
      </w:pPr>
    </w:p>
    <w:p w14:paraId="061AA757" w14:textId="77777777" w:rsidR="004E3FA0" w:rsidRPr="005B4A18" w:rsidRDefault="004E3FA0" w:rsidP="00A61627">
      <w:pPr>
        <w:keepNext/>
        <w:keepLines/>
        <w:tabs>
          <w:tab w:val="left" w:pos="284"/>
        </w:tabs>
        <w:jc w:val="both"/>
        <w:rPr>
          <w:rFonts w:ascii="Tahoma" w:hAnsi="Tahoma" w:cs="Tahoma"/>
        </w:rPr>
      </w:pPr>
    </w:p>
    <w:p w14:paraId="4792574C" w14:textId="77777777" w:rsidR="004E3FA0" w:rsidRPr="005B4A18" w:rsidRDefault="004E3FA0" w:rsidP="00A61627">
      <w:pPr>
        <w:keepNext/>
        <w:keepLines/>
        <w:tabs>
          <w:tab w:val="left" w:pos="284"/>
        </w:tabs>
        <w:jc w:val="both"/>
        <w:rPr>
          <w:rFonts w:ascii="Tahoma" w:hAnsi="Tahoma" w:cs="Tahoma"/>
        </w:rPr>
      </w:pPr>
    </w:p>
    <w:p w14:paraId="542BDC45" w14:textId="77777777" w:rsidR="004E3FA0" w:rsidRPr="005B4A18" w:rsidRDefault="004E3FA0" w:rsidP="00A61627">
      <w:pPr>
        <w:keepNext/>
        <w:keepLines/>
        <w:tabs>
          <w:tab w:val="left" w:pos="284"/>
        </w:tabs>
        <w:jc w:val="both"/>
        <w:rPr>
          <w:rFonts w:ascii="Tahoma" w:hAnsi="Tahoma" w:cs="Tahoma"/>
        </w:rPr>
      </w:pPr>
    </w:p>
    <w:p w14:paraId="31AE1EDB" w14:textId="77777777" w:rsidR="004E3FA0" w:rsidRPr="005B4A18" w:rsidRDefault="004E3FA0" w:rsidP="00A61627">
      <w:pPr>
        <w:keepNext/>
        <w:keepLines/>
        <w:tabs>
          <w:tab w:val="left" w:pos="284"/>
        </w:tabs>
        <w:jc w:val="both"/>
        <w:rPr>
          <w:rFonts w:ascii="Tahoma" w:hAnsi="Tahoma" w:cs="Tahoma"/>
        </w:rPr>
      </w:pPr>
    </w:p>
    <w:p w14:paraId="7FE27E96" w14:textId="77777777" w:rsidR="004E3FA0" w:rsidRPr="005B4A18" w:rsidRDefault="004E3FA0" w:rsidP="00A61627">
      <w:pPr>
        <w:keepNext/>
        <w:keepLines/>
        <w:tabs>
          <w:tab w:val="left" w:pos="284"/>
        </w:tabs>
        <w:jc w:val="both"/>
        <w:rPr>
          <w:rFonts w:ascii="Tahoma" w:hAnsi="Tahoma" w:cs="Tahoma"/>
        </w:rPr>
      </w:pPr>
    </w:p>
    <w:p w14:paraId="2F1F4830" w14:textId="77777777" w:rsidR="004E3FA0" w:rsidRPr="005B4A18" w:rsidRDefault="004E3FA0" w:rsidP="00A61627">
      <w:pPr>
        <w:keepNext/>
        <w:keepLines/>
        <w:tabs>
          <w:tab w:val="left" w:pos="284"/>
        </w:tabs>
        <w:jc w:val="both"/>
        <w:rPr>
          <w:rFonts w:ascii="Tahoma" w:hAnsi="Tahoma" w:cs="Tahoma"/>
          <w:b/>
          <w:i/>
        </w:rPr>
      </w:pPr>
    </w:p>
    <w:p w14:paraId="5E21317A" w14:textId="77777777" w:rsidR="004E3FA0" w:rsidRPr="005B4A18" w:rsidRDefault="004E3FA0" w:rsidP="00A61627">
      <w:pPr>
        <w:keepNext/>
        <w:keepLines/>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3A73FF92" w14:textId="77777777" w:rsidR="004E3FA0" w:rsidRPr="005B4A18" w:rsidRDefault="004E3FA0" w:rsidP="00A61627">
      <w:pPr>
        <w:keepNext/>
        <w:keepLines/>
        <w:tabs>
          <w:tab w:val="left" w:pos="284"/>
        </w:tabs>
        <w:jc w:val="both"/>
        <w:rPr>
          <w:rFonts w:ascii="Tahoma" w:hAnsi="Tahoma" w:cs="Tahoma"/>
        </w:rPr>
      </w:pPr>
    </w:p>
    <w:p w14:paraId="0F204D3F" w14:textId="77777777" w:rsidR="004E3FA0" w:rsidRPr="005B4A18" w:rsidRDefault="004E3FA0" w:rsidP="00A61627">
      <w:pPr>
        <w:keepNext/>
        <w:keepLines/>
        <w:tabs>
          <w:tab w:val="left" w:pos="284"/>
        </w:tabs>
        <w:jc w:val="both"/>
        <w:rPr>
          <w:rFonts w:ascii="Tahoma" w:hAnsi="Tahoma" w:cs="Tahoma"/>
        </w:rPr>
      </w:pPr>
    </w:p>
    <w:p w14:paraId="65402F1E" w14:textId="77777777" w:rsidR="004E3FA0" w:rsidRPr="005B4A18" w:rsidRDefault="004E3FA0" w:rsidP="00A61627">
      <w:pPr>
        <w:keepNext/>
        <w:keepLines/>
        <w:tabs>
          <w:tab w:val="left" w:pos="284"/>
        </w:tabs>
        <w:jc w:val="both"/>
        <w:rPr>
          <w:rFonts w:ascii="Tahoma" w:hAnsi="Tahoma" w:cs="Tahoma"/>
        </w:rPr>
      </w:pPr>
    </w:p>
    <w:p w14:paraId="6A5C8BCE" w14:textId="77777777" w:rsidR="004E3FA0" w:rsidRPr="005B4A18" w:rsidRDefault="004E3FA0" w:rsidP="00A61627">
      <w:pPr>
        <w:keepNext/>
        <w:keepLines/>
        <w:tabs>
          <w:tab w:val="left" w:pos="284"/>
        </w:tabs>
        <w:jc w:val="both"/>
        <w:rPr>
          <w:rFonts w:ascii="Tahoma" w:hAnsi="Tahoma" w:cs="Tahoma"/>
        </w:rPr>
      </w:pPr>
    </w:p>
    <w:p w14:paraId="7B6C4BFA" w14:textId="77777777" w:rsidR="004E3FA0" w:rsidRPr="005B4A18" w:rsidRDefault="004E3FA0" w:rsidP="00A61627">
      <w:pPr>
        <w:keepNext/>
        <w:keepLines/>
        <w:tabs>
          <w:tab w:val="left" w:pos="284"/>
        </w:tabs>
        <w:jc w:val="both"/>
        <w:rPr>
          <w:rFonts w:ascii="Tahoma" w:hAnsi="Tahoma" w:cs="Tahoma"/>
        </w:rPr>
      </w:pPr>
    </w:p>
    <w:p w14:paraId="04ABB67A" w14:textId="77777777" w:rsidR="009903DA" w:rsidRPr="005A5904" w:rsidRDefault="009903DA" w:rsidP="005A5904">
      <w:pPr>
        <w:keepNext/>
        <w:keepLines/>
        <w:tabs>
          <w:tab w:val="left" w:pos="284"/>
        </w:tabs>
        <w:jc w:val="both"/>
        <w:rPr>
          <w:rFonts w:ascii="Tahoma" w:hAnsi="Tahoma" w:cs="Tahoma"/>
          <w:i/>
          <w:sz w:val="18"/>
          <w:szCs w:val="22"/>
        </w:rPr>
      </w:pPr>
      <w:r w:rsidRPr="009903DA">
        <w:rPr>
          <w:rFonts w:ascii="Tahoma" w:hAnsi="Tahoma" w:cs="Tahoma"/>
          <w:b/>
          <w:i/>
          <w:sz w:val="18"/>
          <w:szCs w:val="22"/>
        </w:rPr>
        <w:t>Navodilo:</w:t>
      </w:r>
      <w:r w:rsidR="005A5904">
        <w:rPr>
          <w:rFonts w:ascii="Tahoma" w:hAnsi="Tahoma" w:cs="Tahoma"/>
          <w:i/>
          <w:sz w:val="18"/>
          <w:szCs w:val="22"/>
        </w:rPr>
        <w:t xml:space="preserve"> </w:t>
      </w: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4A841526" w14:textId="77777777" w:rsidR="009903DA" w:rsidRPr="009903DA" w:rsidRDefault="009903DA" w:rsidP="00A61627">
      <w:pPr>
        <w:keepNext/>
        <w:keepLines/>
        <w:tabs>
          <w:tab w:val="left" w:pos="284"/>
        </w:tabs>
        <w:jc w:val="both"/>
        <w:rPr>
          <w:rFonts w:ascii="Tahoma" w:hAnsi="Tahoma" w:cs="Tahoma"/>
          <w:i/>
          <w:sz w:val="18"/>
          <w:szCs w:val="22"/>
        </w:rPr>
      </w:pPr>
    </w:p>
    <w:p w14:paraId="482C40CD" w14:textId="77777777" w:rsidR="009903DA" w:rsidRPr="009903DA" w:rsidRDefault="009903DA" w:rsidP="00A61627">
      <w:pPr>
        <w:keepNext/>
        <w:keepLines/>
        <w:tabs>
          <w:tab w:val="left" w:pos="284"/>
        </w:tabs>
        <w:jc w:val="both"/>
        <w:rPr>
          <w:rFonts w:ascii="Tahoma" w:hAnsi="Tahoma" w:cs="Tahoma"/>
          <w:i/>
          <w:sz w:val="18"/>
          <w:szCs w:val="22"/>
        </w:rPr>
      </w:pPr>
    </w:p>
    <w:p w14:paraId="64BEC4D3" w14:textId="77777777" w:rsidR="009903DA" w:rsidRPr="005A5904" w:rsidRDefault="009903DA" w:rsidP="005A5904">
      <w:pPr>
        <w:keepNext/>
        <w:keepLines/>
        <w:tabs>
          <w:tab w:val="left" w:pos="284"/>
        </w:tabs>
        <w:jc w:val="both"/>
        <w:rPr>
          <w:rFonts w:ascii="Tahoma" w:hAnsi="Tahoma" w:cs="Tahoma"/>
          <w:bCs/>
          <w:i/>
          <w:sz w:val="18"/>
          <w:szCs w:val="22"/>
        </w:rPr>
      </w:pPr>
      <w:r w:rsidRPr="009903DA">
        <w:rPr>
          <w:rFonts w:ascii="Tahoma" w:hAnsi="Tahoma" w:cs="Tahoma"/>
          <w:b/>
          <w:bCs/>
          <w:i/>
          <w:sz w:val="18"/>
          <w:szCs w:val="22"/>
        </w:rPr>
        <w:t>Opomba:</w:t>
      </w:r>
      <w:r w:rsidR="005A5904">
        <w:rPr>
          <w:rFonts w:ascii="Tahoma" w:hAnsi="Tahoma" w:cs="Tahoma"/>
          <w:bCs/>
          <w:i/>
          <w:sz w:val="18"/>
          <w:szCs w:val="22"/>
        </w:rPr>
        <w:t xml:space="preserve"> </w:t>
      </w: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7"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591B004" w14:textId="77777777" w:rsidR="004E3FA0" w:rsidRPr="005B4A18" w:rsidRDefault="004E3FA0" w:rsidP="00A61627">
      <w:pPr>
        <w:keepNext/>
        <w:keepLines/>
        <w:jc w:val="both"/>
        <w:rPr>
          <w:rFonts w:ascii="Tahoma" w:hAnsi="Tahoma" w:cs="Tahoma"/>
          <w:bCs/>
          <w:i/>
          <w:noProof/>
          <w:sz w:val="18"/>
          <w:szCs w:val="18"/>
        </w:rPr>
      </w:pPr>
    </w:p>
    <w:p w14:paraId="411A495E" w14:textId="77777777" w:rsidR="00A43897" w:rsidRDefault="00A43897" w:rsidP="00A61627">
      <w:pPr>
        <w:keepNext/>
        <w:keepLines/>
        <w:jc w:val="right"/>
        <w:rPr>
          <w:lang w:eastAsia="ar-SA"/>
        </w:rPr>
      </w:pPr>
    </w:p>
    <w:p w14:paraId="287D72AB" w14:textId="77777777" w:rsidR="00A43897" w:rsidRDefault="00A43897" w:rsidP="00A61627">
      <w:pPr>
        <w:keepNext/>
        <w:keepLines/>
        <w:jc w:val="right"/>
        <w:rPr>
          <w:lang w:eastAsia="ar-SA"/>
        </w:rPr>
      </w:pPr>
    </w:p>
    <w:p w14:paraId="6FA4C397" w14:textId="77777777" w:rsidR="00A43897" w:rsidRDefault="00A43897" w:rsidP="00A61627">
      <w:pPr>
        <w:keepNext/>
        <w:keepLines/>
        <w:jc w:val="right"/>
        <w:rPr>
          <w:lang w:eastAsia="ar-SA"/>
        </w:rPr>
      </w:pPr>
    </w:p>
    <w:p w14:paraId="1EF05DE9" w14:textId="77777777" w:rsidR="005A5904" w:rsidRDefault="005A5904" w:rsidP="00A61627">
      <w:pPr>
        <w:keepNext/>
        <w:keepLines/>
        <w:jc w:val="right"/>
        <w:rPr>
          <w:lang w:eastAsia="ar-SA"/>
        </w:rPr>
      </w:pPr>
    </w:p>
    <w:p w14:paraId="064F7669" w14:textId="77777777" w:rsidR="005A5904" w:rsidRDefault="005A5904" w:rsidP="00A61627">
      <w:pPr>
        <w:keepNext/>
        <w:keepLines/>
        <w:jc w:val="right"/>
        <w:rPr>
          <w:lang w:eastAsia="ar-SA"/>
        </w:rPr>
      </w:pPr>
    </w:p>
    <w:p w14:paraId="317E478D" w14:textId="77777777" w:rsidR="00A43897" w:rsidRDefault="00A43897" w:rsidP="00A61627">
      <w:pPr>
        <w:keepNext/>
        <w:keepLines/>
        <w:jc w:val="right"/>
        <w:rPr>
          <w:lang w:eastAsia="ar-SA"/>
        </w:rPr>
      </w:pPr>
    </w:p>
    <w:p w14:paraId="548BC8E8" w14:textId="77777777" w:rsidR="00A43897" w:rsidRDefault="00A43897" w:rsidP="00A61627">
      <w:pPr>
        <w:keepNext/>
        <w:keepLines/>
        <w:jc w:val="right"/>
        <w:rPr>
          <w:lang w:eastAsia="ar-SA"/>
        </w:rPr>
      </w:pPr>
    </w:p>
    <w:p w14:paraId="11A76093" w14:textId="77777777" w:rsidR="00A43897" w:rsidRDefault="00A43897" w:rsidP="00A61627">
      <w:pPr>
        <w:keepNext/>
        <w:keepLines/>
        <w:jc w:val="right"/>
        <w:rPr>
          <w:lang w:eastAsia="ar-SA"/>
        </w:rPr>
      </w:pPr>
    </w:p>
    <w:p w14:paraId="5D309748" w14:textId="77777777" w:rsidR="00AF04F7" w:rsidRDefault="00AF04F7" w:rsidP="00A61627">
      <w:pPr>
        <w:keepNext/>
        <w:keepLines/>
        <w:jc w:val="right"/>
        <w:rPr>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BB5713" w:rsidRPr="00BB5713" w14:paraId="69CAE5AD" w14:textId="77777777" w:rsidTr="000D22A4">
        <w:tc>
          <w:tcPr>
            <w:tcW w:w="7583" w:type="dxa"/>
          </w:tcPr>
          <w:p w14:paraId="2C28819F" w14:textId="77777777" w:rsidR="00BB5713" w:rsidRPr="00BB5713" w:rsidRDefault="00BB5713" w:rsidP="00BB5713">
            <w:pPr>
              <w:keepNext/>
              <w:keepLines/>
              <w:jc w:val="both"/>
              <w:rPr>
                <w:rFonts w:ascii="Tahoma" w:hAnsi="Tahoma" w:cs="Tahoma"/>
              </w:rPr>
            </w:pPr>
            <w:r w:rsidRPr="00BB5713">
              <w:rPr>
                <w:rFonts w:ascii="Tahoma" w:hAnsi="Tahoma" w:cs="Tahoma"/>
              </w:rPr>
              <w:lastRenderedPageBreak/>
              <w:t>UDELEŽBA PODIZVAJALCA</w:t>
            </w:r>
          </w:p>
        </w:tc>
        <w:tc>
          <w:tcPr>
            <w:tcW w:w="912" w:type="dxa"/>
            <w:tcBorders>
              <w:right w:val="nil"/>
            </w:tcBorders>
          </w:tcPr>
          <w:p w14:paraId="290169C9" w14:textId="77777777" w:rsidR="00BB5713" w:rsidRPr="00BB5713" w:rsidRDefault="00BB5713" w:rsidP="00BB5713">
            <w:pPr>
              <w:keepNext/>
              <w:keepLines/>
              <w:jc w:val="both"/>
              <w:rPr>
                <w:rFonts w:ascii="Tahoma" w:hAnsi="Tahoma" w:cs="Tahoma"/>
                <w:b/>
              </w:rPr>
            </w:pPr>
            <w:r w:rsidRPr="00BB5713">
              <w:rPr>
                <w:rFonts w:ascii="Tahoma" w:hAnsi="Tahoma" w:cs="Tahoma"/>
                <w:b/>
                <w:i/>
              </w:rPr>
              <w:t xml:space="preserve">Priloga </w:t>
            </w:r>
          </w:p>
        </w:tc>
        <w:tc>
          <w:tcPr>
            <w:tcW w:w="647" w:type="dxa"/>
            <w:tcBorders>
              <w:left w:val="nil"/>
            </w:tcBorders>
          </w:tcPr>
          <w:p w14:paraId="36440043" w14:textId="77777777" w:rsidR="00BB5713" w:rsidRPr="00BB5713" w:rsidRDefault="00BB5713" w:rsidP="00BB5713">
            <w:pPr>
              <w:keepNext/>
              <w:keepLines/>
              <w:jc w:val="both"/>
              <w:rPr>
                <w:rFonts w:ascii="Tahoma" w:hAnsi="Tahoma" w:cs="Tahoma"/>
                <w:b/>
                <w:i/>
              </w:rPr>
            </w:pPr>
            <w:r w:rsidRPr="00BB5713">
              <w:rPr>
                <w:rFonts w:ascii="Tahoma" w:hAnsi="Tahoma" w:cs="Tahoma"/>
                <w:b/>
                <w:i/>
              </w:rPr>
              <w:t>4/1</w:t>
            </w:r>
          </w:p>
        </w:tc>
      </w:tr>
    </w:tbl>
    <w:p w14:paraId="27DA07CC" w14:textId="77777777" w:rsidR="00BB5713" w:rsidRPr="00BB5713" w:rsidRDefault="00BB5713" w:rsidP="00BB5713">
      <w:pPr>
        <w:keepNext/>
        <w:keepLines/>
        <w:jc w:val="both"/>
        <w:rPr>
          <w:rFonts w:ascii="Tahoma" w:hAnsi="Tahoma" w:cs="Tahoma"/>
          <w:b/>
        </w:rPr>
      </w:pPr>
    </w:p>
    <w:p w14:paraId="7269F0CD" w14:textId="77777777" w:rsidR="00BB5713" w:rsidRPr="00BB5713" w:rsidRDefault="00BB5713" w:rsidP="00BB5713">
      <w:pPr>
        <w:keepNext/>
        <w:keepLines/>
        <w:jc w:val="both"/>
        <w:rPr>
          <w:rFonts w:ascii="Tahoma" w:hAnsi="Tahoma" w:cs="Tahoma"/>
        </w:rPr>
      </w:pPr>
      <w:r w:rsidRPr="00BB5713">
        <w:rPr>
          <w:rFonts w:ascii="Tahoma" w:hAnsi="Tahoma" w:cs="Tahoma"/>
        </w:rPr>
        <w:t>Ponudnik mora v prilogi navesti podizvajalce, s katerimi nastopa v skupnem nastopu, in izpolniti vse zahtevane podatke. Prilogo podpišeta tako ponudnik kot podizvajalec.</w:t>
      </w:r>
    </w:p>
    <w:p w14:paraId="6547E48D" w14:textId="77777777" w:rsidR="00BB5713" w:rsidRPr="00BB5713" w:rsidRDefault="00BB5713" w:rsidP="00BB5713">
      <w:pPr>
        <w:keepNext/>
        <w:keepLines/>
        <w:rPr>
          <w:rFonts w:ascii="Tahoma" w:hAnsi="Tahoma" w:cs="Tahoma"/>
          <w:sz w:val="16"/>
          <w:szCs w:val="26"/>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059"/>
      </w:tblGrid>
      <w:tr w:rsidR="00BB5713" w:rsidRPr="00BB5713" w14:paraId="3B0435B8" w14:textId="77777777" w:rsidTr="000D22A4">
        <w:trPr>
          <w:trHeight w:val="331"/>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1217EDA3" w14:textId="77777777" w:rsidR="00BB5713" w:rsidRPr="00BB5713" w:rsidRDefault="00BB5713" w:rsidP="00BB5713">
            <w:pPr>
              <w:keepNext/>
              <w:keepLines/>
              <w:spacing w:before="40" w:after="40"/>
              <w:jc w:val="center"/>
              <w:rPr>
                <w:sz w:val="18"/>
              </w:rPr>
            </w:pPr>
            <w:r w:rsidRPr="00BB5713">
              <w:rPr>
                <w:rFonts w:ascii="Tahoma" w:hAnsi="Tahoma" w:cs="Tahoma"/>
              </w:rPr>
              <w:t xml:space="preserve">Javno naročilo: </w:t>
            </w:r>
            <w:r w:rsidR="00B34083">
              <w:rPr>
                <w:rFonts w:ascii="Tahoma" w:hAnsi="Tahoma" w:cs="Tahoma"/>
                <w:b/>
              </w:rPr>
              <w:t>JPE-SAL-248/22</w:t>
            </w:r>
            <w:r w:rsidR="00B34083" w:rsidRPr="001B6B94">
              <w:rPr>
                <w:rFonts w:ascii="Tahoma" w:hAnsi="Tahoma" w:cs="Tahoma"/>
                <w:b/>
              </w:rPr>
              <w:t xml:space="preserve"> –</w:t>
            </w:r>
            <w:r w:rsidR="00B34083">
              <w:rPr>
                <w:rFonts w:ascii="Tahoma" w:hAnsi="Tahoma" w:cs="Tahoma"/>
                <w:b/>
              </w:rPr>
              <w:t xml:space="preserve"> Prevzem in prevoz pepela</w:t>
            </w:r>
          </w:p>
        </w:tc>
      </w:tr>
      <w:tr w:rsidR="00BB5713" w:rsidRPr="00BB5713" w14:paraId="495108B8" w14:textId="77777777" w:rsidTr="000D22A4">
        <w:trPr>
          <w:trHeight w:val="560"/>
          <w:jc w:val="center"/>
        </w:trPr>
        <w:tc>
          <w:tcPr>
            <w:tcW w:w="3118" w:type="dxa"/>
            <w:tcBorders>
              <w:top w:val="single" w:sz="4" w:space="0" w:color="auto"/>
              <w:left w:val="single" w:sz="4" w:space="0" w:color="auto"/>
              <w:bottom w:val="single" w:sz="4" w:space="0" w:color="auto"/>
              <w:right w:val="single" w:sz="4" w:space="0" w:color="auto"/>
            </w:tcBorders>
            <w:vAlign w:val="center"/>
          </w:tcPr>
          <w:p w14:paraId="2B8DB3D4"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Naziv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763899A3" w14:textId="77777777" w:rsidR="00BB5713" w:rsidRPr="00BB5713" w:rsidRDefault="00BB5713" w:rsidP="00BB5713">
            <w:pPr>
              <w:keepNext/>
              <w:keepLines/>
              <w:rPr>
                <w:rFonts w:ascii="Tahoma" w:hAnsi="Tahoma" w:cs="Tahoma"/>
                <w:sz w:val="18"/>
                <w:szCs w:val="18"/>
              </w:rPr>
            </w:pPr>
          </w:p>
          <w:p w14:paraId="746B094F" w14:textId="77777777" w:rsidR="00BB5713" w:rsidRPr="00BB5713" w:rsidRDefault="00BB5713" w:rsidP="00BB5713">
            <w:pPr>
              <w:keepNext/>
              <w:keepLines/>
              <w:rPr>
                <w:rFonts w:ascii="Tahoma" w:hAnsi="Tahoma" w:cs="Tahoma"/>
                <w:sz w:val="18"/>
                <w:szCs w:val="18"/>
              </w:rPr>
            </w:pPr>
          </w:p>
        </w:tc>
      </w:tr>
      <w:tr w:rsidR="00BB5713" w:rsidRPr="00BB5713" w14:paraId="189AF908" w14:textId="77777777" w:rsidTr="000D22A4">
        <w:trPr>
          <w:trHeight w:val="540"/>
          <w:jc w:val="center"/>
        </w:trPr>
        <w:tc>
          <w:tcPr>
            <w:tcW w:w="3118" w:type="dxa"/>
            <w:tcBorders>
              <w:top w:val="single" w:sz="4" w:space="0" w:color="auto"/>
              <w:left w:val="single" w:sz="4" w:space="0" w:color="auto"/>
              <w:bottom w:val="single" w:sz="4" w:space="0" w:color="auto"/>
              <w:right w:val="single" w:sz="4" w:space="0" w:color="auto"/>
            </w:tcBorders>
            <w:vAlign w:val="center"/>
          </w:tcPr>
          <w:p w14:paraId="44C85FC6"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Polni naslov</w:t>
            </w:r>
          </w:p>
        </w:tc>
        <w:tc>
          <w:tcPr>
            <w:tcW w:w="6059" w:type="dxa"/>
            <w:tcBorders>
              <w:top w:val="single" w:sz="4" w:space="0" w:color="auto"/>
              <w:left w:val="single" w:sz="4" w:space="0" w:color="auto"/>
              <w:bottom w:val="single" w:sz="4" w:space="0" w:color="auto"/>
              <w:right w:val="single" w:sz="4" w:space="0" w:color="auto"/>
            </w:tcBorders>
            <w:vAlign w:val="center"/>
          </w:tcPr>
          <w:p w14:paraId="560EFC1B" w14:textId="77777777" w:rsidR="00BB5713" w:rsidRPr="00BB5713" w:rsidRDefault="00BB5713" w:rsidP="00BB5713">
            <w:pPr>
              <w:keepNext/>
              <w:keepLines/>
              <w:rPr>
                <w:rFonts w:ascii="Tahoma" w:hAnsi="Tahoma" w:cs="Tahoma"/>
                <w:sz w:val="18"/>
                <w:szCs w:val="18"/>
              </w:rPr>
            </w:pPr>
          </w:p>
          <w:p w14:paraId="17EA7519" w14:textId="77777777" w:rsidR="00BB5713" w:rsidRPr="00BB5713" w:rsidRDefault="00BB5713" w:rsidP="00BB5713">
            <w:pPr>
              <w:keepNext/>
              <w:keepLines/>
              <w:rPr>
                <w:rFonts w:ascii="Tahoma" w:hAnsi="Tahoma" w:cs="Tahoma"/>
                <w:sz w:val="18"/>
                <w:szCs w:val="18"/>
              </w:rPr>
            </w:pPr>
          </w:p>
        </w:tc>
      </w:tr>
      <w:tr w:rsidR="00BB5713" w:rsidRPr="00BB5713" w14:paraId="04389509" w14:textId="77777777" w:rsidTr="000D22A4">
        <w:trPr>
          <w:trHeight w:val="540"/>
          <w:jc w:val="center"/>
        </w:trPr>
        <w:tc>
          <w:tcPr>
            <w:tcW w:w="9177" w:type="dxa"/>
            <w:gridSpan w:val="2"/>
            <w:tcBorders>
              <w:top w:val="single" w:sz="4" w:space="0" w:color="auto"/>
              <w:left w:val="single" w:sz="4" w:space="0" w:color="auto"/>
              <w:bottom w:val="single" w:sz="4" w:space="0" w:color="auto"/>
              <w:right w:val="single" w:sz="4" w:space="0" w:color="auto"/>
            </w:tcBorders>
            <w:vAlign w:val="center"/>
          </w:tcPr>
          <w:p w14:paraId="0C505D2F" w14:textId="77777777" w:rsidR="00BB5713" w:rsidRPr="00BB5713" w:rsidRDefault="00BB5713" w:rsidP="00BB5713">
            <w:pPr>
              <w:keepNext/>
              <w:keepLines/>
              <w:jc w:val="center"/>
              <w:rPr>
                <w:rFonts w:ascii="Tahoma" w:hAnsi="Tahoma" w:cs="Tahoma"/>
                <w:b/>
                <w:sz w:val="18"/>
                <w:szCs w:val="18"/>
              </w:rPr>
            </w:pPr>
            <w:r w:rsidRPr="00BB5713">
              <w:rPr>
                <w:rFonts w:ascii="Tahoma" w:hAnsi="Tahoma" w:cs="Tahoma"/>
                <w:b/>
                <w:sz w:val="18"/>
                <w:szCs w:val="18"/>
              </w:rPr>
              <w:t>ZAHTEVA ZA NEPOSREDNO PLAČILO PODIZVAJLČEVE TERJATVE DO PONUDNIKA (s strani naročnika)</w:t>
            </w:r>
          </w:p>
          <w:p w14:paraId="02138D2C" w14:textId="77777777" w:rsidR="00BB5713" w:rsidRPr="00BB5713" w:rsidRDefault="00BB5713" w:rsidP="00BB5713">
            <w:pPr>
              <w:keepNext/>
              <w:keepLines/>
              <w:jc w:val="center"/>
              <w:rPr>
                <w:rFonts w:ascii="Tahoma" w:hAnsi="Tahoma" w:cs="Tahoma"/>
                <w:b/>
                <w:sz w:val="18"/>
                <w:szCs w:val="18"/>
              </w:rPr>
            </w:pPr>
          </w:p>
          <w:p w14:paraId="431B9432" w14:textId="77777777" w:rsidR="00BB5713" w:rsidRPr="00BB5713" w:rsidRDefault="00BB5713" w:rsidP="00BB5713">
            <w:pPr>
              <w:keepNext/>
              <w:keepLines/>
              <w:jc w:val="both"/>
              <w:rPr>
                <w:rFonts w:ascii="Tahoma" w:hAnsi="Tahoma" w:cs="Tahoma"/>
                <w:sz w:val="18"/>
                <w:szCs w:val="18"/>
              </w:rPr>
            </w:pPr>
            <w:r w:rsidRPr="00BB5713">
              <w:rPr>
                <w:rFonts w:ascii="Tahoma" w:hAnsi="Tahoma" w:cs="Tahoma"/>
                <w:sz w:val="18"/>
                <w:szCs w:val="18"/>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14111963" w14:textId="77777777" w:rsidR="00BB5713" w:rsidRPr="00BB5713" w:rsidRDefault="00BB5713" w:rsidP="00BB5713">
            <w:pPr>
              <w:keepNext/>
              <w:keepLines/>
              <w:jc w:val="both"/>
              <w:rPr>
                <w:rFonts w:ascii="Tahoma" w:hAnsi="Tahoma" w:cs="Tahoma"/>
                <w:sz w:val="18"/>
                <w:szCs w:val="18"/>
              </w:rPr>
            </w:pPr>
          </w:p>
          <w:p w14:paraId="6F079F90" w14:textId="77777777" w:rsidR="00BB5713" w:rsidRPr="00BB5713" w:rsidRDefault="00BB5713" w:rsidP="00BB5713">
            <w:pPr>
              <w:keepNext/>
              <w:keepLines/>
              <w:jc w:val="both"/>
              <w:rPr>
                <w:rFonts w:ascii="Tahoma" w:hAnsi="Tahoma" w:cs="Tahoma"/>
                <w:sz w:val="18"/>
                <w:szCs w:val="18"/>
              </w:rPr>
            </w:pPr>
            <w:r w:rsidRPr="00BB5713">
              <w:rPr>
                <w:rFonts w:ascii="Tahoma" w:hAnsi="Tahoma" w:cs="Tahoma"/>
                <w:sz w:val="18"/>
                <w:szCs w:val="18"/>
              </w:rPr>
              <w:t>Obkrožite/označite</w:t>
            </w:r>
            <w:r w:rsidRPr="00BB5713">
              <w:rPr>
                <w:rFonts w:ascii="Tahoma" w:hAnsi="Tahoma" w:cs="Tahoma"/>
                <w:sz w:val="18"/>
                <w:szCs w:val="18"/>
              </w:rPr>
              <w:tab/>
              <w:t xml:space="preserve">                                   DA</w:t>
            </w:r>
            <w:r w:rsidRPr="00BB5713">
              <w:rPr>
                <w:rFonts w:ascii="Tahoma" w:hAnsi="Tahoma" w:cs="Tahoma"/>
                <w:sz w:val="18"/>
                <w:szCs w:val="18"/>
              </w:rPr>
              <w:tab/>
              <w:t xml:space="preserve">                               NE</w:t>
            </w:r>
          </w:p>
          <w:p w14:paraId="128144C9" w14:textId="77777777" w:rsidR="00BB5713" w:rsidRPr="00BB5713" w:rsidRDefault="00BB5713" w:rsidP="00BB5713">
            <w:pPr>
              <w:keepNext/>
              <w:keepLines/>
              <w:rPr>
                <w:rFonts w:ascii="Tahoma" w:hAnsi="Tahoma" w:cs="Tahoma"/>
                <w:sz w:val="18"/>
                <w:szCs w:val="18"/>
              </w:rPr>
            </w:pPr>
          </w:p>
        </w:tc>
      </w:tr>
      <w:tr w:rsidR="00BB5713" w:rsidRPr="00BB5713" w14:paraId="4DDA6AF7" w14:textId="77777777" w:rsidTr="000D22A4">
        <w:trPr>
          <w:trHeight w:val="451"/>
          <w:jc w:val="center"/>
        </w:trPr>
        <w:tc>
          <w:tcPr>
            <w:tcW w:w="3118" w:type="dxa"/>
            <w:tcBorders>
              <w:top w:val="single" w:sz="4" w:space="0" w:color="auto"/>
              <w:left w:val="single" w:sz="4" w:space="0" w:color="auto"/>
              <w:bottom w:val="single" w:sz="4" w:space="0" w:color="auto"/>
              <w:right w:val="single" w:sz="4" w:space="0" w:color="auto"/>
            </w:tcBorders>
            <w:vAlign w:val="center"/>
          </w:tcPr>
          <w:p w14:paraId="09BA2EB9" w14:textId="77777777" w:rsidR="00BB5713" w:rsidRPr="00BB5713" w:rsidRDefault="00BB5713" w:rsidP="00BB5713">
            <w:pPr>
              <w:keepNext/>
              <w:keepLines/>
              <w:jc w:val="both"/>
              <w:rPr>
                <w:rFonts w:ascii="Tahoma" w:hAnsi="Tahoma" w:cs="Tahoma"/>
                <w:sz w:val="18"/>
                <w:szCs w:val="18"/>
              </w:rPr>
            </w:pPr>
            <w:r w:rsidRPr="00BB5713">
              <w:rPr>
                <w:rFonts w:ascii="Tahoma" w:hAnsi="Tahoma" w:cs="Tahoma"/>
                <w:sz w:val="18"/>
                <w:szCs w:val="18"/>
              </w:rPr>
              <w:t xml:space="preserve">Vsi zakoniti zastopniki podizvajalca </w:t>
            </w:r>
          </w:p>
        </w:tc>
        <w:tc>
          <w:tcPr>
            <w:tcW w:w="6059" w:type="dxa"/>
            <w:tcBorders>
              <w:top w:val="single" w:sz="4" w:space="0" w:color="auto"/>
              <w:left w:val="single" w:sz="4" w:space="0" w:color="auto"/>
              <w:bottom w:val="single" w:sz="4" w:space="0" w:color="auto"/>
              <w:right w:val="single" w:sz="4" w:space="0" w:color="auto"/>
            </w:tcBorders>
            <w:vAlign w:val="center"/>
          </w:tcPr>
          <w:p w14:paraId="469F2861" w14:textId="77777777" w:rsidR="00BB5713" w:rsidRPr="00BB5713" w:rsidRDefault="00BB5713" w:rsidP="00BB5713">
            <w:pPr>
              <w:keepNext/>
              <w:keepLines/>
              <w:rPr>
                <w:rFonts w:ascii="Tahoma" w:hAnsi="Tahoma" w:cs="Tahoma"/>
                <w:sz w:val="18"/>
                <w:szCs w:val="18"/>
              </w:rPr>
            </w:pPr>
          </w:p>
          <w:p w14:paraId="62DCDB6A" w14:textId="77777777" w:rsidR="00BB5713" w:rsidRPr="00BB5713" w:rsidRDefault="00BB5713" w:rsidP="00BB5713">
            <w:pPr>
              <w:keepNext/>
              <w:keepLines/>
              <w:rPr>
                <w:rFonts w:ascii="Tahoma" w:hAnsi="Tahoma" w:cs="Tahoma"/>
                <w:sz w:val="18"/>
                <w:szCs w:val="18"/>
              </w:rPr>
            </w:pPr>
          </w:p>
        </w:tc>
      </w:tr>
      <w:tr w:rsidR="00BB5713" w:rsidRPr="00BB5713" w14:paraId="1C7571E9" w14:textId="77777777" w:rsidTr="000D22A4">
        <w:trPr>
          <w:trHeight w:val="417"/>
          <w:jc w:val="center"/>
        </w:trPr>
        <w:tc>
          <w:tcPr>
            <w:tcW w:w="3118" w:type="dxa"/>
            <w:tcBorders>
              <w:top w:val="single" w:sz="4" w:space="0" w:color="auto"/>
              <w:left w:val="single" w:sz="4" w:space="0" w:color="auto"/>
              <w:bottom w:val="single" w:sz="4" w:space="0" w:color="auto"/>
              <w:right w:val="single" w:sz="4" w:space="0" w:color="auto"/>
            </w:tcBorders>
            <w:vAlign w:val="center"/>
          </w:tcPr>
          <w:p w14:paraId="4F46706E" w14:textId="77777777" w:rsidR="00BB5713" w:rsidRPr="00BB5713" w:rsidRDefault="00BB5713" w:rsidP="00BB5713">
            <w:pPr>
              <w:keepNext/>
              <w:keepLines/>
              <w:spacing w:line="276" w:lineRule="auto"/>
              <w:rPr>
                <w:rFonts w:ascii="Tahoma" w:hAnsi="Tahoma" w:cs="Tahoma"/>
                <w:sz w:val="18"/>
                <w:szCs w:val="18"/>
              </w:rPr>
            </w:pPr>
            <w:r w:rsidRPr="00BB5713">
              <w:rPr>
                <w:rFonts w:ascii="Tahoma" w:hAnsi="Tahoma" w:cs="Tahoma"/>
                <w:sz w:val="18"/>
                <w:szCs w:val="18"/>
              </w:rPr>
              <w:t>Matična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5C53F89C" w14:textId="77777777" w:rsidR="00BB5713" w:rsidRPr="00BB5713" w:rsidRDefault="00BB5713" w:rsidP="00BB5713">
            <w:pPr>
              <w:keepNext/>
              <w:keepLines/>
              <w:spacing w:line="276" w:lineRule="auto"/>
              <w:rPr>
                <w:rFonts w:ascii="Tahoma" w:hAnsi="Tahoma" w:cs="Tahoma"/>
                <w:sz w:val="18"/>
                <w:szCs w:val="18"/>
              </w:rPr>
            </w:pPr>
          </w:p>
        </w:tc>
      </w:tr>
      <w:tr w:rsidR="00BB5713" w:rsidRPr="00BB5713" w14:paraId="18CE751F" w14:textId="77777777" w:rsidTr="000D22A4">
        <w:trPr>
          <w:trHeight w:val="423"/>
          <w:jc w:val="center"/>
        </w:trPr>
        <w:tc>
          <w:tcPr>
            <w:tcW w:w="3118" w:type="dxa"/>
            <w:tcBorders>
              <w:top w:val="single" w:sz="4" w:space="0" w:color="auto"/>
              <w:left w:val="single" w:sz="4" w:space="0" w:color="auto"/>
              <w:bottom w:val="single" w:sz="4" w:space="0" w:color="auto"/>
              <w:right w:val="single" w:sz="4" w:space="0" w:color="auto"/>
            </w:tcBorders>
            <w:vAlign w:val="center"/>
          </w:tcPr>
          <w:p w14:paraId="609FA713" w14:textId="77777777" w:rsidR="00BB5713" w:rsidRPr="00BB5713" w:rsidRDefault="00BB5713" w:rsidP="00BB5713">
            <w:pPr>
              <w:keepNext/>
              <w:keepLines/>
              <w:spacing w:line="276" w:lineRule="auto"/>
              <w:rPr>
                <w:rFonts w:ascii="Tahoma" w:hAnsi="Tahoma" w:cs="Tahoma"/>
                <w:sz w:val="18"/>
                <w:szCs w:val="18"/>
              </w:rPr>
            </w:pPr>
            <w:r w:rsidRPr="00BB5713">
              <w:rPr>
                <w:rFonts w:ascii="Tahoma" w:hAnsi="Tahoma" w:cs="Tahoma"/>
                <w:sz w:val="18"/>
                <w:szCs w:val="18"/>
              </w:rPr>
              <w:t>Davčna številka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67D95CEA" w14:textId="77777777" w:rsidR="00BB5713" w:rsidRPr="00BB5713" w:rsidRDefault="00BB5713" w:rsidP="00BB5713">
            <w:pPr>
              <w:keepNext/>
              <w:keepLines/>
              <w:spacing w:line="276" w:lineRule="auto"/>
              <w:rPr>
                <w:rFonts w:ascii="Tahoma" w:hAnsi="Tahoma" w:cs="Tahoma"/>
                <w:sz w:val="18"/>
                <w:szCs w:val="18"/>
              </w:rPr>
            </w:pPr>
          </w:p>
        </w:tc>
      </w:tr>
      <w:tr w:rsidR="00BB5713" w:rsidRPr="00BB5713" w14:paraId="7B5807C1" w14:textId="77777777" w:rsidTr="000D22A4">
        <w:trPr>
          <w:trHeight w:val="428"/>
          <w:jc w:val="center"/>
        </w:trPr>
        <w:tc>
          <w:tcPr>
            <w:tcW w:w="3118" w:type="dxa"/>
            <w:tcBorders>
              <w:top w:val="single" w:sz="4" w:space="0" w:color="auto"/>
              <w:left w:val="single" w:sz="4" w:space="0" w:color="auto"/>
              <w:bottom w:val="single" w:sz="4" w:space="0" w:color="auto"/>
              <w:right w:val="single" w:sz="4" w:space="0" w:color="auto"/>
            </w:tcBorders>
            <w:vAlign w:val="center"/>
          </w:tcPr>
          <w:p w14:paraId="436FE042" w14:textId="77777777" w:rsidR="00BB5713" w:rsidRPr="00BB5713" w:rsidRDefault="00BB5713" w:rsidP="00BB5713">
            <w:pPr>
              <w:keepNext/>
              <w:keepLines/>
              <w:spacing w:line="276" w:lineRule="auto"/>
              <w:rPr>
                <w:rFonts w:ascii="Tahoma" w:hAnsi="Tahoma" w:cs="Tahoma"/>
                <w:sz w:val="18"/>
                <w:szCs w:val="18"/>
              </w:rPr>
            </w:pPr>
            <w:r w:rsidRPr="00BB5713">
              <w:rPr>
                <w:rFonts w:ascii="Tahoma" w:hAnsi="Tahoma" w:cs="Tahoma"/>
                <w:sz w:val="18"/>
                <w:szCs w:val="18"/>
              </w:rPr>
              <w:t>Transakcijski račun podizvajalca</w:t>
            </w:r>
          </w:p>
        </w:tc>
        <w:tc>
          <w:tcPr>
            <w:tcW w:w="6059" w:type="dxa"/>
            <w:tcBorders>
              <w:top w:val="single" w:sz="4" w:space="0" w:color="auto"/>
              <w:left w:val="single" w:sz="4" w:space="0" w:color="auto"/>
              <w:bottom w:val="single" w:sz="4" w:space="0" w:color="auto"/>
              <w:right w:val="single" w:sz="4" w:space="0" w:color="auto"/>
            </w:tcBorders>
            <w:vAlign w:val="center"/>
          </w:tcPr>
          <w:p w14:paraId="35FB0E15" w14:textId="77777777" w:rsidR="00BB5713" w:rsidRPr="00BB5713" w:rsidRDefault="00BB5713" w:rsidP="00BB5713">
            <w:pPr>
              <w:keepNext/>
              <w:keepLines/>
              <w:spacing w:line="276" w:lineRule="auto"/>
              <w:rPr>
                <w:rFonts w:ascii="Tahoma" w:hAnsi="Tahoma" w:cs="Tahoma"/>
                <w:sz w:val="18"/>
                <w:szCs w:val="18"/>
              </w:rPr>
            </w:pPr>
          </w:p>
        </w:tc>
      </w:tr>
      <w:tr w:rsidR="00BB5713" w:rsidRPr="00BB5713" w14:paraId="1E4E6C46" w14:textId="77777777" w:rsidTr="000D22A4">
        <w:trPr>
          <w:jc w:val="center"/>
        </w:trPr>
        <w:tc>
          <w:tcPr>
            <w:tcW w:w="3118" w:type="dxa"/>
            <w:vMerge w:val="restart"/>
            <w:tcBorders>
              <w:top w:val="single" w:sz="4" w:space="0" w:color="auto"/>
              <w:left w:val="single" w:sz="4" w:space="0" w:color="auto"/>
              <w:bottom w:val="single" w:sz="4" w:space="0" w:color="auto"/>
              <w:right w:val="single" w:sz="4" w:space="0" w:color="auto"/>
            </w:tcBorders>
            <w:vAlign w:val="center"/>
          </w:tcPr>
          <w:p w14:paraId="7B2E65EE"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 xml:space="preserve">Vsak del javnega naročila (storitev/gradnja/blago), ki se oddaja v </w:t>
            </w:r>
            <w:proofErr w:type="spellStart"/>
            <w:r w:rsidRPr="00BB5713">
              <w:rPr>
                <w:rFonts w:ascii="Tahoma" w:hAnsi="Tahoma" w:cs="Tahoma"/>
                <w:sz w:val="18"/>
                <w:szCs w:val="18"/>
              </w:rPr>
              <w:t>podizvajanje</w:t>
            </w:r>
            <w:proofErr w:type="spellEnd"/>
            <w:r w:rsidRPr="00BB5713">
              <w:rPr>
                <w:rFonts w:ascii="Tahoma" w:hAnsi="Tahoma" w:cs="Tahoma"/>
                <w:sz w:val="18"/>
                <w:szCs w:val="18"/>
              </w:rPr>
              <w:t xml:space="preserve"> (vrsta/opis del)</w:t>
            </w:r>
          </w:p>
          <w:p w14:paraId="3E094E2D" w14:textId="77777777" w:rsidR="00BB5713" w:rsidRPr="00BB5713" w:rsidRDefault="00BB5713" w:rsidP="00BB5713">
            <w:pPr>
              <w:keepNext/>
              <w:keepLines/>
              <w:jc w:val="center"/>
              <w:rPr>
                <w:rFonts w:ascii="Tahoma" w:hAnsi="Tahoma" w:cs="Tahoma"/>
                <w:sz w:val="18"/>
                <w:szCs w:val="18"/>
              </w:rPr>
            </w:pPr>
          </w:p>
          <w:p w14:paraId="0608F1C9" w14:textId="77777777" w:rsidR="00BB5713" w:rsidRPr="00BB5713" w:rsidRDefault="00BB5713" w:rsidP="00BB5713">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203072E7" w14:textId="77777777" w:rsidR="00BB5713" w:rsidRPr="00BB5713" w:rsidRDefault="00BB5713" w:rsidP="00BB5713">
            <w:pPr>
              <w:keepNext/>
              <w:keepLines/>
              <w:rPr>
                <w:sz w:val="18"/>
                <w:szCs w:val="18"/>
              </w:rPr>
            </w:pPr>
          </w:p>
          <w:p w14:paraId="7DB4DB4F" w14:textId="77777777" w:rsidR="00BB5713" w:rsidRPr="00BB5713" w:rsidRDefault="00BB5713" w:rsidP="00BB5713">
            <w:pPr>
              <w:keepNext/>
              <w:keepLines/>
              <w:rPr>
                <w:sz w:val="18"/>
                <w:szCs w:val="18"/>
              </w:rPr>
            </w:pPr>
          </w:p>
        </w:tc>
      </w:tr>
      <w:tr w:rsidR="00BB5713" w:rsidRPr="00BB5713" w14:paraId="751CF3A6" w14:textId="77777777" w:rsidTr="000D22A4">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419C7599" w14:textId="77777777" w:rsidR="00BB5713" w:rsidRPr="00BB5713" w:rsidRDefault="00BB5713" w:rsidP="00BB5713">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2A5842F4" w14:textId="77777777" w:rsidR="00BB5713" w:rsidRPr="00BB5713" w:rsidRDefault="00BB5713" w:rsidP="00BB5713">
            <w:pPr>
              <w:keepNext/>
              <w:keepLines/>
              <w:rPr>
                <w:sz w:val="18"/>
                <w:szCs w:val="18"/>
              </w:rPr>
            </w:pPr>
          </w:p>
          <w:p w14:paraId="170D525A" w14:textId="77777777" w:rsidR="00BB5713" w:rsidRPr="00BB5713" w:rsidRDefault="00BB5713" w:rsidP="00BB5713">
            <w:pPr>
              <w:keepNext/>
              <w:keepLines/>
              <w:rPr>
                <w:sz w:val="18"/>
                <w:szCs w:val="18"/>
              </w:rPr>
            </w:pPr>
          </w:p>
        </w:tc>
      </w:tr>
      <w:tr w:rsidR="00BB5713" w:rsidRPr="00BB5713" w14:paraId="0EC45948" w14:textId="77777777" w:rsidTr="000D22A4">
        <w:trPr>
          <w:jc w:val="center"/>
        </w:trPr>
        <w:tc>
          <w:tcPr>
            <w:tcW w:w="3118" w:type="dxa"/>
            <w:vMerge/>
            <w:tcBorders>
              <w:top w:val="single" w:sz="4" w:space="0" w:color="auto"/>
              <w:left w:val="single" w:sz="4" w:space="0" w:color="auto"/>
              <w:bottom w:val="single" w:sz="4" w:space="0" w:color="auto"/>
              <w:right w:val="single" w:sz="4" w:space="0" w:color="auto"/>
            </w:tcBorders>
            <w:vAlign w:val="center"/>
            <w:hideMark/>
          </w:tcPr>
          <w:p w14:paraId="72BC26E8" w14:textId="77777777" w:rsidR="00BB5713" w:rsidRPr="00BB5713" w:rsidRDefault="00BB5713" w:rsidP="00BB5713">
            <w:pPr>
              <w:keepNext/>
              <w:keepLines/>
              <w:rPr>
                <w:rFonts w:ascii="Tahoma" w:hAnsi="Tahoma" w:cs="Tahoma"/>
                <w:sz w:val="18"/>
                <w:szCs w:val="18"/>
              </w:rPr>
            </w:pPr>
          </w:p>
        </w:tc>
        <w:tc>
          <w:tcPr>
            <w:tcW w:w="6059" w:type="dxa"/>
            <w:tcBorders>
              <w:top w:val="single" w:sz="4" w:space="0" w:color="auto"/>
              <w:left w:val="single" w:sz="4" w:space="0" w:color="auto"/>
              <w:bottom w:val="single" w:sz="4" w:space="0" w:color="auto"/>
              <w:right w:val="single" w:sz="4" w:space="0" w:color="auto"/>
            </w:tcBorders>
            <w:vAlign w:val="center"/>
          </w:tcPr>
          <w:p w14:paraId="372D7902" w14:textId="77777777" w:rsidR="00BB5713" w:rsidRPr="00BB5713" w:rsidRDefault="00BB5713" w:rsidP="00BB5713">
            <w:pPr>
              <w:keepNext/>
              <w:keepLines/>
              <w:rPr>
                <w:sz w:val="18"/>
                <w:szCs w:val="18"/>
              </w:rPr>
            </w:pPr>
          </w:p>
          <w:p w14:paraId="66881CC3" w14:textId="77777777" w:rsidR="00BB5713" w:rsidRPr="00BB5713" w:rsidRDefault="00BB5713" w:rsidP="00BB5713">
            <w:pPr>
              <w:keepNext/>
              <w:keepLines/>
              <w:rPr>
                <w:sz w:val="18"/>
                <w:szCs w:val="18"/>
              </w:rPr>
            </w:pPr>
          </w:p>
        </w:tc>
      </w:tr>
      <w:tr w:rsidR="00BB5713" w:rsidRPr="00BB5713" w14:paraId="55379CFB" w14:textId="77777777" w:rsidTr="000D22A4">
        <w:trPr>
          <w:trHeight w:val="588"/>
          <w:jc w:val="center"/>
        </w:trPr>
        <w:tc>
          <w:tcPr>
            <w:tcW w:w="3118" w:type="dxa"/>
            <w:tcBorders>
              <w:top w:val="single" w:sz="4" w:space="0" w:color="auto"/>
              <w:left w:val="single" w:sz="4" w:space="0" w:color="auto"/>
              <w:bottom w:val="single" w:sz="4" w:space="0" w:color="auto"/>
              <w:right w:val="single" w:sz="4" w:space="0" w:color="auto"/>
            </w:tcBorders>
            <w:vAlign w:val="center"/>
          </w:tcPr>
          <w:p w14:paraId="1DA1DCF9"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 xml:space="preserve">Količina/delež (%) javnega naročila, ki se oddaja v </w:t>
            </w:r>
            <w:proofErr w:type="spellStart"/>
            <w:r w:rsidRPr="00BB5713">
              <w:rPr>
                <w:rFonts w:ascii="Tahoma" w:hAnsi="Tahoma" w:cs="Tahoma"/>
                <w:sz w:val="18"/>
                <w:szCs w:val="18"/>
              </w:rPr>
              <w:t>podizvajanje</w:t>
            </w:r>
            <w:proofErr w:type="spellEnd"/>
            <w:r w:rsidRPr="00BB5713">
              <w:rPr>
                <w:rFonts w:ascii="Tahoma" w:hAnsi="Tahoma" w:cs="Tahoma"/>
                <w:sz w:val="18"/>
                <w:szCs w:val="18"/>
              </w:rPr>
              <w:t xml:space="preserve"> </w:t>
            </w:r>
            <w:r w:rsidRPr="00BB5713">
              <w:rPr>
                <w:rFonts w:ascii="Tahoma" w:hAnsi="Tahoma" w:cs="Tahoma"/>
                <w:i/>
                <w:sz w:val="16"/>
                <w:szCs w:val="18"/>
              </w:rPr>
              <w:t>(obligatorno manj kot 100 %)</w:t>
            </w:r>
          </w:p>
        </w:tc>
        <w:tc>
          <w:tcPr>
            <w:tcW w:w="6059" w:type="dxa"/>
            <w:tcBorders>
              <w:top w:val="single" w:sz="4" w:space="0" w:color="auto"/>
              <w:left w:val="single" w:sz="4" w:space="0" w:color="auto"/>
              <w:bottom w:val="single" w:sz="4" w:space="0" w:color="auto"/>
              <w:right w:val="single" w:sz="4" w:space="0" w:color="auto"/>
            </w:tcBorders>
            <w:vAlign w:val="center"/>
          </w:tcPr>
          <w:p w14:paraId="65A710AD" w14:textId="77777777" w:rsidR="00BB5713" w:rsidRPr="00BB5713" w:rsidRDefault="00BB5713" w:rsidP="00BB5713">
            <w:pPr>
              <w:keepNext/>
              <w:keepLines/>
              <w:rPr>
                <w:sz w:val="18"/>
                <w:szCs w:val="18"/>
              </w:rPr>
            </w:pPr>
          </w:p>
        </w:tc>
      </w:tr>
      <w:tr w:rsidR="00BB5713" w:rsidRPr="00BB5713" w14:paraId="7616FE11" w14:textId="77777777" w:rsidTr="000D22A4">
        <w:trPr>
          <w:trHeight w:val="409"/>
          <w:jc w:val="center"/>
        </w:trPr>
        <w:tc>
          <w:tcPr>
            <w:tcW w:w="3118" w:type="dxa"/>
            <w:tcBorders>
              <w:top w:val="single" w:sz="4" w:space="0" w:color="auto"/>
              <w:left w:val="single" w:sz="4" w:space="0" w:color="auto"/>
              <w:bottom w:val="single" w:sz="4" w:space="0" w:color="auto"/>
              <w:right w:val="single" w:sz="4" w:space="0" w:color="auto"/>
            </w:tcBorders>
            <w:vAlign w:val="center"/>
          </w:tcPr>
          <w:p w14:paraId="518E24BF"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Vrednost del v EUR brez DDV</w:t>
            </w:r>
          </w:p>
        </w:tc>
        <w:tc>
          <w:tcPr>
            <w:tcW w:w="6059" w:type="dxa"/>
            <w:tcBorders>
              <w:top w:val="single" w:sz="4" w:space="0" w:color="auto"/>
              <w:left w:val="single" w:sz="4" w:space="0" w:color="auto"/>
              <w:bottom w:val="single" w:sz="4" w:space="0" w:color="auto"/>
              <w:right w:val="single" w:sz="4" w:space="0" w:color="auto"/>
            </w:tcBorders>
            <w:vAlign w:val="center"/>
          </w:tcPr>
          <w:p w14:paraId="55248BE0" w14:textId="77777777" w:rsidR="00BB5713" w:rsidRPr="00BB5713" w:rsidRDefault="00BB5713" w:rsidP="00BB5713">
            <w:pPr>
              <w:keepNext/>
              <w:keepLines/>
              <w:rPr>
                <w:sz w:val="18"/>
                <w:szCs w:val="18"/>
              </w:rPr>
            </w:pPr>
          </w:p>
        </w:tc>
      </w:tr>
      <w:tr w:rsidR="00BB5713" w:rsidRPr="00BB5713" w14:paraId="14F1AC5B" w14:textId="77777777" w:rsidTr="000D22A4">
        <w:trPr>
          <w:trHeight w:val="414"/>
          <w:jc w:val="center"/>
        </w:trPr>
        <w:tc>
          <w:tcPr>
            <w:tcW w:w="3118" w:type="dxa"/>
            <w:tcBorders>
              <w:top w:val="single" w:sz="4" w:space="0" w:color="auto"/>
              <w:left w:val="single" w:sz="4" w:space="0" w:color="auto"/>
              <w:bottom w:val="single" w:sz="4" w:space="0" w:color="auto"/>
              <w:right w:val="single" w:sz="4" w:space="0" w:color="auto"/>
            </w:tcBorders>
            <w:vAlign w:val="center"/>
          </w:tcPr>
          <w:p w14:paraId="6B1DCF61"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Kraj izvedbe</w:t>
            </w:r>
          </w:p>
        </w:tc>
        <w:tc>
          <w:tcPr>
            <w:tcW w:w="6059" w:type="dxa"/>
            <w:tcBorders>
              <w:top w:val="single" w:sz="4" w:space="0" w:color="auto"/>
              <w:left w:val="single" w:sz="4" w:space="0" w:color="auto"/>
              <w:bottom w:val="single" w:sz="4" w:space="0" w:color="auto"/>
              <w:right w:val="single" w:sz="4" w:space="0" w:color="auto"/>
            </w:tcBorders>
            <w:vAlign w:val="center"/>
          </w:tcPr>
          <w:p w14:paraId="71A9AA28" w14:textId="77777777" w:rsidR="00BB5713" w:rsidRPr="00BB5713" w:rsidRDefault="00BB5713" w:rsidP="00BB5713">
            <w:pPr>
              <w:keepNext/>
              <w:keepLines/>
              <w:rPr>
                <w:sz w:val="18"/>
                <w:szCs w:val="18"/>
              </w:rPr>
            </w:pPr>
          </w:p>
        </w:tc>
      </w:tr>
      <w:tr w:rsidR="00BB5713" w:rsidRPr="00BB5713" w14:paraId="359E1203" w14:textId="77777777" w:rsidTr="000D22A4">
        <w:trPr>
          <w:trHeight w:val="433"/>
          <w:jc w:val="center"/>
        </w:trPr>
        <w:tc>
          <w:tcPr>
            <w:tcW w:w="3118" w:type="dxa"/>
            <w:tcBorders>
              <w:top w:val="single" w:sz="4" w:space="0" w:color="auto"/>
              <w:left w:val="single" w:sz="4" w:space="0" w:color="auto"/>
              <w:bottom w:val="single" w:sz="4" w:space="0" w:color="auto"/>
              <w:right w:val="single" w:sz="4" w:space="0" w:color="auto"/>
            </w:tcBorders>
            <w:vAlign w:val="center"/>
          </w:tcPr>
          <w:p w14:paraId="166DE139" w14:textId="77777777" w:rsidR="00BB5713" w:rsidRPr="00BB5713" w:rsidRDefault="00BB5713" w:rsidP="00BB5713">
            <w:pPr>
              <w:keepNext/>
              <w:keepLines/>
              <w:rPr>
                <w:rFonts w:ascii="Tahoma" w:hAnsi="Tahoma" w:cs="Tahoma"/>
                <w:sz w:val="18"/>
                <w:szCs w:val="18"/>
              </w:rPr>
            </w:pPr>
            <w:r w:rsidRPr="00BB5713">
              <w:rPr>
                <w:rFonts w:ascii="Tahoma" w:hAnsi="Tahoma" w:cs="Tahoma"/>
                <w:sz w:val="18"/>
                <w:szCs w:val="18"/>
              </w:rPr>
              <w:t>Rok izvedbe</w:t>
            </w:r>
          </w:p>
        </w:tc>
        <w:tc>
          <w:tcPr>
            <w:tcW w:w="6059" w:type="dxa"/>
            <w:tcBorders>
              <w:top w:val="single" w:sz="4" w:space="0" w:color="auto"/>
              <w:left w:val="single" w:sz="4" w:space="0" w:color="auto"/>
              <w:bottom w:val="single" w:sz="4" w:space="0" w:color="auto"/>
              <w:right w:val="single" w:sz="4" w:space="0" w:color="auto"/>
            </w:tcBorders>
            <w:vAlign w:val="center"/>
          </w:tcPr>
          <w:p w14:paraId="10660A19" w14:textId="77777777" w:rsidR="00BB5713" w:rsidRPr="00BB5713" w:rsidRDefault="00BB5713" w:rsidP="00BB5713">
            <w:pPr>
              <w:keepNext/>
              <w:keepLines/>
              <w:rPr>
                <w:sz w:val="18"/>
                <w:szCs w:val="18"/>
              </w:rPr>
            </w:pPr>
          </w:p>
        </w:tc>
      </w:tr>
    </w:tbl>
    <w:p w14:paraId="0C25C806" w14:textId="77777777" w:rsidR="00BB5713" w:rsidRPr="00BB5713" w:rsidRDefault="00BB5713" w:rsidP="00BB5713">
      <w:pPr>
        <w:keepNext/>
        <w:keepLines/>
        <w:tabs>
          <w:tab w:val="left" w:pos="5400"/>
        </w:tab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B5713" w:rsidRPr="00BB5713" w14:paraId="426B1E93" w14:textId="77777777" w:rsidTr="000D22A4">
        <w:trPr>
          <w:trHeight w:val="235"/>
        </w:trPr>
        <w:tc>
          <w:tcPr>
            <w:tcW w:w="2835" w:type="dxa"/>
            <w:tcBorders>
              <w:bottom w:val="single" w:sz="4" w:space="0" w:color="auto"/>
            </w:tcBorders>
          </w:tcPr>
          <w:p w14:paraId="207733DF" w14:textId="77777777" w:rsidR="00BB5713" w:rsidRPr="00BB5713" w:rsidRDefault="00BB5713" w:rsidP="00BB5713">
            <w:pPr>
              <w:keepNext/>
              <w:keepLines/>
              <w:jc w:val="both"/>
              <w:rPr>
                <w:rFonts w:ascii="Tahoma" w:hAnsi="Tahoma" w:cs="Tahoma"/>
                <w:snapToGrid w:val="0"/>
                <w:color w:val="000000"/>
              </w:rPr>
            </w:pPr>
          </w:p>
        </w:tc>
        <w:tc>
          <w:tcPr>
            <w:tcW w:w="2552" w:type="dxa"/>
          </w:tcPr>
          <w:p w14:paraId="180DB380" w14:textId="77777777" w:rsidR="00BB5713" w:rsidRPr="00BB5713" w:rsidRDefault="00BB5713" w:rsidP="00BB5713">
            <w:pPr>
              <w:keepNext/>
              <w:keepLines/>
              <w:jc w:val="center"/>
              <w:rPr>
                <w:rFonts w:ascii="Tahoma" w:hAnsi="Tahoma" w:cs="Tahoma"/>
                <w:snapToGrid w:val="0"/>
                <w:color w:val="000000"/>
              </w:rPr>
            </w:pPr>
          </w:p>
        </w:tc>
        <w:tc>
          <w:tcPr>
            <w:tcW w:w="3685" w:type="dxa"/>
            <w:tcBorders>
              <w:bottom w:val="single" w:sz="4" w:space="0" w:color="auto"/>
            </w:tcBorders>
          </w:tcPr>
          <w:p w14:paraId="60AC05E5" w14:textId="77777777" w:rsidR="00BB5713" w:rsidRPr="00BB5713" w:rsidRDefault="00BB5713" w:rsidP="00BB5713">
            <w:pPr>
              <w:keepNext/>
              <w:keepLines/>
              <w:tabs>
                <w:tab w:val="left" w:pos="567"/>
                <w:tab w:val="num" w:pos="851"/>
                <w:tab w:val="left" w:pos="993"/>
              </w:tabs>
              <w:jc w:val="both"/>
              <w:rPr>
                <w:rFonts w:ascii="Tahoma" w:hAnsi="Tahoma" w:cs="Tahoma"/>
                <w:snapToGrid w:val="0"/>
                <w:color w:val="000000"/>
                <w:sz w:val="28"/>
              </w:rPr>
            </w:pPr>
          </w:p>
        </w:tc>
      </w:tr>
      <w:tr w:rsidR="00BB5713" w:rsidRPr="00BB5713" w14:paraId="19B71E57" w14:textId="77777777" w:rsidTr="000D22A4">
        <w:trPr>
          <w:trHeight w:val="235"/>
        </w:trPr>
        <w:tc>
          <w:tcPr>
            <w:tcW w:w="2835" w:type="dxa"/>
            <w:tcBorders>
              <w:top w:val="single" w:sz="4" w:space="0" w:color="auto"/>
            </w:tcBorders>
          </w:tcPr>
          <w:p w14:paraId="2280B4F6" w14:textId="77777777" w:rsidR="00BB5713" w:rsidRPr="00BB5713" w:rsidRDefault="00BB5713" w:rsidP="00BB5713">
            <w:pPr>
              <w:keepNext/>
              <w:keepLines/>
              <w:jc w:val="center"/>
              <w:rPr>
                <w:rFonts w:ascii="Tahoma" w:hAnsi="Tahoma" w:cs="Tahoma"/>
                <w:snapToGrid w:val="0"/>
                <w:color w:val="000000"/>
              </w:rPr>
            </w:pPr>
            <w:r w:rsidRPr="00BB5713">
              <w:rPr>
                <w:rFonts w:ascii="Tahoma" w:hAnsi="Tahoma" w:cs="Tahoma"/>
                <w:snapToGrid w:val="0"/>
                <w:color w:val="000000"/>
              </w:rPr>
              <w:t>(kraj, datum)</w:t>
            </w:r>
          </w:p>
        </w:tc>
        <w:tc>
          <w:tcPr>
            <w:tcW w:w="2552" w:type="dxa"/>
          </w:tcPr>
          <w:p w14:paraId="3EAB06C0" w14:textId="77777777" w:rsidR="00BB5713" w:rsidRPr="00BB5713" w:rsidRDefault="00BB5713" w:rsidP="00BB5713">
            <w:pPr>
              <w:keepNext/>
              <w:keepLines/>
              <w:jc w:val="center"/>
              <w:rPr>
                <w:rFonts w:ascii="Tahoma" w:hAnsi="Tahoma" w:cs="Tahoma"/>
                <w:snapToGrid w:val="0"/>
                <w:color w:val="000000"/>
              </w:rPr>
            </w:pPr>
            <w:r w:rsidRPr="00BB5713">
              <w:rPr>
                <w:rFonts w:ascii="Tahoma" w:hAnsi="Tahoma" w:cs="Tahoma"/>
                <w:snapToGrid w:val="0"/>
                <w:color w:val="000000"/>
              </w:rPr>
              <w:t>žig</w:t>
            </w:r>
          </w:p>
        </w:tc>
        <w:tc>
          <w:tcPr>
            <w:tcW w:w="3685" w:type="dxa"/>
            <w:tcBorders>
              <w:top w:val="single" w:sz="4" w:space="0" w:color="auto"/>
            </w:tcBorders>
          </w:tcPr>
          <w:p w14:paraId="422ED53B" w14:textId="77777777" w:rsidR="00BB5713" w:rsidRPr="00BB5713" w:rsidRDefault="00BB5713" w:rsidP="00BB5713">
            <w:pPr>
              <w:keepNext/>
              <w:keepLines/>
              <w:jc w:val="both"/>
              <w:rPr>
                <w:rFonts w:ascii="Tahoma" w:hAnsi="Tahoma" w:cs="Tahoma"/>
                <w:snapToGrid w:val="0"/>
                <w:color w:val="000000"/>
              </w:rPr>
            </w:pPr>
            <w:r w:rsidRPr="00BB5713">
              <w:rPr>
                <w:rFonts w:ascii="Tahoma" w:hAnsi="Tahoma" w:cs="Tahoma"/>
                <w:snapToGrid w:val="0"/>
                <w:color w:val="000000"/>
              </w:rPr>
              <w:t xml:space="preserve">(Ime in priimek ter podpis odgovorne osebe </w:t>
            </w:r>
            <w:r w:rsidRPr="00BB5713">
              <w:rPr>
                <w:rFonts w:ascii="Tahoma" w:hAnsi="Tahoma" w:cs="Tahoma"/>
                <w:b/>
                <w:snapToGrid w:val="0"/>
                <w:color w:val="000000"/>
              </w:rPr>
              <w:t>podizvajalca</w:t>
            </w:r>
            <w:r w:rsidRPr="00BB5713">
              <w:rPr>
                <w:rFonts w:ascii="Tahoma" w:hAnsi="Tahoma" w:cs="Tahoma"/>
                <w:snapToGrid w:val="0"/>
                <w:color w:val="000000"/>
              </w:rPr>
              <w:t>)</w:t>
            </w:r>
          </w:p>
        </w:tc>
      </w:tr>
      <w:tr w:rsidR="00BB5713" w:rsidRPr="00BB5713" w14:paraId="1BF78A07" w14:textId="77777777" w:rsidTr="000D22A4">
        <w:trPr>
          <w:trHeight w:val="235"/>
        </w:trPr>
        <w:tc>
          <w:tcPr>
            <w:tcW w:w="2835" w:type="dxa"/>
            <w:tcBorders>
              <w:bottom w:val="single" w:sz="4" w:space="0" w:color="auto"/>
            </w:tcBorders>
          </w:tcPr>
          <w:p w14:paraId="2113A448" w14:textId="77777777" w:rsidR="00BB5713" w:rsidRPr="00BB5713" w:rsidRDefault="00BB5713" w:rsidP="00BB5713">
            <w:pPr>
              <w:keepNext/>
              <w:keepLines/>
              <w:jc w:val="both"/>
              <w:rPr>
                <w:rFonts w:ascii="Tahoma" w:hAnsi="Tahoma" w:cs="Tahoma"/>
                <w:snapToGrid w:val="0"/>
                <w:color w:val="000000"/>
              </w:rPr>
            </w:pPr>
          </w:p>
          <w:p w14:paraId="09922C3C" w14:textId="77777777" w:rsidR="00BB5713" w:rsidRPr="00BB5713" w:rsidRDefault="00BB5713" w:rsidP="00BB5713">
            <w:pPr>
              <w:keepNext/>
              <w:keepLines/>
              <w:jc w:val="both"/>
              <w:rPr>
                <w:rFonts w:ascii="Tahoma" w:hAnsi="Tahoma" w:cs="Tahoma"/>
                <w:snapToGrid w:val="0"/>
                <w:color w:val="000000"/>
              </w:rPr>
            </w:pPr>
          </w:p>
          <w:p w14:paraId="47B7B79D" w14:textId="77777777" w:rsidR="00BB5713" w:rsidRPr="00BB5713" w:rsidRDefault="00BB5713" w:rsidP="00BB5713">
            <w:pPr>
              <w:keepNext/>
              <w:keepLines/>
              <w:jc w:val="both"/>
              <w:rPr>
                <w:rFonts w:ascii="Tahoma" w:hAnsi="Tahoma" w:cs="Tahoma"/>
                <w:snapToGrid w:val="0"/>
                <w:color w:val="000000"/>
              </w:rPr>
            </w:pPr>
          </w:p>
        </w:tc>
        <w:tc>
          <w:tcPr>
            <w:tcW w:w="2552" w:type="dxa"/>
          </w:tcPr>
          <w:p w14:paraId="6E0BD641" w14:textId="77777777" w:rsidR="00BB5713" w:rsidRPr="00BB5713" w:rsidRDefault="00BB5713" w:rsidP="00BB5713">
            <w:pPr>
              <w:keepNext/>
              <w:keepLines/>
              <w:jc w:val="center"/>
              <w:rPr>
                <w:rFonts w:ascii="Tahoma" w:hAnsi="Tahoma" w:cs="Tahoma"/>
                <w:snapToGrid w:val="0"/>
                <w:color w:val="000000"/>
              </w:rPr>
            </w:pPr>
          </w:p>
        </w:tc>
        <w:tc>
          <w:tcPr>
            <w:tcW w:w="3685" w:type="dxa"/>
            <w:tcBorders>
              <w:bottom w:val="single" w:sz="4" w:space="0" w:color="auto"/>
            </w:tcBorders>
          </w:tcPr>
          <w:p w14:paraId="57275BBF" w14:textId="77777777" w:rsidR="00BB5713" w:rsidRPr="00BB5713" w:rsidRDefault="00BB5713" w:rsidP="00BB5713">
            <w:pPr>
              <w:keepNext/>
              <w:keepLines/>
              <w:tabs>
                <w:tab w:val="left" w:pos="567"/>
                <w:tab w:val="num" w:pos="851"/>
                <w:tab w:val="left" w:pos="993"/>
              </w:tabs>
              <w:jc w:val="both"/>
              <w:rPr>
                <w:rFonts w:ascii="Tahoma" w:hAnsi="Tahoma" w:cs="Tahoma"/>
                <w:snapToGrid w:val="0"/>
                <w:color w:val="000000"/>
                <w:sz w:val="28"/>
              </w:rPr>
            </w:pPr>
          </w:p>
        </w:tc>
      </w:tr>
      <w:tr w:rsidR="00BB5713" w:rsidRPr="00BB5713" w14:paraId="408E23E9" w14:textId="77777777" w:rsidTr="000D22A4">
        <w:trPr>
          <w:trHeight w:val="235"/>
        </w:trPr>
        <w:tc>
          <w:tcPr>
            <w:tcW w:w="2835" w:type="dxa"/>
            <w:tcBorders>
              <w:top w:val="single" w:sz="4" w:space="0" w:color="auto"/>
            </w:tcBorders>
          </w:tcPr>
          <w:p w14:paraId="0276E7A4" w14:textId="77777777" w:rsidR="00BB5713" w:rsidRPr="00BB5713" w:rsidRDefault="00BB5713" w:rsidP="00BB5713">
            <w:pPr>
              <w:keepNext/>
              <w:keepLines/>
              <w:jc w:val="center"/>
              <w:rPr>
                <w:rFonts w:ascii="Tahoma" w:hAnsi="Tahoma" w:cs="Tahoma"/>
                <w:snapToGrid w:val="0"/>
                <w:color w:val="000000"/>
              </w:rPr>
            </w:pPr>
            <w:r w:rsidRPr="00BB5713">
              <w:rPr>
                <w:rFonts w:ascii="Tahoma" w:hAnsi="Tahoma" w:cs="Tahoma"/>
                <w:snapToGrid w:val="0"/>
                <w:color w:val="000000"/>
              </w:rPr>
              <w:t>(kraj, datum)</w:t>
            </w:r>
          </w:p>
        </w:tc>
        <w:tc>
          <w:tcPr>
            <w:tcW w:w="2552" w:type="dxa"/>
          </w:tcPr>
          <w:p w14:paraId="26A141CA" w14:textId="77777777" w:rsidR="00BB5713" w:rsidRPr="00BB5713" w:rsidRDefault="00BB5713" w:rsidP="00BB5713">
            <w:pPr>
              <w:keepNext/>
              <w:keepLines/>
              <w:jc w:val="center"/>
              <w:rPr>
                <w:rFonts w:ascii="Tahoma" w:hAnsi="Tahoma" w:cs="Tahoma"/>
                <w:snapToGrid w:val="0"/>
                <w:color w:val="000000"/>
              </w:rPr>
            </w:pPr>
            <w:r w:rsidRPr="00BB5713">
              <w:rPr>
                <w:rFonts w:ascii="Tahoma" w:hAnsi="Tahoma" w:cs="Tahoma"/>
                <w:snapToGrid w:val="0"/>
                <w:color w:val="000000"/>
              </w:rPr>
              <w:t>žig</w:t>
            </w:r>
          </w:p>
        </w:tc>
        <w:tc>
          <w:tcPr>
            <w:tcW w:w="3685" w:type="dxa"/>
            <w:tcBorders>
              <w:top w:val="single" w:sz="4" w:space="0" w:color="auto"/>
            </w:tcBorders>
          </w:tcPr>
          <w:p w14:paraId="1365B99B" w14:textId="77777777" w:rsidR="00BB5713" w:rsidRPr="00BB5713" w:rsidRDefault="00BB5713" w:rsidP="00BB5713">
            <w:pPr>
              <w:keepNext/>
              <w:keepLines/>
              <w:jc w:val="both"/>
              <w:rPr>
                <w:rFonts w:ascii="Tahoma" w:hAnsi="Tahoma" w:cs="Tahoma"/>
                <w:snapToGrid w:val="0"/>
                <w:color w:val="000000"/>
              </w:rPr>
            </w:pPr>
            <w:r w:rsidRPr="00BB5713">
              <w:rPr>
                <w:rFonts w:ascii="Tahoma" w:hAnsi="Tahoma" w:cs="Tahoma"/>
                <w:snapToGrid w:val="0"/>
                <w:color w:val="000000"/>
              </w:rPr>
              <w:t xml:space="preserve">(Ime in priimek ter podpis odgovorne osebe </w:t>
            </w:r>
            <w:r w:rsidRPr="00BB5713">
              <w:rPr>
                <w:rFonts w:ascii="Tahoma" w:hAnsi="Tahoma" w:cs="Tahoma"/>
                <w:b/>
                <w:snapToGrid w:val="0"/>
                <w:color w:val="000000"/>
              </w:rPr>
              <w:t>ponudnika</w:t>
            </w:r>
            <w:r w:rsidRPr="00BB5713">
              <w:rPr>
                <w:rFonts w:ascii="Tahoma" w:hAnsi="Tahoma" w:cs="Tahoma"/>
                <w:snapToGrid w:val="0"/>
                <w:color w:val="000000"/>
              </w:rPr>
              <w:t>)</w:t>
            </w:r>
          </w:p>
        </w:tc>
      </w:tr>
    </w:tbl>
    <w:p w14:paraId="280468C1" w14:textId="77777777" w:rsidR="00BB5713" w:rsidRPr="00BB5713" w:rsidRDefault="00BB5713" w:rsidP="00BB5713">
      <w:pPr>
        <w:keepNext/>
        <w:keepLines/>
        <w:rPr>
          <w:rFonts w:ascii="Tahoma" w:hAnsi="Tahoma" w:cs="Tahoma"/>
          <w:sz w:val="22"/>
          <w:szCs w:val="18"/>
          <w:lang w:eastAsia="ar-SA"/>
        </w:rPr>
      </w:pPr>
    </w:p>
    <w:p w14:paraId="4C33760D" w14:textId="77777777" w:rsidR="00BB5713" w:rsidRPr="00BB5713" w:rsidRDefault="00BB5713" w:rsidP="00BB5713">
      <w:pPr>
        <w:keepNext/>
        <w:keepLines/>
        <w:ind w:left="851" w:hanging="851"/>
        <w:jc w:val="both"/>
        <w:rPr>
          <w:rFonts w:ascii="Tahoma" w:hAnsi="Tahoma" w:cs="Tahoma"/>
          <w:i/>
          <w:sz w:val="16"/>
          <w:szCs w:val="18"/>
          <w:lang w:eastAsia="ar-SA"/>
        </w:rPr>
      </w:pPr>
      <w:r w:rsidRPr="00BB5713">
        <w:rPr>
          <w:rFonts w:ascii="Tahoma" w:hAnsi="Tahoma" w:cs="Tahoma"/>
          <w:b/>
          <w:i/>
          <w:sz w:val="16"/>
          <w:szCs w:val="18"/>
          <w:lang w:eastAsia="ar-SA"/>
        </w:rPr>
        <w:t xml:space="preserve">Opomba:  </w:t>
      </w:r>
      <w:r w:rsidRPr="00BB5713">
        <w:rPr>
          <w:rFonts w:ascii="Tahoma" w:hAnsi="Tahoma" w:cs="Tahoma"/>
          <w:i/>
          <w:sz w:val="16"/>
          <w:szCs w:val="18"/>
          <w:lang w:eastAsia="ar-SA"/>
        </w:rPr>
        <w:t xml:space="preserve">Obrazec velja tudi za primer, da se je gospodarski subjekt odločil oddati del javnega naročila v </w:t>
      </w:r>
      <w:proofErr w:type="spellStart"/>
      <w:r w:rsidRPr="00BB5713">
        <w:rPr>
          <w:rFonts w:ascii="Tahoma" w:hAnsi="Tahoma" w:cs="Tahoma"/>
          <w:i/>
          <w:sz w:val="16"/>
          <w:szCs w:val="18"/>
          <w:lang w:eastAsia="ar-SA"/>
        </w:rPr>
        <w:t>podizvajanje</w:t>
      </w:r>
      <w:proofErr w:type="spellEnd"/>
      <w:r w:rsidRPr="00BB5713">
        <w:rPr>
          <w:rFonts w:ascii="Tahoma" w:hAnsi="Tahoma" w:cs="Tahoma"/>
          <w:i/>
          <w:sz w:val="16"/>
          <w:szCs w:val="18"/>
          <w:lang w:eastAsia="ar-SA"/>
        </w:rPr>
        <w:t xml:space="preserve"> in za izvedbo  tega dela uporablja tudi podizvajalčeve zmogljivosti, zato temu podizvajalcu Priloge 4/2 ni potrebno izpolniti. V tem primeru se v obrazcu navedejo tudi vse zmogljivost podizvajalca, ki jih bo uporabil ponudnik.</w:t>
      </w:r>
    </w:p>
    <w:p w14:paraId="6D44A491" w14:textId="77777777" w:rsidR="00BB5713" w:rsidRPr="00BB5713" w:rsidRDefault="00BB5713" w:rsidP="00BB5713">
      <w:pPr>
        <w:keepNext/>
        <w:keepLines/>
        <w:ind w:left="851" w:hanging="851"/>
        <w:rPr>
          <w:rFonts w:ascii="Tahoma" w:hAnsi="Tahoma" w:cs="Tahoma"/>
          <w:i/>
          <w:sz w:val="16"/>
          <w:szCs w:val="18"/>
          <w:lang w:eastAsia="ar-SA"/>
        </w:rPr>
      </w:pPr>
    </w:p>
    <w:p w14:paraId="7D6A3254" w14:textId="77777777" w:rsidR="00BB5713" w:rsidRPr="00BB5713" w:rsidRDefault="00BB5713" w:rsidP="00BB5713">
      <w:pPr>
        <w:keepNext/>
        <w:keepLines/>
        <w:rPr>
          <w:sz w:val="18"/>
        </w:rPr>
      </w:pPr>
      <w:r w:rsidRPr="00BB5713">
        <w:rPr>
          <w:rFonts w:ascii="Tahoma" w:hAnsi="Tahoma" w:cs="Tahoma"/>
          <w:b/>
          <w:i/>
          <w:sz w:val="16"/>
          <w:szCs w:val="18"/>
          <w:lang w:eastAsia="ar-SA"/>
        </w:rPr>
        <w:t>Navodilo</w:t>
      </w:r>
      <w:r w:rsidRPr="00BB5713">
        <w:rPr>
          <w:rFonts w:ascii="Tahoma" w:hAnsi="Tahoma" w:cs="Tahoma"/>
          <w:i/>
          <w:sz w:val="16"/>
          <w:szCs w:val="18"/>
          <w:lang w:eastAsia="ar-SA"/>
        </w:rPr>
        <w:t>: Obrazec se po potrebi kopira!</w:t>
      </w:r>
      <w:r w:rsidRPr="00BB5713">
        <w:rPr>
          <w:sz w:val="18"/>
        </w:rPr>
        <w:t xml:space="preserve"> </w:t>
      </w:r>
    </w:p>
    <w:p w14:paraId="6E19B0D5" w14:textId="77777777" w:rsidR="00BB5713" w:rsidRPr="00BB5713" w:rsidRDefault="00BB5713" w:rsidP="00BB5713">
      <w:pPr>
        <w:keepNext/>
        <w:keepLines/>
        <w:rPr>
          <w:sz w:val="18"/>
        </w:rPr>
      </w:pPr>
    </w:p>
    <w:tbl>
      <w:tblPr>
        <w:tblW w:w="9209" w:type="dxa"/>
        <w:tblLayout w:type="fixed"/>
        <w:tblCellMar>
          <w:left w:w="70" w:type="dxa"/>
          <w:right w:w="70" w:type="dxa"/>
        </w:tblCellMar>
        <w:tblLook w:val="0000" w:firstRow="0" w:lastRow="0" w:firstColumn="0" w:lastColumn="0" w:noHBand="0" w:noVBand="0"/>
      </w:tblPr>
      <w:tblGrid>
        <w:gridCol w:w="7792"/>
        <w:gridCol w:w="1417"/>
      </w:tblGrid>
      <w:tr w:rsidR="00BB5713" w:rsidRPr="00BB5713" w14:paraId="45FC9DF8" w14:textId="77777777" w:rsidTr="00BB5713">
        <w:tc>
          <w:tcPr>
            <w:tcW w:w="7792" w:type="dxa"/>
            <w:tcBorders>
              <w:top w:val="single" w:sz="4" w:space="0" w:color="000000"/>
              <w:left w:val="single" w:sz="4" w:space="0" w:color="000000"/>
              <w:bottom w:val="single" w:sz="4" w:space="0" w:color="000000"/>
            </w:tcBorders>
          </w:tcPr>
          <w:p w14:paraId="6AA1C001" w14:textId="77777777" w:rsidR="00BB5713" w:rsidRPr="00BB5713" w:rsidRDefault="00BB5713" w:rsidP="00BB5713">
            <w:pPr>
              <w:keepNext/>
              <w:keepLines/>
              <w:snapToGrid w:val="0"/>
              <w:rPr>
                <w:rFonts w:ascii="Tahoma" w:eastAsia="Calibri" w:hAnsi="Tahoma" w:cs="Tahoma"/>
              </w:rPr>
            </w:pPr>
            <w:r w:rsidRPr="00BB5713">
              <w:rPr>
                <w:rFonts w:ascii="Tahoma" w:eastAsia="Calibri" w:hAnsi="Tahoma" w:cs="Tahoma"/>
              </w:rPr>
              <w:lastRenderedPageBreak/>
              <w:t>POOBLASTILO PONUDNIKA</w:t>
            </w:r>
          </w:p>
        </w:tc>
        <w:tc>
          <w:tcPr>
            <w:tcW w:w="1417" w:type="dxa"/>
            <w:tcBorders>
              <w:top w:val="single" w:sz="4" w:space="0" w:color="000000"/>
              <w:left w:val="single" w:sz="4" w:space="0" w:color="808080"/>
              <w:bottom w:val="single" w:sz="4" w:space="0" w:color="000000"/>
              <w:right w:val="single" w:sz="4" w:space="0" w:color="000000"/>
            </w:tcBorders>
          </w:tcPr>
          <w:p w14:paraId="5A4FE477" w14:textId="77777777" w:rsidR="00BB5713" w:rsidRPr="00BB5713" w:rsidRDefault="00BB5713" w:rsidP="00BB5713">
            <w:pPr>
              <w:keepNext/>
              <w:keepLines/>
              <w:rPr>
                <w:rFonts w:ascii="Tahoma" w:eastAsia="Calibri" w:hAnsi="Tahoma" w:cs="Tahoma"/>
              </w:rPr>
            </w:pPr>
            <w:r>
              <w:rPr>
                <w:rFonts w:ascii="Tahoma" w:eastAsia="Calibri" w:hAnsi="Tahoma" w:cs="Tahoma"/>
                <w:b/>
              </w:rPr>
              <w:t>Priloga</w:t>
            </w:r>
            <w:r w:rsidRPr="00BB5713">
              <w:rPr>
                <w:rFonts w:ascii="Tahoma" w:eastAsia="Calibri" w:hAnsi="Tahoma" w:cs="Tahoma"/>
                <w:b/>
              </w:rPr>
              <w:t xml:space="preserve"> 4</w:t>
            </w:r>
            <w:r>
              <w:rPr>
                <w:rFonts w:ascii="Tahoma" w:eastAsia="Calibri" w:hAnsi="Tahoma" w:cs="Tahoma"/>
                <w:b/>
              </w:rPr>
              <w:t>/2</w:t>
            </w:r>
          </w:p>
        </w:tc>
      </w:tr>
    </w:tbl>
    <w:p w14:paraId="07450CC9" w14:textId="77777777" w:rsidR="00BB5713" w:rsidRPr="00BB5713" w:rsidRDefault="00BB5713" w:rsidP="00BB5713">
      <w:pPr>
        <w:keepNext/>
        <w:keepLines/>
        <w:ind w:right="-143"/>
        <w:jc w:val="both"/>
        <w:rPr>
          <w:rFonts w:ascii="Tahoma" w:hAnsi="Tahoma" w:cs="Tahoma"/>
          <w:sz w:val="24"/>
        </w:rPr>
      </w:pPr>
    </w:p>
    <w:p w14:paraId="7F083EC0" w14:textId="77777777" w:rsidR="00BB5713" w:rsidRPr="00BB5713" w:rsidRDefault="00BB5713" w:rsidP="00BB5713">
      <w:pPr>
        <w:keepNext/>
        <w:keepLines/>
        <w:rPr>
          <w:rFonts w:ascii="Tahoma" w:hAnsi="Tahoma" w:cs="Tahoma"/>
        </w:rPr>
      </w:pPr>
      <w:r w:rsidRPr="00BB5713">
        <w:rPr>
          <w:rFonts w:ascii="Tahoma" w:hAnsi="Tahoma" w:cs="Tahoma"/>
        </w:rPr>
        <w:t>Ponudnik: _________________________________________________________________________________</w:t>
      </w:r>
    </w:p>
    <w:p w14:paraId="7A5C53BE" w14:textId="77777777" w:rsidR="00BB5713" w:rsidRPr="00BB5713" w:rsidRDefault="00BB5713" w:rsidP="00BB5713">
      <w:pPr>
        <w:keepNext/>
        <w:keepLines/>
        <w:rPr>
          <w:rFonts w:ascii="Tahoma" w:hAnsi="Tahoma" w:cs="Tahoma"/>
        </w:rPr>
      </w:pPr>
    </w:p>
    <w:p w14:paraId="430593F0" w14:textId="77777777" w:rsidR="00BB5713" w:rsidRPr="00BB5713" w:rsidRDefault="00BB5713" w:rsidP="00BB5713">
      <w:pPr>
        <w:keepNext/>
        <w:keepLines/>
        <w:ind w:right="-143"/>
        <w:jc w:val="both"/>
        <w:rPr>
          <w:rFonts w:ascii="Tahoma" w:hAnsi="Tahoma" w:cs="Tahoma"/>
          <w:b/>
        </w:rPr>
      </w:pPr>
      <w:r w:rsidRPr="00BB5713">
        <w:rPr>
          <w:rFonts w:ascii="Tahoma" w:hAnsi="Tahoma" w:cs="Tahoma"/>
        </w:rPr>
        <w:t>za izvedbo javnega naročila</w:t>
      </w:r>
      <w:r w:rsidRPr="00BB5713">
        <w:rPr>
          <w:rFonts w:ascii="Tahoma" w:hAnsi="Tahoma" w:cs="Tahoma"/>
          <w:b/>
        </w:rPr>
        <w:t xml:space="preserve"> </w:t>
      </w:r>
      <w:r w:rsidRPr="00BB5713">
        <w:rPr>
          <w:rFonts w:ascii="Tahoma" w:hAnsi="Tahoma" w:cs="Tahoma"/>
        </w:rPr>
        <w:t>št.</w:t>
      </w:r>
      <w:r w:rsidRPr="00BB5713">
        <w:rPr>
          <w:rFonts w:ascii="Tahoma" w:hAnsi="Tahoma" w:cs="Tahoma"/>
          <w:b/>
          <w:sz w:val="24"/>
        </w:rPr>
        <w:t xml:space="preserve"> </w:t>
      </w:r>
      <w:r w:rsidR="00B34083">
        <w:rPr>
          <w:rFonts w:ascii="Tahoma" w:hAnsi="Tahoma" w:cs="Tahoma"/>
          <w:b/>
        </w:rPr>
        <w:t>JPE-SAL-248/22</w:t>
      </w:r>
      <w:r w:rsidR="00B34083" w:rsidRPr="001B6B94">
        <w:rPr>
          <w:rFonts w:ascii="Tahoma" w:hAnsi="Tahoma" w:cs="Tahoma"/>
          <w:b/>
        </w:rPr>
        <w:t xml:space="preserve"> –</w:t>
      </w:r>
      <w:r w:rsidR="00B34083">
        <w:rPr>
          <w:rFonts w:ascii="Tahoma" w:hAnsi="Tahoma" w:cs="Tahoma"/>
          <w:b/>
        </w:rPr>
        <w:t xml:space="preserve"> Prevzem in prevoz pepela</w:t>
      </w:r>
      <w:r w:rsidR="00B34083" w:rsidRPr="00BB5713">
        <w:rPr>
          <w:rFonts w:ascii="Tahoma" w:hAnsi="Tahoma" w:cs="Tahoma"/>
        </w:rPr>
        <w:t xml:space="preserve"> </w:t>
      </w:r>
      <w:r w:rsidRPr="00BB5713">
        <w:rPr>
          <w:rFonts w:ascii="Tahoma" w:hAnsi="Tahoma" w:cs="Tahoma"/>
        </w:rPr>
        <w:t>ter v skladu s 94. členom ZJN-3</w:t>
      </w:r>
    </w:p>
    <w:p w14:paraId="48093807" w14:textId="77777777" w:rsidR="00BB5713" w:rsidRPr="00BB5713" w:rsidRDefault="00BB5713" w:rsidP="00BB5713">
      <w:pPr>
        <w:keepNext/>
        <w:keepLines/>
        <w:rPr>
          <w:rFonts w:ascii="Tahoma" w:hAnsi="Tahoma" w:cs="Tahoma"/>
        </w:rPr>
      </w:pPr>
    </w:p>
    <w:p w14:paraId="24B73638" w14:textId="77777777" w:rsidR="00BB5713" w:rsidRPr="00BB5713" w:rsidRDefault="00BB5713" w:rsidP="00BB5713">
      <w:pPr>
        <w:keepNext/>
        <w:keepLines/>
        <w:jc w:val="center"/>
        <w:rPr>
          <w:rFonts w:ascii="Tahoma" w:hAnsi="Tahoma" w:cs="Tahoma"/>
          <w:b/>
          <w:sz w:val="22"/>
          <w:szCs w:val="22"/>
        </w:rPr>
      </w:pPr>
      <w:r w:rsidRPr="00BB5713">
        <w:rPr>
          <w:rFonts w:ascii="Tahoma" w:hAnsi="Tahoma" w:cs="Tahoma"/>
          <w:b/>
          <w:sz w:val="22"/>
          <w:szCs w:val="22"/>
        </w:rPr>
        <w:t>POOBLAŠČAMO</w:t>
      </w:r>
    </w:p>
    <w:p w14:paraId="23A7B55F" w14:textId="77777777" w:rsidR="00BB5713" w:rsidRPr="00BB5713" w:rsidRDefault="00BB5713" w:rsidP="00BB5713">
      <w:pPr>
        <w:keepNext/>
        <w:keepLines/>
        <w:rPr>
          <w:rFonts w:ascii="Tahoma" w:hAnsi="Tahoma" w:cs="Tahoma"/>
        </w:rPr>
      </w:pPr>
    </w:p>
    <w:p w14:paraId="73E5CBBC" w14:textId="77777777" w:rsidR="00BB5713" w:rsidRPr="00BB5713" w:rsidRDefault="00BB5713" w:rsidP="00BB5713">
      <w:pPr>
        <w:keepNext/>
        <w:keepLines/>
        <w:spacing w:after="120" w:line="276" w:lineRule="auto"/>
        <w:jc w:val="both"/>
        <w:rPr>
          <w:rFonts w:ascii="Tahoma" w:hAnsi="Tahoma" w:cs="Tahoma"/>
        </w:rPr>
      </w:pPr>
      <w:r w:rsidRPr="00BB5713">
        <w:rPr>
          <w:rFonts w:ascii="Tahoma" w:hAnsi="Tahoma" w:cs="Tahoma"/>
        </w:rPr>
        <w:t xml:space="preserve">naročnika predmetnega javnega naročila </w:t>
      </w:r>
      <w:r w:rsidRPr="00BB5713">
        <w:rPr>
          <w:rFonts w:ascii="Tahoma" w:hAnsi="Tahoma" w:cs="Tahoma"/>
          <w:szCs w:val="22"/>
        </w:rPr>
        <w:t xml:space="preserve">JAVNO PODJETJE </w:t>
      </w:r>
      <w:r w:rsidR="00B34083">
        <w:rPr>
          <w:rFonts w:ascii="Tahoma" w:hAnsi="Tahoma" w:cs="Tahoma"/>
          <w:szCs w:val="22"/>
        </w:rPr>
        <w:t>ENERGETIKA LJUBLJANA</w:t>
      </w:r>
      <w:r w:rsidRPr="00BB5713">
        <w:rPr>
          <w:rFonts w:ascii="Tahoma" w:hAnsi="Tahoma" w:cs="Tahoma"/>
          <w:szCs w:val="22"/>
        </w:rPr>
        <w:t xml:space="preserve"> </w:t>
      </w:r>
      <w:proofErr w:type="spellStart"/>
      <w:r w:rsidRPr="00BB5713">
        <w:rPr>
          <w:rFonts w:ascii="Tahoma" w:hAnsi="Tahoma" w:cs="Tahoma"/>
          <w:szCs w:val="22"/>
        </w:rPr>
        <w:t>d.o.o</w:t>
      </w:r>
      <w:proofErr w:type="spellEnd"/>
      <w:r w:rsidRPr="00BB5713">
        <w:rPr>
          <w:rFonts w:ascii="Tahoma" w:hAnsi="Tahoma" w:cs="Tahoma"/>
          <w:szCs w:val="22"/>
        </w:rPr>
        <w:t xml:space="preserve">., </w:t>
      </w:r>
      <w:r w:rsidR="00B34083">
        <w:rPr>
          <w:rFonts w:ascii="Tahoma" w:hAnsi="Tahoma" w:cs="Tahoma"/>
          <w:szCs w:val="22"/>
        </w:rPr>
        <w:t>Verovškova ulica 62</w:t>
      </w:r>
      <w:r w:rsidRPr="00BB5713">
        <w:rPr>
          <w:rFonts w:ascii="Tahoma" w:hAnsi="Tahoma" w:cs="Tahoma"/>
          <w:szCs w:val="22"/>
        </w:rPr>
        <w:t xml:space="preserve">, 1000 Ljubljana, </w:t>
      </w:r>
    </w:p>
    <w:p w14:paraId="51C5DD69" w14:textId="77777777" w:rsidR="00BB5713" w:rsidRPr="00BB5713" w:rsidRDefault="00BB5713" w:rsidP="00BB5713">
      <w:pPr>
        <w:keepNext/>
        <w:keepLines/>
        <w:spacing w:line="276" w:lineRule="auto"/>
        <w:jc w:val="both"/>
        <w:rPr>
          <w:rFonts w:ascii="Tahoma" w:hAnsi="Tahoma" w:cs="Tahoma"/>
        </w:rPr>
      </w:pPr>
      <w:r w:rsidRPr="00BB5713">
        <w:rPr>
          <w:rFonts w:ascii="Tahoma" w:hAnsi="Tahoma" w:cs="Tahoma"/>
        </w:rPr>
        <w:t>da na podlagi potrjenega računa oziroma situacije neposredno plačujejo naše obveznosti do naslednjih podizvajalcev:</w:t>
      </w:r>
    </w:p>
    <w:p w14:paraId="2ECBF790" w14:textId="77777777" w:rsidR="00BB5713" w:rsidRPr="00BB5713" w:rsidRDefault="00BB5713" w:rsidP="00BB5713">
      <w:pPr>
        <w:keepNext/>
        <w:keepLines/>
        <w:spacing w:line="276" w:lineRule="auto"/>
        <w:jc w:val="both"/>
        <w:rPr>
          <w:rFonts w:ascii="Tahoma" w:hAnsi="Tahoma"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tblGrid>
      <w:tr w:rsidR="00BB5713" w:rsidRPr="00BB5713" w14:paraId="59D83907" w14:textId="77777777" w:rsidTr="000D22A4">
        <w:tc>
          <w:tcPr>
            <w:tcW w:w="426" w:type="dxa"/>
            <w:shd w:val="clear" w:color="auto" w:fill="auto"/>
            <w:vAlign w:val="center"/>
          </w:tcPr>
          <w:p w14:paraId="61E510CC" w14:textId="77777777" w:rsidR="00BB5713" w:rsidRPr="00BB5713" w:rsidRDefault="00BB5713" w:rsidP="00BB5713">
            <w:pPr>
              <w:keepNext/>
              <w:keepLines/>
              <w:spacing w:line="276" w:lineRule="auto"/>
              <w:ind w:right="-108"/>
              <w:rPr>
                <w:rFonts w:ascii="Tahoma" w:hAnsi="Tahoma" w:cs="Tahoma"/>
                <w:szCs w:val="22"/>
                <w:lang w:eastAsia="en-US"/>
              </w:rPr>
            </w:pPr>
            <w:r w:rsidRPr="00BB5713">
              <w:rPr>
                <w:rFonts w:ascii="Tahoma" w:hAnsi="Tahoma" w:cs="Tahoma"/>
                <w:sz w:val="18"/>
                <w:szCs w:val="22"/>
                <w:lang w:eastAsia="en-US"/>
              </w:rPr>
              <w:t>Št.</w:t>
            </w:r>
            <w:r w:rsidRPr="00BB5713">
              <w:rPr>
                <w:rFonts w:ascii="Tahoma" w:hAnsi="Tahoma" w:cs="Tahoma"/>
                <w:szCs w:val="22"/>
                <w:lang w:eastAsia="en-US"/>
              </w:rPr>
              <w:t xml:space="preserve"> </w:t>
            </w:r>
          </w:p>
        </w:tc>
        <w:tc>
          <w:tcPr>
            <w:tcW w:w="8505" w:type="dxa"/>
            <w:shd w:val="clear" w:color="auto" w:fill="auto"/>
            <w:vAlign w:val="center"/>
          </w:tcPr>
          <w:p w14:paraId="2BC258DF" w14:textId="77777777" w:rsidR="00BB5713" w:rsidRPr="00BB5713" w:rsidRDefault="00BB5713" w:rsidP="00BB5713">
            <w:pPr>
              <w:keepNext/>
              <w:keepLines/>
              <w:spacing w:line="276" w:lineRule="auto"/>
              <w:jc w:val="center"/>
              <w:rPr>
                <w:rFonts w:ascii="Tahoma" w:hAnsi="Tahoma" w:cs="Tahoma"/>
                <w:szCs w:val="22"/>
                <w:lang w:eastAsia="en-US"/>
              </w:rPr>
            </w:pPr>
            <w:r w:rsidRPr="00BB5713">
              <w:rPr>
                <w:rFonts w:ascii="Tahoma" w:hAnsi="Tahoma" w:cs="Tahoma"/>
                <w:sz w:val="18"/>
                <w:szCs w:val="22"/>
                <w:lang w:eastAsia="en-US"/>
              </w:rPr>
              <w:t>NAZIV PODIZVAJALCA</w:t>
            </w:r>
          </w:p>
        </w:tc>
      </w:tr>
      <w:tr w:rsidR="00BB5713" w:rsidRPr="00BB5713" w14:paraId="5654FE36" w14:textId="77777777" w:rsidTr="000D22A4">
        <w:tc>
          <w:tcPr>
            <w:tcW w:w="426" w:type="dxa"/>
            <w:shd w:val="clear" w:color="auto" w:fill="auto"/>
            <w:vAlign w:val="center"/>
          </w:tcPr>
          <w:p w14:paraId="5710AF76" w14:textId="77777777" w:rsidR="00BB5713" w:rsidRPr="00BB5713" w:rsidRDefault="00BB5713" w:rsidP="00BB5713">
            <w:pPr>
              <w:keepNext/>
              <w:keepLines/>
              <w:spacing w:line="276" w:lineRule="auto"/>
              <w:jc w:val="center"/>
              <w:rPr>
                <w:rFonts w:ascii="Tahoma" w:hAnsi="Tahoma" w:cs="Tahoma"/>
                <w:sz w:val="16"/>
                <w:szCs w:val="22"/>
                <w:lang w:eastAsia="en-US"/>
              </w:rPr>
            </w:pPr>
          </w:p>
          <w:p w14:paraId="36282D9D" w14:textId="77777777" w:rsidR="00BB5713" w:rsidRPr="00BB5713" w:rsidRDefault="00BB5713" w:rsidP="00BB5713">
            <w:pPr>
              <w:keepNext/>
              <w:keepLines/>
              <w:spacing w:line="276" w:lineRule="auto"/>
              <w:jc w:val="center"/>
              <w:rPr>
                <w:rFonts w:ascii="Tahoma" w:hAnsi="Tahoma" w:cs="Tahoma"/>
                <w:sz w:val="16"/>
                <w:szCs w:val="22"/>
                <w:lang w:eastAsia="en-US"/>
              </w:rPr>
            </w:pPr>
            <w:r w:rsidRPr="00BB5713">
              <w:rPr>
                <w:rFonts w:ascii="Tahoma" w:hAnsi="Tahoma" w:cs="Tahoma"/>
                <w:sz w:val="16"/>
                <w:szCs w:val="22"/>
                <w:lang w:eastAsia="en-US"/>
              </w:rPr>
              <w:t>1.</w:t>
            </w:r>
          </w:p>
          <w:p w14:paraId="3E6AC184" w14:textId="77777777" w:rsidR="00BB5713" w:rsidRPr="00BB5713" w:rsidRDefault="00BB5713" w:rsidP="00BB571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208ECADC" w14:textId="77777777" w:rsidR="00BB5713" w:rsidRPr="00BB5713" w:rsidRDefault="00BB5713" w:rsidP="00BB5713">
            <w:pPr>
              <w:keepNext/>
              <w:keepLines/>
              <w:spacing w:line="276" w:lineRule="auto"/>
              <w:rPr>
                <w:rFonts w:ascii="Tahoma" w:hAnsi="Tahoma" w:cs="Tahoma"/>
                <w:sz w:val="22"/>
                <w:szCs w:val="22"/>
                <w:lang w:eastAsia="en-US"/>
              </w:rPr>
            </w:pPr>
          </w:p>
          <w:p w14:paraId="21090E99" w14:textId="77777777" w:rsidR="00BB5713" w:rsidRPr="00BB5713" w:rsidRDefault="00BB5713" w:rsidP="00BB5713">
            <w:pPr>
              <w:keepNext/>
              <w:keepLines/>
              <w:spacing w:line="276" w:lineRule="auto"/>
              <w:rPr>
                <w:rFonts w:ascii="Tahoma" w:hAnsi="Tahoma" w:cs="Tahoma"/>
                <w:sz w:val="22"/>
                <w:szCs w:val="22"/>
                <w:lang w:eastAsia="en-US"/>
              </w:rPr>
            </w:pPr>
          </w:p>
          <w:p w14:paraId="7381D1A8" w14:textId="77777777" w:rsidR="00BB5713" w:rsidRPr="00BB5713" w:rsidRDefault="00BB5713" w:rsidP="00BB5713">
            <w:pPr>
              <w:keepNext/>
              <w:keepLines/>
              <w:spacing w:line="276" w:lineRule="auto"/>
              <w:rPr>
                <w:rFonts w:ascii="Tahoma" w:hAnsi="Tahoma" w:cs="Tahoma"/>
                <w:sz w:val="22"/>
                <w:szCs w:val="22"/>
                <w:lang w:eastAsia="en-US"/>
              </w:rPr>
            </w:pPr>
          </w:p>
        </w:tc>
      </w:tr>
      <w:tr w:rsidR="00BB5713" w:rsidRPr="00BB5713" w14:paraId="3E31F73E" w14:textId="77777777" w:rsidTr="000D22A4">
        <w:tc>
          <w:tcPr>
            <w:tcW w:w="426" w:type="dxa"/>
            <w:shd w:val="clear" w:color="auto" w:fill="auto"/>
            <w:vAlign w:val="center"/>
          </w:tcPr>
          <w:p w14:paraId="15A931EA" w14:textId="77777777" w:rsidR="00BB5713" w:rsidRPr="00BB5713" w:rsidRDefault="00BB5713" w:rsidP="00BB5713">
            <w:pPr>
              <w:keepNext/>
              <w:keepLines/>
              <w:spacing w:line="276" w:lineRule="auto"/>
              <w:jc w:val="center"/>
              <w:rPr>
                <w:rFonts w:ascii="Tahoma" w:hAnsi="Tahoma" w:cs="Tahoma"/>
                <w:sz w:val="16"/>
                <w:szCs w:val="22"/>
                <w:lang w:eastAsia="en-US"/>
              </w:rPr>
            </w:pPr>
          </w:p>
          <w:p w14:paraId="16EC9EC0" w14:textId="77777777" w:rsidR="00BB5713" w:rsidRPr="00BB5713" w:rsidRDefault="00BB5713" w:rsidP="00BB5713">
            <w:pPr>
              <w:keepNext/>
              <w:keepLines/>
              <w:spacing w:line="276" w:lineRule="auto"/>
              <w:jc w:val="center"/>
              <w:rPr>
                <w:rFonts w:ascii="Tahoma" w:hAnsi="Tahoma" w:cs="Tahoma"/>
                <w:sz w:val="16"/>
                <w:szCs w:val="22"/>
                <w:lang w:eastAsia="en-US"/>
              </w:rPr>
            </w:pPr>
            <w:r w:rsidRPr="00BB5713">
              <w:rPr>
                <w:rFonts w:ascii="Tahoma" w:hAnsi="Tahoma" w:cs="Tahoma"/>
                <w:sz w:val="16"/>
                <w:szCs w:val="22"/>
                <w:lang w:eastAsia="en-US"/>
              </w:rPr>
              <w:t>2.</w:t>
            </w:r>
          </w:p>
          <w:p w14:paraId="0E92DCD5" w14:textId="77777777" w:rsidR="00BB5713" w:rsidRPr="00BB5713" w:rsidRDefault="00BB5713" w:rsidP="00BB571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332E89E2" w14:textId="77777777" w:rsidR="00BB5713" w:rsidRPr="00BB5713" w:rsidRDefault="00BB5713" w:rsidP="00BB5713">
            <w:pPr>
              <w:keepNext/>
              <w:keepLines/>
              <w:spacing w:line="276" w:lineRule="auto"/>
              <w:rPr>
                <w:rFonts w:ascii="Tahoma" w:hAnsi="Tahoma" w:cs="Tahoma"/>
                <w:sz w:val="22"/>
                <w:szCs w:val="22"/>
                <w:lang w:eastAsia="en-US"/>
              </w:rPr>
            </w:pPr>
          </w:p>
          <w:p w14:paraId="1B6C66EA" w14:textId="77777777" w:rsidR="00BB5713" w:rsidRPr="00BB5713" w:rsidRDefault="00BB5713" w:rsidP="00BB5713">
            <w:pPr>
              <w:keepNext/>
              <w:keepLines/>
              <w:spacing w:line="276" w:lineRule="auto"/>
              <w:rPr>
                <w:rFonts w:ascii="Tahoma" w:hAnsi="Tahoma" w:cs="Tahoma"/>
                <w:sz w:val="22"/>
                <w:szCs w:val="22"/>
                <w:lang w:eastAsia="en-US"/>
              </w:rPr>
            </w:pPr>
          </w:p>
          <w:p w14:paraId="28B4E13F" w14:textId="77777777" w:rsidR="00BB5713" w:rsidRPr="00BB5713" w:rsidRDefault="00BB5713" w:rsidP="00BB5713">
            <w:pPr>
              <w:keepNext/>
              <w:keepLines/>
              <w:spacing w:line="276" w:lineRule="auto"/>
              <w:rPr>
                <w:rFonts w:ascii="Tahoma" w:hAnsi="Tahoma" w:cs="Tahoma"/>
                <w:sz w:val="22"/>
                <w:szCs w:val="22"/>
                <w:lang w:eastAsia="en-US"/>
              </w:rPr>
            </w:pPr>
          </w:p>
        </w:tc>
      </w:tr>
      <w:tr w:rsidR="00BB5713" w:rsidRPr="00BB5713" w14:paraId="09F49AA9" w14:textId="77777777" w:rsidTr="000D22A4">
        <w:tc>
          <w:tcPr>
            <w:tcW w:w="426" w:type="dxa"/>
            <w:shd w:val="clear" w:color="auto" w:fill="auto"/>
            <w:vAlign w:val="center"/>
          </w:tcPr>
          <w:p w14:paraId="1DE6D8B2" w14:textId="77777777" w:rsidR="00BB5713" w:rsidRPr="00BB5713" w:rsidRDefault="00BB5713" w:rsidP="00BB5713">
            <w:pPr>
              <w:keepNext/>
              <w:keepLines/>
              <w:spacing w:line="276" w:lineRule="auto"/>
              <w:jc w:val="center"/>
              <w:rPr>
                <w:rFonts w:ascii="Tahoma" w:hAnsi="Tahoma" w:cs="Tahoma"/>
                <w:sz w:val="16"/>
                <w:szCs w:val="22"/>
                <w:lang w:eastAsia="en-US"/>
              </w:rPr>
            </w:pPr>
          </w:p>
          <w:p w14:paraId="3C13EFF8" w14:textId="77777777" w:rsidR="00BB5713" w:rsidRPr="00BB5713" w:rsidRDefault="00BB5713" w:rsidP="00BB5713">
            <w:pPr>
              <w:keepNext/>
              <w:keepLines/>
              <w:spacing w:line="276" w:lineRule="auto"/>
              <w:jc w:val="center"/>
              <w:rPr>
                <w:rFonts w:ascii="Tahoma" w:hAnsi="Tahoma" w:cs="Tahoma"/>
                <w:sz w:val="16"/>
                <w:szCs w:val="22"/>
                <w:lang w:eastAsia="en-US"/>
              </w:rPr>
            </w:pPr>
            <w:r w:rsidRPr="00BB5713">
              <w:rPr>
                <w:rFonts w:ascii="Tahoma" w:hAnsi="Tahoma" w:cs="Tahoma"/>
                <w:sz w:val="16"/>
                <w:szCs w:val="22"/>
                <w:lang w:eastAsia="en-US"/>
              </w:rPr>
              <w:t>3.</w:t>
            </w:r>
          </w:p>
          <w:p w14:paraId="63E9C59F" w14:textId="77777777" w:rsidR="00BB5713" w:rsidRPr="00BB5713" w:rsidRDefault="00BB5713" w:rsidP="00BB5713">
            <w:pPr>
              <w:keepNext/>
              <w:keepLines/>
              <w:spacing w:line="276" w:lineRule="auto"/>
              <w:jc w:val="center"/>
              <w:rPr>
                <w:rFonts w:ascii="Tahoma" w:hAnsi="Tahoma" w:cs="Tahoma"/>
                <w:sz w:val="16"/>
                <w:szCs w:val="22"/>
                <w:lang w:eastAsia="en-US"/>
              </w:rPr>
            </w:pPr>
          </w:p>
        </w:tc>
        <w:tc>
          <w:tcPr>
            <w:tcW w:w="8505" w:type="dxa"/>
            <w:shd w:val="clear" w:color="auto" w:fill="auto"/>
            <w:vAlign w:val="center"/>
          </w:tcPr>
          <w:p w14:paraId="1A4F5E5F" w14:textId="77777777" w:rsidR="00BB5713" w:rsidRPr="00BB5713" w:rsidRDefault="00BB5713" w:rsidP="00BB5713">
            <w:pPr>
              <w:keepNext/>
              <w:keepLines/>
              <w:spacing w:line="276" w:lineRule="auto"/>
              <w:rPr>
                <w:rFonts w:ascii="Tahoma" w:hAnsi="Tahoma" w:cs="Tahoma"/>
                <w:sz w:val="22"/>
                <w:szCs w:val="22"/>
                <w:lang w:eastAsia="en-US"/>
              </w:rPr>
            </w:pPr>
          </w:p>
          <w:p w14:paraId="71E434C8" w14:textId="77777777" w:rsidR="00BB5713" w:rsidRPr="00BB5713" w:rsidRDefault="00BB5713" w:rsidP="00BB5713">
            <w:pPr>
              <w:keepNext/>
              <w:keepLines/>
              <w:spacing w:line="276" w:lineRule="auto"/>
              <w:rPr>
                <w:rFonts w:ascii="Tahoma" w:hAnsi="Tahoma" w:cs="Tahoma"/>
                <w:sz w:val="22"/>
                <w:szCs w:val="22"/>
                <w:lang w:eastAsia="en-US"/>
              </w:rPr>
            </w:pPr>
          </w:p>
          <w:p w14:paraId="5AC9C76E" w14:textId="77777777" w:rsidR="00BB5713" w:rsidRPr="00BB5713" w:rsidRDefault="00BB5713" w:rsidP="00BB5713">
            <w:pPr>
              <w:keepNext/>
              <w:keepLines/>
              <w:spacing w:line="276" w:lineRule="auto"/>
              <w:rPr>
                <w:rFonts w:ascii="Tahoma" w:hAnsi="Tahoma" w:cs="Tahoma"/>
                <w:sz w:val="22"/>
                <w:szCs w:val="22"/>
                <w:lang w:eastAsia="en-US"/>
              </w:rPr>
            </w:pPr>
          </w:p>
        </w:tc>
      </w:tr>
    </w:tbl>
    <w:p w14:paraId="07DDF4C1" w14:textId="77777777" w:rsidR="00BB5713" w:rsidRPr="00BB5713" w:rsidRDefault="00BB5713" w:rsidP="00BB5713">
      <w:pPr>
        <w:keepNext/>
        <w:keepLines/>
        <w:jc w:val="both"/>
        <w:rPr>
          <w:rFonts w:ascii="Tahoma" w:hAnsi="Tahoma" w:cs="Tahoma"/>
          <w:bCs/>
          <w:i/>
          <w:noProof/>
          <w:sz w:val="18"/>
          <w:szCs w:val="18"/>
        </w:rPr>
      </w:pPr>
    </w:p>
    <w:p w14:paraId="69033BCB" w14:textId="77777777" w:rsidR="00BB5713" w:rsidRPr="00BB5713" w:rsidRDefault="00BB5713" w:rsidP="00BB5713">
      <w:pPr>
        <w:keepNext/>
        <w:keepLines/>
        <w:jc w:val="both"/>
        <w:rPr>
          <w:rFonts w:ascii="Tahoma" w:hAnsi="Tahoma" w:cs="Tahoma"/>
          <w:bCs/>
          <w:i/>
          <w:noProof/>
          <w:sz w:val="18"/>
          <w:szCs w:val="18"/>
        </w:rPr>
      </w:pPr>
    </w:p>
    <w:p w14:paraId="3C19D6FA" w14:textId="77777777" w:rsidR="00BB5713" w:rsidRPr="00BB5713" w:rsidRDefault="00BB5713" w:rsidP="00BB571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544"/>
      </w:tblGrid>
      <w:tr w:rsidR="00BB5713" w:rsidRPr="00BB5713" w14:paraId="591B3D87" w14:textId="77777777" w:rsidTr="000D22A4">
        <w:tc>
          <w:tcPr>
            <w:tcW w:w="3189" w:type="dxa"/>
            <w:tcBorders>
              <w:top w:val="single" w:sz="4" w:space="0" w:color="auto"/>
            </w:tcBorders>
            <w:vAlign w:val="bottom"/>
          </w:tcPr>
          <w:p w14:paraId="465914CE" w14:textId="77777777" w:rsidR="00BB5713" w:rsidRPr="00BB5713" w:rsidRDefault="00BB5713" w:rsidP="00BB5713">
            <w:pPr>
              <w:keepNext/>
              <w:keepLines/>
              <w:tabs>
                <w:tab w:val="left" w:pos="567"/>
                <w:tab w:val="num" w:pos="851"/>
                <w:tab w:val="left" w:pos="993"/>
              </w:tabs>
              <w:jc w:val="center"/>
              <w:rPr>
                <w:rFonts w:ascii="Tahoma" w:hAnsi="Tahoma" w:cs="Tahoma"/>
              </w:rPr>
            </w:pPr>
            <w:r w:rsidRPr="00BB5713">
              <w:rPr>
                <w:rFonts w:ascii="Tahoma" w:hAnsi="Tahoma" w:cs="Tahoma"/>
              </w:rPr>
              <w:t>Kraj, datum</w:t>
            </w:r>
          </w:p>
        </w:tc>
        <w:tc>
          <w:tcPr>
            <w:tcW w:w="2268" w:type="dxa"/>
          </w:tcPr>
          <w:p w14:paraId="627FF076" w14:textId="77777777" w:rsidR="00BB5713" w:rsidRPr="00BB5713" w:rsidRDefault="00BB5713" w:rsidP="00BB5713">
            <w:pPr>
              <w:keepNext/>
              <w:keepLines/>
              <w:tabs>
                <w:tab w:val="left" w:pos="567"/>
                <w:tab w:val="num" w:pos="851"/>
                <w:tab w:val="left" w:pos="993"/>
              </w:tabs>
              <w:jc w:val="center"/>
              <w:rPr>
                <w:rFonts w:ascii="Tahoma" w:hAnsi="Tahoma" w:cs="Tahoma"/>
              </w:rPr>
            </w:pPr>
            <w:r w:rsidRPr="00BB5713">
              <w:rPr>
                <w:rFonts w:ascii="Tahoma" w:hAnsi="Tahoma" w:cs="Tahoma"/>
              </w:rPr>
              <w:t>žig</w:t>
            </w:r>
          </w:p>
        </w:tc>
        <w:tc>
          <w:tcPr>
            <w:tcW w:w="3544" w:type="dxa"/>
            <w:tcBorders>
              <w:top w:val="single" w:sz="4" w:space="0" w:color="auto"/>
            </w:tcBorders>
          </w:tcPr>
          <w:p w14:paraId="6138BF99" w14:textId="77777777" w:rsidR="00BB5713" w:rsidRPr="00BB5713" w:rsidRDefault="00BB5713" w:rsidP="00BB5713">
            <w:pPr>
              <w:keepNext/>
              <w:keepLines/>
              <w:tabs>
                <w:tab w:val="left" w:pos="567"/>
                <w:tab w:val="num" w:pos="851"/>
                <w:tab w:val="left" w:pos="993"/>
              </w:tabs>
              <w:jc w:val="center"/>
              <w:rPr>
                <w:rFonts w:ascii="Tahoma" w:hAnsi="Tahoma" w:cs="Tahoma"/>
              </w:rPr>
            </w:pPr>
            <w:r w:rsidRPr="00BB5713">
              <w:rPr>
                <w:rFonts w:ascii="Tahoma" w:hAnsi="Tahoma" w:cs="Tahoma"/>
              </w:rPr>
              <w:t>(</w:t>
            </w:r>
            <w:r w:rsidRPr="00BB5713">
              <w:rPr>
                <w:rFonts w:ascii="Tahoma" w:hAnsi="Tahoma" w:cs="Tahoma"/>
                <w:snapToGrid w:val="0"/>
                <w:color w:val="000000"/>
              </w:rPr>
              <w:t>Ime in priimek ter podpis odgovorne osebe ponudnika</w:t>
            </w:r>
            <w:r w:rsidRPr="00BB5713">
              <w:rPr>
                <w:rFonts w:ascii="Tahoma" w:hAnsi="Tahoma" w:cs="Tahoma"/>
              </w:rPr>
              <w:t>)</w:t>
            </w:r>
          </w:p>
        </w:tc>
      </w:tr>
    </w:tbl>
    <w:p w14:paraId="051441EF" w14:textId="77777777" w:rsidR="00BB5713" w:rsidRPr="00BB5713" w:rsidRDefault="00BB5713" w:rsidP="00BB5713">
      <w:pPr>
        <w:keepNext/>
        <w:keepLines/>
        <w:tabs>
          <w:tab w:val="left" w:pos="2835"/>
        </w:tabs>
        <w:ind w:left="284" w:hanging="284"/>
        <w:jc w:val="both"/>
        <w:rPr>
          <w:rFonts w:ascii="Tahoma" w:hAnsi="Tahoma" w:cs="Tahoma"/>
        </w:rPr>
      </w:pPr>
    </w:p>
    <w:p w14:paraId="753211C9" w14:textId="77777777" w:rsidR="00BB5713" w:rsidRPr="00BB5713" w:rsidRDefault="00BB5713" w:rsidP="00BB5713">
      <w:pPr>
        <w:keepNext/>
        <w:keepLines/>
        <w:tabs>
          <w:tab w:val="left" w:pos="2835"/>
        </w:tabs>
        <w:jc w:val="both"/>
        <w:rPr>
          <w:rFonts w:ascii="Tahoma" w:hAnsi="Tahoma" w:cs="Tahoma"/>
        </w:rPr>
      </w:pPr>
    </w:p>
    <w:p w14:paraId="1CE1536B" w14:textId="77777777" w:rsidR="00BB5713" w:rsidRPr="00BB5713" w:rsidRDefault="00BB5713" w:rsidP="00BB5713">
      <w:pPr>
        <w:keepNext/>
        <w:keepLines/>
        <w:spacing w:after="40"/>
        <w:jc w:val="both"/>
        <w:rPr>
          <w:rFonts w:ascii="Tahoma" w:hAnsi="Tahoma" w:cs="Tahoma"/>
          <w:b/>
          <w:i/>
          <w:sz w:val="18"/>
          <w:szCs w:val="18"/>
          <w:u w:val="single"/>
        </w:rPr>
      </w:pPr>
      <w:r w:rsidRPr="00BB5713">
        <w:rPr>
          <w:rFonts w:ascii="Tahoma" w:hAnsi="Tahoma" w:cs="Tahoma"/>
          <w:b/>
          <w:i/>
          <w:sz w:val="18"/>
          <w:szCs w:val="18"/>
          <w:u w:val="single"/>
        </w:rPr>
        <w:t xml:space="preserve">Opomba:  </w:t>
      </w:r>
      <w:r w:rsidRPr="00BB5713">
        <w:rPr>
          <w:rFonts w:ascii="Tahoma" w:hAnsi="Tahoma" w:cs="Tahoma"/>
          <w:i/>
          <w:iCs/>
          <w:sz w:val="18"/>
          <w:szCs w:val="22"/>
        </w:rPr>
        <w:t xml:space="preserve">Obrazec se izpolni in podpiše </w:t>
      </w:r>
      <w:r w:rsidRPr="00BB5713">
        <w:rPr>
          <w:rFonts w:ascii="Tahoma" w:hAnsi="Tahoma" w:cs="Tahoma"/>
          <w:i/>
          <w:iCs/>
          <w:sz w:val="18"/>
          <w:szCs w:val="22"/>
          <w:u w:val="single"/>
        </w:rPr>
        <w:t>kadar namerava ponudnik izvesti javno naročilo s podizvajalcem, ki zahteva neposredno plačilo</w:t>
      </w:r>
      <w:r w:rsidRPr="00BB5713">
        <w:rPr>
          <w:rFonts w:ascii="Tahoma" w:hAnsi="Tahoma" w:cs="Tahoma"/>
          <w:i/>
          <w:iCs/>
          <w:sz w:val="18"/>
          <w:szCs w:val="22"/>
        </w:rPr>
        <w:t xml:space="preserve"> v skladu s 94. členom ZJN-3, ter posledično služi kot priloga k pogodbi o izvedbi javnega naročila.</w:t>
      </w:r>
    </w:p>
    <w:p w14:paraId="0B49EC0B" w14:textId="77777777" w:rsidR="00BB5713" w:rsidRPr="00BB5713" w:rsidRDefault="00BB5713" w:rsidP="00BB5713">
      <w:pPr>
        <w:keepNext/>
        <w:keepLines/>
        <w:jc w:val="both"/>
        <w:rPr>
          <w:rFonts w:ascii="Tahoma" w:hAnsi="Tahoma" w:cs="Tahoma"/>
          <w:i/>
          <w:iCs/>
          <w:sz w:val="16"/>
          <w:szCs w:val="22"/>
        </w:rPr>
      </w:pPr>
    </w:p>
    <w:p w14:paraId="2DF11001" w14:textId="77777777" w:rsidR="00BB5713" w:rsidRPr="00BB5713" w:rsidRDefault="00BB5713" w:rsidP="00BB5713">
      <w:pPr>
        <w:keepNext/>
        <w:keepLines/>
        <w:jc w:val="both"/>
        <w:rPr>
          <w:rFonts w:ascii="Tahoma" w:hAnsi="Tahoma" w:cs="Tahoma"/>
          <w:i/>
          <w:iCs/>
          <w:sz w:val="18"/>
          <w:szCs w:val="22"/>
        </w:rPr>
      </w:pPr>
      <w:r w:rsidRPr="00BB5713">
        <w:rPr>
          <w:rFonts w:ascii="Tahoma" w:hAnsi="Tahoma" w:cs="Tahoma"/>
          <w:i/>
          <w:iCs/>
          <w:sz w:val="18"/>
          <w:szCs w:val="22"/>
        </w:rPr>
        <w:t xml:space="preserve">V primeru, da ponudnik </w:t>
      </w:r>
      <w:r w:rsidRPr="00BB5713">
        <w:rPr>
          <w:rFonts w:ascii="Tahoma" w:hAnsi="Tahoma" w:cs="Tahoma"/>
          <w:i/>
          <w:iCs/>
          <w:sz w:val="18"/>
          <w:szCs w:val="22"/>
          <w:u w:val="single"/>
        </w:rPr>
        <w:t>ne namerava</w:t>
      </w:r>
      <w:r w:rsidRPr="00BB5713">
        <w:rPr>
          <w:rFonts w:ascii="Tahoma" w:hAnsi="Tahoma" w:cs="Tahoma"/>
          <w:i/>
          <w:iCs/>
          <w:sz w:val="18"/>
          <w:szCs w:val="22"/>
        </w:rPr>
        <w:t xml:space="preserve"> izvesti javno naročilo s podizvajalcem, </w:t>
      </w:r>
      <w:r w:rsidRPr="00BB5713">
        <w:rPr>
          <w:rFonts w:ascii="Tahoma" w:hAnsi="Tahoma" w:cs="Tahoma"/>
          <w:i/>
          <w:iCs/>
          <w:sz w:val="18"/>
          <w:szCs w:val="22"/>
          <w:u w:val="single"/>
        </w:rPr>
        <w:t>ki zahteva neposredno plačilo</w:t>
      </w:r>
      <w:r w:rsidRPr="00BB5713">
        <w:rPr>
          <w:rFonts w:ascii="Tahoma" w:hAnsi="Tahoma" w:cs="Tahoma"/>
          <w:i/>
          <w:iCs/>
          <w:sz w:val="18"/>
          <w:szCs w:val="22"/>
        </w:rPr>
        <w:t xml:space="preserve">, obrazca ni potrebno izpolniti.  </w:t>
      </w:r>
    </w:p>
    <w:p w14:paraId="13FFBE13" w14:textId="77777777" w:rsidR="00BB5713" w:rsidRPr="00BB5713" w:rsidRDefault="00BB5713" w:rsidP="00BB5713">
      <w:pPr>
        <w:keepNext/>
        <w:keepLines/>
        <w:jc w:val="both"/>
        <w:rPr>
          <w:rFonts w:ascii="Tahoma" w:hAnsi="Tahoma" w:cs="Tahoma"/>
          <w:i/>
          <w:iCs/>
          <w:szCs w:val="22"/>
        </w:rPr>
      </w:pPr>
    </w:p>
    <w:p w14:paraId="552B8BDC" w14:textId="77777777" w:rsidR="00BB5713" w:rsidRPr="00BB5713" w:rsidRDefault="00BB5713" w:rsidP="00BB5713">
      <w:pPr>
        <w:keepNext/>
        <w:keepLines/>
        <w:spacing w:after="40"/>
        <w:jc w:val="both"/>
        <w:rPr>
          <w:rFonts w:ascii="Tahoma" w:hAnsi="Tahoma" w:cs="Tahoma"/>
          <w:b/>
          <w:i/>
          <w:sz w:val="18"/>
          <w:szCs w:val="18"/>
          <w:u w:val="single"/>
        </w:rPr>
      </w:pPr>
      <w:r w:rsidRPr="00BB5713">
        <w:rPr>
          <w:rFonts w:ascii="Tahoma" w:hAnsi="Tahoma" w:cs="Tahoma"/>
          <w:b/>
          <w:i/>
          <w:sz w:val="18"/>
          <w:szCs w:val="18"/>
          <w:u w:val="single"/>
        </w:rPr>
        <w:t xml:space="preserve">Navodilo: </w:t>
      </w:r>
      <w:r w:rsidRPr="00BB5713">
        <w:rPr>
          <w:rFonts w:ascii="Tahoma" w:hAnsi="Tahoma" w:cs="Tahoma"/>
          <w:i/>
          <w:iCs/>
          <w:sz w:val="18"/>
          <w:szCs w:val="22"/>
        </w:rPr>
        <w:t>Glavni izvajalec mora svojemu računu ali situaciji priložiti račun ali situacijo podizvajalca, ki ga je predhodno potrdil.</w:t>
      </w:r>
    </w:p>
    <w:p w14:paraId="02A1502A" w14:textId="77777777" w:rsidR="00BB5713" w:rsidRPr="00BB5713" w:rsidRDefault="00BB5713" w:rsidP="00BB5713">
      <w:pPr>
        <w:keepNext/>
        <w:keepLines/>
        <w:jc w:val="both"/>
        <w:rPr>
          <w:rFonts w:ascii="Tahoma" w:hAnsi="Tahoma" w:cs="Tahoma"/>
          <w:i/>
          <w:sz w:val="18"/>
        </w:rPr>
      </w:pPr>
    </w:p>
    <w:p w14:paraId="018D1B8D" w14:textId="77777777" w:rsidR="00BB5713" w:rsidRPr="00BB5713" w:rsidRDefault="00BB5713" w:rsidP="00BB5713">
      <w:pPr>
        <w:keepNext/>
        <w:keepLines/>
        <w:jc w:val="both"/>
        <w:rPr>
          <w:rFonts w:ascii="Tahoma" w:hAnsi="Tahoma" w:cs="Tahoma"/>
          <w:i/>
          <w:sz w:val="18"/>
        </w:rPr>
      </w:pPr>
      <w:r w:rsidRPr="00BB5713">
        <w:rPr>
          <w:rFonts w:ascii="Tahoma" w:hAnsi="Tahoma" w:cs="Tahoma"/>
          <w:i/>
          <w:sz w:val="18"/>
        </w:rPr>
        <w:t>Obrazec se po potrebi kopira!</w:t>
      </w:r>
    </w:p>
    <w:p w14:paraId="1D669DDC" w14:textId="77777777" w:rsidR="00BB5713" w:rsidRPr="00BB5713" w:rsidRDefault="00BB5713" w:rsidP="00BB5713">
      <w:pPr>
        <w:keepNext/>
        <w:keepLines/>
        <w:jc w:val="both"/>
        <w:rPr>
          <w:rFonts w:ascii="Tahoma" w:hAnsi="Tahoma" w:cs="Tahoma"/>
          <w:i/>
          <w:sz w:val="18"/>
        </w:rPr>
      </w:pPr>
    </w:p>
    <w:p w14:paraId="04C2BCCA" w14:textId="77777777" w:rsidR="00BB5713" w:rsidRPr="00BB5713" w:rsidRDefault="00BB5713" w:rsidP="00BB5713">
      <w:pPr>
        <w:keepNext/>
        <w:keepLines/>
        <w:jc w:val="both"/>
        <w:rPr>
          <w:rFonts w:ascii="Tahoma" w:hAnsi="Tahoma" w:cs="Tahoma"/>
          <w:i/>
          <w:sz w:val="18"/>
        </w:rPr>
      </w:pPr>
    </w:p>
    <w:p w14:paraId="3DD136BC" w14:textId="77777777" w:rsidR="00BB5713" w:rsidRPr="00BB5713" w:rsidRDefault="00BB5713" w:rsidP="00BB5713">
      <w:pPr>
        <w:keepNext/>
        <w:keepLines/>
        <w:jc w:val="both"/>
        <w:rPr>
          <w:rFonts w:ascii="Tahoma" w:hAnsi="Tahoma" w:cs="Tahoma"/>
          <w:i/>
          <w:sz w:val="18"/>
        </w:rPr>
      </w:pPr>
    </w:p>
    <w:p w14:paraId="1E2DA5F9" w14:textId="77777777" w:rsidR="00BB5713" w:rsidRPr="00BB5713" w:rsidRDefault="00BB5713" w:rsidP="00BB5713">
      <w:pPr>
        <w:keepNext/>
        <w:keepLines/>
        <w:jc w:val="both"/>
        <w:rPr>
          <w:rFonts w:ascii="Tahoma" w:hAnsi="Tahoma" w:cs="Tahoma"/>
          <w:i/>
          <w:sz w:val="18"/>
        </w:rPr>
      </w:pPr>
    </w:p>
    <w:p w14:paraId="5845112E" w14:textId="77777777" w:rsidR="00BB5713" w:rsidRPr="00BB5713" w:rsidRDefault="00BB5713" w:rsidP="00BB5713">
      <w:pPr>
        <w:keepNext/>
        <w:keepLines/>
        <w:jc w:val="both"/>
        <w:rPr>
          <w:rFonts w:ascii="Tahoma" w:hAnsi="Tahoma" w:cs="Tahoma"/>
          <w:i/>
          <w:sz w:val="18"/>
        </w:rPr>
      </w:pPr>
    </w:p>
    <w:p w14:paraId="6CB0F5BD" w14:textId="77777777" w:rsidR="00BB5713" w:rsidRPr="00BB5713" w:rsidRDefault="00BB5713" w:rsidP="00BB5713">
      <w:pPr>
        <w:keepNext/>
        <w:keepLines/>
        <w:jc w:val="both"/>
        <w:rPr>
          <w:rFonts w:ascii="Tahoma" w:hAnsi="Tahoma" w:cs="Tahoma"/>
          <w:i/>
          <w:sz w:val="18"/>
        </w:rPr>
      </w:pPr>
    </w:p>
    <w:p w14:paraId="5BD0404E" w14:textId="77777777" w:rsidR="00BB5713" w:rsidRPr="00BB5713" w:rsidRDefault="00BB5713" w:rsidP="00BB5713">
      <w:pPr>
        <w:keepNext/>
        <w:keepLines/>
        <w:jc w:val="both"/>
        <w:rPr>
          <w:rFonts w:ascii="Tahoma" w:hAnsi="Tahoma" w:cs="Tahoma"/>
          <w:i/>
          <w:sz w:val="18"/>
        </w:rPr>
      </w:pPr>
    </w:p>
    <w:p w14:paraId="5F3FD8DC" w14:textId="77777777" w:rsidR="00BB5713" w:rsidRPr="00BB5713" w:rsidRDefault="00BB5713" w:rsidP="00BB5713">
      <w:pPr>
        <w:keepNext/>
        <w:keepLines/>
        <w:jc w:val="both"/>
        <w:rPr>
          <w:rFonts w:ascii="Tahoma" w:hAnsi="Tahoma" w:cs="Tahoma"/>
          <w:i/>
          <w:sz w:val="18"/>
        </w:rPr>
      </w:pPr>
    </w:p>
    <w:p w14:paraId="2F6F58AC" w14:textId="77777777" w:rsidR="00BB5713" w:rsidRDefault="00BB5713" w:rsidP="00BB5713">
      <w:pPr>
        <w:keepNext/>
        <w:keepLines/>
        <w:jc w:val="both"/>
        <w:rPr>
          <w:rFonts w:ascii="Tahoma" w:hAnsi="Tahoma" w:cs="Tahoma"/>
          <w:i/>
          <w:sz w:val="18"/>
        </w:rPr>
      </w:pPr>
    </w:p>
    <w:p w14:paraId="5DA995C6" w14:textId="77777777" w:rsidR="00BB5713" w:rsidRPr="00BB5713" w:rsidRDefault="00BB5713" w:rsidP="00BB5713">
      <w:pPr>
        <w:keepNext/>
        <w:keepLines/>
        <w:jc w:val="both"/>
        <w:rPr>
          <w:rFonts w:ascii="Tahoma" w:hAnsi="Tahoma" w:cs="Tahoma"/>
          <w:i/>
          <w:sz w:val="18"/>
        </w:rPr>
      </w:pPr>
    </w:p>
    <w:p w14:paraId="4DE3BE39" w14:textId="77777777" w:rsidR="00BB5713" w:rsidRPr="00BB5713" w:rsidRDefault="00BB5713" w:rsidP="00BB5713">
      <w:pPr>
        <w:keepNext/>
        <w:keepLines/>
        <w:jc w:val="both"/>
        <w:rPr>
          <w:rFonts w:ascii="Tahoma" w:hAnsi="Tahoma" w:cs="Tahoma"/>
          <w:i/>
          <w:sz w:val="18"/>
        </w:rPr>
      </w:pPr>
    </w:p>
    <w:p w14:paraId="29C46654" w14:textId="67B77CC3" w:rsidR="00BB5713" w:rsidRPr="00BB5713" w:rsidRDefault="00BB5713" w:rsidP="00BB5713">
      <w:pPr>
        <w:keepNext/>
        <w:keepLines/>
        <w:jc w:val="both"/>
        <w:rPr>
          <w:rFonts w:ascii="Tahoma" w:hAnsi="Tahoma" w:cs="Tahoma"/>
          <w:i/>
          <w:sz w:val="18"/>
        </w:rPr>
      </w:pPr>
    </w:p>
    <w:tbl>
      <w:tblPr>
        <w:tblW w:w="9366" w:type="dxa"/>
        <w:tblInd w:w="-15" w:type="dxa"/>
        <w:tblLayout w:type="fixed"/>
        <w:tblCellMar>
          <w:left w:w="70" w:type="dxa"/>
          <w:right w:w="70" w:type="dxa"/>
        </w:tblCellMar>
        <w:tblLook w:val="0000" w:firstRow="0" w:lastRow="0" w:firstColumn="0" w:lastColumn="0" w:noHBand="0" w:noVBand="0"/>
      </w:tblPr>
      <w:tblGrid>
        <w:gridCol w:w="7665"/>
        <w:gridCol w:w="1701"/>
      </w:tblGrid>
      <w:tr w:rsidR="00BB5713" w:rsidRPr="00BB5713" w14:paraId="0B83D31A" w14:textId="77777777" w:rsidTr="000C2EE7">
        <w:tc>
          <w:tcPr>
            <w:tcW w:w="7665" w:type="dxa"/>
            <w:tcBorders>
              <w:top w:val="single" w:sz="4" w:space="0" w:color="000000"/>
              <w:left w:val="single" w:sz="4" w:space="0" w:color="000000"/>
              <w:bottom w:val="single" w:sz="4" w:space="0" w:color="000000"/>
            </w:tcBorders>
          </w:tcPr>
          <w:p w14:paraId="6E9674E9" w14:textId="77777777" w:rsidR="00BB5713" w:rsidRPr="00BB5713" w:rsidRDefault="00BB5713" w:rsidP="00BB5713">
            <w:pPr>
              <w:keepNext/>
              <w:keepLines/>
              <w:rPr>
                <w:rFonts w:ascii="Tahoma" w:eastAsia="Calibri" w:hAnsi="Tahoma" w:cs="Tahoma"/>
              </w:rPr>
            </w:pPr>
            <w:r w:rsidRPr="00BB5713">
              <w:rPr>
                <w:rFonts w:ascii="Tahoma" w:eastAsia="Calibri" w:hAnsi="Tahoma" w:cs="Tahoma"/>
              </w:rPr>
              <w:lastRenderedPageBreak/>
              <w:t>SOGLASJE PODIZVAJALCA ZA NEPOSREDNA PLAČILA</w:t>
            </w:r>
          </w:p>
        </w:tc>
        <w:tc>
          <w:tcPr>
            <w:tcW w:w="1701" w:type="dxa"/>
            <w:tcBorders>
              <w:top w:val="single" w:sz="4" w:space="0" w:color="000000"/>
              <w:left w:val="single" w:sz="4" w:space="0" w:color="808080"/>
              <w:bottom w:val="single" w:sz="4" w:space="0" w:color="000000"/>
              <w:right w:val="single" w:sz="4" w:space="0" w:color="000000"/>
            </w:tcBorders>
          </w:tcPr>
          <w:p w14:paraId="1D100B07" w14:textId="77777777" w:rsidR="00BB5713" w:rsidRPr="00BB5713" w:rsidRDefault="00BB5713" w:rsidP="00BB5713">
            <w:pPr>
              <w:keepNext/>
              <w:keepLines/>
              <w:rPr>
                <w:rFonts w:ascii="Tahoma" w:eastAsia="Calibri" w:hAnsi="Tahoma" w:cs="Tahoma"/>
                <w:b/>
              </w:rPr>
            </w:pPr>
            <w:r>
              <w:rPr>
                <w:rFonts w:ascii="Tahoma" w:eastAsia="Calibri" w:hAnsi="Tahoma" w:cs="Tahoma"/>
                <w:b/>
              </w:rPr>
              <w:t>Priloga</w:t>
            </w:r>
            <w:r w:rsidRPr="00BB5713">
              <w:rPr>
                <w:rFonts w:ascii="Tahoma" w:eastAsia="Calibri" w:hAnsi="Tahoma" w:cs="Tahoma"/>
                <w:b/>
              </w:rPr>
              <w:t xml:space="preserve"> 4</w:t>
            </w:r>
            <w:r>
              <w:rPr>
                <w:rFonts w:ascii="Tahoma" w:eastAsia="Calibri" w:hAnsi="Tahoma" w:cs="Tahoma"/>
                <w:b/>
              </w:rPr>
              <w:t>/3</w:t>
            </w:r>
          </w:p>
        </w:tc>
      </w:tr>
    </w:tbl>
    <w:p w14:paraId="5B4651D4" w14:textId="77777777" w:rsidR="00BB5713" w:rsidRPr="00BB5713" w:rsidRDefault="00BB5713" w:rsidP="00BB5713">
      <w:pPr>
        <w:keepNext/>
        <w:keepLines/>
        <w:rPr>
          <w:rFonts w:ascii="Tahoma" w:hAnsi="Tahoma" w:cs="Tahoma"/>
          <w:b/>
          <w:sz w:val="28"/>
        </w:rPr>
      </w:pPr>
    </w:p>
    <w:p w14:paraId="33BE1380" w14:textId="77777777" w:rsidR="00BB5713" w:rsidRPr="00BB5713" w:rsidRDefault="00BB5713" w:rsidP="00BB5713">
      <w:pPr>
        <w:keepNext/>
        <w:keepLines/>
        <w:spacing w:after="120"/>
        <w:jc w:val="both"/>
        <w:rPr>
          <w:rFonts w:ascii="Tahoma" w:hAnsi="Tahoma" w:cs="Tahoma"/>
        </w:rPr>
      </w:pPr>
      <w:r w:rsidRPr="00BB5713">
        <w:rPr>
          <w:rFonts w:ascii="Tahoma" w:hAnsi="Tahoma" w:cs="Tahoma"/>
        </w:rPr>
        <w:t>Gospodarski subjekt: _______________________________________________, ki kot podizvajalec nastopamo pri gospodarskemu subjektu, ki oddaja ponudbo za javno naročilo št</w:t>
      </w:r>
      <w:r w:rsidR="000C2EE7" w:rsidRPr="000C2EE7">
        <w:rPr>
          <w:rFonts w:ascii="Tahoma" w:hAnsi="Tahoma" w:cs="Tahoma"/>
          <w:b/>
        </w:rPr>
        <w:t xml:space="preserve"> </w:t>
      </w:r>
      <w:r w:rsidR="000C2EE7">
        <w:rPr>
          <w:rFonts w:ascii="Tahoma" w:hAnsi="Tahoma" w:cs="Tahoma"/>
          <w:b/>
        </w:rPr>
        <w:t>JPE-SAL-248/22</w:t>
      </w:r>
      <w:r w:rsidR="000C2EE7" w:rsidRPr="001B6B94">
        <w:rPr>
          <w:rFonts w:ascii="Tahoma" w:hAnsi="Tahoma" w:cs="Tahoma"/>
          <w:b/>
        </w:rPr>
        <w:t xml:space="preserve"> –</w:t>
      </w:r>
      <w:r w:rsidR="000C2EE7">
        <w:rPr>
          <w:rFonts w:ascii="Tahoma" w:hAnsi="Tahoma" w:cs="Tahoma"/>
          <w:b/>
        </w:rPr>
        <w:t xml:space="preserve"> Prevzem in prevoz pepela</w:t>
      </w:r>
      <w:r w:rsidRPr="00BB5713">
        <w:rPr>
          <w:rFonts w:ascii="Tahoma" w:hAnsi="Tahoma" w:cs="Tahoma"/>
          <w:b/>
        </w:rPr>
        <w:t xml:space="preserve">, </w:t>
      </w:r>
    </w:p>
    <w:p w14:paraId="1DFED50B" w14:textId="77777777" w:rsidR="00BB5713" w:rsidRPr="00BB5713" w:rsidRDefault="00BB5713" w:rsidP="00BB5713">
      <w:pPr>
        <w:keepNext/>
        <w:keepLines/>
        <w:rPr>
          <w:rFonts w:ascii="Tahoma" w:hAnsi="Tahoma" w:cs="Tahoma"/>
          <w:b/>
        </w:rPr>
      </w:pPr>
    </w:p>
    <w:p w14:paraId="543FBBAB" w14:textId="77777777" w:rsidR="00BB5713" w:rsidRPr="00BB5713" w:rsidRDefault="00BB5713" w:rsidP="00BB5713">
      <w:pPr>
        <w:keepNext/>
        <w:keepLines/>
        <w:jc w:val="center"/>
        <w:rPr>
          <w:rFonts w:ascii="Tahoma" w:hAnsi="Tahoma" w:cs="Tahoma"/>
          <w:b/>
          <w:sz w:val="22"/>
          <w:szCs w:val="22"/>
        </w:rPr>
      </w:pPr>
      <w:r w:rsidRPr="00BB5713">
        <w:rPr>
          <w:rFonts w:ascii="Tahoma" w:hAnsi="Tahoma" w:cs="Tahoma"/>
          <w:b/>
          <w:sz w:val="22"/>
          <w:szCs w:val="22"/>
        </w:rPr>
        <w:t>SOGLAŠAMO,</w:t>
      </w:r>
    </w:p>
    <w:p w14:paraId="2C0F8390" w14:textId="77777777" w:rsidR="00BB5713" w:rsidRPr="00BB5713" w:rsidRDefault="00BB5713" w:rsidP="00BB5713">
      <w:pPr>
        <w:keepNext/>
        <w:keepLines/>
        <w:rPr>
          <w:rFonts w:ascii="Tahoma" w:hAnsi="Tahoma" w:cs="Tahoma"/>
          <w:b/>
        </w:rPr>
      </w:pPr>
    </w:p>
    <w:p w14:paraId="6A36E920" w14:textId="77777777" w:rsidR="00BB5713" w:rsidRPr="00BB5713" w:rsidRDefault="00BB5713" w:rsidP="00BB5713">
      <w:pPr>
        <w:keepNext/>
        <w:keepLines/>
        <w:spacing w:after="120" w:line="276" w:lineRule="auto"/>
        <w:jc w:val="center"/>
        <w:rPr>
          <w:rFonts w:ascii="Tahoma" w:hAnsi="Tahoma" w:cs="Tahoma"/>
        </w:rPr>
      </w:pPr>
      <w:r w:rsidRPr="00BB5713">
        <w:rPr>
          <w:rFonts w:ascii="Tahoma" w:hAnsi="Tahoma" w:cs="Tahoma"/>
        </w:rPr>
        <w:t xml:space="preserve">da nam naročnik predmetnega javnega naročila </w:t>
      </w:r>
      <w:r w:rsidRPr="00BB5713">
        <w:rPr>
          <w:rFonts w:ascii="Tahoma" w:hAnsi="Tahoma" w:cs="Tahoma"/>
          <w:color w:val="000000"/>
        </w:rPr>
        <w:t xml:space="preserve">JAVNO PODJETJE </w:t>
      </w:r>
      <w:r w:rsidR="00D06094">
        <w:rPr>
          <w:rFonts w:ascii="Tahoma" w:hAnsi="Tahoma" w:cs="Tahoma"/>
          <w:color w:val="000000"/>
        </w:rPr>
        <w:t>ENERGETIKA LJUBLJANA</w:t>
      </w:r>
      <w:r w:rsidRPr="00BB5713">
        <w:rPr>
          <w:rFonts w:ascii="Tahoma" w:hAnsi="Tahoma" w:cs="Tahoma"/>
          <w:color w:val="000000"/>
        </w:rPr>
        <w:t xml:space="preserve"> </w:t>
      </w:r>
      <w:proofErr w:type="spellStart"/>
      <w:r w:rsidRPr="00BB5713">
        <w:rPr>
          <w:rFonts w:ascii="Tahoma" w:hAnsi="Tahoma" w:cs="Tahoma"/>
          <w:color w:val="000000"/>
        </w:rPr>
        <w:t>d.o.o</w:t>
      </w:r>
      <w:proofErr w:type="spellEnd"/>
      <w:r w:rsidRPr="00BB5713">
        <w:rPr>
          <w:rFonts w:ascii="Tahoma" w:hAnsi="Tahoma" w:cs="Tahoma"/>
          <w:color w:val="000000"/>
        </w:rPr>
        <w:t xml:space="preserve">., </w:t>
      </w:r>
      <w:r w:rsidR="00D06094">
        <w:rPr>
          <w:rFonts w:ascii="Tahoma" w:hAnsi="Tahoma" w:cs="Tahoma"/>
          <w:color w:val="000000"/>
        </w:rPr>
        <w:t>Verovškova ulica 62</w:t>
      </w:r>
      <w:r w:rsidRPr="00BB5713">
        <w:rPr>
          <w:rFonts w:ascii="Tahoma" w:hAnsi="Tahoma" w:cs="Tahoma"/>
          <w:color w:val="000000"/>
        </w:rPr>
        <w:t>, 1000 Ljubljana,</w:t>
      </w:r>
    </w:p>
    <w:p w14:paraId="579A6B35" w14:textId="77777777" w:rsidR="00BB5713" w:rsidRPr="00BB5713" w:rsidRDefault="00BB5713" w:rsidP="00BB5713">
      <w:pPr>
        <w:keepNext/>
        <w:keepLines/>
        <w:spacing w:line="276" w:lineRule="auto"/>
        <w:jc w:val="both"/>
        <w:rPr>
          <w:rFonts w:ascii="Tahoma" w:hAnsi="Tahoma" w:cs="Tahoma"/>
        </w:rPr>
      </w:pPr>
    </w:p>
    <w:p w14:paraId="5A0FB063" w14:textId="77777777" w:rsidR="00BB5713" w:rsidRPr="00BB5713" w:rsidRDefault="00BB5713" w:rsidP="00BB5713">
      <w:pPr>
        <w:keepNext/>
        <w:keepLines/>
        <w:spacing w:line="276" w:lineRule="auto"/>
        <w:jc w:val="both"/>
        <w:rPr>
          <w:rFonts w:ascii="Tahoma" w:hAnsi="Tahoma" w:cs="Tahoma"/>
        </w:rPr>
      </w:pPr>
      <w:r w:rsidRPr="00BB5713">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26EEA187" w14:textId="77777777" w:rsidR="00BB5713" w:rsidRPr="00BB5713" w:rsidRDefault="00BB5713" w:rsidP="00BB5713">
      <w:pPr>
        <w:keepNext/>
        <w:keepLines/>
        <w:rPr>
          <w:b/>
        </w:rPr>
      </w:pPr>
      <w:r w:rsidRPr="00BB5713">
        <w:rPr>
          <w:b/>
        </w:rPr>
        <w:t xml:space="preserve"> </w:t>
      </w:r>
    </w:p>
    <w:p w14:paraId="2BB79089" w14:textId="77777777" w:rsidR="00BB5713" w:rsidRPr="00BB5713" w:rsidRDefault="00BB5713" w:rsidP="00BB5713">
      <w:pPr>
        <w:keepNext/>
        <w:keepLines/>
        <w:rPr>
          <w:b/>
        </w:rPr>
      </w:pPr>
    </w:p>
    <w:p w14:paraId="3C309F1A" w14:textId="77777777" w:rsidR="00BB5713" w:rsidRPr="00BB5713" w:rsidRDefault="00BB5713" w:rsidP="00BB5713">
      <w:pPr>
        <w:keepNext/>
        <w:keepLines/>
        <w:rPr>
          <w:rFonts w:ascii="Tahoma" w:hAnsi="Tahoma" w:cs="Tahoma"/>
          <w:b/>
        </w:rPr>
      </w:pPr>
    </w:p>
    <w:p w14:paraId="30547F4A" w14:textId="77777777" w:rsidR="00BB5713" w:rsidRPr="00BB5713" w:rsidRDefault="00BB5713" w:rsidP="00BB5713">
      <w:pPr>
        <w:keepNext/>
        <w:keepLines/>
        <w:rPr>
          <w:rFonts w:ascii="Tahoma" w:hAnsi="Tahoma" w:cs="Tahoma"/>
        </w:rPr>
      </w:pPr>
      <w:r w:rsidRPr="00BB5713">
        <w:rPr>
          <w:rFonts w:ascii="Tahoma" w:hAnsi="Tahoma" w:cs="Tahoma"/>
        </w:rPr>
        <w:t>__________________________                   Žig                     ____________________________</w:t>
      </w:r>
    </w:p>
    <w:p w14:paraId="34A4015E" w14:textId="77777777" w:rsidR="00BB5713" w:rsidRPr="00BB5713" w:rsidRDefault="00BB5713" w:rsidP="00BB5713">
      <w:pPr>
        <w:keepNext/>
        <w:keepLines/>
        <w:ind w:left="5670" w:hanging="5670"/>
        <w:rPr>
          <w:rFonts w:ascii="Tahoma" w:hAnsi="Tahoma" w:cs="Tahoma"/>
        </w:rPr>
      </w:pPr>
      <w:r w:rsidRPr="00BB5713">
        <w:rPr>
          <w:rFonts w:ascii="Tahoma" w:hAnsi="Tahoma" w:cs="Tahoma"/>
        </w:rPr>
        <w:t>(Kraj in datum)                                                                   (</w:t>
      </w:r>
      <w:r w:rsidRPr="00BB5713">
        <w:rPr>
          <w:rFonts w:ascii="Tahoma" w:hAnsi="Tahoma" w:cs="Tahoma"/>
          <w:snapToGrid w:val="0"/>
          <w:color w:val="000000"/>
        </w:rPr>
        <w:t>Ime in priimek ter podpis odgovorne osebe podizvajalca</w:t>
      </w:r>
      <w:r w:rsidRPr="00BB5713">
        <w:rPr>
          <w:rFonts w:ascii="Tahoma" w:hAnsi="Tahoma" w:cs="Tahoma"/>
        </w:rPr>
        <w:t>)</w:t>
      </w:r>
    </w:p>
    <w:p w14:paraId="12D53191" w14:textId="77777777" w:rsidR="00BB5713" w:rsidRPr="00BB5713" w:rsidRDefault="00BB5713" w:rsidP="00BB5713">
      <w:pPr>
        <w:keepNext/>
        <w:keepLines/>
      </w:pPr>
    </w:p>
    <w:p w14:paraId="17DB46EB" w14:textId="77777777" w:rsidR="00BB5713" w:rsidRPr="00BB5713" w:rsidRDefault="00BB5713" w:rsidP="00BB5713">
      <w:pPr>
        <w:keepNext/>
        <w:keepLines/>
      </w:pPr>
    </w:p>
    <w:p w14:paraId="523C6489" w14:textId="77777777" w:rsidR="00BB5713" w:rsidRPr="00BB5713" w:rsidRDefault="00BB5713" w:rsidP="00BB5713">
      <w:pPr>
        <w:keepNext/>
        <w:keepLines/>
      </w:pPr>
    </w:p>
    <w:p w14:paraId="71E9BA54" w14:textId="77777777" w:rsidR="00BB5713" w:rsidRPr="00BB5713" w:rsidRDefault="00BB5713" w:rsidP="00BB5713">
      <w:pPr>
        <w:keepNext/>
        <w:keepLines/>
      </w:pPr>
    </w:p>
    <w:p w14:paraId="2E9E0B33" w14:textId="77777777" w:rsidR="00BB5713" w:rsidRPr="00BB5713" w:rsidRDefault="00BB5713" w:rsidP="00BB5713">
      <w:pPr>
        <w:keepNext/>
        <w:keepLines/>
      </w:pPr>
    </w:p>
    <w:p w14:paraId="00205F8D" w14:textId="77777777" w:rsidR="00BB5713" w:rsidRPr="00BB5713" w:rsidRDefault="00BB5713" w:rsidP="00BB5713">
      <w:pPr>
        <w:keepNext/>
        <w:keepLines/>
      </w:pPr>
    </w:p>
    <w:p w14:paraId="74FE444A" w14:textId="77777777" w:rsidR="00BB5713" w:rsidRPr="00BB5713" w:rsidRDefault="00BB5713" w:rsidP="00BB5713">
      <w:pPr>
        <w:keepNext/>
        <w:keepLines/>
      </w:pPr>
    </w:p>
    <w:p w14:paraId="598EC132" w14:textId="77777777" w:rsidR="00BB5713" w:rsidRPr="00BB5713" w:rsidRDefault="00BB5713" w:rsidP="00BB5713">
      <w:pPr>
        <w:keepNext/>
        <w:keepLines/>
      </w:pPr>
    </w:p>
    <w:p w14:paraId="54967C32" w14:textId="77777777" w:rsidR="00BB5713" w:rsidRPr="00BB5713" w:rsidRDefault="00BB5713" w:rsidP="00BB5713">
      <w:pPr>
        <w:keepNext/>
        <w:keepLines/>
      </w:pPr>
    </w:p>
    <w:p w14:paraId="2C276C9F" w14:textId="77777777" w:rsidR="00BB5713" w:rsidRPr="00BB5713" w:rsidRDefault="00BB5713" w:rsidP="00BB5713">
      <w:pPr>
        <w:keepNext/>
        <w:keepLines/>
      </w:pPr>
    </w:p>
    <w:p w14:paraId="7F7EDD29" w14:textId="77777777" w:rsidR="00BB5713" w:rsidRPr="00BB5713" w:rsidRDefault="00BB5713" w:rsidP="00BB5713">
      <w:pPr>
        <w:keepNext/>
        <w:keepLines/>
      </w:pPr>
    </w:p>
    <w:p w14:paraId="40F76016" w14:textId="77777777" w:rsidR="00BB5713" w:rsidRPr="00BB5713" w:rsidRDefault="00BB5713" w:rsidP="00BB5713">
      <w:pPr>
        <w:keepNext/>
        <w:keepLines/>
        <w:spacing w:after="40"/>
        <w:jc w:val="both"/>
        <w:rPr>
          <w:rFonts w:ascii="Tahoma" w:hAnsi="Tahoma" w:cs="Tahoma"/>
          <w:b/>
          <w:i/>
          <w:sz w:val="18"/>
          <w:szCs w:val="18"/>
          <w:u w:val="single"/>
        </w:rPr>
      </w:pPr>
      <w:r w:rsidRPr="00BB5713">
        <w:rPr>
          <w:rFonts w:ascii="Tahoma" w:hAnsi="Tahoma" w:cs="Tahoma"/>
          <w:b/>
          <w:i/>
          <w:sz w:val="18"/>
          <w:szCs w:val="18"/>
          <w:u w:val="single"/>
        </w:rPr>
        <w:t xml:space="preserve">Opomba: </w:t>
      </w:r>
    </w:p>
    <w:p w14:paraId="6D2DFEEF" w14:textId="77777777" w:rsidR="00BB5713" w:rsidRPr="00BB5713" w:rsidRDefault="00BB5713" w:rsidP="00BB5713">
      <w:pPr>
        <w:keepNext/>
        <w:keepLines/>
        <w:jc w:val="both"/>
        <w:rPr>
          <w:b/>
        </w:rPr>
      </w:pPr>
      <w:r w:rsidRPr="00BB571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89A19F4" w14:textId="77777777" w:rsidR="00BB5713" w:rsidRPr="00BB5713" w:rsidRDefault="00BB5713" w:rsidP="00BB5713">
      <w:pPr>
        <w:keepNext/>
        <w:keepLines/>
        <w:jc w:val="both"/>
        <w:rPr>
          <w:rFonts w:ascii="Tahoma" w:hAnsi="Tahoma" w:cs="Tahoma"/>
          <w:i/>
          <w:iCs/>
          <w:sz w:val="18"/>
          <w:szCs w:val="22"/>
        </w:rPr>
      </w:pPr>
    </w:p>
    <w:p w14:paraId="6AE25452" w14:textId="77777777" w:rsidR="00BB5713" w:rsidRPr="00BB5713" w:rsidRDefault="00BB5713" w:rsidP="00BB5713">
      <w:pPr>
        <w:keepNext/>
        <w:keepLines/>
        <w:jc w:val="both"/>
        <w:rPr>
          <w:rFonts w:ascii="Tahoma" w:hAnsi="Tahoma" w:cs="Tahoma"/>
          <w:i/>
          <w:iCs/>
          <w:sz w:val="18"/>
          <w:szCs w:val="22"/>
        </w:rPr>
      </w:pPr>
      <w:r w:rsidRPr="00BB5713">
        <w:rPr>
          <w:rFonts w:ascii="Tahoma" w:hAnsi="Tahoma" w:cs="Tahoma"/>
          <w:i/>
          <w:iCs/>
          <w:sz w:val="18"/>
          <w:szCs w:val="22"/>
        </w:rPr>
        <w:t xml:space="preserve">V primeru, da ponudnik ne namerava izvesti javno naročilo s podizvajalcem, ki zahteva neposredno plačilo, obrazca ni potrebno izpolniti.  </w:t>
      </w:r>
    </w:p>
    <w:p w14:paraId="07C9ADDA" w14:textId="77777777" w:rsidR="004E3FA0" w:rsidRDefault="004E3FA0" w:rsidP="00A61627">
      <w:pPr>
        <w:keepNext/>
        <w:keepLines/>
        <w:rPr>
          <w:rFonts w:ascii="Tahoma" w:hAnsi="Tahoma" w:cs="Tahoma"/>
        </w:rPr>
      </w:pPr>
      <w:r w:rsidRPr="005B4A18">
        <w:rPr>
          <w:rFonts w:ascii="Tahoma" w:hAnsi="Tahoma" w:cs="Tahoma"/>
        </w:rPr>
        <w:br w:type="page"/>
      </w:r>
    </w:p>
    <w:tbl>
      <w:tblPr>
        <w:tblW w:w="9366" w:type="dxa"/>
        <w:tblInd w:w="-15" w:type="dxa"/>
        <w:tblLayout w:type="fixed"/>
        <w:tblCellMar>
          <w:left w:w="70" w:type="dxa"/>
          <w:right w:w="70" w:type="dxa"/>
        </w:tblCellMar>
        <w:tblLook w:val="0000" w:firstRow="0" w:lastRow="0" w:firstColumn="0" w:lastColumn="0" w:noHBand="0" w:noVBand="0"/>
      </w:tblPr>
      <w:tblGrid>
        <w:gridCol w:w="7948"/>
        <w:gridCol w:w="1418"/>
      </w:tblGrid>
      <w:tr w:rsidR="000C2EE7" w:rsidRPr="00BB5713" w14:paraId="2C111E5B" w14:textId="77777777" w:rsidTr="000C2EE7">
        <w:tc>
          <w:tcPr>
            <w:tcW w:w="7948" w:type="dxa"/>
            <w:tcBorders>
              <w:top w:val="single" w:sz="4" w:space="0" w:color="000000"/>
              <w:left w:val="single" w:sz="4" w:space="0" w:color="000000"/>
              <w:bottom w:val="single" w:sz="4" w:space="0" w:color="000000"/>
            </w:tcBorders>
          </w:tcPr>
          <w:p w14:paraId="5F1F3293" w14:textId="77777777" w:rsidR="000C2EE7" w:rsidRPr="00BB5713" w:rsidRDefault="000C2EE7" w:rsidP="000D22A4">
            <w:pPr>
              <w:keepNext/>
              <w:keepLines/>
              <w:rPr>
                <w:rFonts w:ascii="Tahoma" w:eastAsia="Calibri" w:hAnsi="Tahoma" w:cs="Tahoma"/>
              </w:rPr>
            </w:pPr>
            <w:r>
              <w:rPr>
                <w:rFonts w:ascii="Tahoma" w:eastAsia="Calibri" w:hAnsi="Tahoma" w:cs="Tahoma"/>
              </w:rPr>
              <w:lastRenderedPageBreak/>
              <w:t>SPORAZUM O MEDSEBOJNEM SODELOVANJU</w:t>
            </w:r>
          </w:p>
        </w:tc>
        <w:tc>
          <w:tcPr>
            <w:tcW w:w="1418" w:type="dxa"/>
            <w:tcBorders>
              <w:top w:val="single" w:sz="4" w:space="0" w:color="000000"/>
              <w:left w:val="single" w:sz="4" w:space="0" w:color="808080"/>
              <w:bottom w:val="single" w:sz="4" w:space="0" w:color="000000"/>
              <w:right w:val="single" w:sz="4" w:space="0" w:color="000000"/>
            </w:tcBorders>
          </w:tcPr>
          <w:p w14:paraId="4AE41BF3" w14:textId="77777777" w:rsidR="000C2EE7" w:rsidRPr="00BB5713" w:rsidRDefault="000C2EE7" w:rsidP="000D22A4">
            <w:pPr>
              <w:keepNext/>
              <w:keepLines/>
              <w:rPr>
                <w:rFonts w:ascii="Tahoma" w:eastAsia="Calibri" w:hAnsi="Tahoma" w:cs="Tahoma"/>
                <w:b/>
              </w:rPr>
            </w:pPr>
            <w:r>
              <w:rPr>
                <w:rFonts w:ascii="Tahoma" w:eastAsia="Calibri" w:hAnsi="Tahoma" w:cs="Tahoma"/>
                <w:b/>
              </w:rPr>
              <w:t>Priloga</w:t>
            </w:r>
            <w:r w:rsidRPr="00BB5713">
              <w:rPr>
                <w:rFonts w:ascii="Tahoma" w:eastAsia="Calibri" w:hAnsi="Tahoma" w:cs="Tahoma"/>
                <w:b/>
              </w:rPr>
              <w:t xml:space="preserve"> 4</w:t>
            </w:r>
            <w:r>
              <w:rPr>
                <w:rFonts w:ascii="Tahoma" w:eastAsia="Calibri" w:hAnsi="Tahoma" w:cs="Tahoma"/>
                <w:b/>
              </w:rPr>
              <w:t>/4</w:t>
            </w:r>
          </w:p>
        </w:tc>
      </w:tr>
    </w:tbl>
    <w:p w14:paraId="27C6642C" w14:textId="77777777" w:rsidR="000C2EE7" w:rsidRDefault="000C2EE7" w:rsidP="00A61627">
      <w:pPr>
        <w:keepNext/>
        <w:keepLines/>
        <w:rPr>
          <w:rFonts w:ascii="Tahoma" w:hAnsi="Tahoma" w:cs="Tahoma"/>
        </w:rPr>
      </w:pPr>
    </w:p>
    <w:p w14:paraId="00FDC108" w14:textId="77777777" w:rsidR="000C2EE7" w:rsidRPr="00A75A08" w:rsidRDefault="000C2EE7" w:rsidP="000C2EE7">
      <w:pPr>
        <w:keepNext/>
        <w:keepLines/>
      </w:pPr>
    </w:p>
    <w:p w14:paraId="21E3099A" w14:textId="77777777" w:rsidR="000C2EE7" w:rsidRPr="00A75A08" w:rsidRDefault="000C2EE7" w:rsidP="000C2EE7">
      <w:pPr>
        <w:keepNext/>
        <w:keepLines/>
        <w:jc w:val="center"/>
        <w:rPr>
          <w:rFonts w:ascii="Tahoma" w:hAnsi="Tahoma" w:cs="Tahoma"/>
          <w:b/>
          <w:i/>
        </w:rPr>
      </w:pPr>
      <w:r w:rsidRPr="00A75A08">
        <w:rPr>
          <w:rFonts w:ascii="Tahoma" w:hAnsi="Tahoma" w:cs="Tahoma"/>
          <w:b/>
        </w:rPr>
        <w:t>SPORAZUM</w:t>
      </w:r>
    </w:p>
    <w:p w14:paraId="1DF42D8B" w14:textId="77777777" w:rsidR="000C2EE7" w:rsidRPr="00A75A08" w:rsidRDefault="000C2EE7" w:rsidP="000C2EE7">
      <w:pPr>
        <w:keepNext/>
        <w:keepLines/>
        <w:jc w:val="center"/>
        <w:rPr>
          <w:rFonts w:ascii="Tahoma" w:hAnsi="Tahoma" w:cs="Tahoma"/>
          <w:b/>
          <w:i/>
        </w:rPr>
      </w:pPr>
      <w:r w:rsidRPr="00A75A08">
        <w:rPr>
          <w:rFonts w:ascii="Tahoma" w:hAnsi="Tahoma" w:cs="Tahoma"/>
          <w:b/>
        </w:rPr>
        <w:t>O MEDSEBOJNEM SODELOVANJU</w:t>
      </w:r>
    </w:p>
    <w:p w14:paraId="3B83EF3F" w14:textId="77777777" w:rsidR="000C2EE7" w:rsidRPr="00A75A08" w:rsidRDefault="000C2EE7" w:rsidP="000C2EE7">
      <w:pPr>
        <w:keepNext/>
        <w:keepLines/>
        <w:jc w:val="center"/>
        <w:rPr>
          <w:rFonts w:ascii="Tahoma" w:hAnsi="Tahoma" w:cs="Tahoma"/>
          <w:i/>
        </w:rPr>
      </w:pPr>
    </w:p>
    <w:p w14:paraId="4F7E197E" w14:textId="77777777" w:rsidR="000C2EE7" w:rsidRPr="00A75A08" w:rsidRDefault="000C2EE7" w:rsidP="000C2EE7">
      <w:pPr>
        <w:keepNext/>
        <w:keepLines/>
        <w:jc w:val="center"/>
        <w:rPr>
          <w:rFonts w:ascii="Tahoma" w:hAnsi="Tahoma" w:cs="Tahoma"/>
          <w:i/>
        </w:rPr>
      </w:pPr>
    </w:p>
    <w:p w14:paraId="33A4D196" w14:textId="77777777" w:rsidR="000C2EE7" w:rsidRPr="00A75A08" w:rsidRDefault="000C2EE7" w:rsidP="000C2EE7">
      <w:pPr>
        <w:keepNext/>
        <w:keepLines/>
        <w:jc w:val="center"/>
        <w:rPr>
          <w:rFonts w:ascii="Tahoma" w:hAnsi="Tahoma" w:cs="Tahoma"/>
          <w:i/>
        </w:rPr>
      </w:pPr>
      <w:r w:rsidRPr="00A75A08">
        <w:rPr>
          <w:rFonts w:ascii="Tahoma" w:hAnsi="Tahoma" w:cs="Tahoma"/>
        </w:rPr>
        <w:t>(med ponudnikom in podizvajalci – priloži ponudnik)</w:t>
      </w:r>
    </w:p>
    <w:p w14:paraId="55094706" w14:textId="77777777" w:rsidR="000C2EE7" w:rsidRPr="00A75A08" w:rsidRDefault="000C2EE7" w:rsidP="000C2EE7">
      <w:pPr>
        <w:keepNext/>
        <w:keepLines/>
      </w:pPr>
    </w:p>
    <w:p w14:paraId="5FF6A1B8" w14:textId="77777777" w:rsidR="000C2EE7" w:rsidRPr="00C8579C" w:rsidRDefault="000C2EE7" w:rsidP="000C2EE7">
      <w:pPr>
        <w:keepNext/>
        <w:keepLines/>
        <w:rPr>
          <w:rFonts w:ascii="Tahoma" w:hAnsi="Tahoma" w:cs="Tahoma"/>
        </w:rPr>
      </w:pPr>
    </w:p>
    <w:p w14:paraId="13A7094E" w14:textId="77777777" w:rsidR="000C2EE7" w:rsidRPr="00C8579C" w:rsidRDefault="000C2EE7" w:rsidP="000C2EE7">
      <w:pPr>
        <w:keepNext/>
        <w:keepLines/>
        <w:rPr>
          <w:rFonts w:ascii="Tahoma" w:hAnsi="Tahoma" w:cs="Tahoma"/>
        </w:rPr>
      </w:pPr>
    </w:p>
    <w:p w14:paraId="0A1CB9AD" w14:textId="77777777" w:rsidR="000C2EE7" w:rsidRDefault="000C2EE7" w:rsidP="00A61627">
      <w:pPr>
        <w:keepNext/>
        <w:keepLines/>
        <w:rPr>
          <w:rFonts w:ascii="Tahoma" w:hAnsi="Tahoma" w:cs="Tahoma"/>
        </w:rPr>
      </w:pPr>
    </w:p>
    <w:p w14:paraId="0B0BC824" w14:textId="77777777" w:rsidR="000C2EE7" w:rsidRDefault="000C2EE7" w:rsidP="00A61627">
      <w:pPr>
        <w:keepNext/>
        <w:keepLines/>
        <w:rPr>
          <w:rFonts w:ascii="Tahoma" w:hAnsi="Tahoma" w:cs="Tahoma"/>
        </w:rPr>
      </w:pPr>
    </w:p>
    <w:p w14:paraId="5E09B996" w14:textId="77777777" w:rsidR="000C2EE7" w:rsidRDefault="000C2EE7" w:rsidP="00A61627">
      <w:pPr>
        <w:keepNext/>
        <w:keepLines/>
        <w:rPr>
          <w:rFonts w:ascii="Tahoma" w:hAnsi="Tahoma" w:cs="Tahoma"/>
        </w:rPr>
      </w:pPr>
    </w:p>
    <w:p w14:paraId="36218549" w14:textId="77777777" w:rsidR="000C2EE7" w:rsidRDefault="000C2EE7" w:rsidP="00A61627">
      <w:pPr>
        <w:keepNext/>
        <w:keepLines/>
        <w:rPr>
          <w:rFonts w:ascii="Tahoma" w:hAnsi="Tahoma" w:cs="Tahoma"/>
        </w:rPr>
      </w:pPr>
    </w:p>
    <w:p w14:paraId="3F031A89" w14:textId="77777777" w:rsidR="000C2EE7" w:rsidRDefault="000C2EE7" w:rsidP="00A61627">
      <w:pPr>
        <w:keepNext/>
        <w:keepLines/>
        <w:rPr>
          <w:rFonts w:ascii="Tahoma" w:hAnsi="Tahoma" w:cs="Tahoma"/>
        </w:rPr>
      </w:pPr>
    </w:p>
    <w:p w14:paraId="751DCB83" w14:textId="77777777" w:rsidR="000C2EE7" w:rsidRDefault="000C2EE7" w:rsidP="00A61627">
      <w:pPr>
        <w:keepNext/>
        <w:keepLines/>
        <w:rPr>
          <w:rFonts w:ascii="Tahoma" w:hAnsi="Tahoma" w:cs="Tahoma"/>
        </w:rPr>
      </w:pPr>
    </w:p>
    <w:p w14:paraId="13156750" w14:textId="77777777" w:rsidR="000C2EE7" w:rsidRDefault="000C2EE7" w:rsidP="00A61627">
      <w:pPr>
        <w:keepNext/>
        <w:keepLines/>
        <w:rPr>
          <w:rFonts w:ascii="Tahoma" w:hAnsi="Tahoma" w:cs="Tahoma"/>
        </w:rPr>
      </w:pPr>
    </w:p>
    <w:p w14:paraId="37293251" w14:textId="77777777" w:rsidR="000C2EE7" w:rsidRDefault="000C2EE7" w:rsidP="00A61627">
      <w:pPr>
        <w:keepNext/>
        <w:keepLines/>
        <w:rPr>
          <w:rFonts w:ascii="Tahoma" w:hAnsi="Tahoma" w:cs="Tahoma"/>
        </w:rPr>
      </w:pPr>
    </w:p>
    <w:p w14:paraId="427C277D" w14:textId="77777777" w:rsidR="000C2EE7" w:rsidRDefault="000C2EE7" w:rsidP="00A61627">
      <w:pPr>
        <w:keepNext/>
        <w:keepLines/>
        <w:rPr>
          <w:rFonts w:ascii="Tahoma" w:hAnsi="Tahoma" w:cs="Tahoma"/>
        </w:rPr>
      </w:pPr>
    </w:p>
    <w:p w14:paraId="3003CCFD" w14:textId="77777777" w:rsidR="000C2EE7" w:rsidRDefault="000C2EE7" w:rsidP="00A61627">
      <w:pPr>
        <w:keepNext/>
        <w:keepLines/>
        <w:rPr>
          <w:rFonts w:ascii="Tahoma" w:hAnsi="Tahoma" w:cs="Tahoma"/>
        </w:rPr>
      </w:pPr>
    </w:p>
    <w:p w14:paraId="1CDBD2F0" w14:textId="77777777" w:rsidR="000C2EE7" w:rsidRDefault="000C2EE7" w:rsidP="00A61627">
      <w:pPr>
        <w:keepNext/>
        <w:keepLines/>
        <w:rPr>
          <w:rFonts w:ascii="Tahoma" w:hAnsi="Tahoma" w:cs="Tahoma"/>
        </w:rPr>
      </w:pPr>
    </w:p>
    <w:p w14:paraId="3838108A" w14:textId="77777777" w:rsidR="000C2EE7" w:rsidRDefault="000C2EE7" w:rsidP="00A61627">
      <w:pPr>
        <w:keepNext/>
        <w:keepLines/>
        <w:rPr>
          <w:rFonts w:ascii="Tahoma" w:hAnsi="Tahoma" w:cs="Tahoma"/>
        </w:rPr>
      </w:pPr>
    </w:p>
    <w:p w14:paraId="59DF3F52" w14:textId="77777777" w:rsidR="000C2EE7" w:rsidRDefault="000C2EE7" w:rsidP="00A61627">
      <w:pPr>
        <w:keepNext/>
        <w:keepLines/>
        <w:rPr>
          <w:rFonts w:ascii="Tahoma" w:hAnsi="Tahoma" w:cs="Tahoma"/>
        </w:rPr>
      </w:pPr>
    </w:p>
    <w:p w14:paraId="648D07AD" w14:textId="77777777" w:rsidR="000C2EE7" w:rsidRDefault="000C2EE7" w:rsidP="00A61627">
      <w:pPr>
        <w:keepNext/>
        <w:keepLines/>
        <w:rPr>
          <w:rFonts w:ascii="Tahoma" w:hAnsi="Tahoma" w:cs="Tahoma"/>
        </w:rPr>
      </w:pPr>
    </w:p>
    <w:p w14:paraId="116C5E5A" w14:textId="77777777" w:rsidR="000C2EE7" w:rsidRDefault="000C2EE7" w:rsidP="00A61627">
      <w:pPr>
        <w:keepNext/>
        <w:keepLines/>
        <w:rPr>
          <w:rFonts w:ascii="Tahoma" w:hAnsi="Tahoma" w:cs="Tahoma"/>
        </w:rPr>
      </w:pPr>
    </w:p>
    <w:p w14:paraId="056C68C2" w14:textId="77777777" w:rsidR="000C2EE7" w:rsidRDefault="000C2EE7" w:rsidP="00A61627">
      <w:pPr>
        <w:keepNext/>
        <w:keepLines/>
        <w:rPr>
          <w:rFonts w:ascii="Tahoma" w:hAnsi="Tahoma" w:cs="Tahoma"/>
        </w:rPr>
      </w:pPr>
    </w:p>
    <w:p w14:paraId="2AFB8796" w14:textId="77777777" w:rsidR="000C2EE7" w:rsidRDefault="000C2EE7" w:rsidP="00A61627">
      <w:pPr>
        <w:keepNext/>
        <w:keepLines/>
        <w:rPr>
          <w:rFonts w:ascii="Tahoma" w:hAnsi="Tahoma" w:cs="Tahoma"/>
        </w:rPr>
      </w:pPr>
    </w:p>
    <w:p w14:paraId="0E8D464F" w14:textId="77777777" w:rsidR="000C2EE7" w:rsidRDefault="000C2EE7" w:rsidP="00A61627">
      <w:pPr>
        <w:keepNext/>
        <w:keepLines/>
        <w:rPr>
          <w:rFonts w:ascii="Tahoma" w:hAnsi="Tahoma" w:cs="Tahoma"/>
        </w:rPr>
      </w:pPr>
    </w:p>
    <w:p w14:paraId="5CCEFCBF" w14:textId="77777777" w:rsidR="000C2EE7" w:rsidRDefault="000C2EE7" w:rsidP="00A61627">
      <w:pPr>
        <w:keepNext/>
        <w:keepLines/>
        <w:rPr>
          <w:rFonts w:ascii="Tahoma" w:hAnsi="Tahoma" w:cs="Tahoma"/>
        </w:rPr>
      </w:pPr>
    </w:p>
    <w:p w14:paraId="0BC30022" w14:textId="77777777" w:rsidR="000C2EE7" w:rsidRDefault="000C2EE7" w:rsidP="00A61627">
      <w:pPr>
        <w:keepNext/>
        <w:keepLines/>
        <w:rPr>
          <w:rFonts w:ascii="Tahoma" w:hAnsi="Tahoma" w:cs="Tahoma"/>
        </w:rPr>
      </w:pPr>
    </w:p>
    <w:p w14:paraId="52E8DC89" w14:textId="77777777" w:rsidR="000C2EE7" w:rsidRDefault="000C2EE7" w:rsidP="00A61627">
      <w:pPr>
        <w:keepNext/>
        <w:keepLines/>
        <w:rPr>
          <w:rFonts w:ascii="Tahoma" w:hAnsi="Tahoma" w:cs="Tahoma"/>
        </w:rPr>
      </w:pPr>
    </w:p>
    <w:p w14:paraId="4A6158D9" w14:textId="77777777" w:rsidR="000C2EE7" w:rsidRDefault="000C2EE7" w:rsidP="00A61627">
      <w:pPr>
        <w:keepNext/>
        <w:keepLines/>
        <w:rPr>
          <w:rFonts w:ascii="Tahoma" w:hAnsi="Tahoma" w:cs="Tahoma"/>
        </w:rPr>
      </w:pPr>
    </w:p>
    <w:p w14:paraId="139A57F3" w14:textId="77777777" w:rsidR="000C2EE7" w:rsidRDefault="000C2EE7" w:rsidP="00A61627">
      <w:pPr>
        <w:keepNext/>
        <w:keepLines/>
        <w:rPr>
          <w:rFonts w:ascii="Tahoma" w:hAnsi="Tahoma" w:cs="Tahoma"/>
        </w:rPr>
      </w:pPr>
    </w:p>
    <w:p w14:paraId="232CB3F6" w14:textId="77777777" w:rsidR="000C2EE7" w:rsidRDefault="000C2EE7" w:rsidP="00A61627">
      <w:pPr>
        <w:keepNext/>
        <w:keepLines/>
        <w:rPr>
          <w:rFonts w:ascii="Tahoma" w:hAnsi="Tahoma" w:cs="Tahoma"/>
        </w:rPr>
      </w:pPr>
    </w:p>
    <w:p w14:paraId="05009E11" w14:textId="77777777" w:rsidR="000C2EE7" w:rsidRDefault="000C2EE7" w:rsidP="00A61627">
      <w:pPr>
        <w:keepNext/>
        <w:keepLines/>
        <w:rPr>
          <w:rFonts w:ascii="Tahoma" w:hAnsi="Tahoma" w:cs="Tahoma"/>
        </w:rPr>
      </w:pPr>
    </w:p>
    <w:p w14:paraId="03BCA069" w14:textId="77777777" w:rsidR="000C2EE7" w:rsidRDefault="000C2EE7" w:rsidP="00A61627">
      <w:pPr>
        <w:keepNext/>
        <w:keepLines/>
        <w:rPr>
          <w:rFonts w:ascii="Tahoma" w:hAnsi="Tahoma" w:cs="Tahoma"/>
        </w:rPr>
      </w:pPr>
    </w:p>
    <w:p w14:paraId="76629264" w14:textId="77777777" w:rsidR="000C2EE7" w:rsidRDefault="000C2EE7" w:rsidP="00A61627">
      <w:pPr>
        <w:keepNext/>
        <w:keepLines/>
        <w:rPr>
          <w:rFonts w:ascii="Tahoma" w:hAnsi="Tahoma" w:cs="Tahoma"/>
        </w:rPr>
      </w:pPr>
    </w:p>
    <w:p w14:paraId="3E96F3A6" w14:textId="77777777" w:rsidR="000C2EE7" w:rsidRDefault="000C2EE7" w:rsidP="00A61627">
      <w:pPr>
        <w:keepNext/>
        <w:keepLines/>
        <w:rPr>
          <w:rFonts w:ascii="Tahoma" w:hAnsi="Tahoma" w:cs="Tahoma"/>
        </w:rPr>
      </w:pPr>
    </w:p>
    <w:p w14:paraId="400E01BE" w14:textId="77777777" w:rsidR="000C2EE7" w:rsidRDefault="000C2EE7" w:rsidP="00A61627">
      <w:pPr>
        <w:keepNext/>
        <w:keepLines/>
        <w:rPr>
          <w:rFonts w:ascii="Tahoma" w:hAnsi="Tahoma" w:cs="Tahoma"/>
        </w:rPr>
      </w:pPr>
    </w:p>
    <w:p w14:paraId="7465B913" w14:textId="77777777" w:rsidR="000C2EE7" w:rsidRDefault="000C2EE7" w:rsidP="00A61627">
      <w:pPr>
        <w:keepNext/>
        <w:keepLines/>
        <w:rPr>
          <w:rFonts w:ascii="Tahoma" w:hAnsi="Tahoma" w:cs="Tahoma"/>
        </w:rPr>
      </w:pPr>
    </w:p>
    <w:p w14:paraId="7D7A130C" w14:textId="77777777" w:rsidR="000C2EE7" w:rsidRDefault="000C2EE7" w:rsidP="00A61627">
      <w:pPr>
        <w:keepNext/>
        <w:keepLines/>
        <w:rPr>
          <w:rFonts w:ascii="Tahoma" w:hAnsi="Tahoma" w:cs="Tahoma"/>
        </w:rPr>
      </w:pPr>
    </w:p>
    <w:p w14:paraId="4F39AB05" w14:textId="77777777" w:rsidR="000C2EE7" w:rsidRDefault="000C2EE7" w:rsidP="00A61627">
      <w:pPr>
        <w:keepNext/>
        <w:keepLines/>
        <w:rPr>
          <w:rFonts w:ascii="Tahoma" w:hAnsi="Tahoma" w:cs="Tahoma"/>
        </w:rPr>
      </w:pPr>
    </w:p>
    <w:p w14:paraId="7262BBCD" w14:textId="77777777" w:rsidR="000C2EE7" w:rsidRDefault="000C2EE7" w:rsidP="00A61627">
      <w:pPr>
        <w:keepNext/>
        <w:keepLines/>
        <w:rPr>
          <w:rFonts w:ascii="Tahoma" w:hAnsi="Tahoma" w:cs="Tahoma"/>
        </w:rPr>
      </w:pPr>
    </w:p>
    <w:p w14:paraId="50CB9145" w14:textId="77777777" w:rsidR="000C2EE7" w:rsidRDefault="000C2EE7" w:rsidP="00A61627">
      <w:pPr>
        <w:keepNext/>
        <w:keepLines/>
        <w:rPr>
          <w:rFonts w:ascii="Tahoma" w:hAnsi="Tahoma" w:cs="Tahoma"/>
        </w:rPr>
      </w:pPr>
    </w:p>
    <w:p w14:paraId="2C90F030" w14:textId="77777777" w:rsidR="000C2EE7" w:rsidRDefault="000C2EE7" w:rsidP="00A61627">
      <w:pPr>
        <w:keepNext/>
        <w:keepLines/>
        <w:rPr>
          <w:rFonts w:ascii="Tahoma" w:hAnsi="Tahoma" w:cs="Tahoma"/>
        </w:rPr>
      </w:pPr>
    </w:p>
    <w:p w14:paraId="4F5B3F66" w14:textId="77777777" w:rsidR="000C2EE7" w:rsidRDefault="000C2EE7" w:rsidP="00A61627">
      <w:pPr>
        <w:keepNext/>
        <w:keepLines/>
        <w:rPr>
          <w:rFonts w:ascii="Tahoma" w:hAnsi="Tahoma" w:cs="Tahoma"/>
        </w:rPr>
      </w:pPr>
    </w:p>
    <w:p w14:paraId="7A9BFD59" w14:textId="77777777" w:rsidR="000C2EE7" w:rsidRDefault="000C2EE7" w:rsidP="00A61627">
      <w:pPr>
        <w:keepNext/>
        <w:keepLines/>
        <w:rPr>
          <w:rFonts w:ascii="Tahoma" w:hAnsi="Tahoma" w:cs="Tahoma"/>
        </w:rPr>
      </w:pPr>
    </w:p>
    <w:p w14:paraId="4D53429B" w14:textId="77777777" w:rsidR="000C2EE7" w:rsidRDefault="000C2EE7" w:rsidP="00A61627">
      <w:pPr>
        <w:keepNext/>
        <w:keepLines/>
        <w:rPr>
          <w:rFonts w:ascii="Tahoma" w:hAnsi="Tahoma" w:cs="Tahoma"/>
        </w:rPr>
      </w:pPr>
    </w:p>
    <w:p w14:paraId="0E2F1724" w14:textId="77777777" w:rsidR="000C2EE7" w:rsidRDefault="000C2EE7" w:rsidP="00A61627">
      <w:pPr>
        <w:keepNext/>
        <w:keepLines/>
        <w:rPr>
          <w:rFonts w:ascii="Tahoma" w:hAnsi="Tahoma" w:cs="Tahoma"/>
        </w:rPr>
      </w:pPr>
    </w:p>
    <w:p w14:paraId="3F9789F5" w14:textId="77777777" w:rsidR="000C2EE7" w:rsidRDefault="000C2EE7" w:rsidP="00A61627">
      <w:pPr>
        <w:keepNext/>
        <w:keepLines/>
        <w:rPr>
          <w:rFonts w:ascii="Tahoma" w:hAnsi="Tahoma" w:cs="Tahoma"/>
        </w:rPr>
      </w:pPr>
    </w:p>
    <w:p w14:paraId="33945997" w14:textId="77777777" w:rsidR="000C2EE7" w:rsidRDefault="000C2EE7" w:rsidP="00A61627">
      <w:pPr>
        <w:keepNext/>
        <w:keepLines/>
        <w:rPr>
          <w:rFonts w:ascii="Tahoma" w:hAnsi="Tahoma" w:cs="Tahoma"/>
        </w:rPr>
      </w:pPr>
    </w:p>
    <w:p w14:paraId="5D3DCAAC" w14:textId="77777777" w:rsidR="000C2EE7" w:rsidRDefault="000C2EE7" w:rsidP="00A61627">
      <w:pPr>
        <w:keepNext/>
        <w:keepLines/>
        <w:rPr>
          <w:rFonts w:ascii="Tahoma" w:hAnsi="Tahoma" w:cs="Tahoma"/>
        </w:rPr>
      </w:pPr>
    </w:p>
    <w:p w14:paraId="26951A01" w14:textId="77777777" w:rsidR="000C2EE7" w:rsidRDefault="000C2EE7" w:rsidP="00A61627">
      <w:pPr>
        <w:keepNext/>
        <w:keepLines/>
        <w:rPr>
          <w:rFonts w:ascii="Tahoma" w:hAnsi="Tahoma" w:cs="Tahoma"/>
        </w:rPr>
      </w:pPr>
    </w:p>
    <w:p w14:paraId="411352F5" w14:textId="77777777" w:rsidR="000C2EE7" w:rsidRDefault="000C2EE7" w:rsidP="00A61627">
      <w:pPr>
        <w:keepNext/>
        <w:keepLines/>
        <w:rPr>
          <w:rFonts w:ascii="Tahoma" w:hAnsi="Tahoma" w:cs="Tahoma"/>
        </w:rPr>
      </w:pPr>
    </w:p>
    <w:p w14:paraId="1D625C7E" w14:textId="77777777" w:rsidR="000C2EE7" w:rsidRPr="005B4A18" w:rsidRDefault="000C2EE7" w:rsidP="00A61627">
      <w:pPr>
        <w:keepNext/>
        <w:keepLines/>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343"/>
      </w:tblGrid>
      <w:tr w:rsidR="004E3FA0" w:rsidRPr="005B4A18" w14:paraId="08A8A649" w14:textId="77777777" w:rsidTr="000C2EE7">
        <w:tc>
          <w:tcPr>
            <w:tcW w:w="8008" w:type="dxa"/>
            <w:tcBorders>
              <w:top w:val="single" w:sz="4" w:space="0" w:color="auto"/>
              <w:bottom w:val="single" w:sz="4" w:space="0" w:color="auto"/>
            </w:tcBorders>
          </w:tcPr>
          <w:p w14:paraId="61831F4B" w14:textId="77777777" w:rsidR="004E3FA0" w:rsidRPr="000C2EE7" w:rsidRDefault="004E3FA0" w:rsidP="00A61627">
            <w:pPr>
              <w:keepNext/>
              <w:keepLines/>
              <w:jc w:val="both"/>
              <w:outlineLvl w:val="1"/>
              <w:rPr>
                <w:rFonts w:ascii="Tahoma" w:hAnsi="Tahoma" w:cs="Tahoma"/>
              </w:rPr>
            </w:pPr>
            <w:bookmarkStart w:id="16" w:name="_Toc495914073"/>
            <w:r w:rsidRPr="000C2EE7">
              <w:rPr>
                <w:rFonts w:ascii="Tahoma" w:hAnsi="Tahoma" w:cs="Tahoma"/>
              </w:rPr>
              <w:lastRenderedPageBreak/>
              <w:t>SEZNAM SUBJEKTOV, KATERIH ZMOGLJIVOST UPORABLJA PONUDNIK</w:t>
            </w:r>
            <w:bookmarkEnd w:id="16"/>
          </w:p>
        </w:tc>
        <w:tc>
          <w:tcPr>
            <w:tcW w:w="1343" w:type="dxa"/>
            <w:tcBorders>
              <w:top w:val="single" w:sz="4" w:space="0" w:color="auto"/>
              <w:bottom w:val="single" w:sz="4" w:space="0" w:color="auto"/>
            </w:tcBorders>
          </w:tcPr>
          <w:p w14:paraId="7E54720F" w14:textId="77777777" w:rsidR="004E3FA0" w:rsidRPr="005B4A18" w:rsidRDefault="004E3FA0" w:rsidP="00A61627">
            <w:pPr>
              <w:keepNext/>
              <w:keepLines/>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000C2EE7">
              <w:rPr>
                <w:rFonts w:ascii="Tahoma" w:hAnsi="Tahoma" w:cs="Tahoma"/>
                <w:b/>
              </w:rPr>
              <w:t>/5</w:t>
            </w:r>
          </w:p>
        </w:tc>
      </w:tr>
    </w:tbl>
    <w:p w14:paraId="48FFE34F" w14:textId="77777777" w:rsidR="006B1EBE" w:rsidRPr="005B4A18" w:rsidRDefault="006B1EBE" w:rsidP="00A61627">
      <w:pPr>
        <w:keepNext/>
        <w:keepLines/>
        <w:jc w:val="both"/>
        <w:rPr>
          <w:rFonts w:ascii="Tahoma" w:hAnsi="Tahoma" w:cs="Tahoma"/>
        </w:rPr>
      </w:pPr>
    </w:p>
    <w:p w14:paraId="1BC02EA9" w14:textId="77777777" w:rsidR="007B172E" w:rsidRPr="00C8579C" w:rsidRDefault="007B172E" w:rsidP="007B172E">
      <w:pPr>
        <w:keepNext/>
        <w:keepLines/>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9"/>
      </w:tblGrid>
      <w:tr w:rsidR="007B172E" w:rsidRPr="00A75A08" w14:paraId="340D086B" w14:textId="77777777" w:rsidTr="000D22A4">
        <w:trPr>
          <w:trHeight w:val="511"/>
          <w:jc w:val="center"/>
        </w:trPr>
        <w:tc>
          <w:tcPr>
            <w:tcW w:w="8999" w:type="dxa"/>
            <w:gridSpan w:val="2"/>
            <w:vAlign w:val="center"/>
          </w:tcPr>
          <w:p w14:paraId="36CABE85" w14:textId="77777777" w:rsidR="007B172E" w:rsidRDefault="007B172E" w:rsidP="007B172E">
            <w:pPr>
              <w:keepNext/>
              <w:keepLines/>
              <w:jc w:val="center"/>
              <w:rPr>
                <w:rFonts w:ascii="Tahoma" w:hAnsi="Tahoma" w:cs="Tahoma"/>
              </w:rPr>
            </w:pPr>
          </w:p>
          <w:p w14:paraId="1AFBC5D7" w14:textId="77777777" w:rsidR="007B172E" w:rsidRDefault="007B172E" w:rsidP="007B172E">
            <w:pPr>
              <w:keepNext/>
              <w:keepLines/>
              <w:jc w:val="center"/>
              <w:rPr>
                <w:rFonts w:ascii="Tahoma" w:hAnsi="Tahoma" w:cs="Tahoma"/>
                <w:b/>
              </w:rPr>
            </w:pPr>
            <w:r w:rsidRPr="00A75A08">
              <w:rPr>
                <w:rFonts w:ascii="Tahoma" w:hAnsi="Tahoma" w:cs="Tahoma"/>
              </w:rPr>
              <w:t xml:space="preserve">Javno naročilo: </w:t>
            </w:r>
            <w:r>
              <w:rPr>
                <w:rFonts w:ascii="Tahoma" w:hAnsi="Tahoma" w:cs="Tahoma"/>
                <w:b/>
                <w:noProof/>
              </w:rPr>
              <w:t>JPE-SAL-248/22</w:t>
            </w:r>
            <w:r w:rsidRPr="00BA3F91">
              <w:rPr>
                <w:rFonts w:ascii="Tahoma" w:hAnsi="Tahoma" w:cs="Tahoma"/>
                <w:b/>
                <w:noProof/>
              </w:rPr>
              <w:t xml:space="preserve"> </w:t>
            </w:r>
            <w:r w:rsidRPr="00BA3F91">
              <w:rPr>
                <w:rFonts w:ascii="Tahoma" w:hAnsi="Tahoma" w:cs="Tahoma"/>
                <w:b/>
                <w:color w:val="000000"/>
              </w:rPr>
              <w:t xml:space="preserve">– </w:t>
            </w:r>
            <w:r>
              <w:rPr>
                <w:rFonts w:ascii="Tahoma" w:hAnsi="Tahoma" w:cs="Tahoma"/>
                <w:b/>
              </w:rPr>
              <w:t>Prevzem in prevoz pepela</w:t>
            </w:r>
          </w:p>
          <w:p w14:paraId="47E1948F" w14:textId="77777777" w:rsidR="007B172E" w:rsidRPr="00A75A08" w:rsidRDefault="007B172E" w:rsidP="007B172E">
            <w:pPr>
              <w:keepNext/>
              <w:keepLines/>
              <w:jc w:val="center"/>
              <w:rPr>
                <w:rFonts w:ascii="Tahoma" w:hAnsi="Tahoma" w:cs="Tahoma"/>
              </w:rPr>
            </w:pPr>
          </w:p>
        </w:tc>
      </w:tr>
      <w:tr w:rsidR="007B172E" w:rsidRPr="00A75A08" w14:paraId="02B35903" w14:textId="77777777" w:rsidTr="000D22A4">
        <w:trPr>
          <w:trHeight w:val="385"/>
          <w:jc w:val="center"/>
        </w:trPr>
        <w:tc>
          <w:tcPr>
            <w:tcW w:w="2830" w:type="dxa"/>
            <w:vAlign w:val="center"/>
          </w:tcPr>
          <w:p w14:paraId="7308BBDF"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Naziv subjekta</w:t>
            </w:r>
          </w:p>
        </w:tc>
        <w:tc>
          <w:tcPr>
            <w:tcW w:w="6169" w:type="dxa"/>
            <w:vAlign w:val="center"/>
          </w:tcPr>
          <w:p w14:paraId="311C5366" w14:textId="77777777" w:rsidR="007B172E" w:rsidRPr="00A75A08" w:rsidRDefault="007B172E" w:rsidP="000D22A4">
            <w:pPr>
              <w:keepNext/>
              <w:keepLines/>
              <w:rPr>
                <w:rFonts w:ascii="Tahoma" w:hAnsi="Tahoma" w:cs="Tahoma"/>
                <w:sz w:val="18"/>
                <w:szCs w:val="18"/>
              </w:rPr>
            </w:pPr>
          </w:p>
          <w:p w14:paraId="26B82D6C" w14:textId="77777777" w:rsidR="007B172E" w:rsidRPr="00A75A08" w:rsidRDefault="007B172E" w:rsidP="000D22A4">
            <w:pPr>
              <w:keepNext/>
              <w:keepLines/>
              <w:rPr>
                <w:rFonts w:ascii="Tahoma" w:hAnsi="Tahoma" w:cs="Tahoma"/>
                <w:sz w:val="18"/>
                <w:szCs w:val="18"/>
              </w:rPr>
            </w:pPr>
          </w:p>
        </w:tc>
      </w:tr>
      <w:tr w:rsidR="007B172E" w:rsidRPr="00A75A08" w14:paraId="7689B1DB" w14:textId="77777777" w:rsidTr="000D22A4">
        <w:trPr>
          <w:jc w:val="center"/>
        </w:trPr>
        <w:tc>
          <w:tcPr>
            <w:tcW w:w="2830" w:type="dxa"/>
            <w:vAlign w:val="center"/>
          </w:tcPr>
          <w:p w14:paraId="356A7439"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Polni naslov</w:t>
            </w:r>
          </w:p>
        </w:tc>
        <w:tc>
          <w:tcPr>
            <w:tcW w:w="6169" w:type="dxa"/>
            <w:vAlign w:val="center"/>
          </w:tcPr>
          <w:p w14:paraId="4FF98806" w14:textId="77777777" w:rsidR="007B172E" w:rsidRPr="00A75A08" w:rsidRDefault="007B172E" w:rsidP="000D22A4">
            <w:pPr>
              <w:keepNext/>
              <w:keepLines/>
              <w:rPr>
                <w:rFonts w:ascii="Tahoma" w:hAnsi="Tahoma" w:cs="Tahoma"/>
                <w:sz w:val="18"/>
                <w:szCs w:val="18"/>
              </w:rPr>
            </w:pPr>
          </w:p>
          <w:p w14:paraId="32E42C71" w14:textId="77777777" w:rsidR="007B172E" w:rsidRPr="00A75A08" w:rsidRDefault="007B172E" w:rsidP="000D22A4">
            <w:pPr>
              <w:keepNext/>
              <w:keepLines/>
              <w:rPr>
                <w:rFonts w:ascii="Tahoma" w:hAnsi="Tahoma" w:cs="Tahoma"/>
                <w:sz w:val="18"/>
                <w:szCs w:val="18"/>
              </w:rPr>
            </w:pPr>
          </w:p>
        </w:tc>
      </w:tr>
      <w:tr w:rsidR="007B172E" w:rsidRPr="00A75A08" w14:paraId="1F34475F" w14:textId="77777777" w:rsidTr="000D22A4">
        <w:trPr>
          <w:jc w:val="center"/>
        </w:trPr>
        <w:tc>
          <w:tcPr>
            <w:tcW w:w="2830" w:type="dxa"/>
            <w:vAlign w:val="center"/>
          </w:tcPr>
          <w:p w14:paraId="1B79115A" w14:textId="77777777" w:rsidR="007B172E" w:rsidRPr="00A75A08" w:rsidRDefault="007B172E" w:rsidP="000D22A4">
            <w:pPr>
              <w:keepNext/>
              <w:keepLines/>
              <w:rPr>
                <w:rFonts w:ascii="Tahoma" w:hAnsi="Tahoma" w:cs="Tahoma"/>
                <w:sz w:val="18"/>
                <w:szCs w:val="18"/>
              </w:rPr>
            </w:pPr>
          </w:p>
          <w:p w14:paraId="0E9B67AA"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Vsi zakoniti zastopniki subjekta</w:t>
            </w:r>
          </w:p>
          <w:p w14:paraId="7AE4A08C" w14:textId="77777777" w:rsidR="007B172E" w:rsidRPr="00A75A08" w:rsidRDefault="007B172E" w:rsidP="000D22A4">
            <w:pPr>
              <w:keepNext/>
              <w:keepLines/>
              <w:rPr>
                <w:rFonts w:ascii="Tahoma" w:hAnsi="Tahoma" w:cs="Tahoma"/>
                <w:sz w:val="18"/>
                <w:szCs w:val="18"/>
              </w:rPr>
            </w:pPr>
          </w:p>
        </w:tc>
        <w:tc>
          <w:tcPr>
            <w:tcW w:w="6169" w:type="dxa"/>
            <w:vAlign w:val="center"/>
          </w:tcPr>
          <w:p w14:paraId="2FF0191D" w14:textId="77777777" w:rsidR="007B172E" w:rsidRPr="00A75A08" w:rsidRDefault="007B172E" w:rsidP="000D22A4">
            <w:pPr>
              <w:keepNext/>
              <w:keepLines/>
              <w:rPr>
                <w:rFonts w:ascii="Tahoma" w:hAnsi="Tahoma" w:cs="Tahoma"/>
                <w:sz w:val="18"/>
                <w:szCs w:val="18"/>
              </w:rPr>
            </w:pPr>
          </w:p>
          <w:p w14:paraId="290049EC" w14:textId="77777777" w:rsidR="007B172E" w:rsidRPr="00A75A08" w:rsidRDefault="007B172E" w:rsidP="000D22A4">
            <w:pPr>
              <w:keepNext/>
              <w:keepLines/>
              <w:rPr>
                <w:rFonts w:ascii="Tahoma" w:hAnsi="Tahoma" w:cs="Tahoma"/>
                <w:sz w:val="18"/>
                <w:szCs w:val="18"/>
              </w:rPr>
            </w:pPr>
          </w:p>
          <w:p w14:paraId="0B20BB27" w14:textId="77777777" w:rsidR="007B172E" w:rsidRPr="00A75A08" w:rsidRDefault="007B172E" w:rsidP="000D22A4">
            <w:pPr>
              <w:keepNext/>
              <w:keepLines/>
              <w:rPr>
                <w:rFonts w:ascii="Tahoma" w:hAnsi="Tahoma" w:cs="Tahoma"/>
                <w:sz w:val="18"/>
                <w:szCs w:val="18"/>
              </w:rPr>
            </w:pPr>
          </w:p>
          <w:p w14:paraId="01B88789" w14:textId="77777777" w:rsidR="007B172E" w:rsidRPr="00A75A08" w:rsidRDefault="007B172E" w:rsidP="000D22A4">
            <w:pPr>
              <w:keepNext/>
              <w:keepLines/>
              <w:rPr>
                <w:rFonts w:ascii="Tahoma" w:hAnsi="Tahoma" w:cs="Tahoma"/>
                <w:sz w:val="18"/>
                <w:szCs w:val="18"/>
              </w:rPr>
            </w:pPr>
          </w:p>
        </w:tc>
      </w:tr>
      <w:tr w:rsidR="007B172E" w:rsidRPr="00A75A08" w14:paraId="57EBFE2B" w14:textId="77777777" w:rsidTr="000D22A4">
        <w:trPr>
          <w:trHeight w:val="357"/>
          <w:jc w:val="center"/>
        </w:trPr>
        <w:tc>
          <w:tcPr>
            <w:tcW w:w="2830" w:type="dxa"/>
            <w:vAlign w:val="center"/>
          </w:tcPr>
          <w:p w14:paraId="33A2CE9F" w14:textId="77777777" w:rsidR="007B172E" w:rsidRPr="00A75A08" w:rsidRDefault="007B172E" w:rsidP="000D22A4">
            <w:pPr>
              <w:keepNext/>
              <w:keepLines/>
              <w:spacing w:line="276" w:lineRule="auto"/>
              <w:rPr>
                <w:rFonts w:ascii="Tahoma" w:hAnsi="Tahoma" w:cs="Tahoma"/>
                <w:sz w:val="18"/>
                <w:szCs w:val="18"/>
              </w:rPr>
            </w:pPr>
            <w:r w:rsidRPr="00A75A08">
              <w:rPr>
                <w:rFonts w:ascii="Tahoma" w:hAnsi="Tahoma" w:cs="Tahoma"/>
                <w:sz w:val="18"/>
                <w:szCs w:val="18"/>
              </w:rPr>
              <w:t>Matična številka subjekta</w:t>
            </w:r>
          </w:p>
        </w:tc>
        <w:tc>
          <w:tcPr>
            <w:tcW w:w="6169" w:type="dxa"/>
            <w:vAlign w:val="center"/>
          </w:tcPr>
          <w:p w14:paraId="07DD82B5" w14:textId="77777777" w:rsidR="007B172E" w:rsidRPr="00A75A08" w:rsidRDefault="007B172E" w:rsidP="000D22A4">
            <w:pPr>
              <w:keepNext/>
              <w:keepLines/>
              <w:spacing w:line="276" w:lineRule="auto"/>
              <w:rPr>
                <w:rFonts w:ascii="Tahoma" w:hAnsi="Tahoma" w:cs="Tahoma"/>
                <w:sz w:val="18"/>
                <w:szCs w:val="18"/>
              </w:rPr>
            </w:pPr>
          </w:p>
        </w:tc>
      </w:tr>
      <w:tr w:rsidR="007B172E" w:rsidRPr="00A75A08" w14:paraId="0CD59D00" w14:textId="77777777" w:rsidTr="000D22A4">
        <w:trPr>
          <w:trHeight w:val="405"/>
          <w:jc w:val="center"/>
        </w:trPr>
        <w:tc>
          <w:tcPr>
            <w:tcW w:w="2830" w:type="dxa"/>
            <w:vAlign w:val="center"/>
          </w:tcPr>
          <w:p w14:paraId="13829C1A" w14:textId="77777777" w:rsidR="007B172E" w:rsidRPr="00A75A08" w:rsidRDefault="007B172E" w:rsidP="000D22A4">
            <w:pPr>
              <w:keepNext/>
              <w:keepLines/>
              <w:spacing w:line="276" w:lineRule="auto"/>
              <w:rPr>
                <w:rFonts w:ascii="Tahoma" w:hAnsi="Tahoma" w:cs="Tahoma"/>
                <w:sz w:val="18"/>
                <w:szCs w:val="18"/>
              </w:rPr>
            </w:pPr>
            <w:r w:rsidRPr="00A75A08">
              <w:rPr>
                <w:rFonts w:ascii="Tahoma" w:hAnsi="Tahoma" w:cs="Tahoma"/>
                <w:sz w:val="18"/>
                <w:szCs w:val="18"/>
              </w:rPr>
              <w:t>Davčna številka subjekta</w:t>
            </w:r>
          </w:p>
        </w:tc>
        <w:tc>
          <w:tcPr>
            <w:tcW w:w="6169" w:type="dxa"/>
            <w:vAlign w:val="center"/>
          </w:tcPr>
          <w:p w14:paraId="14AB5B2D" w14:textId="77777777" w:rsidR="007B172E" w:rsidRPr="00A75A08" w:rsidRDefault="007B172E" w:rsidP="000D22A4">
            <w:pPr>
              <w:keepNext/>
              <w:keepLines/>
              <w:spacing w:line="276" w:lineRule="auto"/>
              <w:rPr>
                <w:rFonts w:ascii="Tahoma" w:hAnsi="Tahoma" w:cs="Tahoma"/>
                <w:sz w:val="18"/>
                <w:szCs w:val="18"/>
              </w:rPr>
            </w:pPr>
          </w:p>
        </w:tc>
      </w:tr>
      <w:tr w:rsidR="007B172E" w:rsidRPr="00A75A08" w14:paraId="4CFC6409" w14:textId="77777777" w:rsidTr="000D22A4">
        <w:trPr>
          <w:trHeight w:val="410"/>
          <w:jc w:val="center"/>
        </w:trPr>
        <w:tc>
          <w:tcPr>
            <w:tcW w:w="2830" w:type="dxa"/>
            <w:vAlign w:val="center"/>
          </w:tcPr>
          <w:p w14:paraId="79F4BFB2" w14:textId="77777777" w:rsidR="007B172E" w:rsidRPr="00A75A08" w:rsidRDefault="007B172E" w:rsidP="000D22A4">
            <w:pPr>
              <w:keepNext/>
              <w:keepLines/>
              <w:spacing w:line="276" w:lineRule="auto"/>
              <w:rPr>
                <w:rFonts w:ascii="Tahoma" w:hAnsi="Tahoma" w:cs="Tahoma"/>
                <w:sz w:val="18"/>
                <w:szCs w:val="18"/>
              </w:rPr>
            </w:pPr>
            <w:r w:rsidRPr="00A75A08">
              <w:rPr>
                <w:rFonts w:ascii="Tahoma" w:hAnsi="Tahoma" w:cs="Tahoma"/>
                <w:sz w:val="18"/>
                <w:szCs w:val="18"/>
              </w:rPr>
              <w:t>Transakcijski račun subjekta</w:t>
            </w:r>
          </w:p>
        </w:tc>
        <w:tc>
          <w:tcPr>
            <w:tcW w:w="6169" w:type="dxa"/>
            <w:vAlign w:val="center"/>
          </w:tcPr>
          <w:p w14:paraId="3D6B006E" w14:textId="77777777" w:rsidR="007B172E" w:rsidRPr="00A75A08" w:rsidRDefault="007B172E" w:rsidP="000D22A4">
            <w:pPr>
              <w:keepNext/>
              <w:keepLines/>
              <w:spacing w:line="276" w:lineRule="auto"/>
              <w:rPr>
                <w:rFonts w:ascii="Tahoma" w:hAnsi="Tahoma" w:cs="Tahoma"/>
                <w:sz w:val="18"/>
                <w:szCs w:val="18"/>
              </w:rPr>
            </w:pPr>
          </w:p>
        </w:tc>
      </w:tr>
      <w:tr w:rsidR="007B172E" w:rsidRPr="00A75A08" w14:paraId="00D87206" w14:textId="77777777" w:rsidTr="000D22A4">
        <w:trPr>
          <w:jc w:val="center"/>
        </w:trPr>
        <w:tc>
          <w:tcPr>
            <w:tcW w:w="2830" w:type="dxa"/>
            <w:vAlign w:val="center"/>
          </w:tcPr>
          <w:p w14:paraId="09969294" w14:textId="77777777" w:rsidR="007B172E" w:rsidRPr="00A75A08" w:rsidRDefault="007B172E" w:rsidP="000D22A4">
            <w:pPr>
              <w:keepNext/>
              <w:keepLines/>
              <w:jc w:val="center"/>
              <w:rPr>
                <w:rFonts w:ascii="Tahoma" w:hAnsi="Tahoma" w:cs="Tahoma"/>
                <w:sz w:val="18"/>
                <w:szCs w:val="18"/>
              </w:rPr>
            </w:pPr>
          </w:p>
          <w:p w14:paraId="7081DB0E" w14:textId="77777777" w:rsidR="007B172E" w:rsidRPr="00A75A08" w:rsidRDefault="007B172E" w:rsidP="000D22A4">
            <w:pPr>
              <w:keepNext/>
              <w:keepLines/>
              <w:jc w:val="center"/>
              <w:rPr>
                <w:rFonts w:ascii="Tahoma" w:hAnsi="Tahoma" w:cs="Tahoma"/>
                <w:sz w:val="18"/>
                <w:szCs w:val="18"/>
              </w:rPr>
            </w:pPr>
          </w:p>
          <w:p w14:paraId="40BD9721"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Vsak del javnega naročila, za katere namerava ponudnik uporabiti zmogljivost subjekta</w:t>
            </w:r>
          </w:p>
          <w:p w14:paraId="445BAE52" w14:textId="77777777" w:rsidR="007B172E" w:rsidRPr="00A75A08" w:rsidRDefault="007B172E" w:rsidP="000D22A4">
            <w:pPr>
              <w:keepNext/>
              <w:keepLines/>
              <w:rPr>
                <w:rFonts w:ascii="Tahoma" w:hAnsi="Tahoma" w:cs="Tahoma"/>
                <w:sz w:val="18"/>
                <w:szCs w:val="18"/>
              </w:rPr>
            </w:pPr>
          </w:p>
        </w:tc>
        <w:tc>
          <w:tcPr>
            <w:tcW w:w="6169" w:type="dxa"/>
            <w:vAlign w:val="center"/>
          </w:tcPr>
          <w:p w14:paraId="0C3B57C2" w14:textId="77777777" w:rsidR="007B172E" w:rsidRPr="00A75A08" w:rsidRDefault="007B172E" w:rsidP="000D22A4">
            <w:pPr>
              <w:keepNext/>
              <w:keepLines/>
              <w:rPr>
                <w:sz w:val="18"/>
                <w:szCs w:val="18"/>
              </w:rPr>
            </w:pPr>
          </w:p>
          <w:p w14:paraId="5BA26A64" w14:textId="77777777" w:rsidR="007B172E" w:rsidRPr="00A75A08" w:rsidRDefault="007B172E" w:rsidP="000D22A4">
            <w:pPr>
              <w:keepNext/>
              <w:keepLines/>
              <w:rPr>
                <w:sz w:val="18"/>
                <w:szCs w:val="18"/>
              </w:rPr>
            </w:pPr>
          </w:p>
        </w:tc>
      </w:tr>
      <w:tr w:rsidR="007B172E" w:rsidRPr="00A75A08" w14:paraId="6FC9115D" w14:textId="77777777" w:rsidTr="000D22A4">
        <w:trPr>
          <w:trHeight w:val="525"/>
          <w:jc w:val="center"/>
        </w:trPr>
        <w:tc>
          <w:tcPr>
            <w:tcW w:w="2830" w:type="dxa"/>
            <w:vAlign w:val="center"/>
          </w:tcPr>
          <w:p w14:paraId="0A9AEEAE"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Količina/Delež (%) javnega naročila</w:t>
            </w:r>
          </w:p>
        </w:tc>
        <w:tc>
          <w:tcPr>
            <w:tcW w:w="6169" w:type="dxa"/>
            <w:vAlign w:val="center"/>
          </w:tcPr>
          <w:p w14:paraId="74C339EA" w14:textId="77777777" w:rsidR="007B172E" w:rsidRPr="00A75A08" w:rsidRDefault="007B172E" w:rsidP="000D22A4">
            <w:pPr>
              <w:keepNext/>
              <w:keepLines/>
              <w:rPr>
                <w:sz w:val="18"/>
                <w:szCs w:val="18"/>
              </w:rPr>
            </w:pPr>
          </w:p>
          <w:p w14:paraId="0091ADE6" w14:textId="77777777" w:rsidR="007B172E" w:rsidRPr="00A75A08" w:rsidRDefault="007B172E" w:rsidP="000D22A4">
            <w:pPr>
              <w:keepNext/>
              <w:keepLines/>
              <w:rPr>
                <w:sz w:val="18"/>
                <w:szCs w:val="18"/>
              </w:rPr>
            </w:pPr>
          </w:p>
        </w:tc>
      </w:tr>
      <w:tr w:rsidR="007B172E" w:rsidRPr="00A75A08" w14:paraId="7B414412" w14:textId="77777777" w:rsidTr="000D22A4">
        <w:trPr>
          <w:jc w:val="center"/>
        </w:trPr>
        <w:tc>
          <w:tcPr>
            <w:tcW w:w="2830" w:type="dxa"/>
            <w:vAlign w:val="center"/>
          </w:tcPr>
          <w:p w14:paraId="0FAC2190"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Kraj izvedbe</w:t>
            </w:r>
          </w:p>
        </w:tc>
        <w:tc>
          <w:tcPr>
            <w:tcW w:w="6169" w:type="dxa"/>
            <w:vAlign w:val="center"/>
          </w:tcPr>
          <w:p w14:paraId="59904B3B" w14:textId="77777777" w:rsidR="007B172E" w:rsidRPr="00A75A08" w:rsidRDefault="007B172E" w:rsidP="000D22A4">
            <w:pPr>
              <w:keepNext/>
              <w:keepLines/>
              <w:rPr>
                <w:sz w:val="18"/>
                <w:szCs w:val="18"/>
              </w:rPr>
            </w:pPr>
          </w:p>
          <w:p w14:paraId="0FA2FFF0" w14:textId="77777777" w:rsidR="007B172E" w:rsidRPr="00A75A08" w:rsidRDefault="007B172E" w:rsidP="000D22A4">
            <w:pPr>
              <w:keepNext/>
              <w:keepLines/>
              <w:rPr>
                <w:sz w:val="18"/>
                <w:szCs w:val="18"/>
              </w:rPr>
            </w:pPr>
          </w:p>
        </w:tc>
      </w:tr>
      <w:tr w:rsidR="007B172E" w:rsidRPr="00A75A08" w14:paraId="0D454131" w14:textId="77777777" w:rsidTr="000D22A4">
        <w:trPr>
          <w:jc w:val="center"/>
        </w:trPr>
        <w:tc>
          <w:tcPr>
            <w:tcW w:w="2830" w:type="dxa"/>
            <w:vAlign w:val="center"/>
          </w:tcPr>
          <w:p w14:paraId="11DD54FD" w14:textId="77777777" w:rsidR="007B172E" w:rsidRPr="00A75A08" w:rsidRDefault="007B172E" w:rsidP="000D22A4">
            <w:pPr>
              <w:keepNext/>
              <w:keepLines/>
              <w:rPr>
                <w:rFonts w:ascii="Tahoma" w:hAnsi="Tahoma" w:cs="Tahoma"/>
                <w:sz w:val="18"/>
                <w:szCs w:val="18"/>
              </w:rPr>
            </w:pPr>
            <w:r w:rsidRPr="00A75A08">
              <w:rPr>
                <w:rFonts w:ascii="Tahoma" w:hAnsi="Tahoma" w:cs="Tahoma"/>
                <w:sz w:val="18"/>
                <w:szCs w:val="18"/>
              </w:rPr>
              <w:t>Rok izvedbe</w:t>
            </w:r>
          </w:p>
        </w:tc>
        <w:tc>
          <w:tcPr>
            <w:tcW w:w="6169" w:type="dxa"/>
            <w:vAlign w:val="center"/>
          </w:tcPr>
          <w:p w14:paraId="7312177E" w14:textId="77777777" w:rsidR="007B172E" w:rsidRPr="00A75A08" w:rsidRDefault="007B172E" w:rsidP="000D22A4">
            <w:pPr>
              <w:keepNext/>
              <w:keepLines/>
              <w:rPr>
                <w:sz w:val="18"/>
                <w:szCs w:val="18"/>
              </w:rPr>
            </w:pPr>
          </w:p>
          <w:p w14:paraId="181C35B6" w14:textId="77777777" w:rsidR="007B172E" w:rsidRPr="00A75A08" w:rsidRDefault="007B172E" w:rsidP="000D22A4">
            <w:pPr>
              <w:keepNext/>
              <w:keepLines/>
              <w:rPr>
                <w:sz w:val="18"/>
                <w:szCs w:val="18"/>
              </w:rPr>
            </w:pPr>
          </w:p>
        </w:tc>
      </w:tr>
    </w:tbl>
    <w:p w14:paraId="34E29F83" w14:textId="77777777" w:rsidR="007B172E" w:rsidRPr="00A75A08" w:rsidRDefault="007B172E" w:rsidP="007B172E">
      <w:pPr>
        <w:keepNext/>
        <w:keepLines/>
        <w:tabs>
          <w:tab w:val="left" w:pos="567"/>
          <w:tab w:val="left" w:pos="851"/>
          <w:tab w:val="left" w:pos="993"/>
        </w:tabs>
        <w:suppressAutoHyphens/>
        <w:jc w:val="both"/>
        <w:rPr>
          <w:rFonts w:ascii="Tahoma" w:hAnsi="Tahoma" w:cs="Tahoma"/>
          <w:lang w:eastAsia="ar-SA"/>
        </w:rPr>
      </w:pPr>
    </w:p>
    <w:p w14:paraId="750E2C98" w14:textId="77777777" w:rsidR="007B172E" w:rsidRPr="00A75A08" w:rsidRDefault="007B172E" w:rsidP="007B172E">
      <w:pPr>
        <w:keepNext/>
        <w:keepLines/>
        <w:tabs>
          <w:tab w:val="left" w:pos="5400"/>
        </w:tabs>
        <w:rPr>
          <w:rFonts w:ascii="Tahoma" w:hAnsi="Tahoma" w:cs="Tahoma"/>
        </w:rPr>
      </w:pPr>
      <w:r w:rsidRPr="00A75A08">
        <w:rPr>
          <w:rFonts w:ascii="Tahoma" w:hAnsi="Tahoma" w:cs="Tahoma"/>
        </w:rPr>
        <w:t>Datum:.........................</w:t>
      </w:r>
      <w:r w:rsidRPr="00A75A08">
        <w:rPr>
          <w:rFonts w:ascii="Tahoma" w:hAnsi="Tahoma" w:cs="Tahoma"/>
        </w:rPr>
        <w:tab/>
      </w:r>
    </w:p>
    <w:p w14:paraId="3BD1B26A" w14:textId="77777777" w:rsidR="007B172E" w:rsidRPr="00A75A08" w:rsidRDefault="007B172E" w:rsidP="007B172E">
      <w:pPr>
        <w:keepNext/>
        <w:keepLines/>
        <w:tabs>
          <w:tab w:val="left" w:pos="5400"/>
        </w:tabs>
        <w:jc w:val="both"/>
        <w:rPr>
          <w:rFonts w:ascii="Tahoma" w:hAnsi="Tahoma" w:cs="Tahoma"/>
        </w:rPr>
      </w:pPr>
    </w:p>
    <w:p w14:paraId="76B65543" w14:textId="77777777" w:rsidR="007B172E" w:rsidRPr="00A75A08" w:rsidRDefault="007B172E" w:rsidP="007B172E">
      <w:pPr>
        <w:keepNext/>
        <w:keepLines/>
        <w:tabs>
          <w:tab w:val="left" w:pos="5400"/>
        </w:tabs>
        <w:jc w:val="both"/>
        <w:rPr>
          <w:rFonts w:ascii="Tahoma" w:hAnsi="Tahoma" w:cs="Tahoma"/>
        </w:rPr>
      </w:pPr>
    </w:p>
    <w:p w14:paraId="4BF1D37D" w14:textId="77777777" w:rsidR="007B172E" w:rsidRPr="00A75A08" w:rsidRDefault="007B172E" w:rsidP="007B172E">
      <w:pPr>
        <w:keepNext/>
        <w:keepLines/>
        <w:tabs>
          <w:tab w:val="left" w:pos="5400"/>
        </w:tabs>
        <w:jc w:val="both"/>
        <w:rPr>
          <w:rFonts w:ascii="Tahoma" w:hAnsi="Tahoma" w:cs="Tahoma"/>
        </w:rPr>
      </w:pPr>
      <w:r w:rsidRPr="00A75A08">
        <w:rPr>
          <w:rFonts w:ascii="Tahoma" w:hAnsi="Tahoma" w:cs="Tahoma"/>
        </w:rPr>
        <w:t xml:space="preserve">  Ime in priimek ter podpis</w:t>
      </w:r>
      <w:r w:rsidRPr="00A75A08">
        <w:rPr>
          <w:rFonts w:ascii="Tahoma" w:hAnsi="Tahoma" w:cs="Tahoma"/>
        </w:rPr>
        <w:tab/>
        <w:t xml:space="preserve">         Ime in priimek ter podpis </w:t>
      </w:r>
    </w:p>
    <w:p w14:paraId="174B4ED6" w14:textId="77777777" w:rsidR="007B172E" w:rsidRPr="00A75A08" w:rsidRDefault="007B172E" w:rsidP="007B172E">
      <w:pPr>
        <w:keepNext/>
        <w:keepLines/>
        <w:tabs>
          <w:tab w:val="left" w:pos="5400"/>
        </w:tabs>
        <w:jc w:val="both"/>
        <w:rPr>
          <w:rFonts w:ascii="Tahoma" w:hAnsi="Tahoma" w:cs="Tahoma"/>
        </w:rPr>
      </w:pPr>
      <w:r w:rsidRPr="00A75A08">
        <w:rPr>
          <w:rFonts w:ascii="Tahoma" w:hAnsi="Tahoma" w:cs="Tahoma"/>
        </w:rPr>
        <w:t xml:space="preserve">  gospodarskega subjekta:                                                          drugega subjekta:</w:t>
      </w:r>
    </w:p>
    <w:p w14:paraId="3F1C14D9" w14:textId="77777777" w:rsidR="007B172E" w:rsidRPr="00A75A08" w:rsidRDefault="007B172E" w:rsidP="007B172E">
      <w:pPr>
        <w:keepNext/>
        <w:keepLines/>
        <w:tabs>
          <w:tab w:val="left" w:pos="5400"/>
        </w:tabs>
        <w:rPr>
          <w:rFonts w:ascii="Tahoma" w:hAnsi="Tahoma" w:cs="Tahoma"/>
        </w:rPr>
      </w:pPr>
    </w:p>
    <w:p w14:paraId="3358B002" w14:textId="77777777" w:rsidR="007B172E" w:rsidRPr="00A75A08" w:rsidRDefault="007B172E" w:rsidP="007B172E">
      <w:pPr>
        <w:keepNext/>
        <w:keepLines/>
        <w:rPr>
          <w:rFonts w:ascii="Tahoma" w:hAnsi="Tahoma" w:cs="Tahoma"/>
        </w:rPr>
      </w:pPr>
      <w:r w:rsidRPr="00A75A08">
        <w:rPr>
          <w:rFonts w:ascii="Tahoma" w:hAnsi="Tahoma" w:cs="Tahoma"/>
        </w:rPr>
        <w:t>..........................................</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w:t>
      </w:r>
    </w:p>
    <w:p w14:paraId="6C651B22" w14:textId="77777777" w:rsidR="007B172E" w:rsidRPr="00A75A08" w:rsidRDefault="007B172E" w:rsidP="007B172E">
      <w:pPr>
        <w:keepNext/>
        <w:keepLines/>
        <w:tabs>
          <w:tab w:val="left" w:pos="284"/>
        </w:tabs>
        <w:jc w:val="both"/>
        <w:rPr>
          <w:rFonts w:ascii="Tahoma" w:hAnsi="Tahoma" w:cs="Tahoma"/>
          <w:b/>
        </w:rPr>
      </w:pPr>
      <w:r w:rsidRPr="00A75A08">
        <w:rPr>
          <w:rFonts w:ascii="Tahoma" w:hAnsi="Tahoma" w:cs="Tahoma"/>
          <w:b/>
        </w:rPr>
        <w:tab/>
      </w:r>
      <w:r w:rsidRPr="00A75A08">
        <w:rPr>
          <w:rFonts w:ascii="Tahoma" w:hAnsi="Tahoma" w:cs="Tahoma"/>
          <w:b/>
        </w:rPr>
        <w:tab/>
        <w:t xml:space="preserve">   </w:t>
      </w:r>
      <w:r w:rsidRPr="00A75A08">
        <w:rPr>
          <w:rFonts w:ascii="Tahoma" w:hAnsi="Tahoma" w:cs="Tahoma"/>
        </w:rPr>
        <w:t xml:space="preserve">Žig: </w:t>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r>
      <w:r w:rsidRPr="00A75A08">
        <w:rPr>
          <w:rFonts w:ascii="Tahoma" w:hAnsi="Tahoma" w:cs="Tahoma"/>
        </w:rPr>
        <w:tab/>
        <w:t xml:space="preserve">        Žig:</w:t>
      </w:r>
    </w:p>
    <w:p w14:paraId="7DCEE275" w14:textId="77777777" w:rsidR="007B172E" w:rsidRPr="00A75A08" w:rsidRDefault="007B172E" w:rsidP="007B172E">
      <w:pPr>
        <w:keepNext/>
        <w:keepLines/>
        <w:tabs>
          <w:tab w:val="left" w:pos="567"/>
          <w:tab w:val="left" w:pos="851"/>
          <w:tab w:val="left" w:pos="993"/>
        </w:tabs>
        <w:suppressAutoHyphens/>
        <w:jc w:val="both"/>
        <w:rPr>
          <w:rFonts w:ascii="Tahoma" w:hAnsi="Tahoma" w:cs="Tahoma"/>
          <w:b/>
          <w:i/>
          <w:sz w:val="18"/>
          <w:szCs w:val="18"/>
          <w:lang w:eastAsia="ar-SA"/>
        </w:rPr>
      </w:pPr>
    </w:p>
    <w:p w14:paraId="04D28D21" w14:textId="77777777" w:rsidR="007B172E" w:rsidRPr="00A75A08" w:rsidRDefault="007B172E" w:rsidP="007B172E">
      <w:pPr>
        <w:keepNext/>
        <w:keepLines/>
        <w:tabs>
          <w:tab w:val="left" w:pos="567"/>
          <w:tab w:val="left" w:pos="851"/>
          <w:tab w:val="left" w:pos="993"/>
        </w:tabs>
        <w:suppressAutoHyphens/>
        <w:jc w:val="both"/>
        <w:rPr>
          <w:rFonts w:ascii="Tahoma" w:hAnsi="Tahoma" w:cs="Tahoma"/>
          <w:b/>
          <w:i/>
          <w:sz w:val="18"/>
          <w:szCs w:val="18"/>
          <w:lang w:eastAsia="ar-SA"/>
        </w:rPr>
      </w:pPr>
    </w:p>
    <w:p w14:paraId="1C7CF0C0" w14:textId="77777777" w:rsidR="007B172E" w:rsidRPr="00A75A08" w:rsidRDefault="007B172E" w:rsidP="007B172E">
      <w:pPr>
        <w:keepNext/>
        <w:keepLines/>
        <w:tabs>
          <w:tab w:val="left" w:pos="567"/>
          <w:tab w:val="left" w:pos="851"/>
          <w:tab w:val="left" w:pos="993"/>
        </w:tabs>
        <w:suppressAutoHyphens/>
        <w:jc w:val="both"/>
        <w:rPr>
          <w:rFonts w:ascii="Tahoma" w:hAnsi="Tahoma" w:cs="Tahoma"/>
          <w:b/>
          <w:i/>
          <w:sz w:val="18"/>
          <w:szCs w:val="18"/>
          <w:lang w:eastAsia="ar-SA"/>
        </w:rPr>
      </w:pPr>
    </w:p>
    <w:p w14:paraId="002CAD5A" w14:textId="77777777" w:rsidR="007B172E" w:rsidRPr="00A75A08" w:rsidRDefault="007B172E" w:rsidP="007B172E">
      <w:pPr>
        <w:keepNext/>
        <w:keepLines/>
        <w:tabs>
          <w:tab w:val="left" w:pos="567"/>
          <w:tab w:val="left" w:pos="851"/>
          <w:tab w:val="left" w:pos="993"/>
        </w:tabs>
        <w:suppressAutoHyphens/>
        <w:jc w:val="both"/>
        <w:rPr>
          <w:rFonts w:ascii="Tahoma" w:hAnsi="Tahoma" w:cs="Tahoma"/>
          <w:b/>
          <w:i/>
          <w:sz w:val="18"/>
          <w:szCs w:val="18"/>
          <w:lang w:eastAsia="ar-SA"/>
        </w:rPr>
      </w:pPr>
    </w:p>
    <w:p w14:paraId="4D0300A1" w14:textId="77777777" w:rsidR="007B172E" w:rsidRPr="00A75A08" w:rsidRDefault="007B172E" w:rsidP="007B172E">
      <w:pPr>
        <w:keepNext/>
        <w:keepLines/>
        <w:spacing w:after="40"/>
        <w:jc w:val="both"/>
        <w:rPr>
          <w:rFonts w:ascii="Tahoma" w:hAnsi="Tahoma" w:cs="Tahoma"/>
          <w:b/>
          <w:i/>
          <w:sz w:val="18"/>
          <w:szCs w:val="18"/>
          <w:u w:val="single"/>
        </w:rPr>
      </w:pPr>
      <w:r w:rsidRPr="00A75A08">
        <w:rPr>
          <w:rFonts w:ascii="Tahoma" w:hAnsi="Tahoma" w:cs="Tahoma"/>
          <w:b/>
          <w:i/>
          <w:sz w:val="18"/>
          <w:szCs w:val="18"/>
          <w:u w:val="single"/>
        </w:rPr>
        <w:t xml:space="preserve">Opomba: </w:t>
      </w:r>
      <w:r w:rsidRPr="00A75A08">
        <w:rPr>
          <w:rFonts w:ascii="Tahoma" w:hAnsi="Tahoma" w:cs="Tahoma"/>
          <w:i/>
          <w:sz w:val="18"/>
        </w:rPr>
        <w:t>Prilogo je potrebno izpolniti, v kolikor  ponudnik uporabi zmogljivost drugih subjektov.</w:t>
      </w:r>
    </w:p>
    <w:p w14:paraId="073BFD68" w14:textId="77777777" w:rsidR="007B172E" w:rsidRPr="00A75A08" w:rsidRDefault="007B172E" w:rsidP="007B172E">
      <w:pPr>
        <w:keepNext/>
        <w:keepLines/>
        <w:tabs>
          <w:tab w:val="left" w:pos="567"/>
          <w:tab w:val="left" w:pos="851"/>
          <w:tab w:val="left" w:pos="993"/>
        </w:tabs>
        <w:suppressAutoHyphens/>
        <w:jc w:val="both"/>
        <w:rPr>
          <w:rFonts w:ascii="Tahoma" w:hAnsi="Tahoma" w:cs="Tahoma"/>
          <w:b/>
          <w:i/>
          <w:sz w:val="22"/>
          <w:szCs w:val="18"/>
          <w:lang w:eastAsia="ar-SA"/>
        </w:rPr>
      </w:pPr>
    </w:p>
    <w:p w14:paraId="23752346" w14:textId="77777777" w:rsidR="007B172E" w:rsidRPr="00A75A08" w:rsidRDefault="007B172E" w:rsidP="007B172E">
      <w:pPr>
        <w:keepNext/>
        <w:keepLines/>
        <w:spacing w:after="40"/>
        <w:jc w:val="both"/>
        <w:rPr>
          <w:rFonts w:ascii="Tahoma" w:hAnsi="Tahoma" w:cs="Tahoma"/>
          <w:i/>
          <w:sz w:val="18"/>
        </w:rPr>
      </w:pPr>
      <w:r w:rsidRPr="00A75A08">
        <w:rPr>
          <w:rFonts w:ascii="Tahoma" w:hAnsi="Tahoma" w:cs="Tahoma"/>
          <w:b/>
          <w:i/>
          <w:sz w:val="18"/>
          <w:szCs w:val="18"/>
          <w:u w:val="single"/>
        </w:rPr>
        <w:t xml:space="preserve">Navodilo: </w:t>
      </w:r>
      <w:r w:rsidRPr="00A75A08">
        <w:rPr>
          <w:rFonts w:ascii="Tahoma" w:hAnsi="Tahoma" w:cs="Tahoma"/>
          <w:i/>
          <w:sz w:val="18"/>
        </w:rPr>
        <w:t>Obrazec se po potrebi kopira!</w:t>
      </w:r>
    </w:p>
    <w:p w14:paraId="5FD6F983" w14:textId="77777777" w:rsidR="004E3FA0" w:rsidRPr="005B4A18" w:rsidRDefault="004E3FA0" w:rsidP="00A61627">
      <w:pPr>
        <w:keepNext/>
        <w:keepLines/>
        <w:rPr>
          <w:rFonts w:ascii="Tahoma" w:hAnsi="Tahoma" w:cs="Tahoma"/>
        </w:rPr>
      </w:pPr>
    </w:p>
    <w:p w14:paraId="552F028F" w14:textId="77777777" w:rsidR="006822B0" w:rsidRPr="006822B0" w:rsidRDefault="006822B0" w:rsidP="00A61627">
      <w:pPr>
        <w:keepNext/>
        <w:keepLines/>
        <w:rPr>
          <w:rFonts w:ascii="Tahoma" w:hAnsi="Tahoma" w:cs="Tahoma"/>
        </w:rPr>
      </w:pPr>
    </w:p>
    <w:p w14:paraId="07821E57" w14:textId="77777777" w:rsidR="006822B0" w:rsidRDefault="006822B0"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82095" w:rsidRPr="006822B0" w14:paraId="672E71CC" w14:textId="77777777" w:rsidTr="00620823">
        <w:tc>
          <w:tcPr>
            <w:tcW w:w="8252" w:type="dxa"/>
            <w:tcBorders>
              <w:top w:val="single" w:sz="4" w:space="0" w:color="auto"/>
              <w:bottom w:val="single" w:sz="4" w:space="0" w:color="auto"/>
            </w:tcBorders>
          </w:tcPr>
          <w:p w14:paraId="25D2A2C9" w14:textId="77777777" w:rsidR="00082095" w:rsidRPr="009F421F" w:rsidRDefault="00620823" w:rsidP="00A61627">
            <w:pPr>
              <w:keepNext/>
              <w:keepLines/>
              <w:rPr>
                <w:rFonts w:ascii="Tahoma" w:hAnsi="Tahoma" w:cs="Tahoma"/>
              </w:rPr>
            </w:pPr>
            <w:r>
              <w:rPr>
                <w:rFonts w:ascii="Tahoma" w:hAnsi="Tahoma" w:cs="Tahoma"/>
              </w:rPr>
              <w:lastRenderedPageBreak/>
              <w:t>DOVOLJENJA</w:t>
            </w:r>
            <w:r w:rsidR="004C517F">
              <w:rPr>
                <w:rFonts w:ascii="Tahoma" w:hAnsi="Tahoma" w:cs="Tahoma"/>
              </w:rPr>
              <w:t xml:space="preserve"> OZIROMA POTRDILA</w:t>
            </w:r>
          </w:p>
        </w:tc>
        <w:tc>
          <w:tcPr>
            <w:tcW w:w="1316" w:type="dxa"/>
            <w:tcBorders>
              <w:top w:val="single" w:sz="4" w:space="0" w:color="auto"/>
              <w:bottom w:val="single" w:sz="4" w:space="0" w:color="auto"/>
            </w:tcBorders>
          </w:tcPr>
          <w:p w14:paraId="1CBBAED2" w14:textId="77777777" w:rsidR="00082095" w:rsidRPr="006822B0" w:rsidRDefault="004359D7" w:rsidP="00A61627">
            <w:pPr>
              <w:keepNext/>
              <w:keepLines/>
              <w:rPr>
                <w:rFonts w:ascii="Tahoma" w:hAnsi="Tahoma" w:cs="Tahoma"/>
                <w:b/>
                <w:i/>
              </w:rPr>
            </w:pPr>
            <w:r>
              <w:rPr>
                <w:rFonts w:ascii="Tahoma" w:hAnsi="Tahoma" w:cs="Tahoma"/>
                <w:b/>
                <w:i/>
              </w:rPr>
              <w:t>P</w:t>
            </w:r>
            <w:r w:rsidR="00082095" w:rsidRPr="006822B0">
              <w:rPr>
                <w:rFonts w:ascii="Tahoma" w:hAnsi="Tahoma" w:cs="Tahoma"/>
                <w:b/>
                <w:i/>
              </w:rPr>
              <w:t xml:space="preserve">riloga </w:t>
            </w:r>
            <w:r w:rsidR="00082095">
              <w:rPr>
                <w:rFonts w:ascii="Tahoma" w:hAnsi="Tahoma" w:cs="Tahoma"/>
                <w:b/>
                <w:i/>
              </w:rPr>
              <w:t>5</w:t>
            </w:r>
          </w:p>
        </w:tc>
      </w:tr>
    </w:tbl>
    <w:p w14:paraId="7BD09232" w14:textId="77777777" w:rsidR="00B21299" w:rsidRPr="006822B0" w:rsidRDefault="00B21299" w:rsidP="00A61627">
      <w:pPr>
        <w:keepNext/>
        <w:keepLines/>
        <w:rPr>
          <w:rFonts w:ascii="Tahoma" w:hAnsi="Tahoma" w:cs="Tahoma"/>
        </w:rPr>
      </w:pPr>
    </w:p>
    <w:p w14:paraId="0B85885F" w14:textId="77777777" w:rsidR="00B21299" w:rsidRPr="006822B0" w:rsidRDefault="00B21299"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sidR="001B6B94">
        <w:rPr>
          <w:rFonts w:ascii="Tahoma" w:hAnsi="Tahoma" w:cs="Tahoma"/>
        </w:rPr>
        <w:t>ponudnika</w:t>
      </w:r>
      <w:r w:rsidRPr="006822B0">
        <w:rPr>
          <w:rFonts w:ascii="Tahoma" w:hAnsi="Tahoma" w:cs="Tahoma"/>
        </w:rPr>
        <w:t xml:space="preserve"> za javno naročilo:</w:t>
      </w:r>
    </w:p>
    <w:p w14:paraId="1CCD4FE6" w14:textId="77777777" w:rsidR="00DD6FBA" w:rsidRPr="006822B0" w:rsidRDefault="00DD6FBA" w:rsidP="00A61627">
      <w:pPr>
        <w:keepNext/>
        <w:keepLines/>
        <w:rPr>
          <w:rFonts w:ascii="Tahoma" w:hAnsi="Tahoma" w:cs="Tahoma"/>
        </w:rPr>
      </w:pPr>
    </w:p>
    <w:p w14:paraId="0B7EE48D" w14:textId="77777777" w:rsidR="00B21299" w:rsidRPr="006822B0" w:rsidRDefault="000E1019" w:rsidP="00A61627">
      <w:pPr>
        <w:keepNext/>
        <w:keepLines/>
        <w:jc w:val="center"/>
        <w:rPr>
          <w:rFonts w:ascii="Tahoma" w:hAnsi="Tahoma" w:cs="Tahoma"/>
          <w:b/>
        </w:rPr>
      </w:pPr>
      <w:r>
        <w:rPr>
          <w:rFonts w:ascii="Tahoma" w:hAnsi="Tahoma" w:cs="Tahoma"/>
          <w:b/>
          <w:noProof/>
        </w:rPr>
        <w:t>JPE-SAL-248/22</w:t>
      </w:r>
      <w:r w:rsidR="00B21299" w:rsidRPr="006822B0">
        <w:rPr>
          <w:rFonts w:ascii="Tahoma" w:hAnsi="Tahoma" w:cs="Tahoma"/>
          <w:b/>
          <w:noProof/>
        </w:rPr>
        <w:t xml:space="preserve"> </w:t>
      </w:r>
      <w:r w:rsidR="00B21299" w:rsidRPr="006822B0">
        <w:rPr>
          <w:rFonts w:ascii="Tahoma" w:hAnsi="Tahoma" w:cs="Tahoma"/>
          <w:b/>
          <w:color w:val="000000"/>
        </w:rPr>
        <w:t xml:space="preserve">– </w:t>
      </w:r>
      <w:r>
        <w:rPr>
          <w:rFonts w:ascii="Tahoma" w:hAnsi="Tahoma" w:cs="Tahoma"/>
          <w:b/>
        </w:rPr>
        <w:t>Prevzem in prevoz pepela</w:t>
      </w:r>
    </w:p>
    <w:p w14:paraId="1E12BF54" w14:textId="77777777" w:rsidR="00DD6FBA" w:rsidRPr="006822B0" w:rsidRDefault="00DD6FBA" w:rsidP="00A61627">
      <w:pPr>
        <w:keepNext/>
        <w:keepLines/>
        <w:jc w:val="center"/>
        <w:rPr>
          <w:rFonts w:ascii="Tahoma" w:hAnsi="Tahoma" w:cs="Tahoma"/>
          <w:b/>
        </w:rPr>
      </w:pPr>
    </w:p>
    <w:p w14:paraId="5042C5A4" w14:textId="77777777" w:rsidR="0078716B" w:rsidRPr="001B6B94" w:rsidRDefault="00B21299" w:rsidP="00A61627">
      <w:pPr>
        <w:keepNext/>
        <w:keepLines/>
        <w:jc w:val="both"/>
        <w:rPr>
          <w:rFonts w:ascii="Tahoma" w:hAnsi="Tahoma" w:cs="Tahoma"/>
        </w:rPr>
      </w:pPr>
      <w:r w:rsidRPr="006822B0">
        <w:rPr>
          <w:rFonts w:ascii="Tahoma" w:hAnsi="Tahoma" w:cs="Tahoma"/>
          <w:b/>
        </w:rPr>
        <w:t xml:space="preserve"> </w:t>
      </w:r>
    </w:p>
    <w:p w14:paraId="2CA51366" w14:textId="77777777" w:rsidR="00620823" w:rsidRDefault="0078716B" w:rsidP="00A61627">
      <w:pPr>
        <w:keepNext/>
        <w:keepLines/>
        <w:jc w:val="both"/>
        <w:rPr>
          <w:rFonts w:ascii="Tahoma" w:hAnsi="Tahoma" w:cs="Tahoma"/>
        </w:rPr>
      </w:pPr>
      <w:r w:rsidRPr="00A31EE5">
        <w:rPr>
          <w:rFonts w:ascii="Tahoma" w:hAnsi="Tahoma" w:cs="Tahoma"/>
        </w:rPr>
        <w:t>za to stranjo prilagamo</w:t>
      </w:r>
      <w:r w:rsidR="00D54D02">
        <w:rPr>
          <w:rFonts w:ascii="Tahoma" w:hAnsi="Tahoma" w:cs="Tahoma"/>
        </w:rPr>
        <w:t xml:space="preserve"> </w:t>
      </w:r>
      <w:r w:rsidR="00D54D02">
        <w:rPr>
          <w:rFonts w:ascii="Tahoma" w:hAnsi="Tahoma" w:cs="Tahoma"/>
          <w:szCs w:val="22"/>
        </w:rPr>
        <w:t>f</w:t>
      </w:r>
      <w:r w:rsidR="00D54D02" w:rsidRPr="00C8579C">
        <w:rPr>
          <w:rFonts w:ascii="Tahoma" w:hAnsi="Tahoma" w:cs="Tahoma"/>
          <w:szCs w:val="22"/>
        </w:rPr>
        <w:t xml:space="preserve">otokopije </w:t>
      </w:r>
      <w:r w:rsidR="00D64576">
        <w:rPr>
          <w:rFonts w:ascii="Tahoma" w:hAnsi="Tahoma" w:cs="Tahoma"/>
          <w:szCs w:val="22"/>
        </w:rPr>
        <w:t xml:space="preserve">zahtevanih </w:t>
      </w:r>
      <w:r w:rsidR="00D54D02">
        <w:rPr>
          <w:rFonts w:ascii="Tahoma" w:hAnsi="Tahoma" w:cs="Tahoma"/>
        </w:rPr>
        <w:t xml:space="preserve">dovoljenj oziroma potrdil </w:t>
      </w:r>
      <w:r w:rsidR="0077535F">
        <w:rPr>
          <w:rFonts w:ascii="Tahoma" w:hAnsi="Tahoma" w:cs="Tahoma"/>
          <w:szCs w:val="22"/>
        </w:rPr>
        <w:t>v skladu v veljavno zakonodajo</w:t>
      </w:r>
      <w:r w:rsidR="00EE35FB">
        <w:rPr>
          <w:rFonts w:ascii="Tahoma" w:hAnsi="Tahoma" w:cs="Tahoma"/>
          <w:szCs w:val="22"/>
        </w:rPr>
        <w:t xml:space="preserve"> v Republiki Sloveniji</w:t>
      </w:r>
      <w:r w:rsidR="004C00FF">
        <w:rPr>
          <w:rFonts w:ascii="Tahoma" w:hAnsi="Tahoma" w:cs="Tahoma"/>
          <w:szCs w:val="22"/>
        </w:rPr>
        <w:t>, ki se nanaša na predmet javnega naročila</w:t>
      </w:r>
      <w:r w:rsidR="00D54D02">
        <w:rPr>
          <w:rFonts w:ascii="Tahoma" w:hAnsi="Tahoma" w:cs="Tahoma"/>
        </w:rPr>
        <w:t>.</w:t>
      </w:r>
    </w:p>
    <w:p w14:paraId="53E5FC55" w14:textId="77777777" w:rsidR="00DD6FBA" w:rsidRPr="006822B0" w:rsidRDefault="00DD6FBA" w:rsidP="00A61627">
      <w:pPr>
        <w:keepNext/>
        <w:keepLines/>
        <w:rPr>
          <w:rFonts w:ascii="Tahoma" w:hAnsi="Tahoma" w:cs="Tahoma"/>
        </w:rPr>
      </w:pPr>
    </w:p>
    <w:p w14:paraId="390E1F46" w14:textId="77777777" w:rsidR="00DD6FBA" w:rsidRPr="006822B0" w:rsidRDefault="00DD6FBA" w:rsidP="00A61627">
      <w:pPr>
        <w:keepNext/>
        <w:keepLines/>
        <w:rPr>
          <w:rFonts w:ascii="Tahoma" w:hAnsi="Tahoma" w:cs="Tahoma"/>
        </w:rPr>
      </w:pPr>
    </w:p>
    <w:p w14:paraId="6DD28476" w14:textId="77777777" w:rsidR="00DD6FBA" w:rsidRPr="006822B0" w:rsidRDefault="00DD6FBA" w:rsidP="00A61627">
      <w:pPr>
        <w:keepNext/>
        <w:keepLines/>
        <w:rPr>
          <w:rFonts w:ascii="Tahoma" w:hAnsi="Tahoma" w:cs="Tahoma"/>
        </w:rPr>
      </w:pPr>
    </w:p>
    <w:p w14:paraId="4030A05F" w14:textId="77777777" w:rsidR="00DD6FBA" w:rsidRPr="006822B0" w:rsidRDefault="00DD6FBA" w:rsidP="00A61627">
      <w:pPr>
        <w:keepNext/>
        <w:keepLines/>
        <w:rPr>
          <w:rFonts w:ascii="Tahoma" w:hAnsi="Tahoma" w:cs="Tahoma"/>
        </w:rPr>
      </w:pPr>
    </w:p>
    <w:p w14:paraId="24853FF2" w14:textId="77777777" w:rsidR="00B00B4F" w:rsidRPr="006822B0" w:rsidRDefault="00B00B4F" w:rsidP="00A61627">
      <w:pPr>
        <w:keepNext/>
        <w:keepLines/>
        <w:rPr>
          <w:rFonts w:ascii="Tahoma" w:hAnsi="Tahoma" w:cs="Tahoma"/>
        </w:rPr>
      </w:pPr>
    </w:p>
    <w:p w14:paraId="26F2DBD1" w14:textId="77777777" w:rsidR="00B00B4F" w:rsidRPr="006822B0" w:rsidRDefault="00B00B4F" w:rsidP="00A61627">
      <w:pPr>
        <w:keepNext/>
        <w:keepLines/>
        <w:rPr>
          <w:rFonts w:ascii="Tahoma" w:hAnsi="Tahoma" w:cs="Tahoma"/>
        </w:rPr>
      </w:pPr>
    </w:p>
    <w:p w14:paraId="4DE79D8B" w14:textId="77777777" w:rsidR="00B00B4F" w:rsidRDefault="00B00B4F" w:rsidP="00A61627">
      <w:pPr>
        <w:keepNext/>
        <w:keepLines/>
        <w:rPr>
          <w:rFonts w:ascii="Tahoma" w:hAnsi="Tahoma" w:cs="Tahoma"/>
        </w:rPr>
      </w:pPr>
    </w:p>
    <w:p w14:paraId="4993B550" w14:textId="77777777" w:rsidR="006B345A" w:rsidRDefault="006B345A" w:rsidP="00A61627">
      <w:pPr>
        <w:keepNext/>
        <w:keepLines/>
        <w:rPr>
          <w:rFonts w:ascii="Tahoma" w:hAnsi="Tahoma" w:cs="Tahoma"/>
        </w:rPr>
      </w:pPr>
    </w:p>
    <w:p w14:paraId="429F9368" w14:textId="77777777" w:rsidR="006B345A" w:rsidRDefault="006B345A" w:rsidP="00A61627">
      <w:pPr>
        <w:keepNext/>
        <w:keepLines/>
        <w:rPr>
          <w:rFonts w:ascii="Tahoma" w:hAnsi="Tahoma" w:cs="Tahoma"/>
        </w:rPr>
      </w:pPr>
    </w:p>
    <w:p w14:paraId="7EE6D259" w14:textId="77777777" w:rsidR="006B345A" w:rsidRDefault="006B345A" w:rsidP="00A61627">
      <w:pPr>
        <w:keepNext/>
        <w:keepLines/>
        <w:rPr>
          <w:rFonts w:ascii="Tahoma" w:hAnsi="Tahoma" w:cs="Tahoma"/>
        </w:rPr>
      </w:pPr>
    </w:p>
    <w:p w14:paraId="78208ACD" w14:textId="77777777" w:rsidR="006B345A" w:rsidRDefault="006B345A" w:rsidP="00A61627">
      <w:pPr>
        <w:keepNext/>
        <w:keepLines/>
        <w:rPr>
          <w:rFonts w:ascii="Tahoma" w:hAnsi="Tahoma" w:cs="Tahoma"/>
        </w:rPr>
      </w:pPr>
    </w:p>
    <w:p w14:paraId="1379DF06" w14:textId="77777777" w:rsidR="006B345A" w:rsidRDefault="006B345A" w:rsidP="00A61627">
      <w:pPr>
        <w:keepNext/>
        <w:keepLines/>
        <w:rPr>
          <w:rFonts w:ascii="Tahoma" w:hAnsi="Tahoma" w:cs="Tahoma"/>
        </w:rPr>
      </w:pPr>
    </w:p>
    <w:p w14:paraId="456DA918" w14:textId="77777777" w:rsidR="006B345A" w:rsidRDefault="006B345A" w:rsidP="00A61627">
      <w:pPr>
        <w:keepNext/>
        <w:keepLines/>
        <w:rPr>
          <w:rFonts w:ascii="Tahoma" w:hAnsi="Tahoma" w:cs="Tahoma"/>
        </w:rPr>
      </w:pPr>
    </w:p>
    <w:p w14:paraId="1AFCD53D" w14:textId="77777777" w:rsidR="006B345A" w:rsidRDefault="006B345A" w:rsidP="00A61627">
      <w:pPr>
        <w:keepNext/>
        <w:keepLines/>
        <w:rPr>
          <w:rFonts w:ascii="Tahoma" w:hAnsi="Tahoma" w:cs="Tahoma"/>
        </w:rPr>
      </w:pPr>
    </w:p>
    <w:p w14:paraId="708D3EA1" w14:textId="77777777" w:rsidR="006B345A" w:rsidRDefault="006B345A" w:rsidP="00A61627">
      <w:pPr>
        <w:keepNext/>
        <w:keepLines/>
        <w:rPr>
          <w:rFonts w:ascii="Tahoma" w:hAnsi="Tahoma" w:cs="Tahoma"/>
        </w:rPr>
      </w:pPr>
    </w:p>
    <w:p w14:paraId="75A88C8A" w14:textId="77777777" w:rsidR="006B345A" w:rsidRDefault="006B345A" w:rsidP="00A61627">
      <w:pPr>
        <w:keepNext/>
        <w:keepLines/>
        <w:rPr>
          <w:rFonts w:ascii="Tahoma" w:hAnsi="Tahoma" w:cs="Tahoma"/>
        </w:rPr>
      </w:pPr>
    </w:p>
    <w:p w14:paraId="5E247341" w14:textId="77777777" w:rsidR="006B345A" w:rsidRDefault="006B345A" w:rsidP="00A61627">
      <w:pPr>
        <w:keepNext/>
        <w:keepLines/>
        <w:rPr>
          <w:rFonts w:ascii="Tahoma" w:hAnsi="Tahoma" w:cs="Tahoma"/>
        </w:rPr>
      </w:pPr>
    </w:p>
    <w:p w14:paraId="37667ED2" w14:textId="77777777" w:rsidR="006B345A" w:rsidRDefault="006B345A" w:rsidP="00A61627">
      <w:pPr>
        <w:keepNext/>
        <w:keepLines/>
        <w:rPr>
          <w:rFonts w:ascii="Tahoma" w:hAnsi="Tahoma" w:cs="Tahoma"/>
        </w:rPr>
      </w:pPr>
    </w:p>
    <w:p w14:paraId="721C21F1" w14:textId="77777777" w:rsidR="006B345A" w:rsidRDefault="006B345A" w:rsidP="00A61627">
      <w:pPr>
        <w:keepNext/>
        <w:keepLines/>
        <w:rPr>
          <w:rFonts w:ascii="Tahoma" w:hAnsi="Tahoma" w:cs="Tahoma"/>
        </w:rPr>
      </w:pPr>
    </w:p>
    <w:p w14:paraId="3C4F0AB8" w14:textId="77777777" w:rsidR="006B345A" w:rsidRDefault="006B345A" w:rsidP="00A61627">
      <w:pPr>
        <w:keepNext/>
        <w:keepLines/>
        <w:rPr>
          <w:rFonts w:ascii="Tahoma" w:hAnsi="Tahoma" w:cs="Tahoma"/>
        </w:rPr>
      </w:pPr>
    </w:p>
    <w:p w14:paraId="3F5B0B89" w14:textId="77777777" w:rsidR="006B345A" w:rsidRDefault="006B345A" w:rsidP="00A61627">
      <w:pPr>
        <w:keepNext/>
        <w:keepLines/>
        <w:rPr>
          <w:rFonts w:ascii="Tahoma" w:hAnsi="Tahoma" w:cs="Tahoma"/>
        </w:rPr>
      </w:pPr>
    </w:p>
    <w:p w14:paraId="22D666AE" w14:textId="77777777" w:rsidR="006B345A" w:rsidRDefault="006B345A" w:rsidP="00A61627">
      <w:pPr>
        <w:keepNext/>
        <w:keepLines/>
        <w:rPr>
          <w:rFonts w:ascii="Tahoma" w:hAnsi="Tahoma" w:cs="Tahoma"/>
        </w:rPr>
      </w:pPr>
    </w:p>
    <w:p w14:paraId="162DE7DF" w14:textId="77777777" w:rsidR="006B345A" w:rsidRDefault="006B345A" w:rsidP="00A61627">
      <w:pPr>
        <w:keepNext/>
        <w:keepLines/>
        <w:rPr>
          <w:rFonts w:ascii="Tahoma" w:hAnsi="Tahoma" w:cs="Tahoma"/>
        </w:rPr>
      </w:pPr>
    </w:p>
    <w:p w14:paraId="7A251480" w14:textId="77777777" w:rsidR="006B345A" w:rsidRDefault="006B345A" w:rsidP="00A61627">
      <w:pPr>
        <w:keepNext/>
        <w:keepLines/>
        <w:rPr>
          <w:rFonts w:ascii="Tahoma" w:hAnsi="Tahoma" w:cs="Tahoma"/>
        </w:rPr>
      </w:pPr>
    </w:p>
    <w:p w14:paraId="7B905F11" w14:textId="77777777" w:rsidR="006B345A" w:rsidRDefault="006B345A" w:rsidP="00A61627">
      <w:pPr>
        <w:keepNext/>
        <w:keepLines/>
        <w:rPr>
          <w:rFonts w:ascii="Tahoma" w:hAnsi="Tahoma" w:cs="Tahoma"/>
        </w:rPr>
      </w:pPr>
    </w:p>
    <w:p w14:paraId="6C9C1705" w14:textId="77777777" w:rsidR="006B345A" w:rsidRDefault="006B345A" w:rsidP="00A61627">
      <w:pPr>
        <w:keepNext/>
        <w:keepLines/>
        <w:rPr>
          <w:rFonts w:ascii="Tahoma" w:hAnsi="Tahoma" w:cs="Tahoma"/>
        </w:rPr>
      </w:pPr>
    </w:p>
    <w:p w14:paraId="3B2C00CB" w14:textId="77777777" w:rsidR="006B345A" w:rsidRPr="006822B0" w:rsidRDefault="006B345A" w:rsidP="00A61627">
      <w:pPr>
        <w:keepNext/>
        <w:keepLines/>
        <w:rPr>
          <w:rFonts w:ascii="Tahoma" w:hAnsi="Tahoma" w:cs="Tahoma"/>
        </w:rPr>
      </w:pPr>
    </w:p>
    <w:p w14:paraId="22274DD4" w14:textId="77777777" w:rsidR="00B00B4F" w:rsidRPr="006822B0" w:rsidRDefault="00B00B4F" w:rsidP="00A61627">
      <w:pPr>
        <w:keepNext/>
        <w:keepLines/>
        <w:rPr>
          <w:rFonts w:ascii="Tahoma" w:hAnsi="Tahoma" w:cs="Tahoma"/>
        </w:rPr>
      </w:pPr>
    </w:p>
    <w:p w14:paraId="58E18EF0" w14:textId="77777777" w:rsidR="00B00B4F" w:rsidRPr="006822B0" w:rsidRDefault="00B00B4F" w:rsidP="00A61627">
      <w:pPr>
        <w:keepNext/>
        <w:keepLines/>
        <w:jc w:val="both"/>
        <w:rPr>
          <w:rFonts w:ascii="Tahoma" w:hAnsi="Tahoma" w:cs="Tahoma"/>
        </w:rPr>
      </w:pPr>
    </w:p>
    <w:p w14:paraId="60356D9E" w14:textId="77777777" w:rsidR="00B00B4F" w:rsidRPr="006822B0" w:rsidRDefault="00B00B4F" w:rsidP="00A61627">
      <w:pPr>
        <w:keepNext/>
        <w:keepLines/>
        <w:jc w:val="both"/>
        <w:rPr>
          <w:rFonts w:ascii="Tahoma" w:hAnsi="Tahoma" w:cs="Tahoma"/>
        </w:rPr>
      </w:pPr>
    </w:p>
    <w:p w14:paraId="7CBB3DD5" w14:textId="77777777" w:rsidR="00B00B4F" w:rsidRPr="006822B0" w:rsidRDefault="00B00B4F" w:rsidP="00A61627">
      <w:pPr>
        <w:keepNext/>
        <w:keepLines/>
        <w:jc w:val="both"/>
        <w:rPr>
          <w:rFonts w:ascii="Tahoma" w:hAnsi="Tahoma" w:cs="Tahoma"/>
        </w:rPr>
      </w:pPr>
    </w:p>
    <w:p w14:paraId="364002C0" w14:textId="77777777" w:rsidR="00B00B4F" w:rsidRPr="006822B0" w:rsidRDefault="00B00B4F" w:rsidP="00A61627">
      <w:pPr>
        <w:keepNext/>
        <w:keepLines/>
        <w:jc w:val="both"/>
        <w:rPr>
          <w:rFonts w:ascii="Tahoma" w:hAnsi="Tahoma" w:cs="Tahoma"/>
        </w:rPr>
      </w:pPr>
    </w:p>
    <w:p w14:paraId="50B648A8" w14:textId="77777777" w:rsidR="00B21299" w:rsidRPr="006822B0" w:rsidRDefault="00B21299" w:rsidP="00A61627">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14:paraId="2FA3F274" w14:textId="77777777" w:rsidTr="009568E1">
        <w:trPr>
          <w:trHeight w:val="235"/>
        </w:trPr>
        <w:tc>
          <w:tcPr>
            <w:tcW w:w="3402" w:type="dxa"/>
            <w:tcBorders>
              <w:bottom w:val="single" w:sz="4" w:space="0" w:color="auto"/>
            </w:tcBorders>
          </w:tcPr>
          <w:p w14:paraId="7C0E24C0" w14:textId="77777777" w:rsidR="00B21299" w:rsidRPr="006822B0" w:rsidRDefault="00B21299" w:rsidP="00A61627">
            <w:pPr>
              <w:keepNext/>
              <w:keepLines/>
              <w:jc w:val="both"/>
              <w:rPr>
                <w:rFonts w:ascii="Tahoma" w:hAnsi="Tahoma" w:cs="Tahoma"/>
                <w:snapToGrid w:val="0"/>
                <w:color w:val="000000"/>
              </w:rPr>
            </w:pPr>
          </w:p>
        </w:tc>
        <w:tc>
          <w:tcPr>
            <w:tcW w:w="2268" w:type="dxa"/>
          </w:tcPr>
          <w:p w14:paraId="45A4E424" w14:textId="77777777" w:rsidR="00B21299" w:rsidRPr="006822B0" w:rsidRDefault="00B21299" w:rsidP="00A61627">
            <w:pPr>
              <w:keepNext/>
              <w:keepLines/>
              <w:jc w:val="both"/>
              <w:rPr>
                <w:rFonts w:ascii="Tahoma" w:hAnsi="Tahoma" w:cs="Tahoma"/>
                <w:snapToGrid w:val="0"/>
                <w:color w:val="000000"/>
              </w:rPr>
            </w:pPr>
          </w:p>
        </w:tc>
        <w:tc>
          <w:tcPr>
            <w:tcW w:w="3686" w:type="dxa"/>
            <w:tcBorders>
              <w:bottom w:val="single" w:sz="4" w:space="0" w:color="auto"/>
            </w:tcBorders>
          </w:tcPr>
          <w:p w14:paraId="61D125CC" w14:textId="77777777" w:rsidR="00B21299" w:rsidRPr="006822B0" w:rsidRDefault="00B21299" w:rsidP="00A61627">
            <w:pPr>
              <w:keepNext/>
              <w:keepLines/>
              <w:tabs>
                <w:tab w:val="left" w:pos="567"/>
                <w:tab w:val="num" w:pos="851"/>
                <w:tab w:val="left" w:pos="993"/>
              </w:tabs>
              <w:jc w:val="both"/>
              <w:rPr>
                <w:rFonts w:ascii="Tahoma" w:hAnsi="Tahoma" w:cs="Tahoma"/>
                <w:snapToGrid w:val="0"/>
                <w:color w:val="000000"/>
              </w:rPr>
            </w:pPr>
          </w:p>
        </w:tc>
      </w:tr>
      <w:tr w:rsidR="00B21299" w:rsidRPr="006822B0" w14:paraId="4132E910" w14:textId="77777777" w:rsidTr="009568E1">
        <w:trPr>
          <w:trHeight w:val="235"/>
        </w:trPr>
        <w:tc>
          <w:tcPr>
            <w:tcW w:w="3402" w:type="dxa"/>
            <w:tcBorders>
              <w:top w:val="single" w:sz="4" w:space="0" w:color="auto"/>
            </w:tcBorders>
          </w:tcPr>
          <w:p w14:paraId="3F9922D5" w14:textId="77777777" w:rsidR="00B21299" w:rsidRPr="006822B0" w:rsidRDefault="00B21299" w:rsidP="00A61627">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70DA2549" w14:textId="77777777" w:rsidR="00B21299" w:rsidRPr="006822B0" w:rsidRDefault="00B21299" w:rsidP="00A61627">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7BD54E89" w14:textId="77777777" w:rsidR="00B21299" w:rsidRPr="006822B0" w:rsidRDefault="00B21299" w:rsidP="00A61627">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14:paraId="5923D810" w14:textId="77777777" w:rsidR="00D64576" w:rsidRDefault="00D64576" w:rsidP="00A61627">
      <w:pPr>
        <w:keepNext/>
        <w:keepLines/>
        <w:rPr>
          <w:rFonts w:ascii="Tahoma" w:hAnsi="Tahoma" w:cs="Tahoma"/>
        </w:rPr>
      </w:pPr>
    </w:p>
    <w:p w14:paraId="4F24C211"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1276"/>
      </w:tblGrid>
      <w:tr w:rsidR="00DC2EC3" w:rsidRPr="00D172C0" w14:paraId="0E73D60D" w14:textId="77777777" w:rsidTr="00B648C9">
        <w:tc>
          <w:tcPr>
            <w:tcW w:w="8292" w:type="dxa"/>
            <w:tcBorders>
              <w:top w:val="single" w:sz="4" w:space="0" w:color="auto"/>
              <w:bottom w:val="single" w:sz="4" w:space="0" w:color="auto"/>
            </w:tcBorders>
          </w:tcPr>
          <w:p w14:paraId="5035E15D" w14:textId="77777777" w:rsidR="00DC2EC3" w:rsidRPr="00D172C0" w:rsidRDefault="00DC2EC3" w:rsidP="00A61627">
            <w:pPr>
              <w:keepNext/>
              <w:keepLines/>
              <w:rPr>
                <w:rFonts w:ascii="Tahoma" w:hAnsi="Tahoma" w:cs="Tahoma"/>
              </w:rPr>
            </w:pPr>
            <w:r>
              <w:lastRenderedPageBreak/>
              <w:br w:type="page"/>
            </w:r>
            <w:r w:rsidRPr="00D172C0">
              <w:rPr>
                <w:rFonts w:ascii="Tahoma" w:hAnsi="Tahoma" w:cs="Tahoma"/>
              </w:rPr>
              <w:br w:type="page"/>
            </w:r>
            <w:r>
              <w:rPr>
                <w:rFonts w:ascii="Tahoma" w:hAnsi="Tahoma" w:cs="Tahoma"/>
              </w:rPr>
              <w:t>IZJAVA O TRANSPORTNIH SREDSTVIH</w:t>
            </w:r>
          </w:p>
        </w:tc>
        <w:tc>
          <w:tcPr>
            <w:tcW w:w="1276" w:type="dxa"/>
            <w:tcBorders>
              <w:top w:val="single" w:sz="4" w:space="0" w:color="auto"/>
              <w:bottom w:val="single" w:sz="4" w:space="0" w:color="auto"/>
            </w:tcBorders>
          </w:tcPr>
          <w:p w14:paraId="3E1388CC" w14:textId="77777777" w:rsidR="00DC2EC3" w:rsidRPr="00D172C0" w:rsidRDefault="00DC2EC3" w:rsidP="00A61627">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6</w:t>
            </w:r>
          </w:p>
        </w:tc>
      </w:tr>
    </w:tbl>
    <w:p w14:paraId="2340F29C" w14:textId="1589430C" w:rsidR="00DC2EC3" w:rsidRPr="006822B0" w:rsidRDefault="00DC2EC3" w:rsidP="00A61627">
      <w:pPr>
        <w:keepNext/>
        <w:keepLines/>
        <w:rPr>
          <w:rFonts w:ascii="Tahoma" w:hAnsi="Tahoma" w:cs="Tahoma"/>
        </w:rPr>
      </w:pPr>
    </w:p>
    <w:p w14:paraId="0DA7FD07" w14:textId="77777777" w:rsidR="00DC2EC3" w:rsidRPr="006822B0" w:rsidRDefault="00DC2EC3"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00A2AB6C" w14:textId="77777777" w:rsidR="00DC2EC3" w:rsidRPr="006822B0" w:rsidRDefault="00DC2EC3" w:rsidP="00A61627">
      <w:pPr>
        <w:keepNext/>
        <w:keepLines/>
        <w:rPr>
          <w:rFonts w:ascii="Tahoma" w:hAnsi="Tahoma" w:cs="Tahoma"/>
        </w:rPr>
      </w:pPr>
    </w:p>
    <w:p w14:paraId="7B96F259" w14:textId="77777777" w:rsidR="00DC2EC3" w:rsidRPr="006822B0" w:rsidRDefault="000E1019" w:rsidP="00A61627">
      <w:pPr>
        <w:keepNext/>
        <w:keepLines/>
        <w:jc w:val="center"/>
        <w:rPr>
          <w:rFonts w:ascii="Tahoma" w:hAnsi="Tahoma" w:cs="Tahoma"/>
          <w:b/>
        </w:rPr>
      </w:pPr>
      <w:r>
        <w:rPr>
          <w:rFonts w:ascii="Tahoma" w:hAnsi="Tahoma" w:cs="Tahoma"/>
          <w:b/>
          <w:noProof/>
        </w:rPr>
        <w:t>JPE-SAL-248/22</w:t>
      </w:r>
      <w:r w:rsidR="00DC2EC3" w:rsidRPr="006822B0">
        <w:rPr>
          <w:rFonts w:ascii="Tahoma" w:hAnsi="Tahoma" w:cs="Tahoma"/>
          <w:b/>
          <w:noProof/>
        </w:rPr>
        <w:t xml:space="preserve"> </w:t>
      </w:r>
      <w:r w:rsidR="00DC2EC3" w:rsidRPr="006822B0">
        <w:rPr>
          <w:rFonts w:ascii="Tahoma" w:hAnsi="Tahoma" w:cs="Tahoma"/>
          <w:b/>
          <w:color w:val="000000"/>
        </w:rPr>
        <w:t xml:space="preserve">– </w:t>
      </w:r>
      <w:r>
        <w:rPr>
          <w:rFonts w:ascii="Tahoma" w:hAnsi="Tahoma" w:cs="Tahoma"/>
          <w:b/>
        </w:rPr>
        <w:t>Prevzem in prevoz pepela</w:t>
      </w:r>
    </w:p>
    <w:p w14:paraId="68DC2F4D" w14:textId="77777777" w:rsidR="00DC2EC3" w:rsidRPr="006822B0" w:rsidRDefault="00DC2EC3" w:rsidP="00A61627">
      <w:pPr>
        <w:keepNext/>
        <w:keepLines/>
        <w:jc w:val="center"/>
        <w:rPr>
          <w:rFonts w:ascii="Tahoma" w:hAnsi="Tahoma" w:cs="Tahoma"/>
          <w:b/>
        </w:rPr>
      </w:pPr>
    </w:p>
    <w:p w14:paraId="620F82CC" w14:textId="77777777" w:rsidR="00DC2EC3" w:rsidRPr="001B6B94" w:rsidRDefault="00DC2EC3" w:rsidP="00A61627">
      <w:pPr>
        <w:keepNext/>
        <w:keepLines/>
        <w:jc w:val="both"/>
        <w:rPr>
          <w:rFonts w:ascii="Tahoma" w:hAnsi="Tahoma" w:cs="Tahoma"/>
        </w:rPr>
      </w:pPr>
      <w:r w:rsidRPr="006822B0">
        <w:rPr>
          <w:rFonts w:ascii="Tahoma" w:hAnsi="Tahoma" w:cs="Tahoma"/>
          <w:b/>
        </w:rPr>
        <w:t xml:space="preserve"> </w:t>
      </w:r>
    </w:p>
    <w:p w14:paraId="0819C68C" w14:textId="14DF6714" w:rsidR="00DC2EC3" w:rsidRDefault="00DC2EC3" w:rsidP="00A61627">
      <w:pPr>
        <w:keepNext/>
        <w:keepLines/>
        <w:jc w:val="both"/>
        <w:rPr>
          <w:rFonts w:ascii="Tahoma" w:hAnsi="Tahoma" w:cs="Tahoma"/>
        </w:rPr>
      </w:pPr>
      <w:r>
        <w:rPr>
          <w:rFonts w:ascii="Tahoma" w:hAnsi="Tahoma" w:cs="Tahoma"/>
        </w:rPr>
        <w:t>izjavljamo, da bomo zagotovili zadostno število</w:t>
      </w:r>
      <w:r w:rsidRPr="00E174BD">
        <w:rPr>
          <w:rFonts w:ascii="Tahoma" w:hAnsi="Tahoma" w:cs="Tahoma"/>
        </w:rPr>
        <w:t xml:space="preserve"> </w:t>
      </w:r>
      <w:r w:rsidR="00952E4D">
        <w:rPr>
          <w:rFonts w:ascii="Tahoma" w:hAnsi="Tahoma" w:cs="Tahoma"/>
        </w:rPr>
        <w:t>cistern</w:t>
      </w:r>
      <w:r>
        <w:rPr>
          <w:rFonts w:ascii="Tahoma" w:hAnsi="Tahoma" w:cs="Tahoma"/>
        </w:rPr>
        <w:t xml:space="preserve"> za nemoteno izvajanje storitev ter, da bomo izvajali prevoze s </w:t>
      </w:r>
      <w:r w:rsidR="00952E4D">
        <w:rPr>
          <w:rFonts w:ascii="Tahoma" w:hAnsi="Tahoma" w:cs="Tahoma"/>
        </w:rPr>
        <w:t>cisternami, kot so zahtevane</w:t>
      </w:r>
      <w:r>
        <w:rPr>
          <w:rFonts w:ascii="Tahoma" w:hAnsi="Tahoma" w:cs="Tahoma"/>
        </w:rPr>
        <w:t xml:space="preserve"> v tej razpisni dokumentaciji</w:t>
      </w:r>
      <w:r w:rsidR="00EE35FB">
        <w:rPr>
          <w:rFonts w:ascii="Tahoma" w:hAnsi="Tahoma" w:cs="Tahoma"/>
        </w:rPr>
        <w:t>, s kater</w:t>
      </w:r>
      <w:r w:rsidR="001E64C4">
        <w:rPr>
          <w:rFonts w:ascii="Tahoma" w:hAnsi="Tahoma" w:cs="Tahoma"/>
        </w:rPr>
        <w:t>imi</w:t>
      </w:r>
      <w:r w:rsidR="00EE35FB">
        <w:rPr>
          <w:rFonts w:ascii="Tahoma" w:hAnsi="Tahoma" w:cs="Tahoma"/>
        </w:rPr>
        <w:t xml:space="preserve"> je </w:t>
      </w:r>
      <w:r w:rsidR="00EE35FB" w:rsidRPr="008004A5">
        <w:rPr>
          <w:rFonts w:ascii="Tahoma" w:hAnsi="Tahoma" w:cs="Tahoma"/>
        </w:rPr>
        <w:t>prepreč</w:t>
      </w:r>
      <w:r w:rsidR="00EE35FB">
        <w:rPr>
          <w:rFonts w:ascii="Tahoma" w:hAnsi="Tahoma" w:cs="Tahoma"/>
        </w:rPr>
        <w:t>eno</w:t>
      </w:r>
      <w:r w:rsidR="00EE35FB" w:rsidRPr="008004A5">
        <w:rPr>
          <w:rFonts w:ascii="Tahoma" w:hAnsi="Tahoma" w:cs="Tahoma"/>
        </w:rPr>
        <w:t xml:space="preserve"> prašenje </w:t>
      </w:r>
      <w:r w:rsidR="000425D2" w:rsidRPr="000425D2">
        <w:rPr>
          <w:rFonts w:ascii="Tahoma" w:hAnsi="Tahoma" w:cs="Tahoma"/>
        </w:rPr>
        <w:t>in toplotno sevanje v okolico pri samem transportu</w:t>
      </w:r>
      <w:r>
        <w:rPr>
          <w:rFonts w:ascii="Tahoma" w:hAnsi="Tahoma" w:cs="Tahoma"/>
        </w:rPr>
        <w:t xml:space="preserve">. </w:t>
      </w:r>
    </w:p>
    <w:p w14:paraId="5FE294B1" w14:textId="77777777" w:rsidR="00DC2EC3" w:rsidRDefault="00DC2EC3" w:rsidP="00A61627">
      <w:pPr>
        <w:keepNext/>
        <w:keepLines/>
        <w:jc w:val="both"/>
        <w:rPr>
          <w:rFonts w:ascii="Tahoma" w:hAnsi="Tahoma" w:cs="Tahoma"/>
        </w:rPr>
      </w:pPr>
    </w:p>
    <w:p w14:paraId="126F2E1C" w14:textId="77777777" w:rsidR="00DC2EC3" w:rsidRPr="00D172C0" w:rsidRDefault="00DC2EC3" w:rsidP="00A61627">
      <w:pPr>
        <w:keepNext/>
        <w:keepLines/>
        <w:jc w:val="both"/>
        <w:rPr>
          <w:rFonts w:ascii="Tahoma" w:hAnsi="Tahoma" w:cs="Tahoma"/>
        </w:rPr>
      </w:pPr>
      <w:r w:rsidRPr="00D172C0">
        <w:rPr>
          <w:rFonts w:ascii="Tahoma" w:hAnsi="Tahoma" w:cs="Tahoma"/>
        </w:rPr>
        <w:t xml:space="preserve">Nespoštovanje določil je razlog za prekinitev in odstop od </w:t>
      </w:r>
      <w:r>
        <w:rPr>
          <w:rFonts w:ascii="Tahoma" w:hAnsi="Tahoma" w:cs="Tahoma"/>
        </w:rPr>
        <w:t>okvirnega sporazuma,</w:t>
      </w:r>
      <w:r w:rsidRPr="00D172C0">
        <w:rPr>
          <w:rFonts w:ascii="Tahoma" w:hAnsi="Tahoma" w:cs="Tahoma"/>
        </w:rPr>
        <w:t xml:space="preserve"> brez kakršnekoli obveznosti do izvajalca.</w:t>
      </w:r>
    </w:p>
    <w:p w14:paraId="4E48998D" w14:textId="77777777" w:rsidR="00DC2EC3" w:rsidRPr="00D172C0" w:rsidRDefault="00DC2EC3" w:rsidP="00A61627">
      <w:pPr>
        <w:keepNext/>
        <w:keepLines/>
        <w:jc w:val="both"/>
        <w:rPr>
          <w:rFonts w:ascii="Tahoma" w:hAnsi="Tahoma" w:cs="Tahoma"/>
        </w:rPr>
      </w:pPr>
    </w:p>
    <w:p w14:paraId="52378499" w14:textId="77777777" w:rsidR="00DC2EC3" w:rsidRDefault="00DC2EC3" w:rsidP="00A61627">
      <w:pPr>
        <w:keepNext/>
        <w:keepLines/>
        <w:tabs>
          <w:tab w:val="left" w:pos="142"/>
        </w:tabs>
        <w:jc w:val="both"/>
        <w:rPr>
          <w:rFonts w:ascii="Tahoma" w:hAnsi="Tahoma" w:cs="Tahoma"/>
        </w:rPr>
      </w:pPr>
    </w:p>
    <w:p w14:paraId="36E6BB46" w14:textId="77777777" w:rsidR="00DC2EC3" w:rsidRPr="00D172C0" w:rsidRDefault="00DC2EC3" w:rsidP="00A61627">
      <w:pPr>
        <w:keepNext/>
        <w:keepLines/>
        <w:tabs>
          <w:tab w:val="left" w:pos="142"/>
        </w:tabs>
        <w:jc w:val="both"/>
        <w:rPr>
          <w:rFonts w:ascii="Tahoma" w:hAnsi="Tahoma" w:cs="Tahoma"/>
        </w:rPr>
      </w:pPr>
    </w:p>
    <w:p w14:paraId="4CAB302A" w14:textId="77777777" w:rsidR="00DC2EC3" w:rsidRPr="00D172C0" w:rsidRDefault="00DC2EC3" w:rsidP="00A61627">
      <w:pPr>
        <w:keepNext/>
        <w:keepLines/>
        <w:rPr>
          <w:rFonts w:ascii="Tahoma" w:hAnsi="Tahoma" w:cs="Tahoma"/>
        </w:rPr>
      </w:pPr>
    </w:p>
    <w:p w14:paraId="5E639CE3" w14:textId="77777777" w:rsidR="00DC2EC3" w:rsidRPr="00D172C0" w:rsidRDefault="00DC2EC3" w:rsidP="00A61627">
      <w:pPr>
        <w:keepNext/>
        <w:keepLines/>
        <w:jc w:val="both"/>
        <w:rPr>
          <w:rFonts w:ascii="Tahoma" w:hAnsi="Tahoma" w:cs="Tahoma"/>
        </w:rPr>
      </w:pPr>
    </w:p>
    <w:p w14:paraId="2E86A44E" w14:textId="77777777" w:rsidR="00DC2EC3" w:rsidRDefault="00DC2EC3" w:rsidP="00A61627">
      <w:pPr>
        <w:keepNext/>
        <w:keepLines/>
        <w:jc w:val="both"/>
        <w:rPr>
          <w:rFonts w:ascii="Tahoma" w:hAnsi="Tahoma" w:cs="Tahoma"/>
        </w:rPr>
      </w:pPr>
    </w:p>
    <w:p w14:paraId="7E5A1721" w14:textId="77777777" w:rsidR="00DC2EC3" w:rsidRDefault="00DC2EC3" w:rsidP="00A61627">
      <w:pPr>
        <w:keepNext/>
        <w:keepLines/>
        <w:jc w:val="both"/>
        <w:rPr>
          <w:rFonts w:ascii="Tahoma" w:hAnsi="Tahoma" w:cs="Tahoma"/>
        </w:rPr>
      </w:pPr>
    </w:p>
    <w:p w14:paraId="6136422D" w14:textId="77777777" w:rsidR="006B345A" w:rsidRDefault="006B345A" w:rsidP="00A61627">
      <w:pPr>
        <w:keepNext/>
        <w:keepLines/>
        <w:jc w:val="both"/>
        <w:rPr>
          <w:rFonts w:ascii="Tahoma" w:hAnsi="Tahoma" w:cs="Tahoma"/>
        </w:rPr>
      </w:pPr>
    </w:p>
    <w:p w14:paraId="7995957B" w14:textId="77777777" w:rsidR="006B345A" w:rsidRDefault="006B345A" w:rsidP="00A61627">
      <w:pPr>
        <w:keepNext/>
        <w:keepLines/>
        <w:jc w:val="both"/>
        <w:rPr>
          <w:rFonts w:ascii="Tahoma" w:hAnsi="Tahoma" w:cs="Tahoma"/>
        </w:rPr>
      </w:pPr>
    </w:p>
    <w:p w14:paraId="7A94876A" w14:textId="77777777" w:rsidR="006B345A" w:rsidRDefault="006B345A" w:rsidP="00A61627">
      <w:pPr>
        <w:keepNext/>
        <w:keepLines/>
        <w:jc w:val="both"/>
        <w:rPr>
          <w:rFonts w:ascii="Tahoma" w:hAnsi="Tahoma" w:cs="Tahoma"/>
        </w:rPr>
      </w:pPr>
    </w:p>
    <w:p w14:paraId="2F1BF7E7" w14:textId="77777777" w:rsidR="006B345A" w:rsidRDefault="006B345A" w:rsidP="00A61627">
      <w:pPr>
        <w:keepNext/>
        <w:keepLines/>
        <w:jc w:val="both"/>
        <w:rPr>
          <w:rFonts w:ascii="Tahoma" w:hAnsi="Tahoma" w:cs="Tahoma"/>
        </w:rPr>
      </w:pPr>
    </w:p>
    <w:p w14:paraId="5F021F46" w14:textId="77777777" w:rsidR="006B345A" w:rsidRDefault="006B345A" w:rsidP="00A61627">
      <w:pPr>
        <w:keepNext/>
        <w:keepLines/>
        <w:jc w:val="both"/>
        <w:rPr>
          <w:rFonts w:ascii="Tahoma" w:hAnsi="Tahoma" w:cs="Tahoma"/>
        </w:rPr>
      </w:pPr>
    </w:p>
    <w:p w14:paraId="6F76AFC5" w14:textId="77777777" w:rsidR="006B345A" w:rsidRDefault="006B345A" w:rsidP="00A61627">
      <w:pPr>
        <w:keepNext/>
        <w:keepLines/>
        <w:jc w:val="both"/>
        <w:rPr>
          <w:rFonts w:ascii="Tahoma" w:hAnsi="Tahoma" w:cs="Tahoma"/>
        </w:rPr>
      </w:pPr>
    </w:p>
    <w:p w14:paraId="3742159F" w14:textId="77777777" w:rsidR="006B345A" w:rsidRDefault="006B345A" w:rsidP="00A61627">
      <w:pPr>
        <w:keepNext/>
        <w:keepLines/>
        <w:jc w:val="both"/>
        <w:rPr>
          <w:rFonts w:ascii="Tahoma" w:hAnsi="Tahoma" w:cs="Tahoma"/>
        </w:rPr>
      </w:pPr>
    </w:p>
    <w:p w14:paraId="7D4454BE" w14:textId="77777777" w:rsidR="006B345A" w:rsidRDefault="006B345A" w:rsidP="00A61627">
      <w:pPr>
        <w:keepNext/>
        <w:keepLines/>
        <w:jc w:val="both"/>
        <w:rPr>
          <w:rFonts w:ascii="Tahoma" w:hAnsi="Tahoma" w:cs="Tahoma"/>
        </w:rPr>
      </w:pPr>
    </w:p>
    <w:p w14:paraId="4173F103" w14:textId="77777777" w:rsidR="006B345A" w:rsidRDefault="006B345A" w:rsidP="00A61627">
      <w:pPr>
        <w:keepNext/>
        <w:keepLines/>
        <w:jc w:val="both"/>
        <w:rPr>
          <w:rFonts w:ascii="Tahoma" w:hAnsi="Tahoma" w:cs="Tahoma"/>
        </w:rPr>
      </w:pPr>
    </w:p>
    <w:p w14:paraId="17F1E0D3" w14:textId="77777777" w:rsidR="006B345A" w:rsidRDefault="006B345A" w:rsidP="00A61627">
      <w:pPr>
        <w:keepNext/>
        <w:keepLines/>
        <w:jc w:val="both"/>
        <w:rPr>
          <w:rFonts w:ascii="Tahoma" w:hAnsi="Tahoma" w:cs="Tahoma"/>
        </w:rPr>
      </w:pPr>
    </w:p>
    <w:p w14:paraId="354AC53C" w14:textId="77777777" w:rsidR="006B345A" w:rsidRDefault="006B345A" w:rsidP="00A61627">
      <w:pPr>
        <w:keepNext/>
        <w:keepLines/>
        <w:jc w:val="both"/>
        <w:rPr>
          <w:rFonts w:ascii="Tahoma" w:hAnsi="Tahoma" w:cs="Tahoma"/>
        </w:rPr>
      </w:pPr>
    </w:p>
    <w:p w14:paraId="107D6CAF" w14:textId="77777777" w:rsidR="006B345A" w:rsidRDefault="006B345A" w:rsidP="00A61627">
      <w:pPr>
        <w:keepNext/>
        <w:keepLines/>
        <w:jc w:val="both"/>
        <w:rPr>
          <w:rFonts w:ascii="Tahoma" w:hAnsi="Tahoma" w:cs="Tahoma"/>
        </w:rPr>
      </w:pPr>
    </w:p>
    <w:p w14:paraId="36BF3FE7" w14:textId="77777777" w:rsidR="006B345A" w:rsidRDefault="006B345A" w:rsidP="00A61627">
      <w:pPr>
        <w:keepNext/>
        <w:keepLines/>
        <w:jc w:val="both"/>
        <w:rPr>
          <w:rFonts w:ascii="Tahoma" w:hAnsi="Tahoma" w:cs="Tahoma"/>
        </w:rPr>
      </w:pPr>
    </w:p>
    <w:p w14:paraId="620361F3" w14:textId="77777777" w:rsidR="006B345A" w:rsidRDefault="006B345A" w:rsidP="00A61627">
      <w:pPr>
        <w:keepNext/>
        <w:keepLines/>
        <w:jc w:val="both"/>
        <w:rPr>
          <w:rFonts w:ascii="Tahoma" w:hAnsi="Tahoma" w:cs="Tahoma"/>
        </w:rPr>
      </w:pPr>
    </w:p>
    <w:p w14:paraId="36D189BC" w14:textId="77777777" w:rsidR="006B345A" w:rsidRDefault="006B345A" w:rsidP="00A61627">
      <w:pPr>
        <w:keepNext/>
        <w:keepLines/>
        <w:jc w:val="both"/>
        <w:rPr>
          <w:rFonts w:ascii="Tahoma" w:hAnsi="Tahoma" w:cs="Tahoma"/>
        </w:rPr>
      </w:pPr>
    </w:p>
    <w:p w14:paraId="1F9DBEB3" w14:textId="77777777" w:rsidR="006B345A" w:rsidRDefault="006B345A" w:rsidP="00A61627">
      <w:pPr>
        <w:keepNext/>
        <w:keepLines/>
        <w:jc w:val="both"/>
        <w:rPr>
          <w:rFonts w:ascii="Tahoma" w:hAnsi="Tahoma" w:cs="Tahoma"/>
        </w:rPr>
      </w:pPr>
    </w:p>
    <w:p w14:paraId="01A9A4DC" w14:textId="77777777" w:rsidR="006B345A" w:rsidRDefault="006B345A" w:rsidP="00A61627">
      <w:pPr>
        <w:keepNext/>
        <w:keepLines/>
        <w:jc w:val="both"/>
        <w:rPr>
          <w:rFonts w:ascii="Tahoma" w:hAnsi="Tahoma" w:cs="Tahoma"/>
        </w:rPr>
      </w:pPr>
    </w:p>
    <w:p w14:paraId="64263881" w14:textId="77777777" w:rsidR="006B345A" w:rsidRDefault="006B345A" w:rsidP="00A61627">
      <w:pPr>
        <w:keepNext/>
        <w:keepLines/>
        <w:jc w:val="both"/>
        <w:rPr>
          <w:rFonts w:ascii="Tahoma" w:hAnsi="Tahoma" w:cs="Tahoma"/>
        </w:rPr>
      </w:pPr>
    </w:p>
    <w:p w14:paraId="295289A1" w14:textId="77777777" w:rsidR="006B345A" w:rsidRDefault="006B345A" w:rsidP="00A61627">
      <w:pPr>
        <w:keepNext/>
        <w:keepLines/>
        <w:jc w:val="both"/>
        <w:rPr>
          <w:rFonts w:ascii="Tahoma" w:hAnsi="Tahoma" w:cs="Tahoma"/>
        </w:rPr>
      </w:pPr>
    </w:p>
    <w:p w14:paraId="5E769F7B" w14:textId="77777777" w:rsidR="006B345A" w:rsidRDefault="006B345A" w:rsidP="00A61627">
      <w:pPr>
        <w:keepNext/>
        <w:keepLines/>
        <w:jc w:val="both"/>
        <w:rPr>
          <w:rFonts w:ascii="Tahoma" w:hAnsi="Tahoma" w:cs="Tahoma"/>
        </w:rPr>
      </w:pPr>
    </w:p>
    <w:p w14:paraId="07D12228" w14:textId="77777777" w:rsidR="006B345A" w:rsidRDefault="006B345A" w:rsidP="00A61627">
      <w:pPr>
        <w:keepNext/>
        <w:keepLines/>
        <w:jc w:val="both"/>
        <w:rPr>
          <w:rFonts w:ascii="Tahoma" w:hAnsi="Tahoma" w:cs="Tahoma"/>
        </w:rPr>
      </w:pPr>
    </w:p>
    <w:p w14:paraId="7D17FE4B" w14:textId="77777777" w:rsidR="006B345A" w:rsidRDefault="006B345A" w:rsidP="00A61627">
      <w:pPr>
        <w:keepNext/>
        <w:keepLines/>
        <w:jc w:val="both"/>
        <w:rPr>
          <w:rFonts w:ascii="Tahoma" w:hAnsi="Tahoma" w:cs="Tahoma"/>
        </w:rPr>
      </w:pPr>
    </w:p>
    <w:p w14:paraId="1C837211" w14:textId="77777777" w:rsidR="006B345A" w:rsidRDefault="006B345A" w:rsidP="00A61627">
      <w:pPr>
        <w:keepNext/>
        <w:keepLines/>
        <w:jc w:val="both"/>
        <w:rPr>
          <w:rFonts w:ascii="Tahoma" w:hAnsi="Tahoma" w:cs="Tahoma"/>
        </w:rPr>
      </w:pPr>
    </w:p>
    <w:p w14:paraId="79BBC286" w14:textId="77777777" w:rsidR="006B345A" w:rsidRDefault="006B345A" w:rsidP="00A61627">
      <w:pPr>
        <w:keepNext/>
        <w:keepLines/>
        <w:jc w:val="both"/>
        <w:rPr>
          <w:rFonts w:ascii="Tahoma" w:hAnsi="Tahoma" w:cs="Tahoma"/>
        </w:rPr>
      </w:pPr>
    </w:p>
    <w:p w14:paraId="33229268" w14:textId="77777777" w:rsidR="00DC2EC3" w:rsidRPr="00D172C0" w:rsidRDefault="00DC2EC3" w:rsidP="00A61627">
      <w:pPr>
        <w:keepNext/>
        <w:keepLines/>
        <w:jc w:val="both"/>
        <w:rPr>
          <w:rFonts w:ascii="Tahoma" w:hAnsi="Tahoma" w:cs="Tahoma"/>
        </w:rPr>
      </w:pPr>
    </w:p>
    <w:p w14:paraId="50575FD8" w14:textId="77777777" w:rsidR="00DC2EC3" w:rsidRPr="00D172C0" w:rsidRDefault="00DC2EC3" w:rsidP="00A6162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C2EC3" w:rsidRPr="006822B0" w14:paraId="6CEC2B92" w14:textId="77777777" w:rsidTr="0011138A">
        <w:trPr>
          <w:trHeight w:val="235"/>
        </w:trPr>
        <w:tc>
          <w:tcPr>
            <w:tcW w:w="3402" w:type="dxa"/>
            <w:tcBorders>
              <w:bottom w:val="single" w:sz="4" w:space="0" w:color="auto"/>
            </w:tcBorders>
          </w:tcPr>
          <w:p w14:paraId="4304C6EC" w14:textId="77777777" w:rsidR="00DC2EC3" w:rsidRPr="006822B0" w:rsidRDefault="00DC2EC3" w:rsidP="00A61627">
            <w:pPr>
              <w:keepNext/>
              <w:keepLines/>
              <w:jc w:val="both"/>
              <w:rPr>
                <w:rFonts w:ascii="Tahoma" w:hAnsi="Tahoma" w:cs="Tahoma"/>
                <w:snapToGrid w:val="0"/>
                <w:color w:val="000000"/>
              </w:rPr>
            </w:pPr>
          </w:p>
        </w:tc>
        <w:tc>
          <w:tcPr>
            <w:tcW w:w="2268" w:type="dxa"/>
          </w:tcPr>
          <w:p w14:paraId="29502354" w14:textId="77777777" w:rsidR="00DC2EC3" w:rsidRPr="006822B0" w:rsidRDefault="00DC2EC3" w:rsidP="00A61627">
            <w:pPr>
              <w:keepNext/>
              <w:keepLines/>
              <w:jc w:val="both"/>
              <w:rPr>
                <w:rFonts w:ascii="Tahoma" w:hAnsi="Tahoma" w:cs="Tahoma"/>
                <w:snapToGrid w:val="0"/>
                <w:color w:val="000000"/>
              </w:rPr>
            </w:pPr>
          </w:p>
        </w:tc>
        <w:tc>
          <w:tcPr>
            <w:tcW w:w="3686" w:type="dxa"/>
            <w:tcBorders>
              <w:bottom w:val="single" w:sz="4" w:space="0" w:color="auto"/>
            </w:tcBorders>
          </w:tcPr>
          <w:p w14:paraId="02680DF5" w14:textId="77777777" w:rsidR="00DC2EC3" w:rsidRPr="006822B0" w:rsidRDefault="00DC2EC3" w:rsidP="00A61627">
            <w:pPr>
              <w:keepNext/>
              <w:keepLines/>
              <w:tabs>
                <w:tab w:val="left" w:pos="567"/>
                <w:tab w:val="num" w:pos="851"/>
                <w:tab w:val="left" w:pos="993"/>
              </w:tabs>
              <w:jc w:val="both"/>
              <w:rPr>
                <w:rFonts w:ascii="Tahoma" w:hAnsi="Tahoma" w:cs="Tahoma"/>
                <w:snapToGrid w:val="0"/>
                <w:color w:val="000000"/>
              </w:rPr>
            </w:pPr>
          </w:p>
        </w:tc>
      </w:tr>
      <w:tr w:rsidR="00DC2EC3" w:rsidRPr="006822B0" w14:paraId="3CD6054B" w14:textId="77777777" w:rsidTr="0011138A">
        <w:trPr>
          <w:trHeight w:val="235"/>
        </w:trPr>
        <w:tc>
          <w:tcPr>
            <w:tcW w:w="3402" w:type="dxa"/>
            <w:tcBorders>
              <w:top w:val="single" w:sz="4" w:space="0" w:color="auto"/>
            </w:tcBorders>
          </w:tcPr>
          <w:p w14:paraId="3B506964" w14:textId="77777777" w:rsidR="00DC2EC3" w:rsidRPr="006822B0" w:rsidRDefault="00DC2EC3" w:rsidP="00A61627">
            <w:pPr>
              <w:keepNext/>
              <w:keepLines/>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16E7FAB8" w14:textId="77777777" w:rsidR="00DC2EC3" w:rsidRPr="006822B0" w:rsidRDefault="00DC2EC3" w:rsidP="00A61627">
            <w:pPr>
              <w:keepNext/>
              <w:keepLines/>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5C8A3311" w14:textId="77777777" w:rsidR="00DC2EC3" w:rsidRPr="006822B0" w:rsidRDefault="00DC2EC3" w:rsidP="00A61627">
            <w:pPr>
              <w:keepNext/>
              <w:keepLines/>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ter podpis odgovorne osebe </w:t>
            </w:r>
            <w:r w:rsidRPr="006822B0">
              <w:rPr>
                <w:rFonts w:ascii="Tahoma" w:hAnsi="Tahoma" w:cs="Tahoma"/>
              </w:rPr>
              <w:t>gospodarskega subjekta</w:t>
            </w:r>
            <w:r w:rsidRPr="006822B0">
              <w:rPr>
                <w:rFonts w:ascii="Tahoma" w:hAnsi="Tahoma" w:cs="Tahoma"/>
                <w:snapToGrid w:val="0"/>
                <w:color w:val="000000"/>
              </w:rPr>
              <w:t>)</w:t>
            </w:r>
          </w:p>
        </w:tc>
      </w:tr>
    </w:tbl>
    <w:p w14:paraId="7995DA38" w14:textId="77777777" w:rsidR="003C7384" w:rsidRDefault="003C7384" w:rsidP="00A61627">
      <w:pPr>
        <w:keepNext/>
        <w:keepLines/>
        <w:rPr>
          <w:rFonts w:ascii="Tahoma" w:hAnsi="Tahoma" w:cs="Tahoma"/>
        </w:rPr>
      </w:pPr>
    </w:p>
    <w:p w14:paraId="04E19D98"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50"/>
        <w:gridCol w:w="1418"/>
      </w:tblGrid>
      <w:tr w:rsidR="0011138A" w14:paraId="75E26948" w14:textId="77777777" w:rsidTr="00B648C9">
        <w:tc>
          <w:tcPr>
            <w:tcW w:w="8150" w:type="dxa"/>
            <w:tcBorders>
              <w:top w:val="single" w:sz="4" w:space="0" w:color="auto"/>
              <w:left w:val="single" w:sz="4" w:space="0" w:color="auto"/>
              <w:bottom w:val="single" w:sz="4" w:space="0" w:color="auto"/>
              <w:right w:val="single" w:sz="4" w:space="0" w:color="808080"/>
            </w:tcBorders>
            <w:hideMark/>
          </w:tcPr>
          <w:p w14:paraId="5E677E73" w14:textId="77777777" w:rsidR="0011138A" w:rsidRPr="00A06AB5" w:rsidRDefault="0011138A" w:rsidP="00A61627">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436ADE64" w14:textId="77777777" w:rsidR="0011138A" w:rsidRDefault="0011138A" w:rsidP="00A61627">
            <w:pPr>
              <w:keepNext/>
              <w:keepLines/>
              <w:rPr>
                <w:rFonts w:ascii="Tahoma" w:hAnsi="Tahoma" w:cs="Tahoma"/>
                <w:b/>
                <w:i/>
              </w:rPr>
            </w:pPr>
            <w:r w:rsidRPr="00A06AB5">
              <w:rPr>
                <w:rFonts w:ascii="Tahoma" w:hAnsi="Tahoma" w:cs="Tahoma"/>
                <w:b/>
                <w:i/>
              </w:rPr>
              <w:t xml:space="preserve">Priloga </w:t>
            </w:r>
            <w:r>
              <w:rPr>
                <w:rFonts w:ascii="Tahoma" w:hAnsi="Tahoma" w:cs="Tahoma"/>
                <w:b/>
                <w:i/>
              </w:rPr>
              <w:t>7</w:t>
            </w:r>
          </w:p>
        </w:tc>
      </w:tr>
    </w:tbl>
    <w:p w14:paraId="09EDEFE3" w14:textId="77777777" w:rsidR="0011138A" w:rsidRDefault="0011138A" w:rsidP="00A61627">
      <w:pPr>
        <w:keepNext/>
        <w:keepLines/>
        <w:rPr>
          <w:rFonts w:ascii="Tahoma" w:hAnsi="Tahoma" w:cs="Tahoma"/>
        </w:rPr>
      </w:pPr>
    </w:p>
    <w:p w14:paraId="08188D58" w14:textId="77777777" w:rsidR="0011138A" w:rsidRDefault="0011138A" w:rsidP="00A61627">
      <w:pPr>
        <w:keepNext/>
        <w:keepLines/>
        <w:rPr>
          <w:rFonts w:ascii="Tahoma" w:hAnsi="Tahoma" w:cs="Tahoma"/>
        </w:rPr>
      </w:pPr>
    </w:p>
    <w:p w14:paraId="30F30D16" w14:textId="77777777" w:rsidR="0011138A" w:rsidRPr="006822B0" w:rsidRDefault="0011138A"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7749CD98" w14:textId="77777777" w:rsidR="0011138A" w:rsidRPr="006822B0" w:rsidRDefault="0011138A" w:rsidP="00A61627">
      <w:pPr>
        <w:keepNext/>
        <w:keepLines/>
        <w:rPr>
          <w:rFonts w:ascii="Tahoma" w:hAnsi="Tahoma" w:cs="Tahoma"/>
        </w:rPr>
      </w:pPr>
    </w:p>
    <w:p w14:paraId="656140CB" w14:textId="77777777" w:rsidR="0011138A" w:rsidRPr="006822B0" w:rsidRDefault="000E1019" w:rsidP="00A61627">
      <w:pPr>
        <w:keepNext/>
        <w:keepLines/>
        <w:jc w:val="center"/>
        <w:rPr>
          <w:rFonts w:ascii="Tahoma" w:hAnsi="Tahoma" w:cs="Tahoma"/>
          <w:b/>
        </w:rPr>
      </w:pPr>
      <w:r>
        <w:rPr>
          <w:rFonts w:ascii="Tahoma" w:hAnsi="Tahoma" w:cs="Tahoma"/>
          <w:b/>
          <w:noProof/>
        </w:rPr>
        <w:t>JPE-SAL-248/22</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Prevzem in prevoz pepela</w:t>
      </w:r>
    </w:p>
    <w:p w14:paraId="5EFFA042" w14:textId="77777777" w:rsidR="0011138A" w:rsidRDefault="0011138A" w:rsidP="00A61627">
      <w:pPr>
        <w:keepNext/>
        <w:keepLines/>
        <w:rPr>
          <w:rFonts w:ascii="Tahoma" w:hAnsi="Tahoma" w:cs="Tahoma"/>
          <w:b/>
        </w:rPr>
      </w:pPr>
    </w:p>
    <w:p w14:paraId="0FB3EF21" w14:textId="77777777" w:rsidR="0011138A" w:rsidRDefault="0011138A" w:rsidP="00A61627">
      <w:pPr>
        <w:keepNext/>
        <w:keepLines/>
        <w:rPr>
          <w:rFonts w:ascii="Tahoma" w:hAnsi="Tahoma" w:cs="Tahoma"/>
        </w:rPr>
      </w:pPr>
      <w:r>
        <w:rPr>
          <w:rFonts w:ascii="Tahoma" w:hAnsi="Tahoma" w:cs="Tahoma"/>
        </w:rPr>
        <w:t>prilagamo potrdilo naročnik o ogledu objekta.</w:t>
      </w:r>
    </w:p>
    <w:p w14:paraId="04E96EBA" w14:textId="77777777" w:rsidR="0011138A" w:rsidRDefault="0011138A" w:rsidP="00A61627">
      <w:pPr>
        <w:keepNext/>
        <w:keepLines/>
        <w:jc w:val="both"/>
        <w:rPr>
          <w:rFonts w:ascii="Tahoma" w:hAnsi="Tahoma" w:cs="Tahoma"/>
        </w:rPr>
      </w:pPr>
    </w:p>
    <w:p w14:paraId="0A498FB8" w14:textId="77777777" w:rsidR="0011138A" w:rsidRDefault="0011138A" w:rsidP="00A61627">
      <w:pPr>
        <w:keepNext/>
        <w:keepLines/>
        <w:jc w:val="both"/>
        <w:rPr>
          <w:rFonts w:ascii="Tahoma" w:hAnsi="Tahoma" w:cs="Tahoma"/>
        </w:rPr>
      </w:pPr>
    </w:p>
    <w:p w14:paraId="431B3785" w14:textId="77777777" w:rsidR="0011138A" w:rsidRPr="00EF49F8" w:rsidRDefault="0011138A" w:rsidP="00A61627">
      <w:pPr>
        <w:keepNext/>
        <w:keepLines/>
        <w:spacing w:line="360" w:lineRule="auto"/>
        <w:jc w:val="both"/>
        <w:rPr>
          <w:rFonts w:ascii="Tahoma" w:hAnsi="Tahoma" w:cs="Tahoma"/>
        </w:rPr>
      </w:pPr>
      <w:r w:rsidRPr="00EF49F8">
        <w:rPr>
          <w:rFonts w:ascii="Tahoma" w:hAnsi="Tahoma" w:cs="Tahoma"/>
        </w:rPr>
        <w:t xml:space="preserve">Na osnovi zahteve iz razpisne dokumentacije št. </w:t>
      </w:r>
      <w:r w:rsidR="000E1019">
        <w:rPr>
          <w:rFonts w:ascii="Tahoma" w:hAnsi="Tahoma" w:cs="Tahoma"/>
        </w:rPr>
        <w:t>JPE-SAL-248/22</w:t>
      </w:r>
      <w:r w:rsidRPr="0011138A">
        <w:rPr>
          <w:rFonts w:ascii="Tahoma" w:hAnsi="Tahoma" w:cs="Tahoma"/>
        </w:rPr>
        <w:t xml:space="preserve"> </w:t>
      </w:r>
      <w:r w:rsidRPr="00EF49F8">
        <w:rPr>
          <w:rFonts w:ascii="Tahoma" w:hAnsi="Tahoma" w:cs="Tahoma"/>
        </w:rPr>
        <w:t xml:space="preserve">potrjujemo, da se je predstavnik(ca) gospodarskega subjekta ____________________________________________ </w:t>
      </w:r>
      <w:r w:rsidRPr="00EF49F8">
        <w:rPr>
          <w:rFonts w:ascii="Tahoma" w:hAnsi="Tahoma" w:cs="Tahoma"/>
          <w:sz w:val="18"/>
        </w:rPr>
        <w:t>(ime, priimek)</w:t>
      </w:r>
      <w:r w:rsidRPr="00EF49F8">
        <w:rPr>
          <w:rFonts w:ascii="Tahoma" w:hAnsi="Tahoma" w:cs="Tahoma"/>
        </w:rPr>
        <w:t>, ki je na sestanku predložil(a) ustrezno pooblastilo dne …………………………… ob ……… uri udeležil(a) sestanka in terenskega ogleda na lokacij</w:t>
      </w:r>
      <w:r>
        <w:rPr>
          <w:rFonts w:ascii="Tahoma" w:hAnsi="Tahoma" w:cs="Tahoma"/>
        </w:rPr>
        <w:t>ah</w:t>
      </w:r>
      <w:r w:rsidRPr="00EF49F8">
        <w:rPr>
          <w:rFonts w:ascii="Tahoma" w:hAnsi="Tahoma" w:cs="Tahoma"/>
        </w:rPr>
        <w:t xml:space="preserve"> naročnika </w:t>
      </w:r>
      <w:r w:rsidRPr="004C157F">
        <w:rPr>
          <w:rFonts w:ascii="Tahoma" w:hAnsi="Tahoma" w:cs="Tahoma"/>
        </w:rPr>
        <w:t xml:space="preserve">Toplarniška </w:t>
      </w:r>
      <w:r>
        <w:rPr>
          <w:rFonts w:ascii="Tahoma" w:hAnsi="Tahoma" w:cs="Tahoma"/>
        </w:rPr>
        <w:t xml:space="preserve">ulica </w:t>
      </w:r>
      <w:r w:rsidRPr="004C157F">
        <w:rPr>
          <w:rFonts w:ascii="Tahoma" w:hAnsi="Tahoma" w:cs="Tahoma"/>
        </w:rPr>
        <w:t>19</w:t>
      </w:r>
      <w:r>
        <w:rPr>
          <w:rFonts w:ascii="Tahoma" w:hAnsi="Tahoma" w:cs="Tahoma"/>
        </w:rPr>
        <w:t xml:space="preserve">, v </w:t>
      </w:r>
      <w:r w:rsidRPr="004C157F">
        <w:rPr>
          <w:rFonts w:ascii="Tahoma" w:hAnsi="Tahoma" w:cs="Tahoma"/>
        </w:rPr>
        <w:t>Ljubljan</w:t>
      </w:r>
      <w:r>
        <w:rPr>
          <w:rFonts w:ascii="Tahoma" w:hAnsi="Tahoma" w:cs="Tahoma"/>
        </w:rPr>
        <w:t>i.</w:t>
      </w:r>
      <w:r w:rsidRPr="004C157F">
        <w:rPr>
          <w:rFonts w:ascii="Tahoma" w:hAnsi="Tahoma" w:cs="Tahoma"/>
        </w:rPr>
        <w:t xml:space="preserve"> </w:t>
      </w:r>
    </w:p>
    <w:p w14:paraId="062DD392" w14:textId="77777777" w:rsidR="0011138A" w:rsidRPr="00EF49F8" w:rsidRDefault="0011138A" w:rsidP="00A61627">
      <w:pPr>
        <w:keepNext/>
        <w:keepLines/>
        <w:jc w:val="both"/>
        <w:rPr>
          <w:rFonts w:ascii="Tahoma" w:hAnsi="Tahoma" w:cs="Tahoma"/>
        </w:rPr>
      </w:pPr>
    </w:p>
    <w:p w14:paraId="271A2AE2" w14:textId="77777777" w:rsidR="0011138A" w:rsidRPr="00EF49F8" w:rsidRDefault="0011138A" w:rsidP="00A61627">
      <w:pPr>
        <w:keepNext/>
        <w:keepLines/>
        <w:jc w:val="both"/>
        <w:rPr>
          <w:rFonts w:ascii="Tahoma" w:hAnsi="Tahoma" w:cs="Tahoma"/>
        </w:rPr>
      </w:pPr>
    </w:p>
    <w:p w14:paraId="31EBE556" w14:textId="77777777" w:rsidR="0011138A" w:rsidRPr="00EF49F8" w:rsidRDefault="0011138A" w:rsidP="00A61627">
      <w:pPr>
        <w:keepNext/>
        <w:keepLines/>
        <w:jc w:val="both"/>
        <w:rPr>
          <w:rFonts w:ascii="Tahoma" w:hAnsi="Tahoma" w:cs="Tahoma"/>
        </w:rPr>
      </w:pPr>
    </w:p>
    <w:p w14:paraId="41C9E7CA" w14:textId="77777777" w:rsidR="0011138A" w:rsidRPr="00EF49F8" w:rsidRDefault="0011138A" w:rsidP="00A61627">
      <w:pPr>
        <w:keepNext/>
        <w:keepLines/>
        <w:jc w:val="both"/>
        <w:rPr>
          <w:rFonts w:ascii="Tahoma" w:hAnsi="Tahoma" w:cs="Tahoma"/>
        </w:rPr>
      </w:pPr>
    </w:p>
    <w:p w14:paraId="79CDF829" w14:textId="77777777" w:rsidR="0011138A" w:rsidRPr="00EF49F8" w:rsidRDefault="0011138A" w:rsidP="00A61627">
      <w:pPr>
        <w:keepNext/>
        <w:keepLines/>
        <w:jc w:val="both"/>
        <w:rPr>
          <w:rFonts w:ascii="Tahoma" w:hAnsi="Tahoma" w:cs="Tahoma"/>
        </w:rPr>
      </w:pPr>
    </w:p>
    <w:p w14:paraId="6DB63D8B" w14:textId="77777777" w:rsidR="0011138A" w:rsidRPr="006B345A" w:rsidRDefault="0011138A" w:rsidP="00A61627">
      <w:pPr>
        <w:keepNext/>
        <w:keepLines/>
        <w:jc w:val="both"/>
        <w:rPr>
          <w:rFonts w:ascii="Tahoma" w:hAnsi="Tahoma" w:cs="Tahoma"/>
        </w:rPr>
      </w:pPr>
    </w:p>
    <w:p w14:paraId="0363F90F" w14:textId="77777777" w:rsidR="006B345A" w:rsidRPr="006B345A" w:rsidRDefault="006B345A" w:rsidP="00A61627">
      <w:pPr>
        <w:keepNext/>
        <w:keepLines/>
        <w:jc w:val="both"/>
        <w:rPr>
          <w:rFonts w:ascii="Tahoma" w:hAnsi="Tahoma" w:cs="Tahoma"/>
        </w:rPr>
      </w:pPr>
    </w:p>
    <w:p w14:paraId="2D5655CB" w14:textId="77777777" w:rsidR="006B345A" w:rsidRPr="006B345A" w:rsidRDefault="006B345A" w:rsidP="00A61627">
      <w:pPr>
        <w:keepNext/>
        <w:keepLines/>
        <w:jc w:val="both"/>
        <w:rPr>
          <w:rFonts w:ascii="Tahoma" w:hAnsi="Tahoma" w:cs="Tahoma"/>
        </w:rPr>
      </w:pPr>
    </w:p>
    <w:p w14:paraId="64262011" w14:textId="77777777" w:rsidR="006B345A" w:rsidRPr="006B345A" w:rsidRDefault="006B345A" w:rsidP="00A61627">
      <w:pPr>
        <w:keepNext/>
        <w:keepLines/>
        <w:jc w:val="both"/>
        <w:rPr>
          <w:rFonts w:ascii="Tahoma" w:hAnsi="Tahoma" w:cs="Tahoma"/>
        </w:rPr>
      </w:pPr>
    </w:p>
    <w:p w14:paraId="25A9056B" w14:textId="77777777" w:rsidR="006B345A" w:rsidRPr="006B345A" w:rsidRDefault="006B345A" w:rsidP="00A61627">
      <w:pPr>
        <w:keepNext/>
        <w:keepLines/>
        <w:jc w:val="both"/>
        <w:rPr>
          <w:rFonts w:ascii="Tahoma" w:hAnsi="Tahoma" w:cs="Tahoma"/>
        </w:rPr>
      </w:pPr>
    </w:p>
    <w:p w14:paraId="60419A28" w14:textId="77777777" w:rsidR="006B345A" w:rsidRPr="006B345A" w:rsidRDefault="006B345A" w:rsidP="00A61627">
      <w:pPr>
        <w:keepNext/>
        <w:keepLines/>
        <w:jc w:val="both"/>
        <w:rPr>
          <w:rFonts w:ascii="Tahoma" w:hAnsi="Tahoma" w:cs="Tahoma"/>
        </w:rPr>
      </w:pPr>
    </w:p>
    <w:p w14:paraId="4FC3EAE3" w14:textId="77777777" w:rsidR="006B345A" w:rsidRPr="006B345A" w:rsidRDefault="006B345A" w:rsidP="00A61627">
      <w:pPr>
        <w:keepNext/>
        <w:keepLines/>
        <w:jc w:val="both"/>
        <w:rPr>
          <w:rFonts w:ascii="Tahoma" w:hAnsi="Tahoma" w:cs="Tahoma"/>
        </w:rPr>
      </w:pPr>
    </w:p>
    <w:p w14:paraId="2A16F80F" w14:textId="77777777" w:rsidR="006B345A" w:rsidRPr="006B345A" w:rsidRDefault="006B345A" w:rsidP="00A61627">
      <w:pPr>
        <w:keepNext/>
        <w:keepLines/>
        <w:jc w:val="both"/>
        <w:rPr>
          <w:rFonts w:ascii="Tahoma" w:hAnsi="Tahoma" w:cs="Tahoma"/>
        </w:rPr>
      </w:pPr>
    </w:p>
    <w:p w14:paraId="4E371903" w14:textId="77777777" w:rsidR="006B345A" w:rsidRPr="006B345A" w:rsidRDefault="006B345A" w:rsidP="00A61627">
      <w:pPr>
        <w:keepNext/>
        <w:keepLines/>
        <w:jc w:val="both"/>
        <w:rPr>
          <w:rFonts w:ascii="Tahoma" w:hAnsi="Tahoma" w:cs="Tahoma"/>
        </w:rPr>
      </w:pPr>
    </w:p>
    <w:p w14:paraId="32C75F75" w14:textId="77777777" w:rsidR="006B345A" w:rsidRPr="006B345A" w:rsidRDefault="006B345A" w:rsidP="00A61627">
      <w:pPr>
        <w:keepNext/>
        <w:keepLines/>
        <w:jc w:val="both"/>
        <w:rPr>
          <w:rFonts w:ascii="Tahoma" w:hAnsi="Tahoma" w:cs="Tahoma"/>
        </w:rPr>
      </w:pPr>
    </w:p>
    <w:p w14:paraId="25A5DD67" w14:textId="77777777" w:rsidR="006B345A" w:rsidRPr="006B345A" w:rsidRDefault="006B345A" w:rsidP="00A61627">
      <w:pPr>
        <w:keepNext/>
        <w:keepLines/>
        <w:jc w:val="both"/>
        <w:rPr>
          <w:rFonts w:ascii="Tahoma" w:hAnsi="Tahoma" w:cs="Tahoma"/>
        </w:rPr>
      </w:pPr>
    </w:p>
    <w:p w14:paraId="672B8059" w14:textId="77777777" w:rsidR="006B345A" w:rsidRPr="006B345A" w:rsidRDefault="006B345A" w:rsidP="00A61627">
      <w:pPr>
        <w:keepNext/>
        <w:keepLines/>
        <w:jc w:val="both"/>
        <w:rPr>
          <w:rFonts w:ascii="Tahoma" w:hAnsi="Tahoma" w:cs="Tahoma"/>
        </w:rPr>
      </w:pPr>
    </w:p>
    <w:p w14:paraId="0AE7BE90" w14:textId="77777777" w:rsidR="006B345A" w:rsidRDefault="006B345A" w:rsidP="00A61627">
      <w:pPr>
        <w:keepNext/>
        <w:keepLines/>
        <w:jc w:val="both"/>
        <w:rPr>
          <w:rFonts w:ascii="Tahoma" w:hAnsi="Tahoma" w:cs="Tahoma"/>
        </w:rPr>
      </w:pPr>
    </w:p>
    <w:p w14:paraId="778640D3" w14:textId="77777777" w:rsidR="006B345A" w:rsidRDefault="006B345A" w:rsidP="00A61627">
      <w:pPr>
        <w:keepNext/>
        <w:keepLines/>
        <w:jc w:val="both"/>
        <w:rPr>
          <w:rFonts w:ascii="Tahoma" w:hAnsi="Tahoma" w:cs="Tahoma"/>
        </w:rPr>
      </w:pPr>
    </w:p>
    <w:p w14:paraId="7471C66D" w14:textId="77777777" w:rsidR="006B345A" w:rsidRDefault="006B345A" w:rsidP="00A61627">
      <w:pPr>
        <w:keepNext/>
        <w:keepLines/>
        <w:jc w:val="both"/>
        <w:rPr>
          <w:rFonts w:ascii="Tahoma" w:hAnsi="Tahoma" w:cs="Tahoma"/>
        </w:rPr>
      </w:pPr>
    </w:p>
    <w:p w14:paraId="4BD63377" w14:textId="77777777" w:rsidR="006B345A" w:rsidRPr="006B345A" w:rsidRDefault="006B345A" w:rsidP="00A61627">
      <w:pPr>
        <w:keepNext/>
        <w:keepLines/>
        <w:jc w:val="both"/>
        <w:rPr>
          <w:rFonts w:ascii="Tahoma" w:hAnsi="Tahoma" w:cs="Tahoma"/>
        </w:rPr>
      </w:pPr>
    </w:p>
    <w:p w14:paraId="73813D69" w14:textId="77777777" w:rsidR="006B345A" w:rsidRPr="006B345A" w:rsidRDefault="006B345A" w:rsidP="00A61627">
      <w:pPr>
        <w:keepNext/>
        <w:keepLines/>
        <w:jc w:val="both"/>
        <w:rPr>
          <w:rFonts w:ascii="Tahoma" w:hAnsi="Tahoma" w:cs="Tahoma"/>
        </w:rPr>
      </w:pPr>
    </w:p>
    <w:p w14:paraId="401DD58A" w14:textId="77777777" w:rsidR="006B345A" w:rsidRPr="006B345A" w:rsidRDefault="006B345A" w:rsidP="00A61627">
      <w:pPr>
        <w:keepNext/>
        <w:keepLines/>
        <w:jc w:val="both"/>
        <w:rPr>
          <w:rFonts w:ascii="Tahoma" w:hAnsi="Tahoma" w:cs="Tahoma"/>
        </w:rPr>
      </w:pPr>
    </w:p>
    <w:p w14:paraId="5395D44A" w14:textId="77777777" w:rsidR="006B345A" w:rsidRDefault="006B345A" w:rsidP="00A61627">
      <w:pPr>
        <w:keepNext/>
        <w:keepLines/>
        <w:jc w:val="both"/>
        <w:rPr>
          <w:rFonts w:ascii="Tahoma" w:hAnsi="Tahoma" w:cs="Tahoma"/>
        </w:rPr>
      </w:pPr>
    </w:p>
    <w:p w14:paraId="35FE0DD3" w14:textId="77777777" w:rsidR="006B345A" w:rsidRDefault="006B345A" w:rsidP="00A61627">
      <w:pPr>
        <w:keepNext/>
        <w:keepLines/>
        <w:jc w:val="both"/>
        <w:rPr>
          <w:rFonts w:ascii="Tahoma" w:hAnsi="Tahoma" w:cs="Tahoma"/>
        </w:rPr>
      </w:pPr>
    </w:p>
    <w:p w14:paraId="6E65238D" w14:textId="77777777" w:rsidR="006B345A" w:rsidRDefault="006B345A" w:rsidP="00A61627">
      <w:pPr>
        <w:keepNext/>
        <w:keepLines/>
        <w:jc w:val="both"/>
        <w:rPr>
          <w:rFonts w:ascii="Tahoma" w:hAnsi="Tahoma" w:cs="Tahoma"/>
        </w:rPr>
      </w:pPr>
    </w:p>
    <w:p w14:paraId="3911D880" w14:textId="77777777" w:rsidR="006B345A" w:rsidRPr="006B345A" w:rsidRDefault="006B345A" w:rsidP="00A61627">
      <w:pPr>
        <w:keepNext/>
        <w:keepLines/>
        <w:jc w:val="both"/>
        <w:rPr>
          <w:rFonts w:ascii="Tahoma" w:hAnsi="Tahoma" w:cs="Tahoma"/>
        </w:rPr>
      </w:pPr>
    </w:p>
    <w:p w14:paraId="7CAB7F23" w14:textId="77777777" w:rsidR="0011138A" w:rsidRPr="006B345A" w:rsidRDefault="0011138A" w:rsidP="00A61627">
      <w:pPr>
        <w:keepNext/>
        <w:keepLines/>
        <w:jc w:val="both"/>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11138A" w:rsidRPr="004708A0" w14:paraId="39DA749A" w14:textId="77777777" w:rsidTr="0011138A">
        <w:trPr>
          <w:trHeight w:val="235"/>
        </w:trPr>
        <w:tc>
          <w:tcPr>
            <w:tcW w:w="3401" w:type="dxa"/>
            <w:tcBorders>
              <w:top w:val="single" w:sz="4" w:space="0" w:color="auto"/>
              <w:left w:val="nil"/>
              <w:right w:val="nil"/>
            </w:tcBorders>
            <w:hideMark/>
          </w:tcPr>
          <w:p w14:paraId="5A395D58" w14:textId="77777777"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665" w:type="dxa"/>
          </w:tcPr>
          <w:p w14:paraId="65BEEE14" w14:textId="77777777"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429" w:type="dxa"/>
            <w:tcBorders>
              <w:top w:val="single" w:sz="4" w:space="0" w:color="auto"/>
              <w:left w:val="nil"/>
              <w:right w:val="nil"/>
            </w:tcBorders>
          </w:tcPr>
          <w:p w14:paraId="68C071CB" w14:textId="77777777" w:rsidR="0011138A" w:rsidRPr="004708A0" w:rsidRDefault="0011138A" w:rsidP="00A61627">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p>
        </w:tc>
      </w:tr>
    </w:tbl>
    <w:p w14:paraId="0CB81B74" w14:textId="77777777" w:rsidR="0011138A" w:rsidRDefault="0011138A" w:rsidP="00A61627">
      <w:pPr>
        <w:keepNext/>
        <w:keepLines/>
        <w:rPr>
          <w:rFonts w:ascii="Tahoma" w:hAnsi="Tahoma" w:cs="Tahoma"/>
          <w:sz w:val="18"/>
        </w:rPr>
      </w:pPr>
    </w:p>
    <w:p w14:paraId="0E01ED03" w14:textId="77777777" w:rsidR="006B345A" w:rsidRDefault="006B345A"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1138A" w:rsidRPr="00D172C0" w14:paraId="5E6F3978" w14:textId="77777777" w:rsidTr="00B648C9">
        <w:tc>
          <w:tcPr>
            <w:tcW w:w="8150" w:type="dxa"/>
            <w:tcBorders>
              <w:top w:val="single" w:sz="4" w:space="0" w:color="auto"/>
              <w:bottom w:val="single" w:sz="4" w:space="0" w:color="auto"/>
            </w:tcBorders>
          </w:tcPr>
          <w:p w14:paraId="7AEE4495" w14:textId="77777777" w:rsidR="0011138A" w:rsidRPr="00D172C0" w:rsidRDefault="0011138A" w:rsidP="00A61627">
            <w:pPr>
              <w:keepNext/>
              <w:keepLines/>
              <w:jc w:val="both"/>
              <w:rPr>
                <w:rFonts w:ascii="Tahoma" w:hAnsi="Tahoma" w:cs="Tahoma"/>
              </w:rPr>
            </w:pPr>
            <w:r>
              <w:lastRenderedPageBreak/>
              <w:br w:type="page"/>
            </w:r>
            <w:r w:rsidRPr="00D172C0">
              <w:rPr>
                <w:rFonts w:ascii="Tahoma" w:hAnsi="Tahoma" w:cs="Tahoma"/>
              </w:rPr>
              <w:br w:type="page"/>
              <w:t>ZAGOTAVLJANJE VARNOSTI IN ZDRAVJA PRI DELU</w:t>
            </w:r>
          </w:p>
        </w:tc>
        <w:tc>
          <w:tcPr>
            <w:tcW w:w="1418" w:type="dxa"/>
            <w:tcBorders>
              <w:top w:val="single" w:sz="4" w:space="0" w:color="auto"/>
              <w:bottom w:val="single" w:sz="4" w:space="0" w:color="auto"/>
            </w:tcBorders>
          </w:tcPr>
          <w:p w14:paraId="21CA06AF" w14:textId="77777777" w:rsidR="0011138A" w:rsidRPr="00D172C0" w:rsidRDefault="0011138A" w:rsidP="00A61627">
            <w:pPr>
              <w:keepNext/>
              <w:keepLines/>
              <w:jc w:val="both"/>
              <w:rPr>
                <w:rFonts w:ascii="Tahoma" w:hAnsi="Tahoma" w:cs="Tahoma"/>
                <w:b/>
                <w:i/>
              </w:rPr>
            </w:pPr>
            <w:r>
              <w:rPr>
                <w:rFonts w:ascii="Tahoma" w:hAnsi="Tahoma" w:cs="Tahoma"/>
                <w:b/>
                <w:i/>
              </w:rPr>
              <w:t>P</w:t>
            </w:r>
            <w:r w:rsidRPr="00D172C0">
              <w:rPr>
                <w:rFonts w:ascii="Tahoma" w:hAnsi="Tahoma" w:cs="Tahoma"/>
                <w:b/>
                <w:i/>
              </w:rPr>
              <w:t xml:space="preserve">riloga </w:t>
            </w:r>
            <w:r>
              <w:rPr>
                <w:rFonts w:ascii="Tahoma" w:hAnsi="Tahoma" w:cs="Tahoma"/>
                <w:b/>
                <w:i/>
              </w:rPr>
              <w:t>8</w:t>
            </w:r>
          </w:p>
        </w:tc>
      </w:tr>
    </w:tbl>
    <w:p w14:paraId="6BFC9EE3" w14:textId="77777777" w:rsidR="0011138A" w:rsidRPr="00D172C0" w:rsidRDefault="0011138A" w:rsidP="00A61627">
      <w:pPr>
        <w:keepNext/>
        <w:keepLines/>
        <w:tabs>
          <w:tab w:val="left" w:pos="993"/>
        </w:tabs>
        <w:ind w:left="993" w:hanging="993"/>
        <w:jc w:val="both"/>
        <w:rPr>
          <w:rFonts w:ascii="Tahoma" w:hAnsi="Tahoma" w:cs="Tahoma"/>
          <w:sz w:val="18"/>
        </w:rPr>
      </w:pPr>
    </w:p>
    <w:p w14:paraId="556852B0" w14:textId="77777777" w:rsidR="0011138A" w:rsidRPr="00D172C0" w:rsidRDefault="0011138A" w:rsidP="00A61627">
      <w:pPr>
        <w:keepNext/>
        <w:keepLines/>
        <w:jc w:val="both"/>
        <w:rPr>
          <w:rFonts w:ascii="Tahoma" w:hAnsi="Tahoma" w:cs="Tahoma"/>
        </w:rPr>
      </w:pPr>
    </w:p>
    <w:p w14:paraId="1E391D41" w14:textId="77777777" w:rsidR="0011138A" w:rsidRPr="0089420A" w:rsidRDefault="0011138A" w:rsidP="00A61627">
      <w:pPr>
        <w:keepNext/>
        <w:keepLines/>
        <w:jc w:val="both"/>
        <w:rPr>
          <w:rFonts w:ascii="Tahoma" w:hAnsi="Tahoma" w:cs="Tahoma"/>
          <w:sz w:val="18"/>
          <w:szCs w:val="16"/>
        </w:rPr>
      </w:pPr>
    </w:p>
    <w:p w14:paraId="10240EFF" w14:textId="77777777" w:rsidR="0011138A" w:rsidRPr="006822B0" w:rsidRDefault="0011138A" w:rsidP="00A61627">
      <w:pPr>
        <w:keepNext/>
        <w:keepLines/>
        <w:jc w:val="both"/>
        <w:rPr>
          <w:rFonts w:ascii="Tahoma" w:hAnsi="Tahoma" w:cs="Tahoma"/>
        </w:rPr>
      </w:pPr>
      <w:r w:rsidRPr="006822B0">
        <w:rPr>
          <w:rFonts w:ascii="Tahoma" w:hAnsi="Tahoma" w:cs="Tahoma"/>
        </w:rPr>
        <w:t xml:space="preserve">Kot gospodarski subjekt: _________________________________________________________________ za izbiro </w:t>
      </w:r>
      <w:r>
        <w:rPr>
          <w:rFonts w:ascii="Tahoma" w:hAnsi="Tahoma" w:cs="Tahoma"/>
        </w:rPr>
        <w:t>ponudnika</w:t>
      </w:r>
      <w:r w:rsidRPr="006822B0">
        <w:rPr>
          <w:rFonts w:ascii="Tahoma" w:hAnsi="Tahoma" w:cs="Tahoma"/>
        </w:rPr>
        <w:t xml:space="preserve"> za javno naročilo:</w:t>
      </w:r>
    </w:p>
    <w:p w14:paraId="526011F2" w14:textId="77777777" w:rsidR="0011138A" w:rsidRPr="006822B0" w:rsidRDefault="0011138A" w:rsidP="00A61627">
      <w:pPr>
        <w:keepNext/>
        <w:keepLines/>
        <w:rPr>
          <w:rFonts w:ascii="Tahoma" w:hAnsi="Tahoma" w:cs="Tahoma"/>
        </w:rPr>
      </w:pPr>
    </w:p>
    <w:p w14:paraId="4A9D4B6D" w14:textId="77777777" w:rsidR="0011138A" w:rsidRDefault="00347E1B" w:rsidP="00A61627">
      <w:pPr>
        <w:keepNext/>
        <w:keepLines/>
        <w:jc w:val="center"/>
        <w:rPr>
          <w:rFonts w:ascii="Tahoma" w:hAnsi="Tahoma" w:cs="Tahoma"/>
          <w:b/>
        </w:rPr>
      </w:pPr>
      <w:r>
        <w:rPr>
          <w:rFonts w:ascii="Tahoma" w:hAnsi="Tahoma" w:cs="Tahoma"/>
          <w:b/>
          <w:noProof/>
        </w:rPr>
        <w:t>JPE-SAL-248/22</w:t>
      </w:r>
      <w:r w:rsidR="0011138A" w:rsidRPr="006822B0">
        <w:rPr>
          <w:rFonts w:ascii="Tahoma" w:hAnsi="Tahoma" w:cs="Tahoma"/>
          <w:b/>
          <w:noProof/>
        </w:rPr>
        <w:t xml:space="preserve"> </w:t>
      </w:r>
      <w:r w:rsidR="0011138A" w:rsidRPr="006822B0">
        <w:rPr>
          <w:rFonts w:ascii="Tahoma" w:hAnsi="Tahoma" w:cs="Tahoma"/>
          <w:b/>
          <w:color w:val="000000"/>
        </w:rPr>
        <w:t xml:space="preserve">– </w:t>
      </w:r>
      <w:r w:rsidR="00A838AF">
        <w:rPr>
          <w:rFonts w:ascii="Tahoma" w:hAnsi="Tahoma" w:cs="Tahoma"/>
          <w:b/>
        </w:rPr>
        <w:t xml:space="preserve">Prevzem in prevoz pepela </w:t>
      </w:r>
    </w:p>
    <w:p w14:paraId="0F637EA0" w14:textId="77777777" w:rsidR="00B648C9" w:rsidRPr="006822B0" w:rsidRDefault="00B648C9" w:rsidP="00A61627">
      <w:pPr>
        <w:keepNext/>
        <w:keepLines/>
        <w:jc w:val="center"/>
        <w:rPr>
          <w:rFonts w:ascii="Tahoma" w:hAnsi="Tahoma" w:cs="Tahoma"/>
          <w:b/>
        </w:rPr>
      </w:pPr>
    </w:p>
    <w:p w14:paraId="76FD746C" w14:textId="77777777" w:rsidR="0011138A" w:rsidRPr="0034751C" w:rsidRDefault="0011138A" w:rsidP="00A61627">
      <w:pPr>
        <w:keepNext/>
        <w:keepLines/>
        <w:jc w:val="center"/>
        <w:rPr>
          <w:rFonts w:ascii="Tahoma" w:hAnsi="Tahoma" w:cs="Tahoma"/>
          <w:b/>
        </w:rPr>
      </w:pPr>
      <w:r w:rsidRPr="0034751C">
        <w:rPr>
          <w:rFonts w:ascii="Tahoma" w:hAnsi="Tahoma" w:cs="Tahoma"/>
          <w:b/>
        </w:rPr>
        <w:t>IZJAVLJAMO</w:t>
      </w:r>
    </w:p>
    <w:p w14:paraId="74684B31" w14:textId="77777777" w:rsidR="0011138A" w:rsidRPr="0089420A" w:rsidRDefault="0011138A" w:rsidP="00A61627">
      <w:pPr>
        <w:keepNext/>
        <w:keepLines/>
        <w:jc w:val="both"/>
        <w:rPr>
          <w:rFonts w:ascii="Tahoma" w:hAnsi="Tahoma" w:cs="Tahoma"/>
        </w:rPr>
      </w:pPr>
    </w:p>
    <w:p w14:paraId="60198FA9" w14:textId="77777777" w:rsidR="0011138A" w:rsidRPr="0089420A" w:rsidRDefault="0011138A" w:rsidP="00A61627">
      <w:pPr>
        <w:keepNext/>
        <w:keepLines/>
        <w:jc w:val="both"/>
        <w:rPr>
          <w:rFonts w:ascii="Tahoma" w:hAnsi="Tahoma" w:cs="Tahoma"/>
          <w:sz w:val="24"/>
        </w:rPr>
      </w:pPr>
    </w:p>
    <w:p w14:paraId="4FA91FC9" w14:textId="77777777" w:rsidR="0011138A" w:rsidRPr="005D0701" w:rsidRDefault="0011138A" w:rsidP="00A61627">
      <w:pPr>
        <w:keepNext/>
        <w:keepLines/>
        <w:jc w:val="both"/>
        <w:rPr>
          <w:rFonts w:ascii="Tahoma" w:hAnsi="Tahoma" w:cs="Tahoma"/>
        </w:rPr>
      </w:pPr>
      <w:r w:rsidRPr="005D0701">
        <w:rPr>
          <w:rFonts w:ascii="Tahoma" w:hAnsi="Tahoma" w:cs="Tahoma"/>
        </w:rPr>
        <w:t>Da se zavezujemo, da bomo dosledno upoštevali določbe iz razpisne dokumentacije, točka</w:t>
      </w:r>
      <w:r>
        <w:rPr>
          <w:rFonts w:ascii="Tahoma" w:hAnsi="Tahoma" w:cs="Tahoma"/>
        </w:rPr>
        <w:t xml:space="preserve"> 5</w:t>
      </w:r>
      <w:r w:rsidRPr="005D0701">
        <w:rPr>
          <w:rFonts w:ascii="Tahoma" w:hAnsi="Tahoma" w:cs="Tahoma"/>
        </w:rPr>
        <w:t>. Zahteve iz varstva pri delu in požarnega varstva glede:</w:t>
      </w:r>
    </w:p>
    <w:p w14:paraId="2635303F"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usposobljenosti delavcev za varno izvajanje dela,</w:t>
      </w:r>
    </w:p>
    <w:p w14:paraId="6188ACA3"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zdravstvene sposobnosti delavcev,</w:t>
      </w:r>
    </w:p>
    <w:p w14:paraId="5353DB8E"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 xml:space="preserve">sklepanja pisnega sporazuma o skupnih varnostnih ukrepih, </w:t>
      </w:r>
    </w:p>
    <w:p w14:paraId="531AB778" w14:textId="77777777" w:rsidR="0011138A" w:rsidRPr="005D0701" w:rsidRDefault="0011138A" w:rsidP="00A61627">
      <w:pPr>
        <w:keepNext/>
        <w:keepLines/>
        <w:numPr>
          <w:ilvl w:val="0"/>
          <w:numId w:val="35"/>
        </w:numPr>
        <w:ind w:left="426" w:hanging="426"/>
        <w:jc w:val="both"/>
        <w:rPr>
          <w:rFonts w:ascii="Tahoma" w:hAnsi="Tahoma" w:cs="Tahoma"/>
        </w:rPr>
      </w:pPr>
      <w:r w:rsidRPr="005D0701">
        <w:rPr>
          <w:rFonts w:ascii="Tahoma" w:hAnsi="Tahoma" w:cs="Tahoma"/>
        </w:rPr>
        <w:t>spoštovanja internih predpisov naročnika.</w:t>
      </w:r>
    </w:p>
    <w:p w14:paraId="42FD4B1D" w14:textId="77777777" w:rsidR="0011138A" w:rsidRPr="006B345A" w:rsidRDefault="0011138A" w:rsidP="00A61627">
      <w:pPr>
        <w:keepNext/>
        <w:keepLines/>
        <w:tabs>
          <w:tab w:val="left" w:pos="2835"/>
        </w:tabs>
        <w:ind w:left="284" w:hanging="284"/>
        <w:jc w:val="both"/>
        <w:rPr>
          <w:rFonts w:ascii="Tahoma" w:hAnsi="Tahoma" w:cs="Tahoma"/>
        </w:rPr>
      </w:pPr>
    </w:p>
    <w:p w14:paraId="0A376D2F" w14:textId="77777777" w:rsidR="0011138A" w:rsidRPr="006B345A" w:rsidRDefault="0011138A" w:rsidP="00A61627">
      <w:pPr>
        <w:keepNext/>
        <w:keepLines/>
        <w:tabs>
          <w:tab w:val="left" w:pos="2835"/>
        </w:tabs>
        <w:ind w:left="284" w:hanging="284"/>
        <w:jc w:val="both"/>
        <w:rPr>
          <w:rFonts w:ascii="Tahoma" w:hAnsi="Tahoma" w:cs="Tahoma"/>
        </w:rPr>
      </w:pPr>
    </w:p>
    <w:p w14:paraId="0B6448CB" w14:textId="77777777" w:rsidR="0011138A" w:rsidRPr="00D34180" w:rsidRDefault="0011138A" w:rsidP="00A61627">
      <w:pPr>
        <w:keepNext/>
        <w:keepLines/>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11138A" w:rsidRPr="006B345A" w14:paraId="710B4696" w14:textId="77777777" w:rsidTr="0011138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21494760" w14:textId="77777777" w:rsidR="0011138A" w:rsidRPr="00D34180" w:rsidRDefault="0011138A" w:rsidP="00A61627">
            <w:pPr>
              <w:keepNext/>
              <w:keepLines/>
              <w:tabs>
                <w:tab w:val="left" w:pos="2835"/>
              </w:tabs>
              <w:ind w:left="284" w:hanging="284"/>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1343E720" w14:textId="77777777" w:rsidR="0011138A" w:rsidRPr="006B345A" w:rsidRDefault="0011138A" w:rsidP="00A61627">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2F066169" w14:textId="77777777" w:rsidR="0011138A" w:rsidRPr="006B345A" w:rsidRDefault="0011138A" w:rsidP="00A61627">
            <w:pPr>
              <w:keepNext/>
              <w:keepLines/>
              <w:tabs>
                <w:tab w:val="left" w:pos="2835"/>
              </w:tabs>
              <w:ind w:left="284" w:hanging="284"/>
              <w:jc w:val="both"/>
              <w:rPr>
                <w:rFonts w:ascii="Tahoma" w:hAnsi="Tahoma" w:cs="Tahoma"/>
              </w:rPr>
            </w:pPr>
          </w:p>
          <w:p w14:paraId="22D3C81F" w14:textId="77777777" w:rsidR="0011138A" w:rsidRPr="006B345A" w:rsidRDefault="0011138A" w:rsidP="00A61627">
            <w:pPr>
              <w:keepNext/>
              <w:keepLines/>
              <w:tabs>
                <w:tab w:val="left" w:pos="2835"/>
              </w:tabs>
              <w:ind w:left="284" w:hanging="284"/>
              <w:jc w:val="both"/>
              <w:rPr>
                <w:rFonts w:ascii="Tahoma" w:hAnsi="Tahoma" w:cs="Tahoma"/>
              </w:rPr>
            </w:pPr>
          </w:p>
          <w:p w14:paraId="31B111F9" w14:textId="77777777" w:rsidR="0011138A" w:rsidRPr="006B345A" w:rsidRDefault="0011138A" w:rsidP="00A61627">
            <w:pPr>
              <w:keepNext/>
              <w:keepLines/>
              <w:tabs>
                <w:tab w:val="left" w:pos="2835"/>
              </w:tabs>
              <w:ind w:left="284" w:hanging="284"/>
              <w:jc w:val="both"/>
              <w:rPr>
                <w:rFonts w:ascii="Tahoma" w:hAnsi="Tahoma" w:cs="Tahoma"/>
              </w:rPr>
            </w:pPr>
          </w:p>
        </w:tc>
      </w:tr>
      <w:tr w:rsidR="0011138A" w:rsidRPr="006B345A" w14:paraId="26E5C398" w14:textId="77777777" w:rsidTr="0011138A">
        <w:trPr>
          <w:trHeight w:val="340"/>
        </w:trPr>
        <w:tc>
          <w:tcPr>
            <w:tcW w:w="2836" w:type="dxa"/>
            <w:tcBorders>
              <w:right w:val="dashSmallGap" w:sz="4" w:space="0" w:color="auto"/>
            </w:tcBorders>
            <w:shd w:val="clear" w:color="auto" w:fill="auto"/>
          </w:tcPr>
          <w:p w14:paraId="589FCD1F" w14:textId="77777777" w:rsidR="0011138A" w:rsidRPr="00D34180" w:rsidRDefault="0011138A" w:rsidP="00A61627">
            <w:pPr>
              <w:keepNext/>
              <w:keepLines/>
              <w:tabs>
                <w:tab w:val="left" w:pos="2835"/>
              </w:tabs>
              <w:ind w:left="284" w:hanging="284"/>
              <w:jc w:val="both"/>
              <w:rPr>
                <w:rFonts w:ascii="Tahoma" w:hAnsi="Tahoma" w:cs="Tahoma"/>
              </w:rPr>
            </w:pPr>
            <w:r w:rsidRPr="00D34180">
              <w:rPr>
                <w:rFonts w:ascii="Tahoma" w:hAnsi="Tahoma" w:cs="Tahoma"/>
              </w:rPr>
              <w:t xml:space="preserve">Strokovni delavec </w:t>
            </w:r>
            <w:proofErr w:type="spellStart"/>
            <w:r w:rsidRPr="00D34180">
              <w:rPr>
                <w:rFonts w:ascii="Tahoma" w:hAnsi="Tahoma" w:cs="Tahoma"/>
              </w:rPr>
              <w:t>VpD</w:t>
            </w:r>
            <w:proofErr w:type="spellEnd"/>
            <w:r w:rsidRPr="00D34180">
              <w:rPr>
                <w:rFonts w:ascii="Tahoma" w:hAnsi="Tahoma" w:cs="Tahoma"/>
              </w:rPr>
              <w:t xml:space="preserve"> in PV </w:t>
            </w:r>
          </w:p>
        </w:tc>
        <w:tc>
          <w:tcPr>
            <w:tcW w:w="6945" w:type="dxa"/>
            <w:tcBorders>
              <w:left w:val="dashSmallGap" w:sz="4" w:space="0" w:color="auto"/>
            </w:tcBorders>
            <w:shd w:val="clear" w:color="auto" w:fill="auto"/>
          </w:tcPr>
          <w:p w14:paraId="058CF602" w14:textId="77777777" w:rsidR="0011138A" w:rsidRPr="006B345A" w:rsidRDefault="0011138A" w:rsidP="00A61627">
            <w:pPr>
              <w:keepNext/>
              <w:keepLines/>
              <w:tabs>
                <w:tab w:val="left" w:pos="2835"/>
              </w:tabs>
              <w:ind w:left="284" w:hanging="284"/>
              <w:jc w:val="both"/>
              <w:rPr>
                <w:rFonts w:ascii="Tahoma" w:hAnsi="Tahoma" w:cs="Tahoma"/>
              </w:rPr>
            </w:pPr>
            <w:r w:rsidRPr="006B345A">
              <w:rPr>
                <w:rFonts w:ascii="Tahoma" w:hAnsi="Tahoma" w:cs="Tahoma"/>
              </w:rPr>
              <w:t>Ime in Priimek/Mobilni telefon/e-pošta:</w:t>
            </w:r>
          </w:p>
          <w:p w14:paraId="0BC652BE" w14:textId="77777777" w:rsidR="0011138A" w:rsidRPr="006B345A" w:rsidRDefault="0011138A" w:rsidP="00A61627">
            <w:pPr>
              <w:keepNext/>
              <w:keepLines/>
              <w:tabs>
                <w:tab w:val="left" w:pos="2835"/>
              </w:tabs>
              <w:ind w:left="284" w:hanging="284"/>
              <w:jc w:val="both"/>
              <w:rPr>
                <w:rFonts w:ascii="Tahoma" w:hAnsi="Tahoma" w:cs="Tahoma"/>
              </w:rPr>
            </w:pPr>
          </w:p>
          <w:p w14:paraId="5260F659" w14:textId="77777777" w:rsidR="0011138A" w:rsidRPr="006B345A" w:rsidRDefault="0011138A" w:rsidP="00A61627">
            <w:pPr>
              <w:keepNext/>
              <w:keepLines/>
              <w:tabs>
                <w:tab w:val="left" w:pos="2835"/>
              </w:tabs>
              <w:ind w:left="284" w:hanging="284"/>
              <w:jc w:val="both"/>
              <w:rPr>
                <w:rFonts w:ascii="Tahoma" w:hAnsi="Tahoma" w:cs="Tahoma"/>
              </w:rPr>
            </w:pPr>
          </w:p>
          <w:p w14:paraId="6CD79E6E" w14:textId="77777777" w:rsidR="0011138A" w:rsidRPr="006B345A" w:rsidRDefault="0011138A" w:rsidP="00A61627">
            <w:pPr>
              <w:keepNext/>
              <w:keepLines/>
              <w:tabs>
                <w:tab w:val="left" w:pos="2835"/>
              </w:tabs>
              <w:ind w:left="284" w:hanging="284"/>
              <w:jc w:val="both"/>
              <w:rPr>
                <w:rFonts w:ascii="Tahoma" w:hAnsi="Tahoma" w:cs="Tahoma"/>
              </w:rPr>
            </w:pPr>
          </w:p>
        </w:tc>
      </w:tr>
    </w:tbl>
    <w:p w14:paraId="578D6BC5" w14:textId="77777777" w:rsidR="0011138A" w:rsidRPr="006B345A" w:rsidRDefault="0011138A" w:rsidP="00A61627">
      <w:pPr>
        <w:keepNext/>
        <w:keepLines/>
        <w:tabs>
          <w:tab w:val="left" w:pos="2835"/>
        </w:tabs>
        <w:ind w:left="284" w:hanging="284"/>
        <w:jc w:val="both"/>
        <w:rPr>
          <w:rFonts w:ascii="Tahoma" w:hAnsi="Tahoma" w:cs="Tahoma"/>
        </w:rPr>
      </w:pPr>
    </w:p>
    <w:p w14:paraId="676C3E54" w14:textId="77777777" w:rsidR="0011138A" w:rsidRPr="005D0701" w:rsidRDefault="0011138A" w:rsidP="00A61627">
      <w:pPr>
        <w:keepNext/>
        <w:keepLines/>
        <w:tabs>
          <w:tab w:val="left" w:pos="2835"/>
        </w:tabs>
        <w:ind w:left="284" w:hanging="284"/>
        <w:jc w:val="both"/>
        <w:rPr>
          <w:rFonts w:ascii="Tahoma" w:hAnsi="Tahoma" w:cs="Tahoma"/>
        </w:rPr>
      </w:pPr>
    </w:p>
    <w:p w14:paraId="3EA00D95" w14:textId="61788DA4" w:rsidR="0011138A" w:rsidRPr="005D0701" w:rsidRDefault="0011138A" w:rsidP="00352B24">
      <w:pPr>
        <w:keepNext/>
        <w:keepLines/>
        <w:tabs>
          <w:tab w:val="left" w:pos="2835"/>
        </w:tabs>
        <w:jc w:val="both"/>
        <w:rPr>
          <w:rFonts w:ascii="Tahoma" w:hAnsi="Tahoma" w:cs="Tahoma"/>
        </w:rPr>
      </w:pPr>
      <w:r w:rsidRPr="005D0701">
        <w:rPr>
          <w:rFonts w:ascii="Tahoma" w:hAnsi="Tahoma" w:cs="Tahoma"/>
        </w:rPr>
        <w:t xml:space="preserve">Nespoštovanje določil je razlog za prekinitev in odstop od okvirnega sporazuma, </w:t>
      </w:r>
      <w:r w:rsidR="00352B24">
        <w:rPr>
          <w:rFonts w:ascii="Tahoma" w:hAnsi="Tahoma" w:cs="Tahoma"/>
        </w:rPr>
        <w:t xml:space="preserve">brez kakršnekoli obveznosti  </w:t>
      </w:r>
      <w:r w:rsidRPr="005D0701">
        <w:rPr>
          <w:rFonts w:ascii="Tahoma" w:hAnsi="Tahoma" w:cs="Tahoma"/>
        </w:rPr>
        <w:t>do izvajalca.</w:t>
      </w:r>
    </w:p>
    <w:p w14:paraId="1D35EAA4" w14:textId="77777777" w:rsidR="0011138A" w:rsidRPr="006B345A" w:rsidRDefault="0011138A" w:rsidP="00A61627">
      <w:pPr>
        <w:keepNext/>
        <w:keepLines/>
        <w:tabs>
          <w:tab w:val="left" w:pos="2835"/>
        </w:tabs>
        <w:ind w:left="284" w:hanging="284"/>
        <w:jc w:val="both"/>
        <w:rPr>
          <w:rFonts w:ascii="Tahoma" w:hAnsi="Tahoma" w:cs="Tahoma"/>
        </w:rPr>
      </w:pPr>
    </w:p>
    <w:p w14:paraId="3877636E" w14:textId="77777777" w:rsidR="0011138A" w:rsidRPr="0089420A" w:rsidRDefault="0011138A" w:rsidP="00A61627">
      <w:pPr>
        <w:keepNext/>
        <w:keepLines/>
        <w:tabs>
          <w:tab w:val="left" w:pos="2835"/>
        </w:tabs>
        <w:ind w:left="284" w:hanging="284"/>
        <w:jc w:val="both"/>
        <w:rPr>
          <w:rFonts w:ascii="Tahoma" w:hAnsi="Tahoma" w:cs="Tahoma"/>
        </w:rPr>
      </w:pPr>
    </w:p>
    <w:p w14:paraId="572E423C" w14:textId="77777777" w:rsidR="0011138A" w:rsidRPr="0089420A" w:rsidRDefault="0011138A" w:rsidP="00A61627">
      <w:pPr>
        <w:keepNext/>
        <w:keepLines/>
        <w:jc w:val="both"/>
        <w:rPr>
          <w:rFonts w:ascii="Tahoma" w:hAnsi="Tahoma" w:cs="Tahoma"/>
        </w:rPr>
      </w:pPr>
    </w:p>
    <w:p w14:paraId="24AFD862" w14:textId="77777777" w:rsidR="0011138A" w:rsidRPr="0089420A" w:rsidRDefault="0011138A" w:rsidP="00A61627">
      <w:pPr>
        <w:keepNext/>
        <w:keepLines/>
        <w:jc w:val="both"/>
        <w:rPr>
          <w:rFonts w:ascii="Tahoma" w:hAnsi="Tahoma" w:cs="Tahoma"/>
        </w:rPr>
      </w:pPr>
    </w:p>
    <w:p w14:paraId="090CE040" w14:textId="77777777" w:rsidR="0011138A" w:rsidRPr="0089420A" w:rsidRDefault="0011138A" w:rsidP="00A61627">
      <w:pPr>
        <w:keepNext/>
        <w:keepLines/>
        <w:jc w:val="both"/>
        <w:rPr>
          <w:rFonts w:ascii="Tahoma" w:hAnsi="Tahoma" w:cs="Tahoma"/>
        </w:rPr>
      </w:pPr>
    </w:p>
    <w:p w14:paraId="4E03B703" w14:textId="77777777" w:rsidR="0011138A" w:rsidRPr="0089420A" w:rsidRDefault="0011138A" w:rsidP="00A61627">
      <w:pPr>
        <w:keepNext/>
        <w:keepLines/>
        <w:jc w:val="both"/>
        <w:rPr>
          <w:rFonts w:ascii="Tahoma" w:hAnsi="Tahoma" w:cs="Tahoma"/>
        </w:rPr>
      </w:pPr>
    </w:p>
    <w:p w14:paraId="7F90DE07" w14:textId="77777777" w:rsidR="0011138A" w:rsidRPr="0089420A" w:rsidRDefault="0011138A" w:rsidP="00A61627">
      <w:pPr>
        <w:keepNext/>
        <w:keepLines/>
        <w:jc w:val="both"/>
        <w:rPr>
          <w:rFonts w:ascii="Tahoma" w:hAnsi="Tahoma" w:cs="Tahoma"/>
        </w:rPr>
      </w:pPr>
    </w:p>
    <w:p w14:paraId="73A2C0FB" w14:textId="77777777" w:rsidR="0011138A" w:rsidRPr="0089420A" w:rsidRDefault="0011138A" w:rsidP="00A61627">
      <w:pPr>
        <w:keepNext/>
        <w:keepLines/>
        <w:jc w:val="both"/>
        <w:rPr>
          <w:rFonts w:ascii="Tahoma" w:hAnsi="Tahoma" w:cs="Tahoma"/>
        </w:rPr>
      </w:pPr>
    </w:p>
    <w:p w14:paraId="45D24290" w14:textId="77777777" w:rsidR="0011138A" w:rsidRPr="0089420A" w:rsidRDefault="0011138A" w:rsidP="00A61627">
      <w:pPr>
        <w:keepNext/>
        <w:keepLines/>
        <w:jc w:val="both"/>
        <w:rPr>
          <w:rFonts w:ascii="Tahoma" w:hAnsi="Tahoma" w:cs="Tahoma"/>
        </w:rPr>
      </w:pPr>
    </w:p>
    <w:p w14:paraId="2E505F03" w14:textId="77777777" w:rsidR="0011138A" w:rsidRPr="00712BC8" w:rsidRDefault="0011138A" w:rsidP="00A61627">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1138A" w:rsidRPr="00712BC8" w14:paraId="619A64AB" w14:textId="77777777" w:rsidTr="0011138A">
        <w:trPr>
          <w:trHeight w:val="235"/>
        </w:trPr>
        <w:tc>
          <w:tcPr>
            <w:tcW w:w="3402" w:type="dxa"/>
            <w:tcBorders>
              <w:bottom w:val="single" w:sz="4" w:space="0" w:color="auto"/>
            </w:tcBorders>
          </w:tcPr>
          <w:p w14:paraId="5C59C19E" w14:textId="77777777" w:rsidR="0011138A" w:rsidRPr="00712BC8" w:rsidRDefault="0011138A" w:rsidP="00A61627">
            <w:pPr>
              <w:keepNext/>
              <w:keepLines/>
              <w:jc w:val="both"/>
              <w:rPr>
                <w:rFonts w:ascii="Tahoma" w:hAnsi="Tahoma" w:cs="Tahoma"/>
                <w:snapToGrid w:val="0"/>
                <w:color w:val="000000"/>
              </w:rPr>
            </w:pPr>
          </w:p>
        </w:tc>
        <w:tc>
          <w:tcPr>
            <w:tcW w:w="2522" w:type="dxa"/>
          </w:tcPr>
          <w:p w14:paraId="7A65A7D5" w14:textId="77777777" w:rsidR="0011138A" w:rsidRPr="00712BC8" w:rsidRDefault="0011138A" w:rsidP="00A61627">
            <w:pPr>
              <w:keepNext/>
              <w:keepLines/>
              <w:jc w:val="both"/>
              <w:rPr>
                <w:rFonts w:ascii="Tahoma" w:hAnsi="Tahoma" w:cs="Tahoma"/>
                <w:snapToGrid w:val="0"/>
                <w:color w:val="000000"/>
              </w:rPr>
            </w:pPr>
          </w:p>
        </w:tc>
        <w:tc>
          <w:tcPr>
            <w:tcW w:w="3574" w:type="dxa"/>
            <w:tcBorders>
              <w:bottom w:val="single" w:sz="4" w:space="0" w:color="auto"/>
            </w:tcBorders>
          </w:tcPr>
          <w:p w14:paraId="28E483A0" w14:textId="77777777" w:rsidR="0011138A" w:rsidRPr="00712BC8" w:rsidRDefault="0011138A" w:rsidP="00A61627">
            <w:pPr>
              <w:keepNext/>
              <w:keepLines/>
              <w:tabs>
                <w:tab w:val="left" w:pos="567"/>
                <w:tab w:val="num" w:pos="851"/>
                <w:tab w:val="left" w:pos="993"/>
              </w:tabs>
              <w:jc w:val="both"/>
              <w:rPr>
                <w:rFonts w:ascii="Tahoma" w:hAnsi="Tahoma" w:cs="Tahoma"/>
                <w:snapToGrid w:val="0"/>
                <w:color w:val="000000"/>
              </w:rPr>
            </w:pPr>
          </w:p>
        </w:tc>
      </w:tr>
      <w:tr w:rsidR="0011138A" w:rsidRPr="00712BC8" w14:paraId="460B384D" w14:textId="77777777" w:rsidTr="0011138A">
        <w:trPr>
          <w:trHeight w:val="235"/>
        </w:trPr>
        <w:tc>
          <w:tcPr>
            <w:tcW w:w="3402" w:type="dxa"/>
            <w:tcBorders>
              <w:top w:val="single" w:sz="4" w:space="0" w:color="auto"/>
            </w:tcBorders>
          </w:tcPr>
          <w:p w14:paraId="7B14E243" w14:textId="77777777" w:rsidR="0011138A" w:rsidRPr="00712BC8" w:rsidRDefault="0011138A" w:rsidP="00A61627">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522" w:type="dxa"/>
          </w:tcPr>
          <w:p w14:paraId="6B3924FD" w14:textId="77777777" w:rsidR="0011138A" w:rsidRPr="00712BC8" w:rsidRDefault="0011138A" w:rsidP="00A61627">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574" w:type="dxa"/>
            <w:tcBorders>
              <w:top w:val="single" w:sz="4" w:space="0" w:color="auto"/>
            </w:tcBorders>
          </w:tcPr>
          <w:p w14:paraId="0A4CF978" w14:textId="77777777" w:rsidR="0011138A" w:rsidRPr="00712BC8" w:rsidRDefault="0011138A" w:rsidP="00A61627">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377BB54B" w14:textId="77777777" w:rsidR="00106A20" w:rsidRPr="006822B0" w:rsidRDefault="00106A20" w:rsidP="00A61627">
      <w:pPr>
        <w:keepNext/>
        <w:keepLines/>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A6533" w:rsidRPr="00D172C0" w14:paraId="03D32507" w14:textId="77777777" w:rsidTr="00F344D5">
        <w:tc>
          <w:tcPr>
            <w:tcW w:w="8008" w:type="dxa"/>
            <w:tcBorders>
              <w:top w:val="single" w:sz="4" w:space="0" w:color="auto"/>
              <w:bottom w:val="single" w:sz="4" w:space="0" w:color="auto"/>
            </w:tcBorders>
          </w:tcPr>
          <w:p w14:paraId="1FE6D77D" w14:textId="77777777" w:rsidR="00EA6533" w:rsidRPr="00D172C0" w:rsidRDefault="00EA6533" w:rsidP="00A61627">
            <w:pPr>
              <w:keepNext/>
              <w:keepLines/>
              <w:rPr>
                <w:rFonts w:ascii="Tahoma" w:hAnsi="Tahoma" w:cs="Tahoma"/>
              </w:rPr>
            </w:pPr>
            <w:r>
              <w:lastRenderedPageBreak/>
              <w:br w:type="page"/>
            </w:r>
            <w:r w:rsidRPr="00D172C0">
              <w:rPr>
                <w:rFonts w:ascii="Tahoma" w:hAnsi="Tahoma" w:cs="Tahoma"/>
              </w:rPr>
              <w:br w:type="page"/>
            </w:r>
            <w:r>
              <w:rPr>
                <w:rFonts w:ascii="Tahoma" w:hAnsi="Tahoma" w:cs="Tahoma"/>
              </w:rPr>
              <w:t>POSTOPEK RAVNANJA Z ODPADKOM</w:t>
            </w:r>
          </w:p>
        </w:tc>
        <w:tc>
          <w:tcPr>
            <w:tcW w:w="1560" w:type="dxa"/>
            <w:tcBorders>
              <w:top w:val="single" w:sz="4" w:space="0" w:color="auto"/>
              <w:bottom w:val="single" w:sz="4" w:space="0" w:color="auto"/>
            </w:tcBorders>
          </w:tcPr>
          <w:p w14:paraId="75E596B2" w14:textId="77777777" w:rsidR="00EA6533" w:rsidRPr="00D172C0" w:rsidRDefault="00EA6533" w:rsidP="00A61627">
            <w:pPr>
              <w:keepNext/>
              <w:keepLines/>
              <w:rPr>
                <w:rFonts w:ascii="Tahoma" w:hAnsi="Tahoma" w:cs="Tahoma"/>
                <w:b/>
                <w:i/>
              </w:rPr>
            </w:pPr>
            <w:r>
              <w:rPr>
                <w:rFonts w:ascii="Tahoma" w:hAnsi="Tahoma" w:cs="Tahoma"/>
                <w:b/>
                <w:i/>
              </w:rPr>
              <w:t>P</w:t>
            </w:r>
            <w:r w:rsidRPr="00D172C0">
              <w:rPr>
                <w:rFonts w:ascii="Tahoma" w:hAnsi="Tahoma" w:cs="Tahoma"/>
                <w:b/>
                <w:i/>
              </w:rPr>
              <w:t xml:space="preserve">riloga </w:t>
            </w:r>
            <w:r w:rsidR="0011138A">
              <w:rPr>
                <w:rFonts w:ascii="Tahoma" w:hAnsi="Tahoma" w:cs="Tahoma"/>
                <w:b/>
                <w:i/>
              </w:rPr>
              <w:t>9</w:t>
            </w:r>
          </w:p>
        </w:tc>
      </w:tr>
    </w:tbl>
    <w:p w14:paraId="5640227B" w14:textId="77777777" w:rsidR="00EA6533" w:rsidRPr="00D172C0" w:rsidRDefault="00EA6533" w:rsidP="00A61627">
      <w:pPr>
        <w:keepNext/>
        <w:keepLines/>
        <w:rPr>
          <w:rFonts w:ascii="Tahoma" w:hAnsi="Tahoma" w:cs="Tahoma"/>
        </w:rPr>
      </w:pPr>
    </w:p>
    <w:p w14:paraId="7577B793" w14:textId="77777777" w:rsidR="00EA6533" w:rsidRDefault="00A47FA0" w:rsidP="00A61627">
      <w:pPr>
        <w:keepNext/>
        <w:keepLines/>
        <w:jc w:val="both"/>
        <w:rPr>
          <w:rFonts w:ascii="Tahoma" w:hAnsi="Tahoma" w:cs="Tahoma"/>
        </w:rPr>
      </w:pPr>
      <w:r>
        <w:rPr>
          <w:rFonts w:ascii="Tahoma" w:hAnsi="Tahoma" w:cs="Tahoma"/>
        </w:rPr>
        <w:t>Ponudnik</w:t>
      </w:r>
      <w:r w:rsidR="009F2BB1">
        <w:rPr>
          <w:rFonts w:ascii="Tahoma" w:hAnsi="Tahoma" w:cs="Tahoma"/>
        </w:rPr>
        <w:t xml:space="preserve"> za to prilogo priloži opis ravnanja z odpadkom</w:t>
      </w:r>
      <w:r>
        <w:rPr>
          <w:rFonts w:ascii="Tahoma" w:hAnsi="Tahoma" w:cs="Tahoma"/>
        </w:rPr>
        <w:t xml:space="preserve">, </w:t>
      </w:r>
      <w:r w:rsidRPr="007451CC">
        <w:rPr>
          <w:rFonts w:ascii="Tahoma" w:hAnsi="Tahoma" w:cs="Tahoma"/>
        </w:rPr>
        <w:t xml:space="preserve">od </w:t>
      </w:r>
      <w:r w:rsidR="00EE35FB">
        <w:rPr>
          <w:rFonts w:ascii="Tahoma" w:hAnsi="Tahoma" w:cs="Tahoma"/>
        </w:rPr>
        <w:t>prevzema</w:t>
      </w:r>
      <w:r w:rsidR="0059166A">
        <w:rPr>
          <w:rFonts w:ascii="Tahoma" w:hAnsi="Tahoma" w:cs="Tahoma"/>
        </w:rPr>
        <w:t>,</w:t>
      </w:r>
      <w:r w:rsidR="0059393F">
        <w:rPr>
          <w:rFonts w:ascii="Tahoma" w:hAnsi="Tahoma" w:cs="Tahoma"/>
        </w:rPr>
        <w:t xml:space="preserve"> </w:t>
      </w:r>
      <w:r w:rsidR="00275CBA">
        <w:rPr>
          <w:rFonts w:ascii="Tahoma" w:hAnsi="Tahoma" w:cs="Tahoma"/>
        </w:rPr>
        <w:t>prevoz</w:t>
      </w:r>
      <w:r w:rsidR="00EE35FB">
        <w:rPr>
          <w:rFonts w:ascii="Tahoma" w:hAnsi="Tahoma" w:cs="Tahoma"/>
        </w:rPr>
        <w:t>a</w:t>
      </w:r>
      <w:r w:rsidR="0059166A">
        <w:rPr>
          <w:rFonts w:ascii="Tahoma" w:hAnsi="Tahoma" w:cs="Tahoma"/>
        </w:rPr>
        <w:t xml:space="preserve"> in zbiranja</w:t>
      </w:r>
      <w:r w:rsidRPr="007451CC">
        <w:rPr>
          <w:rFonts w:ascii="Tahoma" w:hAnsi="Tahoma" w:cs="Tahoma"/>
        </w:rPr>
        <w:t xml:space="preserve"> do vključno postopkov nadaljnje obdelave</w:t>
      </w:r>
      <w:r w:rsidR="00EE35FB">
        <w:rPr>
          <w:rFonts w:ascii="Tahoma" w:hAnsi="Tahoma" w:cs="Tahoma"/>
        </w:rPr>
        <w:t xml:space="preserve"> (R) glede na Uredbo o odpadkih</w:t>
      </w:r>
      <w:r w:rsidRPr="007451CC">
        <w:rPr>
          <w:rFonts w:ascii="Tahoma" w:hAnsi="Tahoma" w:cs="Tahoma"/>
        </w:rPr>
        <w:t>.</w:t>
      </w:r>
    </w:p>
    <w:p w14:paraId="0CCA7C04" w14:textId="77777777" w:rsidR="006B345A" w:rsidRDefault="006B345A" w:rsidP="00A61627">
      <w:pPr>
        <w:keepNext/>
        <w:keepLines/>
        <w:jc w:val="both"/>
        <w:rPr>
          <w:rFonts w:ascii="Tahoma" w:hAnsi="Tahoma" w:cs="Tahoma"/>
        </w:rPr>
      </w:pPr>
    </w:p>
    <w:p w14:paraId="4F04516F" w14:textId="77777777" w:rsidR="006B345A" w:rsidRDefault="006B345A" w:rsidP="00A61627">
      <w:pPr>
        <w:keepNext/>
        <w:keepLines/>
        <w:jc w:val="both"/>
        <w:rPr>
          <w:rFonts w:ascii="Tahoma" w:hAnsi="Tahoma" w:cs="Tahoma"/>
        </w:rPr>
      </w:pPr>
    </w:p>
    <w:p w14:paraId="73B50110" w14:textId="77777777" w:rsidR="006B345A" w:rsidRPr="009162E6" w:rsidRDefault="006B345A" w:rsidP="00A61627">
      <w:pPr>
        <w:keepNext/>
        <w:keepLines/>
        <w:jc w:val="both"/>
        <w:rPr>
          <w:rFonts w:ascii="Tahoma" w:hAnsi="Tahoma" w:cs="Tahoma"/>
        </w:rPr>
      </w:pPr>
    </w:p>
    <w:p w14:paraId="01F6B8AE" w14:textId="77777777" w:rsidR="006B345A" w:rsidRDefault="006B345A" w:rsidP="00A61627">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1138A" w:rsidRPr="0089420A" w14:paraId="309769FA" w14:textId="77777777" w:rsidTr="0011138A">
        <w:tc>
          <w:tcPr>
            <w:tcW w:w="9426" w:type="dxa"/>
            <w:tcBorders>
              <w:top w:val="single" w:sz="4" w:space="0" w:color="auto"/>
              <w:bottom w:val="single" w:sz="4" w:space="0" w:color="auto"/>
            </w:tcBorders>
          </w:tcPr>
          <w:p w14:paraId="7117940B" w14:textId="77777777" w:rsidR="0011138A" w:rsidRPr="0089420A" w:rsidRDefault="0011138A" w:rsidP="00A61627">
            <w:pPr>
              <w:keepNext/>
              <w:keepLines/>
              <w:jc w:val="both"/>
              <w:rPr>
                <w:rFonts w:ascii="Tahoma" w:hAnsi="Tahoma" w:cs="Tahoma"/>
                <w:b/>
                <w:i/>
              </w:rPr>
            </w:pPr>
            <w:r w:rsidRPr="0089420A">
              <w:rPr>
                <w:rFonts w:ascii="Tahoma" w:hAnsi="Tahoma" w:cs="Tahoma"/>
              </w:rPr>
              <w:lastRenderedPageBreak/>
              <w:br w:type="page"/>
              <w:t>PISNI SPORAZUM</w:t>
            </w:r>
            <w:r>
              <w:rPr>
                <w:rFonts w:ascii="Tahoma" w:hAnsi="Tahoma" w:cs="Tahoma"/>
              </w:rPr>
              <w:t xml:space="preserve"> </w:t>
            </w:r>
            <w:r w:rsidRPr="00540439">
              <w:rPr>
                <w:rFonts w:ascii="Tahoma" w:hAnsi="Tahoma" w:cs="Tahoma"/>
                <w:color w:val="FF0000"/>
              </w:rPr>
              <w:t>– ni potrebno prilagati v ponudbi</w:t>
            </w:r>
          </w:p>
        </w:tc>
      </w:tr>
    </w:tbl>
    <w:p w14:paraId="3BC96FAA" w14:textId="77777777" w:rsidR="0011138A" w:rsidRPr="0089420A" w:rsidRDefault="0011138A" w:rsidP="00A61627">
      <w:pPr>
        <w:keepNext/>
        <w:keepLines/>
        <w:jc w:val="both"/>
        <w:rPr>
          <w:rFonts w:ascii="Tahoma" w:hAnsi="Tahoma" w:cs="Tahoma"/>
        </w:rPr>
      </w:pPr>
    </w:p>
    <w:p w14:paraId="39CDB06A" w14:textId="77777777" w:rsidR="0011138A" w:rsidRDefault="0011138A" w:rsidP="00A61627">
      <w:pPr>
        <w:keepNext/>
        <w:keepLines/>
        <w:jc w:val="center"/>
        <w:rPr>
          <w:rFonts w:ascii="Tahoma" w:hAnsi="Tahoma" w:cs="Tahoma"/>
          <w:b/>
        </w:rPr>
      </w:pPr>
      <w:r w:rsidRPr="0089420A">
        <w:rPr>
          <w:rFonts w:ascii="Tahoma" w:hAnsi="Tahoma" w:cs="Tahoma"/>
          <w:b/>
        </w:rPr>
        <w:t xml:space="preserve">Priloga št. </w:t>
      </w:r>
      <w:r w:rsidR="00C57DE9">
        <w:rPr>
          <w:rFonts w:ascii="Tahoma" w:hAnsi="Tahoma" w:cs="Tahoma"/>
          <w:b/>
        </w:rPr>
        <w:t>2</w:t>
      </w:r>
      <w:r w:rsidR="00C57DE9" w:rsidRPr="0089420A">
        <w:rPr>
          <w:rFonts w:ascii="Tahoma" w:hAnsi="Tahoma" w:cs="Tahoma"/>
          <w:b/>
        </w:rPr>
        <w:fldChar w:fldCharType="begin"/>
      </w:r>
      <w:r w:rsidR="00C57DE9" w:rsidRPr="0089420A">
        <w:rPr>
          <w:rFonts w:ascii="Tahoma" w:hAnsi="Tahoma" w:cs="Tahoma"/>
          <w:b/>
        </w:rPr>
        <w:instrText xml:space="preserve"> FILLIN  \* MERGEFORMAT </w:instrText>
      </w:r>
      <w:r w:rsidR="00C57DE9" w:rsidRPr="0089420A">
        <w:rPr>
          <w:rFonts w:ascii="Tahoma" w:hAnsi="Tahoma" w:cs="Tahoma"/>
          <w:b/>
        </w:rPr>
        <w:fldChar w:fldCharType="end"/>
      </w:r>
      <w:r w:rsidR="00C57DE9" w:rsidRPr="0089420A">
        <w:rPr>
          <w:rFonts w:ascii="Tahoma" w:hAnsi="Tahoma" w:cs="Tahoma"/>
          <w:b/>
        </w:rPr>
        <w:t xml:space="preserve"> </w:t>
      </w:r>
      <w:r w:rsidRPr="0089420A">
        <w:rPr>
          <w:rFonts w:ascii="Tahoma" w:hAnsi="Tahoma" w:cs="Tahoma"/>
          <w:b/>
        </w:rPr>
        <w:t>k</w:t>
      </w:r>
      <w:r>
        <w:rPr>
          <w:rFonts w:ascii="Tahoma" w:hAnsi="Tahoma" w:cs="Tahoma"/>
          <w:b/>
        </w:rPr>
        <w:t xml:space="preserve"> okvirnemu sporazumu</w:t>
      </w:r>
      <w:r w:rsidRPr="0089420A">
        <w:rPr>
          <w:rFonts w:ascii="Tahoma" w:hAnsi="Tahoma" w:cs="Tahoma"/>
          <w:b/>
        </w:rPr>
        <w:t xml:space="preserve"> št. </w:t>
      </w:r>
      <w:r w:rsidR="00DB083C">
        <w:rPr>
          <w:rFonts w:ascii="Tahoma" w:hAnsi="Tahoma" w:cs="Tahoma"/>
          <w:b/>
          <w:noProof/>
        </w:rPr>
        <w:t>JPE-SAL-248/22</w:t>
      </w:r>
    </w:p>
    <w:p w14:paraId="22F59C50" w14:textId="77777777" w:rsidR="0011138A" w:rsidRPr="0089420A" w:rsidRDefault="0011138A" w:rsidP="00A61627">
      <w:pPr>
        <w:keepNext/>
        <w:keepLines/>
        <w:jc w:val="both"/>
        <w:rPr>
          <w:rFonts w:ascii="Tahoma" w:hAnsi="Tahoma" w:cs="Tahoma"/>
          <w:b/>
        </w:rPr>
      </w:pPr>
    </w:p>
    <w:p w14:paraId="437A7FAE" w14:textId="77777777" w:rsidR="0011138A" w:rsidRPr="0089420A" w:rsidRDefault="0011138A" w:rsidP="00A61627">
      <w:pPr>
        <w:keepNext/>
        <w:keepLines/>
        <w:jc w:val="both"/>
        <w:rPr>
          <w:rFonts w:ascii="Tahoma" w:hAnsi="Tahoma" w:cs="Tahoma"/>
        </w:rPr>
      </w:pPr>
    </w:p>
    <w:p w14:paraId="4D810F26" w14:textId="77777777" w:rsidR="0011138A" w:rsidRPr="0089420A" w:rsidRDefault="0011138A" w:rsidP="00A61627">
      <w:pPr>
        <w:keepNext/>
        <w:keepLines/>
        <w:jc w:val="both"/>
        <w:rPr>
          <w:rFonts w:ascii="Tahoma" w:hAnsi="Tahoma" w:cs="Tahoma"/>
        </w:rPr>
      </w:pPr>
    </w:p>
    <w:p w14:paraId="6B2F15F2" w14:textId="77777777" w:rsidR="0011138A" w:rsidRPr="0089420A" w:rsidRDefault="0011138A" w:rsidP="00A61627">
      <w:pPr>
        <w:keepNext/>
        <w:keepLines/>
        <w:jc w:val="both"/>
        <w:rPr>
          <w:rFonts w:ascii="Tahoma" w:hAnsi="Tahoma" w:cs="Tahoma"/>
        </w:rPr>
      </w:pPr>
    </w:p>
    <w:p w14:paraId="0869C966" w14:textId="77777777" w:rsidR="0011138A" w:rsidRPr="0089420A" w:rsidRDefault="0011138A" w:rsidP="00A61627">
      <w:pPr>
        <w:keepNext/>
        <w:keepLines/>
        <w:jc w:val="both"/>
        <w:rPr>
          <w:rFonts w:ascii="Tahoma" w:hAnsi="Tahoma" w:cs="Tahoma"/>
        </w:rPr>
      </w:pPr>
      <w:r w:rsidRPr="0089420A">
        <w:rPr>
          <w:rFonts w:ascii="Tahoma" w:hAnsi="Tahoma" w:cs="Tahoma"/>
        </w:rPr>
        <w:t>Na osnovi 39.</w:t>
      </w:r>
      <w:r>
        <w:rPr>
          <w:rFonts w:ascii="Tahoma" w:hAnsi="Tahoma" w:cs="Tahoma"/>
        </w:rPr>
        <w:t xml:space="preserve"> </w:t>
      </w:r>
      <w:r w:rsidRPr="0089420A">
        <w:rPr>
          <w:rFonts w:ascii="Tahoma" w:hAnsi="Tahoma" w:cs="Tahoma"/>
        </w:rPr>
        <w:t xml:space="preserve">Člena Zakona o varnosti in zdravju pri delu (Ur. List RS, št. 43/2011) skleneta: </w:t>
      </w:r>
    </w:p>
    <w:p w14:paraId="5D5FF17F" w14:textId="77777777" w:rsidR="0011138A" w:rsidRPr="0089420A" w:rsidRDefault="0011138A" w:rsidP="00A61627">
      <w:pPr>
        <w:keepNext/>
        <w:keepLines/>
        <w:jc w:val="both"/>
        <w:rPr>
          <w:rFonts w:ascii="Tahoma" w:hAnsi="Tahoma" w:cs="Tahoma"/>
        </w:rPr>
      </w:pPr>
    </w:p>
    <w:p w14:paraId="44C06BC1"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p>
    <w:p w14:paraId="24F2A40E"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b/>
          <w:snapToGrid w:val="0"/>
        </w:rPr>
        <w:t xml:space="preserve">JAVNO PODJETJE ENERGETIKA LJUBLJANA </w:t>
      </w:r>
      <w:proofErr w:type="spellStart"/>
      <w:r w:rsidRPr="0089420A">
        <w:rPr>
          <w:rFonts w:ascii="Tahoma" w:hAnsi="Tahoma" w:cs="Tahoma"/>
          <w:b/>
          <w:snapToGrid w:val="0"/>
        </w:rPr>
        <w:t>d.o.o</w:t>
      </w:r>
      <w:proofErr w:type="spellEnd"/>
      <w:r w:rsidRPr="0089420A">
        <w:rPr>
          <w:rFonts w:ascii="Tahoma" w:hAnsi="Tahoma" w:cs="Tahoma"/>
          <w:b/>
          <w:snapToGrid w:val="0"/>
        </w:rPr>
        <w:t>.</w:t>
      </w:r>
      <w:r w:rsidRPr="0089420A">
        <w:rPr>
          <w:rFonts w:ascii="Tahoma" w:hAnsi="Tahoma" w:cs="Tahoma"/>
          <w:snapToGrid w:val="0"/>
        </w:rPr>
        <w:t>, Verovškova ulica 62, 1000 Ljubljana, ki ga zastopa direktor Samo Lozej</w:t>
      </w:r>
    </w:p>
    <w:p w14:paraId="0B8C77DE"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26DF3DC4" w14:textId="77777777" w:rsidR="0011138A" w:rsidRPr="0089420A" w:rsidRDefault="0011138A" w:rsidP="00A61627">
      <w:pPr>
        <w:keepNext/>
        <w:keepLines/>
        <w:ind w:right="-476"/>
        <w:jc w:val="both"/>
        <w:rPr>
          <w:rFonts w:ascii="Tahoma" w:hAnsi="Tahoma" w:cs="Tahoma"/>
        </w:rPr>
      </w:pPr>
      <w:r w:rsidRPr="0089420A">
        <w:rPr>
          <w:rFonts w:ascii="Tahoma" w:hAnsi="Tahoma" w:cs="Tahoma"/>
        </w:rPr>
        <w:t xml:space="preserve">(v nadaljevanju: </w:t>
      </w:r>
      <w:r w:rsidRPr="0089420A">
        <w:rPr>
          <w:rFonts w:ascii="Tahoma" w:hAnsi="Tahoma" w:cs="Tahoma"/>
          <w:b/>
          <w:bCs/>
        </w:rPr>
        <w:t>naročnik</w:t>
      </w:r>
      <w:r w:rsidRPr="0089420A">
        <w:rPr>
          <w:rFonts w:ascii="Tahoma" w:hAnsi="Tahoma" w:cs="Tahoma"/>
        </w:rPr>
        <w:t>)</w:t>
      </w:r>
    </w:p>
    <w:p w14:paraId="5D5151EE" w14:textId="77777777" w:rsidR="0011138A" w:rsidRPr="0089420A" w:rsidRDefault="0011138A" w:rsidP="00A61627">
      <w:pPr>
        <w:keepNext/>
        <w:keepLines/>
        <w:tabs>
          <w:tab w:val="center" w:pos="4536"/>
          <w:tab w:val="right" w:pos="9072"/>
        </w:tabs>
        <w:jc w:val="both"/>
        <w:rPr>
          <w:rFonts w:ascii="Tahoma" w:hAnsi="Tahoma" w:cs="Tahoma"/>
        </w:rPr>
      </w:pPr>
    </w:p>
    <w:p w14:paraId="13C10D7A" w14:textId="77777777" w:rsidR="0011138A" w:rsidRPr="0089420A" w:rsidRDefault="0011138A" w:rsidP="00A61627">
      <w:pPr>
        <w:keepNext/>
        <w:keepLines/>
        <w:jc w:val="both"/>
        <w:rPr>
          <w:rFonts w:ascii="Tahoma" w:hAnsi="Tahoma" w:cs="Tahoma"/>
        </w:rPr>
      </w:pPr>
      <w:r w:rsidRPr="0089420A">
        <w:rPr>
          <w:rFonts w:ascii="Tahoma" w:hAnsi="Tahoma" w:cs="Tahoma"/>
        </w:rPr>
        <w:t>in</w:t>
      </w:r>
    </w:p>
    <w:p w14:paraId="702EB804" w14:textId="77777777" w:rsidR="0011138A" w:rsidRPr="0089420A" w:rsidRDefault="0011138A" w:rsidP="00A61627">
      <w:pPr>
        <w:keepNext/>
        <w:keepLines/>
        <w:tabs>
          <w:tab w:val="left" w:pos="567"/>
          <w:tab w:val="num" w:pos="851"/>
          <w:tab w:val="left" w:pos="993"/>
        </w:tabs>
        <w:jc w:val="both"/>
        <w:outlineLvl w:val="4"/>
        <w:rPr>
          <w:rFonts w:ascii="Tahoma" w:hAnsi="Tahoma" w:cs="Tahoma"/>
          <w:b/>
        </w:rPr>
      </w:pPr>
    </w:p>
    <w:p w14:paraId="4B566238"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4C02E66B"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89420A">
        <w:rPr>
          <w:rFonts w:ascii="Tahoma" w:hAnsi="Tahoma" w:cs="Tahoma"/>
          <w:b/>
        </w:rPr>
        <w:t>……………………………………………………………….(naziv izvajalca),</w:t>
      </w:r>
    </w:p>
    <w:p w14:paraId="264E7C2D"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rPr>
        <w:t>ki ga/jo zastopa ………………………….</w:t>
      </w:r>
    </w:p>
    <w:p w14:paraId="2BFE9401"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6080B30B" w14:textId="77777777" w:rsidR="0011138A" w:rsidRPr="0089420A" w:rsidRDefault="0011138A" w:rsidP="00A61627">
      <w:pPr>
        <w:keepNext/>
        <w:keepLines/>
        <w:jc w:val="both"/>
        <w:rPr>
          <w:rFonts w:ascii="Tahoma" w:hAnsi="Tahoma" w:cs="Tahoma"/>
        </w:rPr>
      </w:pPr>
      <w:r w:rsidRPr="0089420A">
        <w:rPr>
          <w:rFonts w:ascii="Tahoma" w:hAnsi="Tahoma" w:cs="Tahoma"/>
        </w:rPr>
        <w:t xml:space="preserve">(v nadaljevanju: </w:t>
      </w:r>
      <w:r w:rsidRPr="0089420A">
        <w:rPr>
          <w:rFonts w:ascii="Tahoma" w:hAnsi="Tahoma" w:cs="Tahoma"/>
          <w:b/>
          <w:bCs/>
        </w:rPr>
        <w:t>izvajalec</w:t>
      </w:r>
      <w:r w:rsidRPr="0089420A">
        <w:rPr>
          <w:rFonts w:ascii="Tahoma" w:hAnsi="Tahoma" w:cs="Tahoma"/>
        </w:rPr>
        <w:t>)</w:t>
      </w:r>
    </w:p>
    <w:p w14:paraId="44618E2E" w14:textId="77777777" w:rsidR="0011138A" w:rsidRPr="0089420A" w:rsidRDefault="0011138A" w:rsidP="00A61627">
      <w:pPr>
        <w:keepNext/>
        <w:keepLines/>
        <w:ind w:right="-476"/>
        <w:jc w:val="both"/>
        <w:rPr>
          <w:rFonts w:ascii="Tahoma" w:hAnsi="Tahoma" w:cs="Tahoma"/>
        </w:rPr>
      </w:pPr>
    </w:p>
    <w:p w14:paraId="6D9844BD" w14:textId="77777777" w:rsidR="0011138A" w:rsidRPr="0089420A" w:rsidRDefault="0011138A" w:rsidP="00A61627">
      <w:pPr>
        <w:keepNext/>
        <w:keepLines/>
        <w:ind w:right="-476"/>
        <w:jc w:val="both"/>
        <w:rPr>
          <w:rFonts w:ascii="Tahoma" w:hAnsi="Tahoma" w:cs="Tahoma"/>
        </w:rPr>
      </w:pPr>
    </w:p>
    <w:p w14:paraId="0591F230" w14:textId="77777777" w:rsidR="0011138A" w:rsidRPr="0089420A" w:rsidRDefault="0011138A" w:rsidP="00A61627">
      <w:pPr>
        <w:keepNext/>
        <w:keepLines/>
        <w:ind w:right="-476"/>
        <w:jc w:val="both"/>
        <w:rPr>
          <w:rFonts w:ascii="Tahoma" w:hAnsi="Tahoma" w:cs="Tahoma"/>
        </w:rPr>
      </w:pPr>
      <w:r w:rsidRPr="0089420A">
        <w:rPr>
          <w:rFonts w:ascii="Tahoma" w:hAnsi="Tahoma" w:cs="Tahoma"/>
        </w:rPr>
        <w:t>(v nadaljevanju: naročnik in izvajalec skupaj/posamično: podpisnik/a sporazuma)</w:t>
      </w:r>
    </w:p>
    <w:p w14:paraId="4B04C1BA" w14:textId="77777777" w:rsidR="0011138A" w:rsidRPr="0089420A" w:rsidRDefault="0011138A" w:rsidP="00A61627">
      <w:pPr>
        <w:keepNext/>
        <w:keepLines/>
        <w:jc w:val="both"/>
        <w:rPr>
          <w:rFonts w:ascii="Tahoma" w:hAnsi="Tahoma" w:cs="Tahoma"/>
        </w:rPr>
      </w:pPr>
    </w:p>
    <w:p w14:paraId="1088CF72" w14:textId="77777777" w:rsidR="0011138A" w:rsidRPr="0089420A" w:rsidRDefault="0011138A" w:rsidP="00A61627">
      <w:pPr>
        <w:keepNext/>
        <w:keepLines/>
        <w:jc w:val="both"/>
        <w:rPr>
          <w:rFonts w:ascii="Tahoma" w:hAnsi="Tahoma" w:cs="Tahoma"/>
        </w:rPr>
      </w:pPr>
    </w:p>
    <w:p w14:paraId="6B8AF7D7" w14:textId="77777777" w:rsidR="0011138A" w:rsidRPr="0089420A" w:rsidRDefault="0011138A" w:rsidP="00A61627">
      <w:pPr>
        <w:keepNext/>
        <w:keepLines/>
        <w:jc w:val="both"/>
        <w:rPr>
          <w:rFonts w:ascii="Tahoma" w:hAnsi="Tahoma" w:cs="Tahoma"/>
        </w:rPr>
      </w:pPr>
    </w:p>
    <w:p w14:paraId="4D52F27C"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022D50CC"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PISNI SPORAZUM</w:t>
      </w:r>
    </w:p>
    <w:p w14:paraId="1F815C1B"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40B741EA"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O SKUPNIH VARNOSTNIH UKREPIH IN RAVNANJU Z OKOLJEM V</w:t>
      </w:r>
    </w:p>
    <w:p w14:paraId="51689123"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 xml:space="preserve">JAVNEM PODJETJU ENERGETIKA LJUBLJANA </w:t>
      </w:r>
      <w:proofErr w:type="spellStart"/>
      <w:r w:rsidRPr="0089420A">
        <w:rPr>
          <w:rFonts w:ascii="Tahoma" w:hAnsi="Tahoma" w:cs="Tahoma"/>
          <w:b/>
        </w:rPr>
        <w:t>d.o.o</w:t>
      </w:r>
      <w:proofErr w:type="spellEnd"/>
      <w:r w:rsidRPr="0089420A">
        <w:rPr>
          <w:rFonts w:ascii="Tahoma" w:hAnsi="Tahoma" w:cs="Tahoma"/>
          <w:b/>
        </w:rPr>
        <w:t>.</w:t>
      </w:r>
    </w:p>
    <w:p w14:paraId="3394D178"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rPr>
      </w:pPr>
      <w:r w:rsidRPr="0089420A">
        <w:rPr>
          <w:rFonts w:ascii="Tahoma" w:hAnsi="Tahoma" w:cs="Tahoma"/>
        </w:rPr>
        <w:t>(v nadaljevanju: Sporazum)</w:t>
      </w:r>
    </w:p>
    <w:p w14:paraId="6F34B5B1"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p>
    <w:p w14:paraId="542B43FB"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center"/>
        <w:rPr>
          <w:rFonts w:ascii="Tahoma" w:hAnsi="Tahoma" w:cs="Tahoma"/>
          <w:b/>
        </w:rPr>
      </w:pPr>
      <w:r w:rsidRPr="0089420A">
        <w:rPr>
          <w:rFonts w:ascii="Tahoma" w:hAnsi="Tahoma" w:cs="Tahoma"/>
          <w:b/>
        </w:rPr>
        <w:t xml:space="preserve">za </w:t>
      </w:r>
      <w:r w:rsidR="00A838AF">
        <w:rPr>
          <w:rFonts w:ascii="Tahoma" w:hAnsi="Tahoma" w:cs="Tahoma"/>
          <w:b/>
        </w:rPr>
        <w:t>Prevzem in prevoz pepela</w:t>
      </w:r>
      <w:r w:rsidRPr="0089420A">
        <w:rPr>
          <w:rFonts w:ascii="Tahoma" w:hAnsi="Tahoma" w:cs="Tahoma"/>
          <w:b/>
        </w:rPr>
        <w:t xml:space="preserve"> št. </w:t>
      </w:r>
      <w:r w:rsidR="00DB083C">
        <w:rPr>
          <w:rFonts w:ascii="Tahoma" w:hAnsi="Tahoma" w:cs="Tahoma"/>
          <w:b/>
        </w:rPr>
        <w:t>JPE-SAL-248/22</w:t>
      </w:r>
    </w:p>
    <w:p w14:paraId="1ADBD79E" w14:textId="77777777" w:rsidR="0011138A" w:rsidRPr="0089420A" w:rsidRDefault="0011138A" w:rsidP="00A61627">
      <w:pPr>
        <w:keepNext/>
        <w:keepLines/>
        <w:pBdr>
          <w:top w:val="single" w:sz="6" w:space="1" w:color="auto"/>
          <w:left w:val="single" w:sz="6" w:space="4" w:color="auto"/>
          <w:bottom w:val="single" w:sz="6" w:space="1" w:color="auto"/>
          <w:right w:val="single" w:sz="6" w:space="4" w:color="auto"/>
        </w:pBdr>
        <w:jc w:val="both"/>
        <w:rPr>
          <w:rFonts w:ascii="Tahoma" w:hAnsi="Tahoma" w:cs="Tahoma"/>
          <w:b/>
        </w:rPr>
      </w:pPr>
    </w:p>
    <w:p w14:paraId="7EEB7D4B" w14:textId="77777777" w:rsidR="0011138A" w:rsidRPr="0089420A" w:rsidRDefault="0011138A" w:rsidP="00A61627">
      <w:pPr>
        <w:keepNext/>
        <w:keepLines/>
        <w:jc w:val="both"/>
        <w:rPr>
          <w:rFonts w:ascii="Tahoma" w:hAnsi="Tahoma" w:cs="Tahoma"/>
        </w:rPr>
      </w:pPr>
    </w:p>
    <w:p w14:paraId="2B32AF97" w14:textId="77777777" w:rsidR="0011138A" w:rsidRPr="0089420A" w:rsidRDefault="0011138A" w:rsidP="00A61627">
      <w:pPr>
        <w:keepNext/>
        <w:keepLines/>
        <w:jc w:val="both"/>
        <w:rPr>
          <w:rFonts w:ascii="Tahoma" w:hAnsi="Tahoma" w:cs="Tahoma"/>
        </w:rPr>
      </w:pPr>
    </w:p>
    <w:p w14:paraId="52870BBF" w14:textId="77777777" w:rsidR="0011138A" w:rsidRPr="0089420A" w:rsidRDefault="0011138A" w:rsidP="00A61627">
      <w:pPr>
        <w:keepNext/>
        <w:keepLines/>
        <w:jc w:val="both"/>
        <w:rPr>
          <w:rFonts w:ascii="Tahoma" w:hAnsi="Tahoma" w:cs="Tahoma"/>
        </w:rPr>
      </w:pPr>
    </w:p>
    <w:p w14:paraId="21DA7AB3" w14:textId="77777777" w:rsidR="0011138A" w:rsidRPr="0089420A" w:rsidRDefault="0011138A" w:rsidP="00A61627">
      <w:pPr>
        <w:keepNext/>
        <w:keepLines/>
        <w:ind w:right="46"/>
        <w:jc w:val="both"/>
        <w:rPr>
          <w:rFonts w:ascii="Tahoma" w:hAnsi="Tahoma" w:cs="Tahoma"/>
        </w:rPr>
      </w:pPr>
    </w:p>
    <w:p w14:paraId="55A1F679" w14:textId="77777777" w:rsidR="0011138A" w:rsidRPr="0089420A" w:rsidRDefault="0011138A" w:rsidP="00A61627">
      <w:pPr>
        <w:keepNext/>
        <w:keepLines/>
        <w:jc w:val="both"/>
        <w:rPr>
          <w:rFonts w:ascii="Tahoma" w:hAnsi="Tahoma" w:cs="Tahoma"/>
        </w:rPr>
      </w:pPr>
    </w:p>
    <w:p w14:paraId="41796ACE" w14:textId="77777777" w:rsidR="0011138A" w:rsidRPr="0089420A" w:rsidRDefault="0011138A" w:rsidP="00A61627">
      <w:pPr>
        <w:keepNext/>
        <w:keepLines/>
        <w:jc w:val="both"/>
        <w:rPr>
          <w:rFonts w:ascii="Tahoma" w:hAnsi="Tahoma" w:cs="Tahoma"/>
        </w:rPr>
      </w:pPr>
    </w:p>
    <w:p w14:paraId="6A033B6C" w14:textId="77777777" w:rsidR="0011138A" w:rsidRPr="0089420A" w:rsidRDefault="0011138A" w:rsidP="00A61627">
      <w:pPr>
        <w:keepNext/>
        <w:keepLines/>
        <w:numPr>
          <w:ilvl w:val="0"/>
          <w:numId w:val="36"/>
        </w:numPr>
        <w:tabs>
          <w:tab w:val="left" w:pos="709"/>
        </w:tabs>
        <w:ind w:left="709" w:right="45" w:hanging="709"/>
        <w:jc w:val="both"/>
        <w:rPr>
          <w:rFonts w:ascii="Tahoma" w:hAnsi="Tahoma" w:cs="Tahoma"/>
          <w:b/>
          <w:bCs/>
        </w:rPr>
      </w:pPr>
      <w:r w:rsidRPr="0089420A">
        <w:rPr>
          <w:rFonts w:ascii="Tahoma" w:hAnsi="Tahoma" w:cs="Tahoma"/>
          <w:b/>
        </w:rPr>
        <w:br w:type="page"/>
      </w:r>
      <w:r w:rsidRPr="0089420A">
        <w:rPr>
          <w:rFonts w:ascii="Tahoma" w:hAnsi="Tahoma" w:cs="Tahoma"/>
          <w:b/>
          <w:bCs/>
        </w:rPr>
        <w:lastRenderedPageBreak/>
        <w:t>SPLOŠNA DOLOČILA</w:t>
      </w:r>
    </w:p>
    <w:p w14:paraId="190B8F3B" w14:textId="77777777" w:rsidR="0011138A" w:rsidRPr="000A0DC4" w:rsidRDefault="0011138A" w:rsidP="00A61627">
      <w:pPr>
        <w:keepNext/>
        <w:keepLines/>
        <w:tabs>
          <w:tab w:val="left" w:pos="426"/>
        </w:tabs>
        <w:ind w:left="705" w:right="45" w:hanging="705"/>
        <w:jc w:val="both"/>
        <w:rPr>
          <w:rFonts w:ascii="Tahoma" w:hAnsi="Tahoma" w:cs="Tahoma"/>
          <w:bCs/>
        </w:rPr>
      </w:pPr>
      <w:r w:rsidRPr="000A0DC4">
        <w:rPr>
          <w:rFonts w:ascii="Tahoma" w:hAnsi="Tahoma" w:cs="Tahoma"/>
          <w:b/>
          <w:bCs/>
        </w:rPr>
        <w:t xml:space="preserve">I.1. </w:t>
      </w:r>
      <w:r w:rsidRPr="000A0DC4">
        <w:rPr>
          <w:rFonts w:ascii="Tahoma" w:hAnsi="Tahoma" w:cs="Tahoma"/>
          <w:b/>
          <w:bCs/>
        </w:rPr>
        <w:tab/>
      </w:r>
      <w:r w:rsidRPr="000A0DC4">
        <w:rPr>
          <w:rFonts w:ascii="Tahoma" w:hAnsi="Tahoma" w:cs="Tahoma"/>
          <w:bCs/>
        </w:rPr>
        <w:t>S tem dokumentom se urejajo na delovišču, ki je na območju JAVNEGA PODJETJA ENERGETI</w:t>
      </w:r>
      <w:r>
        <w:rPr>
          <w:rFonts w:ascii="Tahoma" w:hAnsi="Tahoma" w:cs="Tahoma"/>
          <w:bCs/>
        </w:rPr>
        <w:t xml:space="preserve">KA LJUBLJANA, </w:t>
      </w:r>
      <w:proofErr w:type="spellStart"/>
      <w:r>
        <w:rPr>
          <w:rFonts w:ascii="Tahoma" w:hAnsi="Tahoma" w:cs="Tahoma"/>
          <w:bCs/>
        </w:rPr>
        <w:t>d.o.o</w:t>
      </w:r>
      <w:proofErr w:type="spellEnd"/>
      <w:r>
        <w:rPr>
          <w:rFonts w:ascii="Tahoma" w:hAnsi="Tahoma" w:cs="Tahoma"/>
          <w:bCs/>
        </w:rPr>
        <w:t xml:space="preserve">., na naslovih </w:t>
      </w:r>
      <w:r w:rsidRPr="000A0DC4">
        <w:rPr>
          <w:rFonts w:ascii="Tahoma" w:hAnsi="Tahoma" w:cs="Tahoma"/>
          <w:bCs/>
        </w:rPr>
        <w:t>Toplarniška</w:t>
      </w:r>
      <w:r>
        <w:rPr>
          <w:rFonts w:ascii="Tahoma" w:hAnsi="Tahoma" w:cs="Tahoma"/>
          <w:bCs/>
        </w:rPr>
        <w:t xml:space="preserve"> ulica</w:t>
      </w:r>
      <w:r w:rsidRPr="000A0DC4">
        <w:rPr>
          <w:rFonts w:ascii="Tahoma" w:hAnsi="Tahoma" w:cs="Tahoma"/>
          <w:bCs/>
        </w:rPr>
        <w:t xml:space="preserve"> 19,</w:t>
      </w:r>
      <w:r>
        <w:rPr>
          <w:rFonts w:ascii="Tahoma" w:hAnsi="Tahoma" w:cs="Tahoma"/>
          <w:bCs/>
        </w:rPr>
        <w:t xml:space="preserve"> v </w:t>
      </w:r>
      <w:r w:rsidRPr="000A0DC4">
        <w:rPr>
          <w:rFonts w:ascii="Tahoma" w:hAnsi="Tahoma" w:cs="Tahoma"/>
          <w:bCs/>
        </w:rPr>
        <w:t>Ljubljan</w:t>
      </w:r>
      <w:r>
        <w:rPr>
          <w:rFonts w:ascii="Tahoma" w:hAnsi="Tahoma" w:cs="Tahoma"/>
          <w:bCs/>
        </w:rPr>
        <w:t>i</w:t>
      </w:r>
      <w:r w:rsidRPr="000A0DC4">
        <w:rPr>
          <w:rFonts w:ascii="Tahoma" w:hAnsi="Tahoma" w:cs="Tahoma"/>
          <w:bCs/>
        </w:rPr>
        <w:t>, skupni varnostni ukrepi, zlasti pa:</w:t>
      </w:r>
    </w:p>
    <w:p w14:paraId="6B827A9C"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rPr>
        <w:t>določitev ukrepov za zagotavljanje varnosti in zdravja in varstva pred požarom ter ukrepi za varovanje okolja;</w:t>
      </w:r>
    </w:p>
    <w:p w14:paraId="07A6AB03"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bCs/>
        </w:rPr>
        <w:t>določitev drugih obveznosti pogodbenih strank pri zagotavljanju varnosti in zdravja pri delu;</w:t>
      </w:r>
    </w:p>
    <w:p w14:paraId="1FFB3AC7" w14:textId="77777777" w:rsidR="0011138A" w:rsidRPr="000A0DC4" w:rsidRDefault="0011138A" w:rsidP="00A61627">
      <w:pPr>
        <w:keepNext/>
        <w:keepLines/>
        <w:numPr>
          <w:ilvl w:val="0"/>
          <w:numId w:val="39"/>
        </w:numPr>
        <w:ind w:left="993" w:right="45" w:hanging="284"/>
        <w:contextualSpacing/>
        <w:jc w:val="both"/>
        <w:rPr>
          <w:rFonts w:ascii="Tahoma" w:hAnsi="Tahoma" w:cs="Tahoma"/>
          <w:bCs/>
        </w:rPr>
      </w:pPr>
      <w:r w:rsidRPr="000A0DC4">
        <w:rPr>
          <w:rFonts w:ascii="Tahoma" w:hAnsi="Tahoma" w:cs="Tahoma"/>
          <w:bCs/>
        </w:rPr>
        <w:t>določitev odgovornih oseb in njihovih odgovornosti.</w:t>
      </w:r>
    </w:p>
    <w:p w14:paraId="040AAFF9" w14:textId="77777777" w:rsidR="0011138A" w:rsidRPr="000A0DC4" w:rsidRDefault="0011138A" w:rsidP="00A61627">
      <w:pPr>
        <w:keepNext/>
        <w:keepLines/>
        <w:tabs>
          <w:tab w:val="left" w:pos="426"/>
        </w:tabs>
        <w:ind w:right="45"/>
        <w:jc w:val="both"/>
        <w:rPr>
          <w:rFonts w:ascii="Tahoma" w:hAnsi="Tahoma" w:cs="Tahoma"/>
          <w:b/>
          <w:bCs/>
        </w:rPr>
      </w:pPr>
    </w:p>
    <w:p w14:paraId="290DA878" w14:textId="77777777" w:rsidR="0011138A" w:rsidRPr="000A0DC4" w:rsidRDefault="0011138A" w:rsidP="00A61627">
      <w:pPr>
        <w:keepNext/>
        <w:keepLines/>
        <w:tabs>
          <w:tab w:val="left" w:pos="709"/>
        </w:tabs>
        <w:ind w:left="709" w:right="45" w:hanging="709"/>
        <w:jc w:val="both"/>
        <w:rPr>
          <w:rFonts w:ascii="Tahoma" w:hAnsi="Tahoma" w:cs="Tahoma"/>
        </w:rPr>
      </w:pPr>
      <w:r w:rsidRPr="000A0DC4">
        <w:rPr>
          <w:rFonts w:ascii="Tahoma" w:hAnsi="Tahoma" w:cs="Tahoma"/>
          <w:b/>
          <w:bCs/>
        </w:rPr>
        <w:t>I.2.</w:t>
      </w:r>
      <w:r w:rsidRPr="000A0DC4">
        <w:rPr>
          <w:rFonts w:ascii="Tahoma" w:hAnsi="Tahoma" w:cs="Tahoma"/>
          <w:b/>
          <w:bCs/>
        </w:rPr>
        <w:tab/>
      </w:r>
      <w:r w:rsidRPr="000A0DC4">
        <w:rPr>
          <w:rFonts w:ascii="Tahoma" w:hAnsi="Tahoma" w:cs="Tahoma"/>
        </w:rPr>
        <w:t>Podpisnika sporazuma uvodoma ugotavljata, da bo izvajalec opravljal v skladu</w:t>
      </w:r>
      <w:r>
        <w:rPr>
          <w:rFonts w:ascii="Tahoma" w:hAnsi="Tahoma" w:cs="Tahoma"/>
        </w:rPr>
        <w:t xml:space="preserve"> z okvirnim sporazumom</w:t>
      </w:r>
      <w:r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0C04C23D" w14:textId="77777777" w:rsidR="0011138A" w:rsidRPr="000A0DC4" w:rsidRDefault="0011138A" w:rsidP="00A61627">
      <w:pPr>
        <w:keepNext/>
        <w:keepLines/>
        <w:tabs>
          <w:tab w:val="left" w:pos="426"/>
        </w:tabs>
        <w:ind w:left="360" w:right="45"/>
        <w:jc w:val="both"/>
        <w:rPr>
          <w:rFonts w:ascii="Tahoma" w:hAnsi="Tahoma" w:cs="Tahoma"/>
          <w:b/>
          <w:bCs/>
        </w:rPr>
      </w:pPr>
    </w:p>
    <w:p w14:paraId="2D9C4BF1"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ORGANIZACIJA IN IZVAJANJE UKREPOV ZA ZAGOTAVLJANJE VARNOSTI IN ZDRAVJA IN VARSTVA PRED POŽAROM TER VAROVANJA OKOLJA</w:t>
      </w:r>
    </w:p>
    <w:p w14:paraId="601A35B7" w14:textId="77777777" w:rsidR="0011138A" w:rsidRPr="000A0DC4" w:rsidRDefault="0011138A" w:rsidP="00A61627">
      <w:pPr>
        <w:keepNext/>
        <w:keepLines/>
        <w:tabs>
          <w:tab w:val="left" w:pos="426"/>
        </w:tabs>
        <w:ind w:left="360" w:right="45"/>
        <w:jc w:val="both"/>
        <w:rPr>
          <w:rFonts w:ascii="Tahoma" w:hAnsi="Tahoma" w:cs="Tahoma"/>
          <w:b/>
          <w:bCs/>
        </w:rPr>
      </w:pPr>
    </w:p>
    <w:p w14:paraId="688B8D29" w14:textId="77777777" w:rsidR="0011138A" w:rsidRPr="000A0DC4" w:rsidRDefault="0011138A" w:rsidP="00A61627">
      <w:pPr>
        <w:keepNext/>
        <w:keepLines/>
        <w:jc w:val="both"/>
        <w:rPr>
          <w:rFonts w:ascii="Tahoma" w:hAnsi="Tahoma" w:cs="Tahoma"/>
        </w:rPr>
      </w:pPr>
      <w:r w:rsidRPr="000A0DC4">
        <w:rPr>
          <w:rFonts w:ascii="Tahoma" w:hAnsi="Tahoma" w:cs="Tahoma"/>
          <w:b/>
          <w:bCs/>
        </w:rPr>
        <w:t>II.1.</w:t>
      </w:r>
      <w:r w:rsidRPr="000A0DC4">
        <w:rPr>
          <w:rFonts w:ascii="Tahoma" w:hAnsi="Tahoma" w:cs="Tahoma"/>
          <w:b/>
          <w:bCs/>
        </w:rPr>
        <w:tab/>
      </w:r>
      <w:r w:rsidRPr="000A0DC4">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14:paraId="4CB35C5F" w14:textId="77777777" w:rsidR="0011138A" w:rsidRPr="000A0DC4" w:rsidRDefault="0011138A" w:rsidP="00A61627">
      <w:pPr>
        <w:keepNext/>
        <w:keepLines/>
        <w:tabs>
          <w:tab w:val="left" w:pos="426"/>
        </w:tabs>
        <w:ind w:left="705" w:right="45"/>
        <w:jc w:val="both"/>
        <w:rPr>
          <w:rFonts w:ascii="Tahoma" w:hAnsi="Tahoma" w:cs="Tahoma"/>
        </w:rPr>
      </w:pPr>
    </w:p>
    <w:p w14:paraId="17EB99BB" w14:textId="77777777" w:rsidR="0011138A" w:rsidRPr="000A0DC4" w:rsidRDefault="0011138A" w:rsidP="00A61627">
      <w:pPr>
        <w:keepNext/>
        <w:keepLines/>
        <w:jc w:val="both"/>
        <w:rPr>
          <w:rFonts w:ascii="Tahoma" w:hAnsi="Tahoma" w:cs="Tahoma"/>
        </w:rPr>
      </w:pPr>
      <w:r w:rsidRPr="000A0DC4">
        <w:rPr>
          <w:rFonts w:ascii="Tahoma" w:hAnsi="Tahoma" w:cs="Tahoma"/>
          <w:b/>
        </w:rPr>
        <w:t>II.2.</w:t>
      </w:r>
      <w:r w:rsidRPr="000A0DC4">
        <w:rPr>
          <w:rFonts w:ascii="Tahoma" w:hAnsi="Tahoma" w:cs="Tahoma"/>
          <w:b/>
        </w:rPr>
        <w:tab/>
      </w:r>
      <w:r w:rsidRPr="000A0DC4">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44756004" w14:textId="77777777" w:rsidR="0011138A" w:rsidRPr="000A0DC4" w:rsidRDefault="0011138A" w:rsidP="00A61627">
      <w:pPr>
        <w:keepNext/>
        <w:keepLines/>
        <w:tabs>
          <w:tab w:val="left" w:pos="426"/>
        </w:tabs>
        <w:ind w:left="705" w:right="45" w:hanging="705"/>
        <w:jc w:val="both"/>
        <w:rPr>
          <w:rFonts w:ascii="Tahoma" w:hAnsi="Tahoma" w:cs="Tahoma"/>
        </w:rPr>
      </w:pPr>
    </w:p>
    <w:p w14:paraId="65F1656C" w14:textId="77777777" w:rsidR="0011138A" w:rsidRPr="000A0DC4" w:rsidRDefault="0011138A" w:rsidP="00A61627">
      <w:pPr>
        <w:keepNext/>
        <w:keepLines/>
        <w:tabs>
          <w:tab w:val="left" w:pos="426"/>
        </w:tabs>
        <w:ind w:right="45"/>
        <w:jc w:val="both"/>
        <w:rPr>
          <w:rFonts w:ascii="Tahoma" w:hAnsi="Tahoma" w:cs="Tahoma"/>
          <w:b/>
          <w:bCs/>
        </w:rPr>
      </w:pPr>
      <w:r w:rsidRPr="000A0DC4">
        <w:rPr>
          <w:rFonts w:ascii="Tahoma" w:hAnsi="Tahoma" w:cs="Tahoma"/>
        </w:rPr>
        <w:t>Ukrepi, določeni v obrazcu Uvedba delavcev v delo na skupnem delovišču morajo, glede na vrsto dela, smiselno obsegati najmanj naslednje točke:</w:t>
      </w:r>
    </w:p>
    <w:p w14:paraId="78CCD69E" w14:textId="77777777" w:rsidR="0011138A" w:rsidRPr="000A0DC4" w:rsidRDefault="0011138A" w:rsidP="00A61627">
      <w:pPr>
        <w:keepNext/>
        <w:keepLines/>
        <w:tabs>
          <w:tab w:val="left" w:pos="426"/>
        </w:tabs>
        <w:ind w:left="360" w:right="45"/>
        <w:jc w:val="both"/>
        <w:rPr>
          <w:rFonts w:ascii="Tahoma" w:hAnsi="Tahoma" w:cs="Tahoma"/>
          <w:b/>
          <w:bCs/>
        </w:rPr>
      </w:pPr>
    </w:p>
    <w:p w14:paraId="65526B4D"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Opis in določitev ureditve delovišča, ki zajema:</w:t>
      </w:r>
    </w:p>
    <w:p w14:paraId="25EB4536"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opis objektov na katerih se bodo izvajala dela in del,</w:t>
      </w:r>
    </w:p>
    <w:p w14:paraId="4DCAF318"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podatke o obstoječih instalacijah in napravah, ter drugih vplivih,</w:t>
      </w:r>
    </w:p>
    <w:p w14:paraId="7DDCCEAF"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in vzdrževanje pisarn, garderob, sanitarnih vozlov in nastanitvenih objektov,</w:t>
      </w:r>
    </w:p>
    <w:p w14:paraId="1AF21027"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prometnih komunikacij, zasilnih poti in izhodov,</w:t>
      </w:r>
    </w:p>
    <w:p w14:paraId="53627651"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kraja, prostora in načina razmestitve in shranjevanja materiala,</w:t>
      </w:r>
    </w:p>
    <w:p w14:paraId="0361EC94"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prostorov za hrambo nevarnega materiala,</w:t>
      </w:r>
    </w:p>
    <w:p w14:paraId="5EBD9380"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prevažanja, nakladanja in razkladanja materiala in težkih predmetov,</w:t>
      </w:r>
    </w:p>
    <w:p w14:paraId="29D07602"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oz. zavarovanja nevarnih mest na ogroženih območjih na delovišču,</w:t>
      </w:r>
    </w:p>
    <w:p w14:paraId="3D4C02C5"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načina dela v neposredni bližini ali na krajih, kjer nastajajo zdravju škodljivi plini, prah in hlapi ali kjer lahko nastane požar ali eksplozija,</w:t>
      </w:r>
    </w:p>
    <w:p w14:paraId="28130374"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ureditev električne napeljave za pogon naprav in strojev ter razsvetljave,</w:t>
      </w:r>
    </w:p>
    <w:p w14:paraId="7C784258"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mest za postavitev strojev in naprav ter izvedba zavarovanja glede na lokacijo,</w:t>
      </w:r>
    </w:p>
    <w:p w14:paraId="2C961591"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vrste in načina izvedbe ter prevzem gradbenih odrov,</w:t>
      </w:r>
    </w:p>
    <w:p w14:paraId="14C62F39"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ukrepov varstva pred požarom ter opreme, naprav in sredstev za gašenje požarov,</w:t>
      </w:r>
    </w:p>
    <w:p w14:paraId="120E657E"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organizacijo prve pomoči na delovišču,</w:t>
      </w:r>
    </w:p>
    <w:p w14:paraId="4D5846B3"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določitev seznama nevarnih snovi,</w:t>
      </w:r>
    </w:p>
    <w:p w14:paraId="4E9D1625" w14:textId="77777777" w:rsidR="0011138A" w:rsidRPr="000A0DC4" w:rsidRDefault="0011138A" w:rsidP="00A61627">
      <w:pPr>
        <w:keepNext/>
        <w:keepLines/>
        <w:numPr>
          <w:ilvl w:val="0"/>
          <w:numId w:val="37"/>
        </w:numPr>
        <w:ind w:left="567" w:hanging="283"/>
        <w:contextualSpacing/>
        <w:jc w:val="both"/>
        <w:rPr>
          <w:rFonts w:ascii="Tahoma" w:hAnsi="Tahoma" w:cs="Tahoma"/>
        </w:rPr>
      </w:pPr>
      <w:r w:rsidRPr="000A0DC4">
        <w:rPr>
          <w:rFonts w:ascii="Tahoma" w:hAnsi="Tahoma" w:cs="Tahoma"/>
        </w:rPr>
        <w:t>seznanitev s posebno nevarnimi deli.</w:t>
      </w:r>
    </w:p>
    <w:p w14:paraId="7B677077" w14:textId="77777777" w:rsidR="0011138A" w:rsidRPr="000A0DC4" w:rsidRDefault="0011138A" w:rsidP="00A61627">
      <w:pPr>
        <w:keepNext/>
        <w:keepLines/>
        <w:ind w:left="705" w:hanging="705"/>
        <w:jc w:val="both"/>
        <w:rPr>
          <w:rFonts w:ascii="Tahoma" w:hAnsi="Tahoma" w:cs="Tahoma"/>
        </w:rPr>
      </w:pPr>
    </w:p>
    <w:p w14:paraId="4A527C11"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Določitev povečanih nevarnosti za poškodbo in okvaro zdravja, ter potrebne osebne varovalne opreme na skupnem delovišču:</w:t>
      </w:r>
    </w:p>
    <w:p w14:paraId="596E754F" w14:textId="77777777" w:rsidR="0011138A" w:rsidRPr="000A0DC4" w:rsidRDefault="0011138A" w:rsidP="00A61627">
      <w:pPr>
        <w:keepNext/>
        <w:keepLines/>
        <w:numPr>
          <w:ilvl w:val="0"/>
          <w:numId w:val="48"/>
        </w:numPr>
        <w:ind w:left="567" w:hanging="283"/>
        <w:contextualSpacing/>
        <w:jc w:val="both"/>
        <w:rPr>
          <w:rFonts w:ascii="Tahoma" w:hAnsi="Tahoma" w:cs="Tahoma"/>
        </w:rPr>
      </w:pPr>
      <w:r w:rsidRPr="000A0DC4">
        <w:rPr>
          <w:rFonts w:ascii="Tahoma" w:hAnsi="Tahoma" w:cs="Tahoma"/>
        </w:rPr>
        <w:t>določitev povečanih nevarnosti po posameznih dejavnikih tveganja,</w:t>
      </w:r>
    </w:p>
    <w:p w14:paraId="7D974F6E" w14:textId="77777777" w:rsidR="0011138A" w:rsidRPr="000A0DC4" w:rsidRDefault="0011138A" w:rsidP="00A61627">
      <w:pPr>
        <w:keepNext/>
        <w:keepLines/>
        <w:numPr>
          <w:ilvl w:val="0"/>
          <w:numId w:val="48"/>
        </w:numPr>
        <w:ind w:left="567" w:hanging="283"/>
        <w:contextualSpacing/>
        <w:jc w:val="both"/>
        <w:rPr>
          <w:rFonts w:ascii="Tahoma" w:hAnsi="Tahoma" w:cs="Tahoma"/>
        </w:rPr>
      </w:pPr>
      <w:r w:rsidRPr="000A0DC4">
        <w:rPr>
          <w:rFonts w:ascii="Tahoma" w:hAnsi="Tahoma" w:cs="Tahoma"/>
        </w:rPr>
        <w:t>določitev potrebne osebne varovalne opreme.</w:t>
      </w:r>
    </w:p>
    <w:p w14:paraId="30CF3934" w14:textId="77777777" w:rsidR="0011138A" w:rsidRPr="000A0DC4" w:rsidRDefault="0011138A" w:rsidP="00A61627">
      <w:pPr>
        <w:keepNext/>
        <w:keepLines/>
        <w:numPr>
          <w:ilvl w:val="0"/>
          <w:numId w:val="38"/>
        </w:numPr>
        <w:ind w:left="284" w:hanging="284"/>
        <w:contextualSpacing/>
        <w:jc w:val="both"/>
        <w:rPr>
          <w:rFonts w:ascii="Tahoma" w:hAnsi="Tahoma" w:cs="Tahoma"/>
          <w:b/>
        </w:rPr>
      </w:pPr>
      <w:r w:rsidRPr="000A0DC4">
        <w:rPr>
          <w:rFonts w:ascii="Tahoma" w:hAnsi="Tahoma" w:cs="Tahoma"/>
          <w:b/>
        </w:rPr>
        <w:t xml:space="preserve">Določitev drugih skupnih varnostnih ukrepov na deloviščih, zlasti pa ukrepov: </w:t>
      </w:r>
    </w:p>
    <w:p w14:paraId="18D25EAD"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organizacijo varnega gibanja v energetskih objektih,</w:t>
      </w:r>
    </w:p>
    <w:p w14:paraId="5986E412"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lastRenderedPageBreak/>
        <w:t>za varen poseg v obratovalno stanje energetskih naprav,</w:t>
      </w:r>
    </w:p>
    <w:p w14:paraId="26E85C7C"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izvajanju del na višini,</w:t>
      </w:r>
    </w:p>
    <w:p w14:paraId="3B30C1A3"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uporabo električne energije,</w:t>
      </w:r>
    </w:p>
    <w:p w14:paraId="588153B8"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pri izvajanju dela v zaprtih prostorih,</w:t>
      </w:r>
    </w:p>
    <w:p w14:paraId="74759AF3"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v eksplozijsko nevarnih območjih,</w:t>
      </w:r>
    </w:p>
    <w:p w14:paraId="5EC645B3"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z nevarnimi snovmi in ravnanjem z odpadki,</w:t>
      </w:r>
    </w:p>
    <w:p w14:paraId="776CD3BE"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z dvigali in dvižnimi pripomočki,</w:t>
      </w:r>
    </w:p>
    <w:p w14:paraId="2504198F" w14:textId="77777777" w:rsidR="0011138A" w:rsidRPr="000A0DC4" w:rsidRDefault="0011138A" w:rsidP="00A61627">
      <w:pPr>
        <w:keepNext/>
        <w:keepLines/>
        <w:numPr>
          <w:ilvl w:val="0"/>
          <w:numId w:val="49"/>
        </w:numPr>
        <w:ind w:left="567" w:hanging="283"/>
        <w:contextualSpacing/>
        <w:jc w:val="both"/>
        <w:rPr>
          <w:rFonts w:ascii="Tahoma" w:hAnsi="Tahoma" w:cs="Tahoma"/>
          <w:b/>
        </w:rPr>
      </w:pPr>
      <w:r w:rsidRPr="000A0DC4">
        <w:rPr>
          <w:rFonts w:ascii="Tahoma" w:hAnsi="Tahoma" w:cs="Tahoma"/>
        </w:rPr>
        <w:t>za varno delo pri montažnih delih.</w:t>
      </w:r>
    </w:p>
    <w:p w14:paraId="29554E67" w14:textId="77777777" w:rsidR="0011138A" w:rsidRPr="000A0DC4" w:rsidRDefault="0011138A" w:rsidP="00A61627">
      <w:pPr>
        <w:keepNext/>
        <w:keepLines/>
        <w:ind w:left="1068" w:hanging="285"/>
        <w:jc w:val="both"/>
        <w:rPr>
          <w:rFonts w:ascii="Tahoma" w:hAnsi="Tahoma" w:cs="Tahoma"/>
          <w:b/>
        </w:rPr>
      </w:pPr>
    </w:p>
    <w:p w14:paraId="48AD9BE3"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DOLOČITEV DRUGIH OBVEZNOSTI POGODBENIH STRANK</w:t>
      </w:r>
    </w:p>
    <w:p w14:paraId="47421E78" w14:textId="77777777" w:rsidR="0011138A" w:rsidRPr="000A0DC4" w:rsidRDefault="0011138A" w:rsidP="00A61627">
      <w:pPr>
        <w:keepNext/>
        <w:keepLines/>
        <w:tabs>
          <w:tab w:val="left" w:pos="709"/>
        </w:tabs>
        <w:ind w:left="1080" w:right="45"/>
        <w:jc w:val="both"/>
        <w:rPr>
          <w:rFonts w:ascii="Tahoma" w:hAnsi="Tahoma" w:cs="Tahoma"/>
          <w:b/>
        </w:rPr>
      </w:pPr>
    </w:p>
    <w:p w14:paraId="4E97B49D"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III.1. Skupne obveznosti pogodbenih strank:</w:t>
      </w:r>
    </w:p>
    <w:p w14:paraId="2CF8CEC4" w14:textId="77777777" w:rsidR="0011138A" w:rsidRPr="000A0DC4" w:rsidRDefault="0011138A" w:rsidP="00A61627">
      <w:pPr>
        <w:keepNext/>
        <w:keepLines/>
        <w:jc w:val="both"/>
        <w:rPr>
          <w:rFonts w:ascii="Tahoma" w:hAnsi="Tahoma" w:cs="Tahoma"/>
        </w:rPr>
      </w:pPr>
      <w:r w:rsidRPr="000A0DC4">
        <w:rPr>
          <w:rFonts w:ascii="Tahoma" w:hAnsi="Tahoma" w:cs="Tahoma"/>
          <w:bCs/>
        </w:rPr>
        <w:t xml:space="preserve">Pogodbeni stranki </w:t>
      </w:r>
      <w:r w:rsidRPr="000A0DC4">
        <w:rPr>
          <w:rFonts w:ascii="Tahoma" w:hAnsi="Tahoma" w:cs="Tahoma"/>
        </w:rPr>
        <w:t>imata na skupnem delovišču zlasti naslednje skupne obveznosti:</w:t>
      </w:r>
    </w:p>
    <w:p w14:paraId="602105F9"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dela na delovišču se ne smejo pričeti, dokler niso zagotovljeni vsi predpisani ukrepi iz varnostnega načrta ter Uredbe o zagotavljanju varnosti in zdravja pri delu na začasnih in premičnih gradbiščih;</w:t>
      </w:r>
    </w:p>
    <w:p w14:paraId="6DEF1A50"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delovišče morata primerno urediti, zavarovati, označiti, preprečiti dostop nepooblaščenim osebam, urediti poti in zavarovati nevarne cone;</w:t>
      </w:r>
    </w:p>
    <w:p w14:paraId="08D16EBE"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65923647"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zagotoviti morata, da bodo evakuacijske poti stalno proste in prehodne oziroma prevozne;</w:t>
      </w:r>
    </w:p>
    <w:p w14:paraId="35393808" w14:textId="77777777" w:rsidR="0011138A" w:rsidRPr="000A0DC4" w:rsidRDefault="0011138A" w:rsidP="00A61627">
      <w:pPr>
        <w:keepNext/>
        <w:keepLines/>
        <w:numPr>
          <w:ilvl w:val="0"/>
          <w:numId w:val="46"/>
        </w:numPr>
        <w:ind w:left="284" w:right="45" w:hanging="284"/>
        <w:contextualSpacing/>
        <w:jc w:val="both"/>
        <w:rPr>
          <w:rFonts w:ascii="Tahoma" w:hAnsi="Tahoma" w:cs="Tahoma"/>
        </w:rPr>
      </w:pPr>
      <w:r w:rsidRPr="000A0DC4">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6F275682"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podrobno morata seznaniti druga drugo z vsemi nevarnostmi in tveganji za poškodbe, ki izhajajo iz njunih dejavnosti;</w:t>
      </w:r>
    </w:p>
    <w:p w14:paraId="532E9DA1"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podrobno morata seznaniti svoje delavce z deli in varnostnimi ukrepi;</w:t>
      </w:r>
    </w:p>
    <w:p w14:paraId="3E62129D"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v primeru uporabe nevarnih snovi morata druga drugi predložiti varnostne liste za te snovi;</w:t>
      </w:r>
    </w:p>
    <w:p w14:paraId="5370E4CE" w14:textId="77777777" w:rsidR="0011138A" w:rsidRPr="000A0DC4" w:rsidRDefault="0011138A" w:rsidP="00A61627">
      <w:pPr>
        <w:keepNext/>
        <w:keepLines/>
        <w:numPr>
          <w:ilvl w:val="0"/>
          <w:numId w:val="46"/>
        </w:numPr>
        <w:ind w:left="284" w:hanging="284"/>
        <w:contextualSpacing/>
        <w:jc w:val="both"/>
        <w:rPr>
          <w:rFonts w:ascii="Tahoma" w:hAnsi="Tahoma" w:cs="Tahoma"/>
        </w:rPr>
      </w:pPr>
      <w:r w:rsidRPr="000A0DC4">
        <w:rPr>
          <w:rFonts w:ascii="Tahoma" w:hAnsi="Tahoma" w:cs="Tahoma"/>
        </w:rPr>
        <w:t>striktno morata izvajati varnostne ukrepe, ki so določeni s tem sporazumom.</w:t>
      </w:r>
    </w:p>
    <w:p w14:paraId="2D068F86" w14:textId="77777777" w:rsidR="0011138A" w:rsidRPr="000A0DC4" w:rsidRDefault="0011138A" w:rsidP="00A61627">
      <w:pPr>
        <w:keepNext/>
        <w:keepLines/>
        <w:tabs>
          <w:tab w:val="left" w:pos="426"/>
        </w:tabs>
        <w:ind w:left="360" w:right="45"/>
        <w:jc w:val="both"/>
        <w:rPr>
          <w:rFonts w:ascii="Tahoma" w:hAnsi="Tahoma" w:cs="Tahoma"/>
          <w:b/>
          <w:bCs/>
        </w:rPr>
      </w:pPr>
    </w:p>
    <w:p w14:paraId="6FBCD59A"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III.2. Posebne obveznosti naročnika:</w:t>
      </w:r>
    </w:p>
    <w:p w14:paraId="3A5B718D"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Naročnik ima naslednje posebne obveznosti:</w:t>
      </w:r>
    </w:p>
    <w:p w14:paraId="61200AC2" w14:textId="77777777" w:rsidR="0011138A" w:rsidRPr="000A0DC4" w:rsidRDefault="0011138A" w:rsidP="00A61627">
      <w:pPr>
        <w:keepNext/>
        <w:keepLines/>
        <w:numPr>
          <w:ilvl w:val="0"/>
          <w:numId w:val="50"/>
        </w:numPr>
        <w:ind w:left="284" w:hanging="284"/>
        <w:contextualSpacing/>
        <w:jc w:val="both"/>
        <w:rPr>
          <w:rFonts w:ascii="Tahoma" w:hAnsi="Tahoma" w:cs="Tahoma"/>
        </w:rPr>
      </w:pPr>
      <w:r w:rsidRPr="000A0DC4">
        <w:rPr>
          <w:rFonts w:ascii="Tahoma" w:hAnsi="Tahoma" w:cs="Tahoma"/>
        </w:rPr>
        <w:t>seznaniti mora izvajalca z internimi predpisi, ki se nanašajo na območje/objekt izvajanja dela, zlasti pa:</w:t>
      </w:r>
    </w:p>
    <w:p w14:paraId="25499AD5"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dvoriščnim redom (dostopi v podjetje, garažni objekti, parkirni prostori, zunanje površine znotraj podjetja, ki vodijo do območja/objekta, kjer je delovišče);</w:t>
      </w:r>
    </w:p>
    <w:p w14:paraId="13C59581"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delovnim redom in navodili za obravnavano območje/objekt;</w:t>
      </w:r>
    </w:p>
    <w:p w14:paraId="1E052B37" w14:textId="77777777" w:rsidR="0011138A" w:rsidRPr="000A0DC4"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evakuacijskim načrtom in izvlečkom iz požarnega reda;</w:t>
      </w:r>
    </w:p>
    <w:p w14:paraId="47579D0B" w14:textId="77777777" w:rsidR="00C85998" w:rsidRDefault="0011138A" w:rsidP="00A61627">
      <w:pPr>
        <w:keepNext/>
        <w:keepLines/>
        <w:numPr>
          <w:ilvl w:val="0"/>
          <w:numId w:val="51"/>
        </w:numPr>
        <w:ind w:left="567" w:hanging="283"/>
        <w:contextualSpacing/>
        <w:jc w:val="both"/>
        <w:rPr>
          <w:rFonts w:ascii="Tahoma" w:hAnsi="Tahoma" w:cs="Tahoma"/>
        </w:rPr>
      </w:pPr>
      <w:r w:rsidRPr="000A0DC4">
        <w:rPr>
          <w:rFonts w:ascii="Tahoma" w:hAnsi="Tahoma" w:cs="Tahoma"/>
        </w:rPr>
        <w:t xml:space="preserve">preventivnimi ukrepi iz požarnega varstva, ki se nanašajo na delovišče (organizacija požarne straže, izdaja »Dovoljenja za delo z odprtim ognjem in orodjem, ki iskri«, drugo); </w:t>
      </w:r>
    </w:p>
    <w:p w14:paraId="07309474" w14:textId="77777777" w:rsidR="00C85998" w:rsidRDefault="00C85998" w:rsidP="00A61627">
      <w:pPr>
        <w:keepNext/>
        <w:keepLines/>
        <w:ind w:left="567"/>
        <w:contextualSpacing/>
        <w:jc w:val="both"/>
        <w:rPr>
          <w:rFonts w:ascii="Tahoma" w:hAnsi="Tahoma" w:cs="Tahoma"/>
        </w:rPr>
      </w:pPr>
    </w:p>
    <w:p w14:paraId="6DBBD75E" w14:textId="77777777" w:rsidR="00C85998" w:rsidRPr="00C85998" w:rsidRDefault="0011138A" w:rsidP="00A61627">
      <w:pPr>
        <w:keepNext/>
        <w:keepLines/>
        <w:numPr>
          <w:ilvl w:val="0"/>
          <w:numId w:val="50"/>
        </w:numPr>
        <w:ind w:left="284" w:hanging="284"/>
        <w:contextualSpacing/>
        <w:jc w:val="both"/>
        <w:rPr>
          <w:rFonts w:ascii="Tahoma" w:hAnsi="Tahoma" w:cs="Tahoma"/>
        </w:rPr>
      </w:pPr>
      <w:r w:rsidRPr="00C85998">
        <w:rPr>
          <w:rFonts w:ascii="Tahoma" w:hAnsi="Tahoma" w:cs="Tahoma"/>
        </w:rPr>
        <w:t>zagotoviti mora varne poti za gibanje ter po potrebi brezhibno delovno opremo in pripomočke, kot so:</w:t>
      </w:r>
    </w:p>
    <w:p w14:paraId="5A4217F3" w14:textId="77777777" w:rsidR="0011138A" w:rsidRPr="000A0DC4"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dvigala – lifti s spremstvom za dostope in transport materiala;</w:t>
      </w:r>
    </w:p>
    <w:p w14:paraId="349DA736" w14:textId="77777777" w:rsidR="0011138A" w:rsidRPr="000A0DC4"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mostna dvigala za izvajanje montažno/</w:t>
      </w:r>
      <w:proofErr w:type="spellStart"/>
      <w:r w:rsidRPr="000A0DC4">
        <w:rPr>
          <w:rFonts w:ascii="Tahoma" w:hAnsi="Tahoma" w:cs="Tahoma"/>
        </w:rPr>
        <w:t>demontažnih</w:t>
      </w:r>
      <w:proofErr w:type="spellEnd"/>
      <w:r w:rsidRPr="000A0DC4">
        <w:rPr>
          <w:rFonts w:ascii="Tahoma" w:hAnsi="Tahoma" w:cs="Tahoma"/>
        </w:rPr>
        <w:t xml:space="preserve"> del in</w:t>
      </w:r>
    </w:p>
    <w:p w14:paraId="1F24859B" w14:textId="77777777" w:rsidR="0011138A" w:rsidRDefault="0011138A" w:rsidP="00A61627">
      <w:pPr>
        <w:keepNext/>
        <w:keepLines/>
        <w:numPr>
          <w:ilvl w:val="0"/>
          <w:numId w:val="52"/>
        </w:numPr>
        <w:ind w:left="567" w:hanging="283"/>
        <w:contextualSpacing/>
        <w:jc w:val="both"/>
        <w:rPr>
          <w:rFonts w:ascii="Tahoma" w:hAnsi="Tahoma" w:cs="Tahoma"/>
        </w:rPr>
      </w:pPr>
      <w:r w:rsidRPr="000A0DC4">
        <w:rPr>
          <w:rFonts w:ascii="Tahoma" w:hAnsi="Tahoma" w:cs="Tahoma"/>
        </w:rPr>
        <w:t>gradbeni odri za izvajanje del na višini.</w:t>
      </w:r>
    </w:p>
    <w:p w14:paraId="57264D9E" w14:textId="77777777" w:rsidR="0011138A" w:rsidRPr="000A0DC4" w:rsidRDefault="0011138A" w:rsidP="00A61627">
      <w:pPr>
        <w:keepNext/>
        <w:keepLines/>
        <w:jc w:val="both"/>
        <w:rPr>
          <w:rFonts w:ascii="Tahoma" w:hAnsi="Tahoma" w:cs="Tahoma"/>
        </w:rPr>
      </w:pPr>
    </w:p>
    <w:p w14:paraId="737C9D15" w14:textId="77777777" w:rsidR="0011138A" w:rsidRPr="000A0DC4" w:rsidRDefault="0011138A" w:rsidP="00A61627">
      <w:pPr>
        <w:keepNext/>
        <w:keepLines/>
        <w:numPr>
          <w:ilvl w:val="0"/>
          <w:numId w:val="50"/>
        </w:numPr>
        <w:ind w:left="284" w:hanging="284"/>
        <w:contextualSpacing/>
        <w:jc w:val="both"/>
        <w:rPr>
          <w:rFonts w:ascii="Tahoma" w:hAnsi="Tahoma" w:cs="Tahoma"/>
        </w:rPr>
      </w:pPr>
      <w:r w:rsidRPr="000A0DC4">
        <w:rPr>
          <w:rFonts w:ascii="Tahoma" w:hAnsi="Tahoma" w:cs="Tahoma"/>
        </w:rPr>
        <w:t>z deloviščem mora seznaniti druge izvajalce del, obiskovalce ali nadzorno osebje, ki zahajajo na območje pogodbenih del.</w:t>
      </w:r>
    </w:p>
    <w:p w14:paraId="0EA3240B" w14:textId="77777777" w:rsidR="0011138A" w:rsidRPr="000A0DC4" w:rsidRDefault="0011138A" w:rsidP="00A61627">
      <w:pPr>
        <w:keepNext/>
        <w:keepLines/>
        <w:jc w:val="both"/>
        <w:rPr>
          <w:rFonts w:ascii="Tahoma" w:hAnsi="Tahoma" w:cs="Tahoma"/>
        </w:rPr>
      </w:pPr>
    </w:p>
    <w:p w14:paraId="23AA85C0" w14:textId="77777777" w:rsidR="0011138A" w:rsidRPr="000A0DC4" w:rsidRDefault="0011138A" w:rsidP="00A61627">
      <w:pPr>
        <w:keepNext/>
        <w:keepLines/>
        <w:jc w:val="both"/>
        <w:rPr>
          <w:rFonts w:ascii="Tahoma" w:hAnsi="Tahoma" w:cs="Tahoma"/>
          <w:b/>
        </w:rPr>
      </w:pPr>
      <w:r w:rsidRPr="000A0DC4">
        <w:rPr>
          <w:rFonts w:ascii="Tahoma" w:hAnsi="Tahoma" w:cs="Tahoma"/>
          <w:b/>
        </w:rPr>
        <w:t>III.3. Posebne obveznosti izvajalca</w:t>
      </w:r>
    </w:p>
    <w:p w14:paraId="5FD9E2BA" w14:textId="77777777" w:rsidR="0011138A" w:rsidRPr="000A0DC4" w:rsidRDefault="0011138A" w:rsidP="00A61627">
      <w:pPr>
        <w:keepNext/>
        <w:keepLines/>
        <w:jc w:val="both"/>
        <w:rPr>
          <w:rFonts w:ascii="Tahoma" w:hAnsi="Tahoma" w:cs="Tahoma"/>
        </w:rPr>
      </w:pPr>
      <w:r w:rsidRPr="000A0DC4">
        <w:rPr>
          <w:rFonts w:ascii="Tahoma" w:hAnsi="Tahoma" w:cs="Tahoma"/>
        </w:rPr>
        <w:t>Izvajalec ima naslednje posebne obveznosti:</w:t>
      </w:r>
    </w:p>
    <w:p w14:paraId="44DBDA74"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pri delih mora uporabljati, če ni pisno drugače določeno – na primer glede uporabe delovne opreme iz tč. III.2.b, izključno svojo delovno in osebno varovalno opremo in pripomočke, ki morajo biti brezhibni;</w:t>
      </w:r>
    </w:p>
    <w:p w14:paraId="415868A9"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dela mora izvajati izključno z delavci, ki jih navede v Uvedbi;</w:t>
      </w:r>
    </w:p>
    <w:p w14:paraId="77B3F109"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za vsakega svojega delavca in/ali delavca njegovega podizvajalca mora razpolagati z ustrezno dokumentacijo:</w:t>
      </w:r>
    </w:p>
    <w:p w14:paraId="4D32D7B6"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lastRenderedPageBreak/>
        <w:t>»</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328A3B42"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dokazilom o zdravstveni sposobnosti – zdravniško spričevalo, za izvajanje (naročenih) pogodbenih del;</w:t>
      </w:r>
    </w:p>
    <w:p w14:paraId="7C101A28"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opravljenem usposabljanju s področja varstva pri delu – zapisnik o preizkusu, za izvajanje (naročenih) pogodbenih del;</w:t>
      </w:r>
    </w:p>
    <w:p w14:paraId="10C85FCE"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72100B45"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6C8D4110" w14:textId="77777777" w:rsidR="0011138A" w:rsidRPr="000A0DC4" w:rsidRDefault="0011138A" w:rsidP="00A61627">
      <w:pPr>
        <w:keepNext/>
        <w:keepLines/>
        <w:numPr>
          <w:ilvl w:val="0"/>
          <w:numId w:val="47"/>
        </w:numPr>
        <w:overflowPunct w:val="0"/>
        <w:autoSpaceDE w:val="0"/>
        <w:autoSpaceDN w:val="0"/>
        <w:adjustRightInd w:val="0"/>
        <w:ind w:left="1134" w:right="45" w:hanging="425"/>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0205EB57"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zagotavljati stalen nadzor svojih delavcev na delovišču;</w:t>
      </w:r>
    </w:p>
    <w:p w14:paraId="38222B11" w14:textId="77777777" w:rsidR="0011138A" w:rsidRPr="000A0DC4" w:rsidRDefault="0011138A" w:rsidP="00A61627">
      <w:pPr>
        <w:keepNext/>
        <w:keepLines/>
        <w:numPr>
          <w:ilvl w:val="0"/>
          <w:numId w:val="54"/>
        </w:numPr>
        <w:contextualSpacing/>
        <w:jc w:val="both"/>
        <w:rPr>
          <w:rFonts w:ascii="Tahoma" w:hAnsi="Tahoma" w:cs="Tahoma"/>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11DB0971" w14:textId="77777777" w:rsidR="0011138A" w:rsidRPr="000A0DC4" w:rsidRDefault="0011138A" w:rsidP="00A61627">
      <w:pPr>
        <w:keepNext/>
        <w:keepLines/>
        <w:ind w:left="705" w:hanging="705"/>
        <w:jc w:val="both"/>
        <w:rPr>
          <w:rFonts w:ascii="Tahoma" w:hAnsi="Tahoma" w:cs="Tahoma"/>
          <w:b/>
        </w:rPr>
      </w:pPr>
    </w:p>
    <w:p w14:paraId="1B05EB80"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III.4.</w:t>
      </w:r>
      <w:r w:rsidR="00E851A6">
        <w:rPr>
          <w:rFonts w:ascii="Tahoma" w:hAnsi="Tahoma" w:cs="Tahoma"/>
          <w:b/>
        </w:rPr>
        <w:t xml:space="preserve"> </w:t>
      </w:r>
      <w:r w:rsidRPr="000A0DC4">
        <w:rPr>
          <w:rFonts w:ascii="Tahoma" w:hAnsi="Tahoma" w:cs="Tahoma"/>
          <w:b/>
        </w:rPr>
        <w:t>Obveznosti v zvezi z delom z nevarnimi snovmi in ravnanje z odpadki:</w:t>
      </w:r>
    </w:p>
    <w:p w14:paraId="4D2850DC" w14:textId="77777777" w:rsidR="0011138A" w:rsidRPr="000A0DC4" w:rsidRDefault="0011138A" w:rsidP="00A61627">
      <w:pPr>
        <w:keepNext/>
        <w:keepLines/>
        <w:tabs>
          <w:tab w:val="left" w:pos="709"/>
        </w:tabs>
        <w:ind w:right="45"/>
        <w:jc w:val="both"/>
        <w:rPr>
          <w:rFonts w:ascii="Tahoma" w:hAnsi="Tahoma" w:cs="Tahoma"/>
        </w:rPr>
      </w:pPr>
      <w:r w:rsidRPr="000A0DC4">
        <w:rPr>
          <w:rFonts w:ascii="Tahoma" w:hAnsi="Tahoma" w:cs="Tahoma"/>
        </w:rPr>
        <w:t>Podpisnika soglašata:</w:t>
      </w:r>
    </w:p>
    <w:p w14:paraId="1EB2ED14" w14:textId="77777777" w:rsidR="0011138A" w:rsidRPr="000A0DC4" w:rsidRDefault="0011138A" w:rsidP="00A61627">
      <w:pPr>
        <w:keepNext/>
        <w:keepLines/>
        <w:numPr>
          <w:ilvl w:val="0"/>
          <w:numId w:val="55"/>
        </w:numPr>
        <w:ind w:right="45"/>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513DD3FC" w14:textId="77777777" w:rsidR="0011138A" w:rsidRPr="000A0DC4" w:rsidRDefault="0011138A" w:rsidP="00A61627">
      <w:pPr>
        <w:keepNext/>
        <w:keepLines/>
        <w:numPr>
          <w:ilvl w:val="0"/>
          <w:numId w:val="55"/>
        </w:numPr>
        <w:ind w:right="45"/>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4BFA3B78" w14:textId="77777777" w:rsidR="0011138A" w:rsidRPr="000A0DC4" w:rsidRDefault="0011138A" w:rsidP="00A61627">
      <w:pPr>
        <w:keepNext/>
        <w:keepLines/>
        <w:numPr>
          <w:ilvl w:val="0"/>
          <w:numId w:val="55"/>
        </w:numPr>
        <w:contextualSpacing/>
        <w:jc w:val="both"/>
        <w:rPr>
          <w:rFonts w:ascii="Tahoma" w:hAnsi="Tahoma" w:cs="Tahoma"/>
          <w:b/>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59C84B06" w14:textId="77777777" w:rsidR="0011138A" w:rsidRPr="000A0DC4" w:rsidRDefault="0011138A" w:rsidP="00A61627">
      <w:pPr>
        <w:keepNext/>
        <w:keepLines/>
        <w:tabs>
          <w:tab w:val="left" w:pos="426"/>
        </w:tabs>
        <w:ind w:left="360" w:right="45"/>
        <w:jc w:val="both"/>
        <w:rPr>
          <w:rFonts w:ascii="Tahoma" w:hAnsi="Tahoma" w:cs="Tahoma"/>
          <w:b/>
          <w:bCs/>
        </w:rPr>
      </w:pPr>
    </w:p>
    <w:p w14:paraId="73F31C9D"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III.5. </w:t>
      </w:r>
      <w:r w:rsidRPr="000A0DC4">
        <w:rPr>
          <w:rFonts w:ascii="Tahoma" w:hAnsi="Tahoma" w:cs="Tahoma"/>
          <w:b/>
        </w:rPr>
        <w:tab/>
        <w:t>Knjiga ukrepov:</w:t>
      </w:r>
    </w:p>
    <w:p w14:paraId="509DA167" w14:textId="77777777" w:rsidR="0011138A" w:rsidRPr="000A0DC4" w:rsidRDefault="0011138A" w:rsidP="00A61627">
      <w:pPr>
        <w:keepNext/>
        <w:keepLines/>
        <w:jc w:val="both"/>
        <w:rPr>
          <w:rFonts w:ascii="Tahoma" w:hAnsi="Tahoma" w:cs="Tahoma"/>
        </w:rPr>
      </w:pPr>
      <w:r w:rsidRPr="000A0DC4">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4A45DBB0" w14:textId="77777777" w:rsidR="0011138A" w:rsidRPr="000A0DC4" w:rsidRDefault="0011138A" w:rsidP="00A61627">
      <w:pPr>
        <w:keepNext/>
        <w:keepLines/>
        <w:ind w:left="705"/>
        <w:jc w:val="both"/>
        <w:rPr>
          <w:rFonts w:ascii="Tahoma" w:hAnsi="Tahoma" w:cs="Tahoma"/>
        </w:rPr>
      </w:pPr>
    </w:p>
    <w:p w14:paraId="7509BEA9" w14:textId="55653A4B" w:rsidR="0011138A" w:rsidRPr="000A0DC4" w:rsidRDefault="0011138A" w:rsidP="00A61627">
      <w:pPr>
        <w:keepNext/>
        <w:keepLines/>
        <w:jc w:val="both"/>
        <w:rPr>
          <w:rFonts w:ascii="Tahoma" w:hAnsi="Tahoma" w:cs="Tahoma"/>
        </w:rPr>
      </w:pPr>
      <w:r w:rsidRPr="000A0DC4">
        <w:rPr>
          <w:rFonts w:ascii="Tahoma" w:hAnsi="Tahoma" w:cs="Tahoma"/>
        </w:rPr>
        <w:t>V knjigo ukrepov s</w:t>
      </w:r>
      <w:r w:rsidR="00605161">
        <w:rPr>
          <w:rFonts w:ascii="Tahoma" w:hAnsi="Tahoma" w:cs="Tahoma"/>
        </w:rPr>
        <w:t>e</w:t>
      </w:r>
      <w:r w:rsidRPr="000A0DC4">
        <w:rPr>
          <w:rFonts w:ascii="Tahoma" w:hAnsi="Tahoma" w:cs="Tahoma"/>
        </w:rPr>
        <w:t xml:space="preserve"> vpisuje zlasti: </w:t>
      </w:r>
    </w:p>
    <w:p w14:paraId="11E43D6D"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 xml:space="preserve">naknadno ugotovljene nevarnosti ter dodatno določeni varnostni ukrepi, </w:t>
      </w:r>
    </w:p>
    <w:p w14:paraId="7C1544F4"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spremembe na delovišču,</w:t>
      </w:r>
    </w:p>
    <w:p w14:paraId="570333FC"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ugotovljene kršitve ukrepov določenih s tem sporazumom in Uvedbo,</w:t>
      </w:r>
    </w:p>
    <w:p w14:paraId="30EE2164"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vsako poškodbo pri delu,</w:t>
      </w:r>
    </w:p>
    <w:p w14:paraId="3A83C0CF" w14:textId="77777777" w:rsidR="0011138A" w:rsidRPr="000A0DC4" w:rsidRDefault="0011138A" w:rsidP="00A61627">
      <w:pPr>
        <w:keepNext/>
        <w:keepLines/>
        <w:numPr>
          <w:ilvl w:val="0"/>
          <w:numId w:val="56"/>
        </w:numPr>
        <w:contextualSpacing/>
        <w:jc w:val="both"/>
        <w:rPr>
          <w:rFonts w:ascii="Tahoma" w:hAnsi="Tahoma" w:cs="Tahoma"/>
        </w:rPr>
      </w:pPr>
      <w:r w:rsidRPr="000A0DC4">
        <w:rPr>
          <w:rFonts w:ascii="Tahoma" w:hAnsi="Tahoma" w:cs="Tahoma"/>
        </w:rPr>
        <w:t>druge podatke pomembne za varnost delavcev in okolja na skupnem delovišču.</w:t>
      </w:r>
    </w:p>
    <w:p w14:paraId="6B88A9FA" w14:textId="77777777" w:rsidR="0011138A" w:rsidRPr="000A0DC4" w:rsidRDefault="0011138A" w:rsidP="00A61627">
      <w:pPr>
        <w:keepNext/>
        <w:keepLines/>
        <w:ind w:left="705" w:hanging="705"/>
        <w:jc w:val="both"/>
        <w:rPr>
          <w:rFonts w:ascii="Tahoma" w:hAnsi="Tahoma" w:cs="Tahoma"/>
        </w:rPr>
      </w:pPr>
    </w:p>
    <w:p w14:paraId="74EDC16C"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III.6. </w:t>
      </w:r>
      <w:r w:rsidRPr="000A0DC4">
        <w:rPr>
          <w:rFonts w:ascii="Tahoma" w:hAnsi="Tahoma" w:cs="Tahoma"/>
          <w:b/>
        </w:rPr>
        <w:tab/>
        <w:t>Prijavljanje poškodb pri delu:</w:t>
      </w:r>
    </w:p>
    <w:p w14:paraId="602231C3" w14:textId="77777777" w:rsidR="0011138A" w:rsidRPr="000A0DC4" w:rsidRDefault="0011138A" w:rsidP="00A61627">
      <w:pPr>
        <w:keepNext/>
        <w:keepLines/>
        <w:numPr>
          <w:ilvl w:val="12"/>
          <w:numId w:val="0"/>
        </w:numPr>
        <w:tabs>
          <w:tab w:val="left" w:pos="709"/>
        </w:tabs>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1ADBE47A" w14:textId="10A8711A"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w:t>
      </w:r>
      <w:r w:rsidR="00605161">
        <w:rPr>
          <w:rFonts w:ascii="Tahoma" w:hAnsi="Tahoma" w:cs="Tahoma"/>
        </w:rPr>
        <w:t xml:space="preserve"> v roku </w:t>
      </w:r>
      <w:r w:rsidR="0045177E">
        <w:rPr>
          <w:rFonts w:ascii="Tahoma" w:hAnsi="Tahoma" w:cs="Tahoma"/>
        </w:rPr>
        <w:t xml:space="preserve">dveh (2) </w:t>
      </w:r>
      <w:r w:rsidR="00605161">
        <w:rPr>
          <w:rFonts w:ascii="Tahoma" w:hAnsi="Tahoma" w:cs="Tahoma"/>
        </w:rPr>
        <w:t>dni prijavil inšpekciji</w:t>
      </w:r>
      <w:r w:rsidRPr="000A0DC4">
        <w:rPr>
          <w:rFonts w:ascii="Tahoma" w:hAnsi="Tahoma" w:cs="Tahoma"/>
        </w:rPr>
        <w:t xml:space="preserve"> vsako morebitno nezgodo pri delu s smrtnim izidom oziroma nezgodo pri delu, pri kateri je delavec nezmožen za delo več kot tri delovne dni;</w:t>
      </w:r>
    </w:p>
    <w:p w14:paraId="00D8DF9C"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1B071B7F"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7AB696F9" w14:textId="77777777" w:rsidR="0011138A" w:rsidRPr="000A0DC4" w:rsidRDefault="0011138A" w:rsidP="00A61627">
      <w:pPr>
        <w:keepNext/>
        <w:keepLines/>
        <w:numPr>
          <w:ilvl w:val="0"/>
          <w:numId w:val="57"/>
        </w:numPr>
        <w:ind w:right="45"/>
        <w:contextualSpacing/>
        <w:jc w:val="both"/>
        <w:rPr>
          <w:rFonts w:ascii="Tahoma" w:hAnsi="Tahoma" w:cs="Tahoma"/>
        </w:rPr>
      </w:pPr>
      <w:r w:rsidRPr="000A0DC4">
        <w:rPr>
          <w:rFonts w:ascii="Tahoma" w:hAnsi="Tahoma" w:cs="Tahoma"/>
        </w:rPr>
        <w:t>da bo vsako poškodbo na skupnem delovišču zavedel v Knjigo ukrepov.</w:t>
      </w:r>
    </w:p>
    <w:p w14:paraId="49CAD0DF" w14:textId="77777777" w:rsidR="0011138A" w:rsidRPr="000A0DC4" w:rsidRDefault="0011138A" w:rsidP="00A61627">
      <w:pPr>
        <w:keepNext/>
        <w:keepLines/>
        <w:ind w:left="705" w:hanging="705"/>
        <w:jc w:val="both"/>
        <w:rPr>
          <w:rFonts w:ascii="Tahoma" w:hAnsi="Tahoma" w:cs="Tahoma"/>
        </w:rPr>
      </w:pPr>
    </w:p>
    <w:p w14:paraId="04BBC75E" w14:textId="77777777" w:rsidR="0011138A" w:rsidRPr="000A0DC4" w:rsidRDefault="0011138A" w:rsidP="00A61627">
      <w:pPr>
        <w:keepNext/>
        <w:keepLines/>
        <w:ind w:left="705" w:hanging="705"/>
        <w:jc w:val="both"/>
        <w:rPr>
          <w:rFonts w:ascii="Tahoma" w:hAnsi="Tahoma" w:cs="Tahoma"/>
          <w:b/>
        </w:rPr>
      </w:pPr>
      <w:r w:rsidRPr="000A0DC4">
        <w:rPr>
          <w:rFonts w:ascii="Tahoma" w:hAnsi="Tahoma" w:cs="Tahoma"/>
          <w:b/>
        </w:rPr>
        <w:t xml:space="preserve">III.7. </w:t>
      </w:r>
      <w:r w:rsidRPr="000A0DC4">
        <w:rPr>
          <w:rFonts w:ascii="Tahoma" w:hAnsi="Tahoma" w:cs="Tahoma"/>
          <w:b/>
        </w:rPr>
        <w:tab/>
        <w:t>Prepoznavnost in delavcev:</w:t>
      </w:r>
    </w:p>
    <w:p w14:paraId="32DC1826" w14:textId="77777777" w:rsidR="0011138A" w:rsidRPr="000A0DC4" w:rsidRDefault="0011138A" w:rsidP="00A61627">
      <w:pPr>
        <w:keepNext/>
        <w:keepLines/>
        <w:numPr>
          <w:ilvl w:val="12"/>
          <w:numId w:val="0"/>
        </w:numPr>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409729B8" w14:textId="77777777" w:rsidR="0011138A" w:rsidRPr="000A0DC4" w:rsidRDefault="0011138A" w:rsidP="00A61627">
      <w:pPr>
        <w:keepNext/>
        <w:keepLines/>
        <w:ind w:left="705" w:hanging="705"/>
        <w:jc w:val="both"/>
        <w:rPr>
          <w:rFonts w:ascii="Tahoma" w:hAnsi="Tahoma" w:cs="Tahoma"/>
        </w:rPr>
      </w:pPr>
    </w:p>
    <w:p w14:paraId="02284F5D"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III.8. </w:t>
      </w:r>
      <w:r w:rsidRPr="000A0DC4">
        <w:rPr>
          <w:rFonts w:ascii="Tahoma" w:hAnsi="Tahoma" w:cs="Tahoma"/>
          <w:b/>
        </w:rPr>
        <w:tab/>
        <w:t>Prepoved dela pod vplivom alkohola, drog in drugih substanc</w:t>
      </w:r>
    </w:p>
    <w:p w14:paraId="5F795C41"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Podpisnika soglašata:</w:t>
      </w:r>
    </w:p>
    <w:p w14:paraId="4DD50FAB"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 xml:space="preserve">da delavci na celotnem območju del </w:t>
      </w:r>
      <w:r w:rsidRPr="000A0DC4">
        <w:rPr>
          <w:rFonts w:ascii="Tahoma" w:hAnsi="Tahoma" w:cs="Tahoma"/>
          <w:b/>
          <w:u w:val="single"/>
        </w:rPr>
        <w:t>ne smejo</w:t>
      </w:r>
      <w:r w:rsidRPr="000A0DC4">
        <w:rPr>
          <w:rFonts w:ascii="Tahoma" w:hAnsi="Tahoma" w:cs="Tahoma"/>
          <w:b/>
        </w:rPr>
        <w:t xml:space="preserve"> </w:t>
      </w:r>
      <w:r w:rsidRPr="000A0DC4">
        <w:rPr>
          <w:rFonts w:ascii="Tahoma" w:hAnsi="Tahoma" w:cs="Tahoma"/>
        </w:rPr>
        <w:t>biti pod vplivom alkohola, drog ali drugih psihoaktivnih substanc;</w:t>
      </w:r>
    </w:p>
    <w:p w14:paraId="01C6ECBD"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da delavci ne smejo delati ali biti pod vplivom zdravil, ki lahko vplivajo na psihofizično sposobnost, na tistih delovnih mestih, na katerih je zaradi večje nevarnosti nezgode;</w:t>
      </w:r>
    </w:p>
    <w:p w14:paraId="4774CB6D"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lastRenderedPageBreak/>
        <w:t>da stanje iz točke a. ugotavlja vsak podpisnik za svoje delavce, skladno s svojimi internimi predpisi;</w:t>
      </w:r>
    </w:p>
    <w:p w14:paraId="66ACFA5A" w14:textId="77777777" w:rsidR="0011138A" w:rsidRPr="000A0DC4" w:rsidRDefault="0011138A" w:rsidP="00A61627">
      <w:pPr>
        <w:keepNext/>
        <w:keepLines/>
        <w:numPr>
          <w:ilvl w:val="0"/>
          <w:numId w:val="45"/>
        </w:numPr>
        <w:ind w:left="284" w:hanging="284"/>
        <w:contextualSpacing/>
        <w:jc w:val="both"/>
        <w:rPr>
          <w:rFonts w:ascii="Tahoma" w:hAnsi="Tahoma" w:cs="Tahoma"/>
        </w:rPr>
      </w:pPr>
      <w:r w:rsidRPr="000A0DC4">
        <w:rPr>
          <w:rFonts w:ascii="Tahoma" w:hAnsi="Tahoma" w:cs="Tahoma"/>
        </w:rPr>
        <w:t>da se odstrani delavce s skupnega delovišča, ki so delali v nasprotju z določbami iz točke a. in b. z delovišča.</w:t>
      </w:r>
    </w:p>
    <w:p w14:paraId="150D32CD" w14:textId="77777777" w:rsidR="0011138A" w:rsidRPr="000A0DC4" w:rsidRDefault="0011138A" w:rsidP="00A61627">
      <w:pPr>
        <w:keepNext/>
        <w:keepLines/>
        <w:jc w:val="both"/>
        <w:rPr>
          <w:rFonts w:ascii="Tahoma" w:hAnsi="Tahoma" w:cs="Tahoma"/>
          <w:b/>
          <w:bCs/>
        </w:rPr>
      </w:pPr>
    </w:p>
    <w:p w14:paraId="3662AFBA" w14:textId="77777777" w:rsidR="0011138A" w:rsidRPr="000A0DC4" w:rsidRDefault="0011138A" w:rsidP="00A61627">
      <w:pPr>
        <w:keepNext/>
        <w:keepLines/>
        <w:numPr>
          <w:ilvl w:val="0"/>
          <w:numId w:val="36"/>
        </w:numPr>
        <w:tabs>
          <w:tab w:val="left" w:pos="709"/>
        </w:tabs>
        <w:ind w:left="567" w:right="45" w:hanging="567"/>
        <w:jc w:val="both"/>
        <w:rPr>
          <w:rFonts w:ascii="Tahoma" w:hAnsi="Tahoma" w:cs="Tahoma"/>
          <w:b/>
          <w:bCs/>
        </w:rPr>
      </w:pPr>
      <w:r w:rsidRPr="000A0DC4">
        <w:rPr>
          <w:rFonts w:ascii="Tahoma" w:hAnsi="Tahoma" w:cs="Tahoma"/>
          <w:b/>
          <w:bCs/>
        </w:rPr>
        <w:t xml:space="preserve">DOLOČITEV ODGOVORNIH OSEB IN NJIHOVIH OBVEZNOSTI </w:t>
      </w:r>
    </w:p>
    <w:p w14:paraId="02FC3077" w14:textId="77777777" w:rsidR="0011138A" w:rsidRPr="000A0DC4" w:rsidRDefault="0011138A" w:rsidP="00A61627">
      <w:pPr>
        <w:keepNext/>
        <w:keepLines/>
        <w:jc w:val="both"/>
        <w:rPr>
          <w:rFonts w:ascii="Tahoma" w:hAnsi="Tahoma" w:cs="Tahoma"/>
          <w:b/>
        </w:rPr>
      </w:pPr>
    </w:p>
    <w:p w14:paraId="1FDBFA0F" w14:textId="77777777" w:rsidR="0011138A" w:rsidRPr="00E87D1E" w:rsidRDefault="0011138A" w:rsidP="00A61627">
      <w:pPr>
        <w:keepNext/>
        <w:keepLines/>
        <w:jc w:val="both"/>
        <w:rPr>
          <w:rFonts w:ascii="Tahoma" w:hAnsi="Tahoma" w:cs="Tahoma"/>
          <w:b/>
        </w:rPr>
      </w:pPr>
      <w:r w:rsidRPr="00E87D1E">
        <w:rPr>
          <w:rFonts w:ascii="Tahoma" w:hAnsi="Tahoma" w:cs="Tahoma"/>
          <w:b/>
        </w:rPr>
        <w:t>IV.1. Določitev odgovornih oseb na delovišču:</w:t>
      </w:r>
    </w:p>
    <w:p w14:paraId="5514C719" w14:textId="77777777" w:rsidR="0011138A" w:rsidRDefault="0011138A" w:rsidP="00A61627">
      <w:pPr>
        <w:keepNext/>
        <w:keepLines/>
        <w:ind w:left="705" w:hanging="705"/>
        <w:jc w:val="both"/>
        <w:rPr>
          <w:rFonts w:ascii="Tahoma" w:hAnsi="Tahoma" w:cs="Tahoma"/>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0425D2" w:rsidRPr="009528B4" w14:paraId="72610322" w14:textId="77777777" w:rsidTr="00CD6AAE">
        <w:tc>
          <w:tcPr>
            <w:tcW w:w="3544" w:type="dxa"/>
            <w:tcBorders>
              <w:right w:val="dashSmallGap" w:sz="4" w:space="0" w:color="auto"/>
            </w:tcBorders>
            <w:shd w:val="clear" w:color="auto" w:fill="auto"/>
          </w:tcPr>
          <w:p w14:paraId="1926FD06" w14:textId="77777777" w:rsidR="000425D2" w:rsidRPr="009528B4" w:rsidRDefault="000425D2" w:rsidP="00A61627">
            <w:pPr>
              <w:keepNext/>
              <w:keepLines/>
              <w:widowControl w:val="0"/>
              <w:rPr>
                <w:rFonts w:ascii="Tahoma" w:hAnsi="Tahoma" w:cs="Tahoma"/>
                <w:b/>
              </w:rPr>
            </w:pPr>
          </w:p>
        </w:tc>
        <w:tc>
          <w:tcPr>
            <w:tcW w:w="3272" w:type="dxa"/>
            <w:tcBorders>
              <w:left w:val="dashSmallGap" w:sz="4" w:space="0" w:color="auto"/>
              <w:right w:val="dashSmallGap" w:sz="4" w:space="0" w:color="auto"/>
            </w:tcBorders>
            <w:shd w:val="clear" w:color="auto" w:fill="auto"/>
          </w:tcPr>
          <w:p w14:paraId="07C59B16" w14:textId="77777777" w:rsidR="000425D2" w:rsidRPr="009528B4" w:rsidRDefault="000425D2" w:rsidP="00A61627">
            <w:pPr>
              <w:keepNext/>
              <w:keepLines/>
              <w:widowControl w:val="0"/>
              <w:rPr>
                <w:rFonts w:ascii="Tahoma" w:hAnsi="Tahoma" w:cs="Tahoma"/>
                <w:b/>
              </w:rPr>
            </w:pPr>
            <w:r w:rsidRPr="009528B4">
              <w:rPr>
                <w:rFonts w:ascii="Tahoma" w:hAnsi="Tahoma" w:cs="Tahoma"/>
                <w:b/>
              </w:rPr>
              <w:t>Naročnik:</w:t>
            </w:r>
          </w:p>
        </w:tc>
        <w:tc>
          <w:tcPr>
            <w:tcW w:w="3107" w:type="dxa"/>
            <w:tcBorders>
              <w:left w:val="dashSmallGap" w:sz="4" w:space="0" w:color="auto"/>
            </w:tcBorders>
            <w:shd w:val="clear" w:color="auto" w:fill="auto"/>
          </w:tcPr>
          <w:p w14:paraId="42DB4E8B" w14:textId="77777777" w:rsidR="000425D2" w:rsidRPr="009528B4" w:rsidRDefault="000425D2" w:rsidP="00A61627">
            <w:pPr>
              <w:keepNext/>
              <w:keepLines/>
              <w:widowControl w:val="0"/>
              <w:rPr>
                <w:rFonts w:ascii="Tahoma" w:hAnsi="Tahoma" w:cs="Tahoma"/>
                <w:b/>
              </w:rPr>
            </w:pPr>
            <w:r w:rsidRPr="009528B4">
              <w:rPr>
                <w:rFonts w:ascii="Tahoma" w:hAnsi="Tahoma" w:cs="Tahoma"/>
                <w:b/>
              </w:rPr>
              <w:t>Izvajalec:</w:t>
            </w:r>
          </w:p>
        </w:tc>
      </w:tr>
      <w:tr w:rsidR="000425D2" w:rsidRPr="009528B4" w14:paraId="4F7600E9" w14:textId="77777777" w:rsidTr="00CD6AAE">
        <w:trPr>
          <w:trHeight w:val="258"/>
        </w:trPr>
        <w:tc>
          <w:tcPr>
            <w:tcW w:w="3544" w:type="dxa"/>
            <w:tcBorders>
              <w:right w:val="dashSmallGap" w:sz="4" w:space="0" w:color="auto"/>
            </w:tcBorders>
            <w:shd w:val="clear" w:color="auto" w:fill="auto"/>
          </w:tcPr>
          <w:p w14:paraId="0EC22AFD" w14:textId="77777777" w:rsidR="000425D2" w:rsidRPr="009528B4" w:rsidRDefault="000425D2" w:rsidP="00A61627">
            <w:pPr>
              <w:keepNext/>
              <w:keepLines/>
              <w:widowControl w:val="0"/>
              <w:rPr>
                <w:rFonts w:ascii="Tahoma" w:hAnsi="Tahoma" w:cs="Tahoma"/>
                <w:b/>
              </w:rPr>
            </w:pPr>
            <w:r w:rsidRPr="009528B4">
              <w:rPr>
                <w:rFonts w:ascii="Tahoma" w:hAnsi="Tahoma" w:cs="Tahoma"/>
                <w:b/>
              </w:rPr>
              <w:t>Oseba za usklajevanje varnostnih ukrepov na skupnem delovišču po 39. členu ZVZD</w:t>
            </w:r>
          </w:p>
        </w:tc>
        <w:tc>
          <w:tcPr>
            <w:tcW w:w="6379" w:type="dxa"/>
            <w:gridSpan w:val="2"/>
            <w:tcBorders>
              <w:left w:val="dashSmallGap" w:sz="4" w:space="0" w:color="auto"/>
            </w:tcBorders>
            <w:shd w:val="clear" w:color="auto" w:fill="auto"/>
          </w:tcPr>
          <w:p w14:paraId="49F7D44C" w14:textId="77777777" w:rsidR="000425D2" w:rsidRPr="004708A0" w:rsidRDefault="000425D2" w:rsidP="00A61627">
            <w:pPr>
              <w:keepNext/>
              <w:keepLines/>
              <w:widowControl w:val="0"/>
              <w:jc w:val="center"/>
              <w:rPr>
                <w:rFonts w:ascii="Tahoma" w:hAnsi="Tahoma" w:cs="Tahoma"/>
                <w:b/>
                <w:sz w:val="14"/>
                <w:szCs w:val="14"/>
              </w:rPr>
            </w:pPr>
            <w:r w:rsidRPr="004708A0">
              <w:rPr>
                <w:rFonts w:ascii="Tahoma" w:hAnsi="Tahoma" w:cs="Tahoma"/>
                <w:b/>
                <w:sz w:val="14"/>
                <w:szCs w:val="14"/>
              </w:rPr>
              <w:t>Ime in Priimek/Mobilni telefon/e-pošta:</w:t>
            </w:r>
          </w:p>
          <w:p w14:paraId="43983DC7" w14:textId="77777777" w:rsidR="000425D2" w:rsidRPr="00C34CFC" w:rsidRDefault="000425D2" w:rsidP="00A61627">
            <w:pPr>
              <w:keepNext/>
              <w:keepLines/>
              <w:widowControl w:val="0"/>
              <w:jc w:val="center"/>
              <w:rPr>
                <w:rFonts w:ascii="Tahoma" w:hAnsi="Tahoma" w:cs="Tahoma"/>
              </w:rPr>
            </w:pPr>
            <w:r>
              <w:rPr>
                <w:rFonts w:ascii="Tahoma" w:hAnsi="Tahoma" w:cs="Tahoma"/>
                <w:b/>
              </w:rPr>
              <w:t>Lovro Novinšek</w:t>
            </w:r>
          </w:p>
          <w:p w14:paraId="4286D0C9" w14:textId="77777777" w:rsidR="000425D2" w:rsidRDefault="000425D2" w:rsidP="00A61627">
            <w:pPr>
              <w:keepNext/>
              <w:keepLines/>
              <w:widowControl w:val="0"/>
              <w:jc w:val="center"/>
              <w:rPr>
                <w:rFonts w:ascii="Tahoma" w:hAnsi="Tahoma" w:cs="Tahoma"/>
              </w:rPr>
            </w:pPr>
            <w:r w:rsidRPr="00C34CFC">
              <w:rPr>
                <w:rFonts w:ascii="Tahoma" w:hAnsi="Tahoma" w:cs="Tahoma"/>
              </w:rPr>
              <w:t xml:space="preserve">GSM </w:t>
            </w:r>
            <w:r>
              <w:rPr>
                <w:rFonts w:ascii="Tahoma" w:hAnsi="Tahoma" w:cs="Tahoma"/>
              </w:rPr>
              <w:t>+386 41 526 000</w:t>
            </w:r>
          </w:p>
          <w:p w14:paraId="49049286" w14:textId="77777777" w:rsidR="000425D2" w:rsidRPr="004708A0" w:rsidRDefault="00CA6AA1" w:rsidP="00A61627">
            <w:pPr>
              <w:keepNext/>
              <w:keepLines/>
              <w:widowControl w:val="0"/>
              <w:jc w:val="center"/>
              <w:rPr>
                <w:rFonts w:ascii="Tahoma" w:hAnsi="Tahoma" w:cs="Tahoma"/>
                <w:b/>
              </w:rPr>
            </w:pPr>
            <w:hyperlink r:id="rId28" w:history="1">
              <w:r w:rsidR="000425D2" w:rsidRPr="003E52E7">
                <w:rPr>
                  <w:rStyle w:val="Hiperpovezava"/>
                  <w:rFonts w:ascii="Tahoma" w:hAnsi="Tahoma" w:cs="Tahoma"/>
                </w:rPr>
                <w:t>lovro.novinsek@energetika.si</w:t>
              </w:r>
            </w:hyperlink>
          </w:p>
        </w:tc>
      </w:tr>
      <w:tr w:rsidR="000425D2" w:rsidRPr="009528B4" w14:paraId="5FFCDB04" w14:textId="77777777" w:rsidTr="00CD6AAE">
        <w:trPr>
          <w:trHeight w:val="1112"/>
        </w:trPr>
        <w:tc>
          <w:tcPr>
            <w:tcW w:w="3544" w:type="dxa"/>
            <w:tcBorders>
              <w:right w:val="dashSmallGap" w:sz="4" w:space="0" w:color="auto"/>
            </w:tcBorders>
            <w:shd w:val="clear" w:color="auto" w:fill="auto"/>
          </w:tcPr>
          <w:p w14:paraId="7D0DC980" w14:textId="77777777" w:rsidR="000425D2" w:rsidRPr="009528B4" w:rsidRDefault="000425D2" w:rsidP="00A61627">
            <w:pPr>
              <w:keepNext/>
              <w:keepLines/>
              <w:widowControl w:val="0"/>
              <w:rPr>
                <w:rFonts w:ascii="Tahoma" w:hAnsi="Tahoma" w:cs="Tahoma"/>
                <w:b/>
              </w:rPr>
            </w:pPr>
            <w:r w:rsidRPr="009528B4">
              <w:rPr>
                <w:rFonts w:ascii="Tahoma" w:hAnsi="Tahoma" w:cs="Tahoma"/>
                <w:b/>
              </w:rPr>
              <w:t>Vodje OE naročnik/ Vodja del</w:t>
            </w:r>
          </w:p>
          <w:p w14:paraId="14F8320F" w14:textId="77777777" w:rsidR="000425D2" w:rsidRPr="009528B4" w:rsidRDefault="000425D2" w:rsidP="00A61627">
            <w:pPr>
              <w:keepNext/>
              <w:keepLines/>
              <w:widowControl w:val="0"/>
              <w:rPr>
                <w:rFonts w:ascii="Tahoma" w:hAnsi="Tahoma" w:cs="Tahoma"/>
              </w:rPr>
            </w:pPr>
          </w:p>
        </w:tc>
        <w:tc>
          <w:tcPr>
            <w:tcW w:w="3272" w:type="dxa"/>
            <w:tcBorders>
              <w:left w:val="dashSmallGap" w:sz="4" w:space="0" w:color="auto"/>
              <w:right w:val="dashSmallGap" w:sz="4" w:space="0" w:color="auto"/>
            </w:tcBorders>
            <w:shd w:val="clear" w:color="auto" w:fill="auto"/>
          </w:tcPr>
          <w:p w14:paraId="10A514FC" w14:textId="77777777" w:rsidR="000425D2" w:rsidRPr="009528B4" w:rsidRDefault="000425D2" w:rsidP="00A61627">
            <w:pPr>
              <w:keepNext/>
              <w:keepLines/>
              <w:widowControl w:val="0"/>
              <w:jc w:val="center"/>
              <w:rPr>
                <w:rFonts w:ascii="Tahoma" w:hAnsi="Tahoma" w:cs="Tahoma"/>
                <w:b/>
                <w:sz w:val="14"/>
                <w:szCs w:val="14"/>
              </w:rPr>
            </w:pPr>
            <w:r w:rsidRPr="009528B4">
              <w:rPr>
                <w:rFonts w:ascii="Tahoma" w:hAnsi="Tahoma" w:cs="Tahoma"/>
                <w:b/>
                <w:sz w:val="14"/>
                <w:szCs w:val="14"/>
              </w:rPr>
              <w:t>Ime in Priimek/Mobilni telefon/e-pošta:</w:t>
            </w:r>
          </w:p>
          <w:p w14:paraId="2822CF7B" w14:textId="77777777" w:rsidR="000425D2" w:rsidRPr="009528B4" w:rsidRDefault="000425D2" w:rsidP="00A61627">
            <w:pPr>
              <w:keepNext/>
              <w:keepLines/>
              <w:widowControl w:val="0"/>
              <w:jc w:val="center"/>
              <w:rPr>
                <w:rFonts w:ascii="Tahoma" w:hAnsi="Tahoma" w:cs="Tahoma"/>
              </w:rPr>
            </w:pPr>
            <w:r>
              <w:rPr>
                <w:rFonts w:ascii="Tahoma" w:hAnsi="Tahoma" w:cs="Tahoma"/>
                <w:b/>
              </w:rPr>
              <w:t xml:space="preserve">Andrej </w:t>
            </w:r>
            <w:proofErr w:type="spellStart"/>
            <w:r>
              <w:rPr>
                <w:rFonts w:ascii="Tahoma" w:hAnsi="Tahoma" w:cs="Tahoma"/>
                <w:b/>
              </w:rPr>
              <w:t>Lukek</w:t>
            </w:r>
            <w:proofErr w:type="spellEnd"/>
          </w:p>
          <w:p w14:paraId="5A7E638B" w14:textId="77777777" w:rsidR="000425D2" w:rsidRPr="009528B4" w:rsidRDefault="000425D2" w:rsidP="00A61627">
            <w:pPr>
              <w:keepNext/>
              <w:keepLines/>
              <w:widowControl w:val="0"/>
              <w:jc w:val="center"/>
              <w:rPr>
                <w:rFonts w:ascii="Tahoma" w:hAnsi="Tahoma" w:cs="Tahoma"/>
                <w:b/>
              </w:rPr>
            </w:pPr>
            <w:r w:rsidRPr="009528B4">
              <w:rPr>
                <w:rFonts w:ascii="Tahoma" w:hAnsi="Tahoma" w:cs="Tahoma"/>
              </w:rPr>
              <w:t xml:space="preserve">GSM +386 </w:t>
            </w:r>
            <w:r>
              <w:rPr>
                <w:rFonts w:ascii="Tahoma" w:hAnsi="Tahoma" w:cs="Tahoma"/>
              </w:rPr>
              <w:t>41 277 491</w:t>
            </w:r>
            <w:r w:rsidRPr="009528B4">
              <w:rPr>
                <w:rFonts w:ascii="Tahoma" w:hAnsi="Tahoma" w:cs="Tahoma"/>
                <w:b/>
              </w:rPr>
              <w:t xml:space="preserve"> </w:t>
            </w:r>
          </w:p>
          <w:p w14:paraId="3DBDBEBC" w14:textId="77777777" w:rsidR="000425D2" w:rsidRPr="009528B4" w:rsidRDefault="00CA6AA1" w:rsidP="00A61627">
            <w:pPr>
              <w:keepNext/>
              <w:keepLines/>
              <w:widowControl w:val="0"/>
              <w:jc w:val="center"/>
              <w:rPr>
                <w:rFonts w:ascii="Tahoma" w:hAnsi="Tahoma" w:cs="Tahoma"/>
                <w:b/>
              </w:rPr>
            </w:pPr>
            <w:hyperlink r:id="rId29" w:history="1">
              <w:r w:rsidR="000425D2" w:rsidRPr="003E52E7">
                <w:rPr>
                  <w:rStyle w:val="Hiperpovezava"/>
                  <w:rFonts w:ascii="Tahoma" w:hAnsi="Tahoma" w:cs="Tahoma"/>
                </w:rPr>
                <w:t>andrej.lukek@energetika.si</w:t>
              </w:r>
            </w:hyperlink>
          </w:p>
        </w:tc>
        <w:tc>
          <w:tcPr>
            <w:tcW w:w="3107" w:type="dxa"/>
            <w:tcBorders>
              <w:left w:val="dashSmallGap" w:sz="4" w:space="0" w:color="auto"/>
            </w:tcBorders>
            <w:shd w:val="clear" w:color="auto" w:fill="auto"/>
          </w:tcPr>
          <w:p w14:paraId="334B1A13" w14:textId="77777777" w:rsidR="000425D2" w:rsidRPr="009528B4" w:rsidRDefault="000425D2" w:rsidP="00A61627">
            <w:pPr>
              <w:keepNext/>
              <w:keepLines/>
              <w:widowControl w:val="0"/>
              <w:rPr>
                <w:rFonts w:ascii="Tahoma" w:hAnsi="Tahoma" w:cs="Tahoma"/>
                <w:b/>
                <w:sz w:val="12"/>
                <w:szCs w:val="12"/>
              </w:rPr>
            </w:pPr>
            <w:r w:rsidRPr="009528B4">
              <w:rPr>
                <w:rFonts w:ascii="Tahoma" w:hAnsi="Tahoma" w:cs="Tahoma"/>
                <w:b/>
                <w:sz w:val="14"/>
                <w:szCs w:val="12"/>
              </w:rPr>
              <w:t>Ime in Priimek/Mobilni telefon/e-pošta:</w:t>
            </w:r>
          </w:p>
          <w:p w14:paraId="63341455" w14:textId="77777777" w:rsidR="000425D2" w:rsidRPr="009528B4" w:rsidRDefault="000425D2" w:rsidP="00A61627">
            <w:pPr>
              <w:keepNext/>
              <w:keepLines/>
              <w:widowControl w:val="0"/>
              <w:rPr>
                <w:rFonts w:ascii="Tahoma" w:hAnsi="Tahoma" w:cs="Tahoma"/>
                <w:b/>
              </w:rPr>
            </w:pPr>
          </w:p>
        </w:tc>
      </w:tr>
      <w:tr w:rsidR="000425D2" w:rsidRPr="009528B4" w14:paraId="786BCEB2" w14:textId="77777777" w:rsidTr="00CD6AAE">
        <w:trPr>
          <w:trHeight w:val="1114"/>
        </w:trPr>
        <w:tc>
          <w:tcPr>
            <w:tcW w:w="3544" w:type="dxa"/>
            <w:tcBorders>
              <w:right w:val="dashSmallGap" w:sz="4" w:space="0" w:color="auto"/>
            </w:tcBorders>
            <w:shd w:val="clear" w:color="auto" w:fill="auto"/>
          </w:tcPr>
          <w:p w14:paraId="026B1601" w14:textId="77777777" w:rsidR="000425D2" w:rsidRPr="009528B4" w:rsidRDefault="000425D2" w:rsidP="00A61627">
            <w:pPr>
              <w:keepNext/>
              <w:keepLines/>
              <w:widowControl w:val="0"/>
              <w:rPr>
                <w:rFonts w:ascii="Tahoma" w:hAnsi="Tahoma" w:cs="Tahoma"/>
                <w:b/>
              </w:rPr>
            </w:pPr>
            <w:r w:rsidRPr="009528B4">
              <w:rPr>
                <w:rFonts w:ascii="Tahoma" w:hAnsi="Tahoma" w:cs="Tahoma"/>
                <w:b/>
              </w:rPr>
              <w:t xml:space="preserve">Strokovni delavec </w:t>
            </w:r>
            <w:proofErr w:type="spellStart"/>
            <w:r w:rsidRPr="009528B4">
              <w:rPr>
                <w:rFonts w:ascii="Tahoma" w:hAnsi="Tahoma" w:cs="Tahoma"/>
                <w:b/>
              </w:rPr>
              <w:t>VpD</w:t>
            </w:r>
            <w:proofErr w:type="spellEnd"/>
            <w:r w:rsidRPr="009528B4">
              <w:rPr>
                <w:rFonts w:ascii="Tahoma" w:hAnsi="Tahoma" w:cs="Tahoma"/>
                <w:b/>
              </w:rPr>
              <w:t xml:space="preserve"> in PV </w:t>
            </w:r>
          </w:p>
          <w:p w14:paraId="6137C6E7" w14:textId="77777777" w:rsidR="000425D2" w:rsidRPr="009528B4" w:rsidRDefault="000425D2" w:rsidP="00A61627">
            <w:pPr>
              <w:keepNext/>
              <w:keepLines/>
              <w:widowControl w:val="0"/>
              <w:rPr>
                <w:rFonts w:ascii="Tahoma" w:hAnsi="Tahoma" w:cs="Tahoma"/>
                <w:b/>
              </w:rPr>
            </w:pPr>
          </w:p>
        </w:tc>
        <w:tc>
          <w:tcPr>
            <w:tcW w:w="3272" w:type="dxa"/>
            <w:tcBorders>
              <w:left w:val="dashSmallGap" w:sz="4" w:space="0" w:color="auto"/>
              <w:right w:val="dashSmallGap" w:sz="4" w:space="0" w:color="auto"/>
            </w:tcBorders>
            <w:shd w:val="clear" w:color="auto" w:fill="auto"/>
          </w:tcPr>
          <w:p w14:paraId="33D68202" w14:textId="77777777" w:rsidR="000425D2" w:rsidRPr="009528B4" w:rsidRDefault="000425D2" w:rsidP="00A61627">
            <w:pPr>
              <w:keepNext/>
              <w:keepLines/>
              <w:widowControl w:val="0"/>
              <w:jc w:val="center"/>
              <w:rPr>
                <w:rFonts w:ascii="Tahoma" w:hAnsi="Tahoma" w:cs="Tahoma"/>
                <w:b/>
                <w:sz w:val="14"/>
                <w:szCs w:val="12"/>
              </w:rPr>
            </w:pPr>
            <w:r w:rsidRPr="009528B4">
              <w:rPr>
                <w:rFonts w:ascii="Tahoma" w:hAnsi="Tahoma" w:cs="Tahoma"/>
                <w:b/>
                <w:sz w:val="14"/>
                <w:szCs w:val="12"/>
              </w:rPr>
              <w:t>Ime in Priimek/Mobilni telefon/e-pošta:</w:t>
            </w:r>
          </w:p>
          <w:p w14:paraId="47465B65" w14:textId="77777777" w:rsidR="000425D2" w:rsidRPr="009528B4" w:rsidRDefault="000425D2" w:rsidP="00A61627">
            <w:pPr>
              <w:keepNext/>
              <w:keepLines/>
              <w:widowControl w:val="0"/>
              <w:jc w:val="center"/>
              <w:rPr>
                <w:rFonts w:ascii="Tahoma" w:hAnsi="Tahoma" w:cs="Tahoma"/>
                <w:b/>
              </w:rPr>
            </w:pPr>
            <w:r>
              <w:rPr>
                <w:rFonts w:ascii="Tahoma" w:hAnsi="Tahoma" w:cs="Tahoma"/>
                <w:b/>
              </w:rPr>
              <w:t>Aleksander Klopčič</w:t>
            </w:r>
          </w:p>
          <w:p w14:paraId="712D1545" w14:textId="77777777" w:rsidR="000425D2" w:rsidRPr="009528B4" w:rsidRDefault="000425D2" w:rsidP="00A61627">
            <w:pPr>
              <w:keepNext/>
              <w:keepLines/>
              <w:widowControl w:val="0"/>
              <w:jc w:val="center"/>
              <w:rPr>
                <w:rFonts w:ascii="Tahoma" w:hAnsi="Tahoma" w:cs="Tahoma"/>
              </w:rPr>
            </w:pPr>
            <w:r w:rsidRPr="009528B4">
              <w:rPr>
                <w:rFonts w:ascii="Tahoma" w:hAnsi="Tahoma" w:cs="Tahoma"/>
              </w:rPr>
              <w:t>GSM +386 41 640 973</w:t>
            </w:r>
          </w:p>
          <w:p w14:paraId="6995E143" w14:textId="77777777" w:rsidR="000425D2" w:rsidRPr="009528B4" w:rsidRDefault="00CA6AA1" w:rsidP="00A61627">
            <w:pPr>
              <w:keepNext/>
              <w:keepLines/>
              <w:widowControl w:val="0"/>
              <w:jc w:val="center"/>
              <w:rPr>
                <w:rFonts w:ascii="Tahoma" w:hAnsi="Tahoma" w:cs="Tahoma"/>
              </w:rPr>
            </w:pPr>
            <w:hyperlink r:id="rId30" w:history="1">
              <w:r w:rsidR="000425D2" w:rsidRPr="00A973AE">
                <w:rPr>
                  <w:rStyle w:val="Hiperpovezava"/>
                  <w:rFonts w:ascii="Tahoma" w:hAnsi="Tahoma" w:cs="Tahoma"/>
                </w:rPr>
                <w:t>aleksander.klopcic@energetika.si</w:t>
              </w:r>
            </w:hyperlink>
            <w:r w:rsidR="000425D2" w:rsidRPr="009528B4">
              <w:rPr>
                <w:rFonts w:ascii="Tahoma" w:hAnsi="Tahoma" w:cs="Tahoma"/>
              </w:rPr>
              <w:t xml:space="preserve"> </w:t>
            </w:r>
          </w:p>
          <w:p w14:paraId="35EFC871" w14:textId="77777777" w:rsidR="000425D2" w:rsidRPr="009528B4" w:rsidRDefault="000425D2" w:rsidP="00A61627">
            <w:pPr>
              <w:keepNext/>
              <w:keepLines/>
              <w:widowControl w:val="0"/>
              <w:jc w:val="center"/>
              <w:rPr>
                <w:rFonts w:ascii="Tahoma" w:hAnsi="Tahoma" w:cs="Tahoma"/>
              </w:rPr>
            </w:pPr>
          </w:p>
        </w:tc>
        <w:tc>
          <w:tcPr>
            <w:tcW w:w="3107" w:type="dxa"/>
            <w:tcBorders>
              <w:left w:val="dashSmallGap" w:sz="4" w:space="0" w:color="auto"/>
            </w:tcBorders>
            <w:shd w:val="clear" w:color="auto" w:fill="auto"/>
          </w:tcPr>
          <w:p w14:paraId="4AE96F9E" w14:textId="77777777" w:rsidR="000425D2" w:rsidRPr="009528B4" w:rsidRDefault="000425D2" w:rsidP="00A61627">
            <w:pPr>
              <w:keepNext/>
              <w:keepLines/>
              <w:widowControl w:val="0"/>
              <w:rPr>
                <w:rFonts w:ascii="Tahoma" w:hAnsi="Tahoma" w:cs="Tahoma"/>
                <w:b/>
                <w:sz w:val="12"/>
                <w:szCs w:val="12"/>
              </w:rPr>
            </w:pPr>
            <w:r w:rsidRPr="009528B4">
              <w:rPr>
                <w:rFonts w:ascii="Tahoma" w:hAnsi="Tahoma" w:cs="Tahoma"/>
                <w:b/>
                <w:sz w:val="14"/>
                <w:szCs w:val="12"/>
              </w:rPr>
              <w:t>Ime in Priimek/Mobilni telefon/e-pošta:</w:t>
            </w:r>
          </w:p>
        </w:tc>
      </w:tr>
      <w:tr w:rsidR="000425D2" w:rsidRPr="009528B4" w14:paraId="3F33E141" w14:textId="77777777" w:rsidTr="00CD6AAE">
        <w:trPr>
          <w:trHeight w:val="1076"/>
        </w:trPr>
        <w:tc>
          <w:tcPr>
            <w:tcW w:w="3544" w:type="dxa"/>
            <w:tcBorders>
              <w:right w:val="dashSmallGap" w:sz="4" w:space="0" w:color="auto"/>
            </w:tcBorders>
            <w:shd w:val="clear" w:color="auto" w:fill="auto"/>
          </w:tcPr>
          <w:p w14:paraId="5AE57BBF" w14:textId="77777777" w:rsidR="000425D2" w:rsidRPr="009528B4" w:rsidRDefault="000425D2" w:rsidP="00A61627">
            <w:pPr>
              <w:keepNext/>
              <w:keepLines/>
              <w:widowControl w:val="0"/>
              <w:rPr>
                <w:rFonts w:ascii="Tahoma" w:hAnsi="Tahoma" w:cs="Tahoma"/>
                <w:b/>
              </w:rPr>
            </w:pPr>
            <w:r w:rsidRPr="009528B4">
              <w:rPr>
                <w:rFonts w:ascii="Tahoma" w:hAnsi="Tahoma" w:cs="Tahoma"/>
                <w:b/>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30C93C9C" w14:textId="77777777" w:rsidR="000425D2" w:rsidRPr="009528B4" w:rsidRDefault="000425D2" w:rsidP="00A61627">
            <w:pPr>
              <w:keepNext/>
              <w:keepLines/>
              <w:widowControl w:val="0"/>
              <w:jc w:val="center"/>
              <w:rPr>
                <w:rFonts w:ascii="Tahoma" w:hAnsi="Tahoma" w:cs="Tahoma"/>
                <w:b/>
                <w:sz w:val="14"/>
                <w:szCs w:val="12"/>
              </w:rPr>
            </w:pPr>
            <w:r w:rsidRPr="009528B4">
              <w:rPr>
                <w:rFonts w:ascii="Tahoma" w:hAnsi="Tahoma" w:cs="Tahoma"/>
                <w:b/>
                <w:sz w:val="14"/>
                <w:szCs w:val="12"/>
              </w:rPr>
              <w:t>Ime in Priimek/Mobilni telefon/e-pošta:</w:t>
            </w:r>
          </w:p>
          <w:p w14:paraId="3326E791" w14:textId="77777777" w:rsidR="000425D2" w:rsidRPr="009528B4" w:rsidRDefault="000425D2" w:rsidP="00A61627">
            <w:pPr>
              <w:keepNext/>
              <w:keepLines/>
              <w:widowControl w:val="0"/>
              <w:jc w:val="center"/>
              <w:rPr>
                <w:rFonts w:ascii="Tahoma" w:hAnsi="Tahoma" w:cs="Tahoma"/>
                <w:b/>
              </w:rPr>
            </w:pPr>
            <w:r w:rsidRPr="009528B4">
              <w:rPr>
                <w:rFonts w:ascii="Tahoma" w:hAnsi="Tahoma" w:cs="Tahoma"/>
                <w:b/>
              </w:rPr>
              <w:t>Irena Debeljak</w:t>
            </w:r>
          </w:p>
          <w:p w14:paraId="768E76AC" w14:textId="77777777" w:rsidR="000425D2" w:rsidRPr="009528B4" w:rsidRDefault="000425D2" w:rsidP="00A61627">
            <w:pPr>
              <w:keepNext/>
              <w:keepLines/>
              <w:widowControl w:val="0"/>
              <w:jc w:val="center"/>
              <w:rPr>
                <w:rFonts w:ascii="Tahoma" w:hAnsi="Tahoma" w:cs="Tahoma"/>
              </w:rPr>
            </w:pPr>
            <w:r w:rsidRPr="009528B4">
              <w:rPr>
                <w:rFonts w:ascii="Tahoma" w:hAnsi="Tahoma" w:cs="Tahoma"/>
              </w:rPr>
              <w:t>GSM +386 41 375 300</w:t>
            </w:r>
          </w:p>
          <w:p w14:paraId="526B8BE2" w14:textId="77777777" w:rsidR="000425D2" w:rsidRPr="009528B4" w:rsidRDefault="00CA6AA1" w:rsidP="00A61627">
            <w:pPr>
              <w:keepNext/>
              <w:keepLines/>
              <w:widowControl w:val="0"/>
              <w:jc w:val="center"/>
              <w:rPr>
                <w:rFonts w:ascii="Tahoma" w:hAnsi="Tahoma" w:cs="Tahoma"/>
                <w:b/>
              </w:rPr>
            </w:pPr>
            <w:hyperlink r:id="rId31" w:history="1">
              <w:r w:rsidR="000425D2" w:rsidRPr="00A973AE">
                <w:rPr>
                  <w:rStyle w:val="Hiperpovezava"/>
                  <w:rFonts w:ascii="Tahoma" w:hAnsi="Tahoma" w:cs="Tahoma"/>
                </w:rPr>
                <w:t>irena.debeljak@energetika.si</w:t>
              </w:r>
            </w:hyperlink>
            <w:r w:rsidR="000425D2" w:rsidRPr="009528B4">
              <w:rPr>
                <w:rFonts w:ascii="Tahoma" w:hAnsi="Tahoma" w:cs="Tahoma"/>
              </w:rPr>
              <w:t xml:space="preserve"> </w:t>
            </w:r>
          </w:p>
        </w:tc>
        <w:tc>
          <w:tcPr>
            <w:tcW w:w="3107" w:type="dxa"/>
            <w:tcBorders>
              <w:left w:val="dashSmallGap" w:sz="4" w:space="0" w:color="auto"/>
            </w:tcBorders>
            <w:shd w:val="clear" w:color="auto" w:fill="D9D9D9"/>
          </w:tcPr>
          <w:p w14:paraId="02E2506C" w14:textId="77777777" w:rsidR="000425D2" w:rsidRPr="009528B4" w:rsidRDefault="000425D2" w:rsidP="00A61627">
            <w:pPr>
              <w:keepNext/>
              <w:keepLines/>
              <w:widowControl w:val="0"/>
              <w:rPr>
                <w:rFonts w:ascii="Tahoma" w:hAnsi="Tahoma" w:cs="Tahoma"/>
              </w:rPr>
            </w:pPr>
          </w:p>
        </w:tc>
      </w:tr>
    </w:tbl>
    <w:p w14:paraId="44553FED" w14:textId="77777777" w:rsidR="000425D2" w:rsidRDefault="000425D2" w:rsidP="00A61627">
      <w:pPr>
        <w:keepNext/>
        <w:keepLines/>
        <w:ind w:left="705" w:hanging="705"/>
        <w:jc w:val="both"/>
        <w:rPr>
          <w:rFonts w:ascii="Tahoma" w:hAnsi="Tahoma" w:cs="Tahoma"/>
          <w:b/>
        </w:rPr>
      </w:pPr>
    </w:p>
    <w:p w14:paraId="15823241"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IV.2. Določitev skupnih nalog vseh odgovornih oseb</w:t>
      </w:r>
      <w:r w:rsidRPr="000A0DC4">
        <w:rPr>
          <w:rFonts w:ascii="Tahoma" w:hAnsi="Tahoma" w:cs="Tahoma"/>
        </w:rPr>
        <w:t>:</w:t>
      </w:r>
    </w:p>
    <w:p w14:paraId="3ECEA235"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rPr>
        <w:t>Odgovorne osebe po tem sporazumu imajo naslednje skupne naloge in obveznosti:</w:t>
      </w:r>
    </w:p>
    <w:p w14:paraId="1831A6BE"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obvezno se morajo udeležiti vseh sestankov, ki jih skliče skrbnik pogodbe, zlasti pa uvodnega sestanka najmanj 10 dni pred pričetkom del in z Uvedbo določiti skupne varnostne ukrepe;</w:t>
      </w:r>
    </w:p>
    <w:p w14:paraId="43D6988C"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obvezno morajo zahtevati sklic sestanka v primeru izrednih razmer ali pojavov neposredne nevarnosti na delovišču, ki na uvodnem sestanku in ogledu niso bili ugotovljeni;</w:t>
      </w:r>
    </w:p>
    <w:p w14:paraId="1AA6FE51"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odgovorne so za striktno izvajanje ukrepov , določenih s tem sporazumom, ter upoštevati pisne in, v nujnih primerih, ustne zahteve skrbnika pogodbe;</w:t>
      </w:r>
    </w:p>
    <w:p w14:paraId="13771988"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v primeru kršitev določil tega sporazuma so dolžne zaustaviti dela, dokler se kršitev ne odpravi, samo kršitev pa morajo vpisati v Knjigo ukrepov in obvestiti ostale odgovorne osebe po tem sporazumu;</w:t>
      </w:r>
    </w:p>
    <w:p w14:paraId="5B1B4168"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 xml:space="preserve">v primeru težjih kršitev </w:t>
      </w:r>
      <w:proofErr w:type="spellStart"/>
      <w:r w:rsidRPr="000A0DC4">
        <w:rPr>
          <w:rFonts w:ascii="Tahoma" w:hAnsi="Tahoma" w:cs="Tahoma"/>
        </w:rPr>
        <w:t>oz</w:t>
      </w:r>
      <w:proofErr w:type="spellEnd"/>
      <w:r w:rsidRPr="000A0DC4">
        <w:rPr>
          <w:rFonts w:ascii="Tahoma" w:hAnsi="Tahoma" w:cs="Tahoma"/>
        </w:rPr>
        <w:t xml:space="preserve"> neposredne nevarnosti za življenje in zdravje delavcev na delovišču, so dolžne obvesti direktorja naročnika in izvajalca;</w:t>
      </w:r>
    </w:p>
    <w:p w14:paraId="3FA92C2A"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proti podpisu seznanijo vsak svoje delavce z varnostnimi ukrepi, ki so določeni z Uvedbo delavcev v delo na skupnem delovišču;</w:t>
      </w:r>
    </w:p>
    <w:p w14:paraId="58102AFC" w14:textId="77777777" w:rsidR="0011138A" w:rsidRPr="000A0DC4" w:rsidRDefault="0011138A" w:rsidP="00A61627">
      <w:pPr>
        <w:keepNext/>
        <w:keepLines/>
        <w:numPr>
          <w:ilvl w:val="0"/>
          <w:numId w:val="40"/>
        </w:numPr>
        <w:ind w:left="284" w:hanging="284"/>
        <w:contextualSpacing/>
        <w:jc w:val="both"/>
        <w:rPr>
          <w:rFonts w:ascii="Tahoma" w:hAnsi="Tahoma" w:cs="Tahoma"/>
        </w:rPr>
      </w:pPr>
      <w:r w:rsidRPr="000A0DC4">
        <w:rPr>
          <w:rFonts w:ascii="Tahoma" w:hAnsi="Tahoma" w:cs="Tahoma"/>
        </w:rPr>
        <w:t>vse opažene pomanjkljivosti so dolžni vpisovati v Knjigo ukrepov.</w:t>
      </w:r>
    </w:p>
    <w:p w14:paraId="7F4DFCAE" w14:textId="77777777" w:rsidR="0011138A" w:rsidRPr="000A0DC4" w:rsidRDefault="0011138A" w:rsidP="00A61627">
      <w:pPr>
        <w:keepNext/>
        <w:keepLines/>
        <w:ind w:left="705" w:hanging="705"/>
        <w:jc w:val="both"/>
        <w:rPr>
          <w:rFonts w:ascii="Tahoma" w:hAnsi="Tahoma" w:cs="Tahoma"/>
          <w:b/>
        </w:rPr>
      </w:pPr>
    </w:p>
    <w:p w14:paraId="6DE39811"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IV.3. Določitev posebnih pristojnosti in odgovornosti odgovornih oseb</w:t>
      </w:r>
      <w:r w:rsidRPr="000A0DC4">
        <w:rPr>
          <w:rFonts w:ascii="Tahoma" w:hAnsi="Tahoma" w:cs="Tahoma"/>
        </w:rPr>
        <w:t>:</w:t>
      </w:r>
    </w:p>
    <w:p w14:paraId="4F4DC3EE" w14:textId="77777777" w:rsidR="0011138A" w:rsidRPr="000A0DC4" w:rsidRDefault="0011138A" w:rsidP="00A61627">
      <w:pPr>
        <w:keepNext/>
        <w:keepLines/>
        <w:ind w:left="705" w:hanging="705"/>
        <w:jc w:val="both"/>
        <w:rPr>
          <w:rFonts w:ascii="Tahoma" w:hAnsi="Tahoma" w:cs="Tahoma"/>
          <w:b/>
        </w:rPr>
      </w:pPr>
    </w:p>
    <w:p w14:paraId="75624FC2"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Oseba za usklajeno izvajanje ukrepov </w:t>
      </w:r>
      <w:r w:rsidRPr="000A0DC4">
        <w:rPr>
          <w:rFonts w:ascii="Tahoma" w:hAnsi="Tahoma" w:cs="Tahoma"/>
        </w:rPr>
        <w:t>ima naslednje posebne naloge:</w:t>
      </w:r>
    </w:p>
    <w:p w14:paraId="579ABE8F"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odgovoren je za sklic uvodnega sestanka in periodičnih sestankov ali sestankov v primeru težjih kršitev skupnih varnostnih ukrepov;</w:t>
      </w:r>
    </w:p>
    <w:p w14:paraId="668D622B"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odgovoren je za usklajeno izvajanje ukrepov, določenih na podlagi tega sporazuma, z namenom, da ne pride do medsebojnega ogrožanja delavcev na skupnem delovišču;</w:t>
      </w:r>
    </w:p>
    <w:p w14:paraId="58FBECE0" w14:textId="77777777" w:rsidR="0011138A" w:rsidRPr="000A0DC4"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5248C7B2" w14:textId="3DFEB437" w:rsidR="0011138A" w:rsidRPr="00D64DDD" w:rsidRDefault="0011138A" w:rsidP="00A61627">
      <w:pPr>
        <w:keepNext/>
        <w:keepLines/>
        <w:numPr>
          <w:ilvl w:val="0"/>
          <w:numId w:val="41"/>
        </w:numPr>
        <w:ind w:left="284" w:hanging="284"/>
        <w:contextualSpacing/>
        <w:jc w:val="both"/>
        <w:rPr>
          <w:rFonts w:ascii="Tahoma" w:hAnsi="Tahoma" w:cs="Tahoma"/>
        </w:rPr>
      </w:pPr>
      <w:r w:rsidRPr="000A0DC4">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14:paraId="4D21EAFA"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lastRenderedPageBreak/>
        <w:t>Vodja del – izvajalec</w:t>
      </w:r>
      <w:r w:rsidRPr="000A0DC4">
        <w:rPr>
          <w:rFonts w:ascii="Tahoma" w:hAnsi="Tahoma" w:cs="Tahoma"/>
        </w:rPr>
        <w:t xml:space="preserve"> ima naslednje posebne naloge:</w:t>
      </w:r>
    </w:p>
    <w:p w14:paraId="29406791"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 xml:space="preserve">na uvodnem sestanku predloži skrbniku pogodbe na vpogled vso zahtevano dokumentacijo iz točke III.3. tega sporazuma; </w:t>
      </w:r>
    </w:p>
    <w:p w14:paraId="26D1EAFC"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druge odgovorne osebe je dolžan seznaniti tehnologijo/načina izvajanja del in z nevarnostmi, ki iz njih izvirajo;</w:t>
      </w:r>
    </w:p>
    <w:p w14:paraId="5E30A00F"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odgovarja za striktno spoštovanje določil internih predpisov naročnika, ki so v veljavi na območju dela in gibanja delavcev izvajalca, kot tudi ustnih opozoril odgovornih oseb naročnika;</w:t>
      </w:r>
    </w:p>
    <w:p w14:paraId="0A79497A"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6A04819E" w14:textId="77777777" w:rsidR="0011138A" w:rsidRPr="000A0DC4" w:rsidRDefault="0011138A" w:rsidP="00A61627">
      <w:pPr>
        <w:keepNext/>
        <w:keepLines/>
        <w:numPr>
          <w:ilvl w:val="0"/>
          <w:numId w:val="58"/>
        </w:numPr>
        <w:contextualSpacing/>
        <w:jc w:val="both"/>
        <w:rPr>
          <w:rFonts w:ascii="Tahoma" w:hAnsi="Tahoma" w:cs="Tahoma"/>
          <w:b/>
        </w:rPr>
      </w:pPr>
      <w:r w:rsidRPr="000A0DC4">
        <w:rPr>
          <w:rFonts w:ascii="Tahoma" w:hAnsi="Tahoma" w:cs="Tahoma"/>
        </w:rPr>
        <w:t>v primeru kršitev določil tega sporazuma, s strani njegovih delavcev, je dolžan takoj zaustaviti dela, ter ukrepati zoper kršitelje.</w:t>
      </w:r>
    </w:p>
    <w:p w14:paraId="49ED825C" w14:textId="77777777" w:rsidR="0011138A" w:rsidRPr="000A0DC4" w:rsidRDefault="0011138A" w:rsidP="00A61627">
      <w:pPr>
        <w:keepNext/>
        <w:keepLines/>
        <w:ind w:left="705" w:hanging="705"/>
        <w:jc w:val="both"/>
        <w:rPr>
          <w:rFonts w:ascii="Tahoma" w:hAnsi="Tahoma" w:cs="Tahoma"/>
          <w:b/>
        </w:rPr>
      </w:pPr>
    </w:p>
    <w:p w14:paraId="37AED5D8" w14:textId="77777777" w:rsidR="0011138A" w:rsidRPr="000A0DC4" w:rsidRDefault="0011138A" w:rsidP="00A61627">
      <w:pPr>
        <w:keepNext/>
        <w:keepLines/>
        <w:jc w:val="both"/>
        <w:rPr>
          <w:rFonts w:ascii="Tahoma" w:hAnsi="Tahoma" w:cs="Tahoma"/>
        </w:rPr>
      </w:pPr>
      <w:r w:rsidRPr="000A0DC4">
        <w:rPr>
          <w:rFonts w:ascii="Tahoma" w:hAnsi="Tahoma" w:cs="Tahoma"/>
          <w:b/>
        </w:rPr>
        <w:t>Odgovorne osebe OE naročnika</w:t>
      </w:r>
      <w:r w:rsidRPr="000A0DC4">
        <w:rPr>
          <w:rFonts w:ascii="Tahoma" w:hAnsi="Tahoma" w:cs="Tahoma"/>
        </w:rPr>
        <w:t xml:space="preserve"> ima naslednje posebne naloge:</w:t>
      </w:r>
    </w:p>
    <w:p w14:paraId="494E91D1" w14:textId="77777777" w:rsidR="0011138A" w:rsidRPr="000A0DC4" w:rsidRDefault="0011138A" w:rsidP="00A61627">
      <w:pPr>
        <w:keepNext/>
        <w:keepLines/>
        <w:numPr>
          <w:ilvl w:val="0"/>
          <w:numId w:val="42"/>
        </w:numPr>
        <w:ind w:left="284" w:hanging="284"/>
        <w:contextualSpacing/>
        <w:jc w:val="both"/>
        <w:rPr>
          <w:rFonts w:ascii="Tahoma" w:hAnsi="Tahoma" w:cs="Tahoma"/>
        </w:rPr>
      </w:pPr>
      <w:r w:rsidRPr="000A0DC4">
        <w:rPr>
          <w:rFonts w:ascii="Tahoma" w:hAnsi="Tahoma" w:cs="Tahoma"/>
        </w:rPr>
        <w:t>vodjo del izvajalca so dolžni seznaniti z delovnimi procesi v podjetju, ki potekajo na območju ali v neposredni bližini pogodbenih del oziroma delovišča;</w:t>
      </w:r>
    </w:p>
    <w:p w14:paraId="663CCA4D" w14:textId="77777777" w:rsidR="0011138A" w:rsidRPr="000A0DC4" w:rsidRDefault="0011138A" w:rsidP="00A61627">
      <w:pPr>
        <w:keepNext/>
        <w:keepLines/>
        <w:numPr>
          <w:ilvl w:val="0"/>
          <w:numId w:val="42"/>
        </w:numPr>
        <w:ind w:left="284" w:hanging="284"/>
        <w:contextualSpacing/>
        <w:jc w:val="both"/>
        <w:rPr>
          <w:rFonts w:ascii="Tahoma" w:hAnsi="Tahoma" w:cs="Tahoma"/>
        </w:rPr>
      </w:pPr>
      <w:r w:rsidRPr="000A0DC4">
        <w:rPr>
          <w:rFonts w:ascii="Tahoma" w:hAnsi="Tahoma" w:cs="Tahoma"/>
        </w:rPr>
        <w:t>poskrbijo, da so delavci OE, ki jih vodijo, seznanjeni z nevarnostmi in varnostnimi ukrepi, ki so določeni z Uvedbo delavcev v delo na skupnem delovišču.</w:t>
      </w:r>
    </w:p>
    <w:p w14:paraId="4529E1D6" w14:textId="77777777" w:rsidR="0011138A" w:rsidRPr="000A0DC4" w:rsidRDefault="0011138A" w:rsidP="00A61627">
      <w:pPr>
        <w:keepNext/>
        <w:keepLines/>
        <w:ind w:left="720"/>
        <w:contextualSpacing/>
        <w:jc w:val="both"/>
        <w:rPr>
          <w:rFonts w:ascii="Tahoma" w:hAnsi="Tahoma" w:cs="Tahoma"/>
        </w:rPr>
      </w:pPr>
    </w:p>
    <w:p w14:paraId="72C99DDD" w14:textId="77777777" w:rsidR="0011138A" w:rsidRPr="000A0DC4" w:rsidRDefault="0011138A" w:rsidP="00A61627">
      <w:pPr>
        <w:keepNext/>
        <w:keepLines/>
        <w:ind w:left="705" w:hanging="705"/>
        <w:jc w:val="both"/>
        <w:rPr>
          <w:rFonts w:ascii="Tahoma" w:hAnsi="Tahoma" w:cs="Tahoma"/>
        </w:rPr>
      </w:pPr>
      <w:r w:rsidRPr="000A0DC4">
        <w:rPr>
          <w:rFonts w:ascii="Tahoma" w:hAnsi="Tahoma" w:cs="Tahoma"/>
          <w:b/>
        </w:rPr>
        <w:t xml:space="preserve">Strokovni delavci za </w:t>
      </w:r>
      <w:proofErr w:type="spellStart"/>
      <w:r w:rsidRPr="000A0DC4">
        <w:rPr>
          <w:rFonts w:ascii="Tahoma" w:hAnsi="Tahoma" w:cs="Tahoma"/>
          <w:b/>
        </w:rPr>
        <w:t>VpD</w:t>
      </w:r>
      <w:proofErr w:type="spellEnd"/>
      <w:r w:rsidRPr="000A0DC4">
        <w:rPr>
          <w:rFonts w:ascii="Tahoma" w:hAnsi="Tahoma" w:cs="Tahoma"/>
          <w:b/>
        </w:rPr>
        <w:t xml:space="preserve"> in PV</w:t>
      </w:r>
      <w:r w:rsidRPr="000A0DC4">
        <w:rPr>
          <w:rFonts w:ascii="Tahoma" w:hAnsi="Tahoma" w:cs="Tahoma"/>
        </w:rPr>
        <w:t xml:space="preserve"> imajo po tem sporazumu naslednje posebne naloge:</w:t>
      </w:r>
    </w:p>
    <w:p w14:paraId="3BBA204C"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strokovni delavec naročnika je dolžan seznaniti vodjo del izvajalca z internimi predpisi iz varstva pri delu in požarnega varstva, ki so veljavni na območju skupnega delovišča;</w:t>
      </w:r>
    </w:p>
    <w:p w14:paraId="6E75C492"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dolžan je izvajati zakonsko določen notranji nadzor nad izvajanjem ukrepov iz varstva pri delu in požarnega varstva;</w:t>
      </w:r>
    </w:p>
    <w:p w14:paraId="37030163" w14:textId="77777777" w:rsidR="0011138A" w:rsidRPr="000A0DC4" w:rsidRDefault="0011138A" w:rsidP="00A61627">
      <w:pPr>
        <w:keepNext/>
        <w:keepLines/>
        <w:numPr>
          <w:ilvl w:val="0"/>
          <w:numId w:val="43"/>
        </w:numPr>
        <w:ind w:left="284" w:hanging="284"/>
        <w:contextualSpacing/>
        <w:jc w:val="both"/>
        <w:rPr>
          <w:rFonts w:ascii="Tahoma" w:hAnsi="Tahoma" w:cs="Tahoma"/>
        </w:rPr>
      </w:pPr>
      <w:r w:rsidRPr="000A0DC4">
        <w:rPr>
          <w:rFonts w:ascii="Tahoma" w:hAnsi="Tahoma" w:cs="Tahoma"/>
        </w:rPr>
        <w:t>v primeru poškodbe pri delu njihovih delavcev so dolžni opraviti interno raziskavo in prijavo poškodbe v skladu z zakonom.</w:t>
      </w:r>
    </w:p>
    <w:p w14:paraId="0958FF9F" w14:textId="77777777" w:rsidR="0011138A" w:rsidRPr="000A0DC4" w:rsidRDefault="0011138A" w:rsidP="00A61627">
      <w:pPr>
        <w:keepNext/>
        <w:keepLines/>
        <w:jc w:val="both"/>
        <w:rPr>
          <w:rFonts w:ascii="Tahoma" w:hAnsi="Tahoma" w:cs="Tahoma"/>
        </w:rPr>
      </w:pPr>
    </w:p>
    <w:p w14:paraId="36532345" w14:textId="77777777" w:rsidR="0011138A" w:rsidRPr="000A0DC4" w:rsidRDefault="0011138A" w:rsidP="00A61627">
      <w:pPr>
        <w:keepNext/>
        <w:keepLines/>
        <w:jc w:val="both"/>
        <w:rPr>
          <w:rFonts w:ascii="Tahoma" w:hAnsi="Tahoma" w:cs="Tahoma"/>
        </w:rPr>
      </w:pPr>
      <w:r w:rsidRPr="000A0DC4">
        <w:rPr>
          <w:rFonts w:ascii="Tahoma" w:hAnsi="Tahoma" w:cs="Tahoma"/>
          <w:b/>
        </w:rPr>
        <w:t xml:space="preserve">Odgovorna oseba za nadzor nad izvajanjem ravnanja z nevarnimi snovmi in odpadki ter izrednimi razmerami </w:t>
      </w:r>
      <w:r w:rsidRPr="000A0DC4">
        <w:rPr>
          <w:rFonts w:ascii="Tahoma" w:hAnsi="Tahoma" w:cs="Tahoma"/>
        </w:rPr>
        <w:t>ima naslednje posebne naloge:</w:t>
      </w:r>
    </w:p>
    <w:p w14:paraId="2E7CE3DC" w14:textId="77777777" w:rsidR="0011138A" w:rsidRPr="000A0DC4" w:rsidRDefault="0011138A" w:rsidP="00A61627">
      <w:pPr>
        <w:keepNext/>
        <w:keepLines/>
        <w:numPr>
          <w:ilvl w:val="0"/>
          <w:numId w:val="44"/>
        </w:numPr>
        <w:ind w:left="284" w:hanging="284"/>
        <w:contextualSpacing/>
        <w:jc w:val="both"/>
        <w:rPr>
          <w:rFonts w:ascii="Tahoma" w:hAnsi="Tahoma" w:cs="Tahoma"/>
        </w:rPr>
      </w:pPr>
      <w:r w:rsidRPr="000A0DC4">
        <w:rPr>
          <w:rFonts w:ascii="Tahoma" w:hAnsi="Tahoma" w:cs="Tahoma"/>
        </w:rPr>
        <w:t>seznanitev delavcev izvajalca z zahtevami sistema ravnanja z okoljem;</w:t>
      </w:r>
    </w:p>
    <w:p w14:paraId="083E47F1" w14:textId="77777777" w:rsidR="0011138A" w:rsidRPr="000A0DC4" w:rsidRDefault="0011138A" w:rsidP="00A61627">
      <w:pPr>
        <w:keepNext/>
        <w:keepLines/>
        <w:numPr>
          <w:ilvl w:val="0"/>
          <w:numId w:val="44"/>
        </w:numPr>
        <w:ind w:left="284" w:hanging="284"/>
        <w:contextualSpacing/>
        <w:jc w:val="both"/>
        <w:rPr>
          <w:rFonts w:ascii="Tahoma" w:hAnsi="Tahoma" w:cs="Tahoma"/>
        </w:rPr>
      </w:pPr>
      <w:r w:rsidRPr="000A0DC4">
        <w:rPr>
          <w:rFonts w:ascii="Tahoma" w:hAnsi="Tahoma" w:cs="Tahoma"/>
        </w:rPr>
        <w:t>nadzor nad izvajanjem ravnanja z nevarnimi snovmi in odpadki ter izrednimi razmerami na skupnem delovišču.</w:t>
      </w:r>
    </w:p>
    <w:p w14:paraId="585A93EF" w14:textId="77777777" w:rsidR="0011138A" w:rsidRPr="000A0DC4" w:rsidRDefault="0011138A" w:rsidP="00A61627">
      <w:pPr>
        <w:keepNext/>
        <w:keepLines/>
        <w:jc w:val="both"/>
        <w:rPr>
          <w:rFonts w:ascii="Tahoma" w:hAnsi="Tahoma" w:cs="Tahoma"/>
        </w:rPr>
      </w:pPr>
    </w:p>
    <w:p w14:paraId="25EA182F" w14:textId="77777777" w:rsidR="0011138A" w:rsidRPr="000A0DC4" w:rsidRDefault="0011138A" w:rsidP="00A61627">
      <w:pPr>
        <w:keepNext/>
        <w:keepLines/>
        <w:numPr>
          <w:ilvl w:val="0"/>
          <w:numId w:val="36"/>
        </w:numPr>
        <w:tabs>
          <w:tab w:val="left" w:pos="709"/>
        </w:tabs>
        <w:ind w:left="709" w:right="45" w:hanging="709"/>
        <w:jc w:val="both"/>
        <w:rPr>
          <w:rFonts w:ascii="Tahoma" w:hAnsi="Tahoma" w:cs="Tahoma"/>
          <w:b/>
          <w:bCs/>
        </w:rPr>
      </w:pPr>
      <w:r w:rsidRPr="000A0DC4">
        <w:rPr>
          <w:rFonts w:ascii="Tahoma" w:hAnsi="Tahoma" w:cs="Tahoma"/>
          <w:b/>
          <w:bCs/>
        </w:rPr>
        <w:t xml:space="preserve">KONČNE DOLOČBE </w:t>
      </w:r>
    </w:p>
    <w:p w14:paraId="20AE8D2E" w14:textId="77777777" w:rsidR="0011138A" w:rsidRPr="000A0DC4" w:rsidRDefault="0011138A" w:rsidP="00A61627">
      <w:pPr>
        <w:keepNext/>
        <w:keepLines/>
        <w:tabs>
          <w:tab w:val="left" w:pos="709"/>
        </w:tabs>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636AE9D6" w14:textId="77777777" w:rsidR="0011138A" w:rsidRPr="000A0DC4" w:rsidRDefault="0011138A" w:rsidP="00A61627">
      <w:pPr>
        <w:keepNext/>
        <w:keepLines/>
        <w:tabs>
          <w:tab w:val="left" w:pos="709"/>
        </w:tabs>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1799A590" w14:textId="77777777" w:rsidR="0011138A" w:rsidRPr="000A0DC4" w:rsidRDefault="0011138A" w:rsidP="00A61627">
      <w:pPr>
        <w:keepNext/>
        <w:keepLines/>
        <w:ind w:left="709" w:right="45" w:hanging="709"/>
        <w:jc w:val="both"/>
        <w:rPr>
          <w:rFonts w:ascii="Tahoma" w:hAnsi="Tahoma" w:cs="Tahoma"/>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Pr>
          <w:rFonts w:ascii="Tahoma" w:hAnsi="Tahoma" w:cs="Tahoma"/>
        </w:rPr>
        <w:t>okvirnega sporazuma</w:t>
      </w:r>
      <w:r w:rsidRPr="000A0DC4">
        <w:rPr>
          <w:rFonts w:ascii="Tahoma" w:hAnsi="Tahoma" w:cs="Tahoma"/>
        </w:rPr>
        <w:t xml:space="preserve"> o izvedbi </w:t>
      </w:r>
      <w:r>
        <w:rPr>
          <w:rFonts w:ascii="Tahoma" w:hAnsi="Tahoma" w:cs="Tahoma"/>
        </w:rPr>
        <w:t>del</w:t>
      </w:r>
      <w:r w:rsidRPr="000A0DC4">
        <w:rPr>
          <w:rFonts w:ascii="Tahoma" w:hAnsi="Tahoma" w:cs="Tahoma"/>
        </w:rPr>
        <w:t>. Sestavljen je v treh (3) enakih izvodih, od katerih prejme naročnik dva (2) izvoda in izvajalec en (1) izvod.</w:t>
      </w:r>
    </w:p>
    <w:p w14:paraId="7C715196" w14:textId="77777777" w:rsidR="0011138A" w:rsidRPr="000A0DC4" w:rsidRDefault="0011138A" w:rsidP="00A61627">
      <w:pPr>
        <w:keepNext/>
        <w:keepLines/>
        <w:tabs>
          <w:tab w:val="left" w:pos="709"/>
        </w:tabs>
        <w:ind w:left="705" w:right="45" w:hanging="705"/>
        <w:jc w:val="both"/>
        <w:rPr>
          <w:rFonts w:ascii="Tahoma" w:hAnsi="Tahoma" w:cs="Tahoma"/>
        </w:rPr>
      </w:pPr>
    </w:p>
    <w:p w14:paraId="2253E440" w14:textId="77777777" w:rsidR="0011138A" w:rsidRPr="0089420A" w:rsidRDefault="0011138A" w:rsidP="00A61627">
      <w:pPr>
        <w:keepNext/>
        <w:keepLines/>
        <w:tabs>
          <w:tab w:val="left" w:pos="4962"/>
        </w:tabs>
        <w:jc w:val="both"/>
        <w:rPr>
          <w:rFonts w:ascii="Tahoma" w:hAnsi="Tahoma" w:cs="Tahoma"/>
        </w:rPr>
      </w:pPr>
      <w:r>
        <w:rPr>
          <w:rFonts w:ascii="Tahoma" w:hAnsi="Tahoma" w:cs="Tahoma"/>
        </w:rPr>
        <w:t>____________</w:t>
      </w:r>
      <w:r w:rsidRPr="0089420A">
        <w:rPr>
          <w:rFonts w:ascii="Tahoma" w:hAnsi="Tahoma" w:cs="Tahoma"/>
        </w:rPr>
        <w:t>, dne ___________</w:t>
      </w:r>
      <w:r w:rsidRPr="0089420A">
        <w:rPr>
          <w:rFonts w:ascii="Tahoma" w:hAnsi="Tahoma" w:cs="Tahoma"/>
        </w:rPr>
        <w:tab/>
      </w:r>
      <w:r>
        <w:rPr>
          <w:rFonts w:ascii="Tahoma" w:hAnsi="Tahoma" w:cs="Tahoma"/>
        </w:rPr>
        <w:t>Ljubljana</w:t>
      </w:r>
      <w:r w:rsidRPr="0089420A">
        <w:rPr>
          <w:rFonts w:ascii="Tahoma" w:hAnsi="Tahoma" w:cs="Tahoma"/>
        </w:rPr>
        <w:t>, dne __________</w:t>
      </w:r>
    </w:p>
    <w:p w14:paraId="07682F5D" w14:textId="77777777" w:rsidR="0011138A" w:rsidRPr="0089420A" w:rsidRDefault="0011138A" w:rsidP="00A61627">
      <w:pPr>
        <w:keepNext/>
        <w:keepLines/>
        <w:tabs>
          <w:tab w:val="left" w:pos="4820"/>
        </w:tabs>
        <w:jc w:val="both"/>
        <w:rPr>
          <w:rFonts w:ascii="Tahoma" w:hAnsi="Tahoma" w:cs="Tahoma"/>
        </w:rPr>
      </w:pPr>
    </w:p>
    <w:p w14:paraId="42EDBA88" w14:textId="77777777" w:rsidR="0011138A" w:rsidRPr="0089420A" w:rsidRDefault="0011138A" w:rsidP="00A61627">
      <w:pPr>
        <w:keepNext/>
        <w:keepLines/>
        <w:tabs>
          <w:tab w:val="left" w:pos="4962"/>
        </w:tabs>
        <w:jc w:val="both"/>
        <w:rPr>
          <w:rFonts w:ascii="Tahoma" w:hAnsi="Tahoma" w:cs="Tahoma"/>
        </w:rPr>
      </w:pPr>
      <w:r w:rsidRPr="0089420A">
        <w:rPr>
          <w:rFonts w:ascii="Tahoma" w:hAnsi="Tahoma" w:cs="Tahoma"/>
        </w:rPr>
        <w:t>IZVAJALEC:</w:t>
      </w:r>
      <w:r w:rsidRPr="0089420A">
        <w:rPr>
          <w:rFonts w:ascii="Tahoma" w:hAnsi="Tahoma" w:cs="Tahoma"/>
        </w:rPr>
        <w:tab/>
        <w:t>NAROČNIK:</w:t>
      </w:r>
    </w:p>
    <w:p w14:paraId="3519D2A4" w14:textId="77777777" w:rsidR="0011138A" w:rsidRPr="0089420A" w:rsidRDefault="0011138A" w:rsidP="00A61627">
      <w:pPr>
        <w:keepNext/>
        <w:keepLines/>
        <w:tabs>
          <w:tab w:val="left" w:pos="4820"/>
        </w:tabs>
        <w:jc w:val="both"/>
        <w:rPr>
          <w:rFonts w:ascii="Tahoma" w:hAnsi="Tahoma" w:cs="Tahoma"/>
        </w:rPr>
      </w:pPr>
    </w:p>
    <w:p w14:paraId="3AB2B23F" w14:textId="77777777" w:rsidR="0011138A" w:rsidRPr="0089420A" w:rsidRDefault="0011138A" w:rsidP="00A61627">
      <w:pPr>
        <w:keepNext/>
        <w:keepLines/>
        <w:tabs>
          <w:tab w:val="left" w:pos="4962"/>
        </w:tabs>
        <w:jc w:val="both"/>
        <w:rPr>
          <w:rFonts w:ascii="Tahoma" w:hAnsi="Tahoma" w:cs="Tahoma"/>
          <w:bCs/>
        </w:rPr>
      </w:pPr>
      <w:r w:rsidRPr="0089420A">
        <w:rPr>
          <w:rFonts w:ascii="Tahoma" w:hAnsi="Tahoma" w:cs="Tahoma"/>
          <w:bCs/>
        </w:rPr>
        <w:tab/>
        <w:t>JAVNO PODJETJE</w:t>
      </w:r>
    </w:p>
    <w:p w14:paraId="746CFE77" w14:textId="77777777" w:rsidR="0011138A" w:rsidRPr="0089420A" w:rsidRDefault="0011138A" w:rsidP="00A61627">
      <w:pPr>
        <w:keepNext/>
        <w:keepLines/>
        <w:tabs>
          <w:tab w:val="left" w:pos="4962"/>
        </w:tabs>
        <w:jc w:val="both"/>
        <w:rPr>
          <w:rFonts w:ascii="Tahoma" w:hAnsi="Tahoma" w:cs="Tahoma"/>
          <w:bCs/>
        </w:rPr>
      </w:pPr>
      <w:r w:rsidRPr="0089420A">
        <w:rPr>
          <w:rFonts w:ascii="Tahoma" w:hAnsi="Tahoma" w:cs="Tahoma"/>
          <w:bCs/>
        </w:rPr>
        <w:tab/>
        <w:t xml:space="preserve">ENERGETIKA LJUBLJANA </w:t>
      </w:r>
      <w:proofErr w:type="spellStart"/>
      <w:r w:rsidRPr="0089420A">
        <w:rPr>
          <w:rFonts w:ascii="Tahoma" w:hAnsi="Tahoma" w:cs="Tahoma"/>
          <w:bCs/>
        </w:rPr>
        <w:t>d.o.o</w:t>
      </w:r>
      <w:proofErr w:type="spellEnd"/>
      <w:r w:rsidRPr="0089420A">
        <w:rPr>
          <w:rFonts w:ascii="Tahoma" w:hAnsi="Tahoma" w:cs="Tahoma"/>
          <w:bCs/>
        </w:rPr>
        <w:t>.</w:t>
      </w:r>
      <w:r w:rsidRPr="0089420A">
        <w:rPr>
          <w:rFonts w:ascii="Tahoma" w:hAnsi="Tahoma" w:cs="Tahoma"/>
        </w:rPr>
        <w:tab/>
      </w:r>
    </w:p>
    <w:p w14:paraId="146B046F" w14:textId="77777777" w:rsidR="0011138A" w:rsidRPr="0089420A" w:rsidRDefault="0011138A" w:rsidP="00A61627">
      <w:pPr>
        <w:keepNext/>
        <w:keepLines/>
        <w:tabs>
          <w:tab w:val="left" w:pos="4962"/>
        </w:tabs>
        <w:jc w:val="both"/>
        <w:rPr>
          <w:rFonts w:ascii="Tahoma" w:hAnsi="Tahoma" w:cs="Tahoma"/>
        </w:rPr>
      </w:pPr>
    </w:p>
    <w:p w14:paraId="6895CAB2" w14:textId="77777777" w:rsidR="0011138A" w:rsidRPr="0089420A" w:rsidRDefault="0011138A" w:rsidP="00A61627">
      <w:pPr>
        <w:keepNext/>
        <w:keepLines/>
        <w:tabs>
          <w:tab w:val="left" w:pos="4962"/>
        </w:tabs>
        <w:jc w:val="both"/>
        <w:rPr>
          <w:rFonts w:ascii="Tahoma" w:hAnsi="Tahoma" w:cs="Tahoma"/>
        </w:rPr>
      </w:pPr>
      <w:r w:rsidRPr="0089420A">
        <w:rPr>
          <w:rFonts w:ascii="Tahoma" w:hAnsi="Tahoma" w:cs="Tahoma"/>
        </w:rPr>
        <w:tab/>
        <w:t>Direktor:</w:t>
      </w:r>
    </w:p>
    <w:p w14:paraId="558E0D97" w14:textId="77777777" w:rsidR="0011138A" w:rsidRDefault="0011138A" w:rsidP="00A61627">
      <w:pPr>
        <w:keepNext/>
        <w:keepLines/>
        <w:tabs>
          <w:tab w:val="left" w:pos="4962"/>
        </w:tabs>
        <w:jc w:val="both"/>
        <w:rPr>
          <w:rFonts w:ascii="Tahoma" w:hAnsi="Tahoma" w:cs="Tahoma"/>
          <w:b/>
          <w:bCs/>
        </w:rPr>
      </w:pPr>
      <w:r w:rsidRPr="0089420A">
        <w:rPr>
          <w:rFonts w:ascii="Tahoma" w:hAnsi="Tahoma" w:cs="Tahoma"/>
          <w:b/>
          <w:bCs/>
        </w:rPr>
        <w:tab/>
        <w:t>Samo Lozej</w:t>
      </w:r>
    </w:p>
    <w:p w14:paraId="45AC4E85" w14:textId="77777777" w:rsidR="00FA5981" w:rsidRDefault="00FA5981" w:rsidP="00A61627">
      <w:pPr>
        <w:keepNext/>
        <w:keepLines/>
        <w:tabs>
          <w:tab w:val="left" w:pos="4962"/>
        </w:tabs>
        <w:jc w:val="both"/>
        <w:rPr>
          <w:rFonts w:ascii="Tahoma" w:hAnsi="Tahoma" w:cs="Tahoma"/>
          <w:b/>
          <w:bCs/>
        </w:rPr>
      </w:pPr>
    </w:p>
    <w:p w14:paraId="7E4D1709" w14:textId="77777777" w:rsidR="006B345A" w:rsidRDefault="006B345A" w:rsidP="00A61627">
      <w:pPr>
        <w:keepNext/>
        <w:keepLines/>
      </w:pPr>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01B83" w:rsidRPr="004B5914" w14:paraId="4B5B76BE" w14:textId="77777777" w:rsidTr="00620823">
        <w:tc>
          <w:tcPr>
            <w:tcW w:w="9498" w:type="dxa"/>
          </w:tcPr>
          <w:p w14:paraId="6E79A27D" w14:textId="77777777" w:rsidR="00401B83" w:rsidRPr="004B5914" w:rsidRDefault="00401B83" w:rsidP="00A61627">
            <w:pPr>
              <w:keepNext/>
              <w:keepLines/>
              <w:jc w:val="both"/>
              <w:rPr>
                <w:rFonts w:ascii="Tahoma" w:hAnsi="Tahoma" w:cs="Tahoma"/>
                <w:b/>
                <w:i/>
              </w:rPr>
            </w:pPr>
            <w:r>
              <w:rPr>
                <w:rFonts w:ascii="Tahoma" w:hAnsi="Tahoma" w:cs="Tahoma"/>
              </w:rPr>
              <w:lastRenderedPageBreak/>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 xml:space="preserve">ni potrebno prilagati v </w:t>
            </w:r>
            <w:r w:rsidR="00256179">
              <w:rPr>
                <w:rFonts w:ascii="Tahoma" w:hAnsi="Tahoma" w:cs="Tahoma"/>
                <w:color w:val="FF0000"/>
              </w:rPr>
              <w:t>ponudbi</w:t>
            </w:r>
          </w:p>
        </w:tc>
      </w:tr>
    </w:tbl>
    <w:p w14:paraId="0EE72F11" w14:textId="77777777" w:rsidR="00401B83" w:rsidRPr="00EC4317" w:rsidRDefault="00401B83" w:rsidP="00A61627">
      <w:pPr>
        <w:keepNext/>
        <w:keepLines/>
        <w:jc w:val="both"/>
        <w:rPr>
          <w:rFonts w:ascii="Tahoma" w:hAnsi="Tahoma" w:cs="Tahoma"/>
          <w:b/>
        </w:rPr>
      </w:pPr>
    </w:p>
    <w:p w14:paraId="5605630F" w14:textId="77777777" w:rsidR="00281FC2" w:rsidRPr="00AB227D" w:rsidRDefault="00281FC2" w:rsidP="00A61627">
      <w:pPr>
        <w:keepNext/>
        <w:keepLines/>
        <w:jc w:val="both"/>
        <w:rPr>
          <w:rFonts w:ascii="Tahoma" w:hAnsi="Tahoma" w:cs="Tahoma"/>
          <w:b/>
        </w:rPr>
      </w:pPr>
      <w:r w:rsidRPr="00AB227D">
        <w:rPr>
          <w:rFonts w:ascii="Tahoma" w:hAnsi="Tahoma" w:cs="Tahoma"/>
          <w:b/>
        </w:rPr>
        <w:t xml:space="preserve">Številka naročnika: </w:t>
      </w:r>
      <w:r w:rsidR="00765A9F">
        <w:rPr>
          <w:rFonts w:ascii="Tahoma" w:hAnsi="Tahoma" w:cs="Tahoma"/>
          <w:b/>
        </w:rPr>
        <w:t>JPE-SAL-248/22</w:t>
      </w:r>
    </w:p>
    <w:p w14:paraId="27B62605" w14:textId="77777777" w:rsidR="00281FC2" w:rsidRPr="00AB227D" w:rsidRDefault="00281FC2" w:rsidP="00A61627">
      <w:pPr>
        <w:keepNext/>
        <w:keepLines/>
        <w:jc w:val="both"/>
        <w:rPr>
          <w:rFonts w:ascii="Tahoma" w:hAnsi="Tahoma" w:cs="Tahoma"/>
          <w:b/>
        </w:rPr>
      </w:pPr>
    </w:p>
    <w:p w14:paraId="11DD530E" w14:textId="77777777" w:rsidR="00281FC2" w:rsidRPr="00AB227D" w:rsidRDefault="00281FC2" w:rsidP="00A61627">
      <w:pPr>
        <w:keepNext/>
        <w:keepLines/>
        <w:jc w:val="both"/>
        <w:rPr>
          <w:rFonts w:ascii="Tahoma" w:hAnsi="Tahoma" w:cs="Tahoma"/>
          <w:b/>
        </w:rPr>
      </w:pPr>
      <w:r w:rsidRPr="00AB227D">
        <w:rPr>
          <w:rFonts w:ascii="Tahoma" w:hAnsi="Tahoma" w:cs="Tahoma"/>
          <w:b/>
        </w:rPr>
        <w:t>Številka izvajalca: ___________</w:t>
      </w:r>
    </w:p>
    <w:p w14:paraId="72C7ED44" w14:textId="77777777" w:rsidR="00281FC2" w:rsidRPr="00AB227D" w:rsidRDefault="00281FC2" w:rsidP="00A61627">
      <w:pPr>
        <w:keepNext/>
        <w:keepLines/>
        <w:jc w:val="both"/>
        <w:rPr>
          <w:rFonts w:ascii="Tahoma" w:hAnsi="Tahoma" w:cs="Tahoma"/>
          <w:b/>
        </w:rPr>
      </w:pPr>
    </w:p>
    <w:p w14:paraId="7AE637D8" w14:textId="77777777" w:rsidR="00281FC2" w:rsidRPr="00AB227D" w:rsidRDefault="00A453D2" w:rsidP="00A61627">
      <w:pPr>
        <w:keepNext/>
        <w:keepLines/>
        <w:jc w:val="center"/>
        <w:rPr>
          <w:rFonts w:ascii="Tahoma" w:hAnsi="Tahoma" w:cs="Tahoma"/>
          <w:b/>
        </w:rPr>
      </w:pPr>
      <w:r w:rsidRPr="00AB227D">
        <w:rPr>
          <w:rFonts w:ascii="Tahoma" w:hAnsi="Tahoma" w:cs="Tahoma"/>
          <w:b/>
        </w:rPr>
        <w:t>OKVIRNI SPORAZUM</w:t>
      </w:r>
    </w:p>
    <w:p w14:paraId="6CF95A45" w14:textId="77777777" w:rsidR="00281FC2" w:rsidRPr="00AB227D" w:rsidRDefault="00281FC2" w:rsidP="00A61627">
      <w:pPr>
        <w:keepNext/>
        <w:keepLines/>
        <w:jc w:val="center"/>
        <w:rPr>
          <w:rFonts w:ascii="Tahoma" w:hAnsi="Tahoma" w:cs="Tahoma"/>
        </w:rPr>
      </w:pPr>
      <w:r w:rsidRPr="00AB227D">
        <w:rPr>
          <w:rFonts w:ascii="Tahoma" w:hAnsi="Tahoma" w:cs="Tahoma"/>
          <w:b/>
          <w:bCs/>
          <w:noProof/>
        </w:rPr>
        <w:t xml:space="preserve">za </w:t>
      </w:r>
      <w:r w:rsidR="00FA5981">
        <w:rPr>
          <w:rFonts w:ascii="Tahoma" w:hAnsi="Tahoma" w:cs="Tahoma"/>
          <w:b/>
          <w:bCs/>
          <w:noProof/>
        </w:rPr>
        <w:t>p</w:t>
      </w:r>
      <w:r w:rsidR="00A838AF">
        <w:rPr>
          <w:rFonts w:ascii="Tahoma" w:hAnsi="Tahoma" w:cs="Tahoma"/>
          <w:b/>
          <w:bCs/>
          <w:noProof/>
        </w:rPr>
        <w:t>re</w:t>
      </w:r>
      <w:r w:rsidR="00765A9F">
        <w:rPr>
          <w:rFonts w:ascii="Tahoma" w:hAnsi="Tahoma" w:cs="Tahoma"/>
          <w:b/>
          <w:bCs/>
          <w:noProof/>
        </w:rPr>
        <w:t>vzem in prevoz pepela</w:t>
      </w:r>
    </w:p>
    <w:p w14:paraId="3508EC33" w14:textId="77777777" w:rsidR="00281FC2" w:rsidRPr="00AB227D" w:rsidRDefault="00281FC2" w:rsidP="00A61627">
      <w:pPr>
        <w:keepNext/>
        <w:keepLines/>
        <w:ind w:left="1620" w:hanging="1620"/>
        <w:jc w:val="both"/>
        <w:rPr>
          <w:rFonts w:ascii="Tahoma" w:hAnsi="Tahoma" w:cs="Tahoma"/>
          <w:b/>
        </w:rPr>
      </w:pPr>
    </w:p>
    <w:p w14:paraId="325A1FFE" w14:textId="77777777" w:rsidR="00281FC2" w:rsidRPr="00AB227D" w:rsidRDefault="00281FC2" w:rsidP="00A61627">
      <w:pPr>
        <w:keepNext/>
        <w:keepLines/>
        <w:ind w:left="1620" w:hanging="1620"/>
        <w:jc w:val="both"/>
        <w:rPr>
          <w:rFonts w:ascii="Tahoma" w:hAnsi="Tahoma" w:cs="Tahoma"/>
        </w:rPr>
      </w:pPr>
      <w:r w:rsidRPr="00AB227D">
        <w:rPr>
          <w:rFonts w:ascii="Tahoma" w:hAnsi="Tahoma" w:cs="Tahoma"/>
        </w:rPr>
        <w:t>ki ga skleneta:</w:t>
      </w:r>
      <w:r w:rsidRPr="00AB227D">
        <w:rPr>
          <w:rFonts w:ascii="Tahoma" w:hAnsi="Tahoma" w:cs="Tahoma"/>
        </w:rPr>
        <w:tab/>
      </w:r>
    </w:p>
    <w:p w14:paraId="468A2758" w14:textId="77777777" w:rsidR="00281FC2" w:rsidRPr="00AB227D" w:rsidRDefault="00281FC2" w:rsidP="00A61627">
      <w:pPr>
        <w:keepNext/>
        <w:keepLines/>
        <w:ind w:left="1620" w:hanging="1620"/>
        <w:jc w:val="both"/>
        <w:rPr>
          <w:rFonts w:ascii="Tahoma" w:hAnsi="Tahoma" w:cs="Tahoma"/>
        </w:rPr>
      </w:pPr>
    </w:p>
    <w:p w14:paraId="3D142D2A" w14:textId="77777777" w:rsidR="00B778DD" w:rsidRPr="00AB227D" w:rsidRDefault="00281FC2" w:rsidP="00A61627">
      <w:pPr>
        <w:keepNext/>
        <w:keepLines/>
        <w:ind w:left="1650" w:hanging="1650"/>
        <w:jc w:val="both"/>
        <w:rPr>
          <w:rFonts w:ascii="Tahoma" w:hAnsi="Tahoma" w:cs="Tahoma"/>
          <w:snapToGrid w:val="0"/>
        </w:rPr>
      </w:pPr>
      <w:r w:rsidRPr="00AB227D">
        <w:rPr>
          <w:rFonts w:ascii="Tahoma" w:hAnsi="Tahoma" w:cs="Tahoma"/>
          <w:b/>
        </w:rPr>
        <w:t>NAROČNIK:</w:t>
      </w:r>
      <w:r w:rsidRPr="00AB227D">
        <w:rPr>
          <w:rFonts w:ascii="Tahoma" w:hAnsi="Tahoma" w:cs="Tahoma"/>
        </w:rPr>
        <w:tab/>
      </w:r>
      <w:r w:rsidRPr="00AB227D">
        <w:rPr>
          <w:rFonts w:ascii="Tahoma" w:hAnsi="Tahoma" w:cs="Tahoma"/>
          <w:b/>
          <w:snapToGrid w:val="0"/>
        </w:rPr>
        <w:t xml:space="preserve">JAVNO PODJETJE ENERGETIKA LJUBLJANA </w:t>
      </w:r>
      <w:proofErr w:type="spellStart"/>
      <w:r w:rsidRPr="00AB227D">
        <w:rPr>
          <w:rFonts w:ascii="Tahoma" w:hAnsi="Tahoma" w:cs="Tahoma"/>
          <w:b/>
          <w:snapToGrid w:val="0"/>
        </w:rPr>
        <w:t>d.o.o</w:t>
      </w:r>
      <w:proofErr w:type="spellEnd"/>
      <w:r w:rsidRPr="00AB227D">
        <w:rPr>
          <w:rFonts w:ascii="Tahoma" w:hAnsi="Tahoma" w:cs="Tahoma"/>
          <w:b/>
          <w:snapToGrid w:val="0"/>
        </w:rPr>
        <w:t>.</w:t>
      </w:r>
      <w:r w:rsidRPr="00AB227D">
        <w:rPr>
          <w:rFonts w:ascii="Tahoma" w:hAnsi="Tahoma" w:cs="Tahoma"/>
          <w:snapToGrid w:val="0"/>
        </w:rPr>
        <w:t xml:space="preserve">, Verovškova ulica 62, 1000 Ljubljana, ki ga zastopa direktor Samo Lozej </w:t>
      </w:r>
    </w:p>
    <w:p w14:paraId="4A158810" w14:textId="77777777" w:rsidR="00281FC2" w:rsidRPr="00AB227D" w:rsidRDefault="00281FC2" w:rsidP="00A61627">
      <w:pPr>
        <w:keepNext/>
        <w:keepLines/>
        <w:ind w:left="1650"/>
        <w:jc w:val="both"/>
        <w:rPr>
          <w:rFonts w:ascii="Tahoma" w:hAnsi="Tahoma" w:cs="Tahoma"/>
        </w:rPr>
      </w:pPr>
      <w:r w:rsidRPr="00AB227D">
        <w:rPr>
          <w:rFonts w:ascii="Tahoma" w:hAnsi="Tahoma" w:cs="Tahoma"/>
        </w:rPr>
        <w:t>(v nadaljevanju: naročnik)</w:t>
      </w:r>
    </w:p>
    <w:p w14:paraId="3711A58E" w14:textId="77777777" w:rsidR="00281FC2" w:rsidRPr="00AB227D" w:rsidRDefault="00281FC2" w:rsidP="00A61627">
      <w:pPr>
        <w:keepNext/>
        <w:keepLines/>
        <w:ind w:left="2410" w:hanging="760"/>
        <w:jc w:val="both"/>
        <w:rPr>
          <w:rFonts w:ascii="Tahoma" w:hAnsi="Tahoma" w:cs="Tahoma"/>
        </w:rPr>
      </w:pPr>
    </w:p>
    <w:p w14:paraId="3B0906F6" w14:textId="77777777" w:rsidR="00281FC2" w:rsidRPr="00AB227D" w:rsidRDefault="00281FC2" w:rsidP="00A61627">
      <w:pPr>
        <w:keepNext/>
        <w:keepLines/>
        <w:ind w:left="2410" w:hanging="760"/>
        <w:jc w:val="both"/>
        <w:rPr>
          <w:rFonts w:ascii="Tahoma" w:hAnsi="Tahoma" w:cs="Tahoma"/>
        </w:rPr>
      </w:pPr>
      <w:r w:rsidRPr="00AB227D">
        <w:rPr>
          <w:rFonts w:ascii="Tahoma" w:hAnsi="Tahoma" w:cs="Tahoma"/>
        </w:rPr>
        <w:t>identifikacijska številka za DDV: SI23034033</w:t>
      </w:r>
    </w:p>
    <w:p w14:paraId="645CE50E" w14:textId="77777777" w:rsidR="00281FC2" w:rsidRPr="00AB227D" w:rsidRDefault="00281FC2" w:rsidP="00A61627">
      <w:pPr>
        <w:keepNext/>
        <w:keepLines/>
        <w:ind w:left="942" w:firstLine="708"/>
        <w:jc w:val="both"/>
        <w:rPr>
          <w:rFonts w:ascii="Tahoma" w:hAnsi="Tahoma" w:cs="Tahoma"/>
        </w:rPr>
      </w:pPr>
      <w:r w:rsidRPr="00AB227D">
        <w:rPr>
          <w:rFonts w:ascii="Tahoma" w:hAnsi="Tahoma" w:cs="Tahoma"/>
        </w:rPr>
        <w:t>matična številka: 5226406000</w:t>
      </w:r>
    </w:p>
    <w:p w14:paraId="5ACC342F" w14:textId="77777777" w:rsidR="00401B83" w:rsidRPr="00AB227D" w:rsidRDefault="00401B83" w:rsidP="00A61627">
      <w:pPr>
        <w:keepNext/>
        <w:keepLines/>
        <w:tabs>
          <w:tab w:val="left" w:pos="1843"/>
        </w:tabs>
        <w:ind w:left="1701" w:hanging="1701"/>
        <w:jc w:val="both"/>
        <w:rPr>
          <w:rFonts w:ascii="Tahoma" w:hAnsi="Tahoma" w:cs="Tahoma"/>
          <w:b/>
        </w:rPr>
      </w:pPr>
    </w:p>
    <w:p w14:paraId="66FAD0B4" w14:textId="77777777" w:rsidR="00401B83" w:rsidRPr="00AB227D" w:rsidRDefault="00401B83" w:rsidP="00A61627">
      <w:pPr>
        <w:keepNext/>
        <w:keepLines/>
        <w:tabs>
          <w:tab w:val="left" w:pos="1702"/>
        </w:tabs>
        <w:jc w:val="both"/>
        <w:rPr>
          <w:rFonts w:ascii="Tahoma" w:hAnsi="Tahoma" w:cs="Tahoma"/>
        </w:rPr>
      </w:pPr>
      <w:r w:rsidRPr="00AB227D">
        <w:rPr>
          <w:rFonts w:ascii="Tahoma" w:hAnsi="Tahoma" w:cs="Tahoma"/>
        </w:rPr>
        <w:t xml:space="preserve">ter </w:t>
      </w:r>
    </w:p>
    <w:p w14:paraId="3F257D3B" w14:textId="77777777" w:rsidR="00401B83" w:rsidRPr="00AB227D" w:rsidRDefault="00401B83" w:rsidP="00A61627">
      <w:pPr>
        <w:keepNext/>
        <w:keepLines/>
        <w:tabs>
          <w:tab w:val="left" w:pos="1702"/>
        </w:tabs>
        <w:jc w:val="both"/>
        <w:rPr>
          <w:rFonts w:ascii="Tahoma" w:hAnsi="Tahoma" w:cs="Tahoma"/>
          <w:b/>
        </w:rPr>
      </w:pPr>
    </w:p>
    <w:p w14:paraId="1C42133B" w14:textId="77777777" w:rsidR="00401B83" w:rsidRPr="00AB227D" w:rsidRDefault="00401B83" w:rsidP="00A61627">
      <w:pPr>
        <w:keepNext/>
        <w:keepLines/>
        <w:ind w:left="1560" w:hanging="1560"/>
        <w:jc w:val="both"/>
        <w:rPr>
          <w:rFonts w:ascii="Tahoma" w:hAnsi="Tahoma" w:cs="Tahoma"/>
        </w:rPr>
      </w:pPr>
      <w:r w:rsidRPr="00AB227D">
        <w:rPr>
          <w:rFonts w:ascii="Tahoma" w:hAnsi="Tahoma" w:cs="Tahoma"/>
          <w:b/>
        </w:rPr>
        <w:t>IZVAJALEC:</w:t>
      </w:r>
      <w:r w:rsidRPr="00AB227D">
        <w:rPr>
          <w:rFonts w:ascii="Tahoma" w:hAnsi="Tahoma" w:cs="Tahoma"/>
          <w:b/>
        </w:rPr>
        <w:tab/>
      </w:r>
      <w:r w:rsidRPr="00AB227D">
        <w:rPr>
          <w:rFonts w:ascii="Tahoma" w:hAnsi="Tahoma" w:cs="Tahoma"/>
        </w:rPr>
        <w:t>________________________________________________________________, ki ga zastopa _______________________________</w:t>
      </w:r>
    </w:p>
    <w:p w14:paraId="2DE88D42" w14:textId="77777777" w:rsidR="00401B83" w:rsidRPr="00AB227D" w:rsidRDefault="00401B83" w:rsidP="00A61627">
      <w:pPr>
        <w:keepNext/>
        <w:keepLines/>
        <w:ind w:left="1560"/>
        <w:jc w:val="both"/>
        <w:rPr>
          <w:rFonts w:ascii="Tahoma" w:hAnsi="Tahoma" w:cs="Tahoma"/>
        </w:rPr>
      </w:pPr>
      <w:r w:rsidRPr="00AB227D">
        <w:rPr>
          <w:rFonts w:ascii="Tahoma" w:hAnsi="Tahoma" w:cs="Tahoma"/>
        </w:rPr>
        <w:t>(v nadaljevanju: izvajalec)</w:t>
      </w:r>
    </w:p>
    <w:p w14:paraId="4D7FFA1D" w14:textId="77777777" w:rsidR="00401B83" w:rsidRPr="00AB227D" w:rsidRDefault="00401B83" w:rsidP="00A61627">
      <w:pPr>
        <w:keepNext/>
        <w:keepLines/>
        <w:tabs>
          <w:tab w:val="left" w:pos="5104"/>
        </w:tabs>
        <w:ind w:left="1560" w:hanging="1701"/>
        <w:jc w:val="both"/>
        <w:rPr>
          <w:rFonts w:ascii="Tahoma" w:hAnsi="Tahoma" w:cs="Tahoma"/>
        </w:rPr>
      </w:pPr>
      <w:r w:rsidRPr="00AB227D">
        <w:rPr>
          <w:rFonts w:ascii="Tahoma" w:hAnsi="Tahoma" w:cs="Tahoma"/>
        </w:rPr>
        <w:tab/>
      </w:r>
    </w:p>
    <w:p w14:paraId="41AAFBE8" w14:textId="77777777" w:rsidR="00401B83" w:rsidRPr="00AB227D" w:rsidRDefault="00401B83" w:rsidP="00A61627">
      <w:pPr>
        <w:keepNext/>
        <w:keepLines/>
        <w:ind w:left="1560"/>
        <w:jc w:val="both"/>
        <w:rPr>
          <w:rFonts w:ascii="Tahoma" w:hAnsi="Tahoma" w:cs="Tahoma"/>
        </w:rPr>
      </w:pPr>
      <w:r w:rsidRPr="00AB227D">
        <w:rPr>
          <w:rFonts w:ascii="Tahoma" w:hAnsi="Tahoma" w:cs="Tahoma"/>
        </w:rPr>
        <w:t>številka transakcijskega računa: ___________________________ pri</w:t>
      </w:r>
    </w:p>
    <w:p w14:paraId="578ED729" w14:textId="77777777" w:rsidR="00401B83" w:rsidRPr="00AB227D" w:rsidRDefault="00401B83" w:rsidP="00A61627">
      <w:pPr>
        <w:keepNext/>
        <w:keepLines/>
        <w:ind w:left="1560"/>
        <w:jc w:val="both"/>
        <w:rPr>
          <w:rFonts w:ascii="Tahoma" w:hAnsi="Tahoma" w:cs="Tahoma"/>
        </w:rPr>
      </w:pPr>
      <w:r w:rsidRPr="00AB227D">
        <w:rPr>
          <w:rFonts w:ascii="Tahoma" w:hAnsi="Tahoma" w:cs="Tahoma"/>
        </w:rPr>
        <w:t>identifikacijska številka za DDV: _________________________</w:t>
      </w:r>
    </w:p>
    <w:p w14:paraId="1DE11E9B" w14:textId="77777777" w:rsidR="00401B83" w:rsidRPr="00AB227D" w:rsidRDefault="00401B83" w:rsidP="00A61627">
      <w:pPr>
        <w:keepNext/>
        <w:keepLines/>
        <w:ind w:left="1560"/>
        <w:jc w:val="both"/>
        <w:rPr>
          <w:rFonts w:ascii="Tahoma" w:hAnsi="Tahoma" w:cs="Tahoma"/>
        </w:rPr>
      </w:pPr>
      <w:r w:rsidRPr="00AB227D">
        <w:rPr>
          <w:rFonts w:ascii="Tahoma" w:hAnsi="Tahoma" w:cs="Tahoma"/>
        </w:rPr>
        <w:t>matična številka: ______________________</w:t>
      </w:r>
    </w:p>
    <w:p w14:paraId="605FEA90" w14:textId="77777777" w:rsidR="00401B83" w:rsidRPr="00AB227D" w:rsidRDefault="00401B83" w:rsidP="00A61627">
      <w:pPr>
        <w:keepNext/>
        <w:keepLines/>
        <w:tabs>
          <w:tab w:val="left" w:pos="709"/>
          <w:tab w:val="left" w:pos="1702"/>
        </w:tabs>
        <w:jc w:val="both"/>
        <w:rPr>
          <w:rFonts w:ascii="Tahoma" w:hAnsi="Tahoma" w:cs="Tahoma"/>
        </w:rPr>
      </w:pPr>
    </w:p>
    <w:p w14:paraId="5AB67060" w14:textId="77777777" w:rsidR="00401B83" w:rsidRPr="00AB227D" w:rsidRDefault="00401B83" w:rsidP="00A61627">
      <w:pPr>
        <w:keepNext/>
        <w:keepLines/>
        <w:tabs>
          <w:tab w:val="left" w:pos="709"/>
          <w:tab w:val="left" w:pos="1702"/>
        </w:tabs>
        <w:jc w:val="both"/>
        <w:rPr>
          <w:rFonts w:ascii="Tahoma" w:hAnsi="Tahoma" w:cs="Tahoma"/>
        </w:rPr>
      </w:pPr>
    </w:p>
    <w:p w14:paraId="2401F974" w14:textId="77777777" w:rsidR="00401B83" w:rsidRDefault="00401B83" w:rsidP="00A61627">
      <w:pPr>
        <w:keepNext/>
        <w:keepLines/>
        <w:tabs>
          <w:tab w:val="left" w:pos="709"/>
          <w:tab w:val="left" w:pos="1702"/>
        </w:tabs>
        <w:jc w:val="both"/>
        <w:rPr>
          <w:rFonts w:ascii="Tahoma" w:hAnsi="Tahoma" w:cs="Tahoma"/>
        </w:rPr>
      </w:pPr>
    </w:p>
    <w:p w14:paraId="6AA815B8" w14:textId="03C1BAB2" w:rsidR="0037464B" w:rsidRDefault="0037464B" w:rsidP="00A61627">
      <w:pPr>
        <w:keepNext/>
        <w:keepLines/>
        <w:tabs>
          <w:tab w:val="left" w:pos="709"/>
          <w:tab w:val="left" w:pos="1702"/>
        </w:tabs>
        <w:jc w:val="both"/>
        <w:rPr>
          <w:rFonts w:ascii="Tahoma" w:hAnsi="Tahoma" w:cs="Tahoma"/>
        </w:rPr>
      </w:pPr>
    </w:p>
    <w:p w14:paraId="3A23FEF4" w14:textId="7F611E41" w:rsidR="00E64154" w:rsidRDefault="00E64154" w:rsidP="00A61627">
      <w:pPr>
        <w:keepNext/>
        <w:keepLines/>
        <w:tabs>
          <w:tab w:val="left" w:pos="709"/>
          <w:tab w:val="left" w:pos="1702"/>
        </w:tabs>
        <w:jc w:val="both"/>
        <w:rPr>
          <w:rFonts w:ascii="Tahoma" w:hAnsi="Tahoma" w:cs="Tahoma"/>
        </w:rPr>
      </w:pPr>
    </w:p>
    <w:p w14:paraId="4BD2AF21" w14:textId="77777777" w:rsidR="00E64154" w:rsidRDefault="00E64154" w:rsidP="00A61627">
      <w:pPr>
        <w:keepNext/>
        <w:keepLines/>
        <w:tabs>
          <w:tab w:val="left" w:pos="709"/>
          <w:tab w:val="left" w:pos="1702"/>
        </w:tabs>
        <w:jc w:val="both"/>
        <w:rPr>
          <w:rFonts w:ascii="Tahoma" w:hAnsi="Tahoma" w:cs="Tahoma"/>
        </w:rPr>
      </w:pPr>
    </w:p>
    <w:p w14:paraId="4D5615C6" w14:textId="77777777" w:rsidR="0037464B" w:rsidRPr="00AB227D" w:rsidRDefault="0037464B" w:rsidP="00A61627">
      <w:pPr>
        <w:keepNext/>
        <w:keepLines/>
        <w:tabs>
          <w:tab w:val="left" w:pos="709"/>
          <w:tab w:val="left" w:pos="1702"/>
        </w:tabs>
        <w:jc w:val="both"/>
        <w:rPr>
          <w:rFonts w:ascii="Tahoma" w:hAnsi="Tahoma" w:cs="Tahoma"/>
        </w:rPr>
      </w:pPr>
    </w:p>
    <w:p w14:paraId="7A8E3647"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UVODNE DOLOČBE</w:t>
      </w:r>
    </w:p>
    <w:p w14:paraId="3CC52A78" w14:textId="77777777" w:rsidR="00401B83" w:rsidRPr="00AB227D" w:rsidRDefault="00401B83" w:rsidP="00A61627">
      <w:pPr>
        <w:keepNext/>
        <w:keepLines/>
        <w:jc w:val="center"/>
        <w:rPr>
          <w:rFonts w:ascii="Tahoma" w:hAnsi="Tahoma" w:cs="Tahoma"/>
          <w:b/>
        </w:rPr>
      </w:pPr>
    </w:p>
    <w:p w14:paraId="72FB0DFD"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4549F4B" w14:textId="77777777" w:rsidR="00401B83" w:rsidRPr="00AB227D" w:rsidRDefault="00401B83" w:rsidP="00A61627">
      <w:pPr>
        <w:keepNext/>
        <w:keepLines/>
        <w:jc w:val="both"/>
        <w:rPr>
          <w:rFonts w:ascii="Tahoma" w:hAnsi="Tahoma" w:cs="Tahoma"/>
        </w:rPr>
      </w:pPr>
    </w:p>
    <w:p w14:paraId="5D6FC7CD" w14:textId="77777777" w:rsidR="00622786" w:rsidRDefault="00281FC2" w:rsidP="00A61627">
      <w:pPr>
        <w:keepNext/>
        <w:keepLines/>
        <w:jc w:val="both"/>
        <w:rPr>
          <w:rFonts w:ascii="Tahoma" w:hAnsi="Tahoma" w:cs="Tahoma"/>
        </w:rPr>
      </w:pPr>
      <w:r w:rsidRPr="00AB227D">
        <w:rPr>
          <w:rFonts w:ascii="Tahoma" w:hAnsi="Tahoma" w:cs="Tahoma"/>
        </w:rPr>
        <w:t xml:space="preserve">Stranki okvirnega sporazuma uvodoma sporazumno ugotavljata, da je JAVNI HOLDING Ljubljana, </w:t>
      </w:r>
      <w:proofErr w:type="spellStart"/>
      <w:r w:rsidRPr="00AB227D">
        <w:rPr>
          <w:rFonts w:ascii="Tahoma" w:hAnsi="Tahoma" w:cs="Tahoma"/>
        </w:rPr>
        <w:t>d.o.o</w:t>
      </w:r>
      <w:proofErr w:type="spellEnd"/>
      <w:r w:rsidRPr="00AB227D">
        <w:rPr>
          <w:rFonts w:ascii="Tahoma" w:hAnsi="Tahoma" w:cs="Tahoma"/>
        </w:rPr>
        <w:t xml:space="preserve">., Verovškova ulica 70, Ljubljana, na podlagi pooblastila naročnika izvedel postopek oddaje javnega naročila št. </w:t>
      </w:r>
      <w:r w:rsidR="00167BF9">
        <w:rPr>
          <w:rFonts w:ascii="Tahoma" w:hAnsi="Tahoma" w:cs="Tahoma"/>
        </w:rPr>
        <w:t>JPE-SAL-2</w:t>
      </w:r>
      <w:r w:rsidR="00653D2E">
        <w:rPr>
          <w:rFonts w:ascii="Tahoma" w:hAnsi="Tahoma" w:cs="Tahoma"/>
        </w:rPr>
        <w:t>4</w:t>
      </w:r>
      <w:r w:rsidR="00167BF9">
        <w:rPr>
          <w:rFonts w:ascii="Tahoma" w:hAnsi="Tahoma" w:cs="Tahoma"/>
        </w:rPr>
        <w:t>8/2</w:t>
      </w:r>
      <w:r w:rsidR="00653D2E">
        <w:rPr>
          <w:rFonts w:ascii="Tahoma" w:hAnsi="Tahoma" w:cs="Tahoma"/>
        </w:rPr>
        <w:t>2</w:t>
      </w:r>
      <w:r w:rsidRPr="00AB227D">
        <w:rPr>
          <w:rFonts w:ascii="Tahoma" w:hAnsi="Tahoma" w:cs="Tahoma"/>
        </w:rPr>
        <w:t xml:space="preserve"> po postopku</w:t>
      </w:r>
      <w:r w:rsidR="00CD547C">
        <w:rPr>
          <w:rFonts w:ascii="Tahoma" w:hAnsi="Tahoma" w:cs="Tahoma"/>
        </w:rPr>
        <w:t xml:space="preserve"> naročila male vrednosti</w:t>
      </w:r>
      <w:r w:rsidR="00A47FA0">
        <w:rPr>
          <w:rFonts w:ascii="Tahoma" w:hAnsi="Tahoma" w:cs="Tahoma"/>
        </w:rPr>
        <w:t>, v skladu s 4</w:t>
      </w:r>
      <w:r w:rsidR="00CD547C">
        <w:rPr>
          <w:rFonts w:ascii="Tahoma" w:hAnsi="Tahoma" w:cs="Tahoma"/>
        </w:rPr>
        <w:t>7</w:t>
      </w:r>
      <w:r w:rsidRPr="00AB227D">
        <w:rPr>
          <w:rFonts w:ascii="Tahoma" w:hAnsi="Tahoma" w:cs="Tahoma"/>
        </w:rPr>
        <w:t xml:space="preserve">. členom Zakona o javnem naročanju (Ur. l. RS, št. 91/15 </w:t>
      </w:r>
      <w:r w:rsidR="00FA5981">
        <w:rPr>
          <w:rFonts w:ascii="Tahoma" w:hAnsi="Tahoma" w:cs="Tahoma"/>
        </w:rPr>
        <w:t>s spremembami</w:t>
      </w:r>
      <w:r w:rsidRPr="00AB227D">
        <w:rPr>
          <w:rFonts w:ascii="Tahoma" w:hAnsi="Tahoma" w:cs="Tahoma"/>
        </w:rPr>
        <w:t>; v nadaljnjem besedilu: ZJN-3), ki je bilo objavljeno na Portalu javnih naročil dne ……………, pod št. objave JN______/20</w:t>
      </w:r>
      <w:r w:rsidR="006B345A">
        <w:rPr>
          <w:rFonts w:ascii="Tahoma" w:hAnsi="Tahoma" w:cs="Tahoma"/>
        </w:rPr>
        <w:t>2</w:t>
      </w:r>
      <w:r w:rsidR="00653D2E">
        <w:rPr>
          <w:rFonts w:ascii="Tahoma" w:hAnsi="Tahoma" w:cs="Tahoma"/>
        </w:rPr>
        <w:t>2</w:t>
      </w:r>
      <w:r w:rsidRPr="00AB227D">
        <w:rPr>
          <w:rFonts w:ascii="Tahoma" w:hAnsi="Tahoma" w:cs="Tahoma"/>
        </w:rPr>
        <w:t>-___</w:t>
      </w:r>
      <w:r w:rsidR="00563112" w:rsidRPr="00AB227D">
        <w:rPr>
          <w:rFonts w:ascii="Tahoma" w:hAnsi="Tahoma" w:cs="Tahoma"/>
        </w:rPr>
        <w:t xml:space="preserve"> </w:t>
      </w:r>
      <w:r w:rsidRPr="00AB227D">
        <w:rPr>
          <w:rFonts w:ascii="Tahoma" w:hAnsi="Tahoma" w:cs="Tahoma"/>
        </w:rPr>
        <w:t>z namenom sklenitve okvirnega sporazuma za »</w:t>
      </w:r>
      <w:r w:rsidR="00A838AF">
        <w:rPr>
          <w:rFonts w:ascii="Tahoma" w:hAnsi="Tahoma" w:cs="Tahoma"/>
        </w:rPr>
        <w:t>Prevzem in prevoz pepela</w:t>
      </w:r>
      <w:r w:rsidRPr="00AB227D">
        <w:rPr>
          <w:rFonts w:ascii="Tahoma" w:hAnsi="Tahoma" w:cs="Tahoma"/>
        </w:rPr>
        <w:t>«</w:t>
      </w:r>
      <w:r w:rsidR="00D308B0">
        <w:rPr>
          <w:rFonts w:ascii="Tahoma" w:hAnsi="Tahoma" w:cs="Tahoma"/>
        </w:rPr>
        <w:t>, v katerem je naročnik izvajalca/e izbral na podlagi ekonomsko najugodnejše ponudbe in na podlagi pogojev, opredeljenih v razpisni dokumentaciji št. JPE-SAL-248/22.</w:t>
      </w:r>
    </w:p>
    <w:p w14:paraId="2450EF39" w14:textId="77777777" w:rsidR="000D376A" w:rsidRPr="002968F8" w:rsidRDefault="000D376A" w:rsidP="00A61627">
      <w:pPr>
        <w:pStyle w:val="Telobesedila"/>
        <w:keepNext/>
        <w:keepLines/>
        <w:widowControl/>
        <w:rPr>
          <w:rFonts w:ascii="Tahoma" w:hAnsi="Tahoma" w:cs="Tahoma"/>
          <w:b w:val="0"/>
          <w:lang w:val="sl-SI"/>
        </w:rPr>
      </w:pPr>
    </w:p>
    <w:p w14:paraId="4FF618D3" w14:textId="1C8B0FF5" w:rsidR="002968F8" w:rsidRPr="002C003A" w:rsidRDefault="002968F8" w:rsidP="00A61627">
      <w:pPr>
        <w:keepNext/>
        <w:keepLines/>
        <w:jc w:val="both"/>
        <w:rPr>
          <w:rFonts w:ascii="Tahoma" w:hAnsi="Tahoma" w:cs="Tahoma"/>
        </w:rPr>
      </w:pPr>
      <w:r w:rsidRPr="002C003A">
        <w:rPr>
          <w:rFonts w:ascii="Tahoma" w:hAnsi="Tahoma" w:cs="Tahoma"/>
        </w:rPr>
        <w:t xml:space="preserve">Okvirni sporazum je sklenjen in prične veljati z dnem podpisa okvirnega sporazuma s strani obeh strank tega okvirnega sporazuma, pod pogojem iz </w:t>
      </w:r>
      <w:r w:rsidR="0080362D">
        <w:rPr>
          <w:rFonts w:ascii="Tahoma" w:hAnsi="Tahoma" w:cs="Tahoma"/>
        </w:rPr>
        <w:t>12</w:t>
      </w:r>
      <w:r w:rsidRPr="002C003A">
        <w:rPr>
          <w:rFonts w:ascii="Tahoma" w:hAnsi="Tahoma" w:cs="Tahoma"/>
        </w:rPr>
        <w:t xml:space="preserve">. člena okvirnega sporazuma, ter </w:t>
      </w:r>
      <w:r>
        <w:rPr>
          <w:rFonts w:ascii="Tahoma" w:hAnsi="Tahoma" w:cs="Tahoma"/>
        </w:rPr>
        <w:t>se uporablja</w:t>
      </w:r>
      <w:r w:rsidRPr="002C003A">
        <w:rPr>
          <w:rFonts w:ascii="Tahoma" w:hAnsi="Tahoma" w:cs="Tahoma"/>
        </w:rPr>
        <w:t xml:space="preserve"> </w:t>
      </w:r>
      <w:r w:rsidR="002E1424">
        <w:rPr>
          <w:rFonts w:ascii="Tahoma" w:hAnsi="Tahoma" w:cs="Tahoma"/>
        </w:rPr>
        <w:t xml:space="preserve">do </w:t>
      </w:r>
      <w:r w:rsidR="000F4FBB">
        <w:rPr>
          <w:rFonts w:ascii="Tahoma" w:hAnsi="Tahoma" w:cs="Tahoma"/>
        </w:rPr>
        <w:t>1. 2. 202</w:t>
      </w:r>
      <w:r w:rsidR="00653D2E">
        <w:rPr>
          <w:rFonts w:ascii="Tahoma" w:hAnsi="Tahoma" w:cs="Tahoma"/>
        </w:rPr>
        <w:t>3</w:t>
      </w:r>
      <w:r w:rsidRPr="002C003A">
        <w:rPr>
          <w:rFonts w:ascii="Tahoma" w:hAnsi="Tahoma" w:cs="Tahoma"/>
        </w:rPr>
        <w:t xml:space="preserve"> oziroma do izčrpanja ocenjene vrednosti okvirnega sporazuma, navedene v prvem odstavku </w:t>
      </w:r>
      <w:r>
        <w:rPr>
          <w:rFonts w:ascii="Tahoma" w:hAnsi="Tahoma" w:cs="Tahoma"/>
        </w:rPr>
        <w:t>6</w:t>
      </w:r>
      <w:r w:rsidRPr="002C003A">
        <w:rPr>
          <w:rFonts w:ascii="Tahoma" w:hAnsi="Tahoma" w:cs="Tahoma"/>
        </w:rPr>
        <w:t>. člena tega okvirnega sporazuma, kar nastopi prej.</w:t>
      </w:r>
    </w:p>
    <w:p w14:paraId="518D3E33" w14:textId="19B32789" w:rsidR="0066175C" w:rsidRPr="0085655D" w:rsidRDefault="0066175C" w:rsidP="00A61627">
      <w:pPr>
        <w:pStyle w:val="Telobesedila"/>
        <w:keepNext/>
        <w:keepLines/>
        <w:widowControl/>
        <w:rPr>
          <w:rFonts w:ascii="Tahoma" w:hAnsi="Tahoma" w:cs="Tahoma"/>
          <w:b w:val="0"/>
          <w:lang w:val="sl-SI"/>
        </w:rPr>
      </w:pPr>
    </w:p>
    <w:p w14:paraId="32980EDC" w14:textId="77777777" w:rsidR="002D2C61" w:rsidRPr="00791ED7" w:rsidRDefault="00281FC2" w:rsidP="00791ED7">
      <w:pPr>
        <w:keepNext/>
        <w:keepLines/>
        <w:jc w:val="both"/>
        <w:rPr>
          <w:rFonts w:ascii="Tahoma" w:hAnsi="Tahoma" w:cs="Tahoma"/>
        </w:rPr>
      </w:pPr>
      <w:r w:rsidRPr="0085655D">
        <w:rPr>
          <w:rFonts w:ascii="Tahoma" w:hAnsi="Tahoma" w:cs="Tahoma"/>
        </w:rPr>
        <w:t>S tem okvirnim sporazumom se naročnik in izvajalec dogovorita o pogojih izvajanja predmeta okvirnega sporazuma.</w:t>
      </w:r>
    </w:p>
    <w:p w14:paraId="30F78D21" w14:textId="5B45736A" w:rsidR="00E64154" w:rsidRDefault="00E64154" w:rsidP="00A61627">
      <w:pPr>
        <w:keepNext/>
        <w:keepLines/>
        <w:suppressAutoHyphens/>
        <w:jc w:val="both"/>
        <w:rPr>
          <w:rFonts w:ascii="Tahoma" w:hAnsi="Tahoma" w:cs="Tahoma"/>
          <w:b/>
          <w:color w:val="000000"/>
        </w:rPr>
      </w:pPr>
    </w:p>
    <w:p w14:paraId="12698A3E" w14:textId="4A804ADB" w:rsidR="00E64154" w:rsidRDefault="00E64154" w:rsidP="00A61627">
      <w:pPr>
        <w:keepNext/>
        <w:keepLines/>
        <w:suppressAutoHyphens/>
        <w:jc w:val="both"/>
        <w:rPr>
          <w:rFonts w:ascii="Tahoma" w:hAnsi="Tahoma" w:cs="Tahoma"/>
          <w:b/>
          <w:color w:val="000000"/>
        </w:rPr>
      </w:pPr>
    </w:p>
    <w:p w14:paraId="1D963D48" w14:textId="4F5D5EFE" w:rsidR="00E64154" w:rsidRPr="005C5D5D" w:rsidRDefault="00E64154" w:rsidP="00A61627">
      <w:pPr>
        <w:keepNext/>
        <w:keepLines/>
        <w:suppressAutoHyphens/>
        <w:jc w:val="both"/>
        <w:rPr>
          <w:rFonts w:ascii="Tahoma" w:hAnsi="Tahoma" w:cs="Tahoma"/>
          <w:b/>
          <w:color w:val="000000"/>
        </w:rPr>
      </w:pPr>
    </w:p>
    <w:p w14:paraId="7AAEEB31"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lastRenderedPageBreak/>
        <w:t xml:space="preserve">PREDMET </w:t>
      </w:r>
      <w:r w:rsidR="003C1390" w:rsidRPr="00AB227D">
        <w:rPr>
          <w:rFonts w:ascii="Tahoma" w:hAnsi="Tahoma" w:cs="Tahoma"/>
          <w:b/>
        </w:rPr>
        <w:t>OKVIRNEGA SPORAZUMA</w:t>
      </w:r>
    </w:p>
    <w:p w14:paraId="23819F54" w14:textId="77777777" w:rsidR="00401B83" w:rsidRPr="00AB227D" w:rsidRDefault="00401B83" w:rsidP="00A61627">
      <w:pPr>
        <w:keepNext/>
        <w:keepLines/>
        <w:tabs>
          <w:tab w:val="left" w:pos="3005"/>
        </w:tabs>
        <w:ind w:left="1077"/>
        <w:jc w:val="center"/>
        <w:rPr>
          <w:rFonts w:ascii="Tahoma" w:hAnsi="Tahoma" w:cs="Tahoma"/>
          <w:b/>
          <w:color w:val="000000"/>
        </w:rPr>
      </w:pPr>
    </w:p>
    <w:p w14:paraId="3ECA1BFA"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AA02414" w14:textId="77777777" w:rsidR="00401B83" w:rsidRPr="00AB227D" w:rsidRDefault="00401B83" w:rsidP="00A61627">
      <w:pPr>
        <w:pStyle w:val="Odstavekseznama"/>
        <w:keepNext/>
        <w:keepLines/>
        <w:ind w:left="360"/>
        <w:jc w:val="both"/>
        <w:rPr>
          <w:rFonts w:ascii="Tahoma" w:hAnsi="Tahoma" w:cs="Tahoma"/>
          <w:noProof/>
        </w:rPr>
      </w:pPr>
    </w:p>
    <w:p w14:paraId="1C950070" w14:textId="585258FB" w:rsidR="00281FC2" w:rsidRPr="00AB227D" w:rsidRDefault="00281FC2" w:rsidP="00A61627">
      <w:pPr>
        <w:keepNext/>
        <w:keepLines/>
        <w:tabs>
          <w:tab w:val="left" w:pos="1702"/>
        </w:tabs>
        <w:jc w:val="both"/>
        <w:rPr>
          <w:rFonts w:ascii="Tahoma" w:hAnsi="Tahoma" w:cs="Tahoma"/>
        </w:rPr>
      </w:pPr>
      <w:r w:rsidRPr="00AB227D">
        <w:rPr>
          <w:rFonts w:ascii="Tahoma" w:hAnsi="Tahoma" w:cs="Tahoma"/>
        </w:rPr>
        <w:t xml:space="preserve">Predmet okvirnega sporazuma je </w:t>
      </w:r>
      <w:r w:rsidR="00704F44">
        <w:rPr>
          <w:rFonts w:ascii="Tahoma" w:hAnsi="Tahoma" w:cs="Tahoma"/>
        </w:rPr>
        <w:t>p</w:t>
      </w:r>
      <w:r w:rsidR="00A838AF">
        <w:rPr>
          <w:rFonts w:ascii="Tahoma" w:hAnsi="Tahoma" w:cs="Tahoma"/>
        </w:rPr>
        <w:t xml:space="preserve">revzem in prevoz pepela </w:t>
      </w:r>
      <w:r w:rsidR="00402E71" w:rsidRPr="00AB227D">
        <w:rPr>
          <w:rFonts w:ascii="Tahoma" w:hAnsi="Tahoma" w:cs="Tahoma"/>
        </w:rPr>
        <w:t>s številko 10 01 01 Pepel, žlindra in kotlovski prah (razen kotlovskega prahu iz 10 01 04)</w:t>
      </w:r>
      <w:r w:rsidR="00563112" w:rsidRPr="00AB227D">
        <w:rPr>
          <w:rFonts w:ascii="Tahoma" w:hAnsi="Tahoma" w:cs="Tahoma"/>
        </w:rPr>
        <w:t xml:space="preserve"> </w:t>
      </w:r>
      <w:r w:rsidRPr="00AB227D">
        <w:rPr>
          <w:rFonts w:ascii="Tahoma" w:hAnsi="Tahoma" w:cs="Tahoma"/>
        </w:rPr>
        <w:t xml:space="preserve">(v nadaljevanju: </w:t>
      </w:r>
      <w:r w:rsidR="00346284">
        <w:rPr>
          <w:rFonts w:ascii="Tahoma" w:hAnsi="Tahoma" w:cs="Tahoma"/>
        </w:rPr>
        <w:t>pepel</w:t>
      </w:r>
      <w:r w:rsidRPr="00AB227D">
        <w:rPr>
          <w:rFonts w:ascii="Tahoma" w:hAnsi="Tahoma" w:cs="Tahoma"/>
        </w:rPr>
        <w:t>) (v nadaljevanju</w:t>
      </w:r>
      <w:r w:rsidR="00402E71" w:rsidRPr="00AB227D">
        <w:rPr>
          <w:rFonts w:ascii="Tahoma" w:hAnsi="Tahoma" w:cs="Tahoma"/>
        </w:rPr>
        <w:t xml:space="preserve"> tudi</w:t>
      </w:r>
      <w:r w:rsidRPr="00AB227D">
        <w:rPr>
          <w:rFonts w:ascii="Tahoma" w:hAnsi="Tahoma" w:cs="Tahoma"/>
        </w:rPr>
        <w:t>: storit</w:t>
      </w:r>
      <w:r w:rsidR="00402E71" w:rsidRPr="00AB227D">
        <w:rPr>
          <w:rFonts w:ascii="Tahoma" w:hAnsi="Tahoma" w:cs="Tahoma"/>
        </w:rPr>
        <w:t>e</w:t>
      </w:r>
      <w:r w:rsidRPr="00AB227D">
        <w:rPr>
          <w:rFonts w:ascii="Tahoma" w:hAnsi="Tahoma" w:cs="Tahoma"/>
        </w:rPr>
        <w:t>v), v količinah in dinamiki, ki jih naročnik po obsegu in časovno ne more vnaprej določiti,</w:t>
      </w:r>
      <w:r w:rsidRPr="00AB227D">
        <w:rPr>
          <w:rFonts w:ascii="Tahoma" w:eastAsia="Calibri" w:hAnsi="Tahoma" w:cs="Tahoma"/>
          <w:bCs/>
          <w:lang w:eastAsia="en-US"/>
        </w:rPr>
        <w:t xml:space="preserve"> v skladu z razpisno dokumentacijo naročnika št. </w:t>
      </w:r>
      <w:r w:rsidR="00167BF9">
        <w:rPr>
          <w:rFonts w:ascii="Tahoma" w:eastAsia="Calibri" w:hAnsi="Tahoma" w:cs="Tahoma"/>
          <w:bCs/>
          <w:lang w:eastAsia="en-US"/>
        </w:rPr>
        <w:t>JPE-SAL-2</w:t>
      </w:r>
      <w:r w:rsidR="00653D2E">
        <w:rPr>
          <w:rFonts w:ascii="Tahoma" w:eastAsia="Calibri" w:hAnsi="Tahoma" w:cs="Tahoma"/>
          <w:bCs/>
          <w:lang w:eastAsia="en-US"/>
        </w:rPr>
        <w:t>4</w:t>
      </w:r>
      <w:r w:rsidR="00167BF9">
        <w:rPr>
          <w:rFonts w:ascii="Tahoma" w:eastAsia="Calibri" w:hAnsi="Tahoma" w:cs="Tahoma"/>
          <w:bCs/>
          <w:lang w:eastAsia="en-US"/>
        </w:rPr>
        <w:t>8/2</w:t>
      </w:r>
      <w:r w:rsidR="00653D2E">
        <w:rPr>
          <w:rFonts w:ascii="Tahoma" w:eastAsia="Calibri" w:hAnsi="Tahoma" w:cs="Tahoma"/>
          <w:bCs/>
          <w:lang w:eastAsia="en-US"/>
        </w:rPr>
        <w:t>2</w:t>
      </w:r>
      <w:r w:rsidRPr="00AB227D">
        <w:rPr>
          <w:rFonts w:ascii="Tahoma" w:eastAsia="Calibri" w:hAnsi="Tahoma" w:cs="Tahoma"/>
          <w:bCs/>
          <w:lang w:eastAsia="en-US"/>
        </w:rPr>
        <w:t xml:space="preserve"> (v nadaljevanju: razpisna dokumentacija), </w:t>
      </w:r>
      <w:r w:rsidRPr="00AB227D">
        <w:rPr>
          <w:rFonts w:ascii="Tahoma" w:eastAsia="Calibri" w:hAnsi="Tahoma" w:cs="Tahoma"/>
          <w:lang w:eastAsia="en-US"/>
        </w:rPr>
        <w:t xml:space="preserve">na podlagi ponudbe izvajalca št. ____________ z dne _______________, ki je priloga št. 1 tega okvirnega sporazuma (v nadaljevanju: ponudba) </w:t>
      </w:r>
      <w:r w:rsidRPr="009F2BB1">
        <w:rPr>
          <w:rFonts w:ascii="Tahoma" w:eastAsia="Calibri" w:hAnsi="Tahoma" w:cs="Tahoma"/>
          <w:lang w:eastAsia="en-US"/>
        </w:rPr>
        <w:t xml:space="preserve">ter v skladu z vsebino zahtev javnega naročila št. </w:t>
      </w:r>
      <w:r w:rsidR="00167BF9">
        <w:rPr>
          <w:rFonts w:ascii="Tahoma" w:eastAsia="Calibri" w:hAnsi="Tahoma" w:cs="Tahoma"/>
          <w:lang w:eastAsia="en-US"/>
        </w:rPr>
        <w:t>JPE-SAL-2</w:t>
      </w:r>
      <w:r w:rsidR="00653D2E">
        <w:rPr>
          <w:rFonts w:ascii="Tahoma" w:eastAsia="Calibri" w:hAnsi="Tahoma" w:cs="Tahoma"/>
          <w:lang w:eastAsia="en-US"/>
        </w:rPr>
        <w:t>4</w:t>
      </w:r>
      <w:r w:rsidR="00167BF9">
        <w:rPr>
          <w:rFonts w:ascii="Tahoma" w:eastAsia="Calibri" w:hAnsi="Tahoma" w:cs="Tahoma"/>
          <w:lang w:eastAsia="en-US"/>
        </w:rPr>
        <w:t>8/2</w:t>
      </w:r>
      <w:r w:rsidR="00653D2E">
        <w:rPr>
          <w:rFonts w:ascii="Tahoma" w:eastAsia="Calibri" w:hAnsi="Tahoma" w:cs="Tahoma"/>
          <w:lang w:eastAsia="en-US"/>
        </w:rPr>
        <w:t>2</w:t>
      </w:r>
      <w:r w:rsidRPr="00AB227D">
        <w:rPr>
          <w:rFonts w:ascii="Tahoma" w:eastAsia="Calibri" w:hAnsi="Tahoma" w:cs="Tahoma"/>
          <w:lang w:eastAsia="en-US"/>
        </w:rPr>
        <w:t>, in sicer vse po pravilih stroke, s skrbnostjo dobrega strokovnjaka ter v skladu tem okvirnim sporazumom</w:t>
      </w:r>
      <w:r w:rsidRPr="00AB227D">
        <w:rPr>
          <w:rFonts w:ascii="Tahoma" w:hAnsi="Tahoma" w:cs="Tahoma"/>
        </w:rPr>
        <w:t>.</w:t>
      </w:r>
    </w:p>
    <w:p w14:paraId="1B3E951E" w14:textId="77777777" w:rsidR="00281FC2" w:rsidRPr="00AB227D" w:rsidRDefault="00281FC2" w:rsidP="00A61627">
      <w:pPr>
        <w:keepNext/>
        <w:keepLines/>
        <w:jc w:val="both"/>
        <w:rPr>
          <w:rFonts w:ascii="Tahoma" w:hAnsi="Tahoma" w:cs="Tahoma"/>
        </w:rPr>
      </w:pPr>
    </w:p>
    <w:p w14:paraId="4AEB5DDD" w14:textId="77777777" w:rsidR="000E355F" w:rsidRPr="00AB227D" w:rsidRDefault="000E355F" w:rsidP="00A61627">
      <w:pPr>
        <w:keepNext/>
        <w:keepLines/>
        <w:jc w:val="both"/>
        <w:rPr>
          <w:rFonts w:ascii="Tahoma" w:hAnsi="Tahoma" w:cs="Tahoma"/>
        </w:rPr>
      </w:pPr>
      <w:r w:rsidRPr="00AB227D">
        <w:rPr>
          <w:rFonts w:ascii="Tahoma" w:hAnsi="Tahoma" w:cs="Tahoma"/>
        </w:rPr>
        <w:t>Izvajanje storitev bo potekalo sukcesivno</w:t>
      </w:r>
      <w:r w:rsidR="005A205D" w:rsidRPr="00AB227D">
        <w:rPr>
          <w:rFonts w:ascii="Tahoma" w:hAnsi="Tahoma" w:cs="Tahoma"/>
        </w:rPr>
        <w:t>,</w:t>
      </w:r>
      <w:r w:rsidRPr="00AB227D">
        <w:rPr>
          <w:rFonts w:ascii="Tahoma" w:hAnsi="Tahoma" w:cs="Tahoma"/>
        </w:rPr>
        <w:t xml:space="preserve"> in sicer v odvisnosti od potreb naročnika.</w:t>
      </w:r>
    </w:p>
    <w:p w14:paraId="427CC971" w14:textId="77777777" w:rsidR="00062EF5" w:rsidRDefault="00062EF5" w:rsidP="00A61627">
      <w:pPr>
        <w:keepNext/>
        <w:keepLines/>
        <w:jc w:val="both"/>
        <w:rPr>
          <w:rFonts w:ascii="Tahoma" w:hAnsi="Tahoma" w:cs="Tahoma"/>
        </w:rPr>
      </w:pPr>
    </w:p>
    <w:p w14:paraId="4848CBF1" w14:textId="77777777" w:rsidR="00281FC2" w:rsidRPr="00AB227D" w:rsidRDefault="00281FC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BC4B8DD" w14:textId="77777777" w:rsidR="00281FC2" w:rsidRPr="00AB227D" w:rsidRDefault="00281FC2" w:rsidP="00A61627">
      <w:pPr>
        <w:keepNext/>
        <w:keepLines/>
        <w:jc w:val="both"/>
        <w:rPr>
          <w:rFonts w:ascii="Tahoma" w:eastAsia="Calibri" w:hAnsi="Tahoma" w:cs="Tahoma"/>
          <w:b/>
        </w:rPr>
      </w:pPr>
    </w:p>
    <w:p w14:paraId="34F4C7BC" w14:textId="77777777" w:rsidR="00281FC2" w:rsidRPr="00AB227D" w:rsidRDefault="00281FC2"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w:t>
      </w:r>
      <w:proofErr w:type="spellStart"/>
      <w:r w:rsidRPr="00AB227D">
        <w:rPr>
          <w:rFonts w:ascii="Tahoma" w:hAnsi="Tahoma" w:cs="Tahoma"/>
          <w:lang w:eastAsia="en-US"/>
        </w:rPr>
        <w:t>neseznanjenosti</w:t>
      </w:r>
      <w:proofErr w:type="spellEnd"/>
      <w:r w:rsidRPr="00AB227D">
        <w:rPr>
          <w:rFonts w:ascii="Tahoma" w:hAnsi="Tahoma" w:cs="Tahoma"/>
          <w:lang w:eastAsia="en-US"/>
        </w:rPr>
        <w:t xml:space="preserve"> s pogoji po tem okvirnem sporazumu.</w:t>
      </w:r>
    </w:p>
    <w:p w14:paraId="2D9F3BC8" w14:textId="77777777" w:rsidR="00281FC2" w:rsidRPr="00AB227D" w:rsidRDefault="00281FC2" w:rsidP="00A61627">
      <w:pPr>
        <w:keepNext/>
        <w:keepLines/>
        <w:tabs>
          <w:tab w:val="left" w:pos="567"/>
          <w:tab w:val="left" w:pos="1418"/>
          <w:tab w:val="left" w:pos="1702"/>
        </w:tabs>
        <w:jc w:val="both"/>
        <w:rPr>
          <w:rFonts w:ascii="Tahoma" w:hAnsi="Tahoma" w:cs="Tahoma"/>
          <w:lang w:eastAsia="en-US"/>
        </w:rPr>
      </w:pPr>
    </w:p>
    <w:p w14:paraId="50C5423E" w14:textId="77777777" w:rsidR="00281FC2" w:rsidRPr="00AB227D" w:rsidRDefault="00281FC2" w:rsidP="00A61627">
      <w:pPr>
        <w:keepNext/>
        <w:keepLines/>
        <w:tabs>
          <w:tab w:val="left" w:pos="567"/>
          <w:tab w:val="left" w:pos="1418"/>
          <w:tab w:val="left" w:pos="1702"/>
        </w:tabs>
        <w:jc w:val="both"/>
        <w:rPr>
          <w:rFonts w:ascii="Tahoma" w:hAnsi="Tahoma" w:cs="Tahoma"/>
          <w:lang w:eastAsia="en-US"/>
        </w:rPr>
      </w:pPr>
      <w:r w:rsidRPr="00AB227D">
        <w:rPr>
          <w:rFonts w:ascii="Tahoma" w:hAnsi="Tahoma" w:cs="Tahoma"/>
          <w:lang w:eastAsia="en-US"/>
        </w:rPr>
        <w:t>Izvajalec izjavlja, da so mu razumljivi in jasni pogoji in okoliščine za pravilno izvedbo obveznosti iz okvirnega sporazuma.</w:t>
      </w:r>
    </w:p>
    <w:p w14:paraId="0990DF80" w14:textId="258F7895" w:rsidR="00936728" w:rsidRPr="00AB227D" w:rsidRDefault="00936728" w:rsidP="00A61627">
      <w:pPr>
        <w:keepNext/>
        <w:keepLines/>
        <w:tabs>
          <w:tab w:val="left" w:pos="567"/>
          <w:tab w:val="left" w:pos="1418"/>
          <w:tab w:val="left" w:pos="1702"/>
        </w:tabs>
        <w:jc w:val="both"/>
        <w:rPr>
          <w:rFonts w:ascii="Tahoma" w:hAnsi="Tahoma" w:cs="Tahoma"/>
          <w:lang w:eastAsia="en-US"/>
        </w:rPr>
      </w:pPr>
    </w:p>
    <w:p w14:paraId="15DADD1C" w14:textId="77777777" w:rsidR="006135D9" w:rsidRPr="00AB227D" w:rsidRDefault="006135D9"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08614A13" w14:textId="77777777" w:rsidR="006135D9" w:rsidRPr="00AB227D" w:rsidRDefault="006135D9"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p>
    <w:p w14:paraId="176378A5" w14:textId="77777777" w:rsidR="006135D9" w:rsidRPr="00AB227D" w:rsidRDefault="006135D9" w:rsidP="00A61627">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S sklenitvijo tega okvirnega sporazuma se naročnik zavezuje, da bo izvajalcu dal na razpolago vse potrebne dokumente in informacije, mu dajal navodila in da bo </w:t>
      </w:r>
      <w:r w:rsidR="005A205D" w:rsidRPr="00AB227D">
        <w:rPr>
          <w:rFonts w:ascii="Tahoma" w:hAnsi="Tahoma" w:cs="Tahoma"/>
          <w:lang w:eastAsia="en-US"/>
        </w:rPr>
        <w:t xml:space="preserve">opravljene storitve </w:t>
      </w:r>
      <w:r w:rsidRPr="00AB227D">
        <w:rPr>
          <w:rFonts w:ascii="Tahoma" w:hAnsi="Tahoma" w:cs="Tahoma"/>
          <w:lang w:eastAsia="en-US"/>
        </w:rPr>
        <w:t>plačeval v skladu s tem okvirnim sporazumom.</w:t>
      </w:r>
    </w:p>
    <w:p w14:paraId="5E181F31" w14:textId="77777777" w:rsidR="002B0CBD" w:rsidRPr="00AB227D" w:rsidRDefault="002B0CBD" w:rsidP="00A61627">
      <w:pPr>
        <w:keepNext/>
        <w:keepLines/>
        <w:jc w:val="both"/>
        <w:rPr>
          <w:rFonts w:ascii="Tahoma" w:hAnsi="Tahoma" w:cs="Tahoma"/>
        </w:rPr>
      </w:pPr>
    </w:p>
    <w:p w14:paraId="5E717F0E" w14:textId="77777777" w:rsidR="006135D9" w:rsidRPr="00AB227D" w:rsidRDefault="006135D9"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VREDNOST OKVIRNEGA SPORAZUMA IN CENE</w:t>
      </w:r>
    </w:p>
    <w:p w14:paraId="43241746" w14:textId="77777777" w:rsidR="006135D9" w:rsidRPr="00AB227D" w:rsidRDefault="006135D9" w:rsidP="00A61627">
      <w:pPr>
        <w:keepNext/>
        <w:keepLines/>
        <w:jc w:val="both"/>
        <w:rPr>
          <w:rFonts w:ascii="Tahoma" w:hAnsi="Tahoma" w:cs="Tahoma"/>
          <w:b/>
        </w:rPr>
      </w:pPr>
    </w:p>
    <w:p w14:paraId="5A9DB471" w14:textId="77777777" w:rsidR="006135D9" w:rsidRPr="00AB227D" w:rsidRDefault="006135D9"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F202EFC" w14:textId="77777777" w:rsidR="006135D9" w:rsidRPr="00AB227D" w:rsidRDefault="006135D9" w:rsidP="00A61627">
      <w:pPr>
        <w:keepNext/>
        <w:keepLines/>
        <w:jc w:val="both"/>
        <w:rPr>
          <w:rFonts w:ascii="Tahoma" w:hAnsi="Tahoma" w:cs="Tahoma"/>
        </w:rPr>
      </w:pPr>
    </w:p>
    <w:p w14:paraId="40B774E1" w14:textId="77777777" w:rsidR="00D85E39" w:rsidRDefault="00D85E39" w:rsidP="00A61627">
      <w:pPr>
        <w:keepNext/>
        <w:keepLines/>
        <w:jc w:val="both"/>
        <w:rPr>
          <w:rFonts w:ascii="Tahoma" w:hAnsi="Tahoma" w:cs="Tahoma"/>
        </w:rPr>
      </w:pPr>
      <w:r w:rsidRPr="00AB227D">
        <w:rPr>
          <w:rFonts w:ascii="Tahoma" w:hAnsi="Tahoma" w:cs="Tahoma"/>
        </w:rPr>
        <w:t>Ocenjena vrednost</w:t>
      </w:r>
      <w:r w:rsidR="00BD474D">
        <w:rPr>
          <w:rFonts w:ascii="Tahoma" w:hAnsi="Tahoma" w:cs="Tahoma"/>
        </w:rPr>
        <w:t xml:space="preserve"> tega</w:t>
      </w:r>
      <w:r w:rsidRPr="00AB227D">
        <w:rPr>
          <w:rFonts w:ascii="Tahoma" w:hAnsi="Tahoma" w:cs="Tahoma"/>
        </w:rPr>
        <w:t xml:space="preserve"> </w:t>
      </w:r>
      <w:r w:rsidR="009D7383" w:rsidRPr="00AB227D">
        <w:rPr>
          <w:rFonts w:ascii="Tahoma" w:hAnsi="Tahoma" w:cs="Tahoma"/>
        </w:rPr>
        <w:t>okvirn</w:t>
      </w:r>
      <w:r w:rsidR="009D7383">
        <w:rPr>
          <w:rFonts w:ascii="Tahoma" w:hAnsi="Tahoma" w:cs="Tahoma"/>
        </w:rPr>
        <w:t>ega</w:t>
      </w:r>
      <w:r w:rsidR="009D7383" w:rsidRPr="00AB227D">
        <w:rPr>
          <w:rFonts w:ascii="Tahoma" w:hAnsi="Tahoma" w:cs="Tahoma"/>
        </w:rPr>
        <w:t xml:space="preserve"> sporazum</w:t>
      </w:r>
      <w:r w:rsidR="009D7383">
        <w:rPr>
          <w:rFonts w:ascii="Tahoma" w:hAnsi="Tahoma" w:cs="Tahoma"/>
        </w:rPr>
        <w:t xml:space="preserve">a </w:t>
      </w:r>
      <w:r w:rsidRPr="00AB227D">
        <w:rPr>
          <w:rFonts w:ascii="Tahoma" w:hAnsi="Tahoma" w:cs="Tahoma"/>
        </w:rPr>
        <w:t xml:space="preserve">za obdobje </w:t>
      </w:r>
      <w:r w:rsidR="009D7383">
        <w:rPr>
          <w:rFonts w:ascii="Tahoma" w:hAnsi="Tahoma" w:cs="Tahoma"/>
        </w:rPr>
        <w:t>njegove</w:t>
      </w:r>
      <w:r w:rsidR="009D7383" w:rsidRPr="00AB227D">
        <w:rPr>
          <w:rFonts w:ascii="Tahoma" w:hAnsi="Tahoma" w:cs="Tahoma"/>
        </w:rPr>
        <w:t xml:space="preserve"> </w:t>
      </w:r>
      <w:r w:rsidRPr="00AB227D">
        <w:rPr>
          <w:rFonts w:ascii="Tahoma" w:hAnsi="Tahoma" w:cs="Tahoma"/>
        </w:rPr>
        <w:t>veljavnosti</w:t>
      </w:r>
      <w:r w:rsidR="008D054D">
        <w:rPr>
          <w:rFonts w:ascii="Tahoma" w:hAnsi="Tahoma" w:cs="Tahoma"/>
        </w:rPr>
        <w:t xml:space="preserve"> na podlagi 2. člena te pogodbe</w:t>
      </w:r>
      <w:r w:rsidRPr="00AB227D">
        <w:rPr>
          <w:rFonts w:ascii="Tahoma" w:hAnsi="Tahoma" w:cs="Tahoma"/>
        </w:rPr>
        <w:t xml:space="preserve"> znaša na dan sklenitve te</w:t>
      </w:r>
      <w:r w:rsidR="001C73EC">
        <w:rPr>
          <w:rFonts w:ascii="Tahoma" w:hAnsi="Tahoma" w:cs="Tahoma"/>
        </w:rPr>
        <w:t>ga</w:t>
      </w:r>
      <w:r w:rsidRPr="00AB227D">
        <w:rPr>
          <w:rFonts w:ascii="Tahoma" w:hAnsi="Tahoma" w:cs="Tahoma"/>
        </w:rPr>
        <w:t xml:space="preserve"> okvirn</w:t>
      </w:r>
      <w:r w:rsidR="001C73EC">
        <w:rPr>
          <w:rFonts w:ascii="Tahoma" w:hAnsi="Tahoma" w:cs="Tahoma"/>
        </w:rPr>
        <w:t>ega</w:t>
      </w:r>
      <w:r w:rsidRPr="00AB227D">
        <w:rPr>
          <w:rFonts w:ascii="Tahoma" w:hAnsi="Tahoma" w:cs="Tahoma"/>
        </w:rPr>
        <w:t xml:space="preserve"> sporazum</w:t>
      </w:r>
      <w:r w:rsidR="001C73EC">
        <w:rPr>
          <w:rFonts w:ascii="Tahoma" w:hAnsi="Tahoma" w:cs="Tahoma"/>
        </w:rPr>
        <w:t>a</w:t>
      </w:r>
      <w:r w:rsidRPr="00AB227D">
        <w:rPr>
          <w:rFonts w:ascii="Tahoma" w:hAnsi="Tahoma" w:cs="Tahoma"/>
        </w:rPr>
        <w:t xml:space="preserve"> v neto vrednosti (brez DDV):</w:t>
      </w:r>
    </w:p>
    <w:p w14:paraId="590BB4FA" w14:textId="77777777" w:rsidR="008D054D" w:rsidRPr="00AB227D" w:rsidRDefault="008D054D" w:rsidP="00A61627">
      <w:pPr>
        <w:keepNext/>
        <w:keepLines/>
        <w:jc w:val="both"/>
        <w:rPr>
          <w:rFonts w:ascii="Tahoma" w:hAnsi="Tahoma" w:cs="Tahoma"/>
        </w:rPr>
      </w:pPr>
    </w:p>
    <w:p w14:paraId="312AC179" w14:textId="77777777" w:rsidR="006135D9" w:rsidRPr="00AB227D" w:rsidRDefault="006135D9" w:rsidP="00A61627">
      <w:pPr>
        <w:keepNext/>
        <w:keepLines/>
        <w:jc w:val="center"/>
        <w:rPr>
          <w:rFonts w:ascii="Tahoma" w:hAnsi="Tahoma" w:cs="Tahoma"/>
          <w:b/>
        </w:rPr>
      </w:pPr>
      <w:r w:rsidRPr="00AB227D">
        <w:rPr>
          <w:rFonts w:ascii="Tahoma" w:hAnsi="Tahoma" w:cs="Tahoma"/>
          <w:b/>
        </w:rPr>
        <w:t>_____________ EUR</w:t>
      </w:r>
    </w:p>
    <w:p w14:paraId="504D12F3" w14:textId="77777777" w:rsidR="006135D9" w:rsidRPr="00AB227D" w:rsidRDefault="006135D9" w:rsidP="00A61627">
      <w:pPr>
        <w:keepNext/>
        <w:keepLines/>
        <w:jc w:val="center"/>
        <w:rPr>
          <w:rFonts w:ascii="Tahoma" w:hAnsi="Tahoma" w:cs="Tahoma"/>
        </w:rPr>
      </w:pPr>
      <w:r w:rsidRPr="00AB227D">
        <w:rPr>
          <w:rFonts w:ascii="Tahoma" w:hAnsi="Tahoma" w:cs="Tahoma"/>
        </w:rPr>
        <w:t>(z besedo:____________________________________ evrov __/100)</w:t>
      </w:r>
    </w:p>
    <w:p w14:paraId="37DCE5DF" w14:textId="77777777" w:rsidR="002B0CBD" w:rsidRDefault="002B0CBD" w:rsidP="00A61627">
      <w:pPr>
        <w:keepNext/>
        <w:keepLines/>
        <w:jc w:val="both"/>
        <w:rPr>
          <w:rFonts w:ascii="Tahoma" w:hAnsi="Tahoma" w:cs="Tahoma"/>
          <w:i/>
          <w:sz w:val="18"/>
          <w:szCs w:val="18"/>
        </w:rPr>
      </w:pPr>
    </w:p>
    <w:p w14:paraId="306B5D93" w14:textId="77777777" w:rsidR="00653DA6" w:rsidRDefault="00653DA6" w:rsidP="00A61627">
      <w:pPr>
        <w:keepNext/>
        <w:keepLines/>
        <w:jc w:val="both"/>
        <w:rPr>
          <w:rFonts w:ascii="Tahoma" w:hAnsi="Tahoma" w:cs="Tahoma"/>
          <w:i/>
          <w:sz w:val="18"/>
          <w:szCs w:val="18"/>
        </w:rPr>
      </w:pPr>
    </w:p>
    <w:p w14:paraId="21F1A7C5" w14:textId="77777777" w:rsidR="006135D9" w:rsidRPr="00AB227D" w:rsidRDefault="006135D9" w:rsidP="00A61627">
      <w:pPr>
        <w:keepNext/>
        <w:keepLines/>
        <w:jc w:val="both"/>
        <w:rPr>
          <w:rFonts w:ascii="Tahoma" w:hAnsi="Tahoma" w:cs="Tahoma"/>
        </w:rPr>
      </w:pPr>
      <w:r w:rsidRPr="00AB227D">
        <w:rPr>
          <w:rFonts w:ascii="Tahoma" w:hAnsi="Tahoma" w:cs="Tahoma"/>
        </w:rPr>
        <w:t>Ocenjena vrednost okvirnega sporazuma in cen</w:t>
      </w:r>
      <w:r w:rsidR="00D96CE7" w:rsidRPr="00AB227D">
        <w:rPr>
          <w:rFonts w:ascii="Tahoma" w:hAnsi="Tahoma" w:cs="Tahoma"/>
        </w:rPr>
        <w:t>a</w:t>
      </w:r>
      <w:r w:rsidR="00D85E39">
        <w:rPr>
          <w:rFonts w:ascii="Tahoma" w:hAnsi="Tahoma" w:cs="Tahoma"/>
        </w:rPr>
        <w:t xml:space="preserve"> na enoto mere ne vključuje</w:t>
      </w:r>
      <w:r w:rsidRPr="00AB227D">
        <w:rPr>
          <w:rFonts w:ascii="Tahoma" w:hAnsi="Tahoma" w:cs="Tahoma"/>
        </w:rPr>
        <w:t xml:space="preserve"> davka na dodano vrednost (DDV). DDV se obračuna v skladu z veljavno zakonodajo</w:t>
      </w:r>
      <w:r w:rsidR="0032489C">
        <w:rPr>
          <w:rFonts w:ascii="Tahoma" w:hAnsi="Tahoma" w:cs="Tahoma"/>
        </w:rPr>
        <w:t xml:space="preserve"> v Republiki Sloveniji</w:t>
      </w:r>
      <w:r w:rsidRPr="00AB227D">
        <w:rPr>
          <w:rFonts w:ascii="Tahoma" w:hAnsi="Tahoma" w:cs="Tahoma"/>
        </w:rPr>
        <w:t>.</w:t>
      </w:r>
    </w:p>
    <w:p w14:paraId="4EBE0276" w14:textId="77777777" w:rsidR="006135D9" w:rsidRPr="00AB227D" w:rsidRDefault="006135D9" w:rsidP="00A61627">
      <w:pPr>
        <w:keepNext/>
        <w:keepLines/>
        <w:jc w:val="both"/>
        <w:rPr>
          <w:rFonts w:ascii="Tahoma" w:hAnsi="Tahoma" w:cs="Tahoma"/>
        </w:rPr>
      </w:pPr>
    </w:p>
    <w:p w14:paraId="6A715729" w14:textId="77777777" w:rsidR="006135D9" w:rsidRPr="00AB227D" w:rsidRDefault="006135D9" w:rsidP="00A61627">
      <w:pPr>
        <w:keepNext/>
        <w:keepLines/>
        <w:jc w:val="both"/>
        <w:rPr>
          <w:rFonts w:ascii="Tahoma" w:hAnsi="Tahoma" w:cs="Tahoma"/>
        </w:rPr>
      </w:pPr>
      <w:r w:rsidRPr="00AB227D">
        <w:rPr>
          <w:rFonts w:ascii="Tahoma" w:hAnsi="Tahoma" w:cs="Tahoma"/>
        </w:rPr>
        <w:t>Cen</w:t>
      </w:r>
      <w:r w:rsidR="00D96CE7" w:rsidRPr="00AB227D">
        <w:rPr>
          <w:rFonts w:ascii="Tahoma" w:hAnsi="Tahoma" w:cs="Tahoma"/>
        </w:rPr>
        <w:t>a</w:t>
      </w:r>
      <w:r w:rsidRPr="00AB227D">
        <w:rPr>
          <w:rFonts w:ascii="Tahoma" w:hAnsi="Tahoma" w:cs="Tahoma"/>
        </w:rPr>
        <w:t xml:space="preserve"> na enoto</w:t>
      </w:r>
      <w:r w:rsidR="005A205D" w:rsidRPr="00AB227D">
        <w:rPr>
          <w:rFonts w:ascii="Tahoma" w:hAnsi="Tahoma" w:cs="Tahoma"/>
        </w:rPr>
        <w:t xml:space="preserve"> mere</w:t>
      </w:r>
      <w:r w:rsidRPr="00AB227D">
        <w:rPr>
          <w:rFonts w:ascii="Tahoma" w:hAnsi="Tahoma" w:cs="Tahoma"/>
        </w:rPr>
        <w:t>, naveden</w:t>
      </w:r>
      <w:r w:rsidR="00D96CE7" w:rsidRPr="00AB227D">
        <w:rPr>
          <w:rFonts w:ascii="Tahoma" w:hAnsi="Tahoma" w:cs="Tahoma"/>
        </w:rPr>
        <w:t>a</w:t>
      </w:r>
      <w:r w:rsidRPr="00AB227D">
        <w:rPr>
          <w:rFonts w:ascii="Tahoma" w:hAnsi="Tahoma" w:cs="Tahoma"/>
        </w:rPr>
        <w:t xml:space="preserve"> v ponudbenem predračunu</w:t>
      </w:r>
      <w:r w:rsidR="007054EF">
        <w:rPr>
          <w:rFonts w:ascii="Tahoma" w:hAnsi="Tahoma" w:cs="Tahoma"/>
        </w:rPr>
        <w:t xml:space="preserve"> </w:t>
      </w:r>
      <w:r w:rsidR="0046629E">
        <w:rPr>
          <w:rFonts w:ascii="Tahoma" w:hAnsi="Tahoma" w:cs="Tahoma"/>
        </w:rPr>
        <w:t xml:space="preserve">izvajalca </w:t>
      </w:r>
      <w:r w:rsidR="007054EF">
        <w:rPr>
          <w:rFonts w:ascii="Tahoma" w:hAnsi="Tahoma" w:cs="Tahoma"/>
        </w:rPr>
        <w:t>št</w:t>
      </w:r>
      <w:r w:rsidR="00571D68">
        <w:rPr>
          <w:rFonts w:ascii="Tahoma" w:hAnsi="Tahoma" w:cs="Tahoma"/>
        </w:rPr>
        <w:t>.</w:t>
      </w:r>
      <w:r w:rsidR="007054EF">
        <w:rPr>
          <w:rFonts w:ascii="Tahoma" w:hAnsi="Tahoma" w:cs="Tahoma"/>
        </w:rPr>
        <w:t xml:space="preserve"> ………… z dne ……………… (v nadaljevanju: ponudbeni predračun)</w:t>
      </w:r>
      <w:r w:rsidRPr="00AB227D">
        <w:rPr>
          <w:rFonts w:ascii="Tahoma" w:hAnsi="Tahoma" w:cs="Tahoma"/>
        </w:rPr>
        <w:t xml:space="preserve">, </w:t>
      </w:r>
      <w:r w:rsidR="00D96CE7" w:rsidRPr="00AB227D">
        <w:rPr>
          <w:rFonts w:ascii="Tahoma" w:hAnsi="Tahoma" w:cs="Tahoma"/>
        </w:rPr>
        <w:t>je</w:t>
      </w:r>
      <w:r w:rsidRPr="00AB227D">
        <w:rPr>
          <w:rFonts w:ascii="Tahoma" w:hAnsi="Tahoma" w:cs="Tahoma"/>
        </w:rPr>
        <w:t xml:space="preserve"> v času veljavnosti okvirnega sporazuma fiksn</w:t>
      </w:r>
      <w:r w:rsidR="005A205D" w:rsidRPr="00AB227D">
        <w:rPr>
          <w:rFonts w:ascii="Tahoma" w:hAnsi="Tahoma" w:cs="Tahoma"/>
        </w:rPr>
        <w:t>a</w:t>
      </w:r>
      <w:r w:rsidRPr="00AB227D">
        <w:rPr>
          <w:rFonts w:ascii="Tahoma" w:hAnsi="Tahoma" w:cs="Tahoma"/>
        </w:rPr>
        <w:t xml:space="preserve"> in se ne spreminja, razen </w:t>
      </w:r>
      <w:r w:rsidR="00402E71" w:rsidRPr="00AB227D">
        <w:rPr>
          <w:rFonts w:ascii="Tahoma" w:hAnsi="Tahoma" w:cs="Tahoma"/>
        </w:rPr>
        <w:t>v primeru znižanja cen.</w:t>
      </w:r>
    </w:p>
    <w:p w14:paraId="1929A81F" w14:textId="77777777" w:rsidR="006135D9" w:rsidRPr="00AB227D" w:rsidRDefault="006135D9" w:rsidP="00A61627">
      <w:pPr>
        <w:keepNext/>
        <w:keepLines/>
        <w:jc w:val="both"/>
        <w:rPr>
          <w:rFonts w:ascii="Tahoma" w:hAnsi="Tahoma" w:cs="Tahoma"/>
        </w:rPr>
      </w:pPr>
    </w:p>
    <w:p w14:paraId="6E237A23" w14:textId="77777777" w:rsidR="006135D9" w:rsidRPr="00AB227D" w:rsidRDefault="006135D9" w:rsidP="00A61627">
      <w:pPr>
        <w:keepNext/>
        <w:keepLines/>
        <w:jc w:val="both"/>
        <w:rPr>
          <w:rFonts w:ascii="Tahoma" w:hAnsi="Tahoma" w:cs="Tahoma"/>
        </w:rPr>
      </w:pPr>
      <w:r w:rsidRPr="009F2BB1">
        <w:rPr>
          <w:rFonts w:ascii="Tahoma" w:hAnsi="Tahoma" w:cs="Tahoma"/>
        </w:rPr>
        <w:t xml:space="preserve">Naročnik si pridržuje pravico naročati tudi druge vrste storitev s področja predmeta javnega naročila, ki niso navedene v </w:t>
      </w:r>
      <w:r w:rsidRPr="00A47FA0">
        <w:rPr>
          <w:rFonts w:ascii="Tahoma" w:hAnsi="Tahoma" w:cs="Tahoma"/>
        </w:rPr>
        <w:t>ponudbenem predračunu</w:t>
      </w:r>
      <w:r w:rsidRPr="009F2BB1">
        <w:rPr>
          <w:rFonts w:ascii="Tahoma" w:hAnsi="Tahoma" w:cs="Tahoma"/>
        </w:rPr>
        <w:t xml:space="preserve">, smiselno pa po vsebini sodijo med storitve, ki so predmet tega okvirnega sporazuma, pod enakimi pogoji kot storitve, navedene v </w:t>
      </w:r>
      <w:r w:rsidRPr="00A47FA0">
        <w:rPr>
          <w:rFonts w:ascii="Tahoma" w:hAnsi="Tahoma" w:cs="Tahoma"/>
        </w:rPr>
        <w:t>ponudbenem predračunu</w:t>
      </w:r>
      <w:r w:rsidRPr="009F2BB1">
        <w:rPr>
          <w:rFonts w:ascii="Tahoma" w:hAnsi="Tahoma" w:cs="Tahoma"/>
        </w:rPr>
        <w:t>. Cene takih storitev ne smejo presegati primerljivi</w:t>
      </w:r>
      <w:r w:rsidRPr="0081416E">
        <w:rPr>
          <w:rFonts w:ascii="Tahoma" w:hAnsi="Tahoma" w:cs="Tahoma"/>
        </w:rPr>
        <w:t>h cen na trgu. Stranki okvirnega sporazuma bosta v</w:t>
      </w:r>
      <w:r w:rsidRPr="00AB227D">
        <w:rPr>
          <w:rFonts w:ascii="Tahoma" w:hAnsi="Tahoma" w:cs="Tahoma"/>
        </w:rPr>
        <w:t xml:space="preserve"> navedenem primeru medsebojno dogovorili cene za izvedbo takih storitev in jih dodali na seznam storitev, navedenih v ponudbenem predračunu.</w:t>
      </w:r>
    </w:p>
    <w:p w14:paraId="6211787D" w14:textId="77777777" w:rsidR="006135D9" w:rsidRPr="00AB227D" w:rsidRDefault="006135D9" w:rsidP="00A61627">
      <w:pPr>
        <w:keepNext/>
        <w:keepLines/>
        <w:jc w:val="center"/>
        <w:rPr>
          <w:rFonts w:ascii="Tahoma" w:hAnsi="Tahoma" w:cs="Tahoma"/>
        </w:rPr>
      </w:pPr>
    </w:p>
    <w:p w14:paraId="53484347" w14:textId="77777777" w:rsidR="00D85E39" w:rsidRPr="00AB227D" w:rsidRDefault="00D85E39" w:rsidP="00A61627">
      <w:pPr>
        <w:keepNext/>
        <w:keepLines/>
        <w:tabs>
          <w:tab w:val="left" w:pos="1702"/>
        </w:tabs>
        <w:jc w:val="both"/>
        <w:rPr>
          <w:rFonts w:ascii="Tahoma" w:hAnsi="Tahoma" w:cs="Tahoma"/>
        </w:rPr>
      </w:pPr>
      <w:r w:rsidRPr="00AB227D">
        <w:rPr>
          <w:rFonts w:ascii="Tahoma" w:hAnsi="Tahoma" w:cs="Tahoma"/>
        </w:rPr>
        <w:lastRenderedPageBreak/>
        <w:t>Izvajalec se s tem okvirnim sporazumom zavezuje, da je v cen</w:t>
      </w:r>
      <w:r>
        <w:rPr>
          <w:rFonts w:ascii="Tahoma" w:hAnsi="Tahoma" w:cs="Tahoma"/>
        </w:rPr>
        <w:t>i</w:t>
      </w:r>
      <w:r w:rsidRPr="00AB227D">
        <w:rPr>
          <w:rFonts w:ascii="Tahoma" w:hAnsi="Tahoma" w:cs="Tahoma"/>
        </w:rPr>
        <w:t xml:space="preserve"> na enoto mere, upošteval oziroma vključil vse materialne in nematerialne stroške, ki bodo potrebni za kvalitetno in pravočasno izvedbo predmeta tega okvirnega sporazuma, vključno s stroški dela, stroški za varnost pri delu, stroš</w:t>
      </w:r>
      <w:r>
        <w:rPr>
          <w:rFonts w:ascii="Tahoma" w:hAnsi="Tahoma" w:cs="Tahoma"/>
        </w:rPr>
        <w:t>ki</w:t>
      </w:r>
      <w:r w:rsidRPr="00AB227D">
        <w:rPr>
          <w:rFonts w:ascii="Tahoma" w:hAnsi="Tahoma" w:cs="Tahoma"/>
        </w:rPr>
        <w:t xml:space="preserve"> </w:t>
      </w:r>
      <w:r w:rsidR="00275CBA">
        <w:rPr>
          <w:rFonts w:ascii="Tahoma" w:hAnsi="Tahoma" w:cs="Tahoma"/>
        </w:rPr>
        <w:t>prevoz</w:t>
      </w:r>
      <w:r w:rsidR="00BD474D">
        <w:rPr>
          <w:rFonts w:ascii="Tahoma" w:hAnsi="Tahoma" w:cs="Tahoma"/>
        </w:rPr>
        <w:t>a</w:t>
      </w:r>
      <w:r w:rsidR="00275CBA">
        <w:rPr>
          <w:rFonts w:ascii="Tahoma" w:hAnsi="Tahoma" w:cs="Tahoma"/>
        </w:rPr>
        <w:t xml:space="preserve"> in prevzem</w:t>
      </w:r>
      <w:r>
        <w:rPr>
          <w:rFonts w:ascii="Tahoma" w:hAnsi="Tahoma" w:cs="Tahoma"/>
        </w:rPr>
        <w:t>a</w:t>
      </w:r>
      <w:r w:rsidRPr="00AB227D">
        <w:rPr>
          <w:rFonts w:ascii="Tahoma" w:hAnsi="Tahoma" w:cs="Tahoma"/>
        </w:rPr>
        <w:t xml:space="preserve"> pepela, vs</w:t>
      </w:r>
      <w:r>
        <w:rPr>
          <w:rFonts w:ascii="Tahoma" w:hAnsi="Tahoma" w:cs="Tahoma"/>
        </w:rPr>
        <w:t>emi</w:t>
      </w:r>
      <w:r w:rsidRPr="00AB227D">
        <w:rPr>
          <w:rFonts w:ascii="Tahoma" w:hAnsi="Tahoma" w:cs="Tahoma"/>
        </w:rPr>
        <w:t xml:space="preserve"> potrebni</w:t>
      </w:r>
      <w:r>
        <w:rPr>
          <w:rFonts w:ascii="Tahoma" w:hAnsi="Tahoma" w:cs="Tahoma"/>
        </w:rPr>
        <w:t>mi</w:t>
      </w:r>
      <w:r w:rsidRPr="00AB227D">
        <w:rPr>
          <w:rFonts w:ascii="Tahoma" w:hAnsi="Tahoma" w:cs="Tahoma"/>
        </w:rPr>
        <w:t xml:space="preserve"> stroški kakršnegakoli </w:t>
      </w:r>
      <w:r>
        <w:rPr>
          <w:rFonts w:ascii="Tahoma" w:hAnsi="Tahoma" w:cs="Tahoma"/>
        </w:rPr>
        <w:t xml:space="preserve">ravnanja z odpadkom, kot npr. </w:t>
      </w:r>
      <w:r w:rsidRPr="00364E79">
        <w:rPr>
          <w:rFonts w:ascii="Tahoma" w:hAnsi="Tahoma" w:cs="Tahoma"/>
        </w:rPr>
        <w:t>vmesnega skladiščenja</w:t>
      </w:r>
      <w:r w:rsidR="0059166A">
        <w:rPr>
          <w:rFonts w:ascii="Tahoma" w:hAnsi="Tahoma" w:cs="Tahoma"/>
        </w:rPr>
        <w:t xml:space="preserve"> (zbiranja)</w:t>
      </w:r>
      <w:r w:rsidRPr="00364E79">
        <w:rPr>
          <w:rFonts w:ascii="Tahoma" w:hAnsi="Tahoma" w:cs="Tahoma"/>
        </w:rPr>
        <w:t>,</w:t>
      </w:r>
      <w:r>
        <w:rPr>
          <w:rFonts w:ascii="Tahoma" w:hAnsi="Tahoma" w:cs="Tahoma"/>
        </w:rPr>
        <w:t xml:space="preserve"> predelave, </w:t>
      </w:r>
      <w:r w:rsidRPr="00AB227D">
        <w:rPr>
          <w:rFonts w:ascii="Tahoma" w:hAnsi="Tahoma" w:cs="Tahoma"/>
        </w:rPr>
        <w:t xml:space="preserve">ki so povezani z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stroš</w:t>
      </w:r>
      <w:r>
        <w:rPr>
          <w:rFonts w:ascii="Tahoma" w:hAnsi="Tahoma" w:cs="Tahoma"/>
        </w:rPr>
        <w:t>ki</w:t>
      </w:r>
      <w:r w:rsidRPr="00AB227D">
        <w:rPr>
          <w:rFonts w:ascii="Tahoma" w:hAnsi="Tahoma" w:cs="Tahoma"/>
        </w:rPr>
        <w:t xml:space="preserve"> vseh potrebnih garancij za izvedbo posla, vs</w:t>
      </w:r>
      <w:r>
        <w:rPr>
          <w:rFonts w:ascii="Tahoma" w:hAnsi="Tahoma" w:cs="Tahoma"/>
        </w:rPr>
        <w:t>emi</w:t>
      </w:r>
      <w:r w:rsidRPr="00AB227D">
        <w:rPr>
          <w:rFonts w:ascii="Tahoma" w:hAnsi="Tahoma" w:cs="Tahoma"/>
        </w:rPr>
        <w:t xml:space="preserve"> ostali</w:t>
      </w:r>
      <w:r>
        <w:rPr>
          <w:rFonts w:ascii="Tahoma" w:hAnsi="Tahoma" w:cs="Tahoma"/>
        </w:rPr>
        <w:t>mi</w:t>
      </w:r>
      <w:r w:rsidRPr="00AB227D">
        <w:rPr>
          <w:rFonts w:ascii="Tahoma" w:hAnsi="Tahoma" w:cs="Tahoma"/>
        </w:rPr>
        <w:t xml:space="preserve"> spremljajoči</w:t>
      </w:r>
      <w:r>
        <w:rPr>
          <w:rFonts w:ascii="Tahoma" w:hAnsi="Tahoma" w:cs="Tahoma"/>
        </w:rPr>
        <w:t>mi</w:t>
      </w:r>
      <w:r w:rsidRPr="00AB227D">
        <w:rPr>
          <w:rFonts w:ascii="Tahoma" w:hAnsi="Tahoma" w:cs="Tahoma"/>
        </w:rPr>
        <w:t xml:space="preserve"> stroški, ki so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vsemi potrebni rokovanji, ki pogojujejo varno delo, vs</w:t>
      </w:r>
      <w:r>
        <w:rPr>
          <w:rFonts w:ascii="Tahoma" w:hAnsi="Tahoma" w:cs="Tahoma"/>
        </w:rPr>
        <w:t>emi</w:t>
      </w:r>
      <w:r w:rsidRPr="00AB227D">
        <w:rPr>
          <w:rFonts w:ascii="Tahoma" w:hAnsi="Tahoma" w:cs="Tahoma"/>
        </w:rPr>
        <w:t xml:space="preserve"> drugi</w:t>
      </w:r>
      <w:r>
        <w:rPr>
          <w:rFonts w:ascii="Tahoma" w:hAnsi="Tahoma" w:cs="Tahoma"/>
        </w:rPr>
        <w:t>mi</w:t>
      </w:r>
      <w:r w:rsidRPr="00AB227D">
        <w:rPr>
          <w:rFonts w:ascii="Tahoma" w:hAnsi="Tahoma" w:cs="Tahoma"/>
        </w:rPr>
        <w:t xml:space="preserve"> nepredvideni</w:t>
      </w:r>
      <w:r>
        <w:rPr>
          <w:rFonts w:ascii="Tahoma" w:hAnsi="Tahoma" w:cs="Tahoma"/>
        </w:rPr>
        <w:t>mi</w:t>
      </w:r>
      <w:r w:rsidRPr="00AB227D">
        <w:rPr>
          <w:rFonts w:ascii="Tahoma" w:hAnsi="Tahoma" w:cs="Tahoma"/>
        </w:rPr>
        <w:t xml:space="preserve"> stroški, ki so lahko povezani </w:t>
      </w:r>
      <w:r>
        <w:rPr>
          <w:rFonts w:ascii="Tahoma" w:hAnsi="Tahoma" w:cs="Tahoma"/>
        </w:rPr>
        <w:t xml:space="preserve">s </w:t>
      </w:r>
      <w:r w:rsidR="00275CBA">
        <w:rPr>
          <w:rFonts w:ascii="Tahoma" w:hAnsi="Tahoma" w:cs="Tahoma"/>
        </w:rPr>
        <w:t>prevoz</w:t>
      </w:r>
      <w:r w:rsidR="00BD474D">
        <w:rPr>
          <w:rFonts w:ascii="Tahoma" w:hAnsi="Tahoma" w:cs="Tahoma"/>
        </w:rPr>
        <w:t>om</w:t>
      </w:r>
      <w:r w:rsidR="00275CBA">
        <w:rPr>
          <w:rFonts w:ascii="Tahoma" w:hAnsi="Tahoma" w:cs="Tahoma"/>
        </w:rPr>
        <w:t xml:space="preserve"> in prevzem</w:t>
      </w:r>
      <w:r>
        <w:rPr>
          <w:rFonts w:ascii="Tahoma" w:hAnsi="Tahoma" w:cs="Tahoma"/>
        </w:rPr>
        <w:t>om</w:t>
      </w:r>
      <w:r w:rsidRPr="00AB227D">
        <w:rPr>
          <w:rFonts w:ascii="Tahoma" w:hAnsi="Tahoma" w:cs="Tahoma"/>
        </w:rPr>
        <w:t xml:space="preserve"> pepela in niso zajeti v </w:t>
      </w:r>
      <w:r>
        <w:rPr>
          <w:rFonts w:ascii="Tahoma" w:hAnsi="Tahoma" w:cs="Tahoma"/>
        </w:rPr>
        <w:t>ponudbenem predračunu</w:t>
      </w:r>
      <w:r w:rsidRPr="00AB227D">
        <w:rPr>
          <w:rFonts w:ascii="Tahoma" w:hAnsi="Tahoma" w:cs="Tahoma"/>
        </w:rPr>
        <w:t>, so pa nujno potrebni za izvedbo storitev, stroški izdelave ponudbene dokumentacije ter tudi stroški za vsa ostala dela in naloge, ki so v okvirnem sporazumu opredeljena kot obveznosti izvajalca.</w:t>
      </w:r>
    </w:p>
    <w:p w14:paraId="1649DBE7" w14:textId="77777777" w:rsidR="009F2BB1" w:rsidRPr="00AB227D" w:rsidRDefault="009F2BB1" w:rsidP="00A61627">
      <w:pPr>
        <w:keepNext/>
        <w:keepLines/>
        <w:tabs>
          <w:tab w:val="left" w:pos="1702"/>
        </w:tabs>
        <w:jc w:val="both"/>
        <w:rPr>
          <w:rFonts w:ascii="Tahoma" w:hAnsi="Tahoma" w:cs="Tahoma"/>
        </w:rPr>
      </w:pPr>
    </w:p>
    <w:p w14:paraId="2A85EFFB" w14:textId="77777777" w:rsidR="003C1390" w:rsidRPr="00AB227D" w:rsidRDefault="003C1390" w:rsidP="00A61627">
      <w:pPr>
        <w:pStyle w:val="Odstavekseznama"/>
        <w:keepNext/>
        <w:keepLines/>
        <w:numPr>
          <w:ilvl w:val="0"/>
          <w:numId w:val="9"/>
        </w:numPr>
        <w:jc w:val="center"/>
        <w:rPr>
          <w:rFonts w:ascii="Tahoma" w:hAnsi="Tahoma" w:cs="Tahoma"/>
          <w:b/>
        </w:rPr>
      </w:pPr>
      <w:r w:rsidRPr="00AB227D">
        <w:rPr>
          <w:rFonts w:ascii="Tahoma" w:hAnsi="Tahoma" w:cs="Tahoma"/>
          <w:b/>
        </w:rPr>
        <w:t>NAČIN OBRAČUNAVANJA IN PLAČILO</w:t>
      </w:r>
    </w:p>
    <w:p w14:paraId="6F543976" w14:textId="77777777" w:rsidR="00401B83" w:rsidRPr="00AB227D" w:rsidRDefault="00401B83" w:rsidP="00A61627">
      <w:pPr>
        <w:keepNext/>
        <w:keepLines/>
        <w:jc w:val="center"/>
        <w:rPr>
          <w:rFonts w:ascii="Tahoma" w:hAnsi="Tahoma" w:cs="Tahoma"/>
        </w:rPr>
      </w:pPr>
    </w:p>
    <w:p w14:paraId="0D2D5670"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17" w:name="_Ref514924653"/>
      <w:r w:rsidRPr="00AB227D">
        <w:rPr>
          <w:rFonts w:ascii="Tahoma" w:hAnsi="Tahoma" w:cs="Tahoma"/>
          <w:color w:val="000000"/>
        </w:rPr>
        <w:t>člen</w:t>
      </w:r>
      <w:bookmarkEnd w:id="17"/>
    </w:p>
    <w:p w14:paraId="1F59AFD3" w14:textId="77777777" w:rsidR="00401B83" w:rsidRPr="00AB227D" w:rsidRDefault="00401B83" w:rsidP="00A61627">
      <w:pPr>
        <w:keepNext/>
        <w:keepLines/>
        <w:ind w:left="360"/>
        <w:jc w:val="both"/>
        <w:rPr>
          <w:rFonts w:ascii="Tahoma" w:hAnsi="Tahoma" w:cs="Tahoma"/>
          <w:highlight w:val="yellow"/>
        </w:rPr>
      </w:pPr>
    </w:p>
    <w:p w14:paraId="4EBB00C7" w14:textId="77777777" w:rsidR="00522FA1" w:rsidRPr="00AB227D" w:rsidRDefault="00522FA1" w:rsidP="00A61627">
      <w:pPr>
        <w:keepNext/>
        <w:keepLines/>
        <w:tabs>
          <w:tab w:val="left" w:pos="1702"/>
        </w:tabs>
        <w:jc w:val="both"/>
        <w:rPr>
          <w:rFonts w:ascii="Tahoma" w:hAnsi="Tahoma" w:cs="Tahoma"/>
        </w:rPr>
      </w:pPr>
      <w:r w:rsidRPr="00AB227D">
        <w:rPr>
          <w:rFonts w:ascii="Tahoma" w:hAnsi="Tahoma" w:cs="Tahoma"/>
        </w:rPr>
        <w:t>Obračun storitev se bo opravljal na podlagi dejansko izvedenih storitev</w:t>
      </w:r>
      <w:r w:rsidR="00F7349A" w:rsidRPr="00AB227D">
        <w:rPr>
          <w:rFonts w:ascii="Tahoma" w:hAnsi="Tahoma" w:cs="Tahoma"/>
        </w:rPr>
        <w:t xml:space="preserve"> (dejansko prevzetih količin)</w:t>
      </w:r>
      <w:r w:rsidRPr="00AB227D">
        <w:rPr>
          <w:rFonts w:ascii="Tahoma" w:hAnsi="Tahoma" w:cs="Tahoma"/>
        </w:rPr>
        <w:t>.</w:t>
      </w:r>
    </w:p>
    <w:p w14:paraId="7719A4F0" w14:textId="77777777" w:rsidR="001F378E" w:rsidRPr="00AB227D" w:rsidRDefault="001F378E" w:rsidP="00A61627">
      <w:pPr>
        <w:keepNext/>
        <w:keepLines/>
        <w:tabs>
          <w:tab w:val="left" w:pos="1702"/>
        </w:tabs>
        <w:jc w:val="both"/>
        <w:rPr>
          <w:rFonts w:ascii="Tahoma" w:hAnsi="Tahoma" w:cs="Tahoma"/>
        </w:rPr>
      </w:pPr>
    </w:p>
    <w:p w14:paraId="2DD97271" w14:textId="77777777" w:rsidR="00F7349A" w:rsidRPr="00AB227D" w:rsidRDefault="00522FA1" w:rsidP="00A61627">
      <w:pPr>
        <w:keepNext/>
        <w:keepLines/>
        <w:tabs>
          <w:tab w:val="left" w:pos="1702"/>
        </w:tabs>
        <w:jc w:val="both"/>
        <w:rPr>
          <w:rFonts w:ascii="Tahoma" w:hAnsi="Tahoma" w:cs="Tahoma"/>
        </w:rPr>
      </w:pPr>
      <w:r w:rsidRPr="00AB227D">
        <w:rPr>
          <w:rFonts w:ascii="Tahoma" w:hAnsi="Tahoma" w:cs="Tahoma"/>
        </w:rPr>
        <w:t>Posamezne storitve iz okvirnega sporazuma se bodo obračunavale mesečno od prvega (1.) do zadnjega dne v mesecu na osnovi dogovorjene cene na enoto mere za izvedbo storitev</w:t>
      </w:r>
      <w:r w:rsidR="00F7349A" w:rsidRPr="00AB227D">
        <w:rPr>
          <w:rFonts w:ascii="Tahoma" w:hAnsi="Tahoma" w:cs="Tahoma"/>
        </w:rPr>
        <w:t xml:space="preserve"> in na osnovi dejanske teže</w:t>
      </w:r>
      <w:r w:rsidR="00D85E39">
        <w:rPr>
          <w:rFonts w:ascii="Tahoma" w:hAnsi="Tahoma" w:cs="Tahoma"/>
        </w:rPr>
        <w:t>/količine</w:t>
      </w:r>
      <w:r w:rsidR="00F7349A" w:rsidRPr="00AB227D">
        <w:rPr>
          <w:rFonts w:ascii="Tahoma" w:hAnsi="Tahoma" w:cs="Tahoma"/>
        </w:rPr>
        <w:t xml:space="preserve"> </w:t>
      </w:r>
      <w:r w:rsidR="00306D74">
        <w:rPr>
          <w:rFonts w:ascii="Tahoma" w:hAnsi="Tahoma" w:cs="Tahoma"/>
        </w:rPr>
        <w:t>prevzetega</w:t>
      </w:r>
      <w:r w:rsidR="00306D74" w:rsidRPr="00AB227D">
        <w:rPr>
          <w:rFonts w:ascii="Tahoma" w:hAnsi="Tahoma" w:cs="Tahoma"/>
        </w:rPr>
        <w:t xml:space="preserve"> </w:t>
      </w:r>
      <w:r w:rsidR="00F7349A" w:rsidRPr="00AB227D">
        <w:rPr>
          <w:rFonts w:ascii="Tahoma" w:hAnsi="Tahoma" w:cs="Tahoma"/>
        </w:rPr>
        <w:t>pepela, ki bodo stehtane na tehtnici naročnika</w:t>
      </w:r>
      <w:r w:rsidRPr="00AB227D">
        <w:rPr>
          <w:rFonts w:ascii="Tahoma" w:hAnsi="Tahoma" w:cs="Tahoma"/>
        </w:rPr>
        <w:t>.</w:t>
      </w:r>
      <w:r w:rsidR="00F7349A" w:rsidRPr="00AB227D">
        <w:rPr>
          <w:rFonts w:ascii="Tahoma" w:hAnsi="Tahoma" w:cs="Tahoma"/>
        </w:rPr>
        <w:t xml:space="preserve"> </w:t>
      </w:r>
    </w:p>
    <w:p w14:paraId="0A081838" w14:textId="77777777" w:rsidR="00522FA1" w:rsidRPr="00AB227D" w:rsidRDefault="00F7349A" w:rsidP="00A61627">
      <w:pPr>
        <w:keepNext/>
        <w:keepLines/>
        <w:tabs>
          <w:tab w:val="left" w:pos="1702"/>
        </w:tabs>
        <w:jc w:val="both"/>
        <w:rPr>
          <w:rFonts w:ascii="Tahoma" w:hAnsi="Tahoma" w:cs="Tahoma"/>
        </w:rPr>
      </w:pPr>
      <w:r w:rsidRPr="00AB227D">
        <w:rPr>
          <w:rFonts w:ascii="Tahoma" w:hAnsi="Tahoma" w:cs="Tahoma"/>
        </w:rPr>
        <w:t xml:space="preserve"> </w:t>
      </w:r>
    </w:p>
    <w:p w14:paraId="7395D48A" w14:textId="77777777" w:rsidR="00F7349A" w:rsidRPr="00AB227D" w:rsidRDefault="00522FA1" w:rsidP="00A61627">
      <w:pPr>
        <w:keepNext/>
        <w:keepLines/>
        <w:tabs>
          <w:tab w:val="left" w:pos="1702"/>
        </w:tabs>
        <w:jc w:val="both"/>
        <w:rPr>
          <w:rFonts w:ascii="Tahoma" w:hAnsi="Tahoma" w:cs="Tahoma"/>
        </w:rPr>
      </w:pPr>
      <w:r w:rsidRPr="00AB227D">
        <w:rPr>
          <w:rFonts w:ascii="Tahoma" w:hAnsi="Tahoma" w:cs="Tahoma"/>
        </w:rPr>
        <w:t xml:space="preserve">Izvajalec izstavi račun do petega (5.) dne v tekočem mesecu za pretekli mesec. </w:t>
      </w:r>
      <w:r w:rsidR="00F7349A" w:rsidRPr="00AB227D">
        <w:rPr>
          <w:rFonts w:ascii="Tahoma" w:hAnsi="Tahoma" w:cs="Tahoma"/>
        </w:rPr>
        <w:t>Izvajalec se obvezuje, da bo k izstavljenem računu priložil</w:t>
      </w:r>
      <w:r w:rsidR="00326C53">
        <w:rPr>
          <w:rFonts w:ascii="Tahoma" w:hAnsi="Tahoma" w:cs="Tahoma"/>
        </w:rPr>
        <w:t xml:space="preserve"> kopijo evidenčnega lista</w:t>
      </w:r>
      <w:r w:rsidR="006B6A36">
        <w:rPr>
          <w:rFonts w:ascii="Tahoma" w:hAnsi="Tahoma" w:cs="Tahoma"/>
        </w:rPr>
        <w:t>/evidenčnih listov</w:t>
      </w:r>
      <w:r w:rsidR="00326C53">
        <w:rPr>
          <w:rFonts w:ascii="Tahoma" w:hAnsi="Tahoma" w:cs="Tahoma"/>
        </w:rPr>
        <w:t xml:space="preserve"> za pretekli mesec o prevzeti količini pepela</w:t>
      </w:r>
      <w:r w:rsidR="00F7349A" w:rsidRPr="00AB227D">
        <w:rPr>
          <w:rFonts w:ascii="Tahoma" w:hAnsi="Tahoma" w:cs="Tahoma"/>
        </w:rPr>
        <w:t>.</w:t>
      </w:r>
    </w:p>
    <w:p w14:paraId="560794D0" w14:textId="77777777" w:rsidR="00522FA1" w:rsidRPr="00AB227D" w:rsidRDefault="00522FA1" w:rsidP="00A61627">
      <w:pPr>
        <w:keepNext/>
        <w:keepLines/>
        <w:tabs>
          <w:tab w:val="left" w:pos="1702"/>
        </w:tabs>
        <w:jc w:val="both"/>
        <w:rPr>
          <w:rFonts w:ascii="Tahoma" w:hAnsi="Tahoma" w:cs="Tahoma"/>
        </w:rPr>
      </w:pPr>
    </w:p>
    <w:p w14:paraId="7BE4D1F1" w14:textId="77777777" w:rsidR="00522FA1" w:rsidRPr="00AB227D" w:rsidRDefault="00522FA1" w:rsidP="00A61627">
      <w:pPr>
        <w:keepNext/>
        <w:keepLines/>
        <w:tabs>
          <w:tab w:val="left" w:pos="1702"/>
        </w:tabs>
        <w:jc w:val="both"/>
        <w:rPr>
          <w:rFonts w:ascii="Tahoma" w:hAnsi="Tahoma" w:cs="Tahoma"/>
        </w:rPr>
      </w:pPr>
      <w:r w:rsidRPr="00AB227D">
        <w:rPr>
          <w:rFonts w:ascii="Tahoma" w:hAnsi="Tahoma" w:cs="Tahoma"/>
        </w:rPr>
        <w:t>Na računu mora biti navedena tudi številka nabavnega naročila naročnika.</w:t>
      </w:r>
    </w:p>
    <w:p w14:paraId="1456F75A" w14:textId="77777777" w:rsidR="00522FA1" w:rsidRPr="00AB227D" w:rsidRDefault="00522FA1" w:rsidP="00A61627">
      <w:pPr>
        <w:keepNext/>
        <w:keepLines/>
        <w:tabs>
          <w:tab w:val="left" w:pos="1702"/>
        </w:tabs>
        <w:jc w:val="both"/>
        <w:rPr>
          <w:rFonts w:ascii="Tahoma" w:hAnsi="Tahoma" w:cs="Tahoma"/>
        </w:rPr>
      </w:pPr>
    </w:p>
    <w:p w14:paraId="675BE147" w14:textId="77777777" w:rsidR="00522FA1" w:rsidRPr="00AB227D" w:rsidRDefault="00F7349A" w:rsidP="00A61627">
      <w:pPr>
        <w:keepNext/>
        <w:keepLines/>
        <w:tabs>
          <w:tab w:val="left" w:pos="1702"/>
        </w:tabs>
        <w:jc w:val="both"/>
        <w:rPr>
          <w:rFonts w:ascii="Tahoma" w:hAnsi="Tahoma" w:cs="Tahoma"/>
        </w:rPr>
      </w:pPr>
      <w:r w:rsidRPr="00AB227D">
        <w:rPr>
          <w:rFonts w:ascii="Tahoma" w:hAnsi="Tahoma" w:cs="Tahoma"/>
        </w:rPr>
        <w:t xml:space="preserve">Naročnik je dolžan ugotoviti pravilno vrednost opravljenih storitev na osnovi izstavljenega računa. </w:t>
      </w:r>
      <w:r w:rsidR="00522FA1" w:rsidRPr="00AB227D">
        <w:rPr>
          <w:rFonts w:ascii="Tahoma" w:hAnsi="Tahoma" w:cs="Tahoma"/>
        </w:rPr>
        <w:t>V primeru, da izstavljeni račun ni pravilen, ga je naročnik dolžan zavrniti z obrazložitvijo, izvajalec pa je dolžan izstaviti nov popravljen račun v roku petih (5) delovnih dni od zavrnitve, v katerem bo izkazana pravilna vrednost izvedenih storitev.</w:t>
      </w:r>
    </w:p>
    <w:p w14:paraId="4ADE59BA" w14:textId="77777777" w:rsidR="0037464B" w:rsidRPr="00AB227D" w:rsidRDefault="0037464B" w:rsidP="00A61627">
      <w:pPr>
        <w:keepNext/>
        <w:keepLines/>
        <w:tabs>
          <w:tab w:val="left" w:pos="1702"/>
        </w:tabs>
        <w:jc w:val="both"/>
        <w:rPr>
          <w:rFonts w:ascii="Tahoma" w:hAnsi="Tahoma" w:cs="Tahoma"/>
        </w:rPr>
      </w:pPr>
    </w:p>
    <w:p w14:paraId="4F2514DA" w14:textId="77777777" w:rsidR="00361F93" w:rsidRPr="007C005C" w:rsidRDefault="00361F93" w:rsidP="00361F93">
      <w:pPr>
        <w:keepNext/>
        <w:keepLines/>
        <w:jc w:val="both"/>
        <w:rPr>
          <w:rFonts w:ascii="Tahoma" w:hAnsi="Tahoma" w:cs="Tahoma"/>
          <w:i/>
        </w:rPr>
      </w:pPr>
      <w:r w:rsidRPr="007C005C">
        <w:rPr>
          <w:rFonts w:ascii="Tahoma" w:hAnsi="Tahoma" w:cs="Tahoma"/>
          <w:i/>
          <w:u w:val="single"/>
        </w:rPr>
        <w:t xml:space="preserve">A. V primeru, da ima </w:t>
      </w:r>
      <w:r w:rsidRPr="007C005C">
        <w:rPr>
          <w:rFonts w:ascii="Tahoma" w:hAnsi="Tahoma" w:cs="Tahoma"/>
          <w:i/>
          <w:color w:val="000000"/>
          <w:u w:val="single"/>
        </w:rPr>
        <w:t xml:space="preserve">izvajalec </w:t>
      </w:r>
      <w:r w:rsidRPr="007C005C">
        <w:rPr>
          <w:rFonts w:ascii="Tahoma" w:hAnsi="Tahoma" w:cs="Tahoma"/>
          <w:i/>
          <w:u w:val="single"/>
        </w:rPr>
        <w:t xml:space="preserve">sedež v Republiki Sloveniji: </w:t>
      </w:r>
      <w:r w:rsidRPr="007C005C">
        <w:rPr>
          <w:rFonts w:ascii="Tahoma" w:hAnsi="Tahoma" w:cs="Tahoma"/>
          <w:i/>
        </w:rPr>
        <w:t>Naročnik bo račune</w:t>
      </w:r>
      <w:r>
        <w:rPr>
          <w:rFonts w:ascii="Tahoma" w:hAnsi="Tahoma" w:cs="Tahoma"/>
          <w:i/>
        </w:rPr>
        <w:t>, izstavljene</w:t>
      </w:r>
      <w:r w:rsidRPr="007C005C">
        <w:rPr>
          <w:rFonts w:ascii="Tahoma" w:hAnsi="Tahoma" w:cs="Tahoma"/>
          <w:i/>
        </w:rPr>
        <w:t xml:space="preserve"> v skladu s </w:t>
      </w:r>
      <w:r>
        <w:rPr>
          <w:rFonts w:ascii="Tahoma" w:hAnsi="Tahoma" w:cs="Tahoma"/>
          <w:i/>
        </w:rPr>
        <w:t>tem členom</w:t>
      </w:r>
      <w:r w:rsidRPr="007C005C">
        <w:rPr>
          <w:rFonts w:ascii="Tahoma" w:hAnsi="Tahoma" w:cs="Tahoma"/>
          <w:i/>
        </w:rPr>
        <w:t xml:space="preserve"> okvirnega sporazuma, plačal na transakcijski račun izvajalca oz. podizvajalca, ki je uradno evidentiran pri AJPES in b</w:t>
      </w:r>
      <w:r>
        <w:rPr>
          <w:rFonts w:ascii="Tahoma" w:hAnsi="Tahoma" w:cs="Tahoma"/>
          <w:i/>
        </w:rPr>
        <w:t xml:space="preserve">o naveden na računu, v roku </w:t>
      </w:r>
      <w:r w:rsidRPr="007C005C">
        <w:rPr>
          <w:rFonts w:ascii="Tahoma" w:hAnsi="Tahoma" w:cs="Tahoma"/>
          <w:i/>
        </w:rPr>
        <w:t>trid</w:t>
      </w:r>
      <w:r>
        <w:rPr>
          <w:rFonts w:ascii="Tahoma" w:hAnsi="Tahoma" w:cs="Tahoma"/>
          <w:i/>
        </w:rPr>
        <w:t>esetih (30)</w:t>
      </w:r>
      <w:r w:rsidRPr="007C005C">
        <w:rPr>
          <w:rFonts w:ascii="Tahoma" w:hAnsi="Tahoma" w:cs="Tahoma"/>
          <w:i/>
        </w:rPr>
        <w:t xml:space="preserve"> </w:t>
      </w:r>
      <w:r>
        <w:rPr>
          <w:rFonts w:ascii="Tahoma" w:hAnsi="Tahoma" w:cs="Tahoma"/>
          <w:i/>
        </w:rPr>
        <w:t xml:space="preserve">koledarskih </w:t>
      </w:r>
      <w:r w:rsidRPr="007C005C">
        <w:rPr>
          <w:rFonts w:ascii="Tahoma" w:hAnsi="Tahoma" w:cs="Tahoma"/>
          <w:i/>
        </w:rPr>
        <w:t>dni od dneva izstavitve pravilnega računa za opravljene dobave v vložišče naročnika.</w:t>
      </w:r>
    </w:p>
    <w:p w14:paraId="5C9DD8B1" w14:textId="77777777" w:rsidR="00361F93" w:rsidRPr="007C005C" w:rsidRDefault="00361F93" w:rsidP="00361F93">
      <w:pPr>
        <w:keepNext/>
        <w:keepLines/>
        <w:jc w:val="both"/>
        <w:rPr>
          <w:rFonts w:ascii="Tahoma" w:hAnsi="Tahoma" w:cs="Tahoma"/>
        </w:rPr>
      </w:pPr>
    </w:p>
    <w:p w14:paraId="2E8EF4EA" w14:textId="77777777" w:rsidR="00361F93" w:rsidRPr="007C005C" w:rsidRDefault="00361F93" w:rsidP="00361F93">
      <w:pPr>
        <w:keepNext/>
        <w:keepLines/>
        <w:tabs>
          <w:tab w:val="left" w:pos="1418"/>
          <w:tab w:val="left" w:pos="1702"/>
        </w:tabs>
        <w:jc w:val="both"/>
        <w:rPr>
          <w:rFonts w:ascii="Tahoma" w:hAnsi="Tahoma" w:cs="Tahoma"/>
          <w:i/>
        </w:rPr>
      </w:pPr>
      <w:r w:rsidRPr="007C005C">
        <w:rPr>
          <w:rFonts w:ascii="Tahoma" w:hAnsi="Tahoma" w:cs="Tahoma"/>
          <w:i/>
          <w:u w:val="single"/>
        </w:rPr>
        <w:t xml:space="preserve">B. V primeru, da </w:t>
      </w:r>
      <w:r w:rsidRPr="007C005C">
        <w:rPr>
          <w:rFonts w:ascii="Tahoma" w:hAnsi="Tahoma" w:cs="Tahoma"/>
          <w:i/>
          <w:color w:val="000000"/>
          <w:u w:val="single"/>
        </w:rPr>
        <w:t xml:space="preserve">izvajalec </w:t>
      </w:r>
      <w:r w:rsidRPr="007C005C">
        <w:rPr>
          <w:rFonts w:ascii="Tahoma" w:hAnsi="Tahoma" w:cs="Tahoma"/>
          <w:i/>
          <w:u w:val="single"/>
        </w:rPr>
        <w:t>nima sedeža v Republiki Sloveniji:</w:t>
      </w:r>
      <w:r w:rsidRPr="007C005C">
        <w:rPr>
          <w:rFonts w:ascii="Tahoma" w:hAnsi="Tahoma" w:cs="Tahoma"/>
          <w:i/>
        </w:rPr>
        <w:t xml:space="preserve"> Naročnik bo račune</w:t>
      </w:r>
      <w:r>
        <w:rPr>
          <w:rFonts w:ascii="Tahoma" w:hAnsi="Tahoma" w:cs="Tahoma"/>
          <w:i/>
        </w:rPr>
        <w:t>, izstavljene</w:t>
      </w:r>
      <w:r w:rsidRPr="007C005C">
        <w:rPr>
          <w:rFonts w:ascii="Tahoma" w:hAnsi="Tahoma" w:cs="Tahoma"/>
          <w:i/>
        </w:rPr>
        <w:t xml:space="preserve"> v skladu s </w:t>
      </w:r>
      <w:r>
        <w:rPr>
          <w:rFonts w:ascii="Tahoma" w:hAnsi="Tahoma" w:cs="Tahoma"/>
          <w:i/>
        </w:rPr>
        <w:t>tem členom</w:t>
      </w:r>
      <w:r w:rsidRPr="007C005C">
        <w:rPr>
          <w:rFonts w:ascii="Tahoma" w:hAnsi="Tahoma" w:cs="Tahoma"/>
          <w:i/>
        </w:rPr>
        <w:t xml:space="preserve"> okvirnega sporazuma, plačal na poslovni račun izvajal</w:t>
      </w:r>
      <w:r>
        <w:rPr>
          <w:rFonts w:ascii="Tahoma" w:hAnsi="Tahoma" w:cs="Tahoma"/>
          <w:i/>
        </w:rPr>
        <w:t xml:space="preserve">ca oz. podizvajalca, v roku tridesetih (30) koledarskih </w:t>
      </w:r>
      <w:r w:rsidRPr="007C005C">
        <w:rPr>
          <w:rFonts w:ascii="Tahoma" w:hAnsi="Tahoma" w:cs="Tahoma"/>
          <w:i/>
        </w:rPr>
        <w:t xml:space="preserve">dni od dneva izstavitve pravilnega računa za opravljene dobave v vložišče naročnika. Poslovni račun mora biti naveden tudi na posameznem računu. </w:t>
      </w:r>
    </w:p>
    <w:p w14:paraId="3D567D17" w14:textId="77777777" w:rsidR="00522FA1" w:rsidRDefault="00522FA1" w:rsidP="00A61627">
      <w:pPr>
        <w:keepNext/>
        <w:keepLines/>
        <w:tabs>
          <w:tab w:val="left" w:pos="1702"/>
        </w:tabs>
        <w:jc w:val="both"/>
        <w:rPr>
          <w:rFonts w:ascii="Tahoma" w:hAnsi="Tahoma" w:cs="Tahoma"/>
        </w:rPr>
      </w:pPr>
    </w:p>
    <w:p w14:paraId="3A09AB28" w14:textId="77777777" w:rsidR="00791ED7" w:rsidRDefault="00791ED7" w:rsidP="00791ED7">
      <w:pPr>
        <w:keepNext/>
        <w:keepLines/>
        <w:jc w:val="both"/>
        <w:rPr>
          <w:rFonts w:ascii="Tahoma" w:hAnsi="Tahoma" w:cs="Tahoma"/>
        </w:rPr>
      </w:pPr>
      <w:r w:rsidRPr="007C005C">
        <w:rPr>
          <w:rFonts w:ascii="Tahoma" w:hAnsi="Tahoma" w:cs="Tahoma"/>
        </w:rPr>
        <w:t>V primeru, da izstavljeni račun ni pravilen, ga je naročnik v petih (5) koledarskih dneh od prejema dolžan zavrniti z obrazložitvijo, izvajalec pa je dolžan izstaviti no</w:t>
      </w:r>
      <w:r>
        <w:rPr>
          <w:rFonts w:ascii="Tahoma" w:hAnsi="Tahoma" w:cs="Tahoma"/>
        </w:rPr>
        <w:t>v, popravljen račun v roku treh</w:t>
      </w:r>
      <w:r w:rsidRPr="007C005C">
        <w:rPr>
          <w:rFonts w:ascii="Tahoma" w:hAnsi="Tahoma" w:cs="Tahoma"/>
        </w:rPr>
        <w:t xml:space="preserve"> (</w:t>
      </w:r>
      <w:r>
        <w:rPr>
          <w:rFonts w:ascii="Tahoma" w:hAnsi="Tahoma" w:cs="Tahoma"/>
        </w:rPr>
        <w:t>3</w:t>
      </w:r>
      <w:r w:rsidRPr="007C005C">
        <w:rPr>
          <w:rFonts w:ascii="Tahoma" w:hAnsi="Tahoma" w:cs="Tahoma"/>
        </w:rPr>
        <w:t>) koledarskih dni od zavrnitve, v katerem bo izkazana pravilna vrednost izvedenih dobav.</w:t>
      </w:r>
    </w:p>
    <w:p w14:paraId="1FF7E22B" w14:textId="77777777" w:rsidR="00791ED7" w:rsidRPr="00AB227D" w:rsidRDefault="00791ED7" w:rsidP="00A61627">
      <w:pPr>
        <w:keepNext/>
        <w:keepLines/>
        <w:tabs>
          <w:tab w:val="left" w:pos="1702"/>
        </w:tabs>
        <w:jc w:val="both"/>
        <w:rPr>
          <w:rFonts w:ascii="Tahoma" w:hAnsi="Tahoma" w:cs="Tahoma"/>
        </w:rPr>
      </w:pPr>
    </w:p>
    <w:p w14:paraId="03AC4DC9" w14:textId="77777777" w:rsidR="00522FA1" w:rsidRPr="00AB227D" w:rsidRDefault="00522FA1" w:rsidP="00A61627">
      <w:pPr>
        <w:keepNext/>
        <w:keepLines/>
        <w:tabs>
          <w:tab w:val="left" w:pos="1702"/>
        </w:tabs>
        <w:jc w:val="both"/>
        <w:rPr>
          <w:rFonts w:ascii="Tahoma" w:hAnsi="Tahoma" w:cs="Tahoma"/>
        </w:rPr>
      </w:pPr>
      <w:r w:rsidRPr="00AB227D">
        <w:rPr>
          <w:rFonts w:ascii="Tahoma" w:hAnsi="Tahoma" w:cs="Tahoma"/>
        </w:rPr>
        <w:t>V primeru zamude s plačilom je izvajalec upravičen zaračunati naročniku zakonite zamudne obresti.</w:t>
      </w:r>
    </w:p>
    <w:p w14:paraId="0430DA69" w14:textId="77777777" w:rsidR="00E77607" w:rsidRPr="00AB227D" w:rsidRDefault="00E77607" w:rsidP="00A61627">
      <w:pPr>
        <w:keepNext/>
        <w:keepLines/>
        <w:jc w:val="both"/>
        <w:rPr>
          <w:rFonts w:ascii="Tahoma" w:hAnsi="Tahoma" w:cs="Tahoma"/>
        </w:rPr>
      </w:pPr>
    </w:p>
    <w:p w14:paraId="61379F12"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PODIZVAJALCI</w:t>
      </w:r>
    </w:p>
    <w:p w14:paraId="2DDE66D5" w14:textId="77777777" w:rsidR="00401B83" w:rsidRPr="00AB227D" w:rsidRDefault="00401B83" w:rsidP="00A61627">
      <w:pPr>
        <w:keepNext/>
        <w:keepLines/>
        <w:ind w:left="1077"/>
        <w:jc w:val="center"/>
        <w:rPr>
          <w:rFonts w:ascii="Tahoma" w:hAnsi="Tahoma" w:cs="Tahoma"/>
          <w:b/>
          <w:color w:val="000000"/>
        </w:rPr>
      </w:pPr>
    </w:p>
    <w:p w14:paraId="481BC56E"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C71F4CF" w14:textId="77777777" w:rsidR="00401B83" w:rsidRPr="00AB227D" w:rsidRDefault="00401B83" w:rsidP="00A61627">
      <w:pPr>
        <w:pStyle w:val="BESEDILO"/>
        <w:keepNext/>
        <w:widowControl/>
        <w:tabs>
          <w:tab w:val="clear" w:pos="2155"/>
        </w:tabs>
        <w:jc w:val="center"/>
        <w:rPr>
          <w:rFonts w:ascii="Tahoma" w:hAnsi="Tahoma" w:cs="Tahoma"/>
          <w:kern w:val="0"/>
        </w:rPr>
      </w:pPr>
    </w:p>
    <w:p w14:paraId="6AC99FF5" w14:textId="77777777" w:rsidR="001F378E" w:rsidRPr="00AB227D" w:rsidRDefault="001F378E" w:rsidP="00A61627">
      <w:pPr>
        <w:keepNext/>
        <w:keepLines/>
        <w:jc w:val="center"/>
        <w:rPr>
          <w:rFonts w:ascii="Tahoma" w:hAnsi="Tahoma" w:cs="Tahoma"/>
          <w:b/>
          <w:i/>
        </w:rPr>
      </w:pPr>
      <w:r w:rsidRPr="00AB227D">
        <w:rPr>
          <w:rFonts w:ascii="Tahoma" w:hAnsi="Tahoma" w:cs="Tahoma"/>
          <w:b/>
          <w:i/>
        </w:rPr>
        <w:t>/ se upošteva v primeru, da izvajalec nastopa s podizvajalcem /</w:t>
      </w:r>
    </w:p>
    <w:p w14:paraId="540A7675" w14:textId="77777777" w:rsidR="001F378E" w:rsidRPr="00AB227D" w:rsidRDefault="001F378E" w:rsidP="00A61627">
      <w:pPr>
        <w:keepNext/>
        <w:keepLines/>
        <w:jc w:val="both"/>
        <w:rPr>
          <w:rFonts w:ascii="Tahoma" w:hAnsi="Tahoma" w:cs="Tahoma"/>
        </w:rPr>
      </w:pPr>
    </w:p>
    <w:p w14:paraId="306F5B78" w14:textId="77777777" w:rsidR="001F378E" w:rsidRPr="00AB227D" w:rsidRDefault="001F378E" w:rsidP="00A61627">
      <w:pPr>
        <w:keepNext/>
        <w:keepLines/>
        <w:jc w:val="both"/>
        <w:rPr>
          <w:rFonts w:ascii="Tahoma" w:hAnsi="Tahoma" w:cs="Tahoma"/>
        </w:rPr>
      </w:pPr>
      <w:r w:rsidRPr="00AB227D">
        <w:rPr>
          <w:rFonts w:ascii="Tahoma" w:hAnsi="Tahoma" w:cs="Tahoma"/>
        </w:rPr>
        <w:t>Izvajalec v okviru tega okvirnega sporazuma nastopa skupaj z naslednjimi podizvajalci:</w:t>
      </w:r>
    </w:p>
    <w:p w14:paraId="3B14D2D3" w14:textId="77777777" w:rsidR="001F378E" w:rsidRPr="00AB227D" w:rsidRDefault="001F378E" w:rsidP="00A61627">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378E" w:rsidRPr="00AB227D" w14:paraId="447BCA1E" w14:textId="77777777" w:rsidTr="00625A3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E8C664" w14:textId="77777777" w:rsidR="001F378E" w:rsidRPr="00AB227D" w:rsidRDefault="001F378E" w:rsidP="00A61627">
            <w:pPr>
              <w:keepNext/>
              <w:keepLines/>
              <w:ind w:left="70"/>
              <w:jc w:val="both"/>
              <w:rPr>
                <w:rFonts w:ascii="Tahoma" w:hAnsi="Tahoma" w:cs="Tahoma"/>
              </w:rPr>
            </w:pPr>
            <w:r w:rsidRPr="00AB227D">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0FA6B9" w14:textId="77777777" w:rsidR="001F378E" w:rsidRPr="00AB227D" w:rsidRDefault="001F378E" w:rsidP="00A61627">
            <w:pPr>
              <w:keepNext/>
              <w:keepLines/>
              <w:ind w:left="357"/>
              <w:jc w:val="both"/>
              <w:rPr>
                <w:rFonts w:ascii="Tahoma" w:hAnsi="Tahoma" w:cs="Tahoma"/>
              </w:rPr>
            </w:pPr>
          </w:p>
        </w:tc>
      </w:tr>
      <w:tr w:rsidR="001F378E" w:rsidRPr="00AB227D" w14:paraId="101622CB"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05C29B" w14:textId="77777777" w:rsidR="001F378E" w:rsidRPr="00AB227D" w:rsidRDefault="001F378E" w:rsidP="00A61627">
            <w:pPr>
              <w:keepNext/>
              <w:keepLines/>
              <w:ind w:left="70"/>
              <w:jc w:val="both"/>
              <w:rPr>
                <w:rFonts w:ascii="Tahoma" w:hAnsi="Tahoma" w:cs="Tahoma"/>
              </w:rPr>
            </w:pPr>
            <w:r w:rsidRPr="00AB227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40788C0" w14:textId="77777777" w:rsidR="001F378E" w:rsidRPr="00AB227D" w:rsidRDefault="001F378E" w:rsidP="00A61627">
            <w:pPr>
              <w:keepNext/>
              <w:keepLines/>
              <w:ind w:left="357"/>
              <w:jc w:val="both"/>
              <w:rPr>
                <w:rFonts w:ascii="Tahoma" w:hAnsi="Tahoma" w:cs="Tahoma"/>
              </w:rPr>
            </w:pPr>
          </w:p>
        </w:tc>
      </w:tr>
      <w:tr w:rsidR="001F378E" w:rsidRPr="00AB227D" w14:paraId="5F341327" w14:textId="77777777" w:rsidTr="00625A3E">
        <w:trPr>
          <w:trHeight w:val="278"/>
          <w:jc w:val="center"/>
        </w:trPr>
        <w:tc>
          <w:tcPr>
            <w:tcW w:w="3793" w:type="dxa"/>
            <w:tcBorders>
              <w:top w:val="single" w:sz="4" w:space="0" w:color="auto"/>
              <w:left w:val="single" w:sz="4" w:space="0" w:color="auto"/>
              <w:right w:val="single" w:sz="4" w:space="0" w:color="auto"/>
            </w:tcBorders>
            <w:vAlign w:val="center"/>
          </w:tcPr>
          <w:p w14:paraId="3C416E95"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53C23BE" w14:textId="77777777" w:rsidR="001F378E" w:rsidRPr="00AB227D" w:rsidRDefault="001F378E" w:rsidP="00A61627">
            <w:pPr>
              <w:keepNext/>
              <w:keepLines/>
              <w:ind w:left="357"/>
              <w:jc w:val="center"/>
              <w:rPr>
                <w:rFonts w:ascii="Tahoma" w:hAnsi="Tahoma" w:cs="Tahoma"/>
              </w:rPr>
            </w:pPr>
            <w:r w:rsidRPr="00AB227D">
              <w:rPr>
                <w:rFonts w:ascii="Tahoma" w:hAnsi="Tahoma" w:cs="Tahoma"/>
              </w:rPr>
              <w:t>DA / NE</w:t>
            </w:r>
          </w:p>
        </w:tc>
      </w:tr>
      <w:tr w:rsidR="001F378E" w:rsidRPr="00AB227D" w14:paraId="7003EE22" w14:textId="77777777" w:rsidTr="00625A3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CFA4EB"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7F6BED7" w14:textId="77777777" w:rsidR="001F378E" w:rsidRPr="00AB227D" w:rsidRDefault="001F378E" w:rsidP="00A61627">
            <w:pPr>
              <w:keepNext/>
              <w:keepLines/>
              <w:ind w:left="357"/>
              <w:jc w:val="both"/>
              <w:rPr>
                <w:rFonts w:ascii="Tahoma" w:hAnsi="Tahoma" w:cs="Tahoma"/>
              </w:rPr>
            </w:pPr>
          </w:p>
        </w:tc>
      </w:tr>
      <w:tr w:rsidR="001F378E" w:rsidRPr="00AB227D" w14:paraId="1D15F22F" w14:textId="77777777" w:rsidTr="00625A3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D378BF" w14:textId="77777777" w:rsidR="001F378E" w:rsidRPr="00AB227D" w:rsidRDefault="001F378E" w:rsidP="00A61627">
            <w:pPr>
              <w:keepNext/>
              <w:keepLines/>
              <w:ind w:left="70"/>
              <w:jc w:val="both"/>
              <w:rPr>
                <w:rFonts w:ascii="Tahoma" w:hAnsi="Tahoma" w:cs="Tahoma"/>
              </w:rPr>
            </w:pPr>
            <w:r w:rsidRPr="00AB227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CC34E5" w14:textId="77777777" w:rsidR="001F378E" w:rsidRPr="00AB227D" w:rsidRDefault="001F378E" w:rsidP="00A61627">
            <w:pPr>
              <w:keepNext/>
              <w:keepLines/>
              <w:ind w:left="357"/>
              <w:jc w:val="both"/>
              <w:rPr>
                <w:rFonts w:ascii="Tahoma" w:hAnsi="Tahoma" w:cs="Tahoma"/>
              </w:rPr>
            </w:pPr>
          </w:p>
        </w:tc>
      </w:tr>
      <w:tr w:rsidR="001F378E" w:rsidRPr="00AB227D" w14:paraId="712D28B0" w14:textId="77777777" w:rsidTr="00625A3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F8C95E" w14:textId="77777777" w:rsidR="001F378E" w:rsidRPr="00AB227D" w:rsidRDefault="001F378E" w:rsidP="00A61627">
            <w:pPr>
              <w:keepNext/>
              <w:keepLines/>
              <w:ind w:left="70"/>
              <w:jc w:val="both"/>
              <w:rPr>
                <w:rFonts w:ascii="Tahoma" w:hAnsi="Tahoma" w:cs="Tahoma"/>
              </w:rPr>
            </w:pPr>
            <w:r w:rsidRPr="00AB227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C52023F" w14:textId="77777777" w:rsidR="001F378E" w:rsidRPr="00AB227D" w:rsidRDefault="001F378E" w:rsidP="00A61627">
            <w:pPr>
              <w:keepNext/>
              <w:keepLines/>
              <w:ind w:left="357"/>
              <w:jc w:val="both"/>
              <w:rPr>
                <w:rFonts w:ascii="Tahoma" w:hAnsi="Tahoma" w:cs="Tahoma"/>
              </w:rPr>
            </w:pPr>
          </w:p>
        </w:tc>
      </w:tr>
      <w:tr w:rsidR="001F378E" w:rsidRPr="00AB227D" w14:paraId="726D4E65" w14:textId="77777777" w:rsidTr="00625A3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7EE73D" w14:textId="77777777" w:rsidR="001F378E" w:rsidRPr="00AB227D" w:rsidRDefault="001F378E" w:rsidP="00A61627">
            <w:pPr>
              <w:keepNext/>
              <w:keepLines/>
              <w:ind w:left="70"/>
              <w:jc w:val="both"/>
              <w:rPr>
                <w:rFonts w:ascii="Tahoma" w:hAnsi="Tahoma" w:cs="Tahoma"/>
              </w:rPr>
            </w:pPr>
            <w:r w:rsidRPr="00AB227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B7A0060" w14:textId="77777777" w:rsidR="001F378E" w:rsidRPr="00AB227D" w:rsidRDefault="001F378E" w:rsidP="00A61627">
            <w:pPr>
              <w:keepNext/>
              <w:keepLines/>
              <w:ind w:left="357"/>
              <w:jc w:val="both"/>
              <w:rPr>
                <w:rFonts w:ascii="Tahoma" w:hAnsi="Tahoma" w:cs="Tahoma"/>
              </w:rPr>
            </w:pPr>
          </w:p>
        </w:tc>
      </w:tr>
      <w:tr w:rsidR="001F378E" w:rsidRPr="00AB227D" w14:paraId="12F312C6" w14:textId="77777777" w:rsidTr="00625A3E">
        <w:trPr>
          <w:trHeight w:val="616"/>
          <w:jc w:val="center"/>
        </w:trPr>
        <w:tc>
          <w:tcPr>
            <w:tcW w:w="3793" w:type="dxa"/>
            <w:tcBorders>
              <w:top w:val="single" w:sz="4" w:space="0" w:color="auto"/>
              <w:left w:val="single" w:sz="4" w:space="0" w:color="auto"/>
              <w:right w:val="single" w:sz="4" w:space="0" w:color="auto"/>
            </w:tcBorders>
            <w:vAlign w:val="center"/>
          </w:tcPr>
          <w:p w14:paraId="66656BA1"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Del javnega naročila, ki se oddaja v </w:t>
            </w:r>
            <w:proofErr w:type="spellStart"/>
            <w:r w:rsidRPr="00AB227D">
              <w:rPr>
                <w:rFonts w:ascii="Tahoma" w:hAnsi="Tahoma" w:cs="Tahoma"/>
              </w:rPr>
              <w:t>podizvajanje</w:t>
            </w:r>
            <w:proofErr w:type="spellEnd"/>
            <w:r w:rsidRPr="00AB227D">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5BDEF1E7" w14:textId="77777777" w:rsidR="001F378E" w:rsidRPr="00AB227D" w:rsidRDefault="001F378E" w:rsidP="00A61627">
            <w:pPr>
              <w:keepNext/>
              <w:keepLines/>
              <w:ind w:left="357"/>
              <w:jc w:val="both"/>
              <w:rPr>
                <w:rFonts w:ascii="Tahoma" w:hAnsi="Tahoma" w:cs="Tahoma"/>
              </w:rPr>
            </w:pPr>
          </w:p>
        </w:tc>
      </w:tr>
      <w:tr w:rsidR="001F378E" w:rsidRPr="00AB227D" w14:paraId="7D48794E" w14:textId="77777777" w:rsidTr="00625A3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23DFF8"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Količina/Delež (%) v </w:t>
            </w:r>
            <w:proofErr w:type="spellStart"/>
            <w:r w:rsidRPr="00AB227D">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553DCC1" w14:textId="77777777" w:rsidR="001F378E" w:rsidRPr="00AB227D" w:rsidRDefault="001F378E" w:rsidP="00A61627">
            <w:pPr>
              <w:keepNext/>
              <w:keepLines/>
              <w:ind w:left="357"/>
              <w:jc w:val="both"/>
              <w:rPr>
                <w:rFonts w:ascii="Tahoma" w:hAnsi="Tahoma" w:cs="Tahoma"/>
              </w:rPr>
            </w:pPr>
          </w:p>
        </w:tc>
      </w:tr>
      <w:tr w:rsidR="001F378E" w:rsidRPr="00AB227D" w14:paraId="72643BD0" w14:textId="77777777" w:rsidTr="00625A3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629115" w14:textId="77777777" w:rsidR="001F378E" w:rsidRPr="00AB227D" w:rsidRDefault="001F378E" w:rsidP="00A61627">
            <w:pPr>
              <w:keepNext/>
              <w:keepLines/>
              <w:ind w:left="70"/>
              <w:jc w:val="both"/>
              <w:rPr>
                <w:rFonts w:ascii="Tahoma" w:hAnsi="Tahoma" w:cs="Tahoma"/>
              </w:rPr>
            </w:pPr>
            <w:r w:rsidRPr="00AB227D">
              <w:rPr>
                <w:rFonts w:ascii="Tahoma" w:hAnsi="Tahoma" w:cs="Tahoma"/>
              </w:rPr>
              <w:t xml:space="preserve">Vrednost storitev </w:t>
            </w:r>
          </w:p>
        </w:tc>
        <w:tc>
          <w:tcPr>
            <w:tcW w:w="5633" w:type="dxa"/>
            <w:tcBorders>
              <w:top w:val="single" w:sz="4" w:space="0" w:color="auto"/>
              <w:left w:val="single" w:sz="4" w:space="0" w:color="auto"/>
              <w:bottom w:val="single" w:sz="4" w:space="0" w:color="auto"/>
              <w:right w:val="single" w:sz="4" w:space="0" w:color="auto"/>
            </w:tcBorders>
            <w:vAlign w:val="center"/>
          </w:tcPr>
          <w:p w14:paraId="4064B443" w14:textId="77777777" w:rsidR="001F378E" w:rsidRPr="00AB227D" w:rsidRDefault="001F378E" w:rsidP="00A61627">
            <w:pPr>
              <w:keepNext/>
              <w:keepLines/>
              <w:ind w:left="357"/>
              <w:jc w:val="both"/>
              <w:rPr>
                <w:rFonts w:ascii="Tahoma" w:hAnsi="Tahoma" w:cs="Tahoma"/>
              </w:rPr>
            </w:pPr>
          </w:p>
        </w:tc>
      </w:tr>
      <w:tr w:rsidR="001F378E" w:rsidRPr="00AB227D" w14:paraId="7043C2E9"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5793BA" w14:textId="77777777" w:rsidR="001F378E" w:rsidRPr="00AB227D" w:rsidRDefault="001F378E" w:rsidP="00A61627">
            <w:pPr>
              <w:keepNext/>
              <w:keepLines/>
              <w:ind w:left="70"/>
              <w:jc w:val="both"/>
              <w:rPr>
                <w:rFonts w:ascii="Tahoma" w:hAnsi="Tahoma" w:cs="Tahoma"/>
              </w:rPr>
            </w:pPr>
            <w:r w:rsidRPr="00AB227D">
              <w:rPr>
                <w:rFonts w:ascii="Tahoma" w:hAnsi="Tahoma" w:cs="Tahoma"/>
              </w:rPr>
              <w:t>Kraj in 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5CCAEF1B" w14:textId="77777777" w:rsidR="001F378E" w:rsidRPr="00AB227D" w:rsidRDefault="001F378E" w:rsidP="00A61627">
            <w:pPr>
              <w:keepNext/>
              <w:keepLines/>
              <w:ind w:left="357"/>
              <w:jc w:val="both"/>
              <w:rPr>
                <w:rFonts w:ascii="Tahoma" w:hAnsi="Tahoma" w:cs="Tahoma"/>
              </w:rPr>
            </w:pPr>
          </w:p>
        </w:tc>
      </w:tr>
    </w:tbl>
    <w:p w14:paraId="72995842" w14:textId="77777777" w:rsidR="001F378E" w:rsidRPr="00AB227D" w:rsidRDefault="001F378E" w:rsidP="00A61627">
      <w:pPr>
        <w:keepNext/>
        <w:keepLines/>
        <w:ind w:left="357"/>
        <w:jc w:val="both"/>
        <w:rPr>
          <w:rFonts w:ascii="Tahoma" w:hAnsi="Tahoma" w:cs="Tahoma"/>
        </w:rPr>
      </w:pPr>
    </w:p>
    <w:p w14:paraId="7FDBC04D" w14:textId="77777777" w:rsidR="001F378E" w:rsidRPr="00AB227D" w:rsidRDefault="001F378E" w:rsidP="00A61627">
      <w:pPr>
        <w:keepNext/>
        <w:keepLines/>
        <w:jc w:val="both"/>
        <w:rPr>
          <w:rFonts w:ascii="Tahoma" w:hAnsi="Tahoma" w:cs="Tahoma"/>
        </w:rPr>
      </w:pPr>
      <w:r w:rsidRPr="00AB227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C6D5292" w14:textId="77777777" w:rsidR="001F378E" w:rsidRPr="00AB227D" w:rsidRDefault="001F378E" w:rsidP="00A61627">
      <w:pPr>
        <w:keepNext/>
        <w:keepLines/>
        <w:jc w:val="both"/>
        <w:rPr>
          <w:rFonts w:ascii="Tahoma" w:hAnsi="Tahoma" w:cs="Tahoma"/>
        </w:rPr>
      </w:pPr>
    </w:p>
    <w:p w14:paraId="7905639B" w14:textId="77777777" w:rsidR="001F378E" w:rsidRPr="00AB227D" w:rsidRDefault="001F378E" w:rsidP="00A61627">
      <w:pPr>
        <w:keepNext/>
        <w:keepLines/>
        <w:jc w:val="both"/>
        <w:rPr>
          <w:rFonts w:ascii="Tahoma" w:hAnsi="Tahoma" w:cs="Tahoma"/>
        </w:rPr>
      </w:pPr>
      <w:r w:rsidRPr="00AB227D">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5ECB36D4" w14:textId="77777777" w:rsidR="001F378E" w:rsidRPr="00AB227D" w:rsidRDefault="001F378E" w:rsidP="00A61627">
      <w:pPr>
        <w:keepNext/>
        <w:keepLines/>
        <w:jc w:val="both"/>
        <w:rPr>
          <w:rFonts w:ascii="Tahoma" w:hAnsi="Tahoma" w:cs="Tahoma"/>
        </w:rPr>
      </w:pPr>
    </w:p>
    <w:p w14:paraId="3503573B" w14:textId="77777777" w:rsidR="001F378E" w:rsidRPr="00AB227D" w:rsidRDefault="001F378E" w:rsidP="00A61627">
      <w:pPr>
        <w:keepNext/>
        <w:keepLines/>
        <w:jc w:val="both"/>
        <w:rPr>
          <w:rFonts w:ascii="Tahoma" w:hAnsi="Tahoma" w:cs="Tahoma"/>
        </w:rPr>
      </w:pPr>
      <w:r w:rsidRPr="00AB227D">
        <w:rPr>
          <w:rFonts w:ascii="Tahoma" w:hAnsi="Tahoma" w:cs="Tahoma"/>
        </w:rPr>
        <w:t>Izvajalec v razmerju do naročnika v celoti odgovarja za dobro izvedbo obveznosti iz okvirnega sporazuma, ne glede na število podizvajalcev.</w:t>
      </w:r>
    </w:p>
    <w:p w14:paraId="5C3641B5" w14:textId="77777777" w:rsidR="001F378E" w:rsidRPr="00AB227D" w:rsidRDefault="001F378E" w:rsidP="00A61627">
      <w:pPr>
        <w:keepNext/>
        <w:keepLines/>
        <w:jc w:val="both"/>
        <w:rPr>
          <w:rFonts w:ascii="Tahoma" w:hAnsi="Tahoma" w:cs="Tahoma"/>
        </w:rPr>
      </w:pPr>
    </w:p>
    <w:p w14:paraId="28839D57" w14:textId="77777777" w:rsidR="001F378E" w:rsidRDefault="001F378E" w:rsidP="00A61627">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C37CB40" w14:textId="77777777" w:rsidR="0046629E" w:rsidRDefault="0046629E" w:rsidP="00A61627">
      <w:pPr>
        <w:keepNext/>
        <w:keepLines/>
        <w:jc w:val="both"/>
        <w:rPr>
          <w:rFonts w:ascii="Tahoma" w:hAnsi="Tahoma" w:cs="Tahoma"/>
        </w:rPr>
      </w:pPr>
    </w:p>
    <w:p w14:paraId="637D3C60" w14:textId="77777777" w:rsidR="001F378E" w:rsidRDefault="001F378E" w:rsidP="00A61627">
      <w:pPr>
        <w:keepNext/>
        <w:keepLines/>
        <w:jc w:val="both"/>
        <w:rPr>
          <w:rFonts w:ascii="Tahoma" w:hAnsi="Tahoma" w:cs="Tahoma"/>
        </w:rPr>
      </w:pPr>
      <w:r w:rsidRPr="00AB227D">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6821ED1" w14:textId="77777777" w:rsidR="0046629E" w:rsidRPr="00AB227D" w:rsidRDefault="0046629E" w:rsidP="00A61627">
      <w:pPr>
        <w:keepNext/>
        <w:keepLines/>
        <w:jc w:val="both"/>
        <w:rPr>
          <w:rFonts w:ascii="Tahoma" w:hAnsi="Tahoma" w:cs="Tahoma"/>
        </w:rPr>
      </w:pPr>
    </w:p>
    <w:p w14:paraId="58E52000" w14:textId="77777777" w:rsidR="001F378E" w:rsidRPr="00AB227D" w:rsidRDefault="001F378E" w:rsidP="00A61627">
      <w:pPr>
        <w:keepNext/>
        <w:keepLines/>
        <w:jc w:val="center"/>
        <w:rPr>
          <w:rFonts w:ascii="Tahoma" w:hAnsi="Tahoma" w:cs="Tahoma"/>
          <w:b/>
        </w:rPr>
      </w:pPr>
      <w:r w:rsidRPr="00AB227D">
        <w:rPr>
          <w:rFonts w:ascii="Tahoma" w:hAnsi="Tahoma" w:cs="Tahoma"/>
          <w:b/>
        </w:rPr>
        <w:t>/se upošteva v primeru, da izvajalec nastopa s podizvajalcem, ki ne zahteva neposrednega plačila/</w:t>
      </w:r>
    </w:p>
    <w:p w14:paraId="6909854D" w14:textId="77777777" w:rsidR="001F378E" w:rsidRPr="00AB227D" w:rsidRDefault="001F378E" w:rsidP="00A61627">
      <w:pPr>
        <w:keepNext/>
        <w:keepLines/>
        <w:jc w:val="both"/>
        <w:rPr>
          <w:rFonts w:ascii="Tahoma" w:hAnsi="Tahoma" w:cs="Tahoma"/>
        </w:rPr>
      </w:pPr>
      <w:r w:rsidRPr="00AB227D">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D4BCAFE" w14:textId="77777777" w:rsidR="001F378E" w:rsidRPr="00AB227D" w:rsidRDefault="001F378E" w:rsidP="00A61627">
      <w:pPr>
        <w:keepNext/>
        <w:keepLines/>
        <w:jc w:val="both"/>
        <w:rPr>
          <w:rFonts w:ascii="Tahoma" w:hAnsi="Tahoma" w:cs="Tahoma"/>
        </w:rPr>
      </w:pPr>
    </w:p>
    <w:p w14:paraId="4FB73AF4" w14:textId="77777777" w:rsidR="001F378E" w:rsidRPr="00AB227D" w:rsidRDefault="001F378E" w:rsidP="00A61627">
      <w:pPr>
        <w:keepNext/>
        <w:keepLines/>
        <w:jc w:val="center"/>
        <w:rPr>
          <w:rFonts w:ascii="Tahoma" w:hAnsi="Tahoma" w:cs="Tahoma"/>
          <w:b/>
        </w:rPr>
      </w:pPr>
      <w:r w:rsidRPr="00AB227D">
        <w:rPr>
          <w:rFonts w:ascii="Tahoma" w:hAnsi="Tahoma" w:cs="Tahoma"/>
          <w:b/>
        </w:rPr>
        <w:t>/se upošteva v primeru, da izvajalec nastopa s podizvajalcem, ki zahteva neposredno plačilo/</w:t>
      </w:r>
    </w:p>
    <w:p w14:paraId="435D83D3" w14:textId="77777777" w:rsidR="001F378E" w:rsidRPr="00AB227D" w:rsidRDefault="001F378E" w:rsidP="00A61627">
      <w:pPr>
        <w:keepNext/>
        <w:keepLines/>
        <w:jc w:val="both"/>
        <w:rPr>
          <w:rFonts w:ascii="Tahoma" w:hAnsi="Tahoma" w:cs="Tahoma"/>
        </w:rPr>
      </w:pPr>
      <w:r w:rsidRPr="00AB227D">
        <w:rPr>
          <w:rFonts w:ascii="Tahoma" w:hAnsi="Tahoma" w:cs="Tahoma"/>
        </w:rPr>
        <w:t xml:space="preserve">Kadar izvajalec izvaja javno naročilo s podizvajalcem, ki zahteva neposredno plačilo, mora v skladu s 94. členom ZJN-3: </w:t>
      </w:r>
    </w:p>
    <w:p w14:paraId="7596FFAE" w14:textId="77777777" w:rsidR="001F378E" w:rsidRPr="00AB227D" w:rsidRDefault="001F378E" w:rsidP="00A61627">
      <w:pPr>
        <w:keepNext/>
        <w:keepLines/>
        <w:numPr>
          <w:ilvl w:val="0"/>
          <w:numId w:val="15"/>
        </w:numPr>
        <w:ind w:left="284" w:hanging="284"/>
        <w:jc w:val="both"/>
        <w:rPr>
          <w:rFonts w:ascii="Tahoma" w:hAnsi="Tahoma" w:cs="Tahoma"/>
        </w:rPr>
      </w:pPr>
      <w:r w:rsidRPr="00AB227D">
        <w:rPr>
          <w:rFonts w:ascii="Tahoma" w:hAnsi="Tahoma" w:cs="Tahoma"/>
        </w:rPr>
        <w:t>pooblastiti naročnika, da na podlagi potrjenega računa s strani izvajalca neposredno plačuje podizvajalcu,</w:t>
      </w:r>
    </w:p>
    <w:p w14:paraId="3CDBA1BC" w14:textId="77777777" w:rsidR="001F378E" w:rsidRPr="00AB227D" w:rsidRDefault="001F378E" w:rsidP="00A61627">
      <w:pPr>
        <w:keepNext/>
        <w:keepLines/>
        <w:numPr>
          <w:ilvl w:val="0"/>
          <w:numId w:val="15"/>
        </w:numPr>
        <w:ind w:left="284" w:hanging="284"/>
        <w:jc w:val="both"/>
        <w:rPr>
          <w:rFonts w:ascii="Tahoma" w:hAnsi="Tahoma" w:cs="Tahoma"/>
        </w:rPr>
      </w:pPr>
      <w:r w:rsidRPr="00AB227D">
        <w:rPr>
          <w:rFonts w:ascii="Tahoma" w:hAnsi="Tahoma" w:cs="Tahoma"/>
        </w:rPr>
        <w:lastRenderedPageBreak/>
        <w:t xml:space="preserve">predložiti soglasje podizvajalca, na podlagi katerega naročnik namesto izvajalca poravna podizvajalčevo terjatev do izvajalca. </w:t>
      </w:r>
    </w:p>
    <w:p w14:paraId="50D875F3" w14:textId="77777777" w:rsidR="001F378E" w:rsidRPr="00AB227D" w:rsidRDefault="001F378E" w:rsidP="00A61627">
      <w:pPr>
        <w:keepNext/>
        <w:keepLines/>
        <w:jc w:val="both"/>
        <w:rPr>
          <w:rFonts w:ascii="Tahoma" w:hAnsi="Tahoma" w:cs="Tahoma"/>
        </w:rPr>
      </w:pPr>
    </w:p>
    <w:p w14:paraId="1B31BE27" w14:textId="77777777" w:rsidR="001F378E" w:rsidRPr="00AB227D" w:rsidRDefault="001F378E" w:rsidP="00A61627">
      <w:pPr>
        <w:keepNext/>
        <w:keepLines/>
        <w:jc w:val="both"/>
        <w:rPr>
          <w:rFonts w:ascii="Tahoma" w:hAnsi="Tahoma" w:cs="Tahoma"/>
        </w:rPr>
      </w:pPr>
      <w:r w:rsidRPr="00AB227D">
        <w:rPr>
          <w:rFonts w:ascii="Tahoma" w:hAnsi="Tahoma" w:cs="Tahoma"/>
        </w:rPr>
        <w:t>Izvajalec mora za podizvajalca, ki zahteva neposredno plačilo, ob vsakem računu priložiti:</w:t>
      </w:r>
    </w:p>
    <w:p w14:paraId="5E588D99" w14:textId="77777777" w:rsidR="001F378E" w:rsidRPr="00AB227D" w:rsidRDefault="001F378E" w:rsidP="00A61627">
      <w:pPr>
        <w:keepNext/>
        <w:keepLines/>
        <w:numPr>
          <w:ilvl w:val="0"/>
          <w:numId w:val="18"/>
        </w:numPr>
        <w:ind w:left="284" w:hanging="284"/>
        <w:jc w:val="both"/>
        <w:rPr>
          <w:rFonts w:ascii="Tahoma" w:hAnsi="Tahoma" w:cs="Tahoma"/>
        </w:rPr>
      </w:pPr>
      <w:r w:rsidRPr="00AB227D">
        <w:rPr>
          <w:rFonts w:ascii="Tahoma" w:hAnsi="Tahoma" w:cs="Tahoma"/>
        </w:rPr>
        <w:t xml:space="preserve">račun podizvajalca za opravljene storitve po okvirnem sporazumu, potrjen s strani izvajalca, na podlagi katerega naročnik izvede nakazilo za opravljene storitve po okvirnem sporazumu neposredno na račun podizvajalca ali </w:t>
      </w:r>
    </w:p>
    <w:p w14:paraId="063CFF9A" w14:textId="77777777" w:rsidR="001F378E" w:rsidRPr="00AB227D" w:rsidRDefault="001F378E" w:rsidP="00A61627">
      <w:pPr>
        <w:keepNext/>
        <w:keepLines/>
        <w:numPr>
          <w:ilvl w:val="0"/>
          <w:numId w:val="18"/>
        </w:numPr>
        <w:ind w:left="284" w:hanging="284"/>
        <w:jc w:val="both"/>
        <w:rPr>
          <w:rFonts w:ascii="Tahoma" w:hAnsi="Tahoma" w:cs="Tahoma"/>
        </w:rPr>
      </w:pPr>
      <w:r w:rsidRPr="00AB227D">
        <w:rPr>
          <w:rFonts w:ascii="Tahoma" w:hAnsi="Tahoma" w:cs="Tahoma"/>
        </w:rPr>
        <w:t>podpisano izjavo podizvajalca, naslovljeno na naročnika, o tem, da je ta seznanjen s konkretno izstavljenim računom izvajalca oziroma, da pri storitvah po okvirnem sporazumu, ki jih obravnava račun, ni sodeloval kot podizvajalec, ter da podizvajalec iz naslova tega računa izvajalca nima in ne bo imel do naročnika nobenih zahtevkov.</w:t>
      </w:r>
    </w:p>
    <w:p w14:paraId="6D266254" w14:textId="77777777" w:rsidR="001F378E" w:rsidRPr="00AB227D" w:rsidRDefault="001F378E" w:rsidP="00A61627">
      <w:pPr>
        <w:keepNext/>
        <w:keepLines/>
        <w:jc w:val="both"/>
        <w:rPr>
          <w:rFonts w:ascii="Tahoma" w:hAnsi="Tahoma" w:cs="Tahoma"/>
        </w:rPr>
      </w:pPr>
    </w:p>
    <w:p w14:paraId="749710DF" w14:textId="77777777" w:rsidR="001F378E" w:rsidRPr="00AB227D" w:rsidRDefault="001F378E" w:rsidP="00A61627">
      <w:pPr>
        <w:keepNext/>
        <w:keepLines/>
        <w:jc w:val="both"/>
        <w:rPr>
          <w:rFonts w:ascii="Tahoma" w:hAnsi="Tahoma" w:cs="Tahoma"/>
        </w:rPr>
      </w:pPr>
      <w:r w:rsidRPr="00AB227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626F2BA1" w14:textId="77777777" w:rsidR="001F378E" w:rsidRPr="00AB227D" w:rsidRDefault="001F378E" w:rsidP="00A61627">
      <w:pPr>
        <w:keepNext/>
        <w:keepLines/>
        <w:jc w:val="both"/>
        <w:rPr>
          <w:rFonts w:ascii="Tahoma" w:hAnsi="Tahoma" w:cs="Tahoma"/>
        </w:rPr>
      </w:pPr>
    </w:p>
    <w:p w14:paraId="5DE999A0" w14:textId="77777777" w:rsidR="001F378E" w:rsidRPr="00AB227D" w:rsidRDefault="001F378E" w:rsidP="00A61627">
      <w:pPr>
        <w:keepNext/>
        <w:keepLines/>
        <w:jc w:val="both"/>
        <w:rPr>
          <w:rFonts w:ascii="Tahoma" w:hAnsi="Tahoma" w:cs="Tahoma"/>
          <w:kern w:val="16"/>
        </w:rPr>
      </w:pPr>
      <w:r w:rsidRPr="00AB227D">
        <w:rPr>
          <w:rFonts w:ascii="Tahoma" w:hAnsi="Tahoma" w:cs="Tahoma"/>
          <w:kern w:val="16"/>
        </w:rPr>
        <w:t>S plačilom posameznega zneska podizvajalcu obveznost naročnika za plačilo izvajalcu ugasne do višine tako plačanega zneska podizvajalcu.</w:t>
      </w:r>
    </w:p>
    <w:p w14:paraId="65B77CAB" w14:textId="77777777" w:rsidR="001F378E" w:rsidRPr="00AB227D" w:rsidRDefault="001F378E" w:rsidP="00A61627">
      <w:pPr>
        <w:keepNext/>
        <w:keepLines/>
        <w:jc w:val="both"/>
        <w:rPr>
          <w:rFonts w:ascii="Tahoma" w:hAnsi="Tahoma" w:cs="Tahoma"/>
          <w:kern w:val="16"/>
        </w:rPr>
      </w:pPr>
    </w:p>
    <w:p w14:paraId="4B369B64" w14:textId="77777777" w:rsidR="001F378E" w:rsidRPr="00AB227D" w:rsidRDefault="001F378E" w:rsidP="00A61627">
      <w:pPr>
        <w:keepNext/>
        <w:keepLines/>
        <w:jc w:val="both"/>
        <w:rPr>
          <w:rFonts w:ascii="Tahoma" w:hAnsi="Tahoma" w:cs="Tahoma"/>
          <w:kern w:val="16"/>
        </w:rPr>
      </w:pPr>
      <w:r w:rsidRPr="00AB227D">
        <w:rPr>
          <w:rFonts w:ascii="Tahoma" w:hAnsi="Tahoma" w:cs="Tahoma"/>
          <w:kern w:val="16"/>
        </w:rPr>
        <w:t>Roki plačil izvajalcu in njegovim podizvajalcem so enaki.</w:t>
      </w:r>
    </w:p>
    <w:p w14:paraId="08F41B0E" w14:textId="77777777" w:rsidR="001F378E" w:rsidRPr="00AB227D" w:rsidRDefault="001F378E" w:rsidP="00A61627">
      <w:pPr>
        <w:keepNext/>
        <w:keepLines/>
        <w:tabs>
          <w:tab w:val="num" w:pos="4605"/>
        </w:tabs>
        <w:rPr>
          <w:rFonts w:ascii="Tahoma" w:hAnsi="Tahoma" w:cs="Tahoma"/>
          <w:b/>
        </w:rPr>
      </w:pPr>
    </w:p>
    <w:p w14:paraId="17BEA5C1" w14:textId="77777777" w:rsidR="001F378E" w:rsidRPr="00AB227D" w:rsidRDefault="001F378E" w:rsidP="00A61627">
      <w:pPr>
        <w:keepNext/>
        <w:keepLines/>
        <w:jc w:val="center"/>
        <w:rPr>
          <w:rFonts w:ascii="Tahoma" w:hAnsi="Tahoma" w:cs="Tahoma"/>
          <w:b/>
          <w:i/>
        </w:rPr>
      </w:pPr>
      <w:r w:rsidRPr="00AB227D">
        <w:rPr>
          <w:rFonts w:ascii="Tahoma" w:hAnsi="Tahoma" w:cs="Tahoma"/>
          <w:b/>
          <w:i/>
        </w:rPr>
        <w:t>/ se upošteva v primeru, da izvajalec ne nastopa s podizvajalcem /</w:t>
      </w:r>
    </w:p>
    <w:p w14:paraId="07E9A366" w14:textId="77777777" w:rsidR="001F378E" w:rsidRDefault="001F378E" w:rsidP="00A61627">
      <w:pPr>
        <w:keepNext/>
        <w:keepLines/>
        <w:jc w:val="both"/>
        <w:rPr>
          <w:rFonts w:ascii="Tahoma" w:hAnsi="Tahoma" w:cs="Tahoma"/>
        </w:rPr>
      </w:pPr>
      <w:r w:rsidRPr="00AB227D">
        <w:rPr>
          <w:rFonts w:ascii="Tahoma" w:hAnsi="Tahoma" w:cs="Tahoma"/>
        </w:rPr>
        <w:t xml:space="preserve">Izvajalec ob predložitvi ponudbe in ob sklenitvi tega okvirnega sporazuma nima prijavljenih podizvajalcev za izvedbo predmeta okvirnega sporazuma. </w:t>
      </w:r>
    </w:p>
    <w:p w14:paraId="292E4211" w14:textId="77777777" w:rsidR="00212FF2" w:rsidRPr="00AB227D" w:rsidRDefault="00212FF2" w:rsidP="00A61627">
      <w:pPr>
        <w:keepNext/>
        <w:keepLines/>
        <w:jc w:val="both"/>
        <w:rPr>
          <w:rFonts w:ascii="Tahoma" w:hAnsi="Tahoma" w:cs="Tahoma"/>
        </w:rPr>
      </w:pPr>
    </w:p>
    <w:p w14:paraId="6EA960FD" w14:textId="77777777" w:rsidR="001F378E" w:rsidRDefault="001F378E" w:rsidP="00A61627">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14:paraId="72FAA971" w14:textId="77777777" w:rsidR="00512D6E" w:rsidRPr="00AB227D" w:rsidRDefault="00512D6E" w:rsidP="00A61627">
      <w:pPr>
        <w:keepNext/>
        <w:keepLines/>
        <w:jc w:val="both"/>
        <w:rPr>
          <w:rFonts w:ascii="Tahoma" w:hAnsi="Tahoma" w:cs="Tahoma"/>
        </w:rPr>
      </w:pPr>
    </w:p>
    <w:p w14:paraId="154344AC" w14:textId="77777777" w:rsidR="001F378E" w:rsidRPr="00AB227D" w:rsidRDefault="001F378E" w:rsidP="00A61627">
      <w:pPr>
        <w:keepNext/>
        <w:keepLines/>
        <w:jc w:val="both"/>
        <w:rPr>
          <w:rFonts w:ascii="Tahoma" w:hAnsi="Tahoma" w:cs="Tahoma"/>
        </w:rPr>
      </w:pPr>
      <w:r w:rsidRPr="00AB227D">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0AE2E42" w14:textId="77777777" w:rsidR="001F378E" w:rsidRPr="00AB227D" w:rsidRDefault="001F378E" w:rsidP="00A61627">
      <w:pPr>
        <w:keepNext/>
        <w:keepLines/>
        <w:jc w:val="both"/>
        <w:rPr>
          <w:rFonts w:ascii="Tahoma" w:hAnsi="Tahoma" w:cs="Tahoma"/>
        </w:rPr>
      </w:pPr>
    </w:p>
    <w:p w14:paraId="45318786" w14:textId="77777777" w:rsidR="001F378E" w:rsidRPr="00AB227D" w:rsidRDefault="001F378E" w:rsidP="00A61627">
      <w:pPr>
        <w:keepNext/>
        <w:keepLines/>
        <w:jc w:val="both"/>
        <w:rPr>
          <w:rFonts w:ascii="Tahoma" w:hAnsi="Tahoma" w:cs="Tahoma"/>
        </w:rPr>
      </w:pPr>
      <w:r w:rsidRPr="00AB227D">
        <w:rPr>
          <w:rFonts w:ascii="Tahoma" w:hAnsi="Tahoma" w:cs="Tahoma"/>
        </w:rPr>
        <w:t>Izvajalec v razmerju do naročnika v celoti odgovarja za dobro izvedbo obveznosti po okvirnem sporazumu, ne glede na število podizvajalcev.</w:t>
      </w:r>
    </w:p>
    <w:p w14:paraId="1828E896" w14:textId="77777777" w:rsidR="00401B83" w:rsidRPr="00AB227D" w:rsidRDefault="00401B83" w:rsidP="00A61627">
      <w:pPr>
        <w:keepNext/>
        <w:keepLines/>
        <w:jc w:val="both"/>
        <w:rPr>
          <w:rFonts w:ascii="Tahoma" w:hAnsi="Tahoma" w:cs="Tahoma"/>
          <w:b/>
        </w:rPr>
      </w:pPr>
    </w:p>
    <w:p w14:paraId="746F9237" w14:textId="77777777" w:rsidR="00401B83" w:rsidRPr="00AB227D" w:rsidRDefault="00E759DF"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IZVEDB</w:t>
      </w:r>
      <w:r>
        <w:rPr>
          <w:rFonts w:ascii="Tahoma" w:hAnsi="Tahoma" w:cs="Tahoma"/>
          <w:b/>
        </w:rPr>
        <w:t>A</w:t>
      </w:r>
      <w:r w:rsidR="00FB5A58">
        <w:rPr>
          <w:rFonts w:ascii="Tahoma" w:hAnsi="Tahoma" w:cs="Tahoma"/>
          <w:b/>
        </w:rPr>
        <w:t xml:space="preserve"> STORITEV</w:t>
      </w:r>
    </w:p>
    <w:p w14:paraId="77492C02" w14:textId="77777777" w:rsidR="00401B83" w:rsidRPr="00AB227D" w:rsidRDefault="00401B83" w:rsidP="00A61627">
      <w:pPr>
        <w:keepNext/>
        <w:keepLines/>
        <w:suppressAutoHyphens/>
        <w:autoSpaceDE w:val="0"/>
        <w:jc w:val="center"/>
        <w:rPr>
          <w:rFonts w:ascii="Tahoma" w:eastAsia="Arial" w:hAnsi="Tahoma" w:cs="Tahoma"/>
          <w:b/>
          <w:lang w:eastAsia="ar-SA"/>
        </w:rPr>
      </w:pPr>
    </w:p>
    <w:p w14:paraId="4D2A3572" w14:textId="77777777" w:rsidR="00522FA1" w:rsidRPr="00AB227D" w:rsidRDefault="00522FA1"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75145D5" w14:textId="77777777" w:rsidR="00522FA1" w:rsidRPr="00AB227D" w:rsidRDefault="00522FA1" w:rsidP="00A61627">
      <w:pPr>
        <w:keepNext/>
        <w:keepLines/>
        <w:tabs>
          <w:tab w:val="left" w:pos="3686"/>
        </w:tabs>
        <w:jc w:val="both"/>
        <w:rPr>
          <w:rFonts w:ascii="Tahoma" w:hAnsi="Tahoma" w:cs="Tahoma"/>
        </w:rPr>
      </w:pPr>
    </w:p>
    <w:p w14:paraId="33F0DA0A" w14:textId="77777777" w:rsidR="00D85E39" w:rsidRPr="00AB227D" w:rsidRDefault="00D85E39" w:rsidP="00A61627">
      <w:pPr>
        <w:keepNext/>
        <w:keepLines/>
        <w:tabs>
          <w:tab w:val="left" w:pos="3686"/>
        </w:tabs>
        <w:jc w:val="both"/>
        <w:rPr>
          <w:rFonts w:ascii="Tahoma" w:hAnsi="Tahoma" w:cs="Tahoma"/>
          <w:i/>
          <w:iCs/>
        </w:rPr>
      </w:pPr>
      <w:r>
        <w:rPr>
          <w:rFonts w:ascii="Tahoma" w:hAnsi="Tahoma" w:cs="Tahoma"/>
        </w:rPr>
        <w:t xml:space="preserve">Pepel </w:t>
      </w:r>
      <w:r w:rsidR="00411949">
        <w:rPr>
          <w:rFonts w:ascii="Tahoma" w:hAnsi="Tahoma" w:cs="Tahoma"/>
        </w:rPr>
        <w:t xml:space="preserve">nastaja dnevno </w:t>
      </w:r>
      <w:r>
        <w:rPr>
          <w:rFonts w:ascii="Tahoma" w:hAnsi="Tahoma" w:cs="Tahoma"/>
        </w:rPr>
        <w:t xml:space="preserve">na lokaciji naročnika, tj. </w:t>
      </w:r>
      <w:r w:rsidRPr="00AB227D">
        <w:rPr>
          <w:rFonts w:ascii="Tahoma" w:hAnsi="Tahoma" w:cs="Tahoma"/>
        </w:rPr>
        <w:t>Toplarniška ulica 19, Ljubljana</w:t>
      </w:r>
      <w:r w:rsidR="008033E1">
        <w:rPr>
          <w:rFonts w:ascii="Tahoma" w:hAnsi="Tahoma" w:cs="Tahoma"/>
        </w:rPr>
        <w:t xml:space="preserve"> (v nadaljevanju: lokacija naročnika)</w:t>
      </w:r>
      <w:r>
        <w:rPr>
          <w:rFonts w:ascii="Tahoma" w:hAnsi="Tahoma" w:cs="Tahoma"/>
        </w:rPr>
        <w:t xml:space="preserve">. </w:t>
      </w:r>
    </w:p>
    <w:p w14:paraId="39E98D6C" w14:textId="77777777" w:rsidR="00721C65" w:rsidRDefault="00721C65" w:rsidP="00A61627">
      <w:pPr>
        <w:keepNext/>
        <w:keepLines/>
        <w:tabs>
          <w:tab w:val="left" w:pos="3686"/>
        </w:tabs>
        <w:jc w:val="both"/>
        <w:rPr>
          <w:rFonts w:ascii="Tahoma" w:hAnsi="Tahoma" w:cs="Tahoma"/>
        </w:rPr>
      </w:pPr>
    </w:p>
    <w:p w14:paraId="4FE32F44" w14:textId="77777777" w:rsidR="006F6165" w:rsidRDefault="006F6165" w:rsidP="00A61627">
      <w:pPr>
        <w:keepNext/>
        <w:keepLines/>
        <w:tabs>
          <w:tab w:val="left" w:pos="3686"/>
        </w:tabs>
        <w:jc w:val="both"/>
        <w:rPr>
          <w:rFonts w:ascii="Tahoma" w:hAnsi="Tahoma" w:cs="Tahoma"/>
        </w:rPr>
      </w:pPr>
      <w:r>
        <w:rPr>
          <w:rFonts w:ascii="Tahoma" w:hAnsi="Tahoma" w:cs="Tahoma"/>
        </w:rPr>
        <w:t>Izvajalec mora zagotoviti izvajanje storitev v količinah</w:t>
      </w:r>
      <w:r w:rsidR="008B3417">
        <w:rPr>
          <w:rFonts w:ascii="Tahoma" w:hAnsi="Tahoma" w:cs="Tahoma"/>
        </w:rPr>
        <w:t>,</w:t>
      </w:r>
      <w:r>
        <w:rPr>
          <w:rFonts w:ascii="Tahoma" w:hAnsi="Tahoma" w:cs="Tahoma"/>
        </w:rPr>
        <w:t xml:space="preserve"> navedenih v prvem odstavku 2. člena tega okvirnega sporazuma.</w:t>
      </w:r>
    </w:p>
    <w:p w14:paraId="59992509" w14:textId="77777777" w:rsidR="006F6165" w:rsidRDefault="006F6165" w:rsidP="00A61627">
      <w:pPr>
        <w:keepNext/>
        <w:keepLines/>
        <w:tabs>
          <w:tab w:val="left" w:pos="3686"/>
        </w:tabs>
        <w:jc w:val="both"/>
        <w:rPr>
          <w:rFonts w:ascii="Tahoma" w:hAnsi="Tahoma" w:cs="Tahoma"/>
        </w:rPr>
      </w:pPr>
    </w:p>
    <w:p w14:paraId="632EA23C" w14:textId="77777777" w:rsidR="00E33735" w:rsidRDefault="00411949" w:rsidP="00A61627">
      <w:pPr>
        <w:keepNext/>
        <w:keepLines/>
        <w:jc w:val="both"/>
        <w:rPr>
          <w:rFonts w:ascii="Tahoma" w:hAnsi="Tahoma" w:cs="Tahoma"/>
        </w:rPr>
      </w:pPr>
      <w:r>
        <w:rPr>
          <w:rFonts w:ascii="Tahoma" w:hAnsi="Tahoma" w:cs="Tahoma"/>
        </w:rPr>
        <w:t>M</w:t>
      </w:r>
      <w:r w:rsidR="00E33735">
        <w:rPr>
          <w:rFonts w:ascii="Tahoma" w:hAnsi="Tahoma" w:cs="Tahoma"/>
        </w:rPr>
        <w:t>anipulacije oz. prevzem pepela, tj. praznjenje dveh silosov pepela, se izvaja</w:t>
      </w:r>
      <w:r w:rsidR="00E33735" w:rsidRPr="00F344D5">
        <w:rPr>
          <w:rFonts w:ascii="Tahoma" w:hAnsi="Tahoma" w:cs="Tahoma"/>
        </w:rPr>
        <w:t xml:space="preserve"> </w:t>
      </w:r>
      <w:r w:rsidR="00E33735">
        <w:rPr>
          <w:rFonts w:ascii="Tahoma" w:hAnsi="Tahoma" w:cs="Tahoma"/>
        </w:rPr>
        <w:t>od ponedeljka do vključno sobote</w:t>
      </w:r>
      <w:r w:rsidR="008B3417">
        <w:rPr>
          <w:rFonts w:ascii="Tahoma" w:hAnsi="Tahoma" w:cs="Tahoma"/>
        </w:rPr>
        <w:t>,</w:t>
      </w:r>
      <w:r w:rsidR="00E33735">
        <w:rPr>
          <w:rFonts w:ascii="Tahoma" w:hAnsi="Tahoma" w:cs="Tahoma"/>
        </w:rPr>
        <w:t xml:space="preserve"> razen</w:t>
      </w:r>
      <w:r w:rsidR="00E33735" w:rsidRPr="007829A1">
        <w:rPr>
          <w:rFonts w:ascii="Tahoma" w:hAnsi="Tahoma" w:cs="Tahoma"/>
        </w:rPr>
        <w:t xml:space="preserve"> praznikov</w:t>
      </w:r>
      <w:r w:rsidR="00E33735">
        <w:rPr>
          <w:rFonts w:ascii="Tahoma" w:hAnsi="Tahoma" w:cs="Tahoma"/>
        </w:rPr>
        <w:t xml:space="preserve"> </w:t>
      </w:r>
      <w:r w:rsidR="008B3417">
        <w:rPr>
          <w:rFonts w:ascii="Tahoma" w:hAnsi="Tahoma" w:cs="Tahoma"/>
        </w:rPr>
        <w:t>oz.</w:t>
      </w:r>
      <w:r w:rsidR="00E33735" w:rsidRPr="007829A1">
        <w:rPr>
          <w:rFonts w:ascii="Tahoma" w:hAnsi="Tahoma" w:cs="Tahoma"/>
        </w:rPr>
        <w:t xml:space="preserve"> dela prostih dni, ki veljajo v Republiki Sloveniji</w:t>
      </w:r>
      <w:r w:rsidR="00E33735" w:rsidRPr="00F344D5">
        <w:rPr>
          <w:rFonts w:ascii="Tahoma" w:hAnsi="Tahoma" w:cs="Tahoma"/>
        </w:rPr>
        <w:t>, pri čemer bodo dejansko izvajanje dogovorjenih storitev narekovale potrebe naročnika.</w:t>
      </w:r>
    </w:p>
    <w:p w14:paraId="0F12BB15" w14:textId="77777777" w:rsidR="00E33735" w:rsidRDefault="00E33735" w:rsidP="00A61627">
      <w:pPr>
        <w:keepNext/>
        <w:keepLines/>
        <w:tabs>
          <w:tab w:val="left" w:pos="3686"/>
        </w:tabs>
        <w:jc w:val="both"/>
        <w:rPr>
          <w:rFonts w:ascii="Tahoma" w:hAnsi="Tahoma" w:cs="Tahoma"/>
        </w:rPr>
      </w:pPr>
    </w:p>
    <w:p w14:paraId="76EC7B13" w14:textId="77777777" w:rsidR="00E759DF" w:rsidRDefault="00E759DF" w:rsidP="00A61627">
      <w:pPr>
        <w:keepNext/>
        <w:keepLines/>
        <w:tabs>
          <w:tab w:val="left" w:pos="3686"/>
        </w:tabs>
        <w:jc w:val="both"/>
        <w:rPr>
          <w:rFonts w:ascii="Tahoma" w:hAnsi="Tahoma" w:cs="Tahoma"/>
        </w:rPr>
      </w:pPr>
    </w:p>
    <w:p w14:paraId="0519EA6B" w14:textId="32E07435" w:rsidR="00E759DF" w:rsidRPr="00AB227D" w:rsidRDefault="00E759DF" w:rsidP="00A61627">
      <w:pPr>
        <w:keepNext/>
        <w:keepLines/>
        <w:tabs>
          <w:tab w:val="left" w:pos="3686"/>
        </w:tabs>
        <w:jc w:val="both"/>
        <w:rPr>
          <w:rFonts w:ascii="Tahoma" w:hAnsi="Tahoma" w:cs="Tahoma"/>
        </w:rPr>
      </w:pPr>
      <w:r>
        <w:rPr>
          <w:rFonts w:ascii="Tahoma" w:hAnsi="Tahoma" w:cs="Tahoma"/>
        </w:rPr>
        <w:lastRenderedPageBreak/>
        <w:t>Transportna sredstva</w:t>
      </w:r>
      <w:r w:rsidR="00E60E08">
        <w:rPr>
          <w:rFonts w:ascii="Tahoma" w:hAnsi="Tahoma" w:cs="Tahoma"/>
        </w:rPr>
        <w:t xml:space="preserve"> - cisterne</w:t>
      </w:r>
      <w:r w:rsidRPr="00AB227D">
        <w:rPr>
          <w:rFonts w:ascii="Tahoma" w:hAnsi="Tahoma" w:cs="Tahoma"/>
        </w:rPr>
        <w:t xml:space="preserve">, ki </w:t>
      </w:r>
      <w:r w:rsidR="00A66A36">
        <w:rPr>
          <w:rFonts w:ascii="Tahoma" w:hAnsi="Tahoma" w:cs="Tahoma"/>
        </w:rPr>
        <w:t xml:space="preserve">bodo </w:t>
      </w:r>
      <w:r w:rsidRPr="00AB227D">
        <w:rPr>
          <w:rFonts w:ascii="Tahoma" w:hAnsi="Tahoma" w:cs="Tahoma"/>
        </w:rPr>
        <w:t>vrši</w:t>
      </w:r>
      <w:r w:rsidR="00A66A36">
        <w:rPr>
          <w:rFonts w:ascii="Tahoma" w:hAnsi="Tahoma" w:cs="Tahoma"/>
        </w:rPr>
        <w:t>la</w:t>
      </w:r>
      <w:r w:rsidRPr="00AB227D">
        <w:rPr>
          <w:rFonts w:ascii="Tahoma" w:hAnsi="Tahoma" w:cs="Tahoma"/>
        </w:rPr>
        <w:t xml:space="preserve"> prevoz pepela, morajo pred prihodom in odhodom z lokacije naročnika peljati preko cestne </w:t>
      </w:r>
      <w:r w:rsidR="008033E1">
        <w:rPr>
          <w:rFonts w:ascii="Tahoma" w:hAnsi="Tahoma" w:cs="Tahoma"/>
        </w:rPr>
        <w:t xml:space="preserve">kamionske </w:t>
      </w:r>
      <w:r w:rsidRPr="00AB227D">
        <w:rPr>
          <w:rFonts w:ascii="Tahoma" w:hAnsi="Tahoma" w:cs="Tahoma"/>
        </w:rPr>
        <w:t>tehtnice naročnika, zaradi ugotavljanje mase</w:t>
      </w:r>
      <w:r w:rsidR="00212FF2">
        <w:rPr>
          <w:rFonts w:ascii="Tahoma" w:hAnsi="Tahoma" w:cs="Tahoma"/>
        </w:rPr>
        <w:t>/količine</w:t>
      </w:r>
      <w:r w:rsidRPr="00AB227D">
        <w:rPr>
          <w:rFonts w:ascii="Tahoma" w:hAnsi="Tahoma" w:cs="Tahoma"/>
        </w:rPr>
        <w:t>, ki je osnova za obračun in vodenje evidenc.</w:t>
      </w:r>
    </w:p>
    <w:p w14:paraId="4E42CADC" w14:textId="77777777" w:rsidR="00E759DF" w:rsidRDefault="00E759DF" w:rsidP="00A61627">
      <w:pPr>
        <w:keepNext/>
        <w:keepLines/>
        <w:tabs>
          <w:tab w:val="left" w:pos="3686"/>
        </w:tabs>
        <w:jc w:val="both"/>
        <w:rPr>
          <w:rFonts w:ascii="Tahoma" w:hAnsi="Tahoma" w:cs="Tahoma"/>
        </w:rPr>
      </w:pPr>
    </w:p>
    <w:p w14:paraId="736D3867" w14:textId="307DEC5E" w:rsidR="00E759DF" w:rsidRPr="00F344D5" w:rsidRDefault="00A66A36" w:rsidP="00A61627">
      <w:pPr>
        <w:keepNext/>
        <w:keepLines/>
        <w:jc w:val="both"/>
        <w:rPr>
          <w:rFonts w:ascii="Tahoma" w:hAnsi="Tahoma" w:cs="Tahoma"/>
        </w:rPr>
      </w:pPr>
      <w:r>
        <w:rPr>
          <w:rFonts w:ascii="Tahoma" w:hAnsi="Tahoma" w:cs="Tahoma"/>
        </w:rPr>
        <w:t>Naročnik bo p</w:t>
      </w:r>
      <w:r w:rsidR="00E759DF" w:rsidRPr="00F344D5">
        <w:rPr>
          <w:rFonts w:ascii="Tahoma" w:hAnsi="Tahoma" w:cs="Tahoma"/>
        </w:rPr>
        <w:t>epel natovarja</w:t>
      </w:r>
      <w:r>
        <w:rPr>
          <w:rFonts w:ascii="Tahoma" w:hAnsi="Tahoma" w:cs="Tahoma"/>
        </w:rPr>
        <w:t>l</w:t>
      </w:r>
      <w:r w:rsidR="00E60E08">
        <w:rPr>
          <w:rFonts w:ascii="Tahoma" w:hAnsi="Tahoma" w:cs="Tahoma"/>
        </w:rPr>
        <w:t xml:space="preserve"> v</w:t>
      </w:r>
      <w:r w:rsidR="00E759DF" w:rsidRPr="00F344D5">
        <w:rPr>
          <w:rFonts w:ascii="Tahoma" w:hAnsi="Tahoma" w:cs="Tahoma"/>
        </w:rPr>
        <w:t xml:space="preserve"> </w:t>
      </w:r>
      <w:r w:rsidR="001E64C4">
        <w:rPr>
          <w:rFonts w:ascii="Tahoma" w:hAnsi="Tahoma" w:cs="Tahoma"/>
        </w:rPr>
        <w:t>cisterno</w:t>
      </w:r>
      <w:r>
        <w:rPr>
          <w:rFonts w:ascii="Tahoma" w:hAnsi="Tahoma" w:cs="Tahoma"/>
        </w:rPr>
        <w:t xml:space="preserve"> </w:t>
      </w:r>
      <w:r w:rsidR="001E64C4" w:rsidRPr="001E64C4">
        <w:rPr>
          <w:rFonts w:ascii="Tahoma" w:hAnsi="Tahoma" w:cs="Tahoma"/>
        </w:rPr>
        <w:t>v suhem stanju</w:t>
      </w:r>
      <w:r w:rsidR="00E759DF" w:rsidRPr="00F344D5">
        <w:rPr>
          <w:rFonts w:ascii="Tahoma" w:hAnsi="Tahoma" w:cs="Tahoma"/>
        </w:rPr>
        <w:t xml:space="preserve">. </w:t>
      </w:r>
      <w:r w:rsidR="00FB5A58" w:rsidRPr="008004A5">
        <w:rPr>
          <w:rFonts w:ascii="Tahoma" w:hAnsi="Tahoma" w:cs="Tahoma"/>
        </w:rPr>
        <w:t xml:space="preserve">Nalaganje </w:t>
      </w:r>
      <w:r w:rsidR="00E60E08">
        <w:rPr>
          <w:rFonts w:ascii="Tahoma" w:hAnsi="Tahoma" w:cs="Tahoma"/>
        </w:rPr>
        <w:t xml:space="preserve">v cisterno </w:t>
      </w:r>
      <w:r w:rsidR="00FB5A58" w:rsidRPr="008004A5">
        <w:rPr>
          <w:rFonts w:ascii="Tahoma" w:hAnsi="Tahoma" w:cs="Tahoma"/>
        </w:rPr>
        <w:t>se vrši z vrha</w:t>
      </w:r>
      <w:r w:rsidR="00FB5A58">
        <w:rPr>
          <w:rFonts w:ascii="Tahoma" w:hAnsi="Tahoma" w:cs="Tahoma"/>
        </w:rPr>
        <w:t>.</w:t>
      </w:r>
    </w:p>
    <w:p w14:paraId="4019C97E" w14:textId="77777777" w:rsidR="00E759DF" w:rsidRPr="00AB227D" w:rsidRDefault="00E759DF" w:rsidP="00A61627">
      <w:pPr>
        <w:keepNext/>
        <w:keepLines/>
        <w:tabs>
          <w:tab w:val="left" w:pos="3686"/>
        </w:tabs>
        <w:jc w:val="both"/>
        <w:rPr>
          <w:rFonts w:ascii="Tahoma" w:hAnsi="Tahoma" w:cs="Tahoma"/>
        </w:rPr>
      </w:pPr>
    </w:p>
    <w:p w14:paraId="01F402FC" w14:textId="1D2218AB" w:rsidR="00446C77" w:rsidRDefault="00E60E08" w:rsidP="00A61627">
      <w:pPr>
        <w:keepNext/>
        <w:keepLines/>
        <w:tabs>
          <w:tab w:val="left" w:pos="3686"/>
        </w:tabs>
        <w:jc w:val="both"/>
        <w:rPr>
          <w:rFonts w:ascii="Tahoma" w:hAnsi="Tahoma" w:cs="Tahoma"/>
        </w:rPr>
      </w:pPr>
      <w:r>
        <w:rPr>
          <w:rFonts w:ascii="Tahoma" w:hAnsi="Tahoma" w:cs="Tahoma"/>
        </w:rPr>
        <w:t>Prevoz pepela se mora vršiti s</w:t>
      </w:r>
      <w:r w:rsidR="001E64C4" w:rsidRPr="001E64C4">
        <w:rPr>
          <w:rFonts w:ascii="Tahoma" w:hAnsi="Tahoma" w:cs="Tahoma"/>
        </w:rPr>
        <w:t xml:space="preserve"> cisternami, s katerimi je preprečeno prašenje in temperaturno sevanje v okolico pri samem transportu.</w:t>
      </w:r>
    </w:p>
    <w:p w14:paraId="2D58A1BB" w14:textId="77777777" w:rsidR="00172BB5" w:rsidRPr="00AB227D" w:rsidRDefault="00172BB5" w:rsidP="00A61627">
      <w:pPr>
        <w:keepNext/>
        <w:keepLines/>
        <w:tabs>
          <w:tab w:val="left" w:pos="3686"/>
        </w:tabs>
        <w:jc w:val="both"/>
        <w:rPr>
          <w:rFonts w:ascii="Tahoma" w:hAnsi="Tahoma" w:cs="Tahoma"/>
        </w:rPr>
      </w:pPr>
    </w:p>
    <w:p w14:paraId="09232EC7" w14:textId="77777777" w:rsidR="00401B83" w:rsidRDefault="000F4FBB" w:rsidP="00A61627">
      <w:pPr>
        <w:keepNext/>
        <w:keepLines/>
        <w:overflowPunct w:val="0"/>
        <w:autoSpaceDE w:val="0"/>
        <w:autoSpaceDN w:val="0"/>
        <w:adjustRightInd w:val="0"/>
        <w:jc w:val="both"/>
        <w:rPr>
          <w:rFonts w:ascii="Tahoma" w:hAnsi="Tahoma" w:cs="Tahoma"/>
        </w:rPr>
      </w:pPr>
      <w:r w:rsidRPr="000F4FBB">
        <w:rPr>
          <w:rFonts w:ascii="Tahoma" w:hAnsi="Tahoma" w:cs="Tahoma"/>
        </w:rPr>
        <w:t xml:space="preserve">V primeru okvare cestne kamionske tehtnice naročnika se za ugotavljanje mase/količine pepela upošteva izračunana povprečna masa/količina stehtanih pošiljk predhodnega dne. Na opisan način ugotovljene količine pepela se </w:t>
      </w:r>
      <w:proofErr w:type="spellStart"/>
      <w:r w:rsidRPr="000F4FBB">
        <w:rPr>
          <w:rFonts w:ascii="Tahoma" w:hAnsi="Tahoma" w:cs="Tahoma"/>
        </w:rPr>
        <w:t>zavede</w:t>
      </w:r>
      <w:proofErr w:type="spellEnd"/>
      <w:r w:rsidRPr="000F4FBB">
        <w:rPr>
          <w:rFonts w:ascii="Tahoma" w:hAnsi="Tahoma" w:cs="Tahoma"/>
        </w:rPr>
        <w:t xml:space="preserve"> v evidence, ki služijo za določanje skupnih količin odprem pepel</w:t>
      </w:r>
      <w:r>
        <w:rPr>
          <w:rFonts w:ascii="Tahoma" w:hAnsi="Tahoma" w:cs="Tahoma"/>
        </w:rPr>
        <w:t>a</w:t>
      </w:r>
      <w:r w:rsidRPr="000F4FBB">
        <w:rPr>
          <w:rFonts w:ascii="Tahoma" w:hAnsi="Tahoma" w:cs="Tahoma"/>
        </w:rPr>
        <w:t>.</w:t>
      </w:r>
    </w:p>
    <w:p w14:paraId="25C648BC" w14:textId="77777777" w:rsidR="008B3417" w:rsidRPr="00AB227D" w:rsidRDefault="008B3417" w:rsidP="00A61627">
      <w:pPr>
        <w:keepNext/>
        <w:keepLines/>
        <w:overflowPunct w:val="0"/>
        <w:autoSpaceDE w:val="0"/>
        <w:autoSpaceDN w:val="0"/>
        <w:adjustRightInd w:val="0"/>
        <w:jc w:val="both"/>
        <w:rPr>
          <w:rFonts w:ascii="Tahoma" w:hAnsi="Tahoma" w:cs="Tahoma"/>
        </w:rPr>
      </w:pPr>
    </w:p>
    <w:p w14:paraId="42E126DC"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VIŠJA SILA</w:t>
      </w:r>
    </w:p>
    <w:p w14:paraId="529C96F5" w14:textId="77777777" w:rsidR="00401B83" w:rsidRPr="00AB227D" w:rsidRDefault="00401B83" w:rsidP="00A61627">
      <w:pPr>
        <w:keepNext/>
        <w:keepLines/>
        <w:tabs>
          <w:tab w:val="left" w:pos="-1980"/>
          <w:tab w:val="left" w:pos="2880"/>
        </w:tabs>
        <w:jc w:val="center"/>
        <w:rPr>
          <w:rFonts w:ascii="Tahoma" w:hAnsi="Tahoma" w:cs="Tahoma"/>
        </w:rPr>
      </w:pPr>
    </w:p>
    <w:p w14:paraId="5C580CAB"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18" w:name="_Ref514931497"/>
      <w:r w:rsidRPr="00AB227D">
        <w:rPr>
          <w:rFonts w:ascii="Tahoma" w:hAnsi="Tahoma" w:cs="Tahoma"/>
          <w:color w:val="000000"/>
        </w:rPr>
        <w:t>člen</w:t>
      </w:r>
      <w:bookmarkEnd w:id="18"/>
    </w:p>
    <w:p w14:paraId="38EAE9E4" w14:textId="77777777" w:rsidR="00401B83" w:rsidRPr="00AB227D" w:rsidRDefault="00401B83" w:rsidP="00A61627">
      <w:pPr>
        <w:keepNext/>
        <w:keepLines/>
        <w:tabs>
          <w:tab w:val="left" w:pos="1418"/>
          <w:tab w:val="left" w:pos="1702"/>
        </w:tabs>
        <w:jc w:val="both"/>
        <w:rPr>
          <w:rFonts w:ascii="Tahoma" w:hAnsi="Tahoma" w:cs="Tahoma"/>
        </w:rPr>
      </w:pPr>
    </w:p>
    <w:p w14:paraId="271BADA4"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Izvajalec ni odgovoren za delno ali celotno neizpolnjevanje obveznosti, če je to posledica višje sile.</w:t>
      </w:r>
    </w:p>
    <w:p w14:paraId="6BE12FF0"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p>
    <w:p w14:paraId="38F8EF57"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4102BED6" w14:textId="77777777" w:rsidR="00522FA1" w:rsidRPr="00AB227D"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p>
    <w:p w14:paraId="215FF69B" w14:textId="77777777" w:rsidR="00401B83" w:rsidRDefault="00522FA1" w:rsidP="00A61627">
      <w:pPr>
        <w:keepNext/>
        <w:keepLines/>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Pomanjkanje delovne sile pri izvajalcu ali pri njegovih podizvajalcih se ne šteje za višjo silo, razen, če ni posledica le-te.</w:t>
      </w:r>
    </w:p>
    <w:p w14:paraId="79844A22" w14:textId="77777777" w:rsidR="006B345A" w:rsidRPr="00AB227D" w:rsidRDefault="006B345A" w:rsidP="00A61627">
      <w:pPr>
        <w:keepNext/>
        <w:keepLines/>
        <w:numPr>
          <w:ilvl w:val="12"/>
          <w:numId w:val="0"/>
        </w:numPr>
        <w:tabs>
          <w:tab w:val="left" w:pos="567"/>
          <w:tab w:val="left" w:pos="4253"/>
          <w:tab w:val="left" w:pos="5529"/>
          <w:tab w:val="right" w:pos="8505"/>
        </w:tabs>
        <w:jc w:val="both"/>
        <w:rPr>
          <w:rFonts w:ascii="Tahoma" w:hAnsi="Tahoma" w:cs="Tahoma"/>
        </w:rPr>
      </w:pPr>
    </w:p>
    <w:p w14:paraId="631CF289"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OBVEZNOSTI STRANK PO OKVIRNEM SPORAZUMU</w:t>
      </w:r>
    </w:p>
    <w:p w14:paraId="68915918" w14:textId="77777777" w:rsidR="00401B83" w:rsidRPr="00AB227D" w:rsidRDefault="00401B83" w:rsidP="00A61627">
      <w:pPr>
        <w:keepNext/>
        <w:keepLines/>
        <w:tabs>
          <w:tab w:val="left" w:pos="567"/>
          <w:tab w:val="left" w:pos="1134"/>
          <w:tab w:val="left" w:pos="8080"/>
        </w:tabs>
        <w:jc w:val="center"/>
        <w:outlineLvl w:val="1"/>
        <w:rPr>
          <w:rFonts w:ascii="Tahoma" w:hAnsi="Tahoma" w:cs="Tahoma"/>
          <w:b/>
        </w:rPr>
      </w:pPr>
    </w:p>
    <w:p w14:paraId="2B13DA11"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3A18AAE" w14:textId="77777777" w:rsidR="00401B83" w:rsidRPr="00AB227D" w:rsidRDefault="00401B83" w:rsidP="00A61627">
      <w:pPr>
        <w:keepNext/>
        <w:keepLines/>
        <w:jc w:val="both"/>
        <w:rPr>
          <w:rFonts w:ascii="Tahoma" w:hAnsi="Tahoma" w:cs="Tahoma"/>
        </w:rPr>
      </w:pPr>
    </w:p>
    <w:p w14:paraId="5751FA25" w14:textId="77777777" w:rsidR="00446C77" w:rsidRPr="00AB227D" w:rsidRDefault="00446C77"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B227D">
        <w:rPr>
          <w:rFonts w:ascii="Tahoma" w:hAnsi="Tahoma" w:cs="Tahoma"/>
        </w:rPr>
        <w:t>Izvajalec se obvezuje, da bo:</w:t>
      </w:r>
    </w:p>
    <w:p w14:paraId="7EF63B79" w14:textId="77777777" w:rsidR="001A41D1" w:rsidRDefault="001A41D1" w:rsidP="00A61627">
      <w:pPr>
        <w:pStyle w:val="Odstavekseznama"/>
        <w:keepNext/>
        <w:keepLines/>
        <w:numPr>
          <w:ilvl w:val="0"/>
          <w:numId w:val="14"/>
        </w:numPr>
        <w:jc w:val="both"/>
        <w:rPr>
          <w:rFonts w:ascii="Tahoma" w:hAnsi="Tahoma" w:cs="Tahoma"/>
        </w:rPr>
      </w:pPr>
      <w:r w:rsidRPr="001A41D1">
        <w:rPr>
          <w:rFonts w:ascii="Tahoma" w:hAnsi="Tahoma" w:cs="Tahoma"/>
        </w:rPr>
        <w:t>ves čas velj</w:t>
      </w:r>
      <w:r w:rsidR="00D85E39">
        <w:rPr>
          <w:rFonts w:ascii="Tahoma" w:hAnsi="Tahoma" w:cs="Tahoma"/>
        </w:rPr>
        <w:t>avnosti okvirnega sporazuma imel</w:t>
      </w:r>
      <w:r w:rsidRPr="001A41D1">
        <w:rPr>
          <w:rFonts w:ascii="Tahoma" w:hAnsi="Tahoma" w:cs="Tahoma"/>
        </w:rPr>
        <w:t xml:space="preserve"> vsa zakonsko predpisana dovoljenja</w:t>
      </w:r>
      <w:r>
        <w:rPr>
          <w:rFonts w:ascii="Tahoma" w:hAnsi="Tahoma" w:cs="Tahoma"/>
        </w:rPr>
        <w:t xml:space="preserve"> oziroma potrdila</w:t>
      </w:r>
      <w:r w:rsidRPr="001A41D1">
        <w:rPr>
          <w:rFonts w:ascii="Tahoma" w:hAnsi="Tahoma" w:cs="Tahoma"/>
        </w:rPr>
        <w:t xml:space="preserve"> </w:t>
      </w:r>
      <w:r w:rsidRPr="006B6A36">
        <w:rPr>
          <w:rFonts w:ascii="Tahoma" w:hAnsi="Tahoma" w:cs="Tahoma"/>
        </w:rPr>
        <w:t>za opravljanje dejavnosti oziroma storitev (</w:t>
      </w:r>
      <w:r w:rsidR="00275CBA">
        <w:rPr>
          <w:rFonts w:ascii="Tahoma" w:hAnsi="Tahoma" w:cs="Tahoma"/>
        </w:rPr>
        <w:t>prevoz in prevzem</w:t>
      </w:r>
      <w:r w:rsidRPr="006B6A36">
        <w:rPr>
          <w:rFonts w:ascii="Tahoma" w:hAnsi="Tahoma" w:cs="Tahoma"/>
        </w:rPr>
        <w:t xml:space="preserve"> odpadka), ki so predmet tega okvirnega</w:t>
      </w:r>
      <w:r w:rsidRPr="001A41D1">
        <w:rPr>
          <w:rFonts w:ascii="Tahoma" w:hAnsi="Tahoma" w:cs="Tahoma"/>
        </w:rPr>
        <w:t xml:space="preserve"> sporazuma, ki morajo biti </w:t>
      </w:r>
      <w:r w:rsidR="008B3417">
        <w:rPr>
          <w:rFonts w:ascii="Tahoma" w:hAnsi="Tahoma" w:cs="Tahoma"/>
        </w:rPr>
        <w:t>skladna</w:t>
      </w:r>
      <w:r w:rsidRPr="001A41D1">
        <w:rPr>
          <w:rFonts w:ascii="Tahoma" w:hAnsi="Tahoma" w:cs="Tahoma"/>
        </w:rPr>
        <w:t xml:space="preserve"> z veljavno zakonodajo ter jih </w:t>
      </w:r>
      <w:r w:rsidR="00212FF2">
        <w:rPr>
          <w:rFonts w:ascii="Tahoma" w:hAnsi="Tahoma" w:cs="Tahoma"/>
        </w:rPr>
        <w:t xml:space="preserve">mora </w:t>
      </w:r>
      <w:r w:rsidRPr="001A41D1">
        <w:rPr>
          <w:rFonts w:ascii="Tahoma" w:hAnsi="Tahoma" w:cs="Tahoma"/>
        </w:rPr>
        <w:t>ob vsaki dopolnitvi ali spremembi predložiti naročniku,</w:t>
      </w:r>
    </w:p>
    <w:p w14:paraId="47548F96" w14:textId="77777777" w:rsidR="007B7A66" w:rsidRPr="00AB227D" w:rsidRDefault="007B7A66" w:rsidP="00A61627">
      <w:pPr>
        <w:keepNext/>
        <w:keepLines/>
        <w:numPr>
          <w:ilvl w:val="0"/>
          <w:numId w:val="14"/>
        </w:numPr>
        <w:jc w:val="both"/>
        <w:rPr>
          <w:rFonts w:ascii="Tahoma" w:hAnsi="Tahoma" w:cs="Tahoma"/>
        </w:rPr>
      </w:pPr>
      <w:r w:rsidRPr="00AB227D">
        <w:rPr>
          <w:rFonts w:ascii="Tahoma" w:hAnsi="Tahoma" w:cs="Tahoma"/>
        </w:rPr>
        <w:t xml:space="preserve">z naročnikom sklenil Pisni sporazum o skupnih varnostnih ukrepih in ravnanju z okoljem v JAVNEM PODJETJU ENERGETIKA LJUBLJANA </w:t>
      </w:r>
      <w:proofErr w:type="spellStart"/>
      <w:r w:rsidRPr="00AB227D">
        <w:rPr>
          <w:rFonts w:ascii="Tahoma" w:hAnsi="Tahoma" w:cs="Tahoma"/>
        </w:rPr>
        <w:t>d.o.o</w:t>
      </w:r>
      <w:proofErr w:type="spellEnd"/>
      <w:r w:rsidRPr="00AB227D">
        <w:rPr>
          <w:rFonts w:ascii="Tahoma" w:hAnsi="Tahoma" w:cs="Tahoma"/>
        </w:rPr>
        <w:t xml:space="preserve">. (v nadaljevanju: Pisni sporazum), 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 v katerem se določi skupne ukrepe za zagotavljanje varnosti in zdravja pri delu delavcev na delovišču ter določi odgovorne osebe naročnika in izvajalca</w:t>
      </w:r>
      <w:r w:rsidR="008033E1">
        <w:rPr>
          <w:rFonts w:ascii="Tahoma" w:hAnsi="Tahoma" w:cs="Tahoma"/>
        </w:rPr>
        <w:t>,</w:t>
      </w:r>
    </w:p>
    <w:p w14:paraId="1215466F" w14:textId="77777777" w:rsidR="008033E1" w:rsidRDefault="007B7A66" w:rsidP="00A61627">
      <w:pPr>
        <w:keepNext/>
        <w:keepLines/>
        <w:numPr>
          <w:ilvl w:val="0"/>
          <w:numId w:val="14"/>
        </w:numPr>
        <w:jc w:val="both"/>
        <w:rPr>
          <w:rFonts w:ascii="Tahoma" w:hAnsi="Tahoma" w:cs="Tahoma"/>
        </w:rPr>
      </w:pPr>
      <w:r w:rsidRPr="00AB227D">
        <w:rPr>
          <w:rFonts w:ascii="Tahoma" w:hAnsi="Tahoma" w:cs="Tahoma"/>
        </w:rPr>
        <w:t xml:space="preserve">z naročnikom pred začetkom izvajanja storitev določil konkretne skupne varnostne ukrepe iz Pisnega sporazuma o skupnih varnostnih ukrepih in ravnanju z okoljem v JAVNEM PODJETJU ENERGETIKA LJUBLJANA </w:t>
      </w:r>
      <w:proofErr w:type="spellStart"/>
      <w:r w:rsidRPr="00AB227D">
        <w:rPr>
          <w:rFonts w:ascii="Tahoma" w:hAnsi="Tahoma" w:cs="Tahoma"/>
        </w:rPr>
        <w:t>d.o.o</w:t>
      </w:r>
      <w:proofErr w:type="spellEnd"/>
      <w:r w:rsidRPr="00AB227D">
        <w:rPr>
          <w:rFonts w:ascii="Tahoma" w:hAnsi="Tahoma" w:cs="Tahoma"/>
        </w:rPr>
        <w:t>.</w:t>
      </w:r>
      <w:r w:rsidR="008033E1">
        <w:rPr>
          <w:rFonts w:ascii="Tahoma" w:hAnsi="Tahoma" w:cs="Tahoma"/>
        </w:rPr>
        <w:t>,</w:t>
      </w:r>
    </w:p>
    <w:p w14:paraId="553BDB1A" w14:textId="77777777" w:rsidR="003C55A4" w:rsidRPr="00AB227D" w:rsidRDefault="003C55A4" w:rsidP="00A61627">
      <w:pPr>
        <w:keepNext/>
        <w:keepLines/>
        <w:numPr>
          <w:ilvl w:val="0"/>
          <w:numId w:val="14"/>
        </w:numPr>
        <w:jc w:val="both"/>
        <w:rPr>
          <w:rFonts w:ascii="Tahoma" w:hAnsi="Tahoma" w:cs="Tahoma"/>
        </w:rPr>
      </w:pPr>
      <w:r w:rsidRPr="00AB227D">
        <w:rPr>
          <w:rFonts w:ascii="Tahoma" w:hAnsi="Tahoma" w:cs="Tahoma"/>
        </w:rPr>
        <w:t xml:space="preserve">prevzete obveznosti po okvirnem sporazumu </w:t>
      </w:r>
      <w:r w:rsidR="00446C77" w:rsidRPr="00AB227D">
        <w:rPr>
          <w:rFonts w:ascii="Tahoma" w:hAnsi="Tahoma" w:cs="Tahoma"/>
        </w:rPr>
        <w:t>izvajal</w:t>
      </w:r>
      <w:r w:rsidRPr="00AB227D">
        <w:rPr>
          <w:rFonts w:ascii="Tahoma" w:hAnsi="Tahoma" w:cs="Tahoma"/>
        </w:rPr>
        <w:t xml:space="preserve"> </w:t>
      </w:r>
      <w:r w:rsidR="006B6A36">
        <w:rPr>
          <w:rFonts w:ascii="Tahoma" w:hAnsi="Tahoma" w:cs="Tahoma"/>
        </w:rPr>
        <w:t xml:space="preserve">skladno z zakonodajo, </w:t>
      </w:r>
      <w:r w:rsidRPr="00AB227D">
        <w:rPr>
          <w:rFonts w:ascii="Tahoma" w:hAnsi="Tahoma" w:cs="Tahoma"/>
        </w:rPr>
        <w:t>strokovno in pravilno, po pravilih stroke, vestno in kakovostno, v skladu z vsemi veljavnimi tehničnimi predpisi, standardi in normativi</w:t>
      </w:r>
      <w:r w:rsidR="00446C77" w:rsidRPr="00AB227D">
        <w:rPr>
          <w:rFonts w:ascii="Tahoma" w:hAnsi="Tahoma" w:cs="Tahoma"/>
        </w:rPr>
        <w:t xml:space="preserve"> (skrbnost dobrega strokovnjaka)</w:t>
      </w:r>
      <w:r w:rsidRPr="00AB227D">
        <w:rPr>
          <w:rFonts w:ascii="Tahoma" w:hAnsi="Tahoma" w:cs="Tahoma"/>
        </w:rPr>
        <w:t>,</w:t>
      </w:r>
      <w:r w:rsidR="00446C77" w:rsidRPr="00AB227D">
        <w:rPr>
          <w:rFonts w:ascii="Tahoma" w:hAnsi="Tahoma" w:cs="Tahoma"/>
        </w:rPr>
        <w:t xml:space="preserve"> </w:t>
      </w:r>
    </w:p>
    <w:p w14:paraId="745158EC" w14:textId="77777777" w:rsidR="003C55A4" w:rsidRPr="00AB227D" w:rsidRDefault="003C55A4" w:rsidP="00A61627">
      <w:pPr>
        <w:keepNext/>
        <w:keepLines/>
        <w:numPr>
          <w:ilvl w:val="0"/>
          <w:numId w:val="14"/>
        </w:numPr>
        <w:jc w:val="both"/>
        <w:rPr>
          <w:rFonts w:ascii="Tahoma" w:hAnsi="Tahoma" w:cs="Tahoma"/>
        </w:rPr>
      </w:pPr>
      <w:r w:rsidRPr="00AB227D">
        <w:rPr>
          <w:rFonts w:ascii="Tahoma" w:hAnsi="Tahoma" w:cs="Tahoma"/>
        </w:rPr>
        <w:t>odgovarja</w:t>
      </w:r>
      <w:r w:rsidR="00D85E39">
        <w:rPr>
          <w:rFonts w:ascii="Tahoma" w:hAnsi="Tahoma" w:cs="Tahoma"/>
        </w:rPr>
        <w:t>l</w:t>
      </w:r>
      <w:r w:rsidRPr="00AB227D">
        <w:rPr>
          <w:rFonts w:ascii="Tahoma" w:hAnsi="Tahoma" w:cs="Tahoma"/>
        </w:rPr>
        <w:t xml:space="preserve"> za kakovost izvršenih storitev v roku, navedenem v okvirnem sporazumu,</w:t>
      </w:r>
    </w:p>
    <w:p w14:paraId="6FCD45D3" w14:textId="77777777" w:rsidR="003C55A4" w:rsidRDefault="003C55A4" w:rsidP="00A61627">
      <w:pPr>
        <w:keepNext/>
        <w:keepLines/>
        <w:numPr>
          <w:ilvl w:val="0"/>
          <w:numId w:val="14"/>
        </w:numPr>
        <w:jc w:val="both"/>
        <w:rPr>
          <w:rFonts w:ascii="Tahoma" w:hAnsi="Tahoma" w:cs="Tahoma"/>
        </w:rPr>
      </w:pPr>
      <w:r w:rsidRPr="00AB227D">
        <w:rPr>
          <w:rFonts w:ascii="Tahoma" w:hAnsi="Tahoma" w:cs="Tahoma"/>
        </w:rPr>
        <w:t>obvešča</w:t>
      </w:r>
      <w:r w:rsidR="00D85E39">
        <w:rPr>
          <w:rFonts w:ascii="Tahoma" w:hAnsi="Tahoma" w:cs="Tahoma"/>
        </w:rPr>
        <w:t>l</w:t>
      </w:r>
      <w:r w:rsidRPr="00AB227D">
        <w:rPr>
          <w:rFonts w:ascii="Tahoma" w:hAnsi="Tahoma" w:cs="Tahoma"/>
        </w:rPr>
        <w:t xml:space="preserve"> naročnika o tekoči problematiki in nastalih situacijah, ki bi lahko vplivale na izvršitev obveznosti po okvirnem sporazumu,</w:t>
      </w:r>
    </w:p>
    <w:p w14:paraId="30FCA5AA" w14:textId="77777777" w:rsidR="001A41D1" w:rsidRPr="00A47FA0" w:rsidRDefault="007B7A66" w:rsidP="00A61627">
      <w:pPr>
        <w:pStyle w:val="Odstavekseznama"/>
        <w:keepNext/>
        <w:keepLines/>
        <w:numPr>
          <w:ilvl w:val="0"/>
          <w:numId w:val="14"/>
        </w:numPr>
        <w:jc w:val="both"/>
        <w:rPr>
          <w:rFonts w:ascii="Tahoma" w:hAnsi="Tahoma" w:cs="Tahoma"/>
        </w:rPr>
      </w:pPr>
      <w:r w:rsidRPr="00AB227D">
        <w:rPr>
          <w:rFonts w:ascii="Tahoma" w:hAnsi="Tahoma" w:cs="Tahoma"/>
        </w:rPr>
        <w:t>predal tehtalne liste naročnikovemu osebju</w:t>
      </w:r>
      <w:r w:rsidR="008033E1">
        <w:rPr>
          <w:rFonts w:ascii="Tahoma" w:hAnsi="Tahoma" w:cs="Tahoma"/>
        </w:rPr>
        <w:t>,</w:t>
      </w:r>
      <w:r w:rsidR="00212FF2">
        <w:rPr>
          <w:rFonts w:ascii="Tahoma" w:hAnsi="Tahoma" w:cs="Tahoma"/>
        </w:rPr>
        <w:t xml:space="preserve"> </w:t>
      </w:r>
      <w:r w:rsidR="001A41D1" w:rsidRPr="001A41D1">
        <w:rPr>
          <w:rFonts w:ascii="Tahoma" w:hAnsi="Tahoma" w:cs="Tahoma"/>
        </w:rPr>
        <w:t>izv</w:t>
      </w:r>
      <w:r w:rsidR="00D85E39">
        <w:rPr>
          <w:rFonts w:ascii="Tahoma" w:hAnsi="Tahoma" w:cs="Tahoma"/>
        </w:rPr>
        <w:t xml:space="preserve">ajal </w:t>
      </w:r>
      <w:r w:rsidR="001A41D1" w:rsidRPr="001A41D1">
        <w:rPr>
          <w:rFonts w:ascii="Tahoma" w:hAnsi="Tahoma" w:cs="Tahoma"/>
        </w:rPr>
        <w:t>vnos evidenčnih listov v elektronski sistem o ravnanju z odpadki (IS-Odpadki) ter vedno izpolni</w:t>
      </w:r>
      <w:r w:rsidR="00D85E39">
        <w:rPr>
          <w:rFonts w:ascii="Tahoma" w:hAnsi="Tahoma" w:cs="Tahoma"/>
        </w:rPr>
        <w:t xml:space="preserve">l </w:t>
      </w:r>
      <w:r w:rsidR="001A41D1" w:rsidRPr="001A41D1">
        <w:rPr>
          <w:rFonts w:ascii="Tahoma" w:hAnsi="Tahoma" w:cs="Tahoma"/>
        </w:rPr>
        <w:t>predvideno ravnanje z odpadki (R,</w:t>
      </w:r>
      <w:r w:rsidR="006B6A36">
        <w:rPr>
          <w:rFonts w:ascii="Tahoma" w:hAnsi="Tahoma" w:cs="Tahoma"/>
        </w:rPr>
        <w:t xml:space="preserve"> </w:t>
      </w:r>
      <w:r w:rsidR="001A41D1" w:rsidRPr="001A41D1">
        <w:rPr>
          <w:rFonts w:ascii="Tahoma" w:hAnsi="Tahoma" w:cs="Tahoma"/>
        </w:rPr>
        <w:t>D);</w:t>
      </w:r>
    </w:p>
    <w:p w14:paraId="676C47E4" w14:textId="77777777" w:rsidR="00446C77" w:rsidRDefault="00446C77" w:rsidP="00A61627">
      <w:pPr>
        <w:keepNext/>
        <w:keepLines/>
        <w:numPr>
          <w:ilvl w:val="0"/>
          <w:numId w:val="14"/>
        </w:numPr>
        <w:jc w:val="both"/>
        <w:rPr>
          <w:rFonts w:ascii="Tahoma" w:hAnsi="Tahoma" w:cs="Tahoma"/>
        </w:rPr>
      </w:pPr>
      <w:r w:rsidRPr="00AB227D">
        <w:rPr>
          <w:rFonts w:ascii="Tahoma" w:hAnsi="Tahoma" w:cs="Tahoma"/>
        </w:rPr>
        <w:t>stalno zagotavljal storitve</w:t>
      </w:r>
      <w:r w:rsidR="00212FF2">
        <w:rPr>
          <w:rFonts w:ascii="Tahoma" w:hAnsi="Tahoma" w:cs="Tahoma"/>
        </w:rPr>
        <w:t>,</w:t>
      </w:r>
      <w:r w:rsidRPr="00AB227D">
        <w:rPr>
          <w:rFonts w:ascii="Tahoma" w:hAnsi="Tahoma" w:cs="Tahoma"/>
        </w:rPr>
        <w:t xml:space="preserve"> skladno z določili tega okvirnega sporazuma,</w:t>
      </w:r>
    </w:p>
    <w:p w14:paraId="400EED90" w14:textId="77777777" w:rsidR="00212FF2" w:rsidRDefault="007B7A66" w:rsidP="00A61627">
      <w:pPr>
        <w:keepNext/>
        <w:keepLines/>
        <w:numPr>
          <w:ilvl w:val="0"/>
          <w:numId w:val="14"/>
        </w:numPr>
        <w:jc w:val="both"/>
        <w:rPr>
          <w:rFonts w:ascii="Tahoma" w:hAnsi="Tahoma" w:cs="Tahoma"/>
        </w:rPr>
      </w:pPr>
      <w:r w:rsidRPr="00AB227D">
        <w:rPr>
          <w:rFonts w:ascii="Tahoma" w:hAnsi="Tahoma" w:cs="Tahoma"/>
        </w:rPr>
        <w:t>poravnal vso morebitno nastalo škodo, ki bi jo med izvajanjem obveznosti po okvirnem sporazumu povzročil na objektu ali na napravah naročnika oz. tretjim osebam na objektu naročnika</w:t>
      </w:r>
      <w:r w:rsidR="008033E1">
        <w:rPr>
          <w:rFonts w:ascii="Tahoma" w:hAnsi="Tahoma" w:cs="Tahoma"/>
        </w:rPr>
        <w:t>,</w:t>
      </w:r>
      <w:r w:rsidR="00212FF2">
        <w:rPr>
          <w:rFonts w:ascii="Tahoma" w:hAnsi="Tahoma" w:cs="Tahoma"/>
        </w:rPr>
        <w:t xml:space="preserve"> </w:t>
      </w:r>
    </w:p>
    <w:p w14:paraId="17BC9132" w14:textId="77777777" w:rsidR="00446C77" w:rsidRPr="00AB227D" w:rsidRDefault="00446C77" w:rsidP="00A61627">
      <w:pPr>
        <w:keepNext/>
        <w:keepLines/>
        <w:numPr>
          <w:ilvl w:val="0"/>
          <w:numId w:val="14"/>
        </w:numPr>
        <w:jc w:val="both"/>
        <w:rPr>
          <w:rFonts w:ascii="Tahoma" w:hAnsi="Tahoma" w:cs="Tahoma"/>
        </w:rPr>
      </w:pPr>
      <w:r w:rsidRPr="00AB227D">
        <w:rPr>
          <w:rFonts w:ascii="Tahoma" w:hAnsi="Tahoma" w:cs="Tahoma"/>
        </w:rPr>
        <w:lastRenderedPageBreak/>
        <w:t xml:space="preserve">redno in nemoteno </w:t>
      </w:r>
      <w:r w:rsidR="007B7A66">
        <w:rPr>
          <w:rFonts w:ascii="Tahoma" w:hAnsi="Tahoma" w:cs="Tahoma"/>
        </w:rPr>
        <w:t>izvaja</w:t>
      </w:r>
      <w:r w:rsidR="00212FF2">
        <w:rPr>
          <w:rFonts w:ascii="Tahoma" w:hAnsi="Tahoma" w:cs="Tahoma"/>
        </w:rPr>
        <w:t>l</w:t>
      </w:r>
      <w:r w:rsidR="007B7A66">
        <w:rPr>
          <w:rFonts w:ascii="Tahoma" w:hAnsi="Tahoma" w:cs="Tahoma"/>
        </w:rPr>
        <w:t xml:space="preserve"> storitve</w:t>
      </w:r>
      <w:r w:rsidR="00212FF2">
        <w:rPr>
          <w:rFonts w:ascii="Tahoma" w:hAnsi="Tahoma" w:cs="Tahoma"/>
        </w:rPr>
        <w:t xml:space="preserve"> iz okvirnega sporazuma</w:t>
      </w:r>
      <w:r w:rsidRPr="00AB227D">
        <w:rPr>
          <w:rFonts w:ascii="Tahoma" w:hAnsi="Tahoma" w:cs="Tahoma"/>
        </w:rPr>
        <w:t xml:space="preserve"> </w:t>
      </w:r>
      <w:r w:rsidR="007B7A66">
        <w:rPr>
          <w:rFonts w:ascii="Tahoma" w:hAnsi="Tahoma" w:cs="Tahoma"/>
        </w:rPr>
        <w:t xml:space="preserve">za zagotovitev </w:t>
      </w:r>
      <w:r w:rsidRPr="00AB227D">
        <w:rPr>
          <w:rFonts w:ascii="Tahoma" w:hAnsi="Tahoma" w:cs="Tahoma"/>
        </w:rPr>
        <w:t>nemotenega delovanj</w:t>
      </w:r>
      <w:r w:rsidR="00212FF2">
        <w:rPr>
          <w:rFonts w:ascii="Tahoma" w:hAnsi="Tahoma" w:cs="Tahoma"/>
        </w:rPr>
        <w:t>a</w:t>
      </w:r>
      <w:r w:rsidRPr="00AB227D">
        <w:rPr>
          <w:rFonts w:ascii="Tahoma" w:hAnsi="Tahoma" w:cs="Tahoma"/>
        </w:rPr>
        <w:t xml:space="preserve"> tehnološkega procesa naročnika;</w:t>
      </w:r>
    </w:p>
    <w:p w14:paraId="381AE383" w14:textId="77777777" w:rsidR="00446C77" w:rsidRPr="00AB227D" w:rsidRDefault="00446C77" w:rsidP="00A61627">
      <w:pPr>
        <w:keepNext/>
        <w:keepLines/>
        <w:numPr>
          <w:ilvl w:val="0"/>
          <w:numId w:val="14"/>
        </w:numPr>
        <w:jc w:val="both"/>
        <w:rPr>
          <w:rFonts w:ascii="Tahoma" w:hAnsi="Tahoma" w:cs="Tahoma"/>
        </w:rPr>
      </w:pPr>
      <w:r w:rsidRPr="00AB227D">
        <w:rPr>
          <w:rFonts w:ascii="Tahoma" w:hAnsi="Tahoma" w:cs="Tahoma"/>
        </w:rPr>
        <w:t>na natančno specificiranem izstavljenem računu navedel tudi številko pisnega nabavnega naročila naročnika.</w:t>
      </w:r>
    </w:p>
    <w:p w14:paraId="7A96E2D7" w14:textId="77777777" w:rsidR="00446C77" w:rsidRPr="00AB227D" w:rsidRDefault="00446C77" w:rsidP="00A61627">
      <w:pPr>
        <w:keepNext/>
        <w:keepLines/>
        <w:ind w:left="397"/>
        <w:jc w:val="both"/>
        <w:rPr>
          <w:rFonts w:ascii="Tahoma" w:hAnsi="Tahoma" w:cs="Tahoma"/>
        </w:rPr>
      </w:pPr>
    </w:p>
    <w:p w14:paraId="09895289"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4301221" w14:textId="77777777" w:rsidR="00401B83" w:rsidRPr="00AB227D" w:rsidRDefault="00401B83" w:rsidP="00A61627">
      <w:pPr>
        <w:keepNext/>
        <w:keepLines/>
        <w:jc w:val="both"/>
        <w:rPr>
          <w:rFonts w:ascii="Tahoma" w:hAnsi="Tahoma" w:cs="Tahoma"/>
        </w:rPr>
      </w:pPr>
    </w:p>
    <w:p w14:paraId="73347D50" w14:textId="77777777" w:rsidR="00401B83" w:rsidRPr="00AB227D" w:rsidRDefault="00401B83" w:rsidP="00A61627">
      <w:pPr>
        <w:keepNext/>
        <w:keepLines/>
        <w:jc w:val="both"/>
        <w:rPr>
          <w:rFonts w:ascii="Tahoma" w:hAnsi="Tahoma" w:cs="Tahoma"/>
        </w:rPr>
      </w:pPr>
      <w:r w:rsidRPr="00AB227D">
        <w:rPr>
          <w:rFonts w:ascii="Tahoma" w:hAnsi="Tahoma" w:cs="Tahoma"/>
        </w:rPr>
        <w:t>V okviru izpolnjevanja svojih obveznosti po te</w:t>
      </w:r>
      <w:r w:rsidR="006B5AD4" w:rsidRPr="00AB227D">
        <w:rPr>
          <w:rFonts w:ascii="Tahoma" w:hAnsi="Tahoma" w:cs="Tahoma"/>
        </w:rPr>
        <w:t>m okvirnem sporazumu</w:t>
      </w:r>
      <w:r w:rsidRPr="00AB227D">
        <w:rPr>
          <w:rFonts w:ascii="Tahoma" w:hAnsi="Tahoma" w:cs="Tahoma"/>
        </w:rPr>
        <w:t xml:space="preserve"> je dolžan naročnik:</w:t>
      </w:r>
    </w:p>
    <w:p w14:paraId="3FB853AF" w14:textId="77777777" w:rsidR="007B7A66" w:rsidRPr="00A47FA0" w:rsidRDefault="007B7A66" w:rsidP="00A61627">
      <w:pPr>
        <w:keepNext/>
        <w:keepLines/>
        <w:numPr>
          <w:ilvl w:val="0"/>
          <w:numId w:val="14"/>
        </w:numPr>
        <w:jc w:val="both"/>
        <w:rPr>
          <w:rFonts w:ascii="Tahoma" w:hAnsi="Tahoma" w:cs="Tahoma"/>
        </w:rPr>
      </w:pPr>
      <w:r w:rsidRPr="00A47FA0">
        <w:rPr>
          <w:rFonts w:ascii="Tahoma" w:hAnsi="Tahoma" w:cs="Tahoma"/>
        </w:rPr>
        <w:t xml:space="preserve">z izvajalcem skleniti Pisni sporazum o skupnih varnostnih ukrepih in ravnanju z okoljem v JAVNEM PODJETJU ENERGETIKA LJUBLJANA </w:t>
      </w:r>
      <w:proofErr w:type="spellStart"/>
      <w:r w:rsidRPr="00A47FA0">
        <w:rPr>
          <w:rFonts w:ascii="Tahoma" w:hAnsi="Tahoma" w:cs="Tahoma"/>
        </w:rPr>
        <w:t>d.o.o</w:t>
      </w:r>
      <w:proofErr w:type="spellEnd"/>
      <w:r w:rsidRPr="00A47FA0">
        <w:rPr>
          <w:rFonts w:ascii="Tahoma" w:hAnsi="Tahoma" w:cs="Tahoma"/>
        </w:rPr>
        <w:t xml:space="preserve">. (v nadaljevanju tudi: Pisni sporazum), ki je priloga št. </w:t>
      </w:r>
      <w:r w:rsidR="00D430D2">
        <w:rPr>
          <w:rFonts w:ascii="Tahoma" w:hAnsi="Tahoma" w:cs="Tahoma"/>
        </w:rPr>
        <w:t>2</w:t>
      </w:r>
      <w:r w:rsidR="00D430D2" w:rsidRPr="00A47FA0">
        <w:rPr>
          <w:rFonts w:ascii="Tahoma" w:hAnsi="Tahoma" w:cs="Tahoma"/>
        </w:rPr>
        <w:t xml:space="preserve"> </w:t>
      </w:r>
      <w:r w:rsidRPr="00A47FA0">
        <w:rPr>
          <w:rFonts w:ascii="Tahoma" w:hAnsi="Tahoma" w:cs="Tahoma"/>
        </w:rPr>
        <w:t>tega okvirnega sporazuma, (v nadaljevanju tudi: Pisni sporazum), v katerem se določi skupne ukrepe za zagotavljanje varnosti in zdravja pri delu delavcev na delovišču ter določi odgovorne osebe naročnika in izvajalca,</w:t>
      </w:r>
    </w:p>
    <w:p w14:paraId="1D6F3086" w14:textId="77777777" w:rsidR="007B7A66" w:rsidRPr="008033E1" w:rsidRDefault="007B7A66" w:rsidP="00A61627">
      <w:pPr>
        <w:keepNext/>
        <w:keepLines/>
        <w:numPr>
          <w:ilvl w:val="0"/>
          <w:numId w:val="14"/>
        </w:numPr>
        <w:jc w:val="both"/>
        <w:rPr>
          <w:rFonts w:ascii="Tahoma" w:hAnsi="Tahoma" w:cs="Tahoma"/>
        </w:rPr>
      </w:pPr>
      <w:r w:rsidRPr="00A47FA0">
        <w:rPr>
          <w:rFonts w:ascii="Tahoma" w:hAnsi="Tahoma" w:cs="Tahoma"/>
        </w:rPr>
        <w:t xml:space="preserve">pred pričetkom izvajanja storitev skupaj z izvajalcem določiti konkretne skupne varnostne ukrepe iz priloge Pisnega sporazuma o skupnih varnostnih ukrepih in ravnanju z okoljem v JAVNEM PODJETJU ENERGETIKA LJUBLJANA </w:t>
      </w:r>
      <w:proofErr w:type="spellStart"/>
      <w:r w:rsidRPr="00A47FA0">
        <w:rPr>
          <w:rFonts w:ascii="Tahoma" w:hAnsi="Tahoma" w:cs="Tahoma"/>
        </w:rPr>
        <w:t>d.o.o</w:t>
      </w:r>
      <w:proofErr w:type="spellEnd"/>
      <w:r w:rsidRPr="00A47FA0">
        <w:rPr>
          <w:rFonts w:ascii="Tahoma" w:hAnsi="Tahoma" w:cs="Tahoma"/>
        </w:rPr>
        <w:t>.</w:t>
      </w:r>
      <w:r w:rsidR="008033E1">
        <w:rPr>
          <w:rFonts w:ascii="Tahoma" w:hAnsi="Tahoma" w:cs="Tahoma"/>
        </w:rPr>
        <w:t>,</w:t>
      </w:r>
    </w:p>
    <w:p w14:paraId="4DA55740" w14:textId="77777777" w:rsidR="00B963F7" w:rsidRPr="00A47FA0" w:rsidRDefault="00B963F7" w:rsidP="00A61627">
      <w:pPr>
        <w:keepNext/>
        <w:keepLines/>
        <w:numPr>
          <w:ilvl w:val="0"/>
          <w:numId w:val="14"/>
        </w:numPr>
        <w:tabs>
          <w:tab w:val="left" w:pos="-1425"/>
          <w:tab w:val="num" w:pos="426"/>
          <w:tab w:val="left" w:pos="567"/>
          <w:tab w:val="left" w:pos="4253"/>
          <w:tab w:val="left" w:pos="5529"/>
          <w:tab w:val="right" w:pos="8505"/>
        </w:tabs>
        <w:ind w:left="426" w:hanging="426"/>
        <w:jc w:val="both"/>
        <w:rPr>
          <w:rFonts w:ascii="Tahoma" w:hAnsi="Tahoma" w:cs="Tahoma"/>
        </w:rPr>
      </w:pPr>
      <w:r w:rsidRPr="00A47FA0">
        <w:rPr>
          <w:rFonts w:ascii="Tahoma" w:hAnsi="Tahoma" w:cs="Tahoma"/>
        </w:rPr>
        <w:t xml:space="preserve">dati izvajalcu pooblastilo za vlaganje in podpisovanje evidenčnih listov v elektronski sistem o ravnanju z odpadki (IS-Odpadki), ki je priloga št. </w:t>
      </w:r>
      <w:r w:rsidR="00D430D2">
        <w:rPr>
          <w:rFonts w:ascii="Tahoma" w:hAnsi="Tahoma" w:cs="Tahoma"/>
        </w:rPr>
        <w:t>3</w:t>
      </w:r>
      <w:r w:rsidR="00D430D2" w:rsidRPr="00A47FA0">
        <w:rPr>
          <w:rFonts w:ascii="Tahoma" w:hAnsi="Tahoma" w:cs="Tahoma"/>
        </w:rPr>
        <w:t xml:space="preserve"> </w:t>
      </w:r>
      <w:r w:rsidRPr="00A47FA0">
        <w:rPr>
          <w:rFonts w:ascii="Tahoma" w:hAnsi="Tahoma" w:cs="Tahoma"/>
        </w:rPr>
        <w:t>tega okvirnega sporazuma;</w:t>
      </w:r>
    </w:p>
    <w:p w14:paraId="5B111288" w14:textId="77777777" w:rsidR="003C55A4" w:rsidRPr="00AB227D" w:rsidRDefault="003C55A4" w:rsidP="00A61627">
      <w:pPr>
        <w:keepNext/>
        <w:keepLines/>
        <w:numPr>
          <w:ilvl w:val="0"/>
          <w:numId w:val="14"/>
        </w:numPr>
        <w:tabs>
          <w:tab w:val="left" w:pos="1418"/>
          <w:tab w:val="left" w:pos="1702"/>
        </w:tabs>
        <w:jc w:val="both"/>
        <w:rPr>
          <w:rFonts w:ascii="Tahoma" w:hAnsi="Tahoma" w:cs="Tahoma"/>
        </w:rPr>
      </w:pPr>
      <w:r w:rsidRPr="00AB227D">
        <w:rPr>
          <w:rFonts w:ascii="Tahoma" w:hAnsi="Tahoma" w:cs="Tahoma"/>
        </w:rPr>
        <w:t>zagotoviti izvajalcu sprotno in pravočasno vse informacije in podatke, ki so potrebni za realizacijo obveznosti po okvirnem sporazumu;</w:t>
      </w:r>
    </w:p>
    <w:p w14:paraId="3900D4E8" w14:textId="77777777" w:rsidR="003C55A4" w:rsidRPr="00AB227D" w:rsidRDefault="003C55A4"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takoj obvestiti izvajalca o nastalih okoliščinah, ki bi lahko vplivale na izpolnitev naročnikovih obveznosti po okvirnem sporazumu</w:t>
      </w:r>
      <w:r w:rsidR="00446C77" w:rsidRPr="00AB227D">
        <w:rPr>
          <w:rFonts w:ascii="Tahoma" w:hAnsi="Tahoma" w:cs="Tahoma"/>
        </w:rPr>
        <w:t>;</w:t>
      </w:r>
    </w:p>
    <w:p w14:paraId="6FF49887"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izvajalca obvestiti o nepravilnem izvajanju obveznosti po okvirnem sporazumu,</w:t>
      </w:r>
    </w:p>
    <w:p w14:paraId="158C617D"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voditi dnevno evidenco o količini/masi naloženega</w:t>
      </w:r>
      <w:r w:rsidR="00DE236F">
        <w:rPr>
          <w:rFonts w:ascii="Tahoma" w:hAnsi="Tahoma" w:cs="Tahoma"/>
        </w:rPr>
        <w:t>/prevzetega</w:t>
      </w:r>
      <w:r w:rsidRPr="00AB227D">
        <w:rPr>
          <w:rFonts w:ascii="Tahoma" w:hAnsi="Tahoma" w:cs="Tahoma"/>
        </w:rPr>
        <w:t xml:space="preserve"> pepela;</w:t>
      </w:r>
    </w:p>
    <w:p w14:paraId="4584C85C"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 xml:space="preserve">opravljati nadzor nad izvajanjem storitev izvajalca iz tega okvirnega sporazuma. </w:t>
      </w:r>
      <w:r w:rsidRPr="00AB227D">
        <w:rPr>
          <w:rFonts w:ascii="Tahoma" w:hAnsi="Tahoma" w:cs="Tahoma"/>
          <w:lang w:val="x-none"/>
        </w:rPr>
        <w:t>V kolikor naročnik ugotovi, da izvajalec ne izpolnjuje svojih obveznosti v skladu z določili te</w:t>
      </w:r>
      <w:r w:rsidRPr="00AB227D">
        <w:rPr>
          <w:rFonts w:ascii="Tahoma" w:hAnsi="Tahoma" w:cs="Tahoma"/>
        </w:rPr>
        <w:t xml:space="preserve">ga okvirnega sporazuma </w:t>
      </w:r>
      <w:r w:rsidRPr="00AB227D">
        <w:rPr>
          <w:rFonts w:ascii="Tahoma" w:hAnsi="Tahoma" w:cs="Tahoma"/>
          <w:lang w:val="x-none"/>
        </w:rPr>
        <w:t xml:space="preserve">in zahtevami iz razpisne dokumentacije, lahko naročnik takoj pisno odstopi od </w:t>
      </w:r>
      <w:r w:rsidRPr="00AB227D">
        <w:rPr>
          <w:rFonts w:ascii="Tahoma" w:hAnsi="Tahoma" w:cs="Tahoma"/>
        </w:rPr>
        <w:t>okvirnega sporazuma</w:t>
      </w:r>
      <w:r w:rsidRPr="00AB227D">
        <w:rPr>
          <w:rFonts w:ascii="Tahoma" w:hAnsi="Tahoma" w:cs="Tahoma"/>
          <w:lang w:val="x-none"/>
        </w:rPr>
        <w:t>, brez odškodninske odgovornosti do izvajalca</w:t>
      </w:r>
      <w:r w:rsidRPr="00AB227D">
        <w:rPr>
          <w:rFonts w:ascii="Tahoma" w:hAnsi="Tahoma" w:cs="Tahoma"/>
        </w:rPr>
        <w:t>;</w:t>
      </w:r>
    </w:p>
    <w:p w14:paraId="120743FF" w14:textId="77777777" w:rsidR="00446C77" w:rsidRPr="00AB227D" w:rsidRDefault="00446C77" w:rsidP="00A61627">
      <w:pPr>
        <w:keepNext/>
        <w:keepLines/>
        <w:numPr>
          <w:ilvl w:val="0"/>
          <w:numId w:val="14"/>
        </w:numPr>
        <w:tabs>
          <w:tab w:val="left" w:pos="1440"/>
          <w:tab w:val="left" w:pos="1702"/>
        </w:tabs>
        <w:jc w:val="both"/>
        <w:rPr>
          <w:rFonts w:ascii="Tahoma" w:hAnsi="Tahoma" w:cs="Tahoma"/>
        </w:rPr>
      </w:pPr>
      <w:r w:rsidRPr="00AB227D">
        <w:rPr>
          <w:rFonts w:ascii="Tahoma" w:hAnsi="Tahoma" w:cs="Tahoma"/>
        </w:rPr>
        <w:t>poravnati obveznosti do izvajalca in njegovih prijavljenih podizvajalcev.</w:t>
      </w:r>
    </w:p>
    <w:p w14:paraId="3BC8478F" w14:textId="77777777" w:rsidR="00D430D2" w:rsidRDefault="00D430D2" w:rsidP="00A61627">
      <w:pPr>
        <w:keepNext/>
        <w:keepLines/>
        <w:jc w:val="both"/>
        <w:rPr>
          <w:rFonts w:ascii="Tahoma" w:hAnsi="Tahoma" w:cs="Tahoma"/>
        </w:rPr>
      </w:pPr>
    </w:p>
    <w:p w14:paraId="0D6DFC17" w14:textId="77777777" w:rsidR="006B5AD4" w:rsidRPr="00AB227D" w:rsidRDefault="006B5AD4" w:rsidP="00A61627">
      <w:pPr>
        <w:keepNext/>
        <w:keepLines/>
        <w:jc w:val="both"/>
        <w:rPr>
          <w:rFonts w:ascii="Tahoma" w:hAnsi="Tahoma" w:cs="Tahoma"/>
        </w:rPr>
      </w:pPr>
      <w:r w:rsidRPr="00AB227D">
        <w:rPr>
          <w:rFonts w:ascii="Tahoma" w:hAnsi="Tahoma" w:cs="Tahoma"/>
        </w:rPr>
        <w:t>Vse dodatne podatke bo naročnik posredoval izvajalcu na podlagi pisne ali ustne zahteve izvajalca in lastne presoje o nujnosti zahtevanih podatkov za dokončanje obveznosti po tem okvirnem sporazumu.</w:t>
      </w:r>
    </w:p>
    <w:p w14:paraId="4F6CA83D" w14:textId="77777777" w:rsidR="006B5AD4" w:rsidRPr="00AB227D" w:rsidRDefault="006B5AD4" w:rsidP="00A61627">
      <w:pPr>
        <w:keepNext/>
        <w:keepLines/>
        <w:jc w:val="both"/>
        <w:rPr>
          <w:rFonts w:ascii="Tahoma" w:hAnsi="Tahoma" w:cs="Tahoma"/>
        </w:rPr>
      </w:pPr>
    </w:p>
    <w:p w14:paraId="167F1A9B" w14:textId="77777777" w:rsidR="006B5AD4" w:rsidRPr="00AB227D" w:rsidRDefault="006B5AD4" w:rsidP="00A61627">
      <w:pPr>
        <w:keepNext/>
        <w:keepLines/>
        <w:jc w:val="both"/>
        <w:rPr>
          <w:rFonts w:ascii="Tahoma" w:hAnsi="Tahoma" w:cs="Tahoma"/>
        </w:rPr>
      </w:pPr>
      <w:r w:rsidRPr="00AB227D">
        <w:rPr>
          <w:rFonts w:ascii="Tahoma" w:hAnsi="Tahoma" w:cs="Tahoma"/>
        </w:rPr>
        <w:t>Stranki okvirnega sporazuma se obvezujeta ravnati kot dobra gospodarstvenika in storiti vse, kar je potrebno za izvršitev okvirnega sporazuma.</w:t>
      </w:r>
    </w:p>
    <w:p w14:paraId="252C7C1C" w14:textId="77777777" w:rsidR="00401B83" w:rsidRPr="00AB227D" w:rsidRDefault="00401B83" w:rsidP="00A61627">
      <w:pPr>
        <w:keepNext/>
        <w:keepLines/>
        <w:jc w:val="both"/>
        <w:rPr>
          <w:rFonts w:ascii="Tahoma" w:hAnsi="Tahoma" w:cs="Tahoma"/>
        </w:rPr>
      </w:pPr>
    </w:p>
    <w:p w14:paraId="36A202CF"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FINANČN</w:t>
      </w:r>
      <w:r w:rsidR="006B5AD4" w:rsidRPr="00AB227D">
        <w:rPr>
          <w:rFonts w:ascii="Tahoma" w:hAnsi="Tahoma" w:cs="Tahoma"/>
          <w:b/>
        </w:rPr>
        <w:t>O</w:t>
      </w:r>
      <w:r w:rsidRPr="00AB227D">
        <w:rPr>
          <w:rFonts w:ascii="Tahoma" w:hAnsi="Tahoma" w:cs="Tahoma"/>
          <w:b/>
        </w:rPr>
        <w:t xml:space="preserve"> ZAVAROVANJ</w:t>
      </w:r>
      <w:r w:rsidR="006B5AD4" w:rsidRPr="00AB227D">
        <w:rPr>
          <w:rFonts w:ascii="Tahoma" w:hAnsi="Tahoma" w:cs="Tahoma"/>
          <w:b/>
        </w:rPr>
        <w:t>E</w:t>
      </w:r>
    </w:p>
    <w:p w14:paraId="0052815D" w14:textId="77777777" w:rsidR="00401B83" w:rsidRPr="00AB227D" w:rsidRDefault="00401B83" w:rsidP="00A61627">
      <w:pPr>
        <w:keepNext/>
        <w:keepLines/>
        <w:tabs>
          <w:tab w:val="left" w:pos="2721"/>
        </w:tabs>
        <w:ind w:left="1077"/>
        <w:jc w:val="center"/>
        <w:rPr>
          <w:rFonts w:ascii="Tahoma" w:hAnsi="Tahoma" w:cs="Tahoma"/>
          <w:b/>
        </w:rPr>
      </w:pPr>
    </w:p>
    <w:p w14:paraId="78398F2B"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3366247" w14:textId="77777777" w:rsidR="002D2C61" w:rsidRDefault="002D2C61" w:rsidP="00A61627">
      <w:pPr>
        <w:keepNext/>
        <w:keepLines/>
        <w:tabs>
          <w:tab w:val="left" w:pos="567"/>
          <w:tab w:val="left" w:pos="1702"/>
        </w:tabs>
        <w:jc w:val="both"/>
        <w:rPr>
          <w:rFonts w:ascii="Tahoma" w:hAnsi="Tahoma" w:cs="Tahoma"/>
        </w:rPr>
      </w:pPr>
    </w:p>
    <w:p w14:paraId="6865172E" w14:textId="4C040A54"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t xml:space="preserve">Izvajalec se obvezuje, da bo ob sklenitvi okvirnega sporazuma, naročniku predložil </w:t>
      </w:r>
      <w:r w:rsidR="00D1570F">
        <w:rPr>
          <w:rFonts w:ascii="Tahoma" w:hAnsi="Tahoma" w:cs="Tahoma"/>
        </w:rPr>
        <w:t xml:space="preserve">tri (3) </w:t>
      </w:r>
      <w:r w:rsidRPr="00E1612C">
        <w:rPr>
          <w:rFonts w:ascii="Tahoma" w:hAnsi="Tahoma" w:cs="Tahoma"/>
        </w:rPr>
        <w:t>podpisan</w:t>
      </w:r>
      <w:r w:rsidR="00D1570F">
        <w:rPr>
          <w:rFonts w:ascii="Tahoma" w:hAnsi="Tahoma" w:cs="Tahoma"/>
        </w:rPr>
        <w:t>e</w:t>
      </w:r>
      <w:r w:rsidRPr="00E1612C">
        <w:rPr>
          <w:rFonts w:ascii="Tahoma" w:hAnsi="Tahoma" w:cs="Tahoma"/>
        </w:rPr>
        <w:t xml:space="preserve"> in žigosan</w:t>
      </w:r>
      <w:r w:rsidR="00D1570F">
        <w:rPr>
          <w:rFonts w:ascii="Tahoma" w:hAnsi="Tahoma" w:cs="Tahoma"/>
        </w:rPr>
        <w:t>e</w:t>
      </w:r>
      <w:r w:rsidRPr="00E1612C">
        <w:rPr>
          <w:rFonts w:ascii="Tahoma" w:hAnsi="Tahoma" w:cs="Tahoma"/>
        </w:rPr>
        <w:t xml:space="preserve"> bianko menic</w:t>
      </w:r>
      <w:r w:rsidR="00D1570F">
        <w:rPr>
          <w:rFonts w:ascii="Tahoma" w:hAnsi="Tahoma" w:cs="Tahoma"/>
        </w:rPr>
        <w:t>e</w:t>
      </w:r>
      <w:r w:rsidRPr="00E1612C">
        <w:rPr>
          <w:rFonts w:ascii="Tahoma" w:hAnsi="Tahoma" w:cs="Tahoma"/>
        </w:rPr>
        <w:t xml:space="preserve"> z izpolnjeno, podpisano in žigosano menično izjavo za zavarovanje dobre izvedbe obveznosti po okvirnem sporazumu (v nadaljevanju: finančno zavarovanje za zavarovanje dobre izvedbe obveznosti), v višini </w:t>
      </w:r>
      <w:r w:rsidR="00AF63A0">
        <w:rPr>
          <w:rFonts w:ascii="Tahoma" w:hAnsi="Tahoma" w:cs="Tahoma"/>
        </w:rPr>
        <w:t xml:space="preserve">10 </w:t>
      </w:r>
      <w:r w:rsidR="00E36249">
        <w:rPr>
          <w:rFonts w:ascii="Tahoma" w:hAnsi="Tahoma" w:cs="Tahoma"/>
        </w:rPr>
        <w:t>% (</w:t>
      </w:r>
      <w:r w:rsidR="00AF63A0">
        <w:rPr>
          <w:rFonts w:ascii="Tahoma" w:hAnsi="Tahoma" w:cs="Tahoma"/>
        </w:rPr>
        <w:t xml:space="preserve">deset </w:t>
      </w:r>
      <w:r w:rsidR="002B0CBD">
        <w:rPr>
          <w:rFonts w:ascii="Tahoma" w:hAnsi="Tahoma" w:cs="Tahoma"/>
        </w:rPr>
        <w:t>odstotkov</w:t>
      </w:r>
      <w:r w:rsidR="00E36249">
        <w:rPr>
          <w:rFonts w:ascii="Tahoma" w:hAnsi="Tahoma" w:cs="Tahoma"/>
        </w:rPr>
        <w:t xml:space="preserve">) </w:t>
      </w:r>
      <w:r w:rsidR="00E36249" w:rsidRPr="00BD2164">
        <w:rPr>
          <w:rFonts w:ascii="Tahoma" w:hAnsi="Tahoma" w:cs="Tahoma"/>
          <w:color w:val="000000" w:themeColor="text1"/>
        </w:rPr>
        <w:t xml:space="preserve">ocenjene </w:t>
      </w:r>
      <w:r w:rsidR="00E36249">
        <w:rPr>
          <w:rFonts w:ascii="Tahoma" w:hAnsi="Tahoma" w:cs="Tahoma"/>
        </w:rPr>
        <w:t xml:space="preserve">vrednosti okvirnega sporazuma </w:t>
      </w:r>
      <w:r w:rsidR="00612178">
        <w:rPr>
          <w:rFonts w:ascii="Tahoma" w:hAnsi="Tahoma" w:cs="Tahoma"/>
        </w:rPr>
        <w:t xml:space="preserve">brez </w:t>
      </w:r>
      <w:r w:rsidR="00E36249">
        <w:rPr>
          <w:rFonts w:ascii="Tahoma" w:hAnsi="Tahoma" w:cs="Tahoma"/>
        </w:rPr>
        <w:t xml:space="preserve">DDV, </w:t>
      </w:r>
      <w:proofErr w:type="spellStart"/>
      <w:r w:rsidR="00E36249">
        <w:rPr>
          <w:rFonts w:ascii="Tahoma" w:hAnsi="Tahoma" w:cs="Tahoma"/>
        </w:rPr>
        <w:t>t.j</w:t>
      </w:r>
      <w:proofErr w:type="spellEnd"/>
      <w:r w:rsidR="00E36249">
        <w:rPr>
          <w:rFonts w:ascii="Tahoma" w:hAnsi="Tahoma" w:cs="Tahoma"/>
        </w:rPr>
        <w:t>. ……………………..</w:t>
      </w:r>
      <w:r w:rsidR="008033E1">
        <w:rPr>
          <w:rFonts w:ascii="Tahoma" w:hAnsi="Tahoma" w:cs="Tahoma"/>
        </w:rPr>
        <w:t xml:space="preserve"> EUR</w:t>
      </w:r>
      <w:r w:rsidR="00E36249">
        <w:rPr>
          <w:rFonts w:ascii="Tahoma" w:hAnsi="Tahoma" w:cs="Tahoma"/>
        </w:rPr>
        <w:t xml:space="preserve"> (z besedo: ……………………………………….. ../100 EUR) </w:t>
      </w:r>
      <w:r w:rsidRPr="00E1612C">
        <w:rPr>
          <w:rFonts w:ascii="Tahoma" w:hAnsi="Tahoma" w:cs="Tahoma"/>
        </w:rPr>
        <w:t xml:space="preserve">z dobo veljavnosti do </w:t>
      </w:r>
      <w:r w:rsidR="00612178">
        <w:rPr>
          <w:rFonts w:ascii="Tahoma" w:hAnsi="Tahoma" w:cs="Tahoma"/>
        </w:rPr>
        <w:t>1. 3. 2022</w:t>
      </w:r>
      <w:r w:rsidRPr="00E1612C">
        <w:rPr>
          <w:rFonts w:ascii="Tahoma" w:hAnsi="Tahoma" w:cs="Tahoma"/>
        </w:rPr>
        <w:t>, v nasprotnem primeru se šteje, da ta okvirni sporazum ni bil nikoli sklenjen.</w:t>
      </w:r>
    </w:p>
    <w:p w14:paraId="0937344E" w14:textId="77777777" w:rsidR="00E1612C" w:rsidRPr="00E1612C" w:rsidRDefault="00E1612C" w:rsidP="00A61627">
      <w:pPr>
        <w:keepNext/>
        <w:keepLines/>
        <w:tabs>
          <w:tab w:val="left" w:pos="567"/>
          <w:tab w:val="left" w:pos="1702"/>
        </w:tabs>
        <w:jc w:val="both"/>
        <w:rPr>
          <w:rFonts w:ascii="Tahoma" w:hAnsi="Tahoma" w:cs="Tahoma"/>
        </w:rPr>
      </w:pPr>
    </w:p>
    <w:p w14:paraId="25DE39BA" w14:textId="77777777"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t>Finančno zavarovanje za zavarovanje dobre izvedbe obveznosti se nanaša na vse po okvirnem sporazumu izvedene storitve. V primeru, da naročnik unovči finančno zavarovanje za zavarovanje dobre izvedbe obveznosti, mora izvajalec nemudoma dostaviti novo finančno zavarovanje za zavarovanje dobre izvedbe obveznosti.</w:t>
      </w:r>
    </w:p>
    <w:p w14:paraId="5959608C" w14:textId="77777777" w:rsidR="00E1612C" w:rsidRPr="00E1612C" w:rsidRDefault="00E1612C" w:rsidP="00A61627">
      <w:pPr>
        <w:keepNext/>
        <w:keepLines/>
        <w:tabs>
          <w:tab w:val="left" w:pos="567"/>
          <w:tab w:val="left" w:pos="1702"/>
        </w:tabs>
        <w:jc w:val="both"/>
        <w:rPr>
          <w:rFonts w:ascii="Tahoma" w:hAnsi="Tahoma" w:cs="Tahoma"/>
        </w:rPr>
      </w:pPr>
    </w:p>
    <w:p w14:paraId="54D9BBBE" w14:textId="77777777" w:rsidR="00E1612C" w:rsidRPr="00E1612C" w:rsidRDefault="00E1612C" w:rsidP="00A61627">
      <w:pPr>
        <w:keepNext/>
        <w:keepLines/>
        <w:tabs>
          <w:tab w:val="left" w:pos="567"/>
          <w:tab w:val="left" w:pos="1702"/>
        </w:tabs>
        <w:jc w:val="both"/>
        <w:rPr>
          <w:rFonts w:ascii="Tahoma" w:hAnsi="Tahoma" w:cs="Tahoma"/>
        </w:rPr>
      </w:pPr>
      <w:r w:rsidRPr="00E1612C">
        <w:rPr>
          <w:rFonts w:ascii="Tahoma" w:hAnsi="Tahoma" w:cs="Tahoma"/>
        </w:rPr>
        <w:lastRenderedPageBreak/>
        <w:t>V kolikor izvajalec ne bo izpolnjeval svojih obveznosti po okvirnem sporazumu, bo naročnik unovčil finančno zavarovanje za zavarovanje dobre izvedbe obveznosti in odstopil od okvirnega sporazuma, brez kakršnekoli obveznosti do izvajalca. Naročnik bo pred unovčenjem finančnega zavarovanja za zavarovanje dobre izvedbe obveznosti izvajalca pisno pozval k izpolnitvi obveznosti po okvirnem sporazumu in mu določil rok za izpolnitev.</w:t>
      </w:r>
    </w:p>
    <w:p w14:paraId="40043C8B" w14:textId="77777777" w:rsidR="00183EEA" w:rsidRPr="00AB227D" w:rsidRDefault="00183EEA" w:rsidP="00A61627">
      <w:pPr>
        <w:keepNext/>
        <w:keepLines/>
        <w:tabs>
          <w:tab w:val="left" w:pos="567"/>
          <w:tab w:val="left" w:pos="1702"/>
        </w:tabs>
        <w:jc w:val="both"/>
        <w:rPr>
          <w:rFonts w:ascii="Tahoma" w:hAnsi="Tahoma" w:cs="Tahoma"/>
          <w:b/>
        </w:rPr>
      </w:pPr>
    </w:p>
    <w:p w14:paraId="7D937623"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D280E29" w14:textId="77777777" w:rsidR="00401B83" w:rsidRPr="00AB227D" w:rsidRDefault="00401B83" w:rsidP="00A61627">
      <w:pPr>
        <w:keepNext/>
        <w:keepLines/>
        <w:tabs>
          <w:tab w:val="left" w:pos="567"/>
          <w:tab w:val="left" w:pos="1702"/>
        </w:tabs>
        <w:jc w:val="both"/>
        <w:rPr>
          <w:rFonts w:ascii="Tahoma" w:hAnsi="Tahoma" w:cs="Tahoma"/>
          <w:b/>
        </w:rPr>
      </w:pPr>
    </w:p>
    <w:p w14:paraId="24B3EEAC" w14:textId="77777777" w:rsidR="00401B83" w:rsidRPr="00AB227D" w:rsidRDefault="003C55A4" w:rsidP="00A61627">
      <w:pPr>
        <w:keepNext/>
        <w:keepLines/>
        <w:jc w:val="both"/>
        <w:rPr>
          <w:rFonts w:ascii="Tahoma" w:hAnsi="Tahoma" w:cs="Tahoma"/>
        </w:rPr>
      </w:pPr>
      <w:r w:rsidRPr="00AB227D">
        <w:rPr>
          <w:rFonts w:ascii="Tahoma" w:hAnsi="Tahoma" w:cs="Tahoma"/>
        </w:rPr>
        <w:t>Unovčitev finančnega zavarovanja za zavarovanje dobre izvedbe obveznosti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w:t>
      </w:r>
      <w:r w:rsidRPr="00AB227D">
        <w:rPr>
          <w:rFonts w:ascii="Tahoma" w:hAnsi="Tahoma" w:cs="Tahoma"/>
        </w:rPr>
        <w:tab/>
      </w:r>
    </w:p>
    <w:p w14:paraId="25D803AB" w14:textId="77777777" w:rsidR="008B3417" w:rsidRPr="00AB227D" w:rsidRDefault="008B3417" w:rsidP="00A61627">
      <w:pPr>
        <w:keepNext/>
        <w:keepLines/>
        <w:jc w:val="both"/>
        <w:rPr>
          <w:rFonts w:ascii="Tahoma" w:hAnsi="Tahoma" w:cs="Tahoma"/>
          <w:color w:val="000000"/>
        </w:rPr>
      </w:pPr>
    </w:p>
    <w:p w14:paraId="6B118006"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KAZEN PO OKVIRNEM SPORAZUMU</w:t>
      </w:r>
    </w:p>
    <w:p w14:paraId="19695C45" w14:textId="77777777" w:rsidR="00401B83" w:rsidRPr="00AB227D" w:rsidRDefault="00401B83" w:rsidP="00A61627">
      <w:pPr>
        <w:keepNext/>
        <w:keepLines/>
        <w:tabs>
          <w:tab w:val="left" w:pos="567"/>
          <w:tab w:val="left" w:pos="1134"/>
          <w:tab w:val="left" w:pos="8080"/>
        </w:tabs>
        <w:jc w:val="center"/>
        <w:outlineLvl w:val="1"/>
        <w:rPr>
          <w:rFonts w:ascii="Tahoma" w:hAnsi="Tahoma" w:cs="Tahoma"/>
          <w:b/>
        </w:rPr>
      </w:pPr>
    </w:p>
    <w:p w14:paraId="7A0580BB"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0287294" w14:textId="77777777" w:rsidR="00401B83" w:rsidRPr="00AB227D" w:rsidRDefault="00401B83" w:rsidP="00A61627">
      <w:pPr>
        <w:keepNext/>
        <w:keepLines/>
        <w:jc w:val="both"/>
        <w:rPr>
          <w:rFonts w:ascii="Tahoma" w:hAnsi="Tahoma" w:cs="Tahoma"/>
        </w:rPr>
      </w:pPr>
    </w:p>
    <w:p w14:paraId="6AC0804A" w14:textId="77777777" w:rsidR="00D95021" w:rsidRPr="00AB227D" w:rsidRDefault="00D95021" w:rsidP="00A61627">
      <w:pPr>
        <w:keepNext/>
        <w:keepLines/>
        <w:jc w:val="both"/>
        <w:rPr>
          <w:rFonts w:ascii="Tahoma" w:hAnsi="Tahoma" w:cs="Tahoma"/>
        </w:rPr>
      </w:pPr>
      <w:r w:rsidRPr="00AB227D">
        <w:rPr>
          <w:rFonts w:ascii="Tahoma" w:hAnsi="Tahoma" w:cs="Tahoma"/>
        </w:rPr>
        <w:t xml:space="preserve">V kolikor izvajalec po svoji krivdi </w:t>
      </w:r>
      <w:r w:rsidR="00D85E39">
        <w:rPr>
          <w:rFonts w:ascii="Tahoma" w:hAnsi="Tahoma" w:cs="Tahoma"/>
        </w:rPr>
        <w:t xml:space="preserve">v dogovorjenem roku </w:t>
      </w:r>
      <w:r w:rsidRPr="00AB227D">
        <w:rPr>
          <w:rFonts w:ascii="Tahoma" w:hAnsi="Tahoma" w:cs="Tahoma"/>
        </w:rPr>
        <w:t>ne izpolni svojih obveznosti po okvirnem sporazumu tj. reden in nemoten odvoz pepela zaradi nemotenega delovanj</w:t>
      </w:r>
      <w:r w:rsidR="00212FF2">
        <w:rPr>
          <w:rFonts w:ascii="Tahoma" w:hAnsi="Tahoma" w:cs="Tahoma"/>
        </w:rPr>
        <w:t>a</w:t>
      </w:r>
      <w:r w:rsidRPr="00AB227D">
        <w:rPr>
          <w:rFonts w:ascii="Tahoma" w:hAnsi="Tahoma" w:cs="Tahoma"/>
        </w:rPr>
        <w:t xml:space="preserve"> tehnološkega procesa naročnika in neizpolnitev ni posledica višje sile, kot je zapisano v </w:t>
      </w:r>
      <w:r w:rsidR="00A97BE6" w:rsidRPr="00AB227D">
        <w:rPr>
          <w:rFonts w:ascii="Tahoma" w:hAnsi="Tahoma" w:cs="Tahoma"/>
        </w:rPr>
        <w:t>1</w:t>
      </w:r>
      <w:r w:rsidR="00183EEA">
        <w:rPr>
          <w:rFonts w:ascii="Tahoma" w:hAnsi="Tahoma" w:cs="Tahoma"/>
        </w:rPr>
        <w:t>0</w:t>
      </w:r>
      <w:r w:rsidRPr="00AB227D">
        <w:rPr>
          <w:rFonts w:ascii="Tahoma" w:hAnsi="Tahoma" w:cs="Tahoma"/>
        </w:rPr>
        <w:t xml:space="preserve">. členu tega okvirnega sporazuma, je naročnik upravičen, za vsako </w:t>
      </w:r>
      <w:r w:rsidR="00653DA6">
        <w:rPr>
          <w:rFonts w:ascii="Tahoma" w:hAnsi="Tahoma" w:cs="Tahoma"/>
        </w:rPr>
        <w:t>zamudo</w:t>
      </w:r>
      <w:r w:rsidRPr="00AB227D">
        <w:rPr>
          <w:rFonts w:ascii="Tahoma" w:hAnsi="Tahoma" w:cs="Tahoma"/>
        </w:rPr>
        <w:t xml:space="preserve"> iz zgoraj navedenega naslova, obračunati kazen po okvirnem sporazumu v višini 1 % (enega odstotka) vrednosti izstavljenega računa brez DDV za mesec, v katerem je </w:t>
      </w:r>
      <w:r w:rsidR="00653DA6">
        <w:rPr>
          <w:rFonts w:ascii="Tahoma" w:hAnsi="Tahoma" w:cs="Tahoma"/>
        </w:rPr>
        <w:t>nastala zamuda</w:t>
      </w:r>
      <w:r w:rsidRPr="00AB227D">
        <w:rPr>
          <w:rFonts w:ascii="Tahoma" w:hAnsi="Tahoma" w:cs="Tahoma"/>
        </w:rPr>
        <w:t xml:space="preserve">, </w:t>
      </w:r>
      <w:r w:rsidR="008B3417">
        <w:rPr>
          <w:rFonts w:ascii="Tahoma" w:hAnsi="Tahoma" w:cs="Tahoma"/>
        </w:rPr>
        <w:t xml:space="preserve">za vsak dan zamude, </w:t>
      </w:r>
      <w:r w:rsidRPr="00AB227D">
        <w:rPr>
          <w:rFonts w:ascii="Tahoma" w:hAnsi="Tahoma" w:cs="Tahoma"/>
        </w:rPr>
        <w:t>pri čemer sme kazen po okvirnem sporazumu znašati največ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w:t>
      </w:r>
    </w:p>
    <w:p w14:paraId="76067FA1" w14:textId="77777777" w:rsidR="00D95021" w:rsidRPr="00AB227D" w:rsidRDefault="00D95021" w:rsidP="00A61627">
      <w:pPr>
        <w:keepNext/>
        <w:keepLines/>
        <w:jc w:val="both"/>
        <w:rPr>
          <w:rFonts w:ascii="Tahoma" w:hAnsi="Tahoma" w:cs="Tahoma"/>
        </w:rPr>
      </w:pPr>
    </w:p>
    <w:p w14:paraId="725B4124" w14:textId="77777777" w:rsidR="00D95021" w:rsidRDefault="00D95021" w:rsidP="00A61627">
      <w:pPr>
        <w:keepNext/>
        <w:keepLines/>
        <w:jc w:val="both"/>
        <w:rPr>
          <w:rFonts w:ascii="Tahoma" w:hAnsi="Tahoma" w:cs="Tahoma"/>
        </w:rPr>
      </w:pPr>
      <w:r w:rsidRPr="00AB227D">
        <w:rPr>
          <w:rFonts w:ascii="Tahoma" w:hAnsi="Tahoma" w:cs="Tahoma"/>
        </w:rPr>
        <w:t>V kolikor kazen po okvirnem sporazumu preseže 10</w:t>
      </w:r>
      <w:r w:rsidR="00183EEA">
        <w:rPr>
          <w:rFonts w:ascii="Tahoma" w:hAnsi="Tahoma" w:cs="Tahoma"/>
        </w:rPr>
        <w:t xml:space="preserve"> </w:t>
      </w:r>
      <w:r w:rsidRPr="00AB227D">
        <w:rPr>
          <w:rFonts w:ascii="Tahoma" w:hAnsi="Tahoma" w:cs="Tahoma"/>
        </w:rPr>
        <w:t xml:space="preserve">% (deset odstotkov) vrednosti izstavljenega računa brez DDV za mesec, v katerem je </w:t>
      </w:r>
      <w:r w:rsidR="00653DA6">
        <w:rPr>
          <w:rFonts w:ascii="Tahoma" w:hAnsi="Tahoma" w:cs="Tahoma"/>
        </w:rPr>
        <w:t>nastala zamuda</w:t>
      </w:r>
      <w:r w:rsidRPr="00AB227D">
        <w:rPr>
          <w:rFonts w:ascii="Tahoma" w:hAnsi="Tahoma" w:cs="Tahoma"/>
        </w:rPr>
        <w:t>, lahko naročnik unovči finančno zavarovanje za zavarovanje dobre izvedbe obveznosti ali</w:t>
      </w:r>
      <w:r w:rsidR="00457984">
        <w:rPr>
          <w:rFonts w:ascii="Tahoma" w:hAnsi="Tahoma" w:cs="Tahoma"/>
        </w:rPr>
        <w:t>/in</w:t>
      </w:r>
      <w:r w:rsidRPr="00AB227D">
        <w:rPr>
          <w:rFonts w:ascii="Tahoma" w:hAnsi="Tahoma" w:cs="Tahoma"/>
        </w:rPr>
        <w:t xml:space="preserve"> odstopi od okvirnega sporazuma.</w:t>
      </w:r>
    </w:p>
    <w:p w14:paraId="31DEF372" w14:textId="77777777" w:rsidR="00514679" w:rsidRPr="00AB227D" w:rsidRDefault="00514679" w:rsidP="00A61627">
      <w:pPr>
        <w:keepNext/>
        <w:keepLines/>
        <w:jc w:val="both"/>
        <w:rPr>
          <w:rFonts w:ascii="Tahoma" w:hAnsi="Tahoma" w:cs="Tahoma"/>
        </w:rPr>
      </w:pPr>
    </w:p>
    <w:p w14:paraId="512E2F82" w14:textId="77777777" w:rsidR="00D95021" w:rsidRDefault="00D95021" w:rsidP="00A61627">
      <w:pPr>
        <w:keepNext/>
        <w:keepLines/>
        <w:jc w:val="both"/>
        <w:rPr>
          <w:rFonts w:ascii="Tahoma" w:hAnsi="Tahoma" w:cs="Tahoma"/>
        </w:rPr>
      </w:pPr>
      <w:r w:rsidRPr="00AB227D">
        <w:rPr>
          <w:rFonts w:ascii="Tahoma" w:hAnsi="Tahoma" w:cs="Tahoma"/>
        </w:rPr>
        <w:t>Kazen po okvirnem sporazumu se s strani naročnika obračuna pri prvem naslednjem mesečnem računu, izstavljenem po nastanku dogodka, ki je razlog za kazen po okvirnem sporazumu, čeprav naročnik izvajalca na to ni posebej opozoril, niti pisno obvestil.</w:t>
      </w:r>
    </w:p>
    <w:p w14:paraId="73E178EC" w14:textId="77777777" w:rsidR="00514679" w:rsidRPr="00AB227D" w:rsidRDefault="00514679" w:rsidP="00A61627">
      <w:pPr>
        <w:keepNext/>
        <w:keepLines/>
        <w:jc w:val="both"/>
        <w:rPr>
          <w:rFonts w:ascii="Tahoma" w:hAnsi="Tahoma" w:cs="Tahoma"/>
        </w:rPr>
      </w:pPr>
    </w:p>
    <w:p w14:paraId="2BE8E8C0" w14:textId="77777777" w:rsidR="003C55A4" w:rsidRPr="00AB227D" w:rsidRDefault="003C55A4"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135E0B3" w14:textId="77777777" w:rsidR="003C55A4" w:rsidRPr="00AB227D" w:rsidRDefault="003C55A4" w:rsidP="00A61627">
      <w:pPr>
        <w:keepNext/>
        <w:keepLines/>
        <w:jc w:val="both"/>
        <w:rPr>
          <w:rFonts w:ascii="Tahoma" w:hAnsi="Tahoma" w:cs="Tahoma"/>
        </w:rPr>
      </w:pPr>
    </w:p>
    <w:p w14:paraId="2AF9E96D" w14:textId="77777777" w:rsidR="00016BF2" w:rsidRPr="00AB227D" w:rsidRDefault="00016BF2" w:rsidP="00A61627">
      <w:pPr>
        <w:keepNext/>
        <w:keepLines/>
        <w:jc w:val="both"/>
        <w:rPr>
          <w:rFonts w:ascii="Tahoma" w:hAnsi="Tahoma" w:cs="Tahoma"/>
        </w:rPr>
      </w:pPr>
      <w:r w:rsidRPr="00AB227D">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in škodo uveljavljal tudi po splošnih načelih odškodninske odgovornosti, neodvisno od uveljavljanja kazni po okvirnem sporazumu.</w:t>
      </w:r>
    </w:p>
    <w:p w14:paraId="507CCF7E" w14:textId="77777777" w:rsidR="00D95021" w:rsidRDefault="00D95021" w:rsidP="00A61627">
      <w:pPr>
        <w:keepNext/>
        <w:keepLines/>
        <w:jc w:val="both"/>
        <w:rPr>
          <w:rFonts w:ascii="Tahoma" w:hAnsi="Tahoma" w:cs="Tahoma"/>
          <w:color w:val="000000"/>
        </w:rPr>
      </w:pPr>
    </w:p>
    <w:p w14:paraId="5F30E6E5" w14:textId="77777777" w:rsidR="00AE310B" w:rsidRPr="00AB227D" w:rsidRDefault="00AE310B"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ZAGOTAVLJANJE VARNOSTI NA DELOVIŠČU</w:t>
      </w:r>
    </w:p>
    <w:p w14:paraId="7216BC06" w14:textId="77777777" w:rsidR="00AE310B" w:rsidRPr="00AB227D" w:rsidRDefault="00AE310B" w:rsidP="00A61627">
      <w:pPr>
        <w:keepNext/>
        <w:keepLines/>
        <w:jc w:val="both"/>
        <w:rPr>
          <w:rFonts w:ascii="Tahoma" w:hAnsi="Tahoma" w:cs="Tahoma"/>
          <w:b/>
          <w:color w:val="000000"/>
        </w:rPr>
      </w:pPr>
    </w:p>
    <w:p w14:paraId="6D383467" w14:textId="77777777" w:rsidR="00AE310B" w:rsidRPr="00AB227D" w:rsidRDefault="00AE310B"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03F47EF" w14:textId="77777777" w:rsidR="00AE310B" w:rsidRPr="00AB227D" w:rsidRDefault="00AE310B" w:rsidP="00A61627">
      <w:pPr>
        <w:keepNext/>
        <w:keepLines/>
        <w:jc w:val="both"/>
        <w:rPr>
          <w:rFonts w:ascii="Tahoma" w:hAnsi="Tahoma" w:cs="Tahoma"/>
          <w:color w:val="000000"/>
        </w:rPr>
      </w:pPr>
    </w:p>
    <w:p w14:paraId="36B760AF" w14:textId="77777777"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t xml:space="preserve">Izvajalec in naročnik morata pred začetkom izvajanja storitev skleniti Pisni sporazum, ki je priloga št. </w:t>
      </w:r>
      <w:r w:rsidR="00D1570F">
        <w:rPr>
          <w:rFonts w:ascii="Tahoma" w:hAnsi="Tahoma" w:cs="Tahoma"/>
          <w:bCs/>
        </w:rPr>
        <w:t>2</w:t>
      </w:r>
      <w:r w:rsidRPr="00AB227D">
        <w:rPr>
          <w:rFonts w:ascii="Tahoma" w:hAnsi="Tahoma" w:cs="Tahoma"/>
          <w:bCs/>
        </w:rPr>
        <w:t xml:space="preserve"> tega okvirnega sporazuma.</w:t>
      </w:r>
    </w:p>
    <w:p w14:paraId="3404F0A4"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3C909FF7" w14:textId="77777777"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t>Odgovorne osebe izvajalca in naročnika iz Pisnega sporazuma</w:t>
      </w:r>
      <w:r w:rsidRPr="00AB227D">
        <w:rPr>
          <w:rFonts w:ascii="Tahoma" w:hAnsi="Tahoma" w:cs="Tahoma"/>
        </w:rPr>
        <w:t xml:space="preserve"> </w:t>
      </w:r>
      <w:r w:rsidRPr="00AB227D">
        <w:rPr>
          <w:rFonts w:ascii="Tahoma" w:hAnsi="Tahoma" w:cs="Tahoma"/>
          <w:bCs/>
        </w:rPr>
        <w:t xml:space="preserve">se sestanejo najmanj 10 (deset) dni pred začetkom izvajanja storitev na delovišču naročnika in določijo konkretne skupne varnostne ukrepe na osnovi ugotovljenih nevarnosti za varnost in zdravje delavcev pri morebitnem medsebojnem ogrožanju. </w:t>
      </w:r>
    </w:p>
    <w:p w14:paraId="13559F26"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56C7352B" w14:textId="77777777" w:rsidR="00AE310B" w:rsidRPr="00AB227D" w:rsidRDefault="00AE310B" w:rsidP="00A61627">
      <w:pPr>
        <w:keepNext/>
        <w:keepLines/>
        <w:jc w:val="both"/>
        <w:rPr>
          <w:rFonts w:ascii="Tahoma" w:hAnsi="Tahoma" w:cs="Tahoma"/>
        </w:rPr>
      </w:pPr>
      <w:r w:rsidRPr="00AB227D">
        <w:rPr>
          <w:rFonts w:ascii="Tahoma" w:hAnsi="Tahoma" w:cs="Tahoma"/>
        </w:rPr>
        <w:t xml:space="preserve">Stranki okvirnega sporazuma soglašata, da s Pisnim sporazumom določita skupne varnostne ukrepe in ukrepe za ravnanje z okoljem v JAVNEM PODJETJU ENERGETIKA LJUBLJANA </w:t>
      </w:r>
      <w:proofErr w:type="spellStart"/>
      <w:r w:rsidRPr="00AB227D">
        <w:rPr>
          <w:rFonts w:ascii="Tahoma" w:hAnsi="Tahoma" w:cs="Tahoma"/>
        </w:rPr>
        <w:t>d.o.o</w:t>
      </w:r>
      <w:proofErr w:type="spellEnd"/>
      <w:r w:rsidRPr="00AB227D">
        <w:rPr>
          <w:rFonts w:ascii="Tahoma" w:hAnsi="Tahoma" w:cs="Tahoma"/>
        </w:rPr>
        <w:t>. Zlasti pa:</w:t>
      </w:r>
    </w:p>
    <w:p w14:paraId="334F8D96"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t>da bosta, skladno s poglavjem II. Organizacijo in izvajanje ukrepov za zagotavljanje varnosti in zdravja in varstva pred požarom ter varovanje okolja, določili podrobnejše ukrepe z »Uvedbo delavcev v delo na skupnem delovišču«;</w:t>
      </w:r>
    </w:p>
    <w:p w14:paraId="0DF77A9A"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lastRenderedPageBreak/>
        <w:t>da bosta, skladno s poglavjem III. Določitev drugih obveznosti strank okvirnega sporazuma, določili skupne obveznosti, posebne obveznosti, obveznosti v zvezi z delom z nevarnimi snovmi in ravnanjem z odpadki;</w:t>
      </w:r>
    </w:p>
    <w:p w14:paraId="6A2727E1" w14:textId="77777777" w:rsidR="00AE310B" w:rsidRPr="00AB227D" w:rsidRDefault="00AE310B" w:rsidP="00A61627">
      <w:pPr>
        <w:keepNext/>
        <w:keepLines/>
        <w:numPr>
          <w:ilvl w:val="0"/>
          <w:numId w:val="53"/>
        </w:numPr>
        <w:ind w:left="426" w:hanging="426"/>
        <w:jc w:val="both"/>
        <w:rPr>
          <w:rFonts w:ascii="Tahoma" w:hAnsi="Tahoma" w:cs="Tahoma"/>
        </w:rPr>
      </w:pPr>
      <w:r w:rsidRPr="00AB227D">
        <w:rPr>
          <w:rFonts w:ascii="Tahoma" w:hAnsi="Tahoma" w:cs="Tahoma"/>
        </w:rPr>
        <w:t>da bosta, skladno s poglavjem IV. Določitev odgovornih oseb in njihovih obveznosti, določili odgovorne osebe in njihove obveznosti, skupne in posebne naloge in odgovornosti vseh odgovornih oseb, posebne pristojnosti odgovornih oseb.</w:t>
      </w:r>
    </w:p>
    <w:p w14:paraId="7B31DCF1"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42F61392" w14:textId="77777777" w:rsidR="00AE310B" w:rsidRPr="00AB227D" w:rsidRDefault="00AE310B" w:rsidP="00A61627">
      <w:pPr>
        <w:keepNext/>
        <w:keepLines/>
        <w:jc w:val="both"/>
        <w:rPr>
          <w:rFonts w:ascii="Tahoma" w:hAnsi="Tahoma" w:cs="Tahoma"/>
        </w:rPr>
      </w:pPr>
      <w:r w:rsidRPr="00AB227D">
        <w:rPr>
          <w:rFonts w:ascii="Tahoma" w:hAnsi="Tahoma" w:cs="Tahoma"/>
          <w:bCs/>
        </w:rPr>
        <w:t>Stranki okvirnega sporazuma</w:t>
      </w:r>
      <w:r w:rsidRPr="00AB227D">
        <w:rPr>
          <w:rFonts w:ascii="Tahoma" w:hAnsi="Tahoma" w:cs="Tahoma"/>
        </w:rPr>
        <w:t xml:space="preserve"> soglašata, da brez podpisanega Pisnega sporazuma, ni dovoljen začetek izvedbe storitev.</w:t>
      </w:r>
    </w:p>
    <w:p w14:paraId="755991FE" w14:textId="77777777" w:rsidR="00AE310B" w:rsidRPr="00AB227D" w:rsidRDefault="00AE310B" w:rsidP="00A61627">
      <w:pPr>
        <w:keepNext/>
        <w:keepLines/>
        <w:tabs>
          <w:tab w:val="left" w:pos="567"/>
          <w:tab w:val="left" w:pos="1418"/>
          <w:tab w:val="left" w:pos="1702"/>
        </w:tabs>
        <w:jc w:val="both"/>
        <w:rPr>
          <w:rFonts w:ascii="Tahoma" w:hAnsi="Tahoma" w:cs="Tahoma"/>
          <w:bCs/>
        </w:rPr>
      </w:pPr>
    </w:p>
    <w:p w14:paraId="0842A1D5" w14:textId="77777777" w:rsidR="00AE310B" w:rsidRPr="00AB227D" w:rsidRDefault="00AE310B" w:rsidP="00A61627">
      <w:pPr>
        <w:keepNext/>
        <w:keepLines/>
        <w:tabs>
          <w:tab w:val="left" w:pos="567"/>
          <w:tab w:val="left" w:pos="1418"/>
          <w:tab w:val="left" w:pos="1702"/>
        </w:tabs>
        <w:jc w:val="both"/>
        <w:rPr>
          <w:rFonts w:ascii="Tahoma" w:hAnsi="Tahoma" w:cs="Tahoma"/>
          <w:bCs/>
        </w:rPr>
      </w:pPr>
      <w:r w:rsidRPr="00AB227D">
        <w:rPr>
          <w:rFonts w:ascii="Tahoma" w:hAnsi="Tahoma" w:cs="Tahoma"/>
          <w:bCs/>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w:t>
      </w:r>
      <w:r>
        <w:rPr>
          <w:rFonts w:ascii="Tahoma" w:hAnsi="Tahoma" w:cs="Tahoma"/>
          <w:bCs/>
        </w:rPr>
        <w:t>9</w:t>
      </w:r>
      <w:r w:rsidRPr="00AB227D">
        <w:rPr>
          <w:rFonts w:ascii="Tahoma" w:hAnsi="Tahoma" w:cs="Tahoma"/>
          <w:bCs/>
        </w:rPr>
        <w:t>. členu tega okvirnega sporazuma.</w:t>
      </w:r>
    </w:p>
    <w:p w14:paraId="7F4712DC" w14:textId="77777777" w:rsidR="00AE310B" w:rsidRPr="00AB227D" w:rsidRDefault="00AE310B" w:rsidP="00A61627">
      <w:pPr>
        <w:keepNext/>
        <w:keepLines/>
        <w:jc w:val="both"/>
        <w:rPr>
          <w:rFonts w:ascii="Tahoma" w:hAnsi="Tahoma" w:cs="Tahoma"/>
          <w:color w:val="000000"/>
        </w:rPr>
      </w:pPr>
    </w:p>
    <w:p w14:paraId="64AB81BF" w14:textId="77777777" w:rsidR="00401B83" w:rsidRPr="00AB227D" w:rsidRDefault="00016BF2"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PREDSTAVNIKI STRANK OKVIRNEGA SPORAZUMA</w:t>
      </w:r>
    </w:p>
    <w:p w14:paraId="229D7818" w14:textId="77777777" w:rsidR="00401B83" w:rsidRPr="00AB227D" w:rsidRDefault="00401B83" w:rsidP="00A61627">
      <w:pPr>
        <w:keepNext/>
        <w:keepLines/>
        <w:suppressAutoHyphens/>
        <w:jc w:val="center"/>
        <w:rPr>
          <w:rFonts w:ascii="Tahoma" w:hAnsi="Tahoma" w:cs="Tahoma"/>
          <w:b/>
          <w:color w:val="000000"/>
        </w:rPr>
      </w:pPr>
    </w:p>
    <w:p w14:paraId="0E15064A"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bookmarkStart w:id="19" w:name="_Ref514932790"/>
      <w:r w:rsidRPr="00AB227D">
        <w:rPr>
          <w:rFonts w:ascii="Tahoma" w:hAnsi="Tahoma" w:cs="Tahoma"/>
          <w:color w:val="000000"/>
        </w:rPr>
        <w:t>člen</w:t>
      </w:r>
      <w:bookmarkEnd w:id="19"/>
    </w:p>
    <w:p w14:paraId="579F08FE" w14:textId="77777777" w:rsidR="00401B83" w:rsidRPr="00AB227D" w:rsidRDefault="00401B83" w:rsidP="00A61627">
      <w:pPr>
        <w:keepNext/>
        <w:keepLines/>
        <w:jc w:val="both"/>
        <w:rPr>
          <w:rFonts w:ascii="Tahoma" w:hAnsi="Tahoma" w:cs="Tahoma"/>
        </w:rPr>
      </w:pPr>
    </w:p>
    <w:p w14:paraId="0B28D663" w14:textId="77777777" w:rsidR="00016BF2" w:rsidRPr="00AB227D" w:rsidRDefault="00016BF2" w:rsidP="00A61627">
      <w:pPr>
        <w:keepNext/>
        <w:keepLines/>
        <w:jc w:val="both"/>
        <w:rPr>
          <w:rFonts w:ascii="Tahoma" w:hAnsi="Tahoma" w:cs="Tahoma"/>
        </w:rPr>
      </w:pPr>
      <w:r w:rsidRPr="00AB227D">
        <w:rPr>
          <w:rFonts w:ascii="Tahoma" w:hAnsi="Tahoma" w:cs="Tahoma"/>
        </w:rPr>
        <w:t>Stranki okvirne</w:t>
      </w:r>
      <w:r w:rsidR="008B3417">
        <w:rPr>
          <w:rFonts w:ascii="Tahoma" w:hAnsi="Tahoma" w:cs="Tahoma"/>
        </w:rPr>
        <w:t>ga</w:t>
      </w:r>
      <w:r w:rsidRPr="00AB227D">
        <w:rPr>
          <w:rFonts w:ascii="Tahoma" w:hAnsi="Tahoma" w:cs="Tahoma"/>
        </w:rPr>
        <w:t xml:space="preserve"> sporazum</w:t>
      </w:r>
      <w:r w:rsidR="008B3417">
        <w:rPr>
          <w:rFonts w:ascii="Tahoma" w:hAnsi="Tahoma" w:cs="Tahoma"/>
        </w:rPr>
        <w:t>a</w:t>
      </w:r>
      <w:r w:rsidRPr="00AB227D">
        <w:rPr>
          <w:rFonts w:ascii="Tahoma" w:hAnsi="Tahoma" w:cs="Tahoma"/>
        </w:rPr>
        <w:t xml:space="preserve"> veljavno zastopajo in predstavljajo izključno njuni zakoniti zastopniki.</w:t>
      </w:r>
    </w:p>
    <w:p w14:paraId="2D217768" w14:textId="44BD4A6C" w:rsidR="0025490F" w:rsidRPr="00AB227D" w:rsidRDefault="0025490F" w:rsidP="00A61627">
      <w:pPr>
        <w:keepNext/>
        <w:keepLines/>
        <w:jc w:val="both"/>
        <w:rPr>
          <w:rFonts w:ascii="Tahoma" w:hAnsi="Tahoma" w:cs="Tahoma"/>
        </w:rPr>
      </w:pPr>
    </w:p>
    <w:p w14:paraId="77EEAB84"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A36E5E2" w14:textId="77777777" w:rsidR="00016BF2" w:rsidRPr="00AB227D" w:rsidRDefault="00016BF2" w:rsidP="00A61627">
      <w:pPr>
        <w:keepNext/>
        <w:keepLines/>
        <w:jc w:val="both"/>
        <w:rPr>
          <w:rFonts w:ascii="Tahoma" w:hAnsi="Tahoma" w:cs="Tahoma"/>
        </w:rPr>
      </w:pPr>
    </w:p>
    <w:p w14:paraId="471DDD8D" w14:textId="77777777" w:rsidR="00016BF2" w:rsidRDefault="00016BF2" w:rsidP="00A61627">
      <w:pPr>
        <w:keepNext/>
        <w:keepLines/>
        <w:jc w:val="both"/>
        <w:rPr>
          <w:rFonts w:ascii="Tahoma" w:hAnsi="Tahoma" w:cs="Tahoma"/>
          <w:bCs/>
        </w:rPr>
      </w:pPr>
      <w:r w:rsidRPr="00AB227D">
        <w:rPr>
          <w:rFonts w:ascii="Tahoma" w:hAnsi="Tahoma" w:cs="Tahoma"/>
        </w:rPr>
        <w:t>Ne glede na določilo prejšnjega odstavka je predstavnik naročnika, ki bo urejal vsa vprašanja, ki bodo nastala v zvezi z izvajanjem tega okvirnega sporazuma</w:t>
      </w:r>
      <w:r w:rsidR="00443D28" w:rsidRPr="00AB227D">
        <w:rPr>
          <w:rFonts w:ascii="Tahoma" w:hAnsi="Tahoma" w:cs="Tahoma"/>
        </w:rPr>
        <w:t xml:space="preserve"> </w:t>
      </w:r>
      <w:r w:rsidR="00D430D2" w:rsidRPr="00AB227D">
        <w:rPr>
          <w:rFonts w:ascii="Tahoma" w:hAnsi="Tahoma" w:cs="Tahoma"/>
          <w:bCs/>
        </w:rPr>
        <w:t xml:space="preserve">g. Lovro </w:t>
      </w:r>
      <w:r w:rsidR="00D430D2" w:rsidRPr="00AB227D">
        <w:rPr>
          <w:rFonts w:ascii="Tahoma" w:hAnsi="Tahoma" w:cs="Tahoma"/>
        </w:rPr>
        <w:t xml:space="preserve">Novinšek, </w:t>
      </w:r>
      <w:hyperlink r:id="rId32" w:history="1">
        <w:r w:rsidR="00D430D2" w:rsidRPr="00AB227D">
          <w:rPr>
            <w:rFonts w:ascii="Tahoma" w:hAnsi="Tahoma" w:cs="Tahoma"/>
          </w:rPr>
          <w:t>tel.: +386 1 58 75</w:t>
        </w:r>
      </w:hyperlink>
      <w:r w:rsidR="00D430D2" w:rsidRPr="00AB227D">
        <w:rPr>
          <w:rFonts w:ascii="Tahoma" w:hAnsi="Tahoma" w:cs="Tahoma"/>
        </w:rPr>
        <w:t xml:space="preserve"> 259, GSM: +386 41 526 000, e-naslov: </w:t>
      </w:r>
      <w:hyperlink r:id="rId33" w:history="1">
        <w:r w:rsidR="006F6165" w:rsidRPr="006F6165">
          <w:rPr>
            <w:rStyle w:val="Hiperpovezava"/>
            <w:rFonts w:ascii="Tahoma" w:hAnsi="Tahoma" w:cs="Tahoma"/>
          </w:rPr>
          <w:t>lovro.novinsek@energetika.si</w:t>
        </w:r>
      </w:hyperlink>
      <w:r w:rsidRPr="00AB227D">
        <w:rPr>
          <w:rFonts w:ascii="Tahoma" w:hAnsi="Tahoma" w:cs="Tahoma"/>
        </w:rPr>
        <w:t xml:space="preserve">, </w:t>
      </w:r>
      <w:r w:rsidRPr="00AB227D">
        <w:rPr>
          <w:rFonts w:ascii="Tahoma" w:hAnsi="Tahoma" w:cs="Tahoma"/>
          <w:bCs/>
        </w:rPr>
        <w:t>v njegovi odsotnosti pa ga zamenjuje</w:t>
      </w:r>
      <w:r w:rsidR="00D430D2">
        <w:rPr>
          <w:rFonts w:ascii="Tahoma" w:hAnsi="Tahoma" w:cs="Tahoma"/>
          <w:bCs/>
        </w:rPr>
        <w:t xml:space="preserve"> </w:t>
      </w:r>
      <w:r w:rsidR="00612178" w:rsidRPr="00612178">
        <w:rPr>
          <w:rFonts w:ascii="Tahoma" w:hAnsi="Tahoma" w:cs="Tahoma"/>
          <w:bCs/>
        </w:rPr>
        <w:t xml:space="preserve">g. Luka Ambrož, tel.: +386 1 58 75 243, GSM: +386 51 201 421, e-naslov: </w:t>
      </w:r>
      <w:hyperlink r:id="rId34" w:history="1">
        <w:r w:rsidR="006F6165" w:rsidRPr="00132F93">
          <w:rPr>
            <w:rStyle w:val="Hiperpovezava"/>
            <w:rFonts w:ascii="Tahoma" w:hAnsi="Tahoma" w:cs="Tahoma"/>
            <w:bCs/>
          </w:rPr>
          <w:t>luka.ambroz@energetika.si</w:t>
        </w:r>
      </w:hyperlink>
      <w:r w:rsidR="00612178" w:rsidRPr="00612178">
        <w:rPr>
          <w:rFonts w:ascii="Tahoma" w:hAnsi="Tahoma" w:cs="Tahoma"/>
          <w:bCs/>
        </w:rPr>
        <w:t>.</w:t>
      </w:r>
    </w:p>
    <w:p w14:paraId="5FC94AE1" w14:textId="77777777" w:rsidR="008B3417" w:rsidRPr="00AB227D" w:rsidRDefault="008B3417" w:rsidP="00A61627">
      <w:pPr>
        <w:keepNext/>
        <w:keepLines/>
        <w:jc w:val="both"/>
        <w:rPr>
          <w:rFonts w:ascii="Tahoma" w:hAnsi="Tahoma" w:cs="Tahoma"/>
        </w:rPr>
      </w:pPr>
    </w:p>
    <w:p w14:paraId="484A7FB7" w14:textId="77777777" w:rsidR="00016BF2" w:rsidRPr="00AB227D" w:rsidRDefault="00016BF2" w:rsidP="00A61627">
      <w:pPr>
        <w:keepNext/>
        <w:keepLines/>
        <w:jc w:val="both"/>
        <w:rPr>
          <w:rFonts w:ascii="Tahoma" w:hAnsi="Tahoma" w:cs="Tahoma"/>
          <w:color w:val="0000FF"/>
          <w:u w:val="single"/>
        </w:rPr>
      </w:pPr>
      <w:r w:rsidRPr="00AB227D">
        <w:rPr>
          <w:rFonts w:ascii="Tahoma" w:hAnsi="Tahoma" w:cs="Tahoma"/>
        </w:rPr>
        <w:t>Predstavnik izvajalca, ki bo urejal vsa vprašanja, ki bodo nastala v zvezi z izvajanjem tega okvirnega sporazuma, je: _______________, telefon: ______________, elektronska pošta: ________________________, v njegovi odsotnosti pa ga zamenjuje ________________, tel.: ______________________, e-pošta:__________________________.</w:t>
      </w:r>
    </w:p>
    <w:p w14:paraId="6D12717C" w14:textId="77777777" w:rsidR="00D430D2" w:rsidRDefault="00D430D2" w:rsidP="00A61627">
      <w:pPr>
        <w:keepNext/>
        <w:keepLines/>
        <w:tabs>
          <w:tab w:val="left" w:pos="567"/>
          <w:tab w:val="left" w:pos="1418"/>
          <w:tab w:val="left" w:pos="1702"/>
        </w:tabs>
        <w:jc w:val="both"/>
        <w:rPr>
          <w:rFonts w:ascii="Tahoma" w:hAnsi="Tahoma" w:cs="Tahoma"/>
        </w:rPr>
      </w:pPr>
    </w:p>
    <w:p w14:paraId="7798925C" w14:textId="77777777" w:rsidR="00443D28" w:rsidRPr="00AB227D" w:rsidRDefault="001C795D" w:rsidP="00A61627">
      <w:pPr>
        <w:keepNext/>
        <w:keepLines/>
        <w:tabs>
          <w:tab w:val="left" w:pos="567"/>
          <w:tab w:val="left" w:pos="1418"/>
          <w:tab w:val="left" w:pos="1702"/>
        </w:tabs>
        <w:jc w:val="both"/>
        <w:rPr>
          <w:rFonts w:ascii="Tahoma" w:hAnsi="Tahoma" w:cs="Tahoma"/>
        </w:rPr>
      </w:pPr>
      <w:r w:rsidRPr="00AB227D">
        <w:rPr>
          <w:rFonts w:ascii="Tahoma" w:hAnsi="Tahoma" w:cs="Tahoma"/>
        </w:rPr>
        <w:t>K</w:t>
      </w:r>
      <w:r w:rsidR="00443D28" w:rsidRPr="00AB227D">
        <w:rPr>
          <w:rFonts w:ascii="Tahoma" w:hAnsi="Tahoma" w:cs="Tahoma"/>
        </w:rPr>
        <w:t xml:space="preserve">ontaktne osebe za operativno izvajanje in dogovor natančne dinamike </w:t>
      </w:r>
      <w:r w:rsidR="00275CBA">
        <w:rPr>
          <w:rFonts w:ascii="Tahoma" w:hAnsi="Tahoma" w:cs="Tahoma"/>
        </w:rPr>
        <w:t>prevzem</w:t>
      </w:r>
      <w:r w:rsidR="00E02404">
        <w:rPr>
          <w:rFonts w:ascii="Tahoma" w:hAnsi="Tahoma" w:cs="Tahoma"/>
        </w:rPr>
        <w:t>ov</w:t>
      </w:r>
      <w:r w:rsidR="00FA5981">
        <w:rPr>
          <w:rFonts w:ascii="Tahoma" w:hAnsi="Tahoma" w:cs="Tahoma"/>
        </w:rPr>
        <w:t xml:space="preserve"> in prevozov</w:t>
      </w:r>
      <w:r w:rsidR="00E02404" w:rsidRPr="00AB227D">
        <w:rPr>
          <w:rFonts w:ascii="Tahoma" w:hAnsi="Tahoma" w:cs="Tahoma"/>
        </w:rPr>
        <w:t xml:space="preserve"> </w:t>
      </w:r>
      <w:r w:rsidR="00443D28" w:rsidRPr="00AB227D">
        <w:rPr>
          <w:rFonts w:ascii="Tahoma" w:hAnsi="Tahoma" w:cs="Tahoma"/>
        </w:rPr>
        <w:t>(transportna operativa):</w:t>
      </w:r>
    </w:p>
    <w:p w14:paraId="3333DE6A" w14:textId="77777777" w:rsidR="00443D28" w:rsidRPr="00AB227D" w:rsidRDefault="00443D28" w:rsidP="00A61627">
      <w:pPr>
        <w:keepNext/>
        <w:keepLines/>
        <w:numPr>
          <w:ilvl w:val="0"/>
          <w:numId w:val="20"/>
        </w:numPr>
        <w:ind w:left="284" w:hanging="284"/>
        <w:jc w:val="both"/>
        <w:rPr>
          <w:rFonts w:ascii="Tahoma" w:hAnsi="Tahoma" w:cs="Tahoma"/>
        </w:rPr>
      </w:pPr>
      <w:r w:rsidRPr="00AB227D">
        <w:rPr>
          <w:rFonts w:ascii="Tahoma" w:hAnsi="Tahoma" w:cs="Tahoma"/>
        </w:rPr>
        <w:t xml:space="preserve">kontaktna oseba naročnika: g. Andrej </w:t>
      </w:r>
      <w:proofErr w:type="spellStart"/>
      <w:r w:rsidRPr="00AB227D">
        <w:rPr>
          <w:rFonts w:ascii="Tahoma" w:hAnsi="Tahoma" w:cs="Tahoma"/>
        </w:rPr>
        <w:t>Lukek</w:t>
      </w:r>
      <w:proofErr w:type="spellEnd"/>
      <w:r w:rsidRPr="00AB227D">
        <w:rPr>
          <w:rFonts w:ascii="Tahoma" w:hAnsi="Tahoma" w:cs="Tahoma"/>
        </w:rPr>
        <w:t xml:space="preserve">, GSM: +386 41 277 491, e-naslov: </w:t>
      </w:r>
      <w:hyperlink r:id="rId35" w:history="1">
        <w:r w:rsidR="006F6165" w:rsidRPr="006F6165">
          <w:rPr>
            <w:rStyle w:val="Hiperpovezava"/>
            <w:rFonts w:ascii="Tahoma" w:hAnsi="Tahoma" w:cs="Tahoma"/>
          </w:rPr>
          <w:t>andrej.lukek@energetika.si</w:t>
        </w:r>
      </w:hyperlink>
      <w:r w:rsidRPr="00AB227D">
        <w:rPr>
          <w:rFonts w:ascii="Tahoma" w:hAnsi="Tahoma" w:cs="Tahoma"/>
        </w:rPr>
        <w:t xml:space="preserve">, </w:t>
      </w:r>
      <w:r w:rsidRPr="00AB227D">
        <w:rPr>
          <w:rFonts w:ascii="Tahoma" w:hAnsi="Tahoma" w:cs="Tahoma"/>
          <w:bCs/>
        </w:rPr>
        <w:t xml:space="preserve">v njegovi odsotnosti pa ga zamenjuje g. Lovro </w:t>
      </w:r>
      <w:r w:rsidRPr="00AB227D">
        <w:rPr>
          <w:rFonts w:ascii="Tahoma" w:hAnsi="Tahoma" w:cs="Tahoma"/>
        </w:rPr>
        <w:t xml:space="preserve">Novinšek, </w:t>
      </w:r>
      <w:hyperlink r:id="rId36" w:history="1">
        <w:r w:rsidRPr="00AB227D">
          <w:rPr>
            <w:rFonts w:ascii="Tahoma" w:hAnsi="Tahoma" w:cs="Tahoma"/>
          </w:rPr>
          <w:t>tel.: +386 1 58 75</w:t>
        </w:r>
      </w:hyperlink>
      <w:r w:rsidRPr="00AB227D">
        <w:rPr>
          <w:rFonts w:ascii="Tahoma" w:hAnsi="Tahoma" w:cs="Tahoma"/>
        </w:rPr>
        <w:t xml:space="preserve"> 259, GSM: +386 41 526 000, e-naslov: </w:t>
      </w:r>
      <w:hyperlink r:id="rId37" w:history="1">
        <w:r w:rsidR="006F6165" w:rsidRPr="006F6165">
          <w:rPr>
            <w:rStyle w:val="Hiperpovezava"/>
            <w:rFonts w:ascii="Tahoma" w:hAnsi="Tahoma" w:cs="Tahoma"/>
          </w:rPr>
          <w:t>lovro.novinsek@energetika.si</w:t>
        </w:r>
      </w:hyperlink>
      <w:r w:rsidRPr="00AB227D">
        <w:rPr>
          <w:rFonts w:ascii="Tahoma" w:hAnsi="Tahoma" w:cs="Tahoma"/>
        </w:rPr>
        <w:t>;</w:t>
      </w:r>
    </w:p>
    <w:p w14:paraId="67E8603F" w14:textId="77777777" w:rsidR="00443D28" w:rsidRPr="00AB227D" w:rsidRDefault="00443D28" w:rsidP="00A61627">
      <w:pPr>
        <w:keepNext/>
        <w:keepLines/>
        <w:numPr>
          <w:ilvl w:val="0"/>
          <w:numId w:val="20"/>
        </w:numPr>
        <w:ind w:left="284" w:hanging="284"/>
        <w:jc w:val="both"/>
        <w:rPr>
          <w:rFonts w:ascii="Tahoma" w:hAnsi="Tahoma" w:cs="Tahoma"/>
        </w:rPr>
      </w:pPr>
      <w:r w:rsidRPr="00AB227D">
        <w:rPr>
          <w:rFonts w:ascii="Tahoma" w:hAnsi="Tahoma" w:cs="Tahoma"/>
        </w:rPr>
        <w:t xml:space="preserve">kontaktna oseba izvajalca: </w:t>
      </w:r>
      <w:r w:rsidRPr="00AB227D">
        <w:rPr>
          <w:rFonts w:ascii="Tahoma" w:hAnsi="Tahoma" w:cs="Tahoma"/>
          <w:bCs/>
        </w:rPr>
        <w:t xml:space="preserve">…………………, </w:t>
      </w:r>
      <w:hyperlink r:id="rId38"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w:t>
      </w:r>
      <w:r w:rsidRPr="00AB227D">
        <w:rPr>
          <w:rFonts w:ascii="Tahoma" w:hAnsi="Tahoma" w:cs="Tahoma"/>
          <w:bCs/>
        </w:rPr>
        <w:t xml:space="preserve">v njegovi odsotnosti pa ga zamenjuje …………….……., </w:t>
      </w:r>
      <w:hyperlink r:id="rId39"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58C145A0" w14:textId="77777777" w:rsidR="00806531" w:rsidRDefault="00806531" w:rsidP="00A61627">
      <w:pPr>
        <w:keepNext/>
        <w:keepLines/>
        <w:tabs>
          <w:tab w:val="left" w:pos="567"/>
          <w:tab w:val="left" w:pos="1418"/>
          <w:tab w:val="left" w:pos="1702"/>
        </w:tabs>
        <w:jc w:val="both"/>
        <w:rPr>
          <w:rFonts w:ascii="Tahoma" w:hAnsi="Tahoma" w:cs="Tahoma"/>
        </w:rPr>
      </w:pPr>
    </w:p>
    <w:p w14:paraId="0998E4D1" w14:textId="77777777"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naročnika </w:t>
      </w:r>
      <w:r w:rsidR="001C795D" w:rsidRPr="00AB227D">
        <w:rPr>
          <w:rFonts w:ascii="Tahoma" w:hAnsi="Tahoma" w:cs="Tahoma"/>
        </w:rPr>
        <w:t xml:space="preserve">predstavlja </w:t>
      </w:r>
      <w:r w:rsidRPr="00AB227D">
        <w:rPr>
          <w:rFonts w:ascii="Tahoma" w:hAnsi="Tahoma" w:cs="Tahoma"/>
        </w:rPr>
        <w:t xml:space="preserve">naročnika v vseh vprašanjih, ki se nanašajo na izvedbo storitev po tem okvirnem sporazumu. Predstavnik naročnika sodeluje s predstavnikom izvajalca ves čas veljavnosti okvirnega sporazuma in mu nudi vse potrebne podatke, ki jih je na podlagi obveznosti po tem okvirnem sporazumu dolžan dajati. </w:t>
      </w:r>
    </w:p>
    <w:p w14:paraId="498EE9A9" w14:textId="77777777" w:rsidR="00016BF2" w:rsidRPr="00AB227D" w:rsidRDefault="00016BF2" w:rsidP="00A61627">
      <w:pPr>
        <w:keepNext/>
        <w:keepLines/>
        <w:tabs>
          <w:tab w:val="left" w:pos="567"/>
          <w:tab w:val="left" w:pos="1418"/>
          <w:tab w:val="left" w:pos="1702"/>
        </w:tabs>
        <w:jc w:val="both"/>
        <w:rPr>
          <w:rFonts w:ascii="Tahoma" w:hAnsi="Tahoma" w:cs="Tahoma"/>
        </w:rPr>
      </w:pPr>
    </w:p>
    <w:p w14:paraId="0AA6DA08" w14:textId="77777777"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izvajalca </w:t>
      </w:r>
      <w:r w:rsidR="001C795D" w:rsidRPr="00AB227D">
        <w:rPr>
          <w:rFonts w:ascii="Tahoma" w:hAnsi="Tahoma" w:cs="Tahoma"/>
        </w:rPr>
        <w:t xml:space="preserve">predstavlja </w:t>
      </w:r>
      <w:r w:rsidRPr="00AB227D">
        <w:rPr>
          <w:rFonts w:ascii="Tahoma" w:hAnsi="Tahoma" w:cs="Tahoma"/>
        </w:rPr>
        <w:t>izvajalca v vseh vprašanjih, ki se nanašajo na izvedbo storitev po tem okvirnem sporazumu. Predstavnik izvajalca je dolžan neposredno sodelovati s predstavnikom naročnika ves čas veljavnosti okvirnega sporazuma.</w:t>
      </w:r>
    </w:p>
    <w:p w14:paraId="3E070C05" w14:textId="77777777" w:rsidR="00016BF2" w:rsidRPr="00AB227D" w:rsidRDefault="00016BF2" w:rsidP="00A61627">
      <w:pPr>
        <w:keepNext/>
        <w:keepLines/>
        <w:tabs>
          <w:tab w:val="left" w:pos="567"/>
          <w:tab w:val="left" w:pos="1418"/>
          <w:tab w:val="left" w:pos="1702"/>
        </w:tabs>
        <w:jc w:val="both"/>
        <w:rPr>
          <w:rFonts w:ascii="Tahoma" w:hAnsi="Tahoma" w:cs="Tahoma"/>
        </w:rPr>
      </w:pPr>
      <w:r w:rsidRPr="00AB227D">
        <w:rPr>
          <w:rFonts w:ascii="Tahoma" w:hAnsi="Tahoma" w:cs="Tahoma"/>
        </w:rPr>
        <w:t xml:space="preserve"> </w:t>
      </w:r>
    </w:p>
    <w:p w14:paraId="4E22CBDC" w14:textId="5F0E23FC" w:rsidR="00401B83" w:rsidRPr="00AB227D" w:rsidRDefault="0065672F" w:rsidP="00172BB5">
      <w:pPr>
        <w:keepNext/>
        <w:keepLines/>
        <w:jc w:val="both"/>
        <w:rPr>
          <w:rFonts w:ascii="Tahoma" w:hAnsi="Tahoma" w:cs="Tahoma"/>
        </w:rPr>
      </w:pPr>
      <w:r w:rsidRPr="007C005C">
        <w:rPr>
          <w:rFonts w:ascii="Tahoma" w:hAnsi="Tahoma" w:cs="Tahoma"/>
        </w:rPr>
        <w:t>Spremembo predstavnikov/skrbnikov morata stranki okvirnega sporazuma sporočiti druga drugi v pisni obliki (po e-pošt</w:t>
      </w:r>
      <w:r>
        <w:rPr>
          <w:rFonts w:ascii="Tahoma" w:hAnsi="Tahoma" w:cs="Tahoma"/>
        </w:rPr>
        <w:t>i</w:t>
      </w:r>
      <w:r w:rsidRPr="007C005C">
        <w:rPr>
          <w:rFonts w:ascii="Tahoma" w:hAnsi="Tahoma" w:cs="Tahoma"/>
        </w:rPr>
        <w:t xml:space="preserve">) najkasneje v </w:t>
      </w:r>
      <w:r>
        <w:rPr>
          <w:rFonts w:ascii="Tahoma" w:hAnsi="Tahoma" w:cs="Tahoma"/>
        </w:rPr>
        <w:t>treh</w:t>
      </w:r>
      <w:r w:rsidRPr="007C005C">
        <w:rPr>
          <w:rFonts w:ascii="Tahoma" w:hAnsi="Tahoma" w:cs="Tahoma"/>
        </w:rPr>
        <w:t xml:space="preserve"> (</w:t>
      </w:r>
      <w:r>
        <w:rPr>
          <w:rFonts w:ascii="Tahoma" w:hAnsi="Tahoma" w:cs="Tahoma"/>
        </w:rPr>
        <w:t>3</w:t>
      </w:r>
      <w:r w:rsidRPr="007C005C">
        <w:rPr>
          <w:rFonts w:ascii="Tahoma" w:hAnsi="Tahoma" w:cs="Tahoma"/>
        </w:rPr>
        <w:t xml:space="preserve">) dneh po nastopu spremembe. Ne glede na prvi odstavek </w:t>
      </w:r>
      <w:r>
        <w:rPr>
          <w:rFonts w:ascii="Tahoma" w:hAnsi="Tahoma" w:cs="Tahoma"/>
        </w:rPr>
        <w:t>32</w:t>
      </w:r>
      <w:r w:rsidRPr="00A94F02">
        <w:rPr>
          <w:rFonts w:ascii="Tahoma" w:hAnsi="Tahoma" w:cs="Tahoma"/>
        </w:rPr>
        <w:t>.</w:t>
      </w:r>
      <w:r w:rsidRPr="007C005C">
        <w:rPr>
          <w:rFonts w:ascii="Tahoma" w:hAnsi="Tahoma" w:cs="Tahoma"/>
        </w:rPr>
        <w:t xml:space="preserve">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27F3940F" w14:textId="77777777" w:rsidR="00401B83" w:rsidRPr="00AB227D" w:rsidRDefault="006B5AD4" w:rsidP="00A61627">
      <w:pPr>
        <w:pStyle w:val="Odstavekseznama"/>
        <w:keepNext/>
        <w:keepLines/>
        <w:numPr>
          <w:ilvl w:val="0"/>
          <w:numId w:val="9"/>
        </w:numPr>
        <w:jc w:val="center"/>
        <w:rPr>
          <w:rFonts w:ascii="Tahoma" w:hAnsi="Tahoma" w:cs="Tahoma"/>
          <w:b/>
        </w:rPr>
      </w:pPr>
      <w:r w:rsidRPr="00AB227D">
        <w:rPr>
          <w:rFonts w:ascii="Tahoma" w:hAnsi="Tahoma" w:cs="Tahoma"/>
          <w:b/>
        </w:rPr>
        <w:lastRenderedPageBreak/>
        <w:t>ODPOVED TER ODSTOP OD OKVIRNEGA SPORAZUMA</w:t>
      </w:r>
    </w:p>
    <w:p w14:paraId="4683D4D2" w14:textId="77777777" w:rsidR="00401B83" w:rsidRPr="00AB227D" w:rsidRDefault="00401B83" w:rsidP="00A61627">
      <w:pPr>
        <w:keepNext/>
        <w:keepLines/>
        <w:tabs>
          <w:tab w:val="left" w:pos="851"/>
          <w:tab w:val="left" w:pos="1702"/>
        </w:tabs>
        <w:jc w:val="center"/>
        <w:rPr>
          <w:rFonts w:ascii="Tahoma" w:hAnsi="Tahoma" w:cs="Tahoma"/>
        </w:rPr>
      </w:pPr>
    </w:p>
    <w:p w14:paraId="4A88602B"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CDE3054" w14:textId="77777777" w:rsidR="00016BF2" w:rsidRPr="00AB227D" w:rsidRDefault="00016BF2" w:rsidP="00A61627">
      <w:pPr>
        <w:keepNext/>
        <w:keepLines/>
        <w:jc w:val="both"/>
        <w:rPr>
          <w:rFonts w:ascii="Tahoma" w:hAnsi="Tahoma" w:cs="Tahoma"/>
        </w:rPr>
      </w:pPr>
    </w:p>
    <w:p w14:paraId="22F0F723" w14:textId="77777777" w:rsidR="00016BF2" w:rsidRPr="00AB227D" w:rsidRDefault="00016BF2" w:rsidP="00A61627">
      <w:pPr>
        <w:keepNext/>
        <w:keepLines/>
        <w:jc w:val="both"/>
        <w:rPr>
          <w:rFonts w:ascii="Tahoma" w:hAnsi="Tahoma" w:cs="Tahoma"/>
        </w:rPr>
      </w:pPr>
      <w:r w:rsidRPr="00AB227D">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145AD7E" w14:textId="77777777" w:rsidR="00016BF2" w:rsidRPr="00AB227D" w:rsidRDefault="00016BF2" w:rsidP="00A61627">
      <w:pPr>
        <w:keepNext/>
        <w:keepLines/>
        <w:jc w:val="both"/>
        <w:rPr>
          <w:rFonts w:ascii="Tahoma" w:hAnsi="Tahoma" w:cs="Tahoma"/>
        </w:rPr>
      </w:pPr>
    </w:p>
    <w:p w14:paraId="391D81F5" w14:textId="77777777" w:rsidR="00016BF2" w:rsidRPr="00AB227D" w:rsidRDefault="00016BF2" w:rsidP="00A61627">
      <w:pPr>
        <w:keepNext/>
        <w:keepLines/>
        <w:jc w:val="both"/>
        <w:rPr>
          <w:rFonts w:ascii="Tahoma" w:hAnsi="Tahoma" w:cs="Tahoma"/>
        </w:rPr>
      </w:pPr>
      <w:r w:rsidRPr="00AB227D">
        <w:rPr>
          <w:rFonts w:ascii="Tahoma" w:hAnsi="Tahoma" w:cs="Tahoma"/>
        </w:rPr>
        <w:t xml:space="preserve">Izvajalec se v času odpovedi medsebojnega razmerja po okvirnem sporazumu obvezuje </w:t>
      </w:r>
      <w:r w:rsidR="001C795D" w:rsidRPr="00AB227D">
        <w:rPr>
          <w:rFonts w:ascii="Tahoma" w:hAnsi="Tahoma" w:cs="Tahoma"/>
        </w:rPr>
        <w:t>izvajati storitve</w:t>
      </w:r>
      <w:r w:rsidRPr="00AB227D">
        <w:rPr>
          <w:rFonts w:ascii="Tahoma" w:hAnsi="Tahoma" w:cs="Tahoma"/>
        </w:rPr>
        <w:t xml:space="preserve"> do izteka odpovednega roka, pri čemer se naročnik in izvajalec lahko pisno sporazumeta za drugačen odpovedni rok.</w:t>
      </w:r>
      <w:r w:rsidR="00E851A6">
        <w:rPr>
          <w:rFonts w:ascii="Tahoma" w:hAnsi="Tahoma" w:cs="Tahoma"/>
        </w:rPr>
        <w:t xml:space="preserve"> </w:t>
      </w:r>
    </w:p>
    <w:p w14:paraId="3C0F5CE9" w14:textId="77777777" w:rsidR="00016BF2" w:rsidRPr="00AB227D" w:rsidRDefault="00016BF2" w:rsidP="00A61627">
      <w:pPr>
        <w:keepNext/>
        <w:keepLines/>
        <w:jc w:val="both"/>
        <w:rPr>
          <w:rFonts w:ascii="Tahoma" w:hAnsi="Tahoma" w:cs="Tahoma"/>
        </w:rPr>
      </w:pPr>
    </w:p>
    <w:p w14:paraId="346C265F" w14:textId="77777777" w:rsidR="00016BF2" w:rsidRPr="00AB227D" w:rsidRDefault="00016BF2" w:rsidP="00A61627">
      <w:pPr>
        <w:keepNext/>
        <w:keepLines/>
        <w:jc w:val="both"/>
        <w:rPr>
          <w:rFonts w:ascii="Tahoma" w:hAnsi="Tahoma" w:cs="Tahoma"/>
        </w:rPr>
      </w:pPr>
      <w:r w:rsidRPr="00AB227D">
        <w:rPr>
          <w:rFonts w:ascii="Tahoma" w:hAnsi="Tahoma" w:cs="Tahoma"/>
        </w:rPr>
        <w:t>Naročnik lahko odstopi od okvirnega sporazuma, z obvestilom, poslanim s priporočeno pošiljko po pošti, brez obveznosti do izvajalca, če izvajalec:</w:t>
      </w:r>
    </w:p>
    <w:p w14:paraId="3408C82E" w14:textId="77777777" w:rsidR="00734111" w:rsidRPr="00AB227D" w:rsidRDefault="00734111" w:rsidP="00A61627">
      <w:pPr>
        <w:keepNext/>
        <w:keepLines/>
        <w:numPr>
          <w:ilvl w:val="0"/>
          <w:numId w:val="10"/>
        </w:numPr>
        <w:ind w:left="284" w:hanging="284"/>
        <w:jc w:val="both"/>
        <w:rPr>
          <w:rFonts w:ascii="Tahoma" w:hAnsi="Tahoma" w:cs="Tahoma"/>
        </w:rPr>
      </w:pPr>
      <w:r w:rsidRPr="00AB227D">
        <w:rPr>
          <w:rFonts w:ascii="Tahoma" w:hAnsi="Tahoma" w:cs="Tahoma"/>
        </w:rPr>
        <w:t>ne upošteva navodil naročnika,</w:t>
      </w:r>
    </w:p>
    <w:p w14:paraId="4FF452FE"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 xml:space="preserve">ne </w:t>
      </w:r>
      <w:bookmarkStart w:id="20" w:name="OLE_LINK7"/>
      <w:r w:rsidR="00734111" w:rsidRPr="00AB227D">
        <w:rPr>
          <w:rFonts w:ascii="Tahoma" w:hAnsi="Tahoma" w:cs="Tahoma"/>
        </w:rPr>
        <w:t>izvaja storitev v dogovorjeni količini,</w:t>
      </w:r>
      <w:r w:rsidRPr="00AB227D">
        <w:rPr>
          <w:rFonts w:ascii="Tahoma" w:hAnsi="Tahoma" w:cs="Tahoma"/>
        </w:rPr>
        <w:t xml:space="preserve"> </w:t>
      </w:r>
      <w:bookmarkEnd w:id="20"/>
      <w:r w:rsidRPr="00AB227D">
        <w:rPr>
          <w:rFonts w:ascii="Tahoma" w:hAnsi="Tahoma" w:cs="Tahoma"/>
        </w:rPr>
        <w:t>niti v s strani naročnika naknadno določenem roku;</w:t>
      </w:r>
    </w:p>
    <w:p w14:paraId="6B20C2A5"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 izpolnjuje ali nepravilno izpolnjuje svoje obveznosti tudi po opozorilu oz. naknadno določenem roku s strani naročnika;</w:t>
      </w:r>
    </w:p>
    <w:p w14:paraId="62D8351E"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neredno poravnava obveznosti do svojih zaposlenih,</w:t>
      </w:r>
    </w:p>
    <w:p w14:paraId="1B7A9F6F"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poviša cene v času veljavnosti okvirnega sporazuma;</w:t>
      </w:r>
    </w:p>
    <w:p w14:paraId="4A432F81"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ne obvesti naročnika o znižanju cen;</w:t>
      </w:r>
    </w:p>
    <w:p w14:paraId="0E823AF6" w14:textId="77777777" w:rsidR="00016BF2" w:rsidRPr="00AB227D" w:rsidRDefault="00016BF2" w:rsidP="00A61627">
      <w:pPr>
        <w:keepNext/>
        <w:keepLines/>
        <w:numPr>
          <w:ilvl w:val="0"/>
          <w:numId w:val="10"/>
        </w:numPr>
        <w:ind w:left="284" w:hanging="284"/>
        <w:jc w:val="both"/>
        <w:rPr>
          <w:rFonts w:ascii="Tahoma" w:hAnsi="Tahoma" w:cs="Tahoma"/>
        </w:rPr>
      </w:pPr>
      <w:r w:rsidRPr="00AB227D">
        <w:rPr>
          <w:rFonts w:ascii="Tahoma" w:hAnsi="Tahoma" w:cs="Tahoma"/>
        </w:rPr>
        <w:t>preda izvedbo obveznosti po tem okvirnem sporazumu tretji osebi brez predhodnega pisnega soglasja naročnika;</w:t>
      </w:r>
    </w:p>
    <w:p w14:paraId="351CB3B4" w14:textId="77777777" w:rsidR="00016BF2" w:rsidRDefault="00016BF2" w:rsidP="00A61627">
      <w:pPr>
        <w:keepNext/>
        <w:keepLines/>
        <w:numPr>
          <w:ilvl w:val="0"/>
          <w:numId w:val="10"/>
        </w:numPr>
        <w:ind w:left="284" w:hanging="284"/>
        <w:jc w:val="both"/>
        <w:rPr>
          <w:rFonts w:ascii="Tahoma" w:hAnsi="Tahoma" w:cs="Tahoma"/>
        </w:rPr>
      </w:pPr>
      <w:r w:rsidRPr="00AB227D">
        <w:rPr>
          <w:rFonts w:ascii="Tahoma" w:hAnsi="Tahoma" w:cs="Tahoma"/>
        </w:rPr>
        <w:t xml:space="preserve">prekine z </w:t>
      </w:r>
      <w:r w:rsidR="00734111" w:rsidRPr="00AB227D">
        <w:rPr>
          <w:rFonts w:ascii="Tahoma" w:hAnsi="Tahoma" w:cs="Tahoma"/>
        </w:rPr>
        <w:t>izvedbo storitev</w:t>
      </w:r>
      <w:r w:rsidRPr="00AB227D">
        <w:rPr>
          <w:rFonts w:ascii="Tahoma" w:hAnsi="Tahoma" w:cs="Tahoma"/>
        </w:rPr>
        <w:t xml:space="preserve"> brez predhodnega pisnega soglasja naročnika</w:t>
      </w:r>
      <w:r w:rsidR="00321B62">
        <w:rPr>
          <w:rFonts w:ascii="Tahoma" w:hAnsi="Tahoma" w:cs="Tahoma"/>
        </w:rPr>
        <w:t>;</w:t>
      </w:r>
    </w:p>
    <w:p w14:paraId="2926CD0B" w14:textId="77777777" w:rsidR="00321B62" w:rsidRPr="00AB227D" w:rsidRDefault="00321B62" w:rsidP="00A61627">
      <w:pPr>
        <w:keepNext/>
        <w:keepLines/>
        <w:numPr>
          <w:ilvl w:val="0"/>
          <w:numId w:val="10"/>
        </w:numPr>
        <w:tabs>
          <w:tab w:val="left" w:pos="0"/>
          <w:tab w:val="left" w:pos="709"/>
        </w:tabs>
        <w:ind w:left="284" w:hanging="284"/>
        <w:jc w:val="both"/>
        <w:rPr>
          <w:rFonts w:ascii="Tahoma" w:hAnsi="Tahoma" w:cs="Tahoma"/>
        </w:rPr>
      </w:pPr>
      <w:r>
        <w:rPr>
          <w:rFonts w:ascii="Tahoma" w:hAnsi="Tahoma" w:cs="Tahoma"/>
        </w:rPr>
        <w:t>ne spoštuje varnostnih ukrepov, ki so določeni s Pisnim sporazumom, oziroma podrobneje določenih varnostnih ukrepov na skupnem delovišču.</w:t>
      </w:r>
    </w:p>
    <w:p w14:paraId="5094F1DE" w14:textId="77777777" w:rsidR="00514679" w:rsidRDefault="00514679" w:rsidP="00A61627">
      <w:pPr>
        <w:keepNext/>
        <w:keepLines/>
        <w:tabs>
          <w:tab w:val="left" w:pos="0"/>
          <w:tab w:val="left" w:pos="709"/>
        </w:tabs>
        <w:jc w:val="both"/>
        <w:rPr>
          <w:rFonts w:ascii="Tahoma" w:hAnsi="Tahoma" w:cs="Tahoma"/>
        </w:rPr>
      </w:pPr>
    </w:p>
    <w:p w14:paraId="7D0FA770" w14:textId="77777777" w:rsidR="00016BF2" w:rsidRDefault="00016BF2" w:rsidP="00A61627">
      <w:pPr>
        <w:keepNext/>
        <w:keepLines/>
        <w:tabs>
          <w:tab w:val="left" w:pos="0"/>
          <w:tab w:val="left" w:pos="709"/>
        </w:tabs>
        <w:jc w:val="both"/>
        <w:rPr>
          <w:rFonts w:ascii="Tahoma" w:hAnsi="Tahoma" w:cs="Tahoma"/>
        </w:rPr>
      </w:pPr>
      <w:r w:rsidRPr="00AB227D">
        <w:rPr>
          <w:rFonts w:ascii="Tahoma" w:hAnsi="Tahoma" w:cs="Tahoma"/>
        </w:rPr>
        <w:t>V primerih iz tega člena, če okvirni sporazum ne določa drugače, lahko naročnik takoj unovči finančno zavarovanje za zavarovanje dobre izvedbe obveznosti iz okvirnega sporazuma.</w:t>
      </w:r>
    </w:p>
    <w:p w14:paraId="5C977310" w14:textId="77777777" w:rsidR="001958B2" w:rsidRDefault="001958B2" w:rsidP="00A61627">
      <w:pPr>
        <w:keepNext/>
        <w:keepLines/>
        <w:tabs>
          <w:tab w:val="left" w:pos="284"/>
          <w:tab w:val="left" w:pos="1702"/>
        </w:tabs>
        <w:jc w:val="both"/>
        <w:rPr>
          <w:rFonts w:ascii="Tahoma" w:hAnsi="Tahoma" w:cs="Tahoma"/>
        </w:rPr>
      </w:pPr>
    </w:p>
    <w:p w14:paraId="392624EC"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 xml:space="preserve">člen </w:t>
      </w:r>
    </w:p>
    <w:p w14:paraId="07635219" w14:textId="77777777" w:rsidR="00016BF2" w:rsidRPr="00AB227D" w:rsidRDefault="00016BF2" w:rsidP="00A61627">
      <w:pPr>
        <w:keepNext/>
        <w:keepLines/>
        <w:tabs>
          <w:tab w:val="left" w:pos="284"/>
          <w:tab w:val="left" w:pos="1702"/>
        </w:tabs>
        <w:jc w:val="both"/>
        <w:rPr>
          <w:rFonts w:ascii="Tahoma" w:hAnsi="Tahoma" w:cs="Tahoma"/>
        </w:rPr>
      </w:pPr>
    </w:p>
    <w:p w14:paraId="08512CD4" w14:textId="77777777" w:rsidR="00016BF2" w:rsidRPr="00AB227D" w:rsidRDefault="00016BF2" w:rsidP="00A61627">
      <w:pPr>
        <w:keepNext/>
        <w:keepLines/>
        <w:tabs>
          <w:tab w:val="left" w:pos="284"/>
          <w:tab w:val="left" w:pos="1702"/>
        </w:tabs>
        <w:jc w:val="both"/>
        <w:rPr>
          <w:rFonts w:ascii="Tahoma" w:hAnsi="Tahoma" w:cs="Tahoma"/>
        </w:rPr>
      </w:pPr>
      <w:r w:rsidRPr="00AB227D">
        <w:rPr>
          <w:rFonts w:ascii="Tahoma" w:hAnsi="Tahoma" w:cs="Tahoma"/>
        </w:rPr>
        <w:t>Med veljavnostjo okvirnega sporazuma lahko naročnik, ne glede na določbe zakona, ki ureja obligacijska razmerja, odstopi od okvirnega sporazuma tudi v primerih iz 96. člena ZJN-3.</w:t>
      </w:r>
    </w:p>
    <w:p w14:paraId="2D3166C8" w14:textId="77777777" w:rsidR="00016BF2" w:rsidRPr="00AB227D" w:rsidRDefault="00016BF2" w:rsidP="00A61627">
      <w:pPr>
        <w:keepNext/>
        <w:keepLines/>
        <w:tabs>
          <w:tab w:val="left" w:pos="284"/>
          <w:tab w:val="left" w:pos="1702"/>
        </w:tabs>
        <w:jc w:val="both"/>
        <w:rPr>
          <w:rFonts w:ascii="Tahoma" w:hAnsi="Tahoma" w:cs="Tahoma"/>
        </w:rPr>
      </w:pPr>
    </w:p>
    <w:p w14:paraId="5B40CF1C" w14:textId="77777777" w:rsidR="00016BF2" w:rsidRPr="00AB227D" w:rsidRDefault="00016BF2"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605657CF" w14:textId="77777777" w:rsidR="00016BF2" w:rsidRPr="00AB227D" w:rsidRDefault="00016BF2" w:rsidP="00A61627">
      <w:pPr>
        <w:keepNext/>
        <w:keepLines/>
        <w:jc w:val="both"/>
        <w:rPr>
          <w:rFonts w:ascii="Tahoma" w:hAnsi="Tahoma" w:cs="Tahoma"/>
        </w:rPr>
      </w:pPr>
    </w:p>
    <w:p w14:paraId="6B739CF4" w14:textId="77777777" w:rsidR="00016BF2" w:rsidRPr="00AB227D" w:rsidRDefault="00016BF2" w:rsidP="00A61627">
      <w:pPr>
        <w:keepNext/>
        <w:keepLines/>
        <w:jc w:val="both"/>
        <w:rPr>
          <w:rFonts w:ascii="Tahoma" w:hAnsi="Tahoma" w:cs="Tahoma"/>
        </w:rPr>
      </w:pPr>
      <w:r w:rsidRPr="00AB227D">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4D59270A" w14:textId="77777777" w:rsidR="00016BF2" w:rsidRPr="00AB227D" w:rsidRDefault="00016BF2" w:rsidP="00A61627">
      <w:pPr>
        <w:keepNext/>
        <w:keepLines/>
        <w:jc w:val="both"/>
        <w:rPr>
          <w:rFonts w:ascii="Tahoma" w:hAnsi="Tahoma" w:cs="Tahoma"/>
        </w:rPr>
      </w:pPr>
    </w:p>
    <w:p w14:paraId="703B81C6" w14:textId="77777777" w:rsidR="00016BF2" w:rsidRPr="00AB227D" w:rsidRDefault="00016BF2"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35EE6C49" w14:textId="77777777" w:rsidR="00016BF2" w:rsidRPr="00AB227D" w:rsidRDefault="00016BF2" w:rsidP="00A61627">
      <w:pPr>
        <w:keepNext/>
        <w:keepLines/>
        <w:jc w:val="both"/>
        <w:rPr>
          <w:rFonts w:ascii="Tahoma" w:hAnsi="Tahoma" w:cs="Tahoma"/>
        </w:rPr>
      </w:pPr>
    </w:p>
    <w:p w14:paraId="16BD00F7" w14:textId="77777777" w:rsidR="00B52B1B" w:rsidRPr="007C005C" w:rsidRDefault="00B52B1B" w:rsidP="00B52B1B">
      <w:pPr>
        <w:keepNext/>
        <w:keepLines/>
        <w:jc w:val="both"/>
        <w:rPr>
          <w:rFonts w:ascii="Tahoma" w:hAnsi="Tahoma" w:cs="Tahoma"/>
        </w:rPr>
      </w:pPr>
      <w:r w:rsidRPr="007C005C">
        <w:rPr>
          <w:rFonts w:ascii="Tahoma" w:hAnsi="Tahoma" w:cs="Tahoma"/>
        </w:rPr>
        <w:t>Ta okvirni sporazum je sklenjen pod razveznim pogojem, ki se uresniči v primeru izpolnitve ene od naslednjih okoliščin:</w:t>
      </w:r>
    </w:p>
    <w:p w14:paraId="6BDAD267" w14:textId="77777777" w:rsidR="00B52B1B" w:rsidRPr="007C005C" w:rsidRDefault="00B52B1B" w:rsidP="00B52B1B">
      <w:pPr>
        <w:keepNext/>
        <w:keepLines/>
        <w:numPr>
          <w:ilvl w:val="0"/>
          <w:numId w:val="7"/>
        </w:numPr>
        <w:jc w:val="both"/>
        <w:rPr>
          <w:rFonts w:ascii="Tahoma" w:hAnsi="Tahoma" w:cs="Tahoma"/>
        </w:rPr>
      </w:pPr>
      <w:r w:rsidRPr="007C005C">
        <w:rPr>
          <w:rFonts w:ascii="Tahoma" w:hAnsi="Tahoma" w:cs="Tahoma"/>
        </w:rPr>
        <w:t xml:space="preserve">če bo naročnik seznanjen, da je sodišče s pravnomočno odločitvijo ugotovilo kršitev obveznosti delovne, </w:t>
      </w:r>
      <w:proofErr w:type="spellStart"/>
      <w:r w:rsidRPr="007C005C">
        <w:rPr>
          <w:rFonts w:ascii="Tahoma" w:hAnsi="Tahoma" w:cs="Tahoma"/>
        </w:rPr>
        <w:t>okoljske</w:t>
      </w:r>
      <w:proofErr w:type="spellEnd"/>
      <w:r w:rsidRPr="007C005C">
        <w:rPr>
          <w:rFonts w:ascii="Tahoma" w:hAnsi="Tahoma" w:cs="Tahoma"/>
        </w:rPr>
        <w:t xml:space="preserve"> ali socialne zakonodaje s strani izvajalca ali podizvajalca ali </w:t>
      </w:r>
    </w:p>
    <w:p w14:paraId="44C6AEFB" w14:textId="77777777" w:rsidR="00B52B1B" w:rsidRPr="007C005C" w:rsidRDefault="00B52B1B" w:rsidP="00B52B1B">
      <w:pPr>
        <w:keepNext/>
        <w:keepLines/>
        <w:numPr>
          <w:ilvl w:val="0"/>
          <w:numId w:val="7"/>
        </w:numPr>
        <w:jc w:val="both"/>
        <w:rPr>
          <w:rFonts w:ascii="Tahoma" w:hAnsi="Tahoma" w:cs="Tahoma"/>
        </w:rPr>
      </w:pPr>
      <w:r w:rsidRPr="007C005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533ACE0" w14:textId="77777777" w:rsidR="00B52B1B" w:rsidRPr="007C005C" w:rsidRDefault="00B52B1B" w:rsidP="00B52B1B">
      <w:pPr>
        <w:keepNext/>
        <w:keepLines/>
        <w:jc w:val="both"/>
        <w:rPr>
          <w:rFonts w:ascii="Tahoma" w:hAnsi="Tahoma" w:cs="Tahoma"/>
        </w:rPr>
      </w:pPr>
      <w:r w:rsidRPr="007C005C">
        <w:rPr>
          <w:rFonts w:ascii="Tahoma" w:hAnsi="Tahoma" w:cs="Tahoma"/>
        </w:rPr>
        <w:lastRenderedPageBreak/>
        <w:t>in za kateri mu je bila s pravnomočno odločitvijo ali več pravnomočnimi odločitvami izrečena globa za prekršek, in pod pogojem, da je od seznanitve s kršitvijo in do izteka veljavnosti ok</w:t>
      </w:r>
      <w:r>
        <w:rPr>
          <w:rFonts w:ascii="Tahoma" w:hAnsi="Tahoma" w:cs="Tahoma"/>
        </w:rPr>
        <w:t>virnega sporazuma še najmanj šest (6)</w:t>
      </w:r>
      <w:r w:rsidRPr="007C005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7C005C">
        <w:rPr>
          <w:rFonts w:ascii="Tahoma" w:hAnsi="Tahoma" w:cs="Tahoma"/>
          <w:iCs/>
        </w:rPr>
        <w:t>skladu s 94. členom ZJN-3</w:t>
      </w:r>
      <w:r w:rsidRPr="007C005C">
        <w:rPr>
          <w:rFonts w:ascii="Tahoma" w:hAnsi="Tahoma" w:cs="Tahoma"/>
        </w:rPr>
        <w:t xml:space="preserve"> in določili tega </w:t>
      </w:r>
      <w:r>
        <w:rPr>
          <w:rFonts w:ascii="Tahoma" w:hAnsi="Tahoma" w:cs="Tahoma"/>
        </w:rPr>
        <w:t>okvirnega sporazuma, v roku trideset (30)</w:t>
      </w:r>
      <w:r w:rsidRPr="007C005C">
        <w:rPr>
          <w:rFonts w:ascii="Tahoma" w:hAnsi="Tahoma" w:cs="Tahoma"/>
        </w:rPr>
        <w:t xml:space="preserve"> dni od seznanitve s kršitvijo. </w:t>
      </w:r>
    </w:p>
    <w:p w14:paraId="7A7BD11B" w14:textId="77777777" w:rsidR="00016BF2" w:rsidRPr="00AB227D" w:rsidRDefault="00016BF2" w:rsidP="00A61627">
      <w:pPr>
        <w:keepNext/>
        <w:keepLines/>
        <w:jc w:val="both"/>
        <w:rPr>
          <w:rFonts w:ascii="Tahoma" w:hAnsi="Tahoma" w:cs="Tahoma"/>
        </w:rPr>
      </w:pPr>
    </w:p>
    <w:p w14:paraId="7B1200CD" w14:textId="77777777" w:rsidR="00016BF2" w:rsidRPr="00AB227D" w:rsidRDefault="00016BF2" w:rsidP="00A61627">
      <w:pPr>
        <w:keepNext/>
        <w:keepLines/>
        <w:jc w:val="both"/>
        <w:rPr>
          <w:rFonts w:ascii="Tahoma" w:hAnsi="Tahoma" w:cs="Tahoma"/>
        </w:rPr>
      </w:pPr>
      <w:r w:rsidRPr="00AB227D">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7CB5AC62" w14:textId="77777777" w:rsidR="00016BF2" w:rsidRPr="00AB227D" w:rsidRDefault="00016BF2" w:rsidP="00A61627">
      <w:pPr>
        <w:keepNext/>
        <w:keepLines/>
        <w:jc w:val="both"/>
        <w:rPr>
          <w:rFonts w:ascii="Tahoma" w:hAnsi="Tahoma" w:cs="Tahoma"/>
        </w:rPr>
      </w:pPr>
    </w:p>
    <w:p w14:paraId="60A32BCD" w14:textId="77777777" w:rsidR="00016BF2" w:rsidRDefault="00016BF2" w:rsidP="00A61627">
      <w:pPr>
        <w:keepNext/>
        <w:keepLines/>
        <w:jc w:val="both"/>
        <w:rPr>
          <w:rFonts w:ascii="Tahoma" w:hAnsi="Tahoma" w:cs="Tahoma"/>
        </w:rPr>
      </w:pPr>
      <w:r w:rsidRPr="00AB227D">
        <w:rPr>
          <w:rFonts w:ascii="Tahoma" w:hAnsi="Tahoma" w:cs="Tahoma"/>
        </w:rPr>
        <w:t>Če naročnik v roku 30 (trideset) dni od seznanitve s kršitvijo ne začne novega postopka javnega naročila, se šteje, da je okvirni sporazum razvezan 30. (trideseti) dan od seznanitve s kršitvijo.</w:t>
      </w:r>
    </w:p>
    <w:p w14:paraId="6ED44F95" w14:textId="77777777" w:rsidR="00B963F7" w:rsidRPr="00AB227D" w:rsidRDefault="00B963F7" w:rsidP="00A61627">
      <w:pPr>
        <w:keepNext/>
        <w:keepLines/>
        <w:jc w:val="both"/>
        <w:rPr>
          <w:rFonts w:ascii="Tahoma" w:hAnsi="Tahoma" w:cs="Tahoma"/>
        </w:rPr>
      </w:pPr>
    </w:p>
    <w:p w14:paraId="61FDE77C" w14:textId="77777777" w:rsidR="00B06235" w:rsidRPr="00AB227D" w:rsidRDefault="00B06235"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SESTAVNI DELI OKVIRNEGA SPORAZUMA</w:t>
      </w:r>
    </w:p>
    <w:p w14:paraId="64A670AA" w14:textId="77777777" w:rsidR="00B06235" w:rsidRPr="00AB227D" w:rsidRDefault="00B06235" w:rsidP="00A61627">
      <w:pPr>
        <w:keepNext/>
        <w:keepLines/>
        <w:tabs>
          <w:tab w:val="left" w:pos="1702"/>
        </w:tabs>
        <w:jc w:val="both"/>
        <w:rPr>
          <w:rFonts w:ascii="Tahoma" w:hAnsi="Tahoma" w:cs="Tahoma"/>
          <w:b/>
        </w:rPr>
      </w:pPr>
    </w:p>
    <w:p w14:paraId="603D03D2"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 xml:space="preserve"> člen</w:t>
      </w:r>
    </w:p>
    <w:p w14:paraId="1FC875DE" w14:textId="77777777" w:rsidR="00B06235" w:rsidRPr="00AB227D" w:rsidRDefault="00B06235" w:rsidP="00A61627">
      <w:pPr>
        <w:keepNext/>
        <w:keepLines/>
        <w:tabs>
          <w:tab w:val="left" w:pos="1702"/>
        </w:tabs>
        <w:jc w:val="both"/>
        <w:rPr>
          <w:rFonts w:ascii="Tahoma" w:hAnsi="Tahoma" w:cs="Tahoma"/>
        </w:rPr>
      </w:pPr>
    </w:p>
    <w:p w14:paraId="685E92AC" w14:textId="77777777" w:rsidR="00B06235" w:rsidRPr="00AB227D" w:rsidRDefault="00B06235" w:rsidP="00A61627">
      <w:pPr>
        <w:keepNext/>
        <w:keepLines/>
        <w:jc w:val="both"/>
        <w:rPr>
          <w:rFonts w:ascii="Tahoma" w:hAnsi="Tahoma" w:cs="Tahoma"/>
        </w:rPr>
      </w:pPr>
      <w:r w:rsidRPr="00AB227D">
        <w:rPr>
          <w:rFonts w:ascii="Tahoma" w:hAnsi="Tahoma" w:cs="Tahoma"/>
        </w:rPr>
        <w:t>Pri tolmačenju tega okvirnega sporazuma in reševanju morebitnih sporov se, poleg okvirnega sporazuma ter zakona,</w:t>
      </w:r>
      <w:r w:rsidR="009469BC" w:rsidRPr="00AB227D">
        <w:rPr>
          <w:rFonts w:ascii="Tahoma" w:hAnsi="Tahoma" w:cs="Tahoma"/>
        </w:rPr>
        <w:t xml:space="preserve"> ki ureja obligacijska razmerja,</w:t>
      </w:r>
      <w:r w:rsidRPr="00AB227D">
        <w:rPr>
          <w:rFonts w:ascii="Tahoma" w:hAnsi="Tahoma" w:cs="Tahoma"/>
        </w:rPr>
        <w:t xml:space="preserve"> upošteva še:</w:t>
      </w:r>
    </w:p>
    <w:p w14:paraId="0F2DC633" w14:textId="77777777" w:rsidR="00B06235" w:rsidRPr="00AB227D"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 xml:space="preserve">razpisna dokumentacija, št. </w:t>
      </w:r>
      <w:r w:rsidR="00167BF9">
        <w:rPr>
          <w:rFonts w:ascii="Tahoma" w:hAnsi="Tahoma" w:cs="Tahoma"/>
        </w:rPr>
        <w:t>JPE-SAL-2</w:t>
      </w:r>
      <w:r w:rsidR="00C84D01">
        <w:rPr>
          <w:rFonts w:ascii="Tahoma" w:hAnsi="Tahoma" w:cs="Tahoma"/>
        </w:rPr>
        <w:t>48/22</w:t>
      </w:r>
      <w:r w:rsidRPr="00AB227D">
        <w:rPr>
          <w:rFonts w:ascii="Tahoma" w:hAnsi="Tahoma" w:cs="Tahoma"/>
        </w:rPr>
        <w:t xml:space="preserve">, </w:t>
      </w:r>
    </w:p>
    <w:p w14:paraId="6A1953B6" w14:textId="77777777" w:rsidR="00B06235"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ponudba izvajalca št. __________ z dne _________,</w:t>
      </w:r>
      <w:r w:rsidR="00D1570F" w:rsidRPr="00D1570F">
        <w:rPr>
          <w:rFonts w:ascii="Tahoma" w:hAnsi="Tahoma" w:cs="Tahoma"/>
        </w:rPr>
        <w:t xml:space="preserve"> </w:t>
      </w:r>
      <w:r w:rsidR="00D1570F" w:rsidRPr="00AB227D">
        <w:rPr>
          <w:rFonts w:ascii="Tahoma" w:hAnsi="Tahoma" w:cs="Tahoma"/>
        </w:rPr>
        <w:t xml:space="preserve">ki je priloga št. </w:t>
      </w:r>
      <w:r w:rsidR="00D1570F">
        <w:rPr>
          <w:rFonts w:ascii="Tahoma" w:hAnsi="Tahoma" w:cs="Tahoma"/>
        </w:rPr>
        <w:t>1</w:t>
      </w:r>
      <w:r w:rsidR="00D1570F" w:rsidRPr="00AB227D">
        <w:rPr>
          <w:rFonts w:ascii="Tahoma" w:hAnsi="Tahoma" w:cs="Tahoma"/>
        </w:rPr>
        <w:t xml:space="preserve"> tega okvirnega sporazuma</w:t>
      </w:r>
      <w:r w:rsidR="00D1570F">
        <w:rPr>
          <w:rFonts w:ascii="Tahoma" w:hAnsi="Tahoma" w:cs="Tahoma"/>
        </w:rPr>
        <w:t>,</w:t>
      </w:r>
    </w:p>
    <w:p w14:paraId="68AD6E5E" w14:textId="77777777" w:rsidR="0069215E" w:rsidRDefault="0069215E" w:rsidP="00A61627">
      <w:pPr>
        <w:pStyle w:val="Odstavekseznama"/>
        <w:keepNext/>
        <w:keepLines/>
        <w:numPr>
          <w:ilvl w:val="0"/>
          <w:numId w:val="21"/>
        </w:numPr>
        <w:ind w:left="284" w:hanging="284"/>
        <w:jc w:val="both"/>
        <w:rPr>
          <w:rFonts w:ascii="Tahoma" w:hAnsi="Tahoma" w:cs="Tahoma"/>
        </w:rPr>
      </w:pPr>
      <w:r w:rsidRPr="007B0FA7">
        <w:rPr>
          <w:rFonts w:ascii="Tahoma" w:hAnsi="Tahoma" w:cs="Tahoma"/>
        </w:rPr>
        <w:t xml:space="preserve">Pisni sporazum o skupnih varnostnih ukrepih in ravnanju z okoljem v JAVNEM PODJETJU ENERGETIKA LJUBLJANA </w:t>
      </w:r>
      <w:proofErr w:type="spellStart"/>
      <w:r w:rsidRPr="007B0FA7">
        <w:rPr>
          <w:rFonts w:ascii="Tahoma" w:hAnsi="Tahoma" w:cs="Tahoma"/>
        </w:rPr>
        <w:t>d.o.o</w:t>
      </w:r>
      <w:proofErr w:type="spellEnd"/>
      <w:r w:rsidRPr="007B0FA7">
        <w:rPr>
          <w:rFonts w:ascii="Tahoma" w:hAnsi="Tahoma" w:cs="Tahoma"/>
        </w:rPr>
        <w:t>.</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2</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606FF2A6" w14:textId="77777777" w:rsidR="0069215E" w:rsidRPr="00AB227D" w:rsidRDefault="0069215E" w:rsidP="00A61627">
      <w:pPr>
        <w:pStyle w:val="Odstavekseznama"/>
        <w:keepNext/>
        <w:keepLines/>
        <w:numPr>
          <w:ilvl w:val="0"/>
          <w:numId w:val="21"/>
        </w:numPr>
        <w:ind w:left="284" w:hanging="284"/>
        <w:jc w:val="both"/>
        <w:rPr>
          <w:rFonts w:ascii="Tahoma" w:hAnsi="Tahoma" w:cs="Tahoma"/>
        </w:rPr>
      </w:pPr>
      <w:r w:rsidRPr="007B0FA7">
        <w:rPr>
          <w:rFonts w:ascii="Tahoma" w:hAnsi="Tahoma" w:cs="Tahoma"/>
        </w:rPr>
        <w:t>Pooblastilo za vlaganje in podpisovanje evidenčnih listov v sistemu IS-Odpadki</w:t>
      </w:r>
      <w:r>
        <w:rPr>
          <w:rFonts w:ascii="Tahoma" w:hAnsi="Tahoma" w:cs="Tahoma"/>
        </w:rPr>
        <w:t>,</w:t>
      </w:r>
      <w:r w:rsidRPr="0069215E">
        <w:rPr>
          <w:rFonts w:ascii="Tahoma" w:hAnsi="Tahoma" w:cs="Tahoma"/>
        </w:rPr>
        <w:t xml:space="preserve"> </w:t>
      </w:r>
      <w:r w:rsidRPr="00AB227D">
        <w:rPr>
          <w:rFonts w:ascii="Tahoma" w:hAnsi="Tahoma" w:cs="Tahoma"/>
        </w:rPr>
        <w:t xml:space="preserve">ki je priloga št. </w:t>
      </w:r>
      <w:r w:rsidR="00D430D2">
        <w:rPr>
          <w:rFonts w:ascii="Tahoma" w:hAnsi="Tahoma" w:cs="Tahoma"/>
        </w:rPr>
        <w:t>3</w:t>
      </w:r>
      <w:r w:rsidR="00D430D2" w:rsidRPr="00AB227D">
        <w:rPr>
          <w:rFonts w:ascii="Tahoma" w:hAnsi="Tahoma" w:cs="Tahoma"/>
        </w:rPr>
        <w:t xml:space="preserve"> </w:t>
      </w:r>
      <w:r w:rsidRPr="00AB227D">
        <w:rPr>
          <w:rFonts w:ascii="Tahoma" w:hAnsi="Tahoma" w:cs="Tahoma"/>
        </w:rPr>
        <w:t>tega okvirnega sporazuma</w:t>
      </w:r>
      <w:r>
        <w:rPr>
          <w:rFonts w:ascii="Tahoma" w:hAnsi="Tahoma" w:cs="Tahoma"/>
        </w:rPr>
        <w:t>,</w:t>
      </w:r>
    </w:p>
    <w:p w14:paraId="41BCB6BA" w14:textId="77777777" w:rsidR="00B06235" w:rsidRPr="00AB227D" w:rsidRDefault="00B06235" w:rsidP="00A61627">
      <w:pPr>
        <w:pStyle w:val="Odstavekseznama"/>
        <w:keepNext/>
        <w:keepLines/>
        <w:numPr>
          <w:ilvl w:val="0"/>
          <w:numId w:val="21"/>
        </w:numPr>
        <w:ind w:left="284" w:hanging="284"/>
        <w:jc w:val="both"/>
        <w:rPr>
          <w:rFonts w:ascii="Tahoma" w:hAnsi="Tahoma" w:cs="Tahoma"/>
        </w:rPr>
      </w:pPr>
      <w:r w:rsidRPr="00AB227D">
        <w:rPr>
          <w:rFonts w:ascii="Tahoma" w:hAnsi="Tahoma" w:cs="Tahoma"/>
        </w:rPr>
        <w:t>ostala relevantna dokumentacija.</w:t>
      </w:r>
    </w:p>
    <w:p w14:paraId="7FBAD109" w14:textId="77777777" w:rsidR="00AE310B" w:rsidRDefault="00AE310B" w:rsidP="00A61627">
      <w:pPr>
        <w:keepNext/>
        <w:keepLines/>
        <w:jc w:val="both"/>
        <w:rPr>
          <w:rFonts w:ascii="Tahoma" w:hAnsi="Tahoma" w:cs="Tahoma"/>
        </w:rPr>
      </w:pPr>
    </w:p>
    <w:p w14:paraId="3CF253CF" w14:textId="77777777" w:rsidR="00B06235" w:rsidRPr="00AB227D" w:rsidRDefault="00B06235" w:rsidP="00A61627">
      <w:pPr>
        <w:keepNext/>
        <w:keepLines/>
        <w:jc w:val="both"/>
        <w:rPr>
          <w:rFonts w:ascii="Tahoma" w:hAnsi="Tahoma" w:cs="Tahoma"/>
        </w:rPr>
      </w:pPr>
      <w:r w:rsidRPr="00AB227D">
        <w:rPr>
          <w:rFonts w:ascii="Tahoma" w:hAnsi="Tahoma" w:cs="Tahoma"/>
        </w:rPr>
        <w:t>Stranki okvirnega sporazuma sta sporazumni, da je dokumentacija iz prejšnjega odstavka tega člena sestavni del okvirnega sporazuma.</w:t>
      </w:r>
    </w:p>
    <w:p w14:paraId="37860AAF" w14:textId="77777777" w:rsidR="00B06235" w:rsidRPr="00AB227D" w:rsidRDefault="00B06235" w:rsidP="00A61627">
      <w:pPr>
        <w:keepNext/>
        <w:keepLines/>
        <w:jc w:val="both"/>
        <w:rPr>
          <w:rFonts w:ascii="Tahoma" w:hAnsi="Tahoma" w:cs="Tahoma"/>
        </w:rPr>
      </w:pPr>
    </w:p>
    <w:p w14:paraId="2C54B74A" w14:textId="77777777" w:rsidR="00B06235" w:rsidRPr="00AB227D" w:rsidRDefault="00B06235" w:rsidP="00A61627">
      <w:pPr>
        <w:keepNext/>
        <w:keepLines/>
        <w:jc w:val="both"/>
        <w:rPr>
          <w:rFonts w:ascii="Tahoma" w:hAnsi="Tahoma" w:cs="Tahoma"/>
        </w:rPr>
      </w:pPr>
      <w:r w:rsidRPr="00AB227D">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490851F2" w14:textId="77777777" w:rsidR="00D1570F" w:rsidRPr="00AB227D" w:rsidRDefault="00D1570F" w:rsidP="00A61627">
      <w:pPr>
        <w:keepNext/>
        <w:keepLines/>
        <w:jc w:val="both"/>
        <w:rPr>
          <w:rFonts w:ascii="Tahoma" w:hAnsi="Tahoma" w:cs="Tahoma"/>
        </w:rPr>
      </w:pPr>
    </w:p>
    <w:p w14:paraId="5F3C965E" w14:textId="77777777" w:rsidR="00B06235" w:rsidRPr="00AB227D" w:rsidRDefault="00B06235"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ŠKODA</w:t>
      </w:r>
    </w:p>
    <w:p w14:paraId="32616BBE" w14:textId="77777777" w:rsidR="00B06235" w:rsidRPr="00AB227D" w:rsidRDefault="00B06235" w:rsidP="00A61627">
      <w:pPr>
        <w:keepNext/>
        <w:keepLines/>
        <w:tabs>
          <w:tab w:val="left" w:pos="709"/>
          <w:tab w:val="left" w:pos="1702"/>
        </w:tabs>
        <w:jc w:val="both"/>
        <w:rPr>
          <w:rFonts w:ascii="Tahoma" w:hAnsi="Tahoma" w:cs="Tahoma"/>
        </w:rPr>
      </w:pPr>
    </w:p>
    <w:p w14:paraId="5E6F1876"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70A48CC" w14:textId="77777777" w:rsidR="00B06235" w:rsidRPr="00AB227D" w:rsidRDefault="00B06235" w:rsidP="00A61627">
      <w:pPr>
        <w:pStyle w:val="Telobesedila3"/>
        <w:keepNext/>
        <w:keepLines/>
        <w:numPr>
          <w:ilvl w:val="12"/>
          <w:numId w:val="0"/>
        </w:numPr>
        <w:ind w:right="-483"/>
        <w:rPr>
          <w:rFonts w:ascii="Tahoma" w:hAnsi="Tahoma" w:cs="Tahoma"/>
        </w:rPr>
      </w:pPr>
    </w:p>
    <w:p w14:paraId="1097A376" w14:textId="77777777" w:rsidR="00B06235" w:rsidRPr="00AB227D" w:rsidRDefault="00B06235" w:rsidP="00A61627">
      <w:pPr>
        <w:keepNext/>
        <w:keepLines/>
        <w:tabs>
          <w:tab w:val="left" w:pos="709"/>
          <w:tab w:val="left" w:pos="1702"/>
        </w:tabs>
        <w:jc w:val="both"/>
        <w:rPr>
          <w:rFonts w:ascii="Tahoma" w:hAnsi="Tahoma" w:cs="Tahoma"/>
        </w:rPr>
      </w:pPr>
      <w:r w:rsidRPr="00AB227D">
        <w:rPr>
          <w:rFonts w:ascii="Tahoma" w:hAnsi="Tahoma" w:cs="Tahoma"/>
        </w:rPr>
        <w:t>Vsaka stranka okvirnega sporazuma odgovarja drugi stranki okvirnega sporazuma za škodo, ki jo povzroči drugi stranki okvirnega sporazuma v posledici neizpolnjevanja svojih obveznosti po tem okvirnem sporazumu, v skladu z veljavnimi predpisi.</w:t>
      </w:r>
    </w:p>
    <w:p w14:paraId="2466A82E" w14:textId="77777777" w:rsidR="00401B83" w:rsidRPr="00AB227D" w:rsidRDefault="00401B83" w:rsidP="00A61627">
      <w:pPr>
        <w:keepNext/>
        <w:keepLines/>
        <w:jc w:val="both"/>
        <w:rPr>
          <w:rFonts w:ascii="Tahoma" w:hAnsi="Tahoma" w:cs="Tahoma"/>
          <w:color w:val="000000"/>
        </w:rPr>
      </w:pPr>
    </w:p>
    <w:p w14:paraId="114EBD0A" w14:textId="77777777" w:rsidR="00401B83" w:rsidRPr="00AB227D" w:rsidRDefault="00401B83" w:rsidP="00A61627">
      <w:pPr>
        <w:pStyle w:val="Odstavekseznama"/>
        <w:keepNext/>
        <w:keepLines/>
        <w:numPr>
          <w:ilvl w:val="0"/>
          <w:numId w:val="9"/>
        </w:numPr>
        <w:ind w:left="567" w:hanging="567"/>
        <w:jc w:val="center"/>
        <w:rPr>
          <w:rFonts w:ascii="Tahoma" w:hAnsi="Tahoma" w:cs="Tahoma"/>
          <w:b/>
        </w:rPr>
      </w:pPr>
      <w:r w:rsidRPr="00AB227D">
        <w:rPr>
          <w:rFonts w:ascii="Tahoma" w:hAnsi="Tahoma" w:cs="Tahoma"/>
          <w:b/>
        </w:rPr>
        <w:t>PROTIKORUPCIJSKA KLAVZULA</w:t>
      </w:r>
    </w:p>
    <w:p w14:paraId="14B6D152" w14:textId="77777777" w:rsidR="00401B83" w:rsidRPr="00AB227D" w:rsidRDefault="00401B83" w:rsidP="00A61627">
      <w:pPr>
        <w:keepNext/>
        <w:keepLines/>
        <w:jc w:val="center"/>
        <w:rPr>
          <w:rFonts w:ascii="Tahoma" w:hAnsi="Tahoma" w:cs="Tahoma"/>
        </w:rPr>
      </w:pPr>
    </w:p>
    <w:p w14:paraId="44890277"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7307A9A" w14:textId="77777777" w:rsidR="00401B83" w:rsidRPr="00AB227D" w:rsidRDefault="00401B83" w:rsidP="00A61627">
      <w:pPr>
        <w:keepNext/>
        <w:keepLines/>
        <w:jc w:val="both"/>
        <w:rPr>
          <w:rFonts w:ascii="Tahoma" w:hAnsi="Tahoma" w:cs="Tahoma"/>
          <w:color w:val="000000"/>
        </w:rPr>
      </w:pPr>
    </w:p>
    <w:p w14:paraId="1334206D" w14:textId="6BBB8BBF" w:rsidR="006B5AD4" w:rsidRPr="00AB227D" w:rsidRDefault="006B5AD4" w:rsidP="00A61627">
      <w:pPr>
        <w:keepNext/>
        <w:keepLines/>
        <w:ind w:right="-2"/>
        <w:jc w:val="both"/>
        <w:rPr>
          <w:rFonts w:ascii="Tahoma" w:hAnsi="Tahoma" w:cs="Tahoma"/>
          <w:color w:val="000000"/>
        </w:rPr>
      </w:pPr>
      <w:r w:rsidRPr="00AB227D">
        <w:rPr>
          <w:rFonts w:ascii="Tahoma" w:hAnsi="Tahoma" w:cs="Tahoma"/>
          <w:color w:val="00000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1CCA879" w14:textId="77777777" w:rsidR="006B5AD4" w:rsidRPr="00AB227D" w:rsidRDefault="006B5AD4" w:rsidP="00A61627">
      <w:pPr>
        <w:keepNext/>
        <w:keepLines/>
        <w:ind w:right="-2"/>
        <w:jc w:val="both"/>
        <w:rPr>
          <w:rFonts w:ascii="Tahoma" w:hAnsi="Tahoma" w:cs="Tahoma"/>
          <w:color w:val="000000"/>
        </w:rPr>
      </w:pPr>
      <w:r w:rsidRPr="00AB227D">
        <w:rPr>
          <w:rFonts w:ascii="Tahoma" w:hAnsi="Tahoma" w:cs="Tahoma"/>
          <w:color w:val="000000"/>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368109C" w14:textId="77777777" w:rsidR="00401B83" w:rsidRPr="00AB227D" w:rsidRDefault="00401B83" w:rsidP="00A61627">
      <w:pPr>
        <w:keepNext/>
        <w:keepLines/>
        <w:jc w:val="both"/>
        <w:rPr>
          <w:rFonts w:ascii="Tahoma" w:hAnsi="Tahoma" w:cs="Tahoma"/>
          <w:color w:val="000000"/>
        </w:rPr>
      </w:pPr>
    </w:p>
    <w:p w14:paraId="3A5204AB" w14:textId="77777777" w:rsidR="00401B83" w:rsidRPr="00AB227D" w:rsidRDefault="00401B83"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ODSTOP OZIROMA CESIJA DENARNIH TERJATEV</w:t>
      </w:r>
    </w:p>
    <w:p w14:paraId="7789DF59" w14:textId="77777777" w:rsidR="00401B83" w:rsidRPr="00AB227D" w:rsidRDefault="00401B83" w:rsidP="00A61627">
      <w:pPr>
        <w:pStyle w:val="Telobesedila"/>
        <w:keepNext/>
        <w:keepLines/>
        <w:widowControl/>
        <w:numPr>
          <w:ilvl w:val="12"/>
          <w:numId w:val="0"/>
        </w:numPr>
        <w:jc w:val="center"/>
        <w:rPr>
          <w:rFonts w:ascii="Tahoma" w:hAnsi="Tahoma" w:cs="Tahoma"/>
        </w:rPr>
      </w:pPr>
    </w:p>
    <w:p w14:paraId="7F4A4141" w14:textId="77777777" w:rsidR="00401B83" w:rsidRPr="00AB227D" w:rsidRDefault="00401B83"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5EB6586B" w14:textId="77777777" w:rsidR="00401B83" w:rsidRPr="00AB227D" w:rsidRDefault="00401B83" w:rsidP="00A61627">
      <w:pPr>
        <w:keepNext/>
        <w:keepLines/>
        <w:tabs>
          <w:tab w:val="left" w:pos="4820"/>
        </w:tabs>
        <w:jc w:val="center"/>
        <w:rPr>
          <w:rFonts w:ascii="Tahoma" w:hAnsi="Tahoma" w:cs="Tahoma"/>
          <w:b/>
        </w:rPr>
      </w:pPr>
    </w:p>
    <w:p w14:paraId="146AD9D0" w14:textId="77777777" w:rsidR="00FC2DA0" w:rsidRPr="00AB227D" w:rsidRDefault="006B5AD4" w:rsidP="00A61627">
      <w:pPr>
        <w:keepNext/>
        <w:keepLines/>
        <w:jc w:val="both"/>
        <w:rPr>
          <w:rFonts w:ascii="Tahoma" w:hAnsi="Tahoma" w:cs="Tahoma"/>
        </w:rPr>
      </w:pPr>
      <w:r w:rsidRPr="00AB227D">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232CB57" w14:textId="77777777" w:rsidR="00514679" w:rsidRDefault="00514679" w:rsidP="00A61627">
      <w:pPr>
        <w:keepNext/>
        <w:keepLines/>
        <w:jc w:val="both"/>
        <w:rPr>
          <w:rFonts w:ascii="Tahoma" w:hAnsi="Tahoma" w:cs="Tahoma"/>
        </w:rPr>
      </w:pPr>
    </w:p>
    <w:p w14:paraId="51AFAD15" w14:textId="77777777" w:rsidR="00FC2DA0" w:rsidRPr="00AB227D" w:rsidRDefault="00FC2DA0"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 xml:space="preserve">PRENOS PRAVIC NA TRETJEGA </w:t>
      </w:r>
    </w:p>
    <w:p w14:paraId="5B8FEEB8" w14:textId="77777777" w:rsidR="00FC2DA0" w:rsidRPr="00AB227D" w:rsidRDefault="00FC2DA0" w:rsidP="00A61627">
      <w:pPr>
        <w:keepNext/>
        <w:keepLines/>
        <w:jc w:val="both"/>
        <w:rPr>
          <w:rFonts w:ascii="Tahoma" w:hAnsi="Tahoma" w:cs="Tahoma"/>
        </w:rPr>
      </w:pPr>
    </w:p>
    <w:p w14:paraId="3BC5FEDB" w14:textId="77777777" w:rsidR="00FC2DA0" w:rsidRPr="00AB227D" w:rsidRDefault="00FC2DA0"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35CEF49F" w14:textId="77777777" w:rsidR="00FC2DA0" w:rsidRPr="00AB227D" w:rsidRDefault="00FC2DA0" w:rsidP="00A61627">
      <w:pPr>
        <w:keepNext/>
        <w:keepLines/>
        <w:jc w:val="both"/>
        <w:rPr>
          <w:rFonts w:ascii="Tahoma" w:hAnsi="Tahoma" w:cs="Tahoma"/>
        </w:rPr>
      </w:pPr>
    </w:p>
    <w:p w14:paraId="5F8B422A" w14:textId="77777777" w:rsidR="00B06235" w:rsidRPr="00AB227D" w:rsidRDefault="00B06235" w:rsidP="00A61627">
      <w:pPr>
        <w:keepNext/>
        <w:keepLines/>
        <w:jc w:val="both"/>
        <w:rPr>
          <w:rFonts w:ascii="Tahoma" w:hAnsi="Tahoma" w:cs="Tahoma"/>
        </w:rPr>
      </w:pPr>
      <w:r w:rsidRPr="00AB227D">
        <w:rPr>
          <w:rFonts w:ascii="Tahoma" w:hAnsi="Tahoma" w:cs="Tahoma"/>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7C762D41" w14:textId="77777777" w:rsidR="00B06235" w:rsidRPr="00AB227D" w:rsidRDefault="00B06235" w:rsidP="00A61627">
      <w:pPr>
        <w:keepNext/>
        <w:keepLines/>
        <w:jc w:val="both"/>
        <w:rPr>
          <w:rFonts w:ascii="Tahoma" w:hAnsi="Tahoma" w:cs="Tahoma"/>
        </w:rPr>
      </w:pPr>
    </w:p>
    <w:p w14:paraId="5CB31B4F" w14:textId="77777777" w:rsidR="00B06235" w:rsidRPr="00AB227D" w:rsidRDefault="00B06235" w:rsidP="00A61627">
      <w:pPr>
        <w:keepNext/>
        <w:keepLines/>
        <w:jc w:val="both"/>
        <w:rPr>
          <w:rFonts w:ascii="Tahoma" w:hAnsi="Tahoma" w:cs="Tahoma"/>
        </w:rPr>
      </w:pPr>
      <w:r w:rsidRPr="00AB227D">
        <w:rPr>
          <w:rFonts w:ascii="Tahoma" w:hAnsi="Tahoma" w:cs="Tahoma"/>
        </w:rPr>
        <w:t xml:space="preserve">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w:t>
      </w:r>
      <w:r w:rsidR="00275CBA">
        <w:rPr>
          <w:rFonts w:ascii="Tahoma" w:hAnsi="Tahoma" w:cs="Tahoma"/>
        </w:rPr>
        <w:t>prevoz in prevzem</w:t>
      </w:r>
      <w:r w:rsidRPr="00AB227D">
        <w:rPr>
          <w:rFonts w:ascii="Tahoma" w:hAnsi="Tahoma" w:cs="Tahoma"/>
        </w:rPr>
        <w:t xml:space="preserve"> pravic in obveznosti iz tega okvirnega sporazuma in ko druga stranka okvirnega sporazuma izda pisno soglasje za tak prenos.</w:t>
      </w:r>
    </w:p>
    <w:p w14:paraId="5E2B99E9" w14:textId="77777777" w:rsidR="00B06235" w:rsidRPr="00AB227D" w:rsidRDefault="00B06235" w:rsidP="00A61627">
      <w:pPr>
        <w:keepNext/>
        <w:keepLines/>
        <w:jc w:val="both"/>
        <w:rPr>
          <w:rFonts w:ascii="Tahoma" w:hAnsi="Tahoma" w:cs="Tahoma"/>
        </w:rPr>
      </w:pPr>
    </w:p>
    <w:p w14:paraId="49BC7548" w14:textId="77777777" w:rsidR="00B06235" w:rsidRPr="00AB227D" w:rsidRDefault="00B06235"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POSLOVNA SKRIVNOST</w:t>
      </w:r>
    </w:p>
    <w:p w14:paraId="5DEC2BBD" w14:textId="77777777" w:rsidR="00B06235" w:rsidRPr="00AB227D" w:rsidRDefault="00B06235" w:rsidP="00A61627">
      <w:pPr>
        <w:keepNext/>
        <w:keepLines/>
        <w:jc w:val="both"/>
        <w:rPr>
          <w:rFonts w:ascii="Tahoma" w:hAnsi="Tahoma" w:cs="Tahoma"/>
          <w:color w:val="000000"/>
        </w:rPr>
      </w:pPr>
    </w:p>
    <w:p w14:paraId="4856D0AB"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5901640" w14:textId="77777777" w:rsidR="00B06235" w:rsidRPr="00AB227D" w:rsidRDefault="00B06235" w:rsidP="00A61627">
      <w:pPr>
        <w:pStyle w:val="Telobesedila3"/>
        <w:keepNext/>
        <w:keepLines/>
        <w:ind w:right="-2"/>
        <w:rPr>
          <w:rFonts w:ascii="Tahoma" w:hAnsi="Tahoma" w:cs="Tahoma"/>
        </w:rPr>
      </w:pPr>
    </w:p>
    <w:p w14:paraId="43B25ED4" w14:textId="77777777" w:rsidR="00B06235" w:rsidRPr="00AB227D" w:rsidRDefault="00B06235" w:rsidP="00A61627">
      <w:pPr>
        <w:keepNext/>
        <w:keepLines/>
        <w:jc w:val="both"/>
        <w:rPr>
          <w:rFonts w:ascii="Tahoma" w:hAnsi="Tahoma" w:cs="Tahoma"/>
        </w:rPr>
      </w:pPr>
      <w:r w:rsidRPr="00AB227D">
        <w:rPr>
          <w:rFonts w:ascii="Tahoma" w:hAnsi="Tahoma" w:cs="Tahoma"/>
        </w:rPr>
        <w:t>Stranki okvirnega sporazuma se obvezujeta, da brez predhodnega pisnega soglasja druge stranke okvirnega sporazuma tretjim osebam ne bosta razkrili detajlov tega okvirnega sporazuma ne v pisni, ustni, ne v elektronski obliki. Ta omejitev se ne nanaša na banke in druge pristojne organe, ki imajo pravico do vpogleda v posamezne podatke, oziroma v podatke, navedene 4. odstavku tega člena.</w:t>
      </w:r>
    </w:p>
    <w:p w14:paraId="2CECD318" w14:textId="77777777" w:rsidR="00B06235" w:rsidRPr="00AB227D" w:rsidRDefault="00B06235" w:rsidP="00A61627">
      <w:pPr>
        <w:keepNext/>
        <w:keepLines/>
        <w:jc w:val="both"/>
        <w:rPr>
          <w:rFonts w:ascii="Tahoma" w:hAnsi="Tahoma" w:cs="Tahoma"/>
        </w:rPr>
      </w:pPr>
    </w:p>
    <w:p w14:paraId="146AFEA9" w14:textId="77777777" w:rsidR="00B06235" w:rsidRPr="00AB227D" w:rsidRDefault="00B06235" w:rsidP="00A61627">
      <w:pPr>
        <w:keepNext/>
        <w:keepLines/>
        <w:jc w:val="both"/>
        <w:rPr>
          <w:rFonts w:ascii="Tahoma" w:hAnsi="Tahoma" w:cs="Tahoma"/>
        </w:rPr>
      </w:pPr>
      <w:r w:rsidRPr="00AB227D">
        <w:rPr>
          <w:rFonts w:ascii="Tahoma" w:hAnsi="Tahoma" w:cs="Tahoma"/>
        </w:rPr>
        <w:t xml:space="preserve">Če obstaja možnost, da se kateri od strank tega okvirnega sporazuma povzroči občutna škoda zaradi izdaje poslovne skrivnosti tudi po prenehanju veljavnosti okvirnega sporazuma, se podatki </w:t>
      </w:r>
      <w:r w:rsidR="009469BC" w:rsidRPr="00AB227D">
        <w:rPr>
          <w:rFonts w:ascii="Tahoma" w:hAnsi="Tahoma" w:cs="Tahoma"/>
        </w:rPr>
        <w:t xml:space="preserve">oziroma informacije še </w:t>
      </w:r>
      <w:r w:rsidRPr="00AB227D">
        <w:rPr>
          <w:rFonts w:ascii="Tahoma" w:hAnsi="Tahoma" w:cs="Tahoma"/>
        </w:rPr>
        <w:t>naprej ohranjajo kot poslovna skrivnost, v vsakem primeru pa še najmanj pet (5) let po prenehanju veljavnosti okvirnega sporazuma.</w:t>
      </w:r>
    </w:p>
    <w:p w14:paraId="67B8630C" w14:textId="77777777" w:rsidR="00B06235" w:rsidRPr="00AB227D" w:rsidRDefault="00B06235" w:rsidP="00A61627">
      <w:pPr>
        <w:keepNext/>
        <w:keepLines/>
        <w:jc w:val="both"/>
        <w:rPr>
          <w:rFonts w:ascii="Tahoma" w:hAnsi="Tahoma" w:cs="Tahoma"/>
        </w:rPr>
      </w:pPr>
    </w:p>
    <w:p w14:paraId="27BCB268" w14:textId="77777777" w:rsidR="00B06235" w:rsidRPr="00AB227D" w:rsidRDefault="00B06235" w:rsidP="00A61627">
      <w:pPr>
        <w:keepNext/>
        <w:keepLines/>
        <w:jc w:val="both"/>
        <w:rPr>
          <w:rFonts w:ascii="Tahoma" w:hAnsi="Tahoma" w:cs="Tahoma"/>
        </w:rPr>
      </w:pPr>
      <w:r w:rsidRPr="00AB227D">
        <w:rPr>
          <w:rFonts w:ascii="Tahoma" w:hAnsi="Tahoma" w:cs="Tahoma"/>
        </w:rPr>
        <w:t xml:space="preserve">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 </w:t>
      </w:r>
    </w:p>
    <w:p w14:paraId="0D14FA9A" w14:textId="77777777" w:rsidR="00B06235" w:rsidRPr="00AB227D" w:rsidRDefault="00B06235" w:rsidP="00A61627">
      <w:pPr>
        <w:keepNext/>
        <w:keepLines/>
        <w:rPr>
          <w:rFonts w:ascii="Tahoma" w:hAnsi="Tahoma" w:cs="Tahoma"/>
        </w:rPr>
      </w:pPr>
    </w:p>
    <w:p w14:paraId="78DEAFF9" w14:textId="77777777" w:rsidR="00B06235" w:rsidRPr="00AB227D" w:rsidRDefault="00B06235" w:rsidP="00A61627">
      <w:pPr>
        <w:keepNext/>
        <w:keepLines/>
        <w:rPr>
          <w:rFonts w:ascii="Tahoma" w:hAnsi="Tahoma" w:cs="Tahoma"/>
        </w:rPr>
      </w:pPr>
      <w:r w:rsidRPr="00AB227D">
        <w:rPr>
          <w:rFonts w:ascii="Tahoma" w:hAnsi="Tahoma" w:cs="Tahoma"/>
        </w:rPr>
        <w:t>Kot poslovna skrivnost po tem okvirnem sporazumu ne štejejo naslednji podatki</w:t>
      </w:r>
      <w:r w:rsidR="00C43148">
        <w:rPr>
          <w:rFonts w:ascii="Tahoma" w:hAnsi="Tahoma" w:cs="Tahoma"/>
        </w:rPr>
        <w:t xml:space="preserve"> oziroma informacije</w:t>
      </w:r>
      <w:r w:rsidRPr="00AB227D">
        <w:rPr>
          <w:rFonts w:ascii="Tahoma" w:hAnsi="Tahoma" w:cs="Tahoma"/>
        </w:rPr>
        <w:t>:</w:t>
      </w:r>
    </w:p>
    <w:p w14:paraId="1211CEFB" w14:textId="77777777"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stranka okvirnega sporazuma razkrije s predhodnim soglasjem nasprotne stranke okvirnega sporazuma;</w:t>
      </w:r>
    </w:p>
    <w:p w14:paraId="503E3FD6" w14:textId="77777777"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lastRenderedPageBreak/>
        <w:t>podatki</w:t>
      </w:r>
      <w:r w:rsidR="009469BC" w:rsidRPr="00AB227D">
        <w:rPr>
          <w:rFonts w:ascii="Tahoma" w:hAnsi="Tahoma" w:cs="Tahoma"/>
        </w:rPr>
        <w:t xml:space="preserve"> oziroma informacije</w:t>
      </w:r>
      <w:r w:rsidRPr="00AB227D">
        <w:rPr>
          <w:rFonts w:ascii="Tahoma" w:hAnsi="Tahoma" w:cs="Tahoma"/>
        </w:rPr>
        <w:t xml:space="preserve">, ki jih stranka okvirnega sporazuma razkrije povezanim podjetjem, pooblaščenim osebam, svetovalcem, zunanjim sodelavcem, svoji banki ali drugim kreditnim institucijam, agencijam za zbiranje podatkov o kreditni sposobnosti ali potencialnim </w:t>
      </w:r>
      <w:r w:rsidR="00275CBA">
        <w:rPr>
          <w:rFonts w:ascii="Tahoma" w:hAnsi="Tahoma" w:cs="Tahoma"/>
        </w:rPr>
        <w:t>prevoz in prevzem</w:t>
      </w:r>
      <w:r w:rsidRPr="00AB227D">
        <w:rPr>
          <w:rFonts w:ascii="Tahoma" w:hAnsi="Tahoma" w:cs="Tahoma"/>
        </w:rPr>
        <w:t>nikom pravic in obveznosti iz tega okvirnega sporazuma;</w:t>
      </w:r>
    </w:p>
    <w:p w14:paraId="7F23C79C" w14:textId="77777777" w:rsidR="00B06235" w:rsidRPr="00AB227D"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14:paraId="1AADA7D5" w14:textId="77777777" w:rsidR="00B06235" w:rsidRDefault="00B06235" w:rsidP="00A61627">
      <w:pPr>
        <w:pStyle w:val="Odstavekseznama"/>
        <w:keepNext/>
        <w:keepLines/>
        <w:numPr>
          <w:ilvl w:val="0"/>
          <w:numId w:val="22"/>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so ali postanejo javno znani na zakonit način in ne s kršitvijo določil tega člena.</w:t>
      </w:r>
    </w:p>
    <w:p w14:paraId="130C491C" w14:textId="77777777" w:rsidR="00514679" w:rsidRPr="00AB227D" w:rsidRDefault="00514679" w:rsidP="00A61627">
      <w:pPr>
        <w:pStyle w:val="Odstavekseznama"/>
        <w:keepNext/>
        <w:keepLines/>
        <w:ind w:left="426"/>
        <w:contextualSpacing/>
        <w:jc w:val="both"/>
        <w:rPr>
          <w:rFonts w:ascii="Tahoma" w:hAnsi="Tahoma" w:cs="Tahoma"/>
        </w:rPr>
      </w:pPr>
    </w:p>
    <w:p w14:paraId="595D6986"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FA615EA" w14:textId="77777777" w:rsidR="00B06235" w:rsidRPr="00AB227D" w:rsidRDefault="00B06235" w:rsidP="00A61627">
      <w:pPr>
        <w:pStyle w:val="Telobesedila3"/>
        <w:keepNext/>
        <w:keepLines/>
        <w:ind w:right="-2"/>
        <w:rPr>
          <w:rFonts w:ascii="Tahoma" w:hAnsi="Tahoma" w:cs="Tahoma"/>
        </w:rPr>
      </w:pPr>
    </w:p>
    <w:p w14:paraId="51A3A2D9" w14:textId="77777777" w:rsidR="00514679" w:rsidRDefault="00B06235" w:rsidP="00A61627">
      <w:pPr>
        <w:pStyle w:val="Telobesedila3"/>
        <w:keepNext/>
        <w:keepLines/>
        <w:ind w:right="-2"/>
        <w:rPr>
          <w:rFonts w:ascii="Tahoma" w:hAnsi="Tahoma" w:cs="Tahoma"/>
          <w:lang w:val="sl-SI"/>
        </w:rPr>
      </w:pPr>
      <w:r w:rsidRPr="00AB227D">
        <w:rPr>
          <w:rFonts w:ascii="Tahoma" w:hAnsi="Tahoma" w:cs="Tahoma"/>
        </w:rPr>
        <w:t>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w:t>
      </w:r>
    </w:p>
    <w:p w14:paraId="0DAB4DF4" w14:textId="77777777" w:rsidR="00D1570F" w:rsidRPr="00AA0C76" w:rsidRDefault="00B06235" w:rsidP="00A61627">
      <w:pPr>
        <w:pStyle w:val="Telobesedila3"/>
        <w:keepNext/>
        <w:keepLines/>
        <w:ind w:right="-2"/>
        <w:rPr>
          <w:rFonts w:ascii="Tahoma" w:hAnsi="Tahoma" w:cs="Tahoma"/>
          <w:lang w:val="sl-SI"/>
        </w:rPr>
      </w:pPr>
      <w:r w:rsidRPr="00AB227D">
        <w:rPr>
          <w:rFonts w:ascii="Tahoma" w:hAnsi="Tahoma" w:cs="Tahoma"/>
        </w:rPr>
        <w:t xml:space="preserve"> </w:t>
      </w:r>
    </w:p>
    <w:p w14:paraId="7FDA4B6D" w14:textId="77777777" w:rsidR="00401B83" w:rsidRPr="00AB227D" w:rsidRDefault="00401B83"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REŠEVANJE SPOROV</w:t>
      </w:r>
    </w:p>
    <w:p w14:paraId="748C80DE" w14:textId="77777777" w:rsidR="00401B83" w:rsidRPr="00AB227D" w:rsidRDefault="00401B83" w:rsidP="00A61627">
      <w:pPr>
        <w:keepNext/>
        <w:keepLines/>
        <w:jc w:val="center"/>
        <w:rPr>
          <w:rFonts w:ascii="Tahoma" w:hAnsi="Tahoma" w:cs="Tahoma"/>
        </w:rPr>
      </w:pPr>
    </w:p>
    <w:p w14:paraId="4D38B09F" w14:textId="77777777" w:rsidR="00401B83" w:rsidRPr="00AB227D" w:rsidRDefault="00401B83" w:rsidP="00A61627">
      <w:pPr>
        <w:keepNext/>
        <w:keepLines/>
        <w:numPr>
          <w:ilvl w:val="0"/>
          <w:numId w:val="8"/>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2DC93DD" w14:textId="77777777" w:rsidR="00401B83" w:rsidRPr="00AB227D" w:rsidRDefault="00401B83" w:rsidP="00A61627">
      <w:pPr>
        <w:keepNext/>
        <w:keepLines/>
        <w:jc w:val="both"/>
        <w:rPr>
          <w:rFonts w:ascii="Tahoma" w:hAnsi="Tahoma" w:cs="Tahoma"/>
        </w:rPr>
      </w:pPr>
    </w:p>
    <w:p w14:paraId="33213F6E"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Morebitne spore, ki bi nastali v zvezi z izvajanjem tega okvirnega sporazuma, bosta stranki skušali rešiti sporazumno.</w:t>
      </w:r>
    </w:p>
    <w:p w14:paraId="1D8B3701"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p>
    <w:p w14:paraId="00C9E541" w14:textId="77777777" w:rsidR="00B06235" w:rsidRPr="00AB227D" w:rsidRDefault="00B06235" w:rsidP="00A61627">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Če spora ne bo možno rešiti sporazumno, lahko vsaka stranka okvirnega sporazuma sproži postopek za rešitev spora pri stvarno pristojnem sodišču v Ljubljani.</w:t>
      </w:r>
    </w:p>
    <w:p w14:paraId="5C6C9174" w14:textId="77777777" w:rsidR="00B06235" w:rsidRPr="00AB227D" w:rsidRDefault="00B06235" w:rsidP="00A61627">
      <w:pPr>
        <w:pStyle w:val="tekst1"/>
        <w:keepNext/>
        <w:keepLines/>
        <w:spacing w:before="0" w:line="240" w:lineRule="auto"/>
        <w:rPr>
          <w:rFonts w:ascii="Tahoma" w:hAnsi="Tahoma" w:cs="Tahoma"/>
          <w:sz w:val="20"/>
        </w:rPr>
      </w:pPr>
    </w:p>
    <w:p w14:paraId="4C14FABD" w14:textId="77777777" w:rsidR="00B06235" w:rsidRPr="00AB227D" w:rsidRDefault="00B06235" w:rsidP="00A61627">
      <w:pPr>
        <w:pStyle w:val="Odstavekseznama"/>
        <w:keepNext/>
        <w:keepLines/>
        <w:numPr>
          <w:ilvl w:val="0"/>
          <w:numId w:val="9"/>
        </w:numPr>
        <w:ind w:left="851" w:hanging="851"/>
        <w:jc w:val="center"/>
        <w:rPr>
          <w:rFonts w:ascii="Tahoma" w:hAnsi="Tahoma" w:cs="Tahoma"/>
          <w:b/>
        </w:rPr>
      </w:pPr>
      <w:r w:rsidRPr="00AB227D">
        <w:rPr>
          <w:rFonts w:ascii="Tahoma" w:hAnsi="Tahoma" w:cs="Tahoma"/>
          <w:b/>
        </w:rPr>
        <w:t>OSTALE DOLOČBE</w:t>
      </w:r>
    </w:p>
    <w:p w14:paraId="5BE403AB" w14:textId="77777777" w:rsidR="00B06235" w:rsidRPr="00AB227D" w:rsidRDefault="00B06235" w:rsidP="00A61627">
      <w:pPr>
        <w:keepNext/>
        <w:keepLines/>
        <w:tabs>
          <w:tab w:val="left" w:pos="4820"/>
        </w:tabs>
        <w:jc w:val="both"/>
        <w:rPr>
          <w:rFonts w:ascii="Tahoma" w:hAnsi="Tahoma" w:cs="Tahoma"/>
        </w:rPr>
      </w:pPr>
    </w:p>
    <w:p w14:paraId="556D9D3F"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93669D4" w14:textId="77777777" w:rsidR="00B06235" w:rsidRPr="00AB227D" w:rsidRDefault="00B06235" w:rsidP="00A61627">
      <w:pPr>
        <w:keepNext/>
        <w:keepLines/>
        <w:tabs>
          <w:tab w:val="left" w:pos="4820"/>
        </w:tabs>
        <w:jc w:val="both"/>
        <w:rPr>
          <w:rFonts w:ascii="Tahoma" w:hAnsi="Tahoma" w:cs="Tahoma"/>
        </w:rPr>
      </w:pPr>
    </w:p>
    <w:p w14:paraId="6786D217"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3A36A1A9" w14:textId="77777777" w:rsidR="00B06235" w:rsidRPr="00AB227D" w:rsidRDefault="00B06235" w:rsidP="00A61627">
      <w:pPr>
        <w:keepNext/>
        <w:keepLines/>
        <w:tabs>
          <w:tab w:val="left" w:pos="4820"/>
        </w:tabs>
        <w:jc w:val="both"/>
        <w:rPr>
          <w:rFonts w:ascii="Tahoma" w:hAnsi="Tahoma" w:cs="Tahoma"/>
        </w:rPr>
      </w:pPr>
    </w:p>
    <w:p w14:paraId="5CE49A0C"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8F6AD67" w14:textId="77777777" w:rsidR="00B06235" w:rsidRPr="00AB227D" w:rsidRDefault="00B06235" w:rsidP="00A61627">
      <w:pPr>
        <w:keepNext/>
        <w:keepLines/>
        <w:tabs>
          <w:tab w:val="left" w:pos="4820"/>
        </w:tabs>
        <w:jc w:val="both"/>
        <w:rPr>
          <w:rFonts w:ascii="Tahoma" w:hAnsi="Tahoma" w:cs="Tahoma"/>
        </w:rPr>
      </w:pPr>
    </w:p>
    <w:p w14:paraId="3A67299A"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22B3C2FA" w14:textId="77777777" w:rsidR="00B06235" w:rsidRPr="00AB227D" w:rsidRDefault="00B06235" w:rsidP="00A61627">
      <w:pPr>
        <w:keepNext/>
        <w:keepLines/>
        <w:tabs>
          <w:tab w:val="left" w:pos="4820"/>
        </w:tabs>
        <w:jc w:val="both"/>
        <w:rPr>
          <w:rFonts w:ascii="Tahoma" w:hAnsi="Tahoma" w:cs="Tahoma"/>
        </w:rPr>
      </w:pPr>
    </w:p>
    <w:p w14:paraId="654BB5FA"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24912AC3" w14:textId="77777777" w:rsidR="00B06235" w:rsidRPr="00AB227D" w:rsidRDefault="00B06235" w:rsidP="00A61627">
      <w:pPr>
        <w:keepNext/>
        <w:keepLines/>
        <w:tabs>
          <w:tab w:val="left" w:pos="4820"/>
        </w:tabs>
        <w:jc w:val="both"/>
        <w:rPr>
          <w:rFonts w:ascii="Tahoma" w:hAnsi="Tahoma" w:cs="Tahoma"/>
        </w:rPr>
      </w:pPr>
    </w:p>
    <w:p w14:paraId="702246BD"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Za urejanje razmerij, ki niso urejena s tem okvirnim sporazumom, se uporabljajo določila zakona</w:t>
      </w:r>
      <w:r w:rsidR="009469BC" w:rsidRPr="00AB227D">
        <w:rPr>
          <w:rFonts w:ascii="Tahoma" w:hAnsi="Tahoma" w:cs="Tahoma"/>
        </w:rPr>
        <w:t xml:space="preserve">, ki ureja </w:t>
      </w:r>
      <w:r w:rsidR="00DB141C" w:rsidRPr="00AB227D">
        <w:rPr>
          <w:rFonts w:ascii="Tahoma" w:hAnsi="Tahoma" w:cs="Tahoma"/>
        </w:rPr>
        <w:t>obligacijska</w:t>
      </w:r>
      <w:r w:rsidR="009469BC" w:rsidRPr="00AB227D">
        <w:rPr>
          <w:rFonts w:ascii="Tahoma" w:hAnsi="Tahoma" w:cs="Tahoma"/>
        </w:rPr>
        <w:t xml:space="preserve"> razmerja</w:t>
      </w:r>
      <w:r w:rsidRPr="00AB227D">
        <w:rPr>
          <w:rFonts w:ascii="Tahoma" w:hAnsi="Tahoma" w:cs="Tahoma"/>
        </w:rPr>
        <w:t>.</w:t>
      </w:r>
    </w:p>
    <w:p w14:paraId="6E00C0EF"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 xml:space="preserve"> </w:t>
      </w:r>
    </w:p>
    <w:p w14:paraId="2DF68FD4"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6F88D5B" w14:textId="77777777" w:rsidR="00B06235" w:rsidRPr="00AB227D" w:rsidRDefault="00B06235" w:rsidP="00A61627">
      <w:pPr>
        <w:keepNext/>
        <w:keepLines/>
        <w:tabs>
          <w:tab w:val="left" w:pos="4820"/>
        </w:tabs>
        <w:jc w:val="both"/>
        <w:rPr>
          <w:rFonts w:ascii="Tahoma" w:hAnsi="Tahoma" w:cs="Tahoma"/>
        </w:rPr>
      </w:pPr>
    </w:p>
    <w:p w14:paraId="6853D7FD" w14:textId="77777777" w:rsidR="00B06235" w:rsidRPr="00AB227D" w:rsidRDefault="00E02404" w:rsidP="00A61627">
      <w:pPr>
        <w:keepNext/>
        <w:keepLines/>
        <w:tabs>
          <w:tab w:val="left" w:pos="4820"/>
        </w:tabs>
        <w:jc w:val="both"/>
        <w:rPr>
          <w:rFonts w:ascii="Tahoma" w:hAnsi="Tahoma" w:cs="Tahoma"/>
        </w:rPr>
      </w:pPr>
      <w:r w:rsidRPr="00AB227D">
        <w:rPr>
          <w:rFonts w:ascii="Tahoma" w:hAnsi="Tahoma" w:cs="Tahoma"/>
        </w:rPr>
        <w:t>Prilog</w:t>
      </w:r>
      <w:r>
        <w:rPr>
          <w:rFonts w:ascii="Tahoma" w:hAnsi="Tahoma" w:cs="Tahoma"/>
        </w:rPr>
        <w:t>e</w:t>
      </w:r>
      <w:r w:rsidRPr="00AB227D">
        <w:rPr>
          <w:rFonts w:ascii="Tahoma" w:hAnsi="Tahoma" w:cs="Tahoma"/>
        </w:rPr>
        <w:t xml:space="preserve"> s</w:t>
      </w:r>
      <w:r>
        <w:rPr>
          <w:rFonts w:ascii="Tahoma" w:hAnsi="Tahoma" w:cs="Tahoma"/>
        </w:rPr>
        <w:t>o</w:t>
      </w:r>
      <w:r w:rsidRPr="00AB227D">
        <w:rPr>
          <w:rFonts w:ascii="Tahoma" w:hAnsi="Tahoma" w:cs="Tahoma"/>
        </w:rPr>
        <w:t xml:space="preserve"> </w:t>
      </w:r>
      <w:r w:rsidR="00B06235" w:rsidRPr="00AB227D">
        <w:rPr>
          <w:rFonts w:ascii="Tahoma" w:hAnsi="Tahoma" w:cs="Tahoma"/>
        </w:rPr>
        <w:t>neločljiv sestavni deli tega okvirnega sporazuma.</w:t>
      </w:r>
    </w:p>
    <w:p w14:paraId="7391EF61" w14:textId="77777777" w:rsidR="00B06235" w:rsidRDefault="00B06235" w:rsidP="00A61627">
      <w:pPr>
        <w:keepNext/>
        <w:keepLines/>
        <w:tabs>
          <w:tab w:val="left" w:pos="4820"/>
        </w:tabs>
        <w:jc w:val="both"/>
        <w:rPr>
          <w:rFonts w:ascii="Tahoma" w:hAnsi="Tahoma" w:cs="Tahoma"/>
        </w:rPr>
      </w:pPr>
    </w:p>
    <w:p w14:paraId="409960B6" w14:textId="77777777" w:rsidR="00620E97" w:rsidRPr="00AB227D" w:rsidRDefault="00620E97" w:rsidP="00A61627">
      <w:pPr>
        <w:keepNext/>
        <w:keepLines/>
        <w:tabs>
          <w:tab w:val="left" w:pos="4820"/>
        </w:tabs>
        <w:jc w:val="both"/>
        <w:rPr>
          <w:rFonts w:ascii="Tahoma" w:hAnsi="Tahoma" w:cs="Tahoma"/>
        </w:rPr>
      </w:pPr>
    </w:p>
    <w:p w14:paraId="5720055A" w14:textId="77777777" w:rsidR="00B06235" w:rsidRPr="00AB227D" w:rsidRDefault="00B06235" w:rsidP="00A61627">
      <w:pPr>
        <w:keepNext/>
        <w:keepLines/>
        <w:numPr>
          <w:ilvl w:val="0"/>
          <w:numId w:val="8"/>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lastRenderedPageBreak/>
        <w:t>člen</w:t>
      </w:r>
    </w:p>
    <w:p w14:paraId="027A225E" w14:textId="77777777" w:rsidR="00B06235" w:rsidRPr="00AB227D" w:rsidRDefault="00B06235" w:rsidP="00A61627">
      <w:pPr>
        <w:keepNext/>
        <w:keepLines/>
        <w:tabs>
          <w:tab w:val="left" w:pos="4820"/>
        </w:tabs>
        <w:jc w:val="both"/>
        <w:rPr>
          <w:rFonts w:ascii="Tahoma" w:hAnsi="Tahoma" w:cs="Tahoma"/>
        </w:rPr>
      </w:pPr>
    </w:p>
    <w:p w14:paraId="22852D5E" w14:textId="77777777" w:rsidR="00B06235" w:rsidRPr="00AB227D" w:rsidRDefault="00B06235" w:rsidP="00A61627">
      <w:pPr>
        <w:keepNext/>
        <w:keepLines/>
        <w:tabs>
          <w:tab w:val="left" w:pos="4820"/>
        </w:tabs>
        <w:jc w:val="both"/>
        <w:rPr>
          <w:rFonts w:ascii="Tahoma" w:hAnsi="Tahoma" w:cs="Tahoma"/>
        </w:rPr>
      </w:pPr>
      <w:r w:rsidRPr="00AB227D">
        <w:rPr>
          <w:rFonts w:ascii="Tahoma" w:hAnsi="Tahoma" w:cs="Tahoma"/>
        </w:rPr>
        <w:t xml:space="preserve">Okvirni sporazum je sestavljen in podpisan v treh (3) enakih izvodih, od katerih prejme naročnik dva (2) in izvajalec en (1) izvod. </w:t>
      </w:r>
    </w:p>
    <w:p w14:paraId="6A2A31FC" w14:textId="77777777" w:rsidR="00401B83" w:rsidRPr="00AB227D" w:rsidRDefault="00401B83" w:rsidP="00A61627">
      <w:pPr>
        <w:keepNext/>
        <w:keepLines/>
        <w:tabs>
          <w:tab w:val="left" w:pos="1134"/>
          <w:tab w:val="left" w:pos="4820"/>
        </w:tabs>
        <w:jc w:val="both"/>
        <w:rPr>
          <w:rFonts w:ascii="Tahoma" w:hAnsi="Tahoma" w:cs="Tahoma"/>
        </w:rPr>
      </w:pPr>
    </w:p>
    <w:p w14:paraId="6FCC8249"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_______________, dne ___________</w:t>
      </w:r>
      <w:r w:rsidRPr="00AB227D">
        <w:rPr>
          <w:rFonts w:ascii="Tahoma" w:hAnsi="Tahoma" w:cs="Tahoma"/>
        </w:rPr>
        <w:tab/>
        <w:t>Ljubljana, dne __________</w:t>
      </w:r>
    </w:p>
    <w:p w14:paraId="13AF2063" w14:textId="77777777" w:rsidR="00401B83" w:rsidRPr="00AB227D" w:rsidRDefault="00401B83" w:rsidP="00A61627">
      <w:pPr>
        <w:keepNext/>
        <w:keepLines/>
        <w:tabs>
          <w:tab w:val="left" w:pos="4820"/>
        </w:tabs>
        <w:jc w:val="both"/>
        <w:rPr>
          <w:rFonts w:ascii="Tahoma" w:hAnsi="Tahoma" w:cs="Tahoma"/>
        </w:rPr>
      </w:pPr>
    </w:p>
    <w:p w14:paraId="407A1ECD"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IZVAJALEC:</w:t>
      </w:r>
      <w:r w:rsidRPr="00AB227D">
        <w:rPr>
          <w:rFonts w:ascii="Tahoma" w:hAnsi="Tahoma" w:cs="Tahoma"/>
        </w:rPr>
        <w:tab/>
        <w:t>NAROČNIK:</w:t>
      </w:r>
      <w:r w:rsidRPr="00AB227D">
        <w:rPr>
          <w:rFonts w:ascii="Tahoma" w:hAnsi="Tahoma" w:cs="Tahoma"/>
        </w:rPr>
        <w:tab/>
      </w:r>
    </w:p>
    <w:p w14:paraId="27FC7817" w14:textId="77777777" w:rsidR="00401B83" w:rsidRPr="00AB227D" w:rsidRDefault="00401B83" w:rsidP="00A61627">
      <w:pPr>
        <w:keepNext/>
        <w:keepLines/>
        <w:tabs>
          <w:tab w:val="left" w:pos="5387"/>
        </w:tabs>
        <w:ind w:right="-851"/>
        <w:jc w:val="both"/>
        <w:rPr>
          <w:rFonts w:ascii="Tahoma" w:hAnsi="Tahoma" w:cs="Tahoma"/>
        </w:rPr>
      </w:pPr>
      <w:r w:rsidRPr="00AB227D">
        <w:rPr>
          <w:rFonts w:ascii="Tahoma" w:hAnsi="Tahoma" w:cs="Tahoma"/>
        </w:rPr>
        <w:tab/>
      </w:r>
    </w:p>
    <w:p w14:paraId="1B97C720" w14:textId="77777777" w:rsidR="00401B83" w:rsidRPr="00AB227D" w:rsidRDefault="00401B83" w:rsidP="00A61627">
      <w:pPr>
        <w:keepNext/>
        <w:keepLines/>
        <w:tabs>
          <w:tab w:val="left" w:pos="5387"/>
        </w:tabs>
        <w:ind w:left="5387"/>
        <w:jc w:val="both"/>
        <w:rPr>
          <w:rFonts w:ascii="Tahoma" w:hAnsi="Tahoma" w:cs="Tahoma"/>
        </w:rPr>
      </w:pPr>
      <w:r w:rsidRPr="00AB227D">
        <w:rPr>
          <w:rFonts w:ascii="Tahoma" w:hAnsi="Tahoma" w:cs="Tahoma"/>
        </w:rPr>
        <w:t xml:space="preserve">JAVNO PODJETJE ENERGETIKA LJUBLJANA </w:t>
      </w:r>
      <w:proofErr w:type="spellStart"/>
      <w:r w:rsidRPr="00AB227D">
        <w:rPr>
          <w:rFonts w:ascii="Tahoma" w:hAnsi="Tahoma" w:cs="Tahoma"/>
        </w:rPr>
        <w:t>d.o.o</w:t>
      </w:r>
      <w:proofErr w:type="spellEnd"/>
      <w:r w:rsidRPr="00AB227D">
        <w:rPr>
          <w:rFonts w:ascii="Tahoma" w:hAnsi="Tahoma" w:cs="Tahoma"/>
        </w:rPr>
        <w:t>.</w:t>
      </w:r>
    </w:p>
    <w:p w14:paraId="28BED604" w14:textId="77777777" w:rsidR="00401B83" w:rsidRPr="00AB227D" w:rsidRDefault="00401B83" w:rsidP="00A61627">
      <w:pPr>
        <w:keepNext/>
        <w:keepLines/>
        <w:tabs>
          <w:tab w:val="left" w:pos="5387"/>
        </w:tabs>
        <w:jc w:val="both"/>
        <w:rPr>
          <w:rFonts w:ascii="Tahoma" w:hAnsi="Tahoma" w:cs="Tahoma"/>
        </w:rPr>
      </w:pPr>
    </w:p>
    <w:p w14:paraId="3C25248E"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ab/>
        <w:t>Direktor:</w:t>
      </w:r>
      <w:r w:rsidRPr="00AB227D">
        <w:rPr>
          <w:rFonts w:ascii="Tahoma" w:hAnsi="Tahoma" w:cs="Tahoma"/>
        </w:rPr>
        <w:tab/>
      </w:r>
    </w:p>
    <w:p w14:paraId="77F831E6" w14:textId="77777777" w:rsidR="00401B83" w:rsidRPr="00AB227D" w:rsidRDefault="00401B83" w:rsidP="00A61627">
      <w:pPr>
        <w:keepNext/>
        <w:keepLines/>
        <w:tabs>
          <w:tab w:val="left" w:pos="5387"/>
        </w:tabs>
        <w:jc w:val="both"/>
        <w:rPr>
          <w:rFonts w:ascii="Tahoma" w:hAnsi="Tahoma" w:cs="Tahoma"/>
        </w:rPr>
      </w:pPr>
      <w:r w:rsidRPr="00AB227D">
        <w:rPr>
          <w:rFonts w:ascii="Tahoma" w:hAnsi="Tahoma" w:cs="Tahoma"/>
        </w:rPr>
        <w:tab/>
        <w:t>Samo Lozej</w:t>
      </w:r>
    </w:p>
    <w:p w14:paraId="079F4E5A" w14:textId="77777777" w:rsidR="00401B83" w:rsidRPr="00AB227D" w:rsidRDefault="00401B83" w:rsidP="00A61627">
      <w:pPr>
        <w:keepNext/>
        <w:keepLines/>
        <w:rPr>
          <w:rFonts w:ascii="Tahoma" w:hAnsi="Tahoma" w:cs="Tahoma"/>
        </w:rPr>
      </w:pPr>
    </w:p>
    <w:p w14:paraId="058D87AC" w14:textId="77777777" w:rsidR="00324625" w:rsidRPr="00AB227D" w:rsidRDefault="00324625" w:rsidP="00A61627">
      <w:pPr>
        <w:keepNext/>
        <w:keepLines/>
        <w:rPr>
          <w:rFonts w:ascii="Tahoma" w:hAnsi="Tahoma" w:cs="Tahoma"/>
        </w:rPr>
      </w:pPr>
      <w:r w:rsidRPr="00AB227D">
        <w:rPr>
          <w:rFonts w:ascii="Tahoma" w:hAnsi="Tahoma" w:cs="Tahoma"/>
        </w:rPr>
        <w:t>Priloge:</w:t>
      </w:r>
    </w:p>
    <w:p w14:paraId="219A9512" w14:textId="77777777" w:rsidR="00324625" w:rsidRPr="00AB227D" w:rsidRDefault="00324625" w:rsidP="00A61627">
      <w:pPr>
        <w:keepNext/>
        <w:keepLines/>
        <w:numPr>
          <w:ilvl w:val="0"/>
          <w:numId w:val="11"/>
        </w:numPr>
        <w:tabs>
          <w:tab w:val="clear" w:pos="720"/>
        </w:tabs>
        <w:ind w:left="284" w:hanging="284"/>
        <w:jc w:val="both"/>
        <w:rPr>
          <w:rFonts w:ascii="Tahoma" w:hAnsi="Tahoma" w:cs="Tahoma"/>
        </w:rPr>
      </w:pPr>
      <w:r w:rsidRPr="00AB227D">
        <w:rPr>
          <w:rFonts w:ascii="Tahoma" w:hAnsi="Tahoma" w:cs="Tahoma"/>
        </w:rPr>
        <w:t xml:space="preserve">Priloga št. 1: </w:t>
      </w:r>
      <w:r w:rsidR="009469BC" w:rsidRPr="00AB227D">
        <w:rPr>
          <w:rFonts w:ascii="Tahoma" w:hAnsi="Tahoma" w:cs="Tahoma"/>
        </w:rPr>
        <w:t>P</w:t>
      </w:r>
      <w:r w:rsidRPr="00AB227D">
        <w:rPr>
          <w:rFonts w:ascii="Tahoma" w:hAnsi="Tahoma" w:cs="Tahoma"/>
        </w:rPr>
        <w:t>onudba izvajalca št. ___________</w:t>
      </w:r>
      <w:r w:rsidRPr="00AB227D">
        <w:rPr>
          <w:rFonts w:ascii="Tahoma" w:hAnsi="Tahoma" w:cs="Tahoma"/>
          <w:snapToGrid w:val="0"/>
        </w:rPr>
        <w:t xml:space="preserve"> </w:t>
      </w:r>
      <w:r w:rsidR="00B963F7">
        <w:rPr>
          <w:rFonts w:ascii="Tahoma" w:hAnsi="Tahoma" w:cs="Tahoma"/>
        </w:rPr>
        <w:t>z</w:t>
      </w:r>
      <w:r w:rsidRPr="00AB227D">
        <w:rPr>
          <w:rFonts w:ascii="Tahoma" w:hAnsi="Tahoma" w:cs="Tahoma"/>
        </w:rPr>
        <w:t xml:space="preserve"> dne</w:t>
      </w:r>
      <w:r w:rsidRPr="00AB227D">
        <w:rPr>
          <w:rFonts w:ascii="Tahoma" w:hAnsi="Tahoma" w:cs="Tahoma"/>
          <w:snapToGrid w:val="0"/>
        </w:rPr>
        <w:t xml:space="preserve"> </w:t>
      </w:r>
      <w:r w:rsidRPr="00AB227D">
        <w:rPr>
          <w:rFonts w:ascii="Tahoma" w:hAnsi="Tahoma" w:cs="Tahoma"/>
        </w:rPr>
        <w:t>___________;</w:t>
      </w:r>
    </w:p>
    <w:p w14:paraId="4255A73C" w14:textId="77777777" w:rsidR="00AE310B" w:rsidRPr="007B0FA7" w:rsidRDefault="00AE310B" w:rsidP="00A61627">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2</w:t>
      </w:r>
      <w:r w:rsidRPr="007B0FA7">
        <w:rPr>
          <w:rFonts w:ascii="Tahoma" w:hAnsi="Tahoma" w:cs="Tahoma"/>
        </w:rPr>
        <w:t xml:space="preserve">: Pisni sporazum o skupnih varnostnih ukrepih in ravnanju z okoljem v JAVNEM PODJETJU ENERGETIKA LJUBLJANA </w:t>
      </w:r>
      <w:proofErr w:type="spellStart"/>
      <w:r w:rsidRPr="007B0FA7">
        <w:rPr>
          <w:rFonts w:ascii="Tahoma" w:hAnsi="Tahoma" w:cs="Tahoma"/>
        </w:rPr>
        <w:t>d.o.o</w:t>
      </w:r>
      <w:proofErr w:type="spellEnd"/>
      <w:r w:rsidRPr="007B0FA7">
        <w:rPr>
          <w:rFonts w:ascii="Tahoma" w:hAnsi="Tahoma" w:cs="Tahoma"/>
        </w:rPr>
        <w:t>.,</w:t>
      </w:r>
    </w:p>
    <w:p w14:paraId="6AFD7E83" w14:textId="77777777" w:rsidR="00AE310B" w:rsidRPr="007B0FA7" w:rsidRDefault="00AE310B" w:rsidP="00A61627">
      <w:pPr>
        <w:keepNext/>
        <w:keepLines/>
        <w:numPr>
          <w:ilvl w:val="0"/>
          <w:numId w:val="11"/>
        </w:numPr>
        <w:tabs>
          <w:tab w:val="clear" w:pos="720"/>
        </w:tabs>
        <w:ind w:left="284" w:hanging="284"/>
        <w:jc w:val="both"/>
        <w:rPr>
          <w:rFonts w:ascii="Tahoma" w:hAnsi="Tahoma" w:cs="Tahoma"/>
        </w:rPr>
      </w:pPr>
      <w:r w:rsidRPr="007B0FA7">
        <w:rPr>
          <w:rFonts w:ascii="Tahoma" w:hAnsi="Tahoma" w:cs="Tahoma"/>
        </w:rPr>
        <w:t xml:space="preserve">Priloga št. </w:t>
      </w:r>
      <w:r w:rsidR="002B0CBD">
        <w:rPr>
          <w:rFonts w:ascii="Tahoma" w:hAnsi="Tahoma" w:cs="Tahoma"/>
        </w:rPr>
        <w:t>3</w:t>
      </w:r>
      <w:r w:rsidRPr="007B0FA7">
        <w:rPr>
          <w:rFonts w:ascii="Tahoma" w:hAnsi="Tahoma" w:cs="Tahoma"/>
        </w:rPr>
        <w:t>: Pooblastilo za vlaganje in podpisovanje evidenčnih listov v sistemu IS-Odpadki.</w:t>
      </w:r>
    </w:p>
    <w:p w14:paraId="19EB6001" w14:textId="77777777" w:rsidR="0085655D" w:rsidRDefault="0085655D" w:rsidP="00A61627">
      <w:pPr>
        <w:keepNext/>
        <w:keepLines/>
      </w:pPr>
      <w:bookmarkStart w:id="21" w:name="_Toc181518632"/>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1612C" w:rsidRPr="00C8579C" w14:paraId="1626C581" w14:textId="77777777" w:rsidTr="000523F8">
        <w:tc>
          <w:tcPr>
            <w:tcW w:w="9568" w:type="dxa"/>
            <w:tcBorders>
              <w:top w:val="single" w:sz="4" w:space="0" w:color="auto"/>
              <w:bottom w:val="single" w:sz="4" w:space="0" w:color="auto"/>
            </w:tcBorders>
          </w:tcPr>
          <w:p w14:paraId="75CEB5F1" w14:textId="77777777" w:rsidR="00E1612C" w:rsidRPr="00C8579C" w:rsidRDefault="00E1612C" w:rsidP="00A61627">
            <w:pPr>
              <w:keepNext/>
              <w:keepLines/>
              <w:jc w:val="both"/>
              <w:rPr>
                <w:rFonts w:ascii="Tahoma" w:hAnsi="Tahoma" w:cs="Tahoma"/>
                <w:b/>
                <w:i/>
              </w:rPr>
            </w:pPr>
            <w:r w:rsidRPr="00F767CE">
              <w:rPr>
                <w:rFonts w:ascii="Tahoma" w:hAnsi="Tahoma" w:cs="Tahoma"/>
                <w:bCs/>
                <w:noProof/>
              </w:rPr>
              <w:lastRenderedPageBreak/>
              <w:t xml:space="preserve">VZOREC MENIČNE IZJAVE ZA DOBRO IZVEDBO </w:t>
            </w:r>
            <w:r>
              <w:rPr>
                <w:rFonts w:ascii="Tahoma" w:hAnsi="Tahoma" w:cs="Tahoma"/>
                <w:bCs/>
                <w:noProof/>
              </w:rPr>
              <w:t>OBVEZNOSTI PO OKVIRNEM SPORAZUMU</w:t>
            </w:r>
            <w:bookmarkEnd w:id="21"/>
            <w:r>
              <w:rPr>
                <w:rFonts w:ascii="Tahoma" w:hAnsi="Tahoma" w:cs="Tahoma"/>
                <w:bCs/>
                <w:noProof/>
              </w:rPr>
              <w:t xml:space="preserve"> </w:t>
            </w:r>
            <w:r w:rsidRPr="00540439">
              <w:rPr>
                <w:rFonts w:ascii="Tahoma" w:hAnsi="Tahoma" w:cs="Tahoma"/>
                <w:color w:val="FF0000"/>
              </w:rPr>
              <w:t>– ni potrebno prilagati v ponudbi</w:t>
            </w:r>
          </w:p>
        </w:tc>
      </w:tr>
    </w:tbl>
    <w:p w14:paraId="6873AF84" w14:textId="77777777" w:rsidR="00BC2F1F" w:rsidRDefault="00BC2F1F"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92149FF"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Izvajalec:</w:t>
      </w:r>
    </w:p>
    <w:p w14:paraId="4D209CD1"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772CEE51"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11BF84F3"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7B5C2AED"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9E7BF56" w14:textId="77777777" w:rsidR="00E1612C" w:rsidRPr="00DC593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MENIČNA IZJAVA</w:t>
      </w:r>
    </w:p>
    <w:p w14:paraId="6AA3F5D2" w14:textId="77777777" w:rsidR="00E1612C" w:rsidRPr="00DC593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za zavarovanje dobre izvedbe obveznosti po okvirnem sporazumu</w:t>
      </w:r>
    </w:p>
    <w:p w14:paraId="2F1A603E"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1EAF408"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skladu z okvirnim sporazumom št. </w:t>
      </w:r>
      <w:r w:rsidR="00765A9F">
        <w:rPr>
          <w:rFonts w:ascii="Tahoma" w:hAnsi="Tahoma" w:cs="Tahoma"/>
          <w:szCs w:val="22"/>
        </w:rPr>
        <w:t>JPE-SAL-248/22</w:t>
      </w:r>
      <w:r w:rsidR="00FF7EF8">
        <w:rPr>
          <w:rFonts w:ascii="Tahoma" w:hAnsi="Tahoma" w:cs="Tahoma"/>
          <w:szCs w:val="22"/>
        </w:rPr>
        <w:t xml:space="preserve"> za »</w:t>
      </w:r>
      <w:r w:rsidR="00765A9F">
        <w:rPr>
          <w:rFonts w:ascii="Tahoma" w:hAnsi="Tahoma" w:cs="Tahoma"/>
          <w:b/>
          <w:szCs w:val="22"/>
          <w:lang w:val="x-none"/>
        </w:rPr>
        <w:t>Prevzem in prevoz pepela</w:t>
      </w:r>
      <w:r w:rsidR="00FF7EF8">
        <w:rPr>
          <w:rFonts w:ascii="Tahoma" w:hAnsi="Tahoma" w:cs="Tahoma"/>
          <w:b/>
          <w:szCs w:val="22"/>
        </w:rPr>
        <w:t>«</w:t>
      </w:r>
      <w:r w:rsidRPr="00E1612C">
        <w:rPr>
          <w:rFonts w:ascii="Tahoma" w:hAnsi="Tahoma" w:cs="Tahoma"/>
          <w:szCs w:val="22"/>
        </w:rPr>
        <w:t xml:space="preserve">, sklenjenim dne ___________, med naročnikom: JAVNO PODJETJE ENERGETIKA LJUBLJANA </w:t>
      </w:r>
      <w:proofErr w:type="spellStart"/>
      <w:r w:rsidRPr="00E1612C">
        <w:rPr>
          <w:rFonts w:ascii="Tahoma" w:hAnsi="Tahoma" w:cs="Tahoma"/>
          <w:szCs w:val="22"/>
        </w:rPr>
        <w:t>d.o.o</w:t>
      </w:r>
      <w:proofErr w:type="spellEnd"/>
      <w:r w:rsidRPr="00E1612C">
        <w:rPr>
          <w:rFonts w:ascii="Tahoma" w:hAnsi="Tahoma" w:cs="Tahoma"/>
          <w:szCs w:val="22"/>
        </w:rPr>
        <w:t xml:space="preserve">., Verovškova ulica 62, 1000 Ljubljana in izvajalcem: ___________________________ (naziv in naslov izvajalca) </w:t>
      </w:r>
      <w:r w:rsidR="009A2AF8">
        <w:rPr>
          <w:rFonts w:ascii="Tahoma" w:hAnsi="Tahoma" w:cs="Tahoma"/>
          <w:szCs w:val="22"/>
        </w:rPr>
        <w:t xml:space="preserve">v ocenjeni vrednosti ……………. EUR brez DDV, </w:t>
      </w:r>
      <w:r w:rsidRPr="00E1612C">
        <w:rPr>
          <w:rFonts w:ascii="Tahoma" w:hAnsi="Tahoma" w:cs="Tahoma"/>
          <w:szCs w:val="22"/>
        </w:rPr>
        <w:t xml:space="preserve">je izvajalec dolžan </w:t>
      </w:r>
      <w:r w:rsidR="009A2AF8">
        <w:rPr>
          <w:rFonts w:ascii="Tahoma" w:hAnsi="Tahoma" w:cs="Tahoma"/>
          <w:szCs w:val="22"/>
        </w:rPr>
        <w:t>prevzeti pepel</w:t>
      </w:r>
      <w:r w:rsidRPr="00E1612C">
        <w:rPr>
          <w:rFonts w:ascii="Tahoma" w:hAnsi="Tahoma" w:cs="Tahoma"/>
          <w:szCs w:val="22"/>
        </w:rPr>
        <w:t xml:space="preserve">. Kot garancijo za dobro izvedbo obveznosti okvirnega sporazuma mi kot izvajalec izdajamo </w:t>
      </w:r>
      <w:r w:rsidR="00D1570F">
        <w:rPr>
          <w:rFonts w:ascii="Tahoma" w:hAnsi="Tahoma" w:cs="Tahoma"/>
          <w:szCs w:val="22"/>
        </w:rPr>
        <w:t>tri</w:t>
      </w:r>
      <w:r w:rsidR="00DC593C">
        <w:rPr>
          <w:rFonts w:ascii="Tahoma" w:hAnsi="Tahoma" w:cs="Tahoma"/>
          <w:szCs w:val="22"/>
        </w:rPr>
        <w:t xml:space="preserve"> (</w:t>
      </w:r>
      <w:r w:rsidR="00D1570F">
        <w:rPr>
          <w:rFonts w:ascii="Tahoma" w:hAnsi="Tahoma" w:cs="Tahoma"/>
          <w:szCs w:val="22"/>
        </w:rPr>
        <w:t>3</w:t>
      </w:r>
      <w:r w:rsidR="00DC593C">
        <w:rPr>
          <w:rFonts w:ascii="Tahoma" w:hAnsi="Tahoma" w:cs="Tahoma"/>
          <w:szCs w:val="22"/>
        </w:rPr>
        <w:t>)</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 xml:space="preserve"> s pooblastilom za njeno izpolnitev in unovčenje, na kateri so podpisane pooblaščene osebe za zastopanje:</w:t>
      </w:r>
    </w:p>
    <w:p w14:paraId="4DA091A6"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40076BB"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p>
    <w:p w14:paraId="40D7AD3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(Ime in priimek)                        (Funkcija pooblaščene osebe)                  </w:t>
      </w:r>
      <w:r w:rsidRPr="00E1612C">
        <w:rPr>
          <w:rFonts w:ascii="Tahoma" w:hAnsi="Tahoma" w:cs="Tahoma"/>
          <w:szCs w:val="22"/>
        </w:rPr>
        <w:tab/>
        <w:t>(Podpis)</w:t>
      </w:r>
    </w:p>
    <w:p w14:paraId="2D1CE32F"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844517F"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Pooblaščamo JAVNO PODJETJE ENERGETIKA LJUBLJANA </w:t>
      </w:r>
      <w:proofErr w:type="spellStart"/>
      <w:r w:rsidRPr="00E1612C">
        <w:rPr>
          <w:rFonts w:ascii="Tahoma" w:hAnsi="Tahoma" w:cs="Tahoma"/>
          <w:szCs w:val="22"/>
        </w:rPr>
        <w:t>d.o.o</w:t>
      </w:r>
      <w:proofErr w:type="spellEnd"/>
      <w:r w:rsidRPr="00E1612C">
        <w:rPr>
          <w:rFonts w:ascii="Tahoma" w:hAnsi="Tahoma" w:cs="Tahoma"/>
          <w:szCs w:val="22"/>
        </w:rPr>
        <w:t>., Verovškova ulica 62, 1000 Ljubljana, da v primeru, če mi kot izvajalec ne bomo izpolnili obveznosti iz okvirnega sporazuma v dogovorjeni kvaliteti, količini in rokih, opredeljenih v zgoraj citiranem okvirnem sporazumu, da:</w:t>
      </w:r>
    </w:p>
    <w:p w14:paraId="7FF763A7" w14:textId="77777777" w:rsid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 xml:space="preserve">izpolni bianko menico v višini do </w:t>
      </w:r>
      <w:r w:rsidR="00652A10">
        <w:rPr>
          <w:rFonts w:ascii="Tahoma" w:hAnsi="Tahoma" w:cs="Tahoma"/>
          <w:szCs w:val="22"/>
        </w:rPr>
        <w:t>………………….</w:t>
      </w:r>
      <w:r w:rsidRPr="00652A10">
        <w:rPr>
          <w:rFonts w:ascii="Tahoma" w:hAnsi="Tahoma" w:cs="Tahoma"/>
          <w:szCs w:val="22"/>
        </w:rPr>
        <w:t xml:space="preserve"> EUR</w:t>
      </w:r>
      <w:r w:rsidRPr="007F165E">
        <w:rPr>
          <w:rFonts w:ascii="Tahoma" w:hAnsi="Tahoma" w:cs="Tahoma"/>
          <w:szCs w:val="22"/>
        </w:rPr>
        <w:t>,</w:t>
      </w:r>
    </w:p>
    <w:p w14:paraId="50B6FACC" w14:textId="77777777" w:rsid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izpolni vse druge sestavne dele menic, ki niso izpolnjeni,</w:t>
      </w:r>
    </w:p>
    <w:p w14:paraId="16C04B23" w14:textId="77777777" w:rsidR="00E1612C" w:rsidRPr="007F165E" w:rsidRDefault="00E1612C" w:rsidP="00A61627">
      <w:pPr>
        <w:pStyle w:val="Odstavekseznama"/>
        <w:keepNext/>
        <w:keepLines/>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7F165E">
        <w:rPr>
          <w:rFonts w:ascii="Tahoma" w:hAnsi="Tahoma" w:cs="Tahoma"/>
          <w:szCs w:val="22"/>
        </w:rPr>
        <w:t>po potrebi zapiše na menici tudi katerokoli menično klavzulo, ki sicer ni bistvena menična sestavina.</w:t>
      </w:r>
    </w:p>
    <w:p w14:paraId="6A0F4E30"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6837646C"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primeru spremembe upnika predmetnih terjatev, veljajo določbe tega pooblastila tudi v korist novih upnikov. Pooblaščamo JAVNO PODJETJE ENERGETIKA LJUBLJANA </w:t>
      </w:r>
      <w:proofErr w:type="spellStart"/>
      <w:r w:rsidRPr="00E1612C">
        <w:rPr>
          <w:rFonts w:ascii="Tahoma" w:hAnsi="Tahoma" w:cs="Tahoma"/>
          <w:szCs w:val="22"/>
        </w:rPr>
        <w:t>d.o.o</w:t>
      </w:r>
      <w:proofErr w:type="spellEnd"/>
      <w:r w:rsidRPr="00E1612C">
        <w:rPr>
          <w:rFonts w:ascii="Tahoma" w:hAnsi="Tahoma" w:cs="Tahoma"/>
          <w:szCs w:val="22"/>
        </w:rPr>
        <w:t xml:space="preserve">., Verovškova ulica 62, 1000 Ljubljana, da menico po potrebi domicilira pri katerikoli banki, pri kateri imamo odprt račun. </w:t>
      </w:r>
    </w:p>
    <w:p w14:paraId="30146D09"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AA7B808" w14:textId="073F9FD5"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to menično izjavo pooblaščamo ___________________ (</w:t>
      </w:r>
      <w:r w:rsidRPr="007F165E">
        <w:rPr>
          <w:rFonts w:ascii="Tahoma" w:hAnsi="Tahoma" w:cs="Tahoma"/>
          <w:i/>
          <w:szCs w:val="22"/>
        </w:rPr>
        <w:t>navedba banke</w:t>
      </w:r>
      <w:r w:rsidRPr="00E1612C">
        <w:rPr>
          <w:rFonts w:ascii="Tahoma" w:hAnsi="Tahoma" w:cs="Tahoma"/>
          <w:szCs w:val="22"/>
        </w:rPr>
        <w:t xml:space="preserve">), da v breme našega transakcijskega računa št. SI56 __________________ unovči predloženo menico najkasneje do </w:t>
      </w:r>
      <w:r w:rsidR="00612178">
        <w:rPr>
          <w:rFonts w:ascii="Tahoma" w:hAnsi="Tahoma" w:cs="Tahoma"/>
          <w:szCs w:val="22"/>
        </w:rPr>
        <w:t>1. 3. 202</w:t>
      </w:r>
      <w:r w:rsidR="00A85F88">
        <w:rPr>
          <w:rFonts w:ascii="Tahoma" w:hAnsi="Tahoma" w:cs="Tahoma"/>
          <w:szCs w:val="22"/>
        </w:rPr>
        <w:t>3</w:t>
      </w:r>
      <w:r w:rsidRPr="00E1612C">
        <w:rPr>
          <w:rFonts w:ascii="Tahoma" w:hAnsi="Tahoma" w:cs="Tahoma"/>
          <w:szCs w:val="22"/>
        </w:rPr>
        <w:t xml:space="preserve">. Pooblaščamo tudi katerokoli banko, pri kateri bi imeli odprt račun, da v breme našega transakcijskega računa unovči predloženo menico. </w:t>
      </w:r>
    </w:p>
    <w:p w14:paraId="2F4BC281"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0871A02A"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S podpisom tega pooblastila soglašamo, da JAVNO PODJETJE ENERGETIKA LJUBLJANA </w:t>
      </w:r>
      <w:proofErr w:type="spellStart"/>
      <w:r w:rsidRPr="00E1612C">
        <w:rPr>
          <w:rFonts w:ascii="Tahoma" w:hAnsi="Tahoma" w:cs="Tahoma"/>
          <w:szCs w:val="22"/>
        </w:rPr>
        <w:t>d.o.o</w:t>
      </w:r>
      <w:proofErr w:type="spellEnd"/>
      <w:r w:rsidRPr="00E1612C">
        <w:rPr>
          <w:rFonts w:ascii="Tahoma" w:hAnsi="Tahoma" w:cs="Tahoma"/>
          <w:szCs w:val="22"/>
        </w:rPr>
        <w:t>., Verovškova ulica 62, 1000 Ljubljana, opravi poizvedbe o številkah transakcijskih računov pri katerikoli banki, finančni organizaciji ali upravljavcu baz podatkov o računih.</w:t>
      </w:r>
    </w:p>
    <w:p w14:paraId="0A1A21CF"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78FBEAB"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Zavezujemo se, da tega pooblastila ne bomo preklicali.</w:t>
      </w:r>
    </w:p>
    <w:p w14:paraId="50927000"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CDF8D97"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Priloga: </w:t>
      </w:r>
      <w:r w:rsidR="00D1570F">
        <w:rPr>
          <w:rFonts w:ascii="Tahoma" w:hAnsi="Tahoma" w:cs="Tahoma"/>
          <w:szCs w:val="22"/>
        </w:rPr>
        <w:t>3</w:t>
      </w:r>
      <w:r w:rsidRPr="00E1612C">
        <w:rPr>
          <w:rFonts w:ascii="Tahoma" w:hAnsi="Tahoma" w:cs="Tahoma"/>
          <w:szCs w:val="22"/>
        </w:rPr>
        <w:t xml:space="preserve"> bianko menic</w:t>
      </w:r>
      <w:r w:rsidR="00D1570F">
        <w:rPr>
          <w:rFonts w:ascii="Tahoma" w:hAnsi="Tahoma" w:cs="Tahoma"/>
          <w:szCs w:val="22"/>
        </w:rPr>
        <w:t>e</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p>
    <w:p w14:paraId="47478850" w14:textId="77777777" w:rsidR="00E1612C" w:rsidRP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E453038" w14:textId="77777777" w:rsidR="00E1612C" w:rsidRDefault="00E1612C"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Kraj, datum</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Žig</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Izdajatelj menice:</w:t>
      </w:r>
    </w:p>
    <w:p w14:paraId="5F578EF0"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D1368AD"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CA3865F"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866B5F8"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75F9B33"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69D1BE87" w14:textId="77777777" w:rsidR="0011138A"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E873A6E" w14:textId="77777777" w:rsidR="008033E1" w:rsidRDefault="008033E1"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4D94B55" w14:textId="77777777" w:rsidR="008033E1" w:rsidRDefault="008033E1"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6F2BA649" w14:textId="77777777" w:rsidR="0085655D" w:rsidRDefault="0085655D" w:rsidP="00A61627">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9568"/>
      </w:tblGrid>
      <w:tr w:rsidR="0011138A" w:rsidRPr="00721C65" w14:paraId="5C345DA0" w14:textId="77777777" w:rsidTr="0011138A">
        <w:tc>
          <w:tcPr>
            <w:tcW w:w="9568" w:type="dxa"/>
            <w:tcBorders>
              <w:top w:val="single" w:sz="4" w:space="0" w:color="auto"/>
              <w:left w:val="single" w:sz="4" w:space="0" w:color="auto"/>
              <w:bottom w:val="single" w:sz="4" w:space="0" w:color="auto"/>
              <w:right w:val="single" w:sz="4" w:space="0" w:color="auto"/>
            </w:tcBorders>
            <w:hideMark/>
          </w:tcPr>
          <w:p w14:paraId="78973760" w14:textId="77777777" w:rsidR="0011138A" w:rsidRPr="00721C65" w:rsidRDefault="0011138A" w:rsidP="00A61627">
            <w:pPr>
              <w:keepNext/>
              <w:keepLines/>
              <w:jc w:val="both"/>
              <w:rPr>
                <w:rFonts w:ascii="Tahoma" w:hAnsi="Tahoma" w:cs="Tahoma"/>
                <w:b/>
                <w:i/>
              </w:rPr>
            </w:pPr>
            <w:r w:rsidRPr="00721C65">
              <w:rPr>
                <w:rFonts w:ascii="Tahoma" w:hAnsi="Tahoma" w:cs="Tahoma"/>
              </w:rPr>
              <w:lastRenderedPageBreak/>
              <w:t xml:space="preserve">POOBLASTILO ZA VLAGANJE IN PODPISOVANJE EVIDENČNIH LISTOV V SISTEMU IS-ODPADKI </w:t>
            </w:r>
            <w:r w:rsidRPr="00721C65">
              <w:rPr>
                <w:rFonts w:ascii="Tahoma" w:hAnsi="Tahoma" w:cs="Tahoma"/>
                <w:color w:val="FF0000"/>
              </w:rPr>
              <w:t>-- ni potrebno prilagati v ponudbi</w:t>
            </w:r>
          </w:p>
        </w:tc>
      </w:tr>
    </w:tbl>
    <w:p w14:paraId="5FF8B7C9" w14:textId="77777777" w:rsidR="0011138A" w:rsidRPr="00721C65" w:rsidRDefault="0011138A" w:rsidP="00A61627">
      <w:pPr>
        <w:keepNext/>
        <w:keepLines/>
        <w:jc w:val="right"/>
        <w:rPr>
          <w:rFonts w:ascii="Tahoma" w:hAnsi="Tahoma" w:cs="Tahoma"/>
          <w:b/>
        </w:rPr>
      </w:pPr>
      <w:r w:rsidRPr="00721C65">
        <w:rPr>
          <w:rFonts w:ascii="Tahoma" w:hAnsi="Tahoma" w:cs="Tahoma"/>
          <w:b/>
        </w:rPr>
        <w:t xml:space="preserve">Priloga št. </w:t>
      </w:r>
      <w:r w:rsidR="00D1570F" w:rsidRPr="00721C65">
        <w:rPr>
          <w:rFonts w:ascii="Tahoma" w:hAnsi="Tahoma" w:cs="Tahoma"/>
          <w:b/>
        </w:rPr>
        <w:t>3</w:t>
      </w:r>
      <w:r w:rsidRPr="00721C65">
        <w:rPr>
          <w:rFonts w:ascii="Tahoma" w:hAnsi="Tahoma" w:cs="Tahoma"/>
          <w:b/>
        </w:rPr>
        <w:fldChar w:fldCharType="begin"/>
      </w:r>
      <w:r w:rsidRPr="00721C65">
        <w:rPr>
          <w:rFonts w:ascii="Tahoma" w:hAnsi="Tahoma" w:cs="Tahoma"/>
          <w:b/>
        </w:rPr>
        <w:instrText xml:space="preserve"> FILLIN  \* MERGEFORMAT </w:instrText>
      </w:r>
      <w:r w:rsidRPr="00721C65">
        <w:rPr>
          <w:rFonts w:ascii="Tahoma" w:hAnsi="Tahoma" w:cs="Tahoma"/>
          <w:b/>
        </w:rPr>
        <w:fldChar w:fldCharType="end"/>
      </w:r>
      <w:r w:rsidRPr="00721C65">
        <w:rPr>
          <w:rFonts w:ascii="Tahoma" w:hAnsi="Tahoma" w:cs="Tahoma"/>
          <w:b/>
        </w:rPr>
        <w:t xml:space="preserve"> k </w:t>
      </w:r>
      <w:r w:rsidRPr="00721C65">
        <w:rPr>
          <w:rFonts w:ascii="Tahoma" w:hAnsi="Tahoma" w:cs="Tahoma"/>
          <w:b/>
          <w:bCs/>
        </w:rPr>
        <w:t>okvirnem sporazumu</w:t>
      </w:r>
      <w:r w:rsidRPr="00721C65">
        <w:rPr>
          <w:rFonts w:ascii="Tahoma" w:hAnsi="Tahoma" w:cs="Tahoma"/>
          <w:b/>
        </w:rPr>
        <w:t xml:space="preserve"> št. </w:t>
      </w:r>
      <w:r w:rsidR="00765A9F">
        <w:rPr>
          <w:rFonts w:ascii="Tahoma" w:hAnsi="Tahoma" w:cs="Tahoma"/>
          <w:b/>
        </w:rPr>
        <w:t>JPE-SAL-248/22</w:t>
      </w:r>
    </w:p>
    <w:p w14:paraId="63AF931A" w14:textId="77777777" w:rsidR="0011138A" w:rsidRPr="00721C65" w:rsidRDefault="0011138A" w:rsidP="00A61627">
      <w:pPr>
        <w:keepNext/>
        <w:keepLines/>
        <w:tabs>
          <w:tab w:val="left" w:pos="426"/>
        </w:tabs>
        <w:adjustRightInd w:val="0"/>
        <w:jc w:val="both"/>
        <w:textAlignment w:val="baseline"/>
        <w:rPr>
          <w:rFonts w:ascii="Tahoma" w:hAnsi="Tahoma" w:cs="Tahoma"/>
        </w:rPr>
      </w:pPr>
    </w:p>
    <w:p w14:paraId="61AB3AAA" w14:textId="77777777" w:rsidR="0011138A" w:rsidRPr="00721C65" w:rsidRDefault="0011138A" w:rsidP="00A61627">
      <w:pPr>
        <w:keepNext/>
        <w:keepLines/>
        <w:jc w:val="both"/>
        <w:rPr>
          <w:rFonts w:ascii="Tahoma" w:hAnsi="Tahoma" w:cs="Tahoma"/>
          <w:b/>
        </w:rPr>
      </w:pPr>
    </w:p>
    <w:tbl>
      <w:tblPr>
        <w:tblW w:w="9640"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239"/>
      </w:tblGrid>
      <w:tr w:rsidR="0011138A" w:rsidRPr="00721C65" w14:paraId="6FAE3A2D"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00F66D05" w14:textId="77777777" w:rsidR="0011138A" w:rsidRPr="00721C65" w:rsidRDefault="0011138A" w:rsidP="00A61627">
            <w:pPr>
              <w:keepNext/>
              <w:keepLines/>
              <w:jc w:val="center"/>
              <w:rPr>
                <w:rFonts w:ascii="Tahoma" w:hAnsi="Tahoma" w:cs="Tahoma"/>
                <w:b/>
                <w:bCs/>
              </w:rPr>
            </w:pPr>
          </w:p>
          <w:p w14:paraId="08C10374" w14:textId="77777777" w:rsidR="0011138A" w:rsidRPr="00721C65" w:rsidRDefault="0011138A" w:rsidP="00A61627">
            <w:pPr>
              <w:keepNext/>
              <w:keepLines/>
              <w:jc w:val="center"/>
              <w:rPr>
                <w:rFonts w:ascii="Tahoma" w:hAnsi="Tahoma" w:cs="Tahoma"/>
                <w:b/>
                <w:bCs/>
              </w:rPr>
            </w:pPr>
            <w:r w:rsidRPr="00721C65">
              <w:rPr>
                <w:rFonts w:ascii="Tahoma" w:hAnsi="Tahoma" w:cs="Tahoma"/>
                <w:b/>
                <w:bCs/>
              </w:rPr>
              <w:t>POOBLASTILO</w:t>
            </w:r>
          </w:p>
        </w:tc>
      </w:tr>
      <w:tr w:rsidR="0011138A" w:rsidRPr="00721C65" w14:paraId="75EA5565" w14:textId="77777777" w:rsidTr="0011138A">
        <w:trPr>
          <w:trHeight w:val="375"/>
        </w:trPr>
        <w:tc>
          <w:tcPr>
            <w:tcW w:w="9640" w:type="dxa"/>
            <w:gridSpan w:val="4"/>
            <w:tcBorders>
              <w:top w:val="nil"/>
              <w:left w:val="nil"/>
              <w:bottom w:val="nil"/>
              <w:right w:val="nil"/>
            </w:tcBorders>
            <w:shd w:val="clear" w:color="auto" w:fill="auto"/>
            <w:noWrap/>
            <w:vAlign w:val="bottom"/>
            <w:hideMark/>
          </w:tcPr>
          <w:p w14:paraId="09FACF2B" w14:textId="77777777" w:rsidR="0011138A" w:rsidRPr="00721C65" w:rsidRDefault="0011138A" w:rsidP="00A61627">
            <w:pPr>
              <w:keepNext/>
              <w:keepLines/>
              <w:jc w:val="center"/>
              <w:rPr>
                <w:rFonts w:ascii="Tahoma" w:hAnsi="Tahoma" w:cs="Tahoma"/>
                <w:b/>
                <w:bCs/>
              </w:rPr>
            </w:pPr>
            <w:r w:rsidRPr="00721C65">
              <w:rPr>
                <w:rFonts w:ascii="Tahoma" w:hAnsi="Tahoma" w:cs="Tahoma"/>
                <w:b/>
                <w:bCs/>
              </w:rPr>
              <w:t>ZA VLAGANJE IN PODPISOVANJE EVIDENČNIH LISTOV V SISTEMU IS-ODPADKI</w:t>
            </w:r>
          </w:p>
        </w:tc>
      </w:tr>
      <w:tr w:rsidR="0011138A" w:rsidRPr="00721C65" w14:paraId="239E4997" w14:textId="77777777" w:rsidTr="0011138A">
        <w:trPr>
          <w:trHeight w:val="300"/>
        </w:trPr>
        <w:tc>
          <w:tcPr>
            <w:tcW w:w="9640" w:type="dxa"/>
            <w:gridSpan w:val="4"/>
            <w:tcBorders>
              <w:top w:val="nil"/>
              <w:left w:val="nil"/>
              <w:bottom w:val="single" w:sz="4" w:space="0" w:color="auto"/>
              <w:right w:val="nil"/>
            </w:tcBorders>
            <w:shd w:val="clear" w:color="auto" w:fill="auto"/>
            <w:noWrap/>
            <w:vAlign w:val="bottom"/>
            <w:hideMark/>
          </w:tcPr>
          <w:p w14:paraId="39DB0D69" w14:textId="77777777" w:rsidR="0011138A" w:rsidRPr="00721C65" w:rsidRDefault="0011138A" w:rsidP="00A61627">
            <w:pPr>
              <w:keepNext/>
              <w:keepLines/>
              <w:jc w:val="both"/>
              <w:rPr>
                <w:rFonts w:ascii="Tahoma" w:hAnsi="Tahoma" w:cs="Tahoma"/>
                <w:b/>
              </w:rPr>
            </w:pPr>
          </w:p>
        </w:tc>
      </w:tr>
      <w:tr w:rsidR="0011138A" w:rsidRPr="00721C65" w14:paraId="03A6D49C"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A79F489"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PODATKI O POOBLASTITELJU</w:t>
            </w:r>
          </w:p>
        </w:tc>
      </w:tr>
      <w:tr w:rsidR="0011138A" w:rsidRPr="00721C65" w14:paraId="7207FC53" w14:textId="77777777" w:rsidTr="0011138A">
        <w:trPr>
          <w:trHeight w:val="420"/>
        </w:trPr>
        <w:tc>
          <w:tcPr>
            <w:tcW w:w="739" w:type="dxa"/>
            <w:tcBorders>
              <w:top w:val="nil"/>
              <w:left w:val="nil"/>
              <w:bottom w:val="nil"/>
              <w:right w:val="nil"/>
            </w:tcBorders>
            <w:shd w:val="clear" w:color="auto" w:fill="auto"/>
            <w:noWrap/>
            <w:vAlign w:val="bottom"/>
            <w:hideMark/>
          </w:tcPr>
          <w:p w14:paraId="323717ED" w14:textId="77777777" w:rsidR="0011138A" w:rsidRPr="00721C65" w:rsidRDefault="0011138A" w:rsidP="00A61627">
            <w:pPr>
              <w:keepNext/>
              <w:keepLines/>
              <w:jc w:val="both"/>
              <w:rPr>
                <w:rFonts w:ascii="Tahoma" w:hAnsi="Tahoma" w:cs="Tahoma"/>
                <w:b/>
              </w:rPr>
            </w:pPr>
          </w:p>
        </w:tc>
        <w:tc>
          <w:tcPr>
            <w:tcW w:w="8901" w:type="dxa"/>
            <w:gridSpan w:val="3"/>
            <w:vMerge w:val="restart"/>
            <w:tcBorders>
              <w:top w:val="nil"/>
              <w:left w:val="nil"/>
            </w:tcBorders>
            <w:shd w:val="clear" w:color="auto" w:fill="auto"/>
            <w:noWrap/>
            <w:vAlign w:val="bottom"/>
            <w:hideMark/>
          </w:tcPr>
          <w:p w14:paraId="069D9BDE" w14:textId="77777777" w:rsidR="0011138A" w:rsidRPr="00721C65" w:rsidRDefault="0011138A" w:rsidP="00A61627">
            <w:pPr>
              <w:keepNext/>
              <w:keepLines/>
              <w:jc w:val="both"/>
              <w:rPr>
                <w:rFonts w:ascii="Tahoma" w:hAnsi="Tahoma" w:cs="Tahoma"/>
                <w:b/>
              </w:rPr>
            </w:pPr>
          </w:p>
          <w:p w14:paraId="67715309"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Naziv: JAVNO PODJETJE ENERGETIKA LJUBLJANA </w:t>
            </w:r>
            <w:proofErr w:type="spellStart"/>
            <w:r w:rsidRPr="00721C65">
              <w:rPr>
                <w:rFonts w:ascii="Tahoma" w:hAnsi="Tahoma" w:cs="Tahoma"/>
                <w:b/>
              </w:rPr>
              <w:t>d.o.o</w:t>
            </w:r>
            <w:proofErr w:type="spellEnd"/>
            <w:r w:rsidRPr="00721C65">
              <w:rPr>
                <w:rFonts w:ascii="Tahoma" w:hAnsi="Tahoma" w:cs="Tahoma"/>
                <w:b/>
              </w:rPr>
              <w:t>., Verovškova ulica 62, 1000 Ljubljana</w:t>
            </w:r>
          </w:p>
          <w:p w14:paraId="018B73BD" w14:textId="77777777" w:rsidR="0011138A" w:rsidRPr="00721C65" w:rsidRDefault="0011138A" w:rsidP="00A61627">
            <w:pPr>
              <w:keepNext/>
              <w:keepLines/>
              <w:jc w:val="both"/>
              <w:rPr>
                <w:rFonts w:ascii="Tahoma" w:hAnsi="Tahoma" w:cs="Tahoma"/>
                <w:b/>
              </w:rPr>
            </w:pPr>
          </w:p>
          <w:p w14:paraId="5DE3C99D" w14:textId="77777777" w:rsidR="0011138A" w:rsidRPr="00721C65" w:rsidRDefault="0011138A" w:rsidP="00A61627">
            <w:pPr>
              <w:keepNext/>
              <w:keepLines/>
              <w:jc w:val="both"/>
              <w:rPr>
                <w:rFonts w:ascii="Tahoma" w:hAnsi="Tahoma" w:cs="Tahoma"/>
                <w:b/>
              </w:rPr>
            </w:pPr>
            <w:r w:rsidRPr="00721C65">
              <w:rPr>
                <w:rFonts w:ascii="Tahoma" w:hAnsi="Tahoma" w:cs="Tahoma"/>
                <w:b/>
              </w:rPr>
              <w:t>ID davčna številka: SI23034033</w:t>
            </w:r>
          </w:p>
          <w:p w14:paraId="06BA6F78"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39530EF5" w14:textId="77777777" w:rsidR="0011138A" w:rsidRPr="00721C65" w:rsidRDefault="0011138A" w:rsidP="00A61627">
            <w:pPr>
              <w:keepNext/>
              <w:keepLines/>
              <w:jc w:val="both"/>
              <w:rPr>
                <w:rFonts w:ascii="Tahoma" w:hAnsi="Tahoma" w:cs="Tahoma"/>
                <w:b/>
              </w:rPr>
            </w:pPr>
            <w:r w:rsidRPr="00721C65">
              <w:rPr>
                <w:rFonts w:ascii="Tahoma" w:hAnsi="Tahoma" w:cs="Tahoma"/>
                <w:b/>
              </w:rPr>
              <w:t>Matična številka: 5226406000</w:t>
            </w:r>
          </w:p>
          <w:p w14:paraId="4271A7F8"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1D459C34" w14:textId="77777777" w:rsidR="0011138A" w:rsidRPr="00721C65" w:rsidRDefault="0011138A" w:rsidP="00A61627">
            <w:pPr>
              <w:keepNext/>
              <w:keepLines/>
              <w:jc w:val="both"/>
              <w:rPr>
                <w:rFonts w:ascii="Tahoma" w:hAnsi="Tahoma" w:cs="Tahoma"/>
                <w:b/>
              </w:rPr>
            </w:pPr>
            <w:r w:rsidRPr="00721C65">
              <w:rPr>
                <w:rFonts w:ascii="Tahoma" w:hAnsi="Tahoma" w:cs="Tahoma"/>
                <w:b/>
              </w:rPr>
              <w:t>Šifra dejavnosti: 35.300</w:t>
            </w:r>
          </w:p>
          <w:p w14:paraId="128638D5"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423EF0DC" w14:textId="77777777" w:rsidR="0011138A" w:rsidRPr="00721C65" w:rsidRDefault="0011138A" w:rsidP="00A61627">
            <w:pPr>
              <w:keepNext/>
              <w:keepLines/>
              <w:jc w:val="both"/>
              <w:rPr>
                <w:rFonts w:ascii="Tahoma" w:hAnsi="Tahoma" w:cs="Tahoma"/>
                <w:b/>
              </w:rPr>
            </w:pPr>
            <w:r w:rsidRPr="00721C65">
              <w:rPr>
                <w:rFonts w:ascii="Tahoma" w:hAnsi="Tahoma" w:cs="Tahoma"/>
                <w:b/>
              </w:rPr>
              <w:t>Telefon: 01 588 90 00</w:t>
            </w:r>
          </w:p>
          <w:p w14:paraId="03AB0B95"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53E7F692" w14:textId="77777777" w:rsidR="0011138A" w:rsidRPr="00721C65" w:rsidRDefault="0011138A" w:rsidP="00A61627">
            <w:pPr>
              <w:keepNext/>
              <w:keepLines/>
              <w:jc w:val="both"/>
              <w:rPr>
                <w:rFonts w:ascii="Tahoma" w:hAnsi="Tahoma" w:cs="Tahoma"/>
                <w:b/>
              </w:rPr>
            </w:pPr>
            <w:proofErr w:type="spellStart"/>
            <w:r w:rsidRPr="00721C65">
              <w:rPr>
                <w:rFonts w:ascii="Tahoma" w:hAnsi="Tahoma" w:cs="Tahoma"/>
                <w:b/>
              </w:rPr>
              <w:t>Fax</w:t>
            </w:r>
            <w:proofErr w:type="spellEnd"/>
            <w:r w:rsidRPr="00721C65">
              <w:rPr>
                <w:rFonts w:ascii="Tahoma" w:hAnsi="Tahoma" w:cs="Tahoma"/>
                <w:b/>
              </w:rPr>
              <w:t>: 01 588 91 09</w:t>
            </w:r>
          </w:p>
          <w:p w14:paraId="04EB15A9"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49AAA6F9" w14:textId="0E0ABC2A" w:rsidR="0011138A" w:rsidRPr="00721C65" w:rsidRDefault="0011138A" w:rsidP="00A61627">
            <w:pPr>
              <w:keepNext/>
              <w:keepLines/>
              <w:jc w:val="both"/>
              <w:rPr>
                <w:rFonts w:ascii="Tahoma" w:hAnsi="Tahoma" w:cs="Tahoma"/>
                <w:b/>
              </w:rPr>
            </w:pPr>
            <w:r w:rsidRPr="00721C65">
              <w:rPr>
                <w:rFonts w:ascii="Tahoma" w:hAnsi="Tahoma" w:cs="Tahoma"/>
                <w:b/>
              </w:rPr>
              <w:t xml:space="preserve">E-pošta: </w:t>
            </w:r>
            <w:hyperlink r:id="rId40" w:history="1">
              <w:r w:rsidRPr="00721C65">
                <w:rPr>
                  <w:rStyle w:val="Hiperpovezava"/>
                  <w:rFonts w:ascii="Tahoma" w:hAnsi="Tahoma" w:cs="Tahoma"/>
                  <w:b/>
                </w:rPr>
                <w:t>info@energetika.si</w:t>
              </w:r>
            </w:hyperlink>
            <w:r w:rsidRPr="00721C65">
              <w:rPr>
                <w:rFonts w:ascii="Tahoma" w:hAnsi="Tahoma" w:cs="Tahoma"/>
                <w:b/>
              </w:rPr>
              <w:t xml:space="preserve"> </w:t>
            </w:r>
          </w:p>
          <w:p w14:paraId="32D4693D" w14:textId="77777777" w:rsidR="0011138A" w:rsidRPr="00721C65" w:rsidRDefault="0011138A" w:rsidP="00A61627">
            <w:pPr>
              <w:keepNext/>
              <w:keepLines/>
              <w:jc w:val="both"/>
              <w:rPr>
                <w:rFonts w:ascii="Tahoma" w:hAnsi="Tahoma" w:cs="Tahoma"/>
                <w:b/>
              </w:rPr>
            </w:pPr>
            <w:r w:rsidRPr="00721C65">
              <w:rPr>
                <w:rFonts w:ascii="Tahoma" w:hAnsi="Tahoma" w:cs="Tahoma"/>
                <w:b/>
              </w:rPr>
              <w:t> </w:t>
            </w:r>
          </w:p>
          <w:p w14:paraId="19D60747" w14:textId="77777777" w:rsidR="0011138A" w:rsidRPr="00721C65" w:rsidRDefault="0011138A" w:rsidP="00A61627">
            <w:pPr>
              <w:keepNext/>
              <w:keepLines/>
              <w:jc w:val="both"/>
              <w:rPr>
                <w:rFonts w:ascii="Tahoma" w:hAnsi="Tahoma" w:cs="Tahoma"/>
                <w:b/>
              </w:rPr>
            </w:pPr>
            <w:r w:rsidRPr="00721C65">
              <w:rPr>
                <w:rFonts w:ascii="Tahoma" w:hAnsi="Tahoma" w:cs="Tahoma"/>
                <w:b/>
              </w:rPr>
              <w:t>Ime in priimek zakonitega zastopnika oz. odgovorne osebe: Samo Lozej, direktor</w:t>
            </w:r>
          </w:p>
          <w:p w14:paraId="42E1F886" w14:textId="77777777" w:rsidR="0011138A" w:rsidRPr="00721C65" w:rsidRDefault="0011138A" w:rsidP="00A61627">
            <w:pPr>
              <w:keepNext/>
              <w:keepLines/>
              <w:jc w:val="both"/>
              <w:rPr>
                <w:rFonts w:ascii="Tahoma" w:hAnsi="Tahoma" w:cs="Tahoma"/>
                <w:b/>
              </w:rPr>
            </w:pPr>
          </w:p>
        </w:tc>
      </w:tr>
      <w:tr w:rsidR="0011138A" w:rsidRPr="00721C65" w14:paraId="3087685D" w14:textId="77777777" w:rsidTr="0011138A">
        <w:trPr>
          <w:trHeight w:val="420"/>
        </w:trPr>
        <w:tc>
          <w:tcPr>
            <w:tcW w:w="739" w:type="dxa"/>
            <w:tcBorders>
              <w:top w:val="nil"/>
              <w:left w:val="nil"/>
              <w:bottom w:val="nil"/>
              <w:right w:val="nil"/>
            </w:tcBorders>
            <w:shd w:val="clear" w:color="auto" w:fill="auto"/>
            <w:noWrap/>
            <w:vAlign w:val="bottom"/>
            <w:hideMark/>
          </w:tcPr>
          <w:p w14:paraId="3767FF94"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2BC49B52" w14:textId="77777777" w:rsidR="0011138A" w:rsidRPr="00721C65" w:rsidRDefault="0011138A" w:rsidP="00A61627">
            <w:pPr>
              <w:keepNext/>
              <w:keepLines/>
              <w:jc w:val="both"/>
              <w:rPr>
                <w:rFonts w:ascii="Tahoma" w:hAnsi="Tahoma" w:cs="Tahoma"/>
                <w:b/>
              </w:rPr>
            </w:pPr>
          </w:p>
        </w:tc>
      </w:tr>
      <w:tr w:rsidR="0011138A" w:rsidRPr="00721C65" w14:paraId="5D3C54F7" w14:textId="77777777" w:rsidTr="0011138A">
        <w:trPr>
          <w:trHeight w:val="420"/>
        </w:trPr>
        <w:tc>
          <w:tcPr>
            <w:tcW w:w="739" w:type="dxa"/>
            <w:tcBorders>
              <w:top w:val="nil"/>
              <w:left w:val="nil"/>
              <w:bottom w:val="nil"/>
              <w:right w:val="nil"/>
            </w:tcBorders>
            <w:shd w:val="clear" w:color="auto" w:fill="auto"/>
            <w:noWrap/>
            <w:vAlign w:val="bottom"/>
            <w:hideMark/>
          </w:tcPr>
          <w:p w14:paraId="55BB8DE0"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173EBF44" w14:textId="77777777" w:rsidR="0011138A" w:rsidRPr="00721C65" w:rsidRDefault="0011138A" w:rsidP="00A61627">
            <w:pPr>
              <w:keepNext/>
              <w:keepLines/>
              <w:jc w:val="both"/>
              <w:rPr>
                <w:rFonts w:ascii="Tahoma" w:hAnsi="Tahoma" w:cs="Tahoma"/>
                <w:b/>
              </w:rPr>
            </w:pPr>
          </w:p>
        </w:tc>
      </w:tr>
      <w:tr w:rsidR="0011138A" w:rsidRPr="00721C65" w14:paraId="71BA34E1" w14:textId="77777777" w:rsidTr="0011138A">
        <w:trPr>
          <w:trHeight w:val="420"/>
        </w:trPr>
        <w:tc>
          <w:tcPr>
            <w:tcW w:w="739" w:type="dxa"/>
            <w:tcBorders>
              <w:top w:val="nil"/>
              <w:left w:val="nil"/>
              <w:bottom w:val="nil"/>
              <w:right w:val="nil"/>
            </w:tcBorders>
            <w:shd w:val="clear" w:color="auto" w:fill="auto"/>
            <w:noWrap/>
            <w:vAlign w:val="bottom"/>
            <w:hideMark/>
          </w:tcPr>
          <w:p w14:paraId="6E946996"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4EA381DF" w14:textId="77777777" w:rsidR="0011138A" w:rsidRPr="00721C65" w:rsidRDefault="0011138A" w:rsidP="00A61627">
            <w:pPr>
              <w:keepNext/>
              <w:keepLines/>
              <w:jc w:val="both"/>
              <w:rPr>
                <w:rFonts w:ascii="Tahoma" w:hAnsi="Tahoma" w:cs="Tahoma"/>
                <w:b/>
              </w:rPr>
            </w:pPr>
          </w:p>
        </w:tc>
      </w:tr>
      <w:tr w:rsidR="0011138A" w:rsidRPr="00721C65" w14:paraId="5DA7C85C" w14:textId="77777777" w:rsidTr="0011138A">
        <w:trPr>
          <w:trHeight w:val="420"/>
        </w:trPr>
        <w:tc>
          <w:tcPr>
            <w:tcW w:w="739" w:type="dxa"/>
            <w:tcBorders>
              <w:top w:val="nil"/>
              <w:left w:val="nil"/>
              <w:bottom w:val="nil"/>
              <w:right w:val="nil"/>
            </w:tcBorders>
            <w:shd w:val="clear" w:color="auto" w:fill="auto"/>
            <w:noWrap/>
            <w:vAlign w:val="bottom"/>
            <w:hideMark/>
          </w:tcPr>
          <w:p w14:paraId="0F8B9906"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797A2343" w14:textId="77777777" w:rsidR="0011138A" w:rsidRPr="00721C65" w:rsidRDefault="0011138A" w:rsidP="00A61627">
            <w:pPr>
              <w:keepNext/>
              <w:keepLines/>
              <w:jc w:val="both"/>
              <w:rPr>
                <w:rFonts w:ascii="Tahoma" w:hAnsi="Tahoma" w:cs="Tahoma"/>
                <w:b/>
              </w:rPr>
            </w:pPr>
          </w:p>
        </w:tc>
      </w:tr>
      <w:tr w:rsidR="0011138A" w:rsidRPr="00721C65" w14:paraId="4BE6F18C" w14:textId="77777777" w:rsidTr="0011138A">
        <w:trPr>
          <w:trHeight w:val="420"/>
        </w:trPr>
        <w:tc>
          <w:tcPr>
            <w:tcW w:w="739" w:type="dxa"/>
            <w:tcBorders>
              <w:top w:val="nil"/>
              <w:left w:val="nil"/>
              <w:bottom w:val="nil"/>
              <w:right w:val="nil"/>
            </w:tcBorders>
            <w:shd w:val="clear" w:color="auto" w:fill="auto"/>
            <w:noWrap/>
            <w:vAlign w:val="bottom"/>
            <w:hideMark/>
          </w:tcPr>
          <w:p w14:paraId="08BE578E" w14:textId="77777777" w:rsidR="0011138A" w:rsidRPr="00721C65" w:rsidRDefault="0011138A" w:rsidP="00A61627">
            <w:pPr>
              <w:keepNext/>
              <w:keepLines/>
              <w:jc w:val="both"/>
              <w:rPr>
                <w:rFonts w:ascii="Tahoma" w:hAnsi="Tahoma" w:cs="Tahoma"/>
                <w:b/>
              </w:rPr>
            </w:pPr>
          </w:p>
        </w:tc>
        <w:tc>
          <w:tcPr>
            <w:tcW w:w="8901" w:type="dxa"/>
            <w:gridSpan w:val="3"/>
            <w:vMerge/>
            <w:tcBorders>
              <w:left w:val="nil"/>
            </w:tcBorders>
            <w:shd w:val="clear" w:color="auto" w:fill="auto"/>
            <w:noWrap/>
            <w:vAlign w:val="bottom"/>
            <w:hideMark/>
          </w:tcPr>
          <w:p w14:paraId="093185CE" w14:textId="77777777" w:rsidR="0011138A" w:rsidRPr="00721C65" w:rsidRDefault="0011138A" w:rsidP="00A61627">
            <w:pPr>
              <w:keepNext/>
              <w:keepLines/>
              <w:jc w:val="both"/>
              <w:rPr>
                <w:rFonts w:ascii="Tahoma" w:hAnsi="Tahoma" w:cs="Tahoma"/>
                <w:b/>
              </w:rPr>
            </w:pPr>
          </w:p>
        </w:tc>
      </w:tr>
      <w:tr w:rsidR="0011138A" w:rsidRPr="00721C65" w14:paraId="64E1ADE9"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CD6D29"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PODATKI O POOBLAŠČENCU</w:t>
            </w:r>
          </w:p>
        </w:tc>
      </w:tr>
      <w:tr w:rsidR="0011138A" w:rsidRPr="00721C65" w14:paraId="635328AE" w14:textId="77777777" w:rsidTr="0011138A">
        <w:trPr>
          <w:trHeight w:val="300"/>
        </w:trPr>
        <w:tc>
          <w:tcPr>
            <w:tcW w:w="739" w:type="dxa"/>
            <w:tcBorders>
              <w:top w:val="nil"/>
              <w:left w:val="nil"/>
              <w:bottom w:val="nil"/>
              <w:right w:val="nil"/>
            </w:tcBorders>
            <w:shd w:val="clear" w:color="auto" w:fill="auto"/>
            <w:noWrap/>
            <w:vAlign w:val="bottom"/>
          </w:tcPr>
          <w:p w14:paraId="40D9B2C3" w14:textId="77777777" w:rsidR="0011138A" w:rsidRPr="00721C65" w:rsidRDefault="0011138A" w:rsidP="00A61627">
            <w:pPr>
              <w:keepNext/>
              <w:keepLines/>
              <w:jc w:val="both"/>
              <w:rPr>
                <w:rFonts w:ascii="Tahoma" w:hAnsi="Tahoma" w:cs="Tahoma"/>
                <w:b/>
                <w:bCs/>
              </w:rPr>
            </w:pPr>
          </w:p>
        </w:tc>
        <w:tc>
          <w:tcPr>
            <w:tcW w:w="5662" w:type="dxa"/>
            <w:gridSpan w:val="2"/>
            <w:tcBorders>
              <w:top w:val="single" w:sz="4" w:space="0" w:color="auto"/>
              <w:left w:val="nil"/>
              <w:bottom w:val="nil"/>
              <w:right w:val="nil"/>
            </w:tcBorders>
            <w:shd w:val="clear" w:color="auto" w:fill="auto"/>
            <w:noWrap/>
            <w:vAlign w:val="bottom"/>
          </w:tcPr>
          <w:p w14:paraId="7AABCAFD" w14:textId="77777777" w:rsidR="0011138A" w:rsidRPr="00721C65" w:rsidRDefault="0011138A" w:rsidP="00A61627">
            <w:pPr>
              <w:keepNext/>
              <w:keepLines/>
              <w:jc w:val="both"/>
              <w:rPr>
                <w:rFonts w:ascii="Tahoma" w:hAnsi="Tahoma" w:cs="Tahoma"/>
                <w:b/>
                <w:bCs/>
              </w:rPr>
            </w:pPr>
          </w:p>
        </w:tc>
        <w:tc>
          <w:tcPr>
            <w:tcW w:w="3239" w:type="dxa"/>
            <w:tcBorders>
              <w:top w:val="single" w:sz="4" w:space="0" w:color="auto"/>
              <w:left w:val="nil"/>
              <w:bottom w:val="nil"/>
              <w:right w:val="nil"/>
            </w:tcBorders>
            <w:shd w:val="clear" w:color="auto" w:fill="auto"/>
            <w:noWrap/>
            <w:vAlign w:val="bottom"/>
            <w:hideMark/>
          </w:tcPr>
          <w:p w14:paraId="2B97382F" w14:textId="77777777" w:rsidR="0011138A" w:rsidRPr="00721C65" w:rsidRDefault="0011138A" w:rsidP="00A61627">
            <w:pPr>
              <w:keepNext/>
              <w:keepLines/>
              <w:jc w:val="both"/>
              <w:rPr>
                <w:rFonts w:ascii="Tahoma" w:hAnsi="Tahoma" w:cs="Tahoma"/>
                <w:b/>
                <w:bCs/>
              </w:rPr>
            </w:pPr>
            <w:r w:rsidRPr="00721C65">
              <w:rPr>
                <w:rFonts w:ascii="Tahoma" w:hAnsi="Tahoma" w:cs="Tahoma"/>
                <w:b/>
                <w:bCs/>
              </w:rPr>
              <w:t> </w:t>
            </w:r>
          </w:p>
        </w:tc>
      </w:tr>
      <w:tr w:rsidR="0011138A" w:rsidRPr="00721C65" w14:paraId="39680A42" w14:textId="77777777" w:rsidTr="0011138A">
        <w:trPr>
          <w:trHeight w:val="300"/>
        </w:trPr>
        <w:tc>
          <w:tcPr>
            <w:tcW w:w="739" w:type="dxa"/>
            <w:tcBorders>
              <w:top w:val="nil"/>
              <w:left w:val="nil"/>
              <w:bottom w:val="nil"/>
              <w:right w:val="nil"/>
            </w:tcBorders>
            <w:shd w:val="clear" w:color="auto" w:fill="auto"/>
            <w:noWrap/>
            <w:vAlign w:val="bottom"/>
            <w:hideMark/>
          </w:tcPr>
          <w:p w14:paraId="084C919A"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7C7A741E" w14:textId="77777777" w:rsidR="0011138A" w:rsidRPr="00721C65" w:rsidRDefault="0011138A" w:rsidP="00A61627">
            <w:pPr>
              <w:keepNext/>
              <w:keepLines/>
              <w:jc w:val="both"/>
              <w:rPr>
                <w:rFonts w:ascii="Tahoma" w:hAnsi="Tahoma" w:cs="Tahoma"/>
                <w:b/>
              </w:rPr>
            </w:pPr>
            <w:r w:rsidRPr="00721C65">
              <w:rPr>
                <w:rFonts w:ascii="Tahoma" w:hAnsi="Tahoma" w:cs="Tahoma"/>
                <w:b/>
              </w:rPr>
              <w:t>Naziv, firma in sedež pravne osebe:</w:t>
            </w:r>
          </w:p>
        </w:tc>
        <w:tc>
          <w:tcPr>
            <w:tcW w:w="3239" w:type="dxa"/>
            <w:tcBorders>
              <w:top w:val="nil"/>
              <w:left w:val="nil"/>
              <w:bottom w:val="nil"/>
              <w:right w:val="nil"/>
            </w:tcBorders>
            <w:shd w:val="clear" w:color="auto" w:fill="auto"/>
            <w:noWrap/>
            <w:vAlign w:val="bottom"/>
          </w:tcPr>
          <w:p w14:paraId="00C5A56D" w14:textId="77777777" w:rsidR="0011138A" w:rsidRPr="00721C65" w:rsidRDefault="0011138A" w:rsidP="00A61627">
            <w:pPr>
              <w:keepNext/>
              <w:keepLines/>
              <w:jc w:val="both"/>
              <w:rPr>
                <w:rFonts w:ascii="Tahoma" w:hAnsi="Tahoma" w:cs="Tahoma"/>
                <w:b/>
                <w:bCs/>
              </w:rPr>
            </w:pPr>
          </w:p>
        </w:tc>
      </w:tr>
      <w:tr w:rsidR="0011138A" w:rsidRPr="00721C65" w14:paraId="67801E2F" w14:textId="77777777" w:rsidTr="0011138A">
        <w:trPr>
          <w:trHeight w:val="300"/>
        </w:trPr>
        <w:tc>
          <w:tcPr>
            <w:tcW w:w="739" w:type="dxa"/>
            <w:tcBorders>
              <w:top w:val="nil"/>
              <w:left w:val="nil"/>
              <w:bottom w:val="nil"/>
              <w:right w:val="nil"/>
            </w:tcBorders>
            <w:shd w:val="clear" w:color="auto" w:fill="auto"/>
            <w:noWrap/>
            <w:vAlign w:val="bottom"/>
            <w:hideMark/>
          </w:tcPr>
          <w:p w14:paraId="675E60A4"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AAE50A4"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7C586DFB" w14:textId="77777777" w:rsidR="0011138A" w:rsidRPr="00721C65" w:rsidRDefault="0011138A" w:rsidP="00A61627">
            <w:pPr>
              <w:keepNext/>
              <w:keepLines/>
              <w:jc w:val="both"/>
              <w:rPr>
                <w:rFonts w:ascii="Tahoma" w:hAnsi="Tahoma" w:cs="Tahoma"/>
                <w:b/>
                <w:bCs/>
              </w:rPr>
            </w:pPr>
          </w:p>
        </w:tc>
      </w:tr>
      <w:tr w:rsidR="0011138A" w:rsidRPr="00721C65" w14:paraId="184297E1" w14:textId="77777777" w:rsidTr="0011138A">
        <w:trPr>
          <w:trHeight w:val="300"/>
        </w:trPr>
        <w:tc>
          <w:tcPr>
            <w:tcW w:w="739" w:type="dxa"/>
            <w:tcBorders>
              <w:top w:val="nil"/>
              <w:left w:val="nil"/>
              <w:bottom w:val="nil"/>
              <w:right w:val="nil"/>
            </w:tcBorders>
            <w:shd w:val="clear" w:color="auto" w:fill="auto"/>
            <w:noWrap/>
            <w:vAlign w:val="bottom"/>
            <w:hideMark/>
          </w:tcPr>
          <w:p w14:paraId="3912CF69"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1ABBCEC" w14:textId="77777777" w:rsidR="0011138A" w:rsidRPr="00721C65" w:rsidRDefault="0011138A" w:rsidP="00A61627">
            <w:pPr>
              <w:keepNext/>
              <w:keepLines/>
              <w:jc w:val="both"/>
              <w:rPr>
                <w:rFonts w:ascii="Tahoma" w:hAnsi="Tahoma" w:cs="Tahoma"/>
                <w:b/>
              </w:rPr>
            </w:pPr>
            <w:r w:rsidRPr="00721C65">
              <w:rPr>
                <w:rFonts w:ascii="Tahoma" w:hAnsi="Tahoma" w:cs="Tahoma"/>
                <w:b/>
              </w:rPr>
              <w:t>ID davčna številka:</w:t>
            </w:r>
          </w:p>
          <w:p w14:paraId="547B720A"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1ED2CE57" w14:textId="77777777" w:rsidR="0011138A" w:rsidRPr="00721C65" w:rsidRDefault="0011138A" w:rsidP="00A61627">
            <w:pPr>
              <w:keepNext/>
              <w:keepLines/>
              <w:jc w:val="both"/>
              <w:rPr>
                <w:rFonts w:ascii="Tahoma" w:hAnsi="Tahoma" w:cs="Tahoma"/>
                <w:b/>
                <w:bCs/>
              </w:rPr>
            </w:pPr>
          </w:p>
        </w:tc>
      </w:tr>
      <w:tr w:rsidR="0011138A" w:rsidRPr="00721C65" w14:paraId="1DD84576" w14:textId="77777777" w:rsidTr="0011138A">
        <w:trPr>
          <w:trHeight w:val="300"/>
        </w:trPr>
        <w:tc>
          <w:tcPr>
            <w:tcW w:w="739" w:type="dxa"/>
            <w:tcBorders>
              <w:top w:val="nil"/>
              <w:left w:val="nil"/>
              <w:bottom w:val="nil"/>
              <w:right w:val="nil"/>
            </w:tcBorders>
            <w:shd w:val="clear" w:color="auto" w:fill="auto"/>
            <w:noWrap/>
            <w:vAlign w:val="bottom"/>
            <w:hideMark/>
          </w:tcPr>
          <w:p w14:paraId="4DC95606"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FF6025D" w14:textId="77777777" w:rsidR="0011138A" w:rsidRPr="00721C65" w:rsidRDefault="0011138A" w:rsidP="00A61627">
            <w:pPr>
              <w:keepNext/>
              <w:keepLines/>
              <w:jc w:val="both"/>
              <w:rPr>
                <w:rFonts w:ascii="Tahoma" w:hAnsi="Tahoma" w:cs="Tahoma"/>
                <w:b/>
              </w:rPr>
            </w:pPr>
            <w:r w:rsidRPr="00721C65">
              <w:rPr>
                <w:rFonts w:ascii="Tahoma" w:hAnsi="Tahoma" w:cs="Tahoma"/>
                <w:b/>
              </w:rPr>
              <w:t>Matična številka:</w:t>
            </w:r>
          </w:p>
          <w:p w14:paraId="5BC58FFC"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4531AD75" w14:textId="77777777" w:rsidR="0011138A" w:rsidRPr="00721C65" w:rsidRDefault="0011138A" w:rsidP="00A61627">
            <w:pPr>
              <w:keepNext/>
              <w:keepLines/>
              <w:jc w:val="both"/>
              <w:rPr>
                <w:rFonts w:ascii="Tahoma" w:hAnsi="Tahoma" w:cs="Tahoma"/>
                <w:b/>
                <w:bCs/>
              </w:rPr>
            </w:pPr>
          </w:p>
        </w:tc>
      </w:tr>
      <w:tr w:rsidR="0011138A" w:rsidRPr="00721C65" w14:paraId="25DCCDD8" w14:textId="77777777" w:rsidTr="0011138A">
        <w:trPr>
          <w:trHeight w:val="300"/>
        </w:trPr>
        <w:tc>
          <w:tcPr>
            <w:tcW w:w="739" w:type="dxa"/>
            <w:tcBorders>
              <w:top w:val="nil"/>
              <w:left w:val="nil"/>
              <w:bottom w:val="nil"/>
              <w:right w:val="nil"/>
            </w:tcBorders>
            <w:shd w:val="clear" w:color="auto" w:fill="auto"/>
            <w:noWrap/>
            <w:vAlign w:val="bottom"/>
            <w:hideMark/>
          </w:tcPr>
          <w:p w14:paraId="0CED7F2F"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0E34F436" w14:textId="77777777" w:rsidR="0011138A" w:rsidRPr="00721C65" w:rsidRDefault="0011138A" w:rsidP="00A61627">
            <w:pPr>
              <w:keepNext/>
              <w:keepLines/>
              <w:jc w:val="both"/>
              <w:rPr>
                <w:rFonts w:ascii="Tahoma" w:hAnsi="Tahoma" w:cs="Tahoma"/>
                <w:b/>
              </w:rPr>
            </w:pPr>
            <w:r w:rsidRPr="00721C65">
              <w:rPr>
                <w:rFonts w:ascii="Tahoma" w:hAnsi="Tahoma" w:cs="Tahoma"/>
                <w:b/>
              </w:rPr>
              <w:t>Telefon:</w:t>
            </w:r>
          </w:p>
          <w:p w14:paraId="20896FB2"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538EBC5B" w14:textId="77777777" w:rsidR="0011138A" w:rsidRPr="00721C65" w:rsidRDefault="0011138A" w:rsidP="00A61627">
            <w:pPr>
              <w:keepNext/>
              <w:keepLines/>
              <w:jc w:val="both"/>
              <w:rPr>
                <w:rFonts w:ascii="Tahoma" w:hAnsi="Tahoma" w:cs="Tahoma"/>
                <w:b/>
                <w:bCs/>
              </w:rPr>
            </w:pPr>
          </w:p>
        </w:tc>
      </w:tr>
      <w:tr w:rsidR="0011138A" w:rsidRPr="00721C65" w14:paraId="2AFC19C3" w14:textId="77777777" w:rsidTr="0011138A">
        <w:trPr>
          <w:trHeight w:val="300"/>
        </w:trPr>
        <w:tc>
          <w:tcPr>
            <w:tcW w:w="739" w:type="dxa"/>
            <w:tcBorders>
              <w:top w:val="nil"/>
              <w:left w:val="nil"/>
              <w:bottom w:val="nil"/>
              <w:right w:val="nil"/>
            </w:tcBorders>
            <w:shd w:val="clear" w:color="auto" w:fill="auto"/>
            <w:noWrap/>
            <w:vAlign w:val="bottom"/>
            <w:hideMark/>
          </w:tcPr>
          <w:p w14:paraId="22D1A8B1"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6041643E" w14:textId="77777777" w:rsidR="0011138A" w:rsidRPr="00721C65" w:rsidRDefault="0011138A" w:rsidP="00A61627">
            <w:pPr>
              <w:keepNext/>
              <w:keepLines/>
              <w:jc w:val="both"/>
              <w:rPr>
                <w:rFonts w:ascii="Tahoma" w:hAnsi="Tahoma" w:cs="Tahoma"/>
                <w:b/>
              </w:rPr>
            </w:pPr>
            <w:proofErr w:type="spellStart"/>
            <w:r w:rsidRPr="00721C65">
              <w:rPr>
                <w:rFonts w:ascii="Tahoma" w:hAnsi="Tahoma" w:cs="Tahoma"/>
                <w:b/>
              </w:rPr>
              <w:t>Fax</w:t>
            </w:r>
            <w:proofErr w:type="spellEnd"/>
            <w:r w:rsidRPr="00721C65">
              <w:rPr>
                <w:rFonts w:ascii="Tahoma" w:hAnsi="Tahoma" w:cs="Tahoma"/>
                <w:b/>
              </w:rPr>
              <w:t>:</w:t>
            </w:r>
          </w:p>
          <w:p w14:paraId="47AF857A"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33A062D3" w14:textId="77777777" w:rsidR="0011138A" w:rsidRPr="00721C65" w:rsidRDefault="0011138A" w:rsidP="00A61627">
            <w:pPr>
              <w:keepNext/>
              <w:keepLines/>
              <w:jc w:val="both"/>
              <w:rPr>
                <w:rFonts w:ascii="Tahoma" w:hAnsi="Tahoma" w:cs="Tahoma"/>
                <w:b/>
                <w:bCs/>
              </w:rPr>
            </w:pPr>
          </w:p>
        </w:tc>
      </w:tr>
      <w:tr w:rsidR="0011138A" w:rsidRPr="00721C65" w14:paraId="0541B45D" w14:textId="77777777" w:rsidTr="0011138A">
        <w:trPr>
          <w:trHeight w:val="300"/>
        </w:trPr>
        <w:tc>
          <w:tcPr>
            <w:tcW w:w="739" w:type="dxa"/>
            <w:tcBorders>
              <w:top w:val="nil"/>
              <w:left w:val="nil"/>
              <w:bottom w:val="nil"/>
              <w:right w:val="nil"/>
            </w:tcBorders>
            <w:shd w:val="clear" w:color="auto" w:fill="auto"/>
            <w:noWrap/>
            <w:vAlign w:val="bottom"/>
            <w:hideMark/>
          </w:tcPr>
          <w:p w14:paraId="247510E7"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A163733" w14:textId="77777777" w:rsidR="0011138A" w:rsidRPr="00721C65" w:rsidRDefault="0011138A" w:rsidP="00A61627">
            <w:pPr>
              <w:keepNext/>
              <w:keepLines/>
              <w:jc w:val="both"/>
              <w:rPr>
                <w:rFonts w:ascii="Tahoma" w:hAnsi="Tahoma" w:cs="Tahoma"/>
                <w:b/>
              </w:rPr>
            </w:pPr>
            <w:r w:rsidRPr="00721C65">
              <w:rPr>
                <w:rFonts w:ascii="Tahoma" w:hAnsi="Tahoma" w:cs="Tahoma"/>
                <w:b/>
              </w:rPr>
              <w:t>Ime in Priimek zakonitega zastopnika oz. odgovorne osebe:</w:t>
            </w:r>
          </w:p>
        </w:tc>
        <w:tc>
          <w:tcPr>
            <w:tcW w:w="3239" w:type="dxa"/>
            <w:tcBorders>
              <w:top w:val="nil"/>
              <w:left w:val="nil"/>
              <w:bottom w:val="nil"/>
              <w:right w:val="nil"/>
            </w:tcBorders>
            <w:shd w:val="clear" w:color="auto" w:fill="auto"/>
            <w:noWrap/>
            <w:vAlign w:val="bottom"/>
          </w:tcPr>
          <w:p w14:paraId="01506BBC" w14:textId="77777777" w:rsidR="0011138A" w:rsidRPr="00721C65" w:rsidRDefault="0011138A" w:rsidP="00A61627">
            <w:pPr>
              <w:keepNext/>
              <w:keepLines/>
              <w:jc w:val="both"/>
              <w:rPr>
                <w:rFonts w:ascii="Tahoma" w:hAnsi="Tahoma" w:cs="Tahoma"/>
                <w:b/>
              </w:rPr>
            </w:pPr>
          </w:p>
        </w:tc>
      </w:tr>
      <w:tr w:rsidR="0011138A" w:rsidRPr="00721C65" w14:paraId="2982C59E" w14:textId="77777777" w:rsidTr="0011138A">
        <w:trPr>
          <w:trHeight w:val="300"/>
        </w:trPr>
        <w:tc>
          <w:tcPr>
            <w:tcW w:w="739" w:type="dxa"/>
            <w:tcBorders>
              <w:top w:val="nil"/>
              <w:left w:val="nil"/>
              <w:bottom w:val="nil"/>
              <w:right w:val="nil"/>
            </w:tcBorders>
            <w:shd w:val="clear" w:color="auto" w:fill="auto"/>
            <w:noWrap/>
            <w:vAlign w:val="bottom"/>
            <w:hideMark/>
          </w:tcPr>
          <w:p w14:paraId="44B0F594" w14:textId="77777777" w:rsidR="0011138A" w:rsidRPr="00721C65" w:rsidRDefault="0011138A" w:rsidP="00A61627">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53CA1107" w14:textId="77777777" w:rsidR="0011138A" w:rsidRPr="00721C65" w:rsidRDefault="0011138A" w:rsidP="00A61627">
            <w:pPr>
              <w:keepNext/>
              <w:keepLines/>
              <w:jc w:val="both"/>
              <w:rPr>
                <w:rFonts w:ascii="Tahoma" w:hAnsi="Tahoma" w:cs="Tahoma"/>
                <w:b/>
              </w:rPr>
            </w:pPr>
          </w:p>
        </w:tc>
        <w:tc>
          <w:tcPr>
            <w:tcW w:w="3239" w:type="dxa"/>
            <w:tcBorders>
              <w:top w:val="nil"/>
              <w:left w:val="nil"/>
              <w:bottom w:val="nil"/>
              <w:right w:val="nil"/>
            </w:tcBorders>
            <w:shd w:val="clear" w:color="auto" w:fill="auto"/>
            <w:noWrap/>
            <w:vAlign w:val="bottom"/>
          </w:tcPr>
          <w:p w14:paraId="09FC2777" w14:textId="77777777" w:rsidR="0011138A" w:rsidRPr="00721C65" w:rsidRDefault="0011138A" w:rsidP="00A61627">
            <w:pPr>
              <w:keepNext/>
              <w:keepLines/>
              <w:jc w:val="both"/>
              <w:rPr>
                <w:rFonts w:ascii="Tahoma" w:hAnsi="Tahoma" w:cs="Tahoma"/>
                <w:b/>
                <w:bCs/>
              </w:rPr>
            </w:pPr>
          </w:p>
        </w:tc>
      </w:tr>
      <w:tr w:rsidR="0011138A" w:rsidRPr="00721C65" w14:paraId="7CE822DA" w14:textId="77777777" w:rsidTr="0011138A">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8E3F985" w14:textId="77777777" w:rsidR="0011138A" w:rsidRPr="00721C65" w:rsidRDefault="0011138A" w:rsidP="00A61627">
            <w:pPr>
              <w:keepNext/>
              <w:keepLines/>
              <w:jc w:val="both"/>
              <w:rPr>
                <w:rFonts w:ascii="Tahoma" w:hAnsi="Tahoma" w:cs="Tahoma"/>
                <w:b/>
                <w:bCs/>
              </w:rPr>
            </w:pPr>
            <w:r w:rsidRPr="00721C65">
              <w:rPr>
                <w:rFonts w:ascii="Tahoma" w:hAnsi="Tahoma" w:cs="Tahoma"/>
                <w:b/>
                <w:bCs/>
              </w:rPr>
              <w:t>OBSEG IN ČASOVNA VELJAVNOST POOBLASTILA</w:t>
            </w:r>
          </w:p>
        </w:tc>
      </w:tr>
      <w:tr w:rsidR="0011138A" w:rsidRPr="00721C65" w14:paraId="78D69627" w14:textId="77777777" w:rsidTr="0011138A">
        <w:trPr>
          <w:trHeight w:val="420"/>
        </w:trPr>
        <w:tc>
          <w:tcPr>
            <w:tcW w:w="739" w:type="dxa"/>
            <w:tcBorders>
              <w:top w:val="nil"/>
              <w:left w:val="nil"/>
              <w:bottom w:val="nil"/>
              <w:right w:val="nil"/>
            </w:tcBorders>
            <w:shd w:val="clear" w:color="auto" w:fill="auto"/>
            <w:noWrap/>
            <w:vAlign w:val="bottom"/>
            <w:hideMark/>
          </w:tcPr>
          <w:p w14:paraId="708E0698" w14:textId="77777777" w:rsidR="0011138A" w:rsidRPr="00721C65" w:rsidRDefault="0011138A" w:rsidP="00A61627">
            <w:pPr>
              <w:keepNext/>
              <w:keepLines/>
              <w:jc w:val="both"/>
              <w:rPr>
                <w:rFonts w:ascii="Tahoma" w:hAnsi="Tahoma" w:cs="Tahoma"/>
                <w:b/>
                <w:bCs/>
              </w:rPr>
            </w:pPr>
            <w:r w:rsidRPr="00721C65">
              <w:rPr>
                <w:rFonts w:ascii="Tahoma" w:hAnsi="Tahoma" w:cs="Tahoma"/>
                <w:b/>
                <w:bCs/>
              </w:rPr>
              <w:t>1.</w:t>
            </w:r>
          </w:p>
        </w:tc>
        <w:tc>
          <w:tcPr>
            <w:tcW w:w="8901" w:type="dxa"/>
            <w:gridSpan w:val="3"/>
            <w:tcBorders>
              <w:top w:val="nil"/>
              <w:left w:val="nil"/>
              <w:bottom w:val="nil"/>
              <w:right w:val="nil"/>
            </w:tcBorders>
            <w:shd w:val="clear" w:color="auto" w:fill="auto"/>
            <w:noWrap/>
            <w:vAlign w:val="bottom"/>
            <w:hideMark/>
          </w:tcPr>
          <w:p w14:paraId="139FE9BC" w14:textId="77777777" w:rsidR="0011138A" w:rsidRPr="00721C65" w:rsidRDefault="0011138A" w:rsidP="00A61627">
            <w:pPr>
              <w:keepNext/>
              <w:keepLines/>
              <w:jc w:val="both"/>
              <w:rPr>
                <w:rFonts w:ascii="Tahoma" w:hAnsi="Tahoma" w:cs="Tahoma"/>
                <w:b/>
                <w:bCs/>
              </w:rPr>
            </w:pPr>
            <w:r w:rsidRPr="00721C65">
              <w:rPr>
                <w:rFonts w:ascii="Tahoma" w:hAnsi="Tahoma" w:cs="Tahoma"/>
                <w:b/>
                <w:bCs/>
              </w:rPr>
              <w:t>Pooblastilo velja za vlaganje in podpisovanje evidenčnih listov v sistemu IS-ODPADKI</w:t>
            </w:r>
          </w:p>
        </w:tc>
      </w:tr>
      <w:tr w:rsidR="0011138A" w:rsidRPr="00721C65" w14:paraId="7E78F23F" w14:textId="77777777" w:rsidTr="0011138A">
        <w:trPr>
          <w:trHeight w:val="300"/>
        </w:trPr>
        <w:tc>
          <w:tcPr>
            <w:tcW w:w="739" w:type="dxa"/>
            <w:tcBorders>
              <w:top w:val="nil"/>
              <w:left w:val="nil"/>
              <w:bottom w:val="nil"/>
              <w:right w:val="nil"/>
            </w:tcBorders>
            <w:shd w:val="clear" w:color="auto" w:fill="auto"/>
            <w:noWrap/>
            <w:vAlign w:val="bottom"/>
            <w:hideMark/>
          </w:tcPr>
          <w:p w14:paraId="5B4B5399" w14:textId="77777777" w:rsidR="0011138A" w:rsidRPr="00721C65" w:rsidRDefault="0011138A" w:rsidP="00A61627">
            <w:pPr>
              <w:keepNext/>
              <w:keepLines/>
              <w:jc w:val="both"/>
              <w:rPr>
                <w:rFonts w:ascii="Tahoma" w:hAnsi="Tahoma" w:cs="Tahoma"/>
                <w:b/>
                <w:bCs/>
              </w:rPr>
            </w:pPr>
          </w:p>
        </w:tc>
        <w:tc>
          <w:tcPr>
            <w:tcW w:w="8901" w:type="dxa"/>
            <w:gridSpan w:val="3"/>
            <w:tcBorders>
              <w:top w:val="nil"/>
              <w:left w:val="nil"/>
              <w:bottom w:val="nil"/>
              <w:right w:val="nil"/>
            </w:tcBorders>
            <w:shd w:val="clear" w:color="auto" w:fill="auto"/>
            <w:noWrap/>
            <w:vAlign w:val="bottom"/>
            <w:hideMark/>
          </w:tcPr>
          <w:p w14:paraId="73D2F11E" w14:textId="77777777" w:rsidR="0011138A" w:rsidRPr="00721C65" w:rsidRDefault="0011138A" w:rsidP="00A61627">
            <w:pPr>
              <w:keepNext/>
              <w:keepLines/>
              <w:jc w:val="both"/>
              <w:rPr>
                <w:rFonts w:ascii="Tahoma" w:hAnsi="Tahoma" w:cs="Tahoma"/>
                <w:b/>
                <w:bCs/>
              </w:rPr>
            </w:pPr>
          </w:p>
        </w:tc>
      </w:tr>
      <w:tr w:rsidR="0011138A" w:rsidRPr="00721C65" w14:paraId="7C2465CE" w14:textId="77777777" w:rsidTr="0011138A">
        <w:trPr>
          <w:trHeight w:val="300"/>
        </w:trPr>
        <w:tc>
          <w:tcPr>
            <w:tcW w:w="739" w:type="dxa"/>
            <w:tcBorders>
              <w:top w:val="nil"/>
              <w:left w:val="nil"/>
              <w:bottom w:val="nil"/>
              <w:right w:val="nil"/>
            </w:tcBorders>
            <w:shd w:val="clear" w:color="auto" w:fill="auto"/>
            <w:noWrap/>
            <w:vAlign w:val="bottom"/>
            <w:hideMark/>
          </w:tcPr>
          <w:p w14:paraId="00F25FE3" w14:textId="77777777" w:rsidR="0011138A" w:rsidRPr="00721C65" w:rsidRDefault="0011138A" w:rsidP="00A61627">
            <w:pPr>
              <w:keepNext/>
              <w:keepLines/>
              <w:jc w:val="both"/>
              <w:rPr>
                <w:rFonts w:ascii="Tahoma" w:hAnsi="Tahoma" w:cs="Tahoma"/>
                <w:b/>
                <w:bCs/>
              </w:rPr>
            </w:pPr>
            <w:r w:rsidRPr="00721C65">
              <w:rPr>
                <w:rFonts w:ascii="Tahoma" w:hAnsi="Tahoma" w:cs="Tahoma"/>
                <w:b/>
                <w:bCs/>
              </w:rPr>
              <w:t>2.</w:t>
            </w:r>
          </w:p>
        </w:tc>
        <w:tc>
          <w:tcPr>
            <w:tcW w:w="8901" w:type="dxa"/>
            <w:gridSpan w:val="3"/>
            <w:tcBorders>
              <w:top w:val="nil"/>
              <w:left w:val="nil"/>
              <w:bottom w:val="nil"/>
              <w:right w:val="nil"/>
            </w:tcBorders>
            <w:shd w:val="clear" w:color="auto" w:fill="auto"/>
            <w:noWrap/>
            <w:vAlign w:val="bottom"/>
            <w:hideMark/>
          </w:tcPr>
          <w:p w14:paraId="6D554AD3" w14:textId="77777777" w:rsidR="0011138A" w:rsidRPr="00721C65" w:rsidRDefault="0011138A" w:rsidP="00A61627">
            <w:pPr>
              <w:keepNext/>
              <w:keepLines/>
              <w:jc w:val="both"/>
              <w:rPr>
                <w:rFonts w:ascii="Tahoma" w:hAnsi="Tahoma" w:cs="Tahoma"/>
                <w:b/>
                <w:bCs/>
              </w:rPr>
            </w:pPr>
            <w:r w:rsidRPr="00721C65">
              <w:rPr>
                <w:rFonts w:ascii="Tahoma" w:hAnsi="Tahoma" w:cs="Tahoma"/>
                <w:b/>
                <w:bCs/>
              </w:rPr>
              <w:t xml:space="preserve">Pooblastilo velja za čas veljavnosti okvirnega sporazuma št. </w:t>
            </w:r>
            <w:r w:rsidR="00765A9F">
              <w:rPr>
                <w:rFonts w:ascii="Tahoma" w:hAnsi="Tahoma" w:cs="Tahoma"/>
                <w:b/>
                <w:bCs/>
              </w:rPr>
              <w:t>JPE-SAL-248/22</w:t>
            </w:r>
            <w:r w:rsidRPr="00721C65">
              <w:rPr>
                <w:rFonts w:ascii="Tahoma" w:hAnsi="Tahoma" w:cs="Tahoma"/>
                <w:b/>
                <w:bCs/>
              </w:rPr>
              <w:t>.</w:t>
            </w:r>
          </w:p>
        </w:tc>
      </w:tr>
      <w:tr w:rsidR="0011138A" w:rsidRPr="00721C65" w14:paraId="317B99A1" w14:textId="77777777" w:rsidTr="0011138A">
        <w:trPr>
          <w:trHeight w:val="227"/>
        </w:trPr>
        <w:tc>
          <w:tcPr>
            <w:tcW w:w="3403" w:type="dxa"/>
            <w:gridSpan w:val="2"/>
            <w:tcBorders>
              <w:top w:val="nil"/>
              <w:left w:val="nil"/>
              <w:bottom w:val="nil"/>
              <w:right w:val="nil"/>
            </w:tcBorders>
            <w:shd w:val="clear" w:color="auto" w:fill="auto"/>
            <w:noWrap/>
            <w:vAlign w:val="bottom"/>
            <w:hideMark/>
          </w:tcPr>
          <w:p w14:paraId="1B627D75" w14:textId="77777777" w:rsidR="0011138A" w:rsidRPr="00721C65" w:rsidRDefault="0011138A" w:rsidP="00A61627">
            <w:pPr>
              <w:keepNext/>
              <w:keepLines/>
              <w:jc w:val="both"/>
              <w:rPr>
                <w:rFonts w:ascii="Tahoma" w:hAnsi="Tahoma" w:cs="Tahoma"/>
                <w:b/>
              </w:rPr>
            </w:pPr>
          </w:p>
          <w:p w14:paraId="2C73C174"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Datum: </w:t>
            </w:r>
            <w:r w:rsidRPr="00721C65">
              <w:rPr>
                <w:rFonts w:ascii="Tahoma" w:hAnsi="Tahoma" w:cs="Tahoma"/>
              </w:rPr>
              <w:t>_____________________</w:t>
            </w:r>
            <w:r w:rsidRPr="00721C65">
              <w:rPr>
                <w:rFonts w:ascii="Tahoma" w:hAnsi="Tahoma" w:cs="Tahoma"/>
                <w:b/>
              </w:rPr>
              <w:t> </w:t>
            </w:r>
          </w:p>
        </w:tc>
        <w:tc>
          <w:tcPr>
            <w:tcW w:w="6237" w:type="dxa"/>
            <w:gridSpan w:val="2"/>
            <w:tcBorders>
              <w:top w:val="nil"/>
              <w:left w:val="nil"/>
              <w:bottom w:val="nil"/>
              <w:right w:val="nil"/>
            </w:tcBorders>
            <w:shd w:val="clear" w:color="auto" w:fill="auto"/>
            <w:noWrap/>
            <w:vAlign w:val="bottom"/>
            <w:hideMark/>
          </w:tcPr>
          <w:p w14:paraId="6FD151B6" w14:textId="77777777" w:rsidR="0011138A" w:rsidRPr="00721C65" w:rsidRDefault="0011138A" w:rsidP="00A61627">
            <w:pPr>
              <w:keepNext/>
              <w:keepLines/>
              <w:jc w:val="both"/>
              <w:rPr>
                <w:rFonts w:ascii="Tahoma" w:hAnsi="Tahoma" w:cs="Tahoma"/>
                <w:b/>
              </w:rPr>
            </w:pPr>
          </w:p>
          <w:p w14:paraId="4C389366" w14:textId="77777777" w:rsidR="0011138A" w:rsidRPr="00721C65" w:rsidRDefault="0011138A" w:rsidP="00A61627">
            <w:pPr>
              <w:keepNext/>
              <w:keepLines/>
              <w:jc w:val="both"/>
              <w:rPr>
                <w:rFonts w:ascii="Tahoma" w:hAnsi="Tahoma" w:cs="Tahoma"/>
                <w:b/>
              </w:rPr>
            </w:pPr>
            <w:r w:rsidRPr="00721C65">
              <w:rPr>
                <w:rFonts w:ascii="Tahoma" w:hAnsi="Tahoma" w:cs="Tahoma"/>
                <w:b/>
              </w:rPr>
              <w:t xml:space="preserve">Podpis pooblastitelja: </w:t>
            </w:r>
            <w:r w:rsidRPr="00721C65">
              <w:rPr>
                <w:rFonts w:ascii="Tahoma" w:hAnsi="Tahoma" w:cs="Tahoma"/>
              </w:rPr>
              <w:t>_________________________________</w:t>
            </w:r>
            <w:r w:rsidRPr="00721C65">
              <w:rPr>
                <w:rFonts w:ascii="Tahoma" w:hAnsi="Tahoma" w:cs="Tahoma"/>
                <w:b/>
              </w:rPr>
              <w:t> </w:t>
            </w:r>
          </w:p>
        </w:tc>
      </w:tr>
    </w:tbl>
    <w:p w14:paraId="6DC18CB4" w14:textId="77777777" w:rsidR="0011138A" w:rsidRPr="00721C65"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3FBFB7" w14:textId="77777777" w:rsidR="0011138A" w:rsidRPr="00721C65" w:rsidRDefault="0011138A" w:rsidP="00A6162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sectPr w:rsidR="0011138A" w:rsidRPr="00721C65" w:rsidSect="0066175C">
      <w:footerReference w:type="default" r:id="rId41"/>
      <w:pgSz w:w="11906" w:h="16838" w:code="9"/>
      <w:pgMar w:top="709" w:right="1276" w:bottom="1276" w:left="1276" w:header="567"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AAF2" w14:textId="77777777" w:rsidR="00F636A4" w:rsidRDefault="00F636A4">
      <w:r>
        <w:separator/>
      </w:r>
    </w:p>
  </w:endnote>
  <w:endnote w:type="continuationSeparator" w:id="0">
    <w:p w14:paraId="3820D99E" w14:textId="77777777" w:rsidR="00F636A4" w:rsidRDefault="00F6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9470" w14:textId="77777777" w:rsidR="00F636A4" w:rsidRPr="00C52433" w:rsidRDefault="00F636A4"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16D91A19" wp14:editId="21CADE6A">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7054" w14:textId="77777777" w:rsidR="00F636A4" w:rsidRDefault="00F636A4" w:rsidP="0073769E">
    <w:pPr>
      <w:pStyle w:val="Noga"/>
      <w:tabs>
        <w:tab w:val="clear" w:pos="4536"/>
        <w:tab w:val="clear" w:pos="9072"/>
      </w:tabs>
      <w:jc w:val="right"/>
    </w:pPr>
    <w:r w:rsidRPr="005332C6">
      <w:rPr>
        <w:noProof/>
        <w:sz w:val="16"/>
        <w:szCs w:val="16"/>
        <w:lang w:val="sl-SI"/>
      </w:rPr>
      <w:drawing>
        <wp:inline distT="0" distB="0" distL="0" distR="0" wp14:anchorId="091EB9D8" wp14:editId="7ACC540E">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7A59" w14:textId="77777777" w:rsidR="00F636A4" w:rsidRDefault="00F636A4" w:rsidP="00C27A1B">
    <w:pPr>
      <w:pStyle w:val="Noga"/>
      <w:tabs>
        <w:tab w:val="left" w:pos="4353"/>
      </w:tabs>
      <w:ind w:right="-1276"/>
    </w:pPr>
    <w:r>
      <w:tab/>
    </w:r>
    <w:r>
      <w:rPr>
        <w:noProof/>
        <w:lang w:val="sl-SI"/>
      </w:rPr>
      <w:drawing>
        <wp:inline distT="0" distB="0" distL="0" distR="0" wp14:anchorId="0BC18CF5" wp14:editId="1B494DD3">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24A38505" w14:textId="77777777" w:rsidR="00F636A4" w:rsidRPr="00B1262D" w:rsidRDefault="00F636A4" w:rsidP="002303FA">
    <w:pPr>
      <w:pStyle w:val="Noga"/>
      <w:tabs>
        <w:tab w:val="clear" w:pos="4536"/>
        <w:tab w:val="clear" w:pos="9072"/>
      </w:tabs>
      <w:ind w:right="-2"/>
      <w:jc w:val="right"/>
      <w:rPr>
        <w:sz w:val="16"/>
        <w:szCs w:val="16"/>
      </w:rPr>
    </w:pPr>
  </w:p>
  <w:p w14:paraId="3032DEBE" w14:textId="1D8C83AF" w:rsidR="00F636A4" w:rsidRDefault="00F636A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A6AA1">
      <w:rPr>
        <w:noProof/>
        <w:sz w:val="16"/>
        <w:szCs w:val="16"/>
      </w:rPr>
      <w:t>29</w:t>
    </w:r>
    <w:r w:rsidRPr="00394716">
      <w:rPr>
        <w:sz w:val="16"/>
        <w:szCs w:val="16"/>
      </w:rPr>
      <w:fldChar w:fldCharType="end"/>
    </w:r>
  </w:p>
  <w:p w14:paraId="2A97F544" w14:textId="77777777" w:rsidR="00F636A4" w:rsidRPr="007653AE" w:rsidRDefault="00F636A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6626" w14:textId="77777777" w:rsidR="00F636A4" w:rsidRDefault="00F636A4">
      <w:r>
        <w:separator/>
      </w:r>
    </w:p>
  </w:footnote>
  <w:footnote w:type="continuationSeparator" w:id="0">
    <w:p w14:paraId="709DED16" w14:textId="77777777" w:rsidR="00F636A4" w:rsidRDefault="00F636A4">
      <w:r>
        <w:continuationSeparator/>
      </w:r>
    </w:p>
  </w:footnote>
  <w:footnote w:id="1">
    <w:p w14:paraId="663B61AE" w14:textId="77777777" w:rsidR="00F636A4" w:rsidRPr="0049757C" w:rsidRDefault="00F636A4"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0F1F3BBD" w14:textId="77777777" w:rsidR="00F636A4" w:rsidRDefault="00F636A4">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3B71" w14:textId="77777777" w:rsidR="00F636A4" w:rsidRDefault="00F636A4" w:rsidP="001713B9">
    <w:pPr>
      <w:pStyle w:val="Glava"/>
      <w:jc w:val="center"/>
    </w:pPr>
    <w:r>
      <w:rPr>
        <w:noProof/>
        <w:lang w:val="sl-SI"/>
      </w:rPr>
      <w:drawing>
        <wp:inline distT="0" distB="0" distL="0" distR="0" wp14:anchorId="4169B62F" wp14:editId="0F7F046A">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7941B6C" w14:textId="77777777" w:rsidR="00F636A4" w:rsidRPr="009670F5" w:rsidRDefault="00F636A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FB9E" w14:textId="77777777" w:rsidR="00F636A4" w:rsidRDefault="00F636A4" w:rsidP="001713B9">
    <w:pPr>
      <w:pStyle w:val="Glava"/>
      <w:tabs>
        <w:tab w:val="clear" w:pos="4536"/>
        <w:tab w:val="clear" w:pos="9072"/>
      </w:tabs>
      <w:ind w:right="-1276"/>
      <w:jc w:val="right"/>
    </w:pPr>
    <w:r>
      <w:rPr>
        <w:noProof/>
        <w:lang w:val="sl-SI"/>
      </w:rPr>
      <w:drawing>
        <wp:inline distT="0" distB="0" distL="0" distR="0" wp14:anchorId="7EC35E39" wp14:editId="2802A91E">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3CBD2A3" w14:textId="77777777" w:rsidR="00F636A4" w:rsidRDefault="00F636A4"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764296"/>
    <w:multiLevelType w:val="hybridMultilevel"/>
    <w:tmpl w:val="4738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214B7"/>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CC1B42"/>
    <w:multiLevelType w:val="multilevel"/>
    <w:tmpl w:val="1FE02DAA"/>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18D5DD0"/>
    <w:multiLevelType w:val="hybridMultilevel"/>
    <w:tmpl w:val="110C7B18"/>
    <w:lvl w:ilvl="0" w:tplc="91F62784">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71E6402"/>
    <w:multiLevelType w:val="hybridMultilevel"/>
    <w:tmpl w:val="5192D9E4"/>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multilevel"/>
    <w:tmpl w:val="1B063F38"/>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0"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3253499"/>
    <w:multiLevelType w:val="hybridMultilevel"/>
    <w:tmpl w:val="B3AAF860"/>
    <w:lvl w:ilvl="0" w:tplc="EB2EFBF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CB79CA"/>
    <w:multiLevelType w:val="hybridMultilevel"/>
    <w:tmpl w:val="AE26779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7D8437A"/>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65524BA"/>
    <w:multiLevelType w:val="hybridMultilevel"/>
    <w:tmpl w:val="B6F67EEE"/>
    <w:lvl w:ilvl="0" w:tplc="EF1A668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76556B4"/>
    <w:multiLevelType w:val="hybridMultilevel"/>
    <w:tmpl w:val="69429B68"/>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2B85A5C"/>
    <w:multiLevelType w:val="hybridMultilevel"/>
    <w:tmpl w:val="9356CD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6"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0" w15:restartNumberingAfterBreak="0">
    <w:nsid w:val="7F7C0B12"/>
    <w:multiLevelType w:val="hybridMultilevel"/>
    <w:tmpl w:val="A5A2B9DE"/>
    <w:lvl w:ilvl="0" w:tplc="77A4542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0"/>
  </w:num>
  <w:num w:numId="3">
    <w:abstractNumId w:val="45"/>
  </w:num>
  <w:num w:numId="4">
    <w:abstractNumId w:val="35"/>
  </w:num>
  <w:num w:numId="5">
    <w:abstractNumId w:val="41"/>
  </w:num>
  <w:num w:numId="6">
    <w:abstractNumId w:val="33"/>
  </w:num>
  <w:num w:numId="7">
    <w:abstractNumId w:val="17"/>
  </w:num>
  <w:num w:numId="8">
    <w:abstractNumId w:val="7"/>
  </w:num>
  <w:num w:numId="9">
    <w:abstractNumId w:val="23"/>
  </w:num>
  <w:num w:numId="10">
    <w:abstractNumId w:val="36"/>
  </w:num>
  <w:num w:numId="11">
    <w:abstractNumId w:val="61"/>
  </w:num>
  <w:num w:numId="12">
    <w:abstractNumId w:val="32"/>
  </w:num>
  <w:num w:numId="13">
    <w:abstractNumId w:val="8"/>
  </w:num>
  <w:num w:numId="14">
    <w:abstractNumId w:val="58"/>
  </w:num>
  <w:num w:numId="15">
    <w:abstractNumId w:val="5"/>
  </w:num>
  <w:num w:numId="16">
    <w:abstractNumId w:val="67"/>
  </w:num>
  <w:num w:numId="17">
    <w:abstractNumId w:val="37"/>
  </w:num>
  <w:num w:numId="18">
    <w:abstractNumId w:val="52"/>
  </w:num>
  <w:num w:numId="19">
    <w:abstractNumId w:val="48"/>
  </w:num>
  <w:num w:numId="20">
    <w:abstractNumId w:val="31"/>
  </w:num>
  <w:num w:numId="21">
    <w:abstractNumId w:val="30"/>
  </w:num>
  <w:num w:numId="22">
    <w:abstractNumId w:val="63"/>
  </w:num>
  <w:num w:numId="23">
    <w:abstractNumId w:val="28"/>
  </w:num>
  <w:num w:numId="24">
    <w:abstractNumId w:val="29"/>
  </w:num>
  <w:num w:numId="25">
    <w:abstractNumId w:val="40"/>
  </w:num>
  <w:num w:numId="26">
    <w:abstractNumId w:val="9"/>
  </w:num>
  <w:num w:numId="27">
    <w:abstractNumId w:val="22"/>
  </w:num>
  <w:num w:numId="28">
    <w:abstractNumId w:val="53"/>
  </w:num>
  <w:num w:numId="29">
    <w:abstractNumId w:val="18"/>
  </w:num>
  <w:num w:numId="30">
    <w:abstractNumId w:val="10"/>
  </w:num>
  <w:num w:numId="31">
    <w:abstractNumId w:val="14"/>
  </w:num>
  <w:num w:numId="32">
    <w:abstractNumId w:val="47"/>
  </w:num>
  <w:num w:numId="33">
    <w:abstractNumId w:val="12"/>
  </w:num>
  <w:num w:numId="34">
    <w:abstractNumId w:val="59"/>
  </w:num>
  <w:num w:numId="35">
    <w:abstractNumId w:val="25"/>
  </w:num>
  <w:num w:numId="36">
    <w:abstractNumId w:val="21"/>
  </w:num>
  <w:num w:numId="37">
    <w:abstractNumId w:val="60"/>
  </w:num>
  <w:num w:numId="38">
    <w:abstractNumId w:val="16"/>
  </w:num>
  <w:num w:numId="39">
    <w:abstractNumId w:val="39"/>
  </w:num>
  <w:num w:numId="40">
    <w:abstractNumId w:val="27"/>
  </w:num>
  <w:num w:numId="41">
    <w:abstractNumId w:val="34"/>
  </w:num>
  <w:num w:numId="42">
    <w:abstractNumId w:val="66"/>
  </w:num>
  <w:num w:numId="43">
    <w:abstractNumId w:val="51"/>
  </w:num>
  <w:num w:numId="44">
    <w:abstractNumId w:val="64"/>
  </w:num>
  <w:num w:numId="45">
    <w:abstractNumId w:val="55"/>
  </w:num>
  <w:num w:numId="46">
    <w:abstractNumId w:val="68"/>
  </w:num>
  <w:num w:numId="47">
    <w:abstractNumId w:val="44"/>
  </w:num>
  <w:num w:numId="48">
    <w:abstractNumId w:val="13"/>
  </w:num>
  <w:num w:numId="49">
    <w:abstractNumId w:val="38"/>
  </w:num>
  <w:num w:numId="50">
    <w:abstractNumId w:val="57"/>
  </w:num>
  <w:num w:numId="51">
    <w:abstractNumId w:val="54"/>
  </w:num>
  <w:num w:numId="52">
    <w:abstractNumId w:val="19"/>
  </w:num>
  <w:num w:numId="53">
    <w:abstractNumId w:val="46"/>
  </w:num>
  <w:num w:numId="54">
    <w:abstractNumId w:val="43"/>
  </w:num>
  <w:num w:numId="55">
    <w:abstractNumId w:val="24"/>
  </w:num>
  <w:num w:numId="56">
    <w:abstractNumId w:val="49"/>
  </w:num>
  <w:num w:numId="57">
    <w:abstractNumId w:val="70"/>
  </w:num>
  <w:num w:numId="58">
    <w:abstractNumId w:val="56"/>
  </w:num>
  <w:num w:numId="59">
    <w:abstractNumId w:val="6"/>
  </w:num>
  <w:num w:numId="60">
    <w:abstractNumId w:val="26"/>
  </w:num>
  <w:num w:numId="61">
    <w:abstractNumId w:val="50"/>
  </w:num>
  <w:num w:numId="62">
    <w:abstractNumId w:val="42"/>
  </w:num>
  <w:num w:numId="63">
    <w:abstractNumId w:val="15"/>
  </w:num>
  <w:num w:numId="64">
    <w:abstractNumId w:val="62"/>
  </w:num>
  <w:num w:numId="65">
    <w:abstractNumId w:val="42"/>
  </w:num>
  <w:num w:numId="66">
    <w:abstractNumId w:val="65"/>
  </w:num>
  <w:num w:numId="67">
    <w:abstractNumId w:val="6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1E6"/>
    <w:rsid w:val="00001287"/>
    <w:rsid w:val="00001349"/>
    <w:rsid w:val="00001400"/>
    <w:rsid w:val="00001A3E"/>
    <w:rsid w:val="00001D78"/>
    <w:rsid w:val="0000206B"/>
    <w:rsid w:val="000033D1"/>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B5A"/>
    <w:rsid w:val="00010FE1"/>
    <w:rsid w:val="00011089"/>
    <w:rsid w:val="00011993"/>
    <w:rsid w:val="00011B83"/>
    <w:rsid w:val="00011C03"/>
    <w:rsid w:val="00012CF8"/>
    <w:rsid w:val="000132DD"/>
    <w:rsid w:val="0001343A"/>
    <w:rsid w:val="0001445A"/>
    <w:rsid w:val="000145A5"/>
    <w:rsid w:val="00014724"/>
    <w:rsid w:val="0001484A"/>
    <w:rsid w:val="00014A6F"/>
    <w:rsid w:val="000157EF"/>
    <w:rsid w:val="0001580C"/>
    <w:rsid w:val="00015A0B"/>
    <w:rsid w:val="00015C1A"/>
    <w:rsid w:val="00015D3D"/>
    <w:rsid w:val="00015EAA"/>
    <w:rsid w:val="0001627C"/>
    <w:rsid w:val="00016B2B"/>
    <w:rsid w:val="00016BF2"/>
    <w:rsid w:val="00016C1F"/>
    <w:rsid w:val="00017DCD"/>
    <w:rsid w:val="0002040F"/>
    <w:rsid w:val="0002142C"/>
    <w:rsid w:val="000218D1"/>
    <w:rsid w:val="00021C3E"/>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476E"/>
    <w:rsid w:val="00034B23"/>
    <w:rsid w:val="000350F8"/>
    <w:rsid w:val="0003562A"/>
    <w:rsid w:val="00037AB0"/>
    <w:rsid w:val="000404C9"/>
    <w:rsid w:val="000414D7"/>
    <w:rsid w:val="000416AF"/>
    <w:rsid w:val="000425D2"/>
    <w:rsid w:val="00043074"/>
    <w:rsid w:val="000450EE"/>
    <w:rsid w:val="0004540B"/>
    <w:rsid w:val="000455B4"/>
    <w:rsid w:val="0004599E"/>
    <w:rsid w:val="00045CA7"/>
    <w:rsid w:val="00045E2C"/>
    <w:rsid w:val="000478FE"/>
    <w:rsid w:val="00047A4C"/>
    <w:rsid w:val="000506A4"/>
    <w:rsid w:val="000514D8"/>
    <w:rsid w:val="00051A30"/>
    <w:rsid w:val="00051E9C"/>
    <w:rsid w:val="00052006"/>
    <w:rsid w:val="000523F8"/>
    <w:rsid w:val="00052493"/>
    <w:rsid w:val="0005290E"/>
    <w:rsid w:val="000538C0"/>
    <w:rsid w:val="000569BD"/>
    <w:rsid w:val="00056D91"/>
    <w:rsid w:val="000611F7"/>
    <w:rsid w:val="00062896"/>
    <w:rsid w:val="00062EF5"/>
    <w:rsid w:val="0006349C"/>
    <w:rsid w:val="00064A9B"/>
    <w:rsid w:val="00064CF2"/>
    <w:rsid w:val="00065AE3"/>
    <w:rsid w:val="00066178"/>
    <w:rsid w:val="00066340"/>
    <w:rsid w:val="0006705F"/>
    <w:rsid w:val="00070790"/>
    <w:rsid w:val="000710B3"/>
    <w:rsid w:val="000716AE"/>
    <w:rsid w:val="00072391"/>
    <w:rsid w:val="00072448"/>
    <w:rsid w:val="0007251E"/>
    <w:rsid w:val="00072CCA"/>
    <w:rsid w:val="0007327F"/>
    <w:rsid w:val="00073387"/>
    <w:rsid w:val="000736D6"/>
    <w:rsid w:val="0007392D"/>
    <w:rsid w:val="00073B9B"/>
    <w:rsid w:val="00074A90"/>
    <w:rsid w:val="0007502E"/>
    <w:rsid w:val="000751E5"/>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345"/>
    <w:rsid w:val="00086C58"/>
    <w:rsid w:val="00087D1D"/>
    <w:rsid w:val="00091A65"/>
    <w:rsid w:val="00091C34"/>
    <w:rsid w:val="00094149"/>
    <w:rsid w:val="000945E2"/>
    <w:rsid w:val="00094688"/>
    <w:rsid w:val="0009474A"/>
    <w:rsid w:val="0009631F"/>
    <w:rsid w:val="0009685E"/>
    <w:rsid w:val="00096C88"/>
    <w:rsid w:val="00097F8C"/>
    <w:rsid w:val="000A0069"/>
    <w:rsid w:val="000A0388"/>
    <w:rsid w:val="000A0752"/>
    <w:rsid w:val="000A076D"/>
    <w:rsid w:val="000A104F"/>
    <w:rsid w:val="000A18DF"/>
    <w:rsid w:val="000A1EC6"/>
    <w:rsid w:val="000A207F"/>
    <w:rsid w:val="000A2619"/>
    <w:rsid w:val="000A2723"/>
    <w:rsid w:val="000A2AB7"/>
    <w:rsid w:val="000A34ED"/>
    <w:rsid w:val="000A383F"/>
    <w:rsid w:val="000A38E2"/>
    <w:rsid w:val="000A3A4D"/>
    <w:rsid w:val="000A3F4C"/>
    <w:rsid w:val="000A46C0"/>
    <w:rsid w:val="000A5902"/>
    <w:rsid w:val="000A5C77"/>
    <w:rsid w:val="000A5EAC"/>
    <w:rsid w:val="000A6E22"/>
    <w:rsid w:val="000A6F22"/>
    <w:rsid w:val="000A7744"/>
    <w:rsid w:val="000A777D"/>
    <w:rsid w:val="000A7C8A"/>
    <w:rsid w:val="000A7EC7"/>
    <w:rsid w:val="000B00D1"/>
    <w:rsid w:val="000B012B"/>
    <w:rsid w:val="000B066E"/>
    <w:rsid w:val="000B06A9"/>
    <w:rsid w:val="000B23F0"/>
    <w:rsid w:val="000B48A3"/>
    <w:rsid w:val="000B520A"/>
    <w:rsid w:val="000B5D34"/>
    <w:rsid w:val="000B5DD8"/>
    <w:rsid w:val="000B6E0A"/>
    <w:rsid w:val="000C04C2"/>
    <w:rsid w:val="000C0B43"/>
    <w:rsid w:val="000C1E30"/>
    <w:rsid w:val="000C2EE7"/>
    <w:rsid w:val="000C3344"/>
    <w:rsid w:val="000C36A2"/>
    <w:rsid w:val="000C36D4"/>
    <w:rsid w:val="000C424C"/>
    <w:rsid w:val="000C430C"/>
    <w:rsid w:val="000C4BF7"/>
    <w:rsid w:val="000C6AD7"/>
    <w:rsid w:val="000C7A72"/>
    <w:rsid w:val="000D14D2"/>
    <w:rsid w:val="000D1988"/>
    <w:rsid w:val="000D1A4F"/>
    <w:rsid w:val="000D22A4"/>
    <w:rsid w:val="000D3507"/>
    <w:rsid w:val="000D376A"/>
    <w:rsid w:val="000D3E47"/>
    <w:rsid w:val="000D4AD4"/>
    <w:rsid w:val="000D55CA"/>
    <w:rsid w:val="000D5DDC"/>
    <w:rsid w:val="000D6692"/>
    <w:rsid w:val="000D6F85"/>
    <w:rsid w:val="000D748B"/>
    <w:rsid w:val="000D74B1"/>
    <w:rsid w:val="000D7841"/>
    <w:rsid w:val="000D79BC"/>
    <w:rsid w:val="000D7E09"/>
    <w:rsid w:val="000D7F61"/>
    <w:rsid w:val="000E0371"/>
    <w:rsid w:val="000E08F3"/>
    <w:rsid w:val="000E09E7"/>
    <w:rsid w:val="000E0ABD"/>
    <w:rsid w:val="000E1019"/>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4FBB"/>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38A"/>
    <w:rsid w:val="00111630"/>
    <w:rsid w:val="00112B55"/>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4762"/>
    <w:rsid w:val="001554E4"/>
    <w:rsid w:val="00155ABF"/>
    <w:rsid w:val="001563A4"/>
    <w:rsid w:val="00156AC3"/>
    <w:rsid w:val="0015756F"/>
    <w:rsid w:val="0015781A"/>
    <w:rsid w:val="001579DE"/>
    <w:rsid w:val="00157B4C"/>
    <w:rsid w:val="00157C20"/>
    <w:rsid w:val="00157F84"/>
    <w:rsid w:val="001634AC"/>
    <w:rsid w:val="001659B3"/>
    <w:rsid w:val="00165C5E"/>
    <w:rsid w:val="00167BF9"/>
    <w:rsid w:val="00167CDD"/>
    <w:rsid w:val="00170501"/>
    <w:rsid w:val="00170E9A"/>
    <w:rsid w:val="00171035"/>
    <w:rsid w:val="0017110D"/>
    <w:rsid w:val="001713B9"/>
    <w:rsid w:val="00171476"/>
    <w:rsid w:val="00171DC0"/>
    <w:rsid w:val="00172128"/>
    <w:rsid w:val="00172229"/>
    <w:rsid w:val="00172BB5"/>
    <w:rsid w:val="00173297"/>
    <w:rsid w:val="00173DE8"/>
    <w:rsid w:val="00174EDD"/>
    <w:rsid w:val="00175156"/>
    <w:rsid w:val="00176C8C"/>
    <w:rsid w:val="00177058"/>
    <w:rsid w:val="00177159"/>
    <w:rsid w:val="00180337"/>
    <w:rsid w:val="00180C5C"/>
    <w:rsid w:val="00181CFB"/>
    <w:rsid w:val="00182036"/>
    <w:rsid w:val="00182755"/>
    <w:rsid w:val="00182A9D"/>
    <w:rsid w:val="00182F3C"/>
    <w:rsid w:val="0018369E"/>
    <w:rsid w:val="00183EEA"/>
    <w:rsid w:val="001846FA"/>
    <w:rsid w:val="00184726"/>
    <w:rsid w:val="00184887"/>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8B2"/>
    <w:rsid w:val="00195B85"/>
    <w:rsid w:val="00195E28"/>
    <w:rsid w:val="00195E67"/>
    <w:rsid w:val="001A06E9"/>
    <w:rsid w:val="001A0819"/>
    <w:rsid w:val="001A0989"/>
    <w:rsid w:val="001A1717"/>
    <w:rsid w:val="001A2465"/>
    <w:rsid w:val="001A2C12"/>
    <w:rsid w:val="001A3D5B"/>
    <w:rsid w:val="001A41D1"/>
    <w:rsid w:val="001A4340"/>
    <w:rsid w:val="001A4BF6"/>
    <w:rsid w:val="001A4DBA"/>
    <w:rsid w:val="001A4E4A"/>
    <w:rsid w:val="001A4FC4"/>
    <w:rsid w:val="001A52A4"/>
    <w:rsid w:val="001A58AB"/>
    <w:rsid w:val="001A6015"/>
    <w:rsid w:val="001A6BE3"/>
    <w:rsid w:val="001A6C1F"/>
    <w:rsid w:val="001A6F6F"/>
    <w:rsid w:val="001B0125"/>
    <w:rsid w:val="001B08B0"/>
    <w:rsid w:val="001B10C8"/>
    <w:rsid w:val="001B257C"/>
    <w:rsid w:val="001B32D3"/>
    <w:rsid w:val="001B4056"/>
    <w:rsid w:val="001B486A"/>
    <w:rsid w:val="001B4909"/>
    <w:rsid w:val="001B4C04"/>
    <w:rsid w:val="001B4FF4"/>
    <w:rsid w:val="001B5156"/>
    <w:rsid w:val="001B6931"/>
    <w:rsid w:val="001B6B94"/>
    <w:rsid w:val="001B6D91"/>
    <w:rsid w:val="001B775F"/>
    <w:rsid w:val="001B7B78"/>
    <w:rsid w:val="001C0804"/>
    <w:rsid w:val="001C0AA2"/>
    <w:rsid w:val="001C0FAC"/>
    <w:rsid w:val="001C1C16"/>
    <w:rsid w:val="001C24AB"/>
    <w:rsid w:val="001C2CC6"/>
    <w:rsid w:val="001C2E9F"/>
    <w:rsid w:val="001C31F4"/>
    <w:rsid w:val="001C49D3"/>
    <w:rsid w:val="001C4D5E"/>
    <w:rsid w:val="001C5BC7"/>
    <w:rsid w:val="001C5E30"/>
    <w:rsid w:val="001C64D2"/>
    <w:rsid w:val="001C6509"/>
    <w:rsid w:val="001C7160"/>
    <w:rsid w:val="001C73EC"/>
    <w:rsid w:val="001C795D"/>
    <w:rsid w:val="001C7C6B"/>
    <w:rsid w:val="001D1811"/>
    <w:rsid w:val="001D2677"/>
    <w:rsid w:val="001D27BC"/>
    <w:rsid w:val="001D294D"/>
    <w:rsid w:val="001D3B30"/>
    <w:rsid w:val="001D42EF"/>
    <w:rsid w:val="001D44D4"/>
    <w:rsid w:val="001D4BF8"/>
    <w:rsid w:val="001D5681"/>
    <w:rsid w:val="001D587D"/>
    <w:rsid w:val="001D6040"/>
    <w:rsid w:val="001D65D6"/>
    <w:rsid w:val="001D739E"/>
    <w:rsid w:val="001D7714"/>
    <w:rsid w:val="001D7C94"/>
    <w:rsid w:val="001E07FE"/>
    <w:rsid w:val="001E083D"/>
    <w:rsid w:val="001E2814"/>
    <w:rsid w:val="001E2820"/>
    <w:rsid w:val="001E2B42"/>
    <w:rsid w:val="001E3F53"/>
    <w:rsid w:val="001E4BDE"/>
    <w:rsid w:val="001E4E02"/>
    <w:rsid w:val="001E4F5E"/>
    <w:rsid w:val="001E547D"/>
    <w:rsid w:val="001E5E55"/>
    <w:rsid w:val="001E5FA8"/>
    <w:rsid w:val="001E6327"/>
    <w:rsid w:val="001E64C4"/>
    <w:rsid w:val="001E7EEC"/>
    <w:rsid w:val="001F0471"/>
    <w:rsid w:val="001F0795"/>
    <w:rsid w:val="001F0E30"/>
    <w:rsid w:val="001F0F1F"/>
    <w:rsid w:val="001F1157"/>
    <w:rsid w:val="001F1194"/>
    <w:rsid w:val="001F195B"/>
    <w:rsid w:val="001F2290"/>
    <w:rsid w:val="001F2382"/>
    <w:rsid w:val="001F26D8"/>
    <w:rsid w:val="001F2B7B"/>
    <w:rsid w:val="001F2D4D"/>
    <w:rsid w:val="001F36FC"/>
    <w:rsid w:val="001F378E"/>
    <w:rsid w:val="001F39E8"/>
    <w:rsid w:val="001F3F5A"/>
    <w:rsid w:val="001F47B5"/>
    <w:rsid w:val="001F4904"/>
    <w:rsid w:val="001F501A"/>
    <w:rsid w:val="001F5B0F"/>
    <w:rsid w:val="001F5E2F"/>
    <w:rsid w:val="001F5F81"/>
    <w:rsid w:val="001F5FDB"/>
    <w:rsid w:val="001F6EA2"/>
    <w:rsid w:val="001F738B"/>
    <w:rsid w:val="001F73E6"/>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0F5A"/>
    <w:rsid w:val="00211080"/>
    <w:rsid w:val="00211345"/>
    <w:rsid w:val="00212FF2"/>
    <w:rsid w:val="0021325E"/>
    <w:rsid w:val="002133A8"/>
    <w:rsid w:val="0021341B"/>
    <w:rsid w:val="00213E93"/>
    <w:rsid w:val="00214449"/>
    <w:rsid w:val="002150F8"/>
    <w:rsid w:val="0021668E"/>
    <w:rsid w:val="00216894"/>
    <w:rsid w:val="00216FF9"/>
    <w:rsid w:val="00217EC0"/>
    <w:rsid w:val="002202F6"/>
    <w:rsid w:val="002203DD"/>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1B65"/>
    <w:rsid w:val="00233E61"/>
    <w:rsid w:val="00234CD6"/>
    <w:rsid w:val="002353E4"/>
    <w:rsid w:val="002359A6"/>
    <w:rsid w:val="0023692D"/>
    <w:rsid w:val="00236F69"/>
    <w:rsid w:val="00236FA0"/>
    <w:rsid w:val="00237572"/>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47CC9"/>
    <w:rsid w:val="002505DE"/>
    <w:rsid w:val="0025101D"/>
    <w:rsid w:val="00251458"/>
    <w:rsid w:val="002530D7"/>
    <w:rsid w:val="00253AB2"/>
    <w:rsid w:val="0025490F"/>
    <w:rsid w:val="00256179"/>
    <w:rsid w:val="002569E2"/>
    <w:rsid w:val="00256CA6"/>
    <w:rsid w:val="00256D56"/>
    <w:rsid w:val="00260307"/>
    <w:rsid w:val="0026110C"/>
    <w:rsid w:val="00261B00"/>
    <w:rsid w:val="002625A5"/>
    <w:rsid w:val="002632AE"/>
    <w:rsid w:val="0026330C"/>
    <w:rsid w:val="00264341"/>
    <w:rsid w:val="00264AAF"/>
    <w:rsid w:val="00264B86"/>
    <w:rsid w:val="00264FF9"/>
    <w:rsid w:val="002657B7"/>
    <w:rsid w:val="00265E2B"/>
    <w:rsid w:val="00266E53"/>
    <w:rsid w:val="0026746C"/>
    <w:rsid w:val="002676E3"/>
    <w:rsid w:val="00267F19"/>
    <w:rsid w:val="0027040F"/>
    <w:rsid w:val="002712DF"/>
    <w:rsid w:val="00271805"/>
    <w:rsid w:val="00271C81"/>
    <w:rsid w:val="00271FD1"/>
    <w:rsid w:val="00272194"/>
    <w:rsid w:val="0027226B"/>
    <w:rsid w:val="0027256C"/>
    <w:rsid w:val="0027333E"/>
    <w:rsid w:val="002738D0"/>
    <w:rsid w:val="00273AD8"/>
    <w:rsid w:val="00273CD4"/>
    <w:rsid w:val="00273DFF"/>
    <w:rsid w:val="00275CBA"/>
    <w:rsid w:val="0027636D"/>
    <w:rsid w:val="002768C9"/>
    <w:rsid w:val="0027731C"/>
    <w:rsid w:val="00277BDE"/>
    <w:rsid w:val="00277D7D"/>
    <w:rsid w:val="00277E1B"/>
    <w:rsid w:val="00280768"/>
    <w:rsid w:val="00280AAD"/>
    <w:rsid w:val="00281154"/>
    <w:rsid w:val="0028129D"/>
    <w:rsid w:val="00281DA6"/>
    <w:rsid w:val="00281E57"/>
    <w:rsid w:val="00281FC2"/>
    <w:rsid w:val="00283AE8"/>
    <w:rsid w:val="002842E2"/>
    <w:rsid w:val="00285594"/>
    <w:rsid w:val="00285D76"/>
    <w:rsid w:val="00286AA3"/>
    <w:rsid w:val="00286C9E"/>
    <w:rsid w:val="00287459"/>
    <w:rsid w:val="002903AE"/>
    <w:rsid w:val="00290554"/>
    <w:rsid w:val="0029058B"/>
    <w:rsid w:val="00290613"/>
    <w:rsid w:val="00290724"/>
    <w:rsid w:val="00290C9A"/>
    <w:rsid w:val="00291B3D"/>
    <w:rsid w:val="00291BCA"/>
    <w:rsid w:val="002926DD"/>
    <w:rsid w:val="0029294A"/>
    <w:rsid w:val="00292D87"/>
    <w:rsid w:val="00293084"/>
    <w:rsid w:val="0029316F"/>
    <w:rsid w:val="002933E2"/>
    <w:rsid w:val="0029348C"/>
    <w:rsid w:val="00294185"/>
    <w:rsid w:val="00295A10"/>
    <w:rsid w:val="002968F8"/>
    <w:rsid w:val="0029692E"/>
    <w:rsid w:val="002972BD"/>
    <w:rsid w:val="002A0BF1"/>
    <w:rsid w:val="002A0C54"/>
    <w:rsid w:val="002A1134"/>
    <w:rsid w:val="002A23A6"/>
    <w:rsid w:val="002A29BC"/>
    <w:rsid w:val="002A3C11"/>
    <w:rsid w:val="002A4934"/>
    <w:rsid w:val="002A4DF3"/>
    <w:rsid w:val="002A550C"/>
    <w:rsid w:val="002A5721"/>
    <w:rsid w:val="002A5D90"/>
    <w:rsid w:val="002A720D"/>
    <w:rsid w:val="002B0526"/>
    <w:rsid w:val="002B0CBD"/>
    <w:rsid w:val="002B1517"/>
    <w:rsid w:val="002B2389"/>
    <w:rsid w:val="002B28FA"/>
    <w:rsid w:val="002B2D0F"/>
    <w:rsid w:val="002B3693"/>
    <w:rsid w:val="002B3AD9"/>
    <w:rsid w:val="002B3B18"/>
    <w:rsid w:val="002B4406"/>
    <w:rsid w:val="002B5329"/>
    <w:rsid w:val="002B54C0"/>
    <w:rsid w:val="002B561A"/>
    <w:rsid w:val="002B6AD2"/>
    <w:rsid w:val="002B6D1C"/>
    <w:rsid w:val="002B6DB7"/>
    <w:rsid w:val="002B70C2"/>
    <w:rsid w:val="002B78EB"/>
    <w:rsid w:val="002C07EF"/>
    <w:rsid w:val="002C1258"/>
    <w:rsid w:val="002C21F5"/>
    <w:rsid w:val="002C2A8F"/>
    <w:rsid w:val="002C318E"/>
    <w:rsid w:val="002C3A4C"/>
    <w:rsid w:val="002C43CE"/>
    <w:rsid w:val="002C4AF5"/>
    <w:rsid w:val="002C4D59"/>
    <w:rsid w:val="002C63BB"/>
    <w:rsid w:val="002C6799"/>
    <w:rsid w:val="002C6872"/>
    <w:rsid w:val="002C6A50"/>
    <w:rsid w:val="002C70CC"/>
    <w:rsid w:val="002C7D53"/>
    <w:rsid w:val="002C7FAC"/>
    <w:rsid w:val="002D020E"/>
    <w:rsid w:val="002D05E7"/>
    <w:rsid w:val="002D1937"/>
    <w:rsid w:val="002D1B11"/>
    <w:rsid w:val="002D2C61"/>
    <w:rsid w:val="002D339A"/>
    <w:rsid w:val="002D39A7"/>
    <w:rsid w:val="002D3EC8"/>
    <w:rsid w:val="002D4194"/>
    <w:rsid w:val="002D5EE1"/>
    <w:rsid w:val="002D64E0"/>
    <w:rsid w:val="002D6C42"/>
    <w:rsid w:val="002D7813"/>
    <w:rsid w:val="002E07C4"/>
    <w:rsid w:val="002E09CC"/>
    <w:rsid w:val="002E0F61"/>
    <w:rsid w:val="002E1424"/>
    <w:rsid w:val="002E2082"/>
    <w:rsid w:val="002E317A"/>
    <w:rsid w:val="002E3D30"/>
    <w:rsid w:val="002E5096"/>
    <w:rsid w:val="002E50EF"/>
    <w:rsid w:val="002E6192"/>
    <w:rsid w:val="002E677A"/>
    <w:rsid w:val="002E6DA4"/>
    <w:rsid w:val="002F0256"/>
    <w:rsid w:val="002F13FC"/>
    <w:rsid w:val="002F248B"/>
    <w:rsid w:val="002F2738"/>
    <w:rsid w:val="002F29C5"/>
    <w:rsid w:val="002F3B96"/>
    <w:rsid w:val="002F4376"/>
    <w:rsid w:val="002F4DD2"/>
    <w:rsid w:val="002F52B9"/>
    <w:rsid w:val="002F708F"/>
    <w:rsid w:val="002F7EE0"/>
    <w:rsid w:val="00300381"/>
    <w:rsid w:val="003014BB"/>
    <w:rsid w:val="003019DD"/>
    <w:rsid w:val="00301F4A"/>
    <w:rsid w:val="0030280F"/>
    <w:rsid w:val="00302FD5"/>
    <w:rsid w:val="00303280"/>
    <w:rsid w:val="0030461C"/>
    <w:rsid w:val="003048FC"/>
    <w:rsid w:val="0030498A"/>
    <w:rsid w:val="00304ABD"/>
    <w:rsid w:val="00304B22"/>
    <w:rsid w:val="00305132"/>
    <w:rsid w:val="003052C2"/>
    <w:rsid w:val="00305373"/>
    <w:rsid w:val="003062C4"/>
    <w:rsid w:val="00306D74"/>
    <w:rsid w:val="003074FE"/>
    <w:rsid w:val="00307802"/>
    <w:rsid w:val="003079AB"/>
    <w:rsid w:val="00310203"/>
    <w:rsid w:val="00310C68"/>
    <w:rsid w:val="003112B2"/>
    <w:rsid w:val="0031150A"/>
    <w:rsid w:val="00311586"/>
    <w:rsid w:val="00311EBB"/>
    <w:rsid w:val="00312290"/>
    <w:rsid w:val="00312FB5"/>
    <w:rsid w:val="00313D65"/>
    <w:rsid w:val="00314EEC"/>
    <w:rsid w:val="0031519C"/>
    <w:rsid w:val="00315864"/>
    <w:rsid w:val="00315C0F"/>
    <w:rsid w:val="00316474"/>
    <w:rsid w:val="003164AF"/>
    <w:rsid w:val="003164CD"/>
    <w:rsid w:val="00317B21"/>
    <w:rsid w:val="00317F3E"/>
    <w:rsid w:val="00320A1B"/>
    <w:rsid w:val="00321B62"/>
    <w:rsid w:val="00321E16"/>
    <w:rsid w:val="0032256F"/>
    <w:rsid w:val="003227B3"/>
    <w:rsid w:val="00322BBD"/>
    <w:rsid w:val="0032334A"/>
    <w:rsid w:val="0032379D"/>
    <w:rsid w:val="00324625"/>
    <w:rsid w:val="0032489C"/>
    <w:rsid w:val="00324BDA"/>
    <w:rsid w:val="00325548"/>
    <w:rsid w:val="00325C29"/>
    <w:rsid w:val="00325DE4"/>
    <w:rsid w:val="00326C53"/>
    <w:rsid w:val="00330CC1"/>
    <w:rsid w:val="003312E4"/>
    <w:rsid w:val="00332110"/>
    <w:rsid w:val="00332D6C"/>
    <w:rsid w:val="0033313E"/>
    <w:rsid w:val="00333198"/>
    <w:rsid w:val="00333BF8"/>
    <w:rsid w:val="00334536"/>
    <w:rsid w:val="003346CB"/>
    <w:rsid w:val="0033476A"/>
    <w:rsid w:val="003349B2"/>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34B9"/>
    <w:rsid w:val="0034451F"/>
    <w:rsid w:val="00344917"/>
    <w:rsid w:val="00344CE0"/>
    <w:rsid w:val="003451FD"/>
    <w:rsid w:val="0034562D"/>
    <w:rsid w:val="0034580B"/>
    <w:rsid w:val="00346164"/>
    <w:rsid w:val="00346284"/>
    <w:rsid w:val="0034637A"/>
    <w:rsid w:val="003470A3"/>
    <w:rsid w:val="0034712E"/>
    <w:rsid w:val="00347E1B"/>
    <w:rsid w:val="003504A0"/>
    <w:rsid w:val="00350FEA"/>
    <w:rsid w:val="0035149A"/>
    <w:rsid w:val="00352782"/>
    <w:rsid w:val="00352B24"/>
    <w:rsid w:val="00352EA1"/>
    <w:rsid w:val="00355386"/>
    <w:rsid w:val="00355727"/>
    <w:rsid w:val="00357AD5"/>
    <w:rsid w:val="00357AF8"/>
    <w:rsid w:val="00357BC9"/>
    <w:rsid w:val="00357D77"/>
    <w:rsid w:val="003603AA"/>
    <w:rsid w:val="0036049C"/>
    <w:rsid w:val="00361C09"/>
    <w:rsid w:val="00361F67"/>
    <w:rsid w:val="00361F93"/>
    <w:rsid w:val="00362905"/>
    <w:rsid w:val="00363745"/>
    <w:rsid w:val="003647C5"/>
    <w:rsid w:val="00364D42"/>
    <w:rsid w:val="00364E79"/>
    <w:rsid w:val="00365056"/>
    <w:rsid w:val="00365206"/>
    <w:rsid w:val="00365A83"/>
    <w:rsid w:val="0036621D"/>
    <w:rsid w:val="003662D8"/>
    <w:rsid w:val="00366599"/>
    <w:rsid w:val="003702C9"/>
    <w:rsid w:val="00371760"/>
    <w:rsid w:val="0037182A"/>
    <w:rsid w:val="0037187E"/>
    <w:rsid w:val="003727E4"/>
    <w:rsid w:val="00373040"/>
    <w:rsid w:val="0037336A"/>
    <w:rsid w:val="0037464B"/>
    <w:rsid w:val="003747EA"/>
    <w:rsid w:val="00376110"/>
    <w:rsid w:val="0037613B"/>
    <w:rsid w:val="003765EF"/>
    <w:rsid w:val="003768FA"/>
    <w:rsid w:val="00376D40"/>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97B9A"/>
    <w:rsid w:val="003A0338"/>
    <w:rsid w:val="003A0819"/>
    <w:rsid w:val="003A0B71"/>
    <w:rsid w:val="003A1065"/>
    <w:rsid w:val="003A1C25"/>
    <w:rsid w:val="003A26CE"/>
    <w:rsid w:val="003A2E38"/>
    <w:rsid w:val="003A3B08"/>
    <w:rsid w:val="003A3BAC"/>
    <w:rsid w:val="003A3D29"/>
    <w:rsid w:val="003A449C"/>
    <w:rsid w:val="003A4D15"/>
    <w:rsid w:val="003A51DB"/>
    <w:rsid w:val="003A64DB"/>
    <w:rsid w:val="003A6C89"/>
    <w:rsid w:val="003A6D8E"/>
    <w:rsid w:val="003A706B"/>
    <w:rsid w:val="003A7275"/>
    <w:rsid w:val="003B14F6"/>
    <w:rsid w:val="003B176A"/>
    <w:rsid w:val="003B2B5D"/>
    <w:rsid w:val="003B34D4"/>
    <w:rsid w:val="003B38A4"/>
    <w:rsid w:val="003B475B"/>
    <w:rsid w:val="003B4866"/>
    <w:rsid w:val="003B5F1C"/>
    <w:rsid w:val="003B620D"/>
    <w:rsid w:val="003B64F0"/>
    <w:rsid w:val="003B6810"/>
    <w:rsid w:val="003B6B37"/>
    <w:rsid w:val="003B6E3A"/>
    <w:rsid w:val="003B7267"/>
    <w:rsid w:val="003B734F"/>
    <w:rsid w:val="003B7D39"/>
    <w:rsid w:val="003C01C9"/>
    <w:rsid w:val="003C06CE"/>
    <w:rsid w:val="003C0B9C"/>
    <w:rsid w:val="003C0E5D"/>
    <w:rsid w:val="003C1390"/>
    <w:rsid w:val="003C1EE1"/>
    <w:rsid w:val="003C2483"/>
    <w:rsid w:val="003C29A4"/>
    <w:rsid w:val="003C2BC7"/>
    <w:rsid w:val="003C3655"/>
    <w:rsid w:val="003C4460"/>
    <w:rsid w:val="003C55A4"/>
    <w:rsid w:val="003C6346"/>
    <w:rsid w:val="003C7384"/>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688A"/>
    <w:rsid w:val="003D78A7"/>
    <w:rsid w:val="003E0360"/>
    <w:rsid w:val="003E0E55"/>
    <w:rsid w:val="003E0FC5"/>
    <w:rsid w:val="003E14AF"/>
    <w:rsid w:val="003E1D36"/>
    <w:rsid w:val="003E1D94"/>
    <w:rsid w:val="003E2910"/>
    <w:rsid w:val="003E2F08"/>
    <w:rsid w:val="003E32E5"/>
    <w:rsid w:val="003E3489"/>
    <w:rsid w:val="003E359E"/>
    <w:rsid w:val="003E44BF"/>
    <w:rsid w:val="003E4BAC"/>
    <w:rsid w:val="003E514D"/>
    <w:rsid w:val="003E51E8"/>
    <w:rsid w:val="003E6389"/>
    <w:rsid w:val="003E648E"/>
    <w:rsid w:val="003E65B5"/>
    <w:rsid w:val="003E70DD"/>
    <w:rsid w:val="003F10E4"/>
    <w:rsid w:val="003F16FB"/>
    <w:rsid w:val="003F16FE"/>
    <w:rsid w:val="003F19FA"/>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2D4"/>
    <w:rsid w:val="004024B1"/>
    <w:rsid w:val="00402885"/>
    <w:rsid w:val="00402E6E"/>
    <w:rsid w:val="00402E71"/>
    <w:rsid w:val="004033A3"/>
    <w:rsid w:val="004033B3"/>
    <w:rsid w:val="00403B3E"/>
    <w:rsid w:val="00403B46"/>
    <w:rsid w:val="00403E69"/>
    <w:rsid w:val="004040B5"/>
    <w:rsid w:val="00404199"/>
    <w:rsid w:val="00404661"/>
    <w:rsid w:val="0040474F"/>
    <w:rsid w:val="00404AFE"/>
    <w:rsid w:val="0040526A"/>
    <w:rsid w:val="0040530A"/>
    <w:rsid w:val="0040574C"/>
    <w:rsid w:val="00406BE1"/>
    <w:rsid w:val="004078DB"/>
    <w:rsid w:val="00411368"/>
    <w:rsid w:val="004117CD"/>
    <w:rsid w:val="004118F5"/>
    <w:rsid w:val="00411949"/>
    <w:rsid w:val="00411C0B"/>
    <w:rsid w:val="00411CC5"/>
    <w:rsid w:val="00411D8A"/>
    <w:rsid w:val="0041270C"/>
    <w:rsid w:val="00413199"/>
    <w:rsid w:val="00413359"/>
    <w:rsid w:val="00413434"/>
    <w:rsid w:val="0041451D"/>
    <w:rsid w:val="004145FD"/>
    <w:rsid w:val="00414928"/>
    <w:rsid w:val="004154CE"/>
    <w:rsid w:val="0041574F"/>
    <w:rsid w:val="00415E4D"/>
    <w:rsid w:val="00415EE4"/>
    <w:rsid w:val="0041692C"/>
    <w:rsid w:val="00417177"/>
    <w:rsid w:val="00417218"/>
    <w:rsid w:val="004200A7"/>
    <w:rsid w:val="00420516"/>
    <w:rsid w:val="00420701"/>
    <w:rsid w:val="00420DA5"/>
    <w:rsid w:val="00421025"/>
    <w:rsid w:val="00421130"/>
    <w:rsid w:val="0042197B"/>
    <w:rsid w:val="00421DBA"/>
    <w:rsid w:val="00422341"/>
    <w:rsid w:val="00422687"/>
    <w:rsid w:val="0042338B"/>
    <w:rsid w:val="004243D5"/>
    <w:rsid w:val="004244F8"/>
    <w:rsid w:val="00424B4A"/>
    <w:rsid w:val="00425236"/>
    <w:rsid w:val="004255AB"/>
    <w:rsid w:val="00425A6F"/>
    <w:rsid w:val="0042718A"/>
    <w:rsid w:val="00427EF5"/>
    <w:rsid w:val="0043089F"/>
    <w:rsid w:val="00431391"/>
    <w:rsid w:val="00431CA7"/>
    <w:rsid w:val="004320E0"/>
    <w:rsid w:val="00432243"/>
    <w:rsid w:val="004341E0"/>
    <w:rsid w:val="00434564"/>
    <w:rsid w:val="00434708"/>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C77"/>
    <w:rsid w:val="00447181"/>
    <w:rsid w:val="004502BD"/>
    <w:rsid w:val="00450B01"/>
    <w:rsid w:val="00450D52"/>
    <w:rsid w:val="00450EBA"/>
    <w:rsid w:val="0045177E"/>
    <w:rsid w:val="004526D3"/>
    <w:rsid w:val="0045341C"/>
    <w:rsid w:val="00454346"/>
    <w:rsid w:val="00454BB4"/>
    <w:rsid w:val="00454DDB"/>
    <w:rsid w:val="00455E46"/>
    <w:rsid w:val="0045603C"/>
    <w:rsid w:val="004573BA"/>
    <w:rsid w:val="00457724"/>
    <w:rsid w:val="00457984"/>
    <w:rsid w:val="00460372"/>
    <w:rsid w:val="00460544"/>
    <w:rsid w:val="0046074B"/>
    <w:rsid w:val="00460AEF"/>
    <w:rsid w:val="00461414"/>
    <w:rsid w:val="00461504"/>
    <w:rsid w:val="00461C7C"/>
    <w:rsid w:val="00462188"/>
    <w:rsid w:val="00462481"/>
    <w:rsid w:val="00462DD3"/>
    <w:rsid w:val="00463959"/>
    <w:rsid w:val="00463E11"/>
    <w:rsid w:val="00463E54"/>
    <w:rsid w:val="0046565C"/>
    <w:rsid w:val="0046576E"/>
    <w:rsid w:val="00465F01"/>
    <w:rsid w:val="0046629E"/>
    <w:rsid w:val="004679FF"/>
    <w:rsid w:val="00467A9D"/>
    <w:rsid w:val="00467D20"/>
    <w:rsid w:val="00470486"/>
    <w:rsid w:val="00471CC6"/>
    <w:rsid w:val="0047238D"/>
    <w:rsid w:val="00472446"/>
    <w:rsid w:val="00472C6B"/>
    <w:rsid w:val="00472DBE"/>
    <w:rsid w:val="004731D7"/>
    <w:rsid w:val="00473C73"/>
    <w:rsid w:val="00473E3F"/>
    <w:rsid w:val="00473EDA"/>
    <w:rsid w:val="00474527"/>
    <w:rsid w:val="00475828"/>
    <w:rsid w:val="0047610A"/>
    <w:rsid w:val="00476C22"/>
    <w:rsid w:val="00476FB1"/>
    <w:rsid w:val="00477662"/>
    <w:rsid w:val="00481557"/>
    <w:rsid w:val="00481853"/>
    <w:rsid w:val="004833C9"/>
    <w:rsid w:val="00483421"/>
    <w:rsid w:val="00483976"/>
    <w:rsid w:val="00484A1F"/>
    <w:rsid w:val="0048500A"/>
    <w:rsid w:val="00485860"/>
    <w:rsid w:val="0048605C"/>
    <w:rsid w:val="00490C99"/>
    <w:rsid w:val="00491E8D"/>
    <w:rsid w:val="00492295"/>
    <w:rsid w:val="00492BAE"/>
    <w:rsid w:val="0049306C"/>
    <w:rsid w:val="004930D6"/>
    <w:rsid w:val="00493879"/>
    <w:rsid w:val="004941DF"/>
    <w:rsid w:val="004942AA"/>
    <w:rsid w:val="00495391"/>
    <w:rsid w:val="00495496"/>
    <w:rsid w:val="004958CB"/>
    <w:rsid w:val="00495EE0"/>
    <w:rsid w:val="0049678E"/>
    <w:rsid w:val="00496A3D"/>
    <w:rsid w:val="004974D5"/>
    <w:rsid w:val="00497684"/>
    <w:rsid w:val="00497925"/>
    <w:rsid w:val="004A053B"/>
    <w:rsid w:val="004A1868"/>
    <w:rsid w:val="004A196E"/>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0536"/>
    <w:rsid w:val="004B07F2"/>
    <w:rsid w:val="004B1632"/>
    <w:rsid w:val="004B2C73"/>
    <w:rsid w:val="004B4D9C"/>
    <w:rsid w:val="004B549B"/>
    <w:rsid w:val="004B5F72"/>
    <w:rsid w:val="004B5FBD"/>
    <w:rsid w:val="004B62E8"/>
    <w:rsid w:val="004B67D1"/>
    <w:rsid w:val="004B6D95"/>
    <w:rsid w:val="004B6EA4"/>
    <w:rsid w:val="004B7452"/>
    <w:rsid w:val="004B79B0"/>
    <w:rsid w:val="004B7C74"/>
    <w:rsid w:val="004B7F0A"/>
    <w:rsid w:val="004C00FF"/>
    <w:rsid w:val="004C0884"/>
    <w:rsid w:val="004C11B3"/>
    <w:rsid w:val="004C1A65"/>
    <w:rsid w:val="004C1C7F"/>
    <w:rsid w:val="004C1F78"/>
    <w:rsid w:val="004C22FF"/>
    <w:rsid w:val="004C2CD0"/>
    <w:rsid w:val="004C352F"/>
    <w:rsid w:val="004C3D17"/>
    <w:rsid w:val="004C517F"/>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6881"/>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6A"/>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083"/>
    <w:rsid w:val="00505C46"/>
    <w:rsid w:val="005061EE"/>
    <w:rsid w:val="00506247"/>
    <w:rsid w:val="00507E67"/>
    <w:rsid w:val="00507E89"/>
    <w:rsid w:val="0051048C"/>
    <w:rsid w:val="005119D7"/>
    <w:rsid w:val="00511A8E"/>
    <w:rsid w:val="00512B5C"/>
    <w:rsid w:val="00512D6E"/>
    <w:rsid w:val="005132B2"/>
    <w:rsid w:val="005135D4"/>
    <w:rsid w:val="00513DB7"/>
    <w:rsid w:val="005141C5"/>
    <w:rsid w:val="0051443B"/>
    <w:rsid w:val="0051464E"/>
    <w:rsid w:val="00514679"/>
    <w:rsid w:val="00514F4E"/>
    <w:rsid w:val="00515DC7"/>
    <w:rsid w:val="00515E79"/>
    <w:rsid w:val="0051767E"/>
    <w:rsid w:val="005179F6"/>
    <w:rsid w:val="00517A93"/>
    <w:rsid w:val="00520623"/>
    <w:rsid w:val="0052109E"/>
    <w:rsid w:val="0052144E"/>
    <w:rsid w:val="00521B3A"/>
    <w:rsid w:val="00521BF6"/>
    <w:rsid w:val="0052209A"/>
    <w:rsid w:val="005223D6"/>
    <w:rsid w:val="00522C41"/>
    <w:rsid w:val="00522FA1"/>
    <w:rsid w:val="005237C4"/>
    <w:rsid w:val="005250B9"/>
    <w:rsid w:val="005251BD"/>
    <w:rsid w:val="0052563F"/>
    <w:rsid w:val="00525655"/>
    <w:rsid w:val="00525837"/>
    <w:rsid w:val="00525B1A"/>
    <w:rsid w:val="00526271"/>
    <w:rsid w:val="005265A3"/>
    <w:rsid w:val="00527046"/>
    <w:rsid w:val="00527098"/>
    <w:rsid w:val="005271CA"/>
    <w:rsid w:val="00527392"/>
    <w:rsid w:val="005275CD"/>
    <w:rsid w:val="00527B47"/>
    <w:rsid w:val="00527CBD"/>
    <w:rsid w:val="00527DE8"/>
    <w:rsid w:val="005300AA"/>
    <w:rsid w:val="005302DC"/>
    <w:rsid w:val="00531397"/>
    <w:rsid w:val="0053192F"/>
    <w:rsid w:val="0053224C"/>
    <w:rsid w:val="005325A1"/>
    <w:rsid w:val="0053285A"/>
    <w:rsid w:val="00533015"/>
    <w:rsid w:val="005346DF"/>
    <w:rsid w:val="00534944"/>
    <w:rsid w:val="005357BA"/>
    <w:rsid w:val="00535BD2"/>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A33"/>
    <w:rsid w:val="00551B3C"/>
    <w:rsid w:val="00551B50"/>
    <w:rsid w:val="00551CF2"/>
    <w:rsid w:val="00552305"/>
    <w:rsid w:val="00553098"/>
    <w:rsid w:val="0055321F"/>
    <w:rsid w:val="005537AF"/>
    <w:rsid w:val="00553A50"/>
    <w:rsid w:val="0055420D"/>
    <w:rsid w:val="00554D47"/>
    <w:rsid w:val="005553C5"/>
    <w:rsid w:val="00555417"/>
    <w:rsid w:val="00555A29"/>
    <w:rsid w:val="00557184"/>
    <w:rsid w:val="00560579"/>
    <w:rsid w:val="00560811"/>
    <w:rsid w:val="00562207"/>
    <w:rsid w:val="005623EC"/>
    <w:rsid w:val="0056309F"/>
    <w:rsid w:val="005630CE"/>
    <w:rsid w:val="00563112"/>
    <w:rsid w:val="005638F0"/>
    <w:rsid w:val="00563961"/>
    <w:rsid w:val="00563B9D"/>
    <w:rsid w:val="0056453C"/>
    <w:rsid w:val="00564949"/>
    <w:rsid w:val="005649BD"/>
    <w:rsid w:val="00564C1F"/>
    <w:rsid w:val="00565300"/>
    <w:rsid w:val="0056639B"/>
    <w:rsid w:val="005668F6"/>
    <w:rsid w:val="00567E47"/>
    <w:rsid w:val="005707B6"/>
    <w:rsid w:val="00571D68"/>
    <w:rsid w:val="00572113"/>
    <w:rsid w:val="00572C6A"/>
    <w:rsid w:val="00572E68"/>
    <w:rsid w:val="00573E69"/>
    <w:rsid w:val="00574C47"/>
    <w:rsid w:val="00575269"/>
    <w:rsid w:val="00575670"/>
    <w:rsid w:val="00575A67"/>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66A"/>
    <w:rsid w:val="00591887"/>
    <w:rsid w:val="00591A73"/>
    <w:rsid w:val="00591B2A"/>
    <w:rsid w:val="0059209E"/>
    <w:rsid w:val="0059245B"/>
    <w:rsid w:val="0059393F"/>
    <w:rsid w:val="005943B8"/>
    <w:rsid w:val="005947E7"/>
    <w:rsid w:val="0059527E"/>
    <w:rsid w:val="00595EE6"/>
    <w:rsid w:val="00596046"/>
    <w:rsid w:val="00596DA5"/>
    <w:rsid w:val="00597256"/>
    <w:rsid w:val="005A0B2E"/>
    <w:rsid w:val="005A13E4"/>
    <w:rsid w:val="005A1B2C"/>
    <w:rsid w:val="005A2020"/>
    <w:rsid w:val="005A205D"/>
    <w:rsid w:val="005A2E13"/>
    <w:rsid w:val="005A2F76"/>
    <w:rsid w:val="005A3001"/>
    <w:rsid w:val="005A3AF8"/>
    <w:rsid w:val="005A468E"/>
    <w:rsid w:val="005A4FDC"/>
    <w:rsid w:val="005A5904"/>
    <w:rsid w:val="005A5D53"/>
    <w:rsid w:val="005A5E3D"/>
    <w:rsid w:val="005B02F8"/>
    <w:rsid w:val="005B16A3"/>
    <w:rsid w:val="005B1A6C"/>
    <w:rsid w:val="005B2E09"/>
    <w:rsid w:val="005B33F2"/>
    <w:rsid w:val="005B43F6"/>
    <w:rsid w:val="005B49E0"/>
    <w:rsid w:val="005B5707"/>
    <w:rsid w:val="005B6063"/>
    <w:rsid w:val="005B67DD"/>
    <w:rsid w:val="005B6BB0"/>
    <w:rsid w:val="005B7A7D"/>
    <w:rsid w:val="005B7DCB"/>
    <w:rsid w:val="005C0A41"/>
    <w:rsid w:val="005C0DF2"/>
    <w:rsid w:val="005C1A74"/>
    <w:rsid w:val="005C1BB3"/>
    <w:rsid w:val="005C1E29"/>
    <w:rsid w:val="005C3227"/>
    <w:rsid w:val="005C3987"/>
    <w:rsid w:val="005C4321"/>
    <w:rsid w:val="005C476A"/>
    <w:rsid w:val="005C4B66"/>
    <w:rsid w:val="005C4F9A"/>
    <w:rsid w:val="005C5602"/>
    <w:rsid w:val="005C5A5A"/>
    <w:rsid w:val="005C5D5D"/>
    <w:rsid w:val="005C6107"/>
    <w:rsid w:val="005C65EF"/>
    <w:rsid w:val="005C667B"/>
    <w:rsid w:val="005C66A2"/>
    <w:rsid w:val="005C7255"/>
    <w:rsid w:val="005C783E"/>
    <w:rsid w:val="005D03F4"/>
    <w:rsid w:val="005D04FF"/>
    <w:rsid w:val="005D1D6C"/>
    <w:rsid w:val="005D2618"/>
    <w:rsid w:val="005D3EF5"/>
    <w:rsid w:val="005D48C9"/>
    <w:rsid w:val="005D562B"/>
    <w:rsid w:val="005D5C08"/>
    <w:rsid w:val="005D5C52"/>
    <w:rsid w:val="005D61EC"/>
    <w:rsid w:val="005D64D4"/>
    <w:rsid w:val="005D67CF"/>
    <w:rsid w:val="005E0EDF"/>
    <w:rsid w:val="005E1E2C"/>
    <w:rsid w:val="005E1F62"/>
    <w:rsid w:val="005E25C0"/>
    <w:rsid w:val="005E2F73"/>
    <w:rsid w:val="005E348D"/>
    <w:rsid w:val="005E4125"/>
    <w:rsid w:val="005E4C0C"/>
    <w:rsid w:val="005E574D"/>
    <w:rsid w:val="005E5792"/>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5E8"/>
    <w:rsid w:val="005F5E43"/>
    <w:rsid w:val="005F712C"/>
    <w:rsid w:val="005F740B"/>
    <w:rsid w:val="0060010A"/>
    <w:rsid w:val="00600663"/>
    <w:rsid w:val="006009C0"/>
    <w:rsid w:val="00600C15"/>
    <w:rsid w:val="00600F77"/>
    <w:rsid w:val="00601890"/>
    <w:rsid w:val="006023E7"/>
    <w:rsid w:val="006025A7"/>
    <w:rsid w:val="006036E7"/>
    <w:rsid w:val="006038B7"/>
    <w:rsid w:val="00605161"/>
    <w:rsid w:val="00606492"/>
    <w:rsid w:val="00606D23"/>
    <w:rsid w:val="006071DA"/>
    <w:rsid w:val="006109AD"/>
    <w:rsid w:val="00610C6B"/>
    <w:rsid w:val="00612178"/>
    <w:rsid w:val="00612A8D"/>
    <w:rsid w:val="00612A96"/>
    <w:rsid w:val="00613299"/>
    <w:rsid w:val="006135D9"/>
    <w:rsid w:val="00613CF9"/>
    <w:rsid w:val="00613E0A"/>
    <w:rsid w:val="00614BD1"/>
    <w:rsid w:val="00614F5D"/>
    <w:rsid w:val="0061524F"/>
    <w:rsid w:val="006154BF"/>
    <w:rsid w:val="006156E2"/>
    <w:rsid w:val="00617406"/>
    <w:rsid w:val="00617555"/>
    <w:rsid w:val="006175F5"/>
    <w:rsid w:val="00617B62"/>
    <w:rsid w:val="00620823"/>
    <w:rsid w:val="00620E97"/>
    <w:rsid w:val="00621213"/>
    <w:rsid w:val="006215F5"/>
    <w:rsid w:val="00621688"/>
    <w:rsid w:val="00622012"/>
    <w:rsid w:val="006224D2"/>
    <w:rsid w:val="00622786"/>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8E3"/>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00F"/>
    <w:rsid w:val="00641D52"/>
    <w:rsid w:val="0064381A"/>
    <w:rsid w:val="00643DDD"/>
    <w:rsid w:val="00643F04"/>
    <w:rsid w:val="00644812"/>
    <w:rsid w:val="00644CA1"/>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A10"/>
    <w:rsid w:val="00652BEC"/>
    <w:rsid w:val="00652D98"/>
    <w:rsid w:val="0065320F"/>
    <w:rsid w:val="0065336D"/>
    <w:rsid w:val="00653D2E"/>
    <w:rsid w:val="00653DA6"/>
    <w:rsid w:val="00654A96"/>
    <w:rsid w:val="00655089"/>
    <w:rsid w:val="006552D8"/>
    <w:rsid w:val="00655C93"/>
    <w:rsid w:val="0065672F"/>
    <w:rsid w:val="00656A2B"/>
    <w:rsid w:val="006571D5"/>
    <w:rsid w:val="0065736F"/>
    <w:rsid w:val="006608CF"/>
    <w:rsid w:val="00660927"/>
    <w:rsid w:val="00661254"/>
    <w:rsid w:val="0066169D"/>
    <w:rsid w:val="0066175C"/>
    <w:rsid w:val="00662000"/>
    <w:rsid w:val="00662FA6"/>
    <w:rsid w:val="0066364F"/>
    <w:rsid w:val="006644D1"/>
    <w:rsid w:val="0066588D"/>
    <w:rsid w:val="00666136"/>
    <w:rsid w:val="0066690E"/>
    <w:rsid w:val="006673BD"/>
    <w:rsid w:val="006674BE"/>
    <w:rsid w:val="006674DC"/>
    <w:rsid w:val="00667509"/>
    <w:rsid w:val="00670077"/>
    <w:rsid w:val="00670492"/>
    <w:rsid w:val="00670643"/>
    <w:rsid w:val="0067139F"/>
    <w:rsid w:val="006716FD"/>
    <w:rsid w:val="006719A1"/>
    <w:rsid w:val="00671C9A"/>
    <w:rsid w:val="0067207E"/>
    <w:rsid w:val="00672641"/>
    <w:rsid w:val="00673F32"/>
    <w:rsid w:val="006748B9"/>
    <w:rsid w:val="00674EFC"/>
    <w:rsid w:val="0067582A"/>
    <w:rsid w:val="00675D97"/>
    <w:rsid w:val="006767E5"/>
    <w:rsid w:val="00676FDC"/>
    <w:rsid w:val="00680575"/>
    <w:rsid w:val="00681A84"/>
    <w:rsid w:val="00681B4F"/>
    <w:rsid w:val="00682247"/>
    <w:rsid w:val="006822B0"/>
    <w:rsid w:val="00682FF4"/>
    <w:rsid w:val="0068373E"/>
    <w:rsid w:val="00683F3A"/>
    <w:rsid w:val="00686279"/>
    <w:rsid w:val="00686329"/>
    <w:rsid w:val="0068683C"/>
    <w:rsid w:val="00686E79"/>
    <w:rsid w:val="00686FD5"/>
    <w:rsid w:val="006871B2"/>
    <w:rsid w:val="006876BC"/>
    <w:rsid w:val="00687E8E"/>
    <w:rsid w:val="006903BB"/>
    <w:rsid w:val="0069215E"/>
    <w:rsid w:val="0069236D"/>
    <w:rsid w:val="00692BE8"/>
    <w:rsid w:val="00692E7B"/>
    <w:rsid w:val="00693D01"/>
    <w:rsid w:val="00695813"/>
    <w:rsid w:val="0069659C"/>
    <w:rsid w:val="00696890"/>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AA5"/>
    <w:rsid w:val="006A6E68"/>
    <w:rsid w:val="006B03ED"/>
    <w:rsid w:val="006B0BE7"/>
    <w:rsid w:val="006B1EBE"/>
    <w:rsid w:val="006B1EDB"/>
    <w:rsid w:val="006B30E9"/>
    <w:rsid w:val="006B3202"/>
    <w:rsid w:val="006B345A"/>
    <w:rsid w:val="006B392A"/>
    <w:rsid w:val="006B3CD9"/>
    <w:rsid w:val="006B4477"/>
    <w:rsid w:val="006B45BF"/>
    <w:rsid w:val="006B5AD4"/>
    <w:rsid w:val="006B5E17"/>
    <w:rsid w:val="006B67C5"/>
    <w:rsid w:val="006B6A36"/>
    <w:rsid w:val="006B6E4E"/>
    <w:rsid w:val="006B73DD"/>
    <w:rsid w:val="006B757D"/>
    <w:rsid w:val="006B787C"/>
    <w:rsid w:val="006C27F4"/>
    <w:rsid w:val="006C2CC9"/>
    <w:rsid w:val="006C2FC7"/>
    <w:rsid w:val="006C41EC"/>
    <w:rsid w:val="006C43F3"/>
    <w:rsid w:val="006C4A6C"/>
    <w:rsid w:val="006C4C08"/>
    <w:rsid w:val="006C54FF"/>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D63EB"/>
    <w:rsid w:val="006E0216"/>
    <w:rsid w:val="006E0465"/>
    <w:rsid w:val="006E0A56"/>
    <w:rsid w:val="006E115B"/>
    <w:rsid w:val="006E1B8B"/>
    <w:rsid w:val="006E2975"/>
    <w:rsid w:val="006E3F6B"/>
    <w:rsid w:val="006E3FD9"/>
    <w:rsid w:val="006E4743"/>
    <w:rsid w:val="006E49FD"/>
    <w:rsid w:val="006E57D5"/>
    <w:rsid w:val="006E5AF6"/>
    <w:rsid w:val="006E6881"/>
    <w:rsid w:val="006E68AE"/>
    <w:rsid w:val="006E6AC8"/>
    <w:rsid w:val="006E71C3"/>
    <w:rsid w:val="006E7C2D"/>
    <w:rsid w:val="006F100D"/>
    <w:rsid w:val="006F2B25"/>
    <w:rsid w:val="006F3929"/>
    <w:rsid w:val="006F4206"/>
    <w:rsid w:val="006F42D4"/>
    <w:rsid w:val="006F4B76"/>
    <w:rsid w:val="006F4DD0"/>
    <w:rsid w:val="006F53DE"/>
    <w:rsid w:val="006F6165"/>
    <w:rsid w:val="006F6881"/>
    <w:rsid w:val="006F6B98"/>
    <w:rsid w:val="006F6EB0"/>
    <w:rsid w:val="006F7126"/>
    <w:rsid w:val="00700175"/>
    <w:rsid w:val="0070054D"/>
    <w:rsid w:val="007007B8"/>
    <w:rsid w:val="007009BF"/>
    <w:rsid w:val="00702B79"/>
    <w:rsid w:val="00703B47"/>
    <w:rsid w:val="00703EF9"/>
    <w:rsid w:val="00704627"/>
    <w:rsid w:val="00704807"/>
    <w:rsid w:val="007049AC"/>
    <w:rsid w:val="00704DB7"/>
    <w:rsid w:val="00704F44"/>
    <w:rsid w:val="007054EF"/>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C65"/>
    <w:rsid w:val="00721D17"/>
    <w:rsid w:val="0072252C"/>
    <w:rsid w:val="00722628"/>
    <w:rsid w:val="007226C9"/>
    <w:rsid w:val="00722D93"/>
    <w:rsid w:val="00722E68"/>
    <w:rsid w:val="00723283"/>
    <w:rsid w:val="00723B9D"/>
    <w:rsid w:val="00723FBC"/>
    <w:rsid w:val="0072434B"/>
    <w:rsid w:val="00724726"/>
    <w:rsid w:val="00724BF4"/>
    <w:rsid w:val="00725277"/>
    <w:rsid w:val="007252D6"/>
    <w:rsid w:val="007255A4"/>
    <w:rsid w:val="00727416"/>
    <w:rsid w:val="0072787D"/>
    <w:rsid w:val="00727A0D"/>
    <w:rsid w:val="00727E4A"/>
    <w:rsid w:val="0073074E"/>
    <w:rsid w:val="00730E71"/>
    <w:rsid w:val="00730FB2"/>
    <w:rsid w:val="00731D1F"/>
    <w:rsid w:val="00732720"/>
    <w:rsid w:val="0073278E"/>
    <w:rsid w:val="007327C8"/>
    <w:rsid w:val="0073296E"/>
    <w:rsid w:val="00732DF6"/>
    <w:rsid w:val="00733011"/>
    <w:rsid w:val="007334DD"/>
    <w:rsid w:val="00733C52"/>
    <w:rsid w:val="00733E65"/>
    <w:rsid w:val="00734111"/>
    <w:rsid w:val="00734BA6"/>
    <w:rsid w:val="00734DC1"/>
    <w:rsid w:val="0073512E"/>
    <w:rsid w:val="00735578"/>
    <w:rsid w:val="00735A38"/>
    <w:rsid w:val="00736062"/>
    <w:rsid w:val="00736BB3"/>
    <w:rsid w:val="0073769E"/>
    <w:rsid w:val="00740329"/>
    <w:rsid w:val="00740929"/>
    <w:rsid w:val="00741F43"/>
    <w:rsid w:val="00742574"/>
    <w:rsid w:val="007428C4"/>
    <w:rsid w:val="007428F1"/>
    <w:rsid w:val="007433E4"/>
    <w:rsid w:val="00744808"/>
    <w:rsid w:val="007451CC"/>
    <w:rsid w:val="00745DAC"/>
    <w:rsid w:val="007464D7"/>
    <w:rsid w:val="00746757"/>
    <w:rsid w:val="00746DA9"/>
    <w:rsid w:val="00747A4D"/>
    <w:rsid w:val="00750063"/>
    <w:rsid w:val="00750AE3"/>
    <w:rsid w:val="00750F4A"/>
    <w:rsid w:val="00752166"/>
    <w:rsid w:val="0075228B"/>
    <w:rsid w:val="0075292D"/>
    <w:rsid w:val="00752E51"/>
    <w:rsid w:val="00752F47"/>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1135"/>
    <w:rsid w:val="0076128C"/>
    <w:rsid w:val="007617B9"/>
    <w:rsid w:val="00762692"/>
    <w:rsid w:val="00762B2D"/>
    <w:rsid w:val="00762F5A"/>
    <w:rsid w:val="0076319E"/>
    <w:rsid w:val="00763230"/>
    <w:rsid w:val="007632DE"/>
    <w:rsid w:val="00763F33"/>
    <w:rsid w:val="0076476F"/>
    <w:rsid w:val="007647B4"/>
    <w:rsid w:val="00764AEC"/>
    <w:rsid w:val="00764D21"/>
    <w:rsid w:val="00764D60"/>
    <w:rsid w:val="007653AE"/>
    <w:rsid w:val="00765A9F"/>
    <w:rsid w:val="00766310"/>
    <w:rsid w:val="0076719B"/>
    <w:rsid w:val="00767842"/>
    <w:rsid w:val="007679CD"/>
    <w:rsid w:val="00770BA7"/>
    <w:rsid w:val="00770C43"/>
    <w:rsid w:val="00770FAF"/>
    <w:rsid w:val="00771421"/>
    <w:rsid w:val="007717F3"/>
    <w:rsid w:val="00771868"/>
    <w:rsid w:val="007721B3"/>
    <w:rsid w:val="007721F6"/>
    <w:rsid w:val="00772553"/>
    <w:rsid w:val="00772773"/>
    <w:rsid w:val="007727F8"/>
    <w:rsid w:val="0077364D"/>
    <w:rsid w:val="00773A0E"/>
    <w:rsid w:val="0077454C"/>
    <w:rsid w:val="007751A4"/>
    <w:rsid w:val="0077535F"/>
    <w:rsid w:val="007758D9"/>
    <w:rsid w:val="00775E67"/>
    <w:rsid w:val="007762AD"/>
    <w:rsid w:val="007763E3"/>
    <w:rsid w:val="007764EF"/>
    <w:rsid w:val="00777852"/>
    <w:rsid w:val="00780695"/>
    <w:rsid w:val="0078076A"/>
    <w:rsid w:val="00780824"/>
    <w:rsid w:val="007824BD"/>
    <w:rsid w:val="007827C9"/>
    <w:rsid w:val="007829A1"/>
    <w:rsid w:val="00783304"/>
    <w:rsid w:val="007847C0"/>
    <w:rsid w:val="00784D6F"/>
    <w:rsid w:val="00785E74"/>
    <w:rsid w:val="00786DE1"/>
    <w:rsid w:val="0078716B"/>
    <w:rsid w:val="00787220"/>
    <w:rsid w:val="007879DA"/>
    <w:rsid w:val="00787A19"/>
    <w:rsid w:val="00787EE4"/>
    <w:rsid w:val="007900F3"/>
    <w:rsid w:val="007902CA"/>
    <w:rsid w:val="007904FF"/>
    <w:rsid w:val="00790D10"/>
    <w:rsid w:val="00791ED7"/>
    <w:rsid w:val="00792451"/>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F59"/>
    <w:rsid w:val="007A61EF"/>
    <w:rsid w:val="007A6500"/>
    <w:rsid w:val="007A7E23"/>
    <w:rsid w:val="007A7F20"/>
    <w:rsid w:val="007B0F40"/>
    <w:rsid w:val="007B0FA7"/>
    <w:rsid w:val="007B172E"/>
    <w:rsid w:val="007B19FB"/>
    <w:rsid w:val="007B1A00"/>
    <w:rsid w:val="007B29FC"/>
    <w:rsid w:val="007B2C66"/>
    <w:rsid w:val="007B2E9A"/>
    <w:rsid w:val="007B34E7"/>
    <w:rsid w:val="007B356C"/>
    <w:rsid w:val="007B3CF9"/>
    <w:rsid w:val="007B4782"/>
    <w:rsid w:val="007B47A3"/>
    <w:rsid w:val="007B607B"/>
    <w:rsid w:val="007B652B"/>
    <w:rsid w:val="007B6BD0"/>
    <w:rsid w:val="007B6ED8"/>
    <w:rsid w:val="007B6F8E"/>
    <w:rsid w:val="007B792F"/>
    <w:rsid w:val="007B7A66"/>
    <w:rsid w:val="007C1A68"/>
    <w:rsid w:val="007C1F65"/>
    <w:rsid w:val="007C21A9"/>
    <w:rsid w:val="007C2439"/>
    <w:rsid w:val="007C2635"/>
    <w:rsid w:val="007C2A43"/>
    <w:rsid w:val="007C2C5D"/>
    <w:rsid w:val="007C2CF7"/>
    <w:rsid w:val="007C4447"/>
    <w:rsid w:val="007C4E90"/>
    <w:rsid w:val="007C59B0"/>
    <w:rsid w:val="007C5FEE"/>
    <w:rsid w:val="007C608B"/>
    <w:rsid w:val="007C70A1"/>
    <w:rsid w:val="007C75FA"/>
    <w:rsid w:val="007C7B1C"/>
    <w:rsid w:val="007C7DE5"/>
    <w:rsid w:val="007D088C"/>
    <w:rsid w:val="007D1052"/>
    <w:rsid w:val="007D1274"/>
    <w:rsid w:val="007D1383"/>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3377"/>
    <w:rsid w:val="007E4E3D"/>
    <w:rsid w:val="007E5354"/>
    <w:rsid w:val="007E56A2"/>
    <w:rsid w:val="007E59D7"/>
    <w:rsid w:val="007E5FCB"/>
    <w:rsid w:val="007E68A4"/>
    <w:rsid w:val="007E70B9"/>
    <w:rsid w:val="007E7302"/>
    <w:rsid w:val="007E74DF"/>
    <w:rsid w:val="007E7738"/>
    <w:rsid w:val="007E789D"/>
    <w:rsid w:val="007E7B73"/>
    <w:rsid w:val="007E7D32"/>
    <w:rsid w:val="007F0673"/>
    <w:rsid w:val="007F165E"/>
    <w:rsid w:val="007F1692"/>
    <w:rsid w:val="007F200A"/>
    <w:rsid w:val="007F2A35"/>
    <w:rsid w:val="007F2BB2"/>
    <w:rsid w:val="007F2DA2"/>
    <w:rsid w:val="007F3093"/>
    <w:rsid w:val="007F367B"/>
    <w:rsid w:val="007F3A0A"/>
    <w:rsid w:val="007F3D71"/>
    <w:rsid w:val="007F439D"/>
    <w:rsid w:val="007F469F"/>
    <w:rsid w:val="007F479E"/>
    <w:rsid w:val="007F5689"/>
    <w:rsid w:val="007F5B44"/>
    <w:rsid w:val="007F60DA"/>
    <w:rsid w:val="007F7344"/>
    <w:rsid w:val="007F7560"/>
    <w:rsid w:val="007F7568"/>
    <w:rsid w:val="007F76FD"/>
    <w:rsid w:val="007F7ACF"/>
    <w:rsid w:val="007F7D6E"/>
    <w:rsid w:val="00800D76"/>
    <w:rsid w:val="00802508"/>
    <w:rsid w:val="008025EB"/>
    <w:rsid w:val="008033E1"/>
    <w:rsid w:val="0080351E"/>
    <w:rsid w:val="0080362D"/>
    <w:rsid w:val="00804576"/>
    <w:rsid w:val="008046B2"/>
    <w:rsid w:val="00804823"/>
    <w:rsid w:val="00804918"/>
    <w:rsid w:val="00804B15"/>
    <w:rsid w:val="0080547E"/>
    <w:rsid w:val="00805BE6"/>
    <w:rsid w:val="00806531"/>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16E"/>
    <w:rsid w:val="008142B5"/>
    <w:rsid w:val="008142C7"/>
    <w:rsid w:val="0081434D"/>
    <w:rsid w:val="00814DF3"/>
    <w:rsid w:val="00815E58"/>
    <w:rsid w:val="0081620B"/>
    <w:rsid w:val="0081669A"/>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1AA8"/>
    <w:rsid w:val="0083390B"/>
    <w:rsid w:val="00835B1A"/>
    <w:rsid w:val="00835E31"/>
    <w:rsid w:val="00836386"/>
    <w:rsid w:val="00836EFD"/>
    <w:rsid w:val="0083700F"/>
    <w:rsid w:val="00837427"/>
    <w:rsid w:val="00837C77"/>
    <w:rsid w:val="00841121"/>
    <w:rsid w:val="008415C5"/>
    <w:rsid w:val="008415F9"/>
    <w:rsid w:val="00841F32"/>
    <w:rsid w:val="008426F7"/>
    <w:rsid w:val="0084389E"/>
    <w:rsid w:val="00844E3D"/>
    <w:rsid w:val="00845C52"/>
    <w:rsid w:val="00846A86"/>
    <w:rsid w:val="00846BA3"/>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55D"/>
    <w:rsid w:val="00856F0B"/>
    <w:rsid w:val="00856F7B"/>
    <w:rsid w:val="0085763E"/>
    <w:rsid w:val="00857969"/>
    <w:rsid w:val="00857B7F"/>
    <w:rsid w:val="00857EB1"/>
    <w:rsid w:val="00857ED4"/>
    <w:rsid w:val="008607F1"/>
    <w:rsid w:val="00860A24"/>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23C0"/>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3F1E"/>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82C"/>
    <w:rsid w:val="00892A05"/>
    <w:rsid w:val="0089420A"/>
    <w:rsid w:val="00894ABA"/>
    <w:rsid w:val="00895276"/>
    <w:rsid w:val="00896B91"/>
    <w:rsid w:val="00896CE9"/>
    <w:rsid w:val="008971F6"/>
    <w:rsid w:val="0089759E"/>
    <w:rsid w:val="00897660"/>
    <w:rsid w:val="008976EA"/>
    <w:rsid w:val="00897D48"/>
    <w:rsid w:val="008A0A00"/>
    <w:rsid w:val="008A0D6E"/>
    <w:rsid w:val="008A2081"/>
    <w:rsid w:val="008A2986"/>
    <w:rsid w:val="008A3CC8"/>
    <w:rsid w:val="008A3E75"/>
    <w:rsid w:val="008A4198"/>
    <w:rsid w:val="008A47C2"/>
    <w:rsid w:val="008A4CC5"/>
    <w:rsid w:val="008A50F7"/>
    <w:rsid w:val="008A561E"/>
    <w:rsid w:val="008A56EB"/>
    <w:rsid w:val="008A5A2F"/>
    <w:rsid w:val="008A5E83"/>
    <w:rsid w:val="008A5FA6"/>
    <w:rsid w:val="008A61AC"/>
    <w:rsid w:val="008A66B1"/>
    <w:rsid w:val="008A6804"/>
    <w:rsid w:val="008A7549"/>
    <w:rsid w:val="008B04F9"/>
    <w:rsid w:val="008B0CD2"/>
    <w:rsid w:val="008B13C5"/>
    <w:rsid w:val="008B15BA"/>
    <w:rsid w:val="008B15FE"/>
    <w:rsid w:val="008B18D0"/>
    <w:rsid w:val="008B1B10"/>
    <w:rsid w:val="008B22CE"/>
    <w:rsid w:val="008B238F"/>
    <w:rsid w:val="008B258B"/>
    <w:rsid w:val="008B2E05"/>
    <w:rsid w:val="008B313F"/>
    <w:rsid w:val="008B3417"/>
    <w:rsid w:val="008B4F8D"/>
    <w:rsid w:val="008B517D"/>
    <w:rsid w:val="008B5B3A"/>
    <w:rsid w:val="008B6912"/>
    <w:rsid w:val="008B756B"/>
    <w:rsid w:val="008B7D08"/>
    <w:rsid w:val="008C0875"/>
    <w:rsid w:val="008C0A53"/>
    <w:rsid w:val="008C2FE1"/>
    <w:rsid w:val="008C3690"/>
    <w:rsid w:val="008C36A7"/>
    <w:rsid w:val="008C3B78"/>
    <w:rsid w:val="008C6000"/>
    <w:rsid w:val="008C613B"/>
    <w:rsid w:val="008C7494"/>
    <w:rsid w:val="008C7A21"/>
    <w:rsid w:val="008D0140"/>
    <w:rsid w:val="008D02C5"/>
    <w:rsid w:val="008D054D"/>
    <w:rsid w:val="008D1188"/>
    <w:rsid w:val="008D1A04"/>
    <w:rsid w:val="008D20F1"/>
    <w:rsid w:val="008D2A1A"/>
    <w:rsid w:val="008D2C80"/>
    <w:rsid w:val="008D31FA"/>
    <w:rsid w:val="008D329E"/>
    <w:rsid w:val="008D35FA"/>
    <w:rsid w:val="008D434A"/>
    <w:rsid w:val="008D4357"/>
    <w:rsid w:val="008D501F"/>
    <w:rsid w:val="008D5E31"/>
    <w:rsid w:val="008D6CC6"/>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4AB5"/>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355C"/>
    <w:rsid w:val="0091460E"/>
    <w:rsid w:val="009147A2"/>
    <w:rsid w:val="00914DD8"/>
    <w:rsid w:val="009163DE"/>
    <w:rsid w:val="009165A5"/>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8EA"/>
    <w:rsid w:val="009317E3"/>
    <w:rsid w:val="00931DE8"/>
    <w:rsid w:val="00931F2A"/>
    <w:rsid w:val="00932798"/>
    <w:rsid w:val="00932A0D"/>
    <w:rsid w:val="009338E7"/>
    <w:rsid w:val="00933EF4"/>
    <w:rsid w:val="0093417C"/>
    <w:rsid w:val="00934562"/>
    <w:rsid w:val="00934635"/>
    <w:rsid w:val="00934719"/>
    <w:rsid w:val="009351C7"/>
    <w:rsid w:val="00935CFC"/>
    <w:rsid w:val="00935E5D"/>
    <w:rsid w:val="00936304"/>
    <w:rsid w:val="00936728"/>
    <w:rsid w:val="00936CDA"/>
    <w:rsid w:val="009372A4"/>
    <w:rsid w:val="00937962"/>
    <w:rsid w:val="00940008"/>
    <w:rsid w:val="00940B03"/>
    <w:rsid w:val="0094187F"/>
    <w:rsid w:val="00941ED5"/>
    <w:rsid w:val="0094393B"/>
    <w:rsid w:val="00943BB0"/>
    <w:rsid w:val="00943DA6"/>
    <w:rsid w:val="00944612"/>
    <w:rsid w:val="00945D8F"/>
    <w:rsid w:val="009460F3"/>
    <w:rsid w:val="00946949"/>
    <w:rsid w:val="009469BC"/>
    <w:rsid w:val="00946AE0"/>
    <w:rsid w:val="009472A8"/>
    <w:rsid w:val="00950B71"/>
    <w:rsid w:val="0095151F"/>
    <w:rsid w:val="009518A5"/>
    <w:rsid w:val="00952E4D"/>
    <w:rsid w:val="00955736"/>
    <w:rsid w:val="009568E1"/>
    <w:rsid w:val="00956B22"/>
    <w:rsid w:val="00957F65"/>
    <w:rsid w:val="00960CB7"/>
    <w:rsid w:val="00960FDA"/>
    <w:rsid w:val="00961335"/>
    <w:rsid w:val="009617B0"/>
    <w:rsid w:val="00963287"/>
    <w:rsid w:val="00963385"/>
    <w:rsid w:val="009635FB"/>
    <w:rsid w:val="00963A48"/>
    <w:rsid w:val="00964320"/>
    <w:rsid w:val="0096480D"/>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77E02"/>
    <w:rsid w:val="009806CD"/>
    <w:rsid w:val="0098148C"/>
    <w:rsid w:val="0098162A"/>
    <w:rsid w:val="009828C4"/>
    <w:rsid w:val="00983806"/>
    <w:rsid w:val="00984DB4"/>
    <w:rsid w:val="0098545E"/>
    <w:rsid w:val="0098567F"/>
    <w:rsid w:val="00985C29"/>
    <w:rsid w:val="00986802"/>
    <w:rsid w:val="0098699C"/>
    <w:rsid w:val="00986CE8"/>
    <w:rsid w:val="009876E3"/>
    <w:rsid w:val="009902DC"/>
    <w:rsid w:val="009903DA"/>
    <w:rsid w:val="0099070E"/>
    <w:rsid w:val="009908BF"/>
    <w:rsid w:val="00990A7C"/>
    <w:rsid w:val="00991D0C"/>
    <w:rsid w:val="00992318"/>
    <w:rsid w:val="0099281C"/>
    <w:rsid w:val="00992A8C"/>
    <w:rsid w:val="009936F1"/>
    <w:rsid w:val="0099374D"/>
    <w:rsid w:val="009938CB"/>
    <w:rsid w:val="00994647"/>
    <w:rsid w:val="0099466C"/>
    <w:rsid w:val="00994FC1"/>
    <w:rsid w:val="0099508C"/>
    <w:rsid w:val="00995A41"/>
    <w:rsid w:val="00996106"/>
    <w:rsid w:val="0099628C"/>
    <w:rsid w:val="009963ED"/>
    <w:rsid w:val="009969B4"/>
    <w:rsid w:val="00997500"/>
    <w:rsid w:val="009A016D"/>
    <w:rsid w:val="009A0D9B"/>
    <w:rsid w:val="009A1F22"/>
    <w:rsid w:val="009A1F55"/>
    <w:rsid w:val="009A2AF8"/>
    <w:rsid w:val="009A3997"/>
    <w:rsid w:val="009A3DC9"/>
    <w:rsid w:val="009A4516"/>
    <w:rsid w:val="009A4A39"/>
    <w:rsid w:val="009A4DD2"/>
    <w:rsid w:val="009A5332"/>
    <w:rsid w:val="009A5802"/>
    <w:rsid w:val="009A5BFB"/>
    <w:rsid w:val="009A5CF0"/>
    <w:rsid w:val="009A5F76"/>
    <w:rsid w:val="009A7338"/>
    <w:rsid w:val="009B004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C7AF0"/>
    <w:rsid w:val="009D0A0F"/>
    <w:rsid w:val="009D0F2A"/>
    <w:rsid w:val="009D31A1"/>
    <w:rsid w:val="009D388B"/>
    <w:rsid w:val="009D3D5B"/>
    <w:rsid w:val="009D3DA5"/>
    <w:rsid w:val="009D4522"/>
    <w:rsid w:val="009D48FF"/>
    <w:rsid w:val="009D5896"/>
    <w:rsid w:val="009D61F2"/>
    <w:rsid w:val="009D6655"/>
    <w:rsid w:val="009D6990"/>
    <w:rsid w:val="009D6FBE"/>
    <w:rsid w:val="009D7383"/>
    <w:rsid w:val="009D78CC"/>
    <w:rsid w:val="009D7F31"/>
    <w:rsid w:val="009E0299"/>
    <w:rsid w:val="009E0428"/>
    <w:rsid w:val="009E05FD"/>
    <w:rsid w:val="009E0959"/>
    <w:rsid w:val="009E0C8A"/>
    <w:rsid w:val="009E0D1C"/>
    <w:rsid w:val="009E0DC3"/>
    <w:rsid w:val="009E1058"/>
    <w:rsid w:val="009E11F3"/>
    <w:rsid w:val="009E12E4"/>
    <w:rsid w:val="009E1AED"/>
    <w:rsid w:val="009E2AD4"/>
    <w:rsid w:val="009E40ED"/>
    <w:rsid w:val="009E573B"/>
    <w:rsid w:val="009E5CA9"/>
    <w:rsid w:val="009E5F54"/>
    <w:rsid w:val="009E6370"/>
    <w:rsid w:val="009E72F6"/>
    <w:rsid w:val="009E7F41"/>
    <w:rsid w:val="009F004D"/>
    <w:rsid w:val="009F1DE6"/>
    <w:rsid w:val="009F23F9"/>
    <w:rsid w:val="009F2A5D"/>
    <w:rsid w:val="009F2BB1"/>
    <w:rsid w:val="009F35FE"/>
    <w:rsid w:val="009F3E9F"/>
    <w:rsid w:val="009F3F22"/>
    <w:rsid w:val="009F3FEC"/>
    <w:rsid w:val="009F421F"/>
    <w:rsid w:val="009F4E76"/>
    <w:rsid w:val="009F5AC0"/>
    <w:rsid w:val="009F60FD"/>
    <w:rsid w:val="009F695B"/>
    <w:rsid w:val="009F6B0F"/>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0AF"/>
    <w:rsid w:val="00A1220B"/>
    <w:rsid w:val="00A13412"/>
    <w:rsid w:val="00A13690"/>
    <w:rsid w:val="00A138B4"/>
    <w:rsid w:val="00A13B3A"/>
    <w:rsid w:val="00A1493D"/>
    <w:rsid w:val="00A14AF0"/>
    <w:rsid w:val="00A153C7"/>
    <w:rsid w:val="00A16AD6"/>
    <w:rsid w:val="00A1784D"/>
    <w:rsid w:val="00A17A92"/>
    <w:rsid w:val="00A207F8"/>
    <w:rsid w:val="00A20F3F"/>
    <w:rsid w:val="00A210A0"/>
    <w:rsid w:val="00A21445"/>
    <w:rsid w:val="00A22873"/>
    <w:rsid w:val="00A230BD"/>
    <w:rsid w:val="00A2369F"/>
    <w:rsid w:val="00A238FA"/>
    <w:rsid w:val="00A2464C"/>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897"/>
    <w:rsid w:val="00A4396D"/>
    <w:rsid w:val="00A43BA5"/>
    <w:rsid w:val="00A43FB3"/>
    <w:rsid w:val="00A45060"/>
    <w:rsid w:val="00A45302"/>
    <w:rsid w:val="00A453D2"/>
    <w:rsid w:val="00A46088"/>
    <w:rsid w:val="00A46D15"/>
    <w:rsid w:val="00A47809"/>
    <w:rsid w:val="00A47C0D"/>
    <w:rsid w:val="00A47FA0"/>
    <w:rsid w:val="00A51B58"/>
    <w:rsid w:val="00A5202E"/>
    <w:rsid w:val="00A52336"/>
    <w:rsid w:val="00A52396"/>
    <w:rsid w:val="00A5287F"/>
    <w:rsid w:val="00A532A3"/>
    <w:rsid w:val="00A5370E"/>
    <w:rsid w:val="00A539F0"/>
    <w:rsid w:val="00A53CE2"/>
    <w:rsid w:val="00A54316"/>
    <w:rsid w:val="00A54D5D"/>
    <w:rsid w:val="00A54D88"/>
    <w:rsid w:val="00A5560B"/>
    <w:rsid w:val="00A558E0"/>
    <w:rsid w:val="00A55A05"/>
    <w:rsid w:val="00A56875"/>
    <w:rsid w:val="00A56985"/>
    <w:rsid w:val="00A57670"/>
    <w:rsid w:val="00A5788F"/>
    <w:rsid w:val="00A57E4F"/>
    <w:rsid w:val="00A57EDC"/>
    <w:rsid w:val="00A602C3"/>
    <w:rsid w:val="00A6091A"/>
    <w:rsid w:val="00A609EF"/>
    <w:rsid w:val="00A61627"/>
    <w:rsid w:val="00A618C0"/>
    <w:rsid w:val="00A62057"/>
    <w:rsid w:val="00A621A7"/>
    <w:rsid w:val="00A63AD7"/>
    <w:rsid w:val="00A65DD7"/>
    <w:rsid w:val="00A65DE9"/>
    <w:rsid w:val="00A65EBB"/>
    <w:rsid w:val="00A6658E"/>
    <w:rsid w:val="00A66A17"/>
    <w:rsid w:val="00A66A36"/>
    <w:rsid w:val="00A66FFD"/>
    <w:rsid w:val="00A6722F"/>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2BA"/>
    <w:rsid w:val="00A8094E"/>
    <w:rsid w:val="00A809DB"/>
    <w:rsid w:val="00A80B7B"/>
    <w:rsid w:val="00A80DD1"/>
    <w:rsid w:val="00A82260"/>
    <w:rsid w:val="00A829C8"/>
    <w:rsid w:val="00A82B01"/>
    <w:rsid w:val="00A82B36"/>
    <w:rsid w:val="00A8330C"/>
    <w:rsid w:val="00A838AF"/>
    <w:rsid w:val="00A83B61"/>
    <w:rsid w:val="00A841BE"/>
    <w:rsid w:val="00A85532"/>
    <w:rsid w:val="00A85940"/>
    <w:rsid w:val="00A85E4E"/>
    <w:rsid w:val="00A85F88"/>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97BE6"/>
    <w:rsid w:val="00AA024E"/>
    <w:rsid w:val="00AA0C76"/>
    <w:rsid w:val="00AA0D68"/>
    <w:rsid w:val="00AA184C"/>
    <w:rsid w:val="00AA190E"/>
    <w:rsid w:val="00AA2710"/>
    <w:rsid w:val="00AA2A0A"/>
    <w:rsid w:val="00AA2D9E"/>
    <w:rsid w:val="00AA2F8C"/>
    <w:rsid w:val="00AA367E"/>
    <w:rsid w:val="00AA3807"/>
    <w:rsid w:val="00AA39DE"/>
    <w:rsid w:val="00AA4585"/>
    <w:rsid w:val="00AA4B0F"/>
    <w:rsid w:val="00AA539F"/>
    <w:rsid w:val="00AA589C"/>
    <w:rsid w:val="00AA6138"/>
    <w:rsid w:val="00AA6A45"/>
    <w:rsid w:val="00AA6EF5"/>
    <w:rsid w:val="00AA7256"/>
    <w:rsid w:val="00AA7323"/>
    <w:rsid w:val="00AA74B7"/>
    <w:rsid w:val="00AA7C48"/>
    <w:rsid w:val="00AA7D89"/>
    <w:rsid w:val="00AB0A97"/>
    <w:rsid w:val="00AB0EDA"/>
    <w:rsid w:val="00AB153D"/>
    <w:rsid w:val="00AB1A3D"/>
    <w:rsid w:val="00AB227D"/>
    <w:rsid w:val="00AB2F02"/>
    <w:rsid w:val="00AB33EE"/>
    <w:rsid w:val="00AB4A60"/>
    <w:rsid w:val="00AB54CF"/>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C5A51"/>
    <w:rsid w:val="00AC7D4A"/>
    <w:rsid w:val="00AD053B"/>
    <w:rsid w:val="00AD0AAB"/>
    <w:rsid w:val="00AD0B5B"/>
    <w:rsid w:val="00AD1BBC"/>
    <w:rsid w:val="00AD2110"/>
    <w:rsid w:val="00AD3416"/>
    <w:rsid w:val="00AD4D42"/>
    <w:rsid w:val="00AD5881"/>
    <w:rsid w:val="00AD6544"/>
    <w:rsid w:val="00AE0704"/>
    <w:rsid w:val="00AE0D16"/>
    <w:rsid w:val="00AE0D8C"/>
    <w:rsid w:val="00AE1709"/>
    <w:rsid w:val="00AE2096"/>
    <w:rsid w:val="00AE23F6"/>
    <w:rsid w:val="00AE2F35"/>
    <w:rsid w:val="00AE30A5"/>
    <w:rsid w:val="00AE310B"/>
    <w:rsid w:val="00AE3610"/>
    <w:rsid w:val="00AE453C"/>
    <w:rsid w:val="00AE4BEB"/>
    <w:rsid w:val="00AE5AA2"/>
    <w:rsid w:val="00AE5C4E"/>
    <w:rsid w:val="00AE655B"/>
    <w:rsid w:val="00AE6594"/>
    <w:rsid w:val="00AE682F"/>
    <w:rsid w:val="00AF04F7"/>
    <w:rsid w:val="00AF22EC"/>
    <w:rsid w:val="00AF231A"/>
    <w:rsid w:val="00AF2FB2"/>
    <w:rsid w:val="00AF300B"/>
    <w:rsid w:val="00AF3083"/>
    <w:rsid w:val="00AF3B72"/>
    <w:rsid w:val="00AF443F"/>
    <w:rsid w:val="00AF4DD1"/>
    <w:rsid w:val="00AF5119"/>
    <w:rsid w:val="00AF5B17"/>
    <w:rsid w:val="00AF63A0"/>
    <w:rsid w:val="00B001A2"/>
    <w:rsid w:val="00B00630"/>
    <w:rsid w:val="00B00B4F"/>
    <w:rsid w:val="00B0100E"/>
    <w:rsid w:val="00B01047"/>
    <w:rsid w:val="00B01B2D"/>
    <w:rsid w:val="00B023E1"/>
    <w:rsid w:val="00B03ECC"/>
    <w:rsid w:val="00B0413D"/>
    <w:rsid w:val="00B05E49"/>
    <w:rsid w:val="00B06235"/>
    <w:rsid w:val="00B0655B"/>
    <w:rsid w:val="00B065FA"/>
    <w:rsid w:val="00B06651"/>
    <w:rsid w:val="00B06797"/>
    <w:rsid w:val="00B06957"/>
    <w:rsid w:val="00B116F3"/>
    <w:rsid w:val="00B11EF8"/>
    <w:rsid w:val="00B121B1"/>
    <w:rsid w:val="00B12456"/>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80F"/>
    <w:rsid w:val="00B22EDC"/>
    <w:rsid w:val="00B22F32"/>
    <w:rsid w:val="00B2326E"/>
    <w:rsid w:val="00B239F2"/>
    <w:rsid w:val="00B23BFD"/>
    <w:rsid w:val="00B2427A"/>
    <w:rsid w:val="00B2437C"/>
    <w:rsid w:val="00B25C29"/>
    <w:rsid w:val="00B2663F"/>
    <w:rsid w:val="00B26CC5"/>
    <w:rsid w:val="00B27372"/>
    <w:rsid w:val="00B27B0B"/>
    <w:rsid w:val="00B30E7D"/>
    <w:rsid w:val="00B31329"/>
    <w:rsid w:val="00B31625"/>
    <w:rsid w:val="00B335B9"/>
    <w:rsid w:val="00B33676"/>
    <w:rsid w:val="00B33D00"/>
    <w:rsid w:val="00B34083"/>
    <w:rsid w:val="00B3482B"/>
    <w:rsid w:val="00B348C4"/>
    <w:rsid w:val="00B34BC6"/>
    <w:rsid w:val="00B34CB2"/>
    <w:rsid w:val="00B34D39"/>
    <w:rsid w:val="00B34EF5"/>
    <w:rsid w:val="00B35B32"/>
    <w:rsid w:val="00B35E1F"/>
    <w:rsid w:val="00B36918"/>
    <w:rsid w:val="00B36C79"/>
    <w:rsid w:val="00B37873"/>
    <w:rsid w:val="00B40865"/>
    <w:rsid w:val="00B40BE7"/>
    <w:rsid w:val="00B40E69"/>
    <w:rsid w:val="00B41261"/>
    <w:rsid w:val="00B41545"/>
    <w:rsid w:val="00B43048"/>
    <w:rsid w:val="00B439B5"/>
    <w:rsid w:val="00B43D05"/>
    <w:rsid w:val="00B445A2"/>
    <w:rsid w:val="00B4482E"/>
    <w:rsid w:val="00B4517B"/>
    <w:rsid w:val="00B46BCD"/>
    <w:rsid w:val="00B46DE4"/>
    <w:rsid w:val="00B46F41"/>
    <w:rsid w:val="00B47A65"/>
    <w:rsid w:val="00B47F9F"/>
    <w:rsid w:val="00B50DDA"/>
    <w:rsid w:val="00B518E4"/>
    <w:rsid w:val="00B5221D"/>
    <w:rsid w:val="00B52B1B"/>
    <w:rsid w:val="00B5305C"/>
    <w:rsid w:val="00B534E0"/>
    <w:rsid w:val="00B537C7"/>
    <w:rsid w:val="00B5432F"/>
    <w:rsid w:val="00B54607"/>
    <w:rsid w:val="00B549CF"/>
    <w:rsid w:val="00B559A2"/>
    <w:rsid w:val="00B559C7"/>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8C9"/>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494D"/>
    <w:rsid w:val="00B759FD"/>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48C9"/>
    <w:rsid w:val="00B84C15"/>
    <w:rsid w:val="00B86678"/>
    <w:rsid w:val="00B87081"/>
    <w:rsid w:val="00B8723D"/>
    <w:rsid w:val="00B8731B"/>
    <w:rsid w:val="00B87942"/>
    <w:rsid w:val="00B90117"/>
    <w:rsid w:val="00B90881"/>
    <w:rsid w:val="00B90FF0"/>
    <w:rsid w:val="00B96115"/>
    <w:rsid w:val="00B9611E"/>
    <w:rsid w:val="00B96360"/>
    <w:rsid w:val="00B963F7"/>
    <w:rsid w:val="00B9693B"/>
    <w:rsid w:val="00BA0E79"/>
    <w:rsid w:val="00BA0EF9"/>
    <w:rsid w:val="00BA12F1"/>
    <w:rsid w:val="00BA195C"/>
    <w:rsid w:val="00BA1BB6"/>
    <w:rsid w:val="00BA1CF3"/>
    <w:rsid w:val="00BA2B00"/>
    <w:rsid w:val="00BA2CBA"/>
    <w:rsid w:val="00BA3233"/>
    <w:rsid w:val="00BA3870"/>
    <w:rsid w:val="00BA3874"/>
    <w:rsid w:val="00BA420D"/>
    <w:rsid w:val="00BA4AD5"/>
    <w:rsid w:val="00BA54F2"/>
    <w:rsid w:val="00BA5CED"/>
    <w:rsid w:val="00BA6100"/>
    <w:rsid w:val="00BA6432"/>
    <w:rsid w:val="00BA6541"/>
    <w:rsid w:val="00BA7B79"/>
    <w:rsid w:val="00BA7D40"/>
    <w:rsid w:val="00BB142D"/>
    <w:rsid w:val="00BB1D26"/>
    <w:rsid w:val="00BB1FC8"/>
    <w:rsid w:val="00BB2334"/>
    <w:rsid w:val="00BB23CD"/>
    <w:rsid w:val="00BB2F9F"/>
    <w:rsid w:val="00BB4CB1"/>
    <w:rsid w:val="00BB550C"/>
    <w:rsid w:val="00BB5713"/>
    <w:rsid w:val="00BB593C"/>
    <w:rsid w:val="00BB5997"/>
    <w:rsid w:val="00BB67DE"/>
    <w:rsid w:val="00BB6EC5"/>
    <w:rsid w:val="00BB70C5"/>
    <w:rsid w:val="00BB74B1"/>
    <w:rsid w:val="00BB7C3A"/>
    <w:rsid w:val="00BB7C41"/>
    <w:rsid w:val="00BC0188"/>
    <w:rsid w:val="00BC0BB8"/>
    <w:rsid w:val="00BC1135"/>
    <w:rsid w:val="00BC126A"/>
    <w:rsid w:val="00BC1EEA"/>
    <w:rsid w:val="00BC2169"/>
    <w:rsid w:val="00BC2F1F"/>
    <w:rsid w:val="00BC3F6E"/>
    <w:rsid w:val="00BC4180"/>
    <w:rsid w:val="00BC4802"/>
    <w:rsid w:val="00BC4960"/>
    <w:rsid w:val="00BC5CB2"/>
    <w:rsid w:val="00BC63F1"/>
    <w:rsid w:val="00BD0A12"/>
    <w:rsid w:val="00BD0CA8"/>
    <w:rsid w:val="00BD13B6"/>
    <w:rsid w:val="00BD2164"/>
    <w:rsid w:val="00BD2322"/>
    <w:rsid w:val="00BD2AAD"/>
    <w:rsid w:val="00BD2F69"/>
    <w:rsid w:val="00BD2FE3"/>
    <w:rsid w:val="00BD3347"/>
    <w:rsid w:val="00BD3750"/>
    <w:rsid w:val="00BD3817"/>
    <w:rsid w:val="00BD3DD5"/>
    <w:rsid w:val="00BD474D"/>
    <w:rsid w:val="00BD4E06"/>
    <w:rsid w:val="00BD6962"/>
    <w:rsid w:val="00BD7402"/>
    <w:rsid w:val="00BD77AE"/>
    <w:rsid w:val="00BE049C"/>
    <w:rsid w:val="00BE08B4"/>
    <w:rsid w:val="00BE0F3F"/>
    <w:rsid w:val="00BE1363"/>
    <w:rsid w:val="00BE33A4"/>
    <w:rsid w:val="00BE3506"/>
    <w:rsid w:val="00BE3580"/>
    <w:rsid w:val="00BE35D4"/>
    <w:rsid w:val="00BE3600"/>
    <w:rsid w:val="00BE4C72"/>
    <w:rsid w:val="00BE6304"/>
    <w:rsid w:val="00BE6A19"/>
    <w:rsid w:val="00BE6AD7"/>
    <w:rsid w:val="00BE6CC4"/>
    <w:rsid w:val="00BE6F14"/>
    <w:rsid w:val="00BE71B1"/>
    <w:rsid w:val="00BE7947"/>
    <w:rsid w:val="00BF02E8"/>
    <w:rsid w:val="00BF094F"/>
    <w:rsid w:val="00BF0E1C"/>
    <w:rsid w:val="00BF0F54"/>
    <w:rsid w:val="00BF0FFF"/>
    <w:rsid w:val="00BF1530"/>
    <w:rsid w:val="00BF1947"/>
    <w:rsid w:val="00BF197B"/>
    <w:rsid w:val="00BF1EEB"/>
    <w:rsid w:val="00BF323E"/>
    <w:rsid w:val="00BF4496"/>
    <w:rsid w:val="00BF4CF9"/>
    <w:rsid w:val="00BF4D55"/>
    <w:rsid w:val="00BF6690"/>
    <w:rsid w:val="00BF6700"/>
    <w:rsid w:val="00BF68FA"/>
    <w:rsid w:val="00BF6C43"/>
    <w:rsid w:val="00C01629"/>
    <w:rsid w:val="00C01E57"/>
    <w:rsid w:val="00C01F76"/>
    <w:rsid w:val="00C031FE"/>
    <w:rsid w:val="00C03DC3"/>
    <w:rsid w:val="00C04477"/>
    <w:rsid w:val="00C0498D"/>
    <w:rsid w:val="00C051EB"/>
    <w:rsid w:val="00C0643C"/>
    <w:rsid w:val="00C06921"/>
    <w:rsid w:val="00C072D0"/>
    <w:rsid w:val="00C07621"/>
    <w:rsid w:val="00C07709"/>
    <w:rsid w:val="00C107FE"/>
    <w:rsid w:val="00C112B8"/>
    <w:rsid w:val="00C116ED"/>
    <w:rsid w:val="00C11FE0"/>
    <w:rsid w:val="00C13E45"/>
    <w:rsid w:val="00C13FB6"/>
    <w:rsid w:val="00C14046"/>
    <w:rsid w:val="00C140BF"/>
    <w:rsid w:val="00C14710"/>
    <w:rsid w:val="00C151BA"/>
    <w:rsid w:val="00C15DDF"/>
    <w:rsid w:val="00C16868"/>
    <w:rsid w:val="00C175D0"/>
    <w:rsid w:val="00C2080A"/>
    <w:rsid w:val="00C21C1E"/>
    <w:rsid w:val="00C21D17"/>
    <w:rsid w:val="00C22A58"/>
    <w:rsid w:val="00C2309E"/>
    <w:rsid w:val="00C23C33"/>
    <w:rsid w:val="00C245AB"/>
    <w:rsid w:val="00C2482E"/>
    <w:rsid w:val="00C24D6D"/>
    <w:rsid w:val="00C24F59"/>
    <w:rsid w:val="00C254CA"/>
    <w:rsid w:val="00C25655"/>
    <w:rsid w:val="00C25753"/>
    <w:rsid w:val="00C264AD"/>
    <w:rsid w:val="00C2726E"/>
    <w:rsid w:val="00C272FC"/>
    <w:rsid w:val="00C27A1B"/>
    <w:rsid w:val="00C27FA2"/>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48"/>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3C8"/>
    <w:rsid w:val="00C5351C"/>
    <w:rsid w:val="00C535B2"/>
    <w:rsid w:val="00C54737"/>
    <w:rsid w:val="00C54875"/>
    <w:rsid w:val="00C54FC4"/>
    <w:rsid w:val="00C552DA"/>
    <w:rsid w:val="00C5622F"/>
    <w:rsid w:val="00C563B3"/>
    <w:rsid w:val="00C56429"/>
    <w:rsid w:val="00C57A25"/>
    <w:rsid w:val="00C57DE9"/>
    <w:rsid w:val="00C607DE"/>
    <w:rsid w:val="00C6100E"/>
    <w:rsid w:val="00C61153"/>
    <w:rsid w:val="00C61994"/>
    <w:rsid w:val="00C6232C"/>
    <w:rsid w:val="00C62F73"/>
    <w:rsid w:val="00C63EEC"/>
    <w:rsid w:val="00C6422D"/>
    <w:rsid w:val="00C64426"/>
    <w:rsid w:val="00C64AF9"/>
    <w:rsid w:val="00C66CC6"/>
    <w:rsid w:val="00C66FB5"/>
    <w:rsid w:val="00C6747B"/>
    <w:rsid w:val="00C6775F"/>
    <w:rsid w:val="00C73ED8"/>
    <w:rsid w:val="00C742A2"/>
    <w:rsid w:val="00C74881"/>
    <w:rsid w:val="00C7533B"/>
    <w:rsid w:val="00C7565F"/>
    <w:rsid w:val="00C75E41"/>
    <w:rsid w:val="00C765A2"/>
    <w:rsid w:val="00C76792"/>
    <w:rsid w:val="00C76E15"/>
    <w:rsid w:val="00C770D0"/>
    <w:rsid w:val="00C7729D"/>
    <w:rsid w:val="00C805E5"/>
    <w:rsid w:val="00C80966"/>
    <w:rsid w:val="00C80B44"/>
    <w:rsid w:val="00C80F65"/>
    <w:rsid w:val="00C8109D"/>
    <w:rsid w:val="00C81654"/>
    <w:rsid w:val="00C82067"/>
    <w:rsid w:val="00C82366"/>
    <w:rsid w:val="00C8241A"/>
    <w:rsid w:val="00C826DB"/>
    <w:rsid w:val="00C82B33"/>
    <w:rsid w:val="00C83659"/>
    <w:rsid w:val="00C836E4"/>
    <w:rsid w:val="00C83DFF"/>
    <w:rsid w:val="00C83F37"/>
    <w:rsid w:val="00C849A3"/>
    <w:rsid w:val="00C84D01"/>
    <w:rsid w:val="00C85998"/>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1D50"/>
    <w:rsid w:val="00CA2554"/>
    <w:rsid w:val="00CA2C4B"/>
    <w:rsid w:val="00CA36CC"/>
    <w:rsid w:val="00CA39CE"/>
    <w:rsid w:val="00CA4E27"/>
    <w:rsid w:val="00CA4E8B"/>
    <w:rsid w:val="00CA5CB5"/>
    <w:rsid w:val="00CA68A8"/>
    <w:rsid w:val="00CA6AA1"/>
    <w:rsid w:val="00CA6F02"/>
    <w:rsid w:val="00CA78BB"/>
    <w:rsid w:val="00CA7A3B"/>
    <w:rsid w:val="00CB0547"/>
    <w:rsid w:val="00CB08D8"/>
    <w:rsid w:val="00CB0AA4"/>
    <w:rsid w:val="00CB112D"/>
    <w:rsid w:val="00CB1172"/>
    <w:rsid w:val="00CB17BC"/>
    <w:rsid w:val="00CB3986"/>
    <w:rsid w:val="00CB3FCE"/>
    <w:rsid w:val="00CB51C5"/>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3E"/>
    <w:rsid w:val="00CC5D8E"/>
    <w:rsid w:val="00CC6023"/>
    <w:rsid w:val="00CC618C"/>
    <w:rsid w:val="00CC61F8"/>
    <w:rsid w:val="00CC65A4"/>
    <w:rsid w:val="00CC70D9"/>
    <w:rsid w:val="00CC7A49"/>
    <w:rsid w:val="00CC7A58"/>
    <w:rsid w:val="00CD06D8"/>
    <w:rsid w:val="00CD2A43"/>
    <w:rsid w:val="00CD2E32"/>
    <w:rsid w:val="00CD36C3"/>
    <w:rsid w:val="00CD3B04"/>
    <w:rsid w:val="00CD3F12"/>
    <w:rsid w:val="00CD5446"/>
    <w:rsid w:val="00CD547C"/>
    <w:rsid w:val="00CD58BF"/>
    <w:rsid w:val="00CD5A2B"/>
    <w:rsid w:val="00CD626D"/>
    <w:rsid w:val="00CD68D0"/>
    <w:rsid w:val="00CD6AAE"/>
    <w:rsid w:val="00CE0240"/>
    <w:rsid w:val="00CE040C"/>
    <w:rsid w:val="00CE08C2"/>
    <w:rsid w:val="00CE1340"/>
    <w:rsid w:val="00CE17D2"/>
    <w:rsid w:val="00CE20AB"/>
    <w:rsid w:val="00CE24A2"/>
    <w:rsid w:val="00CE4957"/>
    <w:rsid w:val="00CE4D10"/>
    <w:rsid w:val="00CE5566"/>
    <w:rsid w:val="00CE6623"/>
    <w:rsid w:val="00CE7192"/>
    <w:rsid w:val="00CE761D"/>
    <w:rsid w:val="00CE7ACC"/>
    <w:rsid w:val="00CE7DCD"/>
    <w:rsid w:val="00CE7E9E"/>
    <w:rsid w:val="00CF0208"/>
    <w:rsid w:val="00CF0343"/>
    <w:rsid w:val="00CF0C40"/>
    <w:rsid w:val="00CF2513"/>
    <w:rsid w:val="00CF2BB2"/>
    <w:rsid w:val="00CF2CF2"/>
    <w:rsid w:val="00CF3F0E"/>
    <w:rsid w:val="00CF4459"/>
    <w:rsid w:val="00CF4EBF"/>
    <w:rsid w:val="00CF5561"/>
    <w:rsid w:val="00CF5C20"/>
    <w:rsid w:val="00CF5DA4"/>
    <w:rsid w:val="00CF5F68"/>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751"/>
    <w:rsid w:val="00D02ACC"/>
    <w:rsid w:val="00D030E2"/>
    <w:rsid w:val="00D0321F"/>
    <w:rsid w:val="00D038FD"/>
    <w:rsid w:val="00D039F8"/>
    <w:rsid w:val="00D03D8B"/>
    <w:rsid w:val="00D058EE"/>
    <w:rsid w:val="00D05A68"/>
    <w:rsid w:val="00D05C59"/>
    <w:rsid w:val="00D06094"/>
    <w:rsid w:val="00D066B7"/>
    <w:rsid w:val="00D066F3"/>
    <w:rsid w:val="00D06B02"/>
    <w:rsid w:val="00D07ACF"/>
    <w:rsid w:val="00D102D1"/>
    <w:rsid w:val="00D111A1"/>
    <w:rsid w:val="00D112A4"/>
    <w:rsid w:val="00D125B0"/>
    <w:rsid w:val="00D1268F"/>
    <w:rsid w:val="00D12902"/>
    <w:rsid w:val="00D12A07"/>
    <w:rsid w:val="00D12B57"/>
    <w:rsid w:val="00D12F38"/>
    <w:rsid w:val="00D13836"/>
    <w:rsid w:val="00D1570F"/>
    <w:rsid w:val="00D1583A"/>
    <w:rsid w:val="00D15EF1"/>
    <w:rsid w:val="00D1688F"/>
    <w:rsid w:val="00D17829"/>
    <w:rsid w:val="00D17A9B"/>
    <w:rsid w:val="00D20B17"/>
    <w:rsid w:val="00D21094"/>
    <w:rsid w:val="00D210AF"/>
    <w:rsid w:val="00D2120A"/>
    <w:rsid w:val="00D21B6E"/>
    <w:rsid w:val="00D21B80"/>
    <w:rsid w:val="00D22380"/>
    <w:rsid w:val="00D22A24"/>
    <w:rsid w:val="00D239BA"/>
    <w:rsid w:val="00D24A54"/>
    <w:rsid w:val="00D25402"/>
    <w:rsid w:val="00D2626D"/>
    <w:rsid w:val="00D308B0"/>
    <w:rsid w:val="00D30B72"/>
    <w:rsid w:val="00D31536"/>
    <w:rsid w:val="00D3199C"/>
    <w:rsid w:val="00D3294D"/>
    <w:rsid w:val="00D32AF2"/>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1F12"/>
    <w:rsid w:val="00D424FF"/>
    <w:rsid w:val="00D42CE4"/>
    <w:rsid w:val="00D430D2"/>
    <w:rsid w:val="00D436F0"/>
    <w:rsid w:val="00D4472E"/>
    <w:rsid w:val="00D448B4"/>
    <w:rsid w:val="00D44C2C"/>
    <w:rsid w:val="00D4530B"/>
    <w:rsid w:val="00D45827"/>
    <w:rsid w:val="00D45BB4"/>
    <w:rsid w:val="00D45EC6"/>
    <w:rsid w:val="00D45FC0"/>
    <w:rsid w:val="00D46335"/>
    <w:rsid w:val="00D47207"/>
    <w:rsid w:val="00D47973"/>
    <w:rsid w:val="00D47B93"/>
    <w:rsid w:val="00D47C7A"/>
    <w:rsid w:val="00D50242"/>
    <w:rsid w:val="00D50F82"/>
    <w:rsid w:val="00D51156"/>
    <w:rsid w:val="00D51909"/>
    <w:rsid w:val="00D51E43"/>
    <w:rsid w:val="00D5270E"/>
    <w:rsid w:val="00D52FA3"/>
    <w:rsid w:val="00D530C3"/>
    <w:rsid w:val="00D538E9"/>
    <w:rsid w:val="00D53B6C"/>
    <w:rsid w:val="00D541E6"/>
    <w:rsid w:val="00D54AB2"/>
    <w:rsid w:val="00D54D02"/>
    <w:rsid w:val="00D55D35"/>
    <w:rsid w:val="00D56542"/>
    <w:rsid w:val="00D56557"/>
    <w:rsid w:val="00D56D6D"/>
    <w:rsid w:val="00D57D38"/>
    <w:rsid w:val="00D607C8"/>
    <w:rsid w:val="00D608E5"/>
    <w:rsid w:val="00D60F31"/>
    <w:rsid w:val="00D6109C"/>
    <w:rsid w:val="00D61610"/>
    <w:rsid w:val="00D61653"/>
    <w:rsid w:val="00D6175E"/>
    <w:rsid w:val="00D617BF"/>
    <w:rsid w:val="00D61C77"/>
    <w:rsid w:val="00D6299A"/>
    <w:rsid w:val="00D634A3"/>
    <w:rsid w:val="00D642BB"/>
    <w:rsid w:val="00D64576"/>
    <w:rsid w:val="00D64DDD"/>
    <w:rsid w:val="00D65F07"/>
    <w:rsid w:val="00D66761"/>
    <w:rsid w:val="00D66A81"/>
    <w:rsid w:val="00D67677"/>
    <w:rsid w:val="00D703B1"/>
    <w:rsid w:val="00D70635"/>
    <w:rsid w:val="00D708C8"/>
    <w:rsid w:val="00D70957"/>
    <w:rsid w:val="00D70EF2"/>
    <w:rsid w:val="00D717C7"/>
    <w:rsid w:val="00D72409"/>
    <w:rsid w:val="00D727C0"/>
    <w:rsid w:val="00D7292F"/>
    <w:rsid w:val="00D74029"/>
    <w:rsid w:val="00D750EE"/>
    <w:rsid w:val="00D7517E"/>
    <w:rsid w:val="00D76612"/>
    <w:rsid w:val="00D7662C"/>
    <w:rsid w:val="00D77EA5"/>
    <w:rsid w:val="00D80F51"/>
    <w:rsid w:val="00D81B99"/>
    <w:rsid w:val="00D81E2C"/>
    <w:rsid w:val="00D820DE"/>
    <w:rsid w:val="00D82CAB"/>
    <w:rsid w:val="00D83045"/>
    <w:rsid w:val="00D83235"/>
    <w:rsid w:val="00D834D1"/>
    <w:rsid w:val="00D83BC6"/>
    <w:rsid w:val="00D844BF"/>
    <w:rsid w:val="00D85382"/>
    <w:rsid w:val="00D858E3"/>
    <w:rsid w:val="00D85B7C"/>
    <w:rsid w:val="00D85E39"/>
    <w:rsid w:val="00D85F1F"/>
    <w:rsid w:val="00D86409"/>
    <w:rsid w:val="00D8642C"/>
    <w:rsid w:val="00D868BC"/>
    <w:rsid w:val="00D86F49"/>
    <w:rsid w:val="00D87EC0"/>
    <w:rsid w:val="00D902FE"/>
    <w:rsid w:val="00D90562"/>
    <w:rsid w:val="00D9079B"/>
    <w:rsid w:val="00D909D8"/>
    <w:rsid w:val="00D90A8F"/>
    <w:rsid w:val="00D90E00"/>
    <w:rsid w:val="00D90F1D"/>
    <w:rsid w:val="00D9199E"/>
    <w:rsid w:val="00D91F45"/>
    <w:rsid w:val="00D9227D"/>
    <w:rsid w:val="00D92922"/>
    <w:rsid w:val="00D931F2"/>
    <w:rsid w:val="00D94021"/>
    <w:rsid w:val="00D94DBB"/>
    <w:rsid w:val="00D95021"/>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2A5"/>
    <w:rsid w:val="00DA55E7"/>
    <w:rsid w:val="00DA5B47"/>
    <w:rsid w:val="00DA5E0F"/>
    <w:rsid w:val="00DA64DA"/>
    <w:rsid w:val="00DA675D"/>
    <w:rsid w:val="00DA68C2"/>
    <w:rsid w:val="00DA6CFD"/>
    <w:rsid w:val="00DB005D"/>
    <w:rsid w:val="00DB01FF"/>
    <w:rsid w:val="00DB05B5"/>
    <w:rsid w:val="00DB083C"/>
    <w:rsid w:val="00DB0A5E"/>
    <w:rsid w:val="00DB0AA3"/>
    <w:rsid w:val="00DB0FE2"/>
    <w:rsid w:val="00DB141C"/>
    <w:rsid w:val="00DB1BB6"/>
    <w:rsid w:val="00DB2359"/>
    <w:rsid w:val="00DB25F6"/>
    <w:rsid w:val="00DB3662"/>
    <w:rsid w:val="00DB36E7"/>
    <w:rsid w:val="00DB38DD"/>
    <w:rsid w:val="00DB3D5D"/>
    <w:rsid w:val="00DB48F8"/>
    <w:rsid w:val="00DB4963"/>
    <w:rsid w:val="00DB4DA6"/>
    <w:rsid w:val="00DB53A6"/>
    <w:rsid w:val="00DB745E"/>
    <w:rsid w:val="00DB7ED8"/>
    <w:rsid w:val="00DC0DA5"/>
    <w:rsid w:val="00DC2B3C"/>
    <w:rsid w:val="00DC2EC3"/>
    <w:rsid w:val="00DC3424"/>
    <w:rsid w:val="00DC397C"/>
    <w:rsid w:val="00DC3E0D"/>
    <w:rsid w:val="00DC593C"/>
    <w:rsid w:val="00DC638D"/>
    <w:rsid w:val="00DC693C"/>
    <w:rsid w:val="00DC6BFB"/>
    <w:rsid w:val="00DC7136"/>
    <w:rsid w:val="00DC7304"/>
    <w:rsid w:val="00DC7B0D"/>
    <w:rsid w:val="00DD0308"/>
    <w:rsid w:val="00DD0BD0"/>
    <w:rsid w:val="00DD2AF1"/>
    <w:rsid w:val="00DD32AE"/>
    <w:rsid w:val="00DD4043"/>
    <w:rsid w:val="00DD48E0"/>
    <w:rsid w:val="00DD5271"/>
    <w:rsid w:val="00DD5AD1"/>
    <w:rsid w:val="00DD5BF8"/>
    <w:rsid w:val="00DD64BB"/>
    <w:rsid w:val="00DD64D5"/>
    <w:rsid w:val="00DD6681"/>
    <w:rsid w:val="00DD679C"/>
    <w:rsid w:val="00DD6FBA"/>
    <w:rsid w:val="00DD73DB"/>
    <w:rsid w:val="00DD7431"/>
    <w:rsid w:val="00DD76A3"/>
    <w:rsid w:val="00DD7DA8"/>
    <w:rsid w:val="00DE02A1"/>
    <w:rsid w:val="00DE098B"/>
    <w:rsid w:val="00DE214F"/>
    <w:rsid w:val="00DE236F"/>
    <w:rsid w:val="00DE2671"/>
    <w:rsid w:val="00DE31A8"/>
    <w:rsid w:val="00DE3254"/>
    <w:rsid w:val="00DE49AD"/>
    <w:rsid w:val="00DE49AF"/>
    <w:rsid w:val="00DE532A"/>
    <w:rsid w:val="00DE583E"/>
    <w:rsid w:val="00DE6ECB"/>
    <w:rsid w:val="00DE76C0"/>
    <w:rsid w:val="00DF0D34"/>
    <w:rsid w:val="00DF15A5"/>
    <w:rsid w:val="00DF1A18"/>
    <w:rsid w:val="00DF1FDB"/>
    <w:rsid w:val="00DF26A4"/>
    <w:rsid w:val="00DF28D7"/>
    <w:rsid w:val="00DF2D3F"/>
    <w:rsid w:val="00DF2E87"/>
    <w:rsid w:val="00DF32AF"/>
    <w:rsid w:val="00DF345D"/>
    <w:rsid w:val="00DF3811"/>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04"/>
    <w:rsid w:val="00E02E8A"/>
    <w:rsid w:val="00E037D3"/>
    <w:rsid w:val="00E03B68"/>
    <w:rsid w:val="00E03C64"/>
    <w:rsid w:val="00E03CA7"/>
    <w:rsid w:val="00E03EA3"/>
    <w:rsid w:val="00E03FCA"/>
    <w:rsid w:val="00E057A2"/>
    <w:rsid w:val="00E059DA"/>
    <w:rsid w:val="00E0699F"/>
    <w:rsid w:val="00E07FE5"/>
    <w:rsid w:val="00E11ADF"/>
    <w:rsid w:val="00E11D8A"/>
    <w:rsid w:val="00E11E2C"/>
    <w:rsid w:val="00E1252A"/>
    <w:rsid w:val="00E125C3"/>
    <w:rsid w:val="00E12755"/>
    <w:rsid w:val="00E13285"/>
    <w:rsid w:val="00E13416"/>
    <w:rsid w:val="00E1425D"/>
    <w:rsid w:val="00E14E11"/>
    <w:rsid w:val="00E15F3D"/>
    <w:rsid w:val="00E1612C"/>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3735"/>
    <w:rsid w:val="00E34BF4"/>
    <w:rsid w:val="00E34E62"/>
    <w:rsid w:val="00E3535D"/>
    <w:rsid w:val="00E35438"/>
    <w:rsid w:val="00E35470"/>
    <w:rsid w:val="00E3549C"/>
    <w:rsid w:val="00E35C8A"/>
    <w:rsid w:val="00E36249"/>
    <w:rsid w:val="00E366E5"/>
    <w:rsid w:val="00E3754F"/>
    <w:rsid w:val="00E379EF"/>
    <w:rsid w:val="00E37DAE"/>
    <w:rsid w:val="00E40070"/>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0B9"/>
    <w:rsid w:val="00E50301"/>
    <w:rsid w:val="00E505F0"/>
    <w:rsid w:val="00E51713"/>
    <w:rsid w:val="00E531DA"/>
    <w:rsid w:val="00E5444F"/>
    <w:rsid w:val="00E55350"/>
    <w:rsid w:val="00E5588F"/>
    <w:rsid w:val="00E56476"/>
    <w:rsid w:val="00E56F0B"/>
    <w:rsid w:val="00E5746A"/>
    <w:rsid w:val="00E601B2"/>
    <w:rsid w:val="00E60C22"/>
    <w:rsid w:val="00E60E08"/>
    <w:rsid w:val="00E614AC"/>
    <w:rsid w:val="00E61C45"/>
    <w:rsid w:val="00E62510"/>
    <w:rsid w:val="00E62D02"/>
    <w:rsid w:val="00E63065"/>
    <w:rsid w:val="00E640D1"/>
    <w:rsid w:val="00E64154"/>
    <w:rsid w:val="00E650FF"/>
    <w:rsid w:val="00E65851"/>
    <w:rsid w:val="00E659FD"/>
    <w:rsid w:val="00E65B49"/>
    <w:rsid w:val="00E662C0"/>
    <w:rsid w:val="00E67177"/>
    <w:rsid w:val="00E673C5"/>
    <w:rsid w:val="00E701B8"/>
    <w:rsid w:val="00E70FE9"/>
    <w:rsid w:val="00E71068"/>
    <w:rsid w:val="00E71226"/>
    <w:rsid w:val="00E71C01"/>
    <w:rsid w:val="00E71DF6"/>
    <w:rsid w:val="00E72928"/>
    <w:rsid w:val="00E72E1D"/>
    <w:rsid w:val="00E731D0"/>
    <w:rsid w:val="00E73E15"/>
    <w:rsid w:val="00E7439B"/>
    <w:rsid w:val="00E759DF"/>
    <w:rsid w:val="00E75C3E"/>
    <w:rsid w:val="00E75F66"/>
    <w:rsid w:val="00E77607"/>
    <w:rsid w:val="00E77739"/>
    <w:rsid w:val="00E8009A"/>
    <w:rsid w:val="00E806BC"/>
    <w:rsid w:val="00E80906"/>
    <w:rsid w:val="00E81090"/>
    <w:rsid w:val="00E81E01"/>
    <w:rsid w:val="00E81E9A"/>
    <w:rsid w:val="00E82130"/>
    <w:rsid w:val="00E82854"/>
    <w:rsid w:val="00E8312E"/>
    <w:rsid w:val="00E84B8B"/>
    <w:rsid w:val="00E851A6"/>
    <w:rsid w:val="00E87473"/>
    <w:rsid w:val="00E87A06"/>
    <w:rsid w:val="00E87DF0"/>
    <w:rsid w:val="00E91C57"/>
    <w:rsid w:val="00E920C1"/>
    <w:rsid w:val="00E9247D"/>
    <w:rsid w:val="00E927DD"/>
    <w:rsid w:val="00E92A06"/>
    <w:rsid w:val="00E93E07"/>
    <w:rsid w:val="00E940CF"/>
    <w:rsid w:val="00E947B2"/>
    <w:rsid w:val="00E948DE"/>
    <w:rsid w:val="00E94B0E"/>
    <w:rsid w:val="00E94CF3"/>
    <w:rsid w:val="00E94F5E"/>
    <w:rsid w:val="00E95090"/>
    <w:rsid w:val="00E9562A"/>
    <w:rsid w:val="00E95E2A"/>
    <w:rsid w:val="00E96E52"/>
    <w:rsid w:val="00E97186"/>
    <w:rsid w:val="00E973A0"/>
    <w:rsid w:val="00E97F9C"/>
    <w:rsid w:val="00EA0CBD"/>
    <w:rsid w:val="00EA1260"/>
    <w:rsid w:val="00EA376F"/>
    <w:rsid w:val="00EA45B9"/>
    <w:rsid w:val="00EA4729"/>
    <w:rsid w:val="00EA4905"/>
    <w:rsid w:val="00EA593F"/>
    <w:rsid w:val="00EA629F"/>
    <w:rsid w:val="00EA6533"/>
    <w:rsid w:val="00EA680F"/>
    <w:rsid w:val="00EB06C1"/>
    <w:rsid w:val="00EB08DB"/>
    <w:rsid w:val="00EB0FBB"/>
    <w:rsid w:val="00EB12F6"/>
    <w:rsid w:val="00EB1E1C"/>
    <w:rsid w:val="00EB1E46"/>
    <w:rsid w:val="00EB2355"/>
    <w:rsid w:val="00EB2A76"/>
    <w:rsid w:val="00EB2B1D"/>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2D29"/>
    <w:rsid w:val="00ED3113"/>
    <w:rsid w:val="00ED3A62"/>
    <w:rsid w:val="00ED3FD8"/>
    <w:rsid w:val="00ED40E7"/>
    <w:rsid w:val="00ED43EA"/>
    <w:rsid w:val="00ED493D"/>
    <w:rsid w:val="00ED5D9F"/>
    <w:rsid w:val="00ED6E90"/>
    <w:rsid w:val="00ED7321"/>
    <w:rsid w:val="00ED767D"/>
    <w:rsid w:val="00ED7A0F"/>
    <w:rsid w:val="00EE172A"/>
    <w:rsid w:val="00EE1E15"/>
    <w:rsid w:val="00EE2BBE"/>
    <w:rsid w:val="00EE35FB"/>
    <w:rsid w:val="00EE3FB0"/>
    <w:rsid w:val="00EE4091"/>
    <w:rsid w:val="00EE441A"/>
    <w:rsid w:val="00EE4E05"/>
    <w:rsid w:val="00EE5829"/>
    <w:rsid w:val="00EE58FE"/>
    <w:rsid w:val="00EE5EA3"/>
    <w:rsid w:val="00EE6877"/>
    <w:rsid w:val="00EE6D81"/>
    <w:rsid w:val="00EE6D9C"/>
    <w:rsid w:val="00EE7553"/>
    <w:rsid w:val="00EF06EE"/>
    <w:rsid w:val="00EF06FF"/>
    <w:rsid w:val="00EF0EA7"/>
    <w:rsid w:val="00EF143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B8C"/>
    <w:rsid w:val="00F0442D"/>
    <w:rsid w:val="00F04689"/>
    <w:rsid w:val="00F047D9"/>
    <w:rsid w:val="00F04D2A"/>
    <w:rsid w:val="00F051C3"/>
    <w:rsid w:val="00F05341"/>
    <w:rsid w:val="00F0565A"/>
    <w:rsid w:val="00F07459"/>
    <w:rsid w:val="00F1030C"/>
    <w:rsid w:val="00F103F8"/>
    <w:rsid w:val="00F10D73"/>
    <w:rsid w:val="00F11111"/>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368"/>
    <w:rsid w:val="00F229F8"/>
    <w:rsid w:val="00F23CC5"/>
    <w:rsid w:val="00F25185"/>
    <w:rsid w:val="00F2546A"/>
    <w:rsid w:val="00F254FF"/>
    <w:rsid w:val="00F262AC"/>
    <w:rsid w:val="00F26680"/>
    <w:rsid w:val="00F27BFF"/>
    <w:rsid w:val="00F27F86"/>
    <w:rsid w:val="00F30C1C"/>
    <w:rsid w:val="00F30D3B"/>
    <w:rsid w:val="00F30F04"/>
    <w:rsid w:val="00F31C81"/>
    <w:rsid w:val="00F32487"/>
    <w:rsid w:val="00F32824"/>
    <w:rsid w:val="00F32B52"/>
    <w:rsid w:val="00F33614"/>
    <w:rsid w:val="00F344D5"/>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247"/>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36A4"/>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49A"/>
    <w:rsid w:val="00F73AED"/>
    <w:rsid w:val="00F7409E"/>
    <w:rsid w:val="00F740C5"/>
    <w:rsid w:val="00F745C9"/>
    <w:rsid w:val="00F74751"/>
    <w:rsid w:val="00F7482C"/>
    <w:rsid w:val="00F77EE6"/>
    <w:rsid w:val="00F80021"/>
    <w:rsid w:val="00F81848"/>
    <w:rsid w:val="00F820CA"/>
    <w:rsid w:val="00F82282"/>
    <w:rsid w:val="00F82476"/>
    <w:rsid w:val="00F83F69"/>
    <w:rsid w:val="00F86C7E"/>
    <w:rsid w:val="00F86EE2"/>
    <w:rsid w:val="00F8744D"/>
    <w:rsid w:val="00F87B67"/>
    <w:rsid w:val="00F903B9"/>
    <w:rsid w:val="00F90404"/>
    <w:rsid w:val="00F905CE"/>
    <w:rsid w:val="00F90E15"/>
    <w:rsid w:val="00F91692"/>
    <w:rsid w:val="00F91B02"/>
    <w:rsid w:val="00F91E1D"/>
    <w:rsid w:val="00F92384"/>
    <w:rsid w:val="00F93D42"/>
    <w:rsid w:val="00F93F9E"/>
    <w:rsid w:val="00F94DAE"/>
    <w:rsid w:val="00F95F0E"/>
    <w:rsid w:val="00F96199"/>
    <w:rsid w:val="00F96CBB"/>
    <w:rsid w:val="00F96DAE"/>
    <w:rsid w:val="00F97262"/>
    <w:rsid w:val="00F9750A"/>
    <w:rsid w:val="00F97674"/>
    <w:rsid w:val="00F97867"/>
    <w:rsid w:val="00FA09BD"/>
    <w:rsid w:val="00FA244E"/>
    <w:rsid w:val="00FA2495"/>
    <w:rsid w:val="00FA288E"/>
    <w:rsid w:val="00FA32F4"/>
    <w:rsid w:val="00FA3426"/>
    <w:rsid w:val="00FA3E14"/>
    <w:rsid w:val="00FA3E2F"/>
    <w:rsid w:val="00FA46C2"/>
    <w:rsid w:val="00FA522C"/>
    <w:rsid w:val="00FA5981"/>
    <w:rsid w:val="00FA5BDC"/>
    <w:rsid w:val="00FA5CD2"/>
    <w:rsid w:val="00FA6ED8"/>
    <w:rsid w:val="00FB0027"/>
    <w:rsid w:val="00FB0FF6"/>
    <w:rsid w:val="00FB1141"/>
    <w:rsid w:val="00FB25AC"/>
    <w:rsid w:val="00FB27CC"/>
    <w:rsid w:val="00FB2DD4"/>
    <w:rsid w:val="00FB3781"/>
    <w:rsid w:val="00FB40AB"/>
    <w:rsid w:val="00FB5436"/>
    <w:rsid w:val="00FB5592"/>
    <w:rsid w:val="00FB5A58"/>
    <w:rsid w:val="00FB5EE4"/>
    <w:rsid w:val="00FB600A"/>
    <w:rsid w:val="00FB640C"/>
    <w:rsid w:val="00FB6A99"/>
    <w:rsid w:val="00FB73E6"/>
    <w:rsid w:val="00FC15A9"/>
    <w:rsid w:val="00FC2DA0"/>
    <w:rsid w:val="00FC2E27"/>
    <w:rsid w:val="00FC300D"/>
    <w:rsid w:val="00FC307B"/>
    <w:rsid w:val="00FC366F"/>
    <w:rsid w:val="00FC47F7"/>
    <w:rsid w:val="00FC4A95"/>
    <w:rsid w:val="00FC4D3F"/>
    <w:rsid w:val="00FC5715"/>
    <w:rsid w:val="00FC6EAE"/>
    <w:rsid w:val="00FC6F55"/>
    <w:rsid w:val="00FC70D9"/>
    <w:rsid w:val="00FC7B2F"/>
    <w:rsid w:val="00FC7F49"/>
    <w:rsid w:val="00FD0965"/>
    <w:rsid w:val="00FD0A49"/>
    <w:rsid w:val="00FD0A80"/>
    <w:rsid w:val="00FD0B89"/>
    <w:rsid w:val="00FD0C9C"/>
    <w:rsid w:val="00FD1EFF"/>
    <w:rsid w:val="00FD2FAF"/>
    <w:rsid w:val="00FD3715"/>
    <w:rsid w:val="00FD42F5"/>
    <w:rsid w:val="00FD4ABD"/>
    <w:rsid w:val="00FD4D2F"/>
    <w:rsid w:val="00FD4FA0"/>
    <w:rsid w:val="00FD5678"/>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E762A"/>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 w:val="00FF7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425B5"/>
  <w15:docId w15:val="{5EF42460-8328-4045-9E19-12F5AFF1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2"/>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544">
      <w:bodyDiv w:val="1"/>
      <w:marLeft w:val="0"/>
      <w:marRight w:val="0"/>
      <w:marTop w:val="0"/>
      <w:marBottom w:val="0"/>
      <w:divBdr>
        <w:top w:val="none" w:sz="0" w:space="0" w:color="auto"/>
        <w:left w:val="none" w:sz="0" w:space="0" w:color="auto"/>
        <w:bottom w:val="none" w:sz="0" w:space="0" w:color="auto"/>
        <w:right w:val="none" w:sz="0" w:space="0" w:color="auto"/>
      </w:divBdr>
    </w:div>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66031461">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680207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3706349">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72367037">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99320">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786">
      <w:bodyDiv w:val="1"/>
      <w:marLeft w:val="0"/>
      <w:marRight w:val="0"/>
      <w:marTop w:val="0"/>
      <w:marBottom w:val="0"/>
      <w:divBdr>
        <w:top w:val="none" w:sz="0" w:space="0" w:color="auto"/>
        <w:left w:val="none" w:sz="0" w:space="0" w:color="auto"/>
        <w:bottom w:val="none" w:sz="0" w:space="0" w:color="auto"/>
        <w:right w:val="none" w:sz="0" w:space="0" w:color="auto"/>
      </w:divBdr>
    </w:div>
    <w:div w:id="1315140299">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78314447">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3-01-3032" TargetMode="External"/><Relationship Id="rId18" Type="http://schemas.openxmlformats.org/officeDocument/2006/relationships/hyperlink" Target="http://www.uradni-list.si/1/objava.jsp?sop=2018-01-0068" TargetMode="External"/><Relationship Id="rId26" Type="http://schemas.openxmlformats.org/officeDocument/2006/relationships/hyperlink" Target="mailto:tel.:%20+386%201%2058%2075" TargetMode="External"/><Relationship Id="rId39" Type="http://schemas.openxmlformats.org/officeDocument/2006/relationships/hyperlink" Target="mailto:tel.:%20+386%201%2058%2075"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mailto:luka.ambroz@energetika.s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SL/AUTO/?uri=celex:32006R1907R%2801%29" TargetMode="External"/><Relationship Id="rId17" Type="http://schemas.openxmlformats.org/officeDocument/2006/relationships/hyperlink" Target="http://www.uradni-list.si/1/objava.jsp?sop=2017-01-2436" TargetMode="External"/><Relationship Id="rId25" Type="http://schemas.openxmlformats.org/officeDocument/2006/relationships/hyperlink" Target="mailto:tel.:%20+386%201%2058%2075" TargetMode="External"/><Relationship Id="rId33" Type="http://schemas.openxmlformats.org/officeDocument/2006/relationships/hyperlink" Target="mailto:lovro.novinsek@energetika.si" TargetMode="External"/><Relationship Id="rId38" Type="http://schemas.openxmlformats.org/officeDocument/2006/relationships/hyperlink" Target="mailto:tel.:%20+386%201%2058%2075" TargetMode="External"/><Relationship Id="rId2" Type="http://schemas.openxmlformats.org/officeDocument/2006/relationships/numbering" Target="numbering.xml"/><Relationship Id="rId16" Type="http://schemas.openxmlformats.org/officeDocument/2006/relationships/hyperlink" Target="http://www.uradni-list.si/1/objava.jsp?sop=2016-01-2928" TargetMode="External"/><Relationship Id="rId20" Type="http://schemas.openxmlformats.org/officeDocument/2006/relationships/hyperlink" Target="https://ejn.gov.si/" TargetMode="External"/><Relationship Id="rId29" Type="http://schemas.openxmlformats.org/officeDocument/2006/relationships/hyperlink" Target="mailto:andrej.lukek@energetika.si"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 TargetMode="External"/><Relationship Id="rId32" Type="http://schemas.openxmlformats.org/officeDocument/2006/relationships/hyperlink" Target="mailto:tel.:%20+386%201%2058%2075" TargetMode="External"/><Relationship Id="rId37" Type="http://schemas.openxmlformats.org/officeDocument/2006/relationships/hyperlink" Target="mailto:lovro.novinsek@energetika.si" TargetMode="External"/><Relationship Id="rId40" Type="http://schemas.openxmlformats.org/officeDocument/2006/relationships/hyperlink" Target="mailto:info@energetika-lj.si" TargetMode="External"/><Relationship Id="rId5" Type="http://schemas.openxmlformats.org/officeDocument/2006/relationships/webSettings" Target="webSettings.xml"/><Relationship Id="rId15" Type="http://schemas.openxmlformats.org/officeDocument/2006/relationships/hyperlink" Target="http://www.uradni-list.si/1/objava.jsp?sop=2017-21-3371" TargetMode="External"/><Relationship Id="rId23" Type="http://schemas.openxmlformats.org/officeDocument/2006/relationships/hyperlink" Target="https://ejn.gov.si/" TargetMode="External"/><Relationship Id="rId28" Type="http://schemas.openxmlformats.org/officeDocument/2006/relationships/hyperlink" Target="mailto:lovro.novinsek@energetika.si" TargetMode="External"/><Relationship Id="rId36" Type="http://schemas.openxmlformats.org/officeDocument/2006/relationships/hyperlink" Target="mailto:tel.:%20+386%201%2058%2075" TargetMode="External"/><Relationship Id="rId10" Type="http://schemas.openxmlformats.org/officeDocument/2006/relationships/header" Target="header2.xml"/><Relationship Id="rId19" Type="http://schemas.openxmlformats.org/officeDocument/2006/relationships/hyperlink" Target="http://www.uradni-list.si/1/objava.jsp?sop=2019-01-1924" TargetMode="External"/><Relationship Id="rId31" Type="http://schemas.openxmlformats.org/officeDocument/2006/relationships/hyperlink" Target="mailto:irena.debeljak@energetik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3-01-3031" TargetMode="External"/><Relationship Id="rId22" Type="http://schemas.openxmlformats.org/officeDocument/2006/relationships/hyperlink" Target="https://ejn.gov.si/" TargetMode="External"/><Relationship Id="rId27" Type="http://schemas.openxmlformats.org/officeDocument/2006/relationships/hyperlink" Target="https://www.kpk-rs.si/sl/pogosta-vprasanja" TargetMode="External"/><Relationship Id="rId30" Type="http://schemas.openxmlformats.org/officeDocument/2006/relationships/hyperlink" Target="mailto:aleksander.klopcic@energetika.si" TargetMode="External"/><Relationship Id="rId35" Type="http://schemas.openxmlformats.org/officeDocument/2006/relationships/hyperlink" Target="mailto:andrej.lukek@energetika.si"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1E92-CF93-4707-AEC1-52B48FB1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64</Pages>
  <Words>22048</Words>
  <Characters>125677</Characters>
  <Application>Microsoft Office Word</Application>
  <DocSecurity>0</DocSecurity>
  <Lines>1047</Lines>
  <Paragraphs>294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147431</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Luka Pozaršek</cp:lastModifiedBy>
  <cp:revision>9</cp:revision>
  <cp:lastPrinted>2021-07-27T10:48:00Z</cp:lastPrinted>
  <dcterms:created xsi:type="dcterms:W3CDTF">2022-07-13T10:26:00Z</dcterms:created>
  <dcterms:modified xsi:type="dcterms:W3CDTF">2022-07-13T12:09:00Z</dcterms:modified>
</cp:coreProperties>
</file>