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B6" w:rsidRPr="00025192" w:rsidRDefault="007C70A1" w:rsidP="009B4E4E">
      <w:pPr>
        <w:keepNext/>
        <w:ind w:right="1274"/>
        <w:rPr>
          <w:rFonts w:ascii="Tahoma" w:hAnsi="Tahoma" w:cs="Tahoma"/>
        </w:rPr>
      </w:pPr>
      <w:r w:rsidRPr="00025192">
        <w:rPr>
          <w:rFonts w:ascii="Tahoma" w:hAnsi="Tahoma" w:cs="Tahoma"/>
        </w:rPr>
        <w:t>Naročnik</w:t>
      </w:r>
      <w:r w:rsidR="00DA777A" w:rsidRPr="00025192">
        <w:rPr>
          <w:rFonts w:ascii="Tahoma" w:hAnsi="Tahoma" w:cs="Tahoma"/>
        </w:rPr>
        <w:t>:</w:t>
      </w:r>
      <w:r w:rsidR="009C1694" w:rsidRPr="00025192">
        <w:rPr>
          <w:rFonts w:ascii="Tahoma" w:hAnsi="Tahoma" w:cs="Tahoma"/>
        </w:rPr>
        <w:t xml:space="preserve"> </w:t>
      </w:r>
    </w:p>
    <w:p w:rsidR="00B94E47" w:rsidRPr="00025192" w:rsidRDefault="00B94E47" w:rsidP="009B4E4E">
      <w:pPr>
        <w:keepNext/>
        <w:ind w:right="1274"/>
        <w:rPr>
          <w:rFonts w:ascii="Tahoma" w:hAnsi="Tahoma" w:cs="Tahoma"/>
        </w:rPr>
      </w:pPr>
      <w:r w:rsidRPr="00025192">
        <w:rPr>
          <w:rFonts w:ascii="Tahoma" w:hAnsi="Tahoma" w:cs="Tahoma"/>
        </w:rPr>
        <w:t>JAVNO PODJETJE ENERGETIKA LJUBLJANA</w:t>
      </w:r>
      <w:r w:rsidR="00B577C0" w:rsidRPr="00025192">
        <w:rPr>
          <w:rFonts w:ascii="Tahoma" w:hAnsi="Tahoma" w:cs="Tahoma"/>
        </w:rPr>
        <w:t xml:space="preserve"> d.o.o. </w:t>
      </w:r>
    </w:p>
    <w:p w:rsidR="007C70A1" w:rsidRPr="00025192" w:rsidRDefault="00B577C0" w:rsidP="009B4E4E">
      <w:pPr>
        <w:keepNext/>
        <w:ind w:right="1274"/>
        <w:rPr>
          <w:rFonts w:ascii="Tahoma" w:hAnsi="Tahoma" w:cs="Tahoma"/>
        </w:rPr>
      </w:pPr>
      <w:r w:rsidRPr="00025192">
        <w:rPr>
          <w:rFonts w:ascii="Tahoma" w:hAnsi="Tahoma" w:cs="Tahoma"/>
        </w:rPr>
        <w:t xml:space="preserve">Verovškova </w:t>
      </w:r>
      <w:r w:rsidR="00B94E47" w:rsidRPr="00025192">
        <w:rPr>
          <w:rFonts w:ascii="Tahoma" w:hAnsi="Tahoma" w:cs="Tahoma"/>
        </w:rPr>
        <w:t xml:space="preserve">ulica </w:t>
      </w:r>
      <w:r w:rsidRPr="00025192">
        <w:rPr>
          <w:rFonts w:ascii="Tahoma" w:hAnsi="Tahoma" w:cs="Tahoma"/>
        </w:rPr>
        <w:t>62, 1000 Ljubljana</w:t>
      </w:r>
    </w:p>
    <w:p w:rsidR="007C70A1" w:rsidRPr="00025192" w:rsidRDefault="007C70A1" w:rsidP="009B4E4E">
      <w:pPr>
        <w:keepNext/>
        <w:rPr>
          <w:rFonts w:ascii="Tahoma" w:hAnsi="Tahoma" w:cs="Tahoma"/>
          <w:b/>
        </w:rPr>
      </w:pPr>
    </w:p>
    <w:p w:rsidR="004958CB" w:rsidRPr="00025192" w:rsidRDefault="007C70A1" w:rsidP="009B4E4E">
      <w:pPr>
        <w:keepNext/>
        <w:rPr>
          <w:rFonts w:ascii="Tahoma" w:hAnsi="Tahoma" w:cs="Tahoma"/>
          <w:b/>
        </w:rPr>
      </w:pPr>
      <w:r w:rsidRPr="00025192">
        <w:rPr>
          <w:rFonts w:ascii="Tahoma" w:hAnsi="Tahoma" w:cs="Tahoma"/>
        </w:rPr>
        <w:t xml:space="preserve">Številka: </w:t>
      </w:r>
      <w:r w:rsidR="00B31063">
        <w:rPr>
          <w:rFonts w:ascii="Tahoma" w:hAnsi="Tahoma" w:cs="Tahoma"/>
        </w:rPr>
        <w:t>JPE-SIR-200/19</w:t>
      </w:r>
    </w:p>
    <w:p w:rsidR="004958CB" w:rsidRPr="00025192" w:rsidRDefault="004958CB" w:rsidP="009B4E4E">
      <w:pPr>
        <w:keepNext/>
        <w:rPr>
          <w:rFonts w:ascii="Tahoma" w:hAnsi="Tahoma" w:cs="Tahoma"/>
        </w:rPr>
      </w:pPr>
    </w:p>
    <w:p w:rsidR="00171035" w:rsidRPr="00025192" w:rsidRDefault="00171035" w:rsidP="009B4E4E">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025192">
        <w:trPr>
          <w:trHeight w:val="851"/>
        </w:trPr>
        <w:tc>
          <w:tcPr>
            <w:tcW w:w="7094" w:type="dxa"/>
            <w:shd w:val="pct12" w:color="auto" w:fill="FFFFFF"/>
            <w:vAlign w:val="center"/>
          </w:tcPr>
          <w:p w:rsidR="007C70A1" w:rsidRPr="00025192" w:rsidRDefault="007F1692" w:rsidP="009B4E4E">
            <w:pPr>
              <w:keepNext/>
              <w:jc w:val="center"/>
              <w:rPr>
                <w:rFonts w:ascii="Tahoma" w:hAnsi="Tahoma" w:cs="Tahoma"/>
                <w:b/>
              </w:rPr>
            </w:pPr>
            <w:r w:rsidRPr="00025192">
              <w:rPr>
                <w:rFonts w:ascii="Tahoma" w:hAnsi="Tahoma" w:cs="Tahoma"/>
                <w:b/>
              </w:rPr>
              <w:t>DOKUMENTACIJ</w:t>
            </w:r>
            <w:r w:rsidR="00EB2355" w:rsidRPr="00025192">
              <w:rPr>
                <w:rFonts w:ascii="Tahoma" w:hAnsi="Tahoma" w:cs="Tahoma"/>
                <w:b/>
              </w:rPr>
              <w:t>A</w:t>
            </w:r>
            <w:r w:rsidRPr="00025192">
              <w:rPr>
                <w:rFonts w:ascii="Tahoma" w:hAnsi="Tahoma" w:cs="Tahoma"/>
                <w:b/>
              </w:rPr>
              <w:t xml:space="preserve"> V ZVEZI Z ODDAJO JAVNEGA NAROČILA</w:t>
            </w:r>
          </w:p>
        </w:tc>
      </w:tr>
    </w:tbl>
    <w:p w:rsidR="00013A4E" w:rsidRDefault="00013A4E" w:rsidP="009B4E4E">
      <w:pPr>
        <w:keepNext/>
        <w:ind w:right="424"/>
        <w:jc w:val="center"/>
        <w:rPr>
          <w:rFonts w:ascii="Tahoma" w:hAnsi="Tahoma" w:cs="Tahoma"/>
        </w:rPr>
      </w:pPr>
    </w:p>
    <w:p w:rsidR="004958CB" w:rsidRDefault="004958CB" w:rsidP="009B4E4E">
      <w:pPr>
        <w:keepNext/>
        <w:ind w:right="424"/>
        <w:jc w:val="center"/>
        <w:rPr>
          <w:rFonts w:ascii="Tahoma" w:hAnsi="Tahoma" w:cs="Tahoma"/>
        </w:rPr>
      </w:pPr>
      <w:r w:rsidRPr="00025192">
        <w:rPr>
          <w:rFonts w:ascii="Tahoma" w:hAnsi="Tahoma" w:cs="Tahoma"/>
        </w:rPr>
        <w:t>PO</w:t>
      </w:r>
      <w:r w:rsidR="00FB426B" w:rsidRPr="00025192">
        <w:rPr>
          <w:rFonts w:ascii="Tahoma" w:hAnsi="Tahoma" w:cs="Tahoma"/>
        </w:rPr>
        <w:t xml:space="preserve"> POSTOPKU </w:t>
      </w:r>
      <w:r w:rsidR="000D26FC">
        <w:rPr>
          <w:rFonts w:ascii="Tahoma" w:hAnsi="Tahoma" w:cs="Tahoma"/>
        </w:rPr>
        <w:t xml:space="preserve">S POGAJANJI </w:t>
      </w:r>
      <w:r w:rsidR="00A40D14">
        <w:rPr>
          <w:rFonts w:ascii="Tahoma" w:hAnsi="Tahoma" w:cs="Tahoma"/>
        </w:rPr>
        <w:t>Z OBJAVO</w:t>
      </w:r>
    </w:p>
    <w:p w:rsidR="00444E72" w:rsidRDefault="00444E72" w:rsidP="009B4E4E">
      <w:pPr>
        <w:keepNext/>
        <w:ind w:right="424"/>
        <w:jc w:val="center"/>
        <w:rPr>
          <w:rFonts w:ascii="Tahoma" w:hAnsi="Tahoma" w:cs="Tahoma"/>
          <w:strike/>
        </w:rPr>
      </w:pPr>
    </w:p>
    <w:p w:rsidR="00B31063" w:rsidRDefault="00B31063" w:rsidP="009B4E4E">
      <w:pPr>
        <w:keepNext/>
        <w:tabs>
          <w:tab w:val="left" w:pos="567"/>
        </w:tabs>
        <w:jc w:val="center"/>
        <w:rPr>
          <w:rFonts w:ascii="Tahoma" w:hAnsi="Tahoma" w:cs="Tahoma"/>
          <w:noProof/>
        </w:rPr>
      </w:pPr>
    </w:p>
    <w:p w:rsidR="00B31063" w:rsidRDefault="00B31063" w:rsidP="009B4E4E">
      <w:pPr>
        <w:keepNext/>
        <w:tabs>
          <w:tab w:val="left" w:pos="567"/>
        </w:tabs>
        <w:jc w:val="center"/>
        <w:rPr>
          <w:rFonts w:ascii="Tahoma" w:hAnsi="Tahoma" w:cs="Tahoma"/>
          <w:noProof/>
        </w:rPr>
      </w:pPr>
    </w:p>
    <w:p w:rsidR="00B31063" w:rsidRDefault="00B31063" w:rsidP="009B4E4E">
      <w:pPr>
        <w:keepNext/>
        <w:tabs>
          <w:tab w:val="left" w:pos="567"/>
        </w:tabs>
        <w:jc w:val="center"/>
        <w:rPr>
          <w:rFonts w:ascii="Tahoma" w:hAnsi="Tahoma" w:cs="Tahoma"/>
          <w:noProof/>
        </w:rPr>
      </w:pPr>
    </w:p>
    <w:p w:rsidR="0014005E" w:rsidRPr="008E6ACD" w:rsidRDefault="0014005E" w:rsidP="0014005E">
      <w:pPr>
        <w:jc w:val="center"/>
        <w:rPr>
          <w:rFonts w:ascii="Tahoma" w:hAnsi="Tahoma" w:cs="Tahoma"/>
          <w:b/>
          <w:sz w:val="22"/>
          <w:szCs w:val="22"/>
        </w:rPr>
      </w:pPr>
      <w:r w:rsidRPr="008E6ACD">
        <w:rPr>
          <w:rFonts w:ascii="Tahoma" w:hAnsi="Tahoma" w:cs="Tahoma"/>
          <w:b/>
          <w:sz w:val="22"/>
          <w:szCs w:val="22"/>
        </w:rPr>
        <w:t xml:space="preserve">Izvedba gradbenih del: 30II-831-000 </w:t>
      </w:r>
      <w:r w:rsidRPr="00B575AB">
        <w:rPr>
          <w:rFonts w:ascii="Tahoma" w:hAnsi="Tahoma" w:cs="Tahoma"/>
          <w:b/>
          <w:sz w:val="22"/>
          <w:szCs w:val="22"/>
        </w:rPr>
        <w:t>Gradnja</w:t>
      </w:r>
      <w:r w:rsidRPr="008E6ACD">
        <w:rPr>
          <w:rFonts w:ascii="Tahoma" w:hAnsi="Tahoma" w:cs="Tahoma"/>
          <w:b/>
          <w:sz w:val="22"/>
          <w:szCs w:val="22"/>
        </w:rPr>
        <w:t xml:space="preserve"> plinovoda Škofljica </w:t>
      </w:r>
      <w:r w:rsidR="00297F99" w:rsidRPr="008E6ACD">
        <w:rPr>
          <w:rFonts w:ascii="Tahoma" w:hAnsi="Tahoma" w:cs="Tahoma"/>
          <w:b/>
          <w:sz w:val="22"/>
          <w:szCs w:val="22"/>
        </w:rPr>
        <w:t>–</w:t>
      </w:r>
      <w:r w:rsidRPr="008E6ACD">
        <w:rPr>
          <w:rFonts w:ascii="Tahoma" w:hAnsi="Tahoma" w:cs="Tahoma"/>
          <w:b/>
          <w:sz w:val="22"/>
          <w:szCs w:val="22"/>
        </w:rPr>
        <w:t xml:space="preserve"> Grosuplje</w:t>
      </w:r>
      <w:r w:rsidR="00297F99" w:rsidRPr="008E6ACD">
        <w:rPr>
          <w:rFonts w:ascii="Tahoma" w:hAnsi="Tahoma" w:cs="Tahoma"/>
          <w:b/>
          <w:sz w:val="22"/>
          <w:szCs w:val="22"/>
        </w:rPr>
        <w:t>,</w:t>
      </w:r>
      <w:r w:rsidRPr="008E6ACD">
        <w:rPr>
          <w:rFonts w:ascii="Tahoma" w:hAnsi="Tahoma" w:cs="Tahoma"/>
          <w:b/>
          <w:sz w:val="22"/>
          <w:szCs w:val="22"/>
        </w:rPr>
        <w:t xml:space="preserve"> 2. faza</w:t>
      </w:r>
    </w:p>
    <w:p w:rsidR="00B31063" w:rsidRDefault="00B31063" w:rsidP="009B4E4E">
      <w:pPr>
        <w:keepNext/>
        <w:tabs>
          <w:tab w:val="left" w:pos="567"/>
        </w:tabs>
        <w:jc w:val="center"/>
        <w:rPr>
          <w:rFonts w:ascii="Tahoma" w:hAnsi="Tahoma" w:cs="Tahoma"/>
          <w:noProof/>
        </w:rPr>
      </w:pPr>
    </w:p>
    <w:p w:rsidR="00B31063" w:rsidRDefault="00B31063" w:rsidP="009B4E4E">
      <w:pPr>
        <w:keepNext/>
        <w:tabs>
          <w:tab w:val="left" w:pos="567"/>
        </w:tabs>
        <w:jc w:val="center"/>
        <w:rPr>
          <w:rFonts w:ascii="Tahoma" w:hAnsi="Tahoma" w:cs="Tahoma"/>
          <w:noProof/>
        </w:rPr>
      </w:pPr>
    </w:p>
    <w:p w:rsidR="00B31063" w:rsidRDefault="00B31063" w:rsidP="009B4E4E">
      <w:pPr>
        <w:keepNext/>
        <w:tabs>
          <w:tab w:val="left" w:pos="567"/>
        </w:tabs>
        <w:jc w:val="center"/>
        <w:rPr>
          <w:rFonts w:ascii="Tahoma" w:hAnsi="Tahoma" w:cs="Tahoma"/>
          <w:noProof/>
        </w:rPr>
      </w:pPr>
    </w:p>
    <w:p w:rsidR="0073769E" w:rsidRPr="00025192" w:rsidRDefault="000D748B" w:rsidP="009B4E4E">
      <w:pPr>
        <w:keepNext/>
        <w:tabs>
          <w:tab w:val="left" w:pos="567"/>
        </w:tabs>
        <w:jc w:val="center"/>
        <w:rPr>
          <w:rFonts w:ascii="Tahoma" w:hAnsi="Tahoma" w:cs="Tahoma"/>
        </w:rPr>
      </w:pPr>
      <w:r w:rsidRPr="00762244">
        <w:rPr>
          <w:rFonts w:ascii="Tahoma" w:hAnsi="Tahoma" w:cs="Tahoma"/>
          <w:noProof/>
        </w:rPr>
        <w:t xml:space="preserve">Ljubljana, </w:t>
      </w:r>
      <w:bookmarkStart w:id="0" w:name="_Toc178483388"/>
      <w:r w:rsidR="00E12997" w:rsidRPr="00762244">
        <w:rPr>
          <w:rFonts w:ascii="Tahoma" w:hAnsi="Tahoma" w:cs="Tahoma"/>
          <w:noProof/>
        </w:rPr>
        <w:t>dne</w:t>
      </w:r>
      <w:r w:rsidR="00F86A20" w:rsidRPr="00F65F2E">
        <w:rPr>
          <w:rFonts w:ascii="Tahoma" w:hAnsi="Tahoma" w:cs="Tahoma"/>
          <w:noProof/>
        </w:rPr>
        <w:t xml:space="preserve"> </w:t>
      </w:r>
      <w:r w:rsidR="00F80848">
        <w:rPr>
          <w:rFonts w:ascii="Tahoma" w:hAnsi="Tahoma" w:cs="Tahoma"/>
          <w:noProof/>
        </w:rPr>
        <w:t>8. oktobra 2019</w:t>
      </w:r>
    </w:p>
    <w:p w:rsidR="004958CB" w:rsidRPr="00025192" w:rsidRDefault="004958CB" w:rsidP="009B4E4E">
      <w:pPr>
        <w:pStyle w:val="Naslov1"/>
        <w:jc w:val="center"/>
        <w:rPr>
          <w:rFonts w:ascii="Tahoma" w:hAnsi="Tahoma" w:cs="Tahoma"/>
        </w:rPr>
      </w:pPr>
    </w:p>
    <w:p w:rsidR="00B62FAB" w:rsidRDefault="00B62FAB" w:rsidP="009B4E4E">
      <w:pPr>
        <w:pStyle w:val="Naslov1"/>
        <w:jc w:val="center"/>
        <w:rPr>
          <w:rFonts w:ascii="Tahoma" w:hAnsi="Tahoma" w:cs="Tahoma"/>
        </w:rPr>
      </w:pPr>
    </w:p>
    <w:p w:rsidR="00B62FAB" w:rsidRPr="00B62FAB" w:rsidRDefault="00B62FAB" w:rsidP="009B4E4E">
      <w:pPr>
        <w:keepNext/>
        <w:rPr>
          <w:lang w:val="x-none"/>
        </w:rPr>
      </w:pPr>
    </w:p>
    <w:p w:rsidR="00B62FAB" w:rsidRPr="00B62FAB" w:rsidRDefault="00B62FAB" w:rsidP="009B4E4E">
      <w:pPr>
        <w:keepNext/>
        <w:rPr>
          <w:lang w:val="x-none"/>
        </w:rPr>
      </w:pPr>
    </w:p>
    <w:p w:rsidR="00B62FAB" w:rsidRPr="00B62FAB" w:rsidRDefault="00B62FAB" w:rsidP="009B4E4E">
      <w:pPr>
        <w:keepNext/>
        <w:rPr>
          <w:lang w:val="x-none"/>
        </w:rPr>
      </w:pPr>
    </w:p>
    <w:p w:rsidR="00B62FAB" w:rsidRPr="00B62FAB" w:rsidRDefault="00B62FAB" w:rsidP="009B4E4E">
      <w:pPr>
        <w:keepNext/>
        <w:rPr>
          <w:lang w:val="x-none"/>
        </w:rPr>
      </w:pPr>
    </w:p>
    <w:p w:rsidR="00B62FAB" w:rsidRPr="00B62FAB" w:rsidRDefault="00B62FAB" w:rsidP="009B4E4E">
      <w:pPr>
        <w:keepNext/>
        <w:rPr>
          <w:lang w:val="x-none"/>
        </w:rPr>
      </w:pPr>
    </w:p>
    <w:p w:rsidR="00B62FAB" w:rsidRPr="00B62FAB" w:rsidRDefault="00B62FAB" w:rsidP="009B4E4E">
      <w:pPr>
        <w:keepNext/>
        <w:rPr>
          <w:lang w:val="x-none"/>
        </w:rPr>
      </w:pPr>
    </w:p>
    <w:p w:rsidR="00B62FAB" w:rsidRPr="00B62FAB" w:rsidRDefault="00B62FAB" w:rsidP="009B4E4E">
      <w:pPr>
        <w:keepNext/>
        <w:rPr>
          <w:lang w:val="x-none"/>
        </w:rPr>
      </w:pPr>
    </w:p>
    <w:p w:rsidR="00B62FAB" w:rsidRDefault="00B62FAB" w:rsidP="009B4E4E">
      <w:pPr>
        <w:pStyle w:val="Naslov1"/>
        <w:jc w:val="center"/>
      </w:pPr>
    </w:p>
    <w:p w:rsidR="00B62FAB" w:rsidRDefault="00B62FAB" w:rsidP="009B4E4E">
      <w:pPr>
        <w:pStyle w:val="Naslov1"/>
        <w:tabs>
          <w:tab w:val="left" w:pos="1545"/>
        </w:tabs>
        <w:jc w:val="left"/>
      </w:pPr>
      <w:r>
        <w:tab/>
      </w:r>
    </w:p>
    <w:p w:rsidR="00A22D1B" w:rsidRPr="00025192" w:rsidRDefault="004958CB" w:rsidP="009B4E4E">
      <w:pPr>
        <w:pStyle w:val="Naslov1"/>
        <w:jc w:val="center"/>
        <w:rPr>
          <w:rFonts w:ascii="Tahoma" w:hAnsi="Tahoma" w:cs="Tahoma"/>
          <w:lang w:val="sl-SI"/>
        </w:rPr>
      </w:pPr>
      <w:r w:rsidRPr="00B62FAB">
        <w:br w:type="page"/>
      </w:r>
    </w:p>
    <w:p w:rsidR="00A22D1B" w:rsidRPr="00025192" w:rsidRDefault="00A22D1B" w:rsidP="009B4E4E">
      <w:pPr>
        <w:pStyle w:val="Naslov1"/>
        <w:jc w:val="center"/>
        <w:rPr>
          <w:rFonts w:ascii="Tahoma" w:hAnsi="Tahoma" w:cs="Tahoma"/>
          <w:lang w:val="sl-SI"/>
        </w:rPr>
      </w:pPr>
    </w:p>
    <w:p w:rsidR="00A22D1B" w:rsidRPr="00025192" w:rsidRDefault="00A22D1B" w:rsidP="009B4E4E">
      <w:pPr>
        <w:pStyle w:val="Naslov1"/>
        <w:jc w:val="center"/>
        <w:rPr>
          <w:rFonts w:ascii="Tahoma" w:hAnsi="Tahoma" w:cs="Tahoma"/>
          <w:lang w:val="sl-SI"/>
        </w:rPr>
      </w:pPr>
    </w:p>
    <w:p w:rsidR="007C70A1" w:rsidRPr="00D95F44" w:rsidRDefault="007C70A1" w:rsidP="009B4E4E">
      <w:pPr>
        <w:pStyle w:val="Naslov1"/>
        <w:jc w:val="center"/>
        <w:rPr>
          <w:rFonts w:ascii="Tahoma" w:hAnsi="Tahoma" w:cs="Tahoma"/>
          <w:lang w:val="sl-SI"/>
        </w:rPr>
      </w:pPr>
      <w:r w:rsidRPr="00025192">
        <w:rPr>
          <w:rFonts w:ascii="Tahoma" w:hAnsi="Tahoma" w:cs="Tahoma"/>
        </w:rPr>
        <w:t xml:space="preserve">POVABILO K ODDAJI </w:t>
      </w:r>
      <w:bookmarkEnd w:id="0"/>
      <w:r w:rsidR="00D95F44">
        <w:rPr>
          <w:rFonts w:ascii="Tahoma" w:hAnsi="Tahoma" w:cs="Tahoma"/>
          <w:lang w:val="sl-SI"/>
        </w:rPr>
        <w:t>PRIJAVE</w:t>
      </w:r>
    </w:p>
    <w:p w:rsidR="007C70A1" w:rsidRPr="00025192" w:rsidRDefault="007C70A1" w:rsidP="009B4E4E">
      <w:pPr>
        <w:keepNext/>
        <w:tabs>
          <w:tab w:val="left" w:pos="2895"/>
        </w:tabs>
        <w:rPr>
          <w:rFonts w:ascii="Tahoma" w:hAnsi="Tahoma" w:cs="Tahoma"/>
        </w:rPr>
      </w:pPr>
      <w:r w:rsidRPr="00025192">
        <w:rPr>
          <w:rFonts w:ascii="Tahoma" w:hAnsi="Tahoma" w:cs="Tahoma"/>
        </w:rPr>
        <w:tab/>
      </w:r>
    </w:p>
    <w:p w:rsidR="007C70A1" w:rsidRPr="00025192" w:rsidRDefault="007C70A1" w:rsidP="009B4E4E">
      <w:pPr>
        <w:keepNext/>
        <w:rPr>
          <w:rFonts w:ascii="Tahoma" w:hAnsi="Tahoma" w:cs="Tahoma"/>
        </w:rPr>
      </w:pPr>
    </w:p>
    <w:p w:rsidR="007C70A1" w:rsidRPr="00297F99" w:rsidRDefault="007C70A1" w:rsidP="009B4E4E">
      <w:pPr>
        <w:keepNext/>
        <w:rPr>
          <w:rFonts w:ascii="Tahoma" w:hAnsi="Tahoma" w:cs="Tahoma"/>
        </w:rPr>
      </w:pPr>
    </w:p>
    <w:p w:rsidR="007C70A1" w:rsidRPr="00025192" w:rsidRDefault="007C70A1" w:rsidP="009B4E4E">
      <w:pPr>
        <w:keepNext/>
        <w:rPr>
          <w:rFonts w:ascii="Tahoma" w:hAnsi="Tahoma" w:cs="Tahoma"/>
        </w:rPr>
      </w:pPr>
    </w:p>
    <w:p w:rsidR="007C70A1" w:rsidRPr="00025192" w:rsidRDefault="00A04160" w:rsidP="009B4E4E">
      <w:pPr>
        <w:keepNext/>
        <w:jc w:val="both"/>
        <w:rPr>
          <w:rFonts w:ascii="Tahoma" w:hAnsi="Tahoma" w:cs="Tahoma"/>
        </w:rPr>
      </w:pPr>
      <w:r w:rsidRPr="00025192">
        <w:rPr>
          <w:rFonts w:ascii="Tahoma" w:hAnsi="Tahoma" w:cs="Tahoma"/>
        </w:rPr>
        <w:t>JAVNI HOLDING Ljubljana, d.o.o.</w:t>
      </w:r>
      <w:r w:rsidR="00272C8D">
        <w:rPr>
          <w:rFonts w:ascii="Tahoma" w:hAnsi="Tahoma" w:cs="Tahoma"/>
        </w:rPr>
        <w:t xml:space="preserve"> </w:t>
      </w:r>
      <w:r w:rsidRPr="00025192">
        <w:rPr>
          <w:rFonts w:ascii="Tahoma" w:hAnsi="Tahoma" w:cs="Tahoma"/>
        </w:rPr>
        <w:t xml:space="preserve">, </w:t>
      </w:r>
      <w:r w:rsidR="00AA024E" w:rsidRPr="00025192">
        <w:rPr>
          <w:rFonts w:ascii="Tahoma" w:hAnsi="Tahoma" w:cs="Tahoma"/>
        </w:rPr>
        <w:t>Verovškova ulica 70</w:t>
      </w:r>
      <w:r w:rsidR="008720E4" w:rsidRPr="00025192">
        <w:rPr>
          <w:rFonts w:ascii="Tahoma" w:hAnsi="Tahoma" w:cs="Tahoma"/>
        </w:rPr>
        <w:t xml:space="preserve">, </w:t>
      </w:r>
      <w:r w:rsidR="001E083D" w:rsidRPr="00025192">
        <w:rPr>
          <w:rFonts w:ascii="Tahoma" w:hAnsi="Tahoma" w:cs="Tahoma"/>
        </w:rPr>
        <w:t xml:space="preserve">1000 </w:t>
      </w:r>
      <w:r w:rsidR="008720E4" w:rsidRPr="00025192">
        <w:rPr>
          <w:rFonts w:ascii="Tahoma" w:hAnsi="Tahoma" w:cs="Tahoma"/>
        </w:rPr>
        <w:t>Ljubljana</w:t>
      </w:r>
      <w:r w:rsidR="007C70A1" w:rsidRPr="00025192">
        <w:rPr>
          <w:rFonts w:ascii="Tahoma" w:hAnsi="Tahoma" w:cs="Tahoma"/>
        </w:rPr>
        <w:t xml:space="preserve">, na podlagi </w:t>
      </w:r>
      <w:r w:rsidR="000778AC" w:rsidRPr="00025192">
        <w:rPr>
          <w:rFonts w:ascii="Tahoma" w:hAnsi="Tahoma" w:cs="Tahoma"/>
        </w:rPr>
        <w:t>pooblastil</w:t>
      </w:r>
      <w:r w:rsidR="00902864" w:rsidRPr="00025192">
        <w:rPr>
          <w:rFonts w:ascii="Tahoma" w:hAnsi="Tahoma" w:cs="Tahoma"/>
        </w:rPr>
        <w:t>a</w:t>
      </w:r>
      <w:r w:rsidR="00AC3962" w:rsidRPr="00025192">
        <w:rPr>
          <w:rFonts w:ascii="Tahoma" w:hAnsi="Tahoma" w:cs="Tahoma"/>
        </w:rPr>
        <w:t xml:space="preserve"> naročnik</w:t>
      </w:r>
      <w:r w:rsidR="00902864" w:rsidRPr="00025192">
        <w:rPr>
          <w:rFonts w:ascii="Tahoma" w:hAnsi="Tahoma" w:cs="Tahoma"/>
        </w:rPr>
        <w:t>a</w:t>
      </w:r>
      <w:r w:rsidR="007C70A1" w:rsidRPr="00025192">
        <w:rPr>
          <w:rFonts w:ascii="Tahoma" w:hAnsi="Tahoma" w:cs="Tahoma"/>
        </w:rPr>
        <w:t xml:space="preserve"> </w:t>
      </w:r>
    </w:p>
    <w:p w:rsidR="007C70A1" w:rsidRPr="00025192" w:rsidRDefault="007C70A1" w:rsidP="009B4E4E">
      <w:pPr>
        <w:keepNext/>
        <w:rPr>
          <w:rFonts w:ascii="Tahoma" w:hAnsi="Tahoma" w:cs="Tahoma"/>
        </w:rPr>
      </w:pPr>
    </w:p>
    <w:p w:rsidR="007C70A1" w:rsidRPr="00025192" w:rsidRDefault="007C70A1" w:rsidP="009B4E4E">
      <w:pPr>
        <w:keepNext/>
        <w:jc w:val="center"/>
        <w:rPr>
          <w:rFonts w:ascii="Tahoma" w:hAnsi="Tahoma" w:cs="Tahoma"/>
        </w:rPr>
      </w:pPr>
    </w:p>
    <w:p w:rsidR="007C70A1" w:rsidRPr="00136BEE" w:rsidRDefault="007C70A1" w:rsidP="009B4E4E">
      <w:pPr>
        <w:keepNext/>
        <w:rPr>
          <w:rFonts w:ascii="Tahoma" w:hAnsi="Tahoma" w:cs="Tahoma"/>
        </w:rPr>
      </w:pPr>
      <w:r w:rsidRPr="00136BEE">
        <w:rPr>
          <w:rFonts w:ascii="Tahoma" w:hAnsi="Tahoma" w:cs="Tahoma"/>
        </w:rPr>
        <w:t xml:space="preserve">vabi </w:t>
      </w:r>
      <w:r w:rsidR="00376FF4">
        <w:rPr>
          <w:rFonts w:ascii="Tahoma" w:hAnsi="Tahoma" w:cs="Tahoma"/>
        </w:rPr>
        <w:t>kandidate</w:t>
      </w:r>
      <w:r w:rsidR="00136BEE">
        <w:rPr>
          <w:rFonts w:ascii="Tahoma" w:hAnsi="Tahoma" w:cs="Tahoma"/>
        </w:rPr>
        <w:t xml:space="preserve">, da predložijo svojo </w:t>
      </w:r>
      <w:r w:rsidR="00D95F44">
        <w:rPr>
          <w:rFonts w:ascii="Tahoma" w:hAnsi="Tahoma" w:cs="Tahoma"/>
        </w:rPr>
        <w:t>prijavo</w:t>
      </w:r>
      <w:r w:rsidR="00136BEE">
        <w:rPr>
          <w:rFonts w:ascii="Tahoma" w:hAnsi="Tahoma" w:cs="Tahoma"/>
        </w:rPr>
        <w:t xml:space="preserve"> po zahtevah dokumentacije v zvezi z oddajo javnega naročila</w:t>
      </w:r>
      <w:r w:rsidR="00AB6AB4">
        <w:rPr>
          <w:rFonts w:ascii="Tahoma" w:hAnsi="Tahoma" w:cs="Tahoma"/>
        </w:rPr>
        <w:t xml:space="preserve"> za </w:t>
      </w:r>
      <w:r w:rsidR="00466C7B">
        <w:rPr>
          <w:rFonts w:ascii="Tahoma" w:hAnsi="Tahoma" w:cs="Tahoma"/>
        </w:rPr>
        <w:t>izbiro izvajalca</w:t>
      </w:r>
    </w:p>
    <w:p w:rsidR="007C70A1" w:rsidRPr="00025192" w:rsidRDefault="007C70A1" w:rsidP="009B4E4E">
      <w:pPr>
        <w:keepNext/>
        <w:jc w:val="center"/>
        <w:rPr>
          <w:rFonts w:ascii="Tahoma" w:hAnsi="Tahoma" w:cs="Tahoma"/>
        </w:rPr>
      </w:pPr>
    </w:p>
    <w:p w:rsidR="00C55D16" w:rsidRDefault="00C55D16" w:rsidP="009B4E4E">
      <w:pPr>
        <w:keepNext/>
        <w:rPr>
          <w:rFonts w:ascii="Tahoma" w:hAnsi="Tahoma" w:cs="Tahoma"/>
        </w:rPr>
      </w:pPr>
    </w:p>
    <w:p w:rsidR="00C55D16" w:rsidRDefault="00C55D16" w:rsidP="009B4E4E">
      <w:pPr>
        <w:keepNext/>
        <w:rPr>
          <w:rFonts w:ascii="Tahoma" w:hAnsi="Tahoma" w:cs="Tahoma"/>
        </w:rPr>
      </w:pPr>
    </w:p>
    <w:p w:rsidR="00C55D16" w:rsidRPr="00C55D16" w:rsidRDefault="00C55D16" w:rsidP="009B4E4E">
      <w:pPr>
        <w:keepNext/>
        <w:rPr>
          <w:rFonts w:ascii="Tahoma" w:hAnsi="Tahoma" w:cs="Tahoma"/>
          <w:b/>
        </w:rPr>
      </w:pPr>
      <w:r w:rsidRPr="00C55D16">
        <w:rPr>
          <w:rFonts w:ascii="Tahoma" w:hAnsi="Tahoma" w:cs="Tahoma"/>
          <w:b/>
        </w:rPr>
        <w:t xml:space="preserve">Izvedba gradbenih del: 30II-831-000 Gradnja plinovoda Škofljica </w:t>
      </w:r>
      <w:r w:rsidR="00297F99">
        <w:rPr>
          <w:rFonts w:ascii="Tahoma" w:hAnsi="Tahoma" w:cs="Tahoma"/>
          <w:b/>
        </w:rPr>
        <w:t>–</w:t>
      </w:r>
      <w:r w:rsidRPr="00C55D16">
        <w:rPr>
          <w:rFonts w:ascii="Tahoma" w:hAnsi="Tahoma" w:cs="Tahoma"/>
          <w:b/>
        </w:rPr>
        <w:t xml:space="preserve"> Grosuplje</w:t>
      </w:r>
      <w:r w:rsidR="00297F99">
        <w:rPr>
          <w:rFonts w:ascii="Tahoma" w:hAnsi="Tahoma" w:cs="Tahoma"/>
          <w:b/>
        </w:rPr>
        <w:t>,</w:t>
      </w:r>
      <w:r w:rsidRPr="00C55D16">
        <w:rPr>
          <w:rFonts w:ascii="Tahoma" w:hAnsi="Tahoma" w:cs="Tahoma"/>
          <w:b/>
        </w:rPr>
        <w:t xml:space="preserve"> 2. faza</w:t>
      </w:r>
    </w:p>
    <w:p w:rsidR="00C55D16" w:rsidRDefault="00C55D16" w:rsidP="009B4E4E">
      <w:pPr>
        <w:keepNext/>
        <w:rPr>
          <w:rFonts w:ascii="Tahoma" w:hAnsi="Tahoma" w:cs="Tahoma"/>
        </w:rPr>
      </w:pPr>
    </w:p>
    <w:p w:rsidR="00C55D16" w:rsidRDefault="00C55D16" w:rsidP="009B4E4E">
      <w:pPr>
        <w:keepNext/>
        <w:rPr>
          <w:rFonts w:ascii="Tahoma" w:hAnsi="Tahoma" w:cs="Tahoma"/>
        </w:rPr>
      </w:pPr>
    </w:p>
    <w:p w:rsidR="00C55D16" w:rsidRDefault="00C55D16" w:rsidP="009B4E4E">
      <w:pPr>
        <w:keepNext/>
        <w:rPr>
          <w:rFonts w:ascii="Tahoma" w:hAnsi="Tahoma" w:cs="Tahoma"/>
        </w:rPr>
      </w:pPr>
    </w:p>
    <w:p w:rsidR="00C55D16" w:rsidRDefault="00C55D16" w:rsidP="009B4E4E">
      <w:pPr>
        <w:keepNext/>
        <w:rPr>
          <w:rFonts w:ascii="Tahoma" w:hAnsi="Tahoma" w:cs="Tahoma"/>
        </w:rPr>
      </w:pPr>
    </w:p>
    <w:p w:rsidR="00C55D16" w:rsidRDefault="00C55D16" w:rsidP="009B4E4E">
      <w:pPr>
        <w:keepNext/>
        <w:rPr>
          <w:rFonts w:ascii="Tahoma" w:hAnsi="Tahoma" w:cs="Tahoma"/>
        </w:rPr>
      </w:pPr>
    </w:p>
    <w:p w:rsidR="00C55D16" w:rsidRDefault="00C55D16" w:rsidP="009B4E4E">
      <w:pPr>
        <w:keepNext/>
        <w:rPr>
          <w:rFonts w:ascii="Tahoma" w:hAnsi="Tahoma" w:cs="Tahoma"/>
        </w:rPr>
      </w:pPr>
    </w:p>
    <w:p w:rsidR="007C70A1" w:rsidRPr="00025192" w:rsidRDefault="007C70A1" w:rsidP="009B4E4E">
      <w:pPr>
        <w:keepNext/>
        <w:rPr>
          <w:rFonts w:ascii="Tahoma" w:hAnsi="Tahoma" w:cs="Tahoma"/>
        </w:rPr>
      </w:pPr>
      <w:r w:rsidRPr="00025192">
        <w:rPr>
          <w:rFonts w:ascii="Tahoma" w:hAnsi="Tahoma" w:cs="Tahoma"/>
        </w:rPr>
        <w:t>S spoštovanjem!</w:t>
      </w:r>
    </w:p>
    <w:p w:rsidR="00325548" w:rsidRPr="00025192" w:rsidRDefault="00325548" w:rsidP="009B4E4E">
      <w:pPr>
        <w:keepNext/>
        <w:autoSpaceDE w:val="0"/>
        <w:autoSpaceDN w:val="0"/>
        <w:adjustRightInd w:val="0"/>
        <w:rPr>
          <w:rFonts w:ascii="Tahoma" w:hAnsi="Tahoma" w:cs="Tahoma"/>
        </w:rPr>
      </w:pPr>
    </w:p>
    <w:p w:rsidR="00D9227D" w:rsidRPr="00025192" w:rsidRDefault="00D9227D" w:rsidP="009B4E4E">
      <w:pPr>
        <w:keepNext/>
        <w:autoSpaceDE w:val="0"/>
        <w:autoSpaceDN w:val="0"/>
        <w:adjustRightInd w:val="0"/>
        <w:jc w:val="right"/>
        <w:rPr>
          <w:rFonts w:ascii="Tahoma" w:hAnsi="Tahoma" w:cs="Tahoma"/>
          <w:bCs/>
        </w:rPr>
      </w:pPr>
    </w:p>
    <w:p w:rsidR="00325548" w:rsidRPr="00025192" w:rsidRDefault="00325548" w:rsidP="009B4E4E">
      <w:pPr>
        <w:keepNext/>
        <w:autoSpaceDE w:val="0"/>
        <w:autoSpaceDN w:val="0"/>
        <w:adjustRightInd w:val="0"/>
        <w:jc w:val="right"/>
        <w:rPr>
          <w:rFonts w:ascii="Tahoma" w:hAnsi="Tahoma" w:cs="Tahoma"/>
          <w:bCs/>
        </w:rPr>
      </w:pPr>
    </w:p>
    <w:p w:rsidR="00325548" w:rsidRPr="00025192" w:rsidRDefault="00325548" w:rsidP="009B4E4E">
      <w:pPr>
        <w:keepNext/>
        <w:autoSpaceDE w:val="0"/>
        <w:autoSpaceDN w:val="0"/>
        <w:adjustRightInd w:val="0"/>
        <w:jc w:val="right"/>
        <w:rPr>
          <w:rFonts w:ascii="Tahoma" w:hAnsi="Tahoma" w:cs="Tahoma"/>
          <w:bCs/>
        </w:rPr>
      </w:pPr>
    </w:p>
    <w:p w:rsidR="00325548" w:rsidRPr="00025192" w:rsidRDefault="00325548" w:rsidP="009B4E4E">
      <w:pPr>
        <w:keepNext/>
        <w:autoSpaceDE w:val="0"/>
        <w:autoSpaceDN w:val="0"/>
        <w:adjustRightInd w:val="0"/>
        <w:jc w:val="right"/>
        <w:rPr>
          <w:rFonts w:ascii="Tahoma" w:hAnsi="Tahoma" w:cs="Tahoma"/>
          <w:bCs/>
        </w:rPr>
      </w:pPr>
    </w:p>
    <w:p w:rsidR="00325548" w:rsidRPr="00025192" w:rsidRDefault="001F195B" w:rsidP="009B4E4E">
      <w:pPr>
        <w:keepNext/>
        <w:autoSpaceDE w:val="0"/>
        <w:autoSpaceDN w:val="0"/>
        <w:adjustRightInd w:val="0"/>
        <w:ind w:left="6372"/>
        <w:rPr>
          <w:rFonts w:ascii="Tahoma" w:hAnsi="Tahoma" w:cs="Tahoma"/>
          <w:bCs/>
        </w:rPr>
      </w:pPr>
      <w:r w:rsidRPr="00025192">
        <w:rPr>
          <w:rFonts w:ascii="Tahoma" w:hAnsi="Tahoma" w:cs="Tahoma"/>
          <w:bCs/>
        </w:rPr>
        <w:t xml:space="preserve">    </w:t>
      </w:r>
      <w:r w:rsidR="005C1BB3" w:rsidRPr="00025192">
        <w:rPr>
          <w:rFonts w:ascii="Tahoma" w:hAnsi="Tahoma" w:cs="Tahoma"/>
          <w:bCs/>
        </w:rPr>
        <w:t xml:space="preserve">  </w:t>
      </w:r>
      <w:r w:rsidR="00325548" w:rsidRPr="00025192">
        <w:rPr>
          <w:rFonts w:ascii="Tahoma" w:hAnsi="Tahoma" w:cs="Tahoma"/>
          <w:bCs/>
        </w:rPr>
        <w:t>Direktorica</w:t>
      </w:r>
    </w:p>
    <w:p w:rsidR="007C70A1" w:rsidRPr="00025192" w:rsidRDefault="00BA6432" w:rsidP="009B4E4E">
      <w:pPr>
        <w:keepNext/>
        <w:ind w:left="4956" w:firstLine="708"/>
        <w:rPr>
          <w:rFonts w:ascii="Tahoma" w:hAnsi="Tahoma" w:cs="Tahoma"/>
        </w:rPr>
      </w:pPr>
      <w:r w:rsidRPr="00025192">
        <w:rPr>
          <w:rFonts w:ascii="Tahoma" w:hAnsi="Tahoma" w:cs="Tahoma"/>
          <w:bCs/>
        </w:rPr>
        <w:t xml:space="preserve">l.r. </w:t>
      </w:r>
      <w:r w:rsidR="00325548" w:rsidRPr="00025192">
        <w:rPr>
          <w:rFonts w:ascii="Tahoma" w:hAnsi="Tahoma" w:cs="Tahoma"/>
          <w:bCs/>
        </w:rPr>
        <w:t xml:space="preserve">Zdenka </w:t>
      </w:r>
      <w:r w:rsidR="001F195B" w:rsidRPr="00025192">
        <w:rPr>
          <w:rFonts w:ascii="Tahoma" w:hAnsi="Tahoma" w:cs="Tahoma"/>
          <w:bCs/>
        </w:rPr>
        <w:t>GROZDE</w:t>
      </w:r>
      <w:r w:rsidR="00325548" w:rsidRPr="00025192">
        <w:rPr>
          <w:rFonts w:ascii="Tahoma" w:hAnsi="Tahoma" w:cs="Tahoma"/>
          <w:bCs/>
        </w:rPr>
        <w:t>, univ. dipl. prav.</w:t>
      </w:r>
    </w:p>
    <w:p w:rsidR="007C70A1" w:rsidRPr="00025192" w:rsidRDefault="007C70A1" w:rsidP="009B4E4E">
      <w:pPr>
        <w:keepNext/>
        <w:rPr>
          <w:rFonts w:ascii="Tahoma" w:hAnsi="Tahoma" w:cs="Tahoma"/>
        </w:rPr>
      </w:pPr>
    </w:p>
    <w:p w:rsidR="00325548" w:rsidRPr="00025192" w:rsidRDefault="00325548" w:rsidP="009B4E4E">
      <w:pPr>
        <w:keepNext/>
        <w:rPr>
          <w:rFonts w:ascii="Tahoma" w:hAnsi="Tahoma" w:cs="Tahoma"/>
        </w:rPr>
      </w:pPr>
    </w:p>
    <w:p w:rsidR="00325548" w:rsidRPr="00025192" w:rsidRDefault="00325548" w:rsidP="009B4E4E">
      <w:pPr>
        <w:keepNext/>
        <w:rPr>
          <w:rFonts w:ascii="Tahoma" w:hAnsi="Tahoma" w:cs="Tahoma"/>
        </w:rPr>
      </w:pPr>
    </w:p>
    <w:p w:rsidR="00325548" w:rsidRPr="00025192" w:rsidRDefault="00325548" w:rsidP="009B4E4E">
      <w:pPr>
        <w:keepNext/>
        <w:rPr>
          <w:rFonts w:ascii="Tahoma" w:hAnsi="Tahoma" w:cs="Tahoma"/>
        </w:rPr>
      </w:pPr>
    </w:p>
    <w:p w:rsidR="00325548" w:rsidRPr="00025192" w:rsidRDefault="00325548" w:rsidP="009B4E4E">
      <w:pPr>
        <w:keepNext/>
        <w:rPr>
          <w:rFonts w:ascii="Tahoma" w:hAnsi="Tahoma" w:cs="Tahoma"/>
        </w:rPr>
      </w:pPr>
    </w:p>
    <w:p w:rsidR="00325548" w:rsidRPr="00025192" w:rsidRDefault="00325548" w:rsidP="009B4E4E">
      <w:pPr>
        <w:keepNext/>
        <w:rPr>
          <w:rFonts w:ascii="Tahoma" w:hAnsi="Tahoma" w:cs="Tahoma"/>
        </w:rPr>
      </w:pPr>
    </w:p>
    <w:p w:rsidR="00542462" w:rsidRPr="002361AA" w:rsidRDefault="00890FA5" w:rsidP="0063624E">
      <w:pPr>
        <w:keepNext/>
        <w:widowControl w:val="0"/>
        <w:numPr>
          <w:ilvl w:val="0"/>
          <w:numId w:val="2"/>
        </w:numPr>
        <w:jc w:val="both"/>
        <w:rPr>
          <w:rFonts w:ascii="Tahoma" w:hAnsi="Tahoma" w:cs="Tahoma"/>
          <w:b/>
          <w:sz w:val="22"/>
          <w:szCs w:val="22"/>
        </w:rPr>
      </w:pPr>
      <w:r w:rsidRPr="00025192">
        <w:rPr>
          <w:rFonts w:ascii="Tahoma" w:hAnsi="Tahoma" w:cs="Tahoma"/>
          <w:b/>
          <w:highlight w:val="lightGray"/>
        </w:rPr>
        <w:br w:type="page"/>
      </w:r>
      <w:r w:rsidR="00542462" w:rsidRPr="002361AA">
        <w:rPr>
          <w:rFonts w:ascii="Tahoma" w:hAnsi="Tahoma" w:cs="Tahoma"/>
          <w:b/>
          <w:sz w:val="22"/>
          <w:szCs w:val="22"/>
        </w:rPr>
        <w:lastRenderedPageBreak/>
        <w:t>SPLOŠNA DOLOČILA</w:t>
      </w:r>
      <w:r w:rsidR="00A05B49" w:rsidRPr="002361AA">
        <w:rPr>
          <w:rFonts w:ascii="Tahoma" w:hAnsi="Tahoma" w:cs="Tahoma"/>
          <w:b/>
          <w:sz w:val="22"/>
          <w:szCs w:val="22"/>
        </w:rPr>
        <w:t xml:space="preserve"> </w:t>
      </w:r>
    </w:p>
    <w:p w:rsidR="007C70A1" w:rsidRPr="00025192" w:rsidRDefault="007C70A1" w:rsidP="0063624E">
      <w:pPr>
        <w:keepNext/>
        <w:widowControl w:val="0"/>
        <w:jc w:val="both"/>
        <w:rPr>
          <w:rFonts w:ascii="Tahoma" w:hAnsi="Tahoma" w:cs="Tahoma"/>
          <w:b/>
        </w:rPr>
      </w:pPr>
    </w:p>
    <w:p w:rsidR="007C70A1" w:rsidRPr="004D3487" w:rsidRDefault="007C70A1" w:rsidP="0063624E">
      <w:pPr>
        <w:keepNext/>
        <w:widowControl w:val="0"/>
        <w:numPr>
          <w:ilvl w:val="1"/>
          <w:numId w:val="2"/>
        </w:numPr>
        <w:jc w:val="both"/>
        <w:rPr>
          <w:rFonts w:ascii="Tahoma" w:hAnsi="Tahoma" w:cs="Tahoma"/>
          <w:b/>
        </w:rPr>
      </w:pPr>
      <w:r w:rsidRPr="004D3487">
        <w:rPr>
          <w:rFonts w:ascii="Tahoma" w:hAnsi="Tahoma" w:cs="Tahoma"/>
          <w:b/>
        </w:rPr>
        <w:t xml:space="preserve">Predmet javnega naročila </w:t>
      </w:r>
    </w:p>
    <w:p w:rsidR="007C70A1" w:rsidRPr="00025192" w:rsidRDefault="007C70A1" w:rsidP="0063624E">
      <w:pPr>
        <w:keepNext/>
        <w:widowControl w:val="0"/>
        <w:jc w:val="both"/>
        <w:rPr>
          <w:rFonts w:ascii="Tahoma" w:hAnsi="Tahoma" w:cs="Tahoma"/>
          <w:b/>
        </w:rPr>
      </w:pPr>
    </w:p>
    <w:p w:rsidR="00A60343" w:rsidRDefault="00BE0E54" w:rsidP="0063624E">
      <w:pPr>
        <w:keepNext/>
        <w:widowControl w:val="0"/>
        <w:jc w:val="both"/>
        <w:outlineLvl w:val="4"/>
        <w:rPr>
          <w:rFonts w:ascii="Tahoma" w:hAnsi="Tahoma" w:cs="Tahoma"/>
          <w:b/>
          <w:lang w:eastAsia="x-none"/>
        </w:rPr>
      </w:pPr>
      <w:r w:rsidRPr="00025192">
        <w:rPr>
          <w:rFonts w:ascii="Tahoma" w:hAnsi="Tahoma" w:cs="Tahoma"/>
          <w:bCs/>
        </w:rPr>
        <w:t xml:space="preserve">Naročnik na podlagi </w:t>
      </w:r>
      <w:r w:rsidR="00D15FCB" w:rsidRPr="00025192">
        <w:rPr>
          <w:rFonts w:ascii="Tahoma" w:hAnsi="Tahoma" w:cs="Tahoma"/>
          <w:bCs/>
        </w:rPr>
        <w:t>4</w:t>
      </w:r>
      <w:r w:rsidR="00A52D76">
        <w:rPr>
          <w:rFonts w:ascii="Tahoma" w:hAnsi="Tahoma" w:cs="Tahoma"/>
          <w:bCs/>
        </w:rPr>
        <w:t>5</w:t>
      </w:r>
      <w:r w:rsidRPr="00025192">
        <w:rPr>
          <w:rFonts w:ascii="Tahoma" w:hAnsi="Tahoma" w:cs="Tahoma"/>
          <w:bCs/>
        </w:rPr>
        <w:t>. člena Zakona o javnem naročanju (ZJN-</w:t>
      </w:r>
      <w:r w:rsidR="00D15FCB" w:rsidRPr="00025192">
        <w:rPr>
          <w:rFonts w:ascii="Tahoma" w:hAnsi="Tahoma" w:cs="Tahoma"/>
          <w:bCs/>
        </w:rPr>
        <w:t>3</w:t>
      </w:r>
      <w:r w:rsidRPr="00025192">
        <w:rPr>
          <w:rFonts w:ascii="Tahoma" w:hAnsi="Tahoma" w:cs="Tahoma"/>
          <w:bCs/>
        </w:rPr>
        <w:t xml:space="preserve">, </w:t>
      </w:r>
      <w:r w:rsidR="00D15FCB" w:rsidRPr="00025192">
        <w:rPr>
          <w:rFonts w:ascii="Tahoma" w:hAnsi="Tahoma" w:cs="Tahoma"/>
          <w:bCs/>
        </w:rPr>
        <w:t>Uradni list RS, št. 91/2015</w:t>
      </w:r>
      <w:r w:rsidR="00C212C1">
        <w:rPr>
          <w:rFonts w:ascii="Tahoma" w:hAnsi="Tahoma" w:cs="Tahoma"/>
          <w:bCs/>
        </w:rPr>
        <w:t xml:space="preserve"> in 14/18</w:t>
      </w:r>
      <w:r w:rsidR="00BB6416" w:rsidRPr="00025192">
        <w:rPr>
          <w:rFonts w:ascii="Tahoma" w:hAnsi="Tahoma" w:cs="Tahoma"/>
          <w:bCs/>
        </w:rPr>
        <w:t xml:space="preserve">) </w:t>
      </w:r>
      <w:r w:rsidRPr="00025192">
        <w:rPr>
          <w:rFonts w:ascii="Tahoma" w:hAnsi="Tahoma" w:cs="Tahoma"/>
          <w:bCs/>
        </w:rPr>
        <w:t xml:space="preserve">vabi k predložitvi </w:t>
      </w:r>
      <w:r w:rsidR="00E20ED4">
        <w:rPr>
          <w:rFonts w:ascii="Tahoma" w:hAnsi="Tahoma" w:cs="Tahoma"/>
          <w:bCs/>
        </w:rPr>
        <w:t>prijave za</w:t>
      </w:r>
      <w:r w:rsidRPr="00025192">
        <w:rPr>
          <w:rFonts w:ascii="Tahoma" w:hAnsi="Tahoma" w:cs="Tahoma"/>
          <w:bCs/>
        </w:rPr>
        <w:t xml:space="preserve"> </w:t>
      </w:r>
    </w:p>
    <w:p w:rsidR="000E5025" w:rsidRPr="00025192" w:rsidRDefault="000E5025" w:rsidP="0063624E">
      <w:pPr>
        <w:keepNext/>
        <w:widowControl w:val="0"/>
        <w:ind w:right="424"/>
        <w:jc w:val="center"/>
        <w:rPr>
          <w:rFonts w:ascii="Tahoma" w:hAnsi="Tahoma" w:cs="Tahoma"/>
          <w:b/>
        </w:rPr>
      </w:pPr>
    </w:p>
    <w:p w:rsidR="00C55D16" w:rsidRPr="0086239A" w:rsidRDefault="0086239A" w:rsidP="0063624E">
      <w:pPr>
        <w:keepNext/>
        <w:widowControl w:val="0"/>
        <w:tabs>
          <w:tab w:val="left" w:pos="0"/>
        </w:tabs>
        <w:jc w:val="both"/>
        <w:rPr>
          <w:rFonts w:ascii="Tahoma" w:hAnsi="Tahoma" w:cs="Tahoma"/>
          <w:b/>
          <w:lang w:eastAsia="x-none"/>
        </w:rPr>
      </w:pPr>
      <w:r w:rsidRPr="0086239A">
        <w:rPr>
          <w:rFonts w:ascii="Tahoma" w:hAnsi="Tahoma" w:cs="Tahoma"/>
          <w:b/>
          <w:lang w:eastAsia="x-none"/>
        </w:rPr>
        <w:t xml:space="preserve">Izvedba gradbenih del: 30II-831-000 Gradnja plinovoda Škofljica </w:t>
      </w:r>
      <w:r w:rsidR="00297F99">
        <w:rPr>
          <w:rFonts w:ascii="Tahoma" w:hAnsi="Tahoma" w:cs="Tahoma"/>
          <w:b/>
          <w:lang w:eastAsia="x-none"/>
        </w:rPr>
        <w:t>–</w:t>
      </w:r>
      <w:r w:rsidRPr="0086239A">
        <w:rPr>
          <w:rFonts w:ascii="Tahoma" w:hAnsi="Tahoma" w:cs="Tahoma"/>
          <w:b/>
          <w:lang w:eastAsia="x-none"/>
        </w:rPr>
        <w:t xml:space="preserve"> Grosuplje</w:t>
      </w:r>
      <w:r w:rsidR="00297F99">
        <w:rPr>
          <w:rFonts w:ascii="Tahoma" w:hAnsi="Tahoma" w:cs="Tahoma"/>
          <w:b/>
          <w:lang w:eastAsia="x-none"/>
        </w:rPr>
        <w:t>,</w:t>
      </w:r>
      <w:r w:rsidRPr="0086239A">
        <w:rPr>
          <w:rFonts w:ascii="Tahoma" w:hAnsi="Tahoma" w:cs="Tahoma"/>
          <w:b/>
          <w:lang w:eastAsia="x-none"/>
        </w:rPr>
        <w:t xml:space="preserve"> 2. faza</w:t>
      </w:r>
    </w:p>
    <w:p w:rsidR="00C55D16" w:rsidRDefault="00C55D16" w:rsidP="0063624E">
      <w:pPr>
        <w:keepNext/>
        <w:widowControl w:val="0"/>
        <w:tabs>
          <w:tab w:val="left" w:pos="0"/>
        </w:tabs>
        <w:jc w:val="both"/>
        <w:rPr>
          <w:rFonts w:ascii="Tahoma" w:hAnsi="Tahoma" w:cs="Tahoma"/>
          <w:lang w:eastAsia="x-none"/>
        </w:rPr>
      </w:pPr>
    </w:p>
    <w:p w:rsidR="00BE0E54" w:rsidRDefault="00BE0E54" w:rsidP="0063624E">
      <w:pPr>
        <w:keepNext/>
        <w:widowControl w:val="0"/>
        <w:tabs>
          <w:tab w:val="left" w:pos="0"/>
        </w:tabs>
        <w:jc w:val="both"/>
        <w:rPr>
          <w:rFonts w:ascii="Tahoma" w:hAnsi="Tahoma" w:cs="Tahoma"/>
          <w:lang w:eastAsia="x-none"/>
        </w:rPr>
      </w:pPr>
      <w:r w:rsidRPr="00025192">
        <w:rPr>
          <w:rFonts w:ascii="Tahoma" w:hAnsi="Tahoma" w:cs="Tahoma"/>
          <w:lang w:val="x-none" w:eastAsia="x-none"/>
        </w:rPr>
        <w:t>Javno na</w:t>
      </w:r>
      <w:r w:rsidR="00466C7B">
        <w:rPr>
          <w:rFonts w:ascii="Tahoma" w:hAnsi="Tahoma" w:cs="Tahoma"/>
          <w:lang w:val="x-none" w:eastAsia="x-none"/>
        </w:rPr>
        <w:t>ročilo po pooblastilu naročnik</w:t>
      </w:r>
      <w:r w:rsidR="00466C7B">
        <w:rPr>
          <w:rFonts w:ascii="Tahoma" w:hAnsi="Tahoma" w:cs="Tahoma"/>
          <w:lang w:eastAsia="x-none"/>
        </w:rPr>
        <w:t>a</w:t>
      </w:r>
      <w:r w:rsidRPr="00025192">
        <w:rPr>
          <w:rFonts w:ascii="Tahoma" w:hAnsi="Tahoma" w:cs="Tahoma"/>
          <w:lang w:val="x-none" w:eastAsia="x-none"/>
        </w:rPr>
        <w:t xml:space="preserve"> izvaja JAVNI HOLDING Ljubljana, d.o.o</w:t>
      </w:r>
      <w:r w:rsidR="00144C69">
        <w:rPr>
          <w:rFonts w:ascii="Tahoma" w:hAnsi="Tahoma" w:cs="Tahoma"/>
          <w:lang w:eastAsia="x-none"/>
        </w:rPr>
        <w:t>.</w:t>
      </w:r>
      <w:r w:rsidRPr="00025192">
        <w:rPr>
          <w:rFonts w:ascii="Tahoma" w:hAnsi="Tahoma" w:cs="Tahoma"/>
          <w:lang w:val="x-none" w:eastAsia="x-none"/>
        </w:rPr>
        <w:t xml:space="preserve"> , Verovškova ulica 70, 1000 Ljubljana. </w:t>
      </w:r>
      <w:r w:rsidR="00781B08">
        <w:rPr>
          <w:rFonts w:ascii="Tahoma" w:hAnsi="Tahoma" w:cs="Tahoma"/>
          <w:lang w:eastAsia="x-none"/>
        </w:rPr>
        <w:t>Poleg razpisne dokumentacije je na spletni strani naročnika</w:t>
      </w:r>
      <w:r w:rsidR="009531D7">
        <w:rPr>
          <w:rFonts w:ascii="Tahoma" w:hAnsi="Tahoma" w:cs="Tahoma"/>
          <w:lang w:eastAsia="x-none"/>
        </w:rPr>
        <w:t xml:space="preserve">: </w:t>
      </w:r>
      <w:hyperlink r:id="rId9" w:history="1">
        <w:r w:rsidR="009531D7" w:rsidRPr="008559B7">
          <w:rPr>
            <w:rStyle w:val="Hiperpovezava"/>
            <w:rFonts w:ascii="Tahoma" w:hAnsi="Tahoma" w:cs="Tahoma"/>
            <w:lang w:eastAsia="x-none"/>
          </w:rPr>
          <w:t>http://www.jhl.si/javna-narocila-iz-podjetij</w:t>
        </w:r>
      </w:hyperlink>
      <w:r w:rsidR="009531D7" w:rsidRPr="008559B7">
        <w:rPr>
          <w:rFonts w:ascii="Tahoma" w:hAnsi="Tahoma" w:cs="Tahoma"/>
          <w:lang w:eastAsia="x-none"/>
        </w:rPr>
        <w:t xml:space="preserve"> </w:t>
      </w:r>
      <w:r w:rsidR="00781B08" w:rsidRPr="008559B7">
        <w:rPr>
          <w:rFonts w:ascii="Tahoma" w:hAnsi="Tahoma" w:cs="Tahoma"/>
          <w:lang w:eastAsia="x-none"/>
        </w:rPr>
        <w:t xml:space="preserve">objavljen tudi </w:t>
      </w:r>
      <w:r w:rsidR="009B11E5">
        <w:rPr>
          <w:rFonts w:ascii="Tahoma" w:hAnsi="Tahoma" w:cs="Tahoma"/>
          <w:lang w:eastAsia="x-none"/>
        </w:rPr>
        <w:t xml:space="preserve">informativni </w:t>
      </w:r>
      <w:r w:rsidR="00781B08" w:rsidRPr="008559B7">
        <w:rPr>
          <w:rFonts w:ascii="Tahoma" w:hAnsi="Tahoma" w:cs="Tahoma"/>
          <w:lang w:eastAsia="x-none"/>
        </w:rPr>
        <w:t>obrazec predračuna v elektronski obliki</w:t>
      </w:r>
      <w:r w:rsidR="009B11E5">
        <w:rPr>
          <w:rFonts w:ascii="Tahoma" w:hAnsi="Tahoma" w:cs="Tahoma"/>
          <w:lang w:eastAsia="x-none"/>
        </w:rPr>
        <w:t>, ki ga ni potrebno izpolnjevati in prilagati prijavi</w:t>
      </w:r>
      <w:r w:rsidR="00781B08" w:rsidRPr="008559B7">
        <w:rPr>
          <w:rFonts w:ascii="Tahoma" w:hAnsi="Tahoma" w:cs="Tahoma"/>
          <w:lang w:eastAsia="x-none"/>
        </w:rPr>
        <w:t>.</w:t>
      </w:r>
      <w:r w:rsidR="008E2C81" w:rsidRPr="008559B7">
        <w:rPr>
          <w:rFonts w:ascii="Tahoma" w:hAnsi="Tahoma" w:cs="Tahoma"/>
          <w:lang w:eastAsia="x-none"/>
        </w:rPr>
        <w:t xml:space="preserve"> Gospodarski subjekt lahko odda samo eno </w:t>
      </w:r>
      <w:r w:rsidR="00BC4215">
        <w:rPr>
          <w:rFonts w:ascii="Tahoma" w:hAnsi="Tahoma" w:cs="Tahoma"/>
          <w:lang w:eastAsia="x-none"/>
        </w:rPr>
        <w:t>prijavo</w:t>
      </w:r>
      <w:r w:rsidR="008E2C81" w:rsidRPr="008559B7">
        <w:rPr>
          <w:rFonts w:ascii="Tahoma" w:hAnsi="Tahoma" w:cs="Tahoma"/>
          <w:lang w:eastAsia="x-none"/>
        </w:rPr>
        <w:t xml:space="preserve">, bodisi svojo lastno ali skupno </w:t>
      </w:r>
      <w:r w:rsidR="00BC4215">
        <w:rPr>
          <w:rFonts w:ascii="Tahoma" w:hAnsi="Tahoma" w:cs="Tahoma"/>
          <w:lang w:eastAsia="x-none"/>
        </w:rPr>
        <w:t>prijavo</w:t>
      </w:r>
      <w:r w:rsidR="008E2C81" w:rsidRPr="008559B7">
        <w:rPr>
          <w:rFonts w:ascii="Tahoma" w:hAnsi="Tahoma" w:cs="Tahoma"/>
          <w:lang w:eastAsia="x-none"/>
        </w:rPr>
        <w:t xml:space="preserve">, sicer se izločijo vse </w:t>
      </w:r>
      <w:r w:rsidR="00BC4215">
        <w:rPr>
          <w:rFonts w:ascii="Tahoma" w:hAnsi="Tahoma" w:cs="Tahoma"/>
          <w:lang w:eastAsia="x-none"/>
        </w:rPr>
        <w:t>prijav</w:t>
      </w:r>
      <w:r w:rsidR="00BC657F" w:rsidRPr="008559B7">
        <w:rPr>
          <w:rFonts w:ascii="Tahoma" w:hAnsi="Tahoma" w:cs="Tahoma"/>
          <w:lang w:eastAsia="x-none"/>
        </w:rPr>
        <w:t>e</w:t>
      </w:r>
      <w:r w:rsidR="008E2C81" w:rsidRPr="008559B7">
        <w:rPr>
          <w:rFonts w:ascii="Tahoma" w:hAnsi="Tahoma" w:cs="Tahoma"/>
          <w:lang w:eastAsia="x-none"/>
        </w:rPr>
        <w:t>, v katerih nastopa.</w:t>
      </w:r>
    </w:p>
    <w:p w:rsidR="001C57F7" w:rsidRDefault="001C57F7" w:rsidP="0063624E">
      <w:pPr>
        <w:keepNext/>
        <w:widowControl w:val="0"/>
        <w:tabs>
          <w:tab w:val="left" w:pos="0"/>
        </w:tabs>
        <w:jc w:val="both"/>
        <w:rPr>
          <w:rFonts w:ascii="Tahoma" w:hAnsi="Tahoma" w:cs="Tahoma"/>
          <w:lang w:eastAsia="x-none"/>
        </w:rPr>
      </w:pPr>
    </w:p>
    <w:p w:rsidR="00E12BD0" w:rsidRDefault="00E12BD0" w:rsidP="0063624E">
      <w:pPr>
        <w:keepNext/>
        <w:widowControl w:val="0"/>
        <w:tabs>
          <w:tab w:val="left" w:pos="0"/>
        </w:tabs>
        <w:jc w:val="both"/>
        <w:rPr>
          <w:rFonts w:ascii="Tahoma" w:hAnsi="Tahoma" w:cs="Tahoma"/>
          <w:lang w:eastAsia="x-none"/>
        </w:rPr>
      </w:pPr>
      <w:r w:rsidRPr="00FF3E42">
        <w:rPr>
          <w:rFonts w:ascii="Tahoma" w:hAnsi="Tahoma" w:cs="Tahoma"/>
          <w:lang w:eastAsia="x-none"/>
        </w:rPr>
        <w:t>Naročnik bo po pregledu prijav in izvršenih dopolnitvah kandidate, katerih prijava bo dopustna, povabil k oddaji prve ponudbe. Kandidate, katerih prijava bo dopustn</w:t>
      </w:r>
      <w:r w:rsidR="00032EAE">
        <w:rPr>
          <w:rFonts w:ascii="Tahoma" w:hAnsi="Tahoma" w:cs="Tahoma"/>
          <w:lang w:eastAsia="x-none"/>
        </w:rPr>
        <w:t>a</w:t>
      </w:r>
      <w:r w:rsidR="00941F42" w:rsidRPr="00FF3E42">
        <w:rPr>
          <w:rFonts w:ascii="Tahoma" w:hAnsi="Tahoma" w:cs="Tahoma"/>
          <w:lang w:eastAsia="x-none"/>
        </w:rPr>
        <w:t>,</w:t>
      </w:r>
      <w:r w:rsidRPr="00FF3E42">
        <w:rPr>
          <w:rFonts w:ascii="Tahoma" w:hAnsi="Tahoma" w:cs="Tahoma"/>
          <w:lang w:eastAsia="x-none"/>
        </w:rPr>
        <w:t xml:space="preserve"> bo naročnik povabil k pogajanjem, ki bodo potekala v </w:t>
      </w:r>
      <w:r w:rsidR="00475866">
        <w:rPr>
          <w:rFonts w:ascii="Tahoma" w:hAnsi="Tahoma" w:cs="Tahoma"/>
          <w:lang w:eastAsia="x-none"/>
        </w:rPr>
        <w:t>dveh krogih</w:t>
      </w:r>
      <w:r w:rsidRPr="00FF3E42">
        <w:rPr>
          <w:rFonts w:ascii="Tahoma" w:hAnsi="Tahoma" w:cs="Tahoma"/>
          <w:lang w:eastAsia="x-none"/>
        </w:rPr>
        <w:t xml:space="preserve">. Element pogajanj bo </w:t>
      </w:r>
      <w:r w:rsidR="00E75825" w:rsidRPr="00475866">
        <w:rPr>
          <w:rFonts w:ascii="Tahoma" w:hAnsi="Tahoma" w:cs="Tahoma"/>
          <w:lang w:eastAsia="x-none"/>
        </w:rPr>
        <w:t xml:space="preserve">skupna </w:t>
      </w:r>
      <w:r w:rsidRPr="00475866">
        <w:rPr>
          <w:rFonts w:ascii="Tahoma" w:hAnsi="Tahoma" w:cs="Tahoma"/>
          <w:lang w:eastAsia="x-none"/>
        </w:rPr>
        <w:t>ponudbena vrednost</w:t>
      </w:r>
      <w:r w:rsidR="00FD288E">
        <w:rPr>
          <w:rFonts w:ascii="Tahoma" w:hAnsi="Tahoma" w:cs="Tahoma"/>
          <w:lang w:eastAsia="x-none"/>
        </w:rPr>
        <w:t>.</w:t>
      </w:r>
    </w:p>
    <w:p w:rsidR="00E12BD0" w:rsidRDefault="00E12BD0" w:rsidP="0063624E">
      <w:pPr>
        <w:keepNext/>
        <w:widowControl w:val="0"/>
        <w:tabs>
          <w:tab w:val="left" w:pos="0"/>
        </w:tabs>
        <w:jc w:val="both"/>
        <w:rPr>
          <w:rFonts w:ascii="Tahoma" w:hAnsi="Tahoma" w:cs="Tahoma"/>
          <w:lang w:eastAsia="x-none"/>
        </w:rPr>
      </w:pPr>
    </w:p>
    <w:p w:rsidR="00F40123" w:rsidRPr="00025192" w:rsidRDefault="00F40123" w:rsidP="0063624E">
      <w:pPr>
        <w:keepNext/>
        <w:widowControl w:val="0"/>
        <w:tabs>
          <w:tab w:val="left" w:pos="0"/>
        </w:tabs>
        <w:jc w:val="both"/>
        <w:rPr>
          <w:rFonts w:ascii="Tahoma" w:hAnsi="Tahoma" w:cs="Tahoma"/>
          <w:lang w:eastAsia="x-none"/>
        </w:rPr>
      </w:pPr>
    </w:p>
    <w:p w:rsidR="007C70A1" w:rsidRPr="000A4C6E" w:rsidRDefault="007C70A1" w:rsidP="0063624E">
      <w:pPr>
        <w:keepNext/>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0A4C6E">
        <w:rPr>
          <w:rFonts w:ascii="Tahoma" w:hAnsi="Tahoma" w:cs="Tahoma"/>
          <w:b/>
        </w:rPr>
        <w:t>Dodatna pojasnila</w:t>
      </w:r>
      <w:bookmarkEnd w:id="1"/>
      <w:bookmarkEnd w:id="2"/>
      <w:bookmarkEnd w:id="3"/>
      <w:bookmarkEnd w:id="4"/>
      <w:bookmarkEnd w:id="5"/>
    </w:p>
    <w:p w:rsidR="007C70A1" w:rsidRPr="00025192" w:rsidRDefault="007C70A1" w:rsidP="0063624E">
      <w:pPr>
        <w:keepNext/>
        <w:widowControl w:val="0"/>
        <w:jc w:val="both"/>
        <w:rPr>
          <w:rFonts w:ascii="Tahoma" w:hAnsi="Tahoma" w:cs="Tahoma"/>
        </w:rPr>
      </w:pPr>
    </w:p>
    <w:p w:rsidR="00F27BFF" w:rsidRDefault="008E2C81" w:rsidP="0063624E">
      <w:pPr>
        <w:keepNext/>
        <w:widowControl w:val="0"/>
        <w:jc w:val="both"/>
        <w:rPr>
          <w:rFonts w:ascii="Tahoma" w:hAnsi="Tahoma" w:cs="Tahoma"/>
        </w:rPr>
      </w:pPr>
      <w:r w:rsidRPr="00BD10DB">
        <w:rPr>
          <w:rFonts w:ascii="Tahoma" w:hAnsi="Tahoma" w:cs="Tahoma"/>
        </w:rPr>
        <w:t xml:space="preserve">Dodatna pojasnila o razpisni dokumentaciji ali vprašanja lahko zainteresirani </w:t>
      </w:r>
      <w:r w:rsidR="000A6025">
        <w:rPr>
          <w:rFonts w:ascii="Tahoma" w:hAnsi="Tahoma" w:cs="Tahoma"/>
        </w:rPr>
        <w:t>kandidati</w:t>
      </w:r>
      <w:r w:rsidRPr="00BD10DB">
        <w:rPr>
          <w:rFonts w:ascii="Tahoma" w:hAnsi="Tahoma" w:cs="Tahoma"/>
        </w:rPr>
        <w:t xml:space="preserve"> zahtevajo preko </w:t>
      </w:r>
      <w:r w:rsidRPr="001A3A7C">
        <w:rPr>
          <w:rFonts w:ascii="Tahoma" w:hAnsi="Tahoma" w:cs="Tahoma"/>
        </w:rPr>
        <w:t xml:space="preserve">Portala javnih naročil, vendar najkasneje </w:t>
      </w:r>
      <w:r w:rsidR="00660286" w:rsidRPr="001A3A7C">
        <w:rPr>
          <w:rFonts w:ascii="Tahoma" w:hAnsi="Tahoma" w:cs="Tahoma"/>
        </w:rPr>
        <w:t xml:space="preserve">do </w:t>
      </w:r>
      <w:r w:rsidR="00F471A4">
        <w:rPr>
          <w:rFonts w:ascii="Tahoma" w:hAnsi="Tahoma" w:cs="Tahoma"/>
        </w:rPr>
        <w:t xml:space="preserve">četrtka, dne </w:t>
      </w:r>
      <w:r w:rsidR="00297F99">
        <w:rPr>
          <w:rFonts w:ascii="Tahoma" w:hAnsi="Tahoma" w:cs="Tahoma"/>
        </w:rPr>
        <w:t>24. 10. 2019 do 12. ure</w:t>
      </w:r>
      <w:r w:rsidR="002C4B57" w:rsidRPr="001A3A7C">
        <w:rPr>
          <w:rFonts w:ascii="Tahoma" w:hAnsi="Tahoma" w:cs="Tahoma"/>
        </w:rPr>
        <w:t>.</w:t>
      </w:r>
      <w:r w:rsidRPr="001A3A7C">
        <w:rPr>
          <w:rFonts w:ascii="Tahoma" w:hAnsi="Tahoma" w:cs="Tahoma"/>
        </w:rPr>
        <w:t xml:space="preserve"> Odgovori oz. pojasnila bodo</w:t>
      </w:r>
      <w:r w:rsidRPr="00BD10DB">
        <w:rPr>
          <w:rFonts w:ascii="Tahoma" w:hAnsi="Tahoma" w:cs="Tahoma"/>
        </w:rPr>
        <w:t xml:space="preserve"> objavljeni na spletnem naslovu naročnika in podjetja JAVNI HOLDING Ljubljana, d.o.o. (http://www.jhl.si/javna-narocila-iz-podjetij) na mestu, kjer je objavljena razpisna dokumentacija ter na Portalu javnih naročil, najkasneje dva (2) dni pred rokom za oddajo </w:t>
      </w:r>
      <w:r w:rsidR="00F440BF">
        <w:rPr>
          <w:rFonts w:ascii="Tahoma" w:hAnsi="Tahoma" w:cs="Tahoma"/>
        </w:rPr>
        <w:t>prijave</w:t>
      </w:r>
      <w:r w:rsidRPr="00BD10DB">
        <w:rPr>
          <w:rFonts w:ascii="Tahoma" w:hAnsi="Tahoma" w:cs="Tahoma"/>
        </w:rPr>
        <w:t>, pod pogojem, da bo zahteva posredovana pravočasno. Na drugače posredovane zahteve za dodatna pojasnila ali vprašanja naročnik ni dolžan odgovoriti.</w:t>
      </w:r>
    </w:p>
    <w:p w:rsidR="008E2C81" w:rsidRDefault="008E2C81" w:rsidP="0063624E">
      <w:pPr>
        <w:keepNext/>
        <w:widowControl w:val="0"/>
        <w:jc w:val="both"/>
        <w:rPr>
          <w:rFonts w:ascii="Tahoma" w:hAnsi="Tahoma" w:cs="Tahoma"/>
        </w:rPr>
      </w:pPr>
    </w:p>
    <w:p w:rsidR="008E2C81" w:rsidRDefault="008E2C81" w:rsidP="0063624E">
      <w:pPr>
        <w:keepNext/>
        <w:widowControl w:val="0"/>
        <w:jc w:val="both"/>
        <w:rPr>
          <w:rFonts w:ascii="Tahoma" w:hAnsi="Tahoma" w:cs="Tahoma"/>
        </w:rPr>
      </w:pPr>
    </w:p>
    <w:p w:rsidR="007C70A1" w:rsidRPr="000A4C6E" w:rsidRDefault="00104F2F" w:rsidP="0063624E">
      <w:pPr>
        <w:keepNext/>
        <w:widowControl w:val="0"/>
        <w:numPr>
          <w:ilvl w:val="1"/>
          <w:numId w:val="2"/>
        </w:numPr>
        <w:jc w:val="both"/>
        <w:rPr>
          <w:rFonts w:ascii="Tahoma" w:hAnsi="Tahoma" w:cs="Tahoma"/>
          <w:b/>
        </w:rPr>
      </w:pPr>
      <w:r w:rsidRPr="000A4C6E">
        <w:rPr>
          <w:rFonts w:ascii="Tahoma" w:hAnsi="Tahoma" w:cs="Tahoma"/>
          <w:b/>
        </w:rPr>
        <w:t>Oddaja</w:t>
      </w:r>
      <w:r w:rsidR="00DA17A5" w:rsidRPr="000A4C6E">
        <w:rPr>
          <w:rFonts w:ascii="Tahoma" w:hAnsi="Tahoma" w:cs="Tahoma"/>
          <w:b/>
        </w:rPr>
        <w:t xml:space="preserve"> prijav</w:t>
      </w:r>
    </w:p>
    <w:p w:rsidR="00104F2F" w:rsidRDefault="00104F2F" w:rsidP="0063624E">
      <w:pPr>
        <w:keepNext/>
        <w:widowControl w:val="0"/>
        <w:jc w:val="both"/>
        <w:rPr>
          <w:rFonts w:ascii="Tahoma" w:hAnsi="Tahoma" w:cs="Tahoma"/>
          <w:b/>
          <w:highlight w:val="yellow"/>
        </w:rPr>
      </w:pPr>
    </w:p>
    <w:p w:rsidR="00104F2F" w:rsidRPr="0025240C" w:rsidRDefault="00F440BF" w:rsidP="0063624E">
      <w:pPr>
        <w:keepNext/>
        <w:widowControl w:val="0"/>
        <w:tabs>
          <w:tab w:val="left" w:pos="142"/>
        </w:tabs>
        <w:jc w:val="both"/>
        <w:rPr>
          <w:rFonts w:ascii="Tahoma" w:hAnsi="Tahoma" w:cs="Tahoma"/>
          <w:b/>
        </w:rPr>
      </w:pPr>
      <w:r w:rsidRPr="001A3A7C">
        <w:rPr>
          <w:rFonts w:ascii="Tahoma" w:hAnsi="Tahoma" w:cs="Tahoma"/>
        </w:rPr>
        <w:t>Kandidat</w:t>
      </w:r>
      <w:r w:rsidR="00104F2F" w:rsidRPr="001A3A7C">
        <w:rPr>
          <w:rFonts w:ascii="Tahoma" w:hAnsi="Tahoma" w:cs="Tahoma"/>
          <w:lang w:val="x-none"/>
        </w:rPr>
        <w:t xml:space="preserve"> nosi vse stroške priprave in </w:t>
      </w:r>
      <w:r w:rsidR="00104F2F" w:rsidRPr="001A3A7C">
        <w:rPr>
          <w:rFonts w:ascii="Tahoma" w:hAnsi="Tahoma" w:cs="Tahoma"/>
        </w:rPr>
        <w:t>oddaje</w:t>
      </w:r>
      <w:r w:rsidR="00104F2F" w:rsidRPr="001A3A7C">
        <w:rPr>
          <w:rFonts w:ascii="Tahoma" w:hAnsi="Tahoma" w:cs="Tahoma"/>
          <w:lang w:val="x-none"/>
        </w:rPr>
        <w:t xml:space="preserve"> </w:t>
      </w:r>
      <w:r w:rsidR="00DA17A5" w:rsidRPr="001A3A7C">
        <w:rPr>
          <w:rFonts w:ascii="Tahoma" w:hAnsi="Tahoma" w:cs="Tahoma"/>
        </w:rPr>
        <w:t>prijave</w:t>
      </w:r>
      <w:r w:rsidR="00104F2F" w:rsidRPr="001A3A7C">
        <w:rPr>
          <w:rFonts w:ascii="Tahoma" w:hAnsi="Tahoma" w:cs="Tahoma"/>
          <w:lang w:val="x-none"/>
        </w:rPr>
        <w:t xml:space="preserve">. </w:t>
      </w:r>
      <w:r w:rsidR="00104F2F" w:rsidRPr="001A3A7C">
        <w:rPr>
          <w:rFonts w:ascii="Tahoma" w:hAnsi="Tahoma" w:cs="Tahoma"/>
        </w:rPr>
        <w:t xml:space="preserve">Rok za predložitev </w:t>
      </w:r>
      <w:r w:rsidRPr="001A3A7C">
        <w:rPr>
          <w:rFonts w:ascii="Tahoma" w:hAnsi="Tahoma" w:cs="Tahoma"/>
        </w:rPr>
        <w:t>prijav</w:t>
      </w:r>
      <w:r w:rsidR="00104F2F" w:rsidRPr="001A3A7C">
        <w:rPr>
          <w:rFonts w:ascii="Tahoma" w:hAnsi="Tahoma" w:cs="Tahoma"/>
        </w:rPr>
        <w:t xml:space="preserve"> je najkasneje do </w:t>
      </w:r>
      <w:r w:rsidR="007452A6" w:rsidRPr="007452A6">
        <w:rPr>
          <w:rFonts w:ascii="Tahoma" w:hAnsi="Tahoma" w:cs="Tahoma"/>
          <w:b/>
        </w:rPr>
        <w:t>torka, dne</w:t>
      </w:r>
      <w:r w:rsidR="007452A6">
        <w:rPr>
          <w:rFonts w:ascii="Tahoma" w:hAnsi="Tahoma" w:cs="Tahoma"/>
        </w:rPr>
        <w:t xml:space="preserve"> </w:t>
      </w:r>
      <w:r w:rsidR="00297F99" w:rsidRPr="00297F99">
        <w:rPr>
          <w:rFonts w:ascii="Tahoma" w:hAnsi="Tahoma" w:cs="Tahoma"/>
          <w:b/>
        </w:rPr>
        <w:t>29. 10. 2019 do 1</w:t>
      </w:r>
      <w:r w:rsidR="00F471A4">
        <w:rPr>
          <w:rFonts w:ascii="Tahoma" w:hAnsi="Tahoma" w:cs="Tahoma"/>
          <w:b/>
        </w:rPr>
        <w:t>2</w:t>
      </w:r>
      <w:r w:rsidR="00297F99" w:rsidRPr="00297F99">
        <w:rPr>
          <w:rFonts w:ascii="Tahoma" w:hAnsi="Tahoma" w:cs="Tahoma"/>
          <w:b/>
        </w:rPr>
        <w:t>. ure</w:t>
      </w:r>
      <w:r w:rsidR="00104F2F" w:rsidRPr="001A3A7C">
        <w:rPr>
          <w:rFonts w:ascii="Tahoma" w:hAnsi="Tahoma" w:cs="Tahoma"/>
          <w:b/>
        </w:rPr>
        <w:t>.</w:t>
      </w:r>
    </w:p>
    <w:p w:rsidR="00104F2F" w:rsidRPr="00104F2F" w:rsidRDefault="00104F2F" w:rsidP="0063624E">
      <w:pPr>
        <w:keepNext/>
        <w:widowControl w:val="0"/>
        <w:tabs>
          <w:tab w:val="left" w:pos="142"/>
        </w:tabs>
        <w:jc w:val="both"/>
        <w:rPr>
          <w:rFonts w:ascii="Tahoma" w:hAnsi="Tahoma" w:cs="Tahoma"/>
        </w:rPr>
      </w:pPr>
    </w:p>
    <w:p w:rsidR="00104F2F" w:rsidRPr="00104F2F" w:rsidRDefault="00F440BF" w:rsidP="0063624E">
      <w:pPr>
        <w:keepNext/>
        <w:widowControl w:val="0"/>
        <w:tabs>
          <w:tab w:val="left" w:pos="142"/>
        </w:tabs>
        <w:jc w:val="both"/>
        <w:rPr>
          <w:rFonts w:ascii="Tahoma" w:hAnsi="Tahoma" w:cs="Tahoma"/>
        </w:rPr>
      </w:pPr>
      <w:r>
        <w:rPr>
          <w:rFonts w:ascii="Tahoma" w:hAnsi="Tahoma" w:cs="Tahoma"/>
        </w:rPr>
        <w:t>Kandidati</w:t>
      </w:r>
      <w:r w:rsidR="00104F2F" w:rsidRPr="00104F2F">
        <w:rPr>
          <w:rFonts w:ascii="Tahoma" w:hAnsi="Tahoma" w:cs="Tahoma"/>
          <w:lang w:val="x-none"/>
        </w:rPr>
        <w:t xml:space="preserve"> morajo </w:t>
      </w:r>
      <w:r>
        <w:rPr>
          <w:rFonts w:ascii="Tahoma" w:hAnsi="Tahoma" w:cs="Tahoma"/>
        </w:rPr>
        <w:t>prijave</w:t>
      </w:r>
      <w:r w:rsidR="00104F2F" w:rsidRPr="00104F2F">
        <w:rPr>
          <w:rFonts w:ascii="Tahoma" w:hAnsi="Tahoma" w:cs="Tahoma"/>
          <w:lang w:val="x-none"/>
        </w:rPr>
        <w:t xml:space="preserve"> predložiti v informacijski sistem e-JN na spletnem naslovu </w:t>
      </w:r>
      <w:hyperlink r:id="rId10" w:history="1">
        <w:r w:rsidR="00533024" w:rsidRPr="00BA0255">
          <w:rPr>
            <w:rStyle w:val="Hiperpovezava"/>
            <w:rFonts w:ascii="Tahoma" w:hAnsi="Tahoma" w:cs="Tahoma"/>
            <w:color w:val="auto"/>
          </w:rPr>
          <w:t>https://ejn.gov.si/</w:t>
        </w:r>
      </w:hyperlink>
      <w:r w:rsidR="00104F2F" w:rsidRPr="00104F2F">
        <w:rPr>
          <w:rFonts w:ascii="Tahoma" w:hAnsi="Tahoma" w:cs="Tahoma"/>
        </w:rPr>
        <w:t xml:space="preserve">, v skladu </w:t>
      </w:r>
      <w:r w:rsidR="00104F2F" w:rsidRPr="0052451D">
        <w:rPr>
          <w:rFonts w:ascii="Tahoma" w:hAnsi="Tahoma" w:cs="Tahoma"/>
        </w:rPr>
        <w:t xml:space="preserve">s </w:t>
      </w:r>
      <w:r w:rsidR="0052451D" w:rsidRPr="00F83E95">
        <w:rPr>
          <w:rFonts w:ascii="Tahoma" w:hAnsi="Tahoma" w:cs="Tahoma"/>
          <w:color w:val="000000"/>
        </w:rPr>
        <w:t>tč. 6</w:t>
      </w:r>
      <w:r w:rsidR="0052451D" w:rsidRPr="0052451D">
        <w:rPr>
          <w:rFonts w:ascii="Tahoma" w:hAnsi="Tahoma" w:cs="Tahoma"/>
        </w:rPr>
        <w:t xml:space="preserve"> </w:t>
      </w:r>
      <w:r w:rsidR="00104F2F" w:rsidRPr="0052451D">
        <w:rPr>
          <w:rFonts w:ascii="Tahoma" w:hAnsi="Tahoma" w:cs="Tahoma"/>
        </w:rPr>
        <w:t>razpisne dokumentacije</w:t>
      </w:r>
      <w:r w:rsidR="00104F2F" w:rsidRPr="00104F2F">
        <w:rPr>
          <w:rFonts w:ascii="Tahoma" w:hAnsi="Tahoma" w:cs="Tahoma"/>
        </w:rPr>
        <w:t>.</w:t>
      </w:r>
    </w:p>
    <w:p w:rsidR="00EE193B" w:rsidRDefault="00EE193B" w:rsidP="0063624E">
      <w:pPr>
        <w:keepNext/>
        <w:widowControl w:val="0"/>
        <w:jc w:val="both"/>
        <w:rPr>
          <w:rFonts w:ascii="Tahoma" w:hAnsi="Tahoma" w:cs="Tahoma"/>
        </w:rPr>
      </w:pPr>
    </w:p>
    <w:p w:rsidR="001A3A7C" w:rsidRDefault="001A3A7C" w:rsidP="0063624E">
      <w:pPr>
        <w:keepNext/>
        <w:widowControl w:val="0"/>
        <w:jc w:val="both"/>
        <w:rPr>
          <w:rFonts w:ascii="Tahoma" w:hAnsi="Tahoma" w:cs="Tahoma"/>
        </w:rPr>
      </w:pPr>
    </w:p>
    <w:p w:rsidR="007C70A1" w:rsidRPr="00025192" w:rsidRDefault="007C70A1" w:rsidP="0063624E">
      <w:pPr>
        <w:keepNext/>
        <w:widowControl w:val="0"/>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025192">
        <w:rPr>
          <w:rFonts w:ascii="Tahoma" w:hAnsi="Tahoma" w:cs="Tahoma"/>
          <w:b/>
        </w:rPr>
        <w:t>Prav</w:t>
      </w:r>
      <w:bookmarkEnd w:id="6"/>
      <w:bookmarkEnd w:id="7"/>
      <w:bookmarkEnd w:id="8"/>
      <w:bookmarkEnd w:id="9"/>
      <w:bookmarkEnd w:id="10"/>
      <w:r w:rsidR="00712EF3" w:rsidRPr="00025192">
        <w:rPr>
          <w:rFonts w:ascii="Tahoma" w:hAnsi="Tahoma" w:cs="Tahoma"/>
          <w:b/>
        </w:rPr>
        <w:t>no varstvo</w:t>
      </w:r>
    </w:p>
    <w:p w:rsidR="007C70A1" w:rsidRPr="00025192" w:rsidRDefault="007C70A1" w:rsidP="0063624E">
      <w:pPr>
        <w:keepNext/>
        <w:widowControl w:val="0"/>
        <w:jc w:val="both"/>
        <w:rPr>
          <w:rFonts w:ascii="Tahoma" w:hAnsi="Tahoma" w:cs="Tahoma"/>
          <w:b/>
        </w:rPr>
      </w:pPr>
    </w:p>
    <w:p w:rsidR="005E0EDF" w:rsidRDefault="00104F04" w:rsidP="0063624E">
      <w:pPr>
        <w:keepNext/>
        <w:widowControl w:val="0"/>
        <w:autoSpaceDE w:val="0"/>
        <w:autoSpaceDN w:val="0"/>
        <w:adjustRightInd w:val="0"/>
        <w:jc w:val="both"/>
        <w:rPr>
          <w:rFonts w:ascii="Tahoma" w:hAnsi="Tahoma" w:cs="Tahoma"/>
        </w:rPr>
      </w:pPr>
      <w:r>
        <w:rPr>
          <w:rFonts w:ascii="Tahoma" w:hAnsi="Tahoma" w:cs="Tahoma"/>
        </w:rPr>
        <w:t>Kandidatom</w:t>
      </w:r>
      <w:r w:rsidR="005E0EDF" w:rsidRPr="00025192">
        <w:rPr>
          <w:rFonts w:ascii="Tahoma" w:hAnsi="Tahoma" w:cs="Tahoma"/>
        </w:rPr>
        <w:t xml:space="preserve"> je zagotovljeno pravno varstvo skladno z določbami Zakona o pravnem varstvu v postopkih javnega naročanja.</w:t>
      </w:r>
    </w:p>
    <w:p w:rsidR="00492100" w:rsidRDefault="00492100" w:rsidP="0063624E">
      <w:pPr>
        <w:keepNext/>
        <w:widowControl w:val="0"/>
        <w:autoSpaceDE w:val="0"/>
        <w:autoSpaceDN w:val="0"/>
        <w:adjustRightInd w:val="0"/>
        <w:jc w:val="both"/>
        <w:rPr>
          <w:rFonts w:ascii="Tahoma" w:hAnsi="Tahoma" w:cs="Tahoma"/>
        </w:rPr>
      </w:pPr>
    </w:p>
    <w:p w:rsidR="00E950E7" w:rsidRDefault="00E950E7" w:rsidP="0063624E">
      <w:pPr>
        <w:keepNext/>
        <w:widowControl w:val="0"/>
        <w:autoSpaceDE w:val="0"/>
        <w:autoSpaceDN w:val="0"/>
        <w:adjustRightInd w:val="0"/>
        <w:jc w:val="both"/>
        <w:rPr>
          <w:rFonts w:ascii="Tahoma" w:hAnsi="Tahoma" w:cs="Tahoma"/>
        </w:rPr>
      </w:pPr>
    </w:p>
    <w:p w:rsidR="00492100" w:rsidRDefault="00492100" w:rsidP="00492100">
      <w:pPr>
        <w:keepNext/>
        <w:widowControl w:val="0"/>
        <w:numPr>
          <w:ilvl w:val="1"/>
          <w:numId w:val="2"/>
        </w:numPr>
        <w:jc w:val="both"/>
        <w:rPr>
          <w:rFonts w:ascii="Tahoma" w:hAnsi="Tahoma" w:cs="Tahoma"/>
          <w:b/>
        </w:rPr>
      </w:pPr>
      <w:r w:rsidRPr="00492100">
        <w:rPr>
          <w:rFonts w:ascii="Tahoma" w:hAnsi="Tahoma" w:cs="Tahoma"/>
          <w:b/>
        </w:rPr>
        <w:t xml:space="preserve">Pojasnjevanje in dopolnjevanje prijav </w:t>
      </w:r>
    </w:p>
    <w:p w:rsidR="00EC05BC" w:rsidRDefault="00EC05BC" w:rsidP="00EC05BC">
      <w:pPr>
        <w:keepNext/>
        <w:widowControl w:val="0"/>
        <w:jc w:val="both"/>
        <w:rPr>
          <w:rFonts w:ascii="Tahoma" w:hAnsi="Tahoma" w:cs="Tahoma"/>
          <w:b/>
        </w:rPr>
      </w:pPr>
    </w:p>
    <w:p w:rsidR="00EC05BC" w:rsidRPr="00B335BF" w:rsidRDefault="00EC05BC" w:rsidP="00EC05BC">
      <w:pPr>
        <w:keepNext/>
        <w:jc w:val="both"/>
        <w:rPr>
          <w:rFonts w:ascii="Tahoma" w:hAnsi="Tahoma" w:cs="Tahoma"/>
        </w:rPr>
      </w:pPr>
      <w:r w:rsidRPr="00B335BF">
        <w:rPr>
          <w:rFonts w:ascii="Tahoma" w:hAnsi="Tahoma" w:cs="Tahoma"/>
        </w:rPr>
        <w:t>Naročnik izključuje možnost spreminjanja ponudb</w:t>
      </w:r>
      <w:r>
        <w:rPr>
          <w:rFonts w:ascii="Tahoma" w:hAnsi="Tahoma" w:cs="Tahoma"/>
        </w:rPr>
        <w:t>. Od ponudnikov bo zahteval le pojasnila in/ali dodatna dokazila o izpolnjevanju posameznih zahtev in pogojev iz razpisne dokumentacije za v ponudbi že predložene ponudbene dokumente.</w:t>
      </w:r>
    </w:p>
    <w:p w:rsidR="00EC05BC" w:rsidRDefault="00EC05BC" w:rsidP="00EC05BC">
      <w:pPr>
        <w:keepNext/>
        <w:widowControl w:val="0"/>
        <w:jc w:val="both"/>
        <w:rPr>
          <w:rFonts w:ascii="Tahoma" w:hAnsi="Tahoma" w:cs="Tahoma"/>
          <w:b/>
        </w:rPr>
      </w:pPr>
    </w:p>
    <w:p w:rsidR="00EC05BC" w:rsidRDefault="00EC05BC" w:rsidP="00EC05BC">
      <w:pPr>
        <w:keepNext/>
        <w:widowControl w:val="0"/>
        <w:jc w:val="both"/>
        <w:rPr>
          <w:rFonts w:ascii="Tahoma" w:hAnsi="Tahoma" w:cs="Tahoma"/>
          <w:b/>
        </w:rPr>
      </w:pPr>
    </w:p>
    <w:p w:rsidR="00EC05BC" w:rsidRDefault="00EC05BC" w:rsidP="00EC05BC">
      <w:pPr>
        <w:keepNext/>
        <w:widowControl w:val="0"/>
        <w:jc w:val="both"/>
        <w:rPr>
          <w:rFonts w:ascii="Tahoma" w:hAnsi="Tahoma" w:cs="Tahoma"/>
          <w:b/>
        </w:rPr>
      </w:pPr>
    </w:p>
    <w:p w:rsidR="00EC05BC" w:rsidRDefault="00EC05BC" w:rsidP="00EC05BC">
      <w:pPr>
        <w:keepNext/>
        <w:widowControl w:val="0"/>
        <w:jc w:val="both"/>
        <w:rPr>
          <w:rFonts w:ascii="Tahoma" w:hAnsi="Tahoma" w:cs="Tahoma"/>
          <w:b/>
        </w:rPr>
      </w:pPr>
    </w:p>
    <w:p w:rsidR="00EC05BC" w:rsidRDefault="00EC05BC" w:rsidP="00EC05BC">
      <w:pPr>
        <w:keepNext/>
        <w:widowControl w:val="0"/>
        <w:jc w:val="both"/>
        <w:rPr>
          <w:rFonts w:ascii="Tahoma" w:hAnsi="Tahoma" w:cs="Tahoma"/>
          <w:b/>
        </w:rPr>
      </w:pPr>
    </w:p>
    <w:p w:rsidR="00EC05BC" w:rsidRDefault="00EC05BC" w:rsidP="00EC05BC">
      <w:pPr>
        <w:keepNext/>
        <w:widowControl w:val="0"/>
        <w:jc w:val="both"/>
        <w:rPr>
          <w:rFonts w:ascii="Tahoma" w:hAnsi="Tahoma" w:cs="Tahoma"/>
          <w:b/>
        </w:rPr>
      </w:pPr>
    </w:p>
    <w:p w:rsidR="007C70A1" w:rsidRPr="000E4E31" w:rsidRDefault="00602AC5" w:rsidP="009B4E4E">
      <w:pPr>
        <w:keepNext/>
        <w:numPr>
          <w:ilvl w:val="0"/>
          <w:numId w:val="2"/>
        </w:numPr>
        <w:jc w:val="both"/>
        <w:rPr>
          <w:rFonts w:ascii="Tahoma" w:hAnsi="Tahoma" w:cs="Tahoma"/>
          <w:b/>
          <w:sz w:val="22"/>
          <w:szCs w:val="22"/>
        </w:rPr>
      </w:pPr>
      <w:r w:rsidRPr="000E4E31">
        <w:rPr>
          <w:rFonts w:ascii="Tahoma" w:hAnsi="Tahoma" w:cs="Tahoma"/>
          <w:b/>
          <w:sz w:val="22"/>
          <w:szCs w:val="22"/>
        </w:rPr>
        <w:t xml:space="preserve">NAVODILA ZA IZDELAVO </w:t>
      </w:r>
      <w:r w:rsidR="006F0709">
        <w:rPr>
          <w:rFonts w:ascii="Tahoma" w:hAnsi="Tahoma" w:cs="Tahoma"/>
          <w:b/>
          <w:sz w:val="22"/>
          <w:szCs w:val="22"/>
        </w:rPr>
        <w:t>PRIJAVE</w:t>
      </w:r>
      <w:r w:rsidR="007C70A1" w:rsidRPr="000E4E31">
        <w:rPr>
          <w:rFonts w:ascii="Tahoma" w:hAnsi="Tahoma" w:cs="Tahoma"/>
          <w:b/>
          <w:sz w:val="22"/>
          <w:szCs w:val="22"/>
        </w:rPr>
        <w:t xml:space="preserve"> </w:t>
      </w:r>
    </w:p>
    <w:p w:rsidR="001C57F7" w:rsidRPr="001C57F7" w:rsidRDefault="001C57F7" w:rsidP="009B4E4E">
      <w:pPr>
        <w:keepNext/>
        <w:jc w:val="both"/>
        <w:rPr>
          <w:rFonts w:ascii="Tahoma" w:hAnsi="Tahoma" w:cs="Tahoma"/>
          <w:b/>
          <w:sz w:val="22"/>
          <w:szCs w:val="22"/>
          <w:highlight w:val="yellow"/>
        </w:rPr>
      </w:pPr>
    </w:p>
    <w:p w:rsidR="001C57F7" w:rsidRPr="0005090D" w:rsidRDefault="001C57F7" w:rsidP="009B4E4E">
      <w:pPr>
        <w:keepNext/>
        <w:rPr>
          <w:rFonts w:ascii="Tahoma" w:hAnsi="Tahoma" w:cs="Tahoma"/>
          <w:b/>
          <w:bCs/>
          <w:iCs/>
        </w:rPr>
      </w:pPr>
      <w:r w:rsidRPr="0005090D">
        <w:rPr>
          <w:rFonts w:ascii="Tahoma" w:hAnsi="Tahoma" w:cs="Tahoma"/>
          <w:b/>
          <w:bCs/>
          <w:iCs/>
        </w:rPr>
        <w:t xml:space="preserve">2.1 </w:t>
      </w:r>
      <w:r w:rsidRPr="0005090D">
        <w:rPr>
          <w:rFonts w:ascii="Tahoma" w:hAnsi="Tahoma" w:cs="Tahoma"/>
          <w:b/>
          <w:bCs/>
          <w:iCs/>
          <w:caps/>
        </w:rPr>
        <w:t>Jezik in denarna enota</w:t>
      </w:r>
      <w:r w:rsidRPr="0005090D">
        <w:rPr>
          <w:rFonts w:ascii="Tahoma" w:hAnsi="Tahoma" w:cs="Tahoma"/>
          <w:b/>
          <w:bCs/>
          <w:iCs/>
        </w:rPr>
        <w:tab/>
      </w:r>
    </w:p>
    <w:p w:rsidR="001C57F7" w:rsidRPr="0005090D" w:rsidRDefault="001C57F7" w:rsidP="009B4E4E">
      <w:pPr>
        <w:keepNext/>
        <w:jc w:val="both"/>
        <w:rPr>
          <w:rFonts w:ascii="Tahoma" w:hAnsi="Tahoma" w:cs="Tahoma"/>
          <w:szCs w:val="22"/>
        </w:rPr>
      </w:pPr>
    </w:p>
    <w:p w:rsidR="001C57F7" w:rsidRPr="0005090D" w:rsidRDefault="00BF6C2B" w:rsidP="009B4E4E">
      <w:pPr>
        <w:keepNext/>
        <w:jc w:val="both"/>
        <w:rPr>
          <w:rFonts w:ascii="Tahoma" w:hAnsi="Tahoma" w:cs="Tahoma"/>
          <w:szCs w:val="22"/>
        </w:rPr>
      </w:pPr>
      <w:r>
        <w:rPr>
          <w:rFonts w:ascii="Tahoma" w:hAnsi="Tahoma" w:cs="Tahoma"/>
          <w:szCs w:val="22"/>
        </w:rPr>
        <w:t>Prijava</w:t>
      </w:r>
      <w:r w:rsidR="001C57F7" w:rsidRPr="0005090D">
        <w:rPr>
          <w:rFonts w:ascii="Tahoma" w:hAnsi="Tahoma" w:cs="Tahoma"/>
          <w:szCs w:val="22"/>
        </w:rPr>
        <w:t xml:space="preserve"> mora biti napisana v slovenskem jeziku, finančni podatki v </w:t>
      </w:r>
      <w:r w:rsidR="006148E7">
        <w:rPr>
          <w:rFonts w:ascii="Tahoma" w:hAnsi="Tahoma" w:cs="Tahoma"/>
          <w:szCs w:val="22"/>
        </w:rPr>
        <w:t xml:space="preserve">prijavi </w:t>
      </w:r>
      <w:r w:rsidR="001C57F7" w:rsidRPr="0005090D">
        <w:rPr>
          <w:rFonts w:ascii="Tahoma" w:hAnsi="Tahoma" w:cs="Tahoma"/>
          <w:szCs w:val="22"/>
        </w:rPr>
        <w:t xml:space="preserve">pa morajo biti podani v EUR. Posamezne listine lahko </w:t>
      </w:r>
      <w:r w:rsidR="00591456">
        <w:rPr>
          <w:rFonts w:ascii="Tahoma" w:hAnsi="Tahoma" w:cs="Tahoma"/>
          <w:szCs w:val="22"/>
        </w:rPr>
        <w:t>kandidati</w:t>
      </w:r>
      <w:r w:rsidR="001C57F7" w:rsidRPr="0005090D">
        <w:rPr>
          <w:rFonts w:ascii="Tahoma" w:hAnsi="Tahoma" w:cs="Tahoma"/>
          <w:szCs w:val="22"/>
        </w:rPr>
        <w:t xml:space="preserve"> predložijo tudi v drugih jezikih, pri čemer si naročnik pridržuje pravico, da od </w:t>
      </w:r>
      <w:r w:rsidR="006148E7">
        <w:rPr>
          <w:rFonts w:ascii="Tahoma" w:hAnsi="Tahoma" w:cs="Tahoma"/>
          <w:szCs w:val="22"/>
        </w:rPr>
        <w:t>kandidata</w:t>
      </w:r>
      <w:r w:rsidR="001C57F7" w:rsidRPr="0005090D">
        <w:rPr>
          <w:rFonts w:ascii="Tahoma" w:hAnsi="Tahoma" w:cs="Tahoma"/>
          <w:szCs w:val="22"/>
        </w:rPr>
        <w:t xml:space="preserve"> naknadno zahteva prevod.</w:t>
      </w:r>
    </w:p>
    <w:p w:rsidR="002205FC" w:rsidRDefault="002205FC" w:rsidP="009B4E4E">
      <w:pPr>
        <w:keepNext/>
        <w:jc w:val="both"/>
        <w:rPr>
          <w:rFonts w:ascii="Tahoma" w:hAnsi="Tahoma" w:cs="Tahoma"/>
          <w:szCs w:val="22"/>
        </w:rPr>
      </w:pPr>
    </w:p>
    <w:p w:rsidR="00FD4B3C" w:rsidRPr="00025192" w:rsidRDefault="00FD4B3C" w:rsidP="009B4E4E">
      <w:pPr>
        <w:keepNext/>
        <w:jc w:val="both"/>
        <w:rPr>
          <w:rFonts w:ascii="Tahoma" w:hAnsi="Tahoma" w:cs="Tahoma"/>
          <w:strike/>
        </w:rPr>
      </w:pPr>
    </w:p>
    <w:p w:rsidR="00E64E2B" w:rsidRPr="004479E4" w:rsidRDefault="00E64E2B" w:rsidP="009B4E4E">
      <w:pPr>
        <w:pStyle w:val="tekst1"/>
        <w:keepNext/>
        <w:spacing w:before="0" w:line="240" w:lineRule="auto"/>
        <w:outlineLvl w:val="2"/>
        <w:rPr>
          <w:rFonts w:ascii="Tahoma" w:hAnsi="Tahoma" w:cs="Tahoma"/>
          <w:b/>
          <w:sz w:val="20"/>
        </w:rPr>
      </w:pPr>
      <w:r w:rsidRPr="004479E4">
        <w:rPr>
          <w:rFonts w:ascii="Tahoma" w:hAnsi="Tahoma" w:cs="Tahoma"/>
          <w:b/>
          <w:sz w:val="20"/>
        </w:rPr>
        <w:t>2.</w:t>
      </w:r>
      <w:r w:rsidR="001937F0">
        <w:rPr>
          <w:rFonts w:ascii="Tahoma" w:hAnsi="Tahoma" w:cs="Tahoma"/>
          <w:b/>
          <w:sz w:val="20"/>
        </w:rPr>
        <w:t>2</w:t>
      </w:r>
      <w:r w:rsidRPr="004479E4">
        <w:rPr>
          <w:rFonts w:ascii="Tahoma" w:hAnsi="Tahoma" w:cs="Tahoma"/>
          <w:b/>
          <w:sz w:val="20"/>
        </w:rPr>
        <w:t xml:space="preserve"> SKUPNA </w:t>
      </w:r>
      <w:r w:rsidR="006F0709">
        <w:rPr>
          <w:rFonts w:ascii="Tahoma" w:hAnsi="Tahoma" w:cs="Tahoma"/>
          <w:b/>
          <w:sz w:val="20"/>
        </w:rPr>
        <w:t>PRIJAVA</w:t>
      </w:r>
      <w:r w:rsidRPr="004479E4">
        <w:rPr>
          <w:rFonts w:ascii="Tahoma" w:hAnsi="Tahoma" w:cs="Tahoma"/>
          <w:b/>
          <w:sz w:val="20"/>
        </w:rPr>
        <w:t xml:space="preserve"> </w:t>
      </w:r>
    </w:p>
    <w:p w:rsidR="00E64E2B" w:rsidRPr="004479E4" w:rsidRDefault="00E64E2B" w:rsidP="009B4E4E">
      <w:pPr>
        <w:pStyle w:val="tekst1"/>
        <w:keepNext/>
        <w:spacing w:before="0" w:line="240" w:lineRule="auto"/>
        <w:rPr>
          <w:rFonts w:ascii="Tahoma" w:hAnsi="Tahoma" w:cs="Tahoma"/>
          <w:sz w:val="20"/>
        </w:rPr>
      </w:pPr>
    </w:p>
    <w:p w:rsidR="00E64E2B" w:rsidRPr="004479E4" w:rsidRDefault="00E64E2B" w:rsidP="009B4E4E">
      <w:pPr>
        <w:pStyle w:val="tekst1"/>
        <w:keepNext/>
        <w:spacing w:before="0" w:line="240" w:lineRule="auto"/>
        <w:rPr>
          <w:rFonts w:ascii="Tahoma" w:hAnsi="Tahoma" w:cs="Tahoma"/>
          <w:sz w:val="20"/>
        </w:rPr>
      </w:pPr>
      <w:r w:rsidRPr="004479E4">
        <w:rPr>
          <w:rFonts w:ascii="Tahoma" w:hAnsi="Tahoma" w:cs="Tahoma"/>
          <w:sz w:val="20"/>
        </w:rPr>
        <w:t xml:space="preserve">V primeru, da </w:t>
      </w:r>
      <w:r w:rsidR="006F0709">
        <w:rPr>
          <w:rFonts w:ascii="Tahoma" w:hAnsi="Tahoma" w:cs="Tahoma"/>
          <w:sz w:val="20"/>
        </w:rPr>
        <w:t>prijavo</w:t>
      </w:r>
      <w:r w:rsidRPr="004479E4">
        <w:rPr>
          <w:rFonts w:ascii="Tahoma" w:hAnsi="Tahoma" w:cs="Tahoma"/>
          <w:sz w:val="20"/>
        </w:rPr>
        <w:t xml:space="preserve"> predloži skupina gospodarskih subjektov, mora biti </w:t>
      </w:r>
      <w:r w:rsidR="006F0709">
        <w:rPr>
          <w:rFonts w:ascii="Tahoma" w:hAnsi="Tahoma" w:cs="Tahoma"/>
          <w:sz w:val="20"/>
        </w:rPr>
        <w:t>prijavi</w:t>
      </w:r>
      <w:r w:rsidRPr="004479E4">
        <w:rPr>
          <w:rFonts w:ascii="Tahoma" w:hAnsi="Tahoma" w:cs="Tahoma"/>
          <w:sz w:val="20"/>
        </w:rPr>
        <w:t xml:space="preserve"> priložen tudi akt o skupni izvedbi naročila, ki mora opredeliti:</w:t>
      </w:r>
    </w:p>
    <w:p w:rsidR="00E64E2B" w:rsidRPr="004479E4" w:rsidRDefault="00E64E2B" w:rsidP="00934041">
      <w:pPr>
        <w:pStyle w:val="tekst1"/>
        <w:keepNext/>
        <w:numPr>
          <w:ilvl w:val="0"/>
          <w:numId w:val="6"/>
        </w:numPr>
        <w:spacing w:before="0" w:line="240" w:lineRule="auto"/>
        <w:rPr>
          <w:rFonts w:ascii="Tahoma" w:hAnsi="Tahoma" w:cs="Tahoma"/>
          <w:sz w:val="20"/>
        </w:rPr>
      </w:pPr>
      <w:r w:rsidRPr="004479E4">
        <w:rPr>
          <w:rFonts w:ascii="Tahoma" w:hAnsi="Tahoma" w:cs="Tahoma"/>
          <w:sz w:val="20"/>
        </w:rPr>
        <w:t>vrsto in vrednost del, ki jih prevzema posamezni subjekt pri izvedbi predmeta javnega naročila,</w:t>
      </w:r>
    </w:p>
    <w:p w:rsidR="00E64E2B" w:rsidRPr="004479E4" w:rsidRDefault="00E64E2B" w:rsidP="00934041">
      <w:pPr>
        <w:pStyle w:val="tekst1"/>
        <w:keepNext/>
        <w:numPr>
          <w:ilvl w:val="0"/>
          <w:numId w:val="6"/>
        </w:numPr>
        <w:spacing w:before="0" w:line="240" w:lineRule="auto"/>
        <w:rPr>
          <w:rFonts w:ascii="Tahoma" w:hAnsi="Tahoma" w:cs="Tahoma"/>
          <w:sz w:val="20"/>
        </w:rPr>
      </w:pPr>
      <w:r w:rsidRPr="004479E4">
        <w:rPr>
          <w:rFonts w:ascii="Tahoma" w:hAnsi="Tahoma" w:cs="Tahoma"/>
          <w:sz w:val="20"/>
        </w:rPr>
        <w:t>neomejeno solidarno odgovornost posameznega subjekta do naročnika glede vseh obveznosti po pogodbi,</w:t>
      </w:r>
    </w:p>
    <w:p w:rsidR="00E64E2B" w:rsidRDefault="00284226" w:rsidP="00934041">
      <w:pPr>
        <w:pStyle w:val="tekst1"/>
        <w:keepNext/>
        <w:numPr>
          <w:ilvl w:val="0"/>
          <w:numId w:val="6"/>
        </w:numPr>
        <w:spacing w:before="0" w:line="240" w:lineRule="auto"/>
        <w:rPr>
          <w:rFonts w:ascii="Tahoma" w:hAnsi="Tahoma" w:cs="Tahoma"/>
          <w:sz w:val="20"/>
        </w:rPr>
      </w:pPr>
      <w:r w:rsidRPr="00BE5A4C">
        <w:rPr>
          <w:rFonts w:ascii="Tahoma" w:hAnsi="Tahoma" w:cs="Tahoma"/>
          <w:sz w:val="20"/>
        </w:rPr>
        <w:t xml:space="preserve">vodilnega izvajalca </w:t>
      </w:r>
      <w:r w:rsidR="00E64E2B" w:rsidRPr="00BE5A4C">
        <w:rPr>
          <w:rFonts w:ascii="Tahoma" w:hAnsi="Tahoma" w:cs="Tahoma"/>
          <w:sz w:val="20"/>
        </w:rPr>
        <w:t>in njegove pristojnosti.</w:t>
      </w:r>
    </w:p>
    <w:p w:rsidR="003069D9" w:rsidRDefault="003069D9" w:rsidP="003069D9">
      <w:pPr>
        <w:pStyle w:val="tekst1"/>
        <w:keepNext/>
        <w:spacing w:before="0" w:line="240" w:lineRule="auto"/>
        <w:rPr>
          <w:rFonts w:ascii="Tahoma" w:hAnsi="Tahoma" w:cs="Tahoma"/>
          <w:sz w:val="20"/>
        </w:rPr>
      </w:pPr>
    </w:p>
    <w:p w:rsidR="001937F0" w:rsidRPr="001360A5" w:rsidRDefault="005168F7" w:rsidP="005168F7">
      <w:pPr>
        <w:keepNext/>
        <w:keepLines/>
        <w:jc w:val="both"/>
        <w:rPr>
          <w:rFonts w:ascii="Tahoma" w:hAnsi="Tahoma" w:cs="Tahoma"/>
          <w:b/>
        </w:rPr>
      </w:pPr>
      <w:r>
        <w:rPr>
          <w:rFonts w:ascii="Tahoma" w:hAnsi="Tahoma" w:cs="Tahoma"/>
          <w:b/>
        </w:rPr>
        <w:t xml:space="preserve">2.3 </w:t>
      </w:r>
      <w:r w:rsidR="001937F0">
        <w:rPr>
          <w:rFonts w:ascii="Tahoma" w:hAnsi="Tahoma" w:cs="Tahoma"/>
          <w:b/>
        </w:rPr>
        <w:t>Kandidat</w:t>
      </w:r>
      <w:r w:rsidR="001937F0" w:rsidRPr="001360A5">
        <w:rPr>
          <w:rFonts w:ascii="Tahoma" w:hAnsi="Tahoma" w:cs="Tahoma"/>
          <w:b/>
        </w:rPr>
        <w:t xml:space="preserve"> s sedežem izven Republike Slovenije</w:t>
      </w:r>
    </w:p>
    <w:p w:rsidR="001937F0" w:rsidRDefault="001937F0" w:rsidP="001937F0">
      <w:pPr>
        <w:keepNext/>
        <w:keepLines/>
        <w:autoSpaceDE w:val="0"/>
        <w:autoSpaceDN w:val="0"/>
        <w:adjustRightInd w:val="0"/>
        <w:ind w:left="720"/>
        <w:jc w:val="both"/>
        <w:rPr>
          <w:rFonts w:ascii="Tahoma" w:eastAsia="Calibri" w:hAnsi="Tahoma" w:cs="Tahoma"/>
        </w:rPr>
      </w:pPr>
    </w:p>
    <w:p w:rsidR="001937F0" w:rsidRPr="00C768C2" w:rsidRDefault="001937F0" w:rsidP="001937F0">
      <w:pPr>
        <w:keepNext/>
        <w:keepLines/>
        <w:autoSpaceDE w:val="0"/>
        <w:autoSpaceDN w:val="0"/>
        <w:adjustRightInd w:val="0"/>
        <w:jc w:val="both"/>
        <w:rPr>
          <w:rFonts w:ascii="Tahoma" w:eastAsia="Calibri" w:hAnsi="Tahoma" w:cs="Tahoma"/>
        </w:rPr>
      </w:pPr>
      <w:r>
        <w:rPr>
          <w:rFonts w:ascii="Tahoma" w:eastAsia="Calibri" w:hAnsi="Tahoma" w:cs="Tahoma"/>
        </w:rPr>
        <w:t>Kandidat s sedežem v tuji državi mora</w:t>
      </w:r>
      <w:r w:rsidRPr="00C768C2">
        <w:rPr>
          <w:rFonts w:ascii="Tahoma" w:eastAsia="Calibri" w:hAnsi="Tahoma" w:cs="Tahoma"/>
        </w:rPr>
        <w:t xml:space="preserve"> izpolnjevati enake pogoje kot </w:t>
      </w:r>
      <w:r>
        <w:rPr>
          <w:rFonts w:ascii="Tahoma" w:eastAsia="Calibri" w:hAnsi="Tahoma" w:cs="Tahoma"/>
        </w:rPr>
        <w:t>kandidat</w:t>
      </w:r>
      <w:r w:rsidRPr="00C768C2">
        <w:rPr>
          <w:rFonts w:ascii="Tahoma" w:eastAsia="Calibri" w:hAnsi="Tahoma" w:cs="Tahoma"/>
        </w:rPr>
        <w:t xml:space="preserve"> s sedežem</w:t>
      </w:r>
      <w:r>
        <w:rPr>
          <w:rFonts w:ascii="Tahoma" w:eastAsia="Calibri" w:hAnsi="Tahoma" w:cs="Tahoma"/>
        </w:rPr>
        <w:t xml:space="preserve"> v Republiki Sloveniji, ter bo moral</w:t>
      </w:r>
      <w:r w:rsidRPr="00C768C2">
        <w:rPr>
          <w:rFonts w:ascii="Tahoma" w:eastAsia="Calibri" w:hAnsi="Tahoma" w:cs="Tahoma"/>
        </w:rPr>
        <w:t xml:space="preserve"> za ugotavljanje sposobnosti sam predložiti vsa potrdila/dokazila pristojnega organa</w:t>
      </w:r>
      <w:r w:rsidR="002E13AC">
        <w:rPr>
          <w:rFonts w:ascii="Tahoma" w:eastAsia="Calibri" w:hAnsi="Tahoma" w:cs="Tahoma"/>
        </w:rPr>
        <w:t>,</w:t>
      </w:r>
      <w:r w:rsidRPr="00C768C2">
        <w:rPr>
          <w:rFonts w:ascii="Tahoma" w:eastAsia="Calibri" w:hAnsi="Tahoma" w:cs="Tahoma"/>
        </w:rPr>
        <w:t xml:space="preserve"> iz katerih izhaja, da za gospodarski subjekt ne obstajajo razlogi za izključitev in le ta izpolnjuje pogoje za sodelovanje, v kolikor takšnega potrdila iz ustreznega registra ne bo mogel pridobiti naročnik.</w:t>
      </w:r>
    </w:p>
    <w:p w:rsidR="001937F0" w:rsidRPr="00C768C2" w:rsidRDefault="001937F0" w:rsidP="001937F0">
      <w:pPr>
        <w:keepNext/>
        <w:keepLines/>
        <w:autoSpaceDE w:val="0"/>
        <w:autoSpaceDN w:val="0"/>
        <w:adjustRightInd w:val="0"/>
        <w:jc w:val="both"/>
        <w:rPr>
          <w:rFonts w:ascii="Tahoma" w:eastAsia="Calibri" w:hAnsi="Tahoma" w:cs="Tahoma"/>
        </w:rPr>
      </w:pPr>
    </w:p>
    <w:p w:rsidR="001937F0" w:rsidRDefault="001937F0" w:rsidP="001937F0">
      <w:pPr>
        <w:keepNext/>
        <w:keepLines/>
        <w:autoSpaceDE w:val="0"/>
        <w:autoSpaceDN w:val="0"/>
        <w:adjustRightInd w:val="0"/>
        <w:jc w:val="both"/>
        <w:rPr>
          <w:rFonts w:ascii="Tahoma" w:eastAsia="Calibri" w:hAnsi="Tahoma" w:cs="Tahoma"/>
        </w:rPr>
      </w:pPr>
      <w:r w:rsidRPr="00C768C2">
        <w:rPr>
          <w:rFonts w:ascii="Tahoma" w:eastAsia="Calibri" w:hAnsi="Tahoma" w:cs="Tahoma"/>
        </w:rPr>
        <w:t xml:space="preserve">Enako velja tudi v primeru, da </w:t>
      </w:r>
      <w:r>
        <w:rPr>
          <w:rFonts w:ascii="Tahoma" w:eastAsia="Calibri" w:hAnsi="Tahoma" w:cs="Tahoma"/>
        </w:rPr>
        <w:t>kandidat</w:t>
      </w:r>
      <w:r w:rsidRPr="00C768C2">
        <w:rPr>
          <w:rFonts w:ascii="Tahoma" w:eastAsia="Calibri" w:hAnsi="Tahoma" w:cs="Tahoma"/>
        </w:rPr>
        <w:t xml:space="preserve"> nastopa s partnerjem (skupna </w:t>
      </w:r>
      <w:r>
        <w:rPr>
          <w:rFonts w:ascii="Tahoma" w:eastAsia="Calibri" w:hAnsi="Tahoma" w:cs="Tahoma"/>
        </w:rPr>
        <w:t>prijava</w:t>
      </w:r>
      <w:r w:rsidRPr="00C768C2">
        <w:rPr>
          <w:rFonts w:ascii="Tahoma" w:eastAsia="Calibri" w:hAnsi="Tahoma" w:cs="Tahoma"/>
        </w:rPr>
        <w:t>) ali podizvajalcem ali se sklicuje na uporabo zmogljivosti drugih subjektov.</w:t>
      </w:r>
    </w:p>
    <w:p w:rsidR="003069D9" w:rsidRPr="00BE5A4C" w:rsidRDefault="003069D9" w:rsidP="003069D9">
      <w:pPr>
        <w:pStyle w:val="tekst1"/>
        <w:keepNext/>
        <w:spacing w:before="0" w:line="240" w:lineRule="auto"/>
        <w:rPr>
          <w:rFonts w:ascii="Tahoma" w:hAnsi="Tahoma" w:cs="Tahoma"/>
          <w:sz w:val="20"/>
        </w:rPr>
      </w:pPr>
    </w:p>
    <w:p w:rsidR="00E64E2B" w:rsidRPr="004479E4" w:rsidRDefault="00E64E2B" w:rsidP="009B4E4E">
      <w:pPr>
        <w:keepNext/>
        <w:jc w:val="both"/>
        <w:rPr>
          <w:rFonts w:ascii="Tahoma" w:hAnsi="Tahoma" w:cs="Tahoma"/>
          <w:strike/>
        </w:rPr>
      </w:pPr>
    </w:p>
    <w:p w:rsidR="004E29D6" w:rsidRPr="00EC1F09" w:rsidRDefault="004E29D6" w:rsidP="009B4E4E">
      <w:pPr>
        <w:keepNext/>
        <w:outlineLvl w:val="1"/>
        <w:rPr>
          <w:rFonts w:ascii="Tahoma" w:hAnsi="Tahoma" w:cs="Tahoma"/>
          <w:b/>
          <w:bCs/>
        </w:rPr>
      </w:pPr>
      <w:r w:rsidRPr="008158DB">
        <w:rPr>
          <w:rFonts w:ascii="Tahoma" w:hAnsi="Tahoma" w:cs="Tahoma"/>
          <w:b/>
          <w:bCs/>
        </w:rPr>
        <w:t>2.</w:t>
      </w:r>
      <w:r w:rsidR="00665B66" w:rsidRPr="008158DB">
        <w:rPr>
          <w:rFonts w:ascii="Tahoma" w:hAnsi="Tahoma" w:cs="Tahoma"/>
          <w:b/>
          <w:bCs/>
        </w:rPr>
        <w:t>4</w:t>
      </w:r>
      <w:r w:rsidRPr="008158DB">
        <w:rPr>
          <w:rFonts w:ascii="Tahoma" w:hAnsi="Tahoma" w:cs="Tahoma"/>
          <w:b/>
          <w:bCs/>
        </w:rPr>
        <w:t xml:space="preserve"> </w:t>
      </w:r>
      <w:r w:rsidR="006F0709" w:rsidRPr="008158DB">
        <w:rPr>
          <w:rFonts w:ascii="Tahoma" w:hAnsi="Tahoma" w:cs="Tahoma"/>
          <w:b/>
          <w:bCs/>
        </w:rPr>
        <w:t>PRIJAVA</w:t>
      </w:r>
      <w:r w:rsidRPr="008158DB">
        <w:rPr>
          <w:rFonts w:ascii="Tahoma" w:hAnsi="Tahoma" w:cs="Tahoma"/>
          <w:b/>
          <w:bCs/>
        </w:rPr>
        <w:t xml:space="preserve"> S PODIZVAJALCI</w:t>
      </w:r>
      <w:r w:rsidR="00AD715A">
        <w:rPr>
          <w:rFonts w:ascii="Tahoma" w:hAnsi="Tahoma" w:cs="Tahoma"/>
          <w:b/>
          <w:bCs/>
        </w:rPr>
        <w:t xml:space="preserve"> </w:t>
      </w:r>
    </w:p>
    <w:p w:rsidR="008C468C" w:rsidRPr="004479E4" w:rsidRDefault="008C468C" w:rsidP="009B4E4E">
      <w:pPr>
        <w:keepNext/>
        <w:outlineLvl w:val="1"/>
        <w:rPr>
          <w:rFonts w:ascii="Tahoma" w:hAnsi="Tahoma" w:cs="Tahoma"/>
          <w:b/>
          <w:bCs/>
        </w:rPr>
      </w:pPr>
    </w:p>
    <w:p w:rsidR="008C468C" w:rsidRDefault="00787DF1" w:rsidP="009B4E4E">
      <w:pPr>
        <w:keepNext/>
        <w:outlineLvl w:val="1"/>
        <w:rPr>
          <w:rFonts w:ascii="Tahoma" w:hAnsi="Tahoma" w:cs="Tahoma"/>
          <w:bCs/>
        </w:rPr>
      </w:pPr>
      <w:r>
        <w:rPr>
          <w:rFonts w:ascii="Tahoma" w:hAnsi="Tahoma" w:cs="Tahoma"/>
          <w:bCs/>
        </w:rPr>
        <w:t>Kandidat</w:t>
      </w:r>
      <w:r w:rsidR="00FB19E0">
        <w:rPr>
          <w:rFonts w:ascii="Tahoma" w:hAnsi="Tahoma" w:cs="Tahoma"/>
          <w:bCs/>
        </w:rPr>
        <w:t xml:space="preserve"> lahko del javnega naročila izvede s podizvajalci. V tem primeru</w:t>
      </w:r>
      <w:r w:rsidR="002F3F85" w:rsidRPr="004479E4">
        <w:rPr>
          <w:rFonts w:ascii="Tahoma" w:hAnsi="Tahoma" w:cs="Tahoma"/>
          <w:bCs/>
        </w:rPr>
        <w:t xml:space="preserve"> mora upoštevati določbe 94. člena Z</w:t>
      </w:r>
      <w:r w:rsidR="00927129" w:rsidRPr="004479E4">
        <w:rPr>
          <w:rFonts w:ascii="Tahoma" w:hAnsi="Tahoma" w:cs="Tahoma"/>
          <w:bCs/>
        </w:rPr>
        <w:t>J</w:t>
      </w:r>
      <w:r w:rsidR="002F3F85" w:rsidRPr="004479E4">
        <w:rPr>
          <w:rFonts w:ascii="Tahoma" w:hAnsi="Tahoma" w:cs="Tahoma"/>
          <w:bCs/>
        </w:rPr>
        <w:t xml:space="preserve">N-3 in </w:t>
      </w:r>
      <w:r>
        <w:rPr>
          <w:rFonts w:ascii="Tahoma" w:hAnsi="Tahoma" w:cs="Tahoma"/>
          <w:bCs/>
        </w:rPr>
        <w:t>prijavi</w:t>
      </w:r>
      <w:r w:rsidR="00B46D2B" w:rsidRPr="004479E4">
        <w:rPr>
          <w:rFonts w:ascii="Tahoma" w:hAnsi="Tahoma" w:cs="Tahoma"/>
          <w:bCs/>
        </w:rPr>
        <w:t xml:space="preserve"> predložiti</w:t>
      </w:r>
      <w:r w:rsidR="002F3F85" w:rsidRPr="004479E4">
        <w:rPr>
          <w:rFonts w:ascii="Tahoma" w:hAnsi="Tahoma" w:cs="Tahoma"/>
          <w:bCs/>
        </w:rPr>
        <w:t xml:space="preserve"> naslednje </w:t>
      </w:r>
      <w:r w:rsidR="003932B5">
        <w:rPr>
          <w:rFonts w:ascii="Tahoma" w:hAnsi="Tahoma" w:cs="Tahoma"/>
          <w:bCs/>
        </w:rPr>
        <w:t xml:space="preserve">izpolnjene in podpisane </w:t>
      </w:r>
      <w:r w:rsidR="002F3F85" w:rsidRPr="004479E4">
        <w:rPr>
          <w:rFonts w:ascii="Tahoma" w:hAnsi="Tahoma" w:cs="Tahoma"/>
          <w:bCs/>
        </w:rPr>
        <w:t xml:space="preserve">priloge:  </w:t>
      </w:r>
    </w:p>
    <w:p w:rsidR="00EC448C" w:rsidRDefault="00EC448C" w:rsidP="009B4E4E">
      <w:pPr>
        <w:keepNext/>
        <w:outlineLvl w:val="1"/>
        <w:rPr>
          <w:rFonts w:ascii="Tahoma" w:hAnsi="Tahoma" w:cs="Tahoma"/>
          <w:bCs/>
        </w:rPr>
      </w:pPr>
    </w:p>
    <w:p w:rsidR="00EC448C" w:rsidRDefault="00EC448C" w:rsidP="00934041">
      <w:pPr>
        <w:keepNext/>
        <w:keepLines/>
        <w:numPr>
          <w:ilvl w:val="0"/>
          <w:numId w:val="14"/>
        </w:numPr>
        <w:jc w:val="both"/>
        <w:rPr>
          <w:rFonts w:ascii="Tahoma" w:hAnsi="Tahoma" w:cs="Tahoma"/>
        </w:rPr>
      </w:pPr>
      <w:r>
        <w:rPr>
          <w:rFonts w:ascii="Tahoma" w:hAnsi="Tahoma" w:cs="Tahoma"/>
          <w:kern w:val="16"/>
        </w:rPr>
        <w:t xml:space="preserve">ESPD v </w:t>
      </w:r>
      <w:proofErr w:type="spellStart"/>
      <w:r>
        <w:rPr>
          <w:rFonts w:ascii="Tahoma" w:hAnsi="Tahoma" w:cs="Tahoma"/>
          <w:kern w:val="16"/>
        </w:rPr>
        <w:t>xml</w:t>
      </w:r>
      <w:proofErr w:type="spellEnd"/>
      <w:r>
        <w:rPr>
          <w:rFonts w:ascii="Tahoma" w:hAnsi="Tahoma" w:cs="Tahoma"/>
          <w:kern w:val="16"/>
        </w:rPr>
        <w:t xml:space="preserve">. formatu in </w:t>
      </w:r>
      <w:proofErr w:type="spellStart"/>
      <w:r>
        <w:rPr>
          <w:rFonts w:ascii="Tahoma" w:hAnsi="Tahoma" w:cs="Tahoma"/>
          <w:kern w:val="16"/>
        </w:rPr>
        <w:t>pdf</w:t>
      </w:r>
      <w:proofErr w:type="spellEnd"/>
      <w:r>
        <w:rPr>
          <w:rFonts w:ascii="Tahoma" w:hAnsi="Tahoma" w:cs="Tahoma"/>
          <w:kern w:val="16"/>
        </w:rPr>
        <w:t>. formatu,</w:t>
      </w:r>
      <w:r w:rsidRPr="00217755">
        <w:rPr>
          <w:rFonts w:ascii="Tahoma" w:hAnsi="Tahoma" w:cs="Tahoma"/>
        </w:rPr>
        <w:t xml:space="preserve"> </w:t>
      </w:r>
    </w:p>
    <w:p w:rsidR="00C946F1" w:rsidRPr="003B5181" w:rsidRDefault="00C946F1" w:rsidP="00934041">
      <w:pPr>
        <w:pStyle w:val="Odstavekseznama"/>
        <w:keepNext/>
        <w:keepLines/>
        <w:numPr>
          <w:ilvl w:val="0"/>
          <w:numId w:val="14"/>
        </w:numPr>
        <w:jc w:val="both"/>
        <w:rPr>
          <w:rFonts w:ascii="Tahoma" w:hAnsi="Tahoma" w:cs="Tahoma"/>
          <w:strike/>
        </w:rPr>
      </w:pPr>
      <w:r w:rsidRPr="004B3546">
        <w:rPr>
          <w:rFonts w:ascii="Tahoma" w:hAnsi="Tahoma" w:cs="Tahoma"/>
          <w:caps/>
        </w:rPr>
        <w:t>pooblastilo za pridobitev potrdila iz kazenske evidence za pravne osebe</w:t>
      </w:r>
      <w:r w:rsidRPr="003B5181">
        <w:rPr>
          <w:rFonts w:ascii="Tahoma" w:hAnsi="Tahoma" w:cs="Tahoma"/>
        </w:rPr>
        <w:t>,</w:t>
      </w:r>
    </w:p>
    <w:p w:rsidR="00C946F1" w:rsidRPr="003B5181" w:rsidRDefault="00C946F1" w:rsidP="00934041">
      <w:pPr>
        <w:pStyle w:val="Odstavekseznama"/>
        <w:keepNext/>
        <w:keepLines/>
        <w:numPr>
          <w:ilvl w:val="0"/>
          <w:numId w:val="14"/>
        </w:numPr>
        <w:jc w:val="both"/>
        <w:rPr>
          <w:rFonts w:ascii="Tahoma" w:hAnsi="Tahoma" w:cs="Tahoma"/>
          <w:strike/>
        </w:rPr>
      </w:pPr>
      <w:r w:rsidRPr="00E563DC">
        <w:rPr>
          <w:rFonts w:ascii="Tahoma" w:hAnsi="Tahoma" w:cs="Tahoma"/>
          <w:caps/>
        </w:rPr>
        <w:t>pooblastilo za pridobitev potrdila iz kazenske evidence za fizične osebe</w:t>
      </w:r>
      <w:r w:rsidRPr="003B5181">
        <w:rPr>
          <w:rFonts w:ascii="Tahoma" w:hAnsi="Tahoma" w:cs="Tahoma"/>
        </w:rPr>
        <w:t>,</w:t>
      </w:r>
      <w:r w:rsidRPr="003B5181">
        <w:rPr>
          <w:rFonts w:ascii="Tahoma" w:hAnsi="Tahoma" w:cs="Tahoma"/>
          <w:strike/>
        </w:rPr>
        <w:t xml:space="preserve"> </w:t>
      </w:r>
    </w:p>
    <w:p w:rsidR="00C946F1" w:rsidRPr="003B5181" w:rsidRDefault="00EB3161" w:rsidP="00934041">
      <w:pPr>
        <w:pStyle w:val="Odstavekseznama"/>
        <w:keepNext/>
        <w:numPr>
          <w:ilvl w:val="0"/>
          <w:numId w:val="14"/>
        </w:numPr>
        <w:outlineLvl w:val="1"/>
        <w:rPr>
          <w:rFonts w:ascii="Tahoma" w:hAnsi="Tahoma" w:cs="Tahoma"/>
          <w:bCs/>
        </w:rPr>
      </w:pPr>
      <w:r w:rsidRPr="003B5181">
        <w:rPr>
          <w:rFonts w:ascii="Tahoma" w:hAnsi="Tahoma" w:cs="Tahoma"/>
          <w:bCs/>
        </w:rPr>
        <w:t>IZJAVA O UDELEŽBI FIZIČNIH IN PRAVNIH OSEB V LASTNIŠTVU GOSPODARSKEGA SUBJEKTA,</w:t>
      </w:r>
    </w:p>
    <w:p w:rsidR="00EC448C" w:rsidRPr="00223353" w:rsidRDefault="00EC448C" w:rsidP="00934041">
      <w:pPr>
        <w:keepNext/>
        <w:keepLines/>
        <w:numPr>
          <w:ilvl w:val="0"/>
          <w:numId w:val="14"/>
        </w:numPr>
        <w:jc w:val="both"/>
        <w:rPr>
          <w:rFonts w:ascii="Tahoma" w:hAnsi="Tahoma" w:cs="Tahoma"/>
        </w:rPr>
      </w:pPr>
      <w:r>
        <w:rPr>
          <w:rFonts w:ascii="Tahoma" w:hAnsi="Tahoma" w:cs="Tahoma"/>
        </w:rPr>
        <w:t>UDELEŽBA PODIZVAJALCA</w:t>
      </w:r>
      <w:r w:rsidRPr="00223353">
        <w:rPr>
          <w:rFonts w:ascii="Tahoma" w:hAnsi="Tahoma" w:cs="Tahoma"/>
        </w:rPr>
        <w:t>,</w:t>
      </w:r>
    </w:p>
    <w:p w:rsidR="00EC448C" w:rsidRDefault="00EC448C" w:rsidP="00934041">
      <w:pPr>
        <w:keepNext/>
        <w:keepLines/>
        <w:numPr>
          <w:ilvl w:val="0"/>
          <w:numId w:val="14"/>
        </w:numPr>
        <w:jc w:val="both"/>
        <w:rPr>
          <w:rFonts w:ascii="Tahoma" w:hAnsi="Tahoma" w:cs="Tahoma"/>
        </w:rPr>
      </w:pPr>
      <w:r w:rsidRPr="00223353">
        <w:rPr>
          <w:rFonts w:ascii="Tahoma" w:hAnsi="Tahoma" w:cs="Tahoma"/>
        </w:rPr>
        <w:t>ZAHTEV</w:t>
      </w:r>
      <w:r>
        <w:rPr>
          <w:rFonts w:ascii="Tahoma" w:hAnsi="Tahoma" w:cs="Tahoma"/>
        </w:rPr>
        <w:t>A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r w:rsidR="00EB3161">
        <w:rPr>
          <w:rFonts w:ascii="Tahoma" w:hAnsi="Tahoma" w:cs="Tahoma"/>
        </w:rPr>
        <w:t>.</w:t>
      </w:r>
    </w:p>
    <w:p w:rsidR="004A7C8C" w:rsidRDefault="004A7C8C" w:rsidP="004A7C8C">
      <w:pPr>
        <w:keepNext/>
        <w:keepLines/>
        <w:jc w:val="both"/>
        <w:rPr>
          <w:rFonts w:ascii="Tahoma" w:hAnsi="Tahoma" w:cs="Tahoma"/>
        </w:rPr>
      </w:pPr>
    </w:p>
    <w:p w:rsidR="004A7C8C" w:rsidRPr="00101E07" w:rsidRDefault="004A7C8C" w:rsidP="004A7C8C">
      <w:pPr>
        <w:keepNext/>
        <w:keepLines/>
        <w:jc w:val="both"/>
        <w:rPr>
          <w:rFonts w:ascii="Tahoma" w:hAnsi="Tahoma" w:cs="Tahoma"/>
          <w:b/>
        </w:rPr>
      </w:pPr>
      <w:r w:rsidRPr="008158DB">
        <w:rPr>
          <w:rFonts w:ascii="Tahoma" w:hAnsi="Tahoma" w:cs="Tahoma"/>
          <w:b/>
        </w:rPr>
        <w:t>2.5 UPORABA ZMOGLJIVOSTI DRUGIH SUBJEKTOV</w:t>
      </w:r>
    </w:p>
    <w:p w:rsidR="004A7C8C" w:rsidRDefault="004A7C8C" w:rsidP="004A7C8C">
      <w:pPr>
        <w:keepNext/>
        <w:keepLines/>
        <w:jc w:val="both"/>
        <w:rPr>
          <w:rFonts w:ascii="Tahoma" w:hAnsi="Tahoma" w:cs="Tahoma"/>
        </w:rPr>
      </w:pPr>
    </w:p>
    <w:p w:rsidR="004A7C8C" w:rsidRDefault="004A7C8C" w:rsidP="004A7C8C">
      <w:pPr>
        <w:keepNext/>
        <w:keepLines/>
        <w:jc w:val="both"/>
        <w:rPr>
          <w:rFonts w:ascii="Tahoma" w:hAnsi="Tahoma" w:cs="Tahoma"/>
        </w:rPr>
      </w:pPr>
      <w:r>
        <w:rPr>
          <w:rFonts w:ascii="Tahoma" w:hAnsi="Tahoma" w:cs="Tahoma"/>
        </w:rPr>
        <w:t xml:space="preserve">Kandidat lahko za izvedbo javnega naročila uporabi zmogljivosti drugih subjektov, kot to določa 81. člen ZJN-3. </w:t>
      </w:r>
      <w:r w:rsidR="00D735C9">
        <w:rPr>
          <w:rFonts w:ascii="Tahoma" w:hAnsi="Tahoma" w:cs="Tahoma"/>
        </w:rPr>
        <w:t>V tem primeru mora za vsakega subjekta, na katerega zmogljivosti se sklicuje, predložiti naslednje izpolnjene in podpisane priloge:</w:t>
      </w:r>
    </w:p>
    <w:p w:rsidR="00101E07" w:rsidRPr="006A4008" w:rsidRDefault="00101E07" w:rsidP="00934041">
      <w:pPr>
        <w:keepNext/>
        <w:keepLines/>
        <w:numPr>
          <w:ilvl w:val="0"/>
          <w:numId w:val="17"/>
        </w:numPr>
        <w:jc w:val="both"/>
        <w:rPr>
          <w:rFonts w:ascii="Tahoma" w:hAnsi="Tahoma" w:cs="Tahoma"/>
          <w:kern w:val="16"/>
          <w:lang w:val="x-none"/>
        </w:rPr>
      </w:pPr>
      <w:r>
        <w:rPr>
          <w:rFonts w:ascii="Tahoma" w:hAnsi="Tahoma" w:cs="Tahoma"/>
          <w:kern w:val="16"/>
        </w:rPr>
        <w:t xml:space="preserve">ESPD v </w:t>
      </w:r>
      <w:proofErr w:type="spellStart"/>
      <w:r>
        <w:rPr>
          <w:rFonts w:ascii="Tahoma" w:hAnsi="Tahoma" w:cs="Tahoma"/>
          <w:kern w:val="16"/>
        </w:rPr>
        <w:t>xml</w:t>
      </w:r>
      <w:proofErr w:type="spellEnd"/>
      <w:r>
        <w:rPr>
          <w:rFonts w:ascii="Tahoma" w:hAnsi="Tahoma" w:cs="Tahoma"/>
          <w:kern w:val="16"/>
        </w:rPr>
        <w:t xml:space="preserve">. formatu in </w:t>
      </w:r>
      <w:proofErr w:type="spellStart"/>
      <w:r>
        <w:rPr>
          <w:rFonts w:ascii="Tahoma" w:hAnsi="Tahoma" w:cs="Tahoma"/>
          <w:kern w:val="16"/>
        </w:rPr>
        <w:t>pdf</w:t>
      </w:r>
      <w:proofErr w:type="spellEnd"/>
      <w:r>
        <w:rPr>
          <w:rFonts w:ascii="Tahoma" w:hAnsi="Tahoma" w:cs="Tahoma"/>
          <w:kern w:val="16"/>
        </w:rPr>
        <w:t>. formatu</w:t>
      </w:r>
      <w:r w:rsidRPr="006A4008">
        <w:rPr>
          <w:rFonts w:ascii="Tahoma" w:hAnsi="Tahoma" w:cs="Tahoma"/>
          <w:kern w:val="16"/>
          <w:lang w:val="x-none"/>
        </w:rPr>
        <w:t>;</w:t>
      </w:r>
    </w:p>
    <w:p w:rsidR="00E563DC" w:rsidRPr="00E563DC" w:rsidRDefault="00E563DC" w:rsidP="00934041">
      <w:pPr>
        <w:keepNext/>
        <w:keepLines/>
        <w:numPr>
          <w:ilvl w:val="0"/>
          <w:numId w:val="17"/>
        </w:numPr>
        <w:jc w:val="both"/>
        <w:rPr>
          <w:rFonts w:ascii="Tahoma" w:hAnsi="Tahoma" w:cs="Tahoma"/>
        </w:rPr>
      </w:pPr>
      <w:r w:rsidRPr="00E563DC">
        <w:rPr>
          <w:rFonts w:ascii="Tahoma" w:hAnsi="Tahoma" w:cs="Tahoma"/>
        </w:rPr>
        <w:t>POOBLASTILO ZA PRIDOBITEV POTRDILA IZ KAZENSKE EVIDENCE ZA PRAVNE OSEBE,</w:t>
      </w:r>
    </w:p>
    <w:p w:rsidR="00E563DC" w:rsidRPr="00E563DC" w:rsidRDefault="00E563DC" w:rsidP="00934041">
      <w:pPr>
        <w:keepNext/>
        <w:keepLines/>
        <w:numPr>
          <w:ilvl w:val="0"/>
          <w:numId w:val="17"/>
        </w:numPr>
        <w:jc w:val="both"/>
        <w:rPr>
          <w:rFonts w:ascii="Tahoma" w:hAnsi="Tahoma" w:cs="Tahoma"/>
        </w:rPr>
      </w:pPr>
      <w:r w:rsidRPr="00E563DC">
        <w:rPr>
          <w:rFonts w:ascii="Tahoma" w:hAnsi="Tahoma" w:cs="Tahoma"/>
        </w:rPr>
        <w:t xml:space="preserve">POOBLASTILO ZA PRIDOBITEV POTRDILA IZ KAZENSKE EVIDENCE ZA FIZIČNE OSEBE, </w:t>
      </w:r>
    </w:p>
    <w:p w:rsidR="00E563DC" w:rsidRPr="00E563DC" w:rsidRDefault="00E563DC" w:rsidP="00934041">
      <w:pPr>
        <w:keepNext/>
        <w:keepLines/>
        <w:numPr>
          <w:ilvl w:val="0"/>
          <w:numId w:val="17"/>
        </w:numPr>
        <w:jc w:val="both"/>
        <w:rPr>
          <w:rFonts w:ascii="Tahoma" w:hAnsi="Tahoma" w:cs="Tahoma"/>
        </w:rPr>
      </w:pPr>
      <w:r w:rsidRPr="00E563DC">
        <w:rPr>
          <w:rFonts w:ascii="Tahoma" w:hAnsi="Tahoma" w:cs="Tahoma"/>
        </w:rPr>
        <w:t>IZJAVA O UDELEŽBI FIZIČNIH IN PRAVNIH OSEB V LASTNIŠTVU GOSPODARSKEGA SUBJEKTA,</w:t>
      </w:r>
    </w:p>
    <w:p w:rsidR="00101E07" w:rsidRPr="00521894" w:rsidRDefault="00101E07" w:rsidP="00934041">
      <w:pPr>
        <w:keepNext/>
        <w:keepLines/>
        <w:numPr>
          <w:ilvl w:val="0"/>
          <w:numId w:val="17"/>
        </w:numPr>
        <w:jc w:val="both"/>
        <w:rPr>
          <w:rFonts w:ascii="Tahoma" w:hAnsi="Tahoma" w:cs="Tahoma"/>
        </w:rPr>
      </w:pPr>
      <w:r w:rsidRPr="00380ED8">
        <w:rPr>
          <w:rFonts w:ascii="Tahoma" w:hAnsi="Tahoma" w:cs="Tahoma"/>
        </w:rPr>
        <w:t>UDELEŽBA SUBJEKTA, KATEREGA ZMOGLJIVOST SE UPORABLJA</w:t>
      </w:r>
      <w:r w:rsidRPr="00521894">
        <w:rPr>
          <w:rFonts w:ascii="Tahoma" w:hAnsi="Tahoma" w:cs="Tahoma"/>
        </w:rPr>
        <w:t>.</w:t>
      </w:r>
    </w:p>
    <w:p w:rsidR="004A7C8C" w:rsidRDefault="004A7C8C" w:rsidP="004A7C8C">
      <w:pPr>
        <w:keepNext/>
        <w:keepLines/>
        <w:jc w:val="both"/>
        <w:rPr>
          <w:rFonts w:ascii="Tahoma" w:hAnsi="Tahoma" w:cs="Tahoma"/>
        </w:rPr>
      </w:pPr>
    </w:p>
    <w:p w:rsidR="00D40E13" w:rsidRDefault="00D40E13" w:rsidP="004A7C8C">
      <w:pPr>
        <w:keepNext/>
        <w:keepLines/>
        <w:jc w:val="both"/>
        <w:rPr>
          <w:rFonts w:ascii="Tahoma" w:hAnsi="Tahoma" w:cs="Tahoma"/>
        </w:rPr>
      </w:pPr>
    </w:p>
    <w:p w:rsidR="002E13AC" w:rsidRPr="00223353" w:rsidRDefault="002E13AC" w:rsidP="004A7C8C">
      <w:pPr>
        <w:keepNext/>
        <w:keepLines/>
        <w:jc w:val="both"/>
        <w:rPr>
          <w:rFonts w:ascii="Tahoma" w:hAnsi="Tahoma" w:cs="Tahoma"/>
        </w:rPr>
      </w:pPr>
    </w:p>
    <w:p w:rsidR="006D12E4" w:rsidRDefault="006D12E4" w:rsidP="009B4E4E">
      <w:pPr>
        <w:keepNext/>
        <w:jc w:val="both"/>
        <w:rPr>
          <w:rFonts w:ascii="Tahoma" w:hAnsi="Tahoma" w:cs="Tahoma"/>
        </w:rPr>
      </w:pPr>
    </w:p>
    <w:p w:rsidR="007335C1" w:rsidRPr="006677A1" w:rsidRDefault="00B46D2B" w:rsidP="009B4E4E">
      <w:pPr>
        <w:keepNext/>
        <w:jc w:val="both"/>
        <w:rPr>
          <w:rFonts w:ascii="Tahoma" w:hAnsi="Tahoma" w:cs="Tahoma"/>
          <w:b/>
        </w:rPr>
      </w:pPr>
      <w:r w:rsidRPr="008E6ACD">
        <w:rPr>
          <w:rFonts w:ascii="Tahoma" w:hAnsi="Tahoma" w:cs="Tahoma"/>
          <w:b/>
        </w:rPr>
        <w:lastRenderedPageBreak/>
        <w:t>2.</w:t>
      </w:r>
      <w:r w:rsidR="00CE7622" w:rsidRPr="008E6ACD">
        <w:rPr>
          <w:rFonts w:ascii="Tahoma" w:hAnsi="Tahoma" w:cs="Tahoma"/>
          <w:b/>
        </w:rPr>
        <w:t>6</w:t>
      </w:r>
      <w:r w:rsidRPr="008E6ACD">
        <w:rPr>
          <w:rFonts w:ascii="Tahoma" w:hAnsi="Tahoma" w:cs="Tahoma"/>
          <w:b/>
        </w:rPr>
        <w:t xml:space="preserve"> FINANČNA ZAVAROVANJA</w:t>
      </w:r>
    </w:p>
    <w:p w:rsidR="00802C7B" w:rsidRPr="006677A1" w:rsidRDefault="00802C7B" w:rsidP="009B4E4E">
      <w:pPr>
        <w:keepNext/>
        <w:jc w:val="both"/>
        <w:rPr>
          <w:rFonts w:ascii="Tahoma" w:hAnsi="Tahoma" w:cs="Tahoma"/>
          <w:b/>
        </w:rPr>
      </w:pPr>
    </w:p>
    <w:p w:rsidR="00AD536C" w:rsidRDefault="00AD536C" w:rsidP="009B4E4E">
      <w:pPr>
        <w:keepNext/>
        <w:jc w:val="both"/>
        <w:rPr>
          <w:rFonts w:ascii="Tahoma" w:hAnsi="Tahoma" w:cs="Tahoma"/>
        </w:rPr>
      </w:pPr>
    </w:p>
    <w:p w:rsidR="00D95CC0" w:rsidRPr="00BC5A5F" w:rsidRDefault="00D95CC0" w:rsidP="00D95CC0">
      <w:pPr>
        <w:keepNext/>
        <w:jc w:val="both"/>
        <w:rPr>
          <w:rFonts w:ascii="Tahoma" w:hAnsi="Tahoma" w:cs="Tahoma"/>
          <w:b/>
          <w:bCs/>
        </w:rPr>
      </w:pPr>
      <w:r w:rsidRPr="00D33CC2">
        <w:rPr>
          <w:rFonts w:ascii="Tahoma" w:hAnsi="Tahoma" w:cs="Tahoma"/>
          <w:b/>
        </w:rPr>
        <w:t>Za dobro izvedbo pogodbenih obveznosti</w:t>
      </w:r>
      <w:r w:rsidRPr="00BC5A5F">
        <w:rPr>
          <w:rFonts w:ascii="Tahoma" w:hAnsi="Tahoma" w:cs="Tahoma"/>
          <w:b/>
        </w:rPr>
        <w:t xml:space="preserve"> </w:t>
      </w:r>
    </w:p>
    <w:p w:rsidR="00D95CC0" w:rsidRPr="00BC5A5F" w:rsidRDefault="00D95CC0" w:rsidP="00D95CC0">
      <w:pPr>
        <w:keepNext/>
        <w:jc w:val="both"/>
        <w:rPr>
          <w:rFonts w:ascii="Tahoma" w:hAnsi="Tahoma" w:cs="Tahoma"/>
        </w:rPr>
      </w:pPr>
    </w:p>
    <w:p w:rsidR="00D95CC0" w:rsidRPr="008D4A4F" w:rsidRDefault="00D95CC0" w:rsidP="00D95CC0">
      <w:pPr>
        <w:keepNext/>
        <w:jc w:val="both"/>
        <w:rPr>
          <w:rFonts w:ascii="Tahoma" w:hAnsi="Tahoma" w:cs="Tahoma"/>
          <w:strike/>
        </w:rPr>
      </w:pPr>
      <w:r w:rsidRPr="00BC5A5F">
        <w:rPr>
          <w:rFonts w:ascii="Tahoma" w:hAnsi="Tahoma" w:cs="Tahoma"/>
        </w:rPr>
        <w:t xml:space="preserve">Izvajalec bo moral naročniku kot finančno zavarovanje za dobro izvedbo pogodbenih obveznosti ob podpisu pogodbe predložiti podpisan original bianko menice in menično izjavo skladno z obrazcem iz </w:t>
      </w:r>
      <w:r w:rsidRPr="00693184">
        <w:rPr>
          <w:rFonts w:ascii="Tahoma" w:hAnsi="Tahoma" w:cs="Tahoma"/>
        </w:rPr>
        <w:t xml:space="preserve">razpisne dokumentacije za višino zavarovanja 5 % pogodbene vrednosti z DDV in rokom </w:t>
      </w:r>
      <w:r w:rsidRPr="008D4A4F">
        <w:rPr>
          <w:rFonts w:ascii="Tahoma" w:hAnsi="Tahoma" w:cs="Tahoma"/>
        </w:rPr>
        <w:t xml:space="preserve">veljavnosti </w:t>
      </w:r>
      <w:r w:rsidR="002E13AC">
        <w:rPr>
          <w:rFonts w:ascii="Tahoma" w:hAnsi="Tahoma" w:cs="Tahoma"/>
        </w:rPr>
        <w:t>sto</w:t>
      </w:r>
      <w:r w:rsidR="00845AFA">
        <w:rPr>
          <w:rFonts w:ascii="Tahoma" w:hAnsi="Tahoma" w:cs="Tahoma"/>
        </w:rPr>
        <w:t xml:space="preserve"> </w:t>
      </w:r>
      <w:r w:rsidR="002E13AC">
        <w:rPr>
          <w:rFonts w:ascii="Tahoma" w:hAnsi="Tahoma" w:cs="Tahoma"/>
        </w:rPr>
        <w:t xml:space="preserve">dvajset </w:t>
      </w:r>
      <w:r>
        <w:rPr>
          <w:rFonts w:ascii="Tahoma" w:hAnsi="Tahoma" w:cs="Tahoma"/>
        </w:rPr>
        <w:t>(</w:t>
      </w:r>
      <w:r w:rsidR="002E13AC">
        <w:rPr>
          <w:rFonts w:ascii="Tahoma" w:hAnsi="Tahoma" w:cs="Tahoma"/>
        </w:rPr>
        <w:t>120</w:t>
      </w:r>
      <w:r>
        <w:rPr>
          <w:rFonts w:ascii="Tahoma" w:hAnsi="Tahoma" w:cs="Tahoma"/>
        </w:rPr>
        <w:t>)</w:t>
      </w:r>
      <w:r w:rsidRPr="008D4A4F">
        <w:rPr>
          <w:rFonts w:ascii="Tahoma" w:hAnsi="Tahoma" w:cs="Tahoma"/>
        </w:rPr>
        <w:t xml:space="preserve"> dni od </w:t>
      </w:r>
      <w:r w:rsidR="00F32EC7">
        <w:rPr>
          <w:rFonts w:ascii="Tahoma" w:hAnsi="Tahoma" w:cs="Tahoma"/>
        </w:rPr>
        <w:t xml:space="preserve">roka </w:t>
      </w:r>
      <w:r w:rsidR="002E13AC">
        <w:rPr>
          <w:rFonts w:ascii="Tahoma" w:hAnsi="Tahoma" w:cs="Tahoma"/>
        </w:rPr>
        <w:t>za dokončanje del</w:t>
      </w:r>
      <w:r w:rsidR="00F32EC7">
        <w:rPr>
          <w:rFonts w:ascii="Tahoma" w:hAnsi="Tahoma" w:cs="Tahoma"/>
        </w:rPr>
        <w:t>.</w:t>
      </w:r>
    </w:p>
    <w:p w:rsidR="00D95CC0" w:rsidRDefault="00D95CC0" w:rsidP="00D95CC0">
      <w:pPr>
        <w:keepNext/>
        <w:jc w:val="both"/>
        <w:rPr>
          <w:rFonts w:ascii="Tahoma" w:hAnsi="Tahoma" w:cs="Tahoma"/>
          <w:lang w:eastAsia="ko-KR"/>
        </w:rPr>
      </w:pPr>
    </w:p>
    <w:p w:rsidR="00D95CC0" w:rsidRPr="00BC5A5F" w:rsidRDefault="00D95CC0" w:rsidP="00D95CC0">
      <w:pPr>
        <w:keepNext/>
        <w:jc w:val="both"/>
        <w:rPr>
          <w:rFonts w:ascii="Tahoma" w:hAnsi="Tahoma" w:cs="Tahoma"/>
          <w:b/>
          <w:lang w:eastAsia="ko-KR"/>
        </w:rPr>
      </w:pPr>
      <w:r w:rsidRPr="00D33CC2">
        <w:rPr>
          <w:rFonts w:ascii="Tahoma" w:hAnsi="Tahoma" w:cs="Tahoma"/>
          <w:b/>
          <w:lang w:eastAsia="ko-KR"/>
        </w:rPr>
        <w:t>Za odpravo napak v garancijski dobi</w:t>
      </w:r>
    </w:p>
    <w:p w:rsidR="00D95CC0" w:rsidRPr="00BC5A5F" w:rsidRDefault="00D95CC0" w:rsidP="00D95CC0">
      <w:pPr>
        <w:keepNext/>
        <w:jc w:val="both"/>
        <w:rPr>
          <w:rFonts w:ascii="Tahoma" w:hAnsi="Tahoma" w:cs="Tahoma"/>
          <w:b/>
          <w:lang w:eastAsia="ko-KR"/>
        </w:rPr>
      </w:pPr>
    </w:p>
    <w:p w:rsidR="00D95CC0" w:rsidRDefault="00D95CC0" w:rsidP="00D95CC0">
      <w:pPr>
        <w:keepNext/>
        <w:jc w:val="both"/>
        <w:rPr>
          <w:rFonts w:ascii="Tahoma" w:hAnsi="Tahoma" w:cs="Tahoma"/>
        </w:rPr>
      </w:pPr>
      <w:r w:rsidRPr="00BC5A5F">
        <w:rPr>
          <w:rFonts w:ascii="Tahoma" w:hAnsi="Tahoma" w:cs="Tahoma"/>
        </w:rPr>
        <w:t xml:space="preserve">Izvajalec bo moral naročniku takoj po podpisu zapisnika o sprejemu in izročitvi izvedenih del kot finančno zavarovanje za odpravo napak v garancijski dobi predložiti original bianko menice z menično izjavo skladno z obrazcem iz razpisne dokumentacije za višino zavarovanja 5 % pogodbene vrednosti z DDV in rokom veljavnosti </w:t>
      </w:r>
      <w:r>
        <w:rPr>
          <w:rFonts w:ascii="Tahoma" w:hAnsi="Tahoma" w:cs="Tahoma"/>
        </w:rPr>
        <w:t>trideset (</w:t>
      </w:r>
      <w:r w:rsidRPr="00BC5A5F">
        <w:rPr>
          <w:rFonts w:ascii="Tahoma" w:hAnsi="Tahoma" w:cs="Tahoma"/>
        </w:rPr>
        <w:t>30</w:t>
      </w:r>
      <w:r>
        <w:rPr>
          <w:rFonts w:ascii="Tahoma" w:hAnsi="Tahoma" w:cs="Tahoma"/>
        </w:rPr>
        <w:t>)</w:t>
      </w:r>
      <w:r w:rsidRPr="00BC5A5F">
        <w:rPr>
          <w:rFonts w:ascii="Tahoma" w:hAnsi="Tahoma" w:cs="Tahoma"/>
        </w:rPr>
        <w:t xml:space="preserve"> dni po preteku garancijskega roka</w:t>
      </w:r>
      <w:r w:rsidR="00F32EC7">
        <w:rPr>
          <w:rFonts w:ascii="Tahoma" w:hAnsi="Tahoma" w:cs="Tahoma"/>
        </w:rPr>
        <w:t>.</w:t>
      </w:r>
    </w:p>
    <w:p w:rsidR="00AD536C" w:rsidRDefault="00AD536C" w:rsidP="009B4E4E">
      <w:pPr>
        <w:keepNext/>
        <w:jc w:val="both"/>
        <w:rPr>
          <w:rFonts w:ascii="Tahoma" w:hAnsi="Tahoma" w:cs="Tahoma"/>
        </w:rPr>
      </w:pPr>
    </w:p>
    <w:p w:rsidR="00900246" w:rsidRDefault="00900246"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AD536C" w:rsidRDefault="00AD536C" w:rsidP="009B4E4E">
      <w:pPr>
        <w:keepNext/>
        <w:jc w:val="both"/>
        <w:rPr>
          <w:rFonts w:ascii="Tahoma" w:hAnsi="Tahoma" w:cs="Tahoma"/>
        </w:rPr>
      </w:pPr>
    </w:p>
    <w:p w:rsidR="00070EAF" w:rsidRDefault="00070EAF" w:rsidP="009B4E4E">
      <w:pPr>
        <w:keepNext/>
        <w:jc w:val="both"/>
        <w:rPr>
          <w:rFonts w:ascii="Tahoma" w:hAnsi="Tahoma" w:cs="Tahoma"/>
        </w:rPr>
      </w:pPr>
    </w:p>
    <w:p w:rsidR="00070EAF" w:rsidRDefault="00070EAF" w:rsidP="009B4E4E">
      <w:pPr>
        <w:keepNext/>
        <w:jc w:val="both"/>
        <w:rPr>
          <w:rFonts w:ascii="Tahoma" w:hAnsi="Tahoma" w:cs="Tahoma"/>
        </w:rPr>
      </w:pPr>
    </w:p>
    <w:p w:rsidR="00070EAF" w:rsidRDefault="00070EAF" w:rsidP="009B4E4E">
      <w:pPr>
        <w:keepNext/>
        <w:jc w:val="both"/>
        <w:rPr>
          <w:rFonts w:ascii="Tahoma" w:hAnsi="Tahoma" w:cs="Tahoma"/>
        </w:rPr>
      </w:pPr>
    </w:p>
    <w:p w:rsidR="00070EAF" w:rsidRDefault="00070EAF" w:rsidP="009B4E4E">
      <w:pPr>
        <w:keepNext/>
        <w:jc w:val="both"/>
        <w:rPr>
          <w:rFonts w:ascii="Tahoma" w:hAnsi="Tahoma" w:cs="Tahoma"/>
        </w:rPr>
      </w:pPr>
    </w:p>
    <w:p w:rsidR="00070EAF" w:rsidRDefault="00070EAF" w:rsidP="009B4E4E">
      <w:pPr>
        <w:keepNext/>
        <w:jc w:val="both"/>
        <w:rPr>
          <w:rFonts w:ascii="Tahoma" w:hAnsi="Tahoma" w:cs="Tahoma"/>
        </w:rPr>
      </w:pPr>
    </w:p>
    <w:p w:rsidR="00070EAF" w:rsidRDefault="00070EAF" w:rsidP="009B4E4E">
      <w:pPr>
        <w:keepNext/>
        <w:jc w:val="both"/>
        <w:rPr>
          <w:rFonts w:ascii="Tahoma" w:hAnsi="Tahoma" w:cs="Tahoma"/>
        </w:rPr>
      </w:pPr>
    </w:p>
    <w:p w:rsidR="00070EAF" w:rsidRDefault="00070EAF" w:rsidP="009B4E4E">
      <w:pPr>
        <w:keepNext/>
        <w:jc w:val="both"/>
        <w:rPr>
          <w:rFonts w:ascii="Tahoma" w:hAnsi="Tahoma" w:cs="Tahoma"/>
        </w:rPr>
      </w:pPr>
    </w:p>
    <w:p w:rsidR="00070EAF" w:rsidRDefault="00070EAF" w:rsidP="009B4E4E">
      <w:pPr>
        <w:keepNext/>
        <w:jc w:val="both"/>
        <w:rPr>
          <w:rFonts w:ascii="Tahoma" w:hAnsi="Tahoma" w:cs="Tahoma"/>
        </w:rPr>
      </w:pPr>
    </w:p>
    <w:p w:rsidR="00AD536C" w:rsidRDefault="00AD536C" w:rsidP="009B4E4E">
      <w:pPr>
        <w:keepNext/>
        <w:jc w:val="both"/>
        <w:rPr>
          <w:rFonts w:ascii="Tahoma" w:hAnsi="Tahoma" w:cs="Tahoma"/>
        </w:rPr>
      </w:pPr>
    </w:p>
    <w:p w:rsidR="00880F26" w:rsidRDefault="00880F26" w:rsidP="009B4E4E">
      <w:pPr>
        <w:keepNext/>
        <w:jc w:val="both"/>
        <w:rPr>
          <w:rFonts w:ascii="Tahoma" w:hAnsi="Tahoma" w:cs="Tahoma"/>
        </w:rPr>
      </w:pPr>
    </w:p>
    <w:p w:rsidR="00880F26" w:rsidRDefault="00880F26" w:rsidP="009B4E4E">
      <w:pPr>
        <w:keepNext/>
        <w:jc w:val="both"/>
        <w:rPr>
          <w:rFonts w:ascii="Tahoma" w:hAnsi="Tahoma" w:cs="Tahoma"/>
        </w:rPr>
      </w:pPr>
    </w:p>
    <w:p w:rsidR="00880F26" w:rsidRDefault="00880F26" w:rsidP="009B4E4E">
      <w:pPr>
        <w:keepNext/>
        <w:jc w:val="both"/>
        <w:rPr>
          <w:rFonts w:ascii="Tahoma" w:hAnsi="Tahoma" w:cs="Tahoma"/>
        </w:rPr>
      </w:pPr>
    </w:p>
    <w:p w:rsidR="00880F26" w:rsidRDefault="00880F26" w:rsidP="009B4E4E">
      <w:pPr>
        <w:keepNext/>
        <w:jc w:val="both"/>
        <w:rPr>
          <w:rFonts w:ascii="Tahoma" w:hAnsi="Tahoma" w:cs="Tahoma"/>
        </w:rPr>
      </w:pPr>
    </w:p>
    <w:p w:rsidR="00880F26" w:rsidRDefault="00880F26" w:rsidP="009B4E4E">
      <w:pPr>
        <w:keepNext/>
        <w:jc w:val="both"/>
        <w:rPr>
          <w:rFonts w:ascii="Tahoma" w:hAnsi="Tahoma" w:cs="Tahoma"/>
        </w:rPr>
      </w:pPr>
    </w:p>
    <w:p w:rsidR="00880F26" w:rsidRDefault="00880F26" w:rsidP="009B4E4E">
      <w:pPr>
        <w:keepNext/>
        <w:jc w:val="both"/>
        <w:rPr>
          <w:rFonts w:ascii="Tahoma" w:hAnsi="Tahoma" w:cs="Tahoma"/>
        </w:rPr>
      </w:pPr>
    </w:p>
    <w:p w:rsidR="00880F26" w:rsidRDefault="00880F26" w:rsidP="009B4E4E">
      <w:pPr>
        <w:keepNext/>
        <w:jc w:val="both"/>
        <w:rPr>
          <w:rFonts w:ascii="Tahoma" w:hAnsi="Tahoma" w:cs="Tahoma"/>
        </w:rPr>
      </w:pPr>
    </w:p>
    <w:p w:rsidR="00880F26" w:rsidRDefault="00880F26" w:rsidP="009B4E4E">
      <w:pPr>
        <w:keepNext/>
        <w:jc w:val="both"/>
        <w:rPr>
          <w:rFonts w:ascii="Tahoma" w:hAnsi="Tahoma" w:cs="Tahoma"/>
        </w:rPr>
      </w:pPr>
    </w:p>
    <w:p w:rsidR="00AD536C" w:rsidRDefault="00AD536C" w:rsidP="009B4E4E">
      <w:pPr>
        <w:keepNext/>
        <w:jc w:val="both"/>
        <w:rPr>
          <w:rFonts w:ascii="Tahoma" w:hAnsi="Tahoma" w:cs="Tahoma"/>
        </w:rPr>
      </w:pPr>
    </w:p>
    <w:p w:rsidR="00FB3715" w:rsidRDefault="00FB3715" w:rsidP="009B4E4E">
      <w:pPr>
        <w:keepNext/>
        <w:jc w:val="both"/>
        <w:rPr>
          <w:rFonts w:ascii="Tahoma" w:hAnsi="Tahoma" w:cs="Tahoma"/>
        </w:rPr>
      </w:pPr>
    </w:p>
    <w:p w:rsidR="00FB3715" w:rsidRDefault="00FB3715" w:rsidP="009B4E4E">
      <w:pPr>
        <w:keepNext/>
        <w:jc w:val="both"/>
        <w:rPr>
          <w:rFonts w:ascii="Tahoma" w:hAnsi="Tahoma" w:cs="Tahoma"/>
        </w:rPr>
      </w:pPr>
    </w:p>
    <w:p w:rsidR="00FB3715" w:rsidRDefault="00FB3715" w:rsidP="009B4E4E">
      <w:pPr>
        <w:keepNext/>
        <w:jc w:val="both"/>
        <w:rPr>
          <w:rFonts w:ascii="Tahoma" w:hAnsi="Tahoma" w:cs="Tahoma"/>
        </w:rPr>
      </w:pPr>
    </w:p>
    <w:p w:rsidR="00FB3715" w:rsidRDefault="00FB3715" w:rsidP="009B4E4E">
      <w:pPr>
        <w:keepNext/>
        <w:jc w:val="both"/>
        <w:rPr>
          <w:rFonts w:ascii="Tahoma" w:hAnsi="Tahoma" w:cs="Tahoma"/>
        </w:rPr>
      </w:pPr>
    </w:p>
    <w:p w:rsidR="003E3715" w:rsidRPr="00054A88" w:rsidRDefault="003E3715" w:rsidP="009B4E4E">
      <w:pPr>
        <w:keepNext/>
        <w:numPr>
          <w:ilvl w:val="0"/>
          <w:numId w:val="2"/>
        </w:numPr>
        <w:tabs>
          <w:tab w:val="clear" w:pos="360"/>
          <w:tab w:val="num" w:pos="359"/>
        </w:tabs>
        <w:jc w:val="both"/>
        <w:rPr>
          <w:rFonts w:ascii="Tahoma" w:hAnsi="Tahoma" w:cs="Tahoma"/>
          <w:b/>
          <w:sz w:val="22"/>
          <w:szCs w:val="22"/>
        </w:rPr>
      </w:pPr>
      <w:r w:rsidRPr="00054A88">
        <w:rPr>
          <w:rFonts w:ascii="Tahoma" w:hAnsi="Tahoma" w:cs="Tahoma"/>
          <w:b/>
          <w:sz w:val="22"/>
          <w:szCs w:val="22"/>
        </w:rPr>
        <w:t xml:space="preserve">UGOTAVLJANJE SPOSOBNOSTI </w:t>
      </w:r>
    </w:p>
    <w:p w:rsidR="003E3715" w:rsidRPr="00BC5A5F" w:rsidRDefault="003E3715" w:rsidP="009B4E4E">
      <w:pPr>
        <w:keepNext/>
        <w:jc w:val="both"/>
        <w:rPr>
          <w:rFonts w:ascii="Tahoma" w:hAnsi="Tahoma" w:cs="Tahoma"/>
        </w:rPr>
      </w:pPr>
    </w:p>
    <w:p w:rsidR="00BA0D2D" w:rsidRPr="00BA0D2D" w:rsidRDefault="00BA0D2D" w:rsidP="009B4E4E">
      <w:pPr>
        <w:keepNext/>
        <w:ind w:right="-2"/>
        <w:jc w:val="both"/>
        <w:rPr>
          <w:rFonts w:ascii="Tahoma" w:hAnsi="Tahoma" w:cs="Tahoma"/>
          <w:b/>
        </w:rPr>
      </w:pPr>
      <w:r w:rsidRPr="00BA0D2D">
        <w:rPr>
          <w:rFonts w:ascii="Tahoma" w:hAnsi="Tahoma" w:cs="Tahoma"/>
          <w:b/>
        </w:rPr>
        <w:t xml:space="preserve">A: Razlogi, povezani s kazenskimi obsodbami </w:t>
      </w:r>
    </w:p>
    <w:p w:rsidR="00BA0D2D" w:rsidRPr="00BA0D2D" w:rsidRDefault="00BA0D2D" w:rsidP="009B4E4E">
      <w:pPr>
        <w:keepNext/>
        <w:ind w:right="-2"/>
        <w:jc w:val="both"/>
        <w:rPr>
          <w:rFonts w:ascii="Tahoma" w:hAnsi="Tahoma" w:cs="Tahoma"/>
        </w:rPr>
      </w:pPr>
      <w:r w:rsidRPr="00BA0D2D">
        <w:rPr>
          <w:rFonts w:ascii="Tahoma" w:hAnsi="Tahoma" w:cs="Tahoma"/>
        </w:rPr>
        <w:t>Naročnik bo iz sodelovanja v postopku javnega naročanja izključil gospodarski subjekt, če pri preverjanju v skladu s 77. ,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BA0D2D" w:rsidRPr="00BA0D2D" w:rsidRDefault="00BA0D2D" w:rsidP="009B4E4E">
      <w:pPr>
        <w:keepNext/>
        <w:ind w:right="-2"/>
        <w:jc w:val="both"/>
        <w:rPr>
          <w:rFonts w:ascii="Tahoma" w:hAnsi="Tahoma" w:cs="Tahoma"/>
        </w:rPr>
      </w:pPr>
    </w:p>
    <w:p w:rsidR="00BA0D2D" w:rsidRPr="00BA0D2D" w:rsidRDefault="00BA0D2D" w:rsidP="009B4E4E">
      <w:pPr>
        <w:keepNext/>
        <w:ind w:right="-2"/>
        <w:jc w:val="both"/>
        <w:rPr>
          <w:rFonts w:ascii="Tahoma" w:hAnsi="Tahoma" w:cs="Tahoma"/>
          <w:b/>
          <w:smallCaps/>
        </w:rPr>
      </w:pPr>
      <w:r w:rsidRPr="00BA0D2D">
        <w:rPr>
          <w:rFonts w:ascii="Tahoma" w:hAnsi="Tahoma" w:cs="Tahoma"/>
          <w:b/>
          <w:smallCaps/>
        </w:rPr>
        <w:t>Dokazilo:</w:t>
      </w:r>
    </w:p>
    <w:p w:rsidR="00BA0D2D" w:rsidRPr="00BA0D2D" w:rsidRDefault="00BA0D2D" w:rsidP="009B4E4E">
      <w:pPr>
        <w:keepNext/>
        <w:jc w:val="both"/>
        <w:rPr>
          <w:rFonts w:ascii="Tahoma" w:hAnsi="Tahoma" w:cs="Tahoma"/>
          <w:szCs w:val="22"/>
        </w:rPr>
      </w:pPr>
      <w:r w:rsidRPr="00BA0D2D">
        <w:rPr>
          <w:rFonts w:ascii="Tahoma" w:hAnsi="Tahoma" w:cs="Tahoma"/>
          <w:szCs w:val="22"/>
        </w:rPr>
        <w:t>Izpolnjen ESPD (</w:t>
      </w:r>
      <w:r w:rsidRPr="00BA0D2D">
        <w:rPr>
          <w:rFonts w:ascii="Tahoma" w:hAnsi="Tahoma" w:cs="Tahoma"/>
          <w:i/>
          <w:szCs w:val="22"/>
        </w:rPr>
        <w:t>v »Del III: Razlogi za izključitev, A: Razlogi, povezani s kazenskimi obsodbami«</w:t>
      </w:r>
      <w:r w:rsidRPr="00BA0D2D">
        <w:rPr>
          <w:rFonts w:ascii="Tahoma" w:hAnsi="Tahoma" w:cs="Tahoma"/>
          <w:szCs w:val="22"/>
        </w:rPr>
        <w:t xml:space="preserve">) s strani vseh gospodarskih subjektov v prijavi. </w:t>
      </w:r>
    </w:p>
    <w:p w:rsidR="00BA0D2D" w:rsidRPr="00BA0D2D" w:rsidRDefault="00BA0D2D" w:rsidP="009B4E4E">
      <w:pPr>
        <w:keepNext/>
        <w:jc w:val="both"/>
        <w:rPr>
          <w:rFonts w:ascii="Tahoma" w:hAnsi="Tahoma" w:cs="Tahoma"/>
          <w:szCs w:val="22"/>
        </w:rPr>
      </w:pPr>
    </w:p>
    <w:p w:rsidR="00BA0D2D" w:rsidRPr="00BA0D2D" w:rsidRDefault="00BA0D2D" w:rsidP="009B4E4E">
      <w:pPr>
        <w:keepNext/>
        <w:jc w:val="both"/>
        <w:rPr>
          <w:rFonts w:ascii="Tahoma" w:hAnsi="Tahoma" w:cs="Tahoma"/>
        </w:rPr>
      </w:pPr>
      <w:r w:rsidRPr="00BA0D2D">
        <w:rPr>
          <w:rFonts w:ascii="Tahoma" w:hAnsi="Tahoma" w:cs="Tahoma"/>
        </w:rPr>
        <w:t>Kandidat s sedežem v Republiki Sloveniji v prijavi priloži pooblastila za pridobitev podatkov iz kazenske evidence za vse gospodarske subjekte v prijavi in za vse osebe, ki so člani upravnega, vodstvenega ali nadzornega organa gospodarskega subjekta ali ki imajo pooblastila za njegovo zastopanje ali odločanje ali nadzor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BA0D2D" w:rsidRPr="00BA0D2D" w:rsidRDefault="00BA0D2D" w:rsidP="009B4E4E">
      <w:pPr>
        <w:keepNext/>
        <w:jc w:val="both"/>
        <w:rPr>
          <w:rFonts w:ascii="Tahoma" w:hAnsi="Tahoma" w:cs="Tahoma"/>
        </w:rPr>
      </w:pPr>
    </w:p>
    <w:p w:rsidR="00BA0D2D" w:rsidRPr="00BA0D2D" w:rsidRDefault="00BA0D2D" w:rsidP="009B4E4E">
      <w:pPr>
        <w:keepNext/>
        <w:jc w:val="both"/>
        <w:rPr>
          <w:rFonts w:ascii="Tahoma" w:hAnsi="Tahoma" w:cs="Tahoma"/>
        </w:rPr>
      </w:pPr>
      <w:r w:rsidRPr="00BA0D2D">
        <w:rPr>
          <w:rFonts w:ascii="Tahoma" w:hAnsi="Tahoma" w:cs="Tahoma"/>
        </w:rPr>
        <w:t>Kandidat s sedežem izven Republike Slovenije mora potrdilo iz kazenske evidence zase kot pravno osebo in za vse osebe, ki so člani upravnega, vodstvenega ali nadzornega organa kandidata ali ki imajo pooblastila za njegovo zastopanje ali odločanje ali nadzor pristojnega organa predložiti sam v prijavi. V kolikor potrdila ne bodo priložena, bo naročnik kandidata pozval k predložitvi manjkajočih potrdil.</w:t>
      </w:r>
    </w:p>
    <w:p w:rsidR="00BA0D2D" w:rsidRPr="00BA0D2D" w:rsidRDefault="00BA0D2D" w:rsidP="009B4E4E">
      <w:pPr>
        <w:keepNext/>
        <w:jc w:val="both"/>
        <w:rPr>
          <w:rFonts w:ascii="Tahoma" w:hAnsi="Tahoma" w:cs="Tahoma"/>
        </w:rPr>
      </w:pPr>
    </w:p>
    <w:p w:rsidR="00BA0D2D" w:rsidRPr="00BA0D2D" w:rsidRDefault="00BA0D2D" w:rsidP="009B4E4E">
      <w:pPr>
        <w:keepNext/>
        <w:jc w:val="both"/>
        <w:rPr>
          <w:rFonts w:ascii="Tahoma" w:hAnsi="Tahoma" w:cs="Tahoma"/>
        </w:rPr>
      </w:pPr>
      <w:r w:rsidRPr="00BA0D2D">
        <w:rPr>
          <w:rFonts w:ascii="Tahoma" w:hAnsi="Tahoma" w:cs="Tahoma"/>
        </w:rPr>
        <w:t>Če država članica ali tretja država dokumentov in potrdil iz prejšnjega odstavka ne izdaja ali če ti ne zajemajo vseh primerov iz prvega odstavka 75.</w:t>
      </w:r>
      <w:r w:rsidR="00C13FC6">
        <w:rPr>
          <w:rFonts w:ascii="Tahoma" w:hAnsi="Tahoma" w:cs="Tahoma"/>
        </w:rPr>
        <w:t xml:space="preserve"> </w:t>
      </w:r>
      <w:r w:rsidRPr="00BA0D2D">
        <w:rPr>
          <w:rFonts w:ascii="Tahoma" w:hAnsi="Tahoma" w:cs="Tahoma"/>
        </w:rPr>
        <w:t>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BA0D2D" w:rsidRPr="00BA0D2D" w:rsidRDefault="00BA0D2D" w:rsidP="009B4E4E">
      <w:pPr>
        <w:keepNext/>
        <w:jc w:val="both"/>
        <w:rPr>
          <w:rFonts w:ascii="Tahoma" w:hAnsi="Tahoma" w:cs="Tahoma"/>
        </w:rPr>
      </w:pPr>
    </w:p>
    <w:p w:rsidR="00BA0D2D" w:rsidRPr="00BA0D2D" w:rsidRDefault="00BA0D2D" w:rsidP="009B4E4E">
      <w:pPr>
        <w:keepNext/>
        <w:jc w:val="both"/>
        <w:rPr>
          <w:rFonts w:ascii="Tahoma" w:hAnsi="Tahoma" w:cs="Tahoma"/>
          <w:b/>
        </w:rPr>
      </w:pPr>
      <w:r w:rsidRPr="00BA0D2D">
        <w:rPr>
          <w:rFonts w:ascii="Tahoma" w:hAnsi="Tahoma" w:cs="Tahoma"/>
          <w:b/>
        </w:rPr>
        <w:t>B: Razlogi, povezani s plačilom davkov ali prispevkov za socialno varnost</w:t>
      </w:r>
    </w:p>
    <w:p w:rsidR="00BA0D2D" w:rsidRPr="00BA0D2D" w:rsidRDefault="00BA0D2D" w:rsidP="009B4E4E">
      <w:pPr>
        <w:keepNext/>
        <w:jc w:val="both"/>
        <w:rPr>
          <w:rFonts w:ascii="Tahoma" w:hAnsi="Tahoma" w:cs="Tahoma"/>
        </w:rPr>
      </w:pPr>
      <w:r w:rsidRPr="00BA0D2D">
        <w:rPr>
          <w:rFonts w:ascii="Tahoma" w:hAnsi="Tahoma" w:cs="Tahoma"/>
        </w:rPr>
        <w:t>Naročnik bo iz sodelovanja v postopku javnega naročanja izključil gospodarski subjekt, če bo pri preverjanju v skladu s 77. ,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prijave znaša 50 evrov ali več. Šteje se, da gospodarski subjekt ne izpolnjuje obveznosti iz prejšnjega stavka tudi, če na dan oddaje prijave ni imel predloženih vseh obračunov davčnih odtegljajev za dohodke iz delovnega razmerja za obdobje zadnjih petih let do dneva oddaje prijave.</w:t>
      </w:r>
    </w:p>
    <w:p w:rsidR="00BA0D2D" w:rsidRPr="00BA0D2D" w:rsidRDefault="00BA0D2D" w:rsidP="009B4E4E">
      <w:pPr>
        <w:keepNext/>
        <w:ind w:right="-2"/>
        <w:jc w:val="both"/>
        <w:rPr>
          <w:rFonts w:ascii="Tahoma" w:hAnsi="Tahoma" w:cs="Tahoma"/>
          <w:b/>
          <w:smallCaps/>
        </w:rPr>
      </w:pPr>
    </w:p>
    <w:p w:rsidR="00BA0D2D" w:rsidRPr="00BA0D2D" w:rsidRDefault="00BA0D2D" w:rsidP="009B4E4E">
      <w:pPr>
        <w:keepNext/>
        <w:ind w:right="-2"/>
        <w:jc w:val="both"/>
        <w:rPr>
          <w:rFonts w:ascii="Tahoma" w:hAnsi="Tahoma" w:cs="Tahoma"/>
          <w:b/>
          <w:smallCaps/>
        </w:rPr>
      </w:pPr>
      <w:r w:rsidRPr="00BA0D2D">
        <w:rPr>
          <w:rFonts w:ascii="Tahoma" w:hAnsi="Tahoma" w:cs="Tahoma"/>
          <w:b/>
          <w:smallCaps/>
        </w:rPr>
        <w:t>Dokazilo:</w:t>
      </w:r>
    </w:p>
    <w:p w:rsidR="00BA0D2D" w:rsidRPr="00BA0D2D" w:rsidRDefault="00BA0D2D" w:rsidP="009B4E4E">
      <w:pPr>
        <w:keepNext/>
        <w:jc w:val="both"/>
        <w:rPr>
          <w:rFonts w:ascii="Tahoma" w:hAnsi="Tahoma" w:cs="Tahoma"/>
          <w:szCs w:val="22"/>
        </w:rPr>
      </w:pPr>
      <w:r w:rsidRPr="00BA0D2D">
        <w:rPr>
          <w:rFonts w:ascii="Tahoma" w:hAnsi="Tahoma" w:cs="Tahoma"/>
          <w:szCs w:val="22"/>
        </w:rPr>
        <w:t>Izpolnjen ESPD (</w:t>
      </w:r>
      <w:r w:rsidRPr="00BA0D2D">
        <w:rPr>
          <w:rFonts w:ascii="Tahoma" w:hAnsi="Tahoma" w:cs="Tahoma"/>
          <w:i/>
          <w:szCs w:val="22"/>
        </w:rPr>
        <w:t>v »Del III: Razlogi za izključitev, B</w:t>
      </w:r>
      <w:r w:rsidRPr="00BA0D2D">
        <w:rPr>
          <w:rFonts w:ascii="Tahoma" w:hAnsi="Tahoma" w:cs="Tahoma"/>
          <w:i/>
          <w:iCs/>
          <w:szCs w:val="22"/>
        </w:rPr>
        <w:t>: Razlogi, povezani s plačilom davkov ali prispevkov za socialno varnost</w:t>
      </w:r>
      <w:r w:rsidRPr="00BA0D2D">
        <w:rPr>
          <w:rFonts w:ascii="Tahoma" w:hAnsi="Tahoma" w:cs="Tahoma"/>
          <w:i/>
          <w:szCs w:val="22"/>
        </w:rPr>
        <w:t>«</w:t>
      </w:r>
      <w:r w:rsidRPr="00BA0D2D">
        <w:rPr>
          <w:rFonts w:ascii="Tahoma" w:hAnsi="Tahoma" w:cs="Tahoma"/>
          <w:szCs w:val="22"/>
        </w:rPr>
        <w:t>) s strani vseh gospodarskih subjektov v prijavi.</w:t>
      </w:r>
    </w:p>
    <w:p w:rsidR="00BA0D2D" w:rsidRPr="00BA0D2D" w:rsidRDefault="00BA0D2D" w:rsidP="009B4E4E">
      <w:pPr>
        <w:keepNext/>
        <w:jc w:val="both"/>
        <w:rPr>
          <w:rFonts w:ascii="Tahoma" w:hAnsi="Tahoma" w:cs="Tahoma"/>
          <w:szCs w:val="22"/>
        </w:rPr>
      </w:pPr>
    </w:p>
    <w:p w:rsidR="00BA0D2D" w:rsidRPr="00BA0D2D" w:rsidRDefault="00BA0D2D" w:rsidP="009B4E4E">
      <w:pPr>
        <w:keepNext/>
        <w:jc w:val="both"/>
        <w:rPr>
          <w:rFonts w:ascii="Tahoma" w:hAnsi="Tahoma" w:cs="Tahoma"/>
        </w:rPr>
      </w:pPr>
      <w:r w:rsidRPr="00BA0D2D">
        <w:rPr>
          <w:rFonts w:ascii="Tahoma" w:hAnsi="Tahoma" w:cs="Tahoma"/>
        </w:rPr>
        <w:t xml:space="preserve">Naročnik </w:t>
      </w:r>
      <w:r w:rsidRPr="00BA0D2D">
        <w:rPr>
          <w:rFonts w:ascii="Tahoma" w:hAnsi="Tahoma" w:cs="Tahoma"/>
          <w:bCs/>
        </w:rPr>
        <w:t xml:space="preserve">bo pred oddajo javnega naročila za </w:t>
      </w:r>
      <w:r w:rsidRPr="00BA0D2D">
        <w:rPr>
          <w:rFonts w:ascii="Tahoma" w:hAnsi="Tahoma" w:cs="Tahoma"/>
        </w:rPr>
        <w:t>kandidata s sedežem v Republiki Sloveniji</w:t>
      </w:r>
      <w:r w:rsidRPr="00BA0D2D">
        <w:rPr>
          <w:rFonts w:ascii="Tahoma" w:hAnsi="Tahoma" w:cs="Tahoma"/>
          <w:bCs/>
        </w:rPr>
        <w:t xml:space="preserve"> </w:t>
      </w:r>
      <w:r w:rsidRPr="00BA0D2D">
        <w:rPr>
          <w:rFonts w:ascii="Tahoma" w:hAnsi="Tahoma" w:cs="Tahoma"/>
        </w:rPr>
        <w:t>pridobil potrdilo, ki ga izda pristojni organ v Republiki Sloveniji, drugi državi članici EU ali tretji državi. Kandidat s sedežem izven Republike Slovenije mora potrdilo pristojnega organa predložiti sam.</w:t>
      </w:r>
    </w:p>
    <w:p w:rsidR="00BA0D2D" w:rsidRPr="00BA0D2D" w:rsidRDefault="00BA0D2D" w:rsidP="009B4E4E">
      <w:pPr>
        <w:keepNext/>
        <w:ind w:left="1080" w:right="-2"/>
        <w:jc w:val="both"/>
        <w:rPr>
          <w:rFonts w:ascii="Tahoma" w:hAnsi="Tahoma" w:cs="Tahoma"/>
          <w:lang w:val="x-none"/>
        </w:rPr>
      </w:pPr>
    </w:p>
    <w:p w:rsidR="00BA0D2D" w:rsidRPr="00BA0D2D" w:rsidRDefault="00BA0D2D" w:rsidP="009B4E4E">
      <w:pPr>
        <w:keepNext/>
        <w:ind w:right="-2"/>
        <w:jc w:val="both"/>
        <w:rPr>
          <w:rFonts w:ascii="Tahoma" w:hAnsi="Tahoma" w:cs="Tahoma"/>
          <w:lang w:val="x-none"/>
        </w:rPr>
      </w:pPr>
      <w:r w:rsidRPr="00BA0D2D">
        <w:rPr>
          <w:rFonts w:ascii="Tahoma" w:hAnsi="Tahoma" w:cs="Tahoma"/>
          <w:lang w:val="x-none"/>
        </w:rPr>
        <w:t>Če država članica ali tretja država dokumentov in potrdil iz prejšnjega odstavka ne izdaja ali če ti ne zajemajo vseh primerov iz drugega odstavka 75.</w:t>
      </w:r>
      <w:r w:rsidR="0049392D">
        <w:rPr>
          <w:rFonts w:ascii="Tahoma" w:hAnsi="Tahoma" w:cs="Tahoma"/>
        </w:rPr>
        <w:t xml:space="preserve"> </w:t>
      </w:r>
      <w:r w:rsidRPr="00BA0D2D">
        <w:rPr>
          <w:rFonts w:ascii="Tahoma" w:hAnsi="Tahoma" w:cs="Tahoma"/>
          <w:lang w:val="x-none"/>
        </w:rPr>
        <w:t>člena ZJN-3</w:t>
      </w:r>
      <w:r w:rsidRPr="00BA0D2D">
        <w:rPr>
          <w:rFonts w:ascii="Tahoma" w:hAnsi="Tahoma" w:cs="Tahoma"/>
        </w:rPr>
        <w:t xml:space="preserve"> (iz podtočke B)</w:t>
      </w:r>
      <w:r w:rsidRPr="00BA0D2D">
        <w:rPr>
          <w:rFonts w:ascii="Tahoma" w:hAnsi="Tahoma" w:cs="Tahoma"/>
          <w:lang w:val="x-none"/>
        </w:rPr>
        <w:t xml:space="preserve">, jih je mogoče nadomestiti z zapriseženo izjavo, če ta v državi članici ali tretji državi ni predvidena, pa z izjavo določene osebe, dano </w:t>
      </w:r>
      <w:r w:rsidRPr="00BA0D2D">
        <w:rPr>
          <w:rFonts w:ascii="Tahoma" w:hAnsi="Tahoma" w:cs="Tahoma"/>
          <w:lang w:val="x-none"/>
        </w:rPr>
        <w:lastRenderedPageBreak/>
        <w:t>pred pristojnim sodnim ali upravnim organom, notarjem ali pred pristojno poklicno ali trgovinsko organizacijo v matični državi te osebe ali v državi, v kateri ima sedež gospodarski subjekt.</w:t>
      </w:r>
    </w:p>
    <w:p w:rsidR="00BA0D2D" w:rsidRPr="00BA0D2D" w:rsidRDefault="00BA0D2D" w:rsidP="009B4E4E">
      <w:pPr>
        <w:keepNext/>
        <w:ind w:right="-2"/>
        <w:jc w:val="both"/>
        <w:rPr>
          <w:rFonts w:ascii="Tahoma" w:hAnsi="Tahoma" w:cs="Tahoma"/>
        </w:rPr>
      </w:pPr>
    </w:p>
    <w:p w:rsidR="00BA0D2D" w:rsidRPr="00BA0D2D" w:rsidRDefault="00BA0D2D" w:rsidP="009B4E4E">
      <w:pPr>
        <w:keepNext/>
        <w:ind w:right="-2"/>
        <w:jc w:val="both"/>
        <w:rPr>
          <w:rFonts w:ascii="Tahoma" w:hAnsi="Tahoma" w:cs="Tahoma"/>
          <w:b/>
        </w:rPr>
      </w:pPr>
      <w:r w:rsidRPr="00BA0D2D">
        <w:rPr>
          <w:rFonts w:ascii="Tahoma" w:hAnsi="Tahoma" w:cs="Tahoma"/>
          <w:b/>
        </w:rPr>
        <w:t>D: Nacionalni razlogi za izključitev</w:t>
      </w:r>
    </w:p>
    <w:p w:rsidR="00BA0D2D" w:rsidRPr="00BA0D2D" w:rsidRDefault="00BA0D2D" w:rsidP="009B4E4E">
      <w:pPr>
        <w:keepNext/>
        <w:ind w:right="-2"/>
        <w:jc w:val="both"/>
        <w:rPr>
          <w:rFonts w:ascii="Tahoma" w:hAnsi="Tahoma" w:cs="Tahoma"/>
        </w:rPr>
      </w:pPr>
      <w:r w:rsidRPr="00BA0D2D">
        <w:rPr>
          <w:rFonts w:ascii="Tahoma" w:hAnsi="Tahoma" w:cs="Tahoma"/>
        </w:rPr>
        <w:t>Naročnik bo iz posameznega postopka javnega naročanja izključil gospodarski subjekt:</w:t>
      </w:r>
    </w:p>
    <w:p w:rsidR="00BA0D2D" w:rsidRPr="00BA0D2D" w:rsidRDefault="00BA0D2D" w:rsidP="00934041">
      <w:pPr>
        <w:keepNext/>
        <w:numPr>
          <w:ilvl w:val="0"/>
          <w:numId w:val="13"/>
        </w:numPr>
        <w:ind w:right="-2"/>
        <w:jc w:val="both"/>
        <w:rPr>
          <w:rFonts w:ascii="Tahoma" w:hAnsi="Tahoma" w:cs="Tahoma"/>
        </w:rPr>
      </w:pPr>
      <w:r w:rsidRPr="00BA0D2D">
        <w:rPr>
          <w:rFonts w:ascii="Tahoma" w:hAnsi="Tahoma" w:cs="Tahoma"/>
        </w:rPr>
        <w:t>če je ta na dan, ko poteče rok za oddajo prijav, izločen iz postopkov oddaje javnih naročil zaradi uvrstitve v evidenco gospodarskih subjektov z negativnimi referencami;</w:t>
      </w:r>
    </w:p>
    <w:p w:rsidR="00BA0D2D" w:rsidRPr="00BA0D2D" w:rsidRDefault="00BA0D2D" w:rsidP="00934041">
      <w:pPr>
        <w:keepNext/>
        <w:numPr>
          <w:ilvl w:val="0"/>
          <w:numId w:val="13"/>
        </w:numPr>
        <w:jc w:val="both"/>
        <w:rPr>
          <w:rFonts w:ascii="Tahoma" w:hAnsi="Tahoma" w:cs="Tahoma"/>
          <w:bCs/>
        </w:rPr>
      </w:pPr>
      <w:r w:rsidRPr="00BA0D2D">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A0D2D" w:rsidRPr="00BA0D2D" w:rsidRDefault="00BA0D2D" w:rsidP="009B4E4E">
      <w:pPr>
        <w:keepNext/>
        <w:ind w:left="709" w:right="-2"/>
        <w:jc w:val="both"/>
        <w:rPr>
          <w:rFonts w:ascii="Tahoma" w:hAnsi="Tahoma" w:cs="Tahoma"/>
        </w:rPr>
      </w:pPr>
    </w:p>
    <w:p w:rsidR="00BA0D2D" w:rsidRPr="00BA0D2D" w:rsidRDefault="00BA0D2D" w:rsidP="009B4E4E">
      <w:pPr>
        <w:keepNext/>
        <w:ind w:right="-2"/>
        <w:jc w:val="both"/>
        <w:rPr>
          <w:rFonts w:ascii="Tahoma" w:hAnsi="Tahoma" w:cs="Tahoma"/>
          <w:b/>
          <w:smallCaps/>
        </w:rPr>
      </w:pPr>
      <w:r w:rsidRPr="00BA0D2D">
        <w:rPr>
          <w:rFonts w:ascii="Tahoma" w:hAnsi="Tahoma" w:cs="Tahoma"/>
          <w:b/>
          <w:smallCaps/>
        </w:rPr>
        <w:t>Dokazilo:</w:t>
      </w:r>
    </w:p>
    <w:p w:rsidR="00BA0D2D" w:rsidRPr="00BA0D2D" w:rsidRDefault="00BA0D2D" w:rsidP="009B4E4E">
      <w:pPr>
        <w:keepNext/>
        <w:jc w:val="both"/>
        <w:rPr>
          <w:rFonts w:ascii="Tahoma" w:hAnsi="Tahoma" w:cs="Tahoma"/>
          <w:szCs w:val="22"/>
        </w:rPr>
      </w:pPr>
      <w:r w:rsidRPr="00BA0D2D">
        <w:rPr>
          <w:rFonts w:ascii="Tahoma" w:hAnsi="Tahoma" w:cs="Tahoma"/>
          <w:szCs w:val="22"/>
        </w:rPr>
        <w:t>Izpolnjen ESPD (</w:t>
      </w:r>
      <w:r w:rsidRPr="00BA0D2D">
        <w:rPr>
          <w:rFonts w:ascii="Tahoma" w:hAnsi="Tahoma" w:cs="Tahoma"/>
          <w:i/>
          <w:szCs w:val="22"/>
        </w:rPr>
        <w:t xml:space="preserve">v »Del III: Razlogi za izključitev, D: </w:t>
      </w:r>
      <w:r w:rsidRPr="00BA0D2D">
        <w:rPr>
          <w:rFonts w:ascii="Tahoma" w:hAnsi="Tahoma" w:cs="Tahoma"/>
          <w:i/>
        </w:rPr>
        <w:t>Nacionalni razlogi za izključite</w:t>
      </w:r>
      <w:r w:rsidRPr="00BA0D2D">
        <w:rPr>
          <w:rFonts w:ascii="Tahoma" w:hAnsi="Tahoma" w:cs="Tahoma"/>
        </w:rPr>
        <w:t>v</w:t>
      </w:r>
      <w:r w:rsidRPr="00BA0D2D">
        <w:rPr>
          <w:rFonts w:ascii="Tahoma" w:hAnsi="Tahoma" w:cs="Tahoma"/>
          <w:i/>
          <w:szCs w:val="22"/>
        </w:rPr>
        <w:t>«</w:t>
      </w:r>
      <w:r w:rsidRPr="00BA0D2D">
        <w:rPr>
          <w:rFonts w:ascii="Tahoma" w:hAnsi="Tahoma" w:cs="Tahoma"/>
          <w:szCs w:val="22"/>
        </w:rPr>
        <w:t>) s strani vseh gospodarskih subjektov v prijavi.</w:t>
      </w:r>
    </w:p>
    <w:p w:rsidR="00BA0D2D" w:rsidRPr="00BA0D2D" w:rsidRDefault="00BA0D2D" w:rsidP="009B4E4E">
      <w:pPr>
        <w:keepNext/>
        <w:jc w:val="both"/>
        <w:rPr>
          <w:rFonts w:ascii="Tahoma" w:hAnsi="Tahoma" w:cs="Tahoma"/>
          <w:szCs w:val="22"/>
        </w:rPr>
      </w:pPr>
    </w:p>
    <w:p w:rsidR="00BA0D2D" w:rsidRPr="00BA0D2D" w:rsidRDefault="00BA0D2D" w:rsidP="009B4E4E">
      <w:pPr>
        <w:keepNext/>
        <w:jc w:val="both"/>
        <w:rPr>
          <w:rFonts w:ascii="Tahoma" w:hAnsi="Tahoma" w:cs="Tahoma"/>
        </w:rPr>
      </w:pPr>
      <w:r w:rsidRPr="00BA0D2D">
        <w:rPr>
          <w:rFonts w:ascii="Tahoma" w:hAnsi="Tahoma" w:cs="Tahoma"/>
        </w:rPr>
        <w:t xml:space="preserve">Naročnik </w:t>
      </w:r>
      <w:r w:rsidRPr="00BA0D2D">
        <w:rPr>
          <w:rFonts w:ascii="Tahoma" w:hAnsi="Tahoma" w:cs="Tahoma"/>
          <w:bCs/>
        </w:rPr>
        <w:t xml:space="preserve">bo pred oddajo javnega naročila za </w:t>
      </w:r>
      <w:r w:rsidRPr="00BA0D2D">
        <w:rPr>
          <w:rFonts w:ascii="Tahoma" w:hAnsi="Tahoma" w:cs="Tahoma"/>
        </w:rPr>
        <w:t>kandidata s sedežem v Republiki Sloveniji</w:t>
      </w:r>
      <w:r w:rsidRPr="00BA0D2D">
        <w:rPr>
          <w:rFonts w:ascii="Tahoma" w:hAnsi="Tahoma" w:cs="Tahoma"/>
          <w:bCs/>
        </w:rPr>
        <w:t xml:space="preserve"> </w:t>
      </w:r>
      <w:r w:rsidRPr="00BA0D2D">
        <w:rPr>
          <w:rFonts w:ascii="Tahoma" w:hAnsi="Tahoma" w:cs="Tahoma"/>
        </w:rPr>
        <w:t xml:space="preserve">pridobil izpis iz evidence o pravnomočnih odločbah o prekrških, ki jo vodi pristojni organ v Republiki Sloveniji, drugi državi članici EU ali tretji državi oziroma izpis iz aplikacije </w:t>
      </w:r>
      <w:proofErr w:type="spellStart"/>
      <w:r w:rsidRPr="00BA0D2D">
        <w:rPr>
          <w:rFonts w:ascii="Tahoma" w:hAnsi="Tahoma" w:cs="Tahoma"/>
        </w:rPr>
        <w:t>eDosje</w:t>
      </w:r>
      <w:proofErr w:type="spellEnd"/>
      <w:r w:rsidRPr="00BA0D2D">
        <w:rPr>
          <w:rFonts w:ascii="Tahoma" w:hAnsi="Tahoma" w:cs="Tahoma"/>
        </w:rPr>
        <w:t xml:space="preserve">. Kandidat s sedežem izven Republike Slovenije mora potrdilo pristojnega organa predložiti sam. </w:t>
      </w:r>
    </w:p>
    <w:p w:rsidR="00BA0D2D" w:rsidRPr="00BA0D2D" w:rsidRDefault="00BA0D2D" w:rsidP="009B4E4E">
      <w:pPr>
        <w:keepNext/>
        <w:jc w:val="both"/>
        <w:rPr>
          <w:rFonts w:ascii="Tahoma" w:hAnsi="Tahoma" w:cs="Tahoma"/>
        </w:rPr>
      </w:pPr>
    </w:p>
    <w:p w:rsidR="00BA0D2D" w:rsidRPr="00BA0D2D" w:rsidRDefault="00BA0D2D" w:rsidP="009B4E4E">
      <w:pPr>
        <w:keepNext/>
        <w:jc w:val="both"/>
        <w:rPr>
          <w:rFonts w:ascii="Tahoma" w:hAnsi="Tahoma" w:cs="Tahoma"/>
        </w:rPr>
      </w:pPr>
      <w:r w:rsidRPr="00BA0D2D">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BA0D2D" w:rsidRPr="00BA0D2D" w:rsidRDefault="00BA0D2D" w:rsidP="009B4E4E">
      <w:pPr>
        <w:keepNext/>
        <w:jc w:val="both"/>
        <w:rPr>
          <w:rFonts w:ascii="Tahoma" w:hAnsi="Tahoma" w:cs="Tahoma"/>
        </w:rPr>
      </w:pPr>
    </w:p>
    <w:p w:rsidR="00BA0D2D" w:rsidRDefault="00BA0D2D" w:rsidP="009B4E4E">
      <w:pPr>
        <w:keepNext/>
        <w:jc w:val="both"/>
        <w:rPr>
          <w:rFonts w:ascii="Tahoma" w:hAnsi="Tahoma" w:cs="Tahoma"/>
          <w:bCs/>
          <w:strike/>
        </w:rPr>
      </w:pPr>
    </w:p>
    <w:p w:rsidR="00440BF3" w:rsidRPr="00A65EB6" w:rsidRDefault="00440BF3" w:rsidP="009B4E4E">
      <w:pPr>
        <w:keepNext/>
        <w:numPr>
          <w:ilvl w:val="1"/>
          <w:numId w:val="2"/>
        </w:numPr>
        <w:jc w:val="both"/>
        <w:rPr>
          <w:rFonts w:ascii="Tahoma" w:hAnsi="Tahoma" w:cs="Tahoma"/>
          <w:b/>
          <w:caps/>
          <w:sz w:val="22"/>
          <w:szCs w:val="22"/>
        </w:rPr>
      </w:pPr>
      <w:r w:rsidRPr="00A65EB6">
        <w:rPr>
          <w:rFonts w:ascii="Tahoma" w:hAnsi="Tahoma" w:cs="Tahoma"/>
          <w:b/>
          <w:caps/>
          <w:sz w:val="22"/>
          <w:szCs w:val="22"/>
        </w:rPr>
        <w:t>Pogoji za sodelovanje</w:t>
      </w:r>
    </w:p>
    <w:p w:rsidR="00440BF3" w:rsidRPr="00A65EB6" w:rsidRDefault="00440BF3" w:rsidP="009B4E4E">
      <w:pPr>
        <w:keepNext/>
        <w:ind w:left="720"/>
        <w:jc w:val="both"/>
        <w:rPr>
          <w:rFonts w:ascii="Tahoma" w:hAnsi="Tahoma" w:cs="Tahoma"/>
          <w:b/>
        </w:rPr>
      </w:pPr>
    </w:p>
    <w:p w:rsidR="00F04689" w:rsidRPr="00F55C3F" w:rsidRDefault="00702B79" w:rsidP="009B4E4E">
      <w:pPr>
        <w:keepNext/>
        <w:numPr>
          <w:ilvl w:val="2"/>
          <w:numId w:val="2"/>
        </w:numPr>
        <w:jc w:val="both"/>
        <w:rPr>
          <w:rFonts w:ascii="Tahoma" w:hAnsi="Tahoma" w:cs="Tahoma"/>
          <w:b/>
          <w:caps/>
          <w:sz w:val="22"/>
          <w:szCs w:val="22"/>
        </w:rPr>
      </w:pPr>
      <w:r w:rsidRPr="00F55C3F">
        <w:rPr>
          <w:rFonts w:ascii="Tahoma" w:hAnsi="Tahoma" w:cs="Tahoma"/>
          <w:b/>
          <w:caps/>
          <w:sz w:val="22"/>
          <w:szCs w:val="22"/>
        </w:rPr>
        <w:t xml:space="preserve">Ustreznost </w:t>
      </w:r>
      <w:r w:rsidR="00395842" w:rsidRPr="00F55C3F">
        <w:rPr>
          <w:rFonts w:ascii="Tahoma" w:hAnsi="Tahoma" w:cs="Tahoma"/>
          <w:b/>
          <w:caps/>
          <w:sz w:val="22"/>
          <w:szCs w:val="22"/>
        </w:rPr>
        <w:t>za opravljanje poklicne dejavnosti</w:t>
      </w:r>
    </w:p>
    <w:p w:rsidR="00E11ADF" w:rsidRPr="00A65EB6" w:rsidRDefault="00E11ADF" w:rsidP="009B4E4E">
      <w:pPr>
        <w:keepNext/>
        <w:jc w:val="both"/>
        <w:rPr>
          <w:rFonts w:ascii="Tahoma" w:hAnsi="Tahoma" w:cs="Tahoma"/>
        </w:rPr>
      </w:pPr>
    </w:p>
    <w:p w:rsidR="00BA0A8B" w:rsidRPr="00A65EB6" w:rsidRDefault="00BA0A8B" w:rsidP="009B4E4E">
      <w:pPr>
        <w:keepNext/>
        <w:jc w:val="both"/>
        <w:rPr>
          <w:rFonts w:ascii="Tahoma" w:hAnsi="Tahoma" w:cs="Tahoma"/>
        </w:rPr>
      </w:pPr>
      <w:r w:rsidRPr="00A65EB6">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r w:rsidR="00A93815">
        <w:rPr>
          <w:rFonts w:ascii="Tahoma" w:hAnsi="Tahoma" w:cs="Tahoma"/>
        </w:rPr>
        <w:t>Kandidat</w:t>
      </w:r>
      <w:r w:rsidRPr="00A65EB6">
        <w:rPr>
          <w:rFonts w:ascii="Tahoma" w:hAnsi="Tahoma" w:cs="Tahoma"/>
        </w:rPr>
        <w:t xml:space="preserve"> in v primeru </w:t>
      </w:r>
      <w:r w:rsidR="00A93815">
        <w:rPr>
          <w:rFonts w:ascii="Tahoma" w:hAnsi="Tahoma" w:cs="Tahoma"/>
        </w:rPr>
        <w:t>prijave</w:t>
      </w:r>
      <w:r w:rsidRPr="00A65EB6">
        <w:rPr>
          <w:rFonts w:ascii="Tahoma" w:hAnsi="Tahoma" w:cs="Tahoma"/>
        </w:rPr>
        <w:t xml:space="preserve"> s podizvajalci tudi podizvajalci morajo imeti v ustrezni register vpisano dejavnost, ki jo prevzemajo pri predmetnem javnem naročilu.</w:t>
      </w:r>
    </w:p>
    <w:p w:rsidR="00702B79" w:rsidRPr="00A65EB6" w:rsidRDefault="00702B79" w:rsidP="009B4E4E">
      <w:pPr>
        <w:keepNext/>
        <w:jc w:val="both"/>
        <w:rPr>
          <w:rFonts w:ascii="Tahoma" w:hAnsi="Tahoma" w:cs="Tahoma"/>
        </w:rPr>
      </w:pPr>
    </w:p>
    <w:p w:rsidR="00702B79" w:rsidRPr="00A65EB6" w:rsidRDefault="00702B79" w:rsidP="009B4E4E">
      <w:pPr>
        <w:keepNext/>
        <w:jc w:val="both"/>
        <w:rPr>
          <w:rFonts w:ascii="Tahoma" w:hAnsi="Tahoma" w:cs="Tahoma"/>
          <w:sz w:val="22"/>
          <w:szCs w:val="22"/>
        </w:rPr>
      </w:pPr>
      <w:r w:rsidRPr="00A65EB6">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r w:rsidRPr="00A65EB6">
        <w:rPr>
          <w:rFonts w:ascii="Tahoma" w:hAnsi="Tahoma" w:cs="Tahoma"/>
          <w:sz w:val="22"/>
          <w:szCs w:val="22"/>
        </w:rPr>
        <w:t>.</w:t>
      </w:r>
    </w:p>
    <w:p w:rsidR="00476FB1" w:rsidRPr="00A65EB6" w:rsidRDefault="00702B79" w:rsidP="009B4E4E">
      <w:pPr>
        <w:keepNext/>
        <w:jc w:val="both"/>
        <w:rPr>
          <w:rFonts w:ascii="Tahoma" w:hAnsi="Tahoma" w:cs="Tahoma"/>
        </w:rPr>
      </w:pPr>
      <w:r w:rsidRPr="00A65EB6" w:rsidDel="00702B79">
        <w:rPr>
          <w:rFonts w:ascii="Tahoma" w:hAnsi="Tahoma" w:cs="Tahoma"/>
        </w:rPr>
        <w:t xml:space="preserve"> </w:t>
      </w:r>
    </w:p>
    <w:p w:rsidR="00E7424E" w:rsidRPr="00E7424E" w:rsidRDefault="00E7424E" w:rsidP="00E7424E">
      <w:pPr>
        <w:keepNext/>
        <w:keepLines/>
        <w:ind w:right="-2"/>
        <w:jc w:val="both"/>
        <w:rPr>
          <w:rFonts w:ascii="Tahoma" w:hAnsi="Tahoma" w:cs="Tahoma"/>
          <w:b/>
          <w:smallCaps/>
        </w:rPr>
      </w:pPr>
      <w:r w:rsidRPr="00E7424E">
        <w:rPr>
          <w:rFonts w:ascii="Tahoma" w:hAnsi="Tahoma" w:cs="Tahoma"/>
          <w:b/>
          <w:smallCaps/>
        </w:rPr>
        <w:t>Dokazila:</w:t>
      </w:r>
    </w:p>
    <w:p w:rsidR="00E7424E" w:rsidRPr="00E7424E" w:rsidRDefault="00E7424E" w:rsidP="00E7424E">
      <w:pPr>
        <w:keepNext/>
        <w:keepLines/>
        <w:jc w:val="both"/>
        <w:rPr>
          <w:rFonts w:ascii="Tahoma" w:hAnsi="Tahoma" w:cs="Tahoma"/>
          <w:szCs w:val="22"/>
        </w:rPr>
      </w:pPr>
      <w:r w:rsidRPr="00E7424E">
        <w:rPr>
          <w:rFonts w:ascii="Tahoma" w:hAnsi="Tahoma" w:cs="Tahoma"/>
          <w:szCs w:val="22"/>
        </w:rPr>
        <w:t>Izpolnjen ESPD (</w:t>
      </w:r>
      <w:r w:rsidRPr="00E7424E">
        <w:rPr>
          <w:rFonts w:ascii="Tahoma" w:hAnsi="Tahoma" w:cs="Tahoma"/>
          <w:i/>
          <w:szCs w:val="22"/>
        </w:rPr>
        <w:t>v »Del IV: Pogoji za sodelovanje, ɑ: Skupna navedba za vse pogoje za sodelovanje«</w:t>
      </w:r>
      <w:r w:rsidRPr="00E7424E">
        <w:rPr>
          <w:rFonts w:ascii="Tahoma" w:hAnsi="Tahoma" w:cs="Tahoma"/>
          <w:szCs w:val="22"/>
        </w:rPr>
        <w:t>) s strani vseh gospodarskih subjektov v prijavi.</w:t>
      </w:r>
    </w:p>
    <w:p w:rsidR="00E7424E" w:rsidRDefault="00E7424E" w:rsidP="009B4E4E">
      <w:pPr>
        <w:pStyle w:val="Odstavekseznama"/>
        <w:keepNext/>
        <w:ind w:left="0"/>
        <w:jc w:val="both"/>
        <w:rPr>
          <w:rFonts w:ascii="Tahoma" w:hAnsi="Tahoma" w:cs="Tahoma"/>
        </w:rPr>
      </w:pPr>
    </w:p>
    <w:p w:rsidR="005A1EEB" w:rsidRPr="00C13FC6" w:rsidRDefault="005A1EEB" w:rsidP="009B4E4E">
      <w:pPr>
        <w:keepNext/>
        <w:outlineLvl w:val="2"/>
        <w:rPr>
          <w:rFonts w:ascii="Tahoma" w:hAnsi="Tahoma" w:cs="Tahoma"/>
          <w:b/>
          <w:sz w:val="22"/>
          <w:szCs w:val="22"/>
        </w:rPr>
      </w:pPr>
      <w:bookmarkStart w:id="11" w:name="_Toc181074088"/>
      <w:r w:rsidRPr="00C13FC6">
        <w:rPr>
          <w:rFonts w:ascii="Tahoma" w:hAnsi="Tahoma" w:cs="Tahoma"/>
          <w:b/>
          <w:sz w:val="22"/>
          <w:szCs w:val="22"/>
        </w:rPr>
        <w:t>3.</w:t>
      </w:r>
      <w:bookmarkEnd w:id="11"/>
      <w:r w:rsidR="00CB6FCC" w:rsidRPr="00C13FC6">
        <w:rPr>
          <w:rFonts w:ascii="Tahoma" w:hAnsi="Tahoma" w:cs="Tahoma"/>
          <w:b/>
          <w:sz w:val="22"/>
          <w:szCs w:val="22"/>
        </w:rPr>
        <w:t>2.</w:t>
      </w:r>
      <w:r w:rsidR="0024735F" w:rsidRPr="00C13FC6">
        <w:rPr>
          <w:rFonts w:ascii="Tahoma" w:hAnsi="Tahoma" w:cs="Tahoma"/>
          <w:b/>
          <w:sz w:val="22"/>
          <w:szCs w:val="22"/>
        </w:rPr>
        <w:t>2</w:t>
      </w:r>
      <w:r w:rsidR="00AB5125" w:rsidRPr="00C13FC6">
        <w:rPr>
          <w:rFonts w:ascii="Tahoma" w:hAnsi="Tahoma" w:cs="Tahoma"/>
          <w:b/>
          <w:sz w:val="22"/>
          <w:szCs w:val="22"/>
        </w:rPr>
        <w:t>.</w:t>
      </w:r>
      <w:r w:rsidRPr="00C13FC6">
        <w:rPr>
          <w:rFonts w:ascii="Tahoma" w:hAnsi="Tahoma" w:cs="Tahoma"/>
          <w:b/>
          <w:sz w:val="22"/>
          <w:szCs w:val="22"/>
        </w:rPr>
        <w:t xml:space="preserve">  FINANČNA SPOSOBNOST </w:t>
      </w:r>
    </w:p>
    <w:p w:rsidR="005A1EEB" w:rsidRPr="007B03F3" w:rsidRDefault="005A1EEB" w:rsidP="009B4E4E">
      <w:pPr>
        <w:keepNext/>
        <w:jc w:val="both"/>
        <w:rPr>
          <w:rFonts w:ascii="Tahoma" w:hAnsi="Tahoma" w:cs="Tahoma"/>
          <w:bCs/>
          <w:iCs/>
          <w:sz w:val="22"/>
          <w:szCs w:val="22"/>
        </w:rPr>
      </w:pPr>
    </w:p>
    <w:p w:rsidR="002922EE" w:rsidRPr="007B03F3" w:rsidRDefault="00FB31E8" w:rsidP="009B4E4E">
      <w:pPr>
        <w:keepNext/>
        <w:jc w:val="both"/>
        <w:rPr>
          <w:rFonts w:ascii="Tahoma" w:hAnsi="Tahoma" w:cs="Tahoma"/>
          <w:iCs/>
        </w:rPr>
      </w:pPr>
      <w:r>
        <w:rPr>
          <w:rFonts w:ascii="Tahoma" w:hAnsi="Tahoma" w:cs="Tahoma"/>
        </w:rPr>
        <w:t>Kandidatova</w:t>
      </w:r>
      <w:r w:rsidR="005A1EEB" w:rsidRPr="007B03F3">
        <w:rPr>
          <w:rFonts w:ascii="Tahoma" w:hAnsi="Tahoma" w:cs="Tahoma"/>
        </w:rPr>
        <w:t xml:space="preserve"> bonitetna ocena mora biti najmanj SB6 ali boljša. </w:t>
      </w:r>
      <w:r>
        <w:rPr>
          <w:rFonts w:ascii="Tahoma" w:hAnsi="Tahoma" w:cs="Tahoma"/>
        </w:rPr>
        <w:t>Kandidat</w:t>
      </w:r>
      <w:r w:rsidR="005A1EEB" w:rsidRPr="007B03F3">
        <w:rPr>
          <w:rFonts w:ascii="Tahoma" w:hAnsi="Tahoma" w:cs="Tahoma"/>
        </w:rPr>
        <w:t xml:space="preserve"> v zadnjih šestih mesecih pred izdajo zahtevanega dokazila ne sme imeti dospele neporavnane obveznosti. </w:t>
      </w:r>
      <w:r>
        <w:rPr>
          <w:rFonts w:ascii="Tahoma" w:hAnsi="Tahoma" w:cs="Tahoma"/>
        </w:rPr>
        <w:t>Kandidat</w:t>
      </w:r>
      <w:r w:rsidR="005A1EEB" w:rsidRPr="007B03F3">
        <w:rPr>
          <w:rFonts w:ascii="Tahoma" w:hAnsi="Tahoma" w:cs="Tahoma"/>
        </w:rPr>
        <w:t xml:space="preserve"> kot dokazilo o izpolnjevanju obeh pogojev </w:t>
      </w:r>
      <w:r>
        <w:rPr>
          <w:rFonts w:ascii="Tahoma" w:hAnsi="Tahoma" w:cs="Tahoma"/>
        </w:rPr>
        <w:t>prijavi</w:t>
      </w:r>
      <w:r w:rsidR="003551B1" w:rsidRPr="007B03F3">
        <w:rPr>
          <w:rFonts w:ascii="Tahoma" w:hAnsi="Tahoma" w:cs="Tahoma"/>
        </w:rPr>
        <w:t xml:space="preserve"> </w:t>
      </w:r>
      <w:r w:rsidR="005A1EEB" w:rsidRPr="007B03F3">
        <w:rPr>
          <w:rFonts w:ascii="Tahoma" w:hAnsi="Tahoma" w:cs="Tahoma"/>
        </w:rPr>
        <w:t xml:space="preserve">predloži </w:t>
      </w:r>
      <w:proofErr w:type="spellStart"/>
      <w:r w:rsidR="005A1EEB" w:rsidRPr="007B03F3">
        <w:rPr>
          <w:rFonts w:ascii="Tahoma" w:hAnsi="Tahoma" w:cs="Tahoma"/>
        </w:rPr>
        <w:t>S.BON</w:t>
      </w:r>
      <w:proofErr w:type="spellEnd"/>
      <w:r w:rsidR="005A1EEB" w:rsidRPr="007B03F3">
        <w:rPr>
          <w:rFonts w:ascii="Tahoma" w:hAnsi="Tahoma" w:cs="Tahoma"/>
        </w:rPr>
        <w:t xml:space="preserve">-1 ali </w:t>
      </w:r>
      <w:proofErr w:type="spellStart"/>
      <w:r w:rsidR="005A1EEB" w:rsidRPr="007B03F3">
        <w:rPr>
          <w:rFonts w:ascii="Tahoma" w:hAnsi="Tahoma" w:cs="Tahoma"/>
        </w:rPr>
        <w:t>S.BON</w:t>
      </w:r>
      <w:proofErr w:type="spellEnd"/>
      <w:r w:rsidR="005A1EEB" w:rsidRPr="007B03F3">
        <w:rPr>
          <w:rFonts w:ascii="Tahoma" w:hAnsi="Tahoma" w:cs="Tahoma"/>
        </w:rPr>
        <w:t>-1/P</w:t>
      </w:r>
      <w:r w:rsidR="00C91933" w:rsidRPr="007B03F3">
        <w:rPr>
          <w:rFonts w:ascii="Tahoma" w:hAnsi="Tahoma" w:cs="Tahoma"/>
        </w:rPr>
        <w:t xml:space="preserve"> ali </w:t>
      </w:r>
      <w:proofErr w:type="spellStart"/>
      <w:r w:rsidR="00C91933" w:rsidRPr="007B03F3">
        <w:rPr>
          <w:rFonts w:ascii="Tahoma" w:hAnsi="Tahoma" w:cs="Tahoma"/>
        </w:rPr>
        <w:t>eS.BON</w:t>
      </w:r>
      <w:proofErr w:type="spellEnd"/>
      <w:r w:rsidR="005A1EEB" w:rsidRPr="007B03F3">
        <w:rPr>
          <w:rFonts w:ascii="Tahoma" w:hAnsi="Tahoma" w:cs="Tahoma"/>
        </w:rPr>
        <w:t>,</w:t>
      </w:r>
      <w:r w:rsidR="005A1EEB" w:rsidRPr="007B03F3">
        <w:rPr>
          <w:rFonts w:ascii="Tahoma" w:hAnsi="Tahoma" w:cs="Tahoma"/>
          <w:iCs/>
        </w:rPr>
        <w:t xml:space="preserve"> ki ne sme biti starejši od 30 dni od datuma </w:t>
      </w:r>
      <w:r w:rsidR="00E27A53">
        <w:rPr>
          <w:rFonts w:ascii="Tahoma" w:hAnsi="Tahoma" w:cs="Tahoma"/>
          <w:iCs/>
        </w:rPr>
        <w:t>oddaje</w:t>
      </w:r>
      <w:r w:rsidR="005A1EEB" w:rsidRPr="007B03F3">
        <w:rPr>
          <w:rFonts w:ascii="Tahoma" w:hAnsi="Tahoma" w:cs="Tahoma"/>
          <w:iCs/>
        </w:rPr>
        <w:t xml:space="preserve"> </w:t>
      </w:r>
      <w:r>
        <w:rPr>
          <w:rFonts w:ascii="Tahoma" w:hAnsi="Tahoma" w:cs="Tahoma"/>
          <w:iCs/>
        </w:rPr>
        <w:t>prijav</w:t>
      </w:r>
      <w:r w:rsidR="00E27A53">
        <w:rPr>
          <w:rFonts w:ascii="Tahoma" w:hAnsi="Tahoma" w:cs="Tahoma"/>
          <w:iCs/>
        </w:rPr>
        <w:t>e</w:t>
      </w:r>
      <w:r w:rsidR="005A1EEB" w:rsidRPr="007B03F3">
        <w:rPr>
          <w:rFonts w:ascii="Tahoma" w:hAnsi="Tahoma" w:cs="Tahoma"/>
          <w:iCs/>
        </w:rPr>
        <w:t>.</w:t>
      </w:r>
    </w:p>
    <w:p w:rsidR="008D4A4F" w:rsidRPr="007B03F3" w:rsidRDefault="008D4A4F" w:rsidP="009B4E4E">
      <w:pPr>
        <w:keepNext/>
        <w:jc w:val="both"/>
        <w:rPr>
          <w:rFonts w:ascii="Tahoma" w:hAnsi="Tahoma" w:cs="Tahoma"/>
        </w:rPr>
      </w:pPr>
    </w:p>
    <w:p w:rsidR="005A1EEB" w:rsidRDefault="005A1EEB" w:rsidP="009B4E4E">
      <w:pPr>
        <w:keepNext/>
        <w:jc w:val="both"/>
        <w:rPr>
          <w:rFonts w:ascii="Tahoma" w:hAnsi="Tahoma" w:cs="Tahoma"/>
          <w:iCs/>
        </w:rPr>
      </w:pPr>
      <w:r w:rsidRPr="007B03F3">
        <w:rPr>
          <w:rFonts w:ascii="Tahoma" w:hAnsi="Tahoma" w:cs="Tahoma"/>
          <w:iCs/>
        </w:rPr>
        <w:t>V primeru skupne</w:t>
      </w:r>
      <w:r w:rsidR="00FB31E8">
        <w:rPr>
          <w:rFonts w:ascii="Tahoma" w:hAnsi="Tahoma" w:cs="Tahoma"/>
          <w:iCs/>
        </w:rPr>
        <w:t xml:space="preserve"> prijave</w:t>
      </w:r>
      <w:r w:rsidRPr="007B03F3">
        <w:rPr>
          <w:rFonts w:ascii="Tahoma" w:hAnsi="Tahoma" w:cs="Tahoma"/>
          <w:iCs/>
        </w:rPr>
        <w:t xml:space="preserve"> mora ta pogoj izpolniti vsak izmed partnerjev.</w:t>
      </w:r>
    </w:p>
    <w:p w:rsidR="004C7544" w:rsidRPr="00025192" w:rsidRDefault="004C7544" w:rsidP="009B4E4E">
      <w:pPr>
        <w:keepNext/>
        <w:jc w:val="both"/>
        <w:rPr>
          <w:rFonts w:ascii="Tahoma" w:hAnsi="Tahoma" w:cs="Tahoma"/>
          <w:iCs/>
        </w:rPr>
      </w:pPr>
    </w:p>
    <w:p w:rsidR="00723804" w:rsidRPr="00025192" w:rsidRDefault="00723804" w:rsidP="009B4E4E">
      <w:pPr>
        <w:keepNext/>
        <w:jc w:val="both"/>
        <w:rPr>
          <w:rFonts w:ascii="Tahoma" w:hAnsi="Tahoma" w:cs="Tahoma"/>
          <w:iCs/>
          <w:sz w:val="22"/>
        </w:rPr>
      </w:pPr>
    </w:p>
    <w:p w:rsidR="0004328F" w:rsidRPr="001B7580" w:rsidRDefault="001B6EA3" w:rsidP="009B4E4E">
      <w:pPr>
        <w:keepNext/>
        <w:jc w:val="both"/>
        <w:rPr>
          <w:rFonts w:ascii="Tahoma" w:hAnsi="Tahoma" w:cs="Tahoma"/>
          <w:b/>
          <w:sz w:val="22"/>
          <w:szCs w:val="22"/>
        </w:rPr>
      </w:pPr>
      <w:r w:rsidRPr="00067608">
        <w:rPr>
          <w:rFonts w:ascii="Tahoma" w:hAnsi="Tahoma" w:cs="Tahoma"/>
          <w:b/>
          <w:sz w:val="22"/>
          <w:szCs w:val="22"/>
        </w:rPr>
        <w:t>3.2.</w:t>
      </w:r>
      <w:r w:rsidR="0024735F" w:rsidRPr="00067608">
        <w:rPr>
          <w:rFonts w:ascii="Tahoma" w:hAnsi="Tahoma" w:cs="Tahoma"/>
          <w:b/>
          <w:sz w:val="22"/>
          <w:szCs w:val="22"/>
        </w:rPr>
        <w:t>3</w:t>
      </w:r>
      <w:r w:rsidRPr="00067608">
        <w:rPr>
          <w:rFonts w:ascii="Tahoma" w:hAnsi="Tahoma" w:cs="Tahoma"/>
          <w:b/>
          <w:sz w:val="22"/>
          <w:szCs w:val="22"/>
        </w:rPr>
        <w:t xml:space="preserve">. </w:t>
      </w:r>
      <w:r w:rsidR="004E6491" w:rsidRPr="00067608">
        <w:rPr>
          <w:rFonts w:ascii="Tahoma" w:hAnsi="Tahoma" w:cs="Tahoma"/>
          <w:b/>
          <w:sz w:val="22"/>
          <w:szCs w:val="22"/>
        </w:rPr>
        <w:t>TEHNIČNA IN STROKOVNA SPOSOBNOST</w:t>
      </w:r>
      <w:r w:rsidR="003B012F" w:rsidRPr="00F55C3F">
        <w:rPr>
          <w:rFonts w:ascii="Tahoma" w:hAnsi="Tahoma" w:cs="Tahoma"/>
          <w:b/>
          <w:sz w:val="22"/>
          <w:szCs w:val="22"/>
        </w:rPr>
        <w:t xml:space="preserve"> </w:t>
      </w:r>
    </w:p>
    <w:p w:rsidR="00C61A5C" w:rsidRPr="00F55C3F" w:rsidRDefault="00C61A5C" w:rsidP="009B4E4E">
      <w:pPr>
        <w:keepNext/>
        <w:jc w:val="both"/>
        <w:rPr>
          <w:rFonts w:ascii="Tahoma" w:hAnsi="Tahoma" w:cs="Tahoma"/>
          <w:b/>
        </w:rPr>
      </w:pPr>
    </w:p>
    <w:p w:rsidR="0094252B" w:rsidRDefault="00A12772" w:rsidP="00A12772">
      <w:pPr>
        <w:keepNext/>
        <w:rPr>
          <w:rFonts w:ascii="Tahoma" w:hAnsi="Tahoma" w:cs="Tahoma"/>
          <w:b/>
          <w:caps/>
          <w:sz w:val="22"/>
          <w:szCs w:val="22"/>
        </w:rPr>
      </w:pPr>
      <w:r w:rsidRPr="00067608">
        <w:rPr>
          <w:rFonts w:ascii="Tahoma" w:hAnsi="Tahoma" w:cs="Tahoma"/>
          <w:b/>
          <w:sz w:val="22"/>
          <w:szCs w:val="22"/>
        </w:rPr>
        <w:t>3.2.3.1</w:t>
      </w:r>
      <w:r w:rsidR="00440B29" w:rsidRPr="00067608">
        <w:rPr>
          <w:rFonts w:ascii="Tahoma" w:hAnsi="Tahoma" w:cs="Tahoma"/>
          <w:b/>
          <w:sz w:val="22"/>
          <w:szCs w:val="22"/>
        </w:rPr>
        <w:t xml:space="preserve"> </w:t>
      </w:r>
      <w:r w:rsidR="00B46D2B" w:rsidRPr="00067608">
        <w:rPr>
          <w:rFonts w:ascii="Tahoma" w:hAnsi="Tahoma" w:cs="Tahoma"/>
          <w:b/>
          <w:caps/>
          <w:sz w:val="22"/>
          <w:szCs w:val="22"/>
        </w:rPr>
        <w:t>Refe</w:t>
      </w:r>
      <w:r w:rsidR="00DC1DA5" w:rsidRPr="00067608">
        <w:rPr>
          <w:rFonts w:ascii="Tahoma" w:hAnsi="Tahoma" w:cs="Tahoma"/>
          <w:b/>
          <w:caps/>
          <w:sz w:val="22"/>
          <w:szCs w:val="22"/>
        </w:rPr>
        <w:t>REN</w:t>
      </w:r>
      <w:r w:rsidR="00B46D2B" w:rsidRPr="00067608">
        <w:rPr>
          <w:rFonts w:ascii="Tahoma" w:hAnsi="Tahoma" w:cs="Tahoma"/>
          <w:b/>
          <w:caps/>
          <w:sz w:val="22"/>
          <w:szCs w:val="22"/>
        </w:rPr>
        <w:t>ce</w:t>
      </w:r>
    </w:p>
    <w:p w:rsidR="00C55535" w:rsidRDefault="00C55535" w:rsidP="00A12772">
      <w:pPr>
        <w:keepNext/>
        <w:rPr>
          <w:rFonts w:ascii="Tahoma" w:hAnsi="Tahoma" w:cs="Tahoma"/>
          <w:b/>
          <w:caps/>
          <w:sz w:val="22"/>
          <w:szCs w:val="22"/>
        </w:rPr>
      </w:pPr>
    </w:p>
    <w:p w:rsidR="00C55535" w:rsidRDefault="00C55535" w:rsidP="00A12772">
      <w:pPr>
        <w:keepNext/>
        <w:rPr>
          <w:rFonts w:ascii="Tahoma" w:hAnsi="Tahoma" w:cs="Tahoma"/>
          <w:b/>
          <w:caps/>
          <w:sz w:val="22"/>
          <w:szCs w:val="22"/>
        </w:rPr>
      </w:pPr>
    </w:p>
    <w:p w:rsidR="00C55535" w:rsidRDefault="00C55535" w:rsidP="00067608">
      <w:pPr>
        <w:keepNext/>
        <w:jc w:val="both"/>
        <w:rPr>
          <w:rFonts w:ascii="Tahoma" w:hAnsi="Tahoma" w:cs="Tahoma"/>
        </w:rPr>
      </w:pPr>
      <w:r w:rsidRPr="00C55535">
        <w:rPr>
          <w:rFonts w:ascii="Tahoma" w:hAnsi="Tahoma" w:cs="Tahoma"/>
        </w:rPr>
        <w:t xml:space="preserve">Ponudnik mora izkazati, da je v obdobju od leta </w:t>
      </w:r>
      <w:r w:rsidR="00E27A53" w:rsidRPr="00C55535">
        <w:rPr>
          <w:rFonts w:ascii="Tahoma" w:hAnsi="Tahoma" w:cs="Tahoma"/>
        </w:rPr>
        <w:t>201</w:t>
      </w:r>
      <w:r w:rsidR="00E27A53">
        <w:rPr>
          <w:rFonts w:ascii="Tahoma" w:hAnsi="Tahoma" w:cs="Tahoma"/>
        </w:rPr>
        <w:t>3</w:t>
      </w:r>
      <w:r w:rsidR="00E27A53" w:rsidRPr="00C55535">
        <w:rPr>
          <w:rFonts w:ascii="Tahoma" w:hAnsi="Tahoma" w:cs="Tahoma"/>
        </w:rPr>
        <w:t xml:space="preserve"> </w:t>
      </w:r>
      <w:r w:rsidRPr="00C55535">
        <w:rPr>
          <w:rFonts w:ascii="Tahoma" w:hAnsi="Tahoma" w:cs="Tahoma"/>
        </w:rPr>
        <w:t xml:space="preserve">do oddaje </w:t>
      </w:r>
      <w:r w:rsidR="00E27A53">
        <w:rPr>
          <w:rFonts w:ascii="Tahoma" w:hAnsi="Tahoma" w:cs="Tahoma"/>
        </w:rPr>
        <w:t>prijave</w:t>
      </w:r>
      <w:r w:rsidR="00E27A53" w:rsidRPr="00C55535">
        <w:rPr>
          <w:rFonts w:ascii="Tahoma" w:hAnsi="Tahoma" w:cs="Tahoma"/>
        </w:rPr>
        <w:t xml:space="preserve"> </w:t>
      </w:r>
      <w:r w:rsidRPr="00C55535">
        <w:rPr>
          <w:rFonts w:ascii="Tahoma" w:hAnsi="Tahoma" w:cs="Tahoma"/>
        </w:rPr>
        <w:t xml:space="preserve">v skladu z določili sklenjenih pogodb izvedel gradbena dela pri </w:t>
      </w:r>
      <w:r w:rsidR="00E27A53">
        <w:rPr>
          <w:rFonts w:ascii="Tahoma" w:hAnsi="Tahoma" w:cs="Tahoma"/>
        </w:rPr>
        <w:t xml:space="preserve">najmanj </w:t>
      </w:r>
      <w:r w:rsidRPr="00C55535">
        <w:rPr>
          <w:rFonts w:ascii="Tahoma" w:hAnsi="Tahoma" w:cs="Tahoma"/>
        </w:rPr>
        <w:t>treh izgradnjah</w:t>
      </w:r>
      <w:r w:rsidR="00845AFA">
        <w:rPr>
          <w:rFonts w:ascii="Tahoma" w:hAnsi="Tahoma" w:cs="Tahoma"/>
        </w:rPr>
        <w:t xml:space="preserve"> ali obnovah</w:t>
      </w:r>
      <w:r w:rsidRPr="00C55535">
        <w:rPr>
          <w:rFonts w:ascii="Tahoma" w:hAnsi="Tahoma" w:cs="Tahoma"/>
        </w:rPr>
        <w:t xml:space="preserve"> distribucijskega plinovodnega omrežja (glavni in priključni plinovodi) </w:t>
      </w:r>
      <w:r w:rsidR="00845AFA" w:rsidRPr="00845AFA">
        <w:rPr>
          <w:rFonts w:ascii="Tahoma" w:hAnsi="Tahoma" w:cs="Tahoma"/>
        </w:rPr>
        <w:t xml:space="preserve">oziroma gradbena dela pri </w:t>
      </w:r>
      <w:r w:rsidR="00845AFA">
        <w:rPr>
          <w:rFonts w:ascii="Tahoma" w:hAnsi="Tahoma" w:cs="Tahoma"/>
        </w:rPr>
        <w:t>najmanj treh</w:t>
      </w:r>
      <w:r w:rsidR="00845AFA" w:rsidRPr="00845AFA">
        <w:rPr>
          <w:rFonts w:ascii="Tahoma" w:hAnsi="Tahoma" w:cs="Tahoma"/>
        </w:rPr>
        <w:t xml:space="preserve"> izgradnjah javnega vodovoda oziroma gradbena dela pri </w:t>
      </w:r>
      <w:r w:rsidR="00845AFA">
        <w:rPr>
          <w:rFonts w:ascii="Tahoma" w:hAnsi="Tahoma" w:cs="Tahoma"/>
        </w:rPr>
        <w:t>najmanj treh</w:t>
      </w:r>
      <w:r w:rsidR="00845AFA" w:rsidRPr="00845AFA">
        <w:rPr>
          <w:rFonts w:ascii="Tahoma" w:hAnsi="Tahoma" w:cs="Tahoma"/>
        </w:rPr>
        <w:t xml:space="preserve"> izgradnjah kanalizacijskega omrežja </w:t>
      </w:r>
      <w:r w:rsidRPr="00C55535">
        <w:rPr>
          <w:rFonts w:ascii="Tahoma" w:hAnsi="Tahoma" w:cs="Tahoma"/>
        </w:rPr>
        <w:t xml:space="preserve">v skupni dolžini </w:t>
      </w:r>
      <w:r w:rsidR="00AA0B93">
        <w:rPr>
          <w:rFonts w:ascii="Tahoma" w:hAnsi="Tahoma" w:cs="Tahoma"/>
        </w:rPr>
        <w:t>cevovoda</w:t>
      </w:r>
      <w:r w:rsidRPr="00C55535">
        <w:rPr>
          <w:rFonts w:ascii="Tahoma" w:hAnsi="Tahoma" w:cs="Tahoma"/>
        </w:rPr>
        <w:t xml:space="preserve"> najmanj 2,0 km</w:t>
      </w:r>
      <w:r w:rsidR="008E51BA">
        <w:rPr>
          <w:rFonts w:ascii="Tahoma" w:hAnsi="Tahoma" w:cs="Tahoma"/>
        </w:rPr>
        <w:t xml:space="preserve"> v asfaltiranem cestišču</w:t>
      </w:r>
      <w:r w:rsidRPr="00C55535">
        <w:rPr>
          <w:rFonts w:ascii="Tahoma" w:hAnsi="Tahoma" w:cs="Tahoma"/>
        </w:rPr>
        <w:t>.</w:t>
      </w:r>
    </w:p>
    <w:p w:rsidR="00E27A53" w:rsidRDefault="00E27A53" w:rsidP="00067608">
      <w:pPr>
        <w:keepNext/>
        <w:jc w:val="both"/>
        <w:rPr>
          <w:rFonts w:ascii="Tahoma" w:hAnsi="Tahoma" w:cs="Tahoma"/>
        </w:rPr>
      </w:pPr>
    </w:p>
    <w:p w:rsidR="00E27A53" w:rsidRPr="00067608" w:rsidRDefault="00E27A53" w:rsidP="00E27A53">
      <w:pPr>
        <w:keepNext/>
        <w:jc w:val="both"/>
        <w:rPr>
          <w:rFonts w:ascii="Tahoma" w:hAnsi="Tahoma" w:cs="Tahoma"/>
          <w:color w:val="000000" w:themeColor="text1"/>
        </w:rPr>
      </w:pPr>
      <w:r w:rsidRPr="00067608">
        <w:rPr>
          <w:rFonts w:ascii="Tahoma" w:hAnsi="Tahoma" w:cs="Tahoma"/>
          <w:color w:val="000000" w:themeColor="text1"/>
        </w:rPr>
        <w:t>Zgoraj navedeni pogoj lahko ponudnik izpolnjuje tudi s podizvajalcem/</w:t>
      </w:r>
      <w:proofErr w:type="spellStart"/>
      <w:r w:rsidRPr="00067608">
        <w:rPr>
          <w:rFonts w:ascii="Tahoma" w:hAnsi="Tahoma" w:cs="Tahoma"/>
          <w:color w:val="000000" w:themeColor="text1"/>
        </w:rPr>
        <w:t>ci</w:t>
      </w:r>
      <w:proofErr w:type="spellEnd"/>
      <w:r w:rsidRPr="00067608">
        <w:rPr>
          <w:rFonts w:ascii="Tahoma" w:hAnsi="Tahoma" w:cs="Tahoma"/>
          <w:color w:val="000000" w:themeColor="text1"/>
        </w:rPr>
        <w:t>, vendar mora v tem primeru izkazati, da je sam izvedel zahtevana referenčna dela v dolžini najmanj polovice zahtevane referenčne dolžine.</w:t>
      </w:r>
    </w:p>
    <w:p w:rsidR="00E27A53" w:rsidRPr="00C55535" w:rsidRDefault="00E27A53" w:rsidP="00E27A53">
      <w:pPr>
        <w:keepNext/>
        <w:jc w:val="both"/>
        <w:rPr>
          <w:rFonts w:ascii="Tahoma" w:hAnsi="Tahoma" w:cs="Tahoma"/>
          <w:bCs/>
          <w:strike/>
          <w:color w:val="000000" w:themeColor="text1"/>
        </w:rPr>
      </w:pPr>
    </w:p>
    <w:p w:rsidR="00E27A53" w:rsidRDefault="00E27A53" w:rsidP="00E27A53">
      <w:pPr>
        <w:keepNext/>
        <w:tabs>
          <w:tab w:val="left" w:pos="0"/>
        </w:tabs>
        <w:jc w:val="both"/>
        <w:rPr>
          <w:rFonts w:ascii="Tahoma" w:hAnsi="Tahoma" w:cs="Tahoma"/>
          <w:color w:val="000000" w:themeColor="text1"/>
        </w:rPr>
      </w:pPr>
      <w:r w:rsidRPr="00067608">
        <w:rPr>
          <w:rFonts w:ascii="Tahoma" w:hAnsi="Tahoma" w:cs="Tahoma"/>
          <w:color w:val="000000" w:themeColor="text1"/>
        </w:rPr>
        <w:t>V primeru, da bo ponudnik izpolnjevanje referen</w:t>
      </w:r>
      <w:r w:rsidRPr="00067608">
        <w:rPr>
          <w:rFonts w:ascii="Tahoma" w:hAnsi="Tahoma" w:cs="Tahoma" w:hint="eastAsia"/>
          <w:color w:val="000000" w:themeColor="text1"/>
        </w:rPr>
        <w:t>č</w:t>
      </w:r>
      <w:r w:rsidRPr="00067608">
        <w:rPr>
          <w:rFonts w:ascii="Tahoma" w:hAnsi="Tahoma" w:cs="Tahoma"/>
          <w:color w:val="000000" w:themeColor="text1"/>
        </w:rPr>
        <w:t>nega pogoja izkazoval s podizvajalci, naro</w:t>
      </w:r>
      <w:r w:rsidRPr="00067608">
        <w:rPr>
          <w:rFonts w:ascii="Tahoma" w:hAnsi="Tahoma" w:cs="Tahoma" w:hint="eastAsia"/>
          <w:color w:val="000000" w:themeColor="text1"/>
        </w:rPr>
        <w:t>č</w:t>
      </w:r>
      <w:r w:rsidRPr="00067608">
        <w:rPr>
          <w:rFonts w:ascii="Tahoma" w:hAnsi="Tahoma" w:cs="Tahoma"/>
          <w:color w:val="000000" w:themeColor="text1"/>
        </w:rPr>
        <w:t>nik zahteva, da bo predmetna dela tudi dejansko izvajal prijavljeni podizvajalec, s katerim ponudnik izkazuje izpolnjevanje pogoja referenc.</w:t>
      </w:r>
    </w:p>
    <w:p w:rsidR="00E27A53" w:rsidRPr="00C55535" w:rsidRDefault="00E27A53" w:rsidP="00067608">
      <w:pPr>
        <w:keepNext/>
        <w:jc w:val="both"/>
        <w:rPr>
          <w:rFonts w:ascii="Tahoma" w:hAnsi="Tahoma" w:cs="Tahoma"/>
        </w:rPr>
      </w:pPr>
    </w:p>
    <w:p w:rsidR="003457E5" w:rsidRPr="003457E5" w:rsidRDefault="003457E5" w:rsidP="003457E5">
      <w:pPr>
        <w:keepNext/>
        <w:jc w:val="both"/>
        <w:rPr>
          <w:rFonts w:ascii="Tahoma" w:hAnsi="Tahoma" w:cs="Tahoma"/>
        </w:rPr>
      </w:pPr>
      <w:r w:rsidRPr="003457E5">
        <w:rPr>
          <w:rFonts w:ascii="Tahoma" w:hAnsi="Tahoma" w:cs="Tahoma"/>
        </w:rPr>
        <w:t>Referenčni posel se šteje za dokončanega z dnem podpisa Zapisnika o sprejemu in izročitvi izvedenih del (primopredajnega zapisnika), brez kakršnihkoli dodatnih ugotovitev, ali z dnem izdaje uporabnega dovoljenja (v primeru novogradnje).</w:t>
      </w:r>
    </w:p>
    <w:p w:rsidR="00E27A53" w:rsidRDefault="00E27A53" w:rsidP="00067608">
      <w:pPr>
        <w:keepNext/>
        <w:jc w:val="both"/>
        <w:rPr>
          <w:rFonts w:ascii="Tahoma" w:hAnsi="Tahoma" w:cs="Tahoma"/>
        </w:rPr>
      </w:pPr>
    </w:p>
    <w:p w:rsidR="00AA0B93" w:rsidRDefault="00AA0B93" w:rsidP="00067608">
      <w:pPr>
        <w:keepNext/>
        <w:jc w:val="both"/>
        <w:rPr>
          <w:rFonts w:ascii="Tahoma" w:hAnsi="Tahoma" w:cs="Tahoma"/>
        </w:rPr>
      </w:pPr>
      <w:r>
        <w:rPr>
          <w:rFonts w:ascii="Tahoma" w:hAnsi="Tahoma" w:cs="Tahoma"/>
        </w:rPr>
        <w:t>Reference oz. referenčne dolžine se lahko seštevajo.</w:t>
      </w:r>
    </w:p>
    <w:p w:rsidR="00AA0B93" w:rsidRPr="00C55535" w:rsidRDefault="00AA0B93" w:rsidP="00067608">
      <w:pPr>
        <w:keepNext/>
        <w:jc w:val="both"/>
        <w:rPr>
          <w:rFonts w:ascii="Tahoma" w:hAnsi="Tahoma" w:cs="Tahoma"/>
        </w:rPr>
      </w:pPr>
    </w:p>
    <w:p w:rsidR="00C55535" w:rsidRPr="00067608" w:rsidRDefault="00C55535" w:rsidP="00067608">
      <w:pPr>
        <w:keepNext/>
        <w:jc w:val="both"/>
        <w:rPr>
          <w:rFonts w:ascii="Tahoma" w:hAnsi="Tahoma" w:cs="Tahoma"/>
        </w:rPr>
      </w:pPr>
      <w:r w:rsidRPr="00E27A53">
        <w:rPr>
          <w:rFonts w:ascii="Tahoma" w:hAnsi="Tahoma" w:cs="Tahoma"/>
        </w:rPr>
        <w:t xml:space="preserve">Kot dokazilo za izpolnjevanje pogoja mora ponudnik predložiti </w:t>
      </w:r>
      <w:r w:rsidR="009E708F">
        <w:rPr>
          <w:rFonts w:ascii="Tahoma" w:hAnsi="Tahoma" w:cs="Tahoma"/>
        </w:rPr>
        <w:t xml:space="preserve">seznam referenc ter </w:t>
      </w:r>
      <w:r w:rsidRPr="00E27A53">
        <w:rPr>
          <w:rFonts w:ascii="Tahoma" w:hAnsi="Tahoma" w:cs="Tahoma"/>
        </w:rPr>
        <w:t xml:space="preserve">potrdila investitorjev referenčnih poslov na obrazcu </w:t>
      </w:r>
      <w:r w:rsidRPr="00067608">
        <w:rPr>
          <w:rFonts w:ascii="Tahoma" w:hAnsi="Tahoma" w:cs="Tahoma"/>
        </w:rPr>
        <w:t>Priloga 7</w:t>
      </w:r>
      <w:r w:rsidRPr="00E27A53">
        <w:rPr>
          <w:rFonts w:ascii="Tahoma" w:hAnsi="Tahoma" w:cs="Tahoma"/>
        </w:rPr>
        <w:t xml:space="preserve"> ali drugih obrazcih iz predhodnih javnih naročil, ki pa morajo biti vsebinsko skladni z Prilogo 7. Referencam v tujem jeziku mora biti predložen overjen prevod v slovenski jezik.</w:t>
      </w:r>
    </w:p>
    <w:p w:rsidR="00C55535" w:rsidRPr="00C55535" w:rsidRDefault="00C55535" w:rsidP="00067608">
      <w:pPr>
        <w:keepNext/>
        <w:jc w:val="both"/>
        <w:rPr>
          <w:rFonts w:ascii="Tahoma" w:hAnsi="Tahoma" w:cs="Tahoma"/>
        </w:rPr>
      </w:pPr>
    </w:p>
    <w:p w:rsidR="00C55535" w:rsidRPr="00067608" w:rsidRDefault="00C55535" w:rsidP="00067608">
      <w:pPr>
        <w:keepNext/>
        <w:jc w:val="both"/>
        <w:rPr>
          <w:rFonts w:ascii="Tahoma" w:hAnsi="Tahoma" w:cs="Tahoma"/>
        </w:rPr>
      </w:pPr>
      <w:r w:rsidRPr="00C55535">
        <w:rPr>
          <w:rFonts w:ascii="Tahoma" w:hAnsi="Tahoma" w:cs="Tahoma"/>
        </w:rPr>
        <w:t>Naročnik je upravičen pred sprejemom odločitve o izbiri opraviti poizvedbe o navedenih referencah</w:t>
      </w:r>
      <w:r w:rsidR="00E27A53">
        <w:rPr>
          <w:rFonts w:ascii="Tahoma" w:hAnsi="Tahoma" w:cs="Tahoma"/>
        </w:rPr>
        <w:t xml:space="preserve">. </w:t>
      </w:r>
      <w:r w:rsidR="00E27A53" w:rsidRPr="00FF1D1B">
        <w:rPr>
          <w:rFonts w:ascii="Tahoma" w:hAnsi="Tahoma" w:cs="Tahoma"/>
          <w:bCs/>
          <w:color w:val="000000" w:themeColor="text1"/>
        </w:rPr>
        <w:t>Če navedene reference ne izkazujejo resničnega stanja, jih naročnik ne bo upošteval.</w:t>
      </w:r>
    </w:p>
    <w:p w:rsidR="00E31860" w:rsidRPr="00C55535" w:rsidRDefault="00E31860" w:rsidP="00516693">
      <w:pPr>
        <w:keepNext/>
        <w:jc w:val="both"/>
        <w:rPr>
          <w:rFonts w:ascii="Tahoma" w:hAnsi="Tahoma" w:cs="Tahoma"/>
          <w:strike/>
          <w:color w:val="000000" w:themeColor="text1"/>
        </w:rPr>
      </w:pPr>
    </w:p>
    <w:p w:rsidR="00F249F0" w:rsidRPr="00067608" w:rsidRDefault="00F249F0" w:rsidP="00516693">
      <w:pPr>
        <w:keepNext/>
        <w:jc w:val="both"/>
        <w:rPr>
          <w:rFonts w:ascii="Tahoma" w:hAnsi="Tahoma" w:cs="Tahoma"/>
          <w:bCs/>
          <w:color w:val="000000" w:themeColor="text1"/>
        </w:rPr>
      </w:pPr>
      <w:r w:rsidRPr="00067608">
        <w:rPr>
          <w:rFonts w:ascii="Tahoma" w:hAnsi="Tahoma" w:cs="Tahoma"/>
          <w:bCs/>
          <w:color w:val="000000" w:themeColor="text1"/>
        </w:rPr>
        <w:t>V primeru, da je bil investitor referenčnega objekta ENERGETIKA LJUBLJANA, d.o.o. Potrdilo investitorja referenčnega objekta ni potrebno pri</w:t>
      </w:r>
      <w:r w:rsidR="000B5CE4" w:rsidRPr="00067608">
        <w:rPr>
          <w:rFonts w:ascii="Tahoma" w:hAnsi="Tahoma" w:cs="Tahoma"/>
          <w:bCs/>
          <w:color w:val="000000" w:themeColor="text1"/>
        </w:rPr>
        <w:t>ložiti</w:t>
      </w:r>
      <w:r w:rsidRPr="00067608">
        <w:rPr>
          <w:rFonts w:ascii="Tahoma" w:hAnsi="Tahoma" w:cs="Tahoma"/>
          <w:bCs/>
          <w:color w:val="000000" w:themeColor="text1"/>
        </w:rPr>
        <w:t xml:space="preserve">. </w:t>
      </w:r>
    </w:p>
    <w:p w:rsidR="002F35B8" w:rsidRPr="00C55535" w:rsidRDefault="002F35B8" w:rsidP="00516693">
      <w:pPr>
        <w:keepNext/>
        <w:jc w:val="both"/>
        <w:rPr>
          <w:rFonts w:ascii="Tahoma" w:hAnsi="Tahoma" w:cs="Tahoma"/>
          <w:bCs/>
          <w:color w:val="000000" w:themeColor="text1"/>
        </w:rPr>
      </w:pPr>
    </w:p>
    <w:p w:rsidR="001E1083" w:rsidRPr="00D83E46" w:rsidRDefault="001E1083" w:rsidP="00516693">
      <w:pPr>
        <w:keepNext/>
        <w:jc w:val="both"/>
        <w:rPr>
          <w:rFonts w:ascii="Tahoma" w:hAnsi="Tahoma" w:cs="Tahoma"/>
          <w:bCs/>
        </w:rPr>
      </w:pPr>
    </w:p>
    <w:p w:rsidR="004E6491" w:rsidRPr="00C61A5C" w:rsidRDefault="00D93C38" w:rsidP="009B4E4E">
      <w:pPr>
        <w:keepNext/>
        <w:outlineLvl w:val="2"/>
        <w:rPr>
          <w:rFonts w:ascii="Tahoma" w:hAnsi="Tahoma" w:cs="Tahoma"/>
          <w:b/>
          <w:sz w:val="22"/>
        </w:rPr>
      </w:pPr>
      <w:r w:rsidRPr="00067608">
        <w:rPr>
          <w:rFonts w:ascii="Tahoma" w:hAnsi="Tahoma" w:cs="Tahoma"/>
          <w:b/>
          <w:sz w:val="22"/>
        </w:rPr>
        <w:t>3.2.</w:t>
      </w:r>
      <w:r w:rsidR="0024735F" w:rsidRPr="00067608">
        <w:rPr>
          <w:rFonts w:ascii="Tahoma" w:hAnsi="Tahoma" w:cs="Tahoma"/>
          <w:b/>
          <w:sz w:val="22"/>
        </w:rPr>
        <w:t>3</w:t>
      </w:r>
      <w:r w:rsidRPr="00067608">
        <w:rPr>
          <w:rFonts w:ascii="Tahoma" w:hAnsi="Tahoma" w:cs="Tahoma"/>
          <w:b/>
          <w:sz w:val="22"/>
        </w:rPr>
        <w:t xml:space="preserve">.2 </w:t>
      </w:r>
      <w:r w:rsidR="004E6491" w:rsidRPr="00067608">
        <w:rPr>
          <w:rFonts w:ascii="Tahoma" w:hAnsi="Tahoma" w:cs="Tahoma"/>
          <w:b/>
          <w:sz w:val="22"/>
        </w:rPr>
        <w:t>KADROVSK</w:t>
      </w:r>
      <w:r w:rsidR="007B421B" w:rsidRPr="00067608">
        <w:rPr>
          <w:rFonts w:ascii="Tahoma" w:hAnsi="Tahoma" w:cs="Tahoma"/>
          <w:b/>
          <w:sz w:val="22"/>
        </w:rPr>
        <w:t>A STRUKTURA</w:t>
      </w:r>
    </w:p>
    <w:p w:rsidR="00E26351" w:rsidRDefault="00E26351" w:rsidP="009B4E4E">
      <w:pPr>
        <w:keepNext/>
        <w:outlineLvl w:val="2"/>
        <w:rPr>
          <w:rFonts w:ascii="Tahoma" w:hAnsi="Tahoma" w:cs="Tahoma"/>
          <w:b/>
          <w:sz w:val="22"/>
        </w:rPr>
      </w:pPr>
    </w:p>
    <w:p w:rsidR="00384255" w:rsidRPr="00EB7529" w:rsidRDefault="00384255" w:rsidP="00384255">
      <w:pPr>
        <w:keepNext/>
        <w:jc w:val="both"/>
        <w:rPr>
          <w:rFonts w:ascii="Tahoma" w:hAnsi="Tahoma" w:cs="Tahoma"/>
        </w:rPr>
      </w:pPr>
      <w:r w:rsidRPr="00EB7529">
        <w:rPr>
          <w:rFonts w:ascii="Tahoma" w:hAnsi="Tahoma" w:cs="Tahoma"/>
        </w:rPr>
        <w:t>Ponudnik mora zagotoviti</w:t>
      </w:r>
      <w:r w:rsidR="002162E0">
        <w:rPr>
          <w:rFonts w:ascii="Tahoma" w:hAnsi="Tahoma" w:cs="Tahoma"/>
        </w:rPr>
        <w:t xml:space="preserve"> </w:t>
      </w:r>
      <w:r w:rsidRPr="00EB7529">
        <w:rPr>
          <w:rFonts w:ascii="Tahoma" w:hAnsi="Tahoma" w:cs="Tahoma"/>
        </w:rPr>
        <w:t xml:space="preserve">vodjo </w:t>
      </w:r>
      <w:r w:rsidR="002162E0">
        <w:rPr>
          <w:rFonts w:ascii="Tahoma" w:hAnsi="Tahoma" w:cs="Tahoma"/>
        </w:rPr>
        <w:t>gradbenih</w:t>
      </w:r>
      <w:r w:rsidRPr="00EB7529">
        <w:rPr>
          <w:rFonts w:ascii="Tahoma" w:hAnsi="Tahoma" w:cs="Tahoma"/>
        </w:rPr>
        <w:t xml:space="preserve"> del</w:t>
      </w:r>
      <w:r w:rsidR="002162E0">
        <w:rPr>
          <w:rFonts w:ascii="Tahoma" w:hAnsi="Tahoma" w:cs="Tahoma"/>
        </w:rPr>
        <w:t xml:space="preserve">. </w:t>
      </w:r>
      <w:r w:rsidRPr="00EB7529">
        <w:rPr>
          <w:rFonts w:ascii="Tahoma" w:hAnsi="Tahoma" w:cs="Tahoma"/>
        </w:rPr>
        <w:t xml:space="preserve">Ponudnik mora za prijavljene kadre izpolniti obrazec </w:t>
      </w:r>
      <w:r w:rsidRPr="00EB7529">
        <w:rPr>
          <w:rFonts w:ascii="Tahoma" w:hAnsi="Tahoma" w:cs="Tahoma"/>
          <w:b/>
        </w:rPr>
        <w:t>Kadrovska struktura</w:t>
      </w:r>
      <w:r w:rsidRPr="00EB7529">
        <w:rPr>
          <w:rFonts w:ascii="Tahoma" w:hAnsi="Tahoma" w:cs="Tahoma"/>
        </w:rPr>
        <w:t xml:space="preserve"> in predložiti naslednja dokazila: </w:t>
      </w:r>
    </w:p>
    <w:p w:rsidR="00384255" w:rsidRPr="00EB7529" w:rsidRDefault="00384255" w:rsidP="00384255">
      <w:pPr>
        <w:keepNext/>
        <w:numPr>
          <w:ilvl w:val="0"/>
          <w:numId w:val="9"/>
        </w:numPr>
        <w:tabs>
          <w:tab w:val="left" w:pos="426"/>
          <w:tab w:val="left" w:pos="1418"/>
          <w:tab w:val="left" w:pos="1702"/>
        </w:tabs>
        <w:rPr>
          <w:rFonts w:ascii="Tahoma" w:hAnsi="Tahoma" w:cs="Tahoma"/>
        </w:rPr>
      </w:pPr>
      <w:r w:rsidRPr="00EB7529">
        <w:rPr>
          <w:rFonts w:ascii="Tahoma" w:hAnsi="Tahoma" w:cs="Tahoma"/>
        </w:rPr>
        <w:t>potrdilo o opravljenem strokovnem izpitu ali navedbo št. vpisa v Imenik IZS oziroma potrdilo o vpisu v imenik IZS</w:t>
      </w:r>
      <w:r w:rsidR="002162E0">
        <w:rPr>
          <w:rFonts w:ascii="Tahoma" w:hAnsi="Tahoma" w:cs="Tahoma"/>
        </w:rPr>
        <w:t>,</w:t>
      </w:r>
    </w:p>
    <w:p w:rsidR="00384255" w:rsidRPr="00EB7529" w:rsidRDefault="00384255" w:rsidP="00384255">
      <w:pPr>
        <w:keepNext/>
        <w:numPr>
          <w:ilvl w:val="0"/>
          <w:numId w:val="9"/>
        </w:numPr>
        <w:tabs>
          <w:tab w:val="left" w:pos="426"/>
          <w:tab w:val="left" w:pos="1418"/>
          <w:tab w:val="left" w:pos="1702"/>
        </w:tabs>
        <w:rPr>
          <w:rFonts w:ascii="Tahoma" w:hAnsi="Tahoma" w:cs="Tahoma"/>
        </w:rPr>
      </w:pPr>
      <w:r w:rsidRPr="00EB7529">
        <w:rPr>
          <w:rFonts w:ascii="Tahoma" w:hAnsi="Tahoma" w:cs="Tahoma"/>
        </w:rPr>
        <w:t>kopije M-1/M-2 obrazca, ter v primeru spremembe še kopijo M-3 obrazca,</w:t>
      </w:r>
    </w:p>
    <w:p w:rsidR="00384255" w:rsidRPr="00EB7529" w:rsidRDefault="00384255" w:rsidP="00384255">
      <w:pPr>
        <w:keepNext/>
        <w:jc w:val="both"/>
        <w:rPr>
          <w:rFonts w:ascii="Tahoma" w:hAnsi="Tahoma" w:cs="Tahoma"/>
        </w:rPr>
      </w:pPr>
    </w:p>
    <w:p w:rsidR="00384255" w:rsidRPr="00EB7529" w:rsidRDefault="00384255" w:rsidP="00384255">
      <w:pPr>
        <w:keepNext/>
        <w:jc w:val="both"/>
        <w:rPr>
          <w:rFonts w:ascii="Tahoma" w:hAnsi="Tahoma" w:cs="Tahoma"/>
          <w:b/>
        </w:rPr>
      </w:pPr>
      <w:r>
        <w:rPr>
          <w:rFonts w:ascii="Tahoma" w:hAnsi="Tahoma" w:cs="Tahoma"/>
        </w:rPr>
        <w:t xml:space="preserve">Prijavljeni vodja del </w:t>
      </w:r>
      <w:r w:rsidRPr="00EB7529">
        <w:rPr>
          <w:rFonts w:ascii="Tahoma" w:hAnsi="Tahoma" w:cs="Tahoma"/>
        </w:rPr>
        <w:t xml:space="preserve">mora izpolnjevati pogoje skladno z veljavnim GZ. </w:t>
      </w:r>
      <w:r w:rsidRPr="00EB7529">
        <w:rPr>
          <w:rFonts w:ascii="Tahoma" w:hAnsi="Tahoma" w:cs="Tahoma"/>
          <w:b/>
        </w:rPr>
        <w:t>Naro</w:t>
      </w:r>
      <w:r w:rsidRPr="00EB7529">
        <w:rPr>
          <w:rFonts w:ascii="Tahoma" w:hAnsi="Tahoma" w:cs="Tahoma" w:hint="eastAsia"/>
          <w:b/>
        </w:rPr>
        <w:t>č</w:t>
      </w:r>
      <w:r w:rsidRPr="00EB7529">
        <w:rPr>
          <w:rFonts w:ascii="Tahoma" w:hAnsi="Tahoma" w:cs="Tahoma"/>
          <w:b/>
        </w:rPr>
        <w:t>nik bo zahteval obvezno prisotnost navedenega vodje del na gradbiš</w:t>
      </w:r>
      <w:r w:rsidRPr="00EB7529">
        <w:rPr>
          <w:rFonts w:ascii="Tahoma" w:hAnsi="Tahoma" w:cs="Tahoma" w:hint="eastAsia"/>
          <w:b/>
        </w:rPr>
        <w:t>č</w:t>
      </w:r>
      <w:r w:rsidRPr="00EB7529">
        <w:rPr>
          <w:rFonts w:ascii="Tahoma" w:hAnsi="Tahoma" w:cs="Tahoma"/>
          <w:b/>
        </w:rPr>
        <w:t>u med izvajanjem del.</w:t>
      </w:r>
    </w:p>
    <w:p w:rsidR="00525531" w:rsidRDefault="00525531" w:rsidP="009B4E4E">
      <w:pPr>
        <w:keepNext/>
        <w:jc w:val="both"/>
        <w:rPr>
          <w:rFonts w:ascii="Tahoma" w:hAnsi="Tahoma" w:cs="Tahoma"/>
        </w:rPr>
      </w:pPr>
    </w:p>
    <w:p w:rsidR="004A4D8C" w:rsidRPr="00EB7529" w:rsidRDefault="004A4D8C" w:rsidP="009B4E4E">
      <w:pPr>
        <w:keepNext/>
        <w:jc w:val="both"/>
        <w:rPr>
          <w:rFonts w:ascii="Tahoma" w:hAnsi="Tahoma" w:cs="Tahoma"/>
        </w:rPr>
      </w:pPr>
    </w:p>
    <w:p w:rsidR="00DD3A07" w:rsidRPr="00025192" w:rsidRDefault="00DD3A07" w:rsidP="009B4E4E">
      <w:pPr>
        <w:keepNext/>
        <w:outlineLvl w:val="2"/>
        <w:rPr>
          <w:rFonts w:ascii="Tahoma" w:hAnsi="Tahoma" w:cs="Tahoma"/>
          <w:b/>
          <w:sz w:val="22"/>
          <w:szCs w:val="22"/>
        </w:rPr>
      </w:pPr>
      <w:r w:rsidRPr="00067608">
        <w:rPr>
          <w:rFonts w:ascii="Tahoma" w:hAnsi="Tahoma" w:cs="Tahoma"/>
          <w:b/>
          <w:sz w:val="22"/>
          <w:szCs w:val="22"/>
        </w:rPr>
        <w:t>3.</w:t>
      </w:r>
      <w:r w:rsidR="0024735F" w:rsidRPr="00067608">
        <w:rPr>
          <w:rFonts w:ascii="Tahoma" w:hAnsi="Tahoma" w:cs="Tahoma"/>
          <w:b/>
          <w:sz w:val="22"/>
          <w:szCs w:val="22"/>
        </w:rPr>
        <w:t>2.4</w:t>
      </w:r>
      <w:r w:rsidR="00CA7B40" w:rsidRPr="00067608">
        <w:rPr>
          <w:rFonts w:ascii="Tahoma" w:hAnsi="Tahoma" w:cs="Tahoma"/>
          <w:b/>
          <w:sz w:val="22"/>
          <w:szCs w:val="22"/>
        </w:rPr>
        <w:t xml:space="preserve"> </w:t>
      </w:r>
      <w:r w:rsidRPr="00067608">
        <w:rPr>
          <w:rFonts w:ascii="Tahoma" w:hAnsi="Tahoma" w:cs="Tahoma"/>
          <w:b/>
          <w:sz w:val="22"/>
          <w:szCs w:val="22"/>
        </w:rPr>
        <w:t>ZAVAROVANJE ODGOVORNOSTI</w:t>
      </w:r>
    </w:p>
    <w:p w:rsidR="00DD3A07" w:rsidRPr="00025192" w:rsidRDefault="00DD3A07" w:rsidP="009B4E4E">
      <w:pPr>
        <w:keepNext/>
        <w:ind w:left="1410" w:hanging="1410"/>
        <w:jc w:val="both"/>
        <w:rPr>
          <w:rFonts w:ascii="Tahoma" w:hAnsi="Tahoma" w:cs="Tahoma"/>
          <w:b/>
          <w:sz w:val="22"/>
          <w:szCs w:val="22"/>
        </w:rPr>
      </w:pPr>
    </w:p>
    <w:p w:rsidR="00D17B38" w:rsidRPr="00C61A5C" w:rsidRDefault="005F54FB" w:rsidP="009B4E4E">
      <w:pPr>
        <w:keepNext/>
        <w:jc w:val="both"/>
        <w:rPr>
          <w:rFonts w:ascii="Tahoma" w:hAnsi="Tahoma" w:cs="Tahoma"/>
        </w:rPr>
      </w:pPr>
      <w:r>
        <w:rPr>
          <w:rFonts w:ascii="Tahoma" w:hAnsi="Tahoma" w:cs="Tahoma"/>
        </w:rPr>
        <w:t>Kandidat</w:t>
      </w:r>
      <w:r w:rsidR="00D17B38" w:rsidRPr="007710EF">
        <w:rPr>
          <w:rFonts w:ascii="Tahoma" w:hAnsi="Tahoma" w:cs="Tahoma"/>
        </w:rPr>
        <w:t xml:space="preserve"> mora imeti sklenjeno zavarovanje </w:t>
      </w:r>
      <w:r w:rsidR="00E40C3C" w:rsidRPr="007710EF">
        <w:rPr>
          <w:rFonts w:ascii="Tahoma" w:hAnsi="Tahoma" w:cs="Tahoma"/>
        </w:rPr>
        <w:t xml:space="preserve">odgovornosti za škodo v zvezi z opravljanjem dejavnosti </w:t>
      </w:r>
      <w:r w:rsidR="00D17B38" w:rsidRPr="007710EF">
        <w:rPr>
          <w:rFonts w:ascii="Tahoma" w:hAnsi="Tahoma" w:cs="Tahoma"/>
        </w:rPr>
        <w:t xml:space="preserve">v skladu z določili </w:t>
      </w:r>
      <w:r w:rsidR="00E40C3C" w:rsidRPr="007710EF">
        <w:rPr>
          <w:rFonts w:ascii="Tahoma" w:hAnsi="Tahoma" w:cs="Tahoma"/>
        </w:rPr>
        <w:t>14</w:t>
      </w:r>
      <w:r w:rsidR="00D17B38" w:rsidRPr="007710EF">
        <w:rPr>
          <w:rFonts w:ascii="Tahoma" w:hAnsi="Tahoma" w:cs="Tahoma"/>
        </w:rPr>
        <w:t xml:space="preserve">. </w:t>
      </w:r>
      <w:r w:rsidR="001B7580">
        <w:rPr>
          <w:rFonts w:ascii="Tahoma" w:hAnsi="Tahoma" w:cs="Tahoma"/>
        </w:rPr>
        <w:t>č</w:t>
      </w:r>
      <w:r w:rsidR="00D17B38" w:rsidRPr="007710EF">
        <w:rPr>
          <w:rFonts w:ascii="Tahoma" w:hAnsi="Tahoma" w:cs="Tahoma"/>
        </w:rPr>
        <w:t>lena</w:t>
      </w:r>
      <w:r w:rsidR="001B7580">
        <w:rPr>
          <w:rFonts w:ascii="Tahoma" w:hAnsi="Tahoma" w:cs="Tahoma"/>
        </w:rPr>
        <w:t xml:space="preserve"> in ostalih določil</w:t>
      </w:r>
      <w:r w:rsidR="00D17B38" w:rsidRPr="007710EF">
        <w:rPr>
          <w:rFonts w:ascii="Tahoma" w:hAnsi="Tahoma" w:cs="Tahoma"/>
        </w:rPr>
        <w:t xml:space="preserve"> </w:t>
      </w:r>
      <w:r w:rsidR="00E40C3C" w:rsidRPr="007710EF">
        <w:rPr>
          <w:rFonts w:ascii="Tahoma" w:hAnsi="Tahoma" w:cs="Tahoma"/>
        </w:rPr>
        <w:t>Gradbenega zakona.</w:t>
      </w:r>
    </w:p>
    <w:p w:rsidR="00B652D3" w:rsidRPr="007710EF" w:rsidRDefault="00B652D3" w:rsidP="009B4E4E">
      <w:pPr>
        <w:keepNext/>
        <w:jc w:val="both"/>
        <w:rPr>
          <w:rFonts w:ascii="Tahoma" w:hAnsi="Tahoma" w:cs="Tahoma"/>
          <w:bCs/>
          <w:iCs/>
          <w:strike/>
        </w:rPr>
      </w:pPr>
    </w:p>
    <w:p w:rsidR="00D17B38" w:rsidRDefault="00D17B38" w:rsidP="009B4E4E">
      <w:pPr>
        <w:keepNext/>
        <w:tabs>
          <w:tab w:val="left" w:pos="8100"/>
        </w:tabs>
        <w:jc w:val="both"/>
        <w:rPr>
          <w:rFonts w:ascii="Tahoma" w:hAnsi="Tahoma" w:cs="Tahoma"/>
        </w:rPr>
      </w:pPr>
      <w:r w:rsidRPr="00025192">
        <w:rPr>
          <w:rFonts w:ascii="Tahoma" w:hAnsi="Tahoma" w:cs="Tahoma"/>
        </w:rPr>
        <w:lastRenderedPageBreak/>
        <w:t xml:space="preserve">Kot dokazilo o izpolnjevanju pogoja mora </w:t>
      </w:r>
      <w:r w:rsidR="00AA3653">
        <w:rPr>
          <w:rFonts w:ascii="Tahoma" w:hAnsi="Tahoma" w:cs="Tahoma"/>
        </w:rPr>
        <w:t>kandidat</w:t>
      </w:r>
      <w:r w:rsidRPr="00025192">
        <w:rPr>
          <w:rFonts w:ascii="Tahoma" w:hAnsi="Tahoma" w:cs="Tahoma"/>
        </w:rPr>
        <w:t xml:space="preserve"> predložiti kopijo veljavne zavarovalne pogodbe ali police</w:t>
      </w:r>
      <w:r w:rsidR="002E7C73">
        <w:rPr>
          <w:rFonts w:ascii="Tahoma" w:hAnsi="Tahoma" w:cs="Tahoma"/>
        </w:rPr>
        <w:t>,</w:t>
      </w:r>
      <w:r w:rsidRPr="00025192">
        <w:rPr>
          <w:rFonts w:ascii="Tahoma" w:hAnsi="Tahoma" w:cs="Tahoma"/>
        </w:rPr>
        <w:t xml:space="preserve"> iz katere morajo biti razvidni: vrsta zavarovanja, višina letne zavarovalne vsote in obdobje njene veljavnosti.</w:t>
      </w:r>
    </w:p>
    <w:p w:rsidR="00B652D3" w:rsidRPr="00025192" w:rsidRDefault="00B652D3" w:rsidP="009B4E4E">
      <w:pPr>
        <w:keepNext/>
        <w:tabs>
          <w:tab w:val="left" w:pos="8100"/>
        </w:tabs>
        <w:jc w:val="both"/>
        <w:rPr>
          <w:rFonts w:ascii="Tahoma" w:hAnsi="Tahoma" w:cs="Tahoma"/>
        </w:rPr>
      </w:pPr>
    </w:p>
    <w:p w:rsidR="00D17B38" w:rsidRDefault="00D17B38" w:rsidP="009B4E4E">
      <w:pPr>
        <w:keepNext/>
        <w:tabs>
          <w:tab w:val="left" w:pos="8100"/>
        </w:tabs>
        <w:jc w:val="both"/>
        <w:rPr>
          <w:rFonts w:ascii="Tahoma" w:hAnsi="Tahoma" w:cs="Tahoma"/>
        </w:rPr>
      </w:pPr>
      <w:r w:rsidRPr="00025192">
        <w:rPr>
          <w:rFonts w:ascii="Tahoma" w:hAnsi="Tahoma" w:cs="Tahoma"/>
        </w:rPr>
        <w:t xml:space="preserve">V primeru skupne </w:t>
      </w:r>
      <w:r w:rsidR="002F6BCC">
        <w:rPr>
          <w:rFonts w:ascii="Tahoma" w:hAnsi="Tahoma" w:cs="Tahoma"/>
        </w:rPr>
        <w:t>prijave</w:t>
      </w:r>
      <w:r w:rsidRPr="00025192">
        <w:rPr>
          <w:rFonts w:ascii="Tahoma" w:hAnsi="Tahoma" w:cs="Tahoma"/>
        </w:rPr>
        <w:t xml:space="preserve"> mora pogoj izpolniti vsak izmed partnerjev. </w:t>
      </w:r>
    </w:p>
    <w:p w:rsidR="00212711" w:rsidRDefault="00212711" w:rsidP="009B4E4E">
      <w:pPr>
        <w:keepNext/>
        <w:tabs>
          <w:tab w:val="left" w:pos="8100"/>
        </w:tabs>
        <w:jc w:val="both"/>
        <w:rPr>
          <w:rFonts w:ascii="Tahoma" w:hAnsi="Tahoma" w:cs="Tahoma"/>
        </w:rPr>
      </w:pPr>
    </w:p>
    <w:p w:rsidR="00212711" w:rsidRDefault="00212711" w:rsidP="009B4E4E">
      <w:pPr>
        <w:keepNext/>
        <w:tabs>
          <w:tab w:val="left" w:pos="8100"/>
        </w:tabs>
        <w:jc w:val="both"/>
        <w:rPr>
          <w:rFonts w:ascii="Tahoma" w:hAnsi="Tahoma" w:cs="Tahoma"/>
        </w:rPr>
      </w:pPr>
    </w:p>
    <w:p w:rsidR="00F70CFD" w:rsidRDefault="000E00B5" w:rsidP="00201654">
      <w:pPr>
        <w:keepNext/>
        <w:outlineLvl w:val="2"/>
        <w:rPr>
          <w:rFonts w:ascii="Tahoma" w:hAnsi="Tahoma" w:cs="Tahoma"/>
          <w:b/>
          <w:sz w:val="22"/>
          <w:szCs w:val="22"/>
        </w:rPr>
      </w:pPr>
      <w:r w:rsidRPr="00067608">
        <w:rPr>
          <w:rFonts w:ascii="Tahoma" w:hAnsi="Tahoma" w:cs="Tahoma"/>
          <w:b/>
          <w:sz w:val="22"/>
          <w:szCs w:val="22"/>
        </w:rPr>
        <w:t>3.2.</w:t>
      </w:r>
      <w:r w:rsidR="00201654" w:rsidRPr="00067608">
        <w:rPr>
          <w:rFonts w:ascii="Tahoma" w:hAnsi="Tahoma" w:cs="Tahoma"/>
          <w:b/>
          <w:sz w:val="22"/>
          <w:szCs w:val="22"/>
        </w:rPr>
        <w:t>5</w:t>
      </w:r>
      <w:r w:rsidRPr="00067608">
        <w:rPr>
          <w:rFonts w:ascii="Tahoma" w:hAnsi="Tahoma" w:cs="Tahoma"/>
          <w:b/>
          <w:sz w:val="22"/>
          <w:szCs w:val="22"/>
        </w:rPr>
        <w:t xml:space="preserve"> </w:t>
      </w:r>
      <w:r w:rsidR="00F87296" w:rsidRPr="00067608">
        <w:rPr>
          <w:rFonts w:ascii="Tahoma" w:hAnsi="Tahoma" w:cs="Tahoma"/>
          <w:b/>
          <w:sz w:val="22"/>
          <w:szCs w:val="22"/>
        </w:rPr>
        <w:t>OPIS NAROČILA IN ROK IZVEDBE</w:t>
      </w:r>
      <w:r w:rsidR="00517607">
        <w:rPr>
          <w:rFonts w:ascii="Tahoma" w:hAnsi="Tahoma" w:cs="Tahoma"/>
          <w:b/>
          <w:sz w:val="22"/>
          <w:szCs w:val="22"/>
        </w:rPr>
        <w:t xml:space="preserve"> </w:t>
      </w:r>
    </w:p>
    <w:p w:rsidR="00CA4E8E" w:rsidRPr="00201654" w:rsidRDefault="00CA4E8E" w:rsidP="00201654">
      <w:pPr>
        <w:keepNext/>
        <w:tabs>
          <w:tab w:val="left" w:pos="8100"/>
        </w:tabs>
        <w:jc w:val="both"/>
        <w:rPr>
          <w:rFonts w:ascii="Tahoma" w:hAnsi="Tahoma" w:cs="Tahoma"/>
        </w:rPr>
      </w:pPr>
    </w:p>
    <w:p w:rsidR="007A53A8" w:rsidRDefault="00B2646C" w:rsidP="007A53A8">
      <w:pPr>
        <w:keepNext/>
        <w:tabs>
          <w:tab w:val="left" w:pos="8100"/>
        </w:tabs>
        <w:jc w:val="both"/>
        <w:rPr>
          <w:rFonts w:ascii="Tahoma" w:hAnsi="Tahoma" w:cs="Tahoma"/>
        </w:rPr>
      </w:pPr>
      <w:r>
        <w:rPr>
          <w:rFonts w:ascii="Tahoma" w:hAnsi="Tahoma" w:cs="Tahoma"/>
        </w:rPr>
        <w:t>Predmet razpisa je izvedba gradbenih del pri g</w:t>
      </w:r>
      <w:r w:rsidR="007A53A8">
        <w:rPr>
          <w:rFonts w:ascii="Tahoma" w:hAnsi="Tahoma" w:cs="Tahoma"/>
        </w:rPr>
        <w:t>radnj</w:t>
      </w:r>
      <w:r>
        <w:rPr>
          <w:rFonts w:ascii="Tahoma" w:hAnsi="Tahoma" w:cs="Tahoma"/>
        </w:rPr>
        <w:t>i</w:t>
      </w:r>
      <w:r w:rsidR="007A53A8" w:rsidRPr="00845AEA">
        <w:rPr>
          <w:rFonts w:ascii="Tahoma" w:hAnsi="Tahoma" w:cs="Tahoma"/>
        </w:rPr>
        <w:t xml:space="preserve"> </w:t>
      </w:r>
      <w:r>
        <w:rPr>
          <w:rFonts w:ascii="Tahoma" w:hAnsi="Tahoma" w:cs="Tahoma"/>
        </w:rPr>
        <w:t>srednje</w:t>
      </w:r>
      <w:r w:rsidR="007A53A8">
        <w:rPr>
          <w:rFonts w:ascii="Tahoma" w:hAnsi="Tahoma" w:cs="Tahoma"/>
        </w:rPr>
        <w:t>tlačnega</w:t>
      </w:r>
      <w:r w:rsidR="007A53A8" w:rsidRPr="00845AEA">
        <w:rPr>
          <w:rFonts w:ascii="Tahoma" w:hAnsi="Tahoma" w:cs="Tahoma"/>
        </w:rPr>
        <w:t xml:space="preserve"> </w:t>
      </w:r>
      <w:r>
        <w:rPr>
          <w:rFonts w:ascii="Tahoma" w:hAnsi="Tahoma" w:cs="Tahoma"/>
        </w:rPr>
        <w:t xml:space="preserve">distribucijskega </w:t>
      </w:r>
      <w:r w:rsidR="007A53A8" w:rsidRPr="00845AEA">
        <w:rPr>
          <w:rFonts w:ascii="Tahoma" w:hAnsi="Tahoma" w:cs="Tahoma"/>
        </w:rPr>
        <w:t>plinovoda</w:t>
      </w:r>
      <w:r>
        <w:rPr>
          <w:rFonts w:ascii="Tahoma" w:hAnsi="Tahoma" w:cs="Tahoma"/>
        </w:rPr>
        <w:t xml:space="preserve"> zemeljskega plina</w:t>
      </w:r>
      <w:r w:rsidR="007A53A8" w:rsidRPr="00845AEA">
        <w:rPr>
          <w:rFonts w:ascii="Tahoma" w:hAnsi="Tahoma" w:cs="Tahoma"/>
        </w:rPr>
        <w:t xml:space="preserve"> </w:t>
      </w:r>
      <w:r>
        <w:rPr>
          <w:rFonts w:ascii="Tahoma" w:hAnsi="Tahoma" w:cs="Tahoma"/>
        </w:rPr>
        <w:t>S-</w:t>
      </w:r>
      <w:r w:rsidR="007A53A8">
        <w:rPr>
          <w:rFonts w:ascii="Tahoma" w:hAnsi="Tahoma" w:cs="Tahoma"/>
        </w:rPr>
        <w:t>5</w:t>
      </w:r>
      <w:r>
        <w:rPr>
          <w:rFonts w:ascii="Tahoma" w:hAnsi="Tahoma" w:cs="Tahoma"/>
        </w:rPr>
        <w:t>000</w:t>
      </w:r>
      <w:r w:rsidR="007A53A8">
        <w:rPr>
          <w:rFonts w:ascii="Tahoma" w:hAnsi="Tahoma" w:cs="Tahoma"/>
        </w:rPr>
        <w:t xml:space="preserve"> </w:t>
      </w:r>
      <w:r>
        <w:rPr>
          <w:rFonts w:ascii="Tahoma" w:hAnsi="Tahoma" w:cs="Tahoma"/>
        </w:rPr>
        <w:t xml:space="preserve">na odseku </w:t>
      </w:r>
      <w:r w:rsidRPr="00FF1D1B">
        <w:rPr>
          <w:rFonts w:ascii="Tahoma" w:hAnsi="Tahoma" w:cs="Tahoma"/>
        </w:rPr>
        <w:t xml:space="preserve">Škofljica </w:t>
      </w:r>
      <w:r>
        <w:rPr>
          <w:rFonts w:ascii="Tahoma" w:hAnsi="Tahoma" w:cs="Tahoma"/>
        </w:rPr>
        <w:t>–</w:t>
      </w:r>
      <w:r w:rsidRPr="00FF1D1B">
        <w:rPr>
          <w:rFonts w:ascii="Tahoma" w:hAnsi="Tahoma" w:cs="Tahoma"/>
        </w:rPr>
        <w:t xml:space="preserve"> Grosuplje</w:t>
      </w:r>
      <w:r>
        <w:rPr>
          <w:rFonts w:ascii="Tahoma" w:hAnsi="Tahoma" w:cs="Tahoma"/>
        </w:rPr>
        <w:t>,</w:t>
      </w:r>
      <w:r w:rsidRPr="00FF1D1B">
        <w:rPr>
          <w:rFonts w:ascii="Tahoma" w:hAnsi="Tahoma" w:cs="Tahoma"/>
        </w:rPr>
        <w:t xml:space="preserve"> 2. faza</w:t>
      </w:r>
      <w:r>
        <w:rPr>
          <w:rFonts w:ascii="Tahoma" w:hAnsi="Tahoma" w:cs="Tahoma"/>
        </w:rPr>
        <w:t xml:space="preserve"> </w:t>
      </w:r>
      <w:r w:rsidR="007A53A8">
        <w:rPr>
          <w:rFonts w:ascii="Tahoma" w:hAnsi="Tahoma" w:cs="Tahoma"/>
        </w:rPr>
        <w:t xml:space="preserve">v skupni dolžini </w:t>
      </w:r>
      <w:r w:rsidR="007A53A8" w:rsidRPr="00201654">
        <w:rPr>
          <w:rFonts w:ascii="Tahoma" w:hAnsi="Tahoma" w:cs="Tahoma"/>
        </w:rPr>
        <w:t xml:space="preserve">glavnih plinovodov cca. </w:t>
      </w:r>
      <w:r>
        <w:rPr>
          <w:rFonts w:ascii="Tahoma" w:hAnsi="Tahoma" w:cs="Tahoma"/>
        </w:rPr>
        <w:t>3</w:t>
      </w:r>
      <w:r w:rsidR="007A53A8">
        <w:rPr>
          <w:rFonts w:ascii="Tahoma" w:hAnsi="Tahoma" w:cs="Tahoma"/>
        </w:rPr>
        <w:t>.</w:t>
      </w:r>
      <w:r>
        <w:rPr>
          <w:rFonts w:ascii="Tahoma" w:hAnsi="Tahoma" w:cs="Tahoma"/>
        </w:rPr>
        <w:t>80</w:t>
      </w:r>
      <w:r w:rsidR="007A53A8">
        <w:rPr>
          <w:rFonts w:ascii="Tahoma" w:hAnsi="Tahoma" w:cs="Tahoma"/>
        </w:rPr>
        <w:t xml:space="preserve">0 metrov iz </w:t>
      </w:r>
      <w:r>
        <w:rPr>
          <w:rFonts w:ascii="Tahoma" w:hAnsi="Tahoma" w:cs="Tahoma"/>
        </w:rPr>
        <w:t xml:space="preserve">polietilenskih </w:t>
      </w:r>
      <w:r w:rsidR="007A53A8">
        <w:rPr>
          <w:rFonts w:ascii="Tahoma" w:hAnsi="Tahoma" w:cs="Tahoma"/>
        </w:rPr>
        <w:t xml:space="preserve">cevi dimenzije </w:t>
      </w:r>
      <w:r w:rsidRPr="00067608">
        <w:rPr>
          <w:rFonts w:ascii="Tahoma" w:hAnsi="Tahoma" w:cs="Tahoma"/>
        </w:rPr>
        <w:t>PE 225x13</w:t>
      </w:r>
      <w:r w:rsidR="009E708F">
        <w:rPr>
          <w:rFonts w:ascii="Tahoma" w:hAnsi="Tahoma" w:cs="Tahoma"/>
        </w:rPr>
        <w:t>,</w:t>
      </w:r>
      <w:r w:rsidRPr="00067608">
        <w:rPr>
          <w:rFonts w:ascii="Tahoma" w:hAnsi="Tahoma" w:cs="Tahoma"/>
        </w:rPr>
        <w:t xml:space="preserve">4 </w:t>
      </w:r>
      <w:r w:rsidR="007A53A8" w:rsidRPr="00845AEA">
        <w:rPr>
          <w:rFonts w:ascii="Tahoma" w:hAnsi="Tahoma" w:cs="Tahoma"/>
        </w:rPr>
        <w:t xml:space="preserve">za oskrbo </w:t>
      </w:r>
      <w:r>
        <w:rPr>
          <w:rFonts w:ascii="Tahoma" w:hAnsi="Tahoma" w:cs="Tahoma"/>
        </w:rPr>
        <w:t>stavb z sanitarno toplo vodo ter za ogrevanje</w:t>
      </w:r>
      <w:r w:rsidR="007A53A8" w:rsidRPr="00845AEA">
        <w:rPr>
          <w:rFonts w:ascii="Tahoma" w:hAnsi="Tahoma" w:cs="Tahoma"/>
        </w:rPr>
        <w:t xml:space="preserve">. </w:t>
      </w:r>
    </w:p>
    <w:p w:rsidR="007A53A8" w:rsidRDefault="007A53A8" w:rsidP="007A53A8">
      <w:pPr>
        <w:keepNext/>
        <w:tabs>
          <w:tab w:val="left" w:pos="8100"/>
        </w:tabs>
        <w:jc w:val="both"/>
        <w:rPr>
          <w:rFonts w:ascii="Tahoma" w:hAnsi="Tahoma" w:cs="Tahoma"/>
        </w:rPr>
      </w:pPr>
    </w:p>
    <w:p w:rsidR="007A53A8" w:rsidRDefault="007A53A8" w:rsidP="00067608">
      <w:pPr>
        <w:keepNext/>
        <w:tabs>
          <w:tab w:val="left" w:pos="8100"/>
        </w:tabs>
        <w:jc w:val="both"/>
        <w:rPr>
          <w:rFonts w:ascii="Tahoma" w:hAnsi="Tahoma" w:cs="Tahoma"/>
        </w:rPr>
      </w:pPr>
      <w:r w:rsidRPr="00067608">
        <w:rPr>
          <w:rFonts w:ascii="Tahoma" w:hAnsi="Tahoma" w:cs="Tahoma"/>
        </w:rPr>
        <w:t>Predvidena</w:t>
      </w:r>
      <w:r>
        <w:rPr>
          <w:rFonts w:ascii="Tahoma" w:hAnsi="Tahoma" w:cs="Tahoma"/>
        </w:rPr>
        <w:t xml:space="preserve"> </w:t>
      </w:r>
      <w:r w:rsidRPr="00067608">
        <w:rPr>
          <w:rFonts w:ascii="Tahoma" w:hAnsi="Tahoma" w:cs="Tahoma"/>
        </w:rPr>
        <w:t>gradnja je sestavljena iz območja A in območja B.</w:t>
      </w:r>
    </w:p>
    <w:p w:rsidR="007A53A8" w:rsidRPr="00067608" w:rsidRDefault="007A53A8" w:rsidP="00067608">
      <w:pPr>
        <w:keepNext/>
        <w:tabs>
          <w:tab w:val="left" w:pos="8100"/>
        </w:tabs>
        <w:jc w:val="both"/>
        <w:rPr>
          <w:rFonts w:ascii="Tahoma" w:hAnsi="Tahoma" w:cs="Tahoma"/>
        </w:rPr>
      </w:pPr>
    </w:p>
    <w:p w:rsidR="00B2646C" w:rsidRPr="00067608" w:rsidRDefault="00B2646C" w:rsidP="00067608">
      <w:pPr>
        <w:keepNext/>
        <w:tabs>
          <w:tab w:val="left" w:pos="8100"/>
        </w:tabs>
        <w:jc w:val="both"/>
        <w:rPr>
          <w:rFonts w:ascii="Tahoma" w:hAnsi="Tahoma" w:cs="Tahoma"/>
        </w:rPr>
      </w:pPr>
      <w:r w:rsidRPr="00067608">
        <w:rPr>
          <w:rFonts w:ascii="Tahoma" w:hAnsi="Tahoma" w:cs="Tahoma"/>
          <w:b/>
        </w:rPr>
        <w:t>V območju A</w:t>
      </w:r>
      <w:r w:rsidRPr="00067608">
        <w:rPr>
          <w:rFonts w:ascii="Tahoma" w:hAnsi="Tahoma" w:cs="Tahoma"/>
        </w:rPr>
        <w:t xml:space="preserve"> bo predvideni del plinovoda S-5000, PE 225x13</w:t>
      </w:r>
      <w:r w:rsidR="009E708F">
        <w:rPr>
          <w:rFonts w:ascii="Tahoma" w:hAnsi="Tahoma" w:cs="Tahoma"/>
        </w:rPr>
        <w:t>,</w:t>
      </w:r>
      <w:r w:rsidRPr="00067608">
        <w:rPr>
          <w:rFonts w:ascii="Tahoma" w:hAnsi="Tahoma" w:cs="Tahoma"/>
        </w:rPr>
        <w:t>4 na začetku potekal v cestišču ceste Tlake (točka št. 1) in nadalje potekal skozi naselje Mali Vrh pri Šmarju</w:t>
      </w:r>
      <w:r>
        <w:rPr>
          <w:rFonts w:ascii="Tahoma" w:hAnsi="Tahoma" w:cs="Tahoma"/>
        </w:rPr>
        <w:t xml:space="preserve"> - Sap</w:t>
      </w:r>
      <w:r w:rsidRPr="00067608">
        <w:rPr>
          <w:rFonts w:ascii="Tahoma" w:hAnsi="Tahoma" w:cs="Tahoma"/>
        </w:rPr>
        <w:t>. Plinovod S 5000, JE DN 200 bo med točkama 2 in 3 prečkal potok in bo obešen na most s konzolami iz nerjavnega jekla. Pred in za mostom se bo vgradil prehodni kos JE DN 200/PE 225 (risba 2.20). Plinovod S 5000, JE DN 200 bo med točkama 8 in 9 obešen na most s konzolami iz nerjavnega jekla. Pred in za mostom se bo vgradil prehodni kos JE DN 200/PE 225 (risba 2.21). Med točkama 5 in 6 se bo izvedlo prečkanje državne ceste Škofl</w:t>
      </w:r>
      <w:r w:rsidR="00AA3FAE">
        <w:rPr>
          <w:rFonts w:ascii="Tahoma" w:hAnsi="Tahoma" w:cs="Tahoma"/>
        </w:rPr>
        <w:t>j</w:t>
      </w:r>
      <w:r w:rsidRPr="00067608">
        <w:rPr>
          <w:rFonts w:ascii="Tahoma" w:hAnsi="Tahoma" w:cs="Tahoma"/>
        </w:rPr>
        <w:t xml:space="preserve">ica – Šmarje </w:t>
      </w:r>
      <w:r>
        <w:rPr>
          <w:rFonts w:ascii="Tahoma" w:hAnsi="Tahoma" w:cs="Tahoma"/>
        </w:rPr>
        <w:t xml:space="preserve">- </w:t>
      </w:r>
      <w:r w:rsidRPr="00067608">
        <w:rPr>
          <w:rFonts w:ascii="Tahoma" w:hAnsi="Tahoma" w:cs="Tahoma"/>
        </w:rPr>
        <w:t xml:space="preserve">Sap R3-646 z vodoravnim vrtanjem – </w:t>
      </w:r>
      <w:proofErr w:type="spellStart"/>
      <w:r w:rsidRPr="00067608">
        <w:rPr>
          <w:rFonts w:ascii="Tahoma" w:hAnsi="Tahoma" w:cs="Tahoma"/>
        </w:rPr>
        <w:t>podbijanje</w:t>
      </w:r>
      <w:proofErr w:type="spellEnd"/>
      <w:r w:rsidRPr="00067608">
        <w:rPr>
          <w:rFonts w:ascii="Tahoma" w:hAnsi="Tahoma" w:cs="Tahoma"/>
        </w:rPr>
        <w:t>. Na tem delu se bo plinovod vodil v zaščitni cevi PE 400. Med točkama 8 in 9 se bo izvedlo prečkanje železniške proge. Na tem delu bo plinovod obešen na most s konzolami iz nerjavnega jekla. Pred in za mostom se bo vgradil prehodni kos PE 225/JE DN 200. Omenjeni del plinovoda se bo zaključil po prečkanju železniške proge v naselju Mali Vrh pri Šmarju</w:t>
      </w:r>
      <w:r>
        <w:rPr>
          <w:rFonts w:ascii="Tahoma" w:hAnsi="Tahoma" w:cs="Tahoma"/>
        </w:rPr>
        <w:t xml:space="preserve"> - Sap</w:t>
      </w:r>
      <w:r w:rsidRPr="00067608">
        <w:rPr>
          <w:rFonts w:ascii="Tahoma" w:hAnsi="Tahoma" w:cs="Tahoma"/>
        </w:rPr>
        <w:t xml:space="preserve"> - cestni nadvoz nad železnico (točka št. 10).</w:t>
      </w:r>
    </w:p>
    <w:p w:rsidR="00B2646C" w:rsidRDefault="00B2646C" w:rsidP="00067608">
      <w:pPr>
        <w:keepNext/>
        <w:tabs>
          <w:tab w:val="left" w:pos="8100"/>
        </w:tabs>
        <w:jc w:val="both"/>
        <w:rPr>
          <w:rFonts w:ascii="Tahoma" w:hAnsi="Tahoma" w:cs="Tahoma"/>
        </w:rPr>
      </w:pPr>
    </w:p>
    <w:p w:rsidR="00865C7D" w:rsidRPr="00067608" w:rsidRDefault="00865C7D" w:rsidP="00067608">
      <w:pPr>
        <w:keepNext/>
        <w:tabs>
          <w:tab w:val="left" w:pos="8100"/>
        </w:tabs>
        <w:jc w:val="both"/>
        <w:rPr>
          <w:rFonts w:ascii="Tahoma" w:hAnsi="Tahoma" w:cs="Tahoma"/>
        </w:rPr>
      </w:pPr>
      <w:r w:rsidRPr="00067608">
        <w:rPr>
          <w:rFonts w:ascii="Tahoma" w:hAnsi="Tahoma" w:cs="Tahoma"/>
          <w:b/>
        </w:rPr>
        <w:t>V območju B</w:t>
      </w:r>
      <w:r w:rsidRPr="00067608">
        <w:rPr>
          <w:rFonts w:ascii="Tahoma" w:hAnsi="Tahoma" w:cs="Tahoma"/>
        </w:rPr>
        <w:t xml:space="preserve"> bo predvideni del plinovoda S-5000, PE 225x13</w:t>
      </w:r>
      <w:r w:rsidR="009E708F">
        <w:rPr>
          <w:rFonts w:ascii="Tahoma" w:hAnsi="Tahoma" w:cs="Tahoma"/>
        </w:rPr>
        <w:t>,</w:t>
      </w:r>
      <w:r w:rsidRPr="00067608">
        <w:rPr>
          <w:rFonts w:ascii="Tahoma" w:hAnsi="Tahoma" w:cs="Tahoma"/>
        </w:rPr>
        <w:t xml:space="preserve">4 potekal od Cikave (točka št. 11) in vse do trgovine Spar v Grosuplju. Med točkama 12 in 13 se bo izvedlo prečkanje železniške proge z vodoravnim vrtanjem – </w:t>
      </w:r>
      <w:proofErr w:type="spellStart"/>
      <w:r w:rsidRPr="00067608">
        <w:rPr>
          <w:rFonts w:ascii="Tahoma" w:hAnsi="Tahoma" w:cs="Tahoma"/>
        </w:rPr>
        <w:t>podbijanje</w:t>
      </w:r>
      <w:proofErr w:type="spellEnd"/>
      <w:r w:rsidRPr="00067608">
        <w:rPr>
          <w:rFonts w:ascii="Tahoma" w:hAnsi="Tahoma" w:cs="Tahoma"/>
        </w:rPr>
        <w:t xml:space="preserve"> (risba 2.23). Na tem delu se bo plinovod vodil v zaščitni cevi PE 400. Med točkama 15 – 16 in 19 – 20 se bo izvedlo prečkanje državne ceste Cikava - Grosuplje R3-646/1444 z vodoravnim vrtanjem – </w:t>
      </w:r>
      <w:proofErr w:type="spellStart"/>
      <w:r w:rsidRPr="00067608">
        <w:rPr>
          <w:rFonts w:ascii="Tahoma" w:hAnsi="Tahoma" w:cs="Tahoma"/>
        </w:rPr>
        <w:t>podbijanje</w:t>
      </w:r>
      <w:proofErr w:type="spellEnd"/>
      <w:r w:rsidRPr="00067608">
        <w:rPr>
          <w:rFonts w:ascii="Tahoma" w:hAnsi="Tahoma" w:cs="Tahoma"/>
        </w:rPr>
        <w:t xml:space="preserve">. Na omenjenih delih se bo plinovod vodil v zaščitni cevi PE 400. Med točkama 17 in 18 se bo izvedlo prečkanje vodotoka – </w:t>
      </w:r>
      <w:proofErr w:type="spellStart"/>
      <w:r w:rsidRPr="00067608">
        <w:rPr>
          <w:rFonts w:ascii="Tahoma" w:hAnsi="Tahoma" w:cs="Tahoma"/>
        </w:rPr>
        <w:t>zacevljen</w:t>
      </w:r>
      <w:proofErr w:type="spellEnd"/>
      <w:r w:rsidRPr="00067608">
        <w:rPr>
          <w:rFonts w:ascii="Tahoma" w:hAnsi="Tahoma" w:cs="Tahoma"/>
        </w:rPr>
        <w:t xml:space="preserve"> kanal z vodenim vrtanjem. Omenjeni del plinovoda se bo v točki št. 21 zaključil z navezavo na obstoječi del plinovoda S-5000, PE 225x13.4.</w:t>
      </w:r>
    </w:p>
    <w:p w:rsidR="007A53A8" w:rsidRPr="00067608" w:rsidRDefault="007A53A8" w:rsidP="00067608">
      <w:pPr>
        <w:keepNext/>
        <w:tabs>
          <w:tab w:val="left" w:pos="8100"/>
        </w:tabs>
        <w:jc w:val="both"/>
        <w:rPr>
          <w:rFonts w:ascii="Tahoma" w:hAnsi="Tahoma" w:cs="Tahoma"/>
        </w:rPr>
      </w:pPr>
    </w:p>
    <w:p w:rsidR="00865C7D" w:rsidRPr="00067608" w:rsidRDefault="00865C7D" w:rsidP="00067608">
      <w:pPr>
        <w:keepNext/>
        <w:tabs>
          <w:tab w:val="left" w:pos="8100"/>
        </w:tabs>
        <w:jc w:val="both"/>
        <w:rPr>
          <w:rFonts w:ascii="Tahoma" w:hAnsi="Tahoma" w:cs="Tahoma"/>
          <w:b/>
        </w:rPr>
      </w:pPr>
      <w:r w:rsidRPr="00067608">
        <w:rPr>
          <w:rFonts w:ascii="Tahoma" w:hAnsi="Tahoma" w:cs="Tahoma"/>
          <w:b/>
        </w:rPr>
        <w:t>Gradnja novo</w:t>
      </w:r>
      <w:r w:rsidR="00AA3FAE">
        <w:rPr>
          <w:rFonts w:ascii="Tahoma" w:hAnsi="Tahoma" w:cs="Tahoma"/>
          <w:b/>
        </w:rPr>
        <w:t xml:space="preserve"> </w:t>
      </w:r>
      <w:r w:rsidRPr="00067608">
        <w:rPr>
          <w:rFonts w:ascii="Tahoma" w:hAnsi="Tahoma" w:cs="Tahoma"/>
          <w:b/>
        </w:rPr>
        <w:t>projektiranega plinovoda S 5000, PE 225x13</w:t>
      </w:r>
      <w:r w:rsidR="009E708F">
        <w:rPr>
          <w:rFonts w:ascii="Tahoma" w:hAnsi="Tahoma" w:cs="Tahoma"/>
          <w:b/>
        </w:rPr>
        <w:t>,</w:t>
      </w:r>
      <w:r w:rsidRPr="00067608">
        <w:rPr>
          <w:rFonts w:ascii="Tahoma" w:hAnsi="Tahoma" w:cs="Tahoma"/>
          <w:b/>
        </w:rPr>
        <w:t>4 bo potekala od točke št. 1 do točke št. 4 sočasno z rekonstrukcijo državne ceste R3-646 Škofljica – Šmarje - Sap in z gradnjo ostalih komunalnih vodov.</w:t>
      </w:r>
    </w:p>
    <w:p w:rsidR="007A53A8" w:rsidRDefault="007A53A8" w:rsidP="007A53A8">
      <w:pPr>
        <w:keepNext/>
        <w:tabs>
          <w:tab w:val="left" w:pos="8100"/>
        </w:tabs>
        <w:jc w:val="both"/>
        <w:rPr>
          <w:rFonts w:ascii="Tahoma" w:hAnsi="Tahoma" w:cs="Tahoma"/>
        </w:rPr>
      </w:pPr>
    </w:p>
    <w:p w:rsidR="00865C7D" w:rsidRPr="00067608" w:rsidRDefault="00865C7D" w:rsidP="00067608">
      <w:pPr>
        <w:keepNext/>
        <w:tabs>
          <w:tab w:val="left" w:pos="8100"/>
        </w:tabs>
        <w:jc w:val="both"/>
        <w:rPr>
          <w:rFonts w:ascii="Tahoma" w:hAnsi="Tahoma" w:cs="Tahoma"/>
        </w:rPr>
      </w:pPr>
      <w:r w:rsidRPr="00067608">
        <w:rPr>
          <w:rFonts w:ascii="Tahoma" w:hAnsi="Tahoma" w:cs="Tahoma"/>
          <w:b/>
        </w:rPr>
        <w:t>Gradbena dela</w:t>
      </w:r>
      <w:r w:rsidRPr="00067608">
        <w:rPr>
          <w:rFonts w:ascii="Tahoma" w:hAnsi="Tahoma" w:cs="Tahoma"/>
        </w:rPr>
        <w:t xml:space="preserve"> vključujejo odstranitev sloja asfalta, izkop jarka, napravo posteljice in </w:t>
      </w:r>
      <w:proofErr w:type="spellStart"/>
      <w:r w:rsidRPr="00067608">
        <w:rPr>
          <w:rFonts w:ascii="Tahoma" w:hAnsi="Tahoma" w:cs="Tahoma"/>
        </w:rPr>
        <w:t>obsutje</w:t>
      </w:r>
      <w:proofErr w:type="spellEnd"/>
      <w:r w:rsidRPr="00067608">
        <w:rPr>
          <w:rFonts w:ascii="Tahoma" w:hAnsi="Tahoma" w:cs="Tahoma"/>
        </w:rPr>
        <w:t xml:space="preserve"> cevi z drobnozrnatim peskom, zasipanje jarka z </w:t>
      </w:r>
      <w:proofErr w:type="spellStart"/>
      <w:r w:rsidRPr="00067608">
        <w:rPr>
          <w:rFonts w:ascii="Tahoma" w:hAnsi="Tahoma" w:cs="Tahoma"/>
        </w:rPr>
        <w:t>dopeljanim</w:t>
      </w:r>
      <w:proofErr w:type="spellEnd"/>
      <w:r w:rsidRPr="00067608">
        <w:rPr>
          <w:rFonts w:ascii="Tahoma" w:hAnsi="Tahoma" w:cs="Tahoma"/>
        </w:rPr>
        <w:t xml:space="preserve"> tamponskim materialom (zrnavost materiala od 0 do 60 mm) oziroma obstoječim izkopanim materialom in </w:t>
      </w:r>
      <w:proofErr w:type="spellStart"/>
      <w:r w:rsidRPr="00067608">
        <w:rPr>
          <w:rFonts w:ascii="Tahoma" w:hAnsi="Tahoma" w:cs="Tahoma"/>
        </w:rPr>
        <w:t>komprimiranje</w:t>
      </w:r>
      <w:proofErr w:type="spellEnd"/>
      <w:r w:rsidRPr="00067608">
        <w:rPr>
          <w:rFonts w:ascii="Tahoma" w:hAnsi="Tahoma" w:cs="Tahoma"/>
        </w:rPr>
        <w:t xml:space="preserve"> tamponskega materiala po slojih do predpisane zbitosti in povrnitev zunanje okolice v prvotno stanje. Strojni izkop jarkov je mogoč na odsekih trase plinovoda, kjer komunalni vodi niso v neposredni bližini trase ali se s traso ne križajo, kar je razvidno iz situacije.</w:t>
      </w:r>
    </w:p>
    <w:p w:rsidR="00865C7D" w:rsidRPr="00067608" w:rsidRDefault="00865C7D" w:rsidP="00067608">
      <w:pPr>
        <w:keepNext/>
        <w:tabs>
          <w:tab w:val="left" w:pos="8100"/>
        </w:tabs>
        <w:jc w:val="both"/>
        <w:rPr>
          <w:rFonts w:ascii="Tahoma" w:hAnsi="Tahoma" w:cs="Tahoma"/>
        </w:rPr>
      </w:pPr>
    </w:p>
    <w:p w:rsidR="00865C7D" w:rsidRPr="00067608" w:rsidRDefault="00865C7D" w:rsidP="00067608">
      <w:pPr>
        <w:keepNext/>
        <w:tabs>
          <w:tab w:val="left" w:pos="8100"/>
        </w:tabs>
        <w:jc w:val="both"/>
        <w:rPr>
          <w:rFonts w:ascii="Tahoma" w:hAnsi="Tahoma" w:cs="Tahoma"/>
        </w:rPr>
      </w:pPr>
      <w:r w:rsidRPr="00067608">
        <w:rPr>
          <w:rFonts w:ascii="Tahoma" w:hAnsi="Tahoma" w:cs="Tahoma"/>
        </w:rPr>
        <w:t>Plinovod bo grajen v cestišču, travniku in v pločniku, zato je prepovedano spreminjati obstoječo konfiguracijo terena, uničevati ali poškodovati drevje ali grmovje, uničevati podrast in odlaganje odpadkov. Odvečni odpadni material ali zemeljski višek naj se odpelje na za to urejeno deponijo izven varovanega območja.</w:t>
      </w:r>
    </w:p>
    <w:p w:rsidR="00865C7D" w:rsidRPr="00067608" w:rsidRDefault="00865C7D" w:rsidP="00067608">
      <w:pPr>
        <w:keepNext/>
        <w:tabs>
          <w:tab w:val="left" w:pos="8100"/>
        </w:tabs>
        <w:jc w:val="both"/>
        <w:rPr>
          <w:rFonts w:ascii="Tahoma" w:hAnsi="Tahoma" w:cs="Tahoma"/>
        </w:rPr>
      </w:pPr>
    </w:p>
    <w:p w:rsidR="00865C7D" w:rsidRPr="00067608" w:rsidRDefault="00865C7D" w:rsidP="00067608">
      <w:pPr>
        <w:keepNext/>
        <w:tabs>
          <w:tab w:val="left" w:pos="8100"/>
        </w:tabs>
        <w:jc w:val="both"/>
        <w:rPr>
          <w:rFonts w:ascii="Tahoma" w:hAnsi="Tahoma" w:cs="Tahoma"/>
        </w:rPr>
      </w:pPr>
      <w:r w:rsidRPr="00067608">
        <w:rPr>
          <w:rFonts w:ascii="Tahoma" w:hAnsi="Tahoma" w:cs="Tahoma"/>
        </w:rPr>
        <w:t>Pri križanju in približevanju z ostalimi komunalnimi vodi, je potrebno upoštevati predpisane varnostne odmike in odmike navedene v Pravilniku o tehničnih pogojih za graditev, obratovanje in vzdrževanje plinovodov z največjim delovnim tlakom do vključno 16 barov (</w:t>
      </w:r>
      <w:proofErr w:type="spellStart"/>
      <w:r w:rsidRPr="00067608">
        <w:rPr>
          <w:rFonts w:ascii="Tahoma" w:hAnsi="Tahoma" w:cs="Tahoma"/>
        </w:rPr>
        <w:t>Ur.l.RS</w:t>
      </w:r>
      <w:proofErr w:type="spellEnd"/>
      <w:r w:rsidRPr="00067608">
        <w:rPr>
          <w:rFonts w:ascii="Tahoma" w:hAnsi="Tahoma" w:cs="Tahoma"/>
        </w:rPr>
        <w:t xml:space="preserve">, št. 26/2002 in 54/2002). </w:t>
      </w:r>
      <w:r w:rsidRPr="00067608">
        <w:rPr>
          <w:rFonts w:ascii="Tahoma" w:hAnsi="Tahoma" w:cs="Tahoma"/>
        </w:rPr>
        <w:lastRenderedPageBreak/>
        <w:t xml:space="preserve">Gradbena dela na območju križanja z ostalimi komunalnimi vodi je potrebno izvajati z ročnim izkopom, pod nadzorom strokovnih služb. </w:t>
      </w:r>
    </w:p>
    <w:p w:rsidR="00865C7D" w:rsidRDefault="00865C7D" w:rsidP="00067608">
      <w:pPr>
        <w:keepNext/>
        <w:tabs>
          <w:tab w:val="left" w:pos="8100"/>
        </w:tabs>
        <w:jc w:val="both"/>
        <w:rPr>
          <w:rFonts w:ascii="Tahoma" w:hAnsi="Tahoma" w:cs="Tahoma"/>
        </w:rPr>
      </w:pPr>
    </w:p>
    <w:p w:rsidR="00865C7D" w:rsidRPr="00FF1D1B" w:rsidRDefault="00865C7D" w:rsidP="00865C7D">
      <w:pPr>
        <w:keepNext/>
        <w:tabs>
          <w:tab w:val="left" w:pos="8100"/>
        </w:tabs>
        <w:jc w:val="both"/>
        <w:rPr>
          <w:rFonts w:ascii="Tahoma" w:hAnsi="Tahoma" w:cs="Tahoma"/>
        </w:rPr>
      </w:pPr>
      <w:r w:rsidRPr="00FF1D1B">
        <w:rPr>
          <w:rFonts w:ascii="Tahoma" w:hAnsi="Tahoma" w:cs="Tahoma"/>
        </w:rPr>
        <w:t>Zaradi pomanjkanje prostora ni možno upoštevati predpisane varnostne odmike in odmike</w:t>
      </w:r>
      <w:r>
        <w:rPr>
          <w:rFonts w:ascii="Tahoma" w:hAnsi="Tahoma" w:cs="Tahoma"/>
        </w:rPr>
        <w:t>,</w:t>
      </w:r>
      <w:r w:rsidRPr="00FF1D1B">
        <w:rPr>
          <w:rFonts w:ascii="Tahoma" w:hAnsi="Tahoma" w:cs="Tahoma"/>
        </w:rPr>
        <w:t xml:space="preserve"> navedene v Pravilniku o tehničnih pogojih za graditev, obratovanje in vzdrževanje plinovodov z največjim delovnim tlakom do vključno 16 barov (</w:t>
      </w:r>
      <w:proofErr w:type="spellStart"/>
      <w:r w:rsidRPr="00FF1D1B">
        <w:rPr>
          <w:rFonts w:ascii="Tahoma" w:hAnsi="Tahoma" w:cs="Tahoma"/>
        </w:rPr>
        <w:t>Ur.l.RS</w:t>
      </w:r>
      <w:proofErr w:type="spellEnd"/>
      <w:r w:rsidRPr="00FF1D1B">
        <w:rPr>
          <w:rFonts w:ascii="Tahoma" w:hAnsi="Tahoma" w:cs="Tahoma"/>
        </w:rPr>
        <w:t>, št. 26/2002 in 54/2002).</w:t>
      </w:r>
      <w:r w:rsidRPr="00865C7D">
        <w:rPr>
          <w:rFonts w:ascii="Tahoma" w:hAnsi="Tahoma" w:cs="Tahoma"/>
        </w:rPr>
        <w:t xml:space="preserve"> Zaradi omenjenega</w:t>
      </w:r>
      <w:r w:rsidRPr="00FF1D1B">
        <w:rPr>
          <w:rFonts w:ascii="Tahoma" w:hAnsi="Tahoma" w:cs="Tahoma"/>
        </w:rPr>
        <w:t xml:space="preserve"> se projektirani plinovod na več mestih vodi v zaščitni cevi. </w:t>
      </w:r>
    </w:p>
    <w:p w:rsidR="00865C7D" w:rsidRPr="00067608" w:rsidRDefault="00865C7D" w:rsidP="00067608">
      <w:pPr>
        <w:keepNext/>
        <w:tabs>
          <w:tab w:val="left" w:pos="8100"/>
        </w:tabs>
        <w:jc w:val="both"/>
        <w:rPr>
          <w:rFonts w:ascii="Tahoma" w:hAnsi="Tahoma" w:cs="Tahoma"/>
        </w:rPr>
      </w:pPr>
    </w:p>
    <w:p w:rsidR="00865C7D" w:rsidRPr="00067608" w:rsidRDefault="00865C7D" w:rsidP="00067608">
      <w:pPr>
        <w:keepNext/>
        <w:tabs>
          <w:tab w:val="left" w:pos="8100"/>
        </w:tabs>
        <w:jc w:val="both"/>
        <w:rPr>
          <w:rFonts w:ascii="Tahoma" w:hAnsi="Tahoma" w:cs="Tahoma"/>
        </w:rPr>
      </w:pPr>
      <w:r w:rsidRPr="00067608">
        <w:rPr>
          <w:rFonts w:ascii="Tahoma" w:hAnsi="Tahoma" w:cs="Tahoma"/>
        </w:rPr>
        <w:t>V kolikor bo izvajalec del pri izvajanju del opazil neznano elektroenergetsko napravo, mora takoj ustaviti dela ter o tem obvestiti distributerja omrežja.</w:t>
      </w:r>
    </w:p>
    <w:p w:rsidR="00865C7D" w:rsidRPr="00067608" w:rsidRDefault="00865C7D" w:rsidP="00067608">
      <w:pPr>
        <w:keepNext/>
        <w:tabs>
          <w:tab w:val="left" w:pos="8100"/>
        </w:tabs>
        <w:jc w:val="both"/>
        <w:rPr>
          <w:rFonts w:ascii="Tahoma" w:hAnsi="Tahoma" w:cs="Tahoma"/>
        </w:rPr>
      </w:pPr>
    </w:p>
    <w:p w:rsidR="00865C7D" w:rsidRPr="00067608" w:rsidRDefault="00865C7D" w:rsidP="00067608">
      <w:pPr>
        <w:keepNext/>
        <w:tabs>
          <w:tab w:val="left" w:pos="8100"/>
        </w:tabs>
        <w:jc w:val="both"/>
        <w:rPr>
          <w:rFonts w:ascii="Tahoma" w:hAnsi="Tahoma" w:cs="Tahoma"/>
        </w:rPr>
      </w:pPr>
      <w:r w:rsidRPr="00067608">
        <w:rPr>
          <w:rFonts w:ascii="Tahoma" w:hAnsi="Tahoma" w:cs="Tahoma"/>
        </w:rPr>
        <w:t>Po končani gradnji je potrebno odstraniti vse ostanke začasnih deponij. Vse z gradnjo prizadete površine je potrebno krajinsko ustrezno urediti. Ravno tako je potrebno v</w:t>
      </w:r>
      <w:r w:rsidR="00033C84">
        <w:rPr>
          <w:rFonts w:ascii="Tahoma" w:hAnsi="Tahoma" w:cs="Tahoma"/>
        </w:rPr>
        <w:t xml:space="preserve"> </w:t>
      </w:r>
      <w:r w:rsidRPr="00067608">
        <w:rPr>
          <w:rFonts w:ascii="Tahoma" w:hAnsi="Tahoma" w:cs="Tahoma"/>
        </w:rPr>
        <w:t>času gradnje uvesti stroge varnostne ukrepe in nadzor in tako organizacijo na gradbišču, da bo preprečeno onesnaženje voda, ki bi nastalo zaradi transporta, skladiščenja in uporabe tekočih goriv in drugih nevarnih snovi. V primeru nezgod je zagotoviti takojšnje ukrepanje za to usposobljenih delavcev. Vsa začasna skladišča in pretakališča goriv, olj in maziv ter drugih nevarnih snovi mora biti zaščitena pred možnostjo izliva v tla in vodotoke.</w:t>
      </w:r>
    </w:p>
    <w:p w:rsidR="00865C7D" w:rsidRDefault="00865C7D" w:rsidP="007A53A8">
      <w:pPr>
        <w:keepNext/>
        <w:tabs>
          <w:tab w:val="left" w:pos="8100"/>
        </w:tabs>
        <w:jc w:val="both"/>
        <w:rPr>
          <w:rFonts w:ascii="Tahoma" w:hAnsi="Tahoma" w:cs="Tahoma"/>
        </w:rPr>
      </w:pPr>
    </w:p>
    <w:p w:rsidR="00865C7D" w:rsidRDefault="00865C7D" w:rsidP="007A53A8">
      <w:pPr>
        <w:keepNext/>
        <w:tabs>
          <w:tab w:val="left" w:pos="8100"/>
        </w:tabs>
        <w:jc w:val="both"/>
        <w:rPr>
          <w:rFonts w:ascii="Tahoma" w:hAnsi="Tahoma" w:cs="Tahoma"/>
        </w:rPr>
      </w:pPr>
    </w:p>
    <w:p w:rsidR="007A53A8" w:rsidRPr="00B871AC" w:rsidRDefault="007A53A8" w:rsidP="007A53A8">
      <w:pPr>
        <w:keepNext/>
        <w:tabs>
          <w:tab w:val="left" w:pos="8100"/>
        </w:tabs>
        <w:jc w:val="both"/>
        <w:rPr>
          <w:rFonts w:ascii="Tahoma" w:hAnsi="Tahoma" w:cs="Tahoma"/>
          <w:b/>
        </w:rPr>
      </w:pPr>
      <w:r w:rsidRPr="00B871AC">
        <w:rPr>
          <w:rFonts w:ascii="Tahoma" w:hAnsi="Tahoma" w:cs="Tahoma"/>
          <w:b/>
        </w:rPr>
        <w:t xml:space="preserve">Rok izvedbe in predvideno obdobje izvajanja del: </w:t>
      </w:r>
    </w:p>
    <w:p w:rsidR="007A53A8" w:rsidRPr="00D9442F" w:rsidRDefault="007A53A8" w:rsidP="00067608">
      <w:pPr>
        <w:keepNext/>
        <w:tabs>
          <w:tab w:val="left" w:pos="8100"/>
        </w:tabs>
        <w:jc w:val="both"/>
        <w:rPr>
          <w:rFonts w:ascii="Tahoma" w:hAnsi="Tahoma" w:cs="Tahoma"/>
        </w:rPr>
      </w:pPr>
      <w:r>
        <w:rPr>
          <w:rFonts w:ascii="Tahoma" w:hAnsi="Tahoma" w:cs="Tahoma"/>
        </w:rPr>
        <w:t>120 (sto</w:t>
      </w:r>
      <w:r w:rsidR="009E708F">
        <w:rPr>
          <w:rFonts w:ascii="Tahoma" w:hAnsi="Tahoma" w:cs="Tahoma"/>
        </w:rPr>
        <w:t xml:space="preserve"> </w:t>
      </w:r>
      <w:r>
        <w:rPr>
          <w:rFonts w:ascii="Tahoma" w:hAnsi="Tahoma" w:cs="Tahoma"/>
        </w:rPr>
        <w:t>dvajset)</w:t>
      </w:r>
      <w:r w:rsidRPr="00D9442F">
        <w:rPr>
          <w:rFonts w:ascii="Tahoma" w:hAnsi="Tahoma" w:cs="Tahoma"/>
        </w:rPr>
        <w:t xml:space="preserve"> koledarskih dni v obdobju </w:t>
      </w:r>
      <w:r>
        <w:rPr>
          <w:rFonts w:ascii="Tahoma" w:hAnsi="Tahoma" w:cs="Tahoma"/>
        </w:rPr>
        <w:t xml:space="preserve">december </w:t>
      </w:r>
      <w:r w:rsidRPr="00D9442F">
        <w:rPr>
          <w:rFonts w:ascii="Tahoma" w:hAnsi="Tahoma" w:cs="Tahoma"/>
        </w:rPr>
        <w:t>201</w:t>
      </w:r>
      <w:r>
        <w:rPr>
          <w:rFonts w:ascii="Tahoma" w:hAnsi="Tahoma" w:cs="Tahoma"/>
        </w:rPr>
        <w:t>9</w:t>
      </w:r>
      <w:r w:rsidRPr="00D9442F">
        <w:rPr>
          <w:rFonts w:ascii="Tahoma" w:hAnsi="Tahoma" w:cs="Tahoma"/>
        </w:rPr>
        <w:t xml:space="preserve"> –</w:t>
      </w:r>
      <w:r>
        <w:rPr>
          <w:rFonts w:ascii="Tahoma" w:hAnsi="Tahoma" w:cs="Tahoma"/>
        </w:rPr>
        <w:t xml:space="preserve"> </w:t>
      </w:r>
      <w:r w:rsidRPr="00D9442F">
        <w:rPr>
          <w:rFonts w:ascii="Tahoma" w:hAnsi="Tahoma" w:cs="Tahoma"/>
        </w:rPr>
        <w:t>ju</w:t>
      </w:r>
      <w:r>
        <w:rPr>
          <w:rFonts w:ascii="Tahoma" w:hAnsi="Tahoma" w:cs="Tahoma"/>
        </w:rPr>
        <w:t>l</w:t>
      </w:r>
      <w:r w:rsidRPr="00D9442F">
        <w:rPr>
          <w:rFonts w:ascii="Tahoma" w:hAnsi="Tahoma" w:cs="Tahoma"/>
        </w:rPr>
        <w:t xml:space="preserve">ij </w:t>
      </w:r>
      <w:r w:rsidRPr="00365572">
        <w:rPr>
          <w:rFonts w:ascii="Tahoma" w:hAnsi="Tahoma" w:cs="Tahoma"/>
        </w:rPr>
        <w:t>20</w:t>
      </w:r>
      <w:r>
        <w:rPr>
          <w:rFonts w:ascii="Tahoma" w:hAnsi="Tahoma" w:cs="Tahoma"/>
        </w:rPr>
        <w:t>20</w:t>
      </w:r>
      <w:r w:rsidRPr="00365572">
        <w:rPr>
          <w:rFonts w:ascii="Tahoma" w:hAnsi="Tahoma" w:cs="Tahoma"/>
        </w:rPr>
        <w:t xml:space="preserve"> v odvisnosti od </w:t>
      </w:r>
      <w:r>
        <w:rPr>
          <w:rFonts w:ascii="Tahoma" w:hAnsi="Tahoma" w:cs="Tahoma"/>
        </w:rPr>
        <w:t xml:space="preserve">delne </w:t>
      </w:r>
      <w:r w:rsidRPr="00365572">
        <w:rPr>
          <w:rFonts w:ascii="Tahoma" w:hAnsi="Tahoma" w:cs="Tahoma"/>
        </w:rPr>
        <w:t>sočasne gradnje</w:t>
      </w:r>
      <w:r>
        <w:rPr>
          <w:rFonts w:ascii="Tahoma" w:hAnsi="Tahoma" w:cs="Tahoma"/>
        </w:rPr>
        <w:t xml:space="preserve"> z ostalo komunalno infrastrukturo</w:t>
      </w:r>
      <w:r w:rsidR="00081FEA">
        <w:rPr>
          <w:rFonts w:ascii="Tahoma" w:hAnsi="Tahoma" w:cs="Tahoma"/>
        </w:rPr>
        <w:t xml:space="preserve"> in rekonstrukcijo ceste</w:t>
      </w:r>
      <w:r w:rsidR="00033C84">
        <w:rPr>
          <w:rFonts w:ascii="Tahoma" w:hAnsi="Tahoma" w:cs="Tahoma"/>
        </w:rPr>
        <w:t>.</w:t>
      </w:r>
    </w:p>
    <w:p w:rsidR="007A53A8" w:rsidRPr="00E73ABA" w:rsidRDefault="007A53A8" w:rsidP="007A53A8">
      <w:pPr>
        <w:keepNext/>
        <w:tabs>
          <w:tab w:val="left" w:pos="8100"/>
        </w:tabs>
        <w:jc w:val="both"/>
        <w:rPr>
          <w:rFonts w:ascii="Tahoma" w:hAnsi="Tahoma" w:cs="Tahoma"/>
        </w:rPr>
      </w:pPr>
    </w:p>
    <w:p w:rsidR="007A53A8" w:rsidRPr="00365765" w:rsidRDefault="007A53A8" w:rsidP="007A53A8">
      <w:pPr>
        <w:keepNext/>
        <w:tabs>
          <w:tab w:val="left" w:pos="8100"/>
        </w:tabs>
        <w:jc w:val="both"/>
        <w:rPr>
          <w:rFonts w:ascii="Tahoma" w:hAnsi="Tahoma" w:cs="Tahoma"/>
        </w:rPr>
      </w:pPr>
      <w:r w:rsidRPr="00365765">
        <w:rPr>
          <w:rFonts w:ascii="Tahoma" w:hAnsi="Tahoma" w:cs="Tahoma"/>
        </w:rPr>
        <w:t xml:space="preserve">Podrobnejše tehnične značilnosti gradenj so določene v: </w:t>
      </w:r>
    </w:p>
    <w:p w:rsidR="007A53A8" w:rsidRPr="00067608" w:rsidRDefault="007A53A8" w:rsidP="00067608">
      <w:pPr>
        <w:keepNext/>
        <w:numPr>
          <w:ilvl w:val="0"/>
          <w:numId w:val="9"/>
        </w:numPr>
        <w:jc w:val="both"/>
        <w:rPr>
          <w:rFonts w:ascii="Tahoma" w:hAnsi="Tahoma" w:cs="Tahoma"/>
        </w:rPr>
      </w:pPr>
      <w:r>
        <w:rPr>
          <w:rFonts w:ascii="Tahoma" w:hAnsi="Tahoma" w:cs="Tahoma"/>
        </w:rPr>
        <w:t>projektni</w:t>
      </w:r>
      <w:r w:rsidRPr="006B5699">
        <w:rPr>
          <w:rFonts w:ascii="Tahoma" w:hAnsi="Tahoma" w:cs="Tahoma"/>
        </w:rPr>
        <w:t xml:space="preserve"> dokumentacij</w:t>
      </w:r>
      <w:r>
        <w:rPr>
          <w:rFonts w:ascii="Tahoma" w:hAnsi="Tahoma" w:cs="Tahoma"/>
        </w:rPr>
        <w:t>i</w:t>
      </w:r>
      <w:r w:rsidRPr="006B5699">
        <w:rPr>
          <w:rFonts w:ascii="Tahoma" w:hAnsi="Tahoma" w:cs="Tahoma"/>
        </w:rPr>
        <w:t>:</w:t>
      </w:r>
      <w:r>
        <w:rPr>
          <w:rFonts w:ascii="Tahoma" w:hAnsi="Tahoma" w:cs="Tahoma"/>
        </w:rPr>
        <w:t xml:space="preserve"> </w:t>
      </w:r>
      <w:r w:rsidRPr="00067608">
        <w:rPr>
          <w:rFonts w:ascii="Tahoma" w:hAnsi="Tahoma" w:cs="Tahoma"/>
        </w:rPr>
        <w:t xml:space="preserve">Gradnja plinovoda </w:t>
      </w:r>
      <w:r w:rsidR="00607770">
        <w:rPr>
          <w:rFonts w:ascii="Tahoma" w:hAnsi="Tahoma" w:cs="Tahoma"/>
        </w:rPr>
        <w:t>Škofljica – Grosuplje 2. faza</w:t>
      </w:r>
      <w:r w:rsidRPr="00067608">
        <w:rPr>
          <w:rFonts w:ascii="Tahoma" w:hAnsi="Tahoma" w:cs="Tahoma"/>
        </w:rPr>
        <w:t xml:space="preserve">, </w:t>
      </w:r>
      <w:r w:rsidR="00607770">
        <w:rPr>
          <w:rFonts w:ascii="Tahoma" w:hAnsi="Tahoma" w:cs="Tahoma"/>
        </w:rPr>
        <w:t>Občina Grosuplje in Občina Škofljica</w:t>
      </w:r>
      <w:r w:rsidR="00B669EC">
        <w:rPr>
          <w:rFonts w:ascii="Tahoma" w:hAnsi="Tahoma" w:cs="Tahoma"/>
        </w:rPr>
        <w:t>,</w:t>
      </w:r>
      <w:r w:rsidRPr="00067608">
        <w:rPr>
          <w:rFonts w:ascii="Tahoma" w:hAnsi="Tahoma" w:cs="Tahoma"/>
        </w:rPr>
        <w:t xml:space="preserve"> </w:t>
      </w:r>
      <w:r w:rsidR="002D21A3">
        <w:rPr>
          <w:rFonts w:ascii="Tahoma" w:hAnsi="Tahoma" w:cs="Tahoma"/>
        </w:rPr>
        <w:t>DGD</w:t>
      </w:r>
      <w:r w:rsidRPr="00067608">
        <w:rPr>
          <w:rFonts w:ascii="Tahoma" w:hAnsi="Tahoma" w:cs="Tahoma"/>
        </w:rPr>
        <w:t xml:space="preserve"> št. </w:t>
      </w:r>
      <w:r w:rsidR="00607770">
        <w:rPr>
          <w:rFonts w:ascii="Tahoma" w:hAnsi="Tahoma" w:cs="Tahoma"/>
        </w:rPr>
        <w:t>S-</w:t>
      </w:r>
      <w:r w:rsidRPr="00067608">
        <w:rPr>
          <w:rFonts w:ascii="Tahoma" w:hAnsi="Tahoma" w:cs="Tahoma"/>
        </w:rPr>
        <w:t>5</w:t>
      </w:r>
      <w:r w:rsidR="00607770">
        <w:rPr>
          <w:rFonts w:ascii="Tahoma" w:hAnsi="Tahoma" w:cs="Tahoma"/>
        </w:rPr>
        <w:t>000</w:t>
      </w:r>
      <w:r w:rsidRPr="00067608">
        <w:rPr>
          <w:rFonts w:ascii="Tahoma" w:hAnsi="Tahoma" w:cs="Tahoma"/>
        </w:rPr>
        <w:t>/2200</w:t>
      </w:r>
      <w:r w:rsidR="00607770">
        <w:rPr>
          <w:rFonts w:ascii="Tahoma" w:hAnsi="Tahoma" w:cs="Tahoma"/>
        </w:rPr>
        <w:t>5,</w:t>
      </w:r>
      <w:r w:rsidRPr="00067608">
        <w:rPr>
          <w:rFonts w:ascii="Tahoma" w:hAnsi="Tahoma" w:cs="Tahoma"/>
        </w:rPr>
        <w:t xml:space="preserve"> </w:t>
      </w:r>
      <w:r w:rsidR="00DE2AB1">
        <w:rPr>
          <w:rFonts w:ascii="Tahoma" w:hAnsi="Tahoma" w:cs="Tahoma"/>
        </w:rPr>
        <w:t>julij</w:t>
      </w:r>
      <w:r w:rsidR="00607770">
        <w:rPr>
          <w:rFonts w:ascii="Tahoma" w:hAnsi="Tahoma" w:cs="Tahoma"/>
        </w:rPr>
        <w:t xml:space="preserve"> </w:t>
      </w:r>
      <w:r w:rsidRPr="00067608">
        <w:rPr>
          <w:rFonts w:ascii="Tahoma" w:hAnsi="Tahoma" w:cs="Tahoma"/>
        </w:rPr>
        <w:t>2019, ki jo je izdelal naročnik;</w:t>
      </w:r>
    </w:p>
    <w:p w:rsidR="007A53A8" w:rsidRPr="00365765" w:rsidRDefault="007A53A8" w:rsidP="007A53A8">
      <w:pPr>
        <w:keepNext/>
        <w:numPr>
          <w:ilvl w:val="0"/>
          <w:numId w:val="9"/>
        </w:numPr>
        <w:jc w:val="both"/>
        <w:rPr>
          <w:rFonts w:ascii="Tahoma" w:hAnsi="Tahoma" w:cs="Tahoma"/>
        </w:rPr>
      </w:pPr>
      <w:r w:rsidRPr="00365765">
        <w:rPr>
          <w:rFonts w:ascii="Tahoma" w:hAnsi="Tahoma" w:cs="Tahoma"/>
        </w:rPr>
        <w:t>popisu del z obrazcem predračuna,</w:t>
      </w:r>
    </w:p>
    <w:p w:rsidR="007A53A8" w:rsidRPr="00365765" w:rsidRDefault="007A53A8" w:rsidP="007A53A8">
      <w:pPr>
        <w:keepNext/>
        <w:numPr>
          <w:ilvl w:val="0"/>
          <w:numId w:val="9"/>
        </w:numPr>
        <w:jc w:val="both"/>
        <w:rPr>
          <w:rFonts w:ascii="Tahoma" w:hAnsi="Tahoma" w:cs="Tahoma"/>
        </w:rPr>
      </w:pPr>
      <w:r w:rsidRPr="00365765">
        <w:rPr>
          <w:rFonts w:ascii="Tahoma" w:hAnsi="Tahoma" w:cs="Tahoma"/>
        </w:rPr>
        <w:t>Tehničnih zahtevah za graditev glavnih in priključnih plinovodov ter notranjih plinskih napeljav, 10. dopolnjena in popravljena izdaja, maj 2012, (</w:t>
      </w:r>
      <w:r w:rsidRPr="00FA1F51">
        <w:rPr>
          <w:rFonts w:ascii="Tahoma" w:hAnsi="Tahoma" w:cs="Tahoma"/>
        </w:rPr>
        <w:t>http://www.energetika-lj.si/zakonodaja/tehnicne-zahteve-za-graditev-plin</w:t>
      </w:r>
      <w:r w:rsidRPr="00365765">
        <w:rPr>
          <w:rFonts w:ascii="Tahoma" w:hAnsi="Tahoma" w:cs="Tahoma"/>
        </w:rPr>
        <w:t>),</w:t>
      </w:r>
    </w:p>
    <w:p w:rsidR="007A53A8" w:rsidRPr="00365765" w:rsidRDefault="007A53A8" w:rsidP="007A53A8">
      <w:pPr>
        <w:keepNext/>
        <w:numPr>
          <w:ilvl w:val="0"/>
          <w:numId w:val="9"/>
        </w:numPr>
        <w:jc w:val="both"/>
        <w:rPr>
          <w:rFonts w:ascii="Tahoma" w:hAnsi="Tahoma" w:cs="Tahoma"/>
        </w:rPr>
      </w:pPr>
      <w:r w:rsidRPr="00365765">
        <w:rPr>
          <w:rFonts w:ascii="Tahoma" w:hAnsi="Tahoma" w:cs="Tahoma"/>
        </w:rPr>
        <w:t>Pravilniku o tehničnih pogojih za graditev, obratovanje in vzdrževanje plinovodov z največjim dovoljenim tlakom do vključno 16 barov (Ur. list RS št. 26/02</w:t>
      </w:r>
      <w:r>
        <w:rPr>
          <w:rFonts w:ascii="Tahoma" w:hAnsi="Tahoma" w:cs="Tahoma"/>
        </w:rPr>
        <w:t xml:space="preserve">, </w:t>
      </w:r>
      <w:r w:rsidRPr="00365765">
        <w:rPr>
          <w:rFonts w:ascii="Tahoma" w:hAnsi="Tahoma" w:cs="Tahoma"/>
        </w:rPr>
        <w:t>54/02</w:t>
      </w:r>
      <w:r>
        <w:rPr>
          <w:rFonts w:ascii="Tahoma" w:hAnsi="Tahoma" w:cs="Tahoma"/>
        </w:rPr>
        <w:t xml:space="preserve"> in 17/14-EZ-1</w:t>
      </w:r>
      <w:r w:rsidRPr="00365765">
        <w:rPr>
          <w:rFonts w:ascii="Tahoma" w:hAnsi="Tahoma" w:cs="Tahoma"/>
        </w:rPr>
        <w:t>),</w:t>
      </w:r>
    </w:p>
    <w:p w:rsidR="007A53A8" w:rsidRPr="00365765" w:rsidRDefault="007A53A8" w:rsidP="007A53A8">
      <w:pPr>
        <w:keepNext/>
        <w:numPr>
          <w:ilvl w:val="0"/>
          <w:numId w:val="9"/>
        </w:numPr>
        <w:jc w:val="both"/>
        <w:rPr>
          <w:rFonts w:ascii="Tahoma" w:hAnsi="Tahoma" w:cs="Tahoma"/>
        </w:rPr>
      </w:pPr>
      <w:r w:rsidRPr="00365765">
        <w:rPr>
          <w:rFonts w:ascii="Tahoma" w:hAnsi="Tahoma" w:cs="Tahoma"/>
        </w:rPr>
        <w:t xml:space="preserve">drugih tehničnih specifikacijah. </w:t>
      </w:r>
    </w:p>
    <w:p w:rsidR="007A53A8" w:rsidRPr="00CA7798" w:rsidRDefault="007A53A8" w:rsidP="007A53A8">
      <w:pPr>
        <w:keepNext/>
        <w:jc w:val="both"/>
        <w:rPr>
          <w:rFonts w:ascii="Tahoma" w:hAnsi="Tahoma" w:cs="Tahoma"/>
        </w:rPr>
      </w:pPr>
    </w:p>
    <w:p w:rsidR="007A53A8" w:rsidRPr="00365765" w:rsidRDefault="007A53A8" w:rsidP="007A53A8">
      <w:pPr>
        <w:keepNext/>
        <w:jc w:val="both"/>
        <w:rPr>
          <w:rFonts w:ascii="Tahoma" w:hAnsi="Tahoma" w:cs="Tahoma"/>
        </w:rPr>
      </w:pPr>
      <w:r w:rsidRPr="00365765">
        <w:rPr>
          <w:rFonts w:ascii="Tahoma" w:hAnsi="Tahoma" w:cs="Tahoma"/>
        </w:rPr>
        <w:t xml:space="preserve">Projektna dokumentacija je na vpogled pri naročniku po predhodnem dogovoru s kontaktno osebo naročnika. </w:t>
      </w:r>
    </w:p>
    <w:p w:rsidR="007A53A8" w:rsidRDefault="007A53A8" w:rsidP="007A53A8">
      <w:pPr>
        <w:keepNext/>
        <w:jc w:val="both"/>
        <w:rPr>
          <w:rFonts w:ascii="Tahoma" w:hAnsi="Tahoma" w:cs="Tahoma"/>
        </w:rPr>
      </w:pPr>
    </w:p>
    <w:p w:rsidR="007A53A8" w:rsidRDefault="007A53A8" w:rsidP="007A53A8">
      <w:pPr>
        <w:keepNext/>
        <w:jc w:val="both"/>
        <w:rPr>
          <w:rFonts w:ascii="Tahoma" w:hAnsi="Tahoma" w:cs="Tahoma"/>
        </w:rPr>
      </w:pPr>
      <w:r w:rsidRPr="00A63A75">
        <w:rPr>
          <w:rFonts w:ascii="Tahoma" w:hAnsi="Tahoma" w:cs="Tahoma"/>
        </w:rPr>
        <w:t xml:space="preserve">V skladu z Uredbo o vzdrževalnih delih v javno korist na področju energetike (Ur. RS </w:t>
      </w:r>
      <w:r>
        <w:rPr>
          <w:rFonts w:ascii="Tahoma" w:hAnsi="Tahoma" w:cs="Tahoma"/>
        </w:rPr>
        <w:t>126</w:t>
      </w:r>
      <w:r w:rsidRPr="00A63A75">
        <w:rPr>
          <w:rFonts w:ascii="Tahoma" w:hAnsi="Tahoma" w:cs="Tahoma"/>
        </w:rPr>
        <w:t xml:space="preserve">/2004)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444D18" w:rsidRDefault="00444D18" w:rsidP="007A53A8">
      <w:pPr>
        <w:keepNext/>
        <w:jc w:val="both"/>
        <w:rPr>
          <w:rFonts w:ascii="Tahoma" w:hAnsi="Tahoma" w:cs="Tahoma"/>
        </w:rPr>
      </w:pPr>
      <w:r>
        <w:rPr>
          <w:rFonts w:ascii="Tahoma" w:hAnsi="Tahoma" w:cs="Tahoma"/>
        </w:rPr>
        <w:t xml:space="preserve">Informacije </w:t>
      </w:r>
      <w:r w:rsidR="00027BE2">
        <w:rPr>
          <w:rFonts w:ascii="Tahoma" w:hAnsi="Tahoma" w:cs="Tahoma"/>
        </w:rPr>
        <w:t xml:space="preserve">ponudnikom </w:t>
      </w:r>
      <w:r>
        <w:rPr>
          <w:rFonts w:ascii="Tahoma" w:hAnsi="Tahoma" w:cs="Tahoma"/>
        </w:rPr>
        <w:t xml:space="preserve">v zvezi z oddajo ponudbe v naslednji fazi postopka: </w:t>
      </w:r>
    </w:p>
    <w:p w:rsidR="00444D18" w:rsidRDefault="00444D18" w:rsidP="007A53A8">
      <w:pPr>
        <w:keepNext/>
        <w:jc w:val="both"/>
        <w:rPr>
          <w:rFonts w:ascii="Tahoma" w:hAnsi="Tahoma" w:cs="Tahoma"/>
        </w:rPr>
      </w:pPr>
    </w:p>
    <w:p w:rsidR="00444D18" w:rsidRPr="00067608" w:rsidRDefault="00444D18" w:rsidP="00067608">
      <w:pPr>
        <w:keepNext/>
        <w:jc w:val="both"/>
        <w:rPr>
          <w:rFonts w:ascii="Tahoma" w:hAnsi="Tahoma" w:cs="Tahoma"/>
        </w:rPr>
      </w:pPr>
      <w:r w:rsidRPr="00067608">
        <w:rPr>
          <w:rFonts w:ascii="Tahoma" w:hAnsi="Tahoma" w:cs="Tahoma"/>
        </w:rPr>
        <w:t>Cena za enoto priključnega plinovoda tip I pri gradbenih delih naj upošteva:</w:t>
      </w:r>
    </w:p>
    <w:p w:rsidR="00444D18" w:rsidRPr="00067608" w:rsidRDefault="00444D18" w:rsidP="00067608">
      <w:pPr>
        <w:keepNext/>
        <w:numPr>
          <w:ilvl w:val="0"/>
          <w:numId w:val="9"/>
        </w:numPr>
        <w:jc w:val="both"/>
        <w:rPr>
          <w:rFonts w:ascii="Tahoma" w:hAnsi="Tahoma" w:cs="Tahoma"/>
        </w:rPr>
      </w:pPr>
      <w:r w:rsidRPr="00067608">
        <w:rPr>
          <w:rFonts w:ascii="Tahoma" w:hAnsi="Tahoma" w:cs="Tahoma"/>
        </w:rPr>
        <w:t>na območju cestišča, kjer poteka glavni plinovod: vsa potrebna gradbena dela kot pri glavnih plinovodih z izjemo odstranitve površinske ureditve in vzpostavitve le-teh v prvotno stanje, kar se obračuna pri glavnem plinovodu,</w:t>
      </w:r>
    </w:p>
    <w:p w:rsidR="00444D18" w:rsidRPr="00067608" w:rsidRDefault="00444D18" w:rsidP="00067608">
      <w:pPr>
        <w:keepNext/>
        <w:numPr>
          <w:ilvl w:val="0"/>
          <w:numId w:val="9"/>
        </w:numPr>
        <w:jc w:val="both"/>
        <w:rPr>
          <w:rFonts w:ascii="Tahoma" w:hAnsi="Tahoma" w:cs="Tahoma"/>
        </w:rPr>
      </w:pPr>
      <w:r w:rsidRPr="00067608">
        <w:rPr>
          <w:rFonts w:ascii="Tahoma" w:hAnsi="Tahoma" w:cs="Tahoma"/>
        </w:rPr>
        <w:t>na območju zemljišč bodočih uporabnikov: izdelava posteljice, obsipa cevi in dobava ter polaganje PVC opozorilnega traku. Ostala potrebna gradbena dela bo izvedel bodoči uporabnik v lastni režiji,</w:t>
      </w:r>
    </w:p>
    <w:p w:rsidR="00444D18" w:rsidRPr="00067608" w:rsidRDefault="00444D18" w:rsidP="00067608">
      <w:pPr>
        <w:keepNext/>
        <w:numPr>
          <w:ilvl w:val="0"/>
          <w:numId w:val="9"/>
        </w:numPr>
        <w:jc w:val="both"/>
        <w:rPr>
          <w:rFonts w:ascii="Tahoma" w:hAnsi="Tahoma" w:cs="Tahoma"/>
        </w:rPr>
      </w:pPr>
      <w:r w:rsidRPr="00067608">
        <w:rPr>
          <w:rFonts w:ascii="Tahoma" w:hAnsi="Tahoma" w:cs="Tahoma"/>
        </w:rPr>
        <w:t>možnost spreminjanja trase priključnih plinovodov glede na projektno rešitev,</w:t>
      </w:r>
    </w:p>
    <w:p w:rsidR="00444D18" w:rsidRPr="00067608" w:rsidRDefault="00444D18" w:rsidP="00067608">
      <w:pPr>
        <w:keepNext/>
        <w:numPr>
          <w:ilvl w:val="0"/>
          <w:numId w:val="9"/>
        </w:numPr>
        <w:jc w:val="both"/>
        <w:rPr>
          <w:rFonts w:ascii="Tahoma" w:hAnsi="Tahoma" w:cs="Tahoma"/>
        </w:rPr>
      </w:pPr>
      <w:r w:rsidRPr="00067608">
        <w:rPr>
          <w:rFonts w:ascii="Tahoma" w:hAnsi="Tahoma" w:cs="Tahoma"/>
        </w:rPr>
        <w:t>cena mora ostati nespremenjena za morebitna več ali manj dela glede na skupno število priključnih plinovodov po projektni oziroma ponudbeni dokumentaciji.</w:t>
      </w:r>
    </w:p>
    <w:p w:rsidR="00444D18" w:rsidRPr="00067608" w:rsidRDefault="00444D18" w:rsidP="00067608">
      <w:pPr>
        <w:keepNext/>
        <w:jc w:val="both"/>
        <w:rPr>
          <w:rFonts w:ascii="Tahoma" w:hAnsi="Tahoma" w:cs="Tahoma"/>
        </w:rPr>
      </w:pPr>
    </w:p>
    <w:p w:rsidR="00444D18" w:rsidRDefault="00444D18" w:rsidP="00067608">
      <w:pPr>
        <w:keepNext/>
        <w:jc w:val="both"/>
        <w:rPr>
          <w:rFonts w:ascii="Tahoma" w:hAnsi="Tahoma" w:cs="Tahoma"/>
        </w:rPr>
      </w:pPr>
      <w:r w:rsidRPr="00067608">
        <w:rPr>
          <w:rFonts w:ascii="Tahoma" w:hAnsi="Tahoma" w:cs="Tahoma"/>
        </w:rPr>
        <w:t>Cena za enoto priključnega plinovoda tip I lahko znaša največ 125,00 EUR za gradbena dela</w:t>
      </w:r>
      <w:r>
        <w:rPr>
          <w:rFonts w:ascii="Tahoma" w:hAnsi="Tahoma" w:cs="Tahoma"/>
        </w:rPr>
        <w:t xml:space="preserve"> na javni površini</w:t>
      </w:r>
      <w:r w:rsidRPr="00067608">
        <w:rPr>
          <w:rFonts w:ascii="Tahoma" w:hAnsi="Tahoma" w:cs="Tahoma"/>
        </w:rPr>
        <w:t>!</w:t>
      </w:r>
    </w:p>
    <w:p w:rsidR="00444D18" w:rsidRDefault="00444D18" w:rsidP="00067608">
      <w:pPr>
        <w:keepNext/>
        <w:jc w:val="both"/>
        <w:rPr>
          <w:rFonts w:ascii="Tahoma" w:hAnsi="Tahoma" w:cs="Tahoma"/>
        </w:rPr>
      </w:pPr>
    </w:p>
    <w:p w:rsidR="00444D18" w:rsidRPr="00067608" w:rsidRDefault="00027BE2" w:rsidP="00067608">
      <w:pPr>
        <w:keepNext/>
        <w:jc w:val="both"/>
        <w:rPr>
          <w:rFonts w:ascii="Tahoma" w:hAnsi="Tahoma" w:cs="Tahoma"/>
        </w:rPr>
      </w:pPr>
      <w:r>
        <w:rPr>
          <w:rFonts w:ascii="Tahoma" w:hAnsi="Tahoma" w:cs="Tahoma"/>
        </w:rPr>
        <w:lastRenderedPageBreak/>
        <w:t xml:space="preserve">Kandidate – potencialne </w:t>
      </w:r>
      <w:r w:rsidR="00444D18">
        <w:rPr>
          <w:rFonts w:ascii="Tahoma" w:hAnsi="Tahoma" w:cs="Tahoma"/>
        </w:rPr>
        <w:t>izvajalc</w:t>
      </w:r>
      <w:r>
        <w:rPr>
          <w:rFonts w:ascii="Tahoma" w:hAnsi="Tahoma" w:cs="Tahoma"/>
        </w:rPr>
        <w:t>e naročnik seznanja</w:t>
      </w:r>
      <w:r w:rsidR="00444D18">
        <w:rPr>
          <w:rFonts w:ascii="Tahoma" w:hAnsi="Tahoma" w:cs="Tahoma"/>
        </w:rPr>
        <w:t xml:space="preserve"> </w:t>
      </w:r>
      <w:r w:rsidRPr="00067608">
        <w:rPr>
          <w:rFonts w:ascii="Tahoma" w:hAnsi="Tahoma" w:cs="Tahoma"/>
        </w:rPr>
        <w:t xml:space="preserve">z obveznostjo izvedbe gradbenih del po zasebnem zemljišču lastnika stavbe, po cenah </w:t>
      </w:r>
      <w:r>
        <w:rPr>
          <w:rFonts w:ascii="Tahoma" w:hAnsi="Tahoma" w:cs="Tahoma"/>
        </w:rPr>
        <w:t xml:space="preserve">na enoto </w:t>
      </w:r>
      <w:r w:rsidRPr="00067608">
        <w:rPr>
          <w:rFonts w:ascii="Tahoma" w:hAnsi="Tahoma" w:cs="Tahoma"/>
        </w:rPr>
        <w:t>gradnje na glavnem plinovodu, če lastnik stavbe to naroči. Obračun teh gradbenih del je med lastnikom stavbe in izvajalcem</w:t>
      </w:r>
      <w:r>
        <w:rPr>
          <w:rFonts w:ascii="Tahoma" w:hAnsi="Tahoma" w:cs="Tahoma"/>
        </w:rPr>
        <w:t xml:space="preserve"> oziroma med izvajalcem in naročnikom, odvisno od sklenjene pogodbe med bodočim odjemalcem in naročnikom.</w:t>
      </w:r>
    </w:p>
    <w:p w:rsidR="00A63A75" w:rsidRDefault="00A63A75" w:rsidP="00E73ABA">
      <w:pPr>
        <w:keepNext/>
        <w:jc w:val="both"/>
        <w:rPr>
          <w:rFonts w:ascii="Tahoma" w:hAnsi="Tahoma" w:cs="Tahoma"/>
        </w:rPr>
      </w:pPr>
    </w:p>
    <w:p w:rsidR="00AA3FAE" w:rsidRDefault="00AA3FAE" w:rsidP="00E73ABA">
      <w:pPr>
        <w:keepNext/>
        <w:jc w:val="both"/>
        <w:rPr>
          <w:rFonts w:ascii="Tahoma" w:hAnsi="Tahoma" w:cs="Tahoma"/>
        </w:rPr>
      </w:pPr>
    </w:p>
    <w:p w:rsidR="00A63A75" w:rsidRPr="00E73ABA" w:rsidRDefault="00A63A75" w:rsidP="00E73ABA">
      <w:pPr>
        <w:keepNext/>
        <w:jc w:val="both"/>
        <w:rPr>
          <w:rFonts w:ascii="Tahoma" w:hAnsi="Tahoma" w:cs="Tahoma"/>
        </w:rPr>
      </w:pPr>
    </w:p>
    <w:p w:rsidR="000A6D38" w:rsidRPr="00E62582" w:rsidRDefault="00425A6F" w:rsidP="000A6D38">
      <w:pPr>
        <w:keepNext/>
        <w:numPr>
          <w:ilvl w:val="0"/>
          <w:numId w:val="2"/>
        </w:numPr>
        <w:jc w:val="both"/>
        <w:rPr>
          <w:rFonts w:ascii="Tahoma" w:hAnsi="Tahoma" w:cs="Tahoma"/>
          <w:b/>
        </w:rPr>
      </w:pPr>
      <w:r w:rsidRPr="00E62582">
        <w:rPr>
          <w:rFonts w:ascii="Tahoma" w:hAnsi="Tahoma" w:cs="Tahoma"/>
          <w:b/>
          <w:sz w:val="22"/>
          <w:szCs w:val="22"/>
        </w:rPr>
        <w:t>MERIL</w:t>
      </w:r>
      <w:r w:rsidR="00DB7571" w:rsidRPr="00E62582">
        <w:rPr>
          <w:rFonts w:ascii="Tahoma" w:hAnsi="Tahoma" w:cs="Tahoma"/>
          <w:b/>
          <w:sz w:val="22"/>
          <w:szCs w:val="22"/>
        </w:rPr>
        <w:t>O</w:t>
      </w:r>
      <w:r w:rsidRPr="004D1ACC">
        <w:rPr>
          <w:rFonts w:ascii="Tahoma" w:hAnsi="Tahoma" w:cs="Tahoma"/>
          <w:b/>
          <w:sz w:val="22"/>
          <w:szCs w:val="22"/>
        </w:rPr>
        <w:t xml:space="preserve"> ZA </w:t>
      </w:r>
      <w:r w:rsidR="008E4095" w:rsidRPr="004D1ACC">
        <w:rPr>
          <w:rFonts w:ascii="Tahoma" w:hAnsi="Tahoma" w:cs="Tahoma"/>
          <w:b/>
          <w:sz w:val="22"/>
          <w:szCs w:val="22"/>
        </w:rPr>
        <w:t>IZBIR</w:t>
      </w:r>
      <w:r w:rsidRPr="004D1ACC">
        <w:rPr>
          <w:rFonts w:ascii="Tahoma" w:hAnsi="Tahoma" w:cs="Tahoma"/>
          <w:b/>
          <w:sz w:val="22"/>
          <w:szCs w:val="22"/>
        </w:rPr>
        <w:t>O PONUDNIK</w:t>
      </w:r>
      <w:r w:rsidR="00DB7571" w:rsidRPr="004D1ACC">
        <w:rPr>
          <w:rFonts w:ascii="Tahoma" w:hAnsi="Tahoma" w:cs="Tahoma"/>
          <w:b/>
          <w:sz w:val="22"/>
          <w:szCs w:val="22"/>
        </w:rPr>
        <w:t>A</w:t>
      </w:r>
      <w:r w:rsidR="00002ED2" w:rsidRPr="004D1ACC">
        <w:rPr>
          <w:rFonts w:ascii="Tahoma" w:hAnsi="Tahoma" w:cs="Tahoma"/>
          <w:b/>
          <w:sz w:val="22"/>
          <w:szCs w:val="22"/>
        </w:rPr>
        <w:t xml:space="preserve"> </w:t>
      </w:r>
    </w:p>
    <w:p w:rsidR="000A6D38" w:rsidRPr="000A6D38" w:rsidRDefault="000A6D38" w:rsidP="000A6D38">
      <w:pPr>
        <w:keepNext/>
        <w:jc w:val="both"/>
        <w:rPr>
          <w:rFonts w:ascii="Tahoma" w:hAnsi="Tahoma" w:cs="Tahoma"/>
        </w:rPr>
      </w:pPr>
    </w:p>
    <w:p w:rsidR="000A6D38" w:rsidRPr="000A6D38" w:rsidRDefault="000A6D38" w:rsidP="000A6D38">
      <w:pPr>
        <w:keepNext/>
        <w:jc w:val="both"/>
        <w:rPr>
          <w:rFonts w:ascii="Tahoma" w:hAnsi="Tahoma" w:cs="Tahoma"/>
        </w:rPr>
      </w:pPr>
      <w:r w:rsidRPr="000A6D38">
        <w:rPr>
          <w:rFonts w:ascii="Tahoma" w:hAnsi="Tahoma" w:cs="Tahoma"/>
        </w:rPr>
        <w:t xml:space="preserve">Merilo za izbor najugodnejšega ponudnika je najnižja </w:t>
      </w:r>
      <w:r w:rsidR="001606FD">
        <w:rPr>
          <w:rFonts w:ascii="Tahoma" w:hAnsi="Tahoma" w:cs="Tahoma"/>
        </w:rPr>
        <w:t>skupna ponu</w:t>
      </w:r>
      <w:r w:rsidR="0041236A">
        <w:rPr>
          <w:rFonts w:ascii="Tahoma" w:hAnsi="Tahoma" w:cs="Tahoma"/>
        </w:rPr>
        <w:t>dbe</w:t>
      </w:r>
      <w:r w:rsidR="00B04386">
        <w:rPr>
          <w:rFonts w:ascii="Tahoma" w:hAnsi="Tahoma" w:cs="Tahoma"/>
        </w:rPr>
        <w:t>na vrednost</w:t>
      </w:r>
      <w:r w:rsidR="00046995">
        <w:rPr>
          <w:rFonts w:ascii="Tahoma" w:hAnsi="Tahoma" w:cs="Tahoma"/>
        </w:rPr>
        <w:t>.</w:t>
      </w:r>
      <w:r w:rsidR="00177ED3">
        <w:rPr>
          <w:rFonts w:ascii="Tahoma" w:hAnsi="Tahoma" w:cs="Tahoma"/>
        </w:rPr>
        <w:t xml:space="preserve"> </w:t>
      </w:r>
      <w:r w:rsidRPr="000A6D38">
        <w:rPr>
          <w:rFonts w:ascii="Tahoma" w:hAnsi="Tahoma" w:cs="Tahoma"/>
        </w:rPr>
        <w:t xml:space="preserve">Naročnik bo za izvajalca del izbral ponudnika, ki bo ponudil najnižjo </w:t>
      </w:r>
      <w:r w:rsidR="001606FD">
        <w:rPr>
          <w:rFonts w:ascii="Tahoma" w:hAnsi="Tahoma" w:cs="Tahoma"/>
        </w:rPr>
        <w:t xml:space="preserve">skupno </w:t>
      </w:r>
      <w:r w:rsidR="0041236A" w:rsidRPr="000A6D38">
        <w:rPr>
          <w:rFonts w:ascii="Tahoma" w:hAnsi="Tahoma" w:cs="Tahoma"/>
        </w:rPr>
        <w:t>ponu</w:t>
      </w:r>
      <w:r w:rsidR="0041236A">
        <w:rPr>
          <w:rFonts w:ascii="Tahoma" w:hAnsi="Tahoma" w:cs="Tahoma"/>
        </w:rPr>
        <w:t>db</w:t>
      </w:r>
      <w:r w:rsidR="0041236A" w:rsidRPr="000A6D38">
        <w:rPr>
          <w:rFonts w:ascii="Tahoma" w:hAnsi="Tahoma" w:cs="Tahoma"/>
        </w:rPr>
        <w:t xml:space="preserve">eno </w:t>
      </w:r>
      <w:r w:rsidR="001606FD">
        <w:rPr>
          <w:rFonts w:ascii="Tahoma" w:hAnsi="Tahoma" w:cs="Tahoma"/>
        </w:rPr>
        <w:t>vrednost</w:t>
      </w:r>
      <w:r w:rsidR="00046995">
        <w:rPr>
          <w:rFonts w:ascii="Tahoma" w:hAnsi="Tahoma" w:cs="Tahoma"/>
        </w:rPr>
        <w:t>.</w:t>
      </w:r>
      <w:r w:rsidR="00177ED3">
        <w:rPr>
          <w:rFonts w:ascii="Tahoma" w:hAnsi="Tahoma" w:cs="Tahoma"/>
        </w:rPr>
        <w:t xml:space="preserve"> </w:t>
      </w:r>
    </w:p>
    <w:p w:rsidR="000A6D38" w:rsidRDefault="000A6D38" w:rsidP="009B4E4E">
      <w:pPr>
        <w:keepNext/>
        <w:jc w:val="both"/>
        <w:rPr>
          <w:rFonts w:ascii="Tahoma" w:hAnsi="Tahoma" w:cs="Tahoma"/>
        </w:rPr>
      </w:pPr>
    </w:p>
    <w:p w:rsidR="00910C92" w:rsidRPr="005258FD" w:rsidRDefault="00910C92" w:rsidP="009B4E4E">
      <w:pPr>
        <w:pStyle w:val="Telobesedila3"/>
        <w:keepNext/>
        <w:tabs>
          <w:tab w:val="clear" w:pos="142"/>
        </w:tabs>
        <w:rPr>
          <w:rFonts w:ascii="Tahoma" w:hAnsi="Tahoma" w:cs="Tahoma"/>
          <w:lang w:val="sl-SI"/>
        </w:rPr>
      </w:pPr>
    </w:p>
    <w:p w:rsidR="00552BCC" w:rsidRPr="00B20C9B" w:rsidRDefault="00552BCC" w:rsidP="009B4E4E">
      <w:pPr>
        <w:keepNext/>
        <w:numPr>
          <w:ilvl w:val="0"/>
          <w:numId w:val="2"/>
        </w:numPr>
        <w:jc w:val="both"/>
        <w:rPr>
          <w:rFonts w:ascii="Tahoma" w:hAnsi="Tahoma" w:cs="Tahoma"/>
          <w:b/>
          <w:sz w:val="22"/>
          <w:szCs w:val="22"/>
        </w:rPr>
      </w:pPr>
      <w:r w:rsidRPr="00B20C9B">
        <w:rPr>
          <w:rFonts w:ascii="Tahoma" w:hAnsi="Tahoma" w:cs="Tahoma"/>
          <w:b/>
          <w:sz w:val="22"/>
          <w:szCs w:val="22"/>
        </w:rPr>
        <w:t xml:space="preserve">NAVODILA </w:t>
      </w:r>
      <w:r w:rsidR="002E324A" w:rsidRPr="00B20C9B">
        <w:rPr>
          <w:rFonts w:ascii="Tahoma" w:hAnsi="Tahoma" w:cs="Tahoma"/>
          <w:b/>
          <w:sz w:val="22"/>
          <w:szCs w:val="22"/>
        </w:rPr>
        <w:t xml:space="preserve">KANIDATOM </w:t>
      </w:r>
      <w:r w:rsidRPr="00B20C9B">
        <w:rPr>
          <w:rFonts w:ascii="Tahoma" w:hAnsi="Tahoma" w:cs="Tahoma"/>
          <w:b/>
          <w:sz w:val="22"/>
          <w:szCs w:val="22"/>
        </w:rPr>
        <w:t xml:space="preserve">ZA PREDLOŽITEV </w:t>
      </w:r>
      <w:r w:rsidR="002E324A" w:rsidRPr="00B20C9B">
        <w:rPr>
          <w:rFonts w:ascii="Tahoma" w:hAnsi="Tahoma" w:cs="Tahoma"/>
          <w:b/>
          <w:sz w:val="22"/>
          <w:szCs w:val="22"/>
        </w:rPr>
        <w:t>PRIJAVE</w:t>
      </w:r>
    </w:p>
    <w:p w:rsidR="001367E8" w:rsidRPr="00910C92" w:rsidRDefault="001367E8" w:rsidP="009B4E4E">
      <w:pPr>
        <w:keepNext/>
        <w:jc w:val="both"/>
        <w:rPr>
          <w:rFonts w:ascii="Tahoma" w:hAnsi="Tahoma" w:cs="Tahoma"/>
          <w:b/>
          <w:sz w:val="22"/>
          <w:szCs w:val="22"/>
        </w:rPr>
      </w:pPr>
    </w:p>
    <w:p w:rsidR="002E324A" w:rsidRPr="002E324A" w:rsidRDefault="002E324A" w:rsidP="002E324A">
      <w:pPr>
        <w:keepNext/>
        <w:tabs>
          <w:tab w:val="left" w:pos="142"/>
        </w:tabs>
        <w:jc w:val="both"/>
        <w:rPr>
          <w:color w:val="0000FF"/>
          <w:u w:val="single"/>
          <w:lang w:val="x-none"/>
        </w:rPr>
      </w:pPr>
      <w:r w:rsidRPr="002E324A">
        <w:rPr>
          <w:rFonts w:ascii="Tahoma" w:hAnsi="Tahoma" w:cs="Tahoma"/>
        </w:rPr>
        <w:t xml:space="preserve">Kandidat </w:t>
      </w:r>
      <w:r w:rsidRPr="002E324A">
        <w:rPr>
          <w:rFonts w:ascii="Tahoma" w:hAnsi="Tahoma" w:cs="Tahoma"/>
          <w:lang w:val="x-none"/>
        </w:rPr>
        <w:t xml:space="preserve">mora </w:t>
      </w:r>
      <w:r w:rsidRPr="002E324A">
        <w:rPr>
          <w:rFonts w:ascii="Tahoma" w:hAnsi="Tahoma" w:cs="Tahoma"/>
        </w:rPr>
        <w:t>prijavo (ponudbo)</w:t>
      </w:r>
      <w:r w:rsidRPr="002E324A">
        <w:rPr>
          <w:rFonts w:ascii="Tahoma" w:hAnsi="Tahoma" w:cs="Tahoma"/>
          <w:lang w:val="x-none"/>
        </w:rPr>
        <w:t xml:space="preserve"> predložiti v informacijski sistem e-JN</w:t>
      </w:r>
      <w:r w:rsidR="00B04386">
        <w:rPr>
          <w:rFonts w:ascii="Tahoma" w:hAnsi="Tahoma" w:cs="Tahoma"/>
        </w:rPr>
        <w:t>, ki se nahaja</w:t>
      </w:r>
      <w:r w:rsidRPr="002E324A">
        <w:rPr>
          <w:rFonts w:ascii="Tahoma" w:hAnsi="Tahoma" w:cs="Tahoma"/>
          <w:lang w:val="x-none"/>
        </w:rPr>
        <w:t xml:space="preserve"> na spletnem </w:t>
      </w:r>
      <w:r w:rsidRPr="00067608">
        <w:rPr>
          <w:rFonts w:ascii="Tahoma" w:hAnsi="Tahoma" w:cs="Tahoma"/>
        </w:rPr>
        <w:t>naslovu</w:t>
      </w:r>
      <w:r w:rsidR="00AA3FAE">
        <w:rPr>
          <w:rFonts w:ascii="Tahoma" w:hAnsi="Tahoma" w:cs="Tahoma"/>
        </w:rPr>
        <w:t xml:space="preserve">: </w:t>
      </w:r>
      <w:hyperlink r:id="rId11" w:history="1">
        <w:r w:rsidR="00533024" w:rsidRPr="00BA0255">
          <w:rPr>
            <w:rStyle w:val="Hiperpovezava"/>
            <w:rFonts w:ascii="Tahoma" w:hAnsi="Tahoma" w:cs="Tahoma"/>
            <w:color w:val="auto"/>
          </w:rPr>
          <w:t>https://ejn.gov.si/</w:t>
        </w:r>
      </w:hyperlink>
      <w:r w:rsidRPr="002E324A">
        <w:rPr>
          <w:rFonts w:ascii="Tahoma" w:hAnsi="Tahoma" w:cs="Tahoma"/>
          <w:lang w:val="x-none"/>
        </w:rPr>
        <w:t xml:space="preserve">, v skladu s točko 3 dokumenta Navodila za uporabo informacijskega sistema za uporabo funkcionalnosti elektronske oddaje </w:t>
      </w:r>
      <w:r w:rsidR="00950A54">
        <w:rPr>
          <w:rFonts w:ascii="Tahoma" w:hAnsi="Tahoma" w:cs="Tahoma"/>
        </w:rPr>
        <w:t>prijav/</w:t>
      </w:r>
      <w:r w:rsidRPr="002E324A">
        <w:rPr>
          <w:rFonts w:ascii="Tahoma" w:hAnsi="Tahoma" w:cs="Tahoma"/>
          <w:lang w:val="x-none"/>
        </w:rPr>
        <w:t xml:space="preserve">ponudb e-JN: PONUDNIKI (v nadaljevanju: Navodila za uporabo e-JN), ki je objavljen na </w:t>
      </w:r>
      <w:r w:rsidR="00B04386">
        <w:rPr>
          <w:rFonts w:ascii="Tahoma" w:hAnsi="Tahoma" w:cs="Tahoma"/>
        </w:rPr>
        <w:t xml:space="preserve">naslednjem </w:t>
      </w:r>
      <w:r w:rsidRPr="002E324A">
        <w:rPr>
          <w:rFonts w:ascii="Tahoma" w:hAnsi="Tahoma" w:cs="Tahoma"/>
          <w:lang w:val="x-none"/>
        </w:rPr>
        <w:t xml:space="preserve">spletnem naslovu </w:t>
      </w:r>
      <w:hyperlink r:id="rId12" w:history="1">
        <w:r w:rsidRPr="002E324A">
          <w:rPr>
            <w:rFonts w:ascii="Tahoma" w:hAnsi="Tahoma" w:cs="Tahoma"/>
            <w:color w:val="0000FF"/>
            <w:u w:val="single"/>
          </w:rPr>
          <w:t>https://ejn.gov.si/ponudba/pages/aktualno/vec_informacij_ponudniki.xhtml</w:t>
        </w:r>
      </w:hyperlink>
      <w:r w:rsidRPr="002E324A">
        <w:rPr>
          <w:color w:val="0000FF"/>
          <w:u w:val="single"/>
        </w:rPr>
        <w:t>.</w:t>
      </w:r>
    </w:p>
    <w:p w:rsidR="002E324A" w:rsidRPr="002E324A" w:rsidRDefault="002E324A" w:rsidP="002E324A">
      <w:pPr>
        <w:keepNext/>
        <w:tabs>
          <w:tab w:val="left" w:pos="142"/>
        </w:tabs>
        <w:jc w:val="both"/>
        <w:rPr>
          <w:rFonts w:ascii="Tahoma" w:hAnsi="Tahoma" w:cs="Tahoma"/>
        </w:rPr>
      </w:pPr>
    </w:p>
    <w:p w:rsidR="002E324A" w:rsidRPr="002E324A" w:rsidRDefault="002E324A" w:rsidP="002E324A">
      <w:pPr>
        <w:keepNext/>
        <w:tabs>
          <w:tab w:val="left" w:pos="142"/>
        </w:tabs>
        <w:jc w:val="both"/>
        <w:rPr>
          <w:rFonts w:ascii="Tahoma" w:hAnsi="Tahoma" w:cs="Tahoma"/>
        </w:rPr>
      </w:pPr>
      <w:r w:rsidRPr="002E324A">
        <w:rPr>
          <w:rFonts w:ascii="Tahoma" w:hAnsi="Tahoma" w:cs="Tahoma"/>
        </w:rPr>
        <w:t>Kandidat se mora pred oddajo prijave (ponudbe) registrirati na spletnem naslovu</w:t>
      </w:r>
      <w:r w:rsidR="00AA3FAE">
        <w:rPr>
          <w:rFonts w:ascii="Tahoma" w:hAnsi="Tahoma" w:cs="Tahoma"/>
        </w:rPr>
        <w:t xml:space="preserve">: </w:t>
      </w:r>
      <w:hyperlink r:id="rId13" w:history="1">
        <w:r w:rsidR="00533024" w:rsidRPr="00BA0255">
          <w:rPr>
            <w:rStyle w:val="Hiperpovezava"/>
            <w:rFonts w:ascii="Tahoma" w:hAnsi="Tahoma" w:cs="Tahoma"/>
            <w:color w:val="auto"/>
          </w:rPr>
          <w:t>https://ejn.gov.si/</w:t>
        </w:r>
      </w:hyperlink>
      <w:r w:rsidRPr="002E324A">
        <w:rPr>
          <w:rFonts w:ascii="Tahoma" w:hAnsi="Tahoma" w:cs="Tahoma"/>
        </w:rPr>
        <w:t>, v skladu z Navodili za uporabo e-JN. Če je kandidat že registriran v informacijski sistem e-JN, se v aplikacijo prijavi na istem naslovu.</w:t>
      </w:r>
    </w:p>
    <w:p w:rsidR="002E324A" w:rsidRPr="002E324A" w:rsidRDefault="002E324A" w:rsidP="002E324A">
      <w:pPr>
        <w:keepNext/>
        <w:tabs>
          <w:tab w:val="left" w:pos="142"/>
        </w:tabs>
        <w:jc w:val="both"/>
        <w:rPr>
          <w:rFonts w:ascii="Tahoma" w:hAnsi="Tahoma" w:cs="Tahoma"/>
        </w:rPr>
      </w:pPr>
    </w:p>
    <w:p w:rsidR="002E324A" w:rsidRPr="00D57C4F" w:rsidRDefault="002E324A" w:rsidP="009B4E4E">
      <w:pPr>
        <w:keepNext/>
        <w:jc w:val="both"/>
        <w:rPr>
          <w:rFonts w:ascii="Tahoma" w:hAnsi="Tahoma" w:cs="Tahoma"/>
          <w:b/>
          <w:sz w:val="22"/>
          <w:szCs w:val="22"/>
        </w:rPr>
      </w:pPr>
    </w:p>
    <w:p w:rsidR="00E967C1" w:rsidRPr="002A16EE" w:rsidRDefault="00E967C1" w:rsidP="009B4E4E">
      <w:pPr>
        <w:keepNext/>
        <w:numPr>
          <w:ilvl w:val="1"/>
          <w:numId w:val="2"/>
        </w:numPr>
        <w:spacing w:after="200" w:line="276" w:lineRule="auto"/>
        <w:jc w:val="both"/>
        <w:rPr>
          <w:rFonts w:ascii="Tahoma" w:hAnsi="Tahoma" w:cs="Tahoma"/>
          <w:b/>
        </w:rPr>
      </w:pPr>
      <w:r w:rsidRPr="002A16EE">
        <w:rPr>
          <w:rFonts w:ascii="Tahoma" w:hAnsi="Tahoma" w:cs="Tahoma"/>
          <w:b/>
        </w:rPr>
        <w:t xml:space="preserve">Vsebina </w:t>
      </w:r>
      <w:r w:rsidR="00DD7607" w:rsidRPr="002A16EE">
        <w:rPr>
          <w:rFonts w:ascii="Tahoma" w:hAnsi="Tahoma" w:cs="Tahoma"/>
          <w:b/>
        </w:rPr>
        <w:t>prijavne</w:t>
      </w:r>
      <w:r w:rsidRPr="002A16EE">
        <w:rPr>
          <w:rFonts w:ascii="Tahoma" w:hAnsi="Tahoma" w:cs="Tahoma"/>
          <w:b/>
        </w:rPr>
        <w:t xml:space="preserve"> dokumentacije</w:t>
      </w:r>
    </w:p>
    <w:p w:rsidR="00BB3FBA" w:rsidRPr="008750EF" w:rsidRDefault="00BB3FBA" w:rsidP="00B04386">
      <w:pPr>
        <w:keepNext/>
        <w:tabs>
          <w:tab w:val="left" w:pos="142"/>
        </w:tabs>
        <w:jc w:val="both"/>
        <w:rPr>
          <w:rFonts w:ascii="Tahoma" w:hAnsi="Tahoma" w:cs="Tahoma"/>
        </w:rPr>
      </w:pPr>
      <w:r w:rsidRPr="008750EF">
        <w:rPr>
          <w:rFonts w:ascii="Tahoma" w:hAnsi="Tahoma" w:cs="Tahoma"/>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rsidR="00BB3FBA" w:rsidRPr="008750EF" w:rsidRDefault="00BB3FBA" w:rsidP="009B4E4E">
      <w:pPr>
        <w:keepNext/>
        <w:spacing w:line="276" w:lineRule="auto"/>
        <w:jc w:val="both"/>
        <w:rPr>
          <w:rFonts w:ascii="Tahoma" w:hAnsi="Tahoma" w:cs="Tahoma"/>
        </w:rPr>
      </w:pPr>
    </w:p>
    <w:p w:rsidR="00BB3FBA" w:rsidRPr="008750EF" w:rsidRDefault="00BB3FBA" w:rsidP="00B04386">
      <w:pPr>
        <w:keepNext/>
        <w:tabs>
          <w:tab w:val="left" w:pos="142"/>
        </w:tabs>
        <w:jc w:val="both"/>
        <w:rPr>
          <w:rFonts w:ascii="Tahoma" w:hAnsi="Tahoma" w:cs="Tahoma"/>
        </w:rPr>
      </w:pPr>
      <w:r w:rsidRPr="008750EF">
        <w:rPr>
          <w:rFonts w:ascii="Tahoma" w:hAnsi="Tahoma" w:cs="Tahoma"/>
        </w:rPr>
        <w:t>Prijavna dokumentacija, ki jo naročnik zahteva z javnim razpisom in jo mora kandidat naložiti v informacijski sistem e-JN je navedena v nadaljevanju:</w:t>
      </w:r>
    </w:p>
    <w:p w:rsidR="00BB3FBA" w:rsidRPr="00146828" w:rsidRDefault="00BB3FBA" w:rsidP="009B4E4E">
      <w:pPr>
        <w:keepNext/>
        <w:spacing w:line="276" w:lineRule="auto"/>
        <w:jc w:val="both"/>
        <w:rPr>
          <w:rFonts w:ascii="Tahoma" w:hAnsi="Tahoma" w:cs="Tahoma"/>
          <w:b/>
        </w:rPr>
      </w:pPr>
    </w:p>
    <w:p w:rsidR="00BB3FBA" w:rsidRPr="00146828" w:rsidRDefault="00BB3FBA" w:rsidP="00934041">
      <w:pPr>
        <w:keepNext/>
        <w:numPr>
          <w:ilvl w:val="0"/>
          <w:numId w:val="10"/>
        </w:numPr>
        <w:spacing w:line="276" w:lineRule="auto"/>
        <w:jc w:val="both"/>
        <w:rPr>
          <w:rFonts w:ascii="Tahoma" w:hAnsi="Tahoma" w:cs="Tahoma"/>
          <w:b/>
          <w:color w:val="FF0000"/>
        </w:rPr>
      </w:pPr>
      <w:r w:rsidRPr="00146828">
        <w:rPr>
          <w:rFonts w:ascii="Tahoma" w:hAnsi="Tahoma" w:cs="Tahoma"/>
          <w:b/>
          <w:color w:val="FF0000"/>
        </w:rPr>
        <w:t xml:space="preserve">Razdelek »OBRAZEC ESPD« </w:t>
      </w:r>
    </w:p>
    <w:p w:rsidR="00BB3FBA" w:rsidRPr="00146828" w:rsidRDefault="00BB3FBA" w:rsidP="009B4E4E">
      <w:pPr>
        <w:keepNext/>
        <w:spacing w:line="276" w:lineRule="auto"/>
        <w:jc w:val="both"/>
        <w:rPr>
          <w:rFonts w:ascii="Tahoma" w:hAnsi="Tahoma" w:cs="Tahoma"/>
          <w:b/>
        </w:rPr>
      </w:pPr>
    </w:p>
    <w:p w:rsidR="00BB3FBA" w:rsidRPr="00146828" w:rsidRDefault="00BB3FBA" w:rsidP="00B04386">
      <w:pPr>
        <w:keepNext/>
        <w:tabs>
          <w:tab w:val="left" w:pos="142"/>
        </w:tabs>
        <w:jc w:val="both"/>
        <w:rPr>
          <w:rFonts w:ascii="Tahoma" w:hAnsi="Tahoma" w:cs="Tahoma"/>
        </w:rPr>
      </w:pPr>
      <w:r w:rsidRPr="00146828">
        <w:rPr>
          <w:rFonts w:ascii="Tahoma" w:hAnsi="Tahoma" w:cs="Tahoma"/>
        </w:rPr>
        <w:t xml:space="preserve">Kandidat s podpisom ESPD obrazca izrecno izjavlja, da sprejema pogoje razpisa, osnutek </w:t>
      </w:r>
      <w:r w:rsidR="002E7C73">
        <w:rPr>
          <w:rFonts w:ascii="Tahoma" w:hAnsi="Tahoma" w:cs="Tahoma"/>
        </w:rPr>
        <w:t>pogodbe</w:t>
      </w:r>
      <w:r w:rsidRPr="00146828">
        <w:rPr>
          <w:rFonts w:ascii="Tahoma" w:hAnsi="Tahoma" w:cs="Tahoma"/>
        </w:rPr>
        <w:t xml:space="preserve"> in da izpolnjuje vse pogoje, za izvedbo naročila.</w:t>
      </w:r>
    </w:p>
    <w:p w:rsidR="00BB3FBA" w:rsidRPr="00146828" w:rsidRDefault="00BB3FBA" w:rsidP="009B4E4E">
      <w:pPr>
        <w:keepNext/>
        <w:spacing w:line="276" w:lineRule="auto"/>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789"/>
      </w:tblGrid>
      <w:tr w:rsidR="00BB3FBA" w:rsidRPr="00146828" w:rsidTr="007420F7">
        <w:tc>
          <w:tcPr>
            <w:tcW w:w="599" w:type="dxa"/>
            <w:tcBorders>
              <w:right w:val="nil"/>
            </w:tcBorders>
          </w:tcPr>
          <w:p w:rsidR="00BB3FBA" w:rsidRPr="00146828" w:rsidRDefault="00BB3FBA" w:rsidP="009B4E4E">
            <w:pPr>
              <w:keepNext/>
              <w:jc w:val="both"/>
              <w:rPr>
                <w:rFonts w:ascii="Tahoma" w:hAnsi="Tahoma" w:cs="Tahoma"/>
              </w:rPr>
            </w:pPr>
          </w:p>
        </w:tc>
        <w:tc>
          <w:tcPr>
            <w:tcW w:w="7126" w:type="dxa"/>
            <w:tcBorders>
              <w:left w:val="nil"/>
            </w:tcBorders>
          </w:tcPr>
          <w:p w:rsidR="00BB3FBA" w:rsidRPr="00146828" w:rsidRDefault="00BB3FBA" w:rsidP="009B4E4E">
            <w:pPr>
              <w:keepNext/>
              <w:jc w:val="both"/>
              <w:rPr>
                <w:rFonts w:ascii="Tahoma" w:hAnsi="Tahoma" w:cs="Tahoma"/>
              </w:rPr>
            </w:pPr>
            <w:r w:rsidRPr="00146828">
              <w:rPr>
                <w:rFonts w:ascii="Tahoma" w:hAnsi="Tahoma" w:cs="Tahoma"/>
              </w:rPr>
              <w:t xml:space="preserve">ESPD – </w:t>
            </w:r>
            <w:r w:rsidRPr="00146828">
              <w:rPr>
                <w:rFonts w:ascii="Tahoma" w:hAnsi="Tahoma" w:cs="Tahoma"/>
                <w:b/>
              </w:rPr>
              <w:t>kandidat</w:t>
            </w:r>
          </w:p>
        </w:tc>
        <w:tc>
          <w:tcPr>
            <w:tcW w:w="912" w:type="dxa"/>
            <w:tcBorders>
              <w:right w:val="nil"/>
            </w:tcBorders>
          </w:tcPr>
          <w:p w:rsidR="00BB3FBA" w:rsidRPr="00146828" w:rsidRDefault="00BB3FBA" w:rsidP="009B4E4E">
            <w:pPr>
              <w:keepNext/>
              <w:jc w:val="both"/>
              <w:rPr>
                <w:rFonts w:ascii="Tahoma" w:hAnsi="Tahoma" w:cs="Tahoma"/>
                <w:b/>
              </w:rPr>
            </w:pPr>
          </w:p>
        </w:tc>
        <w:tc>
          <w:tcPr>
            <w:tcW w:w="789" w:type="dxa"/>
            <w:tcBorders>
              <w:left w:val="nil"/>
            </w:tcBorders>
          </w:tcPr>
          <w:p w:rsidR="00BB3FBA" w:rsidRPr="00146828" w:rsidRDefault="00BB3FBA" w:rsidP="009B4E4E">
            <w:pPr>
              <w:keepNext/>
              <w:jc w:val="both"/>
              <w:rPr>
                <w:rFonts w:ascii="Tahoma" w:hAnsi="Tahoma" w:cs="Tahoma"/>
                <w:b/>
              </w:rPr>
            </w:pPr>
          </w:p>
        </w:tc>
      </w:tr>
    </w:tbl>
    <w:p w:rsidR="00BB3FBA" w:rsidRPr="00146828" w:rsidRDefault="00BB3FBA" w:rsidP="009B4E4E">
      <w:pPr>
        <w:keepNext/>
        <w:jc w:val="both"/>
        <w:rPr>
          <w:rFonts w:ascii="Tahoma" w:hAnsi="Tahoma" w:cs="Tahoma"/>
        </w:rPr>
      </w:pPr>
      <w:r w:rsidRPr="00146828">
        <w:rPr>
          <w:rFonts w:ascii="Tahoma" w:hAnsi="Tahoma" w:cs="Tahoma"/>
        </w:rPr>
        <w:t>Kandidat mora svoj obrazec ESPD izpolniti ter ga v .</w:t>
      </w:r>
      <w:proofErr w:type="spellStart"/>
      <w:r w:rsidRPr="00146828">
        <w:rPr>
          <w:rFonts w:ascii="Tahoma" w:hAnsi="Tahoma" w:cs="Tahoma"/>
        </w:rPr>
        <w:t>pdf</w:t>
      </w:r>
      <w:proofErr w:type="spellEnd"/>
      <w:r w:rsidRPr="00146828">
        <w:rPr>
          <w:rFonts w:ascii="Tahoma" w:hAnsi="Tahoma" w:cs="Tahoma"/>
        </w:rPr>
        <w:t xml:space="preserve"> formatu ali v elektronski obliki (nepodpisan .</w:t>
      </w:r>
      <w:proofErr w:type="spellStart"/>
      <w:r w:rsidRPr="00146828">
        <w:rPr>
          <w:rFonts w:ascii="Tahoma" w:hAnsi="Tahoma" w:cs="Tahoma"/>
        </w:rPr>
        <w:t>xml</w:t>
      </w:r>
      <w:proofErr w:type="spellEnd"/>
      <w:r w:rsidRPr="00146828">
        <w:rPr>
          <w:rFonts w:ascii="Tahoma" w:hAnsi="Tahoma" w:cs="Tahoma"/>
        </w:rPr>
        <w:t xml:space="preserve"> format, ki bo podpisan hkrati z oddajo prijave) naložiti na informacijski sistem e-JN </w:t>
      </w:r>
      <w:r w:rsidRPr="00146828">
        <w:rPr>
          <w:rFonts w:ascii="Tahoma" w:hAnsi="Tahoma" w:cs="Tahoma"/>
          <w:b/>
        </w:rPr>
        <w:t>v razdelek »ESPD – ponudnik«</w:t>
      </w:r>
      <w:r w:rsidRPr="00146828">
        <w:rPr>
          <w:rFonts w:ascii="Tahoma" w:hAnsi="Tahoma" w:cs="Tahoma"/>
        </w:rPr>
        <w:t>. Tudi če kandidat naloži podpisan ESPD v .</w:t>
      </w:r>
      <w:proofErr w:type="spellStart"/>
      <w:r w:rsidRPr="00146828">
        <w:rPr>
          <w:rFonts w:ascii="Tahoma" w:hAnsi="Tahoma" w:cs="Tahoma"/>
        </w:rPr>
        <w:t>pdf</w:t>
      </w:r>
      <w:proofErr w:type="spellEnd"/>
      <w:r w:rsidRPr="00146828">
        <w:rPr>
          <w:rFonts w:ascii="Tahoma" w:hAnsi="Tahoma" w:cs="Tahoma"/>
        </w:rPr>
        <w:t xml:space="preserve"> format, bo ta hkrati s podpisom prijave podpisan še enkrat.</w:t>
      </w:r>
    </w:p>
    <w:p w:rsidR="00BB3FBA" w:rsidRPr="00146828" w:rsidRDefault="00BB3FBA" w:rsidP="009B4E4E">
      <w:pPr>
        <w:keepNext/>
        <w:jc w:val="both"/>
        <w:rPr>
          <w:rFonts w:ascii="Tahoma" w:hAnsi="Tahoma" w:cs="Tahoma"/>
        </w:rPr>
      </w:pPr>
    </w:p>
    <w:p w:rsidR="00BB3FBA" w:rsidRPr="002A16EE" w:rsidRDefault="00BB3FBA" w:rsidP="00934041">
      <w:pPr>
        <w:keepNext/>
        <w:numPr>
          <w:ilvl w:val="0"/>
          <w:numId w:val="10"/>
        </w:numPr>
        <w:spacing w:after="200" w:line="276" w:lineRule="auto"/>
        <w:jc w:val="both"/>
        <w:rPr>
          <w:rFonts w:ascii="Tahoma" w:hAnsi="Tahoma" w:cs="Tahoma"/>
          <w:b/>
          <w:caps/>
          <w:color w:val="FF0000"/>
          <w:sz w:val="22"/>
          <w:szCs w:val="22"/>
        </w:rPr>
      </w:pPr>
      <w:r w:rsidRPr="00146828">
        <w:rPr>
          <w:rFonts w:ascii="Tahoma" w:hAnsi="Tahoma" w:cs="Tahoma"/>
          <w:b/>
          <w:caps/>
          <w:color w:val="FF0000"/>
          <w:sz w:val="22"/>
          <w:szCs w:val="22"/>
        </w:rPr>
        <w:t xml:space="preserve"> </w:t>
      </w:r>
      <w:r w:rsidRPr="002A16EE">
        <w:rPr>
          <w:rFonts w:ascii="Tahoma" w:hAnsi="Tahoma" w:cs="Tahoma"/>
          <w:b/>
          <w:caps/>
          <w:color w:val="FF0000"/>
          <w:sz w:val="22"/>
          <w:szCs w:val="22"/>
        </w:rPr>
        <w:t>R</w:t>
      </w:r>
      <w:r w:rsidRPr="002A16EE">
        <w:rPr>
          <w:rFonts w:ascii="Tahoma" w:hAnsi="Tahoma" w:cs="Tahoma"/>
          <w:b/>
          <w:color w:val="FF0000"/>
          <w:sz w:val="22"/>
          <w:szCs w:val="22"/>
        </w:rPr>
        <w:t>azdelek »DRUGE PRILOGE«</w:t>
      </w:r>
      <w:r w:rsidRPr="002A16EE">
        <w:rPr>
          <w:rFonts w:ascii="Tahoma" w:hAnsi="Tahoma" w:cs="Tahoma"/>
          <w:b/>
          <w:caps/>
          <w:color w:val="FF0000"/>
          <w:sz w:val="22"/>
          <w:szCs w:val="22"/>
        </w:rPr>
        <w:t xml:space="preserve"> </w:t>
      </w:r>
    </w:p>
    <w:p w:rsidR="00BB3FBA" w:rsidRPr="00146828" w:rsidRDefault="00BB3FBA" w:rsidP="009B4E4E">
      <w:pPr>
        <w:keepNext/>
        <w:spacing w:line="276" w:lineRule="auto"/>
        <w:jc w:val="both"/>
        <w:rPr>
          <w:rFonts w:ascii="Tahoma" w:hAnsi="Tahoma" w:cs="Tahoma"/>
          <w:strike/>
        </w:rPr>
      </w:pPr>
      <w:r w:rsidRPr="00146828">
        <w:rPr>
          <w:rFonts w:ascii="Tahoma" w:hAnsi="Tahoma" w:cs="Tahoma"/>
        </w:rPr>
        <w:t xml:space="preserve">Kandidat v informacijskem sistemu e-JN v razdelek »Druge priloge« naloži ostalo prijavno dokumentacijo, ki je zahtevana s to razpisno dokumentacijo. </w:t>
      </w:r>
    </w:p>
    <w:p w:rsidR="00BB3FBA" w:rsidRPr="00146828" w:rsidRDefault="00BB3FBA" w:rsidP="009B4E4E">
      <w:pPr>
        <w:keepNext/>
        <w:spacing w:line="276" w:lineRule="auto"/>
        <w:jc w:val="both"/>
        <w:rPr>
          <w:rFonts w:ascii="Tahoma" w:hAnsi="Tahoma" w:cs="Tahoma"/>
        </w:rPr>
      </w:pPr>
    </w:p>
    <w:p w:rsidR="00BB3FBA" w:rsidRDefault="00BB3FBA" w:rsidP="009B4E4E">
      <w:pPr>
        <w:keepNext/>
        <w:spacing w:line="276" w:lineRule="auto"/>
        <w:jc w:val="both"/>
        <w:rPr>
          <w:rFonts w:ascii="Tahoma" w:hAnsi="Tahoma" w:cs="Tahoma"/>
        </w:rPr>
      </w:pPr>
      <w:r w:rsidRPr="00146828">
        <w:rPr>
          <w:rFonts w:ascii="Tahoma" w:hAnsi="Tahoma" w:cs="Tahoma"/>
        </w:rPr>
        <w:t>Spodaj zahtevana dokumentacija mora biti priložena v .</w:t>
      </w:r>
      <w:proofErr w:type="spellStart"/>
      <w:r w:rsidRPr="00146828">
        <w:rPr>
          <w:rFonts w:ascii="Tahoma" w:hAnsi="Tahoma" w:cs="Tahoma"/>
        </w:rPr>
        <w:t>pdf</w:t>
      </w:r>
      <w:proofErr w:type="spellEnd"/>
      <w:r w:rsidRPr="00146828">
        <w:rPr>
          <w:rFonts w:ascii="Tahoma" w:hAnsi="Tahoma" w:cs="Tahoma"/>
        </w:rPr>
        <w:t xml:space="preserve"> formatu (</w:t>
      </w:r>
      <w:proofErr w:type="spellStart"/>
      <w:r w:rsidRPr="00146828">
        <w:rPr>
          <w:rFonts w:ascii="Tahoma" w:hAnsi="Tahoma" w:cs="Tahoma"/>
        </w:rPr>
        <w:t>sken</w:t>
      </w:r>
      <w:proofErr w:type="spellEnd"/>
      <w:r w:rsidRPr="00146828">
        <w:rPr>
          <w:rFonts w:ascii="Tahoma" w:hAnsi="Tahoma" w:cs="Tahoma"/>
        </w:rPr>
        <w:t xml:space="preserve"> celotne prijave z izpolnjenimi, podpisanimi in žigosanimi prijavnimi listinami). Kandidat lahko fizični podpis nadomesti z elektronskim </w:t>
      </w:r>
      <w:r w:rsidRPr="00146828">
        <w:rPr>
          <w:rFonts w:ascii="Tahoma" w:hAnsi="Tahoma" w:cs="Tahoma"/>
        </w:rPr>
        <w:lastRenderedPageBreak/>
        <w:t xml:space="preserve">podpisom, v kolikor e-JN to dopušča in ni drugače določeno z razpisno dokumentacijo (v tem primeru žigosanje ni potrebno). </w:t>
      </w:r>
    </w:p>
    <w:p w:rsidR="00E967C1" w:rsidRPr="00E967C1" w:rsidRDefault="00E967C1" w:rsidP="009B4E4E">
      <w:pPr>
        <w:keepNext/>
        <w:jc w:val="both"/>
        <w:rPr>
          <w:rFonts w:ascii="Tahoma" w:hAnsi="Tahoma" w:cs="Tahoma"/>
          <w:lang w:val="x-none"/>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1134"/>
      </w:tblGrid>
      <w:tr w:rsidR="00510D86" w:rsidRPr="00146828" w:rsidTr="008951A7">
        <w:tc>
          <w:tcPr>
            <w:tcW w:w="599" w:type="dxa"/>
            <w:tcBorders>
              <w:right w:val="nil"/>
            </w:tcBorders>
          </w:tcPr>
          <w:p w:rsidR="00510D86" w:rsidRPr="00146828" w:rsidRDefault="00510D86" w:rsidP="009B4E4E">
            <w:pPr>
              <w:keepNext/>
              <w:spacing w:line="276" w:lineRule="auto"/>
              <w:jc w:val="both"/>
              <w:rPr>
                <w:rFonts w:ascii="Tahoma" w:hAnsi="Tahoma" w:cs="Tahoma"/>
              </w:rPr>
            </w:pPr>
          </w:p>
        </w:tc>
        <w:tc>
          <w:tcPr>
            <w:tcW w:w="7693" w:type="dxa"/>
            <w:tcBorders>
              <w:left w:val="nil"/>
            </w:tcBorders>
          </w:tcPr>
          <w:p w:rsidR="00510D86" w:rsidRPr="00146828" w:rsidRDefault="00510D86" w:rsidP="001B7DD7">
            <w:pPr>
              <w:keepNext/>
              <w:spacing w:line="276" w:lineRule="auto"/>
              <w:jc w:val="both"/>
              <w:rPr>
                <w:rFonts w:ascii="Tahoma" w:hAnsi="Tahoma" w:cs="Tahoma"/>
              </w:rPr>
            </w:pPr>
            <w:r>
              <w:rPr>
                <w:rFonts w:ascii="Tahoma" w:hAnsi="Tahoma" w:cs="Tahoma"/>
              </w:rPr>
              <w:t xml:space="preserve">1. </w:t>
            </w:r>
            <w:r w:rsidRPr="00146828">
              <w:rPr>
                <w:rFonts w:ascii="Tahoma" w:hAnsi="Tahoma" w:cs="Tahoma"/>
              </w:rPr>
              <w:t xml:space="preserve">PRIJAVA IN PODATKI O KANDIDATU </w:t>
            </w:r>
          </w:p>
        </w:tc>
        <w:tc>
          <w:tcPr>
            <w:tcW w:w="1134" w:type="dxa"/>
          </w:tcPr>
          <w:p w:rsidR="00510D86" w:rsidRPr="00146828" w:rsidRDefault="00510D86" w:rsidP="009B4E4E">
            <w:pPr>
              <w:keepNext/>
              <w:spacing w:line="276" w:lineRule="auto"/>
              <w:jc w:val="both"/>
              <w:rPr>
                <w:rFonts w:ascii="Tahoma" w:hAnsi="Tahoma" w:cs="Tahoma"/>
                <w:b/>
                <w:i/>
              </w:rPr>
            </w:pPr>
            <w:r w:rsidRPr="00146828">
              <w:rPr>
                <w:rFonts w:ascii="Tahoma" w:hAnsi="Tahoma" w:cs="Tahoma"/>
                <w:b/>
              </w:rPr>
              <w:t xml:space="preserve"> </w:t>
            </w:r>
            <w:r w:rsidRPr="00146828">
              <w:rPr>
                <w:rFonts w:ascii="Tahoma" w:hAnsi="Tahoma" w:cs="Tahoma"/>
                <w:b/>
                <w:i/>
              </w:rPr>
              <w:t>Priloga</w:t>
            </w:r>
          </w:p>
        </w:tc>
      </w:tr>
    </w:tbl>
    <w:p w:rsidR="00510D86" w:rsidRPr="00146828" w:rsidRDefault="00510D86" w:rsidP="009B4E4E">
      <w:pPr>
        <w:keepNext/>
        <w:spacing w:line="276" w:lineRule="auto"/>
        <w:jc w:val="both"/>
        <w:rPr>
          <w:rFonts w:ascii="Tahoma" w:hAnsi="Tahoma" w:cs="Tahoma"/>
        </w:rPr>
      </w:pPr>
      <w:r w:rsidRPr="00146828">
        <w:rPr>
          <w:rFonts w:ascii="Tahoma" w:hAnsi="Tahoma" w:cs="Tahoma"/>
        </w:rPr>
        <w:t>Prilogo je potrebno izpolniti, podpisati in žigosati. V primeru skupne prijave morajo razmnožen obrazec Priloge izpolniti vsi kandidati – partnerji. K tej prilogi se priloži tudi pravni akt o skupni izvedbi naročila.</w:t>
      </w:r>
    </w:p>
    <w:p w:rsidR="00510D86" w:rsidRPr="00146828" w:rsidRDefault="00510D86" w:rsidP="009B4E4E">
      <w:pPr>
        <w:keepNext/>
        <w:spacing w:line="276"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276"/>
      </w:tblGrid>
      <w:tr w:rsidR="00510D86" w:rsidRPr="00146828" w:rsidTr="007420F7">
        <w:tc>
          <w:tcPr>
            <w:tcW w:w="599" w:type="dxa"/>
            <w:tcBorders>
              <w:right w:val="nil"/>
            </w:tcBorders>
          </w:tcPr>
          <w:p w:rsidR="00510D86" w:rsidRPr="00146828" w:rsidRDefault="00510D86" w:rsidP="009B4E4E">
            <w:pPr>
              <w:keepNext/>
              <w:spacing w:line="276" w:lineRule="auto"/>
              <w:jc w:val="both"/>
              <w:rPr>
                <w:rFonts w:ascii="Tahoma" w:hAnsi="Tahoma" w:cs="Tahoma"/>
              </w:rPr>
            </w:pPr>
          </w:p>
        </w:tc>
        <w:tc>
          <w:tcPr>
            <w:tcW w:w="7551" w:type="dxa"/>
            <w:tcBorders>
              <w:left w:val="nil"/>
            </w:tcBorders>
          </w:tcPr>
          <w:p w:rsidR="00510D86" w:rsidRPr="00E30F1E" w:rsidRDefault="00510D86" w:rsidP="009119BA">
            <w:pPr>
              <w:keepNext/>
              <w:spacing w:line="276" w:lineRule="auto"/>
              <w:jc w:val="both"/>
              <w:rPr>
                <w:rFonts w:ascii="Tahoma" w:hAnsi="Tahoma" w:cs="Tahoma"/>
              </w:rPr>
            </w:pPr>
            <w:r w:rsidRPr="00E30F1E">
              <w:rPr>
                <w:rFonts w:ascii="Tahoma" w:hAnsi="Tahoma" w:cs="Tahoma"/>
              </w:rPr>
              <w:t>2. POOBLASTILI - PRAVNE IN FIZIČNE OSEBE, IZJAVA - LASTNIŠTVO GOSPODARSKEGA SUBJEKTA</w:t>
            </w:r>
            <w:r w:rsidR="006D1E1E" w:rsidRPr="00E30F1E">
              <w:rPr>
                <w:rFonts w:ascii="Tahoma" w:hAnsi="Tahoma" w:cs="Tahoma"/>
              </w:rPr>
              <w:t xml:space="preserve"> </w:t>
            </w:r>
          </w:p>
        </w:tc>
        <w:tc>
          <w:tcPr>
            <w:tcW w:w="1276" w:type="dxa"/>
          </w:tcPr>
          <w:p w:rsidR="00510D86" w:rsidRPr="00146828" w:rsidRDefault="00510D86" w:rsidP="009B4E4E">
            <w:pPr>
              <w:keepNext/>
              <w:spacing w:line="276" w:lineRule="auto"/>
              <w:jc w:val="both"/>
              <w:rPr>
                <w:rFonts w:ascii="Tahoma" w:hAnsi="Tahoma" w:cs="Tahoma"/>
                <w:b/>
                <w:i/>
              </w:rPr>
            </w:pPr>
            <w:r w:rsidRPr="00E30F1E">
              <w:rPr>
                <w:rFonts w:ascii="Tahoma" w:hAnsi="Tahoma" w:cs="Tahoma"/>
                <w:b/>
                <w:i/>
              </w:rPr>
              <w:t>Priloga</w:t>
            </w:r>
            <w:r w:rsidRPr="00146828">
              <w:rPr>
                <w:rFonts w:ascii="Tahoma" w:hAnsi="Tahoma" w:cs="Tahoma"/>
                <w:b/>
                <w:i/>
              </w:rPr>
              <w:t xml:space="preserve"> </w:t>
            </w:r>
          </w:p>
        </w:tc>
      </w:tr>
    </w:tbl>
    <w:p w:rsidR="00510D86" w:rsidRPr="00146828" w:rsidRDefault="00510D86" w:rsidP="009B4E4E">
      <w:pPr>
        <w:keepNext/>
        <w:spacing w:line="276" w:lineRule="auto"/>
        <w:jc w:val="both"/>
        <w:rPr>
          <w:rFonts w:ascii="Tahoma" w:hAnsi="Tahoma" w:cs="Tahoma"/>
        </w:rPr>
      </w:pPr>
      <w:r w:rsidRPr="00146828">
        <w:rPr>
          <w:rFonts w:ascii="Tahoma" w:hAnsi="Tahoma" w:cs="Tahoma"/>
        </w:rPr>
        <w:t>Pooblastila izpolnijo in podpišejo vsi gospodarski subjekti in vse osebe, ki so člani upravnega, vodstvenega ali nadzornega organa kandidata (v primeru skupne prijave velja za vse člane skupine kandidatov – partnerje), ki imajo pooblastila za njegovo zastopanje ali odločanje ali nadzor v njem. Izjavo o udeležbi fizičnih in pravnih oseb izpolni kandidat, partner v primeru skupne prijave.</w:t>
      </w:r>
    </w:p>
    <w:p w:rsidR="00510D86" w:rsidRPr="00146828" w:rsidRDefault="00510D86" w:rsidP="009B4E4E">
      <w:pPr>
        <w:keepNext/>
        <w:spacing w:line="276" w:lineRule="auto"/>
        <w:jc w:val="both"/>
        <w:rPr>
          <w:rFonts w:ascii="Tahoma" w:hAnsi="Tahoma" w:cs="Tahoma"/>
        </w:rPr>
      </w:pPr>
    </w:p>
    <w:p w:rsidR="000A3237" w:rsidRDefault="000A3237" w:rsidP="000A3237">
      <w:pPr>
        <w:keepLines/>
        <w:widowControl w:val="0"/>
        <w:jc w:val="both"/>
        <w:rPr>
          <w:rFonts w:ascii="Tahoma" w:hAnsi="Tahoma" w:cs="Tahoma"/>
        </w:rPr>
      </w:pPr>
      <w:r>
        <w:rPr>
          <w:rFonts w:ascii="Tahoma" w:hAnsi="Tahoma" w:cs="Tahoma"/>
        </w:rPr>
        <w:t>Druge priloge:</w:t>
      </w:r>
    </w:p>
    <w:p w:rsidR="000A3237" w:rsidRDefault="00E31860" w:rsidP="00934041">
      <w:pPr>
        <w:keepLines/>
        <w:widowControl w:val="0"/>
        <w:numPr>
          <w:ilvl w:val="0"/>
          <w:numId w:val="11"/>
        </w:numPr>
        <w:jc w:val="both"/>
        <w:rPr>
          <w:rFonts w:ascii="Tahoma" w:hAnsi="Tahoma" w:cs="Tahoma"/>
        </w:rPr>
      </w:pPr>
      <w:r>
        <w:rPr>
          <w:rFonts w:ascii="Tahoma" w:hAnsi="Tahoma" w:cs="Tahoma"/>
        </w:rPr>
        <w:t>Akt o skup</w:t>
      </w:r>
      <w:r w:rsidR="000A3237">
        <w:rPr>
          <w:rFonts w:ascii="Tahoma" w:hAnsi="Tahoma" w:cs="Tahoma"/>
        </w:rPr>
        <w:t>ni izvedbi naročila</w:t>
      </w:r>
    </w:p>
    <w:p w:rsidR="000A3237" w:rsidRDefault="000A3237" w:rsidP="00934041">
      <w:pPr>
        <w:keepLines/>
        <w:widowControl w:val="0"/>
        <w:numPr>
          <w:ilvl w:val="0"/>
          <w:numId w:val="11"/>
        </w:numPr>
        <w:jc w:val="both"/>
        <w:rPr>
          <w:rFonts w:ascii="Tahoma" w:hAnsi="Tahoma" w:cs="Tahoma"/>
        </w:rPr>
      </w:pPr>
      <w:r>
        <w:rPr>
          <w:rFonts w:ascii="Tahoma" w:hAnsi="Tahoma" w:cs="Tahoma"/>
        </w:rPr>
        <w:t>Seznam referenc</w:t>
      </w:r>
    </w:p>
    <w:p w:rsidR="000A3237" w:rsidRDefault="000A3237" w:rsidP="00934041">
      <w:pPr>
        <w:keepLines/>
        <w:widowControl w:val="0"/>
        <w:numPr>
          <w:ilvl w:val="0"/>
          <w:numId w:val="11"/>
        </w:numPr>
        <w:jc w:val="both"/>
        <w:rPr>
          <w:rFonts w:ascii="Tahoma" w:hAnsi="Tahoma" w:cs="Tahoma"/>
        </w:rPr>
      </w:pPr>
      <w:r>
        <w:rPr>
          <w:rFonts w:ascii="Tahoma" w:hAnsi="Tahoma" w:cs="Tahoma"/>
        </w:rPr>
        <w:t>Potrdilo – reference</w:t>
      </w:r>
    </w:p>
    <w:p w:rsidR="000A3237" w:rsidRDefault="000A3237" w:rsidP="00934041">
      <w:pPr>
        <w:keepLines/>
        <w:widowControl w:val="0"/>
        <w:numPr>
          <w:ilvl w:val="0"/>
          <w:numId w:val="11"/>
        </w:numPr>
        <w:jc w:val="both"/>
        <w:rPr>
          <w:rFonts w:ascii="Tahoma" w:hAnsi="Tahoma" w:cs="Tahoma"/>
        </w:rPr>
      </w:pPr>
      <w:r>
        <w:rPr>
          <w:rFonts w:ascii="Tahoma" w:hAnsi="Tahoma" w:cs="Tahoma"/>
        </w:rPr>
        <w:t>Kadrovsk</w:t>
      </w:r>
      <w:r w:rsidR="0021702E">
        <w:rPr>
          <w:rFonts w:ascii="Tahoma" w:hAnsi="Tahoma" w:cs="Tahoma"/>
        </w:rPr>
        <w:t>a</w:t>
      </w:r>
      <w:r>
        <w:rPr>
          <w:rFonts w:ascii="Tahoma" w:hAnsi="Tahoma" w:cs="Tahoma"/>
        </w:rPr>
        <w:t xml:space="preserve"> </w:t>
      </w:r>
      <w:r w:rsidR="0021702E">
        <w:rPr>
          <w:rFonts w:ascii="Tahoma" w:hAnsi="Tahoma" w:cs="Tahoma"/>
        </w:rPr>
        <w:t>struktura</w:t>
      </w:r>
      <w:r>
        <w:rPr>
          <w:rFonts w:ascii="Tahoma" w:hAnsi="Tahoma" w:cs="Tahoma"/>
        </w:rPr>
        <w:t xml:space="preserve"> – dokazila</w:t>
      </w:r>
    </w:p>
    <w:p w:rsidR="000A3237" w:rsidRDefault="000A3237" w:rsidP="00934041">
      <w:pPr>
        <w:keepLines/>
        <w:widowControl w:val="0"/>
        <w:numPr>
          <w:ilvl w:val="0"/>
          <w:numId w:val="11"/>
        </w:numPr>
        <w:jc w:val="both"/>
        <w:rPr>
          <w:rFonts w:ascii="Tahoma" w:hAnsi="Tahoma" w:cs="Tahoma"/>
        </w:rPr>
      </w:pPr>
      <w:r>
        <w:rPr>
          <w:rFonts w:ascii="Tahoma" w:hAnsi="Tahoma" w:cs="Tahoma"/>
        </w:rPr>
        <w:t>Zavarovanje odgovornosti - polica</w:t>
      </w:r>
    </w:p>
    <w:p w:rsidR="000A3237" w:rsidRDefault="000A3237" w:rsidP="00934041">
      <w:pPr>
        <w:keepLines/>
        <w:widowControl w:val="0"/>
        <w:numPr>
          <w:ilvl w:val="0"/>
          <w:numId w:val="11"/>
        </w:numPr>
        <w:jc w:val="both"/>
        <w:rPr>
          <w:rFonts w:ascii="Tahoma" w:hAnsi="Tahoma" w:cs="Tahoma"/>
        </w:rPr>
      </w:pPr>
      <w:r>
        <w:rPr>
          <w:rFonts w:ascii="Tahoma" w:hAnsi="Tahoma" w:cs="Tahoma"/>
        </w:rPr>
        <w:t>Finančna sposobnost – Bon obrazec</w:t>
      </w:r>
    </w:p>
    <w:p w:rsidR="000A3237" w:rsidRDefault="000A3237" w:rsidP="00934041">
      <w:pPr>
        <w:keepLines/>
        <w:widowControl w:val="0"/>
        <w:numPr>
          <w:ilvl w:val="0"/>
          <w:numId w:val="11"/>
        </w:numPr>
        <w:jc w:val="both"/>
        <w:rPr>
          <w:rFonts w:ascii="Tahoma" w:hAnsi="Tahoma" w:cs="Tahoma"/>
        </w:rPr>
      </w:pPr>
      <w:r>
        <w:rPr>
          <w:rFonts w:ascii="Tahoma" w:hAnsi="Tahoma" w:cs="Tahoma"/>
        </w:rPr>
        <w:t>Podizvajalci – Pooblastilo, soglasje</w:t>
      </w:r>
    </w:p>
    <w:p w:rsidR="001B7DD7" w:rsidRDefault="001B7DD7">
      <w:pPr>
        <w:rPr>
          <w:rFonts w:ascii="Tahoma" w:hAnsi="Tahoma" w:cs="Tahoma"/>
        </w:rPr>
      </w:pPr>
    </w:p>
    <w:p w:rsidR="00DB17C4" w:rsidRDefault="00DB17C4">
      <w:pPr>
        <w:rPr>
          <w:rFonts w:ascii="Tahoma" w:hAnsi="Tahoma" w:cs="Tahoma"/>
        </w:rPr>
      </w:pPr>
      <w:r>
        <w:rPr>
          <w:rFonts w:ascii="Tahoma" w:hAnsi="Tahoma" w:cs="Tahoma"/>
        </w:rPr>
        <w:br w:type="page"/>
      </w:r>
    </w:p>
    <w:p w:rsidR="00D422C6" w:rsidRDefault="00D422C6" w:rsidP="00ED6693">
      <w:pPr>
        <w:keepNext/>
        <w:keepLines/>
        <w:widowControl w:val="0"/>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8505"/>
      </w:tblGrid>
      <w:tr w:rsidR="001269A8" w:rsidRPr="002E7C73" w:rsidTr="007A5D1A">
        <w:tc>
          <w:tcPr>
            <w:tcW w:w="567" w:type="dxa"/>
            <w:tcBorders>
              <w:right w:val="nil"/>
            </w:tcBorders>
          </w:tcPr>
          <w:p w:rsidR="001269A8" w:rsidRPr="00CE1BAD" w:rsidRDefault="001269A8" w:rsidP="004B3546">
            <w:pPr>
              <w:jc w:val="both"/>
              <w:rPr>
                <w:rFonts w:ascii="Tahoma" w:hAnsi="Tahoma" w:cs="Tahoma"/>
              </w:rPr>
            </w:pPr>
            <w:r>
              <w:rPr>
                <w:rFonts w:ascii="Tahoma" w:hAnsi="Tahoma" w:cs="Tahoma"/>
              </w:rPr>
              <w:br w:type="page"/>
            </w:r>
          </w:p>
        </w:tc>
        <w:tc>
          <w:tcPr>
            <w:tcW w:w="8505" w:type="dxa"/>
            <w:tcBorders>
              <w:left w:val="nil"/>
            </w:tcBorders>
            <w:vAlign w:val="bottom"/>
          </w:tcPr>
          <w:p w:rsidR="001269A8" w:rsidRPr="007A53A8" w:rsidRDefault="001269A8" w:rsidP="00F27BEB">
            <w:pPr>
              <w:jc w:val="both"/>
              <w:rPr>
                <w:rFonts w:ascii="Tahoma" w:hAnsi="Tahoma" w:cs="Tahoma"/>
                <w:b/>
              </w:rPr>
            </w:pPr>
            <w:r w:rsidRPr="00067608">
              <w:rPr>
                <w:rFonts w:ascii="Tahoma" w:hAnsi="Tahoma" w:cs="Tahoma"/>
                <w:b/>
              </w:rPr>
              <w:t>PRIJAVA IN PODATKI O KANDIDATU</w:t>
            </w:r>
            <w:r w:rsidR="007A5D1A" w:rsidRPr="00067608">
              <w:rPr>
                <w:rFonts w:ascii="Tahoma" w:hAnsi="Tahoma" w:cs="Tahoma"/>
                <w:b/>
              </w:rPr>
              <w:t xml:space="preserve">                                                          </w:t>
            </w:r>
            <w:r w:rsidR="007A5D1A" w:rsidRPr="00067608">
              <w:rPr>
                <w:rFonts w:ascii="Tahoma" w:hAnsi="Tahoma" w:cs="Tahoma"/>
                <w:b/>
                <w:i/>
              </w:rPr>
              <w:t>Priloga</w:t>
            </w:r>
            <w:r w:rsidRPr="002E7C73">
              <w:rPr>
                <w:rFonts w:ascii="Tahoma" w:hAnsi="Tahoma" w:cs="Tahoma"/>
                <w:b/>
                <w:i/>
              </w:rPr>
              <w:t xml:space="preserve"> </w:t>
            </w:r>
            <w:r w:rsidR="006C3B57" w:rsidRPr="002E7C73">
              <w:rPr>
                <w:rFonts w:ascii="Tahoma" w:hAnsi="Tahoma" w:cs="Tahoma"/>
                <w:b/>
              </w:rPr>
              <w:t xml:space="preserve">                                                          </w:t>
            </w:r>
          </w:p>
        </w:tc>
      </w:tr>
    </w:tbl>
    <w:p w:rsidR="00DE116C" w:rsidRPr="002E7C73" w:rsidRDefault="00DE116C" w:rsidP="00DE116C">
      <w:pPr>
        <w:jc w:val="both"/>
        <w:rPr>
          <w:rFonts w:ascii="Tahoma" w:hAnsi="Tahoma" w:cs="Tahoma"/>
        </w:rPr>
      </w:pPr>
    </w:p>
    <w:p w:rsidR="00DE116C" w:rsidRPr="00C86E0F" w:rsidRDefault="00DE116C" w:rsidP="00DE116C">
      <w:pPr>
        <w:jc w:val="both"/>
        <w:rPr>
          <w:rFonts w:ascii="Tahoma" w:hAnsi="Tahoma" w:cs="Tahoma"/>
        </w:rPr>
      </w:pPr>
      <w:r w:rsidRPr="002E7C73">
        <w:rPr>
          <w:rFonts w:ascii="Tahoma" w:hAnsi="Tahoma" w:cs="Tahoma"/>
        </w:rPr>
        <w:t xml:space="preserve">PRIJAVA št. _____________                                     Veljavnost prijave: </w:t>
      </w:r>
      <w:r w:rsidR="00F11825" w:rsidRPr="002E7C73">
        <w:rPr>
          <w:rFonts w:ascii="Tahoma" w:hAnsi="Tahoma" w:cs="Tahoma"/>
        </w:rPr>
        <w:t xml:space="preserve"> </w:t>
      </w:r>
      <w:r w:rsidR="008F565B" w:rsidRPr="00067608">
        <w:rPr>
          <w:rFonts w:ascii="Tahoma" w:hAnsi="Tahoma" w:cs="Tahoma"/>
        </w:rPr>
        <w:t>31. januar 2020</w:t>
      </w:r>
    </w:p>
    <w:p w:rsidR="00DE116C" w:rsidRPr="00C86E0F" w:rsidRDefault="00DE116C" w:rsidP="00DE116C">
      <w:pPr>
        <w:jc w:val="both"/>
        <w:rPr>
          <w:rFonts w:ascii="Tahoma" w:hAnsi="Tahoma" w:cs="Tahoma"/>
        </w:rPr>
      </w:pPr>
    </w:p>
    <w:p w:rsidR="0065327C" w:rsidRPr="00D718CD" w:rsidRDefault="0065327C" w:rsidP="0065327C">
      <w:pPr>
        <w:keepNext/>
        <w:ind w:right="424"/>
        <w:jc w:val="center"/>
        <w:rPr>
          <w:rFonts w:ascii="Tahoma" w:hAnsi="Tahoma" w:cs="Tahoma"/>
          <w:b/>
        </w:rPr>
      </w:pPr>
      <w:r w:rsidRPr="00D718CD">
        <w:rPr>
          <w:rFonts w:ascii="Tahoma" w:hAnsi="Tahoma" w:cs="Tahoma"/>
          <w:b/>
        </w:rPr>
        <w:t xml:space="preserve">Javno naročilo št. </w:t>
      </w:r>
      <w:r w:rsidR="00B31063">
        <w:rPr>
          <w:rFonts w:ascii="Tahoma" w:hAnsi="Tahoma" w:cs="Tahoma"/>
          <w:b/>
        </w:rPr>
        <w:t>JPE-SIR-200/19</w:t>
      </w:r>
      <w:r w:rsidRPr="00D718CD">
        <w:rPr>
          <w:rFonts w:ascii="Tahoma" w:hAnsi="Tahoma" w:cs="Tahoma"/>
          <w:b/>
        </w:rPr>
        <w:t xml:space="preserve"> </w:t>
      </w:r>
      <w:r w:rsidR="00D322A5">
        <w:rPr>
          <w:rFonts w:ascii="Tahoma" w:hAnsi="Tahoma" w:cs="Tahoma"/>
          <w:b/>
        </w:rPr>
        <w:t>–</w:t>
      </w:r>
      <w:r w:rsidRPr="00D718CD">
        <w:rPr>
          <w:rFonts w:ascii="Tahoma" w:hAnsi="Tahoma" w:cs="Tahoma"/>
          <w:b/>
        </w:rPr>
        <w:t xml:space="preserve"> </w:t>
      </w:r>
      <w:r w:rsidR="00B94439" w:rsidRPr="00B94439">
        <w:rPr>
          <w:rFonts w:ascii="Tahoma" w:hAnsi="Tahoma" w:cs="Tahoma"/>
          <w:b/>
        </w:rPr>
        <w:t>Izvedba gradbenih del: 30II-831-000 Gradnja plinovoda Škofljica - Grosuplje 2. faza</w:t>
      </w:r>
    </w:p>
    <w:p w:rsidR="0065327C" w:rsidRDefault="0065327C" w:rsidP="00DE6DB1">
      <w:pPr>
        <w:keepNext/>
        <w:keepLines/>
        <w:ind w:left="1080" w:hanging="1080"/>
        <w:jc w:val="both"/>
        <w:rPr>
          <w:rFonts w:ascii="Tahoma" w:hAnsi="Tahoma" w:cs="Tahoma"/>
        </w:rPr>
      </w:pPr>
    </w:p>
    <w:p w:rsidR="00DE6DB1" w:rsidRPr="009F6C3C" w:rsidRDefault="00DE6DB1" w:rsidP="00DE6DB1">
      <w:pPr>
        <w:keepNext/>
        <w:keepLines/>
        <w:ind w:left="1080" w:hanging="1080"/>
        <w:jc w:val="both"/>
        <w:rPr>
          <w:rFonts w:ascii="Tahoma" w:hAnsi="Tahoma" w:cs="Tahoma"/>
          <w:b/>
        </w:rPr>
      </w:pPr>
      <w:r>
        <w:rPr>
          <w:rFonts w:ascii="Tahoma" w:hAnsi="Tahoma" w:cs="Tahoma"/>
        </w:rPr>
        <w:t>Prijavo</w:t>
      </w:r>
      <w:r w:rsidRPr="009F6C3C">
        <w:rPr>
          <w:rFonts w:ascii="Tahoma" w:hAnsi="Tahoma" w:cs="Tahoma"/>
        </w:rPr>
        <w:t xml:space="preserve"> oddajamo (označi):</w:t>
      </w:r>
      <w:r w:rsidRPr="009F6C3C">
        <w:rPr>
          <w:rFonts w:ascii="Tahoma" w:hAnsi="Tahoma" w:cs="Tahoma"/>
          <w:b/>
        </w:rPr>
        <w:t xml:space="preserve"> </w:t>
      </w:r>
    </w:p>
    <w:tbl>
      <w:tblPr>
        <w:tblW w:w="0" w:type="auto"/>
        <w:tblInd w:w="108" w:type="dxa"/>
        <w:tblLook w:val="04A0" w:firstRow="1" w:lastRow="0" w:firstColumn="1" w:lastColumn="0" w:noHBand="0" w:noVBand="1"/>
      </w:tblPr>
      <w:tblGrid>
        <w:gridCol w:w="1722"/>
        <w:gridCol w:w="830"/>
        <w:gridCol w:w="1677"/>
        <w:gridCol w:w="2184"/>
        <w:gridCol w:w="2605"/>
        <w:gridCol w:w="338"/>
      </w:tblGrid>
      <w:tr w:rsidR="00DE6DB1" w:rsidRPr="009F6C3C" w:rsidTr="00491E00">
        <w:trPr>
          <w:gridAfter w:val="1"/>
          <w:wAfter w:w="338" w:type="dxa"/>
        </w:trPr>
        <w:tc>
          <w:tcPr>
            <w:tcW w:w="1722" w:type="dxa"/>
          </w:tcPr>
          <w:p w:rsidR="00DE6DB1" w:rsidRPr="009F6C3C" w:rsidRDefault="00DE6DB1" w:rsidP="00934041">
            <w:pPr>
              <w:keepNext/>
              <w:keepLines/>
              <w:numPr>
                <w:ilvl w:val="0"/>
                <w:numId w:val="7"/>
              </w:numPr>
              <w:ind w:left="459" w:hanging="425"/>
              <w:jc w:val="both"/>
              <w:rPr>
                <w:rFonts w:ascii="Tahoma" w:hAnsi="Tahoma" w:cs="Tahoma"/>
                <w:b/>
                <w:sz w:val="18"/>
              </w:rPr>
            </w:pPr>
            <w:r w:rsidRPr="009F6C3C">
              <w:rPr>
                <w:rFonts w:ascii="Tahoma" w:hAnsi="Tahoma" w:cs="Tahoma"/>
                <w:sz w:val="18"/>
              </w:rPr>
              <w:t>samostojno</w:t>
            </w:r>
          </w:p>
        </w:tc>
        <w:tc>
          <w:tcPr>
            <w:tcW w:w="2507" w:type="dxa"/>
            <w:gridSpan w:val="2"/>
          </w:tcPr>
          <w:p w:rsidR="00DE6DB1" w:rsidRPr="009F6C3C" w:rsidRDefault="00DE6DB1" w:rsidP="00934041">
            <w:pPr>
              <w:keepNext/>
              <w:keepLines/>
              <w:numPr>
                <w:ilvl w:val="0"/>
                <w:numId w:val="7"/>
              </w:numPr>
              <w:ind w:left="580" w:hanging="425"/>
              <w:jc w:val="both"/>
              <w:rPr>
                <w:rFonts w:ascii="Tahoma" w:hAnsi="Tahoma" w:cs="Tahoma"/>
                <w:b/>
                <w:sz w:val="18"/>
              </w:rPr>
            </w:pPr>
            <w:r w:rsidRPr="009F6C3C">
              <w:rPr>
                <w:rFonts w:ascii="Tahoma" w:hAnsi="Tahoma" w:cs="Tahoma"/>
                <w:sz w:val="18"/>
              </w:rPr>
              <w:t xml:space="preserve">skupna </w:t>
            </w:r>
            <w:r w:rsidR="00057A5A">
              <w:rPr>
                <w:rFonts w:ascii="Tahoma" w:hAnsi="Tahoma" w:cs="Tahoma"/>
                <w:sz w:val="18"/>
              </w:rPr>
              <w:t>prijava/</w:t>
            </w:r>
            <w:r w:rsidRPr="009F6C3C">
              <w:rPr>
                <w:rFonts w:ascii="Tahoma" w:hAnsi="Tahoma" w:cs="Tahoma"/>
                <w:sz w:val="18"/>
              </w:rPr>
              <w:t>ponudba</w:t>
            </w:r>
          </w:p>
        </w:tc>
        <w:tc>
          <w:tcPr>
            <w:tcW w:w="2184" w:type="dxa"/>
          </w:tcPr>
          <w:p w:rsidR="00DE6DB1" w:rsidRPr="009F6C3C" w:rsidRDefault="00DE6DB1" w:rsidP="00934041">
            <w:pPr>
              <w:keepNext/>
              <w:keepLines/>
              <w:numPr>
                <w:ilvl w:val="0"/>
                <w:numId w:val="7"/>
              </w:numPr>
              <w:ind w:left="483" w:hanging="483"/>
              <w:jc w:val="both"/>
              <w:rPr>
                <w:rFonts w:ascii="Tahoma" w:hAnsi="Tahoma" w:cs="Tahoma"/>
                <w:b/>
                <w:sz w:val="18"/>
              </w:rPr>
            </w:pPr>
            <w:r w:rsidRPr="009F6C3C">
              <w:rPr>
                <w:rFonts w:ascii="Tahoma" w:hAnsi="Tahoma" w:cs="Tahoma"/>
                <w:sz w:val="18"/>
              </w:rPr>
              <w:t>s podizvajalci</w:t>
            </w:r>
          </w:p>
        </w:tc>
        <w:tc>
          <w:tcPr>
            <w:tcW w:w="2605" w:type="dxa"/>
          </w:tcPr>
          <w:p w:rsidR="00DE6DB1" w:rsidRPr="009F6C3C" w:rsidRDefault="00644D5C" w:rsidP="00934041">
            <w:pPr>
              <w:keepNext/>
              <w:keepLines/>
              <w:numPr>
                <w:ilvl w:val="0"/>
                <w:numId w:val="7"/>
              </w:numPr>
              <w:ind w:left="425" w:hanging="437"/>
              <w:jc w:val="both"/>
              <w:rPr>
                <w:rFonts w:ascii="Tahoma" w:hAnsi="Tahoma" w:cs="Tahoma"/>
                <w:sz w:val="18"/>
              </w:rPr>
            </w:pPr>
            <w:r>
              <w:rPr>
                <w:rFonts w:ascii="Tahoma" w:hAnsi="Tahoma" w:cs="Tahoma"/>
                <w:sz w:val="18"/>
              </w:rPr>
              <w:t>u</w:t>
            </w:r>
            <w:r w:rsidRPr="009F6C3C">
              <w:rPr>
                <w:rFonts w:ascii="Tahoma" w:hAnsi="Tahoma" w:cs="Tahoma"/>
                <w:sz w:val="18"/>
              </w:rPr>
              <w:t xml:space="preserve">poraba </w:t>
            </w:r>
            <w:r w:rsidR="00DE6DB1" w:rsidRPr="009F6C3C">
              <w:rPr>
                <w:rFonts w:ascii="Tahoma" w:hAnsi="Tahoma" w:cs="Tahoma"/>
                <w:sz w:val="18"/>
              </w:rPr>
              <w:t>zmogljivosti drugih subjektov</w:t>
            </w:r>
          </w:p>
        </w:tc>
      </w:tr>
      <w:tr w:rsidR="00DE116C" w:rsidRPr="00C86E0F" w:rsidTr="004B3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gridSpan w:val="2"/>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Naziv kandidata</w:t>
            </w:r>
          </w:p>
        </w:tc>
        <w:tc>
          <w:tcPr>
            <w:tcW w:w="6804" w:type="dxa"/>
            <w:gridSpan w:val="4"/>
            <w:tcBorders>
              <w:top w:val="nil"/>
              <w:left w:val="nil"/>
              <w:right w:val="nil"/>
            </w:tcBorders>
          </w:tcPr>
          <w:p w:rsidR="00DE116C" w:rsidRPr="00C86E0F" w:rsidRDefault="00DE116C" w:rsidP="004B3546">
            <w:pPr>
              <w:jc w:val="both"/>
              <w:rPr>
                <w:rFonts w:ascii="Tahoma" w:hAnsi="Tahoma" w:cs="Tahoma"/>
              </w:rPr>
            </w:pPr>
          </w:p>
        </w:tc>
      </w:tr>
      <w:tr w:rsidR="00DE116C" w:rsidRPr="00C86E0F" w:rsidTr="004B3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gridSpan w:val="2"/>
            <w:tcBorders>
              <w:top w:val="nil"/>
              <w:left w:val="nil"/>
              <w:bottom w:val="nil"/>
              <w:right w:val="nil"/>
            </w:tcBorders>
          </w:tcPr>
          <w:p w:rsidR="00DE116C" w:rsidRPr="00C86E0F" w:rsidRDefault="00DE116C" w:rsidP="004B3546">
            <w:pPr>
              <w:jc w:val="both"/>
              <w:rPr>
                <w:rFonts w:ascii="Tahoma" w:hAnsi="Tahoma" w:cs="Tahoma"/>
              </w:rPr>
            </w:pPr>
          </w:p>
        </w:tc>
        <w:tc>
          <w:tcPr>
            <w:tcW w:w="6804" w:type="dxa"/>
            <w:gridSpan w:val="4"/>
            <w:tcBorders>
              <w:left w:val="nil"/>
              <w:right w:val="nil"/>
            </w:tcBorders>
          </w:tcPr>
          <w:p w:rsidR="00DE116C" w:rsidRPr="00C86E0F" w:rsidRDefault="00DE116C" w:rsidP="004B3546">
            <w:pPr>
              <w:jc w:val="both"/>
              <w:rPr>
                <w:rFonts w:ascii="Tahoma" w:hAnsi="Tahoma" w:cs="Tahoma"/>
              </w:rPr>
            </w:pPr>
          </w:p>
        </w:tc>
      </w:tr>
    </w:tbl>
    <w:p w:rsidR="00DE116C" w:rsidRPr="00C86E0F" w:rsidRDefault="00DE116C" w:rsidP="00DE116C">
      <w:pPr>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Naslov kandidata</w:t>
            </w:r>
          </w:p>
        </w:tc>
        <w:tc>
          <w:tcPr>
            <w:tcW w:w="6804" w:type="dxa"/>
            <w:tcBorders>
              <w:top w:val="nil"/>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tcPr>
          <w:p w:rsidR="00DE116C" w:rsidRPr="00C86E0F" w:rsidRDefault="00DE116C" w:rsidP="004B3546">
            <w:pPr>
              <w:jc w:val="both"/>
              <w:rPr>
                <w:rFonts w:ascii="Tahoma" w:hAnsi="Tahoma" w:cs="Tahoma"/>
              </w:rPr>
            </w:pPr>
          </w:p>
        </w:tc>
        <w:tc>
          <w:tcPr>
            <w:tcW w:w="6804" w:type="dxa"/>
            <w:tcBorders>
              <w:left w:val="nil"/>
              <w:right w:val="nil"/>
            </w:tcBorders>
          </w:tcPr>
          <w:p w:rsidR="00DE116C" w:rsidRPr="00C86E0F" w:rsidRDefault="00DE116C" w:rsidP="004B3546">
            <w:pPr>
              <w:jc w:val="both"/>
              <w:rPr>
                <w:rFonts w:ascii="Tahoma" w:hAnsi="Tahoma" w:cs="Tahoma"/>
              </w:rPr>
            </w:pPr>
          </w:p>
        </w:tc>
      </w:tr>
    </w:tbl>
    <w:p w:rsidR="00DE116C" w:rsidRPr="00C86E0F" w:rsidRDefault="00DE116C" w:rsidP="00DE116C">
      <w:pPr>
        <w:jc w:val="both"/>
        <w:rPr>
          <w:rFonts w:ascii="Tahoma" w:hAnsi="Tahoma" w:cs="Tahoma"/>
        </w:rPr>
      </w:pPr>
    </w:p>
    <w:p w:rsidR="00DE116C" w:rsidRPr="00C86E0F" w:rsidRDefault="00DE116C" w:rsidP="00DE116C">
      <w:pPr>
        <w:jc w:val="both"/>
        <w:rPr>
          <w:rFonts w:ascii="Tahoma" w:hAnsi="Tahoma" w:cs="Tahoma"/>
        </w:rPr>
      </w:pPr>
      <w:r w:rsidRPr="00C86E0F">
        <w:rPr>
          <w:rFonts w:ascii="Tahoma" w:hAnsi="Tahoma" w:cs="Tahoma"/>
        </w:rPr>
        <w:t>e-</w:t>
      </w:r>
      <w:proofErr w:type="spellStart"/>
      <w:r w:rsidRPr="00C86E0F">
        <w:rPr>
          <w:rFonts w:ascii="Tahoma" w:hAnsi="Tahoma" w:cs="Tahoma"/>
        </w:rPr>
        <w:t>mail</w:t>
      </w:r>
      <w:proofErr w:type="spellEnd"/>
      <w:r w:rsidRPr="00C86E0F">
        <w:rPr>
          <w:rFonts w:ascii="Tahoma" w:hAnsi="Tahoma" w:cs="Tahoma"/>
        </w:rPr>
        <w:t xml:space="preserve"> za vročitev odločitve iz 90. člena ZJN-3 preko Portala JN: _________________________________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p>
          <w:p w:rsidR="00DE116C" w:rsidRPr="00C86E0F" w:rsidRDefault="0021702E" w:rsidP="004B3546">
            <w:pPr>
              <w:jc w:val="both"/>
              <w:rPr>
                <w:rFonts w:ascii="Tahoma" w:hAnsi="Tahoma" w:cs="Tahoma"/>
              </w:rPr>
            </w:pPr>
            <w:r>
              <w:rPr>
                <w:rFonts w:ascii="Tahoma" w:hAnsi="Tahoma" w:cs="Tahoma"/>
              </w:rPr>
              <w:t xml:space="preserve">Odgovorna oseba </w:t>
            </w:r>
            <w:r w:rsidR="00DE116C" w:rsidRPr="00C86E0F">
              <w:rPr>
                <w:rFonts w:ascii="Tahoma" w:hAnsi="Tahoma" w:cs="Tahoma"/>
              </w:rPr>
              <w:t>(podpisnik pogodbe)</w:t>
            </w:r>
          </w:p>
        </w:tc>
        <w:tc>
          <w:tcPr>
            <w:tcW w:w="6804" w:type="dxa"/>
            <w:tcBorders>
              <w:top w:val="nil"/>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funkcija</w:t>
            </w:r>
          </w:p>
        </w:tc>
        <w:tc>
          <w:tcPr>
            <w:tcW w:w="6804" w:type="dxa"/>
            <w:tcBorders>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telefon</w:t>
            </w:r>
          </w:p>
        </w:tc>
        <w:tc>
          <w:tcPr>
            <w:tcW w:w="6804" w:type="dxa"/>
            <w:tcBorders>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proofErr w:type="spellStart"/>
            <w:r w:rsidRPr="00C86E0F">
              <w:rPr>
                <w:rFonts w:ascii="Tahoma" w:hAnsi="Tahoma" w:cs="Tahoma"/>
              </w:rPr>
              <w:t>telefax</w:t>
            </w:r>
            <w:proofErr w:type="spellEnd"/>
          </w:p>
        </w:tc>
        <w:tc>
          <w:tcPr>
            <w:tcW w:w="6804" w:type="dxa"/>
            <w:tcBorders>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e-</w:t>
            </w:r>
            <w:proofErr w:type="spellStart"/>
            <w:r w:rsidRPr="00C86E0F">
              <w:rPr>
                <w:rFonts w:ascii="Tahoma" w:hAnsi="Tahoma" w:cs="Tahoma"/>
              </w:rPr>
              <w:t>mail</w:t>
            </w:r>
            <w:proofErr w:type="spellEnd"/>
          </w:p>
        </w:tc>
        <w:tc>
          <w:tcPr>
            <w:tcW w:w="6804" w:type="dxa"/>
            <w:tcBorders>
              <w:left w:val="nil"/>
              <w:right w:val="nil"/>
            </w:tcBorders>
          </w:tcPr>
          <w:p w:rsidR="00DE116C" w:rsidRPr="00C86E0F" w:rsidRDefault="00DE116C" w:rsidP="004B3546">
            <w:pPr>
              <w:jc w:val="both"/>
              <w:rPr>
                <w:rFonts w:ascii="Tahoma" w:hAnsi="Tahoma" w:cs="Tahoma"/>
              </w:rPr>
            </w:pPr>
          </w:p>
        </w:tc>
      </w:tr>
    </w:tbl>
    <w:p w:rsidR="00DE116C" w:rsidRPr="00C86E0F" w:rsidRDefault="00DE116C" w:rsidP="00DE116C">
      <w:pPr>
        <w:jc w:val="both"/>
        <w:rPr>
          <w:rFonts w:ascii="Tahoma" w:hAnsi="Tahoma" w:cs="Tahoma"/>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DE116C" w:rsidRPr="00C86E0F" w:rsidTr="004B3546">
        <w:trPr>
          <w:gridAfter w:val="1"/>
          <w:wAfter w:w="106" w:type="dxa"/>
        </w:trPr>
        <w:tc>
          <w:tcPr>
            <w:tcW w:w="2552" w:type="dxa"/>
            <w:gridSpan w:val="2"/>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Kontaktna oseba</w:t>
            </w:r>
          </w:p>
        </w:tc>
        <w:tc>
          <w:tcPr>
            <w:tcW w:w="6804" w:type="dxa"/>
            <w:gridSpan w:val="3"/>
            <w:tcBorders>
              <w:top w:val="nil"/>
              <w:left w:val="nil"/>
              <w:right w:val="nil"/>
            </w:tcBorders>
          </w:tcPr>
          <w:p w:rsidR="00DE116C" w:rsidRPr="00C86E0F" w:rsidRDefault="00DE116C" w:rsidP="004B3546">
            <w:pPr>
              <w:jc w:val="both"/>
              <w:rPr>
                <w:rFonts w:ascii="Tahoma" w:hAnsi="Tahoma" w:cs="Tahoma"/>
              </w:rPr>
            </w:pPr>
          </w:p>
        </w:tc>
      </w:tr>
      <w:tr w:rsidR="00DE116C" w:rsidRPr="00C86E0F" w:rsidTr="004B3546">
        <w:trPr>
          <w:gridAfter w:val="1"/>
          <w:wAfter w:w="106" w:type="dxa"/>
        </w:trPr>
        <w:tc>
          <w:tcPr>
            <w:tcW w:w="2552" w:type="dxa"/>
            <w:gridSpan w:val="2"/>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funkcija</w:t>
            </w:r>
          </w:p>
        </w:tc>
        <w:tc>
          <w:tcPr>
            <w:tcW w:w="6804" w:type="dxa"/>
            <w:gridSpan w:val="3"/>
            <w:tcBorders>
              <w:left w:val="nil"/>
              <w:right w:val="nil"/>
            </w:tcBorders>
          </w:tcPr>
          <w:p w:rsidR="00DE116C" w:rsidRPr="00C86E0F" w:rsidRDefault="00DE116C" w:rsidP="004B3546">
            <w:pPr>
              <w:jc w:val="both"/>
              <w:rPr>
                <w:rFonts w:ascii="Tahoma" w:hAnsi="Tahoma" w:cs="Tahoma"/>
              </w:rPr>
            </w:pPr>
          </w:p>
        </w:tc>
      </w:tr>
      <w:tr w:rsidR="00DE116C" w:rsidRPr="00C86E0F" w:rsidTr="004B3546">
        <w:trPr>
          <w:gridAfter w:val="1"/>
          <w:wAfter w:w="106" w:type="dxa"/>
        </w:trPr>
        <w:tc>
          <w:tcPr>
            <w:tcW w:w="2552" w:type="dxa"/>
            <w:gridSpan w:val="2"/>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telefon</w:t>
            </w:r>
          </w:p>
        </w:tc>
        <w:tc>
          <w:tcPr>
            <w:tcW w:w="6804" w:type="dxa"/>
            <w:gridSpan w:val="3"/>
            <w:tcBorders>
              <w:left w:val="nil"/>
              <w:right w:val="nil"/>
            </w:tcBorders>
          </w:tcPr>
          <w:p w:rsidR="00DE116C" w:rsidRPr="00C86E0F" w:rsidRDefault="00DE116C" w:rsidP="004B3546">
            <w:pPr>
              <w:jc w:val="both"/>
              <w:rPr>
                <w:rFonts w:ascii="Tahoma" w:hAnsi="Tahoma" w:cs="Tahoma"/>
              </w:rPr>
            </w:pPr>
          </w:p>
        </w:tc>
      </w:tr>
      <w:tr w:rsidR="00DE116C" w:rsidRPr="00C86E0F" w:rsidTr="004B3546">
        <w:trPr>
          <w:gridAfter w:val="1"/>
          <w:wAfter w:w="106" w:type="dxa"/>
        </w:trPr>
        <w:tc>
          <w:tcPr>
            <w:tcW w:w="2552" w:type="dxa"/>
            <w:gridSpan w:val="2"/>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proofErr w:type="spellStart"/>
            <w:r w:rsidRPr="00C86E0F">
              <w:rPr>
                <w:rFonts w:ascii="Tahoma" w:hAnsi="Tahoma" w:cs="Tahoma"/>
              </w:rPr>
              <w:t>telefax</w:t>
            </w:r>
            <w:proofErr w:type="spellEnd"/>
          </w:p>
        </w:tc>
        <w:tc>
          <w:tcPr>
            <w:tcW w:w="6804" w:type="dxa"/>
            <w:gridSpan w:val="3"/>
            <w:tcBorders>
              <w:left w:val="nil"/>
              <w:right w:val="nil"/>
            </w:tcBorders>
          </w:tcPr>
          <w:p w:rsidR="00DE116C" w:rsidRPr="00C86E0F" w:rsidRDefault="00DE116C" w:rsidP="004B3546">
            <w:pPr>
              <w:jc w:val="both"/>
              <w:rPr>
                <w:rFonts w:ascii="Tahoma" w:hAnsi="Tahoma" w:cs="Tahoma"/>
              </w:rPr>
            </w:pPr>
          </w:p>
        </w:tc>
      </w:tr>
      <w:tr w:rsidR="00DE116C" w:rsidRPr="00C86E0F" w:rsidTr="004B3546">
        <w:trPr>
          <w:gridAfter w:val="1"/>
          <w:wAfter w:w="106" w:type="dxa"/>
        </w:trPr>
        <w:tc>
          <w:tcPr>
            <w:tcW w:w="2552" w:type="dxa"/>
            <w:gridSpan w:val="2"/>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e-</w:t>
            </w:r>
            <w:proofErr w:type="spellStart"/>
            <w:r w:rsidRPr="00C86E0F">
              <w:rPr>
                <w:rFonts w:ascii="Tahoma" w:hAnsi="Tahoma" w:cs="Tahoma"/>
              </w:rPr>
              <w:t>mail</w:t>
            </w:r>
            <w:proofErr w:type="spellEnd"/>
          </w:p>
        </w:tc>
        <w:tc>
          <w:tcPr>
            <w:tcW w:w="6804" w:type="dxa"/>
            <w:gridSpan w:val="3"/>
            <w:tcBorders>
              <w:left w:val="nil"/>
              <w:right w:val="nil"/>
            </w:tcBorders>
          </w:tcPr>
          <w:p w:rsidR="00DE116C" w:rsidRPr="00C86E0F" w:rsidRDefault="00DE116C" w:rsidP="004B3546">
            <w:pPr>
              <w:jc w:val="both"/>
              <w:rPr>
                <w:rFonts w:ascii="Tahoma" w:hAnsi="Tahoma" w:cs="Tahoma"/>
              </w:rPr>
            </w:pPr>
          </w:p>
        </w:tc>
      </w:tr>
      <w:tr w:rsidR="00DE116C" w:rsidRPr="00C86E0F" w:rsidTr="004B3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rsidR="00DE116C" w:rsidRPr="00C86E0F" w:rsidRDefault="00DE116C" w:rsidP="004B3546">
            <w:pPr>
              <w:jc w:val="both"/>
              <w:rPr>
                <w:rFonts w:ascii="Tahoma" w:hAnsi="Tahoma" w:cs="Tahoma"/>
              </w:rPr>
            </w:pPr>
          </w:p>
          <w:p w:rsidR="00DE116C" w:rsidRPr="00C86E0F" w:rsidRDefault="00DE116C" w:rsidP="004B3546">
            <w:pPr>
              <w:jc w:val="both"/>
              <w:rPr>
                <w:rFonts w:ascii="Tahoma" w:hAnsi="Tahoma" w:cs="Tahoma"/>
              </w:rPr>
            </w:pPr>
            <w:r w:rsidRPr="00C86E0F">
              <w:rPr>
                <w:rFonts w:ascii="Tahoma" w:hAnsi="Tahoma" w:cs="Tahoma"/>
              </w:rPr>
              <w:t>Kandidat je MSP* (označi):</w:t>
            </w:r>
          </w:p>
        </w:tc>
        <w:tc>
          <w:tcPr>
            <w:tcW w:w="2950" w:type="dxa"/>
            <w:shd w:val="clear" w:color="auto" w:fill="auto"/>
          </w:tcPr>
          <w:p w:rsidR="00DE116C" w:rsidRPr="00C86E0F" w:rsidRDefault="00DE116C" w:rsidP="00934041">
            <w:pPr>
              <w:numPr>
                <w:ilvl w:val="0"/>
                <w:numId w:val="16"/>
              </w:numPr>
              <w:jc w:val="both"/>
              <w:rPr>
                <w:rFonts w:ascii="Tahoma" w:hAnsi="Tahoma" w:cs="Tahoma"/>
              </w:rPr>
            </w:pPr>
            <w:r w:rsidRPr="00C86E0F">
              <w:rPr>
                <w:rFonts w:ascii="Tahoma" w:hAnsi="Tahoma" w:cs="Tahoma"/>
              </w:rPr>
              <w:t>Da</w:t>
            </w:r>
          </w:p>
        </w:tc>
        <w:tc>
          <w:tcPr>
            <w:tcW w:w="2950" w:type="dxa"/>
            <w:gridSpan w:val="2"/>
            <w:shd w:val="clear" w:color="auto" w:fill="auto"/>
          </w:tcPr>
          <w:p w:rsidR="00DE116C" w:rsidRPr="00C86E0F" w:rsidRDefault="00DE116C" w:rsidP="00934041">
            <w:pPr>
              <w:numPr>
                <w:ilvl w:val="0"/>
                <w:numId w:val="16"/>
              </w:numPr>
              <w:jc w:val="both"/>
              <w:rPr>
                <w:rFonts w:ascii="Tahoma" w:hAnsi="Tahoma" w:cs="Tahoma"/>
              </w:rPr>
            </w:pPr>
            <w:r w:rsidRPr="00C86E0F">
              <w:rPr>
                <w:rFonts w:ascii="Tahoma" w:hAnsi="Tahoma" w:cs="Tahoma"/>
              </w:rPr>
              <w:t xml:space="preserve">Ne </w:t>
            </w:r>
          </w:p>
        </w:tc>
      </w:tr>
    </w:tbl>
    <w:p w:rsidR="00DE116C" w:rsidRPr="00C86E0F" w:rsidRDefault="00DE116C" w:rsidP="00DE116C">
      <w:pPr>
        <w:jc w:val="both"/>
        <w:rPr>
          <w:rFonts w:ascii="Tahoma" w:hAnsi="Tahoma" w:cs="Tahoma"/>
        </w:rPr>
      </w:pPr>
      <w:r w:rsidRPr="00C86E0F">
        <w:rPr>
          <w:rFonts w:ascii="Tahoma" w:hAnsi="Tahoma" w:cs="Tahoma"/>
        </w:rPr>
        <w:t xml:space="preserve">MSP: </w:t>
      </w:r>
      <w:proofErr w:type="spellStart"/>
      <w:r w:rsidRPr="00C86E0F">
        <w:rPr>
          <w:rFonts w:ascii="Tahoma" w:hAnsi="Tahoma" w:cs="Tahoma"/>
        </w:rPr>
        <w:t>mikro</w:t>
      </w:r>
      <w:proofErr w:type="spellEnd"/>
      <w:r w:rsidRPr="00C86E0F">
        <w:rPr>
          <w:rFonts w:ascii="Tahoma" w:hAnsi="Tahoma" w:cs="Tahoma"/>
        </w:rPr>
        <w:t>, mala in srednje velika podjetja kot so opredeljena v Priporočilu Komisije 2003/361/ES</w:t>
      </w:r>
      <w:r w:rsidRPr="00182654">
        <w:rPr>
          <w:rStyle w:val="Sprotnaopomba-sklic"/>
        </w:rPr>
        <w:footnoteReference w:id="1"/>
      </w:r>
      <w:r w:rsidRPr="00C86E0F">
        <w:rPr>
          <w:rFonts w:ascii="Tahoma" w:hAnsi="Tahoma" w:cs="Tahoma"/>
        </w:rPr>
        <w:t>.</w:t>
      </w:r>
    </w:p>
    <w:p w:rsidR="00DE116C" w:rsidRPr="00C86E0F" w:rsidRDefault="00DE116C" w:rsidP="00DE116C">
      <w:pPr>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Transakcijski račun/Poslovni račun (IBAN, SWIFT)</w:t>
            </w:r>
          </w:p>
        </w:tc>
        <w:tc>
          <w:tcPr>
            <w:tcW w:w="6804" w:type="dxa"/>
            <w:tcBorders>
              <w:top w:val="nil"/>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Matična banka</w:t>
            </w:r>
          </w:p>
        </w:tc>
        <w:tc>
          <w:tcPr>
            <w:tcW w:w="6804" w:type="dxa"/>
            <w:tcBorders>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ID številka za DDV</w:t>
            </w:r>
          </w:p>
        </w:tc>
        <w:tc>
          <w:tcPr>
            <w:tcW w:w="6804" w:type="dxa"/>
            <w:tcBorders>
              <w:left w:val="nil"/>
              <w:bottom w:val="single" w:sz="4" w:space="0" w:color="auto"/>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Finančni urad</w:t>
            </w:r>
          </w:p>
        </w:tc>
        <w:tc>
          <w:tcPr>
            <w:tcW w:w="6804" w:type="dxa"/>
            <w:tcBorders>
              <w:left w:val="nil"/>
              <w:bottom w:val="single" w:sz="4" w:space="0" w:color="auto"/>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Matična številka</w:t>
            </w:r>
          </w:p>
        </w:tc>
        <w:tc>
          <w:tcPr>
            <w:tcW w:w="6804" w:type="dxa"/>
            <w:tcBorders>
              <w:left w:val="nil"/>
              <w:bottom w:val="single" w:sz="4" w:space="0" w:color="auto"/>
              <w:right w:val="nil"/>
            </w:tcBorders>
          </w:tcPr>
          <w:p w:rsidR="00DE116C" w:rsidRPr="00C86E0F" w:rsidRDefault="00DE116C" w:rsidP="004B3546">
            <w:pPr>
              <w:jc w:val="both"/>
              <w:rPr>
                <w:rFonts w:ascii="Tahoma" w:hAnsi="Tahoma" w:cs="Tahoma"/>
              </w:rPr>
            </w:pPr>
          </w:p>
        </w:tc>
      </w:tr>
    </w:tbl>
    <w:p w:rsidR="00DE116C" w:rsidRPr="00C86E0F" w:rsidRDefault="00DE116C" w:rsidP="00DE116C">
      <w:pPr>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E116C" w:rsidRPr="00C86E0F" w:rsidTr="004B3546">
        <w:trPr>
          <w:trHeight w:val="235"/>
        </w:trPr>
        <w:tc>
          <w:tcPr>
            <w:tcW w:w="3402" w:type="dxa"/>
            <w:tcBorders>
              <w:bottom w:val="single" w:sz="4" w:space="0" w:color="auto"/>
            </w:tcBorders>
          </w:tcPr>
          <w:p w:rsidR="00DE116C" w:rsidRPr="00C86E0F" w:rsidRDefault="00DE116C" w:rsidP="004B3546">
            <w:pPr>
              <w:jc w:val="both"/>
              <w:rPr>
                <w:rFonts w:ascii="Tahoma" w:hAnsi="Tahoma" w:cs="Tahoma"/>
              </w:rPr>
            </w:pPr>
          </w:p>
        </w:tc>
        <w:tc>
          <w:tcPr>
            <w:tcW w:w="2268" w:type="dxa"/>
          </w:tcPr>
          <w:p w:rsidR="00DE116C" w:rsidRPr="00C86E0F" w:rsidRDefault="00DE116C" w:rsidP="004B3546">
            <w:pPr>
              <w:jc w:val="both"/>
              <w:rPr>
                <w:rFonts w:ascii="Tahoma" w:hAnsi="Tahoma" w:cs="Tahoma"/>
              </w:rPr>
            </w:pPr>
          </w:p>
        </w:tc>
        <w:tc>
          <w:tcPr>
            <w:tcW w:w="3686" w:type="dxa"/>
            <w:tcBorders>
              <w:bottom w:val="single" w:sz="4" w:space="0" w:color="auto"/>
            </w:tcBorders>
          </w:tcPr>
          <w:p w:rsidR="00DE116C" w:rsidRPr="00C86E0F" w:rsidRDefault="00DE116C" w:rsidP="004B3546">
            <w:pPr>
              <w:jc w:val="both"/>
              <w:rPr>
                <w:rFonts w:ascii="Tahoma" w:hAnsi="Tahoma" w:cs="Tahoma"/>
              </w:rPr>
            </w:pPr>
          </w:p>
        </w:tc>
      </w:tr>
      <w:tr w:rsidR="00DE116C" w:rsidRPr="00C86E0F" w:rsidTr="004B3546">
        <w:trPr>
          <w:trHeight w:val="235"/>
        </w:trPr>
        <w:tc>
          <w:tcPr>
            <w:tcW w:w="3402" w:type="dxa"/>
            <w:tcBorders>
              <w:top w:val="single" w:sz="4" w:space="0" w:color="auto"/>
            </w:tcBorders>
          </w:tcPr>
          <w:p w:rsidR="00DE116C" w:rsidRPr="00C86E0F" w:rsidRDefault="00DE116C" w:rsidP="004B3546">
            <w:pPr>
              <w:jc w:val="both"/>
              <w:rPr>
                <w:rFonts w:ascii="Tahoma" w:hAnsi="Tahoma" w:cs="Tahoma"/>
              </w:rPr>
            </w:pPr>
            <w:r w:rsidRPr="00C86E0F">
              <w:rPr>
                <w:rFonts w:ascii="Tahoma" w:hAnsi="Tahoma" w:cs="Tahoma"/>
              </w:rPr>
              <w:t>(kraj, datum)</w:t>
            </w:r>
          </w:p>
        </w:tc>
        <w:tc>
          <w:tcPr>
            <w:tcW w:w="2268" w:type="dxa"/>
          </w:tcPr>
          <w:p w:rsidR="00DE116C" w:rsidRPr="00C86E0F" w:rsidRDefault="00DE116C" w:rsidP="004B3546">
            <w:pPr>
              <w:jc w:val="both"/>
              <w:rPr>
                <w:rFonts w:ascii="Tahoma" w:hAnsi="Tahoma" w:cs="Tahoma"/>
              </w:rPr>
            </w:pPr>
            <w:r w:rsidRPr="00C86E0F">
              <w:rPr>
                <w:rFonts w:ascii="Tahoma" w:hAnsi="Tahoma" w:cs="Tahoma"/>
              </w:rPr>
              <w:t>žig</w:t>
            </w:r>
          </w:p>
        </w:tc>
        <w:tc>
          <w:tcPr>
            <w:tcW w:w="3686" w:type="dxa"/>
            <w:tcBorders>
              <w:top w:val="single" w:sz="4" w:space="0" w:color="auto"/>
            </w:tcBorders>
          </w:tcPr>
          <w:p w:rsidR="00DE116C" w:rsidRPr="00C86E0F" w:rsidRDefault="00DE116C" w:rsidP="004B3546">
            <w:pPr>
              <w:jc w:val="both"/>
              <w:rPr>
                <w:rFonts w:ascii="Tahoma" w:hAnsi="Tahoma" w:cs="Tahoma"/>
              </w:rPr>
            </w:pPr>
            <w:r w:rsidRPr="00C86E0F">
              <w:rPr>
                <w:rFonts w:ascii="Tahoma" w:hAnsi="Tahoma" w:cs="Tahoma"/>
              </w:rPr>
              <w:t>(Naziv in podpis odgovorne osebe kandidata)</w:t>
            </w:r>
          </w:p>
        </w:tc>
      </w:tr>
    </w:tbl>
    <w:p w:rsidR="00DE116C" w:rsidRPr="00C86E0F" w:rsidRDefault="00DE116C" w:rsidP="00DE116C">
      <w:pPr>
        <w:jc w:val="both"/>
        <w:rPr>
          <w:rFonts w:ascii="Tahoma" w:hAnsi="Tahoma" w:cs="Tahoma"/>
          <w:i/>
        </w:rPr>
      </w:pPr>
    </w:p>
    <w:p w:rsidR="00DE116C" w:rsidRDefault="00DE116C" w:rsidP="00DE116C">
      <w:pPr>
        <w:jc w:val="both"/>
        <w:rPr>
          <w:rFonts w:ascii="Tahoma" w:hAnsi="Tahoma" w:cs="Tahoma"/>
          <w:i/>
        </w:rPr>
      </w:pPr>
    </w:p>
    <w:p w:rsidR="00DE116C" w:rsidRPr="002767C7" w:rsidRDefault="00DE116C" w:rsidP="00DE116C">
      <w:pPr>
        <w:jc w:val="both"/>
        <w:rPr>
          <w:rFonts w:ascii="Tahoma" w:hAnsi="Tahoma" w:cs="Tahoma"/>
          <w:b/>
          <w:strike/>
        </w:rPr>
      </w:pPr>
    </w:p>
    <w:p w:rsidR="00DE116C" w:rsidRDefault="00DE116C" w:rsidP="00DE116C">
      <w:pPr>
        <w:tabs>
          <w:tab w:val="left" w:pos="284"/>
        </w:tabs>
        <w:jc w:val="right"/>
        <w:rPr>
          <w:rFonts w:ascii="Tahoma" w:hAnsi="Tahoma" w:cs="Tahoma"/>
          <w:b/>
        </w:rPr>
      </w:pPr>
    </w:p>
    <w:p w:rsidR="00216853" w:rsidRPr="00D33CC2" w:rsidRDefault="00216853" w:rsidP="008D384C">
      <w:pPr>
        <w:keepNext/>
        <w:numPr>
          <w:ilvl w:val="0"/>
          <w:numId w:val="2"/>
        </w:numPr>
        <w:jc w:val="both"/>
        <w:rPr>
          <w:rFonts w:ascii="Tahoma" w:hAnsi="Tahoma" w:cs="Tahoma"/>
          <w:b/>
          <w:color w:val="000000" w:themeColor="text1"/>
        </w:rPr>
      </w:pPr>
      <w:r w:rsidRPr="00D33CC2">
        <w:rPr>
          <w:rFonts w:ascii="Tahoma" w:hAnsi="Tahoma" w:cs="Tahoma"/>
          <w:b/>
          <w:color w:val="000000" w:themeColor="text1"/>
          <w:sz w:val="22"/>
          <w:szCs w:val="24"/>
        </w:rPr>
        <w:lastRenderedPageBreak/>
        <w:t>VZOR</w:t>
      </w:r>
      <w:r w:rsidR="004C4344" w:rsidRPr="00D33CC2">
        <w:rPr>
          <w:rFonts w:ascii="Tahoma" w:hAnsi="Tahoma" w:cs="Tahoma"/>
          <w:b/>
          <w:color w:val="000000" w:themeColor="text1"/>
          <w:sz w:val="22"/>
          <w:szCs w:val="24"/>
        </w:rPr>
        <w:t>E</w:t>
      </w:r>
      <w:r w:rsidRPr="00D33CC2">
        <w:rPr>
          <w:rFonts w:ascii="Tahoma" w:hAnsi="Tahoma" w:cs="Tahoma"/>
          <w:b/>
          <w:color w:val="000000" w:themeColor="text1"/>
          <w:sz w:val="22"/>
          <w:szCs w:val="24"/>
        </w:rPr>
        <w:t>C</w:t>
      </w:r>
      <w:r w:rsidR="004C4344" w:rsidRPr="00D33CC2">
        <w:rPr>
          <w:rFonts w:ascii="Tahoma" w:hAnsi="Tahoma" w:cs="Tahoma"/>
          <w:b/>
          <w:color w:val="000000" w:themeColor="text1"/>
          <w:sz w:val="22"/>
          <w:szCs w:val="24"/>
        </w:rPr>
        <w:t xml:space="preserve"> POGODBE</w:t>
      </w:r>
      <w:r w:rsidR="00B42408" w:rsidRPr="00D33CC2">
        <w:rPr>
          <w:rFonts w:ascii="Tahoma" w:hAnsi="Tahoma" w:cs="Tahoma"/>
          <w:b/>
          <w:color w:val="000000" w:themeColor="text1"/>
          <w:sz w:val="22"/>
          <w:szCs w:val="24"/>
        </w:rPr>
        <w:t xml:space="preserve"> </w:t>
      </w:r>
    </w:p>
    <w:p w:rsidR="00216853" w:rsidRPr="00025192" w:rsidRDefault="00216853" w:rsidP="009B4E4E">
      <w:pPr>
        <w:keepNext/>
        <w:widowControl w:val="0"/>
        <w:jc w:val="both"/>
        <w:rPr>
          <w:rFonts w:ascii="Tahoma" w:hAnsi="Tahoma" w:cs="Tahoma"/>
        </w:rPr>
      </w:pPr>
    </w:p>
    <w:p w:rsidR="00934041" w:rsidRPr="00ED73EE" w:rsidRDefault="00934041" w:rsidP="00934041">
      <w:pPr>
        <w:keepNext/>
        <w:rPr>
          <w:rFonts w:ascii="Tahoma" w:hAnsi="Tahoma" w:cs="Tahoma"/>
        </w:rPr>
      </w:pPr>
      <w:r w:rsidRPr="00ED73EE">
        <w:rPr>
          <w:rFonts w:ascii="Tahoma" w:hAnsi="Tahoma" w:cs="Tahoma"/>
        </w:rPr>
        <w:t xml:space="preserve">št. naročnika: </w:t>
      </w:r>
      <w:r w:rsidR="00B31063">
        <w:rPr>
          <w:rFonts w:ascii="Tahoma" w:hAnsi="Tahoma" w:cs="Tahoma"/>
        </w:rPr>
        <w:t>JPE-SIR-200/19</w:t>
      </w:r>
    </w:p>
    <w:p w:rsidR="00934041" w:rsidRPr="00ED73EE" w:rsidRDefault="00934041" w:rsidP="00934041">
      <w:pPr>
        <w:keepNext/>
        <w:rPr>
          <w:rFonts w:ascii="Tahoma" w:hAnsi="Tahoma" w:cs="Tahoma"/>
        </w:rPr>
      </w:pPr>
      <w:r w:rsidRPr="00ED73EE">
        <w:rPr>
          <w:rFonts w:ascii="Tahoma" w:hAnsi="Tahoma" w:cs="Tahoma"/>
        </w:rPr>
        <w:t xml:space="preserve">št. izvajalca: </w:t>
      </w:r>
    </w:p>
    <w:p w:rsidR="00934041" w:rsidRPr="00ED73EE" w:rsidRDefault="00934041" w:rsidP="00934041">
      <w:pPr>
        <w:keepNext/>
        <w:rPr>
          <w:rFonts w:ascii="Tahoma" w:hAnsi="Tahoma" w:cs="Tahoma"/>
        </w:rPr>
      </w:pPr>
    </w:p>
    <w:p w:rsidR="00AD53E7" w:rsidRDefault="00AD53E7" w:rsidP="00934041">
      <w:pPr>
        <w:keepNext/>
        <w:rPr>
          <w:rFonts w:ascii="Tahoma" w:hAnsi="Tahoma" w:cs="Tahoma"/>
        </w:rPr>
      </w:pPr>
      <w:r>
        <w:rPr>
          <w:rFonts w:ascii="Tahoma" w:hAnsi="Tahoma" w:cs="Tahoma"/>
        </w:rPr>
        <w:t>za</w:t>
      </w:r>
    </w:p>
    <w:p w:rsidR="00AD53E7" w:rsidRPr="00AD53E7" w:rsidRDefault="00AD53E7" w:rsidP="00934041">
      <w:pPr>
        <w:keepNext/>
        <w:rPr>
          <w:rFonts w:ascii="Tahoma" w:hAnsi="Tahoma" w:cs="Tahoma"/>
          <w:b/>
        </w:rPr>
      </w:pPr>
      <w:r w:rsidRPr="00AD53E7">
        <w:rPr>
          <w:rFonts w:ascii="Tahoma" w:hAnsi="Tahoma" w:cs="Tahoma"/>
          <w:b/>
        </w:rPr>
        <w:t>Izvedbo gradbenih del: 30II-831-000 Gradnja plinovoda Škofljica - Grosuplje</w:t>
      </w:r>
      <w:r w:rsidR="007A53A8">
        <w:rPr>
          <w:rFonts w:ascii="Tahoma" w:hAnsi="Tahoma" w:cs="Tahoma"/>
          <w:b/>
        </w:rPr>
        <w:t>,</w:t>
      </w:r>
      <w:r w:rsidRPr="00AD53E7">
        <w:rPr>
          <w:rFonts w:ascii="Tahoma" w:hAnsi="Tahoma" w:cs="Tahoma"/>
          <w:b/>
        </w:rPr>
        <w:t xml:space="preserve"> 2. faza</w:t>
      </w:r>
    </w:p>
    <w:p w:rsidR="00AD53E7" w:rsidRDefault="00AD53E7" w:rsidP="00934041">
      <w:pPr>
        <w:keepNext/>
        <w:rPr>
          <w:rFonts w:ascii="Tahoma" w:hAnsi="Tahoma" w:cs="Tahoma"/>
        </w:rPr>
      </w:pPr>
    </w:p>
    <w:p w:rsidR="00934041" w:rsidRPr="00ED73EE" w:rsidRDefault="00934041" w:rsidP="00934041">
      <w:pPr>
        <w:keepNext/>
        <w:rPr>
          <w:rFonts w:ascii="Tahoma" w:hAnsi="Tahoma" w:cs="Tahoma"/>
        </w:rPr>
      </w:pPr>
      <w:r w:rsidRPr="00ED73EE">
        <w:rPr>
          <w:rFonts w:ascii="Tahoma" w:hAnsi="Tahoma" w:cs="Tahoma"/>
        </w:rPr>
        <w:t>ki jo skleneta</w:t>
      </w:r>
    </w:p>
    <w:p w:rsidR="00934041" w:rsidRPr="00ED73EE" w:rsidRDefault="00934041" w:rsidP="00934041">
      <w:pPr>
        <w:keepNext/>
        <w:tabs>
          <w:tab w:val="left" w:pos="1702"/>
        </w:tabs>
        <w:ind w:left="1701" w:hanging="1701"/>
        <w:rPr>
          <w:rFonts w:ascii="Tahoma" w:hAnsi="Tahoma" w:cs="Tahoma"/>
        </w:rPr>
      </w:pPr>
    </w:p>
    <w:p w:rsidR="00934041" w:rsidRDefault="00934041" w:rsidP="00934041">
      <w:pPr>
        <w:keepNext/>
        <w:ind w:left="2124" w:hanging="2124"/>
        <w:jc w:val="both"/>
        <w:rPr>
          <w:rFonts w:ascii="Tahoma" w:hAnsi="Tahoma" w:cs="Tahoma"/>
        </w:rPr>
      </w:pPr>
      <w:r w:rsidRPr="00ED73EE">
        <w:rPr>
          <w:rFonts w:ascii="Tahoma" w:hAnsi="Tahoma" w:cs="Tahoma"/>
        </w:rPr>
        <w:t>NAROČNIK:</w:t>
      </w:r>
      <w:r w:rsidRPr="00ED73EE">
        <w:rPr>
          <w:rFonts w:ascii="Tahoma" w:hAnsi="Tahoma" w:cs="Tahoma"/>
        </w:rPr>
        <w:tab/>
        <w:t xml:space="preserve">JAVNO PODJETJE ENERGETIKA LJUBLJANA d.o.o., Verovškova ulica 62, 1000 LJUBLJANA, ki ga zastopa direktor Samo Lozej </w:t>
      </w:r>
    </w:p>
    <w:p w:rsidR="00934041" w:rsidRPr="00ED73EE" w:rsidRDefault="00934041" w:rsidP="00934041">
      <w:pPr>
        <w:keepNext/>
        <w:ind w:left="2124"/>
        <w:jc w:val="both"/>
        <w:rPr>
          <w:rFonts w:ascii="Tahoma" w:hAnsi="Tahoma" w:cs="Tahoma"/>
        </w:rPr>
      </w:pPr>
      <w:r w:rsidRPr="00ED73EE">
        <w:rPr>
          <w:rFonts w:ascii="Tahoma" w:hAnsi="Tahoma" w:cs="Tahoma"/>
        </w:rPr>
        <w:t>(v nadaljevanju: naročnik)</w:t>
      </w:r>
    </w:p>
    <w:p w:rsidR="00934041" w:rsidRPr="00ED73EE" w:rsidRDefault="00934041" w:rsidP="00934041">
      <w:pPr>
        <w:keepNext/>
        <w:tabs>
          <w:tab w:val="left" w:pos="1702"/>
        </w:tabs>
        <w:ind w:left="1701" w:hanging="1701"/>
        <w:rPr>
          <w:rFonts w:ascii="Tahoma" w:hAnsi="Tahoma" w:cs="Tahoma"/>
        </w:rPr>
      </w:pPr>
    </w:p>
    <w:p w:rsidR="00934041" w:rsidRDefault="00934041" w:rsidP="00934041">
      <w:pPr>
        <w:keepNext/>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r>
        <w:rPr>
          <w:rFonts w:ascii="Tahoma" w:hAnsi="Tahoma" w:cs="Tahoma"/>
        </w:rPr>
        <w:t xml:space="preserve">Matična številka: </w:t>
      </w:r>
      <w:r>
        <w:rPr>
          <w:rFonts w:ascii="Tahoma" w:hAnsi="Tahoma" w:cs="Tahoma"/>
        </w:rPr>
        <w:tab/>
      </w:r>
      <w:r>
        <w:rPr>
          <w:rFonts w:ascii="Tahoma" w:hAnsi="Tahoma" w:cs="Tahoma"/>
        </w:rPr>
        <w:tab/>
      </w:r>
      <w:r w:rsidRPr="00E94C48">
        <w:rPr>
          <w:rFonts w:ascii="Tahoma" w:hAnsi="Tahoma" w:cs="Tahoma"/>
        </w:rPr>
        <w:t>5226406000</w:t>
      </w:r>
    </w:p>
    <w:p w:rsidR="00934041" w:rsidRPr="00ED73EE" w:rsidRDefault="00934041" w:rsidP="00934041">
      <w:pPr>
        <w:keepNext/>
        <w:tabs>
          <w:tab w:val="left" w:pos="1702"/>
        </w:tabs>
        <w:ind w:left="1701" w:hanging="1701"/>
        <w:rPr>
          <w:rFonts w:ascii="Tahoma" w:hAnsi="Tahoma" w:cs="Tahoma"/>
        </w:rPr>
      </w:pPr>
      <w:r>
        <w:rPr>
          <w:rFonts w:ascii="Tahoma" w:hAnsi="Tahoma" w:cs="Tahoma"/>
        </w:rPr>
        <w:tab/>
      </w:r>
      <w:r>
        <w:rPr>
          <w:rFonts w:ascii="Tahoma" w:hAnsi="Tahoma" w:cs="Tahoma"/>
        </w:rPr>
        <w:tab/>
      </w:r>
      <w:r>
        <w:rPr>
          <w:rFonts w:ascii="Tahoma" w:hAnsi="Tahoma" w:cs="Tahoma"/>
        </w:rPr>
        <w:tab/>
        <w:t>I</w:t>
      </w:r>
      <w:r w:rsidRPr="00ED73EE">
        <w:rPr>
          <w:rFonts w:ascii="Tahoma" w:hAnsi="Tahoma" w:cs="Tahoma"/>
        </w:rPr>
        <w:t>dentifikacijska št. za DDV:</w:t>
      </w:r>
      <w:r w:rsidRPr="00ED73EE">
        <w:rPr>
          <w:rFonts w:ascii="Tahoma" w:hAnsi="Tahoma" w:cs="Tahoma"/>
        </w:rPr>
        <w:tab/>
        <w:t>SI</w:t>
      </w:r>
      <w:r w:rsidR="00B04386">
        <w:rPr>
          <w:rFonts w:ascii="Tahoma" w:hAnsi="Tahoma" w:cs="Tahoma"/>
        </w:rPr>
        <w:t xml:space="preserve"> </w:t>
      </w:r>
      <w:r w:rsidRPr="00ED73EE">
        <w:rPr>
          <w:rFonts w:ascii="Tahoma" w:hAnsi="Tahoma" w:cs="Tahoma"/>
        </w:rPr>
        <w:t>23034033</w:t>
      </w:r>
    </w:p>
    <w:p w:rsidR="00934041" w:rsidRPr="00ED73EE" w:rsidRDefault="00934041" w:rsidP="00934041">
      <w:pPr>
        <w:keepNext/>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p>
    <w:p w:rsidR="00934041" w:rsidRPr="00ED73EE" w:rsidRDefault="00934041" w:rsidP="00934041">
      <w:pPr>
        <w:keepNext/>
        <w:rPr>
          <w:rFonts w:ascii="Tahoma" w:hAnsi="Tahoma" w:cs="Tahoma"/>
        </w:rPr>
      </w:pPr>
      <w:r w:rsidRPr="00ED73EE">
        <w:rPr>
          <w:rFonts w:ascii="Tahoma" w:hAnsi="Tahoma" w:cs="Tahoma"/>
        </w:rPr>
        <w:t>in</w:t>
      </w:r>
    </w:p>
    <w:p w:rsidR="00934041" w:rsidRPr="00ED73EE" w:rsidRDefault="00934041" w:rsidP="00934041">
      <w:pPr>
        <w:keepNext/>
        <w:tabs>
          <w:tab w:val="left" w:pos="360"/>
        </w:tabs>
        <w:jc w:val="both"/>
        <w:rPr>
          <w:rFonts w:ascii="Tahoma" w:hAnsi="Tahoma" w:cs="Tahoma"/>
        </w:rPr>
      </w:pPr>
      <w:r w:rsidRPr="00ED73EE">
        <w:rPr>
          <w:rFonts w:ascii="Tahoma" w:hAnsi="Tahoma" w:cs="Tahoma"/>
        </w:rPr>
        <w:tab/>
      </w:r>
    </w:p>
    <w:p w:rsidR="00934041" w:rsidRPr="00ED73EE" w:rsidRDefault="00934041" w:rsidP="00934041">
      <w:pPr>
        <w:keepNext/>
        <w:tabs>
          <w:tab w:val="left" w:pos="1702"/>
        </w:tabs>
        <w:ind w:left="2160" w:hanging="2160"/>
        <w:jc w:val="both"/>
        <w:rPr>
          <w:rFonts w:ascii="Tahoma" w:hAnsi="Tahoma" w:cs="Tahoma"/>
        </w:rPr>
      </w:pPr>
      <w:r w:rsidRPr="00ED73EE">
        <w:rPr>
          <w:rFonts w:ascii="Tahoma" w:hAnsi="Tahoma" w:cs="Tahoma"/>
        </w:rPr>
        <w:t xml:space="preserve">IZVAJALEC:              </w:t>
      </w:r>
      <w:r>
        <w:rPr>
          <w:rFonts w:ascii="Tahoma" w:hAnsi="Tahoma" w:cs="Tahoma"/>
        </w:rPr>
        <w:tab/>
      </w:r>
      <w:r w:rsidRPr="00ED73EE">
        <w:rPr>
          <w:rFonts w:ascii="Tahoma" w:hAnsi="Tahoma" w:cs="Tahoma"/>
        </w:rPr>
        <w:t>______________________, ki ga zastopa direktor ________________</w:t>
      </w:r>
    </w:p>
    <w:p w:rsidR="00934041" w:rsidRDefault="00934041" w:rsidP="00934041">
      <w:pPr>
        <w:keepNext/>
        <w:tabs>
          <w:tab w:val="left" w:pos="1702"/>
        </w:tabs>
        <w:jc w:val="both"/>
        <w:rPr>
          <w:rFonts w:ascii="Tahoma" w:hAnsi="Tahoma" w:cs="Tahoma"/>
        </w:rPr>
      </w:pPr>
      <w:r>
        <w:rPr>
          <w:rFonts w:ascii="Tahoma" w:hAnsi="Tahoma" w:cs="Tahoma"/>
        </w:rPr>
        <w:tab/>
      </w:r>
      <w:r>
        <w:rPr>
          <w:rFonts w:ascii="Tahoma" w:hAnsi="Tahoma" w:cs="Tahoma"/>
        </w:rPr>
        <w:tab/>
        <w:t>(v nadaljevanju: izvajalec)</w:t>
      </w:r>
    </w:p>
    <w:p w:rsidR="00934041" w:rsidRPr="00ED73EE" w:rsidRDefault="00934041" w:rsidP="00934041">
      <w:pPr>
        <w:keepNext/>
        <w:tabs>
          <w:tab w:val="left" w:pos="1702"/>
        </w:tabs>
        <w:jc w:val="both"/>
        <w:rPr>
          <w:rFonts w:ascii="Tahoma" w:hAnsi="Tahoma" w:cs="Tahoma"/>
        </w:rPr>
      </w:pPr>
    </w:p>
    <w:p w:rsidR="00934041" w:rsidRPr="00ED73EE" w:rsidRDefault="00934041" w:rsidP="00934041">
      <w:pPr>
        <w:keepNext/>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TRR:  </w:t>
      </w:r>
    </w:p>
    <w:p w:rsidR="00934041" w:rsidRPr="00ED73EE" w:rsidRDefault="00934041" w:rsidP="00934041">
      <w:pPr>
        <w:keepNext/>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Matična številka: </w:t>
      </w:r>
    </w:p>
    <w:p w:rsidR="00934041" w:rsidRPr="00ED73EE" w:rsidRDefault="00934041" w:rsidP="00934041">
      <w:pPr>
        <w:keepNext/>
        <w:tabs>
          <w:tab w:val="left" w:pos="1702"/>
        </w:tabs>
        <w:jc w:val="both"/>
        <w:rPr>
          <w:rFonts w:ascii="Tahoma" w:hAnsi="Tahoma" w:cs="Tahoma"/>
        </w:rPr>
      </w:pPr>
      <w:r w:rsidRPr="00ED73EE">
        <w:rPr>
          <w:rFonts w:ascii="Tahoma" w:hAnsi="Tahoma" w:cs="Tahoma"/>
        </w:rPr>
        <w:t xml:space="preserve"> </w:t>
      </w:r>
      <w:r w:rsidRPr="00ED73EE">
        <w:rPr>
          <w:rFonts w:ascii="Tahoma" w:hAnsi="Tahoma" w:cs="Tahoma"/>
        </w:rPr>
        <w:tab/>
      </w:r>
      <w:r w:rsidRPr="00ED73EE">
        <w:rPr>
          <w:rFonts w:ascii="Tahoma" w:hAnsi="Tahoma" w:cs="Tahoma"/>
        </w:rPr>
        <w:tab/>
        <w:t xml:space="preserve">Identifikacijska številka za DDV: </w:t>
      </w:r>
    </w:p>
    <w:p w:rsidR="00934041" w:rsidRPr="00ED73EE" w:rsidRDefault="00934041" w:rsidP="00934041">
      <w:pPr>
        <w:keepNext/>
        <w:tabs>
          <w:tab w:val="left" w:pos="1702"/>
        </w:tabs>
        <w:jc w:val="both"/>
        <w:rPr>
          <w:rFonts w:ascii="Tahoma" w:hAnsi="Tahoma" w:cs="Tahoma"/>
        </w:rPr>
      </w:pPr>
    </w:p>
    <w:p w:rsidR="00934041" w:rsidRDefault="00934041" w:rsidP="0021702E">
      <w:pPr>
        <w:keepNext/>
        <w:tabs>
          <w:tab w:val="left" w:pos="1702"/>
        </w:tabs>
        <w:jc w:val="both"/>
        <w:rPr>
          <w:rFonts w:ascii="Tahoma" w:hAnsi="Tahoma" w:cs="Tahoma"/>
        </w:rPr>
      </w:pPr>
    </w:p>
    <w:p w:rsidR="00934041" w:rsidRPr="00ED73EE" w:rsidRDefault="00934041" w:rsidP="00934041">
      <w:pPr>
        <w:keepNext/>
        <w:jc w:val="both"/>
        <w:rPr>
          <w:rFonts w:ascii="Tahoma" w:hAnsi="Tahoma" w:cs="Tahoma"/>
        </w:rPr>
      </w:pPr>
    </w:p>
    <w:p w:rsidR="00934041" w:rsidRPr="00ED73EE" w:rsidRDefault="00934041" w:rsidP="007179CB">
      <w:pPr>
        <w:keepNext/>
        <w:numPr>
          <w:ilvl w:val="0"/>
          <w:numId w:val="21"/>
        </w:numPr>
        <w:tabs>
          <w:tab w:val="left" w:pos="540"/>
        </w:tabs>
        <w:jc w:val="center"/>
        <w:rPr>
          <w:rFonts w:ascii="Tahoma" w:hAnsi="Tahoma" w:cs="Tahoma"/>
        </w:rPr>
      </w:pPr>
      <w:r w:rsidRPr="00ED73EE">
        <w:rPr>
          <w:rFonts w:ascii="Tahoma" w:hAnsi="Tahoma" w:cs="Tahoma"/>
        </w:rPr>
        <w:t>UVODN</w:t>
      </w:r>
      <w:r>
        <w:rPr>
          <w:rFonts w:ascii="Tahoma" w:hAnsi="Tahoma" w:cs="Tahoma"/>
        </w:rPr>
        <w:t>A</w:t>
      </w:r>
      <w:r w:rsidRPr="00ED73EE">
        <w:rPr>
          <w:rFonts w:ascii="Tahoma" w:hAnsi="Tahoma" w:cs="Tahoma"/>
        </w:rPr>
        <w:t xml:space="preserve"> DOLOČB</w:t>
      </w:r>
      <w:r>
        <w:rPr>
          <w:rFonts w:ascii="Tahoma" w:hAnsi="Tahoma" w:cs="Tahoma"/>
        </w:rPr>
        <w:t>A</w:t>
      </w:r>
    </w:p>
    <w:p w:rsidR="00934041" w:rsidRPr="00ED73EE" w:rsidRDefault="00934041" w:rsidP="00934041">
      <w:pPr>
        <w:keepNext/>
        <w:jc w:val="center"/>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jc w:val="both"/>
        <w:rPr>
          <w:rFonts w:ascii="Tahoma" w:hAnsi="Tahoma" w:cs="Tahoma"/>
        </w:rPr>
      </w:pPr>
    </w:p>
    <w:p w:rsidR="00934041" w:rsidRPr="00ED73EE" w:rsidRDefault="00934041" w:rsidP="00934041">
      <w:pPr>
        <w:keepNext/>
        <w:jc w:val="both"/>
        <w:rPr>
          <w:rFonts w:ascii="Tahoma" w:hAnsi="Tahoma" w:cs="Tahoma"/>
        </w:rPr>
      </w:pPr>
      <w:r w:rsidRPr="00ED73EE">
        <w:rPr>
          <w:rFonts w:ascii="Tahoma" w:hAnsi="Tahoma" w:cs="Tahoma"/>
        </w:rPr>
        <w:t>Pogodbeni stranki sporazumno ugotavljata, da je JAVNI HOLD</w:t>
      </w:r>
      <w:r>
        <w:rPr>
          <w:rFonts w:ascii="Tahoma" w:hAnsi="Tahoma" w:cs="Tahoma"/>
        </w:rPr>
        <w:t>IN</w:t>
      </w:r>
      <w:r w:rsidRPr="00ED73EE">
        <w:rPr>
          <w:rFonts w:ascii="Tahoma" w:hAnsi="Tahoma" w:cs="Tahoma"/>
        </w:rPr>
        <w:t>G Ljubljana, d.o.o.</w:t>
      </w:r>
      <w:r>
        <w:rPr>
          <w:rFonts w:ascii="Tahoma" w:hAnsi="Tahoma" w:cs="Tahoma"/>
        </w:rPr>
        <w:t>, Verovškova ulica 70, 1000 Ljubljana, na podlagi pooblastila naročnika</w:t>
      </w:r>
      <w:r w:rsidRPr="00ED73EE">
        <w:rPr>
          <w:rFonts w:ascii="Tahoma" w:hAnsi="Tahoma" w:cs="Tahoma"/>
        </w:rPr>
        <w:t xml:space="preserve"> izvedel postopek oddaje javnega naročila št. </w:t>
      </w:r>
      <w:r w:rsidR="00B31063">
        <w:rPr>
          <w:rFonts w:ascii="Tahoma" w:hAnsi="Tahoma" w:cs="Tahoma"/>
        </w:rPr>
        <w:t>JPE-SIR-200/19</w:t>
      </w:r>
      <w:r w:rsidRPr="00ED73EE">
        <w:rPr>
          <w:rFonts w:ascii="Tahoma" w:hAnsi="Tahoma" w:cs="Tahoma"/>
        </w:rPr>
        <w:t xml:space="preserve"> po postopku </w:t>
      </w:r>
      <w:r w:rsidR="0021702E">
        <w:rPr>
          <w:rFonts w:ascii="Tahoma" w:hAnsi="Tahoma" w:cs="Tahoma"/>
        </w:rPr>
        <w:t>s pogajanji z objavo</w:t>
      </w:r>
      <w:r w:rsidRPr="00ED73EE">
        <w:rPr>
          <w:rFonts w:ascii="Tahoma" w:hAnsi="Tahoma" w:cs="Tahoma"/>
        </w:rPr>
        <w:t xml:space="preserve"> (št. objave na Portalu JN: ___________ </w:t>
      </w:r>
      <w:r>
        <w:rPr>
          <w:rFonts w:ascii="Tahoma" w:hAnsi="Tahoma" w:cs="Tahoma"/>
        </w:rPr>
        <w:t>z dne ____</w:t>
      </w:r>
      <w:r w:rsidRPr="00ED73EE">
        <w:rPr>
          <w:rFonts w:ascii="Tahoma" w:hAnsi="Tahoma" w:cs="Tahoma"/>
        </w:rPr>
        <w:t>), na podlagi 4</w:t>
      </w:r>
      <w:r w:rsidR="0021702E">
        <w:rPr>
          <w:rFonts w:ascii="Tahoma" w:hAnsi="Tahoma" w:cs="Tahoma"/>
        </w:rPr>
        <w:t>5</w:t>
      </w:r>
      <w:r w:rsidRPr="00ED73EE">
        <w:rPr>
          <w:rFonts w:ascii="Tahoma" w:hAnsi="Tahoma" w:cs="Tahoma"/>
        </w:rPr>
        <w:t xml:space="preserve">. člena Zakona o javnem naročanju (Ur. l. RS, št. </w:t>
      </w:r>
      <w:r>
        <w:rPr>
          <w:rFonts w:ascii="Tahoma" w:hAnsi="Tahoma" w:cs="Tahoma"/>
        </w:rPr>
        <w:t>91/15 in 14/18</w:t>
      </w:r>
      <w:r w:rsidRPr="00ED73EE">
        <w:rPr>
          <w:rFonts w:ascii="Tahoma" w:hAnsi="Tahoma" w:cs="Tahoma"/>
        </w:rPr>
        <w:t xml:space="preserve">; v nadaljnjem besedilu: ZJN-3), z namenom sklenitve pogodbe </w:t>
      </w:r>
      <w:r w:rsidRPr="000F1E1B">
        <w:rPr>
          <w:rFonts w:ascii="Tahoma" w:hAnsi="Tahoma" w:cs="Tahoma"/>
        </w:rPr>
        <w:t xml:space="preserve">za izvedbo </w:t>
      </w:r>
      <w:r>
        <w:rPr>
          <w:rFonts w:ascii="Tahoma" w:hAnsi="Tahoma" w:cs="Tahoma"/>
        </w:rPr>
        <w:t xml:space="preserve">_____________________ </w:t>
      </w:r>
      <w:r w:rsidRPr="00ED73EE">
        <w:rPr>
          <w:rFonts w:ascii="Tahoma" w:hAnsi="Tahoma" w:cs="Tahoma"/>
        </w:rPr>
        <w:t xml:space="preserve">, v katerem je bil izvajalec izbran na podlagi </w:t>
      </w:r>
      <w:r w:rsidR="00057A5A">
        <w:rPr>
          <w:rFonts w:ascii="Tahoma" w:hAnsi="Tahoma" w:cs="Tahoma"/>
        </w:rPr>
        <w:t>prijave</w:t>
      </w:r>
      <w:r w:rsidRPr="00ED73EE">
        <w:rPr>
          <w:rFonts w:ascii="Tahoma" w:hAnsi="Tahoma" w:cs="Tahoma"/>
        </w:rPr>
        <w:t xml:space="preserve"> št. ________ z dne __________ in </w:t>
      </w:r>
      <w:r w:rsidR="00057A5A" w:rsidRPr="00ED73EE">
        <w:rPr>
          <w:rFonts w:ascii="Tahoma" w:hAnsi="Tahoma" w:cs="Tahoma"/>
        </w:rPr>
        <w:t xml:space="preserve">ponudbe št. ________ z dne __________ </w:t>
      </w:r>
      <w:r w:rsidR="00057A5A">
        <w:rPr>
          <w:rFonts w:ascii="Tahoma" w:hAnsi="Tahoma" w:cs="Tahoma"/>
        </w:rPr>
        <w:t xml:space="preserve">ter </w:t>
      </w:r>
      <w:r w:rsidRPr="00ED73EE">
        <w:rPr>
          <w:rFonts w:ascii="Tahoma" w:hAnsi="Tahoma" w:cs="Tahoma"/>
        </w:rPr>
        <w:t>na podlagi pogojev</w:t>
      </w:r>
      <w:r>
        <w:rPr>
          <w:rFonts w:ascii="Tahoma" w:hAnsi="Tahoma" w:cs="Tahoma"/>
        </w:rPr>
        <w:t>,</w:t>
      </w:r>
      <w:r w:rsidRPr="00ED73EE">
        <w:rPr>
          <w:rFonts w:ascii="Tahoma" w:hAnsi="Tahoma" w:cs="Tahoma"/>
        </w:rPr>
        <w:t xml:space="preserve"> opredeljenih v razpisni dokumentaciji št. </w:t>
      </w:r>
      <w:r w:rsidR="00B31063">
        <w:rPr>
          <w:rFonts w:ascii="Tahoma" w:hAnsi="Tahoma" w:cs="Tahoma"/>
        </w:rPr>
        <w:t>JPE-SIR-200/19</w:t>
      </w:r>
      <w:r>
        <w:rPr>
          <w:rFonts w:ascii="Tahoma" w:hAnsi="Tahoma" w:cs="Tahoma"/>
        </w:rPr>
        <w:t>,</w:t>
      </w:r>
      <w:r w:rsidRPr="00ED73EE">
        <w:rPr>
          <w:rFonts w:ascii="Tahoma" w:hAnsi="Tahoma" w:cs="Tahoma"/>
        </w:rPr>
        <w:t xml:space="preserve"> in sicer za obdobje od dneva sklenitve pogodbe do izpolnitve vseh obveznosti iz pogodbe.</w:t>
      </w:r>
    </w:p>
    <w:p w:rsidR="00934041" w:rsidRPr="00ED73EE" w:rsidRDefault="00934041" w:rsidP="00934041">
      <w:pPr>
        <w:keepNext/>
        <w:jc w:val="both"/>
        <w:rPr>
          <w:rFonts w:ascii="Tahoma" w:hAnsi="Tahoma" w:cs="Tahoma"/>
        </w:rPr>
      </w:pPr>
    </w:p>
    <w:p w:rsidR="00934041" w:rsidRPr="00ED73EE" w:rsidRDefault="00934041" w:rsidP="00934041">
      <w:pPr>
        <w:keepNext/>
        <w:jc w:val="both"/>
        <w:rPr>
          <w:rFonts w:ascii="Tahoma" w:hAnsi="Tahoma" w:cs="Tahoma"/>
        </w:rPr>
      </w:pPr>
    </w:p>
    <w:p w:rsidR="00934041" w:rsidRPr="00067608" w:rsidRDefault="00934041" w:rsidP="007179CB">
      <w:pPr>
        <w:keepNext/>
        <w:numPr>
          <w:ilvl w:val="0"/>
          <w:numId w:val="21"/>
        </w:numPr>
        <w:tabs>
          <w:tab w:val="left" w:pos="540"/>
        </w:tabs>
        <w:jc w:val="center"/>
        <w:rPr>
          <w:rFonts w:ascii="Tahoma" w:hAnsi="Tahoma" w:cs="Tahoma"/>
        </w:rPr>
      </w:pPr>
      <w:r w:rsidRPr="00067608">
        <w:rPr>
          <w:rFonts w:ascii="Tahoma" w:hAnsi="Tahoma" w:cs="Tahoma"/>
        </w:rPr>
        <w:t>PREDMET POGODBE</w:t>
      </w:r>
    </w:p>
    <w:p w:rsidR="00934041" w:rsidRPr="00AA3FAE" w:rsidRDefault="00934041" w:rsidP="00934041">
      <w:pPr>
        <w:keepNext/>
        <w:tabs>
          <w:tab w:val="left" w:pos="709"/>
          <w:tab w:val="left" w:pos="1702"/>
        </w:tabs>
        <w:jc w:val="center"/>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ind w:left="360"/>
        <w:jc w:val="center"/>
        <w:rPr>
          <w:rFonts w:ascii="Tahoma" w:hAnsi="Tahoma" w:cs="Tahoma"/>
        </w:rPr>
      </w:pPr>
    </w:p>
    <w:p w:rsidR="00934041" w:rsidRDefault="00934041" w:rsidP="00934041">
      <w:pPr>
        <w:keepNext/>
        <w:jc w:val="both"/>
        <w:rPr>
          <w:rFonts w:ascii="Tahoma" w:hAnsi="Tahoma" w:cs="Tahoma"/>
        </w:rPr>
      </w:pPr>
      <w:r w:rsidRPr="006E6BF1">
        <w:rPr>
          <w:rFonts w:ascii="Tahoma" w:hAnsi="Tahoma" w:cs="Tahoma"/>
        </w:rPr>
        <w:t xml:space="preserve">S to pogodbo naročnik odda, izvajalec pa prevzame v </w:t>
      </w:r>
      <w:r w:rsidR="00866B4D">
        <w:rPr>
          <w:rFonts w:ascii="Tahoma" w:hAnsi="Tahoma" w:cs="Tahoma"/>
        </w:rPr>
        <w:t>i</w:t>
      </w:r>
      <w:r w:rsidR="00866B4D" w:rsidRPr="00866B4D">
        <w:rPr>
          <w:rFonts w:ascii="Tahoma" w:hAnsi="Tahoma" w:cs="Tahoma"/>
        </w:rPr>
        <w:t>zvedbo gradben</w:t>
      </w:r>
      <w:r w:rsidR="00866B4D">
        <w:rPr>
          <w:rFonts w:ascii="Tahoma" w:hAnsi="Tahoma" w:cs="Tahoma"/>
        </w:rPr>
        <w:t>a</w:t>
      </w:r>
      <w:r w:rsidR="00866B4D" w:rsidRPr="00866B4D">
        <w:rPr>
          <w:rFonts w:ascii="Tahoma" w:hAnsi="Tahoma" w:cs="Tahoma"/>
        </w:rPr>
        <w:t xml:space="preserve"> del</w:t>
      </w:r>
      <w:r w:rsidR="00866B4D">
        <w:rPr>
          <w:rFonts w:ascii="Tahoma" w:hAnsi="Tahoma" w:cs="Tahoma"/>
        </w:rPr>
        <w:t>a</w:t>
      </w:r>
      <w:r w:rsidR="00866B4D" w:rsidRPr="00866B4D">
        <w:rPr>
          <w:rFonts w:ascii="Tahoma" w:hAnsi="Tahoma" w:cs="Tahoma"/>
        </w:rPr>
        <w:t>: 30II-831-000 Gradnja plinovoda Škofljica - Grosuplje</w:t>
      </w:r>
      <w:r w:rsidR="00B669EC">
        <w:rPr>
          <w:rFonts w:ascii="Tahoma" w:hAnsi="Tahoma" w:cs="Tahoma"/>
        </w:rPr>
        <w:t>,</w:t>
      </w:r>
      <w:r w:rsidR="00866B4D" w:rsidRPr="00866B4D">
        <w:rPr>
          <w:rFonts w:ascii="Tahoma" w:hAnsi="Tahoma" w:cs="Tahoma"/>
        </w:rPr>
        <w:t xml:space="preserve"> 2. faza</w:t>
      </w:r>
      <w:r w:rsidRPr="006E6BF1">
        <w:rPr>
          <w:rFonts w:ascii="Tahoma" w:hAnsi="Tahoma" w:cs="Tahoma"/>
        </w:rPr>
        <w:t xml:space="preserve"> (v nadaljevanju: dela ali pogodbena dela)</w:t>
      </w:r>
      <w:r>
        <w:rPr>
          <w:rFonts w:ascii="Tahoma" w:hAnsi="Tahoma" w:cs="Tahoma"/>
        </w:rPr>
        <w:t xml:space="preserve">. </w:t>
      </w:r>
    </w:p>
    <w:p w:rsidR="00934041" w:rsidRDefault="00934041" w:rsidP="00934041">
      <w:pPr>
        <w:keepNext/>
        <w:jc w:val="both"/>
        <w:rPr>
          <w:rFonts w:ascii="Tahoma" w:hAnsi="Tahoma" w:cs="Tahoma"/>
        </w:rPr>
      </w:pPr>
    </w:p>
    <w:p w:rsidR="00934041" w:rsidRPr="006E6BF1" w:rsidRDefault="00934041" w:rsidP="00934041">
      <w:pPr>
        <w:keepNext/>
        <w:jc w:val="both"/>
        <w:rPr>
          <w:rFonts w:ascii="Tahoma" w:hAnsi="Tahoma" w:cs="Tahoma"/>
        </w:rPr>
      </w:pPr>
      <w:r w:rsidRPr="00C45EF3">
        <w:rPr>
          <w:rFonts w:ascii="Tahoma" w:hAnsi="Tahoma" w:cs="Tahoma"/>
        </w:rPr>
        <w:t xml:space="preserve">Dela, ki jih je izvajalec prevzel in jih bo opravil po tej pogodbi, so opredeljena v projektni </w:t>
      </w:r>
      <w:r w:rsidR="00B669EC" w:rsidRPr="00C45EF3">
        <w:rPr>
          <w:rFonts w:ascii="Tahoma" w:hAnsi="Tahoma" w:cs="Tahoma"/>
        </w:rPr>
        <w:t>dokumentacij</w:t>
      </w:r>
      <w:r w:rsidR="00B669EC">
        <w:rPr>
          <w:rFonts w:ascii="Tahoma" w:hAnsi="Tahoma" w:cs="Tahoma"/>
        </w:rPr>
        <w:t>i</w:t>
      </w:r>
      <w:r w:rsidRPr="00C45EF3">
        <w:rPr>
          <w:rFonts w:ascii="Tahoma" w:hAnsi="Tahoma" w:cs="Tahoma"/>
        </w:rPr>
        <w:t>:</w:t>
      </w:r>
      <w:r w:rsidR="00B669EC" w:rsidRPr="00FF1D1B">
        <w:rPr>
          <w:rFonts w:ascii="Tahoma" w:hAnsi="Tahoma" w:cs="Tahoma"/>
        </w:rPr>
        <w:t xml:space="preserve">Gradnja plinovoda </w:t>
      </w:r>
      <w:r w:rsidR="00B669EC">
        <w:rPr>
          <w:rFonts w:ascii="Tahoma" w:hAnsi="Tahoma" w:cs="Tahoma"/>
        </w:rPr>
        <w:t>Škofljica - Grosuplje, 2. faza</w:t>
      </w:r>
      <w:r w:rsidR="00B669EC" w:rsidRPr="00FF1D1B">
        <w:rPr>
          <w:rFonts w:ascii="Tahoma" w:hAnsi="Tahoma" w:cs="Tahoma"/>
        </w:rPr>
        <w:t xml:space="preserve">, </w:t>
      </w:r>
      <w:r w:rsidR="00B669EC">
        <w:rPr>
          <w:rFonts w:ascii="Tahoma" w:hAnsi="Tahoma" w:cs="Tahoma"/>
        </w:rPr>
        <w:t>Občina Grosuplje in Občina Škofljica,</w:t>
      </w:r>
      <w:r w:rsidR="00B669EC" w:rsidRPr="00FF1D1B">
        <w:rPr>
          <w:rFonts w:ascii="Tahoma" w:hAnsi="Tahoma" w:cs="Tahoma"/>
        </w:rPr>
        <w:t xml:space="preserve"> </w:t>
      </w:r>
      <w:r w:rsidR="00B669EC">
        <w:rPr>
          <w:rFonts w:ascii="Tahoma" w:hAnsi="Tahoma" w:cs="Tahoma"/>
        </w:rPr>
        <w:t>DGD</w:t>
      </w:r>
      <w:r w:rsidR="00B669EC" w:rsidRPr="00FF1D1B">
        <w:rPr>
          <w:rFonts w:ascii="Tahoma" w:hAnsi="Tahoma" w:cs="Tahoma"/>
        </w:rPr>
        <w:t xml:space="preserve"> št. </w:t>
      </w:r>
      <w:r w:rsidR="00B669EC">
        <w:rPr>
          <w:rFonts w:ascii="Tahoma" w:hAnsi="Tahoma" w:cs="Tahoma"/>
        </w:rPr>
        <w:t>S-</w:t>
      </w:r>
      <w:r w:rsidR="00B669EC" w:rsidRPr="00FF1D1B">
        <w:rPr>
          <w:rFonts w:ascii="Tahoma" w:hAnsi="Tahoma" w:cs="Tahoma"/>
        </w:rPr>
        <w:t>5</w:t>
      </w:r>
      <w:r w:rsidR="00B669EC">
        <w:rPr>
          <w:rFonts w:ascii="Tahoma" w:hAnsi="Tahoma" w:cs="Tahoma"/>
        </w:rPr>
        <w:t>000</w:t>
      </w:r>
      <w:r w:rsidR="00B669EC" w:rsidRPr="00FF1D1B">
        <w:rPr>
          <w:rFonts w:ascii="Tahoma" w:hAnsi="Tahoma" w:cs="Tahoma"/>
        </w:rPr>
        <w:t>/2200</w:t>
      </w:r>
      <w:r w:rsidR="00B669EC">
        <w:rPr>
          <w:rFonts w:ascii="Tahoma" w:hAnsi="Tahoma" w:cs="Tahoma"/>
        </w:rPr>
        <w:t>5,</w:t>
      </w:r>
      <w:r w:rsidR="00B669EC" w:rsidRPr="00FF1D1B">
        <w:rPr>
          <w:rFonts w:ascii="Tahoma" w:hAnsi="Tahoma" w:cs="Tahoma"/>
        </w:rPr>
        <w:t xml:space="preserve"> </w:t>
      </w:r>
      <w:r w:rsidR="00B669EC">
        <w:rPr>
          <w:rFonts w:ascii="Tahoma" w:hAnsi="Tahoma" w:cs="Tahoma"/>
        </w:rPr>
        <w:t xml:space="preserve">julij </w:t>
      </w:r>
      <w:r w:rsidR="00B669EC" w:rsidRPr="00FF1D1B">
        <w:rPr>
          <w:rFonts w:ascii="Tahoma" w:hAnsi="Tahoma" w:cs="Tahoma"/>
        </w:rPr>
        <w:t>2019, ki jo je izdelal naročnik</w:t>
      </w:r>
      <w:r w:rsidR="00320D2B">
        <w:rPr>
          <w:rFonts w:ascii="Tahoma" w:hAnsi="Tahoma" w:cs="Tahoma"/>
        </w:rPr>
        <w:t xml:space="preserve">, </w:t>
      </w:r>
      <w:r w:rsidRPr="006E6BF1">
        <w:rPr>
          <w:rFonts w:ascii="Tahoma" w:hAnsi="Tahoma" w:cs="Tahoma"/>
        </w:rPr>
        <w:t>in sicer vse po pravilih stroke, v skladu z zahtevam</w:t>
      </w:r>
      <w:r>
        <w:rPr>
          <w:rFonts w:ascii="Tahoma" w:hAnsi="Tahoma" w:cs="Tahoma"/>
        </w:rPr>
        <w:t>i</w:t>
      </w:r>
      <w:r w:rsidRPr="006E6BF1">
        <w:rPr>
          <w:rFonts w:ascii="Tahoma" w:hAnsi="Tahoma" w:cs="Tahoma"/>
        </w:rPr>
        <w:t xml:space="preserve"> iz razpisne dokumentacije št. </w:t>
      </w:r>
      <w:r w:rsidR="00B31063">
        <w:rPr>
          <w:rFonts w:ascii="Tahoma" w:hAnsi="Tahoma" w:cs="Tahoma"/>
        </w:rPr>
        <w:t>JPE-SIR-200/19</w:t>
      </w:r>
      <w:r w:rsidRPr="006E6BF1">
        <w:rPr>
          <w:rFonts w:ascii="Tahoma" w:hAnsi="Tahoma" w:cs="Tahoma"/>
        </w:rPr>
        <w:t xml:space="preserve"> (v nadaljevanju: razpisna dokumentacija) ter</w:t>
      </w:r>
      <w:r>
        <w:rPr>
          <w:rFonts w:ascii="Tahoma" w:hAnsi="Tahoma" w:cs="Tahoma"/>
        </w:rPr>
        <w:t xml:space="preserve"> s</w:t>
      </w:r>
      <w:r w:rsidRPr="006E6BF1">
        <w:rPr>
          <w:rFonts w:ascii="Tahoma" w:hAnsi="Tahoma" w:cs="Tahoma"/>
        </w:rPr>
        <w:t xml:space="preserve"> skrbnostjo dobrega strokovnjaka. </w:t>
      </w:r>
    </w:p>
    <w:p w:rsidR="00934041" w:rsidRDefault="00934041" w:rsidP="00934041">
      <w:pPr>
        <w:keepNext/>
        <w:jc w:val="both"/>
        <w:rPr>
          <w:rFonts w:ascii="Tahoma" w:hAnsi="Tahoma" w:cs="Tahoma"/>
        </w:rPr>
      </w:pPr>
    </w:p>
    <w:p w:rsidR="00F8386A" w:rsidRDefault="00F8386A" w:rsidP="00934041">
      <w:pPr>
        <w:keepNext/>
        <w:jc w:val="both"/>
        <w:rPr>
          <w:rFonts w:ascii="Tahoma" w:hAnsi="Tahoma" w:cs="Tahoma"/>
        </w:rPr>
      </w:pPr>
      <w:r w:rsidRPr="00F8386A">
        <w:rPr>
          <w:rFonts w:ascii="Tahoma" w:hAnsi="Tahoma" w:cs="Tahoma"/>
        </w:rPr>
        <w:lastRenderedPageBreak/>
        <w:t>Dela v zvezi z izgradnjo glavnih plinovodov bo izvajalec izvedel neposredno na podlagi te pogodbe, posamezne priključne plinovode pa bo izvajalec izvedel na podlagi predhodnega pisnega naročila naročnika, zato je število priključnih plinovodov v projektni dokumentaciji iz prvega odstavka tega člena določeno zgolj okvirno in lahko odstopa glede na to, koliko posameznih priključnih plinovodov bo naročnik dejansko naročil pri izvajalcu.</w:t>
      </w:r>
    </w:p>
    <w:p w:rsidR="00934041" w:rsidRDefault="00934041" w:rsidP="00934041">
      <w:pPr>
        <w:keepNext/>
        <w:jc w:val="both"/>
        <w:rPr>
          <w:rFonts w:ascii="Tahoma" w:hAnsi="Tahoma" w:cs="Tahoma"/>
        </w:rPr>
      </w:pPr>
    </w:p>
    <w:p w:rsidR="00910300" w:rsidRPr="00ED73EE" w:rsidRDefault="00910300" w:rsidP="00934041">
      <w:pPr>
        <w:keepNext/>
        <w:jc w:val="both"/>
        <w:rPr>
          <w:rFonts w:ascii="Tahoma" w:hAnsi="Tahoma" w:cs="Tahoma"/>
        </w:rPr>
      </w:pPr>
    </w:p>
    <w:p w:rsidR="00934041" w:rsidRPr="00067608" w:rsidRDefault="00934041" w:rsidP="007179CB">
      <w:pPr>
        <w:keepNext/>
        <w:numPr>
          <w:ilvl w:val="0"/>
          <w:numId w:val="21"/>
        </w:numPr>
        <w:tabs>
          <w:tab w:val="left" w:pos="540"/>
        </w:tabs>
        <w:jc w:val="center"/>
        <w:rPr>
          <w:rFonts w:ascii="Tahoma" w:hAnsi="Tahoma" w:cs="Tahoma"/>
        </w:rPr>
      </w:pPr>
      <w:r w:rsidRPr="00067608">
        <w:rPr>
          <w:rFonts w:ascii="Tahoma" w:hAnsi="Tahoma" w:cs="Tahoma"/>
        </w:rPr>
        <w:t>POGODBENA VREDNOST DEL</w:t>
      </w:r>
    </w:p>
    <w:p w:rsidR="00934041" w:rsidRPr="00ED73EE" w:rsidRDefault="00934041" w:rsidP="00934041">
      <w:pPr>
        <w:keepNext/>
        <w:tabs>
          <w:tab w:val="left" w:pos="709"/>
          <w:tab w:val="left" w:pos="1702"/>
        </w:tabs>
        <w:ind w:left="1701" w:hanging="1701"/>
        <w:jc w:val="center"/>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ind w:left="360"/>
        <w:jc w:val="center"/>
        <w:rPr>
          <w:rFonts w:ascii="Tahoma" w:hAnsi="Tahoma" w:cs="Tahoma"/>
        </w:rPr>
      </w:pPr>
    </w:p>
    <w:p w:rsidR="00934041" w:rsidRPr="00ED73EE" w:rsidRDefault="00934041" w:rsidP="00934041">
      <w:pPr>
        <w:keepNext/>
        <w:jc w:val="both"/>
        <w:rPr>
          <w:rFonts w:ascii="Tahoma" w:hAnsi="Tahoma" w:cs="Tahoma"/>
        </w:rPr>
      </w:pPr>
      <w:r w:rsidRPr="00ED73EE">
        <w:rPr>
          <w:rFonts w:ascii="Tahoma" w:hAnsi="Tahoma" w:cs="Tahoma"/>
        </w:rPr>
        <w:t>Pogodbena vrednost del, k</w:t>
      </w:r>
      <w:r>
        <w:rPr>
          <w:rFonts w:ascii="Tahoma" w:hAnsi="Tahoma" w:cs="Tahoma"/>
        </w:rPr>
        <w:t>aterih izvedba</w:t>
      </w:r>
      <w:r w:rsidRPr="00ED73EE">
        <w:rPr>
          <w:rFonts w:ascii="Tahoma" w:hAnsi="Tahoma" w:cs="Tahoma"/>
        </w:rPr>
        <w:t xml:space="preserve"> </w:t>
      </w:r>
      <w:r>
        <w:rPr>
          <w:rFonts w:ascii="Tahoma" w:hAnsi="Tahoma" w:cs="Tahoma"/>
        </w:rPr>
        <w:t>je</w:t>
      </w:r>
      <w:r w:rsidRPr="00ED73EE">
        <w:rPr>
          <w:rFonts w:ascii="Tahoma" w:hAnsi="Tahoma" w:cs="Tahoma"/>
        </w:rPr>
        <w:t xml:space="preserve"> predmet te pogodbe, je določena na podlagi sprejete ponudbe izvajalca št. ________ z dne __________ iz 1. člena pogodbe (v nadaljevanju: ponudba) ter v skladu s predloženim predračunom z dne</w:t>
      </w:r>
      <w:r>
        <w:rPr>
          <w:rFonts w:ascii="Tahoma" w:hAnsi="Tahoma" w:cs="Tahoma"/>
        </w:rPr>
        <w:t xml:space="preserve"> ______________ </w:t>
      </w:r>
      <w:r w:rsidRPr="00ED73EE">
        <w:rPr>
          <w:rFonts w:ascii="Tahoma" w:hAnsi="Tahoma" w:cs="Tahoma"/>
        </w:rPr>
        <w:t>(v nadaljevanju: predračun)</w:t>
      </w:r>
      <w:r>
        <w:rPr>
          <w:rFonts w:ascii="Tahoma" w:hAnsi="Tahoma" w:cs="Tahoma"/>
        </w:rPr>
        <w:t xml:space="preserve"> in</w:t>
      </w:r>
      <w:r w:rsidRPr="00ED73EE">
        <w:rPr>
          <w:rFonts w:ascii="Tahoma" w:hAnsi="Tahoma" w:cs="Tahoma"/>
        </w:rPr>
        <w:t xml:space="preserve"> znaša </w:t>
      </w:r>
      <w:r>
        <w:rPr>
          <w:rFonts w:ascii="Tahoma" w:hAnsi="Tahoma" w:cs="Tahoma"/>
        </w:rPr>
        <w:t xml:space="preserve">na dan sklenitve te pogodbe </w:t>
      </w:r>
      <w:r w:rsidRPr="00ED73EE">
        <w:rPr>
          <w:rFonts w:ascii="Tahoma" w:hAnsi="Tahoma" w:cs="Tahoma"/>
        </w:rPr>
        <w:t>v neto vrednosti</w:t>
      </w:r>
      <w:r w:rsidR="00F379A7">
        <w:rPr>
          <w:rFonts w:ascii="Tahoma" w:hAnsi="Tahoma" w:cs="Tahoma"/>
        </w:rPr>
        <w:t>:</w:t>
      </w:r>
      <w:r w:rsidRPr="00ED73EE">
        <w:rPr>
          <w:rFonts w:ascii="Tahoma" w:hAnsi="Tahoma" w:cs="Tahoma"/>
        </w:rPr>
        <w:t xml:space="preserve">  </w:t>
      </w:r>
    </w:p>
    <w:p w:rsidR="00934041" w:rsidRDefault="00934041" w:rsidP="00934041">
      <w:pPr>
        <w:keepNext/>
        <w:jc w:val="both"/>
        <w:rPr>
          <w:rFonts w:ascii="Tahoma" w:hAnsi="Tahoma" w:cs="Tahoma"/>
        </w:rPr>
      </w:pPr>
    </w:p>
    <w:tbl>
      <w:tblPr>
        <w:tblStyle w:val="Tabelamrea"/>
        <w:tblW w:w="0" w:type="auto"/>
        <w:tblInd w:w="817" w:type="dxa"/>
        <w:tblLook w:val="04A0" w:firstRow="1" w:lastRow="0" w:firstColumn="1" w:lastColumn="0" w:noHBand="0" w:noVBand="1"/>
      </w:tblPr>
      <w:tblGrid>
        <w:gridCol w:w="3930"/>
        <w:gridCol w:w="3583"/>
      </w:tblGrid>
      <w:tr w:rsidR="003E6A77" w:rsidTr="003E6A77">
        <w:tc>
          <w:tcPr>
            <w:tcW w:w="3930" w:type="dxa"/>
          </w:tcPr>
          <w:p w:rsidR="003E6A77" w:rsidRDefault="003E6A77" w:rsidP="00934041">
            <w:pPr>
              <w:keepNext/>
              <w:jc w:val="both"/>
              <w:rPr>
                <w:rFonts w:ascii="Tahoma" w:hAnsi="Tahoma" w:cs="Tahoma"/>
              </w:rPr>
            </w:pPr>
            <w:r>
              <w:rPr>
                <w:rFonts w:ascii="Tahoma" w:hAnsi="Tahoma" w:cs="Tahoma"/>
              </w:rPr>
              <w:t>Naziv</w:t>
            </w:r>
            <w:r w:rsidR="00910300">
              <w:rPr>
                <w:rFonts w:ascii="Tahoma" w:hAnsi="Tahoma" w:cs="Tahoma"/>
              </w:rPr>
              <w:t xml:space="preserve"> – gradbena dela</w:t>
            </w:r>
          </w:p>
        </w:tc>
        <w:tc>
          <w:tcPr>
            <w:tcW w:w="3583" w:type="dxa"/>
          </w:tcPr>
          <w:p w:rsidR="003E6A77" w:rsidRDefault="003E6A77" w:rsidP="00934041">
            <w:pPr>
              <w:keepNext/>
              <w:jc w:val="both"/>
              <w:rPr>
                <w:rFonts w:ascii="Tahoma" w:hAnsi="Tahoma" w:cs="Tahoma"/>
              </w:rPr>
            </w:pPr>
            <w:r>
              <w:rPr>
                <w:rFonts w:ascii="Tahoma" w:hAnsi="Tahoma" w:cs="Tahoma"/>
              </w:rPr>
              <w:t>EUR brez DDV</w:t>
            </w:r>
          </w:p>
        </w:tc>
      </w:tr>
      <w:tr w:rsidR="003E6A77" w:rsidTr="003E6A77">
        <w:tc>
          <w:tcPr>
            <w:tcW w:w="3930" w:type="dxa"/>
          </w:tcPr>
          <w:p w:rsidR="003E6A77" w:rsidRDefault="003E6A77" w:rsidP="00934041">
            <w:pPr>
              <w:keepNext/>
              <w:jc w:val="both"/>
              <w:rPr>
                <w:rFonts w:ascii="Tahoma" w:hAnsi="Tahoma" w:cs="Tahoma"/>
              </w:rPr>
            </w:pPr>
            <w:r>
              <w:rPr>
                <w:rFonts w:ascii="Tahoma" w:hAnsi="Tahoma" w:cs="Tahoma"/>
              </w:rPr>
              <w:t>Glavni plinovodi</w:t>
            </w:r>
          </w:p>
        </w:tc>
        <w:tc>
          <w:tcPr>
            <w:tcW w:w="3583" w:type="dxa"/>
          </w:tcPr>
          <w:p w:rsidR="003E6A77" w:rsidRDefault="003E6A77" w:rsidP="00934041">
            <w:pPr>
              <w:keepNext/>
              <w:jc w:val="both"/>
              <w:rPr>
                <w:rFonts w:ascii="Tahoma" w:hAnsi="Tahoma" w:cs="Tahoma"/>
              </w:rPr>
            </w:pPr>
          </w:p>
        </w:tc>
      </w:tr>
      <w:tr w:rsidR="003E6A77" w:rsidTr="003E6A77">
        <w:tc>
          <w:tcPr>
            <w:tcW w:w="3930" w:type="dxa"/>
          </w:tcPr>
          <w:p w:rsidR="003E6A77" w:rsidRDefault="003E6A77" w:rsidP="00910300">
            <w:pPr>
              <w:keepNext/>
              <w:jc w:val="both"/>
              <w:rPr>
                <w:rFonts w:ascii="Tahoma" w:hAnsi="Tahoma" w:cs="Tahoma"/>
              </w:rPr>
            </w:pPr>
            <w:r>
              <w:rPr>
                <w:rFonts w:ascii="Tahoma" w:hAnsi="Tahoma" w:cs="Tahoma"/>
              </w:rPr>
              <w:t xml:space="preserve">Priključni plinovodi </w:t>
            </w:r>
            <w:r w:rsidR="00C17F83">
              <w:rPr>
                <w:rFonts w:ascii="Tahoma" w:hAnsi="Tahoma" w:cs="Tahoma"/>
              </w:rPr>
              <w:t xml:space="preserve">tip I </w:t>
            </w:r>
            <w:r w:rsidR="00910300">
              <w:rPr>
                <w:rFonts w:ascii="Tahoma" w:hAnsi="Tahoma" w:cs="Tahoma"/>
              </w:rPr>
              <w:t xml:space="preserve">(____ </w:t>
            </w:r>
            <w:r w:rsidR="00C17F83">
              <w:rPr>
                <w:rFonts w:ascii="Tahoma" w:hAnsi="Tahoma" w:cs="Tahoma"/>
              </w:rPr>
              <w:t xml:space="preserve">priključnih plinovodov po ceni </w:t>
            </w:r>
            <w:r w:rsidR="00910300">
              <w:rPr>
                <w:rFonts w:ascii="Tahoma" w:hAnsi="Tahoma" w:cs="Tahoma"/>
              </w:rPr>
              <w:t xml:space="preserve">_____ </w:t>
            </w:r>
            <w:r w:rsidR="00C17F83">
              <w:rPr>
                <w:rFonts w:ascii="Tahoma" w:hAnsi="Tahoma" w:cs="Tahoma"/>
              </w:rPr>
              <w:t xml:space="preserve">za </w:t>
            </w:r>
            <w:r w:rsidR="00DF286C">
              <w:rPr>
                <w:rFonts w:ascii="Tahoma" w:hAnsi="Tahoma" w:cs="Tahoma"/>
              </w:rPr>
              <w:t>priključek</w:t>
            </w:r>
            <w:r w:rsidR="00C17F83">
              <w:rPr>
                <w:rFonts w:ascii="Tahoma" w:hAnsi="Tahoma" w:cs="Tahoma"/>
              </w:rPr>
              <w:t>)</w:t>
            </w:r>
          </w:p>
        </w:tc>
        <w:tc>
          <w:tcPr>
            <w:tcW w:w="3583" w:type="dxa"/>
          </w:tcPr>
          <w:p w:rsidR="003E6A77" w:rsidRDefault="003E6A77" w:rsidP="00934041">
            <w:pPr>
              <w:keepNext/>
              <w:jc w:val="both"/>
              <w:rPr>
                <w:rFonts w:ascii="Tahoma" w:hAnsi="Tahoma" w:cs="Tahoma"/>
              </w:rPr>
            </w:pPr>
          </w:p>
        </w:tc>
      </w:tr>
      <w:tr w:rsidR="003E6A77" w:rsidTr="003E6A77">
        <w:tc>
          <w:tcPr>
            <w:tcW w:w="3930" w:type="dxa"/>
          </w:tcPr>
          <w:p w:rsidR="003E6A77" w:rsidRDefault="003E6A77" w:rsidP="00934041">
            <w:pPr>
              <w:keepNext/>
              <w:jc w:val="both"/>
              <w:rPr>
                <w:rFonts w:ascii="Tahoma" w:hAnsi="Tahoma" w:cs="Tahoma"/>
              </w:rPr>
            </w:pPr>
            <w:r>
              <w:rPr>
                <w:rFonts w:ascii="Tahoma" w:hAnsi="Tahoma" w:cs="Tahoma"/>
              </w:rPr>
              <w:t>Skupaj</w:t>
            </w:r>
          </w:p>
        </w:tc>
        <w:tc>
          <w:tcPr>
            <w:tcW w:w="3583" w:type="dxa"/>
          </w:tcPr>
          <w:p w:rsidR="003E6A77" w:rsidRDefault="003E6A77" w:rsidP="00934041">
            <w:pPr>
              <w:keepNext/>
              <w:jc w:val="both"/>
              <w:rPr>
                <w:rFonts w:ascii="Tahoma" w:hAnsi="Tahoma" w:cs="Tahoma"/>
              </w:rPr>
            </w:pPr>
          </w:p>
        </w:tc>
      </w:tr>
    </w:tbl>
    <w:p w:rsidR="00934041" w:rsidRDefault="00934041" w:rsidP="00934041">
      <w:pPr>
        <w:keepNext/>
        <w:jc w:val="both"/>
        <w:rPr>
          <w:rFonts w:ascii="Tahoma" w:hAnsi="Tahoma" w:cs="Tahoma"/>
        </w:rPr>
      </w:pPr>
    </w:p>
    <w:p w:rsidR="00934041" w:rsidRPr="001F6FE2" w:rsidRDefault="00934041" w:rsidP="00934041">
      <w:pPr>
        <w:keepNext/>
        <w:tabs>
          <w:tab w:val="left" w:pos="1418"/>
          <w:tab w:val="left" w:pos="1702"/>
        </w:tabs>
        <w:ind w:right="-113"/>
        <w:jc w:val="both"/>
        <w:rPr>
          <w:rFonts w:ascii="Tahoma" w:hAnsi="Tahoma" w:cs="Tahoma"/>
        </w:rPr>
      </w:pPr>
      <w:r w:rsidRPr="001F6FE2">
        <w:rPr>
          <w:rFonts w:ascii="Tahoma" w:hAnsi="Tahoma" w:cs="Tahoma"/>
        </w:rPr>
        <w:t>Davek na dodano vrednost</w:t>
      </w:r>
      <w:r>
        <w:rPr>
          <w:rFonts w:ascii="Tahoma" w:hAnsi="Tahoma" w:cs="Tahoma"/>
        </w:rPr>
        <w:t xml:space="preserve"> (DDV)</w:t>
      </w:r>
      <w:r w:rsidRPr="001F6FE2">
        <w:rPr>
          <w:rFonts w:ascii="Tahoma" w:hAnsi="Tahoma" w:cs="Tahoma"/>
        </w:rPr>
        <w:t xml:space="preserve"> se obračuna v skladu z vsakokratno veljavno zakonodajo. </w:t>
      </w:r>
    </w:p>
    <w:p w:rsidR="00934041" w:rsidRPr="00ED73EE" w:rsidRDefault="00934041" w:rsidP="00934041">
      <w:pPr>
        <w:keepNext/>
        <w:jc w:val="both"/>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ED73EE">
        <w:rPr>
          <w:rFonts w:ascii="Tahoma" w:hAnsi="Tahoma" w:cs="Tahoma"/>
        </w:rPr>
        <w:t>Vsa izvedena dela po tej pogodbi se obračunajo po dejansko opravljenih in izmerjenih delih in po cenah, ki so določene za merske enote del v ponudbi.</w:t>
      </w:r>
      <w:r w:rsidR="00057A5A">
        <w:rPr>
          <w:rFonts w:ascii="Tahoma" w:hAnsi="Tahoma" w:cs="Tahoma"/>
        </w:rPr>
        <w:t xml:space="preserve"> Cene za merske enote del po </w:t>
      </w:r>
      <w:r w:rsidRPr="00ED73EE">
        <w:rPr>
          <w:rFonts w:ascii="Tahoma" w:hAnsi="Tahoma" w:cs="Tahoma"/>
        </w:rPr>
        <w:t xml:space="preserve">ponudbi izvajalca bodo ostale nespremenjene do končnega obračuna. </w:t>
      </w:r>
    </w:p>
    <w:p w:rsidR="00934041" w:rsidRPr="00ED73EE" w:rsidRDefault="00934041" w:rsidP="00934041">
      <w:pPr>
        <w:keepNext/>
        <w:ind w:left="360"/>
        <w:jc w:val="center"/>
        <w:rPr>
          <w:rFonts w:ascii="Tahoma" w:hAnsi="Tahoma" w:cs="Tahoma"/>
        </w:rPr>
      </w:pPr>
    </w:p>
    <w:p w:rsidR="00934041" w:rsidRPr="00ED73EE" w:rsidRDefault="00934041" w:rsidP="00934041">
      <w:pPr>
        <w:keepNext/>
        <w:tabs>
          <w:tab w:val="left" w:pos="709"/>
          <w:tab w:val="left" w:pos="1702"/>
        </w:tabs>
        <w:rPr>
          <w:rFonts w:ascii="Tahoma" w:hAnsi="Tahoma" w:cs="Tahoma"/>
        </w:rPr>
      </w:pPr>
    </w:p>
    <w:p w:rsidR="00934041" w:rsidRPr="00ED73EE" w:rsidRDefault="00934041" w:rsidP="007179CB">
      <w:pPr>
        <w:keepNext/>
        <w:numPr>
          <w:ilvl w:val="0"/>
          <w:numId w:val="21"/>
        </w:numPr>
        <w:tabs>
          <w:tab w:val="left" w:pos="540"/>
        </w:tabs>
        <w:jc w:val="center"/>
        <w:rPr>
          <w:rFonts w:ascii="Tahoma" w:hAnsi="Tahoma" w:cs="Tahoma"/>
        </w:rPr>
      </w:pPr>
      <w:r w:rsidRPr="00ED73EE">
        <w:rPr>
          <w:rFonts w:ascii="Tahoma" w:hAnsi="Tahoma" w:cs="Tahoma"/>
        </w:rPr>
        <w:t>SESTAVNI DELI POGODBE</w:t>
      </w:r>
    </w:p>
    <w:p w:rsidR="00934041" w:rsidRPr="00ED73EE" w:rsidRDefault="00934041" w:rsidP="00934041">
      <w:pPr>
        <w:keepNext/>
        <w:tabs>
          <w:tab w:val="left" w:pos="709"/>
          <w:tab w:val="left" w:pos="1702"/>
        </w:tabs>
        <w:ind w:left="1701" w:hanging="1701"/>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tabs>
          <w:tab w:val="left" w:pos="1418"/>
          <w:tab w:val="left" w:pos="1702"/>
        </w:tabs>
        <w:rPr>
          <w:rFonts w:ascii="Tahoma" w:hAnsi="Tahoma" w:cs="Tahoma"/>
        </w:rPr>
      </w:pPr>
    </w:p>
    <w:p w:rsidR="00934041" w:rsidRPr="008A6387" w:rsidRDefault="00934041" w:rsidP="00934041">
      <w:pPr>
        <w:keepNext/>
        <w:tabs>
          <w:tab w:val="left" w:pos="1418"/>
          <w:tab w:val="left" w:pos="1702"/>
        </w:tabs>
        <w:jc w:val="both"/>
        <w:rPr>
          <w:rFonts w:ascii="Tahoma" w:hAnsi="Tahoma" w:cs="Tahoma"/>
        </w:rPr>
      </w:pPr>
      <w:r w:rsidRPr="008A6387">
        <w:rPr>
          <w:rFonts w:ascii="Tahoma" w:hAnsi="Tahoma" w:cs="Tahoma"/>
        </w:rPr>
        <w:t>Pogodbeni stranki sta soglasni, da so sestavni deli pogodbe:</w:t>
      </w:r>
    </w:p>
    <w:p w:rsidR="00934041" w:rsidRPr="008A6387" w:rsidRDefault="00934041" w:rsidP="00934041">
      <w:pPr>
        <w:keepNext/>
        <w:numPr>
          <w:ilvl w:val="0"/>
          <w:numId w:val="9"/>
        </w:numPr>
        <w:tabs>
          <w:tab w:val="left" w:pos="426"/>
          <w:tab w:val="left" w:pos="1418"/>
          <w:tab w:val="left" w:pos="1702"/>
        </w:tabs>
        <w:rPr>
          <w:rFonts w:ascii="Tahoma" w:hAnsi="Tahoma" w:cs="Tahoma"/>
        </w:rPr>
      </w:pPr>
      <w:r w:rsidRPr="008A6387">
        <w:rPr>
          <w:rFonts w:ascii="Tahoma" w:hAnsi="Tahoma" w:cs="Tahoma"/>
        </w:rPr>
        <w:t xml:space="preserve">razpisna dokumentacija št. </w:t>
      </w:r>
      <w:r w:rsidR="00B31063">
        <w:rPr>
          <w:rFonts w:ascii="Tahoma" w:hAnsi="Tahoma" w:cs="Tahoma"/>
        </w:rPr>
        <w:t>JPE-SIR-200/19</w:t>
      </w:r>
      <w:r w:rsidRPr="008A6387">
        <w:rPr>
          <w:rFonts w:ascii="Tahoma" w:hAnsi="Tahoma" w:cs="Tahoma"/>
        </w:rPr>
        <w:t>,</w:t>
      </w:r>
    </w:p>
    <w:p w:rsidR="00057A5A" w:rsidRDefault="00057A5A" w:rsidP="00934041">
      <w:pPr>
        <w:keepNext/>
        <w:numPr>
          <w:ilvl w:val="0"/>
          <w:numId w:val="9"/>
        </w:numPr>
        <w:jc w:val="both"/>
        <w:rPr>
          <w:rFonts w:ascii="Tahoma" w:hAnsi="Tahoma" w:cs="Tahoma"/>
        </w:rPr>
      </w:pPr>
      <w:r>
        <w:rPr>
          <w:rFonts w:ascii="Tahoma" w:hAnsi="Tahoma" w:cs="Tahoma"/>
        </w:rPr>
        <w:t xml:space="preserve">prijava </w:t>
      </w:r>
      <w:r w:rsidRPr="008A6387">
        <w:rPr>
          <w:rFonts w:ascii="Tahoma" w:hAnsi="Tahoma" w:cs="Tahoma"/>
        </w:rPr>
        <w:t>izvajalca iz 1. člena pogodbe</w:t>
      </w:r>
    </w:p>
    <w:p w:rsidR="00934041" w:rsidRDefault="00934041" w:rsidP="00934041">
      <w:pPr>
        <w:keepNext/>
        <w:numPr>
          <w:ilvl w:val="0"/>
          <w:numId w:val="9"/>
        </w:numPr>
        <w:jc w:val="both"/>
        <w:rPr>
          <w:rFonts w:ascii="Tahoma" w:hAnsi="Tahoma" w:cs="Tahoma"/>
        </w:rPr>
      </w:pPr>
      <w:r w:rsidRPr="008A6387">
        <w:rPr>
          <w:rFonts w:ascii="Tahoma" w:hAnsi="Tahoma" w:cs="Tahoma"/>
        </w:rPr>
        <w:t>ponudba izvajalca iz 1. člena pogodbe,</w:t>
      </w:r>
    </w:p>
    <w:p w:rsidR="00934041" w:rsidRPr="008A6387" w:rsidRDefault="00934041" w:rsidP="00934041">
      <w:pPr>
        <w:keepNext/>
        <w:numPr>
          <w:ilvl w:val="0"/>
          <w:numId w:val="9"/>
        </w:numPr>
        <w:jc w:val="both"/>
        <w:rPr>
          <w:rFonts w:ascii="Tahoma" w:hAnsi="Tahoma" w:cs="Tahoma"/>
        </w:rPr>
      </w:pPr>
      <w:r>
        <w:rPr>
          <w:rFonts w:ascii="Tahoma" w:hAnsi="Tahoma" w:cs="Tahoma"/>
        </w:rPr>
        <w:t>predračun izvajalca iz 3. člena pogodbe,</w:t>
      </w:r>
    </w:p>
    <w:p w:rsidR="00934041" w:rsidRDefault="00934041" w:rsidP="00934041">
      <w:pPr>
        <w:keepNext/>
        <w:numPr>
          <w:ilvl w:val="0"/>
          <w:numId w:val="9"/>
        </w:numPr>
        <w:jc w:val="both"/>
        <w:rPr>
          <w:rFonts w:ascii="Tahoma" w:hAnsi="Tahoma" w:cs="Tahoma"/>
        </w:rPr>
      </w:pPr>
      <w:r w:rsidRPr="008A6387">
        <w:rPr>
          <w:rFonts w:ascii="Tahoma" w:hAnsi="Tahoma" w:cs="Tahoma"/>
        </w:rPr>
        <w:t>dokumentacija za izvedbo gradnje</w:t>
      </w:r>
      <w:r>
        <w:rPr>
          <w:rFonts w:ascii="Tahoma" w:hAnsi="Tahoma" w:cs="Tahoma"/>
        </w:rPr>
        <w:t>,</w:t>
      </w:r>
      <w:r w:rsidRPr="008A6387">
        <w:rPr>
          <w:rFonts w:ascii="Tahoma" w:hAnsi="Tahoma" w:cs="Tahoma"/>
        </w:rPr>
        <w:t xml:space="preserve"> naveden</w:t>
      </w:r>
      <w:r>
        <w:rPr>
          <w:rFonts w:ascii="Tahoma" w:hAnsi="Tahoma" w:cs="Tahoma"/>
        </w:rPr>
        <w:t>a</w:t>
      </w:r>
      <w:r w:rsidRPr="008A6387">
        <w:rPr>
          <w:rFonts w:ascii="Tahoma" w:hAnsi="Tahoma" w:cs="Tahoma"/>
        </w:rPr>
        <w:t xml:space="preserve"> v 2. členu pogodbe,</w:t>
      </w:r>
    </w:p>
    <w:p w:rsidR="00320D2B" w:rsidRPr="00365765" w:rsidRDefault="00320D2B" w:rsidP="00320D2B">
      <w:pPr>
        <w:keepNext/>
        <w:numPr>
          <w:ilvl w:val="0"/>
          <w:numId w:val="9"/>
        </w:numPr>
        <w:jc w:val="both"/>
        <w:rPr>
          <w:rFonts w:ascii="Tahoma" w:hAnsi="Tahoma" w:cs="Tahoma"/>
        </w:rPr>
      </w:pPr>
      <w:r>
        <w:rPr>
          <w:rFonts w:ascii="Tahoma" w:hAnsi="Tahoma" w:cs="Tahoma"/>
        </w:rPr>
        <w:t>Tehnične zahteve</w:t>
      </w:r>
      <w:r w:rsidRPr="00365765">
        <w:rPr>
          <w:rFonts w:ascii="Tahoma" w:hAnsi="Tahoma" w:cs="Tahoma"/>
        </w:rPr>
        <w:t xml:space="preserve"> za graditev glavnih in priključnih plinovodov ter notranjih plinskih napeljav, 10. dopolnjena in popravljena izdaja, maj 2012, (</w:t>
      </w:r>
      <w:hyperlink r:id="rId14" w:history="1">
        <w:r w:rsidRPr="00EB40FF">
          <w:rPr>
            <w:rStyle w:val="Hiperpovezava"/>
            <w:rFonts w:ascii="Tahoma" w:hAnsi="Tahoma" w:cs="Tahoma"/>
          </w:rPr>
          <w:t>http://www.energetika-lj.si/zakonodaja/tehnicne-zahteve-za-graditev-plin</w:t>
        </w:r>
      </w:hyperlink>
      <w:r>
        <w:rPr>
          <w:rStyle w:val="Hiperpovezava"/>
          <w:rFonts w:ascii="Tahoma" w:hAnsi="Tahoma" w:cs="Tahoma"/>
        </w:rPr>
        <w:t>)</w:t>
      </w:r>
      <w:r w:rsidRPr="00067608">
        <w:rPr>
          <w:rStyle w:val="Hiperpovezava"/>
          <w:rFonts w:ascii="Tahoma" w:hAnsi="Tahoma" w:cs="Tahoma"/>
          <w:u w:val="none"/>
        </w:rPr>
        <w:t>,</w:t>
      </w:r>
    </w:p>
    <w:p w:rsidR="00320D2B" w:rsidRPr="003435A7" w:rsidRDefault="00320D2B" w:rsidP="00320D2B">
      <w:pPr>
        <w:keepNext/>
        <w:numPr>
          <w:ilvl w:val="0"/>
          <w:numId w:val="9"/>
        </w:numPr>
        <w:jc w:val="both"/>
        <w:rPr>
          <w:rFonts w:ascii="Tahoma" w:hAnsi="Tahoma" w:cs="Tahoma"/>
        </w:rPr>
      </w:pPr>
      <w:r w:rsidRPr="0064602E">
        <w:rPr>
          <w:rFonts w:ascii="Tahoma" w:hAnsi="Tahoma" w:cs="Tahoma"/>
        </w:rPr>
        <w:t>Pravilnik o tehničnih pogojih za graditev, obratovanje in vzdrževanje plinovodov z največjim</w:t>
      </w:r>
      <w:r w:rsidRPr="00C45EF3">
        <w:rPr>
          <w:rFonts w:ascii="Tahoma" w:hAnsi="Tahoma" w:cs="Tahoma"/>
        </w:rPr>
        <w:t xml:space="preserve"> dovoljenim tlakom do vključno 16 barov (Ur. list RS št. 26/02</w:t>
      </w:r>
      <w:r>
        <w:rPr>
          <w:rFonts w:ascii="Tahoma" w:hAnsi="Tahoma" w:cs="Tahoma"/>
        </w:rPr>
        <w:t>,</w:t>
      </w:r>
      <w:r w:rsidRPr="00C45EF3">
        <w:rPr>
          <w:rFonts w:ascii="Tahoma" w:hAnsi="Tahoma" w:cs="Tahoma"/>
        </w:rPr>
        <w:t xml:space="preserve"> 54/02</w:t>
      </w:r>
      <w:r>
        <w:rPr>
          <w:rFonts w:ascii="Tahoma" w:hAnsi="Tahoma" w:cs="Tahoma"/>
        </w:rPr>
        <w:t xml:space="preserve"> in 17/14-EZ-1</w:t>
      </w:r>
      <w:r w:rsidRPr="00C45EF3">
        <w:rPr>
          <w:rFonts w:ascii="Tahoma" w:hAnsi="Tahoma" w:cs="Tahoma"/>
        </w:rPr>
        <w:t>)</w:t>
      </w:r>
      <w:r w:rsidRPr="00365765">
        <w:rPr>
          <w:rFonts w:ascii="Tahoma" w:hAnsi="Tahoma" w:cs="Tahoma"/>
        </w:rPr>
        <w:t>,</w:t>
      </w:r>
    </w:p>
    <w:p w:rsidR="00934041" w:rsidRPr="008A6387" w:rsidRDefault="00934041" w:rsidP="00934041">
      <w:pPr>
        <w:keepNext/>
        <w:numPr>
          <w:ilvl w:val="0"/>
          <w:numId w:val="9"/>
        </w:numPr>
        <w:tabs>
          <w:tab w:val="left" w:pos="426"/>
          <w:tab w:val="left" w:pos="1418"/>
          <w:tab w:val="left" w:pos="1702"/>
        </w:tabs>
        <w:rPr>
          <w:rFonts w:ascii="Tahoma" w:hAnsi="Tahoma" w:cs="Tahoma"/>
        </w:rPr>
      </w:pPr>
      <w:r w:rsidRPr="008A6387">
        <w:rPr>
          <w:rFonts w:ascii="Tahoma" w:hAnsi="Tahoma" w:cs="Tahoma"/>
        </w:rPr>
        <w:t>dovoljenje za zapore in prekop javne prometne površine.</w:t>
      </w:r>
    </w:p>
    <w:p w:rsidR="00934041" w:rsidRPr="00ED73EE" w:rsidRDefault="00934041" w:rsidP="00934041">
      <w:pPr>
        <w:keepNext/>
        <w:tabs>
          <w:tab w:val="left" w:pos="426"/>
          <w:tab w:val="left" w:pos="1418"/>
          <w:tab w:val="left" w:pos="1702"/>
        </w:tabs>
        <w:ind w:left="357"/>
        <w:rPr>
          <w:rFonts w:ascii="Tahoma" w:hAnsi="Tahoma" w:cs="Tahoma"/>
        </w:rPr>
      </w:pPr>
    </w:p>
    <w:p w:rsidR="00934041" w:rsidRDefault="00934041" w:rsidP="00934041">
      <w:pPr>
        <w:keepNext/>
        <w:tabs>
          <w:tab w:val="left" w:pos="426"/>
          <w:tab w:val="left" w:pos="1418"/>
          <w:tab w:val="left" w:pos="1702"/>
        </w:tabs>
        <w:jc w:val="both"/>
        <w:rPr>
          <w:rFonts w:ascii="Tahoma" w:hAnsi="Tahoma" w:cs="Tahoma"/>
        </w:rPr>
      </w:pPr>
      <w:r w:rsidRPr="007B072E">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934041" w:rsidRDefault="00934041" w:rsidP="00934041">
      <w:pPr>
        <w:keepNext/>
        <w:tabs>
          <w:tab w:val="left" w:pos="426"/>
          <w:tab w:val="left" w:pos="1418"/>
          <w:tab w:val="left" w:pos="1702"/>
        </w:tabs>
        <w:rPr>
          <w:rFonts w:ascii="Tahoma" w:hAnsi="Tahoma" w:cs="Tahoma"/>
        </w:rPr>
      </w:pPr>
    </w:p>
    <w:p w:rsidR="00934041" w:rsidRPr="00ED73EE" w:rsidRDefault="00934041" w:rsidP="00934041">
      <w:pPr>
        <w:keepNext/>
        <w:tabs>
          <w:tab w:val="left" w:pos="426"/>
          <w:tab w:val="left" w:pos="1418"/>
          <w:tab w:val="left" w:pos="1702"/>
        </w:tabs>
        <w:rPr>
          <w:rFonts w:ascii="Tahoma" w:hAnsi="Tahoma" w:cs="Tahoma"/>
        </w:rPr>
      </w:pPr>
    </w:p>
    <w:p w:rsidR="00934041" w:rsidRPr="00067608" w:rsidRDefault="00934041" w:rsidP="007179CB">
      <w:pPr>
        <w:keepNext/>
        <w:numPr>
          <w:ilvl w:val="0"/>
          <w:numId w:val="21"/>
        </w:numPr>
        <w:tabs>
          <w:tab w:val="left" w:pos="540"/>
        </w:tabs>
        <w:jc w:val="center"/>
        <w:rPr>
          <w:rFonts w:ascii="Tahoma" w:hAnsi="Tahoma" w:cs="Tahoma"/>
        </w:rPr>
      </w:pPr>
      <w:r w:rsidRPr="00ED73EE">
        <w:rPr>
          <w:rFonts w:ascii="Tahoma" w:hAnsi="Tahoma" w:cs="Tahoma"/>
        </w:rPr>
        <w:t xml:space="preserve"> </w:t>
      </w:r>
      <w:r w:rsidRPr="00067608">
        <w:rPr>
          <w:rFonts w:ascii="Tahoma" w:hAnsi="Tahoma" w:cs="Tahoma"/>
        </w:rPr>
        <w:t>NAČIN OBRAČUNAVANJA IN PLAČEVANJA OPRAVLJENIH DEL</w:t>
      </w:r>
    </w:p>
    <w:p w:rsidR="00934041" w:rsidRPr="00ED73EE" w:rsidRDefault="00934041" w:rsidP="00934041">
      <w:pPr>
        <w:keepNext/>
        <w:rPr>
          <w:rFonts w:ascii="Tahoma" w:hAnsi="Tahoma" w:cs="Tahoma"/>
        </w:rPr>
      </w:pPr>
    </w:p>
    <w:p w:rsidR="00934041" w:rsidRPr="00ED73EE" w:rsidRDefault="00934041" w:rsidP="00934041">
      <w:pPr>
        <w:keepNext/>
        <w:numPr>
          <w:ilvl w:val="0"/>
          <w:numId w:val="20"/>
        </w:numPr>
        <w:tabs>
          <w:tab w:val="num" w:pos="720"/>
        </w:tabs>
        <w:ind w:left="720"/>
        <w:jc w:val="center"/>
        <w:rPr>
          <w:rFonts w:ascii="Tahoma" w:hAnsi="Tahoma" w:cs="Tahoma"/>
        </w:rPr>
      </w:pPr>
      <w:r w:rsidRPr="00ED73EE">
        <w:rPr>
          <w:rFonts w:ascii="Tahoma" w:hAnsi="Tahoma" w:cs="Tahoma"/>
        </w:rPr>
        <w:t>člen</w:t>
      </w:r>
    </w:p>
    <w:p w:rsidR="00934041" w:rsidRDefault="00934041" w:rsidP="00934041">
      <w:pPr>
        <w:keepNext/>
        <w:tabs>
          <w:tab w:val="left" w:pos="426"/>
          <w:tab w:val="left" w:pos="1418"/>
          <w:tab w:val="left" w:pos="1702"/>
        </w:tabs>
        <w:jc w:val="both"/>
        <w:rPr>
          <w:rFonts w:ascii="Tahoma" w:hAnsi="Tahoma" w:cs="Tahoma"/>
        </w:rPr>
      </w:pPr>
    </w:p>
    <w:p w:rsidR="00934041" w:rsidRDefault="00934041" w:rsidP="00934041">
      <w:pPr>
        <w:keepNext/>
        <w:tabs>
          <w:tab w:val="left" w:pos="426"/>
          <w:tab w:val="left" w:pos="1418"/>
          <w:tab w:val="left" w:pos="1702"/>
        </w:tabs>
        <w:jc w:val="both"/>
        <w:rPr>
          <w:rFonts w:ascii="Tahoma" w:hAnsi="Tahoma" w:cs="Tahoma"/>
        </w:rPr>
      </w:pPr>
      <w:r w:rsidRPr="00067608">
        <w:rPr>
          <w:rFonts w:ascii="Tahoma" w:hAnsi="Tahoma" w:cs="Tahoma"/>
        </w:rPr>
        <w:lastRenderedPageBreak/>
        <w:t xml:space="preserve">Pogodbeni stranki bosta opravili obračun del na podlagi </w:t>
      </w:r>
      <w:r w:rsidR="00320D2B">
        <w:rPr>
          <w:rFonts w:ascii="Tahoma" w:hAnsi="Tahoma" w:cs="Tahoma"/>
        </w:rPr>
        <w:t>izstavljenih</w:t>
      </w:r>
      <w:r w:rsidR="00320D2B" w:rsidRPr="00067608">
        <w:rPr>
          <w:rFonts w:ascii="Tahoma" w:hAnsi="Tahoma" w:cs="Tahoma"/>
        </w:rPr>
        <w:t xml:space="preserve"> </w:t>
      </w:r>
      <w:r w:rsidRPr="00067608">
        <w:rPr>
          <w:rFonts w:ascii="Tahoma" w:hAnsi="Tahoma" w:cs="Tahoma"/>
        </w:rPr>
        <w:t xml:space="preserve">začasnih mesečnih situacij in končne situacije, ločeno </w:t>
      </w:r>
      <w:r w:rsidR="00320D2B" w:rsidRPr="00C40787">
        <w:rPr>
          <w:rFonts w:ascii="Tahoma" w:hAnsi="Tahoma" w:cs="Tahoma"/>
          <w:szCs w:val="22"/>
        </w:rPr>
        <w:t xml:space="preserve">za </w:t>
      </w:r>
      <w:r w:rsidR="00320D2B">
        <w:rPr>
          <w:rFonts w:ascii="Tahoma" w:hAnsi="Tahoma" w:cs="Tahoma"/>
          <w:szCs w:val="22"/>
        </w:rPr>
        <w:t>opravljena</w:t>
      </w:r>
      <w:r w:rsidR="00320D2B" w:rsidRPr="00C40787">
        <w:rPr>
          <w:rFonts w:ascii="Tahoma" w:hAnsi="Tahoma" w:cs="Tahoma"/>
          <w:szCs w:val="22"/>
        </w:rPr>
        <w:t xml:space="preserve"> </w:t>
      </w:r>
      <w:r w:rsidR="00320D2B">
        <w:rPr>
          <w:rFonts w:ascii="Tahoma" w:hAnsi="Tahoma" w:cs="Tahoma"/>
          <w:szCs w:val="22"/>
        </w:rPr>
        <w:t>gradbena</w:t>
      </w:r>
      <w:r w:rsidR="00320D2B" w:rsidRPr="00C40787">
        <w:rPr>
          <w:rFonts w:ascii="Tahoma" w:hAnsi="Tahoma" w:cs="Tahoma"/>
          <w:szCs w:val="22"/>
        </w:rPr>
        <w:t xml:space="preserve"> dela pri </w:t>
      </w:r>
      <w:r w:rsidR="00320D2B">
        <w:rPr>
          <w:rFonts w:ascii="Tahoma" w:hAnsi="Tahoma" w:cs="Tahoma"/>
          <w:szCs w:val="22"/>
        </w:rPr>
        <w:t>gradnji</w:t>
      </w:r>
      <w:r w:rsidR="00320D2B" w:rsidRPr="00C40787">
        <w:rPr>
          <w:rFonts w:ascii="Tahoma" w:hAnsi="Tahoma" w:cs="Tahoma"/>
          <w:szCs w:val="22"/>
        </w:rPr>
        <w:t xml:space="preserve"> </w:t>
      </w:r>
      <w:r w:rsidR="00320D2B">
        <w:rPr>
          <w:rFonts w:ascii="Tahoma" w:hAnsi="Tahoma" w:cs="Tahoma"/>
          <w:szCs w:val="22"/>
        </w:rPr>
        <w:t>glavnih plinovodov</w:t>
      </w:r>
      <w:r w:rsidR="00320D2B" w:rsidRPr="00C40787">
        <w:rPr>
          <w:rFonts w:ascii="Tahoma" w:hAnsi="Tahoma" w:cs="Tahoma"/>
          <w:szCs w:val="22"/>
        </w:rPr>
        <w:t xml:space="preserve"> ter ločeno za </w:t>
      </w:r>
      <w:r w:rsidR="00320D2B">
        <w:rPr>
          <w:rFonts w:ascii="Tahoma" w:hAnsi="Tahoma" w:cs="Tahoma"/>
          <w:szCs w:val="22"/>
        </w:rPr>
        <w:t>opravljena</w:t>
      </w:r>
      <w:r w:rsidR="00320D2B" w:rsidRPr="00C40787">
        <w:rPr>
          <w:rFonts w:ascii="Tahoma" w:hAnsi="Tahoma" w:cs="Tahoma"/>
          <w:szCs w:val="22"/>
        </w:rPr>
        <w:t xml:space="preserve"> </w:t>
      </w:r>
      <w:r w:rsidR="00320D2B">
        <w:rPr>
          <w:rFonts w:ascii="Tahoma" w:hAnsi="Tahoma" w:cs="Tahoma"/>
          <w:szCs w:val="22"/>
        </w:rPr>
        <w:t>gradbena</w:t>
      </w:r>
      <w:r w:rsidR="00320D2B" w:rsidRPr="00C40787">
        <w:rPr>
          <w:rFonts w:ascii="Tahoma" w:hAnsi="Tahoma" w:cs="Tahoma"/>
          <w:szCs w:val="22"/>
        </w:rPr>
        <w:t xml:space="preserve"> dela pri </w:t>
      </w:r>
      <w:r w:rsidR="00320D2B">
        <w:rPr>
          <w:rFonts w:ascii="Tahoma" w:hAnsi="Tahoma" w:cs="Tahoma"/>
          <w:szCs w:val="22"/>
        </w:rPr>
        <w:t>gradnji priključnih plinovodov</w:t>
      </w:r>
      <w:r w:rsidR="00320D2B" w:rsidRPr="00C40787">
        <w:rPr>
          <w:rFonts w:ascii="Tahoma" w:hAnsi="Tahoma" w:cs="Tahoma"/>
          <w:szCs w:val="22"/>
        </w:rPr>
        <w:t>, specificiranih po</w:t>
      </w:r>
      <w:r w:rsidR="00320D2B">
        <w:rPr>
          <w:rFonts w:ascii="Tahoma" w:hAnsi="Tahoma" w:cs="Tahoma"/>
          <w:szCs w:val="22"/>
        </w:rPr>
        <w:t xml:space="preserve"> tipih in</w:t>
      </w:r>
      <w:r w:rsidR="00320D2B" w:rsidRPr="00C40787">
        <w:rPr>
          <w:rFonts w:ascii="Tahoma" w:hAnsi="Tahoma" w:cs="Tahoma"/>
          <w:szCs w:val="22"/>
        </w:rPr>
        <w:t xml:space="preserve"> naslovih objektov.</w:t>
      </w:r>
    </w:p>
    <w:p w:rsidR="00934041" w:rsidRDefault="00934041" w:rsidP="00934041">
      <w:pPr>
        <w:keepNext/>
        <w:tabs>
          <w:tab w:val="left" w:pos="426"/>
          <w:tab w:val="left" w:pos="1418"/>
          <w:tab w:val="left" w:pos="1702"/>
        </w:tabs>
        <w:jc w:val="both"/>
        <w:rPr>
          <w:rFonts w:ascii="Tahoma" w:hAnsi="Tahoma" w:cs="Tahoma"/>
        </w:rPr>
      </w:pPr>
    </w:p>
    <w:p w:rsidR="00934041" w:rsidRPr="00ED73EE" w:rsidRDefault="00934041" w:rsidP="00934041">
      <w:pPr>
        <w:keepNext/>
        <w:numPr>
          <w:ilvl w:val="0"/>
          <w:numId w:val="20"/>
        </w:numPr>
        <w:tabs>
          <w:tab w:val="num" w:pos="720"/>
        </w:tabs>
        <w:ind w:left="720"/>
        <w:jc w:val="center"/>
        <w:rPr>
          <w:rFonts w:ascii="Tahoma" w:hAnsi="Tahoma" w:cs="Tahoma"/>
        </w:rPr>
      </w:pPr>
      <w:r w:rsidRPr="00ED73EE">
        <w:rPr>
          <w:rFonts w:ascii="Tahoma" w:hAnsi="Tahoma" w:cs="Tahoma"/>
        </w:rPr>
        <w:t>člen</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ED73EE">
        <w:rPr>
          <w:rFonts w:ascii="Tahoma" w:hAnsi="Tahoma" w:cs="Tahoma"/>
        </w:rPr>
        <w:t>Izvajalec na podlagi potrjenih podatkov iz knjige obračunskih izmer in dogovorjenih</w:t>
      </w:r>
      <w:r>
        <w:rPr>
          <w:rFonts w:ascii="Tahoma" w:hAnsi="Tahoma" w:cs="Tahoma"/>
        </w:rPr>
        <w:t xml:space="preserve"> pogodbenih</w:t>
      </w:r>
      <w:r w:rsidRPr="00ED73EE">
        <w:rPr>
          <w:rFonts w:ascii="Tahoma" w:hAnsi="Tahoma" w:cs="Tahoma"/>
        </w:rPr>
        <w:t xml:space="preserve"> cen sestavi mesečne začasne situacije, ki bodo obravnavale vsa opravljena dela in vgrajeni material od prvega do zadnjega dne v obračunskem mesecu. Začasna mesečna situacija mora biti iz</w:t>
      </w:r>
      <w:r>
        <w:rPr>
          <w:rFonts w:ascii="Tahoma" w:hAnsi="Tahoma" w:cs="Tahoma"/>
        </w:rPr>
        <w:t>stavljena</w:t>
      </w:r>
      <w:r w:rsidRPr="00ED73EE">
        <w:rPr>
          <w:rFonts w:ascii="Tahoma" w:hAnsi="Tahoma" w:cs="Tahoma"/>
        </w:rPr>
        <w:t xml:space="preserve"> v roku petih (5) koledarskih dni od zadnjega dne obračunskega meseca.</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numPr>
          <w:ilvl w:val="0"/>
          <w:numId w:val="20"/>
        </w:numPr>
        <w:tabs>
          <w:tab w:val="num" w:pos="720"/>
        </w:tabs>
        <w:ind w:left="720"/>
        <w:jc w:val="center"/>
        <w:rPr>
          <w:rFonts w:ascii="Tahoma" w:hAnsi="Tahoma" w:cs="Tahoma"/>
        </w:rPr>
      </w:pPr>
      <w:r w:rsidRPr="00ED73EE">
        <w:rPr>
          <w:rFonts w:ascii="Tahoma" w:hAnsi="Tahoma" w:cs="Tahoma"/>
        </w:rPr>
        <w:t>člen</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ED73EE">
        <w:rPr>
          <w:rFonts w:ascii="Tahoma" w:hAnsi="Tahoma" w:cs="Tahoma"/>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w:t>
      </w:r>
      <w:r>
        <w:rPr>
          <w:rFonts w:ascii="Tahoma" w:hAnsi="Tahoma" w:cs="Tahoma"/>
        </w:rPr>
        <w:t>stavljena</w:t>
      </w:r>
      <w:r w:rsidRPr="00ED73EE">
        <w:rPr>
          <w:rFonts w:ascii="Tahoma" w:hAnsi="Tahoma" w:cs="Tahoma"/>
        </w:rPr>
        <w:t xml:space="preserve"> situacija ni pravilna, jo je naročnik v navedenem roku dolžan zavrniti z obrazložitvijo, izvajalec pa izstaviti novo popravljeno situacijo v roku petih (5) koledarskih dni od zavrnitve, v kateri bo izkazana pravilna vrednost opravljenih del.</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ED73EE">
        <w:rPr>
          <w:rFonts w:ascii="Tahoma" w:hAnsi="Tahoma" w:cs="Tahoma"/>
        </w:rPr>
        <w:t xml:space="preserve">Če naročnik ne pregleda in potrdi situacije v roku </w:t>
      </w:r>
      <w:r>
        <w:rPr>
          <w:rFonts w:ascii="Tahoma" w:hAnsi="Tahoma" w:cs="Tahoma"/>
        </w:rPr>
        <w:t>osmih (</w:t>
      </w:r>
      <w:r w:rsidRPr="00ED73EE">
        <w:rPr>
          <w:rFonts w:ascii="Tahoma" w:hAnsi="Tahoma" w:cs="Tahoma"/>
        </w:rPr>
        <w:t>8</w:t>
      </w:r>
      <w:r>
        <w:rPr>
          <w:rFonts w:ascii="Tahoma" w:hAnsi="Tahoma" w:cs="Tahoma"/>
        </w:rPr>
        <w:t>) koledarskih</w:t>
      </w:r>
      <w:r w:rsidRPr="00ED73EE">
        <w:rPr>
          <w:rFonts w:ascii="Tahoma" w:hAnsi="Tahoma" w:cs="Tahoma"/>
        </w:rPr>
        <w:t xml:space="preserve"> dni od prejema in ji tudi ne ugovarja, se šteje, da je potrjena s pretekom tega roka.</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ED73EE">
        <w:rPr>
          <w:rFonts w:ascii="Tahoma" w:hAnsi="Tahoma" w:cs="Tahoma"/>
        </w:rPr>
        <w:t>Naročnik je dolžan potrjeno situacijo, ki bo sestavljena v skladu s to pogodbo</w:t>
      </w:r>
      <w:r>
        <w:rPr>
          <w:rFonts w:ascii="Tahoma" w:hAnsi="Tahoma" w:cs="Tahoma"/>
        </w:rPr>
        <w:t>,</w:t>
      </w:r>
      <w:r w:rsidRPr="00ED73EE">
        <w:rPr>
          <w:rFonts w:ascii="Tahoma" w:hAnsi="Tahoma" w:cs="Tahoma"/>
        </w:rPr>
        <w:t xml:space="preserve"> ob upoštevanju </w:t>
      </w:r>
      <w:r>
        <w:rPr>
          <w:rFonts w:ascii="Tahoma" w:hAnsi="Tahoma" w:cs="Tahoma"/>
        </w:rPr>
        <w:t>8</w:t>
      </w:r>
      <w:r w:rsidR="00320D2B">
        <w:rPr>
          <w:rFonts w:ascii="Tahoma" w:hAnsi="Tahoma" w:cs="Tahoma"/>
        </w:rPr>
        <w:t xml:space="preserve">. in </w:t>
      </w:r>
      <w:r w:rsidRPr="00ED73EE">
        <w:rPr>
          <w:rFonts w:ascii="Tahoma" w:hAnsi="Tahoma" w:cs="Tahoma"/>
        </w:rPr>
        <w:t>9. člena te pogodbe</w:t>
      </w:r>
      <w:r>
        <w:rPr>
          <w:rFonts w:ascii="Tahoma" w:hAnsi="Tahoma" w:cs="Tahoma"/>
        </w:rPr>
        <w:t>,</w:t>
      </w:r>
      <w:r w:rsidRPr="00ED73EE">
        <w:rPr>
          <w:rFonts w:ascii="Tahoma" w:hAnsi="Tahoma" w:cs="Tahoma"/>
        </w:rPr>
        <w:t xml:space="preserve"> plačati v 30 (tridesetih) koledarskih dneh, šteto od prejema pravilne situacije v vložišče naročnika, na transakcijski račun izvajalca, ki je uradno evidentiran pri AJPES in bo naveden na situaciji.</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ED73E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numPr>
          <w:ilvl w:val="0"/>
          <w:numId w:val="20"/>
        </w:numPr>
        <w:tabs>
          <w:tab w:val="num" w:pos="720"/>
        </w:tabs>
        <w:ind w:left="720"/>
        <w:jc w:val="center"/>
        <w:rPr>
          <w:rFonts w:ascii="Tahoma" w:hAnsi="Tahoma" w:cs="Tahoma"/>
        </w:rPr>
      </w:pPr>
      <w:r w:rsidRPr="00ED73EE">
        <w:rPr>
          <w:rFonts w:ascii="Tahoma" w:hAnsi="Tahoma" w:cs="Tahoma"/>
        </w:rPr>
        <w:t>člen</w:t>
      </w:r>
    </w:p>
    <w:p w:rsidR="00934041" w:rsidRPr="00ED73EE" w:rsidRDefault="00934041" w:rsidP="00934041">
      <w:pPr>
        <w:keepNext/>
        <w:tabs>
          <w:tab w:val="left" w:pos="1418"/>
          <w:tab w:val="left" w:pos="1702"/>
        </w:tabs>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067608">
        <w:rPr>
          <w:rFonts w:ascii="Tahoma" w:hAnsi="Tahoma" w:cs="Tahoma"/>
        </w:rPr>
        <w:t>Končni obračun bosta pogodbeni stranki izvršili na osnovi izstavljene končne situacije. Izvajalec bo izstavil končno situacijo v roku osmih (8) koledarskih dni po opravljeni primopredaji, ki se izvrši s podpisom zapisnika o sprejemu in izročitvi izvedenih del, ki ga podpišeta obe pogodbeni stranki oz</w:t>
      </w:r>
      <w:r w:rsidR="000C059B" w:rsidRPr="00067608">
        <w:rPr>
          <w:rFonts w:ascii="Tahoma" w:hAnsi="Tahoma" w:cs="Tahoma"/>
        </w:rPr>
        <w:t xml:space="preserve">iroma njuna </w:t>
      </w:r>
      <w:r w:rsidRPr="00067608">
        <w:rPr>
          <w:rFonts w:ascii="Tahoma" w:hAnsi="Tahoma" w:cs="Tahoma"/>
        </w:rPr>
        <w:t>predstavnika, s katerim naročnik sprejme, izvajalec pa izroči izvedena dela. Pogoj za podpis zapisnika je zaključek vseh pogodbenih del.</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ED73EE">
        <w:rPr>
          <w:rFonts w:ascii="Tahoma" w:hAnsi="Tahoma" w:cs="Tahoma"/>
        </w:rPr>
        <w:t>Potrditev končne situacije in morebitno plačilo za obračunana dela, ki se lahko nanašajo le na izvedena dela v zadnjem obračunskem mesecu, na osnovi te situacije, se opravi v skladu z 7. členom te pogodbe.</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numPr>
          <w:ilvl w:val="0"/>
          <w:numId w:val="20"/>
        </w:numPr>
        <w:tabs>
          <w:tab w:val="num" w:pos="720"/>
        </w:tabs>
        <w:ind w:left="720"/>
        <w:jc w:val="center"/>
        <w:rPr>
          <w:rFonts w:ascii="Tahoma" w:hAnsi="Tahoma" w:cs="Tahoma"/>
        </w:rPr>
      </w:pPr>
      <w:r w:rsidRPr="00ED73EE">
        <w:rPr>
          <w:rFonts w:ascii="Tahoma" w:hAnsi="Tahoma" w:cs="Tahoma"/>
        </w:rPr>
        <w:t>člen</w:t>
      </w:r>
    </w:p>
    <w:p w:rsidR="00934041" w:rsidRPr="00ED73EE" w:rsidRDefault="00934041" w:rsidP="00934041">
      <w:pPr>
        <w:keepNext/>
        <w:tabs>
          <w:tab w:val="left" w:pos="0"/>
        </w:tabs>
        <w:jc w:val="center"/>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ED73EE">
        <w:rPr>
          <w:rFonts w:ascii="Tahoma" w:hAnsi="Tahoma" w:cs="Tahoma"/>
        </w:rPr>
        <w:t xml:space="preserve">Naročnik bo izvršil plačila za izvedena dela na osnovi izstavljenih in potrjenih začasnih mesečnih situacij do skupne višine 95 % </w:t>
      </w:r>
      <w:r>
        <w:rPr>
          <w:rFonts w:ascii="Tahoma" w:hAnsi="Tahoma" w:cs="Tahoma"/>
        </w:rPr>
        <w:t xml:space="preserve">(petindevetdeset odstotkov) </w:t>
      </w:r>
      <w:r w:rsidRPr="00ED73EE">
        <w:rPr>
          <w:rFonts w:ascii="Tahoma" w:hAnsi="Tahoma" w:cs="Tahoma"/>
        </w:rPr>
        <w:t xml:space="preserve">pogodbene vrednosti v roku, ki je naveden v 7. členu te pogodbe. Ostalo obveznost plačila po situacijah bo naročnik zadržal in plačal najkasneje v osmih (8) </w:t>
      </w:r>
      <w:r w:rsidRPr="00AD2CC0">
        <w:rPr>
          <w:rFonts w:ascii="Tahoma" w:hAnsi="Tahoma" w:cs="Tahoma"/>
        </w:rPr>
        <w:t xml:space="preserve">koledarskih dneh po opravljenem </w:t>
      </w:r>
      <w:r w:rsidR="00AD2CC0" w:rsidRPr="00AD2CC0">
        <w:rPr>
          <w:rFonts w:ascii="Tahoma" w:hAnsi="Tahoma" w:cs="Tahoma"/>
        </w:rPr>
        <w:t xml:space="preserve">internem </w:t>
      </w:r>
      <w:r w:rsidRPr="00067608">
        <w:rPr>
          <w:rFonts w:ascii="Tahoma" w:hAnsi="Tahoma" w:cs="Tahoma"/>
        </w:rPr>
        <w:t>tehničnem pregledu</w:t>
      </w:r>
      <w:r w:rsidRPr="00AD2CC0">
        <w:rPr>
          <w:rFonts w:ascii="Tahoma" w:hAnsi="Tahoma" w:cs="Tahoma"/>
        </w:rPr>
        <w:t>, prejemu končne situacije v vložišče</w:t>
      </w:r>
      <w:r w:rsidRPr="00ED73EE">
        <w:rPr>
          <w:rFonts w:ascii="Tahoma" w:hAnsi="Tahoma" w:cs="Tahoma"/>
        </w:rPr>
        <w:t xml:space="preserve"> naročnika in predložitvi finančnega zavarovanja za odpravo napak v garancijski dobi.</w:t>
      </w:r>
    </w:p>
    <w:p w:rsidR="00934041" w:rsidRDefault="00934041" w:rsidP="00934041">
      <w:pPr>
        <w:keepNext/>
        <w:tabs>
          <w:tab w:val="left" w:pos="1418"/>
          <w:tab w:val="left" w:pos="1702"/>
        </w:tabs>
        <w:jc w:val="both"/>
        <w:rPr>
          <w:rFonts w:ascii="Tahoma" w:hAnsi="Tahoma" w:cs="Tahoma"/>
        </w:rPr>
      </w:pPr>
    </w:p>
    <w:p w:rsidR="00AD2CC0" w:rsidRPr="00067608" w:rsidRDefault="00AD2CC0" w:rsidP="00067608">
      <w:pPr>
        <w:keepNext/>
        <w:jc w:val="both"/>
        <w:rPr>
          <w:rFonts w:ascii="Tahoma" w:hAnsi="Tahoma" w:cs="Tahoma"/>
        </w:rPr>
      </w:pPr>
      <w:r w:rsidRPr="00067608">
        <w:rPr>
          <w:rFonts w:ascii="Tahoma" w:hAnsi="Tahoma" w:cs="Tahoma"/>
        </w:rPr>
        <w:t>Plačila za izvedene priključne plinovode bo naročnik izvršil v višini izstavljenih in potrjenih mesečnih situacij, glede na v preteklem mesecu v celoti izvedene in obračunane priključne plinovode, specificirane po tipih in naslovih objektov.</w:t>
      </w:r>
    </w:p>
    <w:p w:rsidR="00934041" w:rsidRDefault="00934041" w:rsidP="00934041">
      <w:pPr>
        <w:keepNext/>
        <w:tabs>
          <w:tab w:val="left" w:pos="1418"/>
          <w:tab w:val="left" w:pos="1702"/>
        </w:tabs>
        <w:jc w:val="both"/>
        <w:rPr>
          <w:rFonts w:ascii="Tahoma" w:hAnsi="Tahoma" w:cs="Tahoma"/>
        </w:rPr>
      </w:pPr>
    </w:p>
    <w:p w:rsidR="00AA3FAE" w:rsidRPr="00ED73EE" w:rsidRDefault="00AA3FAE" w:rsidP="00934041">
      <w:pPr>
        <w:keepNext/>
        <w:tabs>
          <w:tab w:val="left" w:pos="1418"/>
          <w:tab w:val="left" w:pos="1702"/>
        </w:tabs>
        <w:jc w:val="both"/>
        <w:rPr>
          <w:rFonts w:ascii="Tahoma" w:hAnsi="Tahoma" w:cs="Tahoma"/>
        </w:rPr>
      </w:pPr>
    </w:p>
    <w:p w:rsidR="00934041" w:rsidRPr="00ED73EE" w:rsidRDefault="00934041" w:rsidP="00934041">
      <w:pPr>
        <w:keepNext/>
        <w:numPr>
          <w:ilvl w:val="0"/>
          <w:numId w:val="20"/>
        </w:numPr>
        <w:tabs>
          <w:tab w:val="num" w:pos="720"/>
        </w:tabs>
        <w:ind w:left="720"/>
        <w:jc w:val="center"/>
        <w:rPr>
          <w:rFonts w:ascii="Tahoma" w:hAnsi="Tahoma" w:cs="Tahoma"/>
        </w:rPr>
      </w:pPr>
      <w:r w:rsidRPr="00ED73EE">
        <w:rPr>
          <w:rFonts w:ascii="Tahoma" w:hAnsi="Tahoma" w:cs="Tahoma"/>
        </w:rPr>
        <w:lastRenderedPageBreak/>
        <w:t>člen</w:t>
      </w:r>
    </w:p>
    <w:p w:rsidR="00934041" w:rsidRPr="00ED73EE" w:rsidRDefault="00934041" w:rsidP="00934041">
      <w:pPr>
        <w:keepNext/>
        <w:tabs>
          <w:tab w:val="left" w:pos="1418"/>
          <w:tab w:val="left" w:pos="1702"/>
        </w:tabs>
        <w:rPr>
          <w:rFonts w:ascii="Tahoma" w:hAnsi="Tahoma" w:cs="Tahoma"/>
        </w:rPr>
      </w:pPr>
    </w:p>
    <w:p w:rsidR="00934041" w:rsidRPr="00ED73EE" w:rsidRDefault="00934041" w:rsidP="00934041">
      <w:pPr>
        <w:keepNext/>
        <w:jc w:val="both"/>
        <w:rPr>
          <w:rFonts w:ascii="Tahoma" w:hAnsi="Tahoma" w:cs="Tahoma"/>
        </w:rPr>
      </w:pPr>
      <w:r w:rsidRPr="00ED73EE">
        <w:rPr>
          <w:rFonts w:ascii="Tahoma" w:hAnsi="Tahoma" w:cs="Tahoma"/>
        </w:rPr>
        <w:t xml:space="preserve">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w:t>
      </w:r>
      <w:r>
        <w:rPr>
          <w:rFonts w:ascii="Tahoma" w:hAnsi="Tahoma" w:cs="Tahoma"/>
        </w:rPr>
        <w:t>predmeta pogodbe</w:t>
      </w:r>
      <w:r w:rsidRPr="00ED73EE">
        <w:rPr>
          <w:rFonts w:ascii="Tahoma" w:hAnsi="Tahoma" w:cs="Tahoma"/>
        </w:rPr>
        <w:t>, ter predhodno odobrena s strani naročnika, bo izvajalec obračunal po dejanskih računih s pribitkom 2 %</w:t>
      </w:r>
      <w:r>
        <w:rPr>
          <w:rFonts w:ascii="Tahoma" w:hAnsi="Tahoma" w:cs="Tahoma"/>
        </w:rPr>
        <w:t xml:space="preserve"> (dveh odstotkov)</w:t>
      </w:r>
      <w:r w:rsidRPr="00ED73EE">
        <w:rPr>
          <w:rFonts w:ascii="Tahoma" w:hAnsi="Tahoma" w:cs="Tahoma"/>
        </w:rPr>
        <w:t xml:space="preserve"> za manipulativne stroške.</w:t>
      </w:r>
    </w:p>
    <w:p w:rsidR="00934041" w:rsidRDefault="00934041" w:rsidP="00934041">
      <w:pPr>
        <w:keepNext/>
        <w:jc w:val="both"/>
        <w:rPr>
          <w:rFonts w:ascii="Tahoma" w:hAnsi="Tahoma" w:cs="Tahoma"/>
        </w:rPr>
      </w:pPr>
    </w:p>
    <w:p w:rsidR="00934041" w:rsidRPr="00ED73EE" w:rsidRDefault="00934041" w:rsidP="00934041">
      <w:pPr>
        <w:keepNext/>
        <w:jc w:val="both"/>
        <w:rPr>
          <w:rFonts w:ascii="Tahoma" w:hAnsi="Tahoma" w:cs="Tahoma"/>
        </w:rPr>
      </w:pPr>
    </w:p>
    <w:p w:rsidR="00934041" w:rsidRPr="00ED73EE" w:rsidRDefault="00934041" w:rsidP="007179CB">
      <w:pPr>
        <w:keepNext/>
        <w:numPr>
          <w:ilvl w:val="0"/>
          <w:numId w:val="21"/>
        </w:numPr>
        <w:tabs>
          <w:tab w:val="left" w:pos="540"/>
        </w:tabs>
        <w:jc w:val="center"/>
        <w:rPr>
          <w:rFonts w:ascii="Tahoma" w:hAnsi="Tahoma" w:cs="Tahoma"/>
        </w:rPr>
      </w:pPr>
      <w:r w:rsidRPr="00ED73EE">
        <w:rPr>
          <w:rFonts w:ascii="Tahoma" w:hAnsi="Tahoma" w:cs="Tahoma"/>
        </w:rPr>
        <w:t>PODIZVAJALCI</w:t>
      </w:r>
    </w:p>
    <w:p w:rsidR="00934041" w:rsidRPr="00ED73EE" w:rsidRDefault="00934041" w:rsidP="00934041">
      <w:pPr>
        <w:keepNext/>
        <w:jc w:val="both"/>
        <w:rPr>
          <w:rFonts w:ascii="Tahoma" w:hAnsi="Tahoma" w:cs="Tahoma"/>
        </w:rPr>
      </w:pPr>
    </w:p>
    <w:p w:rsidR="00934041" w:rsidRPr="00ED73EE" w:rsidRDefault="00934041" w:rsidP="00934041">
      <w:pPr>
        <w:keepNext/>
        <w:numPr>
          <w:ilvl w:val="0"/>
          <w:numId w:val="20"/>
        </w:numPr>
        <w:tabs>
          <w:tab w:val="num" w:pos="720"/>
        </w:tabs>
        <w:ind w:left="720"/>
        <w:jc w:val="center"/>
        <w:rPr>
          <w:rFonts w:ascii="Tahoma" w:hAnsi="Tahoma" w:cs="Tahoma"/>
        </w:rPr>
      </w:pPr>
      <w:r w:rsidRPr="00ED73EE">
        <w:rPr>
          <w:rFonts w:ascii="Tahoma" w:hAnsi="Tahoma" w:cs="Tahoma"/>
        </w:rPr>
        <w:t>člen</w:t>
      </w:r>
    </w:p>
    <w:p w:rsidR="00934041" w:rsidRPr="00ED73EE" w:rsidRDefault="00934041" w:rsidP="00934041">
      <w:pPr>
        <w:keepNext/>
        <w:tabs>
          <w:tab w:val="num" w:pos="870"/>
        </w:tabs>
        <w:ind w:left="210"/>
        <w:jc w:val="center"/>
        <w:rPr>
          <w:rFonts w:ascii="Tahoma" w:hAnsi="Tahoma" w:cs="Tahoma"/>
        </w:rPr>
      </w:pPr>
    </w:p>
    <w:p w:rsidR="00934041" w:rsidRPr="00ED73EE" w:rsidRDefault="00934041" w:rsidP="00934041">
      <w:pPr>
        <w:keepNext/>
        <w:jc w:val="center"/>
        <w:rPr>
          <w:rFonts w:ascii="Tahoma" w:hAnsi="Tahoma" w:cs="Tahoma"/>
          <w:i/>
        </w:rPr>
      </w:pPr>
      <w:r w:rsidRPr="00ED73EE">
        <w:rPr>
          <w:rFonts w:ascii="Tahoma" w:hAnsi="Tahoma" w:cs="Tahoma"/>
          <w:i/>
        </w:rPr>
        <w:t>/se upošteva v primeru, da izvajalec nastopa s podizvajalcem/</w:t>
      </w:r>
    </w:p>
    <w:p w:rsidR="00934041" w:rsidRPr="00ED73EE" w:rsidRDefault="00934041" w:rsidP="00934041">
      <w:pPr>
        <w:keepNext/>
        <w:jc w:val="both"/>
        <w:rPr>
          <w:rFonts w:ascii="Tahoma" w:hAnsi="Tahoma" w:cs="Tahoma"/>
        </w:rPr>
      </w:pPr>
    </w:p>
    <w:p w:rsidR="00934041" w:rsidRPr="00ED73EE" w:rsidRDefault="00934041" w:rsidP="00934041">
      <w:pPr>
        <w:keepNext/>
        <w:jc w:val="both"/>
        <w:rPr>
          <w:rFonts w:ascii="Tahoma" w:hAnsi="Tahoma" w:cs="Tahoma"/>
        </w:rPr>
      </w:pPr>
      <w:r w:rsidRPr="00ED73EE">
        <w:rPr>
          <w:rFonts w:ascii="Tahoma" w:hAnsi="Tahoma" w:cs="Tahoma"/>
        </w:rPr>
        <w:t>Izvajalec v okviru te pogodbe nastopa skupaj z naslednjimi podizvajalci:</w:t>
      </w:r>
    </w:p>
    <w:p w:rsidR="00934041" w:rsidRPr="00ED73EE" w:rsidRDefault="00934041" w:rsidP="00934041">
      <w:pPr>
        <w:keepNext/>
        <w:ind w:left="357"/>
        <w:jc w:val="both"/>
        <w:rPr>
          <w:rFonts w:ascii="Tahoma" w:hAnsi="Tahoma" w:cs="Tahoma"/>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421"/>
      </w:tblGrid>
      <w:tr w:rsidR="00934041" w:rsidRPr="00ED73EE" w:rsidTr="00A03D6F">
        <w:trPr>
          <w:trHeight w:val="269"/>
          <w:jc w:val="center"/>
        </w:trPr>
        <w:tc>
          <w:tcPr>
            <w:tcW w:w="4005" w:type="dxa"/>
            <w:tcBorders>
              <w:top w:val="single" w:sz="4" w:space="0" w:color="auto"/>
              <w:left w:val="single" w:sz="4" w:space="0" w:color="auto"/>
              <w:bottom w:val="single" w:sz="4" w:space="0" w:color="auto"/>
              <w:right w:val="single" w:sz="4" w:space="0" w:color="auto"/>
            </w:tcBorders>
            <w:vAlign w:val="center"/>
          </w:tcPr>
          <w:p w:rsidR="00934041" w:rsidRPr="00ED73EE" w:rsidRDefault="00934041" w:rsidP="00BF070A">
            <w:pPr>
              <w:keepNext/>
              <w:ind w:left="70"/>
              <w:jc w:val="both"/>
              <w:rPr>
                <w:rFonts w:ascii="Tahoma" w:hAnsi="Tahoma" w:cs="Tahoma"/>
              </w:rPr>
            </w:pPr>
            <w:r w:rsidRPr="00ED73EE">
              <w:rPr>
                <w:rFonts w:ascii="Tahoma" w:hAnsi="Tahoma" w:cs="Tahoma"/>
              </w:rPr>
              <w:t>Naziv podizvajalca</w:t>
            </w:r>
          </w:p>
        </w:tc>
        <w:tc>
          <w:tcPr>
            <w:tcW w:w="5421" w:type="dxa"/>
            <w:tcBorders>
              <w:top w:val="single" w:sz="4" w:space="0" w:color="auto"/>
              <w:left w:val="single" w:sz="4" w:space="0" w:color="auto"/>
              <w:bottom w:val="single" w:sz="4" w:space="0" w:color="auto"/>
              <w:right w:val="single" w:sz="4" w:space="0" w:color="auto"/>
            </w:tcBorders>
            <w:vAlign w:val="center"/>
          </w:tcPr>
          <w:p w:rsidR="00934041" w:rsidRPr="00ED73EE" w:rsidRDefault="00934041" w:rsidP="00BF070A">
            <w:pPr>
              <w:keepNext/>
              <w:ind w:left="357"/>
              <w:jc w:val="both"/>
              <w:rPr>
                <w:rFonts w:ascii="Tahoma" w:hAnsi="Tahoma" w:cs="Tahoma"/>
              </w:rPr>
            </w:pPr>
          </w:p>
        </w:tc>
      </w:tr>
      <w:tr w:rsidR="00934041" w:rsidRPr="00ED73EE" w:rsidTr="00A03D6F">
        <w:trPr>
          <w:trHeight w:val="273"/>
          <w:jc w:val="center"/>
        </w:trPr>
        <w:tc>
          <w:tcPr>
            <w:tcW w:w="4005" w:type="dxa"/>
            <w:tcBorders>
              <w:top w:val="single" w:sz="4" w:space="0" w:color="auto"/>
              <w:left w:val="single" w:sz="4" w:space="0" w:color="auto"/>
              <w:bottom w:val="single" w:sz="4" w:space="0" w:color="auto"/>
              <w:right w:val="single" w:sz="4" w:space="0" w:color="auto"/>
            </w:tcBorders>
            <w:vAlign w:val="center"/>
          </w:tcPr>
          <w:p w:rsidR="00934041" w:rsidRPr="00ED73EE" w:rsidRDefault="00934041" w:rsidP="00BF070A">
            <w:pPr>
              <w:keepNext/>
              <w:ind w:left="70"/>
              <w:jc w:val="both"/>
              <w:rPr>
                <w:rFonts w:ascii="Tahoma" w:hAnsi="Tahoma" w:cs="Tahoma"/>
              </w:rPr>
            </w:pPr>
            <w:r w:rsidRPr="00ED73EE">
              <w:rPr>
                <w:rFonts w:ascii="Tahoma" w:hAnsi="Tahoma" w:cs="Tahoma"/>
              </w:rPr>
              <w:t>Polni naslov</w:t>
            </w:r>
          </w:p>
        </w:tc>
        <w:tc>
          <w:tcPr>
            <w:tcW w:w="5421" w:type="dxa"/>
            <w:tcBorders>
              <w:top w:val="single" w:sz="4" w:space="0" w:color="auto"/>
              <w:left w:val="single" w:sz="4" w:space="0" w:color="auto"/>
              <w:bottom w:val="single" w:sz="4" w:space="0" w:color="auto"/>
              <w:right w:val="single" w:sz="4" w:space="0" w:color="auto"/>
            </w:tcBorders>
            <w:vAlign w:val="center"/>
          </w:tcPr>
          <w:p w:rsidR="00934041" w:rsidRPr="00ED73EE" w:rsidRDefault="00934041" w:rsidP="00BF070A">
            <w:pPr>
              <w:keepNext/>
              <w:ind w:left="357"/>
              <w:jc w:val="both"/>
              <w:rPr>
                <w:rFonts w:ascii="Tahoma" w:hAnsi="Tahoma" w:cs="Tahoma"/>
              </w:rPr>
            </w:pPr>
          </w:p>
        </w:tc>
      </w:tr>
      <w:tr w:rsidR="00934041" w:rsidRPr="00ED73EE" w:rsidTr="00A03D6F">
        <w:trPr>
          <w:trHeight w:val="278"/>
          <w:jc w:val="center"/>
        </w:trPr>
        <w:tc>
          <w:tcPr>
            <w:tcW w:w="4005" w:type="dxa"/>
            <w:tcBorders>
              <w:top w:val="single" w:sz="4" w:space="0" w:color="auto"/>
              <w:left w:val="single" w:sz="4" w:space="0" w:color="auto"/>
              <w:right w:val="single" w:sz="4" w:space="0" w:color="auto"/>
            </w:tcBorders>
            <w:vAlign w:val="center"/>
          </w:tcPr>
          <w:p w:rsidR="00934041" w:rsidRPr="00ED73EE" w:rsidRDefault="00934041" w:rsidP="00BF070A">
            <w:pPr>
              <w:keepNext/>
              <w:ind w:left="70"/>
              <w:jc w:val="both"/>
              <w:rPr>
                <w:rFonts w:ascii="Tahoma" w:hAnsi="Tahoma" w:cs="Tahoma"/>
              </w:rPr>
            </w:pPr>
            <w:r w:rsidRPr="00ED73EE">
              <w:rPr>
                <w:rFonts w:ascii="Tahoma" w:hAnsi="Tahoma" w:cs="Tahoma"/>
              </w:rPr>
              <w:t xml:space="preserve">Podizvajalec zahteva neposredno plačilo </w:t>
            </w:r>
          </w:p>
        </w:tc>
        <w:tc>
          <w:tcPr>
            <w:tcW w:w="5421" w:type="dxa"/>
            <w:tcBorders>
              <w:top w:val="single" w:sz="4" w:space="0" w:color="auto"/>
              <w:left w:val="single" w:sz="4" w:space="0" w:color="auto"/>
              <w:right w:val="single" w:sz="4" w:space="0" w:color="auto"/>
            </w:tcBorders>
            <w:vAlign w:val="center"/>
          </w:tcPr>
          <w:p w:rsidR="00934041" w:rsidRPr="00ED73EE" w:rsidRDefault="00934041" w:rsidP="00BF070A">
            <w:pPr>
              <w:keepNext/>
              <w:ind w:left="357"/>
              <w:jc w:val="center"/>
              <w:rPr>
                <w:rFonts w:ascii="Tahoma" w:hAnsi="Tahoma" w:cs="Tahoma"/>
              </w:rPr>
            </w:pPr>
            <w:r w:rsidRPr="00ED73EE">
              <w:rPr>
                <w:rFonts w:ascii="Tahoma" w:hAnsi="Tahoma" w:cs="Tahoma"/>
              </w:rPr>
              <w:t>DA / NE</w:t>
            </w:r>
          </w:p>
        </w:tc>
      </w:tr>
      <w:tr w:rsidR="00934041" w:rsidRPr="00ED73EE" w:rsidTr="00A03D6F">
        <w:trPr>
          <w:trHeight w:val="285"/>
          <w:jc w:val="center"/>
        </w:trPr>
        <w:tc>
          <w:tcPr>
            <w:tcW w:w="4005" w:type="dxa"/>
            <w:tcBorders>
              <w:top w:val="single" w:sz="4" w:space="0" w:color="auto"/>
              <w:left w:val="single" w:sz="4" w:space="0" w:color="auto"/>
              <w:bottom w:val="single" w:sz="4" w:space="0" w:color="auto"/>
              <w:right w:val="single" w:sz="4" w:space="0" w:color="auto"/>
            </w:tcBorders>
            <w:vAlign w:val="center"/>
          </w:tcPr>
          <w:p w:rsidR="00934041" w:rsidRPr="00ED73EE" w:rsidRDefault="00934041" w:rsidP="00BF070A">
            <w:pPr>
              <w:keepNext/>
              <w:ind w:left="70"/>
              <w:jc w:val="both"/>
              <w:rPr>
                <w:rFonts w:ascii="Tahoma" w:hAnsi="Tahoma" w:cs="Tahoma"/>
              </w:rPr>
            </w:pPr>
            <w:r w:rsidRPr="00ED73EE">
              <w:rPr>
                <w:rFonts w:ascii="Tahoma" w:hAnsi="Tahoma" w:cs="Tahoma"/>
              </w:rPr>
              <w:t>Matična številka podizvajalca</w:t>
            </w:r>
          </w:p>
        </w:tc>
        <w:tc>
          <w:tcPr>
            <w:tcW w:w="5421" w:type="dxa"/>
            <w:tcBorders>
              <w:top w:val="single" w:sz="4" w:space="0" w:color="auto"/>
              <w:left w:val="single" w:sz="4" w:space="0" w:color="auto"/>
              <w:bottom w:val="single" w:sz="4" w:space="0" w:color="auto"/>
              <w:right w:val="single" w:sz="4" w:space="0" w:color="auto"/>
            </w:tcBorders>
            <w:vAlign w:val="center"/>
          </w:tcPr>
          <w:p w:rsidR="00934041" w:rsidRPr="00ED73EE" w:rsidRDefault="00934041" w:rsidP="00BF070A">
            <w:pPr>
              <w:keepNext/>
              <w:ind w:left="357"/>
              <w:jc w:val="both"/>
              <w:rPr>
                <w:rFonts w:ascii="Tahoma" w:hAnsi="Tahoma" w:cs="Tahoma"/>
              </w:rPr>
            </w:pPr>
          </w:p>
        </w:tc>
      </w:tr>
      <w:tr w:rsidR="00934041" w:rsidRPr="00ED73EE" w:rsidTr="00A03D6F">
        <w:trPr>
          <w:trHeight w:val="261"/>
          <w:jc w:val="center"/>
        </w:trPr>
        <w:tc>
          <w:tcPr>
            <w:tcW w:w="4005" w:type="dxa"/>
            <w:tcBorders>
              <w:top w:val="single" w:sz="4" w:space="0" w:color="auto"/>
              <w:left w:val="single" w:sz="4" w:space="0" w:color="auto"/>
              <w:bottom w:val="single" w:sz="4" w:space="0" w:color="auto"/>
              <w:right w:val="single" w:sz="4" w:space="0" w:color="auto"/>
            </w:tcBorders>
            <w:vAlign w:val="center"/>
          </w:tcPr>
          <w:p w:rsidR="00934041" w:rsidRPr="00ED73EE" w:rsidRDefault="00934041" w:rsidP="00BF070A">
            <w:pPr>
              <w:keepNext/>
              <w:ind w:left="70"/>
              <w:jc w:val="both"/>
              <w:rPr>
                <w:rFonts w:ascii="Tahoma" w:hAnsi="Tahoma" w:cs="Tahoma"/>
              </w:rPr>
            </w:pPr>
            <w:r w:rsidRPr="00ED73EE">
              <w:rPr>
                <w:rFonts w:ascii="Tahoma" w:hAnsi="Tahoma" w:cs="Tahoma"/>
              </w:rPr>
              <w:t>Davčna številka podizvajalca</w:t>
            </w:r>
          </w:p>
        </w:tc>
        <w:tc>
          <w:tcPr>
            <w:tcW w:w="5421" w:type="dxa"/>
            <w:tcBorders>
              <w:top w:val="single" w:sz="4" w:space="0" w:color="auto"/>
              <w:left w:val="single" w:sz="4" w:space="0" w:color="auto"/>
              <w:bottom w:val="single" w:sz="4" w:space="0" w:color="auto"/>
              <w:right w:val="single" w:sz="4" w:space="0" w:color="auto"/>
            </w:tcBorders>
            <w:vAlign w:val="center"/>
          </w:tcPr>
          <w:p w:rsidR="00934041" w:rsidRPr="00ED73EE" w:rsidRDefault="00934041" w:rsidP="00BF070A">
            <w:pPr>
              <w:keepNext/>
              <w:ind w:left="357"/>
              <w:jc w:val="both"/>
              <w:rPr>
                <w:rFonts w:ascii="Tahoma" w:hAnsi="Tahoma" w:cs="Tahoma"/>
              </w:rPr>
            </w:pPr>
          </w:p>
        </w:tc>
      </w:tr>
      <w:tr w:rsidR="00934041" w:rsidRPr="00ED73EE" w:rsidTr="00A03D6F">
        <w:trPr>
          <w:trHeight w:val="279"/>
          <w:jc w:val="center"/>
        </w:trPr>
        <w:tc>
          <w:tcPr>
            <w:tcW w:w="4005" w:type="dxa"/>
            <w:tcBorders>
              <w:top w:val="single" w:sz="4" w:space="0" w:color="auto"/>
              <w:left w:val="single" w:sz="4" w:space="0" w:color="auto"/>
              <w:bottom w:val="single" w:sz="4" w:space="0" w:color="auto"/>
              <w:right w:val="single" w:sz="4" w:space="0" w:color="auto"/>
            </w:tcBorders>
            <w:vAlign w:val="center"/>
          </w:tcPr>
          <w:p w:rsidR="00934041" w:rsidRPr="00ED73EE" w:rsidRDefault="00934041" w:rsidP="00BF070A">
            <w:pPr>
              <w:keepNext/>
              <w:ind w:left="70"/>
              <w:jc w:val="both"/>
              <w:rPr>
                <w:rFonts w:ascii="Tahoma" w:hAnsi="Tahoma" w:cs="Tahoma"/>
              </w:rPr>
            </w:pPr>
            <w:r w:rsidRPr="00ED73EE">
              <w:rPr>
                <w:rFonts w:ascii="Tahoma" w:hAnsi="Tahoma" w:cs="Tahoma"/>
              </w:rPr>
              <w:t>Transakcijski račun podizvajalca</w:t>
            </w:r>
          </w:p>
        </w:tc>
        <w:tc>
          <w:tcPr>
            <w:tcW w:w="5421" w:type="dxa"/>
            <w:tcBorders>
              <w:top w:val="single" w:sz="4" w:space="0" w:color="auto"/>
              <w:left w:val="single" w:sz="4" w:space="0" w:color="auto"/>
              <w:bottom w:val="single" w:sz="4" w:space="0" w:color="auto"/>
              <w:right w:val="single" w:sz="4" w:space="0" w:color="auto"/>
            </w:tcBorders>
            <w:vAlign w:val="center"/>
          </w:tcPr>
          <w:p w:rsidR="00934041" w:rsidRPr="00ED73EE" w:rsidRDefault="00934041" w:rsidP="00BF070A">
            <w:pPr>
              <w:keepNext/>
              <w:ind w:left="357"/>
              <w:jc w:val="both"/>
              <w:rPr>
                <w:rFonts w:ascii="Tahoma" w:hAnsi="Tahoma" w:cs="Tahoma"/>
              </w:rPr>
            </w:pPr>
          </w:p>
        </w:tc>
      </w:tr>
      <w:tr w:rsidR="00934041" w:rsidRPr="00ED73EE" w:rsidTr="00A03D6F">
        <w:trPr>
          <w:trHeight w:val="616"/>
          <w:jc w:val="center"/>
        </w:trPr>
        <w:tc>
          <w:tcPr>
            <w:tcW w:w="4005" w:type="dxa"/>
            <w:tcBorders>
              <w:top w:val="single" w:sz="4" w:space="0" w:color="auto"/>
              <w:left w:val="single" w:sz="4" w:space="0" w:color="auto"/>
              <w:right w:val="single" w:sz="4" w:space="0" w:color="auto"/>
            </w:tcBorders>
            <w:vAlign w:val="center"/>
          </w:tcPr>
          <w:p w:rsidR="00934041" w:rsidRPr="00ED73EE" w:rsidRDefault="00934041" w:rsidP="00BF070A">
            <w:pPr>
              <w:keepNext/>
              <w:ind w:left="70"/>
              <w:jc w:val="both"/>
              <w:rPr>
                <w:rFonts w:ascii="Tahoma" w:hAnsi="Tahoma" w:cs="Tahoma"/>
              </w:rPr>
            </w:pPr>
            <w:r w:rsidRPr="00ED73EE">
              <w:rPr>
                <w:rFonts w:ascii="Tahoma" w:hAnsi="Tahoma" w:cs="Tahoma"/>
              </w:rPr>
              <w:t>Vrsta</w:t>
            </w:r>
            <w:r>
              <w:rPr>
                <w:rFonts w:ascii="Tahoma" w:hAnsi="Tahoma" w:cs="Tahoma"/>
              </w:rPr>
              <w:t xml:space="preserve">, </w:t>
            </w:r>
            <w:r w:rsidRPr="00ED73EE">
              <w:rPr>
                <w:rFonts w:ascii="Tahoma" w:hAnsi="Tahoma" w:cs="Tahoma"/>
              </w:rPr>
              <w:t xml:space="preserve">količina </w:t>
            </w:r>
            <w:r>
              <w:rPr>
                <w:rFonts w:ascii="Tahoma" w:hAnsi="Tahoma" w:cs="Tahoma"/>
              </w:rPr>
              <w:t xml:space="preserve">in orientacijska  vrednost </w:t>
            </w:r>
            <w:r w:rsidRPr="00ED73EE">
              <w:rPr>
                <w:rFonts w:ascii="Tahoma" w:hAnsi="Tahoma" w:cs="Tahoma"/>
              </w:rPr>
              <w:t xml:space="preserve">del, ki jih ponudnik namerava oddati v </w:t>
            </w:r>
            <w:proofErr w:type="spellStart"/>
            <w:r w:rsidRPr="00ED73EE">
              <w:rPr>
                <w:rFonts w:ascii="Tahoma" w:hAnsi="Tahoma" w:cs="Tahoma"/>
              </w:rPr>
              <w:t>podizvajanje</w:t>
            </w:r>
            <w:proofErr w:type="spellEnd"/>
            <w:r w:rsidRPr="00ED73EE">
              <w:rPr>
                <w:rFonts w:ascii="Tahoma" w:hAnsi="Tahoma" w:cs="Tahoma"/>
              </w:rPr>
              <w:t xml:space="preserve"> </w:t>
            </w:r>
          </w:p>
        </w:tc>
        <w:tc>
          <w:tcPr>
            <w:tcW w:w="5421" w:type="dxa"/>
            <w:tcBorders>
              <w:top w:val="single" w:sz="4" w:space="0" w:color="auto"/>
              <w:left w:val="single" w:sz="4" w:space="0" w:color="auto"/>
              <w:right w:val="single" w:sz="4" w:space="0" w:color="auto"/>
            </w:tcBorders>
            <w:vAlign w:val="center"/>
          </w:tcPr>
          <w:p w:rsidR="00934041" w:rsidRPr="00ED73EE" w:rsidRDefault="00934041" w:rsidP="00BF070A">
            <w:pPr>
              <w:keepNext/>
              <w:ind w:left="357"/>
              <w:jc w:val="both"/>
              <w:rPr>
                <w:rFonts w:ascii="Tahoma" w:hAnsi="Tahoma" w:cs="Tahoma"/>
              </w:rPr>
            </w:pPr>
          </w:p>
        </w:tc>
      </w:tr>
    </w:tbl>
    <w:p w:rsidR="00934041" w:rsidRPr="00ED73EE" w:rsidRDefault="00934041" w:rsidP="00934041">
      <w:pPr>
        <w:keepNext/>
        <w:ind w:left="357"/>
        <w:jc w:val="both"/>
        <w:rPr>
          <w:rFonts w:ascii="Tahoma" w:hAnsi="Tahoma" w:cs="Tahoma"/>
        </w:rPr>
      </w:pPr>
    </w:p>
    <w:p w:rsidR="00934041" w:rsidRPr="002A77B3" w:rsidRDefault="00934041" w:rsidP="00934041">
      <w:pPr>
        <w:keepNext/>
        <w:jc w:val="both"/>
        <w:rPr>
          <w:rFonts w:ascii="Tahoma" w:hAnsi="Tahoma" w:cs="Tahoma"/>
        </w:rPr>
      </w:pPr>
      <w:r w:rsidRPr="002A77B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934041" w:rsidRPr="002A77B3" w:rsidRDefault="00934041" w:rsidP="00934041">
      <w:pPr>
        <w:keepNext/>
        <w:jc w:val="both"/>
        <w:rPr>
          <w:rFonts w:ascii="Tahoma" w:hAnsi="Tahoma" w:cs="Tahoma"/>
        </w:rPr>
      </w:pPr>
    </w:p>
    <w:p w:rsidR="00934041" w:rsidRPr="002A77B3" w:rsidRDefault="00934041" w:rsidP="00934041">
      <w:pPr>
        <w:keepNext/>
        <w:jc w:val="both"/>
        <w:rPr>
          <w:rFonts w:ascii="Tahoma" w:hAnsi="Tahoma" w:cs="Tahoma"/>
        </w:rPr>
      </w:pPr>
      <w:r w:rsidRPr="002A77B3">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934041" w:rsidRPr="002A77B3" w:rsidRDefault="00934041" w:rsidP="00934041">
      <w:pPr>
        <w:keepNext/>
        <w:jc w:val="both"/>
        <w:rPr>
          <w:rFonts w:ascii="Tahoma" w:hAnsi="Tahoma" w:cs="Tahoma"/>
        </w:rPr>
      </w:pPr>
    </w:p>
    <w:p w:rsidR="00934041" w:rsidRPr="002A77B3" w:rsidRDefault="00934041" w:rsidP="00934041">
      <w:pPr>
        <w:keepNext/>
        <w:jc w:val="both"/>
        <w:rPr>
          <w:rFonts w:ascii="Tahoma" w:hAnsi="Tahoma" w:cs="Tahoma"/>
        </w:rPr>
      </w:pPr>
      <w:r w:rsidRPr="002A77B3">
        <w:rPr>
          <w:rFonts w:ascii="Tahoma" w:hAnsi="Tahoma" w:cs="Tahoma"/>
        </w:rPr>
        <w:t>Izvajalec v razmerju do naročnika v celoti odgovarja za dobro izvedbo obveznosti po pogodbi, ne glede na število podizvajalcev.</w:t>
      </w:r>
    </w:p>
    <w:p w:rsidR="00934041" w:rsidRPr="002A77B3" w:rsidRDefault="00934041" w:rsidP="00934041">
      <w:pPr>
        <w:keepNext/>
        <w:jc w:val="both"/>
        <w:rPr>
          <w:rFonts w:ascii="Tahoma" w:hAnsi="Tahoma" w:cs="Tahoma"/>
        </w:rPr>
      </w:pPr>
    </w:p>
    <w:p w:rsidR="00934041" w:rsidRPr="002A77B3" w:rsidRDefault="00934041" w:rsidP="00934041">
      <w:pPr>
        <w:keepNext/>
        <w:jc w:val="both"/>
        <w:rPr>
          <w:rFonts w:ascii="Tahoma" w:hAnsi="Tahoma" w:cs="Tahoma"/>
        </w:rPr>
      </w:pPr>
      <w:r w:rsidRPr="002A77B3">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934041" w:rsidRPr="002A77B3" w:rsidRDefault="00934041" w:rsidP="00934041">
      <w:pPr>
        <w:keepNext/>
        <w:jc w:val="both"/>
        <w:rPr>
          <w:rFonts w:ascii="Tahoma" w:hAnsi="Tahoma" w:cs="Tahoma"/>
        </w:rPr>
      </w:pPr>
    </w:p>
    <w:p w:rsidR="00934041" w:rsidRDefault="00934041" w:rsidP="00934041">
      <w:pPr>
        <w:keepNext/>
        <w:jc w:val="both"/>
        <w:rPr>
          <w:rFonts w:ascii="Tahoma" w:hAnsi="Tahoma" w:cs="Tahoma"/>
        </w:rPr>
      </w:pPr>
      <w:r w:rsidRPr="002A77B3">
        <w:rPr>
          <w:rFonts w:ascii="Tahoma" w:hAnsi="Tahoma" w:cs="Tahom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w:t>
      </w:r>
      <w:r>
        <w:rPr>
          <w:rFonts w:ascii="Tahoma" w:hAnsi="Tahoma" w:cs="Tahoma"/>
        </w:rPr>
        <w:t>del</w:t>
      </w:r>
      <w:r w:rsidRPr="002A77B3">
        <w:rPr>
          <w:rFonts w:ascii="Tahoma" w:hAnsi="Tahoma" w:cs="Tahoma"/>
        </w:rPr>
        <w:t xml:space="preserve">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934041" w:rsidRDefault="00934041" w:rsidP="00934041">
      <w:pPr>
        <w:keepNext/>
        <w:jc w:val="both"/>
        <w:rPr>
          <w:rFonts w:ascii="Tahoma" w:hAnsi="Tahoma" w:cs="Tahoma"/>
        </w:rPr>
      </w:pPr>
    </w:p>
    <w:p w:rsidR="00934041" w:rsidRPr="00ED73EE" w:rsidRDefault="00934041" w:rsidP="00934041">
      <w:pPr>
        <w:keepNext/>
        <w:jc w:val="both"/>
        <w:rPr>
          <w:rFonts w:ascii="Tahoma" w:hAnsi="Tahoma" w:cs="Tahoma"/>
        </w:rPr>
      </w:pPr>
      <w:r w:rsidRPr="00ED73EE">
        <w:rPr>
          <w:rFonts w:ascii="Tahoma" w:hAnsi="Tahoma" w:cs="Tahoma"/>
        </w:rPr>
        <w:t>Izvajalec mora za podizvajalca, ki zahteva neposredno plačilo, ob vsaki situaciji priložiti:</w:t>
      </w:r>
    </w:p>
    <w:p w:rsidR="00934041" w:rsidRPr="00ED73EE" w:rsidRDefault="00934041" w:rsidP="000C059B">
      <w:pPr>
        <w:keepNext/>
        <w:numPr>
          <w:ilvl w:val="0"/>
          <w:numId w:val="18"/>
        </w:numPr>
        <w:ind w:left="284" w:hanging="284"/>
        <w:jc w:val="both"/>
        <w:rPr>
          <w:rFonts w:ascii="Tahoma" w:hAnsi="Tahoma" w:cs="Tahoma"/>
        </w:rPr>
      </w:pPr>
      <w:r w:rsidRPr="00ED73EE">
        <w:rPr>
          <w:rFonts w:ascii="Tahoma" w:hAnsi="Tahoma" w:cs="Tahoma"/>
        </w:rPr>
        <w:lastRenderedPageBreak/>
        <w:t>račun</w:t>
      </w:r>
      <w:r>
        <w:rPr>
          <w:rFonts w:ascii="Tahoma" w:hAnsi="Tahoma" w:cs="Tahoma"/>
        </w:rPr>
        <w:t>/situacijo</w:t>
      </w:r>
      <w:r w:rsidRPr="00ED73EE">
        <w:rPr>
          <w:rFonts w:ascii="Tahoma" w:hAnsi="Tahoma" w:cs="Tahoma"/>
        </w:rPr>
        <w:t xml:space="preserve"> podizvajalca za opravljene obveznosti po pogodbi, potrjen</w:t>
      </w:r>
      <w:r>
        <w:rPr>
          <w:rFonts w:ascii="Tahoma" w:hAnsi="Tahoma" w:cs="Tahoma"/>
        </w:rPr>
        <w:t>/o</w:t>
      </w:r>
      <w:r w:rsidRPr="00ED73EE">
        <w:rPr>
          <w:rFonts w:ascii="Tahoma" w:hAnsi="Tahoma" w:cs="Tahoma"/>
        </w:rPr>
        <w:t xml:space="preserve"> s strani izvajalca, na podlagi katere</w:t>
      </w:r>
      <w:r>
        <w:rPr>
          <w:rFonts w:ascii="Tahoma" w:hAnsi="Tahoma" w:cs="Tahoma"/>
        </w:rPr>
        <w:t>/</w:t>
      </w:r>
      <w:r w:rsidRPr="00ED73EE">
        <w:rPr>
          <w:rFonts w:ascii="Tahoma" w:hAnsi="Tahoma" w:cs="Tahoma"/>
        </w:rPr>
        <w:t xml:space="preserve">ga naročnik izvede nakazilo za opravljene obveznosti po pogodbi neposredno na račun podizvajalca ali </w:t>
      </w:r>
    </w:p>
    <w:p w:rsidR="00934041" w:rsidRPr="00ED73EE" w:rsidRDefault="00934041" w:rsidP="000C059B">
      <w:pPr>
        <w:keepNext/>
        <w:numPr>
          <w:ilvl w:val="0"/>
          <w:numId w:val="18"/>
        </w:numPr>
        <w:ind w:left="284" w:hanging="284"/>
        <w:jc w:val="both"/>
        <w:rPr>
          <w:rFonts w:ascii="Tahoma" w:hAnsi="Tahoma" w:cs="Tahoma"/>
        </w:rPr>
      </w:pPr>
      <w:r w:rsidRPr="00ED73EE">
        <w:rPr>
          <w:rFonts w:ascii="Tahoma" w:hAnsi="Tahoma" w:cs="Tahoma"/>
        </w:rPr>
        <w:t>podpisano izjavo podizvajalca, naslovljeno na naročnika, o tem, da je ta seznanjen s konkretno izstavljenim računom</w:t>
      </w:r>
      <w:r>
        <w:rPr>
          <w:rFonts w:ascii="Tahoma" w:hAnsi="Tahoma" w:cs="Tahoma"/>
        </w:rPr>
        <w:t>/situacijo</w:t>
      </w:r>
      <w:r w:rsidRPr="00ED73EE">
        <w:rPr>
          <w:rFonts w:ascii="Tahoma" w:hAnsi="Tahoma" w:cs="Tahoma"/>
        </w:rPr>
        <w:t xml:space="preserve"> izvajalca oziroma, da pri obveznostih po pogodbi, ki jih obravnava </w:t>
      </w:r>
      <w:r>
        <w:rPr>
          <w:rFonts w:ascii="Tahoma" w:hAnsi="Tahoma" w:cs="Tahoma"/>
        </w:rPr>
        <w:t>račun/</w:t>
      </w:r>
      <w:r w:rsidRPr="00ED73EE">
        <w:rPr>
          <w:rFonts w:ascii="Tahoma" w:hAnsi="Tahoma" w:cs="Tahoma"/>
        </w:rPr>
        <w:t>situacija, ni sodeloval kot podizvajalec, ter da podizvajalec iz naslova te</w:t>
      </w:r>
      <w:r>
        <w:rPr>
          <w:rFonts w:ascii="Tahoma" w:hAnsi="Tahoma" w:cs="Tahoma"/>
        </w:rPr>
        <w:t>ga računa/</w:t>
      </w:r>
      <w:r w:rsidRPr="00ED73EE">
        <w:rPr>
          <w:rFonts w:ascii="Tahoma" w:hAnsi="Tahoma" w:cs="Tahoma"/>
        </w:rPr>
        <w:t>situacije izvajalca nima in ne bo imel do naročnika nobenih zahtevkov po Uredbi o neposrednih plačilih podizvajalcu pri nastopanju ponudnika s podizvajalcem pri javnem naročanju (Uradni list RS, št. 66/07 in 19/10).</w:t>
      </w:r>
    </w:p>
    <w:p w:rsidR="000C059B" w:rsidRDefault="000C059B" w:rsidP="00934041">
      <w:pPr>
        <w:keepNext/>
        <w:jc w:val="both"/>
        <w:rPr>
          <w:rFonts w:ascii="Tahoma" w:hAnsi="Tahoma" w:cs="Tahoma"/>
        </w:rPr>
      </w:pPr>
    </w:p>
    <w:p w:rsidR="00934041" w:rsidRPr="00ED73EE" w:rsidRDefault="00934041" w:rsidP="00934041">
      <w:pPr>
        <w:keepNext/>
        <w:jc w:val="both"/>
        <w:rPr>
          <w:rFonts w:ascii="Tahoma" w:hAnsi="Tahoma" w:cs="Tahoma"/>
        </w:rPr>
      </w:pPr>
      <w:r w:rsidRPr="00ED73EE">
        <w:rPr>
          <w:rFonts w:ascii="Tahoma" w:hAnsi="Tahoma" w:cs="Tahoma"/>
        </w:rPr>
        <w:t>V primeru, če nobeden od dokumentov iz prejšnjega odstavka za prijavljenega podizvajalca ni predložen, naročnik do dostavitve vseh dokumentov zadrži plačilo celotnega računa</w:t>
      </w:r>
      <w:r>
        <w:rPr>
          <w:rFonts w:ascii="Tahoma" w:hAnsi="Tahoma" w:cs="Tahoma"/>
        </w:rPr>
        <w:t>/situacije</w:t>
      </w:r>
      <w:r w:rsidRPr="00ED73EE">
        <w:rPr>
          <w:rFonts w:ascii="Tahoma" w:hAnsi="Tahoma" w:cs="Tahoma"/>
        </w:rPr>
        <w:t xml:space="preserve"> in s tem ne pride v zamudo pri plačilu. </w:t>
      </w:r>
    </w:p>
    <w:p w:rsidR="00934041" w:rsidRPr="00ED73EE" w:rsidRDefault="00934041" w:rsidP="00934041">
      <w:pPr>
        <w:keepNext/>
        <w:jc w:val="both"/>
        <w:rPr>
          <w:rFonts w:ascii="Tahoma" w:hAnsi="Tahoma" w:cs="Tahoma"/>
        </w:rPr>
      </w:pPr>
    </w:p>
    <w:p w:rsidR="00934041" w:rsidRPr="00ED73EE" w:rsidRDefault="00934041" w:rsidP="00934041">
      <w:pPr>
        <w:keepNext/>
        <w:jc w:val="both"/>
        <w:rPr>
          <w:rFonts w:ascii="Tahoma" w:hAnsi="Tahoma" w:cs="Tahoma"/>
        </w:rPr>
      </w:pPr>
      <w:r w:rsidRPr="00ED73EE">
        <w:rPr>
          <w:rFonts w:ascii="Tahoma" w:hAnsi="Tahoma" w:cs="Tahoma"/>
        </w:rPr>
        <w:t>S plačilom posameznega zneska podizvajalcu obveznost naročnika za plačilo izvajalcu ugasne do višine tako plačanega zneska podizvajalcu.</w:t>
      </w:r>
    </w:p>
    <w:p w:rsidR="00934041" w:rsidRDefault="00934041" w:rsidP="00934041">
      <w:pPr>
        <w:keepNext/>
        <w:jc w:val="both"/>
        <w:rPr>
          <w:rFonts w:ascii="Tahoma" w:hAnsi="Tahoma" w:cs="Tahoma"/>
          <w:kern w:val="16"/>
        </w:rPr>
      </w:pPr>
    </w:p>
    <w:p w:rsidR="00934041" w:rsidRPr="00ED73EE" w:rsidRDefault="00934041" w:rsidP="00934041">
      <w:pPr>
        <w:keepNext/>
        <w:jc w:val="both"/>
        <w:rPr>
          <w:rFonts w:ascii="Tahoma" w:hAnsi="Tahoma" w:cs="Tahoma"/>
          <w:kern w:val="16"/>
        </w:rPr>
      </w:pPr>
      <w:r w:rsidRPr="00ED73EE">
        <w:rPr>
          <w:rFonts w:ascii="Tahoma" w:hAnsi="Tahoma" w:cs="Tahoma"/>
          <w:kern w:val="16"/>
        </w:rPr>
        <w:t>Roki plačil izvajalcu in njegovim podizvajalcem so enaki.</w:t>
      </w:r>
    </w:p>
    <w:p w:rsidR="00934041" w:rsidRPr="00ED73EE" w:rsidRDefault="00934041" w:rsidP="00934041">
      <w:pPr>
        <w:keepNext/>
        <w:jc w:val="both"/>
        <w:rPr>
          <w:rFonts w:ascii="Tahoma" w:hAnsi="Tahoma" w:cs="Tahoma"/>
          <w:kern w:val="16"/>
        </w:rPr>
      </w:pPr>
    </w:p>
    <w:p w:rsidR="00934041" w:rsidRDefault="00934041" w:rsidP="00934041">
      <w:pPr>
        <w:keepNext/>
        <w:tabs>
          <w:tab w:val="num" w:pos="4605"/>
        </w:tabs>
        <w:jc w:val="center"/>
        <w:rPr>
          <w:rFonts w:ascii="Tahoma" w:hAnsi="Tahoma" w:cs="Tahoma"/>
        </w:rPr>
      </w:pPr>
      <w:r w:rsidRPr="00ED73EE">
        <w:rPr>
          <w:rFonts w:ascii="Tahoma" w:hAnsi="Tahoma" w:cs="Tahoma"/>
        </w:rPr>
        <w:t>ALI</w:t>
      </w:r>
    </w:p>
    <w:p w:rsidR="00614F61" w:rsidRPr="00ED73EE" w:rsidRDefault="00614F61" w:rsidP="00934041">
      <w:pPr>
        <w:keepNext/>
        <w:tabs>
          <w:tab w:val="num" w:pos="4605"/>
        </w:tabs>
        <w:jc w:val="center"/>
        <w:rPr>
          <w:rFonts w:ascii="Tahoma" w:hAnsi="Tahoma" w:cs="Tahoma"/>
        </w:rPr>
      </w:pPr>
    </w:p>
    <w:p w:rsidR="00934041" w:rsidRPr="00ED73EE" w:rsidRDefault="00934041" w:rsidP="00934041">
      <w:pPr>
        <w:keepNext/>
        <w:ind w:left="360"/>
        <w:jc w:val="center"/>
        <w:rPr>
          <w:rFonts w:ascii="Tahoma" w:hAnsi="Tahoma" w:cs="Tahoma"/>
        </w:rPr>
      </w:pPr>
      <w:r w:rsidRPr="00ED73EE">
        <w:rPr>
          <w:rFonts w:ascii="Tahoma" w:hAnsi="Tahoma" w:cs="Tahoma"/>
        </w:rPr>
        <w:t>11a. člen</w:t>
      </w:r>
    </w:p>
    <w:p w:rsidR="00934041" w:rsidRPr="00ED73EE" w:rsidRDefault="00934041" w:rsidP="00934041">
      <w:pPr>
        <w:keepNext/>
        <w:ind w:left="360"/>
        <w:jc w:val="center"/>
        <w:rPr>
          <w:rFonts w:ascii="Tahoma" w:hAnsi="Tahoma" w:cs="Tahoma"/>
        </w:rPr>
      </w:pPr>
    </w:p>
    <w:p w:rsidR="00934041" w:rsidRPr="00ED73EE" w:rsidRDefault="00934041" w:rsidP="00934041">
      <w:pPr>
        <w:keepNext/>
        <w:jc w:val="center"/>
        <w:rPr>
          <w:rFonts w:ascii="Tahoma" w:hAnsi="Tahoma" w:cs="Tahoma"/>
          <w:i/>
        </w:rPr>
      </w:pPr>
      <w:r w:rsidRPr="00ED73EE">
        <w:rPr>
          <w:rFonts w:ascii="Tahoma" w:hAnsi="Tahoma" w:cs="Tahoma"/>
          <w:i/>
        </w:rPr>
        <w:t>/ se upošteva v primeru, da izvajalec ne nastopa s podizvajalcem /</w:t>
      </w:r>
    </w:p>
    <w:p w:rsidR="00934041" w:rsidRPr="00ED73EE" w:rsidRDefault="00934041" w:rsidP="00934041">
      <w:pPr>
        <w:keepNext/>
        <w:tabs>
          <w:tab w:val="num" w:pos="4605"/>
        </w:tabs>
        <w:jc w:val="both"/>
        <w:rPr>
          <w:rFonts w:ascii="Tahoma" w:hAnsi="Tahoma" w:cs="Tahoma"/>
          <w:b/>
        </w:rPr>
      </w:pPr>
    </w:p>
    <w:p w:rsidR="00934041" w:rsidRPr="00ED73EE" w:rsidRDefault="00934041" w:rsidP="00934041">
      <w:pPr>
        <w:keepNext/>
        <w:jc w:val="both"/>
        <w:rPr>
          <w:rFonts w:ascii="Tahoma" w:hAnsi="Tahoma" w:cs="Tahoma"/>
        </w:rPr>
      </w:pPr>
      <w:r w:rsidRPr="00ED73EE">
        <w:rPr>
          <w:rFonts w:ascii="Tahoma" w:hAnsi="Tahoma" w:cs="Tahoma"/>
        </w:rPr>
        <w:t xml:space="preserve">Izvajalec ob predložitvi ponudbe in ob sklenitvi te pogodbe nima prijavljenih podizvajalcev za izvedbo predmeta pogodbe. </w:t>
      </w:r>
    </w:p>
    <w:p w:rsidR="00934041" w:rsidRPr="00ED73EE" w:rsidRDefault="00934041" w:rsidP="00934041">
      <w:pPr>
        <w:keepNext/>
        <w:jc w:val="both"/>
        <w:rPr>
          <w:rFonts w:ascii="Tahoma" w:hAnsi="Tahoma" w:cs="Tahoma"/>
          <w:b/>
        </w:rPr>
      </w:pPr>
    </w:p>
    <w:p w:rsidR="00934041" w:rsidRPr="00ED73EE" w:rsidRDefault="00934041" w:rsidP="00934041">
      <w:pPr>
        <w:keepNext/>
        <w:jc w:val="both"/>
        <w:rPr>
          <w:rFonts w:ascii="Tahoma" w:hAnsi="Tahoma" w:cs="Tahoma"/>
        </w:rPr>
      </w:pPr>
      <w:r w:rsidRPr="00ED73EE">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w:t>
      </w:r>
      <w:r>
        <w:rPr>
          <w:rFonts w:ascii="Tahoma" w:hAnsi="Tahoma" w:cs="Tahoma"/>
        </w:rPr>
        <w:t xml:space="preserve"> del</w:t>
      </w:r>
      <w:r w:rsidRPr="00ED73EE">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rsidR="00934041" w:rsidRPr="00ED73EE" w:rsidRDefault="00934041" w:rsidP="00934041">
      <w:pPr>
        <w:keepNext/>
        <w:jc w:val="both"/>
        <w:rPr>
          <w:rFonts w:ascii="Tahoma" w:hAnsi="Tahoma" w:cs="Tahoma"/>
        </w:rPr>
      </w:pPr>
    </w:p>
    <w:p w:rsidR="00934041" w:rsidRDefault="00934041" w:rsidP="00934041">
      <w:pPr>
        <w:keepNext/>
        <w:jc w:val="both"/>
        <w:rPr>
          <w:rFonts w:ascii="Tahoma" w:hAnsi="Tahoma" w:cs="Tahoma"/>
        </w:rPr>
      </w:pPr>
      <w:r w:rsidRPr="00ED73E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934041" w:rsidRPr="00ED73EE" w:rsidRDefault="00934041" w:rsidP="00934041">
      <w:pPr>
        <w:keepNext/>
        <w:jc w:val="both"/>
        <w:rPr>
          <w:rFonts w:ascii="Tahoma" w:hAnsi="Tahoma" w:cs="Tahoma"/>
        </w:rPr>
      </w:pPr>
    </w:p>
    <w:p w:rsidR="00934041" w:rsidRDefault="00934041" w:rsidP="00934041">
      <w:pPr>
        <w:keepNext/>
        <w:jc w:val="both"/>
        <w:rPr>
          <w:rFonts w:ascii="Tahoma" w:hAnsi="Tahoma" w:cs="Tahoma"/>
        </w:rPr>
      </w:pPr>
      <w:r w:rsidRPr="00ED73EE">
        <w:rPr>
          <w:rFonts w:ascii="Tahoma" w:hAnsi="Tahoma" w:cs="Tahoma"/>
        </w:rPr>
        <w:t>Nominirani podizvajalec ne sme oddati sprejet</w:t>
      </w:r>
      <w:r>
        <w:rPr>
          <w:rFonts w:ascii="Tahoma" w:hAnsi="Tahoma" w:cs="Tahoma"/>
        </w:rPr>
        <w:t>ih</w:t>
      </w:r>
      <w:r w:rsidRPr="00ED73EE">
        <w:rPr>
          <w:rFonts w:ascii="Tahoma" w:hAnsi="Tahoma" w:cs="Tahoma"/>
        </w:rPr>
        <w:t xml:space="preserve"> del v nadaljnje </w:t>
      </w:r>
      <w:proofErr w:type="spellStart"/>
      <w:r w:rsidRPr="00ED73EE">
        <w:rPr>
          <w:rFonts w:ascii="Tahoma" w:hAnsi="Tahoma" w:cs="Tahoma"/>
        </w:rPr>
        <w:t>podizvajanje</w:t>
      </w:r>
      <w:proofErr w:type="spellEnd"/>
      <w:r w:rsidRPr="00ED73EE">
        <w:rPr>
          <w:rFonts w:ascii="Tahoma" w:hAnsi="Tahoma" w:cs="Tahoma"/>
        </w:rPr>
        <w:t>.</w:t>
      </w:r>
    </w:p>
    <w:p w:rsidR="00934041" w:rsidRPr="00ED73EE" w:rsidRDefault="00934041" w:rsidP="00934041">
      <w:pPr>
        <w:keepNext/>
        <w:jc w:val="both"/>
        <w:rPr>
          <w:rFonts w:ascii="Tahoma" w:hAnsi="Tahoma" w:cs="Tahoma"/>
        </w:rPr>
      </w:pPr>
    </w:p>
    <w:p w:rsidR="00934041" w:rsidRDefault="00934041" w:rsidP="00934041">
      <w:pPr>
        <w:keepNext/>
        <w:jc w:val="both"/>
        <w:rPr>
          <w:rFonts w:ascii="Tahoma" w:hAnsi="Tahoma" w:cs="Tahoma"/>
        </w:rPr>
      </w:pPr>
      <w:r w:rsidRPr="00ED73EE">
        <w:rPr>
          <w:rFonts w:ascii="Tahoma" w:hAnsi="Tahoma" w:cs="Tahoma"/>
        </w:rPr>
        <w:t xml:space="preserve">Naknadno </w:t>
      </w:r>
      <w:r>
        <w:rPr>
          <w:rFonts w:ascii="Tahoma" w:hAnsi="Tahoma" w:cs="Tahoma"/>
        </w:rPr>
        <w:t>nominirani</w:t>
      </w:r>
      <w:r w:rsidRPr="00ED73EE">
        <w:rPr>
          <w:rFonts w:ascii="Tahoma" w:hAnsi="Tahoma" w:cs="Tahoma"/>
        </w:rPr>
        <w:t xml:space="preserve"> podizvaja</w:t>
      </w:r>
      <w:r>
        <w:rPr>
          <w:rFonts w:ascii="Tahoma" w:hAnsi="Tahoma" w:cs="Tahoma"/>
        </w:rPr>
        <w:t>l</w:t>
      </w:r>
      <w:r w:rsidRPr="00ED73EE">
        <w:rPr>
          <w:rFonts w:ascii="Tahoma" w:hAnsi="Tahoma" w:cs="Tahoma"/>
        </w:rPr>
        <w:t>ec ne sme pričeti z izvedbo del prej</w:t>
      </w:r>
      <w:r>
        <w:rPr>
          <w:rFonts w:ascii="Tahoma" w:hAnsi="Tahoma" w:cs="Tahoma"/>
        </w:rPr>
        <w:t>,</w:t>
      </w:r>
      <w:r w:rsidRPr="00ED73EE">
        <w:rPr>
          <w:rFonts w:ascii="Tahoma" w:hAnsi="Tahoma" w:cs="Tahoma"/>
        </w:rPr>
        <w:t xml:space="preserve"> preden naročnik ne odobri njegovega </w:t>
      </w:r>
      <w:r>
        <w:rPr>
          <w:rFonts w:ascii="Tahoma" w:hAnsi="Tahoma" w:cs="Tahoma"/>
        </w:rPr>
        <w:t>nominiranja</w:t>
      </w:r>
      <w:r w:rsidRPr="00ED73EE">
        <w:rPr>
          <w:rFonts w:ascii="Tahoma" w:hAnsi="Tahoma" w:cs="Tahoma"/>
        </w:rPr>
        <w:t>.</w:t>
      </w:r>
    </w:p>
    <w:p w:rsidR="00934041" w:rsidRPr="00ED73EE" w:rsidRDefault="00934041" w:rsidP="00934041">
      <w:pPr>
        <w:keepNext/>
        <w:jc w:val="both"/>
        <w:rPr>
          <w:rFonts w:ascii="Tahoma" w:hAnsi="Tahoma" w:cs="Tahoma"/>
        </w:rPr>
      </w:pPr>
    </w:p>
    <w:p w:rsidR="00934041" w:rsidRPr="00ED73EE" w:rsidRDefault="00934041" w:rsidP="00934041">
      <w:pPr>
        <w:keepNext/>
        <w:jc w:val="both"/>
        <w:rPr>
          <w:rFonts w:ascii="Tahoma" w:hAnsi="Tahoma" w:cs="Tahoma"/>
        </w:rPr>
      </w:pPr>
      <w:r w:rsidRPr="00ED73EE">
        <w:rPr>
          <w:rFonts w:ascii="Tahoma" w:hAnsi="Tahoma" w:cs="Tahoma"/>
        </w:rPr>
        <w:t>Izvajalec v razmerju do naročnika v celoti odgovarja za dobro izvedbo obveznosti po pogodbi, ne glede na število podizvajalcev.</w:t>
      </w:r>
    </w:p>
    <w:p w:rsidR="00934041" w:rsidRPr="00ED73EE" w:rsidRDefault="00934041" w:rsidP="00934041">
      <w:pPr>
        <w:keepNext/>
        <w:rPr>
          <w:rFonts w:ascii="Tahoma" w:hAnsi="Tahoma" w:cs="Tahoma"/>
        </w:rPr>
      </w:pPr>
    </w:p>
    <w:p w:rsidR="00934041" w:rsidRDefault="00934041" w:rsidP="00934041">
      <w:pPr>
        <w:keepNext/>
        <w:rPr>
          <w:rFonts w:ascii="Tahoma" w:hAnsi="Tahoma" w:cs="Tahoma"/>
        </w:rPr>
      </w:pPr>
    </w:p>
    <w:p w:rsidR="00AD2CC0" w:rsidRPr="00ED73EE" w:rsidRDefault="00AD2CC0" w:rsidP="00934041">
      <w:pPr>
        <w:keepNext/>
        <w:rPr>
          <w:rFonts w:ascii="Tahoma" w:hAnsi="Tahoma" w:cs="Tahoma"/>
        </w:rPr>
      </w:pPr>
    </w:p>
    <w:p w:rsidR="00934041" w:rsidRPr="00ED73EE" w:rsidRDefault="00934041" w:rsidP="007179CB">
      <w:pPr>
        <w:keepNext/>
        <w:numPr>
          <w:ilvl w:val="0"/>
          <w:numId w:val="21"/>
        </w:numPr>
        <w:tabs>
          <w:tab w:val="left" w:pos="540"/>
        </w:tabs>
        <w:jc w:val="center"/>
        <w:rPr>
          <w:rFonts w:ascii="Tahoma" w:hAnsi="Tahoma" w:cs="Tahoma"/>
        </w:rPr>
      </w:pPr>
      <w:r w:rsidRPr="00ED73EE">
        <w:rPr>
          <w:rFonts w:ascii="Tahoma" w:hAnsi="Tahoma" w:cs="Tahoma"/>
        </w:rPr>
        <w:t xml:space="preserve"> NEPREDVIDENA</w:t>
      </w:r>
      <w:r>
        <w:rPr>
          <w:rFonts w:ascii="Tahoma" w:hAnsi="Tahoma" w:cs="Tahoma"/>
        </w:rPr>
        <w:t>,</w:t>
      </w:r>
      <w:r w:rsidRPr="00ED73EE">
        <w:rPr>
          <w:rFonts w:ascii="Tahoma" w:hAnsi="Tahoma" w:cs="Tahoma"/>
        </w:rPr>
        <w:t xml:space="preserve"> VEČ DELA IN DODATNA DELA</w:t>
      </w:r>
    </w:p>
    <w:p w:rsidR="00934041" w:rsidRPr="00ED73EE" w:rsidRDefault="00934041" w:rsidP="00934041">
      <w:pPr>
        <w:keepNext/>
        <w:tabs>
          <w:tab w:val="left" w:pos="540"/>
        </w:tabs>
        <w:jc w:val="center"/>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jc w:val="both"/>
        <w:rPr>
          <w:rFonts w:ascii="Tahoma" w:hAnsi="Tahoma" w:cs="Tahoma"/>
          <w:strike/>
        </w:rPr>
      </w:pPr>
    </w:p>
    <w:p w:rsidR="00934041" w:rsidRPr="00ED73EE" w:rsidRDefault="00934041" w:rsidP="00934041">
      <w:pPr>
        <w:keepNext/>
        <w:jc w:val="both"/>
        <w:rPr>
          <w:rFonts w:ascii="Tahoma" w:hAnsi="Tahoma" w:cs="Tahoma"/>
        </w:rPr>
      </w:pPr>
      <w:r w:rsidRPr="00ED73EE">
        <w:rPr>
          <w:rFonts w:ascii="Tahoma" w:hAnsi="Tahoma" w:cs="Tahoma"/>
        </w:rPr>
        <w:lastRenderedPageBreak/>
        <w:t>Če se obseg del poveča (zaradi nepredvidenih, več ali dodatnih del) do največ 30 %</w:t>
      </w:r>
      <w:r>
        <w:rPr>
          <w:rFonts w:ascii="Tahoma" w:hAnsi="Tahoma" w:cs="Tahoma"/>
        </w:rPr>
        <w:t xml:space="preserve"> (trideset odstotkov)</w:t>
      </w:r>
      <w:r w:rsidRPr="00ED73EE">
        <w:rPr>
          <w:rFonts w:ascii="Tahoma" w:hAnsi="Tahoma" w:cs="Tahoma"/>
        </w:rPr>
        <w:t xml:space="preserve"> glede na pogodbeno vrednost, navedeno v 3. členu te pogodbe, ki ga pogodbeni stranki sporazumno ugotovita in naročnik s tem pisno soglaša, se ta dela obračunavajo po cenah, ki so določene v ponudbi izvajalca, navedeni v 3. členu te pogodbe</w:t>
      </w:r>
      <w:r>
        <w:rPr>
          <w:rFonts w:ascii="Tahoma" w:hAnsi="Tahoma" w:cs="Tahoma"/>
        </w:rPr>
        <w:t>,</w:t>
      </w:r>
      <w:r w:rsidRPr="00ED73EE">
        <w:rPr>
          <w:rFonts w:ascii="Tahoma" w:hAnsi="Tahoma" w:cs="Tahoma"/>
        </w:rPr>
        <w:t xml:space="preserv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934041" w:rsidRDefault="00934041" w:rsidP="00934041">
      <w:pPr>
        <w:keepNext/>
        <w:jc w:val="both"/>
        <w:rPr>
          <w:rFonts w:ascii="Tahoma" w:hAnsi="Tahoma" w:cs="Tahoma"/>
        </w:rPr>
      </w:pPr>
    </w:p>
    <w:p w:rsidR="00934041" w:rsidRPr="00ED73EE" w:rsidRDefault="00934041" w:rsidP="00934041">
      <w:pPr>
        <w:keepNext/>
        <w:jc w:val="both"/>
        <w:rPr>
          <w:rFonts w:ascii="Tahoma" w:hAnsi="Tahoma" w:cs="Tahoma"/>
        </w:rPr>
      </w:pPr>
      <w:r w:rsidRPr="00ED73EE">
        <w:rPr>
          <w:rFonts w:ascii="Tahoma" w:hAnsi="Tahoma" w:cs="Tahoma"/>
        </w:rPr>
        <w:t>Naročnik ne bo priznal nepredvidenih, več del in dodatnih del, v kolikor ne bodo potrjena s strani osebe, ki opravlja nadzor nad deli, pred izvedbo le teh. Pri dodatnih delih izvajalec ni upravičen do obračuna manipulativnih stroškov.</w:t>
      </w:r>
    </w:p>
    <w:p w:rsidR="00934041" w:rsidRPr="00ED73EE" w:rsidRDefault="00934041" w:rsidP="00934041">
      <w:pPr>
        <w:keepNext/>
        <w:jc w:val="both"/>
        <w:rPr>
          <w:rFonts w:ascii="Tahoma" w:hAnsi="Tahoma" w:cs="Tahoma"/>
          <w:strike/>
        </w:rPr>
      </w:pPr>
    </w:p>
    <w:p w:rsidR="00934041" w:rsidRPr="00ED73EE" w:rsidRDefault="00934041" w:rsidP="00934041">
      <w:pPr>
        <w:keepNext/>
        <w:tabs>
          <w:tab w:val="left" w:pos="709"/>
          <w:tab w:val="left" w:pos="1702"/>
        </w:tabs>
        <w:rPr>
          <w:rFonts w:ascii="Tahoma" w:hAnsi="Tahoma" w:cs="Tahoma"/>
        </w:rPr>
      </w:pPr>
    </w:p>
    <w:p w:rsidR="00934041" w:rsidRPr="000C059B" w:rsidRDefault="00934041" w:rsidP="007179CB">
      <w:pPr>
        <w:keepNext/>
        <w:numPr>
          <w:ilvl w:val="0"/>
          <w:numId w:val="21"/>
        </w:numPr>
        <w:tabs>
          <w:tab w:val="left" w:pos="540"/>
        </w:tabs>
        <w:jc w:val="center"/>
        <w:rPr>
          <w:rFonts w:ascii="Tahoma" w:hAnsi="Tahoma" w:cs="Tahoma"/>
        </w:rPr>
      </w:pPr>
      <w:r w:rsidRPr="00ED73EE">
        <w:rPr>
          <w:rFonts w:ascii="Tahoma" w:hAnsi="Tahoma" w:cs="Tahoma"/>
        </w:rPr>
        <w:t xml:space="preserve"> </w:t>
      </w:r>
      <w:r w:rsidRPr="000C059B">
        <w:rPr>
          <w:rFonts w:ascii="Tahoma" w:hAnsi="Tahoma" w:cs="Tahoma"/>
        </w:rPr>
        <w:t>OBVEZNOSTI POGODBENIH STRANK</w:t>
      </w:r>
    </w:p>
    <w:p w:rsidR="00934041" w:rsidRPr="00ED73EE" w:rsidRDefault="00934041" w:rsidP="00934041">
      <w:pPr>
        <w:keepNext/>
        <w:tabs>
          <w:tab w:val="left" w:pos="709"/>
          <w:tab w:val="left" w:pos="1702"/>
        </w:tabs>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tabs>
          <w:tab w:val="left" w:pos="0"/>
        </w:tabs>
        <w:jc w:val="center"/>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ED73EE">
        <w:rPr>
          <w:rFonts w:ascii="Tahoma" w:hAnsi="Tahoma" w:cs="Tahoma"/>
        </w:rPr>
        <w:t>Obveznosti izvajalca so še:</w:t>
      </w:r>
    </w:p>
    <w:p w:rsidR="00934041" w:rsidRPr="00ED73EE" w:rsidRDefault="00934041" w:rsidP="00934041">
      <w:pPr>
        <w:keepNext/>
        <w:numPr>
          <w:ilvl w:val="0"/>
          <w:numId w:val="8"/>
        </w:numPr>
        <w:tabs>
          <w:tab w:val="num" w:pos="717"/>
          <w:tab w:val="left" w:pos="1418"/>
          <w:tab w:val="left" w:pos="1702"/>
        </w:tabs>
        <w:jc w:val="both"/>
        <w:rPr>
          <w:rFonts w:ascii="Tahoma" w:hAnsi="Tahoma" w:cs="Tahoma"/>
        </w:rPr>
      </w:pPr>
      <w:r w:rsidRPr="00ED73EE">
        <w:rPr>
          <w:rFonts w:ascii="Tahoma" w:hAnsi="Tahoma" w:cs="Tahoma"/>
        </w:rPr>
        <w:t>izdelati načrt organizacije gradbišča,</w:t>
      </w:r>
    </w:p>
    <w:p w:rsidR="00934041" w:rsidRPr="00ED73EE" w:rsidRDefault="00934041" w:rsidP="00934041">
      <w:pPr>
        <w:keepNext/>
        <w:numPr>
          <w:ilvl w:val="0"/>
          <w:numId w:val="8"/>
        </w:numPr>
        <w:tabs>
          <w:tab w:val="num" w:pos="717"/>
          <w:tab w:val="left" w:pos="1418"/>
          <w:tab w:val="left" w:pos="1702"/>
        </w:tabs>
        <w:jc w:val="both"/>
        <w:rPr>
          <w:rFonts w:ascii="Tahoma" w:hAnsi="Tahoma" w:cs="Tahoma"/>
        </w:rPr>
      </w:pPr>
      <w:r w:rsidRPr="00ED73EE">
        <w:rPr>
          <w:rFonts w:ascii="Tahoma" w:hAnsi="Tahoma" w:cs="Tahoma"/>
        </w:rPr>
        <w:t xml:space="preserve">pred začetkom </w:t>
      </w:r>
      <w:r w:rsidR="00AD2CC0">
        <w:rPr>
          <w:rFonts w:ascii="Tahoma" w:hAnsi="Tahoma" w:cs="Tahoma"/>
        </w:rPr>
        <w:t xml:space="preserve">izvajanja </w:t>
      </w:r>
      <w:r w:rsidRPr="00ED73EE">
        <w:rPr>
          <w:rFonts w:ascii="Tahoma" w:hAnsi="Tahoma" w:cs="Tahoma"/>
        </w:rPr>
        <w:t>del poskrbeti za morebitno ažuriranje varnostnega načrta,</w:t>
      </w:r>
    </w:p>
    <w:p w:rsidR="00934041" w:rsidRPr="004A7799" w:rsidRDefault="00934041" w:rsidP="00934041">
      <w:pPr>
        <w:keepNext/>
        <w:numPr>
          <w:ilvl w:val="0"/>
          <w:numId w:val="8"/>
        </w:numPr>
        <w:tabs>
          <w:tab w:val="num" w:pos="717"/>
          <w:tab w:val="left" w:pos="1418"/>
          <w:tab w:val="left" w:pos="1702"/>
        </w:tabs>
        <w:jc w:val="both"/>
        <w:rPr>
          <w:rFonts w:ascii="Tahoma" w:hAnsi="Tahoma" w:cs="Tahoma"/>
        </w:rPr>
      </w:pPr>
      <w:r w:rsidRPr="004A7799">
        <w:rPr>
          <w:rFonts w:ascii="Tahoma" w:hAnsi="Tahoma" w:cs="Tahoma"/>
        </w:rPr>
        <w:t>gradbišče urediti in označiti v skladu z 65. členom GZ in varnostnim načrtom,</w:t>
      </w:r>
    </w:p>
    <w:p w:rsidR="000C059B" w:rsidRPr="00995A0B" w:rsidRDefault="000C059B" w:rsidP="000C059B">
      <w:pPr>
        <w:keepNext/>
        <w:numPr>
          <w:ilvl w:val="0"/>
          <w:numId w:val="8"/>
        </w:numPr>
        <w:tabs>
          <w:tab w:val="num" w:pos="717"/>
          <w:tab w:val="left" w:pos="1418"/>
          <w:tab w:val="left" w:pos="1702"/>
        </w:tabs>
        <w:jc w:val="both"/>
        <w:rPr>
          <w:rFonts w:ascii="Tahoma" w:hAnsi="Tahoma" w:cs="Tahoma"/>
        </w:rPr>
      </w:pPr>
      <w:r w:rsidRPr="00995A0B">
        <w:rPr>
          <w:rFonts w:ascii="Tahoma" w:hAnsi="Tahoma" w:cs="Tahoma"/>
        </w:rPr>
        <w:t>poskrbeti, da so vsi delavci izvajalca, ves čas zadrževanja na gradbišču uporabljajo osebno zaščitno opremo,</w:t>
      </w:r>
    </w:p>
    <w:p w:rsidR="00934041" w:rsidRPr="00ED73EE" w:rsidRDefault="00934041" w:rsidP="00934041">
      <w:pPr>
        <w:keepNext/>
        <w:numPr>
          <w:ilvl w:val="0"/>
          <w:numId w:val="8"/>
        </w:numPr>
        <w:tabs>
          <w:tab w:val="num" w:pos="717"/>
          <w:tab w:val="left" w:pos="1418"/>
          <w:tab w:val="left" w:pos="1702"/>
        </w:tabs>
        <w:jc w:val="both"/>
        <w:rPr>
          <w:rFonts w:ascii="Tahoma" w:hAnsi="Tahoma" w:cs="Tahoma"/>
        </w:rPr>
      </w:pPr>
      <w:r w:rsidRPr="00ED73EE">
        <w:rPr>
          <w:rFonts w:ascii="Tahoma" w:hAnsi="Tahoma" w:cs="Tahoma"/>
        </w:rPr>
        <w:t>voditi gradbeni dnevnik in knjigo obračunskih izmer,</w:t>
      </w:r>
    </w:p>
    <w:p w:rsidR="00934041" w:rsidRPr="00ED73EE" w:rsidRDefault="00934041" w:rsidP="00934041">
      <w:pPr>
        <w:keepNext/>
        <w:numPr>
          <w:ilvl w:val="0"/>
          <w:numId w:val="8"/>
        </w:numPr>
        <w:tabs>
          <w:tab w:val="num" w:pos="717"/>
          <w:tab w:val="left" w:pos="1418"/>
          <w:tab w:val="left" w:pos="1702"/>
        </w:tabs>
        <w:jc w:val="both"/>
        <w:rPr>
          <w:rFonts w:ascii="Tahoma" w:hAnsi="Tahoma" w:cs="Tahoma"/>
        </w:rPr>
      </w:pPr>
      <w:r w:rsidRPr="00ED73EE">
        <w:rPr>
          <w:rFonts w:ascii="Tahoma" w:hAnsi="Tahoma" w:cs="Tahoma"/>
        </w:rPr>
        <w:t>prevzeta dela izvesti strokovno in pravilno, po pravilih stroke, vestno in kakovostno, v skladu z vsemi veljavnimi tehničnimi predpisi, standardi in normativi</w:t>
      </w:r>
      <w:r>
        <w:rPr>
          <w:rFonts w:ascii="Tahoma" w:hAnsi="Tahoma" w:cs="Tahoma"/>
        </w:rPr>
        <w:t xml:space="preserve"> (skrbnost dobrega strokovnjaka)</w:t>
      </w:r>
      <w:r w:rsidRPr="00ED73EE">
        <w:rPr>
          <w:rFonts w:ascii="Tahoma" w:hAnsi="Tahoma" w:cs="Tahoma"/>
        </w:rPr>
        <w:t>,</w:t>
      </w:r>
    </w:p>
    <w:p w:rsidR="00934041" w:rsidRPr="00ED73EE" w:rsidRDefault="00934041" w:rsidP="00934041">
      <w:pPr>
        <w:keepNext/>
        <w:numPr>
          <w:ilvl w:val="0"/>
          <w:numId w:val="8"/>
        </w:numPr>
        <w:tabs>
          <w:tab w:val="num" w:pos="717"/>
          <w:tab w:val="left" w:pos="1418"/>
          <w:tab w:val="left" w:pos="1702"/>
        </w:tabs>
        <w:jc w:val="both"/>
        <w:rPr>
          <w:rFonts w:ascii="Tahoma" w:hAnsi="Tahoma" w:cs="Tahoma"/>
        </w:rPr>
      </w:pPr>
      <w:r w:rsidRPr="00ED73EE">
        <w:rPr>
          <w:rFonts w:ascii="Tahoma" w:hAnsi="Tahoma" w:cs="Tahoma"/>
        </w:rPr>
        <w:t xml:space="preserve">upoštevati pogoje iz dovoljenj glede na vsebino dela, </w:t>
      </w:r>
    </w:p>
    <w:p w:rsidR="00934041" w:rsidRPr="00ED73EE" w:rsidRDefault="00934041" w:rsidP="00934041">
      <w:pPr>
        <w:keepNext/>
        <w:numPr>
          <w:ilvl w:val="0"/>
          <w:numId w:val="8"/>
        </w:numPr>
        <w:tabs>
          <w:tab w:val="num" w:pos="717"/>
          <w:tab w:val="left" w:pos="1418"/>
          <w:tab w:val="left" w:pos="1702"/>
        </w:tabs>
        <w:jc w:val="both"/>
        <w:rPr>
          <w:rFonts w:ascii="Tahoma" w:hAnsi="Tahoma" w:cs="Tahoma"/>
        </w:rPr>
      </w:pPr>
      <w:r w:rsidRPr="00ED73EE">
        <w:rPr>
          <w:rFonts w:ascii="Tahoma" w:hAnsi="Tahoma" w:cs="Tahoma"/>
        </w:rPr>
        <w:t xml:space="preserve">skleniti z drugimi izvajalci skupni pisni dogovor o skupnih varnostnih ukrepih na gradbišču, skladen z veljavnimi predpisi (varstvu pri delu, protipožarnemu varstvu, ukrepov za varovanje </w:t>
      </w:r>
      <w:proofErr w:type="spellStart"/>
      <w:r w:rsidRPr="00ED73EE">
        <w:rPr>
          <w:rFonts w:ascii="Tahoma" w:hAnsi="Tahoma" w:cs="Tahoma"/>
        </w:rPr>
        <w:t>imovine</w:t>
      </w:r>
      <w:proofErr w:type="spellEnd"/>
      <w:r w:rsidRPr="00ED73EE">
        <w:rPr>
          <w:rFonts w:ascii="Tahoma" w:hAnsi="Tahoma" w:cs="Tahoma"/>
        </w:rPr>
        <w:t xml:space="preserve">, zavarovanje gradbišča in dostopov na gradbišče) in </w:t>
      </w:r>
      <w:r>
        <w:rPr>
          <w:rFonts w:ascii="Tahoma" w:hAnsi="Tahoma" w:cs="Tahoma"/>
        </w:rPr>
        <w:t>1 (</w:t>
      </w:r>
      <w:r w:rsidRPr="00ED73EE">
        <w:rPr>
          <w:rFonts w:ascii="Tahoma" w:hAnsi="Tahoma" w:cs="Tahoma"/>
        </w:rPr>
        <w:t>en</w:t>
      </w:r>
      <w:r>
        <w:rPr>
          <w:rFonts w:ascii="Tahoma" w:hAnsi="Tahoma" w:cs="Tahoma"/>
        </w:rPr>
        <w:t>)</w:t>
      </w:r>
      <w:r w:rsidRPr="00ED73EE">
        <w:rPr>
          <w:rFonts w:ascii="Tahoma" w:hAnsi="Tahoma" w:cs="Tahoma"/>
        </w:rPr>
        <w:t xml:space="preserve"> izvod dogovora pred pričetkom del predložiti predstavniku naročnika, </w:t>
      </w:r>
    </w:p>
    <w:p w:rsidR="00934041" w:rsidRPr="00ED73EE" w:rsidRDefault="00934041" w:rsidP="00934041">
      <w:pPr>
        <w:keepNext/>
        <w:numPr>
          <w:ilvl w:val="0"/>
          <w:numId w:val="8"/>
        </w:numPr>
        <w:tabs>
          <w:tab w:val="num" w:pos="717"/>
          <w:tab w:val="left" w:pos="1418"/>
          <w:tab w:val="left" w:pos="1702"/>
        </w:tabs>
        <w:jc w:val="both"/>
        <w:rPr>
          <w:rFonts w:ascii="Tahoma" w:hAnsi="Tahoma" w:cs="Tahoma"/>
        </w:rPr>
      </w:pPr>
      <w:r w:rsidRPr="00ED73EE">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934041" w:rsidRPr="00ED73EE" w:rsidRDefault="00934041" w:rsidP="00934041">
      <w:pPr>
        <w:keepNext/>
        <w:numPr>
          <w:ilvl w:val="0"/>
          <w:numId w:val="8"/>
        </w:numPr>
        <w:tabs>
          <w:tab w:val="num" w:pos="717"/>
          <w:tab w:val="left" w:pos="1418"/>
          <w:tab w:val="left" w:pos="1702"/>
        </w:tabs>
        <w:jc w:val="both"/>
        <w:rPr>
          <w:rFonts w:ascii="Tahoma" w:hAnsi="Tahoma" w:cs="Tahoma"/>
        </w:rPr>
      </w:pPr>
      <w:r w:rsidRPr="00ED73EE">
        <w:rPr>
          <w:rFonts w:ascii="Tahoma" w:hAnsi="Tahoma" w:cs="Tahoma"/>
        </w:rPr>
        <w:t>naročniku sproti izročati vso dokumentacijo, ateste, dokazila o pregledih in meritvah ustreznosti izvedbe del, ki se nanašajo na vgrajene materiale in proizvode,</w:t>
      </w:r>
    </w:p>
    <w:p w:rsidR="00934041" w:rsidRDefault="00934041" w:rsidP="00934041">
      <w:pPr>
        <w:keepNext/>
        <w:numPr>
          <w:ilvl w:val="0"/>
          <w:numId w:val="8"/>
        </w:numPr>
        <w:tabs>
          <w:tab w:val="num" w:pos="717"/>
          <w:tab w:val="left" w:pos="1418"/>
          <w:tab w:val="left" w:pos="1702"/>
        </w:tabs>
        <w:jc w:val="both"/>
        <w:rPr>
          <w:rFonts w:ascii="Tahoma" w:hAnsi="Tahoma" w:cs="Tahoma"/>
        </w:rPr>
      </w:pPr>
      <w:r w:rsidRPr="00F67CB2">
        <w:rPr>
          <w:rFonts w:ascii="Tahoma" w:hAnsi="Tahoma" w:cs="Tahoma"/>
        </w:rPr>
        <w:t>v 5 (petih) dneh od zaključka gradnje naročniku predložiti Dokazilo o zanesljivosti objekta za vsa dela</w:t>
      </w:r>
      <w:r>
        <w:rPr>
          <w:rFonts w:ascii="Tahoma" w:hAnsi="Tahoma" w:cs="Tahoma"/>
        </w:rPr>
        <w:t>,</w:t>
      </w:r>
      <w:r w:rsidRPr="00F67CB2">
        <w:rPr>
          <w:rFonts w:ascii="Tahoma" w:hAnsi="Tahoma" w:cs="Tahoma"/>
        </w:rPr>
        <w:t xml:space="preserve"> katerih izvedba </w:t>
      </w:r>
      <w:r>
        <w:rPr>
          <w:rFonts w:ascii="Tahoma" w:hAnsi="Tahoma" w:cs="Tahoma"/>
        </w:rPr>
        <w:t>je</w:t>
      </w:r>
      <w:r w:rsidRPr="00F67CB2">
        <w:rPr>
          <w:rFonts w:ascii="Tahoma" w:hAnsi="Tahoma" w:cs="Tahoma"/>
        </w:rPr>
        <w:t xml:space="preserve"> predmet te pogodbe,</w:t>
      </w:r>
    </w:p>
    <w:p w:rsidR="00934041" w:rsidRPr="00F67CB2" w:rsidRDefault="00934041" w:rsidP="00934041">
      <w:pPr>
        <w:keepNext/>
        <w:numPr>
          <w:ilvl w:val="0"/>
          <w:numId w:val="8"/>
        </w:numPr>
        <w:tabs>
          <w:tab w:val="num" w:pos="717"/>
          <w:tab w:val="left" w:pos="1418"/>
          <w:tab w:val="left" w:pos="1702"/>
        </w:tabs>
        <w:jc w:val="both"/>
        <w:rPr>
          <w:rFonts w:ascii="Tahoma" w:hAnsi="Tahoma" w:cs="Tahoma"/>
        </w:rPr>
      </w:pPr>
      <w:r w:rsidRPr="00F67CB2">
        <w:rPr>
          <w:rFonts w:ascii="Tahoma" w:hAnsi="Tahoma" w:cs="Tahoma"/>
        </w:rPr>
        <w:t>z lastno kontrolo zagotoviti, da se dela izvajajo v skladu s določili iz gornjih alinej,</w:t>
      </w:r>
    </w:p>
    <w:p w:rsidR="00934041" w:rsidRPr="00ED73EE" w:rsidRDefault="00934041" w:rsidP="00934041">
      <w:pPr>
        <w:keepNext/>
        <w:numPr>
          <w:ilvl w:val="0"/>
          <w:numId w:val="8"/>
        </w:numPr>
        <w:tabs>
          <w:tab w:val="num" w:pos="717"/>
          <w:tab w:val="left" w:pos="1418"/>
          <w:tab w:val="left" w:pos="1702"/>
        </w:tabs>
        <w:jc w:val="both"/>
        <w:rPr>
          <w:rFonts w:ascii="Tahoma" w:hAnsi="Tahoma" w:cs="Tahoma"/>
        </w:rPr>
      </w:pPr>
      <w:r w:rsidRPr="00ED73EE">
        <w:rPr>
          <w:rFonts w:ascii="Tahoma" w:hAnsi="Tahoma" w:cs="Tahoma"/>
        </w:rPr>
        <w:t>nadzorniku omogočati sprotne kontrole izvedenih del,</w:t>
      </w:r>
    </w:p>
    <w:p w:rsidR="00934041" w:rsidRPr="00ED73EE" w:rsidRDefault="00934041" w:rsidP="00934041">
      <w:pPr>
        <w:keepNext/>
        <w:numPr>
          <w:ilvl w:val="0"/>
          <w:numId w:val="8"/>
        </w:numPr>
        <w:tabs>
          <w:tab w:val="num" w:pos="717"/>
          <w:tab w:val="left" w:pos="1418"/>
          <w:tab w:val="left" w:pos="1702"/>
        </w:tabs>
        <w:jc w:val="both"/>
        <w:rPr>
          <w:rFonts w:ascii="Tahoma" w:hAnsi="Tahoma" w:cs="Tahoma"/>
        </w:rPr>
      </w:pPr>
      <w:r w:rsidRPr="00ED73EE">
        <w:rPr>
          <w:rFonts w:ascii="Tahoma" w:hAnsi="Tahoma" w:cs="Tahoma"/>
        </w:rPr>
        <w:t>na gradbišču hraniti ali začasno skladiščiti odpadke, ki nastanejo med izvajanjem del, ločeno po vrstah gradbenih odpadkov iz klasifikacijskega seznama odpadkov,</w:t>
      </w:r>
    </w:p>
    <w:p w:rsidR="00934041" w:rsidRDefault="00934041" w:rsidP="00934041">
      <w:pPr>
        <w:keepNext/>
        <w:numPr>
          <w:ilvl w:val="0"/>
          <w:numId w:val="8"/>
        </w:numPr>
        <w:jc w:val="both"/>
        <w:rPr>
          <w:rFonts w:ascii="Tahoma" w:hAnsi="Tahoma" w:cs="Tahoma"/>
          <w:lang w:eastAsia="ko-KR"/>
        </w:rPr>
      </w:pPr>
      <w:r w:rsidRPr="00ED73EE">
        <w:rPr>
          <w:rFonts w:ascii="Tahoma" w:hAnsi="Tahoma" w:cs="Tahoma"/>
        </w:rPr>
        <w:t xml:space="preserve">izvajati dela v skladu s pogoji dovoljenja za zaporo in prekop javne prometne površine, </w:t>
      </w:r>
    </w:p>
    <w:p w:rsidR="00934041" w:rsidRPr="00CA2DBD" w:rsidRDefault="00934041" w:rsidP="00934041">
      <w:pPr>
        <w:keepNext/>
        <w:numPr>
          <w:ilvl w:val="0"/>
          <w:numId w:val="8"/>
        </w:numPr>
        <w:jc w:val="both"/>
        <w:rPr>
          <w:rFonts w:ascii="Tahoma" w:hAnsi="Tahoma" w:cs="Tahoma"/>
        </w:rPr>
      </w:pPr>
      <w:r w:rsidRPr="00CA2DBD">
        <w:rPr>
          <w:rFonts w:ascii="Tahoma" w:hAnsi="Tahoma" w:cs="Tahoma"/>
        </w:rPr>
        <w:t>na območju zapor mora izvajalec izvajati dela ves svetli del dneva vse dni v tednu, vključno s sobotami, nedeljami in prazniki oziroma dela prostimi dnevi, pri čemer je svetli del dneva definiran z naslednjimi polnimi urami:</w:t>
      </w:r>
    </w:p>
    <w:p w:rsidR="00934041" w:rsidRDefault="00934041" w:rsidP="00934041">
      <w:pPr>
        <w:keepNext/>
        <w:tabs>
          <w:tab w:val="left" w:pos="1418"/>
          <w:tab w:val="left" w:pos="1702"/>
        </w:tabs>
        <w:jc w:val="both"/>
        <w:rPr>
          <w:rFonts w:ascii="Tahoma" w:hAnsi="Tahoma" w:cs="Tahom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934041" w:rsidRPr="00E52D27" w:rsidTr="00BF070A">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Obdobje leta</w:t>
            </w:r>
          </w:p>
        </w:tc>
        <w:tc>
          <w:tcPr>
            <w:tcW w:w="3118"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Polne ure dneva</w:t>
            </w:r>
          </w:p>
        </w:tc>
      </w:tr>
      <w:tr w:rsidR="00934041" w:rsidRPr="00E52D27" w:rsidTr="00BF070A">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1. januar – 19. februar</w:t>
            </w:r>
          </w:p>
        </w:tc>
        <w:tc>
          <w:tcPr>
            <w:tcW w:w="3118"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8.00 – 17.00 h</w:t>
            </w:r>
          </w:p>
        </w:tc>
      </w:tr>
      <w:tr w:rsidR="00934041" w:rsidRPr="00E52D27" w:rsidTr="00BF070A">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20. februar – 8. marec</w:t>
            </w:r>
          </w:p>
        </w:tc>
        <w:tc>
          <w:tcPr>
            <w:tcW w:w="3118"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7.00 – 17.00 h</w:t>
            </w:r>
          </w:p>
        </w:tc>
      </w:tr>
      <w:tr w:rsidR="00934041" w:rsidRPr="00E52D27" w:rsidTr="00BF070A">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9. marec – 22. marec</w:t>
            </w:r>
          </w:p>
        </w:tc>
        <w:tc>
          <w:tcPr>
            <w:tcW w:w="3118"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7.00 – 18.00 h</w:t>
            </w:r>
          </w:p>
        </w:tc>
      </w:tr>
      <w:tr w:rsidR="00934041" w:rsidRPr="00E52D27" w:rsidTr="00BF070A">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23. marec – 23. april</w:t>
            </w:r>
          </w:p>
        </w:tc>
        <w:tc>
          <w:tcPr>
            <w:tcW w:w="3118"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6.00 – 18.00 h</w:t>
            </w:r>
          </w:p>
        </w:tc>
      </w:tr>
      <w:tr w:rsidR="00934041" w:rsidRPr="00E52D27" w:rsidTr="00BF070A">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24. april – 30. september</w:t>
            </w:r>
          </w:p>
        </w:tc>
        <w:tc>
          <w:tcPr>
            <w:tcW w:w="3118"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6.00 – 19.00 h</w:t>
            </w:r>
          </w:p>
        </w:tc>
      </w:tr>
      <w:tr w:rsidR="00934041" w:rsidRPr="00E52D27" w:rsidTr="00BF070A">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1. oktober – 13. november</w:t>
            </w:r>
          </w:p>
        </w:tc>
        <w:tc>
          <w:tcPr>
            <w:tcW w:w="3118"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7.00 – 17.00 h</w:t>
            </w:r>
          </w:p>
        </w:tc>
      </w:tr>
      <w:tr w:rsidR="00934041" w:rsidRPr="00E52D27" w:rsidTr="00BF070A">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14. november – 31. december</w:t>
            </w:r>
          </w:p>
        </w:tc>
        <w:tc>
          <w:tcPr>
            <w:tcW w:w="3118" w:type="dxa"/>
            <w:tcBorders>
              <w:top w:val="single" w:sz="4" w:space="0" w:color="auto"/>
              <w:left w:val="single" w:sz="4" w:space="0" w:color="auto"/>
              <w:bottom w:val="single" w:sz="4" w:space="0" w:color="auto"/>
              <w:right w:val="single" w:sz="4" w:space="0" w:color="auto"/>
            </w:tcBorders>
          </w:tcPr>
          <w:p w:rsidR="00934041" w:rsidRPr="003851A6" w:rsidRDefault="00934041" w:rsidP="00BF070A">
            <w:pPr>
              <w:keepNext/>
              <w:tabs>
                <w:tab w:val="left" w:pos="1418"/>
                <w:tab w:val="left" w:pos="1702"/>
              </w:tabs>
              <w:jc w:val="both"/>
              <w:rPr>
                <w:rFonts w:ascii="Tahoma" w:hAnsi="Tahoma" w:cs="Tahoma"/>
              </w:rPr>
            </w:pPr>
            <w:r w:rsidRPr="003851A6">
              <w:rPr>
                <w:rFonts w:ascii="Tahoma" w:hAnsi="Tahoma" w:cs="Tahoma"/>
              </w:rPr>
              <w:t>8.00 – 17.00 h</w:t>
            </w:r>
          </w:p>
        </w:tc>
      </w:tr>
    </w:tbl>
    <w:p w:rsidR="00934041" w:rsidRPr="00C45EF3" w:rsidRDefault="00934041" w:rsidP="00934041">
      <w:pPr>
        <w:keepNext/>
        <w:tabs>
          <w:tab w:val="left" w:pos="1418"/>
          <w:tab w:val="left" w:pos="1702"/>
        </w:tabs>
        <w:jc w:val="both"/>
        <w:rPr>
          <w:rFonts w:ascii="Tahoma" w:hAnsi="Tahoma" w:cs="Tahoma"/>
          <w:sz w:val="16"/>
          <w:szCs w:val="16"/>
        </w:rPr>
      </w:pPr>
    </w:p>
    <w:p w:rsidR="00934041" w:rsidRPr="00ED73EE" w:rsidRDefault="00934041" w:rsidP="00934041">
      <w:pPr>
        <w:keepNext/>
        <w:numPr>
          <w:ilvl w:val="0"/>
          <w:numId w:val="8"/>
        </w:numPr>
        <w:tabs>
          <w:tab w:val="num" w:pos="717"/>
          <w:tab w:val="left" w:pos="1418"/>
          <w:tab w:val="left" w:pos="1702"/>
        </w:tabs>
        <w:jc w:val="both"/>
        <w:rPr>
          <w:rFonts w:ascii="Tahoma" w:hAnsi="Tahoma" w:cs="Tahoma"/>
        </w:rPr>
      </w:pPr>
      <w:r w:rsidRPr="00ED73EE">
        <w:rPr>
          <w:rFonts w:ascii="Tahoma" w:hAnsi="Tahoma" w:cs="Tahoma"/>
        </w:rPr>
        <w:lastRenderedPageBreak/>
        <w:t>v primeru potreb na gradbišču zagotovi</w:t>
      </w:r>
      <w:r>
        <w:rPr>
          <w:rFonts w:ascii="Tahoma" w:hAnsi="Tahoma" w:cs="Tahoma"/>
        </w:rPr>
        <w:t>ti</w:t>
      </w:r>
      <w:r w:rsidRPr="00ED73EE">
        <w:rPr>
          <w:rFonts w:ascii="Tahoma" w:hAnsi="Tahoma" w:cs="Tahoma"/>
        </w:rPr>
        <w:t xml:space="preserve"> dodatne kapacitete in/ali ustrezno podaljša</w:t>
      </w:r>
      <w:r>
        <w:rPr>
          <w:rFonts w:ascii="Tahoma" w:hAnsi="Tahoma" w:cs="Tahoma"/>
        </w:rPr>
        <w:t>ti</w:t>
      </w:r>
      <w:r w:rsidRPr="00ED73EE">
        <w:rPr>
          <w:rFonts w:ascii="Tahoma" w:hAnsi="Tahoma" w:cs="Tahoma"/>
        </w:rPr>
        <w:t xml:space="preserve"> delovni čas brez dodatnih stroškov za naročnika, </w:t>
      </w:r>
    </w:p>
    <w:p w:rsidR="00934041" w:rsidRPr="00ED73EE" w:rsidRDefault="00934041" w:rsidP="00934041">
      <w:pPr>
        <w:keepNext/>
        <w:numPr>
          <w:ilvl w:val="0"/>
          <w:numId w:val="8"/>
        </w:numPr>
        <w:tabs>
          <w:tab w:val="left" w:pos="1418"/>
          <w:tab w:val="left" w:pos="1702"/>
        </w:tabs>
        <w:jc w:val="both"/>
        <w:rPr>
          <w:rFonts w:ascii="Tahoma" w:hAnsi="Tahoma"/>
        </w:rPr>
      </w:pPr>
      <w:r w:rsidRPr="00ED73EE">
        <w:rPr>
          <w:rFonts w:ascii="Tahoma" w:hAnsi="Tahoma"/>
        </w:rPr>
        <w:t xml:space="preserve">v imenu </w:t>
      </w:r>
      <w:r>
        <w:rPr>
          <w:rFonts w:ascii="Tahoma" w:hAnsi="Tahoma"/>
        </w:rPr>
        <w:t>naročnika</w:t>
      </w:r>
      <w:r w:rsidRPr="00ED73EE">
        <w:rPr>
          <w:rFonts w:ascii="Tahoma" w:hAnsi="Tahoma"/>
        </w:rPr>
        <w:t xml:space="preserve"> 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rsidR="00934041" w:rsidRPr="00ED73EE" w:rsidRDefault="00934041" w:rsidP="00934041">
      <w:pPr>
        <w:keepNext/>
        <w:numPr>
          <w:ilvl w:val="0"/>
          <w:numId w:val="8"/>
        </w:numPr>
        <w:jc w:val="both"/>
        <w:rPr>
          <w:rFonts w:ascii="Tahoma" w:hAnsi="Tahoma" w:cs="Tahoma"/>
        </w:rPr>
      </w:pPr>
      <w:r w:rsidRPr="00ED73EE">
        <w:rPr>
          <w:rFonts w:ascii="Tahoma" w:hAnsi="Tahoma" w:cs="Tahoma"/>
        </w:rPr>
        <w:t>na specificiranih izstavljenih situacijah navesti številko nabavnega naročila naročnika</w:t>
      </w:r>
      <w:r>
        <w:rPr>
          <w:rFonts w:ascii="Tahoma" w:hAnsi="Tahoma" w:cs="Tahoma"/>
        </w:rPr>
        <w:t xml:space="preserve"> </w:t>
      </w:r>
      <w:r w:rsidRPr="00733976">
        <w:rPr>
          <w:rFonts w:ascii="Tahoma" w:hAnsi="Tahoma" w:cs="Tahoma"/>
        </w:rPr>
        <w:t>ter lokacijo, na katero se situacija nanaša.</w:t>
      </w:r>
    </w:p>
    <w:p w:rsidR="00934041" w:rsidRDefault="00934041" w:rsidP="009340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934041" w:rsidRPr="00B2201B" w:rsidRDefault="00934041" w:rsidP="009340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rPr>
      </w:pPr>
      <w:r w:rsidRPr="00B2201B">
        <w:rPr>
          <w:rFonts w:ascii="Tahoma" w:eastAsia="Calibri" w:hAnsi="Tahoma" w:cs="Tahoma"/>
        </w:rPr>
        <w:t>Izvajalec odgovarja za neposredno in posredno škodo, ki nastane naročniku in tretjim osebam in izvira iz njegovega dela in njegovih obveznosti po te</w:t>
      </w:r>
      <w:r>
        <w:rPr>
          <w:rFonts w:ascii="Tahoma" w:eastAsia="Calibri" w:hAnsi="Tahoma" w:cs="Tahoma"/>
        </w:rPr>
        <w:t>j pogodbi</w:t>
      </w:r>
      <w:r w:rsidRPr="00B2201B">
        <w:rPr>
          <w:rFonts w:ascii="Tahoma" w:eastAsia="Calibri" w:hAnsi="Tahoma" w:cs="Tahoma"/>
        </w:rPr>
        <w:t>.</w:t>
      </w:r>
    </w:p>
    <w:p w:rsidR="00934041" w:rsidRPr="00ED73EE" w:rsidRDefault="00934041" w:rsidP="00934041">
      <w:pPr>
        <w:keepNext/>
        <w:tabs>
          <w:tab w:val="left" w:pos="709"/>
        </w:tabs>
        <w:jc w:val="both"/>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tabs>
          <w:tab w:val="left" w:pos="1418"/>
          <w:tab w:val="left" w:pos="1702"/>
        </w:tabs>
        <w:jc w:val="both"/>
        <w:rPr>
          <w:rFonts w:ascii="Tahoma" w:hAnsi="Tahoma" w:cs="Tahoma"/>
        </w:rPr>
      </w:pPr>
    </w:p>
    <w:p w:rsidR="00934041" w:rsidRPr="00AF0B95" w:rsidRDefault="00934041" w:rsidP="00934041">
      <w:pPr>
        <w:keepNext/>
        <w:tabs>
          <w:tab w:val="left" w:pos="1418"/>
          <w:tab w:val="left" w:pos="1702"/>
        </w:tabs>
        <w:rPr>
          <w:rFonts w:ascii="Tahoma" w:hAnsi="Tahoma" w:cs="Tahoma"/>
        </w:rPr>
      </w:pPr>
      <w:r w:rsidRPr="00AF0B95">
        <w:rPr>
          <w:rFonts w:ascii="Tahoma" w:hAnsi="Tahoma" w:cs="Tahoma"/>
        </w:rPr>
        <w:t>Obveznosti naročnika so še:</w:t>
      </w:r>
    </w:p>
    <w:p w:rsidR="00934041" w:rsidRPr="00AF0B95" w:rsidRDefault="00934041" w:rsidP="00934041">
      <w:pPr>
        <w:keepNext/>
        <w:numPr>
          <w:ilvl w:val="0"/>
          <w:numId w:val="19"/>
        </w:numPr>
        <w:tabs>
          <w:tab w:val="left" w:pos="0"/>
        </w:tabs>
        <w:jc w:val="both"/>
        <w:rPr>
          <w:rFonts w:ascii="Tahoma" w:hAnsi="Tahoma" w:cs="Tahoma"/>
        </w:rPr>
      </w:pPr>
      <w:r w:rsidRPr="00AF0B95">
        <w:rPr>
          <w:rFonts w:ascii="Tahoma" w:hAnsi="Tahoma" w:cs="Tahoma"/>
        </w:rPr>
        <w:t xml:space="preserve">pred </w:t>
      </w:r>
      <w:r w:rsidR="00831BF2">
        <w:rPr>
          <w:rFonts w:ascii="Tahoma" w:hAnsi="Tahoma" w:cs="Tahoma"/>
        </w:rPr>
        <w:t>za</w:t>
      </w:r>
      <w:r w:rsidRPr="00AF0B95">
        <w:rPr>
          <w:rFonts w:ascii="Tahoma" w:hAnsi="Tahoma" w:cs="Tahoma"/>
        </w:rPr>
        <w:t>četkom izvajanja del mora izročiti izvajalcu dokumentacijo za izvedbo gradnje, pripadajoča mnenja ozirom</w:t>
      </w:r>
      <w:r>
        <w:rPr>
          <w:rFonts w:ascii="Tahoma" w:hAnsi="Tahoma" w:cs="Tahoma"/>
        </w:rPr>
        <w:t>a</w:t>
      </w:r>
      <w:r w:rsidRPr="00AF0B95">
        <w:rPr>
          <w:rFonts w:ascii="Tahoma" w:hAnsi="Tahoma" w:cs="Tahoma"/>
        </w:rPr>
        <w:t xml:space="preserve"> soglasja, gradbeno dovoljenje, PZI in varnostni načrt ter dovoljenje za zaporo javnih prometnih površin,</w:t>
      </w:r>
    </w:p>
    <w:p w:rsidR="00934041" w:rsidRPr="00AF0B95" w:rsidRDefault="00934041" w:rsidP="00934041">
      <w:pPr>
        <w:keepNext/>
        <w:numPr>
          <w:ilvl w:val="0"/>
          <w:numId w:val="19"/>
        </w:numPr>
        <w:tabs>
          <w:tab w:val="left" w:pos="0"/>
        </w:tabs>
        <w:jc w:val="both"/>
        <w:rPr>
          <w:rFonts w:ascii="Tahoma" w:hAnsi="Tahoma" w:cs="Tahoma"/>
        </w:rPr>
      </w:pPr>
      <w:r>
        <w:rPr>
          <w:rFonts w:ascii="Tahoma" w:hAnsi="Tahoma" w:cs="Tahoma"/>
        </w:rPr>
        <w:t>kontrolirati uporabo osebne zaščitne opreme vseh, ki se zadržujejo na gradbišču in poskrbeti za odstranitev vseh, ki na gradbišču osebne zaščitne opreme ne uporabljajo,</w:t>
      </w:r>
    </w:p>
    <w:p w:rsidR="00934041" w:rsidRPr="00AF0B95" w:rsidRDefault="00934041" w:rsidP="00934041">
      <w:pPr>
        <w:keepNext/>
        <w:numPr>
          <w:ilvl w:val="0"/>
          <w:numId w:val="19"/>
        </w:numPr>
        <w:tabs>
          <w:tab w:val="left" w:pos="1418"/>
          <w:tab w:val="left" w:pos="1702"/>
        </w:tabs>
        <w:jc w:val="both"/>
        <w:rPr>
          <w:rFonts w:ascii="Tahoma" w:hAnsi="Tahoma" w:cs="Tahoma"/>
        </w:rPr>
      </w:pPr>
      <w:r w:rsidRPr="00AF0B95">
        <w:rPr>
          <w:rFonts w:ascii="Tahoma" w:hAnsi="Tahoma" w:cs="Tahoma"/>
        </w:rPr>
        <w:t xml:space="preserve">poskrbeti za prijavo začetka del, </w:t>
      </w:r>
    </w:p>
    <w:p w:rsidR="00934041" w:rsidRPr="00AF0B95" w:rsidRDefault="00934041" w:rsidP="00934041">
      <w:pPr>
        <w:keepNext/>
        <w:numPr>
          <w:ilvl w:val="0"/>
          <w:numId w:val="19"/>
        </w:numPr>
        <w:tabs>
          <w:tab w:val="left" w:pos="1418"/>
          <w:tab w:val="left" w:pos="1702"/>
        </w:tabs>
        <w:jc w:val="both"/>
        <w:rPr>
          <w:rFonts w:ascii="Tahoma" w:hAnsi="Tahoma" w:cs="Tahoma"/>
        </w:rPr>
      </w:pPr>
      <w:r w:rsidRPr="00AF0B95">
        <w:rPr>
          <w:rFonts w:ascii="Tahoma" w:hAnsi="Tahoma" w:cs="Tahoma"/>
        </w:rPr>
        <w:t>uvesti izvajalca v posel.</w:t>
      </w:r>
    </w:p>
    <w:p w:rsidR="00D33CC2" w:rsidRDefault="00D33CC2" w:rsidP="00934041">
      <w:pPr>
        <w:keepNext/>
        <w:tabs>
          <w:tab w:val="left" w:pos="1418"/>
          <w:tab w:val="left" w:pos="1702"/>
        </w:tabs>
        <w:jc w:val="both"/>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ED73EE">
        <w:rPr>
          <w:rFonts w:ascii="Tahoma" w:hAnsi="Tahoma" w:cs="Tahoma"/>
        </w:rPr>
        <w:t>Pogodbeni stranki se obvezujeta ravnati kot dobra gospodarstvenika in storiti vse, kar je potrebno za izvršitev pogodbe.</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p>
    <w:p w:rsidR="00934041" w:rsidRPr="00067608" w:rsidRDefault="00934041" w:rsidP="007179CB">
      <w:pPr>
        <w:keepNext/>
        <w:numPr>
          <w:ilvl w:val="0"/>
          <w:numId w:val="21"/>
        </w:numPr>
        <w:tabs>
          <w:tab w:val="left" w:pos="540"/>
        </w:tabs>
        <w:jc w:val="center"/>
        <w:rPr>
          <w:rFonts w:ascii="Tahoma" w:hAnsi="Tahoma" w:cs="Tahoma"/>
        </w:rPr>
      </w:pPr>
      <w:r w:rsidRPr="00067608">
        <w:rPr>
          <w:rFonts w:ascii="Tahoma" w:hAnsi="Tahoma" w:cs="Tahoma"/>
        </w:rPr>
        <w:t>FINANČNO ZAVAROVANJE</w:t>
      </w:r>
      <w:r w:rsidR="005F4A78" w:rsidRPr="00067608">
        <w:rPr>
          <w:rFonts w:ascii="Tahoma" w:hAnsi="Tahoma" w:cs="Tahoma"/>
        </w:rPr>
        <w:t xml:space="preserve"> </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jc w:val="both"/>
        <w:rPr>
          <w:rFonts w:ascii="Tahoma" w:hAnsi="Tahoma" w:cs="Tahoma"/>
          <w:lang w:eastAsia="ko-KR"/>
        </w:rPr>
      </w:pPr>
      <w:r w:rsidRPr="00ED73EE">
        <w:rPr>
          <w:rFonts w:ascii="Tahoma" w:hAnsi="Tahoma" w:cs="Tahoma"/>
        </w:rPr>
        <w:t xml:space="preserve">Izvajalec mora naročniku kot finančno zavarovanje za dobro izvedbo pogodbenih obveznosti ob </w:t>
      </w:r>
      <w:r>
        <w:rPr>
          <w:rFonts w:ascii="Tahoma" w:hAnsi="Tahoma" w:cs="Tahoma"/>
        </w:rPr>
        <w:t>sklenitvi</w:t>
      </w:r>
      <w:r w:rsidR="00831BF2">
        <w:rPr>
          <w:rFonts w:ascii="Tahoma" w:hAnsi="Tahoma" w:cs="Tahoma"/>
        </w:rPr>
        <w:t xml:space="preserve"> </w:t>
      </w:r>
      <w:r w:rsidRPr="00ED73EE">
        <w:rPr>
          <w:rFonts w:ascii="Tahoma" w:hAnsi="Tahoma" w:cs="Tahoma"/>
        </w:rPr>
        <w:t>pogodbe predložiti podpisan original bianko menice in menično izjavo</w:t>
      </w:r>
      <w:r>
        <w:rPr>
          <w:rFonts w:ascii="Tahoma" w:hAnsi="Tahoma" w:cs="Tahoma"/>
        </w:rPr>
        <w:t>,</w:t>
      </w:r>
      <w:r w:rsidRPr="00ED73EE">
        <w:rPr>
          <w:rFonts w:ascii="Tahoma" w:hAnsi="Tahoma" w:cs="Tahoma"/>
        </w:rPr>
        <w:t xml:space="preserve"> skladno z obrazcem iz razpisne dokumentacije</w:t>
      </w:r>
      <w:r>
        <w:rPr>
          <w:rFonts w:ascii="Tahoma" w:hAnsi="Tahoma" w:cs="Tahoma"/>
        </w:rPr>
        <w:t>,</w:t>
      </w:r>
      <w:r w:rsidRPr="00ED73EE">
        <w:rPr>
          <w:rFonts w:ascii="Tahoma" w:hAnsi="Tahoma" w:cs="Tahoma"/>
        </w:rPr>
        <w:t xml:space="preserve"> </w:t>
      </w:r>
      <w:r>
        <w:rPr>
          <w:rFonts w:ascii="Tahoma" w:hAnsi="Tahoma" w:cs="Tahoma"/>
        </w:rPr>
        <w:t>v</w:t>
      </w:r>
      <w:r w:rsidRPr="00ED73EE">
        <w:rPr>
          <w:rFonts w:ascii="Tahoma" w:hAnsi="Tahoma" w:cs="Tahoma"/>
        </w:rPr>
        <w:t xml:space="preserve"> višin</w:t>
      </w:r>
      <w:r>
        <w:rPr>
          <w:rFonts w:ascii="Tahoma" w:hAnsi="Tahoma" w:cs="Tahoma"/>
        </w:rPr>
        <w:t>i</w:t>
      </w:r>
      <w:r w:rsidRPr="00ED73EE">
        <w:rPr>
          <w:rFonts w:ascii="Tahoma" w:hAnsi="Tahoma" w:cs="Tahoma"/>
        </w:rPr>
        <w:t xml:space="preserve"> </w:t>
      </w:r>
      <w:r>
        <w:rPr>
          <w:rFonts w:ascii="Tahoma" w:hAnsi="Tahoma" w:cs="Tahoma"/>
        </w:rPr>
        <w:t>pet odstotkov (</w:t>
      </w:r>
      <w:r w:rsidRPr="00ED73EE">
        <w:rPr>
          <w:rFonts w:ascii="Tahoma" w:hAnsi="Tahoma" w:cs="Tahoma"/>
        </w:rPr>
        <w:t>5 %</w:t>
      </w:r>
      <w:r>
        <w:rPr>
          <w:rFonts w:ascii="Tahoma" w:hAnsi="Tahoma" w:cs="Tahoma"/>
        </w:rPr>
        <w:t>)</w:t>
      </w:r>
      <w:r w:rsidRPr="00ED73EE">
        <w:rPr>
          <w:rFonts w:ascii="Tahoma" w:hAnsi="Tahoma" w:cs="Tahoma"/>
        </w:rPr>
        <w:t xml:space="preserve"> pogodbene vrednosti z DDV in rokom veljavnosti </w:t>
      </w:r>
      <w:r>
        <w:rPr>
          <w:rFonts w:ascii="Tahoma" w:hAnsi="Tahoma" w:cs="Tahoma"/>
        </w:rPr>
        <w:t xml:space="preserve">še </w:t>
      </w:r>
      <w:r w:rsidR="00B669EC">
        <w:rPr>
          <w:rFonts w:ascii="Tahoma" w:hAnsi="Tahoma" w:cs="Tahoma"/>
        </w:rPr>
        <w:t>sto</w:t>
      </w:r>
      <w:r w:rsidR="00AA3FAE">
        <w:rPr>
          <w:rFonts w:ascii="Tahoma" w:hAnsi="Tahoma" w:cs="Tahoma"/>
        </w:rPr>
        <w:t xml:space="preserve"> </w:t>
      </w:r>
      <w:r w:rsidR="00B669EC">
        <w:rPr>
          <w:rFonts w:ascii="Tahoma" w:hAnsi="Tahoma" w:cs="Tahoma"/>
        </w:rPr>
        <w:t>dvajset</w:t>
      </w:r>
      <w:r w:rsidR="00B669EC" w:rsidRPr="00463ED8">
        <w:rPr>
          <w:rFonts w:ascii="Tahoma" w:hAnsi="Tahoma" w:cs="Tahoma"/>
        </w:rPr>
        <w:t xml:space="preserve"> </w:t>
      </w:r>
      <w:r w:rsidR="00831BF2" w:rsidRPr="00463ED8">
        <w:rPr>
          <w:rFonts w:ascii="Tahoma" w:hAnsi="Tahoma" w:cs="Tahoma"/>
        </w:rPr>
        <w:t>(</w:t>
      </w:r>
      <w:r w:rsidR="00B669EC">
        <w:rPr>
          <w:rFonts w:ascii="Tahoma" w:hAnsi="Tahoma" w:cs="Tahoma"/>
        </w:rPr>
        <w:t>120</w:t>
      </w:r>
      <w:r w:rsidR="00831BF2" w:rsidRPr="00463ED8">
        <w:rPr>
          <w:rFonts w:ascii="Tahoma" w:hAnsi="Tahoma" w:cs="Tahoma"/>
        </w:rPr>
        <w:t xml:space="preserve">) </w:t>
      </w:r>
      <w:r w:rsidRPr="00ED73EE">
        <w:rPr>
          <w:rFonts w:ascii="Tahoma" w:hAnsi="Tahoma" w:cs="Tahoma"/>
        </w:rPr>
        <w:t xml:space="preserve">dni </w:t>
      </w:r>
      <w:r w:rsidR="006F5484">
        <w:rPr>
          <w:rFonts w:ascii="Tahoma" w:hAnsi="Tahoma" w:cs="Tahoma"/>
        </w:rPr>
        <w:t xml:space="preserve">po preteku roka izvedbe del, </w:t>
      </w:r>
      <w:r>
        <w:rPr>
          <w:rFonts w:ascii="Tahoma" w:hAnsi="Tahoma" w:cs="Tahoma"/>
        </w:rPr>
        <w:t>v</w:t>
      </w:r>
      <w:r w:rsidRPr="00C12298">
        <w:rPr>
          <w:rFonts w:ascii="Tahoma" w:hAnsi="Tahoma" w:cs="Tahoma"/>
        </w:rPr>
        <w:t xml:space="preserve"> nasprotnem primeru se šteje, da ta pogodba ni bila nikoli sklenjena.</w:t>
      </w:r>
    </w:p>
    <w:p w:rsidR="00934041" w:rsidRDefault="00934041" w:rsidP="00934041">
      <w:pPr>
        <w:keepNext/>
        <w:tabs>
          <w:tab w:val="left" w:pos="1418"/>
          <w:tab w:val="left" w:pos="1702"/>
        </w:tabs>
        <w:jc w:val="both"/>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ED73EE">
        <w:rPr>
          <w:rFonts w:ascii="Tahoma" w:hAnsi="Tahoma" w:cs="Tahoma"/>
        </w:rPr>
        <w:t>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izpolnitvi obveznosti po pogodbi in mu določil rok za izpolnitev.</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ind w:left="870"/>
        <w:rPr>
          <w:rFonts w:ascii="Tahoma" w:hAnsi="Tahoma" w:cs="Tahoma"/>
        </w:rPr>
      </w:pPr>
    </w:p>
    <w:p w:rsidR="00831BF2" w:rsidRPr="00ED73EE" w:rsidRDefault="00831BF2" w:rsidP="00831BF2">
      <w:pPr>
        <w:keepNext/>
        <w:jc w:val="both"/>
        <w:rPr>
          <w:rFonts w:ascii="Tahoma" w:hAnsi="Tahoma" w:cs="Tahoma"/>
          <w:strike/>
        </w:rPr>
      </w:pPr>
      <w:r w:rsidRPr="00ED73EE">
        <w:rPr>
          <w:rFonts w:ascii="Tahoma" w:hAnsi="Tahoma" w:cs="Tahoma"/>
        </w:rPr>
        <w:t>Izvajalec mora naročniku takoj po podpisu zapisnika o sprejemu in izročitvi izvedenih del kot finančno zavarovanje za odpravo napak v garancijski dobi predložiti original bianko menice z menično izjavo</w:t>
      </w:r>
      <w:r>
        <w:rPr>
          <w:rFonts w:ascii="Tahoma" w:hAnsi="Tahoma" w:cs="Tahoma"/>
        </w:rPr>
        <w:t>,</w:t>
      </w:r>
      <w:r w:rsidRPr="00ED73EE">
        <w:rPr>
          <w:rFonts w:ascii="Tahoma" w:hAnsi="Tahoma" w:cs="Tahoma"/>
        </w:rPr>
        <w:t xml:space="preserve"> skladno z obrazcem iz razpisne dokumentacije</w:t>
      </w:r>
      <w:r>
        <w:rPr>
          <w:rFonts w:ascii="Tahoma" w:hAnsi="Tahoma" w:cs="Tahoma"/>
        </w:rPr>
        <w:t>,</w:t>
      </w:r>
      <w:r w:rsidRPr="00ED73EE">
        <w:rPr>
          <w:rFonts w:ascii="Tahoma" w:hAnsi="Tahoma" w:cs="Tahoma"/>
        </w:rPr>
        <w:t xml:space="preserve"> </w:t>
      </w:r>
      <w:r>
        <w:rPr>
          <w:rFonts w:ascii="Tahoma" w:hAnsi="Tahoma" w:cs="Tahoma"/>
        </w:rPr>
        <w:t>v</w:t>
      </w:r>
      <w:r w:rsidRPr="00ED73EE">
        <w:rPr>
          <w:rFonts w:ascii="Tahoma" w:hAnsi="Tahoma" w:cs="Tahoma"/>
        </w:rPr>
        <w:t xml:space="preserve"> višin</w:t>
      </w:r>
      <w:r>
        <w:rPr>
          <w:rFonts w:ascii="Tahoma" w:hAnsi="Tahoma" w:cs="Tahoma"/>
        </w:rPr>
        <w:t>i pet odstotkov</w:t>
      </w:r>
      <w:r w:rsidRPr="00ED73EE">
        <w:rPr>
          <w:rFonts w:ascii="Tahoma" w:hAnsi="Tahoma" w:cs="Tahoma"/>
        </w:rPr>
        <w:t xml:space="preserve"> </w:t>
      </w:r>
      <w:r>
        <w:rPr>
          <w:rFonts w:ascii="Tahoma" w:hAnsi="Tahoma" w:cs="Tahoma"/>
        </w:rPr>
        <w:t>(</w:t>
      </w:r>
      <w:r w:rsidRPr="00ED73EE">
        <w:rPr>
          <w:rFonts w:ascii="Tahoma" w:hAnsi="Tahoma" w:cs="Tahoma"/>
        </w:rPr>
        <w:t>5 %</w:t>
      </w:r>
      <w:r>
        <w:rPr>
          <w:rFonts w:ascii="Tahoma" w:hAnsi="Tahoma" w:cs="Tahoma"/>
        </w:rPr>
        <w:t>)</w:t>
      </w:r>
      <w:r w:rsidRPr="00ED73EE">
        <w:rPr>
          <w:rFonts w:ascii="Tahoma" w:hAnsi="Tahoma" w:cs="Tahoma"/>
        </w:rPr>
        <w:t xml:space="preserve"> pogodbene vrednosti </w:t>
      </w:r>
      <w:r>
        <w:rPr>
          <w:rFonts w:ascii="Tahoma" w:hAnsi="Tahoma" w:cs="Tahoma"/>
        </w:rPr>
        <w:t>z</w:t>
      </w:r>
      <w:r w:rsidRPr="00ED73EE">
        <w:rPr>
          <w:rFonts w:ascii="Tahoma" w:hAnsi="Tahoma" w:cs="Tahoma"/>
        </w:rPr>
        <w:t xml:space="preserve"> DDV in rokom veljavnosti </w:t>
      </w:r>
      <w:r>
        <w:rPr>
          <w:rFonts w:ascii="Tahoma" w:hAnsi="Tahoma" w:cs="Tahoma"/>
        </w:rPr>
        <w:t>še trideset (</w:t>
      </w:r>
      <w:r w:rsidRPr="00ED73EE">
        <w:rPr>
          <w:rFonts w:ascii="Tahoma" w:hAnsi="Tahoma" w:cs="Tahoma"/>
        </w:rPr>
        <w:t>30</w:t>
      </w:r>
      <w:r>
        <w:rPr>
          <w:rFonts w:ascii="Tahoma" w:hAnsi="Tahoma" w:cs="Tahoma"/>
        </w:rPr>
        <w:t>)</w:t>
      </w:r>
      <w:r w:rsidRPr="00ED73EE">
        <w:rPr>
          <w:rFonts w:ascii="Tahoma" w:hAnsi="Tahoma" w:cs="Tahoma"/>
        </w:rPr>
        <w:t xml:space="preserve"> dni po preteku </w:t>
      </w:r>
      <w:r w:rsidRPr="00BC5A5F">
        <w:rPr>
          <w:rFonts w:ascii="Tahoma" w:hAnsi="Tahoma" w:cs="Tahoma"/>
        </w:rPr>
        <w:t>garancijskega roka.</w:t>
      </w:r>
      <w:r>
        <w:rPr>
          <w:rFonts w:ascii="Tahoma" w:hAnsi="Tahoma" w:cs="Tahoma"/>
        </w:rPr>
        <w:t xml:space="preserve"> </w:t>
      </w:r>
    </w:p>
    <w:p w:rsidR="00831BF2" w:rsidRPr="00ED73EE" w:rsidRDefault="00831BF2" w:rsidP="00934041">
      <w:pPr>
        <w:keepNext/>
        <w:tabs>
          <w:tab w:val="left" w:pos="1418"/>
          <w:tab w:val="left" w:pos="1702"/>
        </w:tabs>
        <w:jc w:val="both"/>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tabs>
          <w:tab w:val="left" w:pos="1418"/>
          <w:tab w:val="left" w:pos="1702"/>
        </w:tabs>
        <w:jc w:val="both"/>
        <w:rPr>
          <w:rFonts w:ascii="Tahoma" w:hAnsi="Tahoma" w:cs="Tahoma"/>
          <w:b/>
        </w:rPr>
      </w:pPr>
    </w:p>
    <w:p w:rsidR="00934041" w:rsidRDefault="00934041" w:rsidP="00934041">
      <w:pPr>
        <w:keepNext/>
        <w:tabs>
          <w:tab w:val="left" w:pos="1418"/>
          <w:tab w:val="left" w:pos="1702"/>
        </w:tabs>
        <w:jc w:val="both"/>
        <w:rPr>
          <w:rFonts w:ascii="Tahoma" w:hAnsi="Tahoma" w:cs="Tahoma"/>
        </w:rPr>
      </w:pPr>
      <w:r w:rsidRPr="00ED73EE">
        <w:rPr>
          <w:rFonts w:ascii="Tahoma" w:hAnsi="Tahoma" w:cs="Tahoma"/>
        </w:rPr>
        <w:t xml:space="preserve">Unovčitev finančnega zavarovanja ne odvezuje izvajalca od njegove obveznosti, povrniti naročniku škodo v višini zneska razlike med višino dejanske škode, ki jo je naročnik zaradi neizpolnjevanja obveznosti izvajalca iz te </w:t>
      </w:r>
      <w:r>
        <w:rPr>
          <w:rFonts w:ascii="Tahoma" w:hAnsi="Tahoma" w:cs="Tahoma"/>
        </w:rPr>
        <w:t>pogodbe</w:t>
      </w:r>
      <w:r w:rsidRPr="00ED73EE">
        <w:rPr>
          <w:rFonts w:ascii="Tahoma" w:hAnsi="Tahoma" w:cs="Tahoma"/>
        </w:rPr>
        <w:t xml:space="preserve"> utrpel in zneskom iz unovčenega finančnega zavarovanja. </w:t>
      </w:r>
    </w:p>
    <w:p w:rsidR="00934041" w:rsidRDefault="00934041" w:rsidP="00934041">
      <w:pPr>
        <w:keepNext/>
        <w:tabs>
          <w:tab w:val="left" w:pos="1418"/>
          <w:tab w:val="left" w:pos="1702"/>
        </w:tabs>
        <w:jc w:val="both"/>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p>
    <w:p w:rsidR="00934041" w:rsidRPr="00067608" w:rsidRDefault="006F5484" w:rsidP="007179CB">
      <w:pPr>
        <w:keepNext/>
        <w:numPr>
          <w:ilvl w:val="0"/>
          <w:numId w:val="21"/>
        </w:numPr>
        <w:tabs>
          <w:tab w:val="left" w:pos="540"/>
        </w:tabs>
        <w:jc w:val="center"/>
        <w:rPr>
          <w:rFonts w:ascii="Tahoma" w:hAnsi="Tahoma" w:cs="Tahoma"/>
        </w:rPr>
      </w:pPr>
      <w:r w:rsidRPr="00067608">
        <w:rPr>
          <w:rFonts w:ascii="Tahoma" w:hAnsi="Tahoma" w:cs="Tahoma"/>
        </w:rPr>
        <w:lastRenderedPageBreak/>
        <w:t xml:space="preserve"> </w:t>
      </w:r>
      <w:r w:rsidR="00934041" w:rsidRPr="00067608">
        <w:rPr>
          <w:rFonts w:ascii="Tahoma" w:hAnsi="Tahoma" w:cs="Tahoma"/>
        </w:rPr>
        <w:t>ROK IZVEDBE POGODBENIH DEL</w:t>
      </w:r>
    </w:p>
    <w:p w:rsidR="00934041" w:rsidRPr="00E30E64" w:rsidRDefault="00934041" w:rsidP="00934041">
      <w:pPr>
        <w:keepNext/>
        <w:tabs>
          <w:tab w:val="left" w:pos="709"/>
          <w:tab w:val="left" w:pos="1702"/>
        </w:tabs>
        <w:ind w:left="1701" w:hanging="1701"/>
        <w:rPr>
          <w:rFonts w:ascii="Tahoma" w:hAnsi="Tahoma" w:cs="Tahoma"/>
        </w:rPr>
      </w:pPr>
    </w:p>
    <w:p w:rsidR="00934041" w:rsidRPr="00E30E64" w:rsidRDefault="00934041" w:rsidP="00934041">
      <w:pPr>
        <w:keepNext/>
        <w:numPr>
          <w:ilvl w:val="0"/>
          <w:numId w:val="20"/>
        </w:numPr>
        <w:jc w:val="center"/>
        <w:rPr>
          <w:rFonts w:ascii="Tahoma" w:hAnsi="Tahoma" w:cs="Tahoma"/>
        </w:rPr>
      </w:pPr>
      <w:r w:rsidRPr="00E30E64">
        <w:rPr>
          <w:rFonts w:ascii="Tahoma" w:hAnsi="Tahoma" w:cs="Tahoma"/>
        </w:rPr>
        <w:t>člen</w:t>
      </w:r>
    </w:p>
    <w:p w:rsidR="00934041" w:rsidRDefault="00934041" w:rsidP="00934041">
      <w:pPr>
        <w:keepNext/>
        <w:tabs>
          <w:tab w:val="left" w:pos="1418"/>
          <w:tab w:val="left" w:pos="1702"/>
        </w:tabs>
        <w:rPr>
          <w:rFonts w:ascii="Tahoma" w:hAnsi="Tahoma" w:cs="Tahoma"/>
        </w:rPr>
      </w:pPr>
    </w:p>
    <w:p w:rsidR="00934041" w:rsidRPr="00E30E64" w:rsidRDefault="00934041" w:rsidP="00C00F19">
      <w:pPr>
        <w:keepNext/>
        <w:tabs>
          <w:tab w:val="left" w:pos="1418"/>
          <w:tab w:val="left" w:pos="1702"/>
        </w:tabs>
        <w:jc w:val="both"/>
        <w:rPr>
          <w:rFonts w:ascii="Tahoma" w:hAnsi="Tahoma" w:cs="Tahoma"/>
        </w:rPr>
      </w:pPr>
      <w:r w:rsidRPr="00E30E64">
        <w:rPr>
          <w:rFonts w:ascii="Tahoma" w:hAnsi="Tahoma" w:cs="Tahoma"/>
        </w:rPr>
        <w:t>Izvajalec se obvezuje pogodbena dela izvesti</w:t>
      </w:r>
      <w:r>
        <w:rPr>
          <w:rFonts w:ascii="Tahoma" w:hAnsi="Tahoma" w:cs="Tahoma"/>
        </w:rPr>
        <w:t xml:space="preserve"> v </w:t>
      </w:r>
      <w:r w:rsidR="00BE7EFC">
        <w:rPr>
          <w:rFonts w:ascii="Tahoma" w:hAnsi="Tahoma" w:cs="Tahoma"/>
        </w:rPr>
        <w:t xml:space="preserve">obdobju </w:t>
      </w:r>
      <w:r w:rsidR="003F4CA6">
        <w:rPr>
          <w:rFonts w:ascii="Tahoma" w:hAnsi="Tahoma" w:cs="Tahoma"/>
        </w:rPr>
        <w:t xml:space="preserve">december </w:t>
      </w:r>
      <w:r w:rsidR="003F4CA6" w:rsidRPr="00D9442F">
        <w:rPr>
          <w:rFonts w:ascii="Tahoma" w:hAnsi="Tahoma" w:cs="Tahoma"/>
        </w:rPr>
        <w:t>201</w:t>
      </w:r>
      <w:r w:rsidR="003F4CA6">
        <w:rPr>
          <w:rFonts w:ascii="Tahoma" w:hAnsi="Tahoma" w:cs="Tahoma"/>
        </w:rPr>
        <w:t>9</w:t>
      </w:r>
      <w:r w:rsidR="003F4CA6" w:rsidRPr="00D9442F">
        <w:rPr>
          <w:rFonts w:ascii="Tahoma" w:hAnsi="Tahoma" w:cs="Tahoma"/>
        </w:rPr>
        <w:t xml:space="preserve"> –</w:t>
      </w:r>
      <w:r w:rsidR="003F4CA6">
        <w:rPr>
          <w:rFonts w:ascii="Tahoma" w:hAnsi="Tahoma" w:cs="Tahoma"/>
        </w:rPr>
        <w:t xml:space="preserve"> </w:t>
      </w:r>
      <w:r w:rsidR="003F4CA6" w:rsidRPr="00D9442F">
        <w:rPr>
          <w:rFonts w:ascii="Tahoma" w:hAnsi="Tahoma" w:cs="Tahoma"/>
        </w:rPr>
        <w:t>ju</w:t>
      </w:r>
      <w:r w:rsidR="003F4CA6">
        <w:rPr>
          <w:rFonts w:ascii="Tahoma" w:hAnsi="Tahoma" w:cs="Tahoma"/>
        </w:rPr>
        <w:t>l</w:t>
      </w:r>
      <w:r w:rsidR="003F4CA6" w:rsidRPr="00D9442F">
        <w:rPr>
          <w:rFonts w:ascii="Tahoma" w:hAnsi="Tahoma" w:cs="Tahoma"/>
        </w:rPr>
        <w:t xml:space="preserve">ij </w:t>
      </w:r>
      <w:r w:rsidR="003F4CA6" w:rsidRPr="00365572">
        <w:rPr>
          <w:rFonts w:ascii="Tahoma" w:hAnsi="Tahoma" w:cs="Tahoma"/>
        </w:rPr>
        <w:t>20</w:t>
      </w:r>
      <w:r w:rsidR="003F4CA6">
        <w:rPr>
          <w:rFonts w:ascii="Tahoma" w:hAnsi="Tahoma" w:cs="Tahoma"/>
        </w:rPr>
        <w:t>20</w:t>
      </w:r>
      <w:r w:rsidR="003F4CA6" w:rsidRPr="00365572">
        <w:rPr>
          <w:rFonts w:ascii="Tahoma" w:hAnsi="Tahoma" w:cs="Tahoma"/>
        </w:rPr>
        <w:t xml:space="preserve"> v odvisnosti od </w:t>
      </w:r>
      <w:r w:rsidR="003F4CA6">
        <w:rPr>
          <w:rFonts w:ascii="Tahoma" w:hAnsi="Tahoma" w:cs="Tahoma"/>
        </w:rPr>
        <w:t xml:space="preserve">delne </w:t>
      </w:r>
      <w:r w:rsidR="003F4CA6" w:rsidRPr="00365572">
        <w:rPr>
          <w:rFonts w:ascii="Tahoma" w:hAnsi="Tahoma" w:cs="Tahoma"/>
        </w:rPr>
        <w:t>sočasne gradnje</w:t>
      </w:r>
      <w:r w:rsidR="003F4CA6">
        <w:rPr>
          <w:rFonts w:ascii="Tahoma" w:hAnsi="Tahoma" w:cs="Tahoma"/>
        </w:rPr>
        <w:t xml:space="preserve"> z ostalo komunalno infrastrukturo in rekonstrukcijo </w:t>
      </w:r>
      <w:r w:rsidR="003F4CA6" w:rsidRPr="003F4CA6">
        <w:rPr>
          <w:rFonts w:ascii="Tahoma" w:hAnsi="Tahoma" w:cs="Tahoma"/>
        </w:rPr>
        <w:t>ceste</w:t>
      </w:r>
      <w:r w:rsidR="00BE7EFC">
        <w:rPr>
          <w:rFonts w:ascii="Tahoma" w:hAnsi="Tahoma" w:cs="Tahoma"/>
        </w:rPr>
        <w:t>.</w:t>
      </w:r>
      <w:r w:rsidR="00324D46">
        <w:rPr>
          <w:rFonts w:ascii="Tahoma" w:hAnsi="Tahoma" w:cs="Tahoma"/>
        </w:rPr>
        <w:t xml:space="preserve"> </w:t>
      </w:r>
      <w:r w:rsidRPr="00E30E64">
        <w:rPr>
          <w:rFonts w:ascii="Tahoma" w:hAnsi="Tahoma" w:cs="Tahoma"/>
        </w:rPr>
        <w:t>Izvajalec je dolžan pričeti z deli v desetih (10) koledarskih dneh od sestave zapisnika o uvedbi izvajalca v delo</w:t>
      </w:r>
      <w:r w:rsidR="00BE7EFC">
        <w:rPr>
          <w:rFonts w:ascii="Tahoma" w:hAnsi="Tahoma" w:cs="Tahoma"/>
        </w:rPr>
        <w:t xml:space="preserve"> in jih dokončati v </w:t>
      </w:r>
      <w:r w:rsidR="003F4CA6">
        <w:rPr>
          <w:rFonts w:ascii="Tahoma" w:hAnsi="Tahoma" w:cs="Tahoma"/>
        </w:rPr>
        <w:t>120 (sto</w:t>
      </w:r>
      <w:r w:rsidR="00F41259">
        <w:rPr>
          <w:rFonts w:ascii="Tahoma" w:hAnsi="Tahoma" w:cs="Tahoma"/>
        </w:rPr>
        <w:t xml:space="preserve"> </w:t>
      </w:r>
      <w:r w:rsidR="003F4CA6">
        <w:rPr>
          <w:rFonts w:ascii="Tahoma" w:hAnsi="Tahoma" w:cs="Tahoma"/>
        </w:rPr>
        <w:t xml:space="preserve">dvajsetih) </w:t>
      </w:r>
      <w:r w:rsidR="00BE7EFC">
        <w:rPr>
          <w:rFonts w:ascii="Tahoma" w:hAnsi="Tahoma" w:cs="Tahoma"/>
        </w:rPr>
        <w:t>koledarskih dneh</w:t>
      </w:r>
      <w:r>
        <w:rPr>
          <w:rFonts w:ascii="Tahoma" w:hAnsi="Tahoma" w:cs="Tahoma"/>
        </w:rPr>
        <w:t>.</w:t>
      </w:r>
      <w:r w:rsidRPr="00E30E64">
        <w:rPr>
          <w:rFonts w:ascii="Tahoma" w:hAnsi="Tahoma" w:cs="Tahoma"/>
        </w:rPr>
        <w:t xml:space="preserve"> </w:t>
      </w:r>
    </w:p>
    <w:p w:rsidR="00934041" w:rsidRDefault="00934041" w:rsidP="00934041">
      <w:pPr>
        <w:keepNext/>
        <w:tabs>
          <w:tab w:val="left" w:pos="-180"/>
        </w:tabs>
        <w:jc w:val="both"/>
        <w:rPr>
          <w:rFonts w:ascii="Tahoma" w:hAnsi="Tahoma" w:cs="Tahoma"/>
        </w:rPr>
      </w:pPr>
    </w:p>
    <w:p w:rsidR="00934041" w:rsidRPr="003435A7" w:rsidRDefault="00934041" w:rsidP="00934041">
      <w:pPr>
        <w:keepNext/>
        <w:tabs>
          <w:tab w:val="left" w:pos="-180"/>
        </w:tabs>
        <w:jc w:val="both"/>
        <w:rPr>
          <w:rFonts w:ascii="Tahoma" w:hAnsi="Tahoma" w:cs="Tahoma"/>
        </w:rPr>
      </w:pPr>
      <w:r w:rsidRPr="006F145C">
        <w:rPr>
          <w:rFonts w:ascii="Tahoma" w:hAnsi="Tahoma" w:cs="Tahoma"/>
        </w:rPr>
        <w:t xml:space="preserve">Rok za izvedbo del se lahko podaljša le v primeru izrednih dogodkov oziroma okoliščin, ki vplivajo na izvedbo pogodbenih </w:t>
      </w:r>
      <w:r w:rsidRPr="00840A7A">
        <w:rPr>
          <w:rFonts w:ascii="Tahoma" w:hAnsi="Tahoma" w:cs="Tahoma"/>
        </w:rPr>
        <w:t>del in ki jih ni bilo mogoče predvideti ob sklenitvi pogodbe oziroma določitvi obsega del oziroma jih ni povzročil izvajalec. Med izred</w:t>
      </w:r>
      <w:r w:rsidRPr="003435A7">
        <w:rPr>
          <w:rFonts w:ascii="Tahoma" w:hAnsi="Tahoma" w:cs="Tahoma"/>
        </w:rPr>
        <w:t xml:space="preserve">ne okoliščine </w:t>
      </w:r>
      <w:r>
        <w:rPr>
          <w:rFonts w:ascii="Tahoma" w:hAnsi="Tahoma" w:cs="Tahoma"/>
        </w:rPr>
        <w:t xml:space="preserve">med drugim </w:t>
      </w:r>
      <w:r w:rsidRPr="006F145C">
        <w:rPr>
          <w:rFonts w:ascii="Tahoma" w:hAnsi="Tahoma" w:cs="Tahoma"/>
        </w:rPr>
        <w:t>spadajo tudi neugodne vremenske razmere. Podaljšanje roka je možno le s predhodnim pisnim soglasjem naročnika.</w:t>
      </w:r>
      <w:r w:rsidRPr="00C018DD">
        <w:rPr>
          <w:rFonts w:ascii="Tahoma" w:hAnsi="Tahoma" w:cs="Tahoma"/>
        </w:rPr>
        <w:t xml:space="preserve"> P</w:t>
      </w:r>
      <w:r w:rsidRPr="0019439D">
        <w:rPr>
          <w:rFonts w:ascii="Tahoma" w:hAnsi="Tahoma" w:cs="Tahoma"/>
        </w:rPr>
        <w:t>ogodbeni stranki</w:t>
      </w:r>
      <w:r w:rsidRPr="00840A7A">
        <w:rPr>
          <w:rFonts w:ascii="Tahoma" w:hAnsi="Tahoma" w:cs="Tahoma"/>
        </w:rPr>
        <w:t xml:space="preserve"> se pisno dogovorita o podaljšanju roka za izvedbo del in skleneta dodatek k tej pogodbi. </w:t>
      </w:r>
    </w:p>
    <w:p w:rsidR="00934041" w:rsidRDefault="00934041" w:rsidP="00934041">
      <w:pPr>
        <w:keepNext/>
        <w:tabs>
          <w:tab w:val="left" w:pos="-180"/>
        </w:tabs>
        <w:jc w:val="both"/>
        <w:rPr>
          <w:rFonts w:ascii="Tahoma" w:hAnsi="Tahoma" w:cs="Tahoma"/>
        </w:rPr>
      </w:pPr>
    </w:p>
    <w:p w:rsidR="00934041" w:rsidRDefault="00934041" w:rsidP="00934041">
      <w:pPr>
        <w:keepNext/>
        <w:tabs>
          <w:tab w:val="left" w:pos="-180"/>
        </w:tabs>
        <w:jc w:val="both"/>
        <w:rPr>
          <w:rFonts w:ascii="Tahoma" w:hAnsi="Tahoma" w:cs="Tahoma"/>
        </w:rPr>
      </w:pPr>
    </w:p>
    <w:p w:rsidR="00934041" w:rsidRPr="00ED73EE" w:rsidRDefault="00934041" w:rsidP="007179CB">
      <w:pPr>
        <w:keepNext/>
        <w:numPr>
          <w:ilvl w:val="0"/>
          <w:numId w:val="21"/>
        </w:numPr>
        <w:tabs>
          <w:tab w:val="left" w:pos="540"/>
        </w:tabs>
        <w:jc w:val="center"/>
        <w:rPr>
          <w:rFonts w:ascii="Tahoma" w:hAnsi="Tahoma" w:cs="Tahoma"/>
        </w:rPr>
      </w:pPr>
      <w:r w:rsidRPr="00ED73EE">
        <w:rPr>
          <w:rFonts w:ascii="Tahoma" w:hAnsi="Tahoma" w:cs="Tahoma"/>
        </w:rPr>
        <w:t xml:space="preserve">GARANCIJSKI ROK </w:t>
      </w:r>
    </w:p>
    <w:p w:rsidR="00934041" w:rsidRPr="00ED73EE" w:rsidRDefault="00934041" w:rsidP="00934041">
      <w:pPr>
        <w:keepNext/>
        <w:tabs>
          <w:tab w:val="left" w:pos="709"/>
          <w:tab w:val="left" w:pos="1702"/>
        </w:tabs>
        <w:ind w:left="1701" w:hanging="1701"/>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tabs>
          <w:tab w:val="left" w:pos="0"/>
        </w:tabs>
        <w:jc w:val="center"/>
        <w:rPr>
          <w:rFonts w:ascii="Tahoma" w:hAnsi="Tahoma" w:cs="Tahoma"/>
        </w:rPr>
      </w:pPr>
    </w:p>
    <w:p w:rsidR="00934041" w:rsidRPr="00ED73EE" w:rsidRDefault="00934041" w:rsidP="00934041">
      <w:pPr>
        <w:keepNext/>
        <w:tabs>
          <w:tab w:val="left" w:pos="709"/>
          <w:tab w:val="left" w:pos="1702"/>
        </w:tabs>
        <w:jc w:val="both"/>
        <w:rPr>
          <w:rFonts w:ascii="Tahoma" w:hAnsi="Tahoma" w:cs="Tahoma"/>
        </w:rPr>
      </w:pPr>
      <w:r w:rsidRPr="00ED73EE">
        <w:rPr>
          <w:rFonts w:ascii="Tahoma" w:hAnsi="Tahoma" w:cs="Tahoma"/>
        </w:rPr>
        <w:t xml:space="preserve">Izvajalec je odgovoren naročniku za morebitne napake in pomanjkljivosti v izdelavi v času trajanja garancijskega roka, ki znaša za vsa </w:t>
      </w:r>
      <w:r>
        <w:rPr>
          <w:rFonts w:ascii="Tahoma" w:hAnsi="Tahoma" w:cs="Tahoma"/>
        </w:rPr>
        <w:t xml:space="preserve">pogodbena </w:t>
      </w:r>
      <w:r w:rsidRPr="00ED73EE">
        <w:rPr>
          <w:rFonts w:ascii="Tahoma" w:hAnsi="Tahoma" w:cs="Tahoma"/>
        </w:rPr>
        <w:t xml:space="preserve">dela </w:t>
      </w:r>
      <w:r>
        <w:rPr>
          <w:rFonts w:ascii="Tahoma" w:hAnsi="Tahoma" w:cs="Tahoma"/>
        </w:rPr>
        <w:t>pet (</w:t>
      </w:r>
      <w:r w:rsidRPr="00ED73EE">
        <w:rPr>
          <w:rFonts w:ascii="Tahoma" w:hAnsi="Tahoma" w:cs="Tahoma"/>
        </w:rPr>
        <w:t>5</w:t>
      </w:r>
      <w:r>
        <w:rPr>
          <w:rFonts w:ascii="Tahoma" w:hAnsi="Tahoma" w:cs="Tahoma"/>
        </w:rPr>
        <w:t>)</w:t>
      </w:r>
      <w:r w:rsidRPr="00ED73EE">
        <w:rPr>
          <w:rFonts w:ascii="Tahoma" w:hAnsi="Tahoma" w:cs="Tahoma"/>
        </w:rPr>
        <w:t xml:space="preserve"> let. Garancijski rok teče od datuma</w:t>
      </w:r>
      <w:r w:rsidRPr="00733976">
        <w:rPr>
          <w:rFonts w:ascii="Tahoma" w:hAnsi="Tahoma" w:cs="Tahoma"/>
        </w:rPr>
        <w:t xml:space="preserve"> </w:t>
      </w:r>
      <w:r>
        <w:rPr>
          <w:rFonts w:ascii="Tahoma" w:hAnsi="Tahoma" w:cs="Tahoma"/>
        </w:rPr>
        <w:t>podpisa</w:t>
      </w:r>
      <w:r w:rsidRPr="00ED73EE">
        <w:rPr>
          <w:rFonts w:ascii="Tahoma" w:hAnsi="Tahoma" w:cs="Tahoma"/>
        </w:rPr>
        <w:t xml:space="preserve"> </w:t>
      </w:r>
      <w:r>
        <w:rPr>
          <w:rFonts w:ascii="Tahoma" w:hAnsi="Tahoma" w:cs="Tahoma"/>
        </w:rPr>
        <w:t>z</w:t>
      </w:r>
      <w:r w:rsidRPr="00ED73EE">
        <w:rPr>
          <w:rFonts w:ascii="Tahoma" w:hAnsi="Tahoma" w:cs="Tahoma"/>
        </w:rPr>
        <w:t>apisnika o sprejemu in izročitvi izvedenih del.</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ED73EE">
        <w:rPr>
          <w:rFonts w:ascii="Tahoma" w:hAnsi="Tahoma" w:cs="Tahoma"/>
        </w:rPr>
        <w:t xml:space="preserve">Garancijske listine proizvajalca opreme in industrijskih izdelkov ter druge listine, ki so po veljavnih predpisih obvezne, preda izvajalec naročniku do </w:t>
      </w:r>
      <w:r>
        <w:rPr>
          <w:rFonts w:ascii="Tahoma" w:hAnsi="Tahoma" w:cs="Tahoma"/>
        </w:rPr>
        <w:t>podpisa</w:t>
      </w:r>
      <w:r w:rsidRPr="00ED73EE">
        <w:rPr>
          <w:rFonts w:ascii="Tahoma" w:hAnsi="Tahoma" w:cs="Tahoma"/>
        </w:rPr>
        <w:t xml:space="preserve"> </w:t>
      </w:r>
      <w:r>
        <w:rPr>
          <w:rFonts w:ascii="Tahoma" w:hAnsi="Tahoma" w:cs="Tahoma"/>
        </w:rPr>
        <w:t>z</w:t>
      </w:r>
      <w:r w:rsidRPr="00ED73EE">
        <w:rPr>
          <w:rFonts w:ascii="Tahoma" w:hAnsi="Tahoma" w:cs="Tahoma"/>
        </w:rPr>
        <w:t>apisnika o sprejemu in izročitvi izvedenih del</w:t>
      </w:r>
      <w:r>
        <w:rPr>
          <w:rFonts w:ascii="Tahoma" w:hAnsi="Tahoma" w:cs="Tahoma"/>
        </w:rPr>
        <w:t>.</w:t>
      </w:r>
    </w:p>
    <w:p w:rsidR="005D36FA" w:rsidRPr="00ED73EE" w:rsidRDefault="005D36FA" w:rsidP="00934041">
      <w:pPr>
        <w:keepNext/>
        <w:tabs>
          <w:tab w:val="left" w:pos="1418"/>
          <w:tab w:val="left" w:pos="1702"/>
        </w:tabs>
        <w:jc w:val="both"/>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numPr>
          <w:ilvl w:val="12"/>
          <w:numId w:val="0"/>
        </w:numPr>
        <w:tabs>
          <w:tab w:val="left" w:pos="1418"/>
          <w:tab w:val="left" w:pos="1702"/>
        </w:tabs>
        <w:rPr>
          <w:rFonts w:ascii="Tahoma" w:hAnsi="Tahoma" w:cs="Tahoma"/>
        </w:rPr>
      </w:pPr>
    </w:p>
    <w:p w:rsidR="00934041" w:rsidRPr="00ED73EE" w:rsidRDefault="00934041" w:rsidP="00934041">
      <w:pPr>
        <w:keepNext/>
        <w:tabs>
          <w:tab w:val="left" w:pos="709"/>
          <w:tab w:val="left" w:pos="1702"/>
        </w:tabs>
        <w:jc w:val="both"/>
        <w:rPr>
          <w:rFonts w:ascii="Tahoma" w:hAnsi="Tahoma" w:cs="Tahoma"/>
        </w:rPr>
      </w:pPr>
      <w:r w:rsidRPr="00ED73EE">
        <w:rPr>
          <w:rFonts w:ascii="Tahoma" w:hAnsi="Tahoma" w:cs="Tahoma"/>
        </w:rPr>
        <w:t xml:space="preserve">Če se v garancijskem roku pojavijo pomanjkljivosti zaradi kakovosti del ali </w:t>
      </w:r>
      <w:r>
        <w:rPr>
          <w:rFonts w:ascii="Tahoma" w:hAnsi="Tahoma" w:cs="Tahoma"/>
        </w:rPr>
        <w:t>opreme/</w:t>
      </w:r>
      <w:r w:rsidRPr="00ED73EE">
        <w:rPr>
          <w:rFonts w:ascii="Tahoma" w:hAnsi="Tahoma" w:cs="Tahoma"/>
        </w:rPr>
        <w:t xml:space="preserve">industrijskih izdelkov, jih mora izvajalec odpraviti na svoje stroške v </w:t>
      </w:r>
      <w:r>
        <w:rPr>
          <w:rFonts w:ascii="Tahoma" w:hAnsi="Tahoma" w:cs="Tahoma"/>
        </w:rPr>
        <w:t>treh (</w:t>
      </w:r>
      <w:r w:rsidRPr="00ED73EE">
        <w:rPr>
          <w:rFonts w:ascii="Tahoma" w:hAnsi="Tahoma" w:cs="Tahoma"/>
        </w:rPr>
        <w:t>3</w:t>
      </w:r>
      <w:r>
        <w:rPr>
          <w:rFonts w:ascii="Tahoma" w:hAnsi="Tahoma" w:cs="Tahoma"/>
        </w:rPr>
        <w:t>)</w:t>
      </w:r>
      <w:r w:rsidRPr="00ED73EE">
        <w:rPr>
          <w:rFonts w:ascii="Tahoma" w:hAnsi="Tahoma" w:cs="Tahoma"/>
        </w:rPr>
        <w:t xml:space="preserve"> </w:t>
      </w:r>
      <w:r>
        <w:rPr>
          <w:rFonts w:ascii="Tahoma" w:hAnsi="Tahoma" w:cs="Tahoma"/>
        </w:rPr>
        <w:t xml:space="preserve">delovnih </w:t>
      </w:r>
      <w:r w:rsidRPr="00ED73EE">
        <w:rPr>
          <w:rFonts w:ascii="Tahoma" w:hAnsi="Tahoma" w:cs="Tahoma"/>
        </w:rPr>
        <w:t>dneh, ko ga naročnik pisno obvesti o nastali napaki.</w:t>
      </w:r>
    </w:p>
    <w:p w:rsidR="00934041" w:rsidRPr="00ED73EE" w:rsidRDefault="00934041" w:rsidP="00934041">
      <w:pPr>
        <w:keepNext/>
        <w:tabs>
          <w:tab w:val="left" w:pos="709"/>
          <w:tab w:val="left" w:pos="1702"/>
        </w:tabs>
        <w:jc w:val="both"/>
        <w:rPr>
          <w:rFonts w:ascii="Tahoma" w:hAnsi="Tahoma" w:cs="Tahoma"/>
        </w:rPr>
      </w:pPr>
    </w:p>
    <w:p w:rsidR="00934041" w:rsidRPr="00ED73EE" w:rsidRDefault="00934041" w:rsidP="00934041">
      <w:pPr>
        <w:keepNext/>
        <w:tabs>
          <w:tab w:val="left" w:pos="709"/>
          <w:tab w:val="left" w:pos="1702"/>
        </w:tabs>
        <w:jc w:val="both"/>
        <w:rPr>
          <w:rFonts w:ascii="Tahoma" w:hAnsi="Tahoma" w:cs="Tahoma"/>
        </w:rPr>
      </w:pPr>
      <w:r w:rsidRPr="00ED73EE">
        <w:rPr>
          <w:rFonts w:ascii="Tahoma" w:hAnsi="Tahoma" w:cs="Tahoma"/>
        </w:rPr>
        <w:t>Če izvajalec v času</w:t>
      </w:r>
      <w:r w:rsidR="00AD2CC0">
        <w:rPr>
          <w:rFonts w:ascii="Tahoma" w:hAnsi="Tahoma" w:cs="Tahoma"/>
        </w:rPr>
        <w:t xml:space="preserve"> iz prejšnjega odstavka tega člena</w:t>
      </w:r>
      <w:r w:rsidRPr="00ED73EE">
        <w:rPr>
          <w:rFonts w:ascii="Tahoma" w:hAnsi="Tahoma" w:cs="Tahoma"/>
        </w:rPr>
        <w:t xml:space="preserve"> ne odstrani pomanjkljivosti ali se z naročnikom ne dogovori za nov rok odstranitve, jih bo po načelu dobrega gospodar</w:t>
      </w:r>
      <w:r>
        <w:rPr>
          <w:rFonts w:ascii="Tahoma" w:hAnsi="Tahoma" w:cs="Tahoma"/>
        </w:rPr>
        <w:t>stvenika</w:t>
      </w:r>
      <w:r w:rsidRPr="00ED73EE">
        <w:rPr>
          <w:rFonts w:ascii="Tahoma" w:hAnsi="Tahoma" w:cs="Tahoma"/>
        </w:rPr>
        <w:t xml:space="preserve"> odpravil naročnik in to na račun izvajalca s 5 %</w:t>
      </w:r>
      <w:r>
        <w:rPr>
          <w:rFonts w:ascii="Tahoma" w:hAnsi="Tahoma" w:cs="Tahoma"/>
        </w:rPr>
        <w:t xml:space="preserve"> (pet odstotnim)</w:t>
      </w:r>
      <w:r w:rsidRPr="00ED73EE">
        <w:rPr>
          <w:rFonts w:ascii="Tahoma" w:hAnsi="Tahoma" w:cs="Tahoma"/>
        </w:rPr>
        <w:t xml:space="preserve"> pribitkom na vrednost teh del za poravnavo svojih manipulativnih stroškov. Za pokritje teh stroškov lahko naročnik unovči </w:t>
      </w:r>
      <w:r>
        <w:rPr>
          <w:rFonts w:ascii="Tahoma" w:hAnsi="Tahoma" w:cs="Tahoma"/>
        </w:rPr>
        <w:t>finančno zavarovanje</w:t>
      </w:r>
      <w:r w:rsidRPr="00ED73EE">
        <w:rPr>
          <w:rFonts w:ascii="Tahoma" w:hAnsi="Tahoma" w:cs="Tahoma"/>
        </w:rPr>
        <w:t xml:space="preserve"> za odpravo napak v garancijskem roku.</w:t>
      </w:r>
    </w:p>
    <w:p w:rsidR="00934041" w:rsidRDefault="00934041" w:rsidP="00934041">
      <w:pPr>
        <w:keepNext/>
        <w:tabs>
          <w:tab w:val="left" w:pos="709"/>
          <w:tab w:val="left" w:pos="1702"/>
        </w:tabs>
        <w:jc w:val="both"/>
        <w:rPr>
          <w:rFonts w:ascii="Tahoma" w:hAnsi="Tahoma" w:cs="Tahoma"/>
        </w:rPr>
      </w:pPr>
    </w:p>
    <w:p w:rsidR="00AD2CC0" w:rsidRDefault="00AD2CC0" w:rsidP="00934041">
      <w:pPr>
        <w:keepNext/>
        <w:tabs>
          <w:tab w:val="left" w:pos="709"/>
          <w:tab w:val="left" w:pos="1702"/>
        </w:tabs>
        <w:jc w:val="both"/>
        <w:rPr>
          <w:rFonts w:ascii="Tahoma" w:hAnsi="Tahoma" w:cs="Tahoma"/>
        </w:rPr>
      </w:pPr>
    </w:p>
    <w:p w:rsidR="00934041" w:rsidRDefault="00934041" w:rsidP="00934041">
      <w:pPr>
        <w:keepNext/>
        <w:tabs>
          <w:tab w:val="left" w:pos="709"/>
          <w:tab w:val="left" w:pos="1702"/>
        </w:tabs>
        <w:jc w:val="both"/>
        <w:rPr>
          <w:rFonts w:ascii="Tahoma" w:hAnsi="Tahoma" w:cs="Tahoma"/>
        </w:rPr>
      </w:pPr>
    </w:p>
    <w:p w:rsidR="00934041" w:rsidRPr="00C45EF3" w:rsidRDefault="00934041" w:rsidP="007179CB">
      <w:pPr>
        <w:keepNext/>
        <w:numPr>
          <w:ilvl w:val="0"/>
          <w:numId w:val="21"/>
        </w:numPr>
        <w:tabs>
          <w:tab w:val="left" w:pos="540"/>
        </w:tabs>
        <w:jc w:val="center"/>
        <w:rPr>
          <w:rFonts w:ascii="Tahoma" w:hAnsi="Tahoma" w:cs="Tahoma"/>
        </w:rPr>
      </w:pPr>
      <w:r w:rsidRPr="00C45EF3">
        <w:rPr>
          <w:rFonts w:ascii="Tahoma" w:hAnsi="Tahoma" w:cs="Tahoma"/>
        </w:rPr>
        <w:t>ZAVAROVANJE ODGOVORNOSTI</w:t>
      </w:r>
    </w:p>
    <w:p w:rsidR="00934041" w:rsidRPr="00C45EF3" w:rsidRDefault="00934041" w:rsidP="00934041">
      <w:pPr>
        <w:keepNext/>
        <w:tabs>
          <w:tab w:val="left" w:pos="1418"/>
          <w:tab w:val="left" w:pos="1702"/>
        </w:tabs>
        <w:jc w:val="both"/>
        <w:rPr>
          <w:rFonts w:ascii="Tahoma" w:hAnsi="Tahoma" w:cs="Tahoma"/>
        </w:rPr>
      </w:pPr>
    </w:p>
    <w:p w:rsidR="00934041" w:rsidRPr="00C45EF3" w:rsidRDefault="00934041" w:rsidP="00934041">
      <w:pPr>
        <w:keepNext/>
        <w:numPr>
          <w:ilvl w:val="0"/>
          <w:numId w:val="20"/>
        </w:numPr>
        <w:jc w:val="center"/>
        <w:rPr>
          <w:rFonts w:ascii="Tahoma" w:hAnsi="Tahoma" w:cs="Tahoma"/>
        </w:rPr>
      </w:pPr>
      <w:r w:rsidRPr="00C45EF3">
        <w:rPr>
          <w:rFonts w:ascii="Tahoma" w:hAnsi="Tahoma" w:cs="Tahoma"/>
        </w:rPr>
        <w:t>člen</w:t>
      </w:r>
    </w:p>
    <w:p w:rsidR="00934041" w:rsidRPr="00C45EF3" w:rsidRDefault="00934041" w:rsidP="00934041">
      <w:pPr>
        <w:keepNext/>
        <w:tabs>
          <w:tab w:val="left" w:pos="1418"/>
          <w:tab w:val="left" w:pos="1702"/>
        </w:tabs>
        <w:jc w:val="both"/>
        <w:rPr>
          <w:rFonts w:ascii="Tahoma" w:hAnsi="Tahoma" w:cs="Tahoma"/>
        </w:rPr>
      </w:pPr>
    </w:p>
    <w:p w:rsidR="00934041" w:rsidRPr="00C45EF3" w:rsidRDefault="00934041" w:rsidP="00934041">
      <w:pPr>
        <w:keepNext/>
        <w:tabs>
          <w:tab w:val="left" w:pos="709"/>
          <w:tab w:val="left" w:pos="1702"/>
        </w:tabs>
        <w:jc w:val="both"/>
        <w:rPr>
          <w:rFonts w:ascii="Tahoma" w:hAnsi="Tahoma" w:cs="Tahoma"/>
        </w:rPr>
      </w:pPr>
      <w:r w:rsidRPr="00C45EF3">
        <w:rPr>
          <w:rFonts w:ascii="Tahoma" w:hAnsi="Tahoma" w:cs="Tahoma"/>
        </w:rPr>
        <w:t>Izvajalec mora imeti obvezno zavarovano svojo odgovornost za škodo, ki bi utegnila nastati naročniku in tretjim osebam v zvezi z opravljanjem njegove</w:t>
      </w:r>
      <w:r w:rsidRPr="006F145C">
        <w:rPr>
          <w:rFonts w:ascii="Tahoma" w:hAnsi="Tahoma" w:cs="Tahoma"/>
        </w:rPr>
        <w:t xml:space="preserve"> dejavnosti</w:t>
      </w:r>
      <w:r w:rsidRPr="00C45EF3">
        <w:rPr>
          <w:rFonts w:ascii="Tahoma" w:hAnsi="Tahoma" w:cs="Tahoma"/>
        </w:rPr>
        <w:t>, in mora kriti škodo zaradi malomarnosti, napake ali opustitve dolžnosti izvajalca in pri njem zaposlenih, vse v skladu z določili 14. člena G</w:t>
      </w:r>
      <w:r>
        <w:rPr>
          <w:rFonts w:ascii="Tahoma" w:hAnsi="Tahoma" w:cs="Tahoma"/>
        </w:rPr>
        <w:t>radbenega zakona</w:t>
      </w:r>
      <w:r w:rsidRPr="00C45EF3">
        <w:rPr>
          <w:rFonts w:ascii="Tahoma" w:hAnsi="Tahoma" w:cs="Tahoma"/>
        </w:rPr>
        <w:t xml:space="preserve"> (Ur. l. RS, št. 61/17 in 72/17 – </w:t>
      </w:r>
      <w:proofErr w:type="spellStart"/>
      <w:r w:rsidRPr="00C45EF3">
        <w:rPr>
          <w:rFonts w:ascii="Tahoma" w:hAnsi="Tahoma" w:cs="Tahoma"/>
        </w:rPr>
        <w:t>popr</w:t>
      </w:r>
      <w:proofErr w:type="spellEnd"/>
      <w:r w:rsidRPr="00C45EF3">
        <w:rPr>
          <w:rFonts w:ascii="Tahoma" w:hAnsi="Tahoma" w:cs="Tahoma"/>
        </w:rPr>
        <w:t>.) za ves čas veljavnosti te pogodbe. Izvajalec je dolžan sproti ažurirati zavarovalno polico in o spremembah obveščati naročnika.</w:t>
      </w:r>
    </w:p>
    <w:p w:rsidR="00934041" w:rsidRDefault="00934041" w:rsidP="00934041">
      <w:pPr>
        <w:keepNext/>
        <w:tabs>
          <w:tab w:val="left" w:pos="709"/>
          <w:tab w:val="left" w:pos="1702"/>
        </w:tabs>
        <w:jc w:val="both"/>
        <w:rPr>
          <w:rFonts w:ascii="Tahoma" w:hAnsi="Tahoma" w:cs="Tahoma"/>
        </w:rPr>
      </w:pPr>
    </w:p>
    <w:p w:rsidR="00A03D6F" w:rsidRPr="00ED73EE" w:rsidRDefault="00A03D6F" w:rsidP="00934041">
      <w:pPr>
        <w:keepNext/>
        <w:tabs>
          <w:tab w:val="left" w:pos="709"/>
          <w:tab w:val="left" w:pos="1702"/>
        </w:tabs>
        <w:jc w:val="both"/>
        <w:rPr>
          <w:rFonts w:ascii="Tahoma" w:hAnsi="Tahoma" w:cs="Tahoma"/>
        </w:rPr>
      </w:pPr>
    </w:p>
    <w:p w:rsidR="00934041" w:rsidRPr="00ED73EE" w:rsidRDefault="00934041" w:rsidP="007179CB">
      <w:pPr>
        <w:keepNext/>
        <w:numPr>
          <w:ilvl w:val="0"/>
          <w:numId w:val="21"/>
        </w:numPr>
        <w:tabs>
          <w:tab w:val="left" w:pos="540"/>
        </w:tabs>
        <w:jc w:val="center"/>
        <w:rPr>
          <w:rFonts w:ascii="Tahoma" w:hAnsi="Tahoma" w:cs="Tahoma"/>
        </w:rPr>
      </w:pPr>
      <w:r w:rsidRPr="00ED73EE">
        <w:rPr>
          <w:rFonts w:ascii="Tahoma" w:hAnsi="Tahoma" w:cs="Tahoma"/>
        </w:rPr>
        <w:t>POGODBEN</w:t>
      </w:r>
      <w:r>
        <w:rPr>
          <w:rFonts w:ascii="Tahoma" w:hAnsi="Tahoma" w:cs="Tahoma"/>
        </w:rPr>
        <w:t>A</w:t>
      </w:r>
      <w:r w:rsidRPr="00ED73EE">
        <w:rPr>
          <w:rFonts w:ascii="Tahoma" w:hAnsi="Tahoma" w:cs="Tahoma"/>
        </w:rPr>
        <w:t xml:space="preserve"> KAZ</w:t>
      </w:r>
      <w:r>
        <w:rPr>
          <w:rFonts w:ascii="Tahoma" w:hAnsi="Tahoma" w:cs="Tahoma"/>
        </w:rPr>
        <w:t>E</w:t>
      </w:r>
      <w:r w:rsidRPr="00ED73EE">
        <w:rPr>
          <w:rFonts w:ascii="Tahoma" w:hAnsi="Tahoma" w:cs="Tahoma"/>
        </w:rPr>
        <w:t>N</w:t>
      </w:r>
      <w:r>
        <w:rPr>
          <w:rFonts w:ascii="Tahoma" w:hAnsi="Tahoma" w:cs="Tahoma"/>
        </w:rPr>
        <w:t xml:space="preserve"> IN VIŠJA SILA</w:t>
      </w:r>
    </w:p>
    <w:p w:rsidR="00934041" w:rsidRPr="00ED73EE" w:rsidRDefault="00934041" w:rsidP="00934041">
      <w:pPr>
        <w:keepNext/>
        <w:tabs>
          <w:tab w:val="left" w:pos="709"/>
          <w:tab w:val="left" w:pos="1702"/>
        </w:tabs>
        <w:ind w:left="1701" w:hanging="1701"/>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tabs>
          <w:tab w:val="left" w:pos="0"/>
        </w:tabs>
        <w:jc w:val="center"/>
        <w:rPr>
          <w:rFonts w:ascii="Tahoma" w:hAnsi="Tahoma" w:cs="Tahoma"/>
        </w:rPr>
      </w:pPr>
    </w:p>
    <w:p w:rsidR="00934041" w:rsidRPr="00425228" w:rsidRDefault="00934041" w:rsidP="00934041">
      <w:pPr>
        <w:keepNext/>
        <w:tabs>
          <w:tab w:val="left" w:pos="567"/>
          <w:tab w:val="left" w:pos="1418"/>
          <w:tab w:val="left" w:pos="1702"/>
        </w:tabs>
        <w:jc w:val="both"/>
        <w:rPr>
          <w:rFonts w:ascii="Tahoma" w:hAnsi="Tahoma" w:cs="Tahoma"/>
        </w:rPr>
      </w:pPr>
      <w:r w:rsidRPr="00425228">
        <w:rPr>
          <w:rFonts w:ascii="Tahoma" w:hAnsi="Tahoma" w:cs="Tahoma"/>
        </w:rPr>
        <w:lastRenderedPageBreak/>
        <w:t xml:space="preserve">Če izvajalec po svoji krivdi ne opravi obveznosti </w:t>
      </w:r>
      <w:r w:rsidR="00AD2CC0">
        <w:rPr>
          <w:rFonts w:ascii="Tahoma" w:hAnsi="Tahoma" w:cs="Tahoma"/>
        </w:rPr>
        <w:t xml:space="preserve">v </w:t>
      </w:r>
      <w:r w:rsidRPr="00E5306A">
        <w:rPr>
          <w:rFonts w:ascii="Tahoma" w:hAnsi="Tahoma" w:cs="Tahoma"/>
        </w:rPr>
        <w:t xml:space="preserve">rokih, </w:t>
      </w:r>
      <w:r w:rsidRPr="008469B1">
        <w:rPr>
          <w:rFonts w:ascii="Tahoma" w:hAnsi="Tahoma" w:cs="Tahoma"/>
        </w:rPr>
        <w:t>določenih s to pogodbo</w:t>
      </w:r>
      <w:r w:rsidRPr="00425228">
        <w:rPr>
          <w:rFonts w:ascii="Tahoma" w:hAnsi="Tahoma" w:cs="Tahoma"/>
        </w:rPr>
        <w:t xml:space="preserve">, je naročnik upravičen obračunati pogodbeno kazen, in sicer v višini nič cela dva odstotka (0,2 %) od skupne pogodbene vrednosti brez DDV, navedene v 3. členu te pogodbe, za vsak zamujen koledarski dan brez omejitve. </w:t>
      </w:r>
      <w:r w:rsidRPr="00806911">
        <w:rPr>
          <w:rFonts w:ascii="Tahoma" w:hAnsi="Tahoma" w:cs="Tahoma"/>
        </w:rPr>
        <w:t>Pogodbena kazen se nanaša tudi na roke za predložitev dokumentacije o izvedeni gradnji.</w:t>
      </w:r>
    </w:p>
    <w:p w:rsidR="00934041" w:rsidRPr="00425228" w:rsidRDefault="00934041" w:rsidP="00934041">
      <w:pPr>
        <w:keepNext/>
        <w:tabs>
          <w:tab w:val="left" w:pos="567"/>
          <w:tab w:val="left" w:pos="1418"/>
          <w:tab w:val="left" w:pos="1702"/>
        </w:tabs>
        <w:jc w:val="both"/>
        <w:rPr>
          <w:rFonts w:ascii="Tahoma" w:hAnsi="Tahoma" w:cs="Tahoma"/>
        </w:rPr>
      </w:pPr>
    </w:p>
    <w:p w:rsidR="00934041" w:rsidRPr="00ED73EE" w:rsidRDefault="00934041" w:rsidP="00934041">
      <w:pPr>
        <w:keepNext/>
        <w:tabs>
          <w:tab w:val="left" w:pos="567"/>
          <w:tab w:val="left" w:pos="709"/>
          <w:tab w:val="left" w:pos="1702"/>
        </w:tabs>
        <w:jc w:val="both"/>
        <w:rPr>
          <w:rFonts w:ascii="Tahoma" w:hAnsi="Tahoma" w:cs="Tahoma"/>
        </w:rPr>
      </w:pPr>
      <w:r w:rsidRPr="00ED73EE">
        <w:rPr>
          <w:rFonts w:ascii="Tahoma" w:hAnsi="Tahoma" w:cs="Tahoma"/>
        </w:rPr>
        <w:t>Naročnik si pridrži pravico uveljaviti pogodbeno kazen pri plačilu začasnih in končne situacije, čeprav ob zamudi izvajalca na to ni posebej opozoril, niti pisno obvestil.</w:t>
      </w:r>
    </w:p>
    <w:p w:rsidR="00934041" w:rsidRPr="00ED73EE" w:rsidRDefault="00934041" w:rsidP="00934041">
      <w:pPr>
        <w:keepNext/>
        <w:tabs>
          <w:tab w:val="left" w:pos="567"/>
          <w:tab w:val="left" w:pos="709"/>
          <w:tab w:val="left" w:pos="1702"/>
        </w:tabs>
        <w:jc w:val="both"/>
        <w:rPr>
          <w:rFonts w:ascii="Tahoma" w:hAnsi="Tahoma" w:cs="Tahoma"/>
        </w:rPr>
      </w:pPr>
    </w:p>
    <w:p w:rsidR="00934041" w:rsidRDefault="00934041" w:rsidP="00934041">
      <w:pPr>
        <w:keepNext/>
        <w:tabs>
          <w:tab w:val="left" w:pos="567"/>
          <w:tab w:val="left" w:pos="1418"/>
          <w:tab w:val="left" w:pos="1702"/>
        </w:tabs>
        <w:jc w:val="both"/>
        <w:rPr>
          <w:rFonts w:ascii="Tahoma" w:hAnsi="Tahoma" w:cs="Tahoma"/>
        </w:rPr>
      </w:pPr>
      <w:r w:rsidRPr="00BA3F91">
        <w:rPr>
          <w:rFonts w:ascii="Tahoma" w:hAnsi="Tahoma" w:cs="Tahoma"/>
        </w:rPr>
        <w:t>Če zaradi zamude izvedbe obveznosti po te</w:t>
      </w:r>
      <w:r>
        <w:rPr>
          <w:rFonts w:ascii="Tahoma" w:hAnsi="Tahoma" w:cs="Tahoma"/>
        </w:rPr>
        <w:t>j pogodbi</w:t>
      </w:r>
      <w:r w:rsidRPr="00BA3F91">
        <w:rPr>
          <w:rFonts w:ascii="Tahoma" w:hAnsi="Tahoma" w:cs="Tahoma"/>
        </w:rPr>
        <w:t xml:space="preserve"> nastaja pri naročniku dodatna škoda, je naročnik upravičen do povrnitve nastale škode s strani izvajalca.</w:t>
      </w:r>
    </w:p>
    <w:p w:rsidR="00934041" w:rsidRDefault="00934041" w:rsidP="00934041">
      <w:pPr>
        <w:keepNext/>
        <w:tabs>
          <w:tab w:val="left" w:pos="567"/>
          <w:tab w:val="left" w:pos="1418"/>
          <w:tab w:val="left" w:pos="1702"/>
        </w:tabs>
        <w:jc w:val="both"/>
        <w:rPr>
          <w:rFonts w:ascii="Tahoma" w:hAnsi="Tahoma" w:cs="Tahoma"/>
        </w:rPr>
      </w:pPr>
    </w:p>
    <w:p w:rsidR="00934041" w:rsidRPr="00ED73EE" w:rsidRDefault="00934041" w:rsidP="00934041">
      <w:pPr>
        <w:keepNext/>
        <w:tabs>
          <w:tab w:val="left" w:pos="567"/>
          <w:tab w:val="left" w:pos="1418"/>
          <w:tab w:val="left" w:pos="1702"/>
        </w:tabs>
        <w:jc w:val="both"/>
        <w:rPr>
          <w:rFonts w:ascii="Tahoma" w:hAnsi="Tahoma" w:cs="Tahoma"/>
        </w:rPr>
      </w:pPr>
      <w:r w:rsidRPr="00ED73EE">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934041" w:rsidRPr="00ED73EE" w:rsidRDefault="00934041" w:rsidP="00934041">
      <w:pPr>
        <w:keepNext/>
        <w:tabs>
          <w:tab w:val="left" w:pos="567"/>
          <w:tab w:val="left" w:pos="1418"/>
          <w:tab w:val="left" w:pos="1702"/>
        </w:tabs>
        <w:jc w:val="both"/>
        <w:rPr>
          <w:rFonts w:ascii="Tahoma" w:hAnsi="Tahoma" w:cs="Tahoma"/>
        </w:rPr>
      </w:pPr>
    </w:p>
    <w:p w:rsidR="00934041" w:rsidRPr="00B2201B" w:rsidRDefault="00934041" w:rsidP="00934041">
      <w:pPr>
        <w:keepNext/>
        <w:numPr>
          <w:ilvl w:val="0"/>
          <w:numId w:val="20"/>
        </w:numPr>
        <w:jc w:val="center"/>
        <w:rPr>
          <w:rFonts w:ascii="Tahoma" w:hAnsi="Tahoma" w:cs="Tahoma"/>
        </w:rPr>
      </w:pPr>
      <w:r w:rsidRPr="00B2201B">
        <w:rPr>
          <w:rFonts w:ascii="Tahoma" w:hAnsi="Tahoma" w:cs="Tahoma"/>
        </w:rPr>
        <w:t>člen</w:t>
      </w:r>
    </w:p>
    <w:p w:rsidR="00934041" w:rsidRDefault="00934041" w:rsidP="00934041">
      <w:pPr>
        <w:keepNext/>
        <w:jc w:val="both"/>
        <w:rPr>
          <w:rFonts w:ascii="Tahoma" w:hAnsi="Tahoma" w:cs="Tahoma"/>
        </w:rPr>
      </w:pPr>
    </w:p>
    <w:p w:rsidR="00934041" w:rsidRPr="00B2201B" w:rsidRDefault="00934041" w:rsidP="00934041">
      <w:pPr>
        <w:keepNext/>
        <w:jc w:val="both"/>
        <w:rPr>
          <w:rFonts w:ascii="Tahoma" w:hAnsi="Tahoma" w:cs="Tahoma"/>
        </w:rPr>
      </w:pPr>
      <w:r w:rsidRPr="00B2201B">
        <w:rPr>
          <w:rFonts w:ascii="Tahoma" w:hAnsi="Tahoma" w:cs="Tahoma"/>
        </w:rPr>
        <w:t xml:space="preserve">Izvajalec ni odgovoren za delno ali celotno neizpolnjevanje </w:t>
      </w:r>
      <w:r>
        <w:rPr>
          <w:rFonts w:ascii="Tahoma" w:hAnsi="Tahoma" w:cs="Tahoma"/>
        </w:rPr>
        <w:t xml:space="preserve">pogodbenih </w:t>
      </w:r>
      <w:r w:rsidRPr="00B2201B">
        <w:rPr>
          <w:rFonts w:ascii="Tahoma" w:hAnsi="Tahoma" w:cs="Tahoma"/>
        </w:rPr>
        <w:t>obveznosti, če je to posledica višje sile.</w:t>
      </w:r>
    </w:p>
    <w:p w:rsidR="00934041" w:rsidRPr="00B2201B" w:rsidRDefault="00934041" w:rsidP="00934041">
      <w:pPr>
        <w:keepNext/>
        <w:jc w:val="both"/>
        <w:rPr>
          <w:rFonts w:ascii="Tahoma" w:hAnsi="Tahoma" w:cs="Tahoma"/>
        </w:rPr>
      </w:pPr>
    </w:p>
    <w:p w:rsidR="00934041" w:rsidRPr="00B2201B" w:rsidRDefault="00934041" w:rsidP="00934041">
      <w:pPr>
        <w:keepNext/>
        <w:jc w:val="both"/>
        <w:rPr>
          <w:rFonts w:ascii="Tahoma" w:hAnsi="Tahoma" w:cs="Tahoma"/>
        </w:rPr>
      </w:pPr>
      <w:r w:rsidRPr="00B2201B">
        <w:rPr>
          <w:rFonts w:ascii="Tahoma" w:hAnsi="Tahoma" w:cs="Tahoma"/>
        </w:rPr>
        <w:t xml:space="preserve">Kot višja sila se razumejo vse okoliščine izjemnega značaja, ki so se pojavile po sklenitvi </w:t>
      </w:r>
      <w:r>
        <w:rPr>
          <w:rFonts w:ascii="Tahoma" w:hAnsi="Tahoma" w:cs="Tahoma"/>
        </w:rPr>
        <w:t xml:space="preserve"> pogodbe </w:t>
      </w:r>
      <w:r w:rsidRPr="00B2201B">
        <w:rPr>
          <w:rFonts w:ascii="Tahoma" w:hAnsi="Tahoma" w:cs="Tahoma"/>
        </w:rPr>
        <w:t xml:space="preserve">in jih sodna praksa priznava za višjo silo. Če je izvedba </w:t>
      </w:r>
      <w:r>
        <w:rPr>
          <w:rFonts w:ascii="Tahoma" w:hAnsi="Tahoma" w:cs="Tahoma"/>
        </w:rPr>
        <w:t>del</w:t>
      </w:r>
      <w:r w:rsidRPr="00B2201B">
        <w:rPr>
          <w:rFonts w:ascii="Tahoma" w:hAnsi="Tahoma" w:cs="Tahoma"/>
        </w:rPr>
        <w:t xml:space="preserve"> delno ali v celoti motena oziroma preprečena, je izvajalec o tem dolžan nemudoma obvestiti naročnika. Prav tako ga je dolžan sproti obveščati o prenehanju takih okoliščin. Roki izvedbe </w:t>
      </w:r>
      <w:r>
        <w:rPr>
          <w:rFonts w:ascii="Tahoma" w:hAnsi="Tahoma" w:cs="Tahoma"/>
        </w:rPr>
        <w:t xml:space="preserve">del </w:t>
      </w:r>
      <w:r w:rsidRPr="00B2201B">
        <w:rPr>
          <w:rFonts w:ascii="Tahoma" w:hAnsi="Tahoma" w:cs="Tahoma"/>
        </w:rPr>
        <w:t>se podaljšajo za čas trajanja višje sile. Na zahtevo naročnika je izvajalec dolžan dokazati obstoj višje sile.</w:t>
      </w:r>
    </w:p>
    <w:p w:rsidR="00934041" w:rsidRPr="00B2201B" w:rsidRDefault="00934041" w:rsidP="00934041">
      <w:pPr>
        <w:keepNext/>
        <w:jc w:val="both"/>
        <w:rPr>
          <w:rFonts w:ascii="Tahoma" w:hAnsi="Tahoma" w:cs="Tahoma"/>
          <w:snapToGrid w:val="0"/>
        </w:rPr>
      </w:pPr>
    </w:p>
    <w:p w:rsidR="00934041" w:rsidRDefault="00934041" w:rsidP="00934041">
      <w:pPr>
        <w:keepNext/>
        <w:tabs>
          <w:tab w:val="left" w:pos="567"/>
          <w:tab w:val="left" w:pos="1418"/>
          <w:tab w:val="left" w:pos="1702"/>
        </w:tabs>
        <w:jc w:val="both"/>
        <w:rPr>
          <w:rFonts w:ascii="Tahoma" w:hAnsi="Tahoma" w:cs="Tahoma"/>
          <w:snapToGrid w:val="0"/>
        </w:rPr>
      </w:pPr>
      <w:r w:rsidRPr="00B2201B">
        <w:rPr>
          <w:rFonts w:ascii="Tahoma" w:hAnsi="Tahoma" w:cs="Tahoma"/>
          <w:snapToGrid w:val="0"/>
        </w:rPr>
        <w:t>Pomanjkanje delovne sile ali materiala pri izvajalcu ali pri njegovih podizvajalcih se ne šteje za višjo silo, razen, če ni posledica le-te.</w:t>
      </w:r>
    </w:p>
    <w:p w:rsidR="00934041" w:rsidRDefault="00934041" w:rsidP="00934041">
      <w:pPr>
        <w:keepNext/>
        <w:tabs>
          <w:tab w:val="left" w:pos="567"/>
          <w:tab w:val="left" w:pos="1418"/>
          <w:tab w:val="left" w:pos="1702"/>
        </w:tabs>
        <w:jc w:val="both"/>
        <w:rPr>
          <w:rFonts w:ascii="Tahoma" w:hAnsi="Tahoma" w:cs="Tahoma"/>
        </w:rPr>
      </w:pPr>
    </w:p>
    <w:p w:rsidR="00934041" w:rsidRPr="00B2201B" w:rsidRDefault="00934041" w:rsidP="00934041">
      <w:pPr>
        <w:keepNext/>
        <w:tabs>
          <w:tab w:val="left" w:pos="567"/>
          <w:tab w:val="left" w:pos="1418"/>
          <w:tab w:val="left" w:pos="1702"/>
        </w:tabs>
        <w:jc w:val="both"/>
        <w:rPr>
          <w:rFonts w:ascii="Tahoma" w:hAnsi="Tahoma" w:cs="Tahoma"/>
        </w:rPr>
      </w:pPr>
    </w:p>
    <w:p w:rsidR="00934041" w:rsidRPr="005D36FA" w:rsidRDefault="00934041" w:rsidP="007179CB">
      <w:pPr>
        <w:keepNext/>
        <w:numPr>
          <w:ilvl w:val="0"/>
          <w:numId w:val="21"/>
        </w:numPr>
        <w:tabs>
          <w:tab w:val="left" w:pos="540"/>
        </w:tabs>
        <w:jc w:val="center"/>
        <w:rPr>
          <w:rFonts w:ascii="Tahoma" w:hAnsi="Tahoma" w:cs="Tahoma"/>
        </w:rPr>
      </w:pPr>
      <w:r w:rsidRPr="005D36FA">
        <w:rPr>
          <w:rFonts w:ascii="Tahoma" w:hAnsi="Tahoma" w:cs="Tahoma"/>
        </w:rPr>
        <w:t>PREDSTAVNIKI POGODBENIH STRANK</w:t>
      </w:r>
    </w:p>
    <w:p w:rsidR="00934041" w:rsidRPr="00ED73EE" w:rsidRDefault="00934041" w:rsidP="00934041">
      <w:pPr>
        <w:keepNext/>
        <w:tabs>
          <w:tab w:val="left" w:pos="709"/>
          <w:tab w:val="left" w:pos="1702"/>
        </w:tabs>
        <w:ind w:left="1701" w:hanging="1701"/>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tabs>
          <w:tab w:val="left" w:pos="567"/>
          <w:tab w:val="left" w:pos="1418"/>
          <w:tab w:val="left" w:pos="1702"/>
        </w:tabs>
        <w:jc w:val="both"/>
        <w:rPr>
          <w:rFonts w:ascii="Tahoma" w:hAnsi="Tahoma" w:cs="Tahoma"/>
        </w:rPr>
      </w:pPr>
    </w:p>
    <w:p w:rsidR="00934041" w:rsidRPr="00AD2CC0" w:rsidRDefault="00934041" w:rsidP="00934041">
      <w:pPr>
        <w:keepNext/>
        <w:tabs>
          <w:tab w:val="left" w:pos="567"/>
          <w:tab w:val="left" w:pos="1418"/>
          <w:tab w:val="left" w:pos="1702"/>
        </w:tabs>
        <w:jc w:val="both"/>
        <w:rPr>
          <w:rFonts w:ascii="Tahoma" w:hAnsi="Tahoma" w:cs="Tahoma"/>
        </w:rPr>
      </w:pPr>
      <w:r w:rsidRPr="00AD2CC0">
        <w:rPr>
          <w:rFonts w:ascii="Tahoma" w:hAnsi="Tahoma" w:cs="Tahoma"/>
        </w:rPr>
        <w:t xml:space="preserve">Vodja </w:t>
      </w:r>
      <w:r w:rsidR="00EB6C93" w:rsidRPr="00AD2CC0">
        <w:rPr>
          <w:rFonts w:ascii="Tahoma" w:hAnsi="Tahoma" w:cs="Tahoma"/>
        </w:rPr>
        <w:t>gradbenih</w:t>
      </w:r>
      <w:r w:rsidRPr="00AD2CC0">
        <w:rPr>
          <w:rFonts w:ascii="Tahoma" w:hAnsi="Tahoma" w:cs="Tahoma"/>
        </w:rPr>
        <w:t xml:space="preserve"> del </w:t>
      </w:r>
      <w:r w:rsidR="00AD2CC0" w:rsidRPr="00067608">
        <w:rPr>
          <w:rFonts w:ascii="Tahoma" w:hAnsi="Tahoma" w:cs="Tahoma"/>
        </w:rPr>
        <w:t xml:space="preserve">(predstavnik) </w:t>
      </w:r>
      <w:r w:rsidRPr="00AD2CC0">
        <w:rPr>
          <w:rFonts w:ascii="Tahoma" w:hAnsi="Tahoma" w:cs="Tahoma"/>
        </w:rPr>
        <w:t>izvajalca:</w:t>
      </w:r>
    </w:p>
    <w:p w:rsidR="005D36FA" w:rsidRPr="00AD2CC0" w:rsidRDefault="005D36FA" w:rsidP="00934041">
      <w:pPr>
        <w:keepNext/>
        <w:tabs>
          <w:tab w:val="left" w:pos="567"/>
          <w:tab w:val="left" w:pos="1418"/>
          <w:tab w:val="left" w:pos="1702"/>
        </w:tabs>
        <w:jc w:val="both"/>
        <w:rPr>
          <w:rFonts w:ascii="Tahoma" w:hAnsi="Tahoma" w:cs="Tahoma"/>
        </w:rPr>
      </w:pPr>
    </w:p>
    <w:p w:rsidR="00934041" w:rsidRPr="00AD2CC0" w:rsidRDefault="00934041" w:rsidP="00934041">
      <w:pPr>
        <w:keepNext/>
        <w:tabs>
          <w:tab w:val="left" w:pos="567"/>
          <w:tab w:val="left" w:pos="1418"/>
          <w:tab w:val="left" w:pos="1702"/>
        </w:tabs>
        <w:jc w:val="both"/>
        <w:rPr>
          <w:rFonts w:ascii="Tahoma" w:hAnsi="Tahoma" w:cs="Tahoma"/>
        </w:rPr>
      </w:pPr>
      <w:r w:rsidRPr="00AD2CC0">
        <w:rPr>
          <w:rFonts w:ascii="Tahoma" w:hAnsi="Tahoma" w:cs="Tahoma"/>
        </w:rPr>
        <w:t xml:space="preserve">Vodja nadzora </w:t>
      </w:r>
      <w:r w:rsidR="00EB6C93" w:rsidRPr="00AD2CC0">
        <w:rPr>
          <w:rFonts w:ascii="Tahoma" w:hAnsi="Tahoma" w:cs="Tahoma"/>
        </w:rPr>
        <w:t>gradbenih</w:t>
      </w:r>
      <w:r w:rsidRPr="00AD2CC0">
        <w:rPr>
          <w:rFonts w:ascii="Tahoma" w:hAnsi="Tahoma" w:cs="Tahoma"/>
        </w:rPr>
        <w:t xml:space="preserve"> del in skrbnik pogodbe </w:t>
      </w:r>
      <w:r w:rsidR="00AD2CC0" w:rsidRPr="00067608">
        <w:rPr>
          <w:rFonts w:ascii="Tahoma" w:hAnsi="Tahoma" w:cs="Tahoma"/>
        </w:rPr>
        <w:t xml:space="preserve">(predstavnik) </w:t>
      </w:r>
      <w:r w:rsidRPr="00AD2CC0">
        <w:rPr>
          <w:rFonts w:ascii="Tahoma" w:hAnsi="Tahoma" w:cs="Tahoma"/>
        </w:rPr>
        <w:t>pri naročniku:</w:t>
      </w:r>
    </w:p>
    <w:p w:rsidR="00934041" w:rsidRDefault="00934041" w:rsidP="00934041">
      <w:pPr>
        <w:keepNext/>
        <w:tabs>
          <w:tab w:val="left" w:pos="567"/>
          <w:tab w:val="left" w:pos="1418"/>
          <w:tab w:val="left" w:pos="1702"/>
        </w:tabs>
        <w:jc w:val="both"/>
        <w:rPr>
          <w:rFonts w:ascii="Tahoma" w:hAnsi="Tahoma" w:cs="Tahoma"/>
        </w:rPr>
      </w:pPr>
    </w:p>
    <w:p w:rsidR="00934041" w:rsidRPr="00D5386A" w:rsidRDefault="00934041" w:rsidP="00934041">
      <w:pPr>
        <w:keepNext/>
        <w:tabs>
          <w:tab w:val="left" w:pos="567"/>
          <w:tab w:val="left" w:pos="1418"/>
          <w:tab w:val="left" w:pos="1702"/>
        </w:tabs>
        <w:jc w:val="both"/>
        <w:rPr>
          <w:rFonts w:ascii="Tahoma" w:hAnsi="Tahoma" w:cs="Tahoma"/>
        </w:rPr>
      </w:pPr>
      <w:r w:rsidRPr="00D5386A">
        <w:rPr>
          <w:rFonts w:ascii="Tahoma" w:hAnsi="Tahoma" w:cs="Tahoma"/>
        </w:rPr>
        <w:t>Koordinator za varnost in zdravje pri delu</w:t>
      </w:r>
      <w:r>
        <w:rPr>
          <w:rFonts w:ascii="Tahoma" w:hAnsi="Tahoma" w:cs="Tahoma"/>
        </w:rPr>
        <w:t xml:space="preserve">: </w:t>
      </w:r>
    </w:p>
    <w:p w:rsidR="00934041" w:rsidRPr="00ED73EE" w:rsidRDefault="00934041" w:rsidP="00934041">
      <w:pPr>
        <w:keepNext/>
        <w:tabs>
          <w:tab w:val="left" w:pos="567"/>
          <w:tab w:val="left" w:pos="1418"/>
          <w:tab w:val="left" w:pos="1702"/>
        </w:tabs>
        <w:jc w:val="both"/>
        <w:rPr>
          <w:rFonts w:ascii="Tahoma" w:hAnsi="Tahoma" w:cs="Tahoma"/>
        </w:rPr>
      </w:pPr>
    </w:p>
    <w:p w:rsidR="00934041" w:rsidRPr="00733976" w:rsidRDefault="00934041" w:rsidP="00934041">
      <w:pPr>
        <w:keepNext/>
        <w:jc w:val="both"/>
        <w:rPr>
          <w:rFonts w:ascii="Tahoma" w:hAnsi="Tahoma" w:cs="Tahoma"/>
        </w:rPr>
      </w:pPr>
      <w:r w:rsidRPr="00733976">
        <w:rPr>
          <w:rFonts w:ascii="Tahoma" w:hAnsi="Tahoma" w:cs="Tahoma"/>
        </w:rPr>
        <w:t>O morebitni spremembi oseb iz tega člena se morata pogodbeni stranki medsebojno obvestiti, in sicer pisno, z navedbo datuma primopredaje poslov. Pisno obvestilo o tem mora prejeti naročnik oziroma izvajalec najkasneje v treh (3) koledarskih dneh pred navedenim dnevom primopredaje poslov.</w:t>
      </w:r>
    </w:p>
    <w:p w:rsidR="00934041" w:rsidRDefault="00934041" w:rsidP="00934041">
      <w:pPr>
        <w:keepNext/>
        <w:tabs>
          <w:tab w:val="left" w:pos="567"/>
          <w:tab w:val="left" w:pos="1418"/>
          <w:tab w:val="left" w:pos="1702"/>
        </w:tabs>
        <w:jc w:val="both"/>
        <w:rPr>
          <w:rFonts w:ascii="Tahoma" w:hAnsi="Tahoma" w:cs="Tahoma"/>
        </w:rPr>
      </w:pPr>
    </w:p>
    <w:p w:rsidR="00934041" w:rsidRPr="00ED73EE" w:rsidRDefault="00934041" w:rsidP="00934041">
      <w:pPr>
        <w:keepNext/>
        <w:tabs>
          <w:tab w:val="left" w:pos="567"/>
          <w:tab w:val="left" w:pos="1418"/>
          <w:tab w:val="left" w:pos="1702"/>
        </w:tabs>
        <w:jc w:val="both"/>
        <w:rPr>
          <w:rFonts w:ascii="Tahoma" w:hAnsi="Tahoma" w:cs="Tahoma"/>
        </w:rPr>
      </w:pPr>
    </w:p>
    <w:p w:rsidR="00934041" w:rsidRPr="00ED73EE" w:rsidRDefault="00934041" w:rsidP="007179CB">
      <w:pPr>
        <w:keepNext/>
        <w:numPr>
          <w:ilvl w:val="0"/>
          <w:numId w:val="21"/>
        </w:numPr>
        <w:tabs>
          <w:tab w:val="left" w:pos="540"/>
        </w:tabs>
        <w:jc w:val="center"/>
        <w:rPr>
          <w:rFonts w:ascii="Tahoma" w:hAnsi="Tahoma" w:cs="Tahoma"/>
        </w:rPr>
      </w:pPr>
      <w:r>
        <w:rPr>
          <w:rFonts w:ascii="Tahoma" w:hAnsi="Tahoma" w:cs="Tahoma"/>
        </w:rPr>
        <w:t>ODPOVED IN</w:t>
      </w:r>
      <w:r w:rsidRPr="00ED73EE">
        <w:rPr>
          <w:rFonts w:ascii="Tahoma" w:hAnsi="Tahoma" w:cs="Tahoma"/>
        </w:rPr>
        <w:t xml:space="preserve"> ODSTOP OD POGODBE</w:t>
      </w:r>
    </w:p>
    <w:p w:rsidR="00934041" w:rsidRPr="00ED73EE" w:rsidRDefault="00934041" w:rsidP="00934041">
      <w:pPr>
        <w:keepNext/>
        <w:jc w:val="both"/>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 xml:space="preserve"> člen</w:t>
      </w:r>
    </w:p>
    <w:p w:rsidR="00934041" w:rsidRDefault="00934041" w:rsidP="00934041">
      <w:pPr>
        <w:keepNext/>
        <w:jc w:val="both"/>
        <w:rPr>
          <w:rFonts w:ascii="Tahoma" w:hAnsi="Tahoma" w:cs="Tahoma"/>
        </w:rPr>
      </w:pPr>
    </w:p>
    <w:p w:rsidR="00934041" w:rsidRPr="00C45EF3" w:rsidRDefault="00934041" w:rsidP="00934041">
      <w:pPr>
        <w:keepNext/>
        <w:jc w:val="both"/>
        <w:rPr>
          <w:rFonts w:ascii="Tahoma" w:hAnsi="Tahoma" w:cs="Tahoma"/>
        </w:rPr>
      </w:pPr>
      <w:r w:rsidRPr="00C45EF3">
        <w:rPr>
          <w:rFonts w:ascii="Tahoma" w:hAnsi="Tahoma" w:cs="Tahoma"/>
        </w:rPr>
        <w:t>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odpovedi. V tem primeru je naročnik dolžan izvajalcu povrniti vse dokazljive stroške in mu plačati do tedaj opravljena dela.</w:t>
      </w:r>
    </w:p>
    <w:p w:rsidR="00934041" w:rsidRPr="00ED73EE" w:rsidRDefault="00934041" w:rsidP="00934041">
      <w:pPr>
        <w:keepNext/>
        <w:jc w:val="both"/>
        <w:rPr>
          <w:rFonts w:ascii="Tahoma" w:hAnsi="Tahoma" w:cs="Tahoma"/>
        </w:rPr>
      </w:pPr>
    </w:p>
    <w:p w:rsidR="00934041" w:rsidRPr="00ED73EE" w:rsidRDefault="00934041" w:rsidP="00934041">
      <w:pPr>
        <w:keepNext/>
        <w:jc w:val="both"/>
        <w:rPr>
          <w:rFonts w:ascii="Tahoma" w:hAnsi="Tahoma" w:cs="Tahoma"/>
        </w:rPr>
      </w:pPr>
      <w:r w:rsidRPr="00ED73EE">
        <w:rPr>
          <w:rFonts w:ascii="Tahoma" w:hAnsi="Tahoma" w:cs="Tahoma"/>
        </w:rPr>
        <w:t>Naročnik lahko odstopi od pogodbe</w:t>
      </w:r>
      <w:r>
        <w:rPr>
          <w:rFonts w:ascii="Tahoma" w:hAnsi="Tahoma" w:cs="Tahoma"/>
        </w:rPr>
        <w:t>,</w:t>
      </w:r>
      <w:r w:rsidRPr="00ED73EE">
        <w:rPr>
          <w:rFonts w:ascii="Tahoma" w:hAnsi="Tahoma" w:cs="Tahoma"/>
        </w:rPr>
        <w:t xml:space="preserve"> brez obveznosti do izvajalca, če izvajalec:</w:t>
      </w:r>
    </w:p>
    <w:p w:rsidR="00934041" w:rsidRPr="00806911" w:rsidRDefault="00934041" w:rsidP="00934041">
      <w:pPr>
        <w:keepNext/>
        <w:numPr>
          <w:ilvl w:val="0"/>
          <w:numId w:val="19"/>
        </w:numPr>
        <w:tabs>
          <w:tab w:val="left" w:pos="1418"/>
          <w:tab w:val="left" w:pos="1702"/>
        </w:tabs>
        <w:jc w:val="both"/>
        <w:rPr>
          <w:rFonts w:ascii="Tahoma" w:hAnsi="Tahoma" w:cs="Tahoma"/>
        </w:rPr>
      </w:pPr>
      <w:r w:rsidRPr="00806911">
        <w:rPr>
          <w:rFonts w:ascii="Tahoma" w:hAnsi="Tahoma" w:cs="Tahoma"/>
        </w:rPr>
        <w:lastRenderedPageBreak/>
        <w:t>ne začne z izvedbo pogodbeno dogovorjenih del v pogodbenem roku, niti v naknadnem roku, ki mu ga določi naročnik;</w:t>
      </w:r>
    </w:p>
    <w:p w:rsidR="00934041" w:rsidRPr="00806911" w:rsidRDefault="00934041" w:rsidP="00934041">
      <w:pPr>
        <w:keepNext/>
        <w:numPr>
          <w:ilvl w:val="0"/>
          <w:numId w:val="19"/>
        </w:numPr>
        <w:tabs>
          <w:tab w:val="left" w:pos="1418"/>
          <w:tab w:val="left" w:pos="1702"/>
        </w:tabs>
        <w:jc w:val="both"/>
        <w:rPr>
          <w:rFonts w:ascii="Tahoma" w:hAnsi="Tahoma" w:cs="Tahoma"/>
        </w:rPr>
      </w:pPr>
      <w:r w:rsidRPr="00806911">
        <w:rPr>
          <w:rFonts w:ascii="Tahoma" w:hAnsi="Tahoma" w:cs="Tahoma"/>
        </w:rPr>
        <w:t>ne dosega pogodbeno dogovorjene kvalitete in te ne vzpostavi niti v naknadnem roku, ki mu ga določi naročnik;</w:t>
      </w:r>
    </w:p>
    <w:p w:rsidR="00934041" w:rsidRPr="00806911" w:rsidRDefault="00934041" w:rsidP="00934041">
      <w:pPr>
        <w:keepNext/>
        <w:numPr>
          <w:ilvl w:val="0"/>
          <w:numId w:val="19"/>
        </w:numPr>
        <w:tabs>
          <w:tab w:val="left" w:pos="1418"/>
          <w:tab w:val="left" w:pos="1702"/>
        </w:tabs>
        <w:jc w:val="both"/>
        <w:rPr>
          <w:rFonts w:ascii="Tahoma" w:hAnsi="Tahoma" w:cs="Tahoma"/>
        </w:rPr>
      </w:pPr>
      <w:r w:rsidRPr="00806911">
        <w:rPr>
          <w:rFonts w:ascii="Tahoma" w:hAnsi="Tahoma" w:cs="Tahoma"/>
        </w:rPr>
        <w:t>ne upošteva navodil naročnika in jih tudi po opozorilu naročnika ne upošteva,</w:t>
      </w:r>
    </w:p>
    <w:p w:rsidR="00934041" w:rsidRPr="00806911" w:rsidRDefault="00934041" w:rsidP="00934041">
      <w:pPr>
        <w:keepNext/>
        <w:numPr>
          <w:ilvl w:val="0"/>
          <w:numId w:val="19"/>
        </w:numPr>
        <w:tabs>
          <w:tab w:val="left" w:pos="1418"/>
          <w:tab w:val="left" w:pos="1702"/>
        </w:tabs>
        <w:jc w:val="both"/>
        <w:rPr>
          <w:rFonts w:ascii="Tahoma" w:hAnsi="Tahoma" w:cs="Tahoma"/>
        </w:rPr>
      </w:pPr>
      <w:r w:rsidRPr="00806911">
        <w:rPr>
          <w:rFonts w:ascii="Tahoma" w:hAnsi="Tahoma" w:cs="Tahoma"/>
        </w:rPr>
        <w:t>izvaja svoje obveznosti v nasprotju s pravili stroke, tehničnimi predpisi, standardi in veljavno zakonodajo,</w:t>
      </w:r>
    </w:p>
    <w:p w:rsidR="00934041" w:rsidRPr="00806911" w:rsidRDefault="00934041" w:rsidP="00934041">
      <w:pPr>
        <w:keepNext/>
        <w:numPr>
          <w:ilvl w:val="0"/>
          <w:numId w:val="19"/>
        </w:numPr>
        <w:tabs>
          <w:tab w:val="left" w:pos="1418"/>
          <w:tab w:val="left" w:pos="1702"/>
        </w:tabs>
        <w:jc w:val="both"/>
        <w:rPr>
          <w:rFonts w:ascii="Tahoma" w:hAnsi="Tahoma" w:cs="Tahoma"/>
        </w:rPr>
      </w:pPr>
      <w:r w:rsidRPr="00806911">
        <w:rPr>
          <w:rFonts w:ascii="Tahoma" w:hAnsi="Tahoma" w:cs="Tahoma"/>
        </w:rPr>
        <w:t>prekine z deli brez predhodnega pisnega soglasja naročnika,</w:t>
      </w:r>
    </w:p>
    <w:p w:rsidR="00934041" w:rsidRPr="00806911" w:rsidRDefault="00934041" w:rsidP="00934041">
      <w:pPr>
        <w:keepNext/>
        <w:numPr>
          <w:ilvl w:val="0"/>
          <w:numId w:val="19"/>
        </w:numPr>
        <w:tabs>
          <w:tab w:val="left" w:pos="1418"/>
          <w:tab w:val="left" w:pos="1702"/>
        </w:tabs>
        <w:jc w:val="both"/>
        <w:rPr>
          <w:rFonts w:ascii="Tahoma" w:hAnsi="Tahoma" w:cs="Tahoma"/>
        </w:rPr>
      </w:pPr>
      <w:r w:rsidRPr="00806911">
        <w:rPr>
          <w:rFonts w:ascii="Tahoma" w:hAnsi="Tahoma" w:cs="Tahoma"/>
        </w:rPr>
        <w:t>ne zagotavlja zadostnih kapacitet za tekoče izvajanje del,</w:t>
      </w:r>
    </w:p>
    <w:p w:rsidR="00934041" w:rsidRPr="00806911" w:rsidRDefault="00934041" w:rsidP="00934041">
      <w:pPr>
        <w:keepNext/>
        <w:numPr>
          <w:ilvl w:val="0"/>
          <w:numId w:val="19"/>
        </w:numPr>
        <w:tabs>
          <w:tab w:val="left" w:pos="1418"/>
          <w:tab w:val="left" w:pos="1702"/>
        </w:tabs>
        <w:jc w:val="both"/>
        <w:rPr>
          <w:rFonts w:ascii="Tahoma" w:hAnsi="Tahoma" w:cs="Tahoma"/>
        </w:rPr>
      </w:pPr>
      <w:r w:rsidRPr="00806911">
        <w:rPr>
          <w:rFonts w:ascii="Tahoma" w:hAnsi="Tahoma" w:cs="Tahoma"/>
        </w:rPr>
        <w:t>ne zaključi s pogodbenimi deli niti v roku, ki mu ga naknadno določi naročnik.</w:t>
      </w:r>
    </w:p>
    <w:p w:rsidR="00934041" w:rsidRPr="00ED73EE" w:rsidRDefault="00934041" w:rsidP="00934041">
      <w:pPr>
        <w:keepNext/>
        <w:tabs>
          <w:tab w:val="left" w:pos="1418"/>
          <w:tab w:val="left" w:pos="1702"/>
        </w:tabs>
        <w:ind w:left="284"/>
        <w:jc w:val="both"/>
        <w:rPr>
          <w:rFonts w:ascii="Tahoma" w:hAnsi="Tahoma" w:cs="Tahoma"/>
        </w:rPr>
      </w:pPr>
    </w:p>
    <w:p w:rsidR="00934041" w:rsidRPr="00ED73EE" w:rsidRDefault="00934041" w:rsidP="00934041">
      <w:pPr>
        <w:keepNext/>
        <w:jc w:val="both"/>
        <w:rPr>
          <w:rFonts w:ascii="Tahoma" w:hAnsi="Tahoma" w:cs="Tahoma"/>
        </w:rPr>
      </w:pPr>
      <w:r w:rsidRPr="00ED73EE">
        <w:rPr>
          <w:rFonts w:ascii="Tahoma" w:hAnsi="Tahoma" w:cs="Tahoma"/>
        </w:rPr>
        <w:t xml:space="preserve">V </w:t>
      </w:r>
      <w:r>
        <w:rPr>
          <w:rFonts w:ascii="Tahoma" w:hAnsi="Tahoma" w:cs="Tahoma"/>
        </w:rPr>
        <w:t xml:space="preserve">navedenih </w:t>
      </w:r>
      <w:r w:rsidRPr="00ED73EE">
        <w:rPr>
          <w:rFonts w:ascii="Tahoma" w:hAnsi="Tahoma" w:cs="Tahoma"/>
        </w:rPr>
        <w:t>primer</w:t>
      </w:r>
      <w:r>
        <w:rPr>
          <w:rFonts w:ascii="Tahoma" w:hAnsi="Tahoma" w:cs="Tahoma"/>
        </w:rPr>
        <w:t>ih</w:t>
      </w:r>
      <w:r w:rsidRPr="00ED73EE">
        <w:rPr>
          <w:rFonts w:ascii="Tahoma" w:hAnsi="Tahoma" w:cs="Tahoma"/>
        </w:rPr>
        <w:t xml:space="preserve"> </w:t>
      </w:r>
      <w:r>
        <w:rPr>
          <w:rFonts w:ascii="Tahoma" w:hAnsi="Tahoma" w:cs="Tahoma"/>
        </w:rPr>
        <w:t xml:space="preserve">iz prejšnjega odstavka </w:t>
      </w:r>
      <w:r w:rsidRPr="00ED73EE">
        <w:rPr>
          <w:rFonts w:ascii="Tahoma" w:hAnsi="Tahoma" w:cs="Tahoma"/>
        </w:rPr>
        <w:t>naročnik lahko unovči finančno zavarovanje za dobro izvedbo pogodbenih obveznosti.</w:t>
      </w:r>
    </w:p>
    <w:p w:rsidR="00934041" w:rsidRPr="00ED73EE" w:rsidRDefault="00934041" w:rsidP="00934041">
      <w:pPr>
        <w:keepNext/>
        <w:jc w:val="both"/>
        <w:rPr>
          <w:rFonts w:ascii="Tahoma" w:hAnsi="Tahoma" w:cs="Tahoma"/>
        </w:rPr>
      </w:pPr>
    </w:p>
    <w:p w:rsidR="00934041" w:rsidRDefault="00934041" w:rsidP="00934041">
      <w:pPr>
        <w:keepNext/>
        <w:jc w:val="both"/>
        <w:rPr>
          <w:rFonts w:ascii="Tahoma" w:hAnsi="Tahoma" w:cs="Tahoma"/>
        </w:rPr>
      </w:pPr>
      <w:r w:rsidRPr="007C0BE9">
        <w:rPr>
          <w:rFonts w:ascii="Tahoma" w:hAnsi="Tahoma" w:cs="Tahoma"/>
        </w:rPr>
        <w:t>O odstopu od pogodbe naročnik obvesti izvajalca s priporočeno pošiljko po pošti.</w:t>
      </w:r>
    </w:p>
    <w:p w:rsidR="00934041" w:rsidRDefault="00934041" w:rsidP="00934041">
      <w:pPr>
        <w:keepNext/>
        <w:jc w:val="both"/>
        <w:rPr>
          <w:rFonts w:ascii="Tahoma" w:hAnsi="Tahoma" w:cs="Tahoma"/>
        </w:rPr>
      </w:pPr>
    </w:p>
    <w:p w:rsidR="00934041" w:rsidRPr="00C145E8" w:rsidRDefault="00934041" w:rsidP="00934041">
      <w:pPr>
        <w:keepNext/>
        <w:jc w:val="both"/>
        <w:rPr>
          <w:rFonts w:ascii="Tahoma" w:hAnsi="Tahoma" w:cs="Tahoma"/>
        </w:rPr>
      </w:pPr>
      <w:r w:rsidRPr="00C145E8">
        <w:rPr>
          <w:rFonts w:ascii="Tahoma" w:hAnsi="Tahoma" w:cs="Tahoma"/>
        </w:rPr>
        <w:t>Med veljavnostjo pogodbe lahko naročnik, ne glede na določbe zakona, ki ureja obligacijska razmerja, odstopi od pogodbe tudi v primerih iz 96. člena ZJN-3.</w:t>
      </w:r>
    </w:p>
    <w:p w:rsidR="00934041" w:rsidRDefault="00934041" w:rsidP="00934041">
      <w:pPr>
        <w:keepNext/>
        <w:jc w:val="both"/>
        <w:rPr>
          <w:rFonts w:ascii="Tahoma" w:hAnsi="Tahoma" w:cs="Tahoma"/>
        </w:rPr>
      </w:pPr>
    </w:p>
    <w:p w:rsidR="00934041" w:rsidRDefault="00934041" w:rsidP="00934041">
      <w:pPr>
        <w:keepNext/>
        <w:jc w:val="both"/>
        <w:rPr>
          <w:rFonts w:ascii="Tahoma" w:hAnsi="Tahoma" w:cs="Tahoma"/>
        </w:rPr>
      </w:pPr>
      <w:r w:rsidRPr="00BA3F91">
        <w:rPr>
          <w:rFonts w:ascii="Tahoma" w:hAnsi="Tahoma" w:cs="Tahoma"/>
        </w:rPr>
        <w:t>Izvajalec ima pravico do odstopa od te</w:t>
      </w:r>
      <w:r>
        <w:rPr>
          <w:rFonts w:ascii="Tahoma" w:hAnsi="Tahoma" w:cs="Tahoma"/>
        </w:rPr>
        <w:t xml:space="preserve"> pogodbe</w:t>
      </w:r>
      <w:r w:rsidRPr="00BA3F91">
        <w:rPr>
          <w:rFonts w:ascii="Tahoma" w:hAnsi="Tahoma" w:cs="Tahoma"/>
        </w:rPr>
        <w:t xml:space="preserve"> v primeru kršenja določil </w:t>
      </w:r>
      <w:r>
        <w:rPr>
          <w:rFonts w:ascii="Tahoma" w:hAnsi="Tahoma" w:cs="Tahoma"/>
        </w:rPr>
        <w:t xml:space="preserve">pogodbe </w:t>
      </w:r>
      <w:r w:rsidRPr="00BA3F91">
        <w:rPr>
          <w:rFonts w:ascii="Tahoma" w:hAnsi="Tahoma" w:cs="Tahoma"/>
        </w:rPr>
        <w:t xml:space="preserve">s strani naročnika. V tem primeru </w:t>
      </w:r>
      <w:r>
        <w:rPr>
          <w:rFonts w:ascii="Tahoma" w:hAnsi="Tahoma" w:cs="Tahoma"/>
        </w:rPr>
        <w:t xml:space="preserve">pogodba </w:t>
      </w:r>
      <w:r w:rsidRPr="00BA3F91">
        <w:rPr>
          <w:rFonts w:ascii="Tahoma" w:hAnsi="Tahoma" w:cs="Tahoma"/>
        </w:rPr>
        <w:t xml:space="preserve">preneha veljati, ko naročnik prejme pisno obvestilo o odstopu od </w:t>
      </w:r>
      <w:r>
        <w:rPr>
          <w:rFonts w:ascii="Tahoma" w:hAnsi="Tahoma" w:cs="Tahoma"/>
        </w:rPr>
        <w:t xml:space="preserve">pogodbe </w:t>
      </w:r>
      <w:r w:rsidRPr="00BA3F91">
        <w:rPr>
          <w:rFonts w:ascii="Tahoma" w:hAnsi="Tahoma" w:cs="Tahoma"/>
        </w:rPr>
        <w:t>z navedbo razloga za odstop s priporočeno pošiljko po pošti.</w:t>
      </w:r>
    </w:p>
    <w:p w:rsidR="00934041" w:rsidRDefault="00934041" w:rsidP="00934041">
      <w:pPr>
        <w:keepNext/>
        <w:jc w:val="both"/>
        <w:rPr>
          <w:rFonts w:ascii="Tahoma" w:hAnsi="Tahoma" w:cs="Tahoma"/>
        </w:rPr>
      </w:pPr>
    </w:p>
    <w:p w:rsidR="00A03D6F" w:rsidRDefault="00A03D6F" w:rsidP="00934041">
      <w:pPr>
        <w:keepNext/>
        <w:jc w:val="both"/>
        <w:rPr>
          <w:rFonts w:ascii="Tahoma" w:hAnsi="Tahoma" w:cs="Tahoma"/>
        </w:rPr>
      </w:pPr>
    </w:p>
    <w:p w:rsidR="00934041" w:rsidRPr="00ED73EE" w:rsidRDefault="00934041" w:rsidP="007179CB">
      <w:pPr>
        <w:keepNext/>
        <w:numPr>
          <w:ilvl w:val="0"/>
          <w:numId w:val="21"/>
        </w:numPr>
        <w:tabs>
          <w:tab w:val="left" w:pos="540"/>
        </w:tabs>
        <w:jc w:val="center"/>
        <w:rPr>
          <w:rFonts w:ascii="Tahoma" w:hAnsi="Tahoma" w:cs="Tahoma"/>
        </w:rPr>
      </w:pPr>
      <w:r w:rsidRPr="00ED73EE">
        <w:rPr>
          <w:rFonts w:ascii="Tahoma" w:hAnsi="Tahoma" w:cs="Tahoma"/>
        </w:rPr>
        <w:t xml:space="preserve"> REŠEVANJE SPOROV</w:t>
      </w:r>
    </w:p>
    <w:p w:rsidR="00934041" w:rsidRPr="00ED73EE" w:rsidRDefault="00934041" w:rsidP="00934041">
      <w:pPr>
        <w:keepNext/>
        <w:tabs>
          <w:tab w:val="left" w:pos="709"/>
          <w:tab w:val="left" w:pos="1702"/>
        </w:tabs>
        <w:ind w:left="1701" w:hanging="1701"/>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 xml:space="preserve"> člen</w:t>
      </w:r>
    </w:p>
    <w:p w:rsidR="00934041" w:rsidRPr="00ED73EE" w:rsidRDefault="00934041" w:rsidP="00934041">
      <w:pPr>
        <w:keepNext/>
        <w:tabs>
          <w:tab w:val="left" w:pos="567"/>
          <w:tab w:val="left" w:pos="1418"/>
          <w:tab w:val="left" w:pos="1702"/>
        </w:tabs>
        <w:rPr>
          <w:rFonts w:ascii="Tahoma" w:hAnsi="Tahoma" w:cs="Tahoma"/>
        </w:rPr>
      </w:pPr>
    </w:p>
    <w:p w:rsidR="00934041" w:rsidRPr="00ED73EE" w:rsidRDefault="00934041" w:rsidP="00934041">
      <w:pPr>
        <w:keepNext/>
        <w:tabs>
          <w:tab w:val="left" w:pos="567"/>
          <w:tab w:val="left" w:pos="1418"/>
          <w:tab w:val="left" w:pos="1702"/>
        </w:tabs>
        <w:jc w:val="both"/>
        <w:rPr>
          <w:rFonts w:ascii="Tahoma" w:hAnsi="Tahoma" w:cs="Tahoma"/>
        </w:rPr>
      </w:pPr>
      <w:r w:rsidRPr="00ED73EE">
        <w:rPr>
          <w:rFonts w:ascii="Tahoma" w:hAnsi="Tahoma" w:cs="Tahoma"/>
        </w:rPr>
        <w:t>Morebitne spore, ki bi nastali v zvezi z izvajanjem te pogodbe, bosta stranki skušali rešiti sporazumno.</w:t>
      </w:r>
    </w:p>
    <w:p w:rsidR="00934041" w:rsidRDefault="00934041" w:rsidP="00934041">
      <w:pPr>
        <w:keepNext/>
        <w:tabs>
          <w:tab w:val="left" w:pos="567"/>
          <w:tab w:val="left" w:pos="1418"/>
          <w:tab w:val="left" w:pos="1702"/>
        </w:tabs>
        <w:jc w:val="both"/>
        <w:rPr>
          <w:rFonts w:ascii="Tahoma" w:hAnsi="Tahoma" w:cs="Tahoma"/>
        </w:rPr>
      </w:pPr>
    </w:p>
    <w:p w:rsidR="00934041" w:rsidRPr="00ED73EE" w:rsidRDefault="00934041" w:rsidP="00934041">
      <w:pPr>
        <w:keepNext/>
        <w:tabs>
          <w:tab w:val="left" w:pos="567"/>
          <w:tab w:val="left" w:pos="1418"/>
          <w:tab w:val="left" w:pos="1702"/>
        </w:tabs>
        <w:jc w:val="both"/>
        <w:rPr>
          <w:rFonts w:ascii="Tahoma" w:hAnsi="Tahoma" w:cs="Tahoma"/>
        </w:rPr>
      </w:pPr>
      <w:r w:rsidRPr="00ED73EE">
        <w:rPr>
          <w:rFonts w:ascii="Tahoma" w:hAnsi="Tahoma" w:cs="Tahoma"/>
        </w:rPr>
        <w:t xml:space="preserve">Če spora ne bo možno rešiti sporazumno, lahko vsaka pogodbena stranka sproži postopek za rešitev spora pri </w:t>
      </w:r>
      <w:r>
        <w:rPr>
          <w:rFonts w:ascii="Tahoma" w:hAnsi="Tahoma" w:cs="Tahoma"/>
        </w:rPr>
        <w:t xml:space="preserve">stvarno </w:t>
      </w:r>
      <w:r w:rsidRPr="00ED73EE">
        <w:rPr>
          <w:rFonts w:ascii="Tahoma" w:hAnsi="Tahoma" w:cs="Tahoma"/>
        </w:rPr>
        <w:t>pristojnem sodišču v Ljubljani.</w:t>
      </w:r>
    </w:p>
    <w:p w:rsidR="00934041" w:rsidRPr="00ED73EE" w:rsidRDefault="00934041" w:rsidP="00934041">
      <w:pPr>
        <w:keepNext/>
        <w:tabs>
          <w:tab w:val="left" w:pos="709"/>
          <w:tab w:val="left" w:pos="1702"/>
        </w:tabs>
        <w:rPr>
          <w:rFonts w:ascii="Tahoma" w:hAnsi="Tahoma" w:cs="Tahoma"/>
        </w:rPr>
      </w:pPr>
    </w:p>
    <w:p w:rsidR="00614F61" w:rsidRPr="00ED73EE" w:rsidRDefault="00614F61" w:rsidP="00934041">
      <w:pPr>
        <w:keepNext/>
        <w:tabs>
          <w:tab w:val="left" w:pos="709"/>
          <w:tab w:val="left" w:pos="1702"/>
        </w:tabs>
        <w:rPr>
          <w:rFonts w:ascii="Tahoma" w:hAnsi="Tahoma" w:cs="Tahoma"/>
        </w:rPr>
      </w:pPr>
    </w:p>
    <w:p w:rsidR="00934041" w:rsidRPr="00ED73EE" w:rsidRDefault="00934041" w:rsidP="007179CB">
      <w:pPr>
        <w:keepNext/>
        <w:numPr>
          <w:ilvl w:val="0"/>
          <w:numId w:val="21"/>
        </w:numPr>
        <w:tabs>
          <w:tab w:val="left" w:pos="540"/>
        </w:tabs>
        <w:jc w:val="center"/>
        <w:rPr>
          <w:rFonts w:ascii="Tahoma" w:hAnsi="Tahoma" w:cs="Tahoma"/>
        </w:rPr>
      </w:pPr>
      <w:r w:rsidRPr="00ED73EE">
        <w:rPr>
          <w:rFonts w:ascii="Tahoma" w:hAnsi="Tahoma" w:cs="Tahoma"/>
        </w:rPr>
        <w:t>OSTALE DOLOČBE</w:t>
      </w:r>
    </w:p>
    <w:p w:rsidR="00934041" w:rsidRPr="00ED73EE" w:rsidRDefault="00934041" w:rsidP="00934041">
      <w:pPr>
        <w:keepNext/>
        <w:tabs>
          <w:tab w:val="left" w:pos="709"/>
          <w:tab w:val="left" w:pos="1702"/>
        </w:tabs>
        <w:ind w:left="1701" w:hanging="1701"/>
        <w:jc w:val="center"/>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tabs>
          <w:tab w:val="left" w:pos="567"/>
          <w:tab w:val="left" w:pos="1418"/>
          <w:tab w:val="left" w:pos="1702"/>
        </w:tabs>
        <w:jc w:val="center"/>
        <w:rPr>
          <w:rFonts w:ascii="Tahoma" w:hAnsi="Tahoma" w:cs="Tahoma"/>
        </w:rPr>
      </w:pPr>
    </w:p>
    <w:p w:rsidR="00934041" w:rsidRPr="00ED73EE" w:rsidRDefault="00934041" w:rsidP="00934041">
      <w:pPr>
        <w:keepNext/>
        <w:tabs>
          <w:tab w:val="left" w:pos="1418"/>
          <w:tab w:val="left" w:pos="1702"/>
        </w:tabs>
        <w:jc w:val="both"/>
        <w:rPr>
          <w:rFonts w:ascii="Tahoma" w:hAnsi="Tahoma" w:cs="Tahoma"/>
        </w:rPr>
      </w:pPr>
      <w:r w:rsidRPr="00ED73EE">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p>
    <w:p w:rsidR="00934041" w:rsidRPr="00ED73EE" w:rsidRDefault="00934041" w:rsidP="00934041">
      <w:pPr>
        <w:keepNext/>
        <w:tabs>
          <w:tab w:val="left" w:pos="1418"/>
          <w:tab w:val="left" w:pos="1702"/>
        </w:tabs>
        <w:jc w:val="both"/>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 xml:space="preserve"> člen</w:t>
      </w:r>
    </w:p>
    <w:p w:rsidR="00934041" w:rsidRPr="00ED73EE" w:rsidRDefault="00934041" w:rsidP="00934041">
      <w:pPr>
        <w:keepNext/>
        <w:tabs>
          <w:tab w:val="left" w:pos="567"/>
          <w:tab w:val="left" w:pos="1418"/>
          <w:tab w:val="left" w:pos="1702"/>
        </w:tabs>
        <w:rPr>
          <w:rFonts w:ascii="Tahoma" w:hAnsi="Tahoma" w:cs="Tahoma"/>
        </w:rPr>
      </w:pPr>
    </w:p>
    <w:p w:rsidR="00934041" w:rsidRPr="00ED73EE" w:rsidRDefault="00934041" w:rsidP="00934041">
      <w:pPr>
        <w:keepNext/>
        <w:tabs>
          <w:tab w:val="left" w:pos="567"/>
          <w:tab w:val="left" w:pos="1418"/>
          <w:tab w:val="left" w:pos="1702"/>
        </w:tabs>
        <w:jc w:val="both"/>
        <w:rPr>
          <w:rFonts w:ascii="Tahoma" w:hAnsi="Tahoma" w:cs="Tahoma"/>
        </w:rPr>
      </w:pPr>
      <w:r w:rsidRPr="00ED73EE">
        <w:rPr>
          <w:rFonts w:ascii="Tahoma" w:hAnsi="Tahoma" w:cs="Tahoma"/>
        </w:rPr>
        <w:t>V vsem ostalem</w:t>
      </w:r>
      <w:r>
        <w:rPr>
          <w:rFonts w:ascii="Tahoma" w:hAnsi="Tahoma" w:cs="Tahoma"/>
        </w:rPr>
        <w:t>, kar ni izrecno urejeno s to pogodbo,</w:t>
      </w:r>
      <w:r w:rsidRPr="00ED73EE">
        <w:rPr>
          <w:rFonts w:ascii="Tahoma" w:hAnsi="Tahoma" w:cs="Tahoma"/>
        </w:rPr>
        <w:t xml:space="preserve"> veljajo določila </w:t>
      </w:r>
      <w:r>
        <w:rPr>
          <w:rFonts w:ascii="Tahoma" w:hAnsi="Tahoma" w:cs="Tahoma"/>
        </w:rPr>
        <w:t xml:space="preserve">Gradbenega zakona </w:t>
      </w:r>
      <w:r w:rsidRPr="00ED73EE">
        <w:rPr>
          <w:rFonts w:ascii="Tahoma" w:hAnsi="Tahoma" w:cs="Tahoma"/>
        </w:rPr>
        <w:t xml:space="preserve">in Obligacijskega zakonika. Za vprašanja, ki jih </w:t>
      </w:r>
      <w:r>
        <w:rPr>
          <w:rFonts w:ascii="Tahoma" w:hAnsi="Tahoma" w:cs="Tahoma"/>
        </w:rPr>
        <w:t xml:space="preserve">le-ta </w:t>
      </w:r>
      <w:r w:rsidRPr="00ED73EE">
        <w:rPr>
          <w:rFonts w:ascii="Tahoma" w:hAnsi="Tahoma" w:cs="Tahoma"/>
        </w:rPr>
        <w:t>ne ureja</w:t>
      </w:r>
      <w:r>
        <w:rPr>
          <w:rFonts w:ascii="Tahoma" w:hAnsi="Tahoma" w:cs="Tahoma"/>
        </w:rPr>
        <w:t>ta</w:t>
      </w:r>
      <w:r w:rsidRPr="00ED73EE">
        <w:rPr>
          <w:rFonts w:ascii="Tahoma" w:hAnsi="Tahoma" w:cs="Tahoma"/>
        </w:rPr>
        <w:t xml:space="preserve"> pa Posebne gradbene uzance, če niso v nasprotju z določili te pogodbe.</w:t>
      </w:r>
    </w:p>
    <w:p w:rsidR="00934041" w:rsidRPr="00ED73EE" w:rsidRDefault="00934041" w:rsidP="00934041">
      <w:pPr>
        <w:keepNext/>
        <w:tabs>
          <w:tab w:val="left" w:pos="567"/>
          <w:tab w:val="left" w:pos="1418"/>
          <w:tab w:val="left" w:pos="1702"/>
        </w:tabs>
        <w:jc w:val="both"/>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ind w:left="360"/>
        <w:jc w:val="center"/>
        <w:rPr>
          <w:rFonts w:ascii="Tahoma" w:hAnsi="Tahoma" w:cs="Tahoma"/>
        </w:rPr>
      </w:pPr>
    </w:p>
    <w:p w:rsidR="00934041" w:rsidRPr="00612527" w:rsidRDefault="00934041" w:rsidP="00934041">
      <w:pPr>
        <w:keepNext/>
        <w:tabs>
          <w:tab w:val="left" w:pos="567"/>
          <w:tab w:val="left" w:pos="1418"/>
          <w:tab w:val="left" w:pos="1702"/>
        </w:tabs>
        <w:jc w:val="both"/>
        <w:rPr>
          <w:rFonts w:ascii="Tahoma" w:hAnsi="Tahoma" w:cs="Tahoma"/>
        </w:rPr>
      </w:pPr>
      <w:r w:rsidRPr="00612527">
        <w:rPr>
          <w:rFonts w:ascii="Tahoma" w:hAnsi="Tahoma" w:cs="Tahoma"/>
        </w:rPr>
        <w:t xml:space="preserve">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w:t>
      </w:r>
      <w:r w:rsidRPr="00612527">
        <w:rPr>
          <w:rFonts w:ascii="Tahoma" w:hAnsi="Tahoma" w:cs="Tahoma"/>
        </w:rPr>
        <w:lastRenderedPageBreak/>
        <w:t xml:space="preserve">predstavniku naročnika, predstavniku organa, posredniku organa ali organizacije iz javnega sektorja, </w:t>
      </w:r>
      <w:r>
        <w:rPr>
          <w:rFonts w:ascii="Tahoma" w:hAnsi="Tahoma" w:cs="Tahoma"/>
        </w:rPr>
        <w:t>i</w:t>
      </w:r>
      <w:r w:rsidRPr="00612527">
        <w:rPr>
          <w:rFonts w:ascii="Tahoma" w:hAnsi="Tahoma" w:cs="Tahoma"/>
        </w:rPr>
        <w:t>zvajalcu ali njegovemu predstavniku, zastopniku, posredniku, je ta pogodba nična.</w:t>
      </w:r>
    </w:p>
    <w:p w:rsidR="00934041" w:rsidRPr="00612527" w:rsidRDefault="00934041" w:rsidP="00934041">
      <w:pPr>
        <w:keepNext/>
        <w:tabs>
          <w:tab w:val="left" w:pos="567"/>
          <w:tab w:val="left" w:pos="1418"/>
          <w:tab w:val="left" w:pos="1702"/>
        </w:tabs>
        <w:rPr>
          <w:rFonts w:ascii="Tahoma" w:hAnsi="Tahoma" w:cs="Tahoma"/>
        </w:rPr>
      </w:pPr>
      <w:r w:rsidRPr="00612527">
        <w:rPr>
          <w:rFonts w:ascii="Tahoma" w:hAnsi="Tahoma" w:cs="Tahoma"/>
        </w:rPr>
        <w:tab/>
      </w:r>
    </w:p>
    <w:p w:rsidR="00934041" w:rsidRDefault="00934041" w:rsidP="00934041">
      <w:pPr>
        <w:keepNext/>
        <w:tabs>
          <w:tab w:val="left" w:pos="567"/>
          <w:tab w:val="left" w:pos="1418"/>
          <w:tab w:val="left" w:pos="1702"/>
        </w:tabs>
        <w:jc w:val="both"/>
        <w:rPr>
          <w:rFonts w:ascii="Tahoma" w:hAnsi="Tahoma" w:cs="Tahoma"/>
        </w:rPr>
      </w:pPr>
      <w:r w:rsidRPr="00612527">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34041" w:rsidRDefault="00934041" w:rsidP="00934041">
      <w:pPr>
        <w:keepNext/>
        <w:tabs>
          <w:tab w:val="left" w:pos="567"/>
          <w:tab w:val="left" w:pos="1418"/>
          <w:tab w:val="left" w:pos="1702"/>
        </w:tabs>
        <w:rPr>
          <w:rFonts w:ascii="Tahoma" w:hAnsi="Tahoma" w:cs="Tahoma"/>
        </w:rPr>
      </w:pPr>
    </w:p>
    <w:p w:rsidR="00934041" w:rsidRDefault="00934041" w:rsidP="00934041">
      <w:pPr>
        <w:keepNext/>
        <w:numPr>
          <w:ilvl w:val="0"/>
          <w:numId w:val="20"/>
        </w:numPr>
        <w:tabs>
          <w:tab w:val="left" w:pos="567"/>
          <w:tab w:val="left" w:pos="1418"/>
          <w:tab w:val="left" w:pos="1702"/>
        </w:tabs>
        <w:jc w:val="center"/>
        <w:rPr>
          <w:rFonts w:ascii="Tahoma" w:hAnsi="Tahoma" w:cs="Tahoma"/>
        </w:rPr>
      </w:pPr>
      <w:r>
        <w:rPr>
          <w:rFonts w:ascii="Tahoma" w:hAnsi="Tahoma" w:cs="Tahoma"/>
        </w:rPr>
        <w:t>člen</w:t>
      </w:r>
    </w:p>
    <w:p w:rsidR="00934041" w:rsidRDefault="00934041" w:rsidP="00934041">
      <w:pPr>
        <w:keepNext/>
        <w:tabs>
          <w:tab w:val="left" w:pos="567"/>
          <w:tab w:val="left" w:pos="1418"/>
          <w:tab w:val="left" w:pos="1702"/>
        </w:tabs>
        <w:jc w:val="both"/>
        <w:rPr>
          <w:rFonts w:ascii="Tahoma" w:hAnsi="Tahoma" w:cs="Tahoma"/>
        </w:rPr>
      </w:pPr>
    </w:p>
    <w:p w:rsidR="00934041" w:rsidRPr="000A4AE6" w:rsidRDefault="00934041" w:rsidP="00934041">
      <w:pPr>
        <w:keepNext/>
        <w:tabs>
          <w:tab w:val="left" w:pos="567"/>
          <w:tab w:val="left" w:pos="1418"/>
          <w:tab w:val="left" w:pos="1702"/>
        </w:tabs>
        <w:jc w:val="both"/>
        <w:rPr>
          <w:rFonts w:ascii="Tahoma" w:hAnsi="Tahoma" w:cs="Tahoma"/>
        </w:rPr>
      </w:pPr>
      <w:r w:rsidRPr="000A4AE6">
        <w:rPr>
          <w:rFonts w:ascii="Tahoma" w:hAnsi="Tahoma" w:cs="Tahoma"/>
        </w:rPr>
        <w:t>Izvajalec se obvezuje, da bo ka</w:t>
      </w:r>
      <w:r>
        <w:rPr>
          <w:rFonts w:ascii="Tahoma" w:hAnsi="Tahoma" w:cs="Tahoma"/>
        </w:rPr>
        <w:t xml:space="preserve">darkoli v času veljavnosti te pogodbe </w:t>
      </w:r>
      <w:r w:rsidRPr="000A4AE6">
        <w:rPr>
          <w:rFonts w:ascii="Tahoma" w:hAnsi="Tahoma" w:cs="Tahoma"/>
        </w:rPr>
        <w:t>oziroma kadarkoli v času izvajanja predmeta te</w:t>
      </w:r>
      <w:r>
        <w:rPr>
          <w:rFonts w:ascii="Tahoma" w:hAnsi="Tahoma" w:cs="Tahoma"/>
        </w:rPr>
        <w:t xml:space="preserve"> pogodbe</w:t>
      </w:r>
      <w:r w:rsidRPr="000A4AE6">
        <w:rPr>
          <w:rFonts w:ascii="Tahoma" w:hAnsi="Tahoma" w:cs="Tahoma"/>
        </w:rPr>
        <w:t xml:space="preserve">, v skladu s šestim odstavkom 91. člena ZJN-3, v roku osmih (8) dni od prejema poziva (velja tudi za vse podizvajalce, s katerimi izvajalec izvaja predmet </w:t>
      </w:r>
      <w:r>
        <w:rPr>
          <w:rFonts w:ascii="Tahoma" w:hAnsi="Tahoma" w:cs="Tahoma"/>
        </w:rPr>
        <w:t xml:space="preserve">te pogodbe), naročniku </w:t>
      </w:r>
      <w:r w:rsidRPr="000A4AE6">
        <w:rPr>
          <w:rFonts w:ascii="Tahoma" w:hAnsi="Tahoma" w:cs="Tahoma"/>
        </w:rPr>
        <w:t>posredoval podatke o:</w:t>
      </w:r>
    </w:p>
    <w:p w:rsidR="00934041" w:rsidRPr="000A4AE6" w:rsidRDefault="00934041" w:rsidP="007179CB">
      <w:pPr>
        <w:keepNext/>
        <w:numPr>
          <w:ilvl w:val="0"/>
          <w:numId w:val="25"/>
        </w:numPr>
        <w:tabs>
          <w:tab w:val="left" w:pos="-142"/>
        </w:tabs>
        <w:jc w:val="both"/>
        <w:rPr>
          <w:rFonts w:ascii="Tahoma" w:hAnsi="Tahoma" w:cs="Tahoma"/>
        </w:rPr>
      </w:pPr>
      <w:r w:rsidRPr="000A4AE6">
        <w:rPr>
          <w:rFonts w:ascii="Tahoma" w:hAnsi="Tahoma" w:cs="Tahoma"/>
        </w:rPr>
        <w:t xml:space="preserve">svojih ustanoviteljih, družbenikih, vključno s tihimi družbeniki, delničarjih, </w:t>
      </w:r>
      <w:proofErr w:type="spellStart"/>
      <w:r w:rsidRPr="000A4AE6">
        <w:rPr>
          <w:rFonts w:ascii="Tahoma" w:hAnsi="Tahoma" w:cs="Tahoma"/>
        </w:rPr>
        <w:t>komandi</w:t>
      </w:r>
      <w:r>
        <w:rPr>
          <w:rFonts w:ascii="Tahoma" w:hAnsi="Tahoma" w:cs="Tahoma"/>
        </w:rPr>
        <w:t>tistih</w:t>
      </w:r>
      <w:proofErr w:type="spellEnd"/>
      <w:r w:rsidRPr="000A4AE6">
        <w:rPr>
          <w:rFonts w:ascii="Tahoma" w:hAnsi="Tahoma" w:cs="Tahoma"/>
        </w:rPr>
        <w:t xml:space="preserve"> ali drugih lastnikih in podatke o lastniških deležih navedenih oseb,</w:t>
      </w:r>
    </w:p>
    <w:p w:rsidR="00934041" w:rsidRPr="000A4AE6" w:rsidRDefault="00934041" w:rsidP="007179CB">
      <w:pPr>
        <w:keepNext/>
        <w:numPr>
          <w:ilvl w:val="0"/>
          <w:numId w:val="25"/>
        </w:numPr>
        <w:tabs>
          <w:tab w:val="left" w:pos="-142"/>
        </w:tabs>
        <w:jc w:val="both"/>
        <w:rPr>
          <w:rFonts w:ascii="Tahoma" w:hAnsi="Tahoma" w:cs="Tahoma"/>
        </w:rPr>
      </w:pPr>
      <w:r w:rsidRPr="000A4AE6">
        <w:rPr>
          <w:rFonts w:ascii="Tahoma" w:hAnsi="Tahoma" w:cs="Tahoma"/>
        </w:rPr>
        <w:t>gospodarskih subjektih, za katere se glede na določbe zakona, ki ureja gospodarske družbe, šteje, da so z njim povezane družbe.</w:t>
      </w:r>
    </w:p>
    <w:p w:rsidR="00934041" w:rsidRDefault="00934041" w:rsidP="00934041">
      <w:pPr>
        <w:keepNext/>
        <w:tabs>
          <w:tab w:val="left" w:pos="567"/>
          <w:tab w:val="left" w:pos="1418"/>
          <w:tab w:val="left" w:pos="1702"/>
        </w:tabs>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rPr>
          <w:rFonts w:ascii="Tahoma" w:hAnsi="Tahoma" w:cs="Tahoma"/>
        </w:rPr>
      </w:pPr>
    </w:p>
    <w:p w:rsidR="00934041" w:rsidRDefault="00934041" w:rsidP="00934041">
      <w:pPr>
        <w:keepNext/>
        <w:jc w:val="both"/>
        <w:rPr>
          <w:rFonts w:ascii="Tahoma" w:hAnsi="Tahoma" w:cs="Tahoma"/>
        </w:rPr>
      </w:pPr>
      <w:r w:rsidRPr="00ED73EE">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veljavnosti pogodbe</w:t>
      </w:r>
      <w:r>
        <w:rPr>
          <w:rFonts w:ascii="Tahoma" w:hAnsi="Tahoma" w:cs="Tahoma"/>
        </w:rPr>
        <w:t>,</w:t>
      </w:r>
      <w:r w:rsidRPr="00AB058F">
        <w:rPr>
          <w:rFonts w:ascii="Tahoma" w:hAnsi="Tahoma" w:cs="Tahoma"/>
        </w:rPr>
        <w:t xml:space="preserve"> </w:t>
      </w:r>
      <w:r w:rsidRPr="00BA3F91">
        <w:rPr>
          <w:rFonts w:ascii="Tahoma" w:hAnsi="Tahoma" w:cs="Tahoma"/>
        </w:rPr>
        <w:t xml:space="preserve">razen </w:t>
      </w:r>
      <w:r w:rsidR="00A03D6F">
        <w:rPr>
          <w:rFonts w:ascii="Tahoma" w:hAnsi="Tahoma" w:cs="Tahoma"/>
        </w:rPr>
        <w:t>informacij</w:t>
      </w:r>
      <w:r w:rsidRPr="00BA3F91">
        <w:rPr>
          <w:rFonts w:ascii="Tahoma" w:hAnsi="Tahoma" w:cs="Tahoma"/>
        </w:rPr>
        <w:t>, ki v skladu z veljavnimi predpisi štejejo za javne</w:t>
      </w:r>
      <w:r w:rsidRPr="00ED73EE">
        <w:rPr>
          <w:rFonts w:ascii="Tahoma" w:hAnsi="Tahoma" w:cs="Tahoma"/>
        </w:rPr>
        <w:t>.</w:t>
      </w:r>
    </w:p>
    <w:p w:rsidR="00934041" w:rsidRPr="00ED73EE" w:rsidRDefault="00934041" w:rsidP="00934041">
      <w:pPr>
        <w:keepNext/>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jc w:val="both"/>
        <w:rPr>
          <w:rFonts w:ascii="Tahoma" w:hAnsi="Tahoma" w:cs="Tahoma"/>
        </w:rPr>
      </w:pPr>
    </w:p>
    <w:p w:rsidR="00934041" w:rsidRPr="00AC01BD" w:rsidRDefault="00934041" w:rsidP="00934041">
      <w:pPr>
        <w:keepNext/>
        <w:ind w:right="-1"/>
        <w:jc w:val="both"/>
        <w:outlineLvl w:val="1"/>
        <w:rPr>
          <w:rFonts w:ascii="Tahoma" w:hAnsi="Tahoma" w:cs="Tahoma"/>
          <w:lang w:eastAsia="en-US"/>
        </w:rPr>
      </w:pPr>
      <w:r w:rsidRPr="00AC01BD">
        <w:rPr>
          <w:rFonts w:ascii="Tahoma" w:hAnsi="Tahoma" w:cs="Tahoma"/>
          <w:lang w:eastAsia="en-US"/>
        </w:rPr>
        <w:t>Ta pogodba je sklenjena pod razveznim pogojem, ki se uresniči v primeru izpolnitve ene od naslednjih okoliščin:</w:t>
      </w:r>
    </w:p>
    <w:p w:rsidR="00934041" w:rsidRPr="00AC01BD" w:rsidRDefault="00934041" w:rsidP="00934041">
      <w:pPr>
        <w:keepNext/>
        <w:numPr>
          <w:ilvl w:val="0"/>
          <w:numId w:val="19"/>
        </w:numPr>
        <w:tabs>
          <w:tab w:val="left" w:pos="1418"/>
          <w:tab w:val="left" w:pos="1702"/>
        </w:tabs>
        <w:jc w:val="both"/>
        <w:rPr>
          <w:rFonts w:ascii="Tahoma" w:hAnsi="Tahoma" w:cs="Tahoma"/>
        </w:rPr>
      </w:pPr>
      <w:r w:rsidRPr="00AC01BD">
        <w:rPr>
          <w:rFonts w:ascii="Tahoma" w:hAnsi="Tahoma" w:cs="Tahoma"/>
        </w:rPr>
        <w:t xml:space="preserve">če bo naročnik seznanjen, da je sodišče s pravnomočno odločitvijo ugotovilo kršitev obveznosti delovne, okoljske ali socialne zakonodaje s strani izvajalca ali podizvajalca ali </w:t>
      </w:r>
    </w:p>
    <w:p w:rsidR="00934041" w:rsidRPr="00AC01BD" w:rsidRDefault="00934041" w:rsidP="00934041">
      <w:pPr>
        <w:keepNext/>
        <w:numPr>
          <w:ilvl w:val="0"/>
          <w:numId w:val="19"/>
        </w:numPr>
        <w:tabs>
          <w:tab w:val="left" w:pos="1418"/>
          <w:tab w:val="left" w:pos="1702"/>
        </w:tabs>
        <w:jc w:val="both"/>
        <w:rPr>
          <w:rFonts w:ascii="Tahoma" w:hAnsi="Tahoma" w:cs="Tahoma"/>
        </w:rPr>
      </w:pPr>
      <w:r w:rsidRPr="00AC01BD">
        <w:rPr>
          <w:rFonts w:ascii="Tahoma" w:hAnsi="Tahoma" w:cs="Tahoma"/>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934041" w:rsidRPr="00AC01BD" w:rsidRDefault="00934041" w:rsidP="00934041">
      <w:pPr>
        <w:keepNext/>
        <w:ind w:right="-1"/>
        <w:jc w:val="both"/>
        <w:outlineLvl w:val="1"/>
        <w:rPr>
          <w:rFonts w:ascii="Tahoma" w:hAnsi="Tahoma" w:cs="Tahoma"/>
          <w:lang w:eastAsia="en-US"/>
        </w:rPr>
      </w:pPr>
      <w:r w:rsidRPr="00AC01BD">
        <w:rPr>
          <w:rFonts w:ascii="Tahoma" w:hAnsi="Tahoma" w:cs="Tahoma"/>
          <w:lang w:eastAsia="en-US"/>
        </w:rPr>
        <w:t>in za kateri mu je bila s pravnomočno odločitvijo ali več pravnomočnimi odločitvami izrečena globa za prekršek, in pod pogojem, da je od seznanitve s kršitvijo in do izteka veljavnosti pogodbe še najmanj šest</w:t>
      </w:r>
      <w:r>
        <w:rPr>
          <w:rFonts w:ascii="Tahoma" w:hAnsi="Tahoma" w:cs="Tahoma"/>
          <w:lang w:eastAsia="en-US"/>
        </w:rPr>
        <w:t xml:space="preserve"> (6)</w:t>
      </w:r>
      <w:r w:rsidRPr="00AC01BD">
        <w:rPr>
          <w:rFonts w:ascii="Tahoma" w:hAnsi="Tahoma" w:cs="Tahoma"/>
          <w:lang w:eastAsia="en-US"/>
        </w:rPr>
        <w:t xml:space="preserve">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934041" w:rsidRPr="00AC01BD" w:rsidRDefault="00934041" w:rsidP="00934041">
      <w:pPr>
        <w:keepNext/>
        <w:ind w:right="-1"/>
        <w:jc w:val="both"/>
        <w:outlineLvl w:val="1"/>
        <w:rPr>
          <w:rFonts w:ascii="Tahoma" w:hAnsi="Tahoma" w:cs="Tahoma"/>
          <w:lang w:eastAsia="en-US"/>
        </w:rPr>
      </w:pPr>
    </w:p>
    <w:p w:rsidR="00934041" w:rsidRPr="00AC01BD" w:rsidRDefault="00934041" w:rsidP="00934041">
      <w:pPr>
        <w:keepNext/>
        <w:ind w:right="-1"/>
        <w:jc w:val="both"/>
        <w:outlineLvl w:val="1"/>
        <w:rPr>
          <w:rFonts w:ascii="Tahoma" w:hAnsi="Tahoma" w:cs="Tahoma"/>
          <w:lang w:eastAsia="en-US"/>
        </w:rPr>
      </w:pPr>
      <w:r w:rsidRPr="00AC01BD">
        <w:rPr>
          <w:rFonts w:ascii="Tahoma"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rsidR="00934041" w:rsidRPr="00AC01BD" w:rsidRDefault="00934041" w:rsidP="00934041">
      <w:pPr>
        <w:keepNext/>
        <w:ind w:right="-1"/>
        <w:jc w:val="both"/>
        <w:outlineLvl w:val="1"/>
        <w:rPr>
          <w:rFonts w:ascii="Tahoma" w:hAnsi="Tahoma" w:cs="Tahoma"/>
          <w:lang w:eastAsia="en-US"/>
        </w:rPr>
      </w:pPr>
    </w:p>
    <w:p w:rsidR="00934041" w:rsidRPr="00AC01BD" w:rsidRDefault="00934041" w:rsidP="00934041">
      <w:pPr>
        <w:keepNext/>
        <w:ind w:right="-1"/>
        <w:jc w:val="both"/>
        <w:outlineLvl w:val="1"/>
        <w:rPr>
          <w:rFonts w:ascii="Tahoma" w:hAnsi="Tahoma" w:cs="Tahoma"/>
          <w:lang w:eastAsia="en-US"/>
        </w:rPr>
      </w:pPr>
      <w:r w:rsidRPr="00AC01BD">
        <w:rPr>
          <w:rFonts w:ascii="Tahoma" w:hAnsi="Tahoma" w:cs="Tahoma"/>
          <w:lang w:eastAsia="en-US"/>
        </w:rPr>
        <w:t xml:space="preserve">Če naročnik v roku 30 (trideset) dni od seznanitve s kršitvijo ne začne novega postopka javnega naročila, se šteje, da je pogodba razvezana </w:t>
      </w:r>
      <w:r>
        <w:rPr>
          <w:rFonts w:ascii="Tahoma" w:hAnsi="Tahoma" w:cs="Tahoma"/>
          <w:lang w:eastAsia="en-US"/>
        </w:rPr>
        <w:t>30. (</w:t>
      </w:r>
      <w:r w:rsidRPr="00AC01BD">
        <w:rPr>
          <w:rFonts w:ascii="Tahoma" w:hAnsi="Tahoma" w:cs="Tahoma"/>
          <w:lang w:eastAsia="en-US"/>
        </w:rPr>
        <w:t>trideseti</w:t>
      </w:r>
      <w:r>
        <w:rPr>
          <w:rFonts w:ascii="Tahoma" w:hAnsi="Tahoma" w:cs="Tahoma"/>
          <w:lang w:eastAsia="en-US"/>
        </w:rPr>
        <w:t>)</w:t>
      </w:r>
      <w:r w:rsidRPr="00AC01BD">
        <w:rPr>
          <w:rFonts w:ascii="Tahoma" w:hAnsi="Tahoma" w:cs="Tahoma"/>
          <w:lang w:eastAsia="en-US"/>
        </w:rPr>
        <w:t xml:space="preserve"> dan od seznanitve s kršitvijo.</w:t>
      </w:r>
    </w:p>
    <w:p w:rsidR="00934041" w:rsidRDefault="00934041" w:rsidP="00934041">
      <w:pPr>
        <w:keepNext/>
        <w:numPr>
          <w:ilvl w:val="12"/>
          <w:numId w:val="0"/>
        </w:numPr>
        <w:ind w:right="7"/>
        <w:jc w:val="both"/>
        <w:rPr>
          <w:rFonts w:ascii="Tahoma" w:hAnsi="Tahoma" w:cs="Tahoma"/>
        </w:rPr>
      </w:pPr>
    </w:p>
    <w:p w:rsidR="00934041" w:rsidRPr="00C758C8" w:rsidRDefault="00934041" w:rsidP="00934041">
      <w:pPr>
        <w:keepNext/>
        <w:numPr>
          <w:ilvl w:val="0"/>
          <w:numId w:val="20"/>
        </w:numPr>
        <w:jc w:val="center"/>
        <w:rPr>
          <w:rFonts w:ascii="Tahoma" w:hAnsi="Tahoma" w:cs="Tahoma"/>
        </w:rPr>
      </w:pPr>
      <w:r w:rsidRPr="00C758C8">
        <w:rPr>
          <w:rFonts w:ascii="Tahoma" w:hAnsi="Tahoma" w:cs="Tahoma"/>
        </w:rPr>
        <w:t>člen</w:t>
      </w:r>
    </w:p>
    <w:p w:rsidR="00934041" w:rsidRPr="00C758C8" w:rsidRDefault="00934041" w:rsidP="00934041">
      <w:pPr>
        <w:keepNext/>
        <w:tabs>
          <w:tab w:val="left" w:pos="567"/>
          <w:tab w:val="left" w:pos="1418"/>
          <w:tab w:val="left" w:pos="1702"/>
        </w:tabs>
        <w:jc w:val="both"/>
        <w:rPr>
          <w:rFonts w:ascii="Tahoma" w:hAnsi="Tahoma" w:cs="Tahoma"/>
        </w:rPr>
      </w:pPr>
    </w:p>
    <w:p w:rsidR="00934041" w:rsidRPr="00C758C8" w:rsidRDefault="00934041" w:rsidP="00934041">
      <w:pPr>
        <w:keepNext/>
        <w:tabs>
          <w:tab w:val="left" w:pos="567"/>
          <w:tab w:val="left" w:pos="1418"/>
          <w:tab w:val="left" w:pos="1702"/>
        </w:tabs>
        <w:jc w:val="both"/>
        <w:rPr>
          <w:rFonts w:ascii="Tahoma" w:hAnsi="Tahoma" w:cs="Tahoma"/>
        </w:rPr>
      </w:pPr>
      <w:r w:rsidRPr="00C758C8">
        <w:rPr>
          <w:rFonts w:ascii="Tahoma" w:hAnsi="Tahoma" w:cs="Tahoma"/>
        </w:rPr>
        <w:t>Morebitne spremembe oz</w:t>
      </w:r>
      <w:r>
        <w:rPr>
          <w:rFonts w:ascii="Tahoma" w:hAnsi="Tahoma" w:cs="Tahoma"/>
        </w:rPr>
        <w:t>iroma</w:t>
      </w:r>
      <w:r w:rsidRPr="00C758C8">
        <w:rPr>
          <w:rFonts w:ascii="Tahoma" w:hAnsi="Tahoma" w:cs="Tahoma"/>
        </w:rPr>
        <w:t xml:space="preserve"> dopolnitve te pogodbe so veljavne le, če so sklenjene v pisni obliki in jih podpišeta obe pogodbeni stranki.</w:t>
      </w:r>
    </w:p>
    <w:p w:rsidR="00934041" w:rsidRPr="00C758C8" w:rsidRDefault="00934041" w:rsidP="00934041">
      <w:pPr>
        <w:keepNext/>
        <w:tabs>
          <w:tab w:val="left" w:pos="567"/>
          <w:tab w:val="left" w:pos="1418"/>
          <w:tab w:val="left" w:pos="1702"/>
        </w:tabs>
        <w:jc w:val="both"/>
        <w:rPr>
          <w:rFonts w:ascii="Tahoma" w:hAnsi="Tahoma" w:cs="Tahoma"/>
        </w:rPr>
      </w:pPr>
    </w:p>
    <w:p w:rsidR="00934041" w:rsidRPr="00C758C8" w:rsidRDefault="00934041" w:rsidP="00934041">
      <w:pPr>
        <w:keepNext/>
        <w:tabs>
          <w:tab w:val="left" w:pos="567"/>
          <w:tab w:val="left" w:pos="1418"/>
          <w:tab w:val="left" w:pos="1702"/>
        </w:tabs>
        <w:jc w:val="both"/>
        <w:rPr>
          <w:rFonts w:ascii="Tahoma" w:hAnsi="Tahoma" w:cs="Tahoma"/>
        </w:rPr>
      </w:pPr>
      <w:r w:rsidRPr="00C758C8">
        <w:rPr>
          <w:rFonts w:ascii="Tahoma" w:hAnsi="Tahoma" w:cs="Tahoma"/>
        </w:rPr>
        <w:lastRenderedPageBreak/>
        <w:t>Če katerokoli od določil pogodbe je ali postane neveljavno, to ne vpliva na ostala določila pogodbe. Neveljavno določilo se nadomesti z veljavnim, ki mora čim bolj ustrezati namenu, ki sta ga želeli doseči pogodbeni stranki z neveljavnim določilom.</w:t>
      </w:r>
    </w:p>
    <w:p w:rsidR="00934041" w:rsidRDefault="00934041" w:rsidP="00934041">
      <w:pPr>
        <w:keepNext/>
        <w:jc w:val="both"/>
        <w:rPr>
          <w:rFonts w:ascii="Tahoma" w:hAnsi="Tahoma" w:cs="Tahoma"/>
        </w:rPr>
      </w:pPr>
    </w:p>
    <w:p w:rsidR="00934041" w:rsidRDefault="00934041" w:rsidP="00934041">
      <w:pPr>
        <w:keepNext/>
        <w:numPr>
          <w:ilvl w:val="0"/>
          <w:numId w:val="20"/>
        </w:numPr>
        <w:jc w:val="center"/>
        <w:rPr>
          <w:rFonts w:ascii="Tahoma" w:hAnsi="Tahoma" w:cs="Tahoma"/>
        </w:rPr>
      </w:pPr>
      <w:r>
        <w:rPr>
          <w:rFonts w:ascii="Tahoma" w:hAnsi="Tahoma" w:cs="Tahoma"/>
        </w:rPr>
        <w:t>člen</w:t>
      </w:r>
    </w:p>
    <w:p w:rsidR="00934041" w:rsidRPr="00ED73EE" w:rsidRDefault="00934041" w:rsidP="00934041">
      <w:pPr>
        <w:keepNext/>
        <w:jc w:val="both"/>
        <w:rPr>
          <w:rFonts w:ascii="Tahoma" w:hAnsi="Tahoma" w:cs="Tahoma"/>
        </w:rPr>
      </w:pPr>
    </w:p>
    <w:p w:rsidR="00934041" w:rsidRDefault="00934041" w:rsidP="00934041">
      <w:pPr>
        <w:keepNext/>
        <w:jc w:val="both"/>
        <w:rPr>
          <w:rFonts w:ascii="Tahoma" w:hAnsi="Tahoma" w:cs="Tahoma"/>
        </w:rPr>
      </w:pPr>
      <w:r w:rsidRPr="00BA3F91">
        <w:rPr>
          <w:rFonts w:ascii="Tahoma" w:hAnsi="Tahoma" w:cs="Tahoma"/>
        </w:rPr>
        <w:t xml:space="preserve">Ta </w:t>
      </w:r>
      <w:r>
        <w:rPr>
          <w:rFonts w:ascii="Tahoma" w:hAnsi="Tahoma" w:cs="Tahoma"/>
        </w:rPr>
        <w:t xml:space="preserve">pogodba </w:t>
      </w:r>
      <w:r w:rsidRPr="00BA3F91">
        <w:rPr>
          <w:rFonts w:ascii="Tahoma" w:hAnsi="Tahoma" w:cs="Tahoma"/>
        </w:rPr>
        <w:t xml:space="preserve">v celoti zavezuje tudi morebitne vsakokratne pravne naslednike vsake od </w:t>
      </w:r>
      <w:r>
        <w:rPr>
          <w:rFonts w:ascii="Tahoma" w:hAnsi="Tahoma" w:cs="Tahoma"/>
        </w:rPr>
        <w:t xml:space="preserve">pogodbenih strank, </w:t>
      </w:r>
      <w:r w:rsidRPr="00BA3F91">
        <w:rPr>
          <w:rFonts w:ascii="Tahoma" w:hAnsi="Tahoma" w:cs="Tahoma"/>
        </w:rPr>
        <w:t>kar velja zlasti tudi v primeru organizacijsko – statusnih ter lastninskih sprememb.</w:t>
      </w:r>
    </w:p>
    <w:p w:rsidR="00934041" w:rsidRPr="00ED73EE" w:rsidRDefault="00934041" w:rsidP="00934041">
      <w:pPr>
        <w:keepNext/>
        <w:jc w:val="both"/>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člen</w:t>
      </w:r>
    </w:p>
    <w:p w:rsidR="00934041" w:rsidRPr="00ED73EE" w:rsidRDefault="00934041" w:rsidP="00934041">
      <w:pPr>
        <w:keepNext/>
        <w:tabs>
          <w:tab w:val="left" w:pos="567"/>
          <w:tab w:val="left" w:pos="1418"/>
          <w:tab w:val="left" w:pos="1702"/>
        </w:tabs>
        <w:jc w:val="both"/>
        <w:rPr>
          <w:rFonts w:ascii="Tahoma" w:hAnsi="Tahoma" w:cs="Tahoma"/>
        </w:rPr>
      </w:pPr>
    </w:p>
    <w:p w:rsidR="00934041" w:rsidRDefault="00934041" w:rsidP="00934041">
      <w:pPr>
        <w:keepNext/>
        <w:tabs>
          <w:tab w:val="left" w:pos="567"/>
          <w:tab w:val="left" w:pos="1418"/>
          <w:tab w:val="left" w:pos="1702"/>
        </w:tabs>
        <w:jc w:val="both"/>
        <w:rPr>
          <w:rFonts w:ascii="Tahoma" w:hAnsi="Tahoma" w:cs="Tahoma"/>
          <w:lang w:val="es-AR"/>
        </w:rPr>
      </w:pPr>
      <w:r w:rsidRPr="00AB058F">
        <w:rPr>
          <w:rFonts w:ascii="Tahoma" w:hAnsi="Tahoma" w:cs="Tahoma"/>
        </w:rPr>
        <w:t xml:space="preserve">Pogodba je sklenjena </w:t>
      </w:r>
      <w:r>
        <w:rPr>
          <w:rFonts w:ascii="Tahoma" w:hAnsi="Tahoma" w:cs="Tahoma"/>
        </w:rPr>
        <w:t xml:space="preserve">in prične veljati </w:t>
      </w:r>
      <w:r w:rsidRPr="00AB058F">
        <w:rPr>
          <w:rFonts w:ascii="Tahoma" w:hAnsi="Tahoma" w:cs="Tahoma"/>
        </w:rPr>
        <w:t>z dnem, ko jo podpišeta obe pogodbeni stranki</w:t>
      </w:r>
      <w:r>
        <w:rPr>
          <w:rFonts w:ascii="Tahoma" w:hAnsi="Tahoma" w:cs="Tahoma"/>
        </w:rPr>
        <w:t>, pod pogojem, da</w:t>
      </w:r>
      <w:r w:rsidRPr="00AB058F">
        <w:rPr>
          <w:rFonts w:ascii="Tahoma" w:hAnsi="Tahoma" w:cs="Tahoma"/>
        </w:rPr>
        <w:t xml:space="preserve"> izvajalec predloži finančno zavarovanje za dobro izvedbo pogodbenih obveznosti</w:t>
      </w:r>
      <w:r>
        <w:rPr>
          <w:rFonts w:ascii="Tahoma" w:hAnsi="Tahoma" w:cs="Tahoma"/>
        </w:rPr>
        <w:t xml:space="preserve"> v skladu s 15. členom pogodbe</w:t>
      </w:r>
      <w:r w:rsidRPr="00AB058F">
        <w:rPr>
          <w:rFonts w:ascii="Tahoma" w:hAnsi="Tahoma" w:cs="Tahoma"/>
        </w:rPr>
        <w:t xml:space="preserve">. Pogodba velja do </w:t>
      </w:r>
      <w:r w:rsidRPr="00AB058F">
        <w:rPr>
          <w:rFonts w:ascii="Tahoma" w:hAnsi="Tahoma" w:cs="Tahoma"/>
          <w:lang w:val="es-AR"/>
        </w:rPr>
        <w:t>izpolnitve vseh pogodben</w:t>
      </w:r>
      <w:r>
        <w:rPr>
          <w:rFonts w:ascii="Tahoma" w:hAnsi="Tahoma" w:cs="Tahoma"/>
          <w:lang w:val="es-AR"/>
        </w:rPr>
        <w:t xml:space="preserve">ih </w:t>
      </w:r>
      <w:r w:rsidRPr="00AB058F">
        <w:rPr>
          <w:rFonts w:ascii="Tahoma" w:hAnsi="Tahoma" w:cs="Tahoma"/>
          <w:lang w:val="es-AR"/>
        </w:rPr>
        <w:t>obveznosti</w:t>
      </w:r>
      <w:r w:rsidRPr="00AB058F">
        <w:rPr>
          <w:rFonts w:ascii="Tahoma" w:hAnsi="Tahoma" w:cs="Tahoma"/>
        </w:rPr>
        <w:t>.</w:t>
      </w:r>
      <w:r w:rsidRPr="00AB058F">
        <w:rPr>
          <w:rFonts w:ascii="Tahoma" w:hAnsi="Tahoma" w:cs="Tahoma"/>
          <w:lang w:val="es-AR"/>
        </w:rPr>
        <w:t xml:space="preserve"> </w:t>
      </w:r>
    </w:p>
    <w:p w:rsidR="00934041" w:rsidRDefault="00934041" w:rsidP="00934041">
      <w:pPr>
        <w:keepNext/>
        <w:tabs>
          <w:tab w:val="left" w:pos="567"/>
          <w:tab w:val="left" w:pos="1418"/>
          <w:tab w:val="left" w:pos="1702"/>
        </w:tabs>
        <w:jc w:val="both"/>
        <w:rPr>
          <w:rFonts w:ascii="Tahoma" w:hAnsi="Tahoma" w:cs="Tahoma"/>
          <w:lang w:val="es-AR"/>
        </w:rPr>
      </w:pPr>
    </w:p>
    <w:p w:rsidR="00934041" w:rsidRPr="00AB058F" w:rsidRDefault="00934041" w:rsidP="00934041">
      <w:pPr>
        <w:keepNext/>
        <w:tabs>
          <w:tab w:val="left" w:pos="567"/>
          <w:tab w:val="left" w:pos="1418"/>
          <w:tab w:val="left" w:pos="1702"/>
        </w:tabs>
        <w:jc w:val="both"/>
        <w:rPr>
          <w:rFonts w:ascii="Tahoma" w:hAnsi="Tahoma" w:cs="Tahoma"/>
        </w:rPr>
      </w:pPr>
      <w:r w:rsidRPr="00AB058F">
        <w:rPr>
          <w:rFonts w:ascii="Tahoma" w:hAnsi="Tahoma" w:cs="Tahoma"/>
        </w:rPr>
        <w:t>Glede garancijskih določil pogodba velja vse do poteka garancijskega roka.</w:t>
      </w:r>
    </w:p>
    <w:p w:rsidR="00934041" w:rsidRPr="00ED73EE" w:rsidRDefault="00934041" w:rsidP="00934041">
      <w:pPr>
        <w:keepNext/>
        <w:tabs>
          <w:tab w:val="left" w:pos="567"/>
          <w:tab w:val="left" w:pos="1418"/>
          <w:tab w:val="left" w:pos="1702"/>
        </w:tabs>
        <w:jc w:val="both"/>
        <w:rPr>
          <w:rFonts w:ascii="Tahoma" w:hAnsi="Tahoma" w:cs="Tahoma"/>
        </w:rPr>
      </w:pPr>
    </w:p>
    <w:p w:rsidR="00934041" w:rsidRPr="00ED73EE" w:rsidRDefault="00934041" w:rsidP="00934041">
      <w:pPr>
        <w:keepNext/>
        <w:numPr>
          <w:ilvl w:val="0"/>
          <w:numId w:val="20"/>
        </w:numPr>
        <w:jc w:val="center"/>
        <w:rPr>
          <w:rFonts w:ascii="Tahoma" w:hAnsi="Tahoma" w:cs="Tahoma"/>
        </w:rPr>
      </w:pPr>
      <w:r w:rsidRPr="00ED73EE">
        <w:rPr>
          <w:rFonts w:ascii="Tahoma" w:hAnsi="Tahoma" w:cs="Tahoma"/>
        </w:rPr>
        <w:t xml:space="preserve"> člen</w:t>
      </w:r>
    </w:p>
    <w:p w:rsidR="00934041" w:rsidRPr="00ED73EE" w:rsidRDefault="00934041" w:rsidP="00934041">
      <w:pPr>
        <w:keepNext/>
        <w:tabs>
          <w:tab w:val="left" w:pos="4820"/>
        </w:tabs>
        <w:jc w:val="both"/>
        <w:rPr>
          <w:rFonts w:ascii="Tahoma" w:hAnsi="Tahoma" w:cs="Tahoma"/>
          <w:b/>
        </w:rPr>
      </w:pPr>
    </w:p>
    <w:p w:rsidR="00934041" w:rsidRPr="00ED73EE" w:rsidRDefault="00934041" w:rsidP="00934041">
      <w:pPr>
        <w:keepNext/>
        <w:tabs>
          <w:tab w:val="left" w:pos="4820"/>
        </w:tabs>
        <w:jc w:val="both"/>
        <w:rPr>
          <w:rFonts w:ascii="Tahoma" w:hAnsi="Tahoma" w:cs="Tahoma"/>
        </w:rPr>
      </w:pPr>
      <w:r w:rsidRPr="00ED73EE">
        <w:rPr>
          <w:rFonts w:ascii="Tahoma" w:hAnsi="Tahoma" w:cs="Tahoma"/>
        </w:rPr>
        <w:t>Pogodba je sestavljena in podpisana</w:t>
      </w:r>
      <w:r w:rsidRPr="00ED73EE" w:rsidDel="00986F31">
        <w:rPr>
          <w:rFonts w:ascii="Tahoma" w:hAnsi="Tahoma" w:cs="Tahoma"/>
        </w:rPr>
        <w:t xml:space="preserve"> </w:t>
      </w:r>
      <w:r w:rsidRPr="00ED73EE">
        <w:rPr>
          <w:rFonts w:ascii="Tahoma" w:hAnsi="Tahoma" w:cs="Tahoma"/>
        </w:rPr>
        <w:t>v 3 (treh) enakih izvodih, od katerih prejme naročnik 2 (dva) izvoda, izvajalec pa 1 (en) izvod.</w:t>
      </w:r>
    </w:p>
    <w:p w:rsidR="00934041" w:rsidRDefault="00934041" w:rsidP="00934041">
      <w:pPr>
        <w:keepNext/>
        <w:tabs>
          <w:tab w:val="left" w:pos="4820"/>
        </w:tabs>
        <w:rPr>
          <w:rFonts w:ascii="Tahoma" w:hAnsi="Tahoma" w:cs="Tahoma"/>
        </w:rPr>
      </w:pPr>
    </w:p>
    <w:p w:rsidR="00934041" w:rsidRPr="00ED73EE" w:rsidRDefault="00934041" w:rsidP="00934041">
      <w:pPr>
        <w:keepNext/>
        <w:tabs>
          <w:tab w:val="left" w:pos="1134"/>
          <w:tab w:val="left" w:pos="4820"/>
        </w:tabs>
        <w:rPr>
          <w:rFonts w:ascii="Tahoma" w:hAnsi="Tahoma" w:cs="Tahoma"/>
        </w:rPr>
      </w:pPr>
      <w:r>
        <w:rPr>
          <w:rFonts w:ascii="Tahoma" w:hAnsi="Tahoma" w:cs="Tahoma"/>
        </w:rPr>
        <w:t xml:space="preserve">____________ </w:t>
      </w:r>
      <w:r w:rsidRPr="00ED73EE">
        <w:rPr>
          <w:rFonts w:ascii="Tahoma" w:hAnsi="Tahoma" w:cs="Tahoma"/>
        </w:rPr>
        <w:t xml:space="preserve">, dne </w:t>
      </w:r>
      <w:r w:rsidRPr="00ED73EE">
        <w:rPr>
          <w:rFonts w:ascii="Tahoma" w:hAnsi="Tahoma" w:cs="Tahoma"/>
        </w:rPr>
        <w:tab/>
      </w:r>
      <w:r w:rsidRPr="00ED73EE">
        <w:rPr>
          <w:rFonts w:ascii="Tahoma" w:hAnsi="Tahoma" w:cs="Tahoma"/>
        </w:rPr>
        <w:tab/>
      </w:r>
      <w:r>
        <w:rPr>
          <w:rFonts w:ascii="Tahoma" w:hAnsi="Tahoma" w:cs="Tahoma"/>
        </w:rPr>
        <w:t>Ljubljana</w:t>
      </w:r>
      <w:r w:rsidRPr="00ED73EE">
        <w:rPr>
          <w:rFonts w:ascii="Tahoma" w:hAnsi="Tahoma" w:cs="Tahoma"/>
        </w:rPr>
        <w:t xml:space="preserve">, dne </w:t>
      </w:r>
      <w:r>
        <w:rPr>
          <w:rFonts w:ascii="Tahoma" w:hAnsi="Tahoma" w:cs="Tahoma"/>
        </w:rPr>
        <w:t>________________</w:t>
      </w:r>
    </w:p>
    <w:p w:rsidR="00934041" w:rsidRPr="00ED73EE" w:rsidRDefault="00934041" w:rsidP="00934041">
      <w:pPr>
        <w:keepNext/>
        <w:tabs>
          <w:tab w:val="left" w:pos="4820"/>
        </w:tabs>
        <w:rPr>
          <w:rFonts w:ascii="Tahoma" w:hAnsi="Tahoma" w:cs="Tahoma"/>
        </w:rPr>
      </w:pPr>
    </w:p>
    <w:p w:rsidR="00934041" w:rsidRPr="00ED73EE" w:rsidRDefault="00934041" w:rsidP="00934041">
      <w:pPr>
        <w:keepNext/>
        <w:jc w:val="both"/>
        <w:rPr>
          <w:rFonts w:ascii="Tahoma" w:hAnsi="Tahoma" w:cs="Tahoma"/>
        </w:rPr>
      </w:pPr>
      <w:r>
        <w:rPr>
          <w:rFonts w:ascii="Tahoma" w:hAnsi="Tahoma" w:cs="Tahoma"/>
        </w:rPr>
        <w:t>Izvajalec</w:t>
      </w:r>
      <w:r w:rsidRPr="00ED73EE">
        <w:rPr>
          <w:rFonts w:ascii="Tahoma" w:hAnsi="Tahoma" w:cs="Tahoma"/>
        </w:rPr>
        <w:t>:</w:t>
      </w:r>
      <w:r w:rsidRPr="00ED73EE">
        <w:rPr>
          <w:rFonts w:ascii="Tahoma" w:hAnsi="Tahoma" w:cs="Tahoma"/>
        </w:rPr>
        <w:tab/>
      </w:r>
      <w:r w:rsidRPr="00ED73EE">
        <w:rPr>
          <w:rFonts w:ascii="Tahoma" w:hAnsi="Tahoma" w:cs="Tahoma"/>
        </w:rPr>
        <w:tab/>
      </w:r>
      <w:r w:rsidRPr="00ED73EE">
        <w:rPr>
          <w:rFonts w:ascii="Tahoma" w:hAnsi="Tahoma" w:cs="Tahoma"/>
        </w:rPr>
        <w:tab/>
      </w:r>
      <w:r w:rsidRPr="00ED73EE">
        <w:rPr>
          <w:rFonts w:ascii="Tahoma" w:hAnsi="Tahoma" w:cs="Tahoma"/>
        </w:rPr>
        <w:tab/>
      </w:r>
      <w:r w:rsidRPr="00ED73EE">
        <w:rPr>
          <w:rFonts w:ascii="Tahoma" w:hAnsi="Tahoma" w:cs="Tahoma"/>
        </w:rPr>
        <w:tab/>
      </w:r>
      <w:r w:rsidRPr="00ED73EE">
        <w:rPr>
          <w:rFonts w:ascii="Tahoma" w:hAnsi="Tahoma" w:cs="Tahoma"/>
        </w:rPr>
        <w:tab/>
      </w:r>
      <w:r>
        <w:rPr>
          <w:rFonts w:ascii="Tahoma" w:hAnsi="Tahoma" w:cs="Tahoma"/>
        </w:rPr>
        <w:t>Naročnik</w:t>
      </w:r>
      <w:r w:rsidRPr="00ED73EE">
        <w:rPr>
          <w:rFonts w:ascii="Tahoma" w:hAnsi="Tahoma" w:cs="Tahoma"/>
        </w:rPr>
        <w:t>:</w:t>
      </w:r>
      <w:r w:rsidRPr="00ED73EE">
        <w:rPr>
          <w:rFonts w:ascii="Tahoma" w:hAnsi="Tahoma" w:cs="Tahoma"/>
        </w:rPr>
        <w:tab/>
      </w:r>
    </w:p>
    <w:p w:rsidR="00151706" w:rsidRDefault="00151706" w:rsidP="00934041">
      <w:pPr>
        <w:keepNext/>
        <w:jc w:val="both"/>
        <w:rPr>
          <w:rFonts w:ascii="Tahoma" w:hAnsi="Tahoma" w:cs="Tahoma"/>
        </w:rPr>
      </w:pPr>
    </w:p>
    <w:p w:rsidR="00934041" w:rsidRDefault="00934041" w:rsidP="00934041">
      <w:pPr>
        <w:keepNext/>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JAVNO PODJETJE </w:t>
      </w:r>
    </w:p>
    <w:p w:rsidR="00934041" w:rsidRDefault="00934041" w:rsidP="00934041">
      <w:pPr>
        <w:keepNext/>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ENERGETIKA LJUBLJANA d.o.o.</w:t>
      </w:r>
    </w:p>
    <w:p w:rsidR="00151706" w:rsidRDefault="00151706" w:rsidP="00934041">
      <w:pPr>
        <w:keepNext/>
        <w:jc w:val="both"/>
        <w:rPr>
          <w:rFonts w:ascii="Tahoma" w:hAnsi="Tahoma" w:cs="Tahoma"/>
        </w:rPr>
      </w:pPr>
    </w:p>
    <w:p w:rsidR="00934041" w:rsidRDefault="00934041" w:rsidP="00934041">
      <w:pPr>
        <w:keepNext/>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Samo Lozej, direktor</w:t>
      </w:r>
    </w:p>
    <w:p w:rsidR="00934041" w:rsidRDefault="00934041" w:rsidP="00934041">
      <w:pPr>
        <w:rPr>
          <w:rFonts w:ascii="Tahoma" w:hAnsi="Tahoma" w:cs="Tahoma"/>
        </w:rPr>
      </w:pPr>
      <w:r>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8883"/>
      </w:tblGrid>
      <w:tr w:rsidR="00B23A59" w:rsidRPr="00755342" w:rsidTr="00B23A59">
        <w:trPr>
          <w:trHeight w:val="105"/>
        </w:trPr>
        <w:tc>
          <w:tcPr>
            <w:tcW w:w="543" w:type="dxa"/>
            <w:tcBorders>
              <w:top w:val="single" w:sz="4" w:space="0" w:color="auto"/>
              <w:bottom w:val="single" w:sz="4" w:space="0" w:color="auto"/>
              <w:right w:val="nil"/>
            </w:tcBorders>
          </w:tcPr>
          <w:p w:rsidR="00B23A59" w:rsidRPr="00755342" w:rsidRDefault="00B23A59" w:rsidP="009B4E4E">
            <w:pPr>
              <w:keepNext/>
              <w:jc w:val="right"/>
              <w:rPr>
                <w:rFonts w:ascii="Tahoma" w:hAnsi="Tahoma" w:cs="Tahoma"/>
              </w:rPr>
            </w:pPr>
            <w:r w:rsidRPr="00755342">
              <w:rPr>
                <w:rFonts w:ascii="Tahoma" w:hAnsi="Tahoma" w:cs="Tahoma"/>
              </w:rPr>
              <w:lastRenderedPageBreak/>
              <w:t xml:space="preserve">     </w:t>
            </w:r>
          </w:p>
        </w:tc>
        <w:tc>
          <w:tcPr>
            <w:tcW w:w="8883" w:type="dxa"/>
            <w:tcBorders>
              <w:top w:val="single" w:sz="4" w:space="0" w:color="auto"/>
              <w:left w:val="nil"/>
              <w:bottom w:val="single" w:sz="4" w:space="0" w:color="auto"/>
            </w:tcBorders>
          </w:tcPr>
          <w:p w:rsidR="00B23A59" w:rsidRPr="00ED6693" w:rsidRDefault="00B23A59" w:rsidP="00884112">
            <w:pPr>
              <w:keepNext/>
              <w:rPr>
                <w:rFonts w:ascii="Tahoma" w:hAnsi="Tahoma" w:cs="Tahoma"/>
              </w:rPr>
            </w:pPr>
            <w:r w:rsidRPr="00067608">
              <w:rPr>
                <w:rFonts w:ascii="Tahoma" w:hAnsi="Tahoma" w:cs="Tahoma"/>
              </w:rPr>
              <w:t>SEZNAM REFERENC</w:t>
            </w:r>
          </w:p>
        </w:tc>
      </w:tr>
    </w:tbl>
    <w:p w:rsidR="00866D91" w:rsidRDefault="00866D91" w:rsidP="009B4E4E">
      <w:pPr>
        <w:keepNext/>
        <w:tabs>
          <w:tab w:val="num" w:pos="567"/>
          <w:tab w:val="left" w:pos="7938"/>
        </w:tabs>
        <w:outlineLvl w:val="0"/>
        <w:rPr>
          <w:rFonts w:ascii="Tahoma" w:hAnsi="Tahoma" w:cs="Tahoma"/>
          <w:sz w:val="22"/>
        </w:rPr>
      </w:pPr>
    </w:p>
    <w:p w:rsidR="00641C7B" w:rsidRPr="00BD6CF4" w:rsidRDefault="008B0C04" w:rsidP="00641C7B">
      <w:pPr>
        <w:jc w:val="center"/>
        <w:rPr>
          <w:rFonts w:ascii="Tahoma" w:hAnsi="Tahoma" w:cs="Tahoma"/>
          <w:b/>
        </w:rPr>
      </w:pPr>
      <w:r w:rsidRPr="00BD6CF4">
        <w:rPr>
          <w:rFonts w:ascii="Tahoma" w:hAnsi="Tahoma" w:cs="Tahoma"/>
          <w:b/>
        </w:rPr>
        <w:t xml:space="preserve">Javno naročilo: </w:t>
      </w:r>
      <w:r w:rsidR="00B31063" w:rsidRPr="00BD6CF4">
        <w:rPr>
          <w:rFonts w:ascii="Tahoma" w:hAnsi="Tahoma" w:cs="Tahoma"/>
          <w:b/>
        </w:rPr>
        <w:t>JPE-SIR-200/19</w:t>
      </w:r>
      <w:r w:rsidRPr="00BD6CF4">
        <w:rPr>
          <w:rFonts w:ascii="Tahoma" w:hAnsi="Tahoma" w:cs="Tahoma"/>
        </w:rPr>
        <w:t xml:space="preserve"> </w:t>
      </w:r>
      <w:r w:rsidR="00641C7B" w:rsidRPr="00BD6CF4">
        <w:rPr>
          <w:rFonts w:ascii="Tahoma" w:hAnsi="Tahoma" w:cs="Tahoma"/>
          <w:b/>
        </w:rPr>
        <w:t>Izvedba gradbenih del: 30II-831-000 Gradnja plinovoda Škofljica - Grosuplje</w:t>
      </w:r>
      <w:r w:rsidR="00B669EC">
        <w:rPr>
          <w:rFonts w:ascii="Tahoma" w:hAnsi="Tahoma" w:cs="Tahoma"/>
          <w:b/>
        </w:rPr>
        <w:t>,</w:t>
      </w:r>
      <w:r w:rsidR="00641C7B" w:rsidRPr="00BD6CF4">
        <w:rPr>
          <w:rFonts w:ascii="Tahoma" w:hAnsi="Tahoma" w:cs="Tahoma"/>
          <w:b/>
        </w:rPr>
        <w:t xml:space="preserve"> 2. faza</w:t>
      </w:r>
    </w:p>
    <w:p w:rsidR="008B0C04" w:rsidRPr="00137BF0" w:rsidRDefault="008B0C04" w:rsidP="008B0C04">
      <w:pPr>
        <w:keepNext/>
        <w:jc w:val="both"/>
        <w:rPr>
          <w:rFonts w:ascii="Tahoma" w:hAnsi="Tahoma" w:cs="Tahoma"/>
          <w:b/>
        </w:rPr>
      </w:pPr>
    </w:p>
    <w:p w:rsidR="00861F06" w:rsidRPr="00861F06" w:rsidRDefault="00861F06" w:rsidP="00861F06">
      <w:pPr>
        <w:jc w:val="both"/>
        <w:outlineLvl w:val="0"/>
        <w:rPr>
          <w:rFonts w:ascii="Tahoma" w:hAnsi="Tahoma" w:cs="Tahoma"/>
        </w:rPr>
      </w:pPr>
      <w:r w:rsidRPr="00ED6693">
        <w:rPr>
          <w:rFonts w:ascii="Tahoma" w:hAnsi="Tahoma" w:cs="Tahoma"/>
        </w:rPr>
        <w:t>Izjavljamo, da imamo v letih od 201</w:t>
      </w:r>
      <w:r w:rsidR="00172B48" w:rsidRPr="00ED6693">
        <w:rPr>
          <w:rFonts w:ascii="Tahoma" w:hAnsi="Tahoma" w:cs="Tahoma"/>
        </w:rPr>
        <w:t>3</w:t>
      </w:r>
      <w:r w:rsidRPr="00ED6693">
        <w:rPr>
          <w:rFonts w:ascii="Tahoma" w:hAnsi="Tahoma" w:cs="Tahoma"/>
        </w:rPr>
        <w:t xml:space="preserve"> do oddaje </w:t>
      </w:r>
      <w:r w:rsidR="00057A5A">
        <w:rPr>
          <w:rFonts w:ascii="Tahoma" w:hAnsi="Tahoma" w:cs="Tahoma"/>
        </w:rPr>
        <w:t>prijave</w:t>
      </w:r>
      <w:r w:rsidRPr="00ED6693">
        <w:rPr>
          <w:rFonts w:ascii="Tahoma" w:hAnsi="Tahoma" w:cs="Tahoma"/>
        </w:rPr>
        <w:t xml:space="preserve"> naslednje reference iz naslova </w:t>
      </w:r>
      <w:r w:rsidR="00EB6C93">
        <w:rPr>
          <w:rFonts w:ascii="Tahoma" w:hAnsi="Tahoma" w:cs="Tahoma"/>
        </w:rPr>
        <w:t>gradbenih</w:t>
      </w:r>
      <w:r w:rsidRPr="00ED6693">
        <w:rPr>
          <w:rFonts w:ascii="Tahoma" w:hAnsi="Tahoma" w:cs="Tahoma"/>
        </w:rPr>
        <w:t xml:space="preserve"> del </w:t>
      </w:r>
      <w:r w:rsidR="00172B48" w:rsidRPr="00ED6693">
        <w:rPr>
          <w:rFonts w:ascii="Tahoma" w:hAnsi="Tahoma" w:cs="Tahoma"/>
        </w:rPr>
        <w:t xml:space="preserve">(kot je </w:t>
      </w:r>
      <w:r w:rsidR="003507B6" w:rsidRPr="00ED6693">
        <w:rPr>
          <w:rFonts w:ascii="Tahoma" w:hAnsi="Tahoma" w:cs="Tahoma"/>
        </w:rPr>
        <w:t xml:space="preserve">to </w:t>
      </w:r>
      <w:r w:rsidR="00172B48" w:rsidRPr="00ED6693">
        <w:rPr>
          <w:rFonts w:ascii="Tahoma" w:hAnsi="Tahoma" w:cs="Tahoma"/>
        </w:rPr>
        <w:t>navedeno v pogoju 3.2.3.1 REFERENCE)</w:t>
      </w:r>
      <w:r w:rsidRPr="00ED6693">
        <w:rPr>
          <w:rFonts w:ascii="Tahoma" w:hAnsi="Tahoma" w:cs="Tahoma"/>
        </w:rPr>
        <w:t>:</w:t>
      </w:r>
    </w:p>
    <w:p w:rsidR="00861F06" w:rsidRPr="00861F06" w:rsidRDefault="00861F06" w:rsidP="00861F06">
      <w:pPr>
        <w:jc w:val="both"/>
        <w:outlineLvl w:val="0"/>
        <w:rPr>
          <w:rFonts w:ascii="Tahoma" w:hAnsi="Tahoma" w:cs="Tahoma"/>
          <w:sz w:val="22"/>
        </w:rPr>
      </w:pPr>
    </w:p>
    <w:tbl>
      <w:tblPr>
        <w:tblW w:w="93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96"/>
        <w:gridCol w:w="4195"/>
        <w:gridCol w:w="851"/>
        <w:gridCol w:w="850"/>
        <w:gridCol w:w="851"/>
      </w:tblGrid>
      <w:tr w:rsidR="00DF27AD" w:rsidRPr="00861F06" w:rsidTr="00DF27AD">
        <w:tc>
          <w:tcPr>
            <w:tcW w:w="2596" w:type="dxa"/>
          </w:tcPr>
          <w:p w:rsidR="00DF27AD" w:rsidRPr="003507B6" w:rsidRDefault="00DF27AD" w:rsidP="00861F06">
            <w:pPr>
              <w:jc w:val="center"/>
              <w:outlineLvl w:val="0"/>
              <w:rPr>
                <w:rFonts w:ascii="Tahoma" w:hAnsi="Tahoma" w:cs="Tahoma"/>
                <w:sz w:val="16"/>
                <w:szCs w:val="16"/>
              </w:rPr>
            </w:pPr>
            <w:r>
              <w:rPr>
                <w:rFonts w:ascii="Tahoma" w:hAnsi="Tahoma" w:cs="Tahoma"/>
                <w:sz w:val="16"/>
                <w:szCs w:val="16"/>
              </w:rPr>
              <w:t>Investitor referenčnega objekta</w:t>
            </w:r>
          </w:p>
        </w:tc>
        <w:tc>
          <w:tcPr>
            <w:tcW w:w="4195" w:type="dxa"/>
          </w:tcPr>
          <w:p w:rsidR="00DF27AD" w:rsidRPr="003507B6" w:rsidRDefault="00DF27AD" w:rsidP="00861F06">
            <w:pPr>
              <w:jc w:val="center"/>
              <w:outlineLvl w:val="0"/>
              <w:rPr>
                <w:rFonts w:ascii="Tahoma" w:hAnsi="Tahoma" w:cs="Tahoma"/>
                <w:sz w:val="16"/>
                <w:szCs w:val="16"/>
              </w:rPr>
            </w:pPr>
            <w:r w:rsidRPr="003507B6">
              <w:rPr>
                <w:rFonts w:ascii="Tahoma" w:hAnsi="Tahoma" w:cs="Tahoma"/>
                <w:sz w:val="16"/>
                <w:szCs w:val="16"/>
              </w:rPr>
              <w:t>Navedba referenčnih del</w:t>
            </w:r>
          </w:p>
        </w:tc>
        <w:tc>
          <w:tcPr>
            <w:tcW w:w="851" w:type="dxa"/>
          </w:tcPr>
          <w:p w:rsidR="00DF27AD" w:rsidRPr="00172B48" w:rsidRDefault="0050765E" w:rsidP="0050765E">
            <w:pPr>
              <w:jc w:val="center"/>
              <w:outlineLvl w:val="0"/>
              <w:rPr>
                <w:rFonts w:ascii="Tahoma" w:hAnsi="Tahoma" w:cs="Tahoma"/>
                <w:sz w:val="12"/>
                <w:szCs w:val="12"/>
              </w:rPr>
            </w:pPr>
            <w:r>
              <w:rPr>
                <w:rFonts w:ascii="Tahoma" w:hAnsi="Tahoma" w:cs="Tahoma"/>
                <w:sz w:val="12"/>
                <w:szCs w:val="12"/>
              </w:rPr>
              <w:t>Vrsta in m</w:t>
            </w:r>
            <w:r w:rsidR="00DF27AD" w:rsidRPr="00172B48">
              <w:rPr>
                <w:rFonts w:ascii="Tahoma" w:hAnsi="Tahoma" w:cs="Tahoma"/>
                <w:sz w:val="12"/>
                <w:szCs w:val="12"/>
              </w:rPr>
              <w:t>aterial cevovoda</w:t>
            </w:r>
          </w:p>
        </w:tc>
        <w:tc>
          <w:tcPr>
            <w:tcW w:w="850" w:type="dxa"/>
          </w:tcPr>
          <w:p w:rsidR="00DF27AD" w:rsidRPr="00172B48" w:rsidRDefault="00DF27AD" w:rsidP="00861F06">
            <w:pPr>
              <w:jc w:val="center"/>
              <w:outlineLvl w:val="0"/>
              <w:rPr>
                <w:rFonts w:ascii="Tahoma" w:hAnsi="Tahoma" w:cs="Tahoma"/>
                <w:sz w:val="12"/>
                <w:szCs w:val="12"/>
              </w:rPr>
            </w:pPr>
            <w:r w:rsidRPr="00172B48">
              <w:rPr>
                <w:rFonts w:ascii="Tahoma" w:hAnsi="Tahoma" w:cs="Tahoma"/>
                <w:sz w:val="12"/>
                <w:szCs w:val="12"/>
              </w:rPr>
              <w:t>Dolžina cevovoda v metrih</w:t>
            </w:r>
          </w:p>
        </w:tc>
        <w:tc>
          <w:tcPr>
            <w:tcW w:w="851" w:type="dxa"/>
          </w:tcPr>
          <w:p w:rsidR="00DF27AD" w:rsidRPr="00172B48" w:rsidRDefault="00DF27AD" w:rsidP="00861F06">
            <w:pPr>
              <w:jc w:val="center"/>
              <w:outlineLvl w:val="0"/>
              <w:rPr>
                <w:rFonts w:ascii="Tahoma" w:hAnsi="Tahoma" w:cs="Tahoma"/>
                <w:sz w:val="12"/>
                <w:szCs w:val="12"/>
              </w:rPr>
            </w:pPr>
            <w:r w:rsidRPr="00172B48">
              <w:rPr>
                <w:rFonts w:ascii="Tahoma" w:hAnsi="Tahoma" w:cs="Tahoma"/>
                <w:sz w:val="12"/>
                <w:szCs w:val="12"/>
              </w:rPr>
              <w:t>Leto zaključka gradnje</w:t>
            </w:r>
          </w:p>
        </w:tc>
      </w:tr>
      <w:tr w:rsidR="00DF27AD" w:rsidRPr="00861F06" w:rsidTr="00DF27AD">
        <w:trPr>
          <w:trHeight w:val="907"/>
        </w:trPr>
        <w:tc>
          <w:tcPr>
            <w:tcW w:w="2596" w:type="dxa"/>
          </w:tcPr>
          <w:p w:rsidR="00DF27AD" w:rsidRPr="00861F06" w:rsidRDefault="00DF27AD" w:rsidP="00861F06">
            <w:pPr>
              <w:spacing w:before="240" w:after="240"/>
              <w:outlineLvl w:val="0"/>
              <w:rPr>
                <w:rFonts w:ascii="Tahoma" w:hAnsi="Tahoma" w:cs="Tahoma"/>
                <w:b/>
                <w:sz w:val="22"/>
              </w:rPr>
            </w:pPr>
          </w:p>
        </w:tc>
        <w:tc>
          <w:tcPr>
            <w:tcW w:w="4195"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c>
          <w:tcPr>
            <w:tcW w:w="850"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r>
      <w:tr w:rsidR="00DF27AD" w:rsidRPr="00861F06" w:rsidTr="00DF27AD">
        <w:trPr>
          <w:trHeight w:val="907"/>
        </w:trPr>
        <w:tc>
          <w:tcPr>
            <w:tcW w:w="2596" w:type="dxa"/>
          </w:tcPr>
          <w:p w:rsidR="00DF27AD" w:rsidRPr="00861F06" w:rsidRDefault="00DF27AD" w:rsidP="00861F06">
            <w:pPr>
              <w:spacing w:before="240" w:after="240"/>
              <w:outlineLvl w:val="0"/>
              <w:rPr>
                <w:rFonts w:ascii="Tahoma" w:hAnsi="Tahoma" w:cs="Tahoma"/>
                <w:b/>
                <w:sz w:val="22"/>
              </w:rPr>
            </w:pPr>
          </w:p>
        </w:tc>
        <w:tc>
          <w:tcPr>
            <w:tcW w:w="4195"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c>
          <w:tcPr>
            <w:tcW w:w="850"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r>
      <w:tr w:rsidR="00DF27AD" w:rsidRPr="00861F06" w:rsidTr="00DF27AD">
        <w:trPr>
          <w:trHeight w:val="907"/>
        </w:trPr>
        <w:tc>
          <w:tcPr>
            <w:tcW w:w="2596" w:type="dxa"/>
          </w:tcPr>
          <w:p w:rsidR="00DF27AD" w:rsidRPr="00861F06" w:rsidRDefault="00DF27AD" w:rsidP="00861F06">
            <w:pPr>
              <w:spacing w:before="240" w:after="240"/>
              <w:outlineLvl w:val="0"/>
              <w:rPr>
                <w:rFonts w:ascii="Tahoma" w:hAnsi="Tahoma" w:cs="Tahoma"/>
                <w:b/>
                <w:sz w:val="22"/>
              </w:rPr>
            </w:pPr>
          </w:p>
        </w:tc>
        <w:tc>
          <w:tcPr>
            <w:tcW w:w="4195"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c>
          <w:tcPr>
            <w:tcW w:w="850"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r>
      <w:tr w:rsidR="00DF27AD" w:rsidRPr="00861F06" w:rsidTr="00DF27AD">
        <w:trPr>
          <w:trHeight w:val="907"/>
        </w:trPr>
        <w:tc>
          <w:tcPr>
            <w:tcW w:w="2596" w:type="dxa"/>
          </w:tcPr>
          <w:p w:rsidR="00DF27AD" w:rsidRPr="00861F06" w:rsidRDefault="00DF27AD" w:rsidP="00861F06">
            <w:pPr>
              <w:spacing w:before="240" w:after="240"/>
              <w:outlineLvl w:val="0"/>
              <w:rPr>
                <w:rFonts w:ascii="Tahoma" w:hAnsi="Tahoma" w:cs="Tahoma"/>
                <w:b/>
                <w:sz w:val="22"/>
              </w:rPr>
            </w:pPr>
          </w:p>
        </w:tc>
        <w:tc>
          <w:tcPr>
            <w:tcW w:w="4195"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c>
          <w:tcPr>
            <w:tcW w:w="850"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r>
      <w:tr w:rsidR="00DF27AD" w:rsidRPr="00861F06" w:rsidTr="00DF27AD">
        <w:trPr>
          <w:trHeight w:val="907"/>
        </w:trPr>
        <w:tc>
          <w:tcPr>
            <w:tcW w:w="2596" w:type="dxa"/>
          </w:tcPr>
          <w:p w:rsidR="00DF27AD" w:rsidRPr="00861F06" w:rsidRDefault="00DF27AD" w:rsidP="00861F06">
            <w:pPr>
              <w:spacing w:before="240" w:after="240"/>
              <w:outlineLvl w:val="0"/>
              <w:rPr>
                <w:rFonts w:ascii="Tahoma" w:hAnsi="Tahoma" w:cs="Tahoma"/>
                <w:b/>
                <w:sz w:val="22"/>
              </w:rPr>
            </w:pPr>
          </w:p>
        </w:tc>
        <w:tc>
          <w:tcPr>
            <w:tcW w:w="4195"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c>
          <w:tcPr>
            <w:tcW w:w="850"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r>
      <w:tr w:rsidR="00DF27AD" w:rsidRPr="00861F06" w:rsidTr="00DF27AD">
        <w:trPr>
          <w:trHeight w:val="907"/>
        </w:trPr>
        <w:tc>
          <w:tcPr>
            <w:tcW w:w="2596" w:type="dxa"/>
          </w:tcPr>
          <w:p w:rsidR="00DF27AD" w:rsidRPr="00861F06" w:rsidRDefault="00DF27AD" w:rsidP="00861F06">
            <w:pPr>
              <w:spacing w:before="240" w:after="240"/>
              <w:outlineLvl w:val="0"/>
              <w:rPr>
                <w:rFonts w:ascii="Tahoma" w:hAnsi="Tahoma" w:cs="Tahoma"/>
                <w:b/>
                <w:sz w:val="22"/>
              </w:rPr>
            </w:pPr>
          </w:p>
        </w:tc>
        <w:tc>
          <w:tcPr>
            <w:tcW w:w="4195"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c>
          <w:tcPr>
            <w:tcW w:w="850"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r>
      <w:tr w:rsidR="00DF27AD" w:rsidRPr="00861F06" w:rsidTr="00DF27AD">
        <w:trPr>
          <w:trHeight w:val="907"/>
        </w:trPr>
        <w:tc>
          <w:tcPr>
            <w:tcW w:w="2596" w:type="dxa"/>
          </w:tcPr>
          <w:p w:rsidR="00DF27AD" w:rsidRPr="00861F06" w:rsidRDefault="00DF27AD" w:rsidP="00861F06">
            <w:pPr>
              <w:spacing w:before="240" w:after="240"/>
              <w:outlineLvl w:val="0"/>
              <w:rPr>
                <w:rFonts w:ascii="Tahoma" w:hAnsi="Tahoma" w:cs="Tahoma"/>
                <w:b/>
                <w:sz w:val="22"/>
              </w:rPr>
            </w:pPr>
          </w:p>
        </w:tc>
        <w:tc>
          <w:tcPr>
            <w:tcW w:w="4195"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c>
          <w:tcPr>
            <w:tcW w:w="850" w:type="dxa"/>
          </w:tcPr>
          <w:p w:rsidR="00DF27AD" w:rsidRPr="00861F06" w:rsidRDefault="00DF27AD" w:rsidP="00861F06">
            <w:pPr>
              <w:spacing w:before="240" w:after="240"/>
              <w:outlineLvl w:val="0"/>
              <w:rPr>
                <w:rFonts w:ascii="Tahoma" w:hAnsi="Tahoma" w:cs="Tahoma"/>
                <w:b/>
                <w:sz w:val="22"/>
              </w:rPr>
            </w:pPr>
          </w:p>
        </w:tc>
        <w:tc>
          <w:tcPr>
            <w:tcW w:w="851" w:type="dxa"/>
          </w:tcPr>
          <w:p w:rsidR="00DF27AD" w:rsidRPr="00861F06" w:rsidRDefault="00DF27AD" w:rsidP="00861F06">
            <w:pPr>
              <w:spacing w:before="240" w:after="240"/>
              <w:outlineLvl w:val="0"/>
              <w:rPr>
                <w:rFonts w:ascii="Tahoma" w:hAnsi="Tahoma" w:cs="Tahoma"/>
                <w:b/>
                <w:sz w:val="22"/>
              </w:rPr>
            </w:pPr>
          </w:p>
        </w:tc>
      </w:tr>
      <w:tr w:rsidR="00DF27AD" w:rsidRPr="00861F06" w:rsidTr="00DF27AD">
        <w:trPr>
          <w:trHeight w:val="907"/>
        </w:trPr>
        <w:tc>
          <w:tcPr>
            <w:tcW w:w="2596" w:type="dxa"/>
            <w:tcBorders>
              <w:top w:val="single" w:sz="4" w:space="0" w:color="auto"/>
              <w:left w:val="single" w:sz="4" w:space="0" w:color="auto"/>
              <w:bottom w:val="single" w:sz="4" w:space="0" w:color="auto"/>
              <w:right w:val="single" w:sz="4" w:space="0" w:color="auto"/>
            </w:tcBorders>
          </w:tcPr>
          <w:p w:rsidR="00DF27AD" w:rsidRPr="00861F06" w:rsidRDefault="00DF27AD" w:rsidP="000C059B">
            <w:pPr>
              <w:spacing w:before="240" w:after="240"/>
              <w:outlineLvl w:val="0"/>
              <w:rPr>
                <w:rFonts w:ascii="Tahoma" w:hAnsi="Tahoma" w:cs="Tahoma"/>
                <w:b/>
                <w:sz w:val="22"/>
              </w:rPr>
            </w:pPr>
          </w:p>
        </w:tc>
        <w:tc>
          <w:tcPr>
            <w:tcW w:w="4195" w:type="dxa"/>
            <w:tcBorders>
              <w:top w:val="single" w:sz="4" w:space="0" w:color="auto"/>
              <w:left w:val="single" w:sz="4" w:space="0" w:color="auto"/>
              <w:bottom w:val="single" w:sz="4" w:space="0" w:color="auto"/>
              <w:right w:val="single" w:sz="4" w:space="0" w:color="auto"/>
            </w:tcBorders>
          </w:tcPr>
          <w:p w:rsidR="00DF27AD" w:rsidRPr="00861F06" w:rsidRDefault="00DF27AD" w:rsidP="000C059B">
            <w:pPr>
              <w:spacing w:before="240" w:after="240"/>
              <w:outlineLvl w:val="0"/>
              <w:rPr>
                <w:rFonts w:ascii="Tahoma" w:hAnsi="Tahoma" w:cs="Tahoma"/>
                <w:b/>
                <w:sz w:val="22"/>
              </w:rPr>
            </w:pPr>
          </w:p>
        </w:tc>
        <w:tc>
          <w:tcPr>
            <w:tcW w:w="851" w:type="dxa"/>
            <w:tcBorders>
              <w:top w:val="single" w:sz="4" w:space="0" w:color="auto"/>
              <w:left w:val="single" w:sz="4" w:space="0" w:color="auto"/>
              <w:bottom w:val="single" w:sz="4" w:space="0" w:color="auto"/>
              <w:right w:val="single" w:sz="4" w:space="0" w:color="auto"/>
            </w:tcBorders>
          </w:tcPr>
          <w:p w:rsidR="00DF27AD" w:rsidRPr="00861F06" w:rsidRDefault="00DF27AD" w:rsidP="000C059B">
            <w:pPr>
              <w:spacing w:before="240" w:after="240"/>
              <w:outlineLvl w:val="0"/>
              <w:rPr>
                <w:rFonts w:ascii="Tahoma" w:hAnsi="Tahoma" w:cs="Tahoma"/>
                <w:b/>
                <w:sz w:val="22"/>
              </w:rPr>
            </w:pPr>
          </w:p>
        </w:tc>
        <w:tc>
          <w:tcPr>
            <w:tcW w:w="850" w:type="dxa"/>
            <w:tcBorders>
              <w:top w:val="single" w:sz="4" w:space="0" w:color="auto"/>
              <w:left w:val="single" w:sz="4" w:space="0" w:color="auto"/>
              <w:bottom w:val="single" w:sz="4" w:space="0" w:color="auto"/>
              <w:right w:val="single" w:sz="4" w:space="0" w:color="auto"/>
            </w:tcBorders>
          </w:tcPr>
          <w:p w:rsidR="00DF27AD" w:rsidRPr="00861F06" w:rsidRDefault="00DF27AD" w:rsidP="000C059B">
            <w:pPr>
              <w:spacing w:before="240" w:after="240"/>
              <w:outlineLvl w:val="0"/>
              <w:rPr>
                <w:rFonts w:ascii="Tahoma" w:hAnsi="Tahoma" w:cs="Tahoma"/>
                <w:b/>
                <w:sz w:val="22"/>
              </w:rPr>
            </w:pPr>
          </w:p>
        </w:tc>
        <w:tc>
          <w:tcPr>
            <w:tcW w:w="851" w:type="dxa"/>
            <w:tcBorders>
              <w:top w:val="single" w:sz="4" w:space="0" w:color="auto"/>
              <w:left w:val="single" w:sz="4" w:space="0" w:color="auto"/>
              <w:bottom w:val="single" w:sz="4" w:space="0" w:color="auto"/>
              <w:right w:val="single" w:sz="4" w:space="0" w:color="auto"/>
            </w:tcBorders>
          </w:tcPr>
          <w:p w:rsidR="00DF27AD" w:rsidRPr="00861F06" w:rsidRDefault="00DF27AD" w:rsidP="000C059B">
            <w:pPr>
              <w:spacing w:before="240" w:after="240"/>
              <w:outlineLvl w:val="0"/>
              <w:rPr>
                <w:rFonts w:ascii="Tahoma" w:hAnsi="Tahoma" w:cs="Tahoma"/>
                <w:b/>
                <w:sz w:val="22"/>
              </w:rPr>
            </w:pPr>
          </w:p>
        </w:tc>
      </w:tr>
      <w:tr w:rsidR="00DF27AD" w:rsidRPr="00861F06" w:rsidTr="00DF27AD">
        <w:trPr>
          <w:trHeight w:val="907"/>
        </w:trPr>
        <w:tc>
          <w:tcPr>
            <w:tcW w:w="2596" w:type="dxa"/>
            <w:tcBorders>
              <w:top w:val="single" w:sz="4" w:space="0" w:color="auto"/>
              <w:left w:val="single" w:sz="4" w:space="0" w:color="auto"/>
              <w:bottom w:val="single" w:sz="4" w:space="0" w:color="auto"/>
              <w:right w:val="single" w:sz="4" w:space="0" w:color="auto"/>
            </w:tcBorders>
          </w:tcPr>
          <w:p w:rsidR="00DF27AD" w:rsidRPr="00861F06" w:rsidRDefault="00DF27AD" w:rsidP="000C059B">
            <w:pPr>
              <w:spacing w:before="240" w:after="240"/>
              <w:outlineLvl w:val="0"/>
              <w:rPr>
                <w:rFonts w:ascii="Tahoma" w:hAnsi="Tahoma" w:cs="Tahoma"/>
                <w:b/>
                <w:sz w:val="22"/>
              </w:rPr>
            </w:pPr>
          </w:p>
        </w:tc>
        <w:tc>
          <w:tcPr>
            <w:tcW w:w="4195" w:type="dxa"/>
            <w:tcBorders>
              <w:top w:val="single" w:sz="4" w:space="0" w:color="auto"/>
              <w:left w:val="single" w:sz="4" w:space="0" w:color="auto"/>
              <w:bottom w:val="single" w:sz="4" w:space="0" w:color="auto"/>
              <w:right w:val="single" w:sz="4" w:space="0" w:color="auto"/>
            </w:tcBorders>
          </w:tcPr>
          <w:p w:rsidR="00DF27AD" w:rsidRPr="00861F06" w:rsidRDefault="00DF27AD" w:rsidP="000C059B">
            <w:pPr>
              <w:spacing w:before="240" w:after="240"/>
              <w:outlineLvl w:val="0"/>
              <w:rPr>
                <w:rFonts w:ascii="Tahoma" w:hAnsi="Tahoma" w:cs="Tahoma"/>
                <w:b/>
                <w:sz w:val="22"/>
              </w:rPr>
            </w:pPr>
          </w:p>
        </w:tc>
        <w:tc>
          <w:tcPr>
            <w:tcW w:w="851" w:type="dxa"/>
            <w:tcBorders>
              <w:top w:val="single" w:sz="4" w:space="0" w:color="auto"/>
              <w:left w:val="single" w:sz="4" w:space="0" w:color="auto"/>
              <w:bottom w:val="single" w:sz="4" w:space="0" w:color="auto"/>
              <w:right w:val="single" w:sz="4" w:space="0" w:color="auto"/>
            </w:tcBorders>
          </w:tcPr>
          <w:p w:rsidR="00DF27AD" w:rsidRPr="00861F06" w:rsidRDefault="00DF27AD" w:rsidP="000C059B">
            <w:pPr>
              <w:spacing w:before="240" w:after="240"/>
              <w:outlineLvl w:val="0"/>
              <w:rPr>
                <w:rFonts w:ascii="Tahoma" w:hAnsi="Tahoma" w:cs="Tahoma"/>
                <w:b/>
                <w:sz w:val="22"/>
              </w:rPr>
            </w:pPr>
          </w:p>
        </w:tc>
        <w:tc>
          <w:tcPr>
            <w:tcW w:w="850" w:type="dxa"/>
            <w:tcBorders>
              <w:top w:val="single" w:sz="4" w:space="0" w:color="auto"/>
              <w:left w:val="single" w:sz="4" w:space="0" w:color="auto"/>
              <w:bottom w:val="single" w:sz="4" w:space="0" w:color="auto"/>
              <w:right w:val="single" w:sz="4" w:space="0" w:color="auto"/>
            </w:tcBorders>
          </w:tcPr>
          <w:p w:rsidR="00DF27AD" w:rsidRPr="00861F06" w:rsidRDefault="00DF27AD" w:rsidP="000C059B">
            <w:pPr>
              <w:spacing w:before="240" w:after="240"/>
              <w:outlineLvl w:val="0"/>
              <w:rPr>
                <w:rFonts w:ascii="Tahoma" w:hAnsi="Tahoma" w:cs="Tahoma"/>
                <w:b/>
                <w:sz w:val="22"/>
              </w:rPr>
            </w:pPr>
          </w:p>
        </w:tc>
        <w:tc>
          <w:tcPr>
            <w:tcW w:w="851" w:type="dxa"/>
            <w:tcBorders>
              <w:top w:val="single" w:sz="4" w:space="0" w:color="auto"/>
              <w:left w:val="single" w:sz="4" w:space="0" w:color="auto"/>
              <w:bottom w:val="single" w:sz="4" w:space="0" w:color="auto"/>
              <w:right w:val="single" w:sz="4" w:space="0" w:color="auto"/>
            </w:tcBorders>
          </w:tcPr>
          <w:p w:rsidR="00DF27AD" w:rsidRPr="00861F06" w:rsidRDefault="00DF27AD" w:rsidP="000C059B">
            <w:pPr>
              <w:spacing w:before="240" w:after="240"/>
              <w:outlineLvl w:val="0"/>
              <w:rPr>
                <w:rFonts w:ascii="Tahoma" w:hAnsi="Tahoma" w:cs="Tahoma"/>
                <w:b/>
                <w:sz w:val="22"/>
              </w:rPr>
            </w:pPr>
          </w:p>
        </w:tc>
      </w:tr>
    </w:tbl>
    <w:p w:rsidR="00861F06" w:rsidRPr="00861F06" w:rsidRDefault="00861F06" w:rsidP="00861F06">
      <w:pPr>
        <w:outlineLvl w:val="0"/>
        <w:rPr>
          <w:rFonts w:ascii="Tahoma" w:hAnsi="Tahoma" w:cs="Tahoma"/>
          <w:b/>
        </w:rPr>
      </w:pPr>
    </w:p>
    <w:p w:rsidR="00861F06" w:rsidRPr="00861F06" w:rsidRDefault="00861F06" w:rsidP="00861F06">
      <w:pPr>
        <w:outlineLvl w:val="0"/>
        <w:rPr>
          <w:rFonts w:ascii="Tahoma" w:hAnsi="Tahoma" w:cs="Tahoma"/>
          <w:b/>
        </w:rPr>
      </w:pPr>
    </w:p>
    <w:p w:rsidR="00861F06" w:rsidRPr="00861F06" w:rsidRDefault="00861F06" w:rsidP="003507B6">
      <w:pPr>
        <w:jc w:val="both"/>
        <w:outlineLvl w:val="0"/>
        <w:rPr>
          <w:rFonts w:ascii="Tahoma" w:hAnsi="Tahoma" w:cs="Tahoma"/>
        </w:rPr>
      </w:pPr>
      <w:r w:rsidRPr="00861F06">
        <w:rPr>
          <w:rFonts w:ascii="Tahoma" w:hAnsi="Tahoma" w:cs="Tahoma"/>
        </w:rPr>
        <w:t>Kraj in datum: __________________________</w:t>
      </w:r>
    </w:p>
    <w:p w:rsidR="00861F06" w:rsidRPr="00861F06" w:rsidRDefault="00861F06" w:rsidP="003507B6">
      <w:pPr>
        <w:jc w:val="both"/>
        <w:rPr>
          <w:rFonts w:ascii="Tahoma" w:hAnsi="Tahoma" w:cs="Tahoma"/>
        </w:rPr>
      </w:pPr>
    </w:p>
    <w:p w:rsidR="00861F06" w:rsidRPr="00861F06" w:rsidRDefault="003507B6" w:rsidP="00861F06">
      <w:pPr>
        <w:tabs>
          <w:tab w:val="left" w:pos="357"/>
        </w:tabs>
        <w:ind w:left="357"/>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w:t>
      </w:r>
      <w:r w:rsidR="00861F06" w:rsidRPr="00861F06">
        <w:rPr>
          <w:rFonts w:ascii="Tahoma" w:hAnsi="Tahoma" w:cs="Tahoma"/>
        </w:rPr>
        <w:t>________________________</w:t>
      </w:r>
    </w:p>
    <w:p w:rsidR="00861F06" w:rsidRPr="00861F06" w:rsidRDefault="003507B6" w:rsidP="00861F06">
      <w:pPr>
        <w:tabs>
          <w:tab w:val="left" w:pos="357"/>
        </w:tabs>
        <w:ind w:left="357"/>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861F06" w:rsidRPr="00861F06">
        <w:rPr>
          <w:rFonts w:ascii="Tahoma" w:hAnsi="Tahoma" w:cs="Tahoma"/>
        </w:rPr>
        <w:t>(naziv ponudnika)</w:t>
      </w:r>
    </w:p>
    <w:p w:rsidR="00861F06" w:rsidRPr="00861F06" w:rsidRDefault="00861F06" w:rsidP="00861F06">
      <w:pPr>
        <w:tabs>
          <w:tab w:val="left" w:pos="357"/>
        </w:tabs>
        <w:ind w:left="357"/>
        <w:jc w:val="both"/>
        <w:rPr>
          <w:rFonts w:ascii="Tahoma" w:hAnsi="Tahoma" w:cs="Tahoma"/>
        </w:rPr>
      </w:pPr>
    </w:p>
    <w:p w:rsidR="00861F06" w:rsidRPr="00861F06" w:rsidRDefault="003507B6" w:rsidP="00861F06">
      <w:pPr>
        <w:tabs>
          <w:tab w:val="left" w:pos="357"/>
        </w:tabs>
        <w:ind w:left="357"/>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w:t>
      </w:r>
      <w:r w:rsidR="00861F06" w:rsidRPr="00861F06">
        <w:rPr>
          <w:rFonts w:ascii="Tahoma" w:hAnsi="Tahoma" w:cs="Tahoma"/>
        </w:rPr>
        <w:t>________________________</w:t>
      </w:r>
    </w:p>
    <w:p w:rsidR="00861F06" w:rsidRDefault="00861F06" w:rsidP="00861F06">
      <w:pPr>
        <w:tabs>
          <w:tab w:val="left" w:pos="357"/>
        </w:tabs>
        <w:ind w:left="357"/>
        <w:jc w:val="right"/>
        <w:rPr>
          <w:rFonts w:ascii="Tahoma" w:hAnsi="Tahoma" w:cs="Tahoma"/>
        </w:rPr>
      </w:pPr>
      <w:r w:rsidRPr="00861F06">
        <w:rPr>
          <w:rFonts w:ascii="Tahoma" w:hAnsi="Tahoma" w:cs="Tahoma"/>
        </w:rPr>
        <w:br/>
        <w:t>(ime in priimek ter podpis odgovorne osebe)</w:t>
      </w:r>
    </w:p>
    <w:p w:rsidR="003507B6" w:rsidRDefault="003507B6" w:rsidP="00861F06">
      <w:pPr>
        <w:tabs>
          <w:tab w:val="left" w:pos="357"/>
        </w:tabs>
        <w:ind w:left="357"/>
        <w:jc w:val="right"/>
        <w:rPr>
          <w:rFonts w:ascii="Tahoma" w:hAnsi="Tahoma" w:cs="Tahoma"/>
        </w:rPr>
      </w:pPr>
    </w:p>
    <w:p w:rsidR="003507B6" w:rsidRPr="003507B6" w:rsidRDefault="003507B6" w:rsidP="003507B6">
      <w:pPr>
        <w:rPr>
          <w:rFonts w:ascii="Tahoma" w:hAnsi="Tahoma" w:cs="Tahoma"/>
          <w:sz w:val="16"/>
          <w:szCs w:val="16"/>
        </w:rPr>
      </w:pPr>
      <w:r w:rsidRPr="003507B6">
        <w:rPr>
          <w:rFonts w:ascii="Tahoma" w:hAnsi="Tahoma" w:cs="Tahoma"/>
          <w:sz w:val="16"/>
          <w:szCs w:val="16"/>
        </w:rPr>
        <w:t>Opomba: Obrazec se po potrebi kopira!</w:t>
      </w:r>
    </w:p>
    <w:p w:rsidR="00866D91" w:rsidRPr="00025192" w:rsidRDefault="00866D91" w:rsidP="009B4E4E">
      <w:pPr>
        <w:keepNext/>
        <w:keepLines/>
        <w:tabs>
          <w:tab w:val="left" w:pos="284"/>
        </w:tabs>
        <w:jc w:val="both"/>
        <w:rPr>
          <w:rFonts w:ascii="Tahoma" w:hAnsi="Tahoma" w:cs="Tahoma"/>
          <w:i/>
        </w:rPr>
      </w:pPr>
    </w:p>
    <w:tbl>
      <w:tblPr>
        <w:tblW w:w="885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8316"/>
      </w:tblGrid>
      <w:tr w:rsidR="00295A5B" w:rsidRPr="00755342" w:rsidTr="00295A5B">
        <w:trPr>
          <w:trHeight w:val="105"/>
        </w:trPr>
        <w:tc>
          <w:tcPr>
            <w:tcW w:w="543" w:type="dxa"/>
            <w:tcBorders>
              <w:top w:val="single" w:sz="4" w:space="0" w:color="auto"/>
              <w:bottom w:val="single" w:sz="4" w:space="0" w:color="auto"/>
              <w:right w:val="nil"/>
            </w:tcBorders>
          </w:tcPr>
          <w:p w:rsidR="00295A5B" w:rsidRPr="00755342" w:rsidRDefault="00295A5B" w:rsidP="009B4E4E">
            <w:pPr>
              <w:keepNext/>
              <w:jc w:val="right"/>
              <w:rPr>
                <w:rFonts w:ascii="Tahoma" w:hAnsi="Tahoma" w:cs="Tahoma"/>
              </w:rPr>
            </w:pPr>
            <w:r w:rsidRPr="00755342">
              <w:rPr>
                <w:rFonts w:ascii="Tahoma" w:hAnsi="Tahoma" w:cs="Tahoma"/>
              </w:rPr>
              <w:t xml:space="preserve">      </w:t>
            </w:r>
          </w:p>
        </w:tc>
        <w:tc>
          <w:tcPr>
            <w:tcW w:w="8316" w:type="dxa"/>
            <w:tcBorders>
              <w:top w:val="single" w:sz="4" w:space="0" w:color="auto"/>
              <w:left w:val="nil"/>
              <w:bottom w:val="single" w:sz="4" w:space="0" w:color="auto"/>
            </w:tcBorders>
          </w:tcPr>
          <w:p w:rsidR="00295A5B" w:rsidRPr="00755342" w:rsidRDefault="00295A5B" w:rsidP="009B4E4E">
            <w:pPr>
              <w:keepNext/>
              <w:rPr>
                <w:rFonts w:ascii="Tahoma" w:hAnsi="Tahoma" w:cs="Tahoma"/>
              </w:rPr>
            </w:pPr>
            <w:r w:rsidRPr="00F41259">
              <w:rPr>
                <w:rFonts w:ascii="Tahoma" w:hAnsi="Tahoma" w:cs="Tahoma"/>
              </w:rPr>
              <w:t>POTRDILO - REFERENCE</w:t>
            </w:r>
          </w:p>
        </w:tc>
      </w:tr>
    </w:tbl>
    <w:p w:rsidR="006E39D2" w:rsidRPr="00025192" w:rsidRDefault="006E39D2" w:rsidP="009B4E4E">
      <w:pPr>
        <w:keepNext/>
        <w:tabs>
          <w:tab w:val="left" w:pos="284"/>
        </w:tabs>
        <w:jc w:val="both"/>
        <w:rPr>
          <w:rFonts w:ascii="Tahoma" w:hAnsi="Tahoma" w:cs="Tahoma"/>
          <w:i/>
        </w:rPr>
      </w:pPr>
    </w:p>
    <w:p w:rsidR="005C19D2" w:rsidRPr="005C19D2" w:rsidRDefault="005C19D2" w:rsidP="005C19D2">
      <w:pPr>
        <w:keepNext/>
        <w:tabs>
          <w:tab w:val="left" w:pos="284"/>
        </w:tabs>
        <w:jc w:val="both"/>
        <w:rPr>
          <w:rFonts w:ascii="Tahoma" w:hAnsi="Tahoma" w:cs="Tahoma"/>
        </w:rPr>
      </w:pPr>
      <w:r w:rsidRPr="005C19D2">
        <w:rPr>
          <w:rFonts w:ascii="Tahoma" w:hAnsi="Tahoma" w:cs="Tahoma"/>
        </w:rPr>
        <w:t>Naziv in naslov</w:t>
      </w:r>
      <w:r w:rsidRPr="005C19D2">
        <w:rPr>
          <w:rFonts w:ascii="Tahoma" w:hAnsi="Tahoma" w:cs="Tahoma"/>
        </w:rPr>
        <w:tab/>
        <w:t>investitorja referenčnega posla</w:t>
      </w:r>
      <w:r w:rsidRPr="005C19D2">
        <w:rPr>
          <w:rFonts w:ascii="Tahoma" w:hAnsi="Tahoma" w:cs="Tahoma"/>
        </w:rPr>
        <w:tab/>
        <w:t>:</w:t>
      </w:r>
      <w:r w:rsidRPr="005C19D2">
        <w:rPr>
          <w:rFonts w:ascii="Tahoma" w:hAnsi="Tahoma" w:cs="Tahoma"/>
        </w:rPr>
        <w:tab/>
      </w:r>
      <w:r w:rsidRPr="005C19D2">
        <w:rPr>
          <w:rFonts w:ascii="Tahoma" w:hAnsi="Tahoma" w:cs="Tahoma"/>
        </w:rPr>
        <w:tab/>
      </w:r>
      <w:r w:rsidRPr="005C19D2">
        <w:rPr>
          <w:rFonts w:ascii="Tahoma" w:hAnsi="Tahoma" w:cs="Tahoma"/>
        </w:rPr>
        <w:tab/>
      </w:r>
      <w:r w:rsidRPr="005C19D2">
        <w:rPr>
          <w:rFonts w:ascii="Tahoma" w:hAnsi="Tahoma" w:cs="Tahoma"/>
        </w:rPr>
        <w:tab/>
      </w:r>
      <w:r w:rsidRPr="005C19D2">
        <w:rPr>
          <w:rFonts w:ascii="Tahoma" w:hAnsi="Tahoma" w:cs="Tahoma"/>
        </w:rPr>
        <w:tab/>
      </w: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r w:rsidRPr="005C19D2">
        <w:rPr>
          <w:rFonts w:ascii="Tahoma" w:hAnsi="Tahoma" w:cs="Tahoma"/>
        </w:rPr>
        <w:t>__________________________________________</w:t>
      </w: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r w:rsidRPr="005C19D2">
        <w:rPr>
          <w:rFonts w:ascii="Tahoma" w:hAnsi="Tahoma" w:cs="Tahoma"/>
        </w:rPr>
        <w:t>POTRDILO - REFERENCE</w:t>
      </w: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r w:rsidRPr="005C19D2">
        <w:rPr>
          <w:rFonts w:ascii="Tahoma" w:hAnsi="Tahoma" w:cs="Tahoma"/>
        </w:rPr>
        <w:t>V zvezi z oddajo javnega naročila št. JPE-SI</w:t>
      </w:r>
      <w:r w:rsidR="003F4CA6">
        <w:rPr>
          <w:rFonts w:ascii="Tahoma" w:hAnsi="Tahoma" w:cs="Tahoma"/>
        </w:rPr>
        <w:t>R</w:t>
      </w:r>
      <w:r w:rsidRPr="005C19D2">
        <w:rPr>
          <w:rFonts w:ascii="Tahoma" w:hAnsi="Tahoma" w:cs="Tahoma"/>
        </w:rPr>
        <w:t>-</w:t>
      </w:r>
      <w:r w:rsidR="003F4CA6">
        <w:rPr>
          <w:rFonts w:ascii="Tahoma" w:hAnsi="Tahoma" w:cs="Tahoma"/>
        </w:rPr>
        <w:t>200/19</w:t>
      </w:r>
      <w:r w:rsidRPr="005C19D2">
        <w:rPr>
          <w:rFonts w:ascii="Tahoma" w:hAnsi="Tahoma" w:cs="Tahoma"/>
        </w:rPr>
        <w:t xml:space="preserve"> Izvedba gradbenih del: Gradnja plinovoda Škofljica – Grosuplje, </w:t>
      </w:r>
      <w:r w:rsidR="003F4CA6">
        <w:rPr>
          <w:rFonts w:ascii="Tahoma" w:hAnsi="Tahoma" w:cs="Tahoma"/>
        </w:rPr>
        <w:t>2</w:t>
      </w:r>
      <w:r w:rsidRPr="005C19D2">
        <w:rPr>
          <w:rFonts w:ascii="Tahoma" w:hAnsi="Tahoma" w:cs="Tahoma"/>
        </w:rPr>
        <w:t>. faza potrjujemo, da je:</w:t>
      </w: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r w:rsidRPr="005C19D2">
        <w:rPr>
          <w:rFonts w:ascii="Tahoma" w:hAnsi="Tahoma" w:cs="Tahoma"/>
        </w:rPr>
        <w:t>_________________________________________________________________________</w:t>
      </w:r>
    </w:p>
    <w:p w:rsidR="005C19D2" w:rsidRPr="005C19D2" w:rsidRDefault="005C19D2" w:rsidP="005C19D2">
      <w:pPr>
        <w:keepNext/>
        <w:tabs>
          <w:tab w:val="left" w:pos="284"/>
        </w:tabs>
        <w:jc w:val="both"/>
        <w:rPr>
          <w:rFonts w:ascii="Tahoma" w:hAnsi="Tahoma" w:cs="Tahoma"/>
        </w:rPr>
      </w:pPr>
      <w:r w:rsidRPr="005C19D2">
        <w:rPr>
          <w:rFonts w:ascii="Tahoma" w:hAnsi="Tahoma" w:cs="Tahoma"/>
        </w:rPr>
        <w:t>(Naziv in naslov ponudnika)</w:t>
      </w: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r w:rsidRPr="005C19D2">
        <w:rPr>
          <w:rFonts w:ascii="Tahoma" w:hAnsi="Tahoma" w:cs="Tahoma"/>
        </w:rPr>
        <w:t>pri:</w:t>
      </w: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r w:rsidRPr="005C19D2">
        <w:rPr>
          <w:rFonts w:ascii="Tahoma" w:hAnsi="Tahoma" w:cs="Tahoma"/>
        </w:rPr>
        <w:t>__________________________________________________________________________</w:t>
      </w:r>
    </w:p>
    <w:p w:rsidR="005C19D2" w:rsidRPr="005C19D2" w:rsidRDefault="005C19D2" w:rsidP="005C19D2">
      <w:pPr>
        <w:keepNext/>
        <w:tabs>
          <w:tab w:val="left" w:pos="284"/>
        </w:tabs>
        <w:jc w:val="both"/>
        <w:rPr>
          <w:rFonts w:ascii="Tahoma" w:hAnsi="Tahoma" w:cs="Tahoma"/>
        </w:rPr>
      </w:pPr>
      <w:r w:rsidRPr="005C19D2">
        <w:rPr>
          <w:rFonts w:ascii="Tahoma" w:hAnsi="Tahoma" w:cs="Tahoma"/>
        </w:rPr>
        <w:t>(Naziv investicije iz gradbene pogodbe)</w:t>
      </w: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r w:rsidRPr="005C19D2">
        <w:rPr>
          <w:rFonts w:ascii="Tahoma" w:hAnsi="Tahoma" w:cs="Tahoma"/>
        </w:rPr>
        <w:t>v letu _________ v skladu z določili gradbene pogodbe št.</w:t>
      </w:r>
      <w:r w:rsidR="00475BD3">
        <w:rPr>
          <w:rFonts w:ascii="Tahoma" w:hAnsi="Tahoma" w:cs="Tahoma"/>
        </w:rPr>
        <w:t xml:space="preserve"> </w:t>
      </w:r>
      <w:r w:rsidRPr="005C19D2">
        <w:rPr>
          <w:rFonts w:ascii="Tahoma" w:hAnsi="Tahoma" w:cs="Tahoma"/>
        </w:rPr>
        <w:t>___________________</w:t>
      </w:r>
      <w:r w:rsidR="00475BD3">
        <w:rPr>
          <w:rFonts w:ascii="Tahoma" w:hAnsi="Tahoma" w:cs="Tahoma"/>
        </w:rPr>
        <w:t xml:space="preserve"> </w:t>
      </w:r>
      <w:r w:rsidRPr="005C19D2">
        <w:rPr>
          <w:rFonts w:ascii="Tahoma" w:hAnsi="Tahoma" w:cs="Tahoma"/>
        </w:rPr>
        <w:t xml:space="preserve">z dne __________ </w:t>
      </w: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r w:rsidRPr="005C19D2">
        <w:rPr>
          <w:rFonts w:ascii="Tahoma" w:hAnsi="Tahoma" w:cs="Tahoma"/>
        </w:rPr>
        <w:t>v vlogi _______________________________ (glavni izvajalec/ podizvajalec)</w:t>
      </w:r>
    </w:p>
    <w:p w:rsidR="005C19D2" w:rsidRPr="005C19D2" w:rsidRDefault="005C19D2" w:rsidP="005C19D2">
      <w:pPr>
        <w:keepNext/>
        <w:tabs>
          <w:tab w:val="left" w:pos="284"/>
        </w:tabs>
        <w:jc w:val="both"/>
        <w:rPr>
          <w:rFonts w:ascii="Tahoma" w:hAnsi="Tahoma" w:cs="Tahoma"/>
        </w:rPr>
      </w:pPr>
    </w:p>
    <w:p w:rsidR="0050765E" w:rsidRDefault="005C19D2" w:rsidP="005C19D2">
      <w:pPr>
        <w:keepNext/>
        <w:tabs>
          <w:tab w:val="left" w:pos="284"/>
        </w:tabs>
        <w:jc w:val="both"/>
        <w:rPr>
          <w:rFonts w:ascii="Tahoma" w:hAnsi="Tahoma" w:cs="Tahoma"/>
        </w:rPr>
      </w:pPr>
      <w:r w:rsidRPr="005C19D2">
        <w:rPr>
          <w:rFonts w:ascii="Tahoma" w:hAnsi="Tahoma" w:cs="Tahoma"/>
        </w:rPr>
        <w:t xml:space="preserve">zaključil izvedbo gradbenih del pri izgradnji </w:t>
      </w:r>
      <w:r w:rsidR="0050765E">
        <w:rPr>
          <w:rFonts w:ascii="Tahoma" w:hAnsi="Tahoma" w:cs="Tahoma"/>
        </w:rPr>
        <w:t>ali obnovi</w:t>
      </w:r>
      <w:r w:rsidR="008E51BA">
        <w:rPr>
          <w:rFonts w:ascii="Tahoma" w:hAnsi="Tahoma" w:cs="Tahoma"/>
        </w:rPr>
        <w:t xml:space="preserve"> (v asfaltiranem cestišču)</w:t>
      </w:r>
      <w:bookmarkStart w:id="12" w:name="_GoBack"/>
      <w:bookmarkEnd w:id="12"/>
      <w:r w:rsidR="0050765E">
        <w:rPr>
          <w:rFonts w:ascii="Tahoma" w:hAnsi="Tahoma" w:cs="Tahoma"/>
        </w:rPr>
        <w:t>:</w:t>
      </w:r>
    </w:p>
    <w:p w:rsidR="0050765E" w:rsidRDefault="0050765E" w:rsidP="005C19D2">
      <w:pPr>
        <w:keepNext/>
        <w:tabs>
          <w:tab w:val="left" w:pos="284"/>
        </w:tabs>
        <w:jc w:val="both"/>
        <w:rPr>
          <w:rFonts w:ascii="Tahoma" w:hAnsi="Tahoma" w:cs="Tahoma"/>
        </w:rPr>
      </w:pPr>
    </w:p>
    <w:p w:rsidR="0050765E" w:rsidRPr="0050765E" w:rsidRDefault="0050765E" w:rsidP="0050765E">
      <w:pPr>
        <w:keepNext/>
        <w:tabs>
          <w:tab w:val="left" w:pos="284"/>
        </w:tabs>
        <w:jc w:val="both"/>
        <w:rPr>
          <w:rFonts w:ascii="Tahoma" w:hAnsi="Tahoma" w:cs="Tahoma"/>
        </w:rPr>
      </w:pPr>
      <w:r w:rsidRPr="0050765E">
        <w:rPr>
          <w:rFonts w:ascii="Tahoma" w:hAnsi="Tahoma" w:cs="Tahoma"/>
        </w:rPr>
        <w:tab/>
        <w:t>a) distribucijskega omrežja zemeljskega plina (glavni in priključni plinovodi) v skupni dolžini glavnih plinovodov _______________ metrov;</w:t>
      </w:r>
    </w:p>
    <w:p w:rsidR="0050765E" w:rsidRPr="0050765E" w:rsidRDefault="0050765E" w:rsidP="0050765E">
      <w:pPr>
        <w:keepNext/>
        <w:tabs>
          <w:tab w:val="left" w:pos="284"/>
        </w:tabs>
        <w:jc w:val="both"/>
        <w:rPr>
          <w:rFonts w:ascii="Tahoma" w:hAnsi="Tahoma" w:cs="Tahoma"/>
        </w:rPr>
      </w:pPr>
    </w:p>
    <w:p w:rsidR="0050765E" w:rsidRPr="0050765E" w:rsidRDefault="0050765E" w:rsidP="0050765E">
      <w:pPr>
        <w:keepNext/>
        <w:tabs>
          <w:tab w:val="left" w:pos="284"/>
        </w:tabs>
        <w:jc w:val="both"/>
        <w:rPr>
          <w:rFonts w:ascii="Tahoma" w:hAnsi="Tahoma" w:cs="Tahoma"/>
        </w:rPr>
      </w:pPr>
      <w:r w:rsidRPr="0050765E">
        <w:rPr>
          <w:rFonts w:ascii="Tahoma" w:hAnsi="Tahoma" w:cs="Tahoma"/>
        </w:rPr>
        <w:tab/>
        <w:t>b) javnega vodovoda v skupni dolžini ______________metrov;</w:t>
      </w:r>
    </w:p>
    <w:p w:rsidR="0050765E" w:rsidRPr="0050765E" w:rsidRDefault="0050765E" w:rsidP="0050765E">
      <w:pPr>
        <w:keepNext/>
        <w:tabs>
          <w:tab w:val="left" w:pos="284"/>
        </w:tabs>
        <w:jc w:val="both"/>
        <w:rPr>
          <w:rFonts w:ascii="Tahoma" w:hAnsi="Tahoma" w:cs="Tahoma"/>
        </w:rPr>
      </w:pPr>
    </w:p>
    <w:p w:rsidR="0050765E" w:rsidRPr="0050765E" w:rsidRDefault="0050765E" w:rsidP="0050765E">
      <w:pPr>
        <w:keepNext/>
        <w:tabs>
          <w:tab w:val="left" w:pos="284"/>
        </w:tabs>
        <w:jc w:val="both"/>
        <w:rPr>
          <w:rFonts w:ascii="Tahoma" w:hAnsi="Tahoma" w:cs="Tahoma"/>
        </w:rPr>
      </w:pPr>
      <w:r w:rsidRPr="0050765E">
        <w:rPr>
          <w:rFonts w:ascii="Tahoma" w:hAnsi="Tahoma" w:cs="Tahoma"/>
        </w:rPr>
        <w:tab/>
        <w:t>c) kanalizacijskega omrežja v skupni dolžini __________________metrov.</w:t>
      </w:r>
    </w:p>
    <w:p w:rsidR="0050765E" w:rsidRPr="0050765E" w:rsidRDefault="0050765E" w:rsidP="0050765E">
      <w:pPr>
        <w:keepNext/>
        <w:tabs>
          <w:tab w:val="left" w:pos="284"/>
        </w:tabs>
        <w:jc w:val="both"/>
        <w:rPr>
          <w:rFonts w:ascii="Tahoma" w:hAnsi="Tahoma" w:cs="Tahoma"/>
        </w:rPr>
      </w:pPr>
    </w:p>
    <w:p w:rsidR="0050765E" w:rsidRPr="0050765E" w:rsidRDefault="0050765E" w:rsidP="0050765E">
      <w:pPr>
        <w:keepNext/>
        <w:tabs>
          <w:tab w:val="left" w:pos="284"/>
        </w:tabs>
        <w:jc w:val="both"/>
        <w:rPr>
          <w:rFonts w:ascii="Tahoma" w:hAnsi="Tahoma" w:cs="Tahoma"/>
        </w:rPr>
      </w:pPr>
      <w:r w:rsidRPr="0050765E">
        <w:rPr>
          <w:rFonts w:ascii="Tahoma" w:hAnsi="Tahoma" w:cs="Tahoma"/>
        </w:rPr>
        <w:tab/>
        <w:t>(ustrezno obkrožite in izpolnite!)</w:t>
      </w: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r w:rsidRPr="005C19D2">
        <w:rPr>
          <w:rFonts w:ascii="Tahoma" w:hAnsi="Tahoma" w:cs="Tahoma"/>
        </w:rPr>
        <w:t>Referenčni posel se šteje za dokončanega z dnem podpisa Zapisnika o sprejemu in izročitvi izvedenih del, brez kakršnihkoli dodatnih ugotovitev.</w:t>
      </w: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r w:rsidRPr="005C19D2">
        <w:rPr>
          <w:rFonts w:ascii="Tahoma" w:hAnsi="Tahoma" w:cs="Tahoma"/>
        </w:rPr>
        <w:t>Kontaktna oseba:______________________</w:t>
      </w:r>
    </w:p>
    <w:p w:rsidR="005C19D2" w:rsidRDefault="005C19D2" w:rsidP="005C19D2">
      <w:pPr>
        <w:keepNext/>
        <w:tabs>
          <w:tab w:val="left" w:pos="284"/>
        </w:tabs>
        <w:jc w:val="both"/>
        <w:rPr>
          <w:rFonts w:ascii="Tahoma" w:hAnsi="Tahoma" w:cs="Tahoma"/>
        </w:rPr>
      </w:pPr>
    </w:p>
    <w:p w:rsidR="00B669EC" w:rsidRDefault="00B669EC" w:rsidP="005C19D2">
      <w:pPr>
        <w:keepNext/>
        <w:tabs>
          <w:tab w:val="left" w:pos="284"/>
        </w:tabs>
        <w:jc w:val="both"/>
        <w:rPr>
          <w:rFonts w:ascii="Tahoma" w:hAnsi="Tahoma" w:cs="Tahoma"/>
        </w:rPr>
      </w:pPr>
      <w:r>
        <w:rPr>
          <w:rFonts w:ascii="Tahoma" w:hAnsi="Tahoma" w:cs="Tahoma"/>
        </w:rPr>
        <w:t>e-pošta: _____________________________</w:t>
      </w:r>
    </w:p>
    <w:p w:rsidR="00B669EC" w:rsidRPr="005C19D2" w:rsidRDefault="00B669EC"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r w:rsidRPr="005C19D2">
        <w:rPr>
          <w:rFonts w:ascii="Tahoma" w:hAnsi="Tahoma" w:cs="Tahoma"/>
        </w:rPr>
        <w:t>Tel. in GSM št.: _______________________</w:t>
      </w: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r w:rsidRPr="005C19D2">
        <w:rPr>
          <w:rFonts w:ascii="Tahoma" w:hAnsi="Tahoma" w:cs="Tahoma"/>
        </w:rPr>
        <w:t>Kraj in datum: _____________________</w:t>
      </w: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p>
    <w:p w:rsidR="005C19D2" w:rsidRPr="005C19D2" w:rsidRDefault="005C19D2" w:rsidP="005C19D2">
      <w:pPr>
        <w:keepNext/>
        <w:tabs>
          <w:tab w:val="left" w:pos="284"/>
        </w:tabs>
        <w:jc w:val="both"/>
        <w:rPr>
          <w:rFonts w:ascii="Tahoma" w:hAnsi="Tahoma" w:cs="Tahoma"/>
        </w:rPr>
      </w:pPr>
    </w:p>
    <w:p w:rsidR="005C19D2" w:rsidRPr="005C19D2" w:rsidRDefault="0050765E" w:rsidP="0050765E">
      <w:pPr>
        <w:keepNext/>
        <w:tabs>
          <w:tab w:val="left" w:pos="5103"/>
        </w:tabs>
        <w:jc w:val="both"/>
        <w:rPr>
          <w:rFonts w:ascii="Tahoma" w:hAnsi="Tahoma" w:cs="Tahoma"/>
        </w:rPr>
      </w:pPr>
      <w:r>
        <w:rPr>
          <w:rFonts w:ascii="Tahoma" w:hAnsi="Tahoma" w:cs="Tahoma"/>
        </w:rPr>
        <w:tab/>
      </w:r>
      <w:r w:rsidR="005C19D2" w:rsidRPr="005C19D2">
        <w:rPr>
          <w:rFonts w:ascii="Tahoma" w:hAnsi="Tahoma" w:cs="Tahoma"/>
        </w:rPr>
        <w:t>______________________________</w:t>
      </w:r>
      <w:r>
        <w:rPr>
          <w:rFonts w:ascii="Tahoma" w:hAnsi="Tahoma" w:cs="Tahoma"/>
        </w:rPr>
        <w:t>_____</w:t>
      </w:r>
    </w:p>
    <w:p w:rsidR="005C19D2" w:rsidRDefault="0050765E" w:rsidP="0050765E">
      <w:pPr>
        <w:keepNext/>
        <w:tabs>
          <w:tab w:val="left" w:pos="4820"/>
        </w:tabs>
        <w:jc w:val="both"/>
        <w:rPr>
          <w:rFonts w:ascii="Tahoma" w:hAnsi="Tahoma" w:cs="Tahoma"/>
        </w:rPr>
      </w:pPr>
      <w:r>
        <w:rPr>
          <w:rFonts w:ascii="Tahoma" w:hAnsi="Tahoma" w:cs="Tahoma"/>
        </w:rPr>
        <w:tab/>
      </w:r>
      <w:r w:rsidR="005C19D2" w:rsidRPr="005C19D2">
        <w:rPr>
          <w:rFonts w:ascii="Tahoma" w:hAnsi="Tahoma" w:cs="Tahoma"/>
        </w:rPr>
        <w:t>(Žig, naziv in podpis odgovorne osebe investitorja)</w:t>
      </w:r>
    </w:p>
    <w:p w:rsidR="00065463" w:rsidRDefault="00065463" w:rsidP="00421701">
      <w:pPr>
        <w:keepNext/>
        <w:tabs>
          <w:tab w:val="left" w:pos="284"/>
        </w:tabs>
        <w:jc w:val="both"/>
        <w:rPr>
          <w:rFonts w:ascii="Tahoma" w:hAnsi="Tahoma" w:cs="Tahoma"/>
        </w:rPr>
      </w:pPr>
    </w:p>
    <w:p w:rsidR="0050765E" w:rsidRPr="00025192" w:rsidRDefault="0050765E" w:rsidP="00421701">
      <w:pPr>
        <w:keepNext/>
        <w:tabs>
          <w:tab w:val="left" w:pos="284"/>
        </w:tab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D145D" w:rsidRPr="008D145D" w:rsidTr="005B6669">
        <w:tc>
          <w:tcPr>
            <w:tcW w:w="9568" w:type="dxa"/>
            <w:tcBorders>
              <w:top w:val="single" w:sz="4" w:space="0" w:color="auto"/>
              <w:bottom w:val="single" w:sz="4" w:space="0" w:color="auto"/>
            </w:tcBorders>
          </w:tcPr>
          <w:p w:rsidR="005B6669" w:rsidRPr="00F80AA9" w:rsidRDefault="005B6669" w:rsidP="001C722F">
            <w:pPr>
              <w:keepNext/>
              <w:jc w:val="both"/>
              <w:rPr>
                <w:rFonts w:ascii="Tahoma" w:hAnsi="Tahoma" w:cs="Tahoma"/>
              </w:rPr>
            </w:pPr>
            <w:r w:rsidRPr="00F80AA9">
              <w:rPr>
                <w:rFonts w:ascii="Tahoma" w:hAnsi="Tahoma" w:cs="Tahoma"/>
              </w:rPr>
              <w:br w:type="page"/>
            </w:r>
            <w:r w:rsidRPr="00F80AA9">
              <w:rPr>
                <w:rFonts w:ascii="Tahoma" w:hAnsi="Tahoma" w:cs="Tahoma"/>
              </w:rPr>
              <w:br w:type="page"/>
            </w:r>
            <w:r w:rsidRPr="00F80AA9">
              <w:rPr>
                <w:rFonts w:ascii="Tahoma" w:hAnsi="Tahoma" w:cs="Tahoma"/>
              </w:rPr>
              <w:br w:type="page"/>
            </w:r>
            <w:r w:rsidRPr="00067608">
              <w:rPr>
                <w:rFonts w:ascii="Tahoma" w:hAnsi="Tahoma" w:cs="Tahoma"/>
              </w:rPr>
              <w:t>KADROVSKA STRUKTURA</w:t>
            </w:r>
          </w:p>
        </w:tc>
      </w:tr>
    </w:tbl>
    <w:p w:rsidR="00152078" w:rsidRDefault="00152078" w:rsidP="009B4E4E">
      <w:pPr>
        <w:keepNext/>
        <w:jc w:val="both"/>
        <w:rPr>
          <w:rFonts w:ascii="Tahoma" w:hAnsi="Tahoma" w:cs="Tahoma"/>
        </w:rPr>
      </w:pPr>
    </w:p>
    <w:p w:rsidR="00A7240B" w:rsidRPr="00137BF0" w:rsidRDefault="00A7240B" w:rsidP="009B4E4E">
      <w:pPr>
        <w:keepNext/>
        <w:jc w:val="both"/>
        <w:rPr>
          <w:rFonts w:ascii="Tahoma" w:hAnsi="Tahoma" w:cs="Tahoma"/>
        </w:rPr>
      </w:pPr>
    </w:p>
    <w:p w:rsidR="00F44583" w:rsidRPr="00067608" w:rsidRDefault="00EC3B37" w:rsidP="00F44583">
      <w:pPr>
        <w:jc w:val="center"/>
        <w:rPr>
          <w:rFonts w:ascii="Tahoma" w:hAnsi="Tahoma" w:cs="Tahoma"/>
          <w:b/>
        </w:rPr>
      </w:pPr>
      <w:r w:rsidRPr="003F4CA6">
        <w:rPr>
          <w:rFonts w:ascii="Tahoma" w:hAnsi="Tahoma" w:cs="Tahoma"/>
          <w:b/>
        </w:rPr>
        <w:t xml:space="preserve">Javno naročilo: </w:t>
      </w:r>
      <w:r w:rsidR="00B31063" w:rsidRPr="003F4CA6">
        <w:rPr>
          <w:rFonts w:ascii="Tahoma" w:hAnsi="Tahoma" w:cs="Tahoma"/>
          <w:b/>
        </w:rPr>
        <w:t>JPE-SIR-200/19</w:t>
      </w:r>
      <w:r w:rsidRPr="003F4CA6">
        <w:rPr>
          <w:rFonts w:ascii="Tahoma" w:hAnsi="Tahoma" w:cs="Tahoma"/>
        </w:rPr>
        <w:t xml:space="preserve"> </w:t>
      </w:r>
      <w:r w:rsidR="00F44583" w:rsidRPr="00067608">
        <w:rPr>
          <w:rFonts w:ascii="Tahoma" w:hAnsi="Tahoma" w:cs="Tahoma"/>
          <w:b/>
        </w:rPr>
        <w:t xml:space="preserve">Izvedba gradbenih del: 30II-831-000 Gradnja plinovoda Škofljica </w:t>
      </w:r>
      <w:r w:rsidR="003F4CA6">
        <w:rPr>
          <w:rFonts w:ascii="Tahoma" w:hAnsi="Tahoma" w:cs="Tahoma"/>
          <w:b/>
        </w:rPr>
        <w:t>–</w:t>
      </w:r>
      <w:r w:rsidR="00F44583" w:rsidRPr="00067608">
        <w:rPr>
          <w:rFonts w:ascii="Tahoma" w:hAnsi="Tahoma" w:cs="Tahoma"/>
          <w:b/>
        </w:rPr>
        <w:t xml:space="preserve"> Grosuplje</w:t>
      </w:r>
      <w:r w:rsidR="003F4CA6">
        <w:rPr>
          <w:rFonts w:ascii="Tahoma" w:hAnsi="Tahoma" w:cs="Tahoma"/>
          <w:b/>
        </w:rPr>
        <w:t>,</w:t>
      </w:r>
      <w:r w:rsidR="00F44583" w:rsidRPr="00067608">
        <w:rPr>
          <w:rFonts w:ascii="Tahoma" w:hAnsi="Tahoma" w:cs="Tahoma"/>
          <w:b/>
        </w:rPr>
        <w:t xml:space="preserve"> 2. faza</w:t>
      </w:r>
    </w:p>
    <w:p w:rsidR="001B4E2B" w:rsidRPr="00137BF0" w:rsidRDefault="001B4E2B" w:rsidP="009B4E4E">
      <w:pPr>
        <w:keepNext/>
        <w:jc w:val="both"/>
        <w:rPr>
          <w:rFonts w:ascii="Tahoma" w:hAnsi="Tahoma" w:cs="Tahoma"/>
          <w:b/>
        </w:rPr>
      </w:pPr>
    </w:p>
    <w:p w:rsidR="00B95A06" w:rsidRDefault="00B95A06" w:rsidP="00B95A06">
      <w:pPr>
        <w:keepNext/>
        <w:jc w:val="both"/>
        <w:rPr>
          <w:rFonts w:ascii="Tahoma" w:hAnsi="Tahoma" w:cs="Tahoma"/>
        </w:rPr>
      </w:pPr>
    </w:p>
    <w:p w:rsidR="00A7240B" w:rsidRPr="00B95A06" w:rsidRDefault="00A7240B" w:rsidP="00B95A06">
      <w:pPr>
        <w:keepNext/>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4253"/>
      </w:tblGrid>
      <w:tr w:rsidR="00B95A06" w:rsidRPr="00B95A06" w:rsidTr="00D6246F">
        <w:tc>
          <w:tcPr>
            <w:tcW w:w="534" w:type="dxa"/>
          </w:tcPr>
          <w:p w:rsidR="00B95A06" w:rsidRPr="00B95A06" w:rsidRDefault="00B95A06" w:rsidP="00B95A06">
            <w:pPr>
              <w:keepNext/>
              <w:jc w:val="both"/>
              <w:rPr>
                <w:rFonts w:ascii="Tahoma" w:hAnsi="Tahoma" w:cs="Tahoma"/>
              </w:rPr>
            </w:pPr>
          </w:p>
        </w:tc>
        <w:tc>
          <w:tcPr>
            <w:tcW w:w="4819" w:type="dxa"/>
          </w:tcPr>
          <w:p w:rsidR="00B95A06" w:rsidRPr="00B95A06" w:rsidRDefault="00B95A06" w:rsidP="00B95A06">
            <w:pPr>
              <w:keepNext/>
              <w:jc w:val="both"/>
              <w:rPr>
                <w:rFonts w:ascii="Tahoma" w:hAnsi="Tahoma" w:cs="Tahoma"/>
              </w:rPr>
            </w:pPr>
            <w:r w:rsidRPr="00B95A06">
              <w:rPr>
                <w:rFonts w:ascii="Tahoma" w:hAnsi="Tahoma" w:cs="Tahoma"/>
              </w:rPr>
              <w:t>Funkcija</w:t>
            </w:r>
          </w:p>
          <w:p w:rsidR="00B95A06" w:rsidRPr="00B95A06" w:rsidRDefault="00B95A06" w:rsidP="00B95A06">
            <w:pPr>
              <w:keepNext/>
              <w:jc w:val="both"/>
              <w:rPr>
                <w:rFonts w:ascii="Tahoma" w:hAnsi="Tahoma" w:cs="Tahoma"/>
              </w:rPr>
            </w:pPr>
          </w:p>
        </w:tc>
        <w:tc>
          <w:tcPr>
            <w:tcW w:w="4253" w:type="dxa"/>
          </w:tcPr>
          <w:p w:rsidR="00B95A06" w:rsidRPr="00B95A06" w:rsidRDefault="00B95A06" w:rsidP="00B95A06">
            <w:pPr>
              <w:keepNext/>
              <w:rPr>
                <w:rFonts w:ascii="Tahoma" w:hAnsi="Tahoma" w:cs="Tahoma"/>
              </w:rPr>
            </w:pPr>
            <w:r w:rsidRPr="00B95A06">
              <w:rPr>
                <w:rFonts w:ascii="Tahoma" w:hAnsi="Tahoma" w:cs="Tahoma"/>
              </w:rPr>
              <w:t xml:space="preserve">Ime, priimek, strokovna izobrazba, </w:t>
            </w:r>
            <w:r w:rsidR="00D6246F">
              <w:rPr>
                <w:rFonts w:ascii="Tahoma" w:hAnsi="Tahoma" w:cs="Tahoma"/>
              </w:rPr>
              <w:br/>
            </w:r>
            <w:r w:rsidRPr="00B95A06">
              <w:rPr>
                <w:rFonts w:ascii="Tahoma" w:hAnsi="Tahoma" w:cs="Tahoma"/>
              </w:rPr>
              <w:t>št. potrdila / certifikata</w:t>
            </w:r>
          </w:p>
        </w:tc>
      </w:tr>
      <w:tr w:rsidR="00DF27AD" w:rsidRPr="00B95A06" w:rsidTr="00D6246F">
        <w:tc>
          <w:tcPr>
            <w:tcW w:w="534" w:type="dxa"/>
          </w:tcPr>
          <w:p w:rsidR="00DF27AD" w:rsidRPr="00B95A06" w:rsidRDefault="00DF27AD" w:rsidP="000C059B">
            <w:pPr>
              <w:keepNext/>
              <w:jc w:val="both"/>
              <w:rPr>
                <w:rFonts w:ascii="Tahoma" w:hAnsi="Tahoma" w:cs="Tahoma"/>
              </w:rPr>
            </w:pPr>
          </w:p>
          <w:p w:rsidR="00DF27AD" w:rsidRPr="00B95A06" w:rsidRDefault="00DF27AD" w:rsidP="000C059B">
            <w:pPr>
              <w:keepNext/>
              <w:jc w:val="both"/>
              <w:rPr>
                <w:rFonts w:ascii="Tahoma" w:hAnsi="Tahoma" w:cs="Tahoma"/>
              </w:rPr>
            </w:pPr>
            <w:r w:rsidRPr="00B95A06">
              <w:rPr>
                <w:rFonts w:ascii="Tahoma" w:hAnsi="Tahoma" w:cs="Tahoma"/>
              </w:rPr>
              <w:t>1.</w:t>
            </w:r>
          </w:p>
        </w:tc>
        <w:tc>
          <w:tcPr>
            <w:tcW w:w="4819" w:type="dxa"/>
          </w:tcPr>
          <w:p w:rsidR="00DF27AD" w:rsidRPr="00B95A06" w:rsidRDefault="00DF27AD" w:rsidP="00A7304F">
            <w:pPr>
              <w:keepNext/>
              <w:jc w:val="both"/>
              <w:rPr>
                <w:rFonts w:ascii="Tahoma" w:hAnsi="Tahoma" w:cs="Tahoma"/>
                <w:highlight w:val="yellow"/>
              </w:rPr>
            </w:pPr>
          </w:p>
          <w:p w:rsidR="00DF27AD" w:rsidRPr="00B95A06" w:rsidRDefault="00DF27AD" w:rsidP="00A7304F">
            <w:pPr>
              <w:keepNext/>
              <w:jc w:val="both"/>
              <w:rPr>
                <w:rFonts w:ascii="Tahoma" w:hAnsi="Tahoma" w:cs="Tahoma"/>
              </w:rPr>
            </w:pPr>
            <w:r w:rsidRPr="00B95A06">
              <w:rPr>
                <w:rFonts w:ascii="Tahoma" w:hAnsi="Tahoma" w:cs="Tahoma"/>
              </w:rPr>
              <w:t>Vodja del</w:t>
            </w:r>
            <w:r>
              <w:rPr>
                <w:rFonts w:ascii="Tahoma" w:hAnsi="Tahoma" w:cs="Tahoma"/>
              </w:rPr>
              <w:t xml:space="preserve"> </w:t>
            </w:r>
          </w:p>
          <w:p w:rsidR="00DF27AD" w:rsidRPr="00B95A06" w:rsidRDefault="00DF27AD" w:rsidP="00A7304F">
            <w:pPr>
              <w:keepNext/>
              <w:jc w:val="both"/>
              <w:rPr>
                <w:rFonts w:ascii="Tahoma" w:hAnsi="Tahoma" w:cs="Tahoma"/>
              </w:rPr>
            </w:pPr>
          </w:p>
        </w:tc>
        <w:tc>
          <w:tcPr>
            <w:tcW w:w="4253" w:type="dxa"/>
          </w:tcPr>
          <w:p w:rsidR="00DF27AD" w:rsidRPr="00B95A06" w:rsidRDefault="00DF27AD" w:rsidP="000C059B">
            <w:pPr>
              <w:keepNext/>
              <w:jc w:val="both"/>
              <w:rPr>
                <w:rFonts w:ascii="Tahoma" w:hAnsi="Tahoma" w:cs="Tahoma"/>
              </w:rPr>
            </w:pPr>
          </w:p>
        </w:tc>
      </w:tr>
    </w:tbl>
    <w:p w:rsidR="00B95A06" w:rsidRPr="00B95A06" w:rsidRDefault="00B95A06" w:rsidP="00B95A06">
      <w:pPr>
        <w:keepNext/>
        <w:tabs>
          <w:tab w:val="num" w:pos="360"/>
        </w:tabs>
        <w:jc w:val="both"/>
        <w:rPr>
          <w:rFonts w:ascii="Tahoma" w:hAnsi="Tahoma" w:cs="Tahoma"/>
        </w:rPr>
      </w:pPr>
    </w:p>
    <w:p w:rsidR="00A7240B" w:rsidRDefault="00A7240B" w:rsidP="00B95A06">
      <w:pPr>
        <w:keepNext/>
        <w:tabs>
          <w:tab w:val="num" w:pos="360"/>
        </w:tabs>
        <w:jc w:val="both"/>
        <w:rPr>
          <w:rFonts w:ascii="Tahoma" w:hAnsi="Tahoma" w:cs="Tahoma"/>
        </w:rPr>
      </w:pPr>
    </w:p>
    <w:p w:rsidR="00B669EC" w:rsidRPr="00B95A06" w:rsidRDefault="00B669EC" w:rsidP="00B669EC">
      <w:pPr>
        <w:keepNext/>
        <w:tabs>
          <w:tab w:val="num" w:pos="360"/>
        </w:tabs>
        <w:jc w:val="both"/>
        <w:rPr>
          <w:rFonts w:ascii="Tahoma" w:hAnsi="Tahoma" w:cs="Tahoma"/>
          <w:b/>
        </w:rPr>
      </w:pPr>
      <w:r w:rsidRPr="00B95A06">
        <w:rPr>
          <w:rFonts w:ascii="Tahoma" w:hAnsi="Tahoma" w:cs="Tahoma"/>
        </w:rPr>
        <w:t>Ponudnik poleg izpolnjene tabele Kadrovska struktura predloži dokazila o izpolnjevanju pogoja za kadre, ki jih prijavlja, v skladu z določili točke 3.2.3.2 te razpisne dokumentacije.</w:t>
      </w:r>
    </w:p>
    <w:p w:rsidR="00B669EC" w:rsidRDefault="00B669EC" w:rsidP="00B95A06">
      <w:pPr>
        <w:keepNext/>
        <w:tabs>
          <w:tab w:val="num" w:pos="360"/>
        </w:tabs>
        <w:jc w:val="both"/>
        <w:rPr>
          <w:rFonts w:ascii="Tahoma" w:hAnsi="Tahoma" w:cs="Tahoma"/>
        </w:rPr>
      </w:pPr>
    </w:p>
    <w:p w:rsidR="00B669EC" w:rsidRDefault="00B669EC" w:rsidP="00B95A06">
      <w:pPr>
        <w:keepNext/>
        <w:tabs>
          <w:tab w:val="num" w:pos="360"/>
        </w:tabs>
        <w:jc w:val="both"/>
        <w:rPr>
          <w:rFonts w:ascii="Tahoma" w:hAnsi="Tahoma" w:cs="Tahoma"/>
        </w:rPr>
      </w:pPr>
    </w:p>
    <w:p w:rsidR="00B669EC" w:rsidRPr="00B95A06" w:rsidRDefault="00B669EC" w:rsidP="00B669EC">
      <w:pPr>
        <w:keepNext/>
        <w:jc w:val="both"/>
        <w:rPr>
          <w:rFonts w:ascii="Tahoma" w:hAnsi="Tahoma" w:cs="Tahoma"/>
          <w:b/>
        </w:rPr>
      </w:pPr>
    </w:p>
    <w:p w:rsidR="00B669EC" w:rsidRPr="00B95A06" w:rsidRDefault="00B669EC" w:rsidP="00B669EC">
      <w:pPr>
        <w:jc w:val="both"/>
        <w:outlineLvl w:val="0"/>
        <w:rPr>
          <w:rFonts w:ascii="Tahoma" w:hAnsi="Tahoma" w:cs="Tahoma"/>
        </w:rPr>
      </w:pPr>
      <w:r w:rsidRPr="00B95A06">
        <w:rPr>
          <w:rFonts w:ascii="Tahoma" w:hAnsi="Tahoma" w:cs="Tahoma"/>
        </w:rPr>
        <w:t>Kraj in datum: __________________________</w:t>
      </w:r>
    </w:p>
    <w:p w:rsidR="00B669EC" w:rsidRDefault="00B669EC" w:rsidP="00B669EC">
      <w:pPr>
        <w:tabs>
          <w:tab w:val="left" w:pos="357"/>
        </w:tabs>
        <w:ind w:left="357"/>
        <w:jc w:val="both"/>
        <w:rPr>
          <w:rFonts w:ascii="Tahoma" w:hAnsi="Tahoma" w:cs="Tahoma"/>
        </w:rPr>
      </w:pPr>
    </w:p>
    <w:p w:rsidR="00B669EC" w:rsidRPr="00B95A06" w:rsidRDefault="00B669EC" w:rsidP="00B669EC">
      <w:pPr>
        <w:tabs>
          <w:tab w:val="left" w:pos="357"/>
        </w:tabs>
        <w:ind w:left="357"/>
        <w:jc w:val="both"/>
        <w:rPr>
          <w:rFonts w:ascii="Tahoma" w:hAnsi="Tahoma" w:cs="Tahoma"/>
        </w:rPr>
      </w:pP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r>
      <w:r>
        <w:rPr>
          <w:rFonts w:ascii="Tahoma" w:hAnsi="Tahoma" w:cs="Tahoma"/>
        </w:rPr>
        <w:tab/>
        <w:t>_______</w:t>
      </w:r>
      <w:r w:rsidRPr="00B95A06">
        <w:rPr>
          <w:rFonts w:ascii="Tahoma" w:hAnsi="Tahoma" w:cs="Tahoma"/>
        </w:rPr>
        <w:t>________________________</w:t>
      </w:r>
    </w:p>
    <w:p w:rsidR="00B669EC" w:rsidRPr="00B95A06" w:rsidRDefault="00B669EC" w:rsidP="00B669EC">
      <w:pPr>
        <w:tabs>
          <w:tab w:val="left" w:pos="357"/>
        </w:tabs>
        <w:ind w:left="357"/>
        <w:jc w:val="both"/>
        <w:rPr>
          <w:rFonts w:ascii="Tahoma" w:hAnsi="Tahoma" w:cs="Tahoma"/>
        </w:rPr>
      </w:pP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t>(naziv ponudnika)</w:t>
      </w:r>
    </w:p>
    <w:p w:rsidR="00B669EC" w:rsidRDefault="00B669EC" w:rsidP="00B669EC">
      <w:pPr>
        <w:tabs>
          <w:tab w:val="left" w:pos="357"/>
        </w:tabs>
        <w:ind w:left="357"/>
        <w:jc w:val="both"/>
        <w:rPr>
          <w:rFonts w:ascii="Tahoma" w:hAnsi="Tahoma" w:cs="Tahoma"/>
        </w:rPr>
      </w:pPr>
    </w:p>
    <w:p w:rsidR="00B669EC" w:rsidRPr="00B95A06" w:rsidRDefault="00B669EC" w:rsidP="00B669EC">
      <w:pPr>
        <w:tabs>
          <w:tab w:val="left" w:pos="357"/>
        </w:tabs>
        <w:ind w:left="357"/>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95A06">
        <w:rPr>
          <w:rFonts w:ascii="Tahoma" w:hAnsi="Tahoma" w:cs="Tahoma"/>
        </w:rPr>
        <w:t>__</w:t>
      </w:r>
      <w:r>
        <w:rPr>
          <w:rFonts w:ascii="Tahoma" w:hAnsi="Tahoma" w:cs="Tahoma"/>
        </w:rPr>
        <w:t>___</w:t>
      </w:r>
      <w:r w:rsidRPr="00B95A06">
        <w:rPr>
          <w:rFonts w:ascii="Tahoma" w:hAnsi="Tahoma" w:cs="Tahoma"/>
        </w:rPr>
        <w:t>______</w:t>
      </w:r>
      <w:r>
        <w:rPr>
          <w:rFonts w:ascii="Tahoma" w:hAnsi="Tahoma" w:cs="Tahoma"/>
        </w:rPr>
        <w:t>____</w:t>
      </w:r>
      <w:r w:rsidRPr="00B95A06">
        <w:rPr>
          <w:rFonts w:ascii="Tahoma" w:hAnsi="Tahoma" w:cs="Tahoma"/>
        </w:rPr>
        <w:t>________________</w:t>
      </w:r>
    </w:p>
    <w:p w:rsidR="00B669EC" w:rsidRDefault="00B669EC" w:rsidP="00B669EC">
      <w:pPr>
        <w:tabs>
          <w:tab w:val="left" w:pos="357"/>
        </w:tabs>
        <w:ind w:left="357"/>
        <w:jc w:val="both"/>
        <w:rPr>
          <w:rFonts w:ascii="Tahoma" w:hAnsi="Tahoma" w:cs="Tahoma"/>
        </w:rPr>
      </w:pP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r>
      <w:r w:rsidRPr="00B95A06">
        <w:rPr>
          <w:rFonts w:ascii="Tahoma" w:hAnsi="Tahoma" w:cs="Tahoma"/>
        </w:rPr>
        <w:tab/>
        <w:t>(ime in priimek ter podpis odgovorne osebe)</w:t>
      </w:r>
    </w:p>
    <w:p w:rsidR="00B669EC" w:rsidRDefault="00B669EC" w:rsidP="00B669EC">
      <w:pPr>
        <w:tabs>
          <w:tab w:val="left" w:pos="357"/>
        </w:tabs>
        <w:ind w:left="357"/>
        <w:jc w:val="both"/>
        <w:rPr>
          <w:rFonts w:ascii="Tahoma" w:hAnsi="Tahoma" w:cs="Tahoma"/>
        </w:rPr>
      </w:pPr>
    </w:p>
    <w:p w:rsidR="00B669EC" w:rsidRDefault="00B669EC" w:rsidP="00B669EC">
      <w:pPr>
        <w:tabs>
          <w:tab w:val="left" w:pos="357"/>
        </w:tabs>
        <w:ind w:left="357"/>
        <w:jc w:val="both"/>
        <w:rPr>
          <w:rFonts w:ascii="Tahoma" w:hAnsi="Tahoma" w:cs="Tahoma"/>
        </w:rPr>
      </w:pPr>
    </w:p>
    <w:p w:rsidR="00B669EC" w:rsidRDefault="00B669EC" w:rsidP="00B669EC">
      <w:pPr>
        <w:tabs>
          <w:tab w:val="left" w:pos="357"/>
        </w:tabs>
        <w:ind w:left="357"/>
        <w:jc w:val="both"/>
        <w:rPr>
          <w:rFonts w:ascii="Tahoma" w:hAnsi="Tahoma" w:cs="Tahoma"/>
        </w:rPr>
      </w:pPr>
      <w:r>
        <w:rPr>
          <w:rFonts w:ascii="Tahoma" w:hAnsi="Tahoma" w:cs="Tahoma"/>
        </w:rPr>
        <w:br w:type="page"/>
      </w:r>
    </w:p>
    <w:p w:rsidR="00A7240B" w:rsidRPr="00025192" w:rsidRDefault="00A7240B" w:rsidP="00A7240B">
      <w:pPr>
        <w:keepNext/>
        <w:keepLines/>
        <w:tabs>
          <w:tab w:val="left" w:pos="284"/>
        </w:tabs>
        <w:jc w:val="both"/>
        <w:rPr>
          <w:rFonts w:ascii="Tahoma" w:hAnsi="Tahoma" w:cs="Tahoma"/>
          <w:i/>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685"/>
      </w:tblGrid>
      <w:tr w:rsidR="005B6669" w:rsidRPr="004B1066" w:rsidTr="005B6669">
        <w:tc>
          <w:tcPr>
            <w:tcW w:w="599" w:type="dxa"/>
            <w:tcBorders>
              <w:right w:val="nil"/>
            </w:tcBorders>
          </w:tcPr>
          <w:p w:rsidR="005B6669" w:rsidRPr="004B1066" w:rsidRDefault="005B6669" w:rsidP="004B1066">
            <w:pPr>
              <w:keepNext/>
              <w:tabs>
                <w:tab w:val="left" w:pos="284"/>
              </w:tabs>
              <w:jc w:val="both"/>
              <w:rPr>
                <w:rFonts w:ascii="Tahoma" w:hAnsi="Tahoma" w:cs="Tahoma"/>
              </w:rPr>
            </w:pPr>
          </w:p>
        </w:tc>
        <w:tc>
          <w:tcPr>
            <w:tcW w:w="8685" w:type="dxa"/>
            <w:tcBorders>
              <w:left w:val="nil"/>
            </w:tcBorders>
          </w:tcPr>
          <w:p w:rsidR="005B6669" w:rsidRPr="004B1066" w:rsidRDefault="005B6669" w:rsidP="004B1066">
            <w:pPr>
              <w:keepNext/>
              <w:tabs>
                <w:tab w:val="left" w:pos="284"/>
              </w:tabs>
              <w:jc w:val="both"/>
              <w:rPr>
                <w:rFonts w:ascii="Tahoma" w:hAnsi="Tahoma" w:cs="Tahoma"/>
              </w:rPr>
            </w:pPr>
            <w:r w:rsidRPr="004B1066">
              <w:rPr>
                <w:rFonts w:ascii="Tahoma" w:hAnsi="Tahoma" w:cs="Tahoma"/>
              </w:rPr>
              <w:t>POOBLASTILO ZA PRIDOBITEV POTRDILA IZ KAZENSKE EVIDENCE – ZA PRAVNE OSEBE</w:t>
            </w:r>
          </w:p>
        </w:tc>
      </w:tr>
    </w:tbl>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b/>
        </w:rPr>
      </w:pPr>
      <w:r w:rsidRPr="004B1066">
        <w:rPr>
          <w:rFonts w:ascii="Tahoma" w:hAnsi="Tahoma" w:cs="Tahoma"/>
          <w:b/>
        </w:rPr>
        <w:t>POOBLASTILO ZA PRIDOBITEV POTRDILA IZ KAZENSKE EVIDENCE – ZA PRAVNE OSEBE</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b/>
        </w:rPr>
        <w:t>__________________________</w:t>
      </w:r>
      <w:r w:rsidRPr="004B1066">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B31063">
        <w:rPr>
          <w:rFonts w:ascii="Tahoma" w:hAnsi="Tahoma" w:cs="Tahoma"/>
        </w:rPr>
        <w:t>JPE-SIR-200/19</w:t>
      </w:r>
      <w:r w:rsidRPr="004B1066">
        <w:rPr>
          <w:rFonts w:ascii="Tahoma" w:hAnsi="Tahoma" w:cs="Tahoma"/>
        </w:rPr>
        <w:t xml:space="preserve"> </w:t>
      </w:r>
      <w:r w:rsidR="009E5350" w:rsidRPr="000C4B12">
        <w:rPr>
          <w:rFonts w:ascii="Tahoma" w:hAnsi="Tahoma" w:cs="Tahoma"/>
          <w:b/>
        </w:rPr>
        <w:t>Izvedba gradbenih del: 30II-831-000 Gradnja plinovoda Škofljica - Grosuplje</w:t>
      </w:r>
      <w:r w:rsidR="003F4CA6">
        <w:rPr>
          <w:rFonts w:ascii="Tahoma" w:hAnsi="Tahoma" w:cs="Tahoma"/>
          <w:b/>
        </w:rPr>
        <w:t>,</w:t>
      </w:r>
      <w:r w:rsidR="009E5350" w:rsidRPr="000C4B12">
        <w:rPr>
          <w:rFonts w:ascii="Tahoma" w:hAnsi="Tahoma" w:cs="Tahoma"/>
          <w:b/>
        </w:rPr>
        <w:t xml:space="preserve"> 2. faza</w:t>
      </w:r>
      <w:r w:rsidRPr="004B1066">
        <w:rPr>
          <w:rFonts w:ascii="Tahoma" w:hAnsi="Tahoma" w:cs="Tahoma"/>
        </w:rPr>
        <w:t>, od Ministrstva za pravosodje pridobi potrdilo iz kazenske evidence.</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Podatki o pravni osebi:</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Polno ime podjetja</w:t>
      </w:r>
      <w:r w:rsidRPr="004B1066">
        <w:rPr>
          <w:rFonts w:ascii="Tahoma" w:hAnsi="Tahoma" w:cs="Tahoma"/>
        </w:rPr>
        <w:t>: 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Sedež podjetja</w:t>
      </w:r>
      <w:r w:rsidRPr="004B1066">
        <w:rPr>
          <w:rFonts w:ascii="Tahoma" w:hAnsi="Tahoma" w:cs="Tahoma"/>
        </w:rPr>
        <w:t>: 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Občina sedeža podjetja</w:t>
      </w:r>
      <w:r w:rsidRPr="004B1066">
        <w:rPr>
          <w:rFonts w:ascii="Tahoma" w:hAnsi="Tahoma" w:cs="Tahoma"/>
        </w:rPr>
        <w:t>: 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Številka vpisa v sodni register (št. vložka)</w:t>
      </w:r>
      <w:r w:rsidRPr="004B1066">
        <w:rPr>
          <w:rFonts w:ascii="Tahoma" w:hAnsi="Tahoma" w:cs="Tahoma"/>
        </w:rPr>
        <w:t>: 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Matična številka podjetja</w:t>
      </w:r>
      <w:r w:rsidRPr="004B1066">
        <w:rPr>
          <w:rFonts w:ascii="Tahoma" w:hAnsi="Tahoma" w:cs="Tahoma"/>
        </w:rPr>
        <w:t>: _________________________________________________________</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977"/>
        <w:gridCol w:w="2977"/>
      </w:tblGrid>
      <w:tr w:rsidR="004B1066" w:rsidRPr="004B1066" w:rsidTr="003F6F6B">
        <w:trPr>
          <w:trHeight w:val="235"/>
        </w:trPr>
        <w:tc>
          <w:tcPr>
            <w:tcW w:w="3402"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c>
          <w:tcPr>
            <w:tcW w:w="2977" w:type="dxa"/>
          </w:tcPr>
          <w:p w:rsidR="004B1066" w:rsidRPr="004B1066" w:rsidRDefault="004B1066" w:rsidP="004B1066">
            <w:pPr>
              <w:keepNext/>
              <w:tabs>
                <w:tab w:val="left" w:pos="284"/>
              </w:tabs>
              <w:jc w:val="both"/>
              <w:rPr>
                <w:rFonts w:ascii="Tahoma" w:hAnsi="Tahoma" w:cs="Tahoma"/>
              </w:rPr>
            </w:pPr>
          </w:p>
        </w:tc>
        <w:tc>
          <w:tcPr>
            <w:tcW w:w="2977"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r>
      <w:tr w:rsidR="004B1066" w:rsidRPr="004B1066" w:rsidTr="003F6F6B">
        <w:trPr>
          <w:trHeight w:val="235"/>
        </w:trPr>
        <w:tc>
          <w:tcPr>
            <w:tcW w:w="3402"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(kraj, datum)</w:t>
            </w:r>
          </w:p>
        </w:tc>
        <w:tc>
          <w:tcPr>
            <w:tcW w:w="2977" w:type="dxa"/>
          </w:tcPr>
          <w:p w:rsidR="004B1066" w:rsidRPr="004B1066" w:rsidRDefault="004B1066" w:rsidP="004B1066">
            <w:pPr>
              <w:keepNext/>
              <w:tabs>
                <w:tab w:val="left" w:pos="284"/>
              </w:tabs>
              <w:jc w:val="both"/>
              <w:rPr>
                <w:rFonts w:ascii="Tahoma" w:hAnsi="Tahoma" w:cs="Tahoma"/>
              </w:rPr>
            </w:pPr>
            <w:r w:rsidRPr="004B1066">
              <w:rPr>
                <w:rFonts w:ascii="Tahoma" w:hAnsi="Tahoma" w:cs="Tahoma"/>
              </w:rPr>
              <w:t>žig</w:t>
            </w:r>
          </w:p>
        </w:tc>
        <w:tc>
          <w:tcPr>
            <w:tcW w:w="2977"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(Naziv in podpis kandidata, partnerja, podizvajalca, subjekta)</w:t>
            </w:r>
          </w:p>
        </w:tc>
      </w:tr>
    </w:tbl>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b/>
          <w:i/>
        </w:rPr>
        <w:t>Navodilo:</w:t>
      </w:r>
      <w:r w:rsidRPr="004B1066">
        <w:rPr>
          <w:rFonts w:ascii="Tahoma" w:hAnsi="Tahoma" w:cs="Tahoma"/>
          <w:i/>
        </w:rPr>
        <w:t xml:space="preserve"> Obrazec izpolnijo VSI kandidatu, kandidati – partnerji (skupna prijava), nominirani podizvajalci in subjekti, katerih zmogljivosti uporablja kandidat.</w:t>
      </w: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827"/>
      </w:tblGrid>
      <w:tr w:rsidR="004B1066" w:rsidRPr="004B1066" w:rsidTr="003F6F6B">
        <w:tc>
          <w:tcPr>
            <w:tcW w:w="599" w:type="dxa"/>
            <w:tcBorders>
              <w:right w:val="nil"/>
            </w:tcBorders>
          </w:tcPr>
          <w:p w:rsidR="004B1066" w:rsidRPr="004B1066" w:rsidRDefault="004B1066" w:rsidP="004B1066">
            <w:pPr>
              <w:keepNext/>
              <w:tabs>
                <w:tab w:val="left" w:pos="284"/>
              </w:tabs>
              <w:jc w:val="both"/>
              <w:rPr>
                <w:rFonts w:ascii="Tahoma" w:hAnsi="Tahoma" w:cs="Tahoma"/>
              </w:rPr>
            </w:pPr>
          </w:p>
        </w:tc>
        <w:tc>
          <w:tcPr>
            <w:tcW w:w="8827" w:type="dxa"/>
            <w:tcBorders>
              <w:left w:val="nil"/>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POOBLASTILO ZA PRIDOBITEV POTRDILA IZ KAZENSKE EVIDENCE – ZA FIZIČNE OSEBE</w:t>
            </w:r>
          </w:p>
        </w:tc>
      </w:tr>
    </w:tbl>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rPr>
      </w:pPr>
      <w:r w:rsidRPr="004B1066">
        <w:rPr>
          <w:rFonts w:ascii="Tahoma" w:hAnsi="Tahoma" w:cs="Tahoma"/>
          <w:b/>
        </w:rPr>
        <w:t>POOBLASTILO ZA PRIDOBITEV POTRDILA IZ KAZENSKE EVIDENCE – ZA FIZIČNE OSEBE</w:t>
      </w: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b/>
        </w:rPr>
      </w:pPr>
      <w:r w:rsidRPr="004B1066">
        <w:rPr>
          <w:rFonts w:ascii="Tahoma" w:hAnsi="Tahoma" w:cs="Tahoma"/>
        </w:rPr>
        <w:t xml:space="preserve">Spodaj podpisani </w:t>
      </w:r>
      <w:r w:rsidRPr="004B1066">
        <w:rPr>
          <w:rFonts w:ascii="Tahoma" w:hAnsi="Tahoma" w:cs="Tahoma"/>
          <w:b/>
        </w:rPr>
        <w:t>__________________________</w:t>
      </w:r>
      <w:r w:rsidRPr="004B1066">
        <w:rPr>
          <w:rFonts w:ascii="Tahoma" w:hAnsi="Tahoma" w:cs="Tahoma"/>
        </w:rPr>
        <w:t xml:space="preserve"> (ime in priimek) pooblaščam JAVNI HOLDING Ljubljana, d.o.o., Verovškova ulica 70, 1000 Ljubljana, da za potrebe preverjanja izpolnjevanja pogojev v postopku oddaje javnega naročila z oznako </w:t>
      </w:r>
      <w:r w:rsidR="00B31063">
        <w:rPr>
          <w:rFonts w:ascii="Tahoma" w:hAnsi="Tahoma" w:cs="Tahoma"/>
        </w:rPr>
        <w:t>JPE-SIR-200/19</w:t>
      </w:r>
      <w:r w:rsidR="0014563D" w:rsidRPr="0014563D">
        <w:t xml:space="preserve"> </w:t>
      </w:r>
      <w:r w:rsidR="0014563D" w:rsidRPr="0014563D">
        <w:rPr>
          <w:rFonts w:ascii="Tahoma" w:hAnsi="Tahoma" w:cs="Tahoma"/>
        </w:rPr>
        <w:t>Izvedba gradbenih del: 30II-831-000 Gradnja plinovoda Škofljica - Grosuplje</w:t>
      </w:r>
      <w:r w:rsidR="003F4CA6">
        <w:rPr>
          <w:rFonts w:ascii="Tahoma" w:hAnsi="Tahoma" w:cs="Tahoma"/>
        </w:rPr>
        <w:t>,</w:t>
      </w:r>
      <w:r w:rsidR="0014563D" w:rsidRPr="0014563D">
        <w:rPr>
          <w:rFonts w:ascii="Tahoma" w:hAnsi="Tahoma" w:cs="Tahoma"/>
        </w:rPr>
        <w:t xml:space="preserve"> 2. faza</w:t>
      </w:r>
      <w:r w:rsidRPr="004B1066">
        <w:rPr>
          <w:rFonts w:ascii="Tahoma" w:hAnsi="Tahoma" w:cs="Tahoma"/>
        </w:rPr>
        <w:t xml:space="preserve">, od Ministrstva za pravosodje pridobi potrdilo iz kazenske evidence </w:t>
      </w:r>
      <w:r w:rsidRPr="004B1066">
        <w:rPr>
          <w:rFonts w:ascii="Tahoma" w:hAnsi="Tahoma" w:cs="Tahoma"/>
          <w:bCs/>
        </w:rPr>
        <w:t>za fizične osebe</w:t>
      </w:r>
      <w:r w:rsidRPr="004B1066">
        <w:rPr>
          <w:rFonts w:ascii="Tahoma" w:hAnsi="Tahoma" w:cs="Tahoma"/>
        </w:rPr>
        <w:t>.</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Moji osebni podatki so naslednji:</w:t>
      </w:r>
    </w:p>
    <w:p w:rsidR="004B1066" w:rsidRPr="004B1066" w:rsidRDefault="004B1066" w:rsidP="004B1066">
      <w:pPr>
        <w:keepNext/>
        <w:tabs>
          <w:tab w:val="left" w:pos="284"/>
        </w:tabs>
        <w:jc w:val="both"/>
        <w:rPr>
          <w:rFonts w:ascii="Tahoma" w:hAnsi="Tahoma" w:cs="Tahoma"/>
        </w:rPr>
      </w:pPr>
      <w:r w:rsidRPr="004B1066">
        <w:rPr>
          <w:rFonts w:ascii="Tahoma" w:hAnsi="Tahoma" w:cs="Tahoma"/>
        </w:rPr>
        <w:t>EMŠO (obvezen podatek): 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DATUM ROJSTVA: __________________________________________________________________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KRAJ ROJSTVA: ____________________________________________________________________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OBČINA ROJSTVA: __________________________________________________________________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DRŽAVA ROJSTVA: _________________________________________________________________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NASLOV STALNEGA/ZAČASNEGA BIVALIŠČA:</w:t>
      </w:r>
    </w:p>
    <w:p w:rsidR="004B1066" w:rsidRPr="004B1066" w:rsidRDefault="004B1066" w:rsidP="00934041">
      <w:pPr>
        <w:keepNext/>
        <w:numPr>
          <w:ilvl w:val="0"/>
          <w:numId w:val="15"/>
        </w:numPr>
        <w:tabs>
          <w:tab w:val="left" w:pos="284"/>
        </w:tabs>
        <w:jc w:val="both"/>
        <w:rPr>
          <w:rFonts w:ascii="Tahoma" w:hAnsi="Tahoma" w:cs="Tahoma"/>
        </w:rPr>
      </w:pPr>
      <w:r w:rsidRPr="004B1066">
        <w:rPr>
          <w:rFonts w:ascii="Tahoma" w:hAnsi="Tahoma" w:cs="Tahoma"/>
        </w:rPr>
        <w:t>(ulica in hišna številka) ________________________________</w:t>
      </w:r>
    </w:p>
    <w:p w:rsidR="004B1066" w:rsidRPr="004B1066" w:rsidRDefault="004B1066" w:rsidP="00934041">
      <w:pPr>
        <w:keepNext/>
        <w:numPr>
          <w:ilvl w:val="0"/>
          <w:numId w:val="15"/>
        </w:numPr>
        <w:tabs>
          <w:tab w:val="left" w:pos="284"/>
        </w:tabs>
        <w:jc w:val="both"/>
        <w:rPr>
          <w:rFonts w:ascii="Tahoma" w:hAnsi="Tahoma" w:cs="Tahoma"/>
        </w:rPr>
      </w:pPr>
      <w:r w:rsidRPr="004B1066">
        <w:rPr>
          <w:rFonts w:ascii="Tahoma" w:hAnsi="Tahoma" w:cs="Tahoma"/>
        </w:rPr>
        <w:t>(poštna številka in pošta) 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DRŽAVLJANSTVO: __________________________________________________________________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MOJ PREJŠNJI PRIIMEK SE JE GLASIL: _________________________________________________</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2835"/>
      </w:tblGrid>
      <w:tr w:rsidR="004B1066" w:rsidRPr="004B1066" w:rsidTr="003F6F6B">
        <w:trPr>
          <w:trHeight w:val="235"/>
        </w:trPr>
        <w:tc>
          <w:tcPr>
            <w:tcW w:w="3402"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c>
          <w:tcPr>
            <w:tcW w:w="2977" w:type="dxa"/>
          </w:tcPr>
          <w:p w:rsidR="004B1066" w:rsidRPr="004B1066" w:rsidRDefault="004B1066" w:rsidP="004B1066">
            <w:pPr>
              <w:keepNext/>
              <w:tabs>
                <w:tab w:val="left" w:pos="284"/>
              </w:tabs>
              <w:jc w:val="both"/>
              <w:rPr>
                <w:rFonts w:ascii="Tahoma" w:hAnsi="Tahoma" w:cs="Tahoma"/>
              </w:rPr>
            </w:pPr>
          </w:p>
        </w:tc>
        <w:tc>
          <w:tcPr>
            <w:tcW w:w="2835"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r>
      <w:tr w:rsidR="004B1066" w:rsidRPr="004B1066" w:rsidTr="003F6F6B">
        <w:trPr>
          <w:trHeight w:val="235"/>
        </w:trPr>
        <w:tc>
          <w:tcPr>
            <w:tcW w:w="3402"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(kraj, datum)</w:t>
            </w:r>
          </w:p>
        </w:tc>
        <w:tc>
          <w:tcPr>
            <w:tcW w:w="2977" w:type="dxa"/>
          </w:tcPr>
          <w:p w:rsidR="004B1066" w:rsidRPr="004B1066" w:rsidRDefault="004B1066" w:rsidP="004B1066">
            <w:pPr>
              <w:keepNext/>
              <w:tabs>
                <w:tab w:val="left" w:pos="284"/>
              </w:tabs>
              <w:jc w:val="both"/>
              <w:rPr>
                <w:rFonts w:ascii="Tahoma" w:hAnsi="Tahoma" w:cs="Tahoma"/>
              </w:rPr>
            </w:pPr>
          </w:p>
        </w:tc>
        <w:tc>
          <w:tcPr>
            <w:tcW w:w="2835"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(podpis pooblastitelja)</w:t>
            </w:r>
          </w:p>
        </w:tc>
      </w:tr>
    </w:tbl>
    <w:p w:rsidR="004B1066" w:rsidRPr="004B1066" w:rsidRDefault="004B1066" w:rsidP="004B1066">
      <w:pPr>
        <w:keepNext/>
        <w:tabs>
          <w:tab w:val="left" w:pos="284"/>
        </w:tabs>
        <w:jc w:val="both"/>
        <w:rPr>
          <w:rFonts w:ascii="Tahoma" w:hAnsi="Tahoma" w:cs="Tahoma"/>
        </w:rPr>
      </w:pP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b/>
          <w:i/>
        </w:rPr>
        <w:t>Navodilo:</w:t>
      </w:r>
      <w:r w:rsidRPr="004B1066">
        <w:rPr>
          <w:rFonts w:ascii="Tahoma" w:hAnsi="Tahoma" w:cs="Tahoma"/>
          <w:i/>
        </w:rPr>
        <w:t xml:space="preserve"> Obrazec pooblastila morajo izpolniti in podpisati osebe, ki so član upravnega, vodstvenega ali nadzornega organa tega gospodarskega subjekta s sedežem v Republiki Sloveniji (kandidat, partner v skupni prijavi, podizvajalec, subjekt, katerega zmogljivost uporablja kandidat) ali ki ima pooblastila za njegovo zastopanje ali odločanje ali nadzor v njem. Osebam, ki so člani upravnega, vodstvenega ali nadzornega organa gospodarskega subjekta s sedežem izven Republike Slovenije (kandidat, partner v skupni prijavi, podizvajalec, subjekt, katerega zmogljivost uporablja kandidat) ali ki ima pooblastila za njegovo zastopanje ali odločanje ali nadzor v njem ni treba prilagati Obrazca 2 k Prilogi 3; gospodarski subjekt mora za te osebe priložiti dokazilo/a o izpolnjevanju pogoja v prijavi.</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Default="004B1066" w:rsidP="004B1066">
      <w:pPr>
        <w:keepNext/>
        <w:tabs>
          <w:tab w:val="left" w:pos="284"/>
        </w:tabs>
        <w:jc w:val="both"/>
        <w:rPr>
          <w:rFonts w:ascii="Tahoma" w:hAnsi="Tahoma" w:cs="Tahoma"/>
          <w:b/>
        </w:rPr>
      </w:pPr>
    </w:p>
    <w:p w:rsidR="004B1066" w:rsidRDefault="004B1066" w:rsidP="004B1066">
      <w:pPr>
        <w:keepNext/>
        <w:tabs>
          <w:tab w:val="left" w:pos="284"/>
        </w:tabs>
        <w:jc w:val="both"/>
        <w:rPr>
          <w:rFonts w:ascii="Tahoma" w:hAnsi="Tahoma" w:cs="Tahoma"/>
          <w:b/>
        </w:rPr>
      </w:pPr>
    </w:p>
    <w:p w:rsidR="004B1066" w:rsidRDefault="004B1066" w:rsidP="004B1066">
      <w:pPr>
        <w:keepNext/>
        <w:tabs>
          <w:tab w:val="left" w:pos="284"/>
        </w:tabs>
        <w:jc w:val="both"/>
        <w:rPr>
          <w:rFonts w:ascii="Tahoma" w:hAnsi="Tahoma" w:cs="Tahoma"/>
          <w:b/>
        </w:rPr>
      </w:pPr>
    </w:p>
    <w:p w:rsidR="004B1066" w:rsidRDefault="004B1066" w:rsidP="004B1066">
      <w:pPr>
        <w:keepNext/>
        <w:tabs>
          <w:tab w:val="left" w:pos="284"/>
        </w:tabs>
        <w:jc w:val="both"/>
        <w:rPr>
          <w:rFonts w:ascii="Tahoma" w:hAnsi="Tahoma" w:cs="Tahoma"/>
          <w:b/>
        </w:rPr>
      </w:pPr>
    </w:p>
    <w:p w:rsidR="009C64C8" w:rsidRDefault="009C64C8" w:rsidP="004B1066">
      <w:pPr>
        <w:keepNext/>
        <w:tabs>
          <w:tab w:val="left" w:pos="284"/>
        </w:tabs>
        <w:jc w:val="both"/>
        <w:rPr>
          <w:rFonts w:ascii="Tahoma" w:hAnsi="Tahoma" w:cs="Tahoma"/>
          <w:b/>
        </w:rPr>
      </w:pPr>
    </w:p>
    <w:p w:rsidR="004708CB" w:rsidRDefault="004708CB"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i/>
        </w:rPr>
      </w:pPr>
    </w:p>
    <w:p w:rsidR="004B1066" w:rsidRPr="004B1066" w:rsidRDefault="004B1066" w:rsidP="004B1066">
      <w:pPr>
        <w:keepNext/>
        <w:tabs>
          <w:tab w:val="left" w:pos="284"/>
        </w:tabs>
        <w:jc w:val="both"/>
        <w:rPr>
          <w:rFonts w:ascii="Tahoma" w:hAnsi="Tahoma" w:cs="Tahoma"/>
          <w:b/>
          <w: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827"/>
      </w:tblGrid>
      <w:tr w:rsidR="004B1066" w:rsidRPr="004B1066" w:rsidTr="003F6F6B">
        <w:tc>
          <w:tcPr>
            <w:tcW w:w="599" w:type="dxa"/>
            <w:tcBorders>
              <w:right w:val="nil"/>
            </w:tcBorders>
          </w:tcPr>
          <w:p w:rsidR="004B1066" w:rsidRPr="004B1066" w:rsidRDefault="004B1066" w:rsidP="004B1066">
            <w:pPr>
              <w:keepNext/>
              <w:tabs>
                <w:tab w:val="left" w:pos="284"/>
              </w:tabs>
              <w:jc w:val="both"/>
              <w:rPr>
                <w:rFonts w:ascii="Tahoma" w:hAnsi="Tahoma" w:cs="Tahoma"/>
              </w:rPr>
            </w:pPr>
          </w:p>
        </w:tc>
        <w:tc>
          <w:tcPr>
            <w:tcW w:w="8827" w:type="dxa"/>
            <w:tcBorders>
              <w:left w:val="nil"/>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IZJAVA O UDELEŽBI FIZIČNIH IN PRAVNIH OSEB V LASTNIŠTVU GOSPODARSKEGA SUBJEKTA</w:t>
            </w:r>
            <w:r w:rsidRPr="004B1066">
              <w:rPr>
                <w:rFonts w:ascii="Tahoma" w:hAnsi="Tahoma" w:cs="Tahoma"/>
                <w:vertAlign w:val="superscript"/>
              </w:rPr>
              <w:footnoteReference w:id="2"/>
            </w:r>
          </w:p>
        </w:tc>
      </w:tr>
    </w:tbl>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i/>
        </w:rPr>
      </w:pPr>
      <w:r w:rsidRPr="004B1066">
        <w:rPr>
          <w:rFonts w:ascii="Tahoma" w:hAnsi="Tahoma" w:cs="Tahoma"/>
          <w:i/>
        </w:rPr>
        <w:t>Podatki o pravni osebi:</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Polno ime podjetja</w:t>
      </w:r>
      <w:r w:rsidRPr="004B1066">
        <w:rPr>
          <w:rFonts w:ascii="Tahoma" w:hAnsi="Tahoma" w:cs="Tahoma"/>
        </w:rPr>
        <w:t>: ____________________________________________________________________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Sedež podjetja</w:t>
      </w:r>
      <w:r w:rsidRPr="004B1066">
        <w:rPr>
          <w:rFonts w:ascii="Tahoma" w:hAnsi="Tahoma" w:cs="Tahoma"/>
        </w:rPr>
        <w:t>: _______________________________________________________________________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Občina sedeža podjetja</w:t>
      </w:r>
      <w:r w:rsidRPr="004B1066">
        <w:rPr>
          <w:rFonts w:ascii="Tahoma" w:hAnsi="Tahoma" w:cs="Tahoma"/>
        </w:rPr>
        <w:t>: 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Številka vpisa v sodni register (št. vložka)</w:t>
      </w:r>
      <w:r w:rsidRPr="004B1066">
        <w:rPr>
          <w:rFonts w:ascii="Tahoma" w:hAnsi="Tahoma" w:cs="Tahoma"/>
        </w:rPr>
        <w:t>: 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Matična številka podjetja</w:t>
      </w:r>
      <w:r w:rsidRPr="004B1066">
        <w:rPr>
          <w:rFonts w:ascii="Tahoma" w:hAnsi="Tahoma" w:cs="Tahoma"/>
        </w:rPr>
        <w:t>: 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ID ZA DDV:</w:t>
      </w:r>
      <w:r w:rsidRPr="004B1066">
        <w:rPr>
          <w:rFonts w:ascii="Tahoma" w:hAnsi="Tahoma" w:cs="Tahoma"/>
        </w:rPr>
        <w:t>: _________________________________________________________________________</w:t>
      </w:r>
    </w:p>
    <w:p w:rsidR="004B1066" w:rsidRPr="004B1066" w:rsidRDefault="004B1066" w:rsidP="004B1066">
      <w:pPr>
        <w:keepNext/>
        <w:tabs>
          <w:tab w:val="left" w:pos="284"/>
        </w:tabs>
        <w:jc w:val="both"/>
        <w:rPr>
          <w:rFonts w:ascii="Tahoma" w:hAnsi="Tahoma" w:cs="Tahoma"/>
        </w:rPr>
      </w:pPr>
    </w:p>
    <w:p w:rsidR="004B1066" w:rsidRPr="004B1066" w:rsidRDefault="004B1066" w:rsidP="003226F2">
      <w:pPr>
        <w:keepNext/>
        <w:jc w:val="both"/>
        <w:rPr>
          <w:rFonts w:ascii="Tahoma" w:hAnsi="Tahoma" w:cs="Tahoma"/>
        </w:rPr>
      </w:pPr>
      <w:r w:rsidRPr="004B1066">
        <w:rPr>
          <w:rFonts w:ascii="Tahoma" w:hAnsi="Tahoma" w:cs="Tahoma"/>
        </w:rPr>
        <w:t xml:space="preserve">V zvezi z javnim naročilom </w:t>
      </w:r>
      <w:r w:rsidR="008B0C04">
        <w:rPr>
          <w:rFonts w:ascii="Tahoma" w:hAnsi="Tahoma" w:cs="Tahoma"/>
        </w:rPr>
        <w:t>št.</w:t>
      </w:r>
      <w:r w:rsidRPr="004B1066">
        <w:rPr>
          <w:rFonts w:ascii="Tahoma" w:hAnsi="Tahoma" w:cs="Tahoma"/>
        </w:rPr>
        <w:t xml:space="preserve"> </w:t>
      </w:r>
      <w:r w:rsidR="00B31063">
        <w:rPr>
          <w:rFonts w:ascii="Tahoma" w:hAnsi="Tahoma" w:cs="Tahoma"/>
        </w:rPr>
        <w:t>JPE-SIR-200/19</w:t>
      </w:r>
      <w:r w:rsidR="003226F2" w:rsidRPr="003226F2">
        <w:rPr>
          <w:rFonts w:ascii="Tahoma" w:hAnsi="Tahoma" w:cs="Tahoma"/>
          <w:b/>
        </w:rPr>
        <w:t xml:space="preserve"> </w:t>
      </w:r>
      <w:r w:rsidR="003226F2" w:rsidRPr="00A17C98">
        <w:rPr>
          <w:rFonts w:ascii="Tahoma" w:hAnsi="Tahoma" w:cs="Tahoma"/>
          <w:b/>
        </w:rPr>
        <w:t>Izvedb</w:t>
      </w:r>
      <w:r w:rsidR="003226F2">
        <w:rPr>
          <w:rFonts w:ascii="Tahoma" w:hAnsi="Tahoma" w:cs="Tahoma"/>
          <w:b/>
        </w:rPr>
        <w:t>a</w:t>
      </w:r>
      <w:r w:rsidR="003226F2" w:rsidRPr="00A17C98">
        <w:rPr>
          <w:rFonts w:ascii="Tahoma" w:hAnsi="Tahoma" w:cs="Tahoma"/>
          <w:b/>
        </w:rPr>
        <w:t xml:space="preserve"> </w:t>
      </w:r>
      <w:r w:rsidR="003F4CA6">
        <w:rPr>
          <w:rFonts w:ascii="Tahoma" w:hAnsi="Tahoma" w:cs="Tahoma"/>
          <w:b/>
        </w:rPr>
        <w:t>gradbenih</w:t>
      </w:r>
      <w:r w:rsidR="003226F2" w:rsidRPr="00A17C98">
        <w:rPr>
          <w:rFonts w:ascii="Tahoma" w:hAnsi="Tahoma" w:cs="Tahoma"/>
          <w:b/>
        </w:rPr>
        <w:t xml:space="preserve"> del: 30II-831-000 Gradnja plinovoda Škofljica - Grosuplje</w:t>
      </w:r>
      <w:r w:rsidR="003F4CA6">
        <w:rPr>
          <w:rFonts w:ascii="Tahoma" w:hAnsi="Tahoma" w:cs="Tahoma"/>
          <w:b/>
        </w:rPr>
        <w:t>,</w:t>
      </w:r>
      <w:r w:rsidR="003226F2" w:rsidRPr="00A17C98">
        <w:rPr>
          <w:rFonts w:ascii="Tahoma" w:hAnsi="Tahoma" w:cs="Tahoma"/>
          <w:b/>
        </w:rPr>
        <w:t xml:space="preserve"> 2. faza</w:t>
      </w:r>
      <w:r w:rsidR="003226F2">
        <w:rPr>
          <w:rFonts w:ascii="Tahoma" w:hAnsi="Tahoma" w:cs="Tahoma"/>
          <w:b/>
        </w:rPr>
        <w:t xml:space="preserve"> </w:t>
      </w:r>
      <w:r w:rsidRPr="004B1066">
        <w:rPr>
          <w:rFonts w:ascii="Tahoma" w:hAnsi="Tahoma" w:cs="Tahoma"/>
        </w:rPr>
        <w:t xml:space="preserve">posredujemo na osnovi šestega odstavka 14. člena </w:t>
      </w:r>
      <w:proofErr w:type="spellStart"/>
      <w:r w:rsidRPr="004B1066">
        <w:rPr>
          <w:rFonts w:ascii="Tahoma" w:hAnsi="Tahoma" w:cs="Tahoma"/>
        </w:rPr>
        <w:t>ZIntPK</w:t>
      </w:r>
      <w:proofErr w:type="spellEnd"/>
      <w:r w:rsidRPr="004B1066">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w:t>
      </w:r>
      <w:r w:rsidR="005808A5">
        <w:rPr>
          <w:rFonts w:ascii="Tahoma" w:hAnsi="Tahoma" w:cs="Tahoma"/>
        </w:rPr>
        <w:t>kandidatom</w:t>
      </w:r>
      <w:r w:rsidRPr="004B1066">
        <w:rPr>
          <w:rFonts w:ascii="Tahoma" w:hAnsi="Tahoma" w:cs="Tahoma"/>
        </w:rPr>
        <w:t>.</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b/>
        </w:rPr>
        <w:t>IZJAVLJAMO</w:t>
      </w:r>
      <w:r w:rsidRPr="004B1066">
        <w:rPr>
          <w:rFonts w:ascii="Tahoma" w:hAnsi="Tahoma" w:cs="Tahoma"/>
        </w:rPr>
        <w:t xml:space="preserve">, da so pri lastništvu zgoraj navedenega gospodarskega subjekta udeležene naslednje </w:t>
      </w:r>
      <w:r w:rsidRPr="004B1066">
        <w:rPr>
          <w:rFonts w:ascii="Tahoma" w:hAnsi="Tahoma" w:cs="Tahoma"/>
          <w:u w:val="single"/>
        </w:rPr>
        <w:t>pravne osebe</w:t>
      </w:r>
      <w:r w:rsidRPr="004B1066">
        <w:rPr>
          <w:rFonts w:ascii="Tahoma" w:hAnsi="Tahoma" w:cs="Tahoma"/>
        </w:rPr>
        <w:t>, vključno z udeležbo tihih družbenikov:</w:t>
      </w:r>
    </w:p>
    <w:p w:rsidR="004B1066" w:rsidRPr="004B1066" w:rsidRDefault="004B1066" w:rsidP="004B1066">
      <w:pPr>
        <w:keepNext/>
        <w:tabs>
          <w:tab w:val="left" w:pos="284"/>
        </w:tab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4B1066" w:rsidRPr="004B1066" w:rsidTr="003F6F6B">
        <w:tc>
          <w:tcPr>
            <w:tcW w:w="533"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Št.</w:t>
            </w:r>
          </w:p>
        </w:tc>
        <w:tc>
          <w:tcPr>
            <w:tcW w:w="3403"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Naziv</w:t>
            </w:r>
          </w:p>
        </w:tc>
        <w:tc>
          <w:tcPr>
            <w:tcW w:w="3685" w:type="dxa"/>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Sedež</w:t>
            </w:r>
          </w:p>
        </w:tc>
        <w:tc>
          <w:tcPr>
            <w:tcW w:w="1843"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Delež lastništva v %</w:t>
            </w:r>
          </w:p>
        </w:tc>
      </w:tr>
      <w:tr w:rsidR="004B1066" w:rsidRPr="004B1066" w:rsidTr="003F6F6B">
        <w:tc>
          <w:tcPr>
            <w:tcW w:w="533"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1.</w:t>
            </w:r>
          </w:p>
        </w:tc>
        <w:tc>
          <w:tcPr>
            <w:tcW w:w="3403" w:type="dxa"/>
            <w:shd w:val="clear" w:color="auto" w:fill="auto"/>
          </w:tcPr>
          <w:p w:rsidR="004B1066" w:rsidRPr="004B1066" w:rsidRDefault="004B1066" w:rsidP="004B1066">
            <w:pPr>
              <w:keepNext/>
              <w:tabs>
                <w:tab w:val="left" w:pos="284"/>
              </w:tabs>
              <w:jc w:val="both"/>
              <w:rPr>
                <w:rFonts w:ascii="Tahoma" w:hAnsi="Tahoma" w:cs="Tahoma"/>
                <w:b/>
              </w:rPr>
            </w:pPr>
          </w:p>
        </w:tc>
        <w:tc>
          <w:tcPr>
            <w:tcW w:w="3685" w:type="dxa"/>
          </w:tcPr>
          <w:p w:rsidR="004B1066" w:rsidRPr="004B1066" w:rsidRDefault="004B1066" w:rsidP="004B1066">
            <w:pPr>
              <w:keepNext/>
              <w:tabs>
                <w:tab w:val="left" w:pos="284"/>
              </w:tabs>
              <w:jc w:val="both"/>
              <w:rPr>
                <w:rFonts w:ascii="Tahoma" w:hAnsi="Tahoma" w:cs="Tahoma"/>
                <w:b/>
              </w:rPr>
            </w:pPr>
          </w:p>
        </w:tc>
        <w:tc>
          <w:tcPr>
            <w:tcW w:w="1843" w:type="dxa"/>
            <w:shd w:val="clear" w:color="auto" w:fill="auto"/>
          </w:tcPr>
          <w:p w:rsidR="004B1066" w:rsidRPr="004B1066" w:rsidRDefault="004B1066" w:rsidP="004B1066">
            <w:pPr>
              <w:keepNext/>
              <w:tabs>
                <w:tab w:val="left" w:pos="284"/>
              </w:tabs>
              <w:jc w:val="both"/>
              <w:rPr>
                <w:rFonts w:ascii="Tahoma" w:hAnsi="Tahoma" w:cs="Tahoma"/>
                <w:b/>
              </w:rPr>
            </w:pPr>
          </w:p>
        </w:tc>
      </w:tr>
      <w:tr w:rsidR="004B1066" w:rsidRPr="004B1066" w:rsidTr="003F6F6B">
        <w:tc>
          <w:tcPr>
            <w:tcW w:w="533"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2.</w:t>
            </w:r>
          </w:p>
        </w:tc>
        <w:tc>
          <w:tcPr>
            <w:tcW w:w="3403" w:type="dxa"/>
            <w:shd w:val="clear" w:color="auto" w:fill="auto"/>
          </w:tcPr>
          <w:p w:rsidR="004B1066" w:rsidRPr="004B1066" w:rsidRDefault="004B1066" w:rsidP="004B1066">
            <w:pPr>
              <w:keepNext/>
              <w:tabs>
                <w:tab w:val="left" w:pos="284"/>
              </w:tabs>
              <w:jc w:val="both"/>
              <w:rPr>
                <w:rFonts w:ascii="Tahoma" w:hAnsi="Tahoma" w:cs="Tahoma"/>
                <w:b/>
              </w:rPr>
            </w:pPr>
          </w:p>
        </w:tc>
        <w:tc>
          <w:tcPr>
            <w:tcW w:w="3685" w:type="dxa"/>
          </w:tcPr>
          <w:p w:rsidR="004B1066" w:rsidRPr="004B1066" w:rsidRDefault="004B1066" w:rsidP="004B1066">
            <w:pPr>
              <w:keepNext/>
              <w:tabs>
                <w:tab w:val="left" w:pos="284"/>
              </w:tabs>
              <w:jc w:val="both"/>
              <w:rPr>
                <w:rFonts w:ascii="Tahoma" w:hAnsi="Tahoma" w:cs="Tahoma"/>
                <w:b/>
              </w:rPr>
            </w:pPr>
          </w:p>
        </w:tc>
        <w:tc>
          <w:tcPr>
            <w:tcW w:w="1843" w:type="dxa"/>
            <w:shd w:val="clear" w:color="auto" w:fill="auto"/>
          </w:tcPr>
          <w:p w:rsidR="004B1066" w:rsidRPr="004B1066" w:rsidRDefault="004B1066" w:rsidP="004B1066">
            <w:pPr>
              <w:keepNext/>
              <w:tabs>
                <w:tab w:val="left" w:pos="284"/>
              </w:tabs>
              <w:jc w:val="both"/>
              <w:rPr>
                <w:rFonts w:ascii="Tahoma" w:hAnsi="Tahoma" w:cs="Tahoma"/>
                <w:b/>
              </w:rPr>
            </w:pPr>
          </w:p>
        </w:tc>
      </w:tr>
      <w:tr w:rsidR="004B1066" w:rsidRPr="004B1066" w:rsidTr="003F6F6B">
        <w:tc>
          <w:tcPr>
            <w:tcW w:w="533"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3.</w:t>
            </w:r>
          </w:p>
        </w:tc>
        <w:tc>
          <w:tcPr>
            <w:tcW w:w="3403" w:type="dxa"/>
            <w:shd w:val="clear" w:color="auto" w:fill="auto"/>
          </w:tcPr>
          <w:p w:rsidR="004B1066" w:rsidRPr="004B1066" w:rsidRDefault="004B1066" w:rsidP="004B1066">
            <w:pPr>
              <w:keepNext/>
              <w:tabs>
                <w:tab w:val="left" w:pos="284"/>
              </w:tabs>
              <w:jc w:val="both"/>
              <w:rPr>
                <w:rFonts w:ascii="Tahoma" w:hAnsi="Tahoma" w:cs="Tahoma"/>
                <w:b/>
              </w:rPr>
            </w:pPr>
          </w:p>
        </w:tc>
        <w:tc>
          <w:tcPr>
            <w:tcW w:w="3685" w:type="dxa"/>
          </w:tcPr>
          <w:p w:rsidR="004B1066" w:rsidRPr="004B1066" w:rsidRDefault="004B1066" w:rsidP="004B1066">
            <w:pPr>
              <w:keepNext/>
              <w:tabs>
                <w:tab w:val="left" w:pos="284"/>
              </w:tabs>
              <w:jc w:val="both"/>
              <w:rPr>
                <w:rFonts w:ascii="Tahoma" w:hAnsi="Tahoma" w:cs="Tahoma"/>
                <w:b/>
              </w:rPr>
            </w:pPr>
          </w:p>
        </w:tc>
        <w:tc>
          <w:tcPr>
            <w:tcW w:w="1843" w:type="dxa"/>
            <w:shd w:val="clear" w:color="auto" w:fill="auto"/>
          </w:tcPr>
          <w:p w:rsidR="004B1066" w:rsidRPr="004B1066" w:rsidRDefault="004B1066" w:rsidP="004B1066">
            <w:pPr>
              <w:keepNext/>
              <w:tabs>
                <w:tab w:val="left" w:pos="284"/>
              </w:tabs>
              <w:jc w:val="both"/>
              <w:rPr>
                <w:rFonts w:ascii="Tahoma" w:hAnsi="Tahoma" w:cs="Tahoma"/>
                <w:b/>
              </w:rPr>
            </w:pPr>
          </w:p>
        </w:tc>
      </w:tr>
      <w:tr w:rsidR="004B1066" w:rsidRPr="004B1066" w:rsidTr="003F6F6B">
        <w:tc>
          <w:tcPr>
            <w:tcW w:w="533"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w:t>
            </w:r>
          </w:p>
        </w:tc>
        <w:tc>
          <w:tcPr>
            <w:tcW w:w="3403" w:type="dxa"/>
            <w:shd w:val="clear" w:color="auto" w:fill="auto"/>
          </w:tcPr>
          <w:p w:rsidR="004B1066" w:rsidRPr="004B1066" w:rsidRDefault="004B1066" w:rsidP="004B1066">
            <w:pPr>
              <w:keepNext/>
              <w:tabs>
                <w:tab w:val="left" w:pos="284"/>
              </w:tabs>
              <w:jc w:val="both"/>
              <w:rPr>
                <w:rFonts w:ascii="Tahoma" w:hAnsi="Tahoma" w:cs="Tahoma"/>
                <w:b/>
              </w:rPr>
            </w:pPr>
          </w:p>
        </w:tc>
        <w:tc>
          <w:tcPr>
            <w:tcW w:w="3685" w:type="dxa"/>
          </w:tcPr>
          <w:p w:rsidR="004B1066" w:rsidRPr="004B1066" w:rsidRDefault="004B1066" w:rsidP="004B1066">
            <w:pPr>
              <w:keepNext/>
              <w:tabs>
                <w:tab w:val="left" w:pos="284"/>
              </w:tabs>
              <w:jc w:val="both"/>
              <w:rPr>
                <w:rFonts w:ascii="Tahoma" w:hAnsi="Tahoma" w:cs="Tahoma"/>
                <w:b/>
              </w:rPr>
            </w:pPr>
          </w:p>
        </w:tc>
        <w:tc>
          <w:tcPr>
            <w:tcW w:w="1843" w:type="dxa"/>
            <w:shd w:val="clear" w:color="auto" w:fill="auto"/>
          </w:tcPr>
          <w:p w:rsidR="004B1066" w:rsidRPr="004B1066" w:rsidRDefault="004B1066" w:rsidP="004B1066">
            <w:pPr>
              <w:keepNext/>
              <w:tabs>
                <w:tab w:val="left" w:pos="284"/>
              </w:tabs>
              <w:jc w:val="both"/>
              <w:rPr>
                <w:rFonts w:ascii="Tahoma" w:hAnsi="Tahoma" w:cs="Tahoma"/>
                <w:b/>
              </w:rPr>
            </w:pPr>
          </w:p>
        </w:tc>
      </w:tr>
    </w:tbl>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rPr>
      </w:pPr>
      <w:r w:rsidRPr="004B1066">
        <w:rPr>
          <w:rFonts w:ascii="Tahoma" w:hAnsi="Tahoma" w:cs="Tahoma"/>
          <w:b/>
        </w:rPr>
        <w:t>IZJAVLJAMO</w:t>
      </w:r>
      <w:r w:rsidRPr="004B1066">
        <w:rPr>
          <w:rFonts w:ascii="Tahoma" w:hAnsi="Tahoma" w:cs="Tahoma"/>
        </w:rPr>
        <w:t xml:space="preserve">, da so pri lastništvu zgoraj navedenega gospodarskega subjekta udeležene naslednje </w:t>
      </w:r>
      <w:r w:rsidRPr="004B1066">
        <w:rPr>
          <w:rFonts w:ascii="Tahoma" w:hAnsi="Tahoma" w:cs="Tahoma"/>
          <w:u w:val="single"/>
        </w:rPr>
        <w:t>fizične osebe</w:t>
      </w:r>
      <w:r w:rsidRPr="004B1066">
        <w:rPr>
          <w:rFonts w:ascii="Tahoma" w:hAnsi="Tahoma" w:cs="Tahoma"/>
        </w:rPr>
        <w:t>, vključno z udeležbo tihih družbenikov:</w:t>
      </w:r>
    </w:p>
    <w:p w:rsidR="004B1066" w:rsidRPr="004B1066" w:rsidRDefault="004B1066" w:rsidP="004B1066">
      <w:pPr>
        <w:keepNext/>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4B1066" w:rsidRPr="004B1066" w:rsidTr="003F6F6B">
        <w:tc>
          <w:tcPr>
            <w:tcW w:w="534"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Št.</w:t>
            </w:r>
          </w:p>
        </w:tc>
        <w:tc>
          <w:tcPr>
            <w:tcW w:w="3402"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Ime in priimek</w:t>
            </w:r>
          </w:p>
        </w:tc>
        <w:tc>
          <w:tcPr>
            <w:tcW w:w="3685"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Naslov stalnega bivališča</w:t>
            </w:r>
          </w:p>
        </w:tc>
        <w:tc>
          <w:tcPr>
            <w:tcW w:w="1810"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Delež lastništva v %</w:t>
            </w:r>
          </w:p>
        </w:tc>
      </w:tr>
      <w:tr w:rsidR="004B1066" w:rsidRPr="004B1066" w:rsidTr="003F6F6B">
        <w:tc>
          <w:tcPr>
            <w:tcW w:w="534"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1.</w:t>
            </w:r>
          </w:p>
        </w:tc>
        <w:tc>
          <w:tcPr>
            <w:tcW w:w="3402" w:type="dxa"/>
            <w:shd w:val="clear" w:color="auto" w:fill="auto"/>
          </w:tcPr>
          <w:p w:rsidR="004B1066" w:rsidRPr="004B1066" w:rsidRDefault="004B1066" w:rsidP="004B1066">
            <w:pPr>
              <w:keepNext/>
              <w:tabs>
                <w:tab w:val="left" w:pos="284"/>
              </w:tabs>
              <w:jc w:val="both"/>
              <w:rPr>
                <w:rFonts w:ascii="Tahoma" w:hAnsi="Tahoma" w:cs="Tahoma"/>
                <w:b/>
              </w:rPr>
            </w:pPr>
          </w:p>
        </w:tc>
        <w:tc>
          <w:tcPr>
            <w:tcW w:w="3685" w:type="dxa"/>
            <w:shd w:val="clear" w:color="auto" w:fill="auto"/>
          </w:tcPr>
          <w:p w:rsidR="004B1066" w:rsidRPr="004B1066" w:rsidRDefault="004B1066" w:rsidP="004B1066">
            <w:pPr>
              <w:keepNext/>
              <w:tabs>
                <w:tab w:val="left" w:pos="284"/>
              </w:tabs>
              <w:jc w:val="both"/>
              <w:rPr>
                <w:rFonts w:ascii="Tahoma" w:hAnsi="Tahoma" w:cs="Tahoma"/>
                <w:b/>
              </w:rPr>
            </w:pPr>
          </w:p>
        </w:tc>
        <w:tc>
          <w:tcPr>
            <w:tcW w:w="1810" w:type="dxa"/>
            <w:shd w:val="clear" w:color="auto" w:fill="auto"/>
          </w:tcPr>
          <w:p w:rsidR="004B1066" w:rsidRPr="004B1066" w:rsidRDefault="004B1066" w:rsidP="004B1066">
            <w:pPr>
              <w:keepNext/>
              <w:tabs>
                <w:tab w:val="left" w:pos="284"/>
              </w:tabs>
              <w:jc w:val="both"/>
              <w:rPr>
                <w:rFonts w:ascii="Tahoma" w:hAnsi="Tahoma" w:cs="Tahoma"/>
                <w:b/>
              </w:rPr>
            </w:pPr>
          </w:p>
        </w:tc>
      </w:tr>
      <w:tr w:rsidR="004B1066" w:rsidRPr="004B1066" w:rsidTr="003F6F6B">
        <w:tc>
          <w:tcPr>
            <w:tcW w:w="534"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2.</w:t>
            </w:r>
          </w:p>
        </w:tc>
        <w:tc>
          <w:tcPr>
            <w:tcW w:w="3402" w:type="dxa"/>
            <w:shd w:val="clear" w:color="auto" w:fill="auto"/>
          </w:tcPr>
          <w:p w:rsidR="004B1066" w:rsidRPr="004B1066" w:rsidRDefault="004B1066" w:rsidP="004B1066">
            <w:pPr>
              <w:keepNext/>
              <w:tabs>
                <w:tab w:val="left" w:pos="284"/>
              </w:tabs>
              <w:jc w:val="both"/>
              <w:rPr>
                <w:rFonts w:ascii="Tahoma" w:hAnsi="Tahoma" w:cs="Tahoma"/>
                <w:b/>
              </w:rPr>
            </w:pPr>
          </w:p>
        </w:tc>
        <w:tc>
          <w:tcPr>
            <w:tcW w:w="3685" w:type="dxa"/>
            <w:shd w:val="clear" w:color="auto" w:fill="auto"/>
          </w:tcPr>
          <w:p w:rsidR="004B1066" w:rsidRPr="004B1066" w:rsidRDefault="004B1066" w:rsidP="004B1066">
            <w:pPr>
              <w:keepNext/>
              <w:tabs>
                <w:tab w:val="left" w:pos="284"/>
              </w:tabs>
              <w:jc w:val="both"/>
              <w:rPr>
                <w:rFonts w:ascii="Tahoma" w:hAnsi="Tahoma" w:cs="Tahoma"/>
                <w:b/>
              </w:rPr>
            </w:pPr>
          </w:p>
        </w:tc>
        <w:tc>
          <w:tcPr>
            <w:tcW w:w="1810" w:type="dxa"/>
            <w:shd w:val="clear" w:color="auto" w:fill="auto"/>
          </w:tcPr>
          <w:p w:rsidR="004B1066" w:rsidRPr="004B1066" w:rsidRDefault="004B1066" w:rsidP="004B1066">
            <w:pPr>
              <w:keepNext/>
              <w:tabs>
                <w:tab w:val="left" w:pos="284"/>
              </w:tabs>
              <w:jc w:val="both"/>
              <w:rPr>
                <w:rFonts w:ascii="Tahoma" w:hAnsi="Tahoma" w:cs="Tahoma"/>
                <w:b/>
              </w:rPr>
            </w:pPr>
          </w:p>
        </w:tc>
      </w:tr>
      <w:tr w:rsidR="004B1066" w:rsidRPr="004B1066" w:rsidTr="003F6F6B">
        <w:tc>
          <w:tcPr>
            <w:tcW w:w="534"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3.</w:t>
            </w:r>
          </w:p>
        </w:tc>
        <w:tc>
          <w:tcPr>
            <w:tcW w:w="3402" w:type="dxa"/>
            <w:shd w:val="clear" w:color="auto" w:fill="auto"/>
          </w:tcPr>
          <w:p w:rsidR="004B1066" w:rsidRPr="004B1066" w:rsidRDefault="004B1066" w:rsidP="004B1066">
            <w:pPr>
              <w:keepNext/>
              <w:tabs>
                <w:tab w:val="left" w:pos="284"/>
              </w:tabs>
              <w:jc w:val="both"/>
              <w:rPr>
                <w:rFonts w:ascii="Tahoma" w:hAnsi="Tahoma" w:cs="Tahoma"/>
                <w:b/>
              </w:rPr>
            </w:pPr>
          </w:p>
        </w:tc>
        <w:tc>
          <w:tcPr>
            <w:tcW w:w="3685" w:type="dxa"/>
            <w:shd w:val="clear" w:color="auto" w:fill="auto"/>
          </w:tcPr>
          <w:p w:rsidR="004B1066" w:rsidRPr="004B1066" w:rsidRDefault="004B1066" w:rsidP="004B1066">
            <w:pPr>
              <w:keepNext/>
              <w:tabs>
                <w:tab w:val="left" w:pos="284"/>
              </w:tabs>
              <w:jc w:val="both"/>
              <w:rPr>
                <w:rFonts w:ascii="Tahoma" w:hAnsi="Tahoma" w:cs="Tahoma"/>
                <w:b/>
              </w:rPr>
            </w:pPr>
          </w:p>
        </w:tc>
        <w:tc>
          <w:tcPr>
            <w:tcW w:w="1810" w:type="dxa"/>
            <w:shd w:val="clear" w:color="auto" w:fill="auto"/>
          </w:tcPr>
          <w:p w:rsidR="004B1066" w:rsidRPr="004B1066" w:rsidRDefault="004B1066" w:rsidP="004B1066">
            <w:pPr>
              <w:keepNext/>
              <w:tabs>
                <w:tab w:val="left" w:pos="284"/>
              </w:tabs>
              <w:jc w:val="both"/>
              <w:rPr>
                <w:rFonts w:ascii="Tahoma" w:hAnsi="Tahoma" w:cs="Tahoma"/>
                <w:b/>
              </w:rPr>
            </w:pPr>
          </w:p>
        </w:tc>
      </w:tr>
      <w:tr w:rsidR="004B1066" w:rsidRPr="004B1066" w:rsidTr="003F6F6B">
        <w:tc>
          <w:tcPr>
            <w:tcW w:w="534"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w:t>
            </w:r>
          </w:p>
        </w:tc>
        <w:tc>
          <w:tcPr>
            <w:tcW w:w="3402" w:type="dxa"/>
            <w:shd w:val="clear" w:color="auto" w:fill="auto"/>
          </w:tcPr>
          <w:p w:rsidR="004B1066" w:rsidRPr="004B1066" w:rsidRDefault="004B1066" w:rsidP="004B1066">
            <w:pPr>
              <w:keepNext/>
              <w:tabs>
                <w:tab w:val="left" w:pos="284"/>
              </w:tabs>
              <w:jc w:val="both"/>
              <w:rPr>
                <w:rFonts w:ascii="Tahoma" w:hAnsi="Tahoma" w:cs="Tahoma"/>
                <w:b/>
              </w:rPr>
            </w:pPr>
          </w:p>
        </w:tc>
        <w:tc>
          <w:tcPr>
            <w:tcW w:w="3685" w:type="dxa"/>
            <w:shd w:val="clear" w:color="auto" w:fill="auto"/>
          </w:tcPr>
          <w:p w:rsidR="004B1066" w:rsidRPr="004B1066" w:rsidRDefault="004B1066" w:rsidP="004B1066">
            <w:pPr>
              <w:keepNext/>
              <w:tabs>
                <w:tab w:val="left" w:pos="284"/>
              </w:tabs>
              <w:jc w:val="both"/>
              <w:rPr>
                <w:rFonts w:ascii="Tahoma" w:hAnsi="Tahoma" w:cs="Tahoma"/>
                <w:b/>
              </w:rPr>
            </w:pPr>
          </w:p>
        </w:tc>
        <w:tc>
          <w:tcPr>
            <w:tcW w:w="1810" w:type="dxa"/>
            <w:shd w:val="clear" w:color="auto" w:fill="auto"/>
          </w:tcPr>
          <w:p w:rsidR="004B1066" w:rsidRPr="004B1066" w:rsidRDefault="004B1066" w:rsidP="004B1066">
            <w:pPr>
              <w:keepNext/>
              <w:tabs>
                <w:tab w:val="left" w:pos="284"/>
              </w:tabs>
              <w:jc w:val="both"/>
              <w:rPr>
                <w:rFonts w:ascii="Tahoma" w:hAnsi="Tahoma" w:cs="Tahoma"/>
                <w:b/>
              </w:rPr>
            </w:pPr>
          </w:p>
        </w:tc>
      </w:tr>
    </w:tbl>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rPr>
      </w:pPr>
      <w:r w:rsidRPr="004B1066">
        <w:rPr>
          <w:rFonts w:ascii="Tahoma" w:hAnsi="Tahoma" w:cs="Tahoma"/>
          <w:b/>
        </w:rPr>
        <w:t>IZJAVLJAMO</w:t>
      </w:r>
      <w:r w:rsidRPr="004B1066">
        <w:rPr>
          <w:rFonts w:ascii="Tahoma" w:hAnsi="Tahoma" w:cs="Tahoma"/>
        </w:rPr>
        <w:t xml:space="preserve">, da so skladno z določbami zakona, ki ureja gospodarske družbe, </w:t>
      </w:r>
      <w:r w:rsidRPr="004B1066">
        <w:rPr>
          <w:rFonts w:ascii="Tahoma" w:hAnsi="Tahoma" w:cs="Tahoma"/>
          <w:u w:val="single"/>
        </w:rPr>
        <w:t>povezane družbe</w:t>
      </w:r>
      <w:r w:rsidRPr="004B1066">
        <w:rPr>
          <w:rFonts w:ascii="Tahoma" w:hAnsi="Tahoma" w:cs="Tahoma"/>
        </w:rPr>
        <w:t xml:space="preserve"> z zgoraj navedenim gospodarskim subjektom, naslednji gospodarski subjekti:</w:t>
      </w:r>
    </w:p>
    <w:p w:rsidR="004B1066" w:rsidRPr="004B1066" w:rsidRDefault="004B1066" w:rsidP="004B1066">
      <w:pPr>
        <w:keepNext/>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4B1066" w:rsidRPr="004B1066" w:rsidTr="003F6F6B">
        <w:tc>
          <w:tcPr>
            <w:tcW w:w="533"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Št.</w:t>
            </w:r>
          </w:p>
        </w:tc>
        <w:tc>
          <w:tcPr>
            <w:tcW w:w="3376"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 xml:space="preserve">Naziv </w:t>
            </w:r>
          </w:p>
        </w:tc>
        <w:tc>
          <w:tcPr>
            <w:tcW w:w="3657"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 xml:space="preserve">Sedež </w:t>
            </w:r>
          </w:p>
        </w:tc>
        <w:tc>
          <w:tcPr>
            <w:tcW w:w="1865"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Matična številka</w:t>
            </w:r>
          </w:p>
        </w:tc>
      </w:tr>
      <w:tr w:rsidR="004B1066" w:rsidRPr="004B1066" w:rsidTr="003F6F6B">
        <w:tc>
          <w:tcPr>
            <w:tcW w:w="533"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1.</w:t>
            </w:r>
          </w:p>
        </w:tc>
        <w:tc>
          <w:tcPr>
            <w:tcW w:w="3376" w:type="dxa"/>
            <w:shd w:val="clear" w:color="auto" w:fill="auto"/>
          </w:tcPr>
          <w:p w:rsidR="004B1066" w:rsidRPr="004B1066" w:rsidRDefault="004B1066" w:rsidP="004B1066">
            <w:pPr>
              <w:keepNext/>
              <w:tabs>
                <w:tab w:val="left" w:pos="284"/>
              </w:tabs>
              <w:jc w:val="both"/>
              <w:rPr>
                <w:rFonts w:ascii="Tahoma" w:hAnsi="Tahoma" w:cs="Tahoma"/>
                <w:b/>
              </w:rPr>
            </w:pPr>
          </w:p>
        </w:tc>
        <w:tc>
          <w:tcPr>
            <w:tcW w:w="3657" w:type="dxa"/>
            <w:shd w:val="clear" w:color="auto" w:fill="auto"/>
          </w:tcPr>
          <w:p w:rsidR="004B1066" w:rsidRPr="004B1066" w:rsidRDefault="004B1066" w:rsidP="004B1066">
            <w:pPr>
              <w:keepNext/>
              <w:tabs>
                <w:tab w:val="left" w:pos="284"/>
              </w:tabs>
              <w:jc w:val="both"/>
              <w:rPr>
                <w:rFonts w:ascii="Tahoma" w:hAnsi="Tahoma" w:cs="Tahoma"/>
                <w:b/>
              </w:rPr>
            </w:pPr>
          </w:p>
        </w:tc>
        <w:tc>
          <w:tcPr>
            <w:tcW w:w="1865" w:type="dxa"/>
            <w:shd w:val="clear" w:color="auto" w:fill="auto"/>
          </w:tcPr>
          <w:p w:rsidR="004B1066" w:rsidRPr="004B1066" w:rsidRDefault="004B1066" w:rsidP="004B1066">
            <w:pPr>
              <w:keepNext/>
              <w:tabs>
                <w:tab w:val="left" w:pos="284"/>
              </w:tabs>
              <w:jc w:val="both"/>
              <w:rPr>
                <w:rFonts w:ascii="Tahoma" w:hAnsi="Tahoma" w:cs="Tahoma"/>
                <w:b/>
              </w:rPr>
            </w:pPr>
          </w:p>
        </w:tc>
      </w:tr>
      <w:tr w:rsidR="004B1066" w:rsidRPr="004B1066" w:rsidTr="003F6F6B">
        <w:tc>
          <w:tcPr>
            <w:tcW w:w="533"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2.</w:t>
            </w:r>
          </w:p>
        </w:tc>
        <w:tc>
          <w:tcPr>
            <w:tcW w:w="3376" w:type="dxa"/>
            <w:shd w:val="clear" w:color="auto" w:fill="auto"/>
          </w:tcPr>
          <w:p w:rsidR="004B1066" w:rsidRPr="004B1066" w:rsidRDefault="004B1066" w:rsidP="004B1066">
            <w:pPr>
              <w:keepNext/>
              <w:tabs>
                <w:tab w:val="left" w:pos="284"/>
              </w:tabs>
              <w:jc w:val="both"/>
              <w:rPr>
                <w:rFonts w:ascii="Tahoma" w:hAnsi="Tahoma" w:cs="Tahoma"/>
                <w:b/>
              </w:rPr>
            </w:pPr>
          </w:p>
        </w:tc>
        <w:tc>
          <w:tcPr>
            <w:tcW w:w="3657" w:type="dxa"/>
            <w:shd w:val="clear" w:color="auto" w:fill="auto"/>
          </w:tcPr>
          <w:p w:rsidR="004B1066" w:rsidRPr="004B1066" w:rsidRDefault="004B1066" w:rsidP="004B1066">
            <w:pPr>
              <w:keepNext/>
              <w:tabs>
                <w:tab w:val="left" w:pos="284"/>
              </w:tabs>
              <w:jc w:val="both"/>
              <w:rPr>
                <w:rFonts w:ascii="Tahoma" w:hAnsi="Tahoma" w:cs="Tahoma"/>
                <w:b/>
              </w:rPr>
            </w:pPr>
          </w:p>
        </w:tc>
        <w:tc>
          <w:tcPr>
            <w:tcW w:w="1865" w:type="dxa"/>
            <w:shd w:val="clear" w:color="auto" w:fill="auto"/>
          </w:tcPr>
          <w:p w:rsidR="004B1066" w:rsidRPr="004B1066" w:rsidRDefault="004B1066" w:rsidP="004B1066">
            <w:pPr>
              <w:keepNext/>
              <w:tabs>
                <w:tab w:val="left" w:pos="284"/>
              </w:tabs>
              <w:jc w:val="both"/>
              <w:rPr>
                <w:rFonts w:ascii="Tahoma" w:hAnsi="Tahoma" w:cs="Tahoma"/>
                <w:b/>
              </w:rPr>
            </w:pPr>
          </w:p>
        </w:tc>
      </w:tr>
      <w:tr w:rsidR="004B1066" w:rsidRPr="004B1066" w:rsidTr="003F6F6B">
        <w:tc>
          <w:tcPr>
            <w:tcW w:w="533"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3.</w:t>
            </w:r>
          </w:p>
        </w:tc>
        <w:tc>
          <w:tcPr>
            <w:tcW w:w="3376" w:type="dxa"/>
            <w:shd w:val="clear" w:color="auto" w:fill="auto"/>
          </w:tcPr>
          <w:p w:rsidR="004B1066" w:rsidRPr="004B1066" w:rsidRDefault="004B1066" w:rsidP="004B1066">
            <w:pPr>
              <w:keepNext/>
              <w:tabs>
                <w:tab w:val="left" w:pos="284"/>
              </w:tabs>
              <w:jc w:val="both"/>
              <w:rPr>
                <w:rFonts w:ascii="Tahoma" w:hAnsi="Tahoma" w:cs="Tahoma"/>
                <w:b/>
              </w:rPr>
            </w:pPr>
          </w:p>
        </w:tc>
        <w:tc>
          <w:tcPr>
            <w:tcW w:w="3657" w:type="dxa"/>
            <w:shd w:val="clear" w:color="auto" w:fill="auto"/>
          </w:tcPr>
          <w:p w:rsidR="004B1066" w:rsidRPr="004B1066" w:rsidRDefault="004B1066" w:rsidP="004B1066">
            <w:pPr>
              <w:keepNext/>
              <w:tabs>
                <w:tab w:val="left" w:pos="284"/>
              </w:tabs>
              <w:jc w:val="both"/>
              <w:rPr>
                <w:rFonts w:ascii="Tahoma" w:hAnsi="Tahoma" w:cs="Tahoma"/>
                <w:b/>
              </w:rPr>
            </w:pPr>
          </w:p>
        </w:tc>
        <w:tc>
          <w:tcPr>
            <w:tcW w:w="1865" w:type="dxa"/>
            <w:shd w:val="clear" w:color="auto" w:fill="auto"/>
          </w:tcPr>
          <w:p w:rsidR="004B1066" w:rsidRPr="004B1066" w:rsidRDefault="004B1066" w:rsidP="004B1066">
            <w:pPr>
              <w:keepNext/>
              <w:tabs>
                <w:tab w:val="left" w:pos="284"/>
              </w:tabs>
              <w:jc w:val="both"/>
              <w:rPr>
                <w:rFonts w:ascii="Tahoma" w:hAnsi="Tahoma" w:cs="Tahoma"/>
                <w:b/>
              </w:rPr>
            </w:pPr>
          </w:p>
        </w:tc>
      </w:tr>
      <w:tr w:rsidR="004B1066" w:rsidRPr="004B1066" w:rsidTr="003F6F6B">
        <w:tc>
          <w:tcPr>
            <w:tcW w:w="533" w:type="dxa"/>
            <w:shd w:val="clear" w:color="auto" w:fill="auto"/>
          </w:tcPr>
          <w:p w:rsidR="004B1066" w:rsidRPr="004B1066" w:rsidRDefault="004B1066" w:rsidP="004B1066">
            <w:pPr>
              <w:keepNext/>
              <w:tabs>
                <w:tab w:val="left" w:pos="284"/>
              </w:tabs>
              <w:jc w:val="both"/>
              <w:rPr>
                <w:rFonts w:ascii="Tahoma" w:hAnsi="Tahoma" w:cs="Tahoma"/>
                <w:b/>
              </w:rPr>
            </w:pPr>
            <w:r w:rsidRPr="004B1066">
              <w:rPr>
                <w:rFonts w:ascii="Tahoma" w:hAnsi="Tahoma" w:cs="Tahoma"/>
                <w:b/>
              </w:rPr>
              <w:t>….</w:t>
            </w:r>
          </w:p>
        </w:tc>
        <w:tc>
          <w:tcPr>
            <w:tcW w:w="3376" w:type="dxa"/>
            <w:shd w:val="clear" w:color="auto" w:fill="auto"/>
          </w:tcPr>
          <w:p w:rsidR="004B1066" w:rsidRPr="004B1066" w:rsidRDefault="004B1066" w:rsidP="004B1066">
            <w:pPr>
              <w:keepNext/>
              <w:tabs>
                <w:tab w:val="left" w:pos="284"/>
              </w:tabs>
              <w:jc w:val="both"/>
              <w:rPr>
                <w:rFonts w:ascii="Tahoma" w:hAnsi="Tahoma" w:cs="Tahoma"/>
                <w:b/>
              </w:rPr>
            </w:pPr>
          </w:p>
        </w:tc>
        <w:tc>
          <w:tcPr>
            <w:tcW w:w="3657" w:type="dxa"/>
            <w:shd w:val="clear" w:color="auto" w:fill="auto"/>
          </w:tcPr>
          <w:p w:rsidR="004B1066" w:rsidRPr="004B1066" w:rsidRDefault="004B1066" w:rsidP="004B1066">
            <w:pPr>
              <w:keepNext/>
              <w:tabs>
                <w:tab w:val="left" w:pos="284"/>
              </w:tabs>
              <w:jc w:val="both"/>
              <w:rPr>
                <w:rFonts w:ascii="Tahoma" w:hAnsi="Tahoma" w:cs="Tahoma"/>
                <w:b/>
              </w:rPr>
            </w:pPr>
          </w:p>
        </w:tc>
        <w:tc>
          <w:tcPr>
            <w:tcW w:w="1865" w:type="dxa"/>
            <w:shd w:val="clear" w:color="auto" w:fill="auto"/>
          </w:tcPr>
          <w:p w:rsidR="004B1066" w:rsidRPr="004B1066" w:rsidRDefault="004B1066" w:rsidP="004B1066">
            <w:pPr>
              <w:keepNext/>
              <w:tabs>
                <w:tab w:val="left" w:pos="284"/>
              </w:tabs>
              <w:jc w:val="both"/>
              <w:rPr>
                <w:rFonts w:ascii="Tahoma" w:hAnsi="Tahoma" w:cs="Tahoma"/>
                <w:b/>
              </w:rPr>
            </w:pPr>
          </w:p>
        </w:tc>
      </w:tr>
    </w:tbl>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i/>
          <w:u w:val="single"/>
        </w:rPr>
      </w:pPr>
    </w:p>
    <w:p w:rsidR="004B1066" w:rsidRPr="004B1066" w:rsidRDefault="004B1066" w:rsidP="004B1066">
      <w:pPr>
        <w:keepNext/>
        <w:tabs>
          <w:tab w:val="left" w:pos="284"/>
        </w:tabs>
        <w:jc w:val="both"/>
        <w:rPr>
          <w:rFonts w:ascii="Tahoma" w:hAnsi="Tahoma" w:cs="Tahoma"/>
          <w:i/>
          <w:u w:val="single"/>
        </w:rPr>
      </w:pPr>
      <w:r w:rsidRPr="004B1066">
        <w:rPr>
          <w:rFonts w:ascii="Tahoma" w:hAnsi="Tahoma" w:cs="Tahoma"/>
          <w:i/>
          <w:u w:val="single"/>
        </w:rPr>
        <w:t>Vse izjave podajamo pod kazensko in materialno odgovornostjo.</w:t>
      </w: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r w:rsidRPr="004B1066">
        <w:rPr>
          <w:rFonts w:ascii="Tahoma" w:hAnsi="Tahoma" w:cs="Tahoma"/>
          <w:b/>
        </w:rPr>
        <w:t>__________________________                       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(Kraj in datum)                                       Žig          (Naziv in podpis kandidata, partnerja, podizvajalca) </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b/>
          <w:i/>
        </w:rPr>
      </w:pPr>
      <w:r w:rsidRPr="004B1066">
        <w:rPr>
          <w:rFonts w:ascii="Tahoma" w:hAnsi="Tahoma" w:cs="Tahoma"/>
          <w:b/>
          <w:i/>
        </w:rPr>
        <w:t>Navodilo:</w:t>
      </w:r>
      <w:r w:rsidRPr="004B1066">
        <w:rPr>
          <w:rFonts w:ascii="Tahoma" w:hAnsi="Tahoma" w:cs="Tahoma"/>
          <w:i/>
        </w:rPr>
        <w:t xml:space="preserve"> Obrazec izpolnijo VSI kandidati, kandidati – partnerji (skupna prijava) in prijavljeni podizvajalci. Izjava je lahko priložena tudi na lastnem obrazcu.</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i/>
        </w:rPr>
      </w:pPr>
      <w:r w:rsidRPr="004B1066">
        <w:rPr>
          <w:rFonts w:ascii="Tahoma" w:hAnsi="Tahoma" w:cs="Tahoma"/>
          <w:b/>
          <w:i/>
        </w:rPr>
        <w:t>Opomba</w:t>
      </w:r>
      <w:r w:rsidRPr="004B1066">
        <w:rPr>
          <w:rFonts w:ascii="Tahoma" w:hAnsi="Tahoma" w:cs="Tahoma"/>
          <w:i/>
        </w:rPr>
        <w:t>: Izjava je lahko podana tudi na lastnem obrazcu.</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b/>
          <w:i/>
        </w:rPr>
      </w:pPr>
      <w:r w:rsidRPr="004B1066">
        <w:rPr>
          <w:rFonts w:ascii="Tahoma" w:hAnsi="Tahoma" w:cs="Tahoma"/>
          <w:b/>
          <w:i/>
        </w:rPr>
        <w:t xml:space="preserve">V skladu z odgovorom Komisije za preprečevanje korupcije na vprašanje št. 214 z dne 23.2.2012 v zadevi pod št. 0672-1/2012-39 (objavljeno na spletni strani </w:t>
      </w:r>
      <w:hyperlink r:id="rId15" w:history="1">
        <w:r w:rsidRPr="004B1066">
          <w:rPr>
            <w:rStyle w:val="Hiperpovezava"/>
            <w:rFonts w:ascii="Tahoma" w:hAnsi="Tahoma" w:cs="Tahoma"/>
            <w:i/>
          </w:rPr>
          <w:t>https://www.kpk-rs.si/sl/pogosta-vprasanja</w:t>
        </w:r>
      </w:hyperlink>
      <w:r w:rsidRPr="004B1066">
        <w:rPr>
          <w:rFonts w:ascii="Tahoma" w:hAnsi="Tahoma" w:cs="Tahoma"/>
          <w:b/>
          <w:i/>
        </w:rPr>
        <w:t xml:space="preserve">), lahko </w:t>
      </w:r>
      <w:r w:rsidR="00FF613F">
        <w:rPr>
          <w:rFonts w:ascii="Tahoma" w:hAnsi="Tahoma" w:cs="Tahoma"/>
          <w:b/>
          <w:i/>
        </w:rPr>
        <w:t>kandidat/</w:t>
      </w:r>
      <w:r w:rsidRPr="004B1066">
        <w:rPr>
          <w:rFonts w:ascii="Tahoma" w:hAnsi="Tahoma" w:cs="Tahoma"/>
          <w:b/>
          <w:i/>
        </w:rPr>
        <w:t xml:space="preserve">ponudnik v primeru, ko je </w:t>
      </w:r>
      <w:r w:rsidR="00FF613F">
        <w:rPr>
          <w:rFonts w:ascii="Tahoma" w:hAnsi="Tahoma" w:cs="Tahoma"/>
          <w:b/>
          <w:i/>
        </w:rPr>
        <w:t>kandidat/</w:t>
      </w:r>
      <w:r w:rsidRPr="004B1066">
        <w:rPr>
          <w:rFonts w:ascii="Tahoma" w:hAnsi="Tahoma" w:cs="Tahoma"/>
          <w:b/>
          <w:i/>
        </w:rPr>
        <w:t xml:space="preserve">ponudnik ali katera od družb v njegovi lastniški strukturi delniška družba, navede le tiste delničarje </w:t>
      </w:r>
      <w:r w:rsidR="00B763CE">
        <w:rPr>
          <w:rFonts w:ascii="Tahoma" w:hAnsi="Tahoma" w:cs="Tahoma"/>
          <w:b/>
          <w:i/>
        </w:rPr>
        <w:t>kandidata/</w:t>
      </w:r>
      <w:r w:rsidRPr="004B1066">
        <w:rPr>
          <w:rFonts w:ascii="Tahoma" w:hAnsi="Tahoma" w:cs="Tahoma"/>
          <w:b/>
          <w:i/>
        </w:rPr>
        <w:t>ponudnika, ki so posredno ali neposredno imetniki več kakor 5 % delnic oziroma so udeleženi z več kakor 5% deležem pri ustanoviteljskih pravicah, upravljanju ali kapitalu delniške družbe.</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Default="004B1066" w:rsidP="004B1066">
      <w:pPr>
        <w:keepNext/>
        <w:tabs>
          <w:tab w:val="left" w:pos="284"/>
        </w:tabs>
        <w:jc w:val="both"/>
        <w:rPr>
          <w:rFonts w:ascii="Tahoma" w:hAnsi="Tahoma" w:cs="Tahoma"/>
        </w:rPr>
      </w:pPr>
    </w:p>
    <w:p w:rsidR="004B1066" w:rsidRDefault="004B1066" w:rsidP="004B1066">
      <w:pPr>
        <w:keepNext/>
        <w:tabs>
          <w:tab w:val="left" w:pos="284"/>
        </w:tabs>
        <w:jc w:val="both"/>
        <w:rPr>
          <w:rFonts w:ascii="Tahoma" w:hAnsi="Tahoma" w:cs="Tahoma"/>
        </w:rPr>
      </w:pPr>
    </w:p>
    <w:p w:rsidR="004B1066" w:rsidRDefault="004B1066" w:rsidP="004B1066">
      <w:pPr>
        <w:keepNext/>
        <w:tabs>
          <w:tab w:val="left" w:pos="284"/>
        </w:tabs>
        <w:jc w:val="both"/>
        <w:rPr>
          <w:rFonts w:ascii="Tahoma" w:hAnsi="Tahoma" w:cs="Tahoma"/>
        </w:rPr>
      </w:pPr>
    </w:p>
    <w:p w:rsidR="004B1066" w:rsidRDefault="004B1066" w:rsidP="004B1066">
      <w:pPr>
        <w:keepNext/>
        <w:tabs>
          <w:tab w:val="left" w:pos="284"/>
        </w:tabs>
        <w:jc w:val="both"/>
        <w:rPr>
          <w:rFonts w:ascii="Tahoma" w:hAnsi="Tahoma" w:cs="Tahoma"/>
        </w:rPr>
      </w:pPr>
    </w:p>
    <w:p w:rsid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827"/>
      </w:tblGrid>
      <w:tr w:rsidR="004B1066" w:rsidRPr="004B1066" w:rsidTr="003F6F6B">
        <w:tc>
          <w:tcPr>
            <w:tcW w:w="599" w:type="dxa"/>
            <w:tcBorders>
              <w:right w:val="nil"/>
            </w:tcBorders>
          </w:tcPr>
          <w:p w:rsidR="004B1066" w:rsidRPr="004B1066" w:rsidRDefault="004B1066" w:rsidP="004B1066">
            <w:pPr>
              <w:keepNext/>
              <w:tabs>
                <w:tab w:val="left" w:pos="284"/>
              </w:tabs>
              <w:jc w:val="both"/>
              <w:rPr>
                <w:rFonts w:ascii="Tahoma" w:hAnsi="Tahoma" w:cs="Tahoma"/>
              </w:rPr>
            </w:pPr>
          </w:p>
        </w:tc>
        <w:tc>
          <w:tcPr>
            <w:tcW w:w="8827" w:type="dxa"/>
            <w:tcBorders>
              <w:left w:val="nil"/>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UDELEŽBA PODIZVAJALCA </w:t>
            </w:r>
          </w:p>
        </w:tc>
      </w:tr>
    </w:tbl>
    <w:p w:rsidR="004B1066" w:rsidRDefault="004B1066" w:rsidP="004B1066">
      <w:pPr>
        <w:keepNext/>
        <w:tabs>
          <w:tab w:val="left" w:pos="284"/>
        </w:tabs>
        <w:jc w:val="both"/>
        <w:rPr>
          <w:rFonts w:ascii="Tahoma" w:hAnsi="Tahoma" w:cs="Tahoma"/>
        </w:rPr>
      </w:pPr>
    </w:p>
    <w:p w:rsidR="008B0C04" w:rsidRPr="004B1066" w:rsidRDefault="008B0C04" w:rsidP="004B1066">
      <w:pPr>
        <w:keepNext/>
        <w:tabs>
          <w:tab w:val="left" w:pos="284"/>
        </w:tabs>
        <w:jc w:val="both"/>
        <w:rPr>
          <w:rFonts w:ascii="Tahoma" w:hAnsi="Tahoma" w:cs="Tahoma"/>
        </w:rPr>
      </w:pPr>
      <w:r>
        <w:rPr>
          <w:rFonts w:ascii="Tahoma" w:hAnsi="Tahoma" w:cs="Tahoma"/>
        </w:rPr>
        <w:t>Javno</w:t>
      </w:r>
      <w:r w:rsidRPr="004B1066">
        <w:rPr>
          <w:rFonts w:ascii="Tahoma" w:hAnsi="Tahoma" w:cs="Tahoma"/>
        </w:rPr>
        <w:t xml:space="preserve"> naročil</w:t>
      </w:r>
      <w:r>
        <w:rPr>
          <w:rFonts w:ascii="Tahoma" w:hAnsi="Tahoma" w:cs="Tahoma"/>
        </w:rPr>
        <w:t>o</w:t>
      </w:r>
      <w:r w:rsidRPr="004B1066">
        <w:rPr>
          <w:rFonts w:ascii="Tahoma" w:hAnsi="Tahoma" w:cs="Tahoma"/>
        </w:rPr>
        <w:t xml:space="preserve"> št. </w:t>
      </w:r>
      <w:r w:rsidR="00B31063">
        <w:rPr>
          <w:rFonts w:ascii="Tahoma" w:hAnsi="Tahoma" w:cs="Tahoma"/>
        </w:rPr>
        <w:t>JPE-SIR-200/19</w:t>
      </w:r>
      <w:r w:rsidR="005C1024">
        <w:rPr>
          <w:rFonts w:ascii="Tahoma" w:hAnsi="Tahoma" w:cs="Tahoma"/>
        </w:rPr>
        <w:t xml:space="preserve"> </w:t>
      </w:r>
      <w:r w:rsidR="005C1024" w:rsidRPr="005C1024">
        <w:rPr>
          <w:rFonts w:ascii="Tahoma" w:hAnsi="Tahoma" w:cs="Tahoma"/>
        </w:rPr>
        <w:t>Izvedba gradbenih del: 30II-831-000 Gradnja plinovoda Škofljica - Grosuplje</w:t>
      </w:r>
      <w:r w:rsidR="003F4CA6">
        <w:rPr>
          <w:rFonts w:ascii="Tahoma" w:hAnsi="Tahoma" w:cs="Tahoma"/>
        </w:rPr>
        <w:t>,</w:t>
      </w:r>
      <w:r w:rsidR="005C1024" w:rsidRPr="005C1024">
        <w:rPr>
          <w:rFonts w:ascii="Tahoma" w:hAnsi="Tahoma" w:cs="Tahoma"/>
        </w:rPr>
        <w:t xml:space="preserve"> 2. faza</w:t>
      </w:r>
    </w:p>
    <w:p w:rsidR="004B1066" w:rsidRPr="004B1066" w:rsidRDefault="004B1066" w:rsidP="004B1066">
      <w:pPr>
        <w:keepNext/>
        <w:tabs>
          <w:tab w:val="left" w:pos="284"/>
        </w:tabs>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4B1066" w:rsidRPr="004B1066" w:rsidTr="003F6F6B">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r>
      <w:tr w:rsidR="004B1066" w:rsidRPr="004B1066" w:rsidTr="003F6F6B">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r>
      <w:tr w:rsidR="004B1066" w:rsidRPr="004B1066" w:rsidTr="003F6F6B">
        <w:trPr>
          <w:trHeight w:val="334"/>
          <w:jc w:val="center"/>
        </w:trPr>
        <w:tc>
          <w:tcPr>
            <w:tcW w:w="3367" w:type="dxa"/>
            <w:vMerge w:val="restart"/>
            <w:tcBorders>
              <w:top w:val="single" w:sz="4" w:space="0" w:color="auto"/>
              <w:left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Obkrožite/označite </w:t>
            </w:r>
          </w:p>
        </w:tc>
      </w:tr>
      <w:tr w:rsidR="004B1066" w:rsidRPr="004B1066" w:rsidTr="003F6F6B">
        <w:trPr>
          <w:trHeight w:val="334"/>
          <w:jc w:val="center"/>
        </w:trPr>
        <w:tc>
          <w:tcPr>
            <w:tcW w:w="3367" w:type="dxa"/>
            <w:vMerge/>
            <w:tcBorders>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tc>
        <w:tc>
          <w:tcPr>
            <w:tcW w:w="3029"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DA</w:t>
            </w:r>
          </w:p>
        </w:tc>
        <w:tc>
          <w:tcPr>
            <w:tcW w:w="3030"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NE</w:t>
            </w:r>
          </w:p>
        </w:tc>
      </w:tr>
      <w:tr w:rsidR="004B1066" w:rsidRPr="004B1066" w:rsidTr="003F6F6B">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Vsak del javnega naročila (storitev/gradnja/blago), ki se oddaja v </w:t>
            </w:r>
            <w:proofErr w:type="spellStart"/>
            <w:r w:rsidRPr="004B1066">
              <w:rPr>
                <w:rFonts w:ascii="Tahoma" w:hAnsi="Tahoma" w:cs="Tahoma"/>
              </w:rPr>
              <w:t>podizvajanje</w:t>
            </w:r>
            <w:proofErr w:type="spellEnd"/>
            <w:r w:rsidRPr="004B1066">
              <w:rPr>
                <w:rFonts w:ascii="Tahoma" w:hAnsi="Tahoma" w:cs="Tahoma"/>
              </w:rPr>
              <w:t xml:space="preserve"> (vrsta/opis del)</w:t>
            </w:r>
          </w:p>
          <w:p w:rsidR="004B1066" w:rsidRPr="004B1066" w:rsidRDefault="004B1066" w:rsidP="004B1066">
            <w:pPr>
              <w:keepNext/>
              <w:tabs>
                <w:tab w:val="left" w:pos="284"/>
              </w:tabs>
              <w:jc w:val="both"/>
              <w:rPr>
                <w:rFonts w:ascii="Tahoma" w:hAnsi="Tahoma" w:cs="Tahoma"/>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tc>
      </w:tr>
      <w:tr w:rsidR="004B1066" w:rsidRPr="004B1066" w:rsidTr="003F6F6B">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Količina/Delež (%) javnega naročila, ki se oddaja v </w:t>
            </w:r>
            <w:proofErr w:type="spellStart"/>
            <w:r w:rsidRPr="004B1066">
              <w:rPr>
                <w:rFonts w:ascii="Tahoma" w:hAnsi="Tahoma" w:cs="Tahoma"/>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tc>
      </w:tr>
      <w:tr w:rsidR="004B1066" w:rsidRPr="004B1066" w:rsidTr="003F6F6B">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tc>
      </w:tr>
    </w:tbl>
    <w:p w:rsidR="004B1066" w:rsidRPr="004B1066" w:rsidRDefault="004B1066" w:rsidP="004B1066">
      <w:pPr>
        <w:keepNext/>
        <w:tabs>
          <w:tab w:val="left" w:pos="284"/>
        </w:tabs>
        <w:jc w:val="both"/>
        <w:rPr>
          <w:rFonts w:ascii="Tahoma" w:hAnsi="Tahoma" w:cs="Tahoma"/>
          <w:bCs/>
        </w:rPr>
      </w:pPr>
    </w:p>
    <w:p w:rsidR="004B1066" w:rsidRPr="004B1066" w:rsidRDefault="004B1066" w:rsidP="004B1066">
      <w:pPr>
        <w:keepNext/>
        <w:tabs>
          <w:tab w:val="left" w:pos="284"/>
        </w:tabs>
        <w:jc w:val="both"/>
        <w:rPr>
          <w:rFonts w:ascii="Tahoma" w:hAnsi="Tahoma" w:cs="Tahoma"/>
          <w:i/>
        </w:rPr>
      </w:pPr>
      <w:r w:rsidRPr="004B1066">
        <w:rPr>
          <w:rFonts w:ascii="Tahoma" w:hAnsi="Tahoma" w:cs="Tahoma"/>
          <w:b/>
          <w:i/>
        </w:rPr>
        <w:t>Navodilo</w:t>
      </w:r>
      <w:r w:rsidRPr="004B1066">
        <w:rPr>
          <w:rFonts w:ascii="Tahoma" w:hAnsi="Tahoma" w:cs="Tahoma"/>
          <w:i/>
        </w:rPr>
        <w:t>: Obrazec se po potrebi kopira!</w:t>
      </w:r>
    </w:p>
    <w:p w:rsidR="004B1066" w:rsidRPr="004B1066" w:rsidRDefault="004B1066" w:rsidP="004B1066">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4B1066" w:rsidRPr="004B1066" w:rsidTr="003F6F6B">
        <w:trPr>
          <w:trHeight w:val="235"/>
        </w:trPr>
        <w:tc>
          <w:tcPr>
            <w:tcW w:w="2835"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c>
          <w:tcPr>
            <w:tcW w:w="2552" w:type="dxa"/>
          </w:tcPr>
          <w:p w:rsidR="004B1066" w:rsidRPr="004B1066" w:rsidRDefault="004B1066" w:rsidP="004B1066">
            <w:pPr>
              <w:keepNext/>
              <w:tabs>
                <w:tab w:val="left" w:pos="284"/>
              </w:tabs>
              <w:jc w:val="both"/>
              <w:rPr>
                <w:rFonts w:ascii="Tahoma" w:hAnsi="Tahoma" w:cs="Tahoma"/>
              </w:rPr>
            </w:pPr>
          </w:p>
        </w:tc>
        <w:tc>
          <w:tcPr>
            <w:tcW w:w="4111"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r>
      <w:tr w:rsidR="004B1066" w:rsidRPr="004B1066" w:rsidTr="003F6F6B">
        <w:trPr>
          <w:trHeight w:val="235"/>
        </w:trPr>
        <w:tc>
          <w:tcPr>
            <w:tcW w:w="2835"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(kraj, datum)</w:t>
            </w:r>
          </w:p>
        </w:tc>
        <w:tc>
          <w:tcPr>
            <w:tcW w:w="2552" w:type="dxa"/>
          </w:tcPr>
          <w:p w:rsidR="004B1066" w:rsidRPr="004B1066" w:rsidRDefault="00CE58AF" w:rsidP="004B1066">
            <w:pPr>
              <w:keepNext/>
              <w:tabs>
                <w:tab w:val="left" w:pos="284"/>
              </w:tabs>
              <w:jc w:val="both"/>
              <w:rPr>
                <w:rFonts w:ascii="Tahoma" w:hAnsi="Tahoma" w:cs="Tahoma"/>
              </w:rPr>
            </w:pPr>
            <w:r>
              <w:rPr>
                <w:rFonts w:ascii="Tahoma" w:hAnsi="Tahoma" w:cs="Tahoma"/>
              </w:rPr>
              <w:t xml:space="preserve">             </w:t>
            </w:r>
            <w:r w:rsidR="004B1066" w:rsidRPr="004B1066">
              <w:rPr>
                <w:rFonts w:ascii="Tahoma" w:hAnsi="Tahoma" w:cs="Tahoma"/>
              </w:rPr>
              <w:t>žig</w:t>
            </w:r>
          </w:p>
        </w:tc>
        <w:tc>
          <w:tcPr>
            <w:tcW w:w="4111"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(Naziv in podpis </w:t>
            </w:r>
            <w:r w:rsidRPr="004B1066">
              <w:rPr>
                <w:rFonts w:ascii="Tahoma" w:hAnsi="Tahoma" w:cs="Tahoma"/>
                <w:b/>
              </w:rPr>
              <w:t>podizvajalca</w:t>
            </w:r>
            <w:r w:rsidRPr="004B1066">
              <w:rPr>
                <w:rFonts w:ascii="Tahoma" w:hAnsi="Tahoma" w:cs="Tahoma"/>
              </w:rPr>
              <w:t>)</w:t>
            </w:r>
          </w:p>
        </w:tc>
      </w:tr>
      <w:tr w:rsidR="004B1066" w:rsidRPr="004B1066" w:rsidTr="003F6F6B">
        <w:trPr>
          <w:trHeight w:val="235"/>
        </w:trPr>
        <w:tc>
          <w:tcPr>
            <w:tcW w:w="2835" w:type="dxa"/>
            <w:tcBorders>
              <w:bottom w:val="single" w:sz="4" w:space="0" w:color="auto"/>
            </w:tcBorders>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c>
          <w:tcPr>
            <w:tcW w:w="2552" w:type="dxa"/>
          </w:tcPr>
          <w:p w:rsidR="004B1066" w:rsidRPr="004B1066" w:rsidRDefault="004B1066" w:rsidP="004B1066">
            <w:pPr>
              <w:keepNext/>
              <w:tabs>
                <w:tab w:val="left" w:pos="284"/>
              </w:tabs>
              <w:jc w:val="both"/>
              <w:rPr>
                <w:rFonts w:ascii="Tahoma" w:hAnsi="Tahoma" w:cs="Tahoma"/>
              </w:rPr>
            </w:pPr>
          </w:p>
        </w:tc>
        <w:tc>
          <w:tcPr>
            <w:tcW w:w="4111"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r>
      <w:tr w:rsidR="004B1066" w:rsidRPr="004B1066" w:rsidTr="003F6F6B">
        <w:trPr>
          <w:trHeight w:val="235"/>
        </w:trPr>
        <w:tc>
          <w:tcPr>
            <w:tcW w:w="2835"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(kraj, datum)</w:t>
            </w:r>
          </w:p>
        </w:tc>
        <w:tc>
          <w:tcPr>
            <w:tcW w:w="2552" w:type="dxa"/>
          </w:tcPr>
          <w:p w:rsidR="004B1066" w:rsidRPr="004B1066" w:rsidRDefault="00CE58AF" w:rsidP="004B1066">
            <w:pPr>
              <w:keepNext/>
              <w:tabs>
                <w:tab w:val="left" w:pos="284"/>
              </w:tabs>
              <w:jc w:val="both"/>
              <w:rPr>
                <w:rFonts w:ascii="Tahoma" w:hAnsi="Tahoma" w:cs="Tahoma"/>
              </w:rPr>
            </w:pPr>
            <w:r>
              <w:rPr>
                <w:rFonts w:ascii="Tahoma" w:hAnsi="Tahoma" w:cs="Tahoma"/>
              </w:rPr>
              <w:t xml:space="preserve">            </w:t>
            </w:r>
            <w:r w:rsidR="004B1066" w:rsidRPr="004B1066">
              <w:rPr>
                <w:rFonts w:ascii="Tahoma" w:hAnsi="Tahoma" w:cs="Tahoma"/>
              </w:rPr>
              <w:t>žig</w:t>
            </w:r>
          </w:p>
        </w:tc>
        <w:tc>
          <w:tcPr>
            <w:tcW w:w="4111"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(Naziv in podpis </w:t>
            </w:r>
            <w:r w:rsidRPr="004B1066">
              <w:rPr>
                <w:rFonts w:ascii="Tahoma" w:hAnsi="Tahoma" w:cs="Tahoma"/>
                <w:b/>
              </w:rPr>
              <w:t>kandidata</w:t>
            </w:r>
            <w:r w:rsidRPr="004B1066">
              <w:rPr>
                <w:rFonts w:ascii="Tahoma" w:hAnsi="Tahoma" w:cs="Tahoma"/>
              </w:rPr>
              <w:t>)</w:t>
            </w:r>
          </w:p>
        </w:tc>
      </w:tr>
    </w:tbl>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4B1066" w:rsidRPr="004B1066" w:rsidTr="003F6F6B">
        <w:tc>
          <w:tcPr>
            <w:tcW w:w="599" w:type="dxa"/>
            <w:tcBorders>
              <w:right w:val="nil"/>
            </w:tcBorders>
          </w:tcPr>
          <w:p w:rsidR="004B1066" w:rsidRPr="004B1066" w:rsidRDefault="004B1066" w:rsidP="004B1066">
            <w:pPr>
              <w:keepNext/>
              <w:tabs>
                <w:tab w:val="left" w:pos="284"/>
              </w:tabs>
              <w:jc w:val="both"/>
              <w:rPr>
                <w:rFonts w:ascii="Tahoma" w:hAnsi="Tahoma" w:cs="Tahoma"/>
              </w:rPr>
            </w:pPr>
          </w:p>
        </w:tc>
        <w:tc>
          <w:tcPr>
            <w:tcW w:w="7409" w:type="dxa"/>
            <w:tcBorders>
              <w:left w:val="nil"/>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ZAHTEVA PODIZVAJALCA ZA NEPOSREDNA PLAČILA</w:t>
            </w:r>
          </w:p>
        </w:tc>
        <w:tc>
          <w:tcPr>
            <w:tcW w:w="1560" w:type="dxa"/>
          </w:tcPr>
          <w:p w:rsidR="004B1066" w:rsidRPr="004B1066" w:rsidRDefault="004B1066" w:rsidP="004B1066">
            <w:pPr>
              <w:keepNext/>
              <w:tabs>
                <w:tab w:val="left" w:pos="284"/>
              </w:tabs>
              <w:jc w:val="both"/>
              <w:rPr>
                <w:rFonts w:ascii="Tahoma" w:hAnsi="Tahoma" w:cs="Tahoma"/>
                <w:b/>
                <w:i/>
              </w:rPr>
            </w:pPr>
          </w:p>
        </w:tc>
      </w:tr>
    </w:tbl>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Podizvajalec_______________________________________________________________________ (</w:t>
      </w:r>
      <w:r w:rsidRPr="004B1066">
        <w:rPr>
          <w:rFonts w:ascii="Tahoma" w:hAnsi="Tahoma" w:cs="Tahoma"/>
          <w:i/>
        </w:rPr>
        <w:t>naziv podizvajalca in polni naslov</w:t>
      </w:r>
      <w:r w:rsidRPr="004B1066">
        <w:rPr>
          <w:rFonts w:ascii="Tahoma" w:hAnsi="Tahoma" w:cs="Tahoma"/>
        </w:rPr>
        <w:t>)</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b/>
        </w:rPr>
      </w:pPr>
      <w:r w:rsidRPr="004B1066">
        <w:rPr>
          <w:rFonts w:ascii="Tahoma" w:hAnsi="Tahoma" w:cs="Tahoma"/>
        </w:rPr>
        <w:t>ki nastopamo kot podizvajalec pri kandidatu</w:t>
      </w:r>
    </w:p>
    <w:p w:rsidR="004B1066" w:rsidRPr="004B1066" w:rsidRDefault="004B1066" w:rsidP="004B1066">
      <w:pPr>
        <w:keepNext/>
        <w:tabs>
          <w:tab w:val="left" w:pos="284"/>
        </w:tabs>
        <w:jc w:val="both"/>
        <w:rPr>
          <w:rFonts w:ascii="Tahoma" w:hAnsi="Tahoma" w:cs="Tahoma"/>
        </w:rPr>
      </w:pPr>
      <w:r w:rsidRPr="004B1066">
        <w:rPr>
          <w:rFonts w:ascii="Tahoma" w:hAnsi="Tahoma" w:cs="Tahoma"/>
          <w:b/>
        </w:rPr>
        <w:t>______________________________________________________________________</w:t>
      </w:r>
    </w:p>
    <w:p w:rsidR="004B1066" w:rsidRPr="004B1066" w:rsidRDefault="004B1066" w:rsidP="004B1066">
      <w:pPr>
        <w:keepNext/>
        <w:tabs>
          <w:tab w:val="left" w:pos="284"/>
        </w:tabs>
        <w:jc w:val="both"/>
        <w:rPr>
          <w:rFonts w:ascii="Tahoma" w:hAnsi="Tahoma" w:cs="Tahoma"/>
        </w:rPr>
      </w:pPr>
    </w:p>
    <w:p w:rsidR="004B1066" w:rsidRPr="004B1066" w:rsidRDefault="004B1066" w:rsidP="00AA605A">
      <w:pPr>
        <w:keepNext/>
        <w:tabs>
          <w:tab w:val="left" w:pos="284"/>
        </w:tabs>
        <w:jc w:val="center"/>
        <w:rPr>
          <w:rFonts w:ascii="Tahoma" w:hAnsi="Tahoma" w:cs="Tahoma"/>
          <w:b/>
        </w:rPr>
      </w:pPr>
      <w:r w:rsidRPr="004B1066">
        <w:rPr>
          <w:rFonts w:ascii="Tahoma" w:hAnsi="Tahoma" w:cs="Tahoma"/>
          <w:b/>
        </w:rPr>
        <w:t>ZAHTEVAM,</w:t>
      </w:r>
    </w:p>
    <w:p w:rsidR="004B1066" w:rsidRPr="004B1066" w:rsidRDefault="004B1066" w:rsidP="004B1066">
      <w:pPr>
        <w:keepNext/>
        <w:tabs>
          <w:tab w:val="left" w:pos="284"/>
        </w:tabs>
        <w:jc w:val="both"/>
        <w:rPr>
          <w:rFonts w:ascii="Tahoma" w:hAnsi="Tahoma" w:cs="Tahoma"/>
          <w:b/>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da naročnik naše terjatve do izvajalca (kandidata, pri katerem bomo sodelovali kot podizvajalec), v zvezi z izvedbo predmeta javnega naročila št. </w:t>
      </w:r>
      <w:r w:rsidR="00B31063">
        <w:rPr>
          <w:rFonts w:ascii="Tahoma" w:hAnsi="Tahoma" w:cs="Tahoma"/>
        </w:rPr>
        <w:t>JPE-SIR-200/19</w:t>
      </w:r>
      <w:r w:rsidRPr="004B1066">
        <w:rPr>
          <w:rFonts w:ascii="Tahoma" w:hAnsi="Tahoma" w:cs="Tahoma"/>
        </w:rPr>
        <w:t xml:space="preserve"> </w:t>
      </w:r>
      <w:r w:rsidR="005C1024" w:rsidRPr="005C1024">
        <w:rPr>
          <w:rFonts w:ascii="Tahoma" w:hAnsi="Tahoma" w:cs="Tahoma"/>
        </w:rPr>
        <w:t>Izvedba gradbenih del: 30II-831-000 Gradnja plinovoda Škofljica - Grosuplje</w:t>
      </w:r>
      <w:r w:rsidR="003F4CA6">
        <w:rPr>
          <w:rFonts w:ascii="Tahoma" w:hAnsi="Tahoma" w:cs="Tahoma"/>
        </w:rPr>
        <w:t>,</w:t>
      </w:r>
      <w:r w:rsidR="005C1024" w:rsidRPr="005C1024">
        <w:rPr>
          <w:rFonts w:ascii="Tahoma" w:hAnsi="Tahoma" w:cs="Tahoma"/>
        </w:rPr>
        <w:t xml:space="preserve"> 2. faza</w:t>
      </w:r>
      <w:r w:rsidRPr="004B106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B1066" w:rsidRPr="004B1066" w:rsidTr="003F6F6B">
        <w:trPr>
          <w:trHeight w:val="235"/>
        </w:trPr>
        <w:tc>
          <w:tcPr>
            <w:tcW w:w="3402"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c>
          <w:tcPr>
            <w:tcW w:w="2977" w:type="dxa"/>
          </w:tcPr>
          <w:p w:rsidR="004B1066" w:rsidRPr="004B1066" w:rsidRDefault="004B1066" w:rsidP="004B1066">
            <w:pPr>
              <w:keepNext/>
              <w:tabs>
                <w:tab w:val="left" w:pos="284"/>
              </w:tabs>
              <w:jc w:val="both"/>
              <w:rPr>
                <w:rFonts w:ascii="Tahoma" w:hAnsi="Tahoma" w:cs="Tahoma"/>
              </w:rPr>
            </w:pPr>
          </w:p>
        </w:tc>
        <w:tc>
          <w:tcPr>
            <w:tcW w:w="3119"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r>
      <w:tr w:rsidR="004B1066" w:rsidRPr="004B1066" w:rsidTr="003F6F6B">
        <w:trPr>
          <w:trHeight w:val="235"/>
        </w:trPr>
        <w:tc>
          <w:tcPr>
            <w:tcW w:w="3402"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(kraj, datum)</w:t>
            </w:r>
          </w:p>
        </w:tc>
        <w:tc>
          <w:tcPr>
            <w:tcW w:w="2977" w:type="dxa"/>
          </w:tcPr>
          <w:p w:rsidR="004B1066" w:rsidRPr="004B1066" w:rsidRDefault="004B1066" w:rsidP="004B1066">
            <w:pPr>
              <w:keepNext/>
              <w:tabs>
                <w:tab w:val="left" w:pos="284"/>
              </w:tabs>
              <w:jc w:val="both"/>
              <w:rPr>
                <w:rFonts w:ascii="Tahoma" w:hAnsi="Tahoma" w:cs="Tahoma"/>
              </w:rPr>
            </w:pPr>
            <w:r w:rsidRPr="004B1066">
              <w:rPr>
                <w:rFonts w:ascii="Tahoma" w:hAnsi="Tahoma" w:cs="Tahoma"/>
              </w:rPr>
              <w:t>žig</w:t>
            </w:r>
          </w:p>
        </w:tc>
        <w:tc>
          <w:tcPr>
            <w:tcW w:w="3119"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(Naziv in podpis podizvajalca)</w:t>
            </w:r>
          </w:p>
        </w:tc>
      </w:tr>
    </w:tbl>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i/>
        </w:rPr>
      </w:pPr>
      <w:r w:rsidRPr="004B1066">
        <w:rPr>
          <w:rFonts w:ascii="Tahoma" w:hAnsi="Tahoma" w:cs="Tahoma"/>
          <w:b/>
          <w:i/>
        </w:rPr>
        <w:t>Navodilo</w:t>
      </w:r>
      <w:r w:rsidRPr="004B1066">
        <w:rPr>
          <w:rFonts w:ascii="Tahoma" w:hAnsi="Tahoma" w:cs="Tahoma"/>
          <w:i/>
        </w:rPr>
        <w:t>: Obrazec se po potrebi kopira!</w:t>
      </w: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r w:rsidRPr="004B1066">
        <w:rPr>
          <w:rFonts w:ascii="Tahoma" w:hAnsi="Tahoma" w:cs="Tahoma"/>
          <w:b/>
          <w:i/>
        </w:rPr>
        <w:t>Opomba</w:t>
      </w:r>
      <w:r w:rsidRPr="004B1066">
        <w:rPr>
          <w:rFonts w:ascii="Tahoma" w:hAnsi="Tahoma" w:cs="Tahoma"/>
          <w:i/>
        </w:rPr>
        <w:t xml:space="preserve">: Neposredna plačila podizvajalcu so obvezna v primeru, ko podizvajalec zahteva neposredno plačilo in je v </w:t>
      </w:r>
      <w:r w:rsidR="00057A5A">
        <w:rPr>
          <w:rFonts w:ascii="Tahoma" w:hAnsi="Tahoma" w:cs="Tahoma"/>
          <w:i/>
        </w:rPr>
        <w:t>prijavi/</w:t>
      </w:r>
      <w:r w:rsidRPr="004B1066">
        <w:rPr>
          <w:rFonts w:ascii="Tahoma" w:hAnsi="Tahoma" w:cs="Tahoma"/>
          <w:i/>
        </w:rPr>
        <w:t xml:space="preserve">ponudbi priložena zahteva podizvajalca za neposredno plačilo. </w:t>
      </w:r>
      <w:r w:rsidRPr="004B1066">
        <w:rPr>
          <w:rFonts w:ascii="Tahoma" w:hAnsi="Tahoma" w:cs="Tahoma"/>
          <w:i/>
          <w:u w:val="single"/>
        </w:rPr>
        <w:t xml:space="preserve">V kolikor podizvajalec neposrednih plačil ne zahteva, te priloge ne izpolni oz. priloge ni treba prilagati </w:t>
      </w:r>
      <w:r w:rsidR="00057A5A">
        <w:rPr>
          <w:rFonts w:ascii="Tahoma" w:hAnsi="Tahoma" w:cs="Tahoma"/>
          <w:i/>
          <w:u w:val="single"/>
        </w:rPr>
        <w:t>prijavi/</w:t>
      </w:r>
      <w:r w:rsidRPr="004B1066">
        <w:rPr>
          <w:rFonts w:ascii="Tahoma" w:hAnsi="Tahoma" w:cs="Tahoma"/>
          <w:i/>
          <w:u w:val="single"/>
        </w:rPr>
        <w:t>ponudbi.</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Default="004B1066" w:rsidP="004B1066">
      <w:pPr>
        <w:keepNext/>
        <w:tabs>
          <w:tab w:val="left" w:pos="284"/>
        </w:tabs>
        <w:jc w:val="both"/>
        <w:rPr>
          <w:rFonts w:ascii="Tahoma" w:hAnsi="Tahoma" w:cs="Tahoma"/>
        </w:rPr>
      </w:pPr>
    </w:p>
    <w:p w:rsidR="008B0C04" w:rsidRDefault="008B0C04" w:rsidP="004B1066">
      <w:pPr>
        <w:keepNext/>
        <w:tabs>
          <w:tab w:val="left" w:pos="284"/>
        </w:tabs>
        <w:jc w:val="both"/>
        <w:rPr>
          <w:rFonts w:ascii="Tahoma" w:hAnsi="Tahoma" w:cs="Tahoma"/>
        </w:rPr>
      </w:pPr>
    </w:p>
    <w:p w:rsidR="00123455" w:rsidRDefault="00123455" w:rsidP="004B1066">
      <w:pPr>
        <w:keepNext/>
        <w:tabs>
          <w:tab w:val="left" w:pos="284"/>
        </w:tabs>
        <w:jc w:val="both"/>
        <w:rPr>
          <w:rFonts w:ascii="Tahoma" w:hAnsi="Tahoma" w:cs="Tahoma"/>
        </w:rPr>
      </w:pPr>
    </w:p>
    <w:p w:rsidR="00123455" w:rsidRDefault="00123455" w:rsidP="004B1066">
      <w:pPr>
        <w:keepNext/>
        <w:tabs>
          <w:tab w:val="left" w:pos="284"/>
        </w:tabs>
        <w:jc w:val="both"/>
        <w:rPr>
          <w:rFonts w:ascii="Tahoma" w:hAnsi="Tahoma" w:cs="Tahoma"/>
        </w:rPr>
      </w:pPr>
    </w:p>
    <w:p w:rsidR="00123455" w:rsidRPr="004B1066" w:rsidRDefault="00123455"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E73646" w:rsidRPr="004B1066" w:rsidTr="00E73646">
        <w:tc>
          <w:tcPr>
            <w:tcW w:w="599" w:type="dxa"/>
            <w:tcBorders>
              <w:right w:val="nil"/>
            </w:tcBorders>
          </w:tcPr>
          <w:p w:rsidR="00E73646" w:rsidRPr="004B1066" w:rsidRDefault="00E73646" w:rsidP="004B1066">
            <w:pPr>
              <w:keepNext/>
              <w:tabs>
                <w:tab w:val="left" w:pos="284"/>
              </w:tabs>
              <w:jc w:val="both"/>
              <w:rPr>
                <w:rFonts w:ascii="Tahoma" w:hAnsi="Tahoma" w:cs="Tahoma"/>
              </w:rPr>
            </w:pPr>
          </w:p>
        </w:tc>
        <w:tc>
          <w:tcPr>
            <w:tcW w:w="8969" w:type="dxa"/>
            <w:tcBorders>
              <w:left w:val="nil"/>
            </w:tcBorders>
          </w:tcPr>
          <w:p w:rsidR="00E73646" w:rsidRPr="004B1066" w:rsidRDefault="00E73646" w:rsidP="004B1066">
            <w:pPr>
              <w:keepNext/>
              <w:tabs>
                <w:tab w:val="left" w:pos="284"/>
              </w:tabs>
              <w:jc w:val="both"/>
              <w:rPr>
                <w:rFonts w:ascii="Tahoma" w:hAnsi="Tahoma" w:cs="Tahoma"/>
              </w:rPr>
            </w:pPr>
            <w:r w:rsidRPr="004B1066">
              <w:rPr>
                <w:rFonts w:ascii="Tahoma" w:hAnsi="Tahoma" w:cs="Tahoma"/>
              </w:rPr>
              <w:t>UDELEŽBA SUBJEKTA, KATEREGA ZMOGLJIVOST SE UPORABLJA</w:t>
            </w:r>
          </w:p>
        </w:tc>
      </w:tr>
    </w:tbl>
    <w:p w:rsidR="004B1066" w:rsidRPr="004B1066" w:rsidRDefault="004B1066" w:rsidP="004B1066">
      <w:pPr>
        <w:keepNext/>
        <w:tabs>
          <w:tab w:val="left" w:pos="284"/>
        </w:tabs>
        <w:jc w:val="both"/>
        <w:rPr>
          <w:rFonts w:ascii="Tahoma" w:hAnsi="Tahoma" w:cs="Tahoma"/>
        </w:rPr>
      </w:pPr>
    </w:p>
    <w:p w:rsidR="004B1066" w:rsidRPr="004B1066" w:rsidRDefault="008B0C04" w:rsidP="004B1066">
      <w:pPr>
        <w:keepNext/>
        <w:tabs>
          <w:tab w:val="left" w:pos="284"/>
        </w:tabs>
        <w:jc w:val="both"/>
        <w:rPr>
          <w:rFonts w:ascii="Tahoma" w:hAnsi="Tahoma" w:cs="Tahoma"/>
        </w:rPr>
      </w:pPr>
      <w:r>
        <w:rPr>
          <w:rFonts w:ascii="Tahoma" w:hAnsi="Tahoma" w:cs="Tahoma"/>
        </w:rPr>
        <w:t xml:space="preserve">Javno naročilo: </w:t>
      </w:r>
      <w:r w:rsidR="00B31063">
        <w:rPr>
          <w:rFonts w:ascii="Tahoma" w:hAnsi="Tahoma" w:cs="Tahoma"/>
        </w:rPr>
        <w:t>JPE-SIR-200/19</w:t>
      </w:r>
      <w:r w:rsidR="004B1066" w:rsidRPr="004B1066">
        <w:rPr>
          <w:rFonts w:ascii="Tahoma" w:hAnsi="Tahoma" w:cs="Tahoma"/>
        </w:rPr>
        <w:t xml:space="preserve"> </w:t>
      </w:r>
      <w:r w:rsidR="005C1024" w:rsidRPr="005C1024">
        <w:rPr>
          <w:rFonts w:ascii="Tahoma" w:hAnsi="Tahoma" w:cs="Tahoma"/>
        </w:rPr>
        <w:t>Izvedba gradbenih del: 30II-831-000 Gradnja plinovoda Škofljica - Grosuplje</w:t>
      </w:r>
      <w:r w:rsidR="003F4CA6">
        <w:rPr>
          <w:rFonts w:ascii="Tahoma" w:hAnsi="Tahoma" w:cs="Tahoma"/>
        </w:rPr>
        <w:t>,</w:t>
      </w:r>
      <w:r w:rsidR="005C1024" w:rsidRPr="005C1024">
        <w:rPr>
          <w:rFonts w:ascii="Tahoma" w:hAnsi="Tahoma" w:cs="Tahoma"/>
        </w:rPr>
        <w:t xml:space="preserve"> 2. faza</w:t>
      </w:r>
    </w:p>
    <w:p w:rsidR="004B1066" w:rsidRPr="004B1066" w:rsidRDefault="004B1066" w:rsidP="004B1066">
      <w:pPr>
        <w:keepNext/>
        <w:tabs>
          <w:tab w:val="left" w:pos="284"/>
        </w:tabs>
        <w:jc w:val="both"/>
        <w:rPr>
          <w:rFonts w:ascii="Tahoma" w:hAnsi="Tahoma" w:cs="Tahom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592"/>
      </w:tblGrid>
      <w:tr w:rsidR="004B1066" w:rsidRPr="004B1066" w:rsidTr="003F6F6B">
        <w:trPr>
          <w:trHeight w:val="385"/>
          <w:jc w:val="center"/>
        </w:trPr>
        <w:tc>
          <w:tcPr>
            <w:tcW w:w="2906" w:type="dxa"/>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Naziv subjekta</w:t>
            </w:r>
          </w:p>
        </w:tc>
        <w:tc>
          <w:tcPr>
            <w:tcW w:w="6592" w:type="dxa"/>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r>
      <w:tr w:rsidR="004B1066" w:rsidRPr="004B1066" w:rsidTr="003F6F6B">
        <w:trPr>
          <w:jc w:val="center"/>
        </w:trPr>
        <w:tc>
          <w:tcPr>
            <w:tcW w:w="2906" w:type="dxa"/>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Polni naslov</w:t>
            </w:r>
          </w:p>
        </w:tc>
        <w:tc>
          <w:tcPr>
            <w:tcW w:w="6592" w:type="dxa"/>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r>
      <w:tr w:rsidR="004B1066" w:rsidRPr="004B1066" w:rsidTr="003F6F6B">
        <w:trPr>
          <w:jc w:val="center"/>
        </w:trPr>
        <w:tc>
          <w:tcPr>
            <w:tcW w:w="2906" w:type="dxa"/>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Vsak del javnega naročila, za katere namerava </w:t>
            </w:r>
            <w:r w:rsidR="005D55ED">
              <w:rPr>
                <w:rFonts w:ascii="Tahoma" w:hAnsi="Tahoma" w:cs="Tahoma"/>
              </w:rPr>
              <w:t xml:space="preserve"> kandidat</w:t>
            </w:r>
            <w:r w:rsidRPr="004B1066">
              <w:rPr>
                <w:rFonts w:ascii="Tahoma" w:hAnsi="Tahoma" w:cs="Tahoma"/>
              </w:rPr>
              <w:t xml:space="preserve"> uporabiti zmogljivost subjekta</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c>
          <w:tcPr>
            <w:tcW w:w="6592" w:type="dxa"/>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r>
      <w:tr w:rsidR="004B1066" w:rsidRPr="004B1066" w:rsidTr="003F6F6B">
        <w:trPr>
          <w:trHeight w:val="266"/>
          <w:jc w:val="center"/>
        </w:trPr>
        <w:tc>
          <w:tcPr>
            <w:tcW w:w="2906" w:type="dxa"/>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Količina/Delež (%) javnega naročila</w:t>
            </w:r>
          </w:p>
        </w:tc>
        <w:tc>
          <w:tcPr>
            <w:tcW w:w="6592" w:type="dxa"/>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r>
    </w:tbl>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Datum:.........................</w:t>
      </w:r>
      <w:r w:rsidRPr="004B1066">
        <w:rPr>
          <w:rFonts w:ascii="Tahoma" w:hAnsi="Tahoma" w:cs="Tahoma"/>
        </w:rPr>
        <w:tab/>
        <w:t>Datum:.........................</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Naziv in podpis kandidata</w:t>
      </w:r>
      <w:r w:rsidRPr="004B1066">
        <w:rPr>
          <w:rFonts w:ascii="Tahoma" w:hAnsi="Tahoma" w:cs="Tahoma"/>
        </w:rPr>
        <w:tab/>
      </w:r>
      <w:r w:rsidR="008B0C04">
        <w:rPr>
          <w:rFonts w:ascii="Tahoma" w:hAnsi="Tahoma" w:cs="Tahoma"/>
        </w:rPr>
        <w:tab/>
      </w:r>
      <w:r w:rsidR="008B0C04">
        <w:rPr>
          <w:rFonts w:ascii="Tahoma" w:hAnsi="Tahoma" w:cs="Tahoma"/>
        </w:rPr>
        <w:tab/>
      </w:r>
      <w:r w:rsidR="008B0C04">
        <w:rPr>
          <w:rFonts w:ascii="Tahoma" w:hAnsi="Tahoma" w:cs="Tahoma"/>
        </w:rPr>
        <w:tab/>
      </w:r>
      <w:r w:rsidRPr="004B1066">
        <w:rPr>
          <w:rFonts w:ascii="Tahoma" w:hAnsi="Tahoma" w:cs="Tahoma"/>
        </w:rPr>
        <w:t>Naziv in podpis subjekta</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w:t>
      </w:r>
      <w:r w:rsidRPr="004B1066">
        <w:rPr>
          <w:rFonts w:ascii="Tahoma" w:hAnsi="Tahoma" w:cs="Tahoma"/>
        </w:rPr>
        <w:tab/>
      </w:r>
      <w:r w:rsidRPr="004B1066">
        <w:rPr>
          <w:rFonts w:ascii="Tahoma" w:hAnsi="Tahoma" w:cs="Tahoma"/>
        </w:rPr>
        <w:tab/>
      </w:r>
      <w:r w:rsidRPr="004B1066">
        <w:rPr>
          <w:rFonts w:ascii="Tahoma" w:hAnsi="Tahoma" w:cs="Tahoma"/>
        </w:rPr>
        <w:tab/>
        <w:t xml:space="preserve">                   ………………………………………………</w:t>
      </w:r>
    </w:p>
    <w:p w:rsidR="004B1066" w:rsidRPr="004B1066" w:rsidRDefault="004B1066" w:rsidP="004B1066">
      <w:pPr>
        <w:keepNext/>
        <w:tabs>
          <w:tab w:val="left" w:pos="284"/>
        </w:tabs>
        <w:jc w:val="both"/>
        <w:rPr>
          <w:rFonts w:ascii="Tahoma" w:hAnsi="Tahoma" w:cs="Tahoma"/>
          <w:b/>
        </w:rPr>
      </w:pPr>
      <w:r w:rsidRPr="004B1066">
        <w:rPr>
          <w:rFonts w:ascii="Tahoma" w:hAnsi="Tahoma" w:cs="Tahoma"/>
          <w:b/>
        </w:rPr>
        <w:tab/>
      </w:r>
      <w:r w:rsidRPr="004B1066">
        <w:rPr>
          <w:rFonts w:ascii="Tahoma" w:hAnsi="Tahoma" w:cs="Tahoma"/>
          <w:b/>
        </w:rPr>
        <w:tab/>
        <w:t xml:space="preserve">   </w:t>
      </w:r>
      <w:r w:rsidRPr="004B1066">
        <w:rPr>
          <w:rFonts w:ascii="Tahoma" w:hAnsi="Tahoma" w:cs="Tahoma"/>
        </w:rPr>
        <w:t xml:space="preserve">Žig: </w:t>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t xml:space="preserve">        Žig:</w:t>
      </w:r>
    </w:p>
    <w:p w:rsidR="004B1066" w:rsidRPr="004B1066" w:rsidRDefault="004B1066" w:rsidP="004B1066">
      <w:pPr>
        <w:keepNext/>
        <w:tabs>
          <w:tab w:val="left" w:pos="284"/>
        </w:tabs>
        <w:jc w:val="both"/>
        <w:rPr>
          <w:rFonts w:ascii="Tahoma" w:hAnsi="Tahoma" w:cs="Tahoma"/>
          <w:b/>
          <w:i/>
        </w:rPr>
      </w:pPr>
    </w:p>
    <w:p w:rsidR="004B1066" w:rsidRPr="004B1066" w:rsidRDefault="004B1066" w:rsidP="004B1066">
      <w:pPr>
        <w:keepNext/>
        <w:tabs>
          <w:tab w:val="left" w:pos="284"/>
        </w:tabs>
        <w:jc w:val="both"/>
        <w:rPr>
          <w:rFonts w:ascii="Tahoma" w:hAnsi="Tahoma" w:cs="Tahoma"/>
          <w:b/>
          <w:i/>
        </w:rPr>
      </w:pPr>
    </w:p>
    <w:p w:rsidR="004B1066" w:rsidRPr="004B1066" w:rsidRDefault="004B1066" w:rsidP="004B1066">
      <w:pPr>
        <w:keepNext/>
        <w:tabs>
          <w:tab w:val="left" w:pos="284"/>
        </w:tabs>
        <w:jc w:val="both"/>
        <w:rPr>
          <w:rFonts w:ascii="Tahoma" w:hAnsi="Tahoma" w:cs="Tahoma"/>
          <w:b/>
          <w:i/>
        </w:rPr>
      </w:pPr>
    </w:p>
    <w:p w:rsidR="004B1066" w:rsidRPr="004B1066" w:rsidRDefault="004B1066" w:rsidP="004B1066">
      <w:pPr>
        <w:keepNext/>
        <w:tabs>
          <w:tab w:val="left" w:pos="284"/>
        </w:tabs>
        <w:jc w:val="both"/>
        <w:rPr>
          <w:rFonts w:ascii="Tahoma" w:hAnsi="Tahoma" w:cs="Tahoma"/>
          <w:b/>
          <w:i/>
        </w:rPr>
      </w:pPr>
    </w:p>
    <w:p w:rsidR="004B1066" w:rsidRPr="004B1066" w:rsidRDefault="004B1066" w:rsidP="004B1066">
      <w:pPr>
        <w:keepNext/>
        <w:tabs>
          <w:tab w:val="left" w:pos="284"/>
        </w:tabs>
        <w:jc w:val="both"/>
        <w:rPr>
          <w:rFonts w:ascii="Tahoma" w:hAnsi="Tahoma" w:cs="Tahoma"/>
          <w:b/>
          <w:i/>
          <w:u w:val="single"/>
        </w:rPr>
      </w:pPr>
      <w:r w:rsidRPr="004B1066">
        <w:rPr>
          <w:rFonts w:ascii="Tahoma" w:hAnsi="Tahoma" w:cs="Tahoma"/>
          <w:b/>
          <w:i/>
          <w:u w:val="single"/>
        </w:rPr>
        <w:t xml:space="preserve">Opomba: </w:t>
      </w:r>
    </w:p>
    <w:p w:rsidR="004B1066" w:rsidRPr="004B1066" w:rsidRDefault="004B1066" w:rsidP="004B1066">
      <w:pPr>
        <w:keepNext/>
        <w:tabs>
          <w:tab w:val="left" w:pos="284"/>
        </w:tabs>
        <w:jc w:val="both"/>
        <w:rPr>
          <w:rFonts w:ascii="Tahoma" w:hAnsi="Tahoma" w:cs="Tahoma"/>
          <w:i/>
        </w:rPr>
      </w:pPr>
      <w:r w:rsidRPr="004B1066">
        <w:rPr>
          <w:rFonts w:ascii="Tahoma" w:hAnsi="Tahoma" w:cs="Tahoma"/>
          <w:i/>
        </w:rPr>
        <w:t xml:space="preserve">Prilogo je potrebno izpolniti, v kolikor </w:t>
      </w:r>
      <w:r w:rsidR="003C4289">
        <w:rPr>
          <w:rFonts w:ascii="Tahoma" w:hAnsi="Tahoma" w:cs="Tahoma"/>
          <w:i/>
        </w:rPr>
        <w:t xml:space="preserve"> kandidat</w:t>
      </w:r>
      <w:r w:rsidRPr="004B1066">
        <w:rPr>
          <w:rFonts w:ascii="Tahoma" w:hAnsi="Tahoma" w:cs="Tahoma"/>
          <w:i/>
        </w:rPr>
        <w:t xml:space="preserve"> uporabi zmogljivost drugih subjektov za izvedbo javnega naročila.</w:t>
      </w:r>
    </w:p>
    <w:p w:rsidR="004B1066" w:rsidRPr="004B1066" w:rsidRDefault="004B1066" w:rsidP="004B1066">
      <w:pPr>
        <w:keepNext/>
        <w:tabs>
          <w:tab w:val="left" w:pos="284"/>
        </w:tabs>
        <w:jc w:val="both"/>
        <w:rPr>
          <w:rFonts w:ascii="Tahoma" w:hAnsi="Tahoma" w:cs="Tahoma"/>
          <w:b/>
          <w:i/>
        </w:rPr>
      </w:pPr>
    </w:p>
    <w:p w:rsidR="004B1066" w:rsidRPr="004B1066" w:rsidRDefault="004B1066" w:rsidP="004B1066">
      <w:pPr>
        <w:keepNext/>
        <w:tabs>
          <w:tab w:val="left" w:pos="284"/>
        </w:tabs>
        <w:jc w:val="both"/>
        <w:rPr>
          <w:rFonts w:ascii="Tahoma" w:hAnsi="Tahoma" w:cs="Tahoma"/>
          <w:b/>
          <w:i/>
          <w:u w:val="single"/>
        </w:rPr>
      </w:pPr>
      <w:r w:rsidRPr="004B1066">
        <w:rPr>
          <w:rFonts w:ascii="Tahoma" w:hAnsi="Tahoma" w:cs="Tahoma"/>
          <w:b/>
          <w:i/>
          <w:u w:val="single"/>
        </w:rPr>
        <w:t xml:space="preserve">Navodilo: </w:t>
      </w:r>
    </w:p>
    <w:p w:rsidR="004B1066" w:rsidRPr="004B1066" w:rsidRDefault="004B1066" w:rsidP="004B1066">
      <w:pPr>
        <w:keepNext/>
        <w:tabs>
          <w:tab w:val="left" w:pos="284"/>
        </w:tabs>
        <w:jc w:val="both"/>
        <w:rPr>
          <w:rFonts w:ascii="Tahoma" w:hAnsi="Tahoma" w:cs="Tahoma"/>
          <w:i/>
        </w:rPr>
      </w:pPr>
      <w:r w:rsidRPr="004B1066">
        <w:rPr>
          <w:rFonts w:ascii="Tahoma" w:hAnsi="Tahoma" w:cs="Tahoma"/>
          <w:i/>
        </w:rPr>
        <w:t>Obrazec se po potrebi kopira!</w:t>
      </w: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870CEE" w:rsidRPr="00025192" w:rsidRDefault="004D1204" w:rsidP="009B4E4E">
      <w:pPr>
        <w:keepNext/>
        <w:tabs>
          <w:tab w:val="left" w:pos="284"/>
        </w:tabs>
        <w:jc w:val="both"/>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1D3549" w:rsidRPr="00025192" w:rsidTr="00BF070A">
        <w:tc>
          <w:tcPr>
            <w:tcW w:w="599" w:type="dxa"/>
            <w:tcBorders>
              <w:top w:val="single" w:sz="4" w:space="0" w:color="auto"/>
              <w:bottom w:val="single" w:sz="4" w:space="0" w:color="auto"/>
              <w:right w:val="nil"/>
            </w:tcBorders>
          </w:tcPr>
          <w:p w:rsidR="001D3549" w:rsidRPr="00025192" w:rsidRDefault="001D3549" w:rsidP="00BF070A">
            <w:pPr>
              <w:keepNext/>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1D3549" w:rsidRPr="00364004" w:rsidRDefault="001D3549" w:rsidP="001D3549">
            <w:pPr>
              <w:keepNext/>
              <w:rPr>
                <w:rFonts w:ascii="Tahoma" w:hAnsi="Tahoma" w:cs="Tahoma"/>
              </w:rPr>
            </w:pPr>
            <w:r w:rsidRPr="00364004">
              <w:rPr>
                <w:rFonts w:ascii="Tahoma" w:hAnsi="Tahoma" w:cs="Tahoma"/>
              </w:rPr>
              <w:t xml:space="preserve">MENIČNA IZJAVA ZA </w:t>
            </w:r>
            <w:r>
              <w:rPr>
                <w:rFonts w:ascii="Tahoma" w:hAnsi="Tahoma" w:cs="Tahoma"/>
              </w:rPr>
              <w:t>DOBRO IZVEDBO POGODBENIH OBVEZNOSTI</w:t>
            </w:r>
            <w:r w:rsidRPr="00364004">
              <w:rPr>
                <w:rFonts w:ascii="Tahoma" w:hAnsi="Tahoma" w:cs="Tahoma"/>
              </w:rPr>
              <w:t xml:space="preserve"> </w:t>
            </w:r>
          </w:p>
        </w:tc>
        <w:tc>
          <w:tcPr>
            <w:tcW w:w="1014" w:type="dxa"/>
            <w:tcBorders>
              <w:top w:val="single" w:sz="4" w:space="0" w:color="auto"/>
              <w:bottom w:val="single" w:sz="4" w:space="0" w:color="auto"/>
              <w:right w:val="nil"/>
            </w:tcBorders>
          </w:tcPr>
          <w:p w:rsidR="001D3549" w:rsidRPr="00025192" w:rsidRDefault="001D3549" w:rsidP="00BF070A">
            <w:pPr>
              <w:keepNext/>
              <w:jc w:val="right"/>
              <w:rPr>
                <w:rFonts w:ascii="Tahoma" w:hAnsi="Tahoma" w:cs="Tahoma"/>
                <w:b/>
              </w:rPr>
            </w:pPr>
            <w:r>
              <w:rPr>
                <w:rFonts w:ascii="Tahoma" w:hAnsi="Tahoma" w:cs="Tahoma"/>
                <w:b/>
                <w:i/>
              </w:rPr>
              <w:t>VZOREC</w:t>
            </w:r>
            <w:r w:rsidRPr="00025192">
              <w:rPr>
                <w:rFonts w:ascii="Tahoma" w:hAnsi="Tahoma" w:cs="Tahoma"/>
                <w:b/>
                <w:i/>
              </w:rPr>
              <w:t xml:space="preserve"> </w:t>
            </w:r>
          </w:p>
        </w:tc>
        <w:tc>
          <w:tcPr>
            <w:tcW w:w="551" w:type="dxa"/>
            <w:tcBorders>
              <w:top w:val="single" w:sz="4" w:space="0" w:color="auto"/>
              <w:left w:val="nil"/>
              <w:bottom w:val="single" w:sz="4" w:space="0" w:color="auto"/>
            </w:tcBorders>
          </w:tcPr>
          <w:p w:rsidR="001D3549" w:rsidRPr="00025192" w:rsidRDefault="001D3549" w:rsidP="00BF070A">
            <w:pPr>
              <w:keepNext/>
              <w:rPr>
                <w:rFonts w:ascii="Tahoma" w:hAnsi="Tahoma" w:cs="Tahoma"/>
                <w:b/>
                <w:i/>
              </w:rPr>
            </w:pPr>
          </w:p>
        </w:tc>
      </w:tr>
    </w:tbl>
    <w:p w:rsidR="00AB7AB6" w:rsidRDefault="00AB7AB6" w:rsidP="009B4E4E">
      <w:pPr>
        <w:keepNext/>
        <w:ind w:left="5672" w:firstLine="709"/>
        <w:jc w:val="both"/>
        <w:rPr>
          <w:rFonts w:ascii="Tahoma" w:hAnsi="Tahoma" w:cs="Tahoma"/>
        </w:rPr>
      </w:pPr>
    </w:p>
    <w:p w:rsidR="00D522A2" w:rsidRDefault="00D522A2" w:rsidP="00D522A2">
      <w:pPr>
        <w:keepNext/>
        <w:jc w:val="both"/>
        <w:rPr>
          <w:rFonts w:ascii="Tahoma" w:hAnsi="Tahoma" w:cs="Tahoma"/>
          <w:sz w:val="22"/>
          <w:szCs w:val="22"/>
        </w:rPr>
      </w:pPr>
    </w:p>
    <w:p w:rsidR="00D522A2" w:rsidRPr="00267822" w:rsidRDefault="00D522A2" w:rsidP="00D522A2">
      <w:pPr>
        <w:keepNext/>
        <w:jc w:val="both"/>
        <w:rPr>
          <w:rFonts w:ascii="Tahoma" w:hAnsi="Tahoma" w:cs="Tahoma"/>
          <w:noProof/>
        </w:rPr>
      </w:pP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noProof/>
        </w:rPr>
        <w:t>_________________</w:t>
      </w:r>
    </w:p>
    <w:p w:rsidR="00D522A2" w:rsidRPr="00267822" w:rsidRDefault="00D522A2" w:rsidP="00D522A2">
      <w:pPr>
        <w:keepNext/>
        <w:jc w:val="both"/>
        <w:rPr>
          <w:rFonts w:ascii="Tahoma" w:hAnsi="Tahoma" w:cs="Tahoma"/>
          <w:noProof/>
        </w:rPr>
      </w:pPr>
      <w:r w:rsidRPr="00267822">
        <w:rPr>
          <w:rFonts w:ascii="Tahoma" w:hAnsi="Tahoma" w:cs="Tahoma"/>
          <w:noProof/>
        </w:rPr>
        <w:t>________________________________</w:t>
      </w:r>
      <w:r w:rsidRPr="00267822">
        <w:rPr>
          <w:rFonts w:ascii="Tahoma" w:hAnsi="Tahoma" w:cs="Tahoma"/>
          <w:noProof/>
        </w:rPr>
        <w:tab/>
      </w:r>
      <w:r w:rsidRPr="00267822">
        <w:rPr>
          <w:rFonts w:ascii="Tahoma" w:hAnsi="Tahoma" w:cs="Tahoma"/>
          <w:noProof/>
        </w:rPr>
        <w:tab/>
      </w:r>
      <w:r w:rsidRPr="00267822">
        <w:rPr>
          <w:rFonts w:ascii="Tahoma" w:hAnsi="Tahoma" w:cs="Tahoma"/>
          <w:noProof/>
        </w:rPr>
        <w:tab/>
      </w:r>
      <w:r>
        <w:rPr>
          <w:rFonts w:ascii="Tahoma" w:hAnsi="Tahoma" w:cs="Tahoma"/>
          <w:noProof/>
        </w:rPr>
        <w:tab/>
      </w:r>
      <w:r>
        <w:rPr>
          <w:rFonts w:ascii="Tahoma" w:hAnsi="Tahoma" w:cs="Tahoma"/>
          <w:noProof/>
        </w:rPr>
        <w:tab/>
      </w:r>
      <w:r w:rsidRPr="00267822">
        <w:rPr>
          <w:rFonts w:ascii="Tahoma" w:hAnsi="Tahoma" w:cs="Tahoma"/>
          <w:noProof/>
        </w:rPr>
        <w:tab/>
        <w:t>(Kraj in datum)</w:t>
      </w:r>
    </w:p>
    <w:p w:rsidR="00D522A2" w:rsidRPr="00267822" w:rsidRDefault="00D522A2" w:rsidP="00D522A2">
      <w:pPr>
        <w:keepNext/>
        <w:jc w:val="both"/>
        <w:rPr>
          <w:rFonts w:ascii="Tahoma" w:hAnsi="Tahoma" w:cs="Tahoma"/>
          <w:noProof/>
        </w:rPr>
      </w:pPr>
      <w:r w:rsidRPr="00267822">
        <w:rPr>
          <w:rFonts w:ascii="Tahoma" w:hAnsi="Tahoma" w:cs="Tahoma"/>
          <w:noProof/>
        </w:rPr>
        <w:t>(Izdajatelj menice)</w:t>
      </w:r>
    </w:p>
    <w:p w:rsidR="00D522A2" w:rsidRPr="00267822" w:rsidRDefault="00D522A2" w:rsidP="00D522A2">
      <w:pPr>
        <w:keepNext/>
        <w:jc w:val="both"/>
        <w:rPr>
          <w:rFonts w:ascii="Tahoma" w:hAnsi="Tahoma" w:cs="Tahoma"/>
          <w:noProof/>
        </w:rPr>
      </w:pPr>
    </w:p>
    <w:p w:rsidR="00D522A2" w:rsidRPr="00267822" w:rsidRDefault="00D522A2" w:rsidP="00D522A2">
      <w:pPr>
        <w:keepNext/>
        <w:jc w:val="center"/>
        <w:rPr>
          <w:rFonts w:ascii="Tahoma" w:hAnsi="Tahoma" w:cs="Tahoma"/>
          <w:b/>
          <w:noProof/>
        </w:rPr>
      </w:pPr>
      <w:r w:rsidRPr="00267822">
        <w:rPr>
          <w:rFonts w:ascii="Tahoma" w:hAnsi="Tahoma" w:cs="Tahoma"/>
          <w:b/>
          <w:noProof/>
        </w:rPr>
        <w:t xml:space="preserve">MENIČNA IZJAVA  </w:t>
      </w:r>
    </w:p>
    <w:p w:rsidR="00D522A2" w:rsidRPr="00267822" w:rsidRDefault="00D522A2" w:rsidP="00D522A2">
      <w:pPr>
        <w:keepNext/>
        <w:jc w:val="center"/>
        <w:rPr>
          <w:rFonts w:ascii="Tahoma" w:hAnsi="Tahoma" w:cs="Tahoma"/>
          <w:b/>
          <w:noProof/>
        </w:rPr>
      </w:pPr>
      <w:r w:rsidRPr="00267822">
        <w:rPr>
          <w:rFonts w:ascii="Tahoma" w:hAnsi="Tahoma" w:cs="Tahoma"/>
          <w:b/>
          <w:noProof/>
        </w:rPr>
        <w:t xml:space="preserve">ZA DOBRO IZVEDBO POGODBENIH OBVEZNOSTI </w:t>
      </w:r>
    </w:p>
    <w:p w:rsidR="00D522A2" w:rsidRDefault="00D522A2" w:rsidP="00D522A2">
      <w:pPr>
        <w:keepNext/>
        <w:jc w:val="center"/>
        <w:rPr>
          <w:rFonts w:ascii="Tahoma" w:hAnsi="Tahoma" w:cs="Tahoma"/>
          <w:b/>
          <w:noProof/>
          <w:sz w:val="22"/>
          <w:szCs w:val="22"/>
        </w:rPr>
      </w:pPr>
    </w:p>
    <w:p w:rsidR="00D522A2" w:rsidRPr="00025192" w:rsidRDefault="00D522A2" w:rsidP="00D522A2">
      <w:pPr>
        <w:keepNext/>
        <w:jc w:val="center"/>
        <w:rPr>
          <w:rFonts w:ascii="Tahoma" w:hAnsi="Tahoma" w:cs="Tahoma"/>
          <w:noProof/>
          <w:sz w:val="22"/>
          <w:szCs w:val="22"/>
        </w:rPr>
      </w:pPr>
    </w:p>
    <w:p w:rsidR="00D522A2" w:rsidRPr="00025192" w:rsidRDefault="00D522A2" w:rsidP="00D522A2">
      <w:pPr>
        <w:keepNext/>
        <w:jc w:val="both"/>
        <w:rPr>
          <w:rFonts w:ascii="Tahoma" w:hAnsi="Tahoma" w:cs="Tahoma"/>
          <w:noProof/>
        </w:rPr>
      </w:pPr>
      <w:r w:rsidRPr="00025192">
        <w:rPr>
          <w:rFonts w:ascii="Tahoma" w:hAnsi="Tahoma" w:cs="Tahoma"/>
          <w:noProof/>
        </w:rPr>
        <w:t xml:space="preserve">V skladu </w:t>
      </w:r>
      <w:r w:rsidR="009770C1">
        <w:rPr>
          <w:rFonts w:ascii="Tahoma" w:hAnsi="Tahoma" w:cs="Tahoma"/>
          <w:noProof/>
        </w:rPr>
        <w:t>s</w:t>
      </w:r>
      <w:r w:rsidRPr="00025192">
        <w:rPr>
          <w:rFonts w:ascii="Tahoma" w:hAnsi="Tahoma" w:cs="Tahoma"/>
          <w:noProof/>
        </w:rPr>
        <w:t xml:space="preserve"> pogodbo št. ________</w:t>
      </w:r>
      <w:r>
        <w:rPr>
          <w:rFonts w:ascii="Tahoma" w:hAnsi="Tahoma" w:cs="Tahoma"/>
          <w:noProof/>
        </w:rPr>
        <w:t xml:space="preserve"> z dne _______</w:t>
      </w:r>
      <w:r w:rsidRPr="00025192">
        <w:rPr>
          <w:rFonts w:ascii="Tahoma" w:hAnsi="Tahoma" w:cs="Tahoma"/>
          <w:noProof/>
        </w:rPr>
        <w:t xml:space="preserve">, sklenjeno med naročnikom </w:t>
      </w:r>
      <w:r w:rsidRPr="002A16CF">
        <w:rPr>
          <w:rFonts w:ascii="Tahoma" w:hAnsi="Tahoma" w:cs="Tahoma"/>
          <w:caps/>
          <w:noProof/>
        </w:rPr>
        <w:t>Javn</w:t>
      </w:r>
      <w:r w:rsidR="00EB2942" w:rsidRPr="002A16CF">
        <w:rPr>
          <w:rFonts w:ascii="Tahoma" w:hAnsi="Tahoma" w:cs="Tahoma"/>
          <w:caps/>
          <w:noProof/>
        </w:rPr>
        <w:t>o podjetje Energetika Ljubljana</w:t>
      </w:r>
      <w:r w:rsidRPr="00025192">
        <w:rPr>
          <w:rFonts w:ascii="Tahoma" w:hAnsi="Tahoma" w:cs="Tahoma"/>
          <w:noProof/>
        </w:rPr>
        <w:t xml:space="preserve"> d.o.o., Verovškova </w:t>
      </w:r>
      <w:r w:rsidR="00EB2942">
        <w:rPr>
          <w:rFonts w:ascii="Tahoma" w:hAnsi="Tahoma" w:cs="Tahoma"/>
          <w:noProof/>
        </w:rPr>
        <w:t xml:space="preserve">ulica </w:t>
      </w:r>
      <w:r w:rsidRPr="00025192">
        <w:rPr>
          <w:rFonts w:ascii="Tahoma" w:hAnsi="Tahoma" w:cs="Tahoma"/>
          <w:noProof/>
        </w:rPr>
        <w:t xml:space="preserve">62, 1000 Ljubljana (upravičenec) in ______________ (naziv </w:t>
      </w:r>
      <w:r>
        <w:rPr>
          <w:rFonts w:ascii="Tahoma" w:hAnsi="Tahoma" w:cs="Tahoma"/>
          <w:noProof/>
        </w:rPr>
        <w:t xml:space="preserve">in naslov </w:t>
      </w:r>
      <w:r w:rsidRPr="00025192">
        <w:rPr>
          <w:rFonts w:ascii="Tahoma" w:hAnsi="Tahoma" w:cs="Tahoma"/>
          <w:noProof/>
        </w:rPr>
        <w:t>izvajalca), je izvajalec dolžan izvesti ____________________ (predmet pogodbe) v pogodbeni vrednosti ______________ EUR brez DDV.</w:t>
      </w:r>
    </w:p>
    <w:p w:rsidR="00D522A2" w:rsidRPr="00025192" w:rsidRDefault="00D522A2" w:rsidP="00D522A2">
      <w:pPr>
        <w:keepNext/>
        <w:jc w:val="both"/>
        <w:rPr>
          <w:rFonts w:ascii="Tahoma" w:hAnsi="Tahoma" w:cs="Tahoma"/>
          <w:noProof/>
        </w:rPr>
      </w:pPr>
    </w:p>
    <w:p w:rsidR="00D522A2" w:rsidRPr="00025192" w:rsidRDefault="00D522A2" w:rsidP="00D522A2">
      <w:pPr>
        <w:keepNext/>
        <w:jc w:val="both"/>
        <w:rPr>
          <w:rFonts w:ascii="Tahoma" w:hAnsi="Tahoma" w:cs="Tahoma"/>
          <w:noProof/>
        </w:rPr>
      </w:pPr>
      <w:r w:rsidRPr="00025192">
        <w:rPr>
          <w:rFonts w:ascii="Tahoma" w:hAnsi="Tahoma" w:cs="Tahoma"/>
          <w:noProof/>
        </w:rPr>
        <w:t>Kot garancijo za dobro izvedbo pogodbenih obveznosti mi kot izvajalec izdajamo eno bianko menico s pooblastilom za njeno izpolnitev in unovčenje, na kateri so podpisane pooblaščene osebe za zastopanje:</w:t>
      </w:r>
    </w:p>
    <w:p w:rsidR="00D522A2" w:rsidRPr="00025192" w:rsidRDefault="00D522A2" w:rsidP="00D522A2">
      <w:pPr>
        <w:keepNext/>
        <w:jc w:val="both"/>
        <w:rPr>
          <w:rFonts w:ascii="Tahoma" w:hAnsi="Tahoma" w:cs="Tahoma"/>
          <w:noProof/>
        </w:rPr>
      </w:pPr>
    </w:p>
    <w:p w:rsidR="00D522A2" w:rsidRPr="00025192" w:rsidRDefault="00D522A2" w:rsidP="00D522A2">
      <w:pPr>
        <w:keepNext/>
        <w:jc w:val="both"/>
        <w:rPr>
          <w:rFonts w:ascii="Tahoma" w:hAnsi="Tahoma" w:cs="Tahoma"/>
          <w:noProof/>
        </w:rPr>
      </w:pPr>
      <w:r w:rsidRPr="00025192">
        <w:rPr>
          <w:rFonts w:ascii="Tahoma" w:hAnsi="Tahoma" w:cs="Tahoma"/>
          <w:noProof/>
        </w:rPr>
        <w:t>___________________________________________________________________________</w:t>
      </w:r>
    </w:p>
    <w:p w:rsidR="00D522A2" w:rsidRPr="00025192" w:rsidRDefault="00D522A2" w:rsidP="00D522A2">
      <w:pPr>
        <w:keepNext/>
        <w:jc w:val="both"/>
        <w:rPr>
          <w:rFonts w:ascii="Tahoma" w:hAnsi="Tahoma" w:cs="Tahoma"/>
        </w:rPr>
      </w:pPr>
      <w:r w:rsidRPr="00025192">
        <w:rPr>
          <w:rFonts w:ascii="Tahoma" w:hAnsi="Tahoma" w:cs="Tahoma"/>
        </w:rPr>
        <w:t>(Ime in priimek)                        (Funkcija zastopnika)                     (Podpis)</w:t>
      </w:r>
    </w:p>
    <w:p w:rsidR="00D522A2" w:rsidRPr="00025192" w:rsidRDefault="00D522A2" w:rsidP="00D522A2">
      <w:pPr>
        <w:keepNext/>
        <w:jc w:val="both"/>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___________________________________________________________________________</w:t>
      </w:r>
    </w:p>
    <w:p w:rsidR="00D522A2" w:rsidRPr="00025192" w:rsidRDefault="00D522A2" w:rsidP="00D522A2">
      <w:pPr>
        <w:keepNext/>
        <w:jc w:val="both"/>
        <w:rPr>
          <w:rFonts w:ascii="Tahoma" w:hAnsi="Tahoma" w:cs="Tahoma"/>
        </w:rPr>
      </w:pPr>
      <w:r w:rsidRPr="00025192">
        <w:rPr>
          <w:rFonts w:ascii="Tahoma" w:hAnsi="Tahoma" w:cs="Tahoma"/>
        </w:rPr>
        <w:t>(Ime in priimek)                         (Funkcija zastopnika)                    (Podpis)</w:t>
      </w:r>
    </w:p>
    <w:p w:rsidR="00D522A2" w:rsidRPr="00025192" w:rsidRDefault="00D522A2" w:rsidP="00D522A2">
      <w:pPr>
        <w:keepNext/>
        <w:jc w:val="both"/>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 xml:space="preserve">Pooblaščamo </w:t>
      </w:r>
      <w:r w:rsidRPr="002A16CF">
        <w:rPr>
          <w:rFonts w:ascii="Tahoma" w:hAnsi="Tahoma" w:cs="Tahoma"/>
          <w:caps/>
        </w:rPr>
        <w:t>Javno podjetje Energetika Ljubljana</w:t>
      </w:r>
      <w:r w:rsidRPr="00025192">
        <w:rPr>
          <w:rFonts w:ascii="Tahoma" w:hAnsi="Tahoma" w:cs="Tahoma"/>
        </w:rPr>
        <w:t xml:space="preserve"> d.o.o., da v primeru, če mi kot izvajalec ne bomo izpolnili pogodbenih obveznosti v dogovorjeni kvaliteti, količini in rokih, opredeljenih v zgoraj citirani pogodbi, da:</w:t>
      </w:r>
    </w:p>
    <w:p w:rsidR="00D522A2" w:rsidRPr="00025192" w:rsidRDefault="00D522A2" w:rsidP="007179CB">
      <w:pPr>
        <w:keepNext/>
        <w:numPr>
          <w:ilvl w:val="0"/>
          <w:numId w:val="28"/>
        </w:numPr>
        <w:jc w:val="both"/>
        <w:rPr>
          <w:rFonts w:ascii="Tahoma" w:hAnsi="Tahoma" w:cs="Tahoma"/>
        </w:rPr>
      </w:pPr>
      <w:r w:rsidRPr="00025192">
        <w:rPr>
          <w:rFonts w:ascii="Tahoma" w:hAnsi="Tahoma" w:cs="Tahoma"/>
        </w:rPr>
        <w:t>izpolni bianko menico v višini do ______________ EUR,</w:t>
      </w:r>
    </w:p>
    <w:p w:rsidR="00D522A2" w:rsidRPr="00025192" w:rsidRDefault="00D522A2" w:rsidP="007179CB">
      <w:pPr>
        <w:keepNext/>
        <w:numPr>
          <w:ilvl w:val="0"/>
          <w:numId w:val="28"/>
        </w:numPr>
        <w:jc w:val="both"/>
        <w:rPr>
          <w:rFonts w:ascii="Tahoma" w:hAnsi="Tahoma" w:cs="Tahoma"/>
        </w:rPr>
      </w:pPr>
      <w:r w:rsidRPr="00025192">
        <w:rPr>
          <w:rFonts w:ascii="Tahoma" w:hAnsi="Tahoma" w:cs="Tahoma"/>
        </w:rPr>
        <w:t>da izpolni vse druge sestavne dele menic, ki niso izpolnjeni,</w:t>
      </w:r>
    </w:p>
    <w:p w:rsidR="00D522A2" w:rsidRPr="00025192" w:rsidRDefault="00D522A2" w:rsidP="007179CB">
      <w:pPr>
        <w:keepNext/>
        <w:numPr>
          <w:ilvl w:val="0"/>
          <w:numId w:val="28"/>
        </w:numPr>
        <w:jc w:val="both"/>
        <w:rPr>
          <w:rFonts w:ascii="Tahoma" w:hAnsi="Tahoma" w:cs="Tahoma"/>
        </w:rPr>
      </w:pPr>
      <w:r w:rsidRPr="00025192">
        <w:rPr>
          <w:rFonts w:ascii="Tahoma" w:hAnsi="Tahoma" w:cs="Tahoma"/>
        </w:rPr>
        <w:t>da po potrebi zapiše na menici tudi katerokoli menično klavzulo, ki sicer ni bistvena menična sestavina.</w:t>
      </w:r>
    </w:p>
    <w:p w:rsidR="00D522A2" w:rsidRPr="00025192" w:rsidRDefault="00D522A2" w:rsidP="00D522A2">
      <w:pPr>
        <w:keepNext/>
        <w:tabs>
          <w:tab w:val="left" w:pos="4253"/>
        </w:tabs>
        <w:jc w:val="both"/>
        <w:rPr>
          <w:rFonts w:ascii="Tahoma" w:hAnsi="Tahoma" w:cs="Tahoma"/>
        </w:rPr>
      </w:pPr>
    </w:p>
    <w:p w:rsidR="00D522A2" w:rsidRPr="00025192" w:rsidRDefault="00D522A2" w:rsidP="00D522A2">
      <w:pPr>
        <w:keepNext/>
        <w:tabs>
          <w:tab w:val="left" w:pos="4253"/>
        </w:tabs>
        <w:jc w:val="both"/>
        <w:rPr>
          <w:rFonts w:ascii="Tahoma" w:hAnsi="Tahoma" w:cs="Tahoma"/>
        </w:rPr>
      </w:pPr>
      <w:r w:rsidRPr="00025192">
        <w:rPr>
          <w:rFonts w:ascii="Tahoma" w:hAnsi="Tahoma" w:cs="Tahoma"/>
        </w:rPr>
        <w:t>V primeru spremembe upnika predmetnih terjatev, veljajo določbe tega pooblastila tudi v korist novih upnikov.</w:t>
      </w:r>
    </w:p>
    <w:p w:rsidR="00D522A2" w:rsidRPr="00025192" w:rsidRDefault="00D522A2" w:rsidP="00D522A2">
      <w:pPr>
        <w:keepNext/>
        <w:tabs>
          <w:tab w:val="left" w:pos="4253"/>
        </w:tabs>
        <w:jc w:val="both"/>
        <w:rPr>
          <w:rFonts w:ascii="Tahoma" w:hAnsi="Tahoma" w:cs="Tahoma"/>
        </w:rPr>
      </w:pPr>
      <w:r w:rsidRPr="00025192">
        <w:rPr>
          <w:rFonts w:ascii="Tahoma" w:hAnsi="Tahoma" w:cs="Tahoma"/>
        </w:rPr>
        <w:t xml:space="preserve">Pooblaščamo </w:t>
      </w:r>
      <w:r w:rsidR="003F4CA6" w:rsidRPr="002A16CF">
        <w:rPr>
          <w:rFonts w:ascii="Tahoma" w:hAnsi="Tahoma" w:cs="Tahoma"/>
          <w:caps/>
        </w:rPr>
        <w:t>Javno podjetje Energetika Ljubljana</w:t>
      </w:r>
      <w:r w:rsidR="003F4CA6" w:rsidRPr="00025192">
        <w:rPr>
          <w:rFonts w:ascii="Tahoma" w:hAnsi="Tahoma" w:cs="Tahoma"/>
        </w:rPr>
        <w:t xml:space="preserve"> d.o.o.</w:t>
      </w:r>
      <w:r w:rsidRPr="00025192">
        <w:rPr>
          <w:rFonts w:ascii="Tahoma" w:hAnsi="Tahoma" w:cs="Tahoma"/>
        </w:rPr>
        <w:t>, da menico po potrebi domicilira pri katerikoli banki, pri kateri imamo odprt račun.</w:t>
      </w:r>
    </w:p>
    <w:p w:rsidR="00D522A2" w:rsidRPr="00025192" w:rsidRDefault="00D522A2" w:rsidP="00D522A2">
      <w:pPr>
        <w:keepNext/>
        <w:tabs>
          <w:tab w:val="left" w:pos="4253"/>
        </w:tabs>
        <w:jc w:val="both"/>
        <w:rPr>
          <w:rFonts w:ascii="Tahoma" w:hAnsi="Tahoma" w:cs="Tahoma"/>
        </w:rPr>
      </w:pPr>
    </w:p>
    <w:p w:rsidR="00D522A2" w:rsidRDefault="00D522A2" w:rsidP="00D522A2">
      <w:pPr>
        <w:keepNext/>
        <w:jc w:val="both"/>
        <w:rPr>
          <w:rFonts w:ascii="Tahoma" w:hAnsi="Tahoma" w:cs="Tahoma"/>
        </w:rPr>
      </w:pPr>
      <w:r w:rsidRPr="00025192">
        <w:rPr>
          <w:rFonts w:ascii="Tahoma" w:hAnsi="Tahoma" w:cs="Tahoma"/>
        </w:rPr>
        <w:t>S to menično izjavo pooblaščamo _________________________(navedba banke), da v breme našega transakcijskega računa št. _________________________ unovči predloženo menico najkasneje do _____________ .</w:t>
      </w:r>
    </w:p>
    <w:p w:rsidR="003F4CA6" w:rsidRPr="00025192" w:rsidRDefault="003F4CA6" w:rsidP="00D522A2">
      <w:pPr>
        <w:keepNext/>
        <w:jc w:val="both"/>
        <w:rPr>
          <w:rFonts w:ascii="Tahoma" w:hAnsi="Tahoma" w:cs="Tahoma"/>
        </w:rPr>
      </w:pPr>
    </w:p>
    <w:p w:rsidR="00D522A2" w:rsidRDefault="00D522A2" w:rsidP="00D522A2">
      <w:pPr>
        <w:keepNext/>
        <w:jc w:val="both"/>
        <w:rPr>
          <w:rFonts w:ascii="Tahoma" w:hAnsi="Tahoma" w:cs="Tahoma"/>
        </w:rPr>
      </w:pPr>
      <w:r w:rsidRPr="00025192">
        <w:rPr>
          <w:rFonts w:ascii="Tahoma" w:hAnsi="Tahoma" w:cs="Tahoma"/>
        </w:rPr>
        <w:t>Pooblaščamo tudi katerokoli banko, pri kateri bi imeli odprt račun, da v breme našega transakcijskega računa unovči predloženo menico.</w:t>
      </w:r>
    </w:p>
    <w:p w:rsidR="002A16CF" w:rsidRPr="00025192" w:rsidRDefault="002A16CF" w:rsidP="00D522A2">
      <w:pPr>
        <w:keepNext/>
        <w:jc w:val="both"/>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 xml:space="preserve">S podpisom tega pooblastila soglašamo, da </w:t>
      </w:r>
      <w:r w:rsidR="002A16CF" w:rsidRPr="002A16CF">
        <w:rPr>
          <w:rFonts w:ascii="Tahoma" w:hAnsi="Tahoma" w:cs="Tahoma"/>
          <w:caps/>
        </w:rPr>
        <w:t>Javno podjetje Energetika Ljubljana</w:t>
      </w:r>
      <w:r w:rsidRPr="00025192">
        <w:rPr>
          <w:rFonts w:ascii="Tahoma" w:hAnsi="Tahoma" w:cs="Tahoma"/>
        </w:rPr>
        <w:t xml:space="preserve"> d.o.o., opravi poizvedbe o številkah transakcijskih računov pri katerikoli banki, finančni organizaciji ali upravljavcu baz podatkov o računih.</w:t>
      </w:r>
    </w:p>
    <w:p w:rsidR="00D522A2" w:rsidRPr="00025192" w:rsidRDefault="00D522A2" w:rsidP="00D522A2">
      <w:pPr>
        <w:keepNext/>
        <w:jc w:val="both"/>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Zavezujemo se, da tega pooblastila ne bomo preklicali.</w:t>
      </w:r>
    </w:p>
    <w:p w:rsidR="00D522A2" w:rsidRPr="00025192" w:rsidRDefault="00D522A2" w:rsidP="00D522A2">
      <w:pPr>
        <w:keepNext/>
        <w:jc w:val="both"/>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Priloga: 1 bianko menica</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522A2" w:rsidRPr="00025192" w:rsidRDefault="00D522A2" w:rsidP="00D522A2">
      <w:pPr>
        <w:keepNext/>
        <w:jc w:val="both"/>
        <w:rPr>
          <w:rFonts w:ascii="Tahoma" w:hAnsi="Tahoma" w:cs="Tahoma"/>
        </w:rPr>
      </w:pPr>
    </w:p>
    <w:p w:rsidR="00D522A2" w:rsidRPr="00025192" w:rsidRDefault="00D522A2" w:rsidP="00D522A2">
      <w:pPr>
        <w:keepNext/>
        <w:ind w:left="5672" w:firstLine="709"/>
        <w:jc w:val="both"/>
        <w:rPr>
          <w:rFonts w:ascii="Tahoma" w:hAnsi="Tahoma" w:cs="Tahoma"/>
        </w:rPr>
      </w:pPr>
      <w:r w:rsidRPr="00025192">
        <w:rPr>
          <w:rFonts w:ascii="Tahoma" w:hAnsi="Tahoma" w:cs="Tahoma"/>
        </w:rPr>
        <w:t xml:space="preserve"> (Žig in podpis)</w:t>
      </w:r>
    </w:p>
    <w:p w:rsidR="00D522A2" w:rsidRPr="00025192" w:rsidRDefault="00D522A2" w:rsidP="00D522A2">
      <w:pPr>
        <w:keepNext/>
        <w:ind w:left="5672" w:firstLine="709"/>
        <w:jc w:val="both"/>
        <w:rPr>
          <w:rFonts w:ascii="Tahoma" w:hAnsi="Tahoma" w:cs="Tahoma"/>
        </w:rPr>
      </w:pPr>
    </w:p>
    <w:p w:rsidR="00D522A2" w:rsidRPr="00025192" w:rsidRDefault="00D522A2" w:rsidP="00D522A2">
      <w:pPr>
        <w:keepNext/>
        <w:ind w:left="5672" w:firstLine="709"/>
        <w:jc w:val="both"/>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522A2" w:rsidRPr="00025192" w:rsidTr="00BF070A">
        <w:tc>
          <w:tcPr>
            <w:tcW w:w="599" w:type="dxa"/>
            <w:tcBorders>
              <w:top w:val="single" w:sz="4" w:space="0" w:color="auto"/>
              <w:bottom w:val="single" w:sz="4" w:space="0" w:color="auto"/>
              <w:right w:val="nil"/>
            </w:tcBorders>
          </w:tcPr>
          <w:p w:rsidR="00D522A2" w:rsidRPr="00025192" w:rsidRDefault="00D522A2" w:rsidP="00BF070A">
            <w:pPr>
              <w:keepNext/>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D522A2" w:rsidRPr="00364004" w:rsidRDefault="00D522A2" w:rsidP="00BF070A">
            <w:pPr>
              <w:keepNext/>
              <w:rPr>
                <w:rFonts w:ascii="Tahoma" w:hAnsi="Tahoma" w:cs="Tahoma"/>
              </w:rPr>
            </w:pPr>
            <w:r w:rsidRPr="00364004">
              <w:rPr>
                <w:rFonts w:ascii="Tahoma" w:hAnsi="Tahoma" w:cs="Tahoma"/>
              </w:rPr>
              <w:t xml:space="preserve">MENIČNA IZJAVA ZA ODPRAVO NAPAK V GARANCIJSKI DOBI </w:t>
            </w:r>
          </w:p>
        </w:tc>
        <w:tc>
          <w:tcPr>
            <w:tcW w:w="1014" w:type="dxa"/>
            <w:tcBorders>
              <w:top w:val="single" w:sz="4" w:space="0" w:color="auto"/>
              <w:bottom w:val="single" w:sz="4" w:space="0" w:color="auto"/>
              <w:right w:val="nil"/>
            </w:tcBorders>
          </w:tcPr>
          <w:p w:rsidR="00D522A2" w:rsidRPr="00025192" w:rsidRDefault="00D522A2" w:rsidP="00BF070A">
            <w:pPr>
              <w:keepNext/>
              <w:jc w:val="right"/>
              <w:rPr>
                <w:rFonts w:ascii="Tahoma" w:hAnsi="Tahoma" w:cs="Tahoma"/>
                <w:b/>
              </w:rPr>
            </w:pPr>
            <w:r>
              <w:rPr>
                <w:rFonts w:ascii="Tahoma" w:hAnsi="Tahoma" w:cs="Tahoma"/>
                <w:b/>
                <w:i/>
              </w:rPr>
              <w:t>VZOREC</w:t>
            </w:r>
            <w:r w:rsidRPr="00025192">
              <w:rPr>
                <w:rFonts w:ascii="Tahoma" w:hAnsi="Tahoma" w:cs="Tahoma"/>
                <w:b/>
                <w:i/>
              </w:rPr>
              <w:t xml:space="preserve"> </w:t>
            </w:r>
          </w:p>
        </w:tc>
        <w:tc>
          <w:tcPr>
            <w:tcW w:w="551" w:type="dxa"/>
            <w:tcBorders>
              <w:top w:val="single" w:sz="4" w:space="0" w:color="auto"/>
              <w:left w:val="nil"/>
              <w:bottom w:val="single" w:sz="4" w:space="0" w:color="auto"/>
            </w:tcBorders>
          </w:tcPr>
          <w:p w:rsidR="00D522A2" w:rsidRPr="00025192" w:rsidRDefault="00D522A2" w:rsidP="00BF070A">
            <w:pPr>
              <w:keepNext/>
              <w:rPr>
                <w:rFonts w:ascii="Tahoma" w:hAnsi="Tahoma" w:cs="Tahoma"/>
                <w:b/>
                <w:i/>
              </w:rPr>
            </w:pPr>
          </w:p>
        </w:tc>
      </w:tr>
    </w:tbl>
    <w:p w:rsidR="00D522A2" w:rsidRDefault="00D522A2" w:rsidP="00D522A2">
      <w:pPr>
        <w:keepNext/>
        <w:rPr>
          <w:rFonts w:ascii="Tahoma" w:hAnsi="Tahoma" w:cs="Tahoma"/>
        </w:rPr>
      </w:pPr>
    </w:p>
    <w:p w:rsidR="00D522A2" w:rsidRPr="00025192" w:rsidRDefault="00D522A2" w:rsidP="00D522A2">
      <w:pPr>
        <w:keepNext/>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_____________________________</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________________________</w:t>
      </w:r>
    </w:p>
    <w:p w:rsidR="00D522A2" w:rsidRPr="00025192" w:rsidRDefault="00D522A2" w:rsidP="00D522A2">
      <w:pPr>
        <w:keepNext/>
        <w:jc w:val="both"/>
        <w:rPr>
          <w:rFonts w:ascii="Tahoma" w:hAnsi="Tahoma" w:cs="Tahoma"/>
        </w:rPr>
      </w:pPr>
      <w:r w:rsidRPr="00025192">
        <w:rPr>
          <w:rFonts w:ascii="Tahoma" w:hAnsi="Tahoma" w:cs="Tahoma"/>
        </w:rPr>
        <w:t>(Izdajatelj menice)</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(Kraj, datum)</w:t>
      </w:r>
    </w:p>
    <w:p w:rsidR="00D522A2" w:rsidRPr="00025192" w:rsidRDefault="00D522A2" w:rsidP="00D522A2">
      <w:pPr>
        <w:keepNext/>
        <w:jc w:val="both"/>
        <w:rPr>
          <w:rFonts w:ascii="Tahoma" w:hAnsi="Tahoma" w:cs="Tahoma"/>
        </w:rPr>
      </w:pPr>
    </w:p>
    <w:p w:rsidR="00D522A2" w:rsidRDefault="00D522A2" w:rsidP="00D522A2">
      <w:pPr>
        <w:keepNext/>
        <w:jc w:val="both"/>
        <w:rPr>
          <w:rFonts w:ascii="Tahoma" w:hAnsi="Tahoma" w:cs="Tahoma"/>
        </w:rPr>
      </w:pPr>
      <w:r w:rsidRPr="00025192">
        <w:rPr>
          <w:rFonts w:ascii="Tahoma" w:hAnsi="Tahoma" w:cs="Tahoma"/>
        </w:rPr>
        <w:tab/>
      </w:r>
    </w:p>
    <w:p w:rsidR="00D522A2" w:rsidRPr="0062392C" w:rsidRDefault="00D522A2" w:rsidP="00D522A2">
      <w:pPr>
        <w:keepNext/>
        <w:jc w:val="center"/>
        <w:rPr>
          <w:rFonts w:ascii="Tahoma" w:hAnsi="Tahoma" w:cs="Tahoma"/>
          <w:b/>
        </w:rPr>
      </w:pPr>
      <w:r w:rsidRPr="0062392C">
        <w:rPr>
          <w:rFonts w:ascii="Tahoma" w:hAnsi="Tahoma" w:cs="Tahoma"/>
          <w:b/>
        </w:rPr>
        <w:t>MENIČNA IZJAVA</w:t>
      </w:r>
    </w:p>
    <w:p w:rsidR="00D522A2" w:rsidRPr="00025192" w:rsidRDefault="00D522A2" w:rsidP="00D522A2">
      <w:pPr>
        <w:keepNext/>
        <w:jc w:val="center"/>
        <w:rPr>
          <w:rFonts w:ascii="Tahoma" w:hAnsi="Tahoma" w:cs="Tahoma"/>
        </w:rPr>
      </w:pPr>
      <w:r w:rsidRPr="0062392C">
        <w:rPr>
          <w:rFonts w:ascii="Tahoma" w:hAnsi="Tahoma" w:cs="Tahoma"/>
          <w:b/>
        </w:rPr>
        <w:t>ZA ODPRAVO NAPAK V GARANCIJSKI DOBI</w:t>
      </w:r>
    </w:p>
    <w:p w:rsidR="00D522A2" w:rsidRPr="00025192" w:rsidRDefault="00D522A2" w:rsidP="00D522A2">
      <w:pPr>
        <w:keepNext/>
        <w:jc w:val="both"/>
        <w:rPr>
          <w:rFonts w:ascii="Tahoma" w:hAnsi="Tahoma" w:cs="Tahoma"/>
        </w:rPr>
      </w:pPr>
    </w:p>
    <w:p w:rsidR="00D522A2" w:rsidRPr="00025192" w:rsidRDefault="00D522A2" w:rsidP="00D522A2">
      <w:pPr>
        <w:keepNext/>
        <w:jc w:val="both"/>
        <w:rPr>
          <w:rFonts w:ascii="Tahoma" w:hAnsi="Tahoma" w:cs="Tahoma"/>
        </w:rPr>
      </w:pPr>
    </w:p>
    <w:p w:rsidR="00D522A2" w:rsidRDefault="00D522A2" w:rsidP="00D522A2">
      <w:pPr>
        <w:keepNext/>
        <w:jc w:val="both"/>
        <w:rPr>
          <w:rFonts w:ascii="Tahoma" w:hAnsi="Tahoma" w:cs="Tahoma"/>
        </w:rPr>
      </w:pPr>
      <w:r w:rsidRPr="00025192">
        <w:rPr>
          <w:rFonts w:ascii="Tahoma" w:hAnsi="Tahoma" w:cs="Tahoma"/>
        </w:rPr>
        <w:t xml:space="preserve">V skladu s pogodbo št. ________ </w:t>
      </w:r>
      <w:r>
        <w:rPr>
          <w:rFonts w:ascii="Tahoma" w:hAnsi="Tahoma" w:cs="Tahoma"/>
        </w:rPr>
        <w:t>z dne ________</w:t>
      </w:r>
      <w:r w:rsidRPr="00025192">
        <w:rPr>
          <w:rFonts w:ascii="Tahoma" w:hAnsi="Tahoma" w:cs="Tahoma"/>
        </w:rPr>
        <w:t xml:space="preserve"> za izvedbo _____________________________ (predmet pogodbe), sklenjeno med naročnikom </w:t>
      </w:r>
      <w:r w:rsidRPr="002A16CF">
        <w:rPr>
          <w:rFonts w:ascii="Tahoma" w:hAnsi="Tahoma" w:cs="Tahoma"/>
          <w:caps/>
        </w:rPr>
        <w:t>Javno podjetje Energetika Ljubljana</w:t>
      </w:r>
      <w:r w:rsidRPr="00025192">
        <w:rPr>
          <w:rFonts w:ascii="Tahoma" w:hAnsi="Tahoma" w:cs="Tahoma"/>
        </w:rPr>
        <w:t xml:space="preserve"> d.o.o., Verovškova </w:t>
      </w:r>
      <w:r w:rsidR="002A16CF">
        <w:rPr>
          <w:rFonts w:ascii="Tahoma" w:hAnsi="Tahoma" w:cs="Tahoma"/>
        </w:rPr>
        <w:t xml:space="preserve">ulica </w:t>
      </w:r>
      <w:r w:rsidRPr="00025192">
        <w:rPr>
          <w:rFonts w:ascii="Tahoma" w:hAnsi="Tahoma" w:cs="Tahoma"/>
        </w:rPr>
        <w:t>62, 1000 Ljubljana (upravičencem) in izvajalcem __</w:t>
      </w:r>
      <w:r w:rsidR="002A16CF">
        <w:rPr>
          <w:rFonts w:ascii="Tahoma" w:hAnsi="Tahoma" w:cs="Tahoma"/>
        </w:rPr>
        <w:t>_________</w:t>
      </w:r>
      <w:r w:rsidRPr="00025192">
        <w:rPr>
          <w:rFonts w:ascii="Tahoma" w:hAnsi="Tahoma" w:cs="Tahoma"/>
        </w:rPr>
        <w:t>____________ (izdajatelj menice), je izvajalec opravil _______</w:t>
      </w:r>
      <w:r w:rsidR="002A16CF">
        <w:rPr>
          <w:rFonts w:ascii="Tahoma" w:hAnsi="Tahoma" w:cs="Tahoma"/>
        </w:rPr>
        <w:t>________________________________</w:t>
      </w:r>
      <w:r w:rsidRPr="00025192">
        <w:rPr>
          <w:rFonts w:ascii="Tahoma" w:hAnsi="Tahoma" w:cs="Tahoma"/>
        </w:rPr>
        <w:t>_______</w:t>
      </w:r>
      <w:r w:rsidR="002A16CF">
        <w:rPr>
          <w:rFonts w:ascii="Tahoma" w:hAnsi="Tahoma" w:cs="Tahoma"/>
        </w:rPr>
        <w:t xml:space="preserve"> </w:t>
      </w:r>
      <w:r>
        <w:rPr>
          <w:rFonts w:ascii="Tahoma" w:hAnsi="Tahoma" w:cs="Tahoma"/>
        </w:rPr>
        <w:t>(predmet pogodbe) v vrednosti _________________________ EUR brez DDV.</w:t>
      </w:r>
    </w:p>
    <w:p w:rsidR="003F4CA6" w:rsidRPr="00025192" w:rsidRDefault="003F4CA6" w:rsidP="00D522A2">
      <w:pPr>
        <w:keepNext/>
        <w:jc w:val="both"/>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Kot garancijo za odpravo napak v garancijski dobi mi kot izvajalec izdajamo eno bianko menico s pooblastilom za njeno izpolnitev in unovčenje, na kateri so podpisane pooblaščene osebe za zastopanje:</w:t>
      </w:r>
    </w:p>
    <w:p w:rsidR="00D522A2" w:rsidRPr="00025192" w:rsidRDefault="00D522A2" w:rsidP="00D522A2">
      <w:pPr>
        <w:keepNext/>
        <w:jc w:val="both"/>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__________________________________________________________________________</w:t>
      </w:r>
      <w:r w:rsidR="002A16CF">
        <w:rPr>
          <w:rFonts w:ascii="Tahoma" w:hAnsi="Tahoma" w:cs="Tahoma"/>
        </w:rPr>
        <w:t>_______</w:t>
      </w:r>
      <w:r w:rsidRPr="00025192">
        <w:rPr>
          <w:rFonts w:ascii="Tahoma" w:hAnsi="Tahoma" w:cs="Tahoma"/>
        </w:rPr>
        <w:t>_</w:t>
      </w:r>
    </w:p>
    <w:p w:rsidR="00D522A2" w:rsidRPr="00025192" w:rsidRDefault="00D522A2" w:rsidP="00D522A2">
      <w:pPr>
        <w:keepNext/>
        <w:jc w:val="both"/>
        <w:rPr>
          <w:rFonts w:ascii="Tahoma" w:hAnsi="Tahoma" w:cs="Tahoma"/>
        </w:rPr>
      </w:pPr>
      <w:r w:rsidRPr="00025192">
        <w:rPr>
          <w:rFonts w:ascii="Tahoma" w:hAnsi="Tahoma" w:cs="Tahoma"/>
        </w:rPr>
        <w:t xml:space="preserve">(Ime in priimek)                       </w:t>
      </w:r>
      <w:r w:rsidRPr="00025192">
        <w:rPr>
          <w:rFonts w:ascii="Tahoma" w:hAnsi="Tahoma" w:cs="Tahoma"/>
        </w:rPr>
        <w:tab/>
      </w:r>
      <w:r w:rsidRPr="00025192">
        <w:rPr>
          <w:rFonts w:ascii="Tahoma" w:hAnsi="Tahoma" w:cs="Tahoma"/>
        </w:rPr>
        <w:tab/>
        <w:t xml:space="preserve">  (Funkcij</w:t>
      </w:r>
      <w:r w:rsidR="002A16CF">
        <w:rPr>
          <w:rFonts w:ascii="Tahoma" w:hAnsi="Tahoma" w:cs="Tahoma"/>
        </w:rPr>
        <w:t xml:space="preserve">a zastopnika)                </w:t>
      </w:r>
      <w:r w:rsidR="002A16CF">
        <w:rPr>
          <w:rFonts w:ascii="Tahoma" w:hAnsi="Tahoma" w:cs="Tahoma"/>
        </w:rPr>
        <w:tab/>
      </w:r>
      <w:r w:rsidRPr="00025192">
        <w:rPr>
          <w:rFonts w:ascii="Tahoma" w:hAnsi="Tahoma" w:cs="Tahoma"/>
        </w:rPr>
        <w:t xml:space="preserve">    (Podpis)</w:t>
      </w:r>
    </w:p>
    <w:p w:rsidR="00D522A2" w:rsidRPr="00025192" w:rsidRDefault="00D522A2" w:rsidP="00D522A2">
      <w:pPr>
        <w:keepNext/>
        <w:jc w:val="both"/>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___________________________________________________________________________</w:t>
      </w:r>
      <w:r w:rsidR="002A16CF">
        <w:rPr>
          <w:rFonts w:ascii="Tahoma" w:hAnsi="Tahoma" w:cs="Tahoma"/>
        </w:rPr>
        <w:t>_______</w:t>
      </w:r>
    </w:p>
    <w:p w:rsidR="00D522A2" w:rsidRPr="00025192" w:rsidRDefault="00D522A2" w:rsidP="00D522A2">
      <w:pPr>
        <w:keepNext/>
        <w:jc w:val="both"/>
        <w:rPr>
          <w:rFonts w:ascii="Tahoma" w:hAnsi="Tahoma" w:cs="Tahoma"/>
        </w:rPr>
      </w:pPr>
      <w:r w:rsidRPr="00025192">
        <w:rPr>
          <w:rFonts w:ascii="Tahoma" w:hAnsi="Tahoma" w:cs="Tahoma"/>
        </w:rPr>
        <w:t xml:space="preserve">(Ime in priimek)                        </w:t>
      </w:r>
      <w:r w:rsidRPr="00025192">
        <w:rPr>
          <w:rFonts w:ascii="Tahoma" w:hAnsi="Tahoma" w:cs="Tahoma"/>
        </w:rPr>
        <w:tab/>
      </w:r>
      <w:r w:rsidRPr="00025192">
        <w:rPr>
          <w:rFonts w:ascii="Tahoma" w:hAnsi="Tahoma" w:cs="Tahoma"/>
        </w:rPr>
        <w:tab/>
        <w:t xml:space="preserve"> (Funkcija </w:t>
      </w:r>
      <w:r w:rsidR="002A16CF">
        <w:rPr>
          <w:rFonts w:ascii="Tahoma" w:hAnsi="Tahoma" w:cs="Tahoma"/>
        </w:rPr>
        <w:t xml:space="preserve">zastopnika)                  </w:t>
      </w:r>
      <w:r w:rsidR="002A16CF">
        <w:rPr>
          <w:rFonts w:ascii="Tahoma" w:hAnsi="Tahoma" w:cs="Tahoma"/>
        </w:rPr>
        <w:tab/>
      </w:r>
      <w:r w:rsidRPr="00025192">
        <w:rPr>
          <w:rFonts w:ascii="Tahoma" w:hAnsi="Tahoma" w:cs="Tahoma"/>
        </w:rPr>
        <w:t xml:space="preserve">   (Podpis)</w:t>
      </w:r>
    </w:p>
    <w:p w:rsidR="00D522A2" w:rsidRPr="00025192" w:rsidRDefault="00D522A2" w:rsidP="00D522A2">
      <w:pPr>
        <w:keepNext/>
        <w:jc w:val="both"/>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 xml:space="preserve">Pooblaščamo </w:t>
      </w:r>
      <w:r w:rsidRPr="002A16CF">
        <w:rPr>
          <w:rFonts w:ascii="Tahoma" w:hAnsi="Tahoma" w:cs="Tahoma"/>
          <w:caps/>
        </w:rPr>
        <w:t>Javno podjetje Energetika Ljubljana</w:t>
      </w:r>
      <w:r w:rsidRPr="00025192">
        <w:rPr>
          <w:rFonts w:ascii="Tahoma" w:hAnsi="Tahoma" w:cs="Tahoma"/>
        </w:rPr>
        <w:t xml:space="preserve"> d.o.o. , da:</w:t>
      </w:r>
    </w:p>
    <w:p w:rsidR="00D522A2" w:rsidRPr="00025192" w:rsidRDefault="00D522A2" w:rsidP="00D522A2">
      <w:pPr>
        <w:keepNext/>
        <w:jc w:val="both"/>
        <w:rPr>
          <w:rFonts w:ascii="Tahoma" w:hAnsi="Tahoma" w:cs="Tahoma"/>
        </w:rPr>
      </w:pPr>
      <w:r w:rsidRPr="00025192">
        <w:rPr>
          <w:rFonts w:ascii="Tahoma" w:hAnsi="Tahoma" w:cs="Tahoma"/>
        </w:rPr>
        <w:t>-</w:t>
      </w:r>
      <w:r w:rsidRPr="00025192">
        <w:rPr>
          <w:rFonts w:ascii="Tahoma" w:hAnsi="Tahoma" w:cs="Tahoma"/>
        </w:rPr>
        <w:tab/>
        <w:t>izpolni bianko menico v  vrednosti ________________ EUR,</w:t>
      </w:r>
    </w:p>
    <w:p w:rsidR="00D522A2" w:rsidRPr="00025192" w:rsidRDefault="00D522A2" w:rsidP="00D522A2">
      <w:pPr>
        <w:keepNext/>
        <w:jc w:val="both"/>
        <w:rPr>
          <w:rFonts w:ascii="Tahoma" w:hAnsi="Tahoma" w:cs="Tahoma"/>
        </w:rPr>
      </w:pPr>
      <w:r w:rsidRPr="00025192">
        <w:rPr>
          <w:rFonts w:ascii="Tahoma" w:hAnsi="Tahoma" w:cs="Tahoma"/>
        </w:rPr>
        <w:t>-</w:t>
      </w:r>
      <w:r w:rsidRPr="00025192">
        <w:rPr>
          <w:rFonts w:ascii="Tahoma" w:hAnsi="Tahoma" w:cs="Tahoma"/>
        </w:rPr>
        <w:tab/>
        <w:t>da izpolni vse druge sestavne dele menice, ki niso izpolnjeni,</w:t>
      </w:r>
    </w:p>
    <w:p w:rsidR="00D522A2" w:rsidRPr="00025192" w:rsidRDefault="00D522A2" w:rsidP="00D522A2">
      <w:pPr>
        <w:keepNext/>
        <w:jc w:val="both"/>
        <w:rPr>
          <w:rFonts w:ascii="Tahoma" w:hAnsi="Tahoma" w:cs="Tahoma"/>
        </w:rPr>
      </w:pPr>
      <w:r w:rsidRPr="00025192">
        <w:rPr>
          <w:rFonts w:ascii="Tahoma" w:hAnsi="Tahoma" w:cs="Tahoma"/>
        </w:rPr>
        <w:t>-</w:t>
      </w:r>
      <w:r w:rsidRPr="00025192">
        <w:rPr>
          <w:rFonts w:ascii="Tahoma" w:hAnsi="Tahoma" w:cs="Tahoma"/>
        </w:rPr>
        <w:tab/>
        <w:t xml:space="preserve">da po potrebi zapiše na menici tudi katerokoli menično klavzulo, ki sicer ni njena bistvena  sestavina, </w:t>
      </w:r>
    </w:p>
    <w:p w:rsidR="00D522A2" w:rsidRDefault="00D522A2" w:rsidP="00D522A2">
      <w:pPr>
        <w:keepNext/>
        <w:jc w:val="both"/>
        <w:rPr>
          <w:rFonts w:ascii="Tahoma" w:hAnsi="Tahoma" w:cs="Tahoma"/>
        </w:rPr>
      </w:pPr>
      <w:r w:rsidRPr="00025192">
        <w:rPr>
          <w:rFonts w:ascii="Tahoma" w:hAnsi="Tahoma" w:cs="Tahoma"/>
        </w:rPr>
        <w:t xml:space="preserve">če v garancijskem roku ne bomo izpolnili garancijskih obveznosti, ki izhajajo iz sklenjene pogodbe. </w:t>
      </w:r>
    </w:p>
    <w:p w:rsidR="00D522A2" w:rsidRDefault="00D522A2" w:rsidP="00D522A2">
      <w:pPr>
        <w:keepNext/>
        <w:jc w:val="both"/>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 xml:space="preserve">V primeru spremembe upnika predmetnih terjatev, veljajo določbe tega pooblastila tudi v korist novih upnikov. Pooblaščamo </w:t>
      </w:r>
      <w:r w:rsidRPr="002A16CF">
        <w:rPr>
          <w:rFonts w:ascii="Tahoma" w:hAnsi="Tahoma" w:cs="Tahoma"/>
          <w:caps/>
        </w:rPr>
        <w:t>Javno podjetje Energetika Ljubljana</w:t>
      </w:r>
      <w:r w:rsidRPr="00025192">
        <w:rPr>
          <w:rFonts w:ascii="Tahoma" w:hAnsi="Tahoma" w:cs="Tahoma"/>
        </w:rPr>
        <w:t xml:space="preserve"> d.o.o. , da menico po potrebi domicilira pri katerikoli banki, pri kateri imamo odprt račun.</w:t>
      </w:r>
    </w:p>
    <w:p w:rsidR="00D522A2" w:rsidRPr="00025192" w:rsidRDefault="00D522A2" w:rsidP="00D522A2">
      <w:pPr>
        <w:keepNext/>
        <w:jc w:val="both"/>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 xml:space="preserve">Nepreklicno in brezpogojno pooblaščamo __________________ (navedba banke), da v breme našega transakcijskega računa št. ________________ unovči predloženo menico najkasneje do _____________ . </w:t>
      </w:r>
    </w:p>
    <w:p w:rsidR="00D522A2" w:rsidRPr="00025192" w:rsidRDefault="00D522A2" w:rsidP="00D522A2">
      <w:pPr>
        <w:keepNext/>
        <w:jc w:val="both"/>
        <w:rPr>
          <w:rFonts w:ascii="Tahoma" w:hAnsi="Tahoma" w:cs="Tahoma"/>
        </w:rPr>
      </w:pPr>
    </w:p>
    <w:p w:rsidR="00D522A2" w:rsidRDefault="00D522A2" w:rsidP="00D522A2">
      <w:pPr>
        <w:keepNext/>
        <w:jc w:val="both"/>
        <w:rPr>
          <w:rFonts w:ascii="Tahoma" w:hAnsi="Tahoma" w:cs="Tahoma"/>
        </w:rPr>
      </w:pPr>
      <w:r w:rsidRPr="00025192">
        <w:rPr>
          <w:rFonts w:ascii="Tahoma" w:hAnsi="Tahoma" w:cs="Tahoma"/>
        </w:rPr>
        <w:t xml:space="preserve">Pooblaščamo tudi katerokoli banko, pri kateri bi imeli odprt račun, da v breme našega transakcijskega računa unovči predloženo menico. </w:t>
      </w:r>
    </w:p>
    <w:p w:rsidR="00D522A2" w:rsidRDefault="00D522A2" w:rsidP="00D522A2">
      <w:pPr>
        <w:keepNext/>
        <w:jc w:val="both"/>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 xml:space="preserve">S podpisom tega pooblastila soglašamo, da </w:t>
      </w:r>
      <w:r w:rsidRPr="002A16CF">
        <w:rPr>
          <w:rFonts w:ascii="Tahoma" w:hAnsi="Tahoma" w:cs="Tahoma"/>
          <w:caps/>
        </w:rPr>
        <w:t>Javno podjetje Energetika Ljubljana</w:t>
      </w:r>
      <w:r w:rsidRPr="00025192">
        <w:rPr>
          <w:rFonts w:ascii="Tahoma" w:hAnsi="Tahoma" w:cs="Tahoma"/>
        </w:rPr>
        <w:t xml:space="preserve"> d.o.o. opravi poizvedbe o številkah transakcijskih računov pri katerikoli banki, finančni organizaciji ali upravljavcu baz podatkov o računih.</w:t>
      </w:r>
    </w:p>
    <w:p w:rsidR="00D522A2" w:rsidRDefault="00D522A2" w:rsidP="00D522A2">
      <w:pPr>
        <w:keepNext/>
        <w:jc w:val="both"/>
        <w:rPr>
          <w:rFonts w:ascii="Tahoma" w:hAnsi="Tahoma" w:cs="Tahoma"/>
        </w:rPr>
      </w:pPr>
    </w:p>
    <w:p w:rsidR="00D522A2" w:rsidRPr="00FA2D04" w:rsidRDefault="00D522A2" w:rsidP="00D522A2">
      <w:pPr>
        <w:keepNext/>
        <w:jc w:val="both"/>
        <w:rPr>
          <w:rFonts w:ascii="Tahoma" w:hAnsi="Tahoma" w:cs="Tahoma"/>
        </w:rPr>
      </w:pPr>
      <w:r w:rsidRPr="00FA2D04">
        <w:rPr>
          <w:rFonts w:ascii="Tahoma" w:hAnsi="Tahoma" w:cs="Tahoma"/>
        </w:rPr>
        <w:t>Zavezujemo se, da tega pooblastila ne bomo preklicali.</w:t>
      </w:r>
    </w:p>
    <w:p w:rsidR="00D522A2" w:rsidRPr="00025192" w:rsidRDefault="00D522A2" w:rsidP="00D522A2">
      <w:pPr>
        <w:keepNext/>
        <w:jc w:val="both"/>
        <w:rPr>
          <w:rFonts w:ascii="Tahoma" w:hAnsi="Tahoma" w:cs="Tahoma"/>
        </w:rPr>
      </w:pPr>
    </w:p>
    <w:p w:rsidR="00D522A2" w:rsidRPr="00025192" w:rsidRDefault="00D522A2" w:rsidP="00D522A2">
      <w:pPr>
        <w:keepNext/>
        <w:jc w:val="both"/>
        <w:rPr>
          <w:rFonts w:ascii="Tahoma" w:hAnsi="Tahoma" w:cs="Tahoma"/>
        </w:rPr>
      </w:pPr>
    </w:p>
    <w:p w:rsidR="00D522A2" w:rsidRPr="00025192" w:rsidRDefault="00D522A2" w:rsidP="00D522A2">
      <w:pPr>
        <w:keepNext/>
        <w:jc w:val="both"/>
        <w:rPr>
          <w:rFonts w:ascii="Tahoma" w:hAnsi="Tahoma" w:cs="Tahoma"/>
        </w:rPr>
      </w:pPr>
      <w:r w:rsidRPr="00025192">
        <w:rPr>
          <w:rFonts w:ascii="Tahoma" w:hAnsi="Tahoma" w:cs="Tahoma"/>
        </w:rPr>
        <w:t>Priloga: 1 bianko menica</w:t>
      </w:r>
    </w:p>
    <w:p w:rsidR="00D522A2" w:rsidRPr="00025192" w:rsidRDefault="00D522A2" w:rsidP="00D522A2">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522A2" w:rsidRPr="00025192" w:rsidRDefault="00D522A2" w:rsidP="00D522A2">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p>
    <w:p w:rsidR="00D522A2" w:rsidRPr="00025192" w:rsidRDefault="00D522A2" w:rsidP="00D522A2">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w:t>
      </w:r>
    </w:p>
    <w:p w:rsidR="00D522A2" w:rsidRDefault="00D522A2" w:rsidP="00D522A2">
      <w:pPr>
        <w:keepNext/>
        <w:ind w:left="5664" w:firstLine="708"/>
        <w:jc w:val="both"/>
        <w:rPr>
          <w:rFonts w:ascii="Tahoma" w:hAnsi="Tahoma" w:cs="Tahoma"/>
        </w:rPr>
      </w:pPr>
      <w:r w:rsidRPr="00025192">
        <w:rPr>
          <w:rFonts w:ascii="Tahoma" w:hAnsi="Tahoma" w:cs="Tahoma"/>
        </w:rPr>
        <w:t xml:space="preserve">  (Žig in podpis)</w:t>
      </w:r>
    </w:p>
    <w:p w:rsidR="00DC10BE" w:rsidRPr="00D522A2" w:rsidRDefault="00DC10BE" w:rsidP="009B4E4E">
      <w:pPr>
        <w:keepNext/>
        <w:tabs>
          <w:tab w:val="left" w:pos="567"/>
          <w:tab w:val="num" w:pos="851"/>
          <w:tab w:val="left" w:pos="993"/>
        </w:tabs>
        <w:jc w:val="both"/>
        <w:rPr>
          <w:rFonts w:ascii="Tahoma" w:eastAsia="Calibri" w:hAnsi="Tahoma" w:cs="Tahoma"/>
          <w:sz w:val="16"/>
          <w:szCs w:val="16"/>
          <w:lang w:eastAsia="en-US"/>
        </w:rPr>
      </w:pPr>
    </w:p>
    <w:sectPr w:rsidR="00DC10BE" w:rsidRPr="00D522A2" w:rsidSect="007D048F">
      <w:footerReference w:type="default" r:id="rId16"/>
      <w:headerReference w:type="first" r:id="rId17"/>
      <w:footerReference w:type="first" r:id="rId18"/>
      <w:type w:val="continuous"/>
      <w:pgSz w:w="11906" w:h="16838" w:code="9"/>
      <w:pgMar w:top="1701" w:right="1276" w:bottom="1474" w:left="1276" w:header="567"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B9" w:rsidRDefault="00541AB9">
      <w:r>
        <w:separator/>
      </w:r>
    </w:p>
  </w:endnote>
  <w:endnote w:type="continuationSeparator" w:id="0">
    <w:p w:rsidR="00541AB9" w:rsidRDefault="0054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FA" w:rsidRPr="004D7C18" w:rsidRDefault="00845AFA">
    <w:pPr>
      <w:pStyle w:val="Noga"/>
      <w:rPr>
        <w:rFonts w:ascii="Tahoma" w:hAnsi="Tahoma" w:cs="Tahoma"/>
        <w:sz w:val="16"/>
        <w:szCs w:val="16"/>
      </w:rPr>
    </w:pPr>
    <w:r>
      <w:rPr>
        <w:rFonts w:ascii="Tahoma" w:hAnsi="Tahoma" w:cs="Tahoma"/>
        <w:sz w:val="16"/>
        <w:szCs w:val="16"/>
        <w:lang w:val="sl-SI"/>
      </w:rPr>
      <w:t>JPE-SIR-200/19 RD GD</w:t>
    </w:r>
    <w:r w:rsidRPr="004D7C18">
      <w:rPr>
        <w:rFonts w:ascii="Tahoma" w:hAnsi="Tahoma" w:cs="Tahoma"/>
        <w:sz w:val="16"/>
        <w:szCs w:val="16"/>
        <w:lang w:val="sl-SI"/>
      </w:rPr>
      <w:tab/>
      <w:t xml:space="preserve">Stran </w:t>
    </w:r>
    <w:r w:rsidRPr="004D7C18">
      <w:rPr>
        <w:rFonts w:ascii="Tahoma" w:hAnsi="Tahoma" w:cs="Tahoma"/>
        <w:bCs/>
        <w:sz w:val="16"/>
        <w:szCs w:val="16"/>
      </w:rPr>
      <w:fldChar w:fldCharType="begin"/>
    </w:r>
    <w:r w:rsidRPr="004D7C18">
      <w:rPr>
        <w:rFonts w:ascii="Tahoma" w:hAnsi="Tahoma" w:cs="Tahoma"/>
        <w:bCs/>
        <w:sz w:val="16"/>
        <w:szCs w:val="16"/>
      </w:rPr>
      <w:instrText>PAGE</w:instrText>
    </w:r>
    <w:r w:rsidRPr="004D7C18">
      <w:rPr>
        <w:rFonts w:ascii="Tahoma" w:hAnsi="Tahoma" w:cs="Tahoma"/>
        <w:bCs/>
        <w:sz w:val="16"/>
        <w:szCs w:val="16"/>
      </w:rPr>
      <w:fldChar w:fldCharType="separate"/>
    </w:r>
    <w:r w:rsidR="008E51BA">
      <w:rPr>
        <w:rFonts w:ascii="Tahoma" w:hAnsi="Tahoma" w:cs="Tahoma"/>
        <w:bCs/>
        <w:noProof/>
        <w:sz w:val="16"/>
        <w:szCs w:val="16"/>
      </w:rPr>
      <w:t>27</w:t>
    </w:r>
    <w:r w:rsidRPr="004D7C18">
      <w:rPr>
        <w:rFonts w:ascii="Tahoma" w:hAnsi="Tahoma" w:cs="Tahoma"/>
        <w:bCs/>
        <w:sz w:val="16"/>
        <w:szCs w:val="16"/>
      </w:rPr>
      <w:fldChar w:fldCharType="end"/>
    </w:r>
    <w:r w:rsidRPr="004D7C18">
      <w:rPr>
        <w:rFonts w:ascii="Tahoma" w:hAnsi="Tahoma" w:cs="Tahoma"/>
        <w:sz w:val="16"/>
        <w:szCs w:val="16"/>
        <w:lang w:val="sl-SI"/>
      </w:rPr>
      <w:t xml:space="preserve"> od </w:t>
    </w:r>
    <w:r w:rsidRPr="004D7C18">
      <w:rPr>
        <w:rFonts w:ascii="Tahoma" w:hAnsi="Tahoma" w:cs="Tahoma"/>
        <w:bCs/>
        <w:sz w:val="16"/>
        <w:szCs w:val="16"/>
      </w:rPr>
      <w:fldChar w:fldCharType="begin"/>
    </w:r>
    <w:r w:rsidRPr="004D7C18">
      <w:rPr>
        <w:rFonts w:ascii="Tahoma" w:hAnsi="Tahoma" w:cs="Tahoma"/>
        <w:bCs/>
        <w:sz w:val="16"/>
        <w:szCs w:val="16"/>
      </w:rPr>
      <w:instrText>NUMPAGES</w:instrText>
    </w:r>
    <w:r w:rsidRPr="004D7C18">
      <w:rPr>
        <w:rFonts w:ascii="Tahoma" w:hAnsi="Tahoma" w:cs="Tahoma"/>
        <w:bCs/>
        <w:sz w:val="16"/>
        <w:szCs w:val="16"/>
      </w:rPr>
      <w:fldChar w:fldCharType="separate"/>
    </w:r>
    <w:r w:rsidR="008E51BA">
      <w:rPr>
        <w:rFonts w:ascii="Tahoma" w:hAnsi="Tahoma" w:cs="Tahoma"/>
        <w:bCs/>
        <w:noProof/>
        <w:sz w:val="16"/>
        <w:szCs w:val="16"/>
      </w:rPr>
      <w:t>37</w:t>
    </w:r>
    <w:r w:rsidRPr="004D7C18">
      <w:rPr>
        <w:rFonts w:ascii="Tahoma" w:hAnsi="Tahoma" w:cs="Tahoma"/>
        <w:bCs/>
        <w:sz w:val="16"/>
        <w:szCs w:val="16"/>
      </w:rPr>
      <w:fldChar w:fldCharType="end"/>
    </w:r>
  </w:p>
  <w:p w:rsidR="00845AFA" w:rsidRPr="007653AE" w:rsidRDefault="00845AFA"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FA" w:rsidRPr="00F043FE" w:rsidRDefault="00845AFA" w:rsidP="004D7C18">
    <w:pPr>
      <w:pStyle w:val="Noga"/>
      <w:rPr>
        <w:rFonts w:ascii="Tahoma" w:hAnsi="Tahoma" w:cs="Tahoma"/>
        <w:sz w:val="16"/>
        <w:szCs w:val="16"/>
      </w:rPr>
    </w:pPr>
  </w:p>
  <w:p w:rsidR="00845AFA" w:rsidRPr="00B62FAB" w:rsidRDefault="00845AFA" w:rsidP="00B62FAB">
    <w:pPr>
      <w:tabs>
        <w:tab w:val="center" w:pos="4536"/>
        <w:tab w:val="right" w:pos="9072"/>
      </w:tabs>
      <w:spacing w:after="200" w:line="276" w:lineRule="auto"/>
      <w:ind w:left="1416" w:right="-1134"/>
      <w:jc w:val="right"/>
      <w:rPr>
        <w:rFonts w:ascii="Tahoma" w:eastAsia="Calibri" w:hAnsi="Tahoma"/>
        <w:szCs w:val="22"/>
        <w:lang w:eastAsia="en-US"/>
      </w:rPr>
    </w:pPr>
    <w:r>
      <w:rPr>
        <w:rFonts w:ascii="Tahoma" w:eastAsia="Calibri" w:hAnsi="Tahoma"/>
        <w:sz w:val="16"/>
        <w:szCs w:val="16"/>
        <w:lang w:eastAsia="en-US"/>
      </w:rPr>
      <w:tab/>
      <w:t xml:space="preserve">                                                          </w:t>
    </w:r>
    <w:r w:rsidRPr="00B62FAB">
      <w:rPr>
        <w:rFonts w:ascii="Tahoma" w:eastAsia="Calibri" w:hAnsi="Tahoma"/>
        <w:color w:val="808080"/>
        <w:sz w:val="15"/>
        <w:szCs w:val="15"/>
        <w:lang w:eastAsia="en-US"/>
      </w:rPr>
      <w:t>Družba je imetnik polnega certifikata Družini prijazno podjetje.</w:t>
    </w:r>
    <w:r w:rsidRPr="00B62FAB">
      <w:rPr>
        <w:rFonts w:ascii="Tahoma" w:eastAsia="Calibri" w:hAnsi="Tahoma"/>
        <w:color w:val="808080"/>
        <w:szCs w:val="22"/>
        <w:lang w:eastAsia="en-US"/>
      </w:rPr>
      <w:t xml:space="preserve">                       </w:t>
    </w:r>
    <w:r w:rsidRPr="00B62FAB">
      <w:rPr>
        <w:rFonts w:ascii="Tahoma" w:eastAsia="Calibri" w:hAnsi="Tahoma"/>
        <w:szCs w:val="22"/>
        <w:lang w:eastAsia="en-US"/>
      </w:rPr>
      <w:tab/>
      <w:t xml:space="preserve">      </w:t>
    </w:r>
    <w:r w:rsidRPr="00B62FAB">
      <w:rPr>
        <w:rFonts w:ascii="Tahoma" w:eastAsia="Calibri" w:hAnsi="Tahoma"/>
        <w:szCs w:val="22"/>
        <w:lang w:eastAsia="en-US"/>
      </w:rPr>
      <w:tab/>
    </w:r>
    <w:r>
      <w:rPr>
        <w:rFonts w:ascii="Tahoma" w:eastAsia="Calibri" w:hAnsi="Tahoma"/>
        <w:noProof/>
        <w:szCs w:val="22"/>
      </w:rPr>
      <w:drawing>
        <wp:inline distT="0" distB="0" distL="0" distR="0" wp14:anchorId="38AAA168" wp14:editId="04FEECED">
          <wp:extent cx="3434715" cy="624205"/>
          <wp:effectExtent l="0" t="0" r="0" b="4445"/>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p w:rsidR="00845AFA" w:rsidRDefault="00845AFA">
    <w:pPr>
      <w:pStyle w:val="Noga"/>
    </w:pPr>
  </w:p>
  <w:p w:rsidR="00845AFA" w:rsidRDefault="00845AF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B9" w:rsidRDefault="00541AB9">
      <w:r>
        <w:separator/>
      </w:r>
    </w:p>
  </w:footnote>
  <w:footnote w:type="continuationSeparator" w:id="0">
    <w:p w:rsidR="00541AB9" w:rsidRDefault="00541AB9">
      <w:r>
        <w:continuationSeparator/>
      </w:r>
    </w:p>
  </w:footnote>
  <w:footnote w:id="1">
    <w:p w:rsidR="00845AFA" w:rsidRPr="00247BBC" w:rsidRDefault="00845AFA" w:rsidP="00DE116C">
      <w:pPr>
        <w:pStyle w:val="Sprotnaopomba-besedilo"/>
        <w:jc w:val="both"/>
        <w:rPr>
          <w:rFonts w:ascii="Tahoma" w:hAnsi="Tahoma" w:cs="Tahoma"/>
          <w:sz w:val="18"/>
        </w:rPr>
      </w:pPr>
      <w:r w:rsidRPr="00182654">
        <w:rPr>
          <w:rStyle w:val="Sprotnaopomba-sklic"/>
        </w:rPr>
        <w:footnoteRef/>
      </w:r>
      <w:r w:rsidRPr="00247BBC">
        <w:rPr>
          <w:rFonts w:ascii="Tahoma" w:hAnsi="Tahoma" w:cs="Tahoma"/>
          <w:sz w:val="18"/>
        </w:rPr>
        <w:t xml:space="preserve"> PRIPOROČILO KOMISIJE z dne 6. maja 2003 o definiciji </w:t>
      </w:r>
      <w:proofErr w:type="spellStart"/>
      <w:r w:rsidRPr="00247BBC">
        <w:rPr>
          <w:rFonts w:ascii="Tahoma" w:hAnsi="Tahoma" w:cs="Tahoma"/>
          <w:sz w:val="18"/>
        </w:rPr>
        <w:t>mikro</w:t>
      </w:r>
      <w:proofErr w:type="spellEnd"/>
      <w:r w:rsidRPr="00247BBC">
        <w:rPr>
          <w:rFonts w:ascii="Tahoma" w:hAnsi="Tahoma" w:cs="Tahoma"/>
          <w:sz w:val="18"/>
        </w:rPr>
        <w:t xml:space="preserve">, malih in srednje velikih podjetij </w:t>
      </w:r>
      <w:r w:rsidRPr="00247BBC">
        <w:rPr>
          <w:rFonts w:ascii="Tahoma" w:hAnsi="Tahoma" w:cs="Tahoma"/>
          <w:i/>
          <w:iCs/>
          <w:sz w:val="18"/>
        </w:rPr>
        <w:t>(notificirano pod dokumentarno številko K(2003) 1422)</w:t>
      </w:r>
      <w:r w:rsidRPr="00247BBC">
        <w:rPr>
          <w:rFonts w:ascii="Tahoma" w:hAnsi="Tahoma" w:cs="Tahoma"/>
          <w:sz w:val="18"/>
        </w:rPr>
        <w:t>, 2003/361/ES; Ur. l. EU, L 124, 20. 5. 2003.</w:t>
      </w:r>
    </w:p>
  </w:footnote>
  <w:footnote w:id="2">
    <w:p w:rsidR="00845AFA" w:rsidRDefault="00845AFA" w:rsidP="004B1066">
      <w:pPr>
        <w:pStyle w:val="Sprotnaopomba-besedilo"/>
      </w:pPr>
      <w:r>
        <w:rPr>
          <w:rStyle w:val="Sprotnaopomba-sklic"/>
        </w:rPr>
        <w:footnoteRef/>
      </w:r>
      <w:r>
        <w:t xml:space="preserve"> </w:t>
      </w:r>
      <w:r w:rsidRPr="00B51565">
        <w:rPr>
          <w:rFonts w:ascii="Tahoma" w:hAnsi="Tahoma" w:cs="Tahoma"/>
        </w:rPr>
        <w:t>Kandidat, partner v primeru skupne prijave, nominirani podizvajalci</w:t>
      </w:r>
      <w:r w:rsidRPr="009C60FD">
        <w:rPr>
          <w:rFonts w:ascii="Tahoma" w:hAnsi="Tahoma" w:cs="Tahom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FA" w:rsidRDefault="00845AFA" w:rsidP="00E17DA7">
    <w:pPr>
      <w:pStyle w:val="Glava"/>
      <w:ind w:left="4248"/>
    </w:pPr>
    <w:r>
      <w:rPr>
        <w:noProof/>
        <w:lang w:val="sl-SI"/>
      </w:rPr>
      <w:drawing>
        <wp:inline distT="0" distB="0" distL="0" distR="0" wp14:anchorId="05C1F0B8" wp14:editId="7C3C8441">
          <wp:extent cx="4048125" cy="2030095"/>
          <wp:effectExtent l="0" t="0" r="952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30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18D19C6"/>
    <w:multiLevelType w:val="hybridMultilevel"/>
    <w:tmpl w:val="E17E34DC"/>
    <w:lvl w:ilvl="0" w:tplc="A1E8EC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8944247"/>
    <w:multiLevelType w:val="hybridMultilevel"/>
    <w:tmpl w:val="BBDC5632"/>
    <w:lvl w:ilvl="0" w:tplc="BF98A3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DE220A"/>
    <w:multiLevelType w:val="hybridMultilevel"/>
    <w:tmpl w:val="5A340B1C"/>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D1A4550"/>
    <w:multiLevelType w:val="hybridMultilevel"/>
    <w:tmpl w:val="5D16B1C6"/>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3083E65"/>
    <w:multiLevelType w:val="hybridMultilevel"/>
    <w:tmpl w:val="2B108936"/>
    <w:lvl w:ilvl="0" w:tplc="8884A33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3C409D9"/>
    <w:multiLevelType w:val="singleLevel"/>
    <w:tmpl w:val="35405996"/>
    <w:lvl w:ilvl="0">
      <w:start w:val="1"/>
      <w:numFmt w:val="bullet"/>
      <w:pStyle w:val="Alinea"/>
      <w:lvlText w:val=""/>
      <w:lvlJc w:val="left"/>
      <w:pPr>
        <w:tabs>
          <w:tab w:val="num" w:pos="360"/>
        </w:tabs>
        <w:ind w:left="360" w:hanging="360"/>
      </w:pPr>
      <w:rPr>
        <w:rFonts w:ascii="Symbol" w:hAnsi="Symbol" w:hint="default"/>
      </w:rPr>
    </w:lvl>
  </w:abstractNum>
  <w:abstractNum w:abstractNumId="1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ED0B67"/>
    <w:multiLevelType w:val="hybridMultilevel"/>
    <w:tmpl w:val="26BA0E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nsid w:val="21AC6FF4"/>
    <w:multiLevelType w:val="hybridMultilevel"/>
    <w:tmpl w:val="621C594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2315CF6"/>
    <w:multiLevelType w:val="hybridMultilevel"/>
    <w:tmpl w:val="1534D31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375A435F"/>
    <w:multiLevelType w:val="hybridMultilevel"/>
    <w:tmpl w:val="C9E29DA6"/>
    <w:lvl w:ilvl="0" w:tplc="1480BFD0">
      <w:start w:val="1"/>
      <w:numFmt w:val="bullet"/>
      <w:lvlText w:val="-"/>
      <w:lvlJc w:val="left"/>
      <w:pPr>
        <w:ind w:left="170" w:firstLine="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A1A2DDB"/>
    <w:multiLevelType w:val="hybridMultilevel"/>
    <w:tmpl w:val="B184B4EC"/>
    <w:lvl w:ilvl="0" w:tplc="68BEA61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7">
    <w:nsid w:val="47A83FE0"/>
    <w:multiLevelType w:val="hybridMultilevel"/>
    <w:tmpl w:val="82D6B1D0"/>
    <w:lvl w:ilvl="0" w:tplc="669278A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1A916E8"/>
    <w:multiLevelType w:val="hybridMultilevel"/>
    <w:tmpl w:val="7450AB22"/>
    <w:lvl w:ilvl="0" w:tplc="0424000F">
      <w:start w:val="1"/>
      <w:numFmt w:val="decimal"/>
      <w:lvlText w:val="%1."/>
      <w:lvlJc w:val="left"/>
      <w:pPr>
        <w:ind w:left="570" w:hanging="360"/>
      </w:pPr>
    </w:lvl>
    <w:lvl w:ilvl="1" w:tplc="04240019" w:tentative="1">
      <w:start w:val="1"/>
      <w:numFmt w:val="lowerLetter"/>
      <w:lvlText w:val="%2."/>
      <w:lvlJc w:val="left"/>
      <w:pPr>
        <w:ind w:left="1290" w:hanging="360"/>
      </w:pPr>
    </w:lvl>
    <w:lvl w:ilvl="2" w:tplc="0424001B" w:tentative="1">
      <w:start w:val="1"/>
      <w:numFmt w:val="lowerRoman"/>
      <w:lvlText w:val="%3."/>
      <w:lvlJc w:val="right"/>
      <w:pPr>
        <w:ind w:left="2010" w:hanging="180"/>
      </w:pPr>
    </w:lvl>
    <w:lvl w:ilvl="3" w:tplc="0424000F" w:tentative="1">
      <w:start w:val="1"/>
      <w:numFmt w:val="decimal"/>
      <w:lvlText w:val="%4."/>
      <w:lvlJc w:val="left"/>
      <w:pPr>
        <w:ind w:left="2730" w:hanging="360"/>
      </w:pPr>
    </w:lvl>
    <w:lvl w:ilvl="4" w:tplc="04240019" w:tentative="1">
      <w:start w:val="1"/>
      <w:numFmt w:val="lowerLetter"/>
      <w:lvlText w:val="%5."/>
      <w:lvlJc w:val="left"/>
      <w:pPr>
        <w:ind w:left="3450" w:hanging="360"/>
      </w:pPr>
    </w:lvl>
    <w:lvl w:ilvl="5" w:tplc="0424001B" w:tentative="1">
      <w:start w:val="1"/>
      <w:numFmt w:val="lowerRoman"/>
      <w:lvlText w:val="%6."/>
      <w:lvlJc w:val="right"/>
      <w:pPr>
        <w:ind w:left="4170" w:hanging="180"/>
      </w:pPr>
    </w:lvl>
    <w:lvl w:ilvl="6" w:tplc="0424000F" w:tentative="1">
      <w:start w:val="1"/>
      <w:numFmt w:val="decimal"/>
      <w:lvlText w:val="%7."/>
      <w:lvlJc w:val="left"/>
      <w:pPr>
        <w:ind w:left="4890" w:hanging="360"/>
      </w:pPr>
    </w:lvl>
    <w:lvl w:ilvl="7" w:tplc="04240019" w:tentative="1">
      <w:start w:val="1"/>
      <w:numFmt w:val="lowerLetter"/>
      <w:lvlText w:val="%8."/>
      <w:lvlJc w:val="left"/>
      <w:pPr>
        <w:ind w:left="5610" w:hanging="360"/>
      </w:pPr>
    </w:lvl>
    <w:lvl w:ilvl="8" w:tplc="0424001B" w:tentative="1">
      <w:start w:val="1"/>
      <w:numFmt w:val="lowerRoman"/>
      <w:lvlText w:val="%9."/>
      <w:lvlJc w:val="right"/>
      <w:pPr>
        <w:ind w:left="6330" w:hanging="180"/>
      </w:pPr>
    </w:lvl>
  </w:abstractNum>
  <w:abstractNum w:abstractNumId="29">
    <w:nsid w:val="55457999"/>
    <w:multiLevelType w:val="hybridMultilevel"/>
    <w:tmpl w:val="291ED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A1D61FB"/>
    <w:multiLevelType w:val="hybridMultilevel"/>
    <w:tmpl w:val="30B4C93E"/>
    <w:lvl w:ilvl="0" w:tplc="04240017">
      <w:start w:val="1"/>
      <w:numFmt w:val="lowerLetter"/>
      <w:lvlText w:val="%1)"/>
      <w:lvlJc w:val="left"/>
      <w:pPr>
        <w:ind w:left="720" w:hanging="360"/>
      </w:pPr>
    </w:lvl>
    <w:lvl w:ilvl="1" w:tplc="9D8C90FA">
      <w:numFmt w:val="bullet"/>
      <w:lvlText w:val="-"/>
      <w:lvlJc w:val="left"/>
      <w:pPr>
        <w:ind w:left="1440" w:hanging="360"/>
      </w:pPr>
      <w:rPr>
        <w:rFonts w:ascii="Times New Roman" w:hAnsi="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6703012"/>
    <w:multiLevelType w:val="hybridMultilevel"/>
    <w:tmpl w:val="7488E0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6C927C2B"/>
    <w:multiLevelType w:val="hybridMultilevel"/>
    <w:tmpl w:val="3354780E"/>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B41116"/>
    <w:multiLevelType w:val="hybridMultilevel"/>
    <w:tmpl w:val="7BB8A97A"/>
    <w:lvl w:ilvl="0" w:tplc="BE24211A">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7">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8">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BC62DCC"/>
    <w:multiLevelType w:val="hybridMultilevel"/>
    <w:tmpl w:val="68C0269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6"/>
  </w:num>
  <w:num w:numId="4">
    <w:abstractNumId w:val="25"/>
  </w:num>
  <w:num w:numId="5">
    <w:abstractNumId w:val="13"/>
  </w:num>
  <w:num w:numId="6">
    <w:abstractNumId w:val="11"/>
  </w:num>
  <w:num w:numId="7">
    <w:abstractNumId w:val="21"/>
  </w:num>
  <w:num w:numId="8">
    <w:abstractNumId w:val="40"/>
  </w:num>
  <w:num w:numId="9">
    <w:abstractNumId w:val="32"/>
  </w:num>
  <w:num w:numId="10">
    <w:abstractNumId w:val="6"/>
  </w:num>
  <w:num w:numId="11">
    <w:abstractNumId w:val="39"/>
  </w:num>
  <w:num w:numId="12">
    <w:abstractNumId w:val="15"/>
  </w:num>
  <w:num w:numId="13">
    <w:abstractNumId w:val="14"/>
  </w:num>
  <w:num w:numId="14">
    <w:abstractNumId w:val="20"/>
  </w:num>
  <w:num w:numId="15">
    <w:abstractNumId w:val="10"/>
  </w:num>
  <w:num w:numId="16">
    <w:abstractNumId w:val="38"/>
  </w:num>
  <w:num w:numId="17">
    <w:abstractNumId w:val="31"/>
  </w:num>
  <w:num w:numId="18">
    <w:abstractNumId w:val="33"/>
  </w:num>
  <w:num w:numId="19">
    <w:abstractNumId w:val="19"/>
  </w:num>
  <w:num w:numId="20">
    <w:abstractNumId w:val="9"/>
  </w:num>
  <w:num w:numId="21">
    <w:abstractNumId w:val="35"/>
  </w:num>
  <w:num w:numId="22">
    <w:abstractNumId w:val="28"/>
  </w:num>
  <w:num w:numId="23">
    <w:abstractNumId w:val="34"/>
  </w:num>
  <w:num w:numId="24">
    <w:abstractNumId w:val="16"/>
  </w:num>
  <w:num w:numId="25">
    <w:abstractNumId w:val="27"/>
  </w:num>
  <w:num w:numId="26">
    <w:abstractNumId w:val="29"/>
  </w:num>
  <w:num w:numId="27">
    <w:abstractNumId w:val="24"/>
  </w:num>
  <w:num w:numId="28">
    <w:abstractNumId w:val="37"/>
  </w:num>
  <w:num w:numId="29">
    <w:abstractNumId w:val="36"/>
  </w:num>
  <w:num w:numId="30">
    <w:abstractNumId w:val="22"/>
  </w:num>
  <w:num w:numId="31">
    <w:abstractNumId w:val="7"/>
  </w:num>
  <w:num w:numId="32">
    <w:abstractNumId w:val="5"/>
  </w:num>
  <w:num w:numId="33">
    <w:abstractNumId w:val="12"/>
  </w:num>
  <w:num w:numId="34">
    <w:abstractNumId w:val="18"/>
  </w:num>
  <w:num w:numId="35">
    <w:abstractNumId w:val="30"/>
  </w:num>
  <w:num w:numId="3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247"/>
    <w:rsid w:val="000006F2"/>
    <w:rsid w:val="0000078C"/>
    <w:rsid w:val="00000A76"/>
    <w:rsid w:val="00000C8A"/>
    <w:rsid w:val="00000CE0"/>
    <w:rsid w:val="00001297"/>
    <w:rsid w:val="0000180B"/>
    <w:rsid w:val="000019AC"/>
    <w:rsid w:val="00001A3E"/>
    <w:rsid w:val="00001B92"/>
    <w:rsid w:val="00001D78"/>
    <w:rsid w:val="0000206B"/>
    <w:rsid w:val="00002A82"/>
    <w:rsid w:val="00002B1F"/>
    <w:rsid w:val="00002ED2"/>
    <w:rsid w:val="00003437"/>
    <w:rsid w:val="000034DE"/>
    <w:rsid w:val="0000366A"/>
    <w:rsid w:val="000037F3"/>
    <w:rsid w:val="00003A41"/>
    <w:rsid w:val="00003E1B"/>
    <w:rsid w:val="0000413B"/>
    <w:rsid w:val="000043F8"/>
    <w:rsid w:val="00004406"/>
    <w:rsid w:val="000049DE"/>
    <w:rsid w:val="00005336"/>
    <w:rsid w:val="00005704"/>
    <w:rsid w:val="0000613B"/>
    <w:rsid w:val="00006272"/>
    <w:rsid w:val="000063E6"/>
    <w:rsid w:val="00006EC6"/>
    <w:rsid w:val="00007257"/>
    <w:rsid w:val="0000735C"/>
    <w:rsid w:val="00007648"/>
    <w:rsid w:val="00007700"/>
    <w:rsid w:val="000079E4"/>
    <w:rsid w:val="00007E29"/>
    <w:rsid w:val="00007E4B"/>
    <w:rsid w:val="00011089"/>
    <w:rsid w:val="000112CE"/>
    <w:rsid w:val="000112CF"/>
    <w:rsid w:val="00011834"/>
    <w:rsid w:val="00011853"/>
    <w:rsid w:val="00011B83"/>
    <w:rsid w:val="00011EEB"/>
    <w:rsid w:val="00011F00"/>
    <w:rsid w:val="00012599"/>
    <w:rsid w:val="00012754"/>
    <w:rsid w:val="00012CF8"/>
    <w:rsid w:val="000132DD"/>
    <w:rsid w:val="00013544"/>
    <w:rsid w:val="00013694"/>
    <w:rsid w:val="00013A4E"/>
    <w:rsid w:val="00013F62"/>
    <w:rsid w:val="00013FAC"/>
    <w:rsid w:val="00014017"/>
    <w:rsid w:val="000140EE"/>
    <w:rsid w:val="0001419A"/>
    <w:rsid w:val="00014238"/>
    <w:rsid w:val="0001445A"/>
    <w:rsid w:val="000145A5"/>
    <w:rsid w:val="0001465E"/>
    <w:rsid w:val="00014A6F"/>
    <w:rsid w:val="00014D82"/>
    <w:rsid w:val="000152E0"/>
    <w:rsid w:val="0001563E"/>
    <w:rsid w:val="00015748"/>
    <w:rsid w:val="0001580C"/>
    <w:rsid w:val="00015B29"/>
    <w:rsid w:val="00016121"/>
    <w:rsid w:val="0001627C"/>
    <w:rsid w:val="00016B2B"/>
    <w:rsid w:val="00016C1F"/>
    <w:rsid w:val="00016F07"/>
    <w:rsid w:val="0002040F"/>
    <w:rsid w:val="00020440"/>
    <w:rsid w:val="0002083E"/>
    <w:rsid w:val="00020CE0"/>
    <w:rsid w:val="00020FF6"/>
    <w:rsid w:val="0002142C"/>
    <w:rsid w:val="0002164F"/>
    <w:rsid w:val="00021715"/>
    <w:rsid w:val="000218D1"/>
    <w:rsid w:val="000219FC"/>
    <w:rsid w:val="00021BB4"/>
    <w:rsid w:val="00022083"/>
    <w:rsid w:val="0002284B"/>
    <w:rsid w:val="00022D8F"/>
    <w:rsid w:val="00022F38"/>
    <w:rsid w:val="00023203"/>
    <w:rsid w:val="000232C1"/>
    <w:rsid w:val="00023747"/>
    <w:rsid w:val="000237A7"/>
    <w:rsid w:val="00023CE9"/>
    <w:rsid w:val="00023CF0"/>
    <w:rsid w:val="00023D8B"/>
    <w:rsid w:val="000242DE"/>
    <w:rsid w:val="00024462"/>
    <w:rsid w:val="00024685"/>
    <w:rsid w:val="00024703"/>
    <w:rsid w:val="000248B3"/>
    <w:rsid w:val="00024993"/>
    <w:rsid w:val="00024C6D"/>
    <w:rsid w:val="00024D5B"/>
    <w:rsid w:val="00024E30"/>
    <w:rsid w:val="00024FEF"/>
    <w:rsid w:val="00025064"/>
    <w:rsid w:val="00025192"/>
    <w:rsid w:val="0002534E"/>
    <w:rsid w:val="00025486"/>
    <w:rsid w:val="00025B4F"/>
    <w:rsid w:val="00026636"/>
    <w:rsid w:val="00026A0F"/>
    <w:rsid w:val="00026CAA"/>
    <w:rsid w:val="00027A9A"/>
    <w:rsid w:val="00027BB3"/>
    <w:rsid w:val="00027BE2"/>
    <w:rsid w:val="0003045B"/>
    <w:rsid w:val="00030FCE"/>
    <w:rsid w:val="0003120D"/>
    <w:rsid w:val="00031DDA"/>
    <w:rsid w:val="00031EC9"/>
    <w:rsid w:val="0003244D"/>
    <w:rsid w:val="000324CF"/>
    <w:rsid w:val="000325EC"/>
    <w:rsid w:val="00032754"/>
    <w:rsid w:val="00032AD4"/>
    <w:rsid w:val="00032EAE"/>
    <w:rsid w:val="00033915"/>
    <w:rsid w:val="00033B06"/>
    <w:rsid w:val="00033C84"/>
    <w:rsid w:val="00034339"/>
    <w:rsid w:val="00034548"/>
    <w:rsid w:val="0003600A"/>
    <w:rsid w:val="000362B9"/>
    <w:rsid w:val="000369C0"/>
    <w:rsid w:val="00036D7C"/>
    <w:rsid w:val="000372E2"/>
    <w:rsid w:val="000374B0"/>
    <w:rsid w:val="000375D3"/>
    <w:rsid w:val="00037AB0"/>
    <w:rsid w:val="00037B0B"/>
    <w:rsid w:val="000404C9"/>
    <w:rsid w:val="00040699"/>
    <w:rsid w:val="00040799"/>
    <w:rsid w:val="00040AB7"/>
    <w:rsid w:val="00040EEC"/>
    <w:rsid w:val="000414D7"/>
    <w:rsid w:val="000417D0"/>
    <w:rsid w:val="000425B5"/>
    <w:rsid w:val="00042ABF"/>
    <w:rsid w:val="00042B3F"/>
    <w:rsid w:val="00042D05"/>
    <w:rsid w:val="00042DCD"/>
    <w:rsid w:val="00043143"/>
    <w:rsid w:val="0004328F"/>
    <w:rsid w:val="000433DA"/>
    <w:rsid w:val="0004354E"/>
    <w:rsid w:val="000442BD"/>
    <w:rsid w:val="0004599E"/>
    <w:rsid w:val="00045A62"/>
    <w:rsid w:val="00045AA6"/>
    <w:rsid w:val="00045E2C"/>
    <w:rsid w:val="00046995"/>
    <w:rsid w:val="00046A2D"/>
    <w:rsid w:val="000472BB"/>
    <w:rsid w:val="000475F9"/>
    <w:rsid w:val="000478FE"/>
    <w:rsid w:val="00047A4C"/>
    <w:rsid w:val="00047D03"/>
    <w:rsid w:val="0005017B"/>
    <w:rsid w:val="00050552"/>
    <w:rsid w:val="00050882"/>
    <w:rsid w:val="0005090D"/>
    <w:rsid w:val="0005093E"/>
    <w:rsid w:val="00050941"/>
    <w:rsid w:val="0005136B"/>
    <w:rsid w:val="000514D8"/>
    <w:rsid w:val="0005150A"/>
    <w:rsid w:val="00051A7B"/>
    <w:rsid w:val="00051B63"/>
    <w:rsid w:val="00051C42"/>
    <w:rsid w:val="00051E9C"/>
    <w:rsid w:val="0005290E"/>
    <w:rsid w:val="000529C3"/>
    <w:rsid w:val="00052C50"/>
    <w:rsid w:val="00052C68"/>
    <w:rsid w:val="00052DE0"/>
    <w:rsid w:val="00052E80"/>
    <w:rsid w:val="00053087"/>
    <w:rsid w:val="000532F9"/>
    <w:rsid w:val="0005335C"/>
    <w:rsid w:val="00053451"/>
    <w:rsid w:val="00053688"/>
    <w:rsid w:val="0005373F"/>
    <w:rsid w:val="000538C0"/>
    <w:rsid w:val="00053CF5"/>
    <w:rsid w:val="000540D7"/>
    <w:rsid w:val="00054A88"/>
    <w:rsid w:val="000550D8"/>
    <w:rsid w:val="0005523B"/>
    <w:rsid w:val="00055747"/>
    <w:rsid w:val="00055D9F"/>
    <w:rsid w:val="00055FF5"/>
    <w:rsid w:val="00056541"/>
    <w:rsid w:val="000566F5"/>
    <w:rsid w:val="00056E2F"/>
    <w:rsid w:val="000575E9"/>
    <w:rsid w:val="00057977"/>
    <w:rsid w:val="00057A5A"/>
    <w:rsid w:val="00057AC0"/>
    <w:rsid w:val="00060DB1"/>
    <w:rsid w:val="00060EB7"/>
    <w:rsid w:val="000611F7"/>
    <w:rsid w:val="00061D06"/>
    <w:rsid w:val="000621BC"/>
    <w:rsid w:val="00062707"/>
    <w:rsid w:val="0006270B"/>
    <w:rsid w:val="00062896"/>
    <w:rsid w:val="00062B21"/>
    <w:rsid w:val="00062CBA"/>
    <w:rsid w:val="0006302C"/>
    <w:rsid w:val="00063458"/>
    <w:rsid w:val="00063ABB"/>
    <w:rsid w:val="00063C72"/>
    <w:rsid w:val="00064407"/>
    <w:rsid w:val="000645F9"/>
    <w:rsid w:val="000646B5"/>
    <w:rsid w:val="00064919"/>
    <w:rsid w:val="00064A9B"/>
    <w:rsid w:val="00064E4E"/>
    <w:rsid w:val="0006533A"/>
    <w:rsid w:val="0006545E"/>
    <w:rsid w:val="00065463"/>
    <w:rsid w:val="0006562D"/>
    <w:rsid w:val="00065640"/>
    <w:rsid w:val="00065676"/>
    <w:rsid w:val="000656E7"/>
    <w:rsid w:val="00065705"/>
    <w:rsid w:val="00066178"/>
    <w:rsid w:val="000663D8"/>
    <w:rsid w:val="00066464"/>
    <w:rsid w:val="00066E32"/>
    <w:rsid w:val="00067608"/>
    <w:rsid w:val="00067A24"/>
    <w:rsid w:val="000705D6"/>
    <w:rsid w:val="00070790"/>
    <w:rsid w:val="00070EAF"/>
    <w:rsid w:val="000710B3"/>
    <w:rsid w:val="000715FD"/>
    <w:rsid w:val="00071FB0"/>
    <w:rsid w:val="0007218B"/>
    <w:rsid w:val="00072391"/>
    <w:rsid w:val="00072448"/>
    <w:rsid w:val="0007251E"/>
    <w:rsid w:val="00072CCA"/>
    <w:rsid w:val="00073387"/>
    <w:rsid w:val="00073452"/>
    <w:rsid w:val="000736D6"/>
    <w:rsid w:val="0007392D"/>
    <w:rsid w:val="00073B9B"/>
    <w:rsid w:val="0007400C"/>
    <w:rsid w:val="00074678"/>
    <w:rsid w:val="00074C1B"/>
    <w:rsid w:val="00074CA9"/>
    <w:rsid w:val="0007502E"/>
    <w:rsid w:val="000753C0"/>
    <w:rsid w:val="0007574B"/>
    <w:rsid w:val="0007583C"/>
    <w:rsid w:val="00075B1B"/>
    <w:rsid w:val="000760FD"/>
    <w:rsid w:val="000765A2"/>
    <w:rsid w:val="0007662C"/>
    <w:rsid w:val="00076A62"/>
    <w:rsid w:val="000776F9"/>
    <w:rsid w:val="000777C3"/>
    <w:rsid w:val="000778AC"/>
    <w:rsid w:val="00077C6D"/>
    <w:rsid w:val="00077FC3"/>
    <w:rsid w:val="00080477"/>
    <w:rsid w:val="000806E4"/>
    <w:rsid w:val="000807A2"/>
    <w:rsid w:val="000808BD"/>
    <w:rsid w:val="0008145B"/>
    <w:rsid w:val="00081916"/>
    <w:rsid w:val="00081FEA"/>
    <w:rsid w:val="000822AE"/>
    <w:rsid w:val="000823C4"/>
    <w:rsid w:val="00083C71"/>
    <w:rsid w:val="00083D4F"/>
    <w:rsid w:val="00084033"/>
    <w:rsid w:val="0008432A"/>
    <w:rsid w:val="00084BBB"/>
    <w:rsid w:val="000856AE"/>
    <w:rsid w:val="000868A1"/>
    <w:rsid w:val="0008719E"/>
    <w:rsid w:val="00087B55"/>
    <w:rsid w:val="00087D1D"/>
    <w:rsid w:val="000906BE"/>
    <w:rsid w:val="00091258"/>
    <w:rsid w:val="0009157A"/>
    <w:rsid w:val="00091F68"/>
    <w:rsid w:val="000920B2"/>
    <w:rsid w:val="000923E2"/>
    <w:rsid w:val="00092A75"/>
    <w:rsid w:val="00092CD0"/>
    <w:rsid w:val="00093032"/>
    <w:rsid w:val="00094135"/>
    <w:rsid w:val="0009474A"/>
    <w:rsid w:val="00095143"/>
    <w:rsid w:val="0009559D"/>
    <w:rsid w:val="00095E86"/>
    <w:rsid w:val="00095E8C"/>
    <w:rsid w:val="000962E2"/>
    <w:rsid w:val="0009631F"/>
    <w:rsid w:val="00096C88"/>
    <w:rsid w:val="00097479"/>
    <w:rsid w:val="00097632"/>
    <w:rsid w:val="00097766"/>
    <w:rsid w:val="000A0069"/>
    <w:rsid w:val="000A0388"/>
    <w:rsid w:val="000A0601"/>
    <w:rsid w:val="000A076D"/>
    <w:rsid w:val="000A104F"/>
    <w:rsid w:val="000A1263"/>
    <w:rsid w:val="000A1D98"/>
    <w:rsid w:val="000A1FC1"/>
    <w:rsid w:val="000A2723"/>
    <w:rsid w:val="000A2AB7"/>
    <w:rsid w:val="000A2C28"/>
    <w:rsid w:val="000A3237"/>
    <w:rsid w:val="000A3379"/>
    <w:rsid w:val="000A3C2E"/>
    <w:rsid w:val="000A3F4C"/>
    <w:rsid w:val="000A4859"/>
    <w:rsid w:val="000A4983"/>
    <w:rsid w:val="000A4AE6"/>
    <w:rsid w:val="000A4C6E"/>
    <w:rsid w:val="000A4F25"/>
    <w:rsid w:val="000A5AE9"/>
    <w:rsid w:val="000A5C6F"/>
    <w:rsid w:val="000A6025"/>
    <w:rsid w:val="000A61BD"/>
    <w:rsid w:val="000A6B16"/>
    <w:rsid w:val="000A6D38"/>
    <w:rsid w:val="000A6E22"/>
    <w:rsid w:val="000A6F22"/>
    <w:rsid w:val="000A729A"/>
    <w:rsid w:val="000A7436"/>
    <w:rsid w:val="000A75FC"/>
    <w:rsid w:val="000A765F"/>
    <w:rsid w:val="000A777D"/>
    <w:rsid w:val="000A78EA"/>
    <w:rsid w:val="000A7E64"/>
    <w:rsid w:val="000A7EC7"/>
    <w:rsid w:val="000A7FD6"/>
    <w:rsid w:val="000B005D"/>
    <w:rsid w:val="000B00D1"/>
    <w:rsid w:val="000B012B"/>
    <w:rsid w:val="000B02E3"/>
    <w:rsid w:val="000B034E"/>
    <w:rsid w:val="000B0507"/>
    <w:rsid w:val="000B0A8C"/>
    <w:rsid w:val="000B0CD0"/>
    <w:rsid w:val="000B1082"/>
    <w:rsid w:val="000B1E2B"/>
    <w:rsid w:val="000B23F0"/>
    <w:rsid w:val="000B2569"/>
    <w:rsid w:val="000B27B1"/>
    <w:rsid w:val="000B3C93"/>
    <w:rsid w:val="000B43D4"/>
    <w:rsid w:val="000B45FC"/>
    <w:rsid w:val="000B4DEB"/>
    <w:rsid w:val="000B5A41"/>
    <w:rsid w:val="000B5CE4"/>
    <w:rsid w:val="000B5D34"/>
    <w:rsid w:val="000B5DD8"/>
    <w:rsid w:val="000B6385"/>
    <w:rsid w:val="000B6478"/>
    <w:rsid w:val="000B6723"/>
    <w:rsid w:val="000B7063"/>
    <w:rsid w:val="000B71F4"/>
    <w:rsid w:val="000B75B8"/>
    <w:rsid w:val="000B78E8"/>
    <w:rsid w:val="000B7B16"/>
    <w:rsid w:val="000B7C1F"/>
    <w:rsid w:val="000C047A"/>
    <w:rsid w:val="000C04A4"/>
    <w:rsid w:val="000C059B"/>
    <w:rsid w:val="000C074A"/>
    <w:rsid w:val="000C0BB2"/>
    <w:rsid w:val="000C1096"/>
    <w:rsid w:val="000C1162"/>
    <w:rsid w:val="000C130C"/>
    <w:rsid w:val="000C1E30"/>
    <w:rsid w:val="000C2080"/>
    <w:rsid w:val="000C25CE"/>
    <w:rsid w:val="000C2FC3"/>
    <w:rsid w:val="000C36A2"/>
    <w:rsid w:val="000C3BAF"/>
    <w:rsid w:val="000C424C"/>
    <w:rsid w:val="000C4B12"/>
    <w:rsid w:val="000C4B5A"/>
    <w:rsid w:val="000C4BF7"/>
    <w:rsid w:val="000C4FE8"/>
    <w:rsid w:val="000C5627"/>
    <w:rsid w:val="000C6233"/>
    <w:rsid w:val="000C6AE7"/>
    <w:rsid w:val="000D02E6"/>
    <w:rsid w:val="000D077E"/>
    <w:rsid w:val="000D0895"/>
    <w:rsid w:val="000D0BF7"/>
    <w:rsid w:val="000D1988"/>
    <w:rsid w:val="000D1BCF"/>
    <w:rsid w:val="000D1FEC"/>
    <w:rsid w:val="000D202D"/>
    <w:rsid w:val="000D26FC"/>
    <w:rsid w:val="000D2EEE"/>
    <w:rsid w:val="000D3507"/>
    <w:rsid w:val="000D362B"/>
    <w:rsid w:val="000D3E47"/>
    <w:rsid w:val="000D50BD"/>
    <w:rsid w:val="000D51D2"/>
    <w:rsid w:val="000D55CA"/>
    <w:rsid w:val="000D571D"/>
    <w:rsid w:val="000D576A"/>
    <w:rsid w:val="000D5780"/>
    <w:rsid w:val="000D5DDC"/>
    <w:rsid w:val="000D6382"/>
    <w:rsid w:val="000D6692"/>
    <w:rsid w:val="000D6E43"/>
    <w:rsid w:val="000D6F85"/>
    <w:rsid w:val="000D748B"/>
    <w:rsid w:val="000D7908"/>
    <w:rsid w:val="000D799A"/>
    <w:rsid w:val="000D79BC"/>
    <w:rsid w:val="000D7E09"/>
    <w:rsid w:val="000D7F61"/>
    <w:rsid w:val="000E00B5"/>
    <w:rsid w:val="000E0371"/>
    <w:rsid w:val="000E08F3"/>
    <w:rsid w:val="000E0ABD"/>
    <w:rsid w:val="000E0AE6"/>
    <w:rsid w:val="000E1097"/>
    <w:rsid w:val="000E1258"/>
    <w:rsid w:val="000E1C4B"/>
    <w:rsid w:val="000E2033"/>
    <w:rsid w:val="000E2191"/>
    <w:rsid w:val="000E2D09"/>
    <w:rsid w:val="000E2EE5"/>
    <w:rsid w:val="000E43BE"/>
    <w:rsid w:val="000E4A63"/>
    <w:rsid w:val="000E4E31"/>
    <w:rsid w:val="000E5025"/>
    <w:rsid w:val="000E5FB8"/>
    <w:rsid w:val="000E6334"/>
    <w:rsid w:val="000E65B2"/>
    <w:rsid w:val="000E67A4"/>
    <w:rsid w:val="000E67BA"/>
    <w:rsid w:val="000E68F6"/>
    <w:rsid w:val="000E7142"/>
    <w:rsid w:val="000E7CC2"/>
    <w:rsid w:val="000F046C"/>
    <w:rsid w:val="000F0483"/>
    <w:rsid w:val="000F0A68"/>
    <w:rsid w:val="000F0CC5"/>
    <w:rsid w:val="000F0D42"/>
    <w:rsid w:val="000F12A7"/>
    <w:rsid w:val="000F1423"/>
    <w:rsid w:val="000F1E1B"/>
    <w:rsid w:val="000F20CB"/>
    <w:rsid w:val="000F2296"/>
    <w:rsid w:val="000F2ACA"/>
    <w:rsid w:val="000F2D4B"/>
    <w:rsid w:val="000F35BC"/>
    <w:rsid w:val="000F4FD6"/>
    <w:rsid w:val="000F5A1D"/>
    <w:rsid w:val="000F5AE8"/>
    <w:rsid w:val="000F5DB5"/>
    <w:rsid w:val="000F6145"/>
    <w:rsid w:val="000F6265"/>
    <w:rsid w:val="000F635E"/>
    <w:rsid w:val="000F6480"/>
    <w:rsid w:val="000F6570"/>
    <w:rsid w:val="000F65DC"/>
    <w:rsid w:val="000F6F61"/>
    <w:rsid w:val="000F740F"/>
    <w:rsid w:val="000F7690"/>
    <w:rsid w:val="000F76B8"/>
    <w:rsid w:val="000F7C77"/>
    <w:rsid w:val="00100379"/>
    <w:rsid w:val="00100668"/>
    <w:rsid w:val="00100715"/>
    <w:rsid w:val="00100A01"/>
    <w:rsid w:val="00101286"/>
    <w:rsid w:val="001015DC"/>
    <w:rsid w:val="00101E07"/>
    <w:rsid w:val="00102112"/>
    <w:rsid w:val="00102133"/>
    <w:rsid w:val="001024EA"/>
    <w:rsid w:val="001026C1"/>
    <w:rsid w:val="00102BE1"/>
    <w:rsid w:val="00102E05"/>
    <w:rsid w:val="00102E81"/>
    <w:rsid w:val="00103006"/>
    <w:rsid w:val="001035DE"/>
    <w:rsid w:val="00103F03"/>
    <w:rsid w:val="00103F62"/>
    <w:rsid w:val="001040A0"/>
    <w:rsid w:val="00104E2A"/>
    <w:rsid w:val="00104E43"/>
    <w:rsid w:val="00104F04"/>
    <w:rsid w:val="00104F2F"/>
    <w:rsid w:val="00105220"/>
    <w:rsid w:val="0010541F"/>
    <w:rsid w:val="0010568C"/>
    <w:rsid w:val="00105DD4"/>
    <w:rsid w:val="001060E9"/>
    <w:rsid w:val="00106233"/>
    <w:rsid w:val="001063C3"/>
    <w:rsid w:val="0010683B"/>
    <w:rsid w:val="001069C2"/>
    <w:rsid w:val="00106E12"/>
    <w:rsid w:val="00106F3C"/>
    <w:rsid w:val="00107301"/>
    <w:rsid w:val="001073E7"/>
    <w:rsid w:val="0010790E"/>
    <w:rsid w:val="0010792C"/>
    <w:rsid w:val="00110B84"/>
    <w:rsid w:val="00110BE2"/>
    <w:rsid w:val="001111D8"/>
    <w:rsid w:val="001112F6"/>
    <w:rsid w:val="001113A7"/>
    <w:rsid w:val="00111630"/>
    <w:rsid w:val="0011180B"/>
    <w:rsid w:val="00111A83"/>
    <w:rsid w:val="00112BEF"/>
    <w:rsid w:val="00113081"/>
    <w:rsid w:val="00114153"/>
    <w:rsid w:val="001154E7"/>
    <w:rsid w:val="00115FDB"/>
    <w:rsid w:val="00116331"/>
    <w:rsid w:val="00116838"/>
    <w:rsid w:val="0011707A"/>
    <w:rsid w:val="0011742D"/>
    <w:rsid w:val="001179BB"/>
    <w:rsid w:val="00117A3E"/>
    <w:rsid w:val="00117B8E"/>
    <w:rsid w:val="00117CC3"/>
    <w:rsid w:val="001205F9"/>
    <w:rsid w:val="00120B84"/>
    <w:rsid w:val="0012156D"/>
    <w:rsid w:val="00121CF3"/>
    <w:rsid w:val="00121FE0"/>
    <w:rsid w:val="0012222B"/>
    <w:rsid w:val="0012294E"/>
    <w:rsid w:val="00122B5A"/>
    <w:rsid w:val="00122C7F"/>
    <w:rsid w:val="00123049"/>
    <w:rsid w:val="00123455"/>
    <w:rsid w:val="00123B12"/>
    <w:rsid w:val="00123E83"/>
    <w:rsid w:val="0012560E"/>
    <w:rsid w:val="00125875"/>
    <w:rsid w:val="00126041"/>
    <w:rsid w:val="0012613D"/>
    <w:rsid w:val="00126987"/>
    <w:rsid w:val="001269A8"/>
    <w:rsid w:val="00127002"/>
    <w:rsid w:val="00127525"/>
    <w:rsid w:val="0012758F"/>
    <w:rsid w:val="00127B2B"/>
    <w:rsid w:val="00127B82"/>
    <w:rsid w:val="0013034E"/>
    <w:rsid w:val="0013056B"/>
    <w:rsid w:val="0013057A"/>
    <w:rsid w:val="00130D16"/>
    <w:rsid w:val="0013123F"/>
    <w:rsid w:val="00131C69"/>
    <w:rsid w:val="00131E2F"/>
    <w:rsid w:val="001322E7"/>
    <w:rsid w:val="001326A6"/>
    <w:rsid w:val="00132C05"/>
    <w:rsid w:val="001330DA"/>
    <w:rsid w:val="00133411"/>
    <w:rsid w:val="0013351F"/>
    <w:rsid w:val="001335BC"/>
    <w:rsid w:val="0013364B"/>
    <w:rsid w:val="0013381C"/>
    <w:rsid w:val="0013461E"/>
    <w:rsid w:val="001349AA"/>
    <w:rsid w:val="00134A2C"/>
    <w:rsid w:val="00135300"/>
    <w:rsid w:val="001367E8"/>
    <w:rsid w:val="00136BEE"/>
    <w:rsid w:val="00136DA0"/>
    <w:rsid w:val="001372AD"/>
    <w:rsid w:val="00137300"/>
    <w:rsid w:val="0013754D"/>
    <w:rsid w:val="00137BF0"/>
    <w:rsid w:val="00137BF1"/>
    <w:rsid w:val="00137F00"/>
    <w:rsid w:val="0014005E"/>
    <w:rsid w:val="001409B0"/>
    <w:rsid w:val="00140A0C"/>
    <w:rsid w:val="00140E1D"/>
    <w:rsid w:val="00140F6F"/>
    <w:rsid w:val="001417B7"/>
    <w:rsid w:val="00141B8E"/>
    <w:rsid w:val="00141D57"/>
    <w:rsid w:val="00141EAA"/>
    <w:rsid w:val="00142264"/>
    <w:rsid w:val="00142369"/>
    <w:rsid w:val="001425E3"/>
    <w:rsid w:val="0014292D"/>
    <w:rsid w:val="00143395"/>
    <w:rsid w:val="001434EE"/>
    <w:rsid w:val="00143913"/>
    <w:rsid w:val="00143AEF"/>
    <w:rsid w:val="00143F99"/>
    <w:rsid w:val="001440E3"/>
    <w:rsid w:val="001441BA"/>
    <w:rsid w:val="00144851"/>
    <w:rsid w:val="0014486A"/>
    <w:rsid w:val="00144A61"/>
    <w:rsid w:val="00144C69"/>
    <w:rsid w:val="00145175"/>
    <w:rsid w:val="0014563D"/>
    <w:rsid w:val="00145AB9"/>
    <w:rsid w:val="001463F1"/>
    <w:rsid w:val="00146492"/>
    <w:rsid w:val="00146869"/>
    <w:rsid w:val="001468EB"/>
    <w:rsid w:val="00146A30"/>
    <w:rsid w:val="00146BBA"/>
    <w:rsid w:val="00146E76"/>
    <w:rsid w:val="0014759E"/>
    <w:rsid w:val="0014775B"/>
    <w:rsid w:val="001501D8"/>
    <w:rsid w:val="00150495"/>
    <w:rsid w:val="001504CD"/>
    <w:rsid w:val="00150FE5"/>
    <w:rsid w:val="001514B7"/>
    <w:rsid w:val="00151706"/>
    <w:rsid w:val="001517C6"/>
    <w:rsid w:val="00151951"/>
    <w:rsid w:val="00152078"/>
    <w:rsid w:val="001521CC"/>
    <w:rsid w:val="001528A6"/>
    <w:rsid w:val="00152C07"/>
    <w:rsid w:val="0015365F"/>
    <w:rsid w:val="00153778"/>
    <w:rsid w:val="00153D7E"/>
    <w:rsid w:val="001546DB"/>
    <w:rsid w:val="00154998"/>
    <w:rsid w:val="001554E4"/>
    <w:rsid w:val="00155670"/>
    <w:rsid w:val="001556A2"/>
    <w:rsid w:val="00155CD0"/>
    <w:rsid w:val="001563A4"/>
    <w:rsid w:val="001564A8"/>
    <w:rsid w:val="00156AC3"/>
    <w:rsid w:val="00156EAB"/>
    <w:rsid w:val="00157429"/>
    <w:rsid w:val="0015756F"/>
    <w:rsid w:val="0015781A"/>
    <w:rsid w:val="001579DE"/>
    <w:rsid w:val="00157B4C"/>
    <w:rsid w:val="00157C20"/>
    <w:rsid w:val="001606A3"/>
    <w:rsid w:val="001606FD"/>
    <w:rsid w:val="0016077B"/>
    <w:rsid w:val="00161969"/>
    <w:rsid w:val="00162CF6"/>
    <w:rsid w:val="00162D7B"/>
    <w:rsid w:val="00163099"/>
    <w:rsid w:val="001643DF"/>
    <w:rsid w:val="00164C13"/>
    <w:rsid w:val="001652D9"/>
    <w:rsid w:val="001652E3"/>
    <w:rsid w:val="0016588D"/>
    <w:rsid w:val="00165ACA"/>
    <w:rsid w:val="00165C5E"/>
    <w:rsid w:val="00166E08"/>
    <w:rsid w:val="00167304"/>
    <w:rsid w:val="001675B4"/>
    <w:rsid w:val="001679A6"/>
    <w:rsid w:val="00167CDD"/>
    <w:rsid w:val="00170369"/>
    <w:rsid w:val="00170839"/>
    <w:rsid w:val="00170B71"/>
    <w:rsid w:val="00170E38"/>
    <w:rsid w:val="00170E59"/>
    <w:rsid w:val="00171035"/>
    <w:rsid w:val="0017110D"/>
    <w:rsid w:val="0017113C"/>
    <w:rsid w:val="00171476"/>
    <w:rsid w:val="001717F0"/>
    <w:rsid w:val="00171A45"/>
    <w:rsid w:val="00171DC0"/>
    <w:rsid w:val="001721FC"/>
    <w:rsid w:val="00172229"/>
    <w:rsid w:val="00172B48"/>
    <w:rsid w:val="00173578"/>
    <w:rsid w:val="001736C2"/>
    <w:rsid w:val="00173BB7"/>
    <w:rsid w:val="00173DE8"/>
    <w:rsid w:val="001740C6"/>
    <w:rsid w:val="00174716"/>
    <w:rsid w:val="00174AE5"/>
    <w:rsid w:val="00174F5B"/>
    <w:rsid w:val="00175156"/>
    <w:rsid w:val="00176A5A"/>
    <w:rsid w:val="00176C8C"/>
    <w:rsid w:val="00177058"/>
    <w:rsid w:val="001777BF"/>
    <w:rsid w:val="00177A20"/>
    <w:rsid w:val="00177ED3"/>
    <w:rsid w:val="0018091D"/>
    <w:rsid w:val="00180B53"/>
    <w:rsid w:val="00180C5C"/>
    <w:rsid w:val="00180D4E"/>
    <w:rsid w:val="00181CFB"/>
    <w:rsid w:val="0018212C"/>
    <w:rsid w:val="00182326"/>
    <w:rsid w:val="0018259D"/>
    <w:rsid w:val="00182771"/>
    <w:rsid w:val="00182A9D"/>
    <w:rsid w:val="00182C84"/>
    <w:rsid w:val="0018369E"/>
    <w:rsid w:val="00183851"/>
    <w:rsid w:val="001846FA"/>
    <w:rsid w:val="00184726"/>
    <w:rsid w:val="00185ABA"/>
    <w:rsid w:val="00185B2B"/>
    <w:rsid w:val="00185F1A"/>
    <w:rsid w:val="00185F8A"/>
    <w:rsid w:val="00186D21"/>
    <w:rsid w:val="00186D32"/>
    <w:rsid w:val="001872DC"/>
    <w:rsid w:val="00187404"/>
    <w:rsid w:val="00187759"/>
    <w:rsid w:val="00187B33"/>
    <w:rsid w:val="00187BB2"/>
    <w:rsid w:val="00187F0F"/>
    <w:rsid w:val="00190131"/>
    <w:rsid w:val="001910D1"/>
    <w:rsid w:val="00191103"/>
    <w:rsid w:val="00192134"/>
    <w:rsid w:val="0019235C"/>
    <w:rsid w:val="00192421"/>
    <w:rsid w:val="0019250A"/>
    <w:rsid w:val="00193548"/>
    <w:rsid w:val="001937F0"/>
    <w:rsid w:val="00193E0E"/>
    <w:rsid w:val="00193E92"/>
    <w:rsid w:val="00193EED"/>
    <w:rsid w:val="00194284"/>
    <w:rsid w:val="0019439D"/>
    <w:rsid w:val="00194472"/>
    <w:rsid w:val="0019454D"/>
    <w:rsid w:val="00194C32"/>
    <w:rsid w:val="00194DA8"/>
    <w:rsid w:val="001952A6"/>
    <w:rsid w:val="00195B85"/>
    <w:rsid w:val="00195D43"/>
    <w:rsid w:val="00195E67"/>
    <w:rsid w:val="00196001"/>
    <w:rsid w:val="0019600D"/>
    <w:rsid w:val="00196065"/>
    <w:rsid w:val="001965DD"/>
    <w:rsid w:val="0019678A"/>
    <w:rsid w:val="001976BF"/>
    <w:rsid w:val="00197B05"/>
    <w:rsid w:val="00197C93"/>
    <w:rsid w:val="00197E59"/>
    <w:rsid w:val="001A0819"/>
    <w:rsid w:val="001A0B5A"/>
    <w:rsid w:val="001A0CEB"/>
    <w:rsid w:val="001A1717"/>
    <w:rsid w:val="001A18D8"/>
    <w:rsid w:val="001A2110"/>
    <w:rsid w:val="001A2465"/>
    <w:rsid w:val="001A2C12"/>
    <w:rsid w:val="001A3222"/>
    <w:rsid w:val="001A3A7C"/>
    <w:rsid w:val="001A3BAA"/>
    <w:rsid w:val="001A3D8D"/>
    <w:rsid w:val="001A4340"/>
    <w:rsid w:val="001A4583"/>
    <w:rsid w:val="001A4A0C"/>
    <w:rsid w:val="001A55B5"/>
    <w:rsid w:val="001A58AB"/>
    <w:rsid w:val="001A6015"/>
    <w:rsid w:val="001A623D"/>
    <w:rsid w:val="001A62A4"/>
    <w:rsid w:val="001A6A08"/>
    <w:rsid w:val="001A6BC6"/>
    <w:rsid w:val="001A6C1F"/>
    <w:rsid w:val="001A6F6F"/>
    <w:rsid w:val="001A736F"/>
    <w:rsid w:val="001A74E0"/>
    <w:rsid w:val="001B0125"/>
    <w:rsid w:val="001B0CFC"/>
    <w:rsid w:val="001B0D08"/>
    <w:rsid w:val="001B0E3E"/>
    <w:rsid w:val="001B10C8"/>
    <w:rsid w:val="001B1137"/>
    <w:rsid w:val="001B14CA"/>
    <w:rsid w:val="001B2C9C"/>
    <w:rsid w:val="001B3BA4"/>
    <w:rsid w:val="001B486A"/>
    <w:rsid w:val="001B4909"/>
    <w:rsid w:val="001B4C04"/>
    <w:rsid w:val="001B4E0E"/>
    <w:rsid w:val="001B4E2B"/>
    <w:rsid w:val="001B50CC"/>
    <w:rsid w:val="001B518F"/>
    <w:rsid w:val="001B5BE7"/>
    <w:rsid w:val="001B6B38"/>
    <w:rsid w:val="001B6EA3"/>
    <w:rsid w:val="001B7580"/>
    <w:rsid w:val="001B7705"/>
    <w:rsid w:val="001B782A"/>
    <w:rsid w:val="001B7B78"/>
    <w:rsid w:val="001B7DD7"/>
    <w:rsid w:val="001C0B6D"/>
    <w:rsid w:val="001C0FAC"/>
    <w:rsid w:val="001C128D"/>
    <w:rsid w:val="001C216F"/>
    <w:rsid w:val="001C24AB"/>
    <w:rsid w:val="001C2B2C"/>
    <w:rsid w:val="001C2CA8"/>
    <w:rsid w:val="001C2CC6"/>
    <w:rsid w:val="001C3443"/>
    <w:rsid w:val="001C3A3A"/>
    <w:rsid w:val="001C3D25"/>
    <w:rsid w:val="001C413D"/>
    <w:rsid w:val="001C441C"/>
    <w:rsid w:val="001C49A7"/>
    <w:rsid w:val="001C49D3"/>
    <w:rsid w:val="001C4D5E"/>
    <w:rsid w:val="001C57F7"/>
    <w:rsid w:val="001C5BC7"/>
    <w:rsid w:val="001C5E30"/>
    <w:rsid w:val="001C615E"/>
    <w:rsid w:val="001C6509"/>
    <w:rsid w:val="001C6BC6"/>
    <w:rsid w:val="001C6BEE"/>
    <w:rsid w:val="001C7160"/>
    <w:rsid w:val="001C722F"/>
    <w:rsid w:val="001C7B27"/>
    <w:rsid w:val="001C7C6B"/>
    <w:rsid w:val="001C7E6E"/>
    <w:rsid w:val="001D0DBE"/>
    <w:rsid w:val="001D1508"/>
    <w:rsid w:val="001D1539"/>
    <w:rsid w:val="001D16A2"/>
    <w:rsid w:val="001D1811"/>
    <w:rsid w:val="001D1E2A"/>
    <w:rsid w:val="001D2797"/>
    <w:rsid w:val="001D27BC"/>
    <w:rsid w:val="001D294D"/>
    <w:rsid w:val="001D313C"/>
    <w:rsid w:val="001D3549"/>
    <w:rsid w:val="001D3822"/>
    <w:rsid w:val="001D42EF"/>
    <w:rsid w:val="001D469E"/>
    <w:rsid w:val="001D4BF8"/>
    <w:rsid w:val="001D4DD3"/>
    <w:rsid w:val="001D4E58"/>
    <w:rsid w:val="001D4E6F"/>
    <w:rsid w:val="001D4E81"/>
    <w:rsid w:val="001D5917"/>
    <w:rsid w:val="001D6040"/>
    <w:rsid w:val="001D65B1"/>
    <w:rsid w:val="001D6846"/>
    <w:rsid w:val="001D6941"/>
    <w:rsid w:val="001D6AAF"/>
    <w:rsid w:val="001D72A5"/>
    <w:rsid w:val="001D7B76"/>
    <w:rsid w:val="001E083D"/>
    <w:rsid w:val="001E0C8C"/>
    <w:rsid w:val="001E0E70"/>
    <w:rsid w:val="001E1083"/>
    <w:rsid w:val="001E1577"/>
    <w:rsid w:val="001E15B1"/>
    <w:rsid w:val="001E15CE"/>
    <w:rsid w:val="001E1DD7"/>
    <w:rsid w:val="001E1F76"/>
    <w:rsid w:val="001E23E4"/>
    <w:rsid w:val="001E246E"/>
    <w:rsid w:val="001E2814"/>
    <w:rsid w:val="001E2820"/>
    <w:rsid w:val="001E2B42"/>
    <w:rsid w:val="001E2CD9"/>
    <w:rsid w:val="001E3099"/>
    <w:rsid w:val="001E388D"/>
    <w:rsid w:val="001E38D5"/>
    <w:rsid w:val="001E49E6"/>
    <w:rsid w:val="001E524B"/>
    <w:rsid w:val="001E57FF"/>
    <w:rsid w:val="001E626B"/>
    <w:rsid w:val="001E6327"/>
    <w:rsid w:val="001E69CC"/>
    <w:rsid w:val="001E6DE2"/>
    <w:rsid w:val="001E76A6"/>
    <w:rsid w:val="001E798C"/>
    <w:rsid w:val="001E7A14"/>
    <w:rsid w:val="001F00DF"/>
    <w:rsid w:val="001F035F"/>
    <w:rsid w:val="001F10ED"/>
    <w:rsid w:val="001F1157"/>
    <w:rsid w:val="001F1194"/>
    <w:rsid w:val="001F12A0"/>
    <w:rsid w:val="001F1336"/>
    <w:rsid w:val="001F1514"/>
    <w:rsid w:val="001F195B"/>
    <w:rsid w:val="001F2061"/>
    <w:rsid w:val="001F2382"/>
    <w:rsid w:val="001F2D4D"/>
    <w:rsid w:val="001F39E8"/>
    <w:rsid w:val="001F40A5"/>
    <w:rsid w:val="001F47B5"/>
    <w:rsid w:val="001F4904"/>
    <w:rsid w:val="001F4AF7"/>
    <w:rsid w:val="001F4FB3"/>
    <w:rsid w:val="001F5C69"/>
    <w:rsid w:val="001F5E2F"/>
    <w:rsid w:val="001F5FDB"/>
    <w:rsid w:val="001F6218"/>
    <w:rsid w:val="001F691A"/>
    <w:rsid w:val="001F6EA2"/>
    <w:rsid w:val="001F6F42"/>
    <w:rsid w:val="001F738B"/>
    <w:rsid w:val="001F7820"/>
    <w:rsid w:val="001F7D65"/>
    <w:rsid w:val="0020005E"/>
    <w:rsid w:val="002002DA"/>
    <w:rsid w:val="0020066A"/>
    <w:rsid w:val="002008F0"/>
    <w:rsid w:val="00200B1B"/>
    <w:rsid w:val="00200C77"/>
    <w:rsid w:val="00200DCB"/>
    <w:rsid w:val="00201107"/>
    <w:rsid w:val="00201449"/>
    <w:rsid w:val="002015E4"/>
    <w:rsid w:val="0020162A"/>
    <w:rsid w:val="00201654"/>
    <w:rsid w:val="00201C6F"/>
    <w:rsid w:val="00202468"/>
    <w:rsid w:val="00202E04"/>
    <w:rsid w:val="00202E79"/>
    <w:rsid w:val="00202F8E"/>
    <w:rsid w:val="00203567"/>
    <w:rsid w:val="00203C40"/>
    <w:rsid w:val="00203D01"/>
    <w:rsid w:val="002045DF"/>
    <w:rsid w:val="00204C2C"/>
    <w:rsid w:val="0020531B"/>
    <w:rsid w:val="002061BD"/>
    <w:rsid w:val="00206228"/>
    <w:rsid w:val="00206554"/>
    <w:rsid w:val="002066EA"/>
    <w:rsid w:val="00206C47"/>
    <w:rsid w:val="002073EC"/>
    <w:rsid w:val="00210668"/>
    <w:rsid w:val="0021094C"/>
    <w:rsid w:val="00211345"/>
    <w:rsid w:val="0021143E"/>
    <w:rsid w:val="002121E5"/>
    <w:rsid w:val="00212711"/>
    <w:rsid w:val="0021325E"/>
    <w:rsid w:val="002132BC"/>
    <w:rsid w:val="0021341B"/>
    <w:rsid w:val="002137AD"/>
    <w:rsid w:val="00213E93"/>
    <w:rsid w:val="00214449"/>
    <w:rsid w:val="002147BC"/>
    <w:rsid w:val="00214AA3"/>
    <w:rsid w:val="002150F8"/>
    <w:rsid w:val="00215BCF"/>
    <w:rsid w:val="002162E0"/>
    <w:rsid w:val="0021668E"/>
    <w:rsid w:val="00216853"/>
    <w:rsid w:val="00216D08"/>
    <w:rsid w:val="00216FF9"/>
    <w:rsid w:val="0021702E"/>
    <w:rsid w:val="00217EC0"/>
    <w:rsid w:val="00217F1D"/>
    <w:rsid w:val="002205FC"/>
    <w:rsid w:val="002209CA"/>
    <w:rsid w:val="0022134C"/>
    <w:rsid w:val="002214D9"/>
    <w:rsid w:val="002217C2"/>
    <w:rsid w:val="00221EC1"/>
    <w:rsid w:val="00222AE7"/>
    <w:rsid w:val="00222ECD"/>
    <w:rsid w:val="00223317"/>
    <w:rsid w:val="00223656"/>
    <w:rsid w:val="002238DE"/>
    <w:rsid w:val="002240DB"/>
    <w:rsid w:val="00224914"/>
    <w:rsid w:val="002249BC"/>
    <w:rsid w:val="00224B82"/>
    <w:rsid w:val="00224DB8"/>
    <w:rsid w:val="0022521F"/>
    <w:rsid w:val="002252FB"/>
    <w:rsid w:val="002258CA"/>
    <w:rsid w:val="00225993"/>
    <w:rsid w:val="00225B84"/>
    <w:rsid w:val="00225BC1"/>
    <w:rsid w:val="00225BCA"/>
    <w:rsid w:val="002278F1"/>
    <w:rsid w:val="00227B41"/>
    <w:rsid w:val="00227C5C"/>
    <w:rsid w:val="00227E5C"/>
    <w:rsid w:val="00227EFF"/>
    <w:rsid w:val="00230317"/>
    <w:rsid w:val="002303FA"/>
    <w:rsid w:val="00230C4D"/>
    <w:rsid w:val="00230C90"/>
    <w:rsid w:val="00230F0E"/>
    <w:rsid w:val="002316B6"/>
    <w:rsid w:val="00231756"/>
    <w:rsid w:val="0023237F"/>
    <w:rsid w:val="002339D5"/>
    <w:rsid w:val="00233E36"/>
    <w:rsid w:val="00233E61"/>
    <w:rsid w:val="0023456A"/>
    <w:rsid w:val="00234616"/>
    <w:rsid w:val="00234720"/>
    <w:rsid w:val="00234CD6"/>
    <w:rsid w:val="00234ED3"/>
    <w:rsid w:val="002353E4"/>
    <w:rsid w:val="00235725"/>
    <w:rsid w:val="002357E8"/>
    <w:rsid w:val="002359A6"/>
    <w:rsid w:val="00235A40"/>
    <w:rsid w:val="002361AA"/>
    <w:rsid w:val="0023642E"/>
    <w:rsid w:val="0023652F"/>
    <w:rsid w:val="00236C1E"/>
    <w:rsid w:val="00236F69"/>
    <w:rsid w:val="00237755"/>
    <w:rsid w:val="0023782F"/>
    <w:rsid w:val="002378A4"/>
    <w:rsid w:val="00237975"/>
    <w:rsid w:val="00237DAF"/>
    <w:rsid w:val="00237EDE"/>
    <w:rsid w:val="00240029"/>
    <w:rsid w:val="002403E2"/>
    <w:rsid w:val="0024127B"/>
    <w:rsid w:val="002418FA"/>
    <w:rsid w:val="002420BC"/>
    <w:rsid w:val="002421AF"/>
    <w:rsid w:val="00242BE7"/>
    <w:rsid w:val="00242F00"/>
    <w:rsid w:val="00242F22"/>
    <w:rsid w:val="00243A49"/>
    <w:rsid w:val="002443A9"/>
    <w:rsid w:val="0024472F"/>
    <w:rsid w:val="00244DCE"/>
    <w:rsid w:val="00244F0C"/>
    <w:rsid w:val="00245CB8"/>
    <w:rsid w:val="002465E8"/>
    <w:rsid w:val="0024670B"/>
    <w:rsid w:val="00246AC6"/>
    <w:rsid w:val="00246B39"/>
    <w:rsid w:val="00246BE3"/>
    <w:rsid w:val="00246CFE"/>
    <w:rsid w:val="002471B4"/>
    <w:rsid w:val="0024735F"/>
    <w:rsid w:val="00247D2A"/>
    <w:rsid w:val="00247DCF"/>
    <w:rsid w:val="00247F34"/>
    <w:rsid w:val="002505DE"/>
    <w:rsid w:val="00250981"/>
    <w:rsid w:val="0025101D"/>
    <w:rsid w:val="002513F7"/>
    <w:rsid w:val="00251458"/>
    <w:rsid w:val="002515DB"/>
    <w:rsid w:val="0025240C"/>
    <w:rsid w:val="00252593"/>
    <w:rsid w:val="0025263B"/>
    <w:rsid w:val="00252BCF"/>
    <w:rsid w:val="00252C6B"/>
    <w:rsid w:val="00253099"/>
    <w:rsid w:val="00253AB2"/>
    <w:rsid w:val="00253C12"/>
    <w:rsid w:val="002541BE"/>
    <w:rsid w:val="002546C2"/>
    <w:rsid w:val="0025477A"/>
    <w:rsid w:val="00254784"/>
    <w:rsid w:val="00254E42"/>
    <w:rsid w:val="00255918"/>
    <w:rsid w:val="00255F43"/>
    <w:rsid w:val="00256CA6"/>
    <w:rsid w:val="00256D56"/>
    <w:rsid w:val="00260523"/>
    <w:rsid w:val="002605D6"/>
    <w:rsid w:val="0026110C"/>
    <w:rsid w:val="0026135C"/>
    <w:rsid w:val="00261454"/>
    <w:rsid w:val="002614B2"/>
    <w:rsid w:val="002616E0"/>
    <w:rsid w:val="00261B00"/>
    <w:rsid w:val="002621B5"/>
    <w:rsid w:val="00262E18"/>
    <w:rsid w:val="002632AE"/>
    <w:rsid w:val="00264DE8"/>
    <w:rsid w:val="002657B7"/>
    <w:rsid w:val="00266251"/>
    <w:rsid w:val="0026695D"/>
    <w:rsid w:val="00266B8B"/>
    <w:rsid w:val="0026746C"/>
    <w:rsid w:val="00267759"/>
    <w:rsid w:val="00267822"/>
    <w:rsid w:val="00267C1F"/>
    <w:rsid w:val="00267F19"/>
    <w:rsid w:val="0027040F"/>
    <w:rsid w:val="002710A8"/>
    <w:rsid w:val="00271548"/>
    <w:rsid w:val="00271576"/>
    <w:rsid w:val="0027198E"/>
    <w:rsid w:val="00271A33"/>
    <w:rsid w:val="00271C81"/>
    <w:rsid w:val="00272194"/>
    <w:rsid w:val="0027226B"/>
    <w:rsid w:val="002724FE"/>
    <w:rsid w:val="00272C8D"/>
    <w:rsid w:val="00272F6D"/>
    <w:rsid w:val="00273184"/>
    <w:rsid w:val="002735C1"/>
    <w:rsid w:val="002738D0"/>
    <w:rsid w:val="002739BB"/>
    <w:rsid w:val="00273AD8"/>
    <w:rsid w:val="00273CD4"/>
    <w:rsid w:val="00273D0F"/>
    <w:rsid w:val="00273DFF"/>
    <w:rsid w:val="00273F99"/>
    <w:rsid w:val="00274049"/>
    <w:rsid w:val="002743A5"/>
    <w:rsid w:val="002747D1"/>
    <w:rsid w:val="00274BAF"/>
    <w:rsid w:val="00274C5C"/>
    <w:rsid w:val="00275018"/>
    <w:rsid w:val="00275200"/>
    <w:rsid w:val="00275958"/>
    <w:rsid w:val="0027636D"/>
    <w:rsid w:val="002763E7"/>
    <w:rsid w:val="002768C9"/>
    <w:rsid w:val="0027758D"/>
    <w:rsid w:val="00277BDE"/>
    <w:rsid w:val="00277CFE"/>
    <w:rsid w:val="00277D7D"/>
    <w:rsid w:val="00277E1B"/>
    <w:rsid w:val="00280239"/>
    <w:rsid w:val="00280D8E"/>
    <w:rsid w:val="00281154"/>
    <w:rsid w:val="00281BCE"/>
    <w:rsid w:val="0028227C"/>
    <w:rsid w:val="00282E8A"/>
    <w:rsid w:val="00282EA9"/>
    <w:rsid w:val="0028398A"/>
    <w:rsid w:val="00283D55"/>
    <w:rsid w:val="0028419E"/>
    <w:rsid w:val="0028420C"/>
    <w:rsid w:val="00284226"/>
    <w:rsid w:val="002844F4"/>
    <w:rsid w:val="00284EAE"/>
    <w:rsid w:val="00285141"/>
    <w:rsid w:val="002864D8"/>
    <w:rsid w:val="002867AD"/>
    <w:rsid w:val="002867EA"/>
    <w:rsid w:val="00286AA3"/>
    <w:rsid w:val="00286C9E"/>
    <w:rsid w:val="002873D8"/>
    <w:rsid w:val="00287459"/>
    <w:rsid w:val="002877D1"/>
    <w:rsid w:val="00287841"/>
    <w:rsid w:val="00287D5E"/>
    <w:rsid w:val="00287DDB"/>
    <w:rsid w:val="00287F02"/>
    <w:rsid w:val="0029058B"/>
    <w:rsid w:val="00290637"/>
    <w:rsid w:val="002916B0"/>
    <w:rsid w:val="00291B3D"/>
    <w:rsid w:val="00291BCA"/>
    <w:rsid w:val="002922EE"/>
    <w:rsid w:val="002926DD"/>
    <w:rsid w:val="00292D87"/>
    <w:rsid w:val="00292F84"/>
    <w:rsid w:val="00293065"/>
    <w:rsid w:val="002933E2"/>
    <w:rsid w:val="0029348C"/>
    <w:rsid w:val="002937B4"/>
    <w:rsid w:val="0029398B"/>
    <w:rsid w:val="00294102"/>
    <w:rsid w:val="00294185"/>
    <w:rsid w:val="002945D8"/>
    <w:rsid w:val="00295924"/>
    <w:rsid w:val="00295A10"/>
    <w:rsid w:val="00295A5B"/>
    <w:rsid w:val="00295B36"/>
    <w:rsid w:val="0029611E"/>
    <w:rsid w:val="0029692E"/>
    <w:rsid w:val="002969B2"/>
    <w:rsid w:val="00296AB8"/>
    <w:rsid w:val="00296DFF"/>
    <w:rsid w:val="00297E36"/>
    <w:rsid w:val="00297F99"/>
    <w:rsid w:val="002A01E2"/>
    <w:rsid w:val="002A0C54"/>
    <w:rsid w:val="002A0DA4"/>
    <w:rsid w:val="002A16CF"/>
    <w:rsid w:val="002A16EE"/>
    <w:rsid w:val="002A23A6"/>
    <w:rsid w:val="002A260D"/>
    <w:rsid w:val="002A2BA4"/>
    <w:rsid w:val="002A383B"/>
    <w:rsid w:val="002A3E0B"/>
    <w:rsid w:val="002A3E55"/>
    <w:rsid w:val="002A419E"/>
    <w:rsid w:val="002A489A"/>
    <w:rsid w:val="002A4934"/>
    <w:rsid w:val="002A4CED"/>
    <w:rsid w:val="002A4DF3"/>
    <w:rsid w:val="002A52D4"/>
    <w:rsid w:val="002A550C"/>
    <w:rsid w:val="002A56A0"/>
    <w:rsid w:val="002A5ABC"/>
    <w:rsid w:val="002A5D90"/>
    <w:rsid w:val="002A633F"/>
    <w:rsid w:val="002A687A"/>
    <w:rsid w:val="002A6D1B"/>
    <w:rsid w:val="002A720D"/>
    <w:rsid w:val="002A77B3"/>
    <w:rsid w:val="002A7835"/>
    <w:rsid w:val="002A7FE6"/>
    <w:rsid w:val="002B0CC5"/>
    <w:rsid w:val="002B0E65"/>
    <w:rsid w:val="002B1087"/>
    <w:rsid w:val="002B109F"/>
    <w:rsid w:val="002B15FC"/>
    <w:rsid w:val="002B1C32"/>
    <w:rsid w:val="002B2389"/>
    <w:rsid w:val="002B2526"/>
    <w:rsid w:val="002B2A70"/>
    <w:rsid w:val="002B2D0F"/>
    <w:rsid w:val="002B2ECB"/>
    <w:rsid w:val="002B3693"/>
    <w:rsid w:val="002B3B18"/>
    <w:rsid w:val="002B3E0C"/>
    <w:rsid w:val="002B400E"/>
    <w:rsid w:val="002B48E5"/>
    <w:rsid w:val="002B4D32"/>
    <w:rsid w:val="002B5329"/>
    <w:rsid w:val="002B53FF"/>
    <w:rsid w:val="002B54C0"/>
    <w:rsid w:val="002B6950"/>
    <w:rsid w:val="002B6AB5"/>
    <w:rsid w:val="002B6BBE"/>
    <w:rsid w:val="002B6DB7"/>
    <w:rsid w:val="002B79CA"/>
    <w:rsid w:val="002B7CB2"/>
    <w:rsid w:val="002C006C"/>
    <w:rsid w:val="002C0593"/>
    <w:rsid w:val="002C07A1"/>
    <w:rsid w:val="002C07EF"/>
    <w:rsid w:val="002C0A6E"/>
    <w:rsid w:val="002C0C8C"/>
    <w:rsid w:val="002C2128"/>
    <w:rsid w:val="002C21F5"/>
    <w:rsid w:val="002C26A3"/>
    <w:rsid w:val="002C27BD"/>
    <w:rsid w:val="002C2AB3"/>
    <w:rsid w:val="002C318E"/>
    <w:rsid w:val="002C3CB1"/>
    <w:rsid w:val="002C43CE"/>
    <w:rsid w:val="002C471F"/>
    <w:rsid w:val="002C47D4"/>
    <w:rsid w:val="002C4B57"/>
    <w:rsid w:val="002C4DCA"/>
    <w:rsid w:val="002C4EF4"/>
    <w:rsid w:val="002C57E0"/>
    <w:rsid w:val="002C5D89"/>
    <w:rsid w:val="002C618F"/>
    <w:rsid w:val="002C6799"/>
    <w:rsid w:val="002C6872"/>
    <w:rsid w:val="002C6DFE"/>
    <w:rsid w:val="002C70CC"/>
    <w:rsid w:val="002C75D9"/>
    <w:rsid w:val="002C7D53"/>
    <w:rsid w:val="002C7FAC"/>
    <w:rsid w:val="002D05E7"/>
    <w:rsid w:val="002D0C61"/>
    <w:rsid w:val="002D1BF0"/>
    <w:rsid w:val="002D21A3"/>
    <w:rsid w:val="002D2DC9"/>
    <w:rsid w:val="002D339A"/>
    <w:rsid w:val="002D3519"/>
    <w:rsid w:val="002D39A7"/>
    <w:rsid w:val="002D3EC8"/>
    <w:rsid w:val="002D4035"/>
    <w:rsid w:val="002D49BE"/>
    <w:rsid w:val="002D4C10"/>
    <w:rsid w:val="002D5EE1"/>
    <w:rsid w:val="002D6278"/>
    <w:rsid w:val="002D65F2"/>
    <w:rsid w:val="002D67FD"/>
    <w:rsid w:val="002D6D40"/>
    <w:rsid w:val="002D7907"/>
    <w:rsid w:val="002E0080"/>
    <w:rsid w:val="002E029D"/>
    <w:rsid w:val="002E07C4"/>
    <w:rsid w:val="002E09CC"/>
    <w:rsid w:val="002E13AC"/>
    <w:rsid w:val="002E209C"/>
    <w:rsid w:val="002E2554"/>
    <w:rsid w:val="002E25BE"/>
    <w:rsid w:val="002E270C"/>
    <w:rsid w:val="002E2722"/>
    <w:rsid w:val="002E324A"/>
    <w:rsid w:val="002E3337"/>
    <w:rsid w:val="002E3381"/>
    <w:rsid w:val="002E3A5C"/>
    <w:rsid w:val="002E3DDF"/>
    <w:rsid w:val="002E401C"/>
    <w:rsid w:val="002E4206"/>
    <w:rsid w:val="002E426E"/>
    <w:rsid w:val="002E4A52"/>
    <w:rsid w:val="002E4F64"/>
    <w:rsid w:val="002E50EF"/>
    <w:rsid w:val="002E54AC"/>
    <w:rsid w:val="002E59B8"/>
    <w:rsid w:val="002E5B40"/>
    <w:rsid w:val="002E5B5A"/>
    <w:rsid w:val="002E6457"/>
    <w:rsid w:val="002E6DA4"/>
    <w:rsid w:val="002E778A"/>
    <w:rsid w:val="002E7A5F"/>
    <w:rsid w:val="002E7C73"/>
    <w:rsid w:val="002E7D5C"/>
    <w:rsid w:val="002F0256"/>
    <w:rsid w:val="002F0265"/>
    <w:rsid w:val="002F0328"/>
    <w:rsid w:val="002F13E1"/>
    <w:rsid w:val="002F1BD3"/>
    <w:rsid w:val="002F1F11"/>
    <w:rsid w:val="002F223F"/>
    <w:rsid w:val="002F2300"/>
    <w:rsid w:val="002F248B"/>
    <w:rsid w:val="002F25D7"/>
    <w:rsid w:val="002F26EB"/>
    <w:rsid w:val="002F2738"/>
    <w:rsid w:val="002F2790"/>
    <w:rsid w:val="002F2B44"/>
    <w:rsid w:val="002F2C8E"/>
    <w:rsid w:val="002F31A9"/>
    <w:rsid w:val="002F33B7"/>
    <w:rsid w:val="002F35B8"/>
    <w:rsid w:val="002F3B6A"/>
    <w:rsid w:val="002F3B96"/>
    <w:rsid w:val="002F3E04"/>
    <w:rsid w:val="002F3F85"/>
    <w:rsid w:val="002F4376"/>
    <w:rsid w:val="002F4DD2"/>
    <w:rsid w:val="002F4E58"/>
    <w:rsid w:val="002F501E"/>
    <w:rsid w:val="002F52A0"/>
    <w:rsid w:val="002F558B"/>
    <w:rsid w:val="002F59F1"/>
    <w:rsid w:val="002F656F"/>
    <w:rsid w:val="002F6977"/>
    <w:rsid w:val="002F6BCC"/>
    <w:rsid w:val="002F7393"/>
    <w:rsid w:val="002F789F"/>
    <w:rsid w:val="003000C4"/>
    <w:rsid w:val="0030013A"/>
    <w:rsid w:val="00300381"/>
    <w:rsid w:val="003003CF"/>
    <w:rsid w:val="0030093B"/>
    <w:rsid w:val="003011B6"/>
    <w:rsid w:val="00301456"/>
    <w:rsid w:val="00301E7D"/>
    <w:rsid w:val="003021EF"/>
    <w:rsid w:val="0030280F"/>
    <w:rsid w:val="00302A4B"/>
    <w:rsid w:val="00302CD3"/>
    <w:rsid w:val="00303043"/>
    <w:rsid w:val="00303280"/>
    <w:rsid w:val="00303903"/>
    <w:rsid w:val="003043BB"/>
    <w:rsid w:val="0030461C"/>
    <w:rsid w:val="003048FC"/>
    <w:rsid w:val="00304ABD"/>
    <w:rsid w:val="00304F4A"/>
    <w:rsid w:val="00305132"/>
    <w:rsid w:val="0030516D"/>
    <w:rsid w:val="0030525E"/>
    <w:rsid w:val="003052C2"/>
    <w:rsid w:val="003056C0"/>
    <w:rsid w:val="003069D9"/>
    <w:rsid w:val="00306A18"/>
    <w:rsid w:val="0030742C"/>
    <w:rsid w:val="00307802"/>
    <w:rsid w:val="00307962"/>
    <w:rsid w:val="003079AB"/>
    <w:rsid w:val="00307AC2"/>
    <w:rsid w:val="00307E40"/>
    <w:rsid w:val="00310399"/>
    <w:rsid w:val="00310486"/>
    <w:rsid w:val="00310775"/>
    <w:rsid w:val="003113D5"/>
    <w:rsid w:val="003115DE"/>
    <w:rsid w:val="00311EE1"/>
    <w:rsid w:val="00312524"/>
    <w:rsid w:val="00312732"/>
    <w:rsid w:val="003129D0"/>
    <w:rsid w:val="00312B49"/>
    <w:rsid w:val="00312C77"/>
    <w:rsid w:val="00312FB5"/>
    <w:rsid w:val="00313D65"/>
    <w:rsid w:val="003149E4"/>
    <w:rsid w:val="00314A5A"/>
    <w:rsid w:val="00314DDD"/>
    <w:rsid w:val="0031519C"/>
    <w:rsid w:val="0031536D"/>
    <w:rsid w:val="003157C3"/>
    <w:rsid w:val="00316474"/>
    <w:rsid w:val="003164CD"/>
    <w:rsid w:val="00316EE8"/>
    <w:rsid w:val="003174CB"/>
    <w:rsid w:val="00317779"/>
    <w:rsid w:val="00317F3E"/>
    <w:rsid w:val="003201C5"/>
    <w:rsid w:val="003203CE"/>
    <w:rsid w:val="00320A1B"/>
    <w:rsid w:val="00320D2B"/>
    <w:rsid w:val="00320F45"/>
    <w:rsid w:val="0032256F"/>
    <w:rsid w:val="003226F2"/>
    <w:rsid w:val="00322BBD"/>
    <w:rsid w:val="00323120"/>
    <w:rsid w:val="0032379D"/>
    <w:rsid w:val="00323B79"/>
    <w:rsid w:val="00323CE2"/>
    <w:rsid w:val="00323F62"/>
    <w:rsid w:val="003240EF"/>
    <w:rsid w:val="0032449B"/>
    <w:rsid w:val="00324BDA"/>
    <w:rsid w:val="00324D46"/>
    <w:rsid w:val="00325548"/>
    <w:rsid w:val="003258FB"/>
    <w:rsid w:val="00325A98"/>
    <w:rsid w:val="00327027"/>
    <w:rsid w:val="0032715F"/>
    <w:rsid w:val="0032733B"/>
    <w:rsid w:val="003275E0"/>
    <w:rsid w:val="00327E89"/>
    <w:rsid w:val="003300C4"/>
    <w:rsid w:val="003305E7"/>
    <w:rsid w:val="00330CC1"/>
    <w:rsid w:val="0033127A"/>
    <w:rsid w:val="003317E3"/>
    <w:rsid w:val="00332110"/>
    <w:rsid w:val="003323CA"/>
    <w:rsid w:val="00332525"/>
    <w:rsid w:val="00332751"/>
    <w:rsid w:val="00332A0F"/>
    <w:rsid w:val="0033313E"/>
    <w:rsid w:val="003334BC"/>
    <w:rsid w:val="003338F2"/>
    <w:rsid w:val="003339F1"/>
    <w:rsid w:val="00334046"/>
    <w:rsid w:val="003340B4"/>
    <w:rsid w:val="00334536"/>
    <w:rsid w:val="003346CB"/>
    <w:rsid w:val="003346D3"/>
    <w:rsid w:val="0033476A"/>
    <w:rsid w:val="00334BB3"/>
    <w:rsid w:val="00334BEE"/>
    <w:rsid w:val="00334CCF"/>
    <w:rsid w:val="00335422"/>
    <w:rsid w:val="0033587C"/>
    <w:rsid w:val="00335D52"/>
    <w:rsid w:val="00335DD6"/>
    <w:rsid w:val="00335E64"/>
    <w:rsid w:val="003363E5"/>
    <w:rsid w:val="00336BA1"/>
    <w:rsid w:val="00337330"/>
    <w:rsid w:val="00337464"/>
    <w:rsid w:val="0033751C"/>
    <w:rsid w:val="00337E4A"/>
    <w:rsid w:val="0034017D"/>
    <w:rsid w:val="0034044D"/>
    <w:rsid w:val="003408B8"/>
    <w:rsid w:val="0034095F"/>
    <w:rsid w:val="00341598"/>
    <w:rsid w:val="00341923"/>
    <w:rsid w:val="003419FC"/>
    <w:rsid w:val="0034217D"/>
    <w:rsid w:val="003421EC"/>
    <w:rsid w:val="00342A7D"/>
    <w:rsid w:val="003435A7"/>
    <w:rsid w:val="003436D2"/>
    <w:rsid w:val="00343B96"/>
    <w:rsid w:val="0034451F"/>
    <w:rsid w:val="00344917"/>
    <w:rsid w:val="00344CE0"/>
    <w:rsid w:val="00344EEC"/>
    <w:rsid w:val="003457E5"/>
    <w:rsid w:val="0034637A"/>
    <w:rsid w:val="003469AC"/>
    <w:rsid w:val="00346FDE"/>
    <w:rsid w:val="00347017"/>
    <w:rsid w:val="003470A3"/>
    <w:rsid w:val="0034712E"/>
    <w:rsid w:val="00347585"/>
    <w:rsid w:val="003478D9"/>
    <w:rsid w:val="00350049"/>
    <w:rsid w:val="003504A0"/>
    <w:rsid w:val="0035071F"/>
    <w:rsid w:val="003507B6"/>
    <w:rsid w:val="003512A2"/>
    <w:rsid w:val="003512AA"/>
    <w:rsid w:val="0035149A"/>
    <w:rsid w:val="003515C3"/>
    <w:rsid w:val="0035277B"/>
    <w:rsid w:val="00352782"/>
    <w:rsid w:val="00352DA5"/>
    <w:rsid w:val="00352EA1"/>
    <w:rsid w:val="00353BDD"/>
    <w:rsid w:val="00354467"/>
    <w:rsid w:val="0035479A"/>
    <w:rsid w:val="0035490B"/>
    <w:rsid w:val="00354A73"/>
    <w:rsid w:val="003551B1"/>
    <w:rsid w:val="00355386"/>
    <w:rsid w:val="00355AC8"/>
    <w:rsid w:val="00355B5E"/>
    <w:rsid w:val="00355F1E"/>
    <w:rsid w:val="003560A6"/>
    <w:rsid w:val="003562EE"/>
    <w:rsid w:val="003563CF"/>
    <w:rsid w:val="00356D6C"/>
    <w:rsid w:val="00357BC9"/>
    <w:rsid w:val="00357CE6"/>
    <w:rsid w:val="003603AA"/>
    <w:rsid w:val="0036109E"/>
    <w:rsid w:val="00361A10"/>
    <w:rsid w:val="00361AB5"/>
    <w:rsid w:val="00361C09"/>
    <w:rsid w:val="003628D3"/>
    <w:rsid w:val="00362905"/>
    <w:rsid w:val="00362BDB"/>
    <w:rsid w:val="00362E92"/>
    <w:rsid w:val="00363745"/>
    <w:rsid w:val="003637C8"/>
    <w:rsid w:val="0036393D"/>
    <w:rsid w:val="00363D29"/>
    <w:rsid w:val="00364004"/>
    <w:rsid w:val="003647C5"/>
    <w:rsid w:val="00364806"/>
    <w:rsid w:val="00364D5E"/>
    <w:rsid w:val="00365572"/>
    <w:rsid w:val="003657EF"/>
    <w:rsid w:val="003658A5"/>
    <w:rsid w:val="0036620B"/>
    <w:rsid w:val="0036621D"/>
    <w:rsid w:val="00366436"/>
    <w:rsid w:val="00366501"/>
    <w:rsid w:val="0036663D"/>
    <w:rsid w:val="0036689C"/>
    <w:rsid w:val="00366C7A"/>
    <w:rsid w:val="00367314"/>
    <w:rsid w:val="00367506"/>
    <w:rsid w:val="003676FB"/>
    <w:rsid w:val="00370B61"/>
    <w:rsid w:val="00370E34"/>
    <w:rsid w:val="00370F17"/>
    <w:rsid w:val="0037108B"/>
    <w:rsid w:val="0037187E"/>
    <w:rsid w:val="003719BC"/>
    <w:rsid w:val="003727E4"/>
    <w:rsid w:val="00372B52"/>
    <w:rsid w:val="00373040"/>
    <w:rsid w:val="0037336A"/>
    <w:rsid w:val="003747EA"/>
    <w:rsid w:val="00374D5A"/>
    <w:rsid w:val="00374EDF"/>
    <w:rsid w:val="00375A8B"/>
    <w:rsid w:val="00375ACB"/>
    <w:rsid w:val="0037613B"/>
    <w:rsid w:val="003765EF"/>
    <w:rsid w:val="0037668A"/>
    <w:rsid w:val="00376696"/>
    <w:rsid w:val="003768FA"/>
    <w:rsid w:val="00376AD3"/>
    <w:rsid w:val="00376C49"/>
    <w:rsid w:val="00376FF4"/>
    <w:rsid w:val="00377299"/>
    <w:rsid w:val="003772AA"/>
    <w:rsid w:val="0037761B"/>
    <w:rsid w:val="00377A3B"/>
    <w:rsid w:val="00377B65"/>
    <w:rsid w:val="00377F5E"/>
    <w:rsid w:val="00377F7C"/>
    <w:rsid w:val="003811D2"/>
    <w:rsid w:val="00381201"/>
    <w:rsid w:val="00381695"/>
    <w:rsid w:val="003818F5"/>
    <w:rsid w:val="00383246"/>
    <w:rsid w:val="0038341A"/>
    <w:rsid w:val="003834B0"/>
    <w:rsid w:val="003834D5"/>
    <w:rsid w:val="003837E8"/>
    <w:rsid w:val="00383B30"/>
    <w:rsid w:val="00383E50"/>
    <w:rsid w:val="00384255"/>
    <w:rsid w:val="00384401"/>
    <w:rsid w:val="003844B0"/>
    <w:rsid w:val="00384ECB"/>
    <w:rsid w:val="00384F2D"/>
    <w:rsid w:val="00385DDF"/>
    <w:rsid w:val="00385E71"/>
    <w:rsid w:val="003863BD"/>
    <w:rsid w:val="003864D3"/>
    <w:rsid w:val="003864E5"/>
    <w:rsid w:val="0038676B"/>
    <w:rsid w:val="00386EE2"/>
    <w:rsid w:val="003875B4"/>
    <w:rsid w:val="003876B3"/>
    <w:rsid w:val="0038776E"/>
    <w:rsid w:val="00387B4D"/>
    <w:rsid w:val="0039098D"/>
    <w:rsid w:val="00390DE5"/>
    <w:rsid w:val="0039110F"/>
    <w:rsid w:val="00391627"/>
    <w:rsid w:val="00391CAF"/>
    <w:rsid w:val="00391E13"/>
    <w:rsid w:val="00391E61"/>
    <w:rsid w:val="00391FBD"/>
    <w:rsid w:val="003924BA"/>
    <w:rsid w:val="0039296B"/>
    <w:rsid w:val="00392CD1"/>
    <w:rsid w:val="00392FF6"/>
    <w:rsid w:val="003932B5"/>
    <w:rsid w:val="003935A1"/>
    <w:rsid w:val="00394670"/>
    <w:rsid w:val="00394D1E"/>
    <w:rsid w:val="0039523B"/>
    <w:rsid w:val="003953E7"/>
    <w:rsid w:val="00395702"/>
    <w:rsid w:val="00395842"/>
    <w:rsid w:val="00395856"/>
    <w:rsid w:val="00395943"/>
    <w:rsid w:val="003959EE"/>
    <w:rsid w:val="00395BE7"/>
    <w:rsid w:val="003963C6"/>
    <w:rsid w:val="00396494"/>
    <w:rsid w:val="00397A04"/>
    <w:rsid w:val="003A0338"/>
    <w:rsid w:val="003A0461"/>
    <w:rsid w:val="003A0846"/>
    <w:rsid w:val="003A0920"/>
    <w:rsid w:val="003A0B71"/>
    <w:rsid w:val="003A133C"/>
    <w:rsid w:val="003A1414"/>
    <w:rsid w:val="003A1C25"/>
    <w:rsid w:val="003A1DFA"/>
    <w:rsid w:val="003A1F08"/>
    <w:rsid w:val="003A204B"/>
    <w:rsid w:val="003A26CE"/>
    <w:rsid w:val="003A2CD6"/>
    <w:rsid w:val="003A2E38"/>
    <w:rsid w:val="003A2EA8"/>
    <w:rsid w:val="003A31E0"/>
    <w:rsid w:val="003A3B08"/>
    <w:rsid w:val="003A3D29"/>
    <w:rsid w:val="003A457A"/>
    <w:rsid w:val="003A51DB"/>
    <w:rsid w:val="003A5713"/>
    <w:rsid w:val="003A6156"/>
    <w:rsid w:val="003A6C89"/>
    <w:rsid w:val="003A6D8E"/>
    <w:rsid w:val="003A706B"/>
    <w:rsid w:val="003A7275"/>
    <w:rsid w:val="003A7990"/>
    <w:rsid w:val="003A7BFD"/>
    <w:rsid w:val="003B012F"/>
    <w:rsid w:val="003B05EE"/>
    <w:rsid w:val="003B0C55"/>
    <w:rsid w:val="003B0FC5"/>
    <w:rsid w:val="003B176A"/>
    <w:rsid w:val="003B1810"/>
    <w:rsid w:val="003B1901"/>
    <w:rsid w:val="003B191F"/>
    <w:rsid w:val="003B1B4E"/>
    <w:rsid w:val="003B2918"/>
    <w:rsid w:val="003B30BB"/>
    <w:rsid w:val="003B34D4"/>
    <w:rsid w:val="003B38A4"/>
    <w:rsid w:val="003B3DC2"/>
    <w:rsid w:val="003B4866"/>
    <w:rsid w:val="003B4951"/>
    <w:rsid w:val="003B4963"/>
    <w:rsid w:val="003B4CF0"/>
    <w:rsid w:val="003B5181"/>
    <w:rsid w:val="003B51CD"/>
    <w:rsid w:val="003B5F1C"/>
    <w:rsid w:val="003B620D"/>
    <w:rsid w:val="003B6810"/>
    <w:rsid w:val="003B6883"/>
    <w:rsid w:val="003B68A6"/>
    <w:rsid w:val="003B691D"/>
    <w:rsid w:val="003B6B37"/>
    <w:rsid w:val="003B6B46"/>
    <w:rsid w:val="003B6E3A"/>
    <w:rsid w:val="003B7267"/>
    <w:rsid w:val="003B728E"/>
    <w:rsid w:val="003B734F"/>
    <w:rsid w:val="003B75A9"/>
    <w:rsid w:val="003B7BA0"/>
    <w:rsid w:val="003C01C9"/>
    <w:rsid w:val="003C06CE"/>
    <w:rsid w:val="003C1D52"/>
    <w:rsid w:val="003C1EE1"/>
    <w:rsid w:val="003C2483"/>
    <w:rsid w:val="003C2730"/>
    <w:rsid w:val="003C2D6B"/>
    <w:rsid w:val="003C2DD3"/>
    <w:rsid w:val="003C2F95"/>
    <w:rsid w:val="003C30CA"/>
    <w:rsid w:val="003C3655"/>
    <w:rsid w:val="003C36F7"/>
    <w:rsid w:val="003C37E7"/>
    <w:rsid w:val="003C422A"/>
    <w:rsid w:val="003C4289"/>
    <w:rsid w:val="003C42B1"/>
    <w:rsid w:val="003C4361"/>
    <w:rsid w:val="003C4586"/>
    <w:rsid w:val="003C5775"/>
    <w:rsid w:val="003C5F35"/>
    <w:rsid w:val="003C6208"/>
    <w:rsid w:val="003C66B6"/>
    <w:rsid w:val="003C6DC0"/>
    <w:rsid w:val="003C711E"/>
    <w:rsid w:val="003D0156"/>
    <w:rsid w:val="003D0345"/>
    <w:rsid w:val="003D0CE5"/>
    <w:rsid w:val="003D0D6B"/>
    <w:rsid w:val="003D0F2B"/>
    <w:rsid w:val="003D136A"/>
    <w:rsid w:val="003D1610"/>
    <w:rsid w:val="003D175C"/>
    <w:rsid w:val="003D1EF9"/>
    <w:rsid w:val="003D21B1"/>
    <w:rsid w:val="003D303F"/>
    <w:rsid w:val="003D3565"/>
    <w:rsid w:val="003D3570"/>
    <w:rsid w:val="003D3716"/>
    <w:rsid w:val="003D3C32"/>
    <w:rsid w:val="003D3D1B"/>
    <w:rsid w:val="003D3D7A"/>
    <w:rsid w:val="003D3E5D"/>
    <w:rsid w:val="003D474F"/>
    <w:rsid w:val="003D49F3"/>
    <w:rsid w:val="003D581F"/>
    <w:rsid w:val="003D5825"/>
    <w:rsid w:val="003D67F9"/>
    <w:rsid w:val="003D6EAF"/>
    <w:rsid w:val="003D7B20"/>
    <w:rsid w:val="003E00B9"/>
    <w:rsid w:val="003E01D2"/>
    <w:rsid w:val="003E04D2"/>
    <w:rsid w:val="003E087F"/>
    <w:rsid w:val="003E0E55"/>
    <w:rsid w:val="003E1274"/>
    <w:rsid w:val="003E172E"/>
    <w:rsid w:val="003E1D36"/>
    <w:rsid w:val="003E1D94"/>
    <w:rsid w:val="003E2888"/>
    <w:rsid w:val="003E2910"/>
    <w:rsid w:val="003E3230"/>
    <w:rsid w:val="003E32E5"/>
    <w:rsid w:val="003E3383"/>
    <w:rsid w:val="003E3489"/>
    <w:rsid w:val="003E359E"/>
    <w:rsid w:val="003E370D"/>
    <w:rsid w:val="003E3715"/>
    <w:rsid w:val="003E3E2E"/>
    <w:rsid w:val="003E45E4"/>
    <w:rsid w:val="003E489D"/>
    <w:rsid w:val="003E4BAC"/>
    <w:rsid w:val="003E4CF3"/>
    <w:rsid w:val="003E514D"/>
    <w:rsid w:val="003E641E"/>
    <w:rsid w:val="003E65B5"/>
    <w:rsid w:val="003E686E"/>
    <w:rsid w:val="003E6A77"/>
    <w:rsid w:val="003E6CDF"/>
    <w:rsid w:val="003E7699"/>
    <w:rsid w:val="003E7826"/>
    <w:rsid w:val="003E7A2C"/>
    <w:rsid w:val="003E7BEF"/>
    <w:rsid w:val="003F0195"/>
    <w:rsid w:val="003F10E4"/>
    <w:rsid w:val="003F1458"/>
    <w:rsid w:val="003F16FB"/>
    <w:rsid w:val="003F16FE"/>
    <w:rsid w:val="003F191D"/>
    <w:rsid w:val="003F1D3C"/>
    <w:rsid w:val="003F1EC6"/>
    <w:rsid w:val="003F216F"/>
    <w:rsid w:val="003F28C9"/>
    <w:rsid w:val="003F29D0"/>
    <w:rsid w:val="003F2ADC"/>
    <w:rsid w:val="003F2BAE"/>
    <w:rsid w:val="003F2E7C"/>
    <w:rsid w:val="003F3442"/>
    <w:rsid w:val="003F363A"/>
    <w:rsid w:val="003F38C2"/>
    <w:rsid w:val="003F3958"/>
    <w:rsid w:val="003F3BC5"/>
    <w:rsid w:val="003F3E55"/>
    <w:rsid w:val="003F41AB"/>
    <w:rsid w:val="003F4473"/>
    <w:rsid w:val="003F480B"/>
    <w:rsid w:val="003F4B40"/>
    <w:rsid w:val="003F4CA6"/>
    <w:rsid w:val="003F4D84"/>
    <w:rsid w:val="003F523F"/>
    <w:rsid w:val="003F52D9"/>
    <w:rsid w:val="003F5320"/>
    <w:rsid w:val="003F5593"/>
    <w:rsid w:val="003F5625"/>
    <w:rsid w:val="003F56F4"/>
    <w:rsid w:val="003F57A7"/>
    <w:rsid w:val="003F5B36"/>
    <w:rsid w:val="003F6517"/>
    <w:rsid w:val="003F6608"/>
    <w:rsid w:val="003F6641"/>
    <w:rsid w:val="003F6ACB"/>
    <w:rsid w:val="003F6F6B"/>
    <w:rsid w:val="003F71C2"/>
    <w:rsid w:val="003F7367"/>
    <w:rsid w:val="003F73D2"/>
    <w:rsid w:val="003F7CFA"/>
    <w:rsid w:val="003F7E33"/>
    <w:rsid w:val="0040007D"/>
    <w:rsid w:val="004004E0"/>
    <w:rsid w:val="004010DC"/>
    <w:rsid w:val="0040123A"/>
    <w:rsid w:val="00401626"/>
    <w:rsid w:val="004024B1"/>
    <w:rsid w:val="00402744"/>
    <w:rsid w:val="00402885"/>
    <w:rsid w:val="00402CE6"/>
    <w:rsid w:val="00402E6E"/>
    <w:rsid w:val="004031BA"/>
    <w:rsid w:val="004033A3"/>
    <w:rsid w:val="0040384F"/>
    <w:rsid w:val="00403B46"/>
    <w:rsid w:val="004040B5"/>
    <w:rsid w:val="00404199"/>
    <w:rsid w:val="00404661"/>
    <w:rsid w:val="00404707"/>
    <w:rsid w:val="00404B50"/>
    <w:rsid w:val="00404CD8"/>
    <w:rsid w:val="0040526A"/>
    <w:rsid w:val="004056CD"/>
    <w:rsid w:val="0040574C"/>
    <w:rsid w:val="00406323"/>
    <w:rsid w:val="004063EB"/>
    <w:rsid w:val="004078DB"/>
    <w:rsid w:val="00407A32"/>
    <w:rsid w:val="00407CBF"/>
    <w:rsid w:val="004101B6"/>
    <w:rsid w:val="00410562"/>
    <w:rsid w:val="0041108B"/>
    <w:rsid w:val="00411225"/>
    <w:rsid w:val="00411368"/>
    <w:rsid w:val="004114EC"/>
    <w:rsid w:val="00411669"/>
    <w:rsid w:val="0041167F"/>
    <w:rsid w:val="004118F5"/>
    <w:rsid w:val="00411CC5"/>
    <w:rsid w:val="0041211B"/>
    <w:rsid w:val="0041236A"/>
    <w:rsid w:val="00412892"/>
    <w:rsid w:val="00413199"/>
    <w:rsid w:val="00413359"/>
    <w:rsid w:val="00413434"/>
    <w:rsid w:val="00413988"/>
    <w:rsid w:val="0041436A"/>
    <w:rsid w:val="0041451D"/>
    <w:rsid w:val="004146A2"/>
    <w:rsid w:val="0041478D"/>
    <w:rsid w:val="00414859"/>
    <w:rsid w:val="00414A22"/>
    <w:rsid w:val="004154CE"/>
    <w:rsid w:val="00415B3C"/>
    <w:rsid w:val="00415B6A"/>
    <w:rsid w:val="00415D6B"/>
    <w:rsid w:val="00415EE4"/>
    <w:rsid w:val="004175B4"/>
    <w:rsid w:val="00417632"/>
    <w:rsid w:val="004200A7"/>
    <w:rsid w:val="004203FC"/>
    <w:rsid w:val="004206B5"/>
    <w:rsid w:val="00421074"/>
    <w:rsid w:val="00421166"/>
    <w:rsid w:val="00421701"/>
    <w:rsid w:val="00421742"/>
    <w:rsid w:val="00421DBA"/>
    <w:rsid w:val="00421E9D"/>
    <w:rsid w:val="00422341"/>
    <w:rsid w:val="00422549"/>
    <w:rsid w:val="00422687"/>
    <w:rsid w:val="004226BA"/>
    <w:rsid w:val="00423263"/>
    <w:rsid w:val="0042338B"/>
    <w:rsid w:val="004235A5"/>
    <w:rsid w:val="004239E3"/>
    <w:rsid w:val="004243D5"/>
    <w:rsid w:val="004244F8"/>
    <w:rsid w:val="0042539D"/>
    <w:rsid w:val="004255AB"/>
    <w:rsid w:val="004258A0"/>
    <w:rsid w:val="00425A28"/>
    <w:rsid w:val="00425A6F"/>
    <w:rsid w:val="00425BB4"/>
    <w:rsid w:val="004260C8"/>
    <w:rsid w:val="00426310"/>
    <w:rsid w:val="00426457"/>
    <w:rsid w:val="00427228"/>
    <w:rsid w:val="00427B36"/>
    <w:rsid w:val="00427D70"/>
    <w:rsid w:val="00427EF5"/>
    <w:rsid w:val="0043007F"/>
    <w:rsid w:val="004303FB"/>
    <w:rsid w:val="00430404"/>
    <w:rsid w:val="00430907"/>
    <w:rsid w:val="004312A0"/>
    <w:rsid w:val="0043161D"/>
    <w:rsid w:val="004320E0"/>
    <w:rsid w:val="0043276F"/>
    <w:rsid w:val="00432C0B"/>
    <w:rsid w:val="00432DE3"/>
    <w:rsid w:val="00432F7A"/>
    <w:rsid w:val="004332AC"/>
    <w:rsid w:val="00433AE3"/>
    <w:rsid w:val="00433BCE"/>
    <w:rsid w:val="004341E0"/>
    <w:rsid w:val="00434496"/>
    <w:rsid w:val="00434564"/>
    <w:rsid w:val="004346CC"/>
    <w:rsid w:val="00435537"/>
    <w:rsid w:val="004357F7"/>
    <w:rsid w:val="00435E1E"/>
    <w:rsid w:val="00436298"/>
    <w:rsid w:val="0043677D"/>
    <w:rsid w:val="00436AFA"/>
    <w:rsid w:val="00436D27"/>
    <w:rsid w:val="004372B3"/>
    <w:rsid w:val="00437585"/>
    <w:rsid w:val="004378D2"/>
    <w:rsid w:val="00437C2D"/>
    <w:rsid w:val="00440318"/>
    <w:rsid w:val="00440356"/>
    <w:rsid w:val="004404CD"/>
    <w:rsid w:val="004406D2"/>
    <w:rsid w:val="0044086A"/>
    <w:rsid w:val="00440B29"/>
    <w:rsid w:val="00440B99"/>
    <w:rsid w:val="00440BF3"/>
    <w:rsid w:val="004412C2"/>
    <w:rsid w:val="00441A08"/>
    <w:rsid w:val="004420B0"/>
    <w:rsid w:val="00442CEE"/>
    <w:rsid w:val="00442DD1"/>
    <w:rsid w:val="00443185"/>
    <w:rsid w:val="00443232"/>
    <w:rsid w:val="0044363E"/>
    <w:rsid w:val="00443D9B"/>
    <w:rsid w:val="00444109"/>
    <w:rsid w:val="004442B1"/>
    <w:rsid w:val="0044443A"/>
    <w:rsid w:val="00444666"/>
    <w:rsid w:val="004446B7"/>
    <w:rsid w:val="004446FD"/>
    <w:rsid w:val="0044478D"/>
    <w:rsid w:val="00444D18"/>
    <w:rsid w:val="00444E72"/>
    <w:rsid w:val="00444F2B"/>
    <w:rsid w:val="0044526C"/>
    <w:rsid w:val="00445FFF"/>
    <w:rsid w:val="00446617"/>
    <w:rsid w:val="00446CE7"/>
    <w:rsid w:val="00446EDD"/>
    <w:rsid w:val="00446FC1"/>
    <w:rsid w:val="00447181"/>
    <w:rsid w:val="004474EA"/>
    <w:rsid w:val="00447598"/>
    <w:rsid w:val="004478BD"/>
    <w:rsid w:val="004479E4"/>
    <w:rsid w:val="00447C4F"/>
    <w:rsid w:val="004502BD"/>
    <w:rsid w:val="00450B01"/>
    <w:rsid w:val="0045137A"/>
    <w:rsid w:val="00451A6A"/>
    <w:rsid w:val="00451BFF"/>
    <w:rsid w:val="00452DCD"/>
    <w:rsid w:val="00453059"/>
    <w:rsid w:val="0045341C"/>
    <w:rsid w:val="00454346"/>
    <w:rsid w:val="00454526"/>
    <w:rsid w:val="00454A97"/>
    <w:rsid w:val="00454FAD"/>
    <w:rsid w:val="00454FC6"/>
    <w:rsid w:val="00455262"/>
    <w:rsid w:val="0045567D"/>
    <w:rsid w:val="00455B17"/>
    <w:rsid w:val="00455E46"/>
    <w:rsid w:val="00456757"/>
    <w:rsid w:val="0045689E"/>
    <w:rsid w:val="00456AAB"/>
    <w:rsid w:val="00457188"/>
    <w:rsid w:val="004573B6"/>
    <w:rsid w:val="004573BA"/>
    <w:rsid w:val="00460372"/>
    <w:rsid w:val="00460544"/>
    <w:rsid w:val="00460785"/>
    <w:rsid w:val="00460CC6"/>
    <w:rsid w:val="00460CF0"/>
    <w:rsid w:val="00461414"/>
    <w:rsid w:val="00461504"/>
    <w:rsid w:val="00461657"/>
    <w:rsid w:val="0046175A"/>
    <w:rsid w:val="00461C7C"/>
    <w:rsid w:val="00462A5C"/>
    <w:rsid w:val="00462F97"/>
    <w:rsid w:val="00463A73"/>
    <w:rsid w:val="00463E11"/>
    <w:rsid w:val="00463E54"/>
    <w:rsid w:val="00463F31"/>
    <w:rsid w:val="00464BB6"/>
    <w:rsid w:val="0046524B"/>
    <w:rsid w:val="0046576E"/>
    <w:rsid w:val="00465874"/>
    <w:rsid w:val="00465B89"/>
    <w:rsid w:val="00466886"/>
    <w:rsid w:val="00466C70"/>
    <w:rsid w:val="00466C7B"/>
    <w:rsid w:val="0046702B"/>
    <w:rsid w:val="004670D0"/>
    <w:rsid w:val="004679FF"/>
    <w:rsid w:val="00467BE3"/>
    <w:rsid w:val="00467CEF"/>
    <w:rsid w:val="00470045"/>
    <w:rsid w:val="004708CB"/>
    <w:rsid w:val="0047155F"/>
    <w:rsid w:val="0047158D"/>
    <w:rsid w:val="00471CC6"/>
    <w:rsid w:val="00471D8B"/>
    <w:rsid w:val="0047238D"/>
    <w:rsid w:val="00472446"/>
    <w:rsid w:val="00472AD3"/>
    <w:rsid w:val="0047317C"/>
    <w:rsid w:val="0047366D"/>
    <w:rsid w:val="004739D3"/>
    <w:rsid w:val="00473D58"/>
    <w:rsid w:val="00474527"/>
    <w:rsid w:val="00475828"/>
    <w:rsid w:val="00475866"/>
    <w:rsid w:val="0047593A"/>
    <w:rsid w:val="00475BD3"/>
    <w:rsid w:val="0047610A"/>
    <w:rsid w:val="00476A1E"/>
    <w:rsid w:val="00476FB1"/>
    <w:rsid w:val="00477663"/>
    <w:rsid w:val="00480160"/>
    <w:rsid w:val="0048036C"/>
    <w:rsid w:val="00480464"/>
    <w:rsid w:val="004805EF"/>
    <w:rsid w:val="00480B8F"/>
    <w:rsid w:val="00480DF4"/>
    <w:rsid w:val="004813DC"/>
    <w:rsid w:val="00481853"/>
    <w:rsid w:val="00481947"/>
    <w:rsid w:val="00481B0E"/>
    <w:rsid w:val="0048216D"/>
    <w:rsid w:val="004833C9"/>
    <w:rsid w:val="00483421"/>
    <w:rsid w:val="0048378A"/>
    <w:rsid w:val="004838DE"/>
    <w:rsid w:val="004842C6"/>
    <w:rsid w:val="00484AF9"/>
    <w:rsid w:val="004852E3"/>
    <w:rsid w:val="00485860"/>
    <w:rsid w:val="00485F5C"/>
    <w:rsid w:val="00485FE4"/>
    <w:rsid w:val="004862C3"/>
    <w:rsid w:val="004876F7"/>
    <w:rsid w:val="00487A55"/>
    <w:rsid w:val="00487F0B"/>
    <w:rsid w:val="00487F84"/>
    <w:rsid w:val="00490C99"/>
    <w:rsid w:val="00490CA1"/>
    <w:rsid w:val="00490DF4"/>
    <w:rsid w:val="004910A1"/>
    <w:rsid w:val="0049114B"/>
    <w:rsid w:val="004911B8"/>
    <w:rsid w:val="00491E00"/>
    <w:rsid w:val="00491E8D"/>
    <w:rsid w:val="00492100"/>
    <w:rsid w:val="00492334"/>
    <w:rsid w:val="004923F6"/>
    <w:rsid w:val="00492C3F"/>
    <w:rsid w:val="004930B6"/>
    <w:rsid w:val="004930D6"/>
    <w:rsid w:val="0049392D"/>
    <w:rsid w:val="004942AA"/>
    <w:rsid w:val="00494D38"/>
    <w:rsid w:val="00494FF9"/>
    <w:rsid w:val="00495391"/>
    <w:rsid w:val="00495496"/>
    <w:rsid w:val="004954FC"/>
    <w:rsid w:val="0049572B"/>
    <w:rsid w:val="004958CB"/>
    <w:rsid w:val="00495EE0"/>
    <w:rsid w:val="004960B8"/>
    <w:rsid w:val="00496219"/>
    <w:rsid w:val="00496369"/>
    <w:rsid w:val="0049644B"/>
    <w:rsid w:val="00496A3D"/>
    <w:rsid w:val="00496F27"/>
    <w:rsid w:val="00497089"/>
    <w:rsid w:val="00497684"/>
    <w:rsid w:val="00497925"/>
    <w:rsid w:val="00497A6A"/>
    <w:rsid w:val="004A018E"/>
    <w:rsid w:val="004A0FAB"/>
    <w:rsid w:val="004A1868"/>
    <w:rsid w:val="004A19C1"/>
    <w:rsid w:val="004A1A98"/>
    <w:rsid w:val="004A2430"/>
    <w:rsid w:val="004A2656"/>
    <w:rsid w:val="004A2EAF"/>
    <w:rsid w:val="004A3DAC"/>
    <w:rsid w:val="004A4106"/>
    <w:rsid w:val="004A4753"/>
    <w:rsid w:val="004A4A50"/>
    <w:rsid w:val="004A4D8C"/>
    <w:rsid w:val="004A4F5F"/>
    <w:rsid w:val="004A595E"/>
    <w:rsid w:val="004A5BEE"/>
    <w:rsid w:val="004A5C07"/>
    <w:rsid w:val="004A6156"/>
    <w:rsid w:val="004A62C5"/>
    <w:rsid w:val="004A6704"/>
    <w:rsid w:val="004A68C5"/>
    <w:rsid w:val="004A7117"/>
    <w:rsid w:val="004A7393"/>
    <w:rsid w:val="004A7799"/>
    <w:rsid w:val="004A7C8C"/>
    <w:rsid w:val="004A7E90"/>
    <w:rsid w:val="004A7FAD"/>
    <w:rsid w:val="004B052B"/>
    <w:rsid w:val="004B05AC"/>
    <w:rsid w:val="004B0A1B"/>
    <w:rsid w:val="004B0BFF"/>
    <w:rsid w:val="004B0EE3"/>
    <w:rsid w:val="004B1066"/>
    <w:rsid w:val="004B1529"/>
    <w:rsid w:val="004B15DB"/>
    <w:rsid w:val="004B1632"/>
    <w:rsid w:val="004B1A8E"/>
    <w:rsid w:val="004B25CC"/>
    <w:rsid w:val="004B2740"/>
    <w:rsid w:val="004B2C2E"/>
    <w:rsid w:val="004B3546"/>
    <w:rsid w:val="004B36DC"/>
    <w:rsid w:val="004B3AB2"/>
    <w:rsid w:val="004B456F"/>
    <w:rsid w:val="004B4936"/>
    <w:rsid w:val="004B4D9C"/>
    <w:rsid w:val="004B4EBF"/>
    <w:rsid w:val="004B5F66"/>
    <w:rsid w:val="004B5F72"/>
    <w:rsid w:val="004B5FBD"/>
    <w:rsid w:val="004B628A"/>
    <w:rsid w:val="004B62BC"/>
    <w:rsid w:val="004B67B5"/>
    <w:rsid w:val="004B69FD"/>
    <w:rsid w:val="004B6D95"/>
    <w:rsid w:val="004B6EA4"/>
    <w:rsid w:val="004B705A"/>
    <w:rsid w:val="004B737B"/>
    <w:rsid w:val="004B7452"/>
    <w:rsid w:val="004B7C74"/>
    <w:rsid w:val="004B7E5C"/>
    <w:rsid w:val="004C0D13"/>
    <w:rsid w:val="004C11B3"/>
    <w:rsid w:val="004C1430"/>
    <w:rsid w:val="004C180C"/>
    <w:rsid w:val="004C1A65"/>
    <w:rsid w:val="004C1C7F"/>
    <w:rsid w:val="004C1E1D"/>
    <w:rsid w:val="004C1F78"/>
    <w:rsid w:val="004C208B"/>
    <w:rsid w:val="004C22FF"/>
    <w:rsid w:val="004C24A7"/>
    <w:rsid w:val="004C27DF"/>
    <w:rsid w:val="004C352F"/>
    <w:rsid w:val="004C3A10"/>
    <w:rsid w:val="004C3B7A"/>
    <w:rsid w:val="004C3ED5"/>
    <w:rsid w:val="004C41B6"/>
    <w:rsid w:val="004C4344"/>
    <w:rsid w:val="004C4B29"/>
    <w:rsid w:val="004C5AE5"/>
    <w:rsid w:val="004C65FE"/>
    <w:rsid w:val="004C6A6F"/>
    <w:rsid w:val="004C6D6E"/>
    <w:rsid w:val="004C6E2B"/>
    <w:rsid w:val="004C7544"/>
    <w:rsid w:val="004C7666"/>
    <w:rsid w:val="004C77EA"/>
    <w:rsid w:val="004C7FF8"/>
    <w:rsid w:val="004D0621"/>
    <w:rsid w:val="004D07C6"/>
    <w:rsid w:val="004D091E"/>
    <w:rsid w:val="004D0B49"/>
    <w:rsid w:val="004D1204"/>
    <w:rsid w:val="004D1562"/>
    <w:rsid w:val="004D191E"/>
    <w:rsid w:val="004D1A8A"/>
    <w:rsid w:val="004D1ACC"/>
    <w:rsid w:val="004D2E12"/>
    <w:rsid w:val="004D30DD"/>
    <w:rsid w:val="004D3487"/>
    <w:rsid w:val="004D38C4"/>
    <w:rsid w:val="004D3B2B"/>
    <w:rsid w:val="004D4170"/>
    <w:rsid w:val="004D4599"/>
    <w:rsid w:val="004D50A5"/>
    <w:rsid w:val="004D50E2"/>
    <w:rsid w:val="004D54DF"/>
    <w:rsid w:val="004D585F"/>
    <w:rsid w:val="004D59B3"/>
    <w:rsid w:val="004D5A2B"/>
    <w:rsid w:val="004D624B"/>
    <w:rsid w:val="004D65B3"/>
    <w:rsid w:val="004D6958"/>
    <w:rsid w:val="004D6D9F"/>
    <w:rsid w:val="004D6F9B"/>
    <w:rsid w:val="004D7442"/>
    <w:rsid w:val="004D76B4"/>
    <w:rsid w:val="004D76C1"/>
    <w:rsid w:val="004D776B"/>
    <w:rsid w:val="004D79F5"/>
    <w:rsid w:val="004D7A6D"/>
    <w:rsid w:val="004D7C18"/>
    <w:rsid w:val="004D7C9D"/>
    <w:rsid w:val="004D7DCB"/>
    <w:rsid w:val="004D7E63"/>
    <w:rsid w:val="004E01D9"/>
    <w:rsid w:val="004E06A7"/>
    <w:rsid w:val="004E0CE8"/>
    <w:rsid w:val="004E10F2"/>
    <w:rsid w:val="004E1254"/>
    <w:rsid w:val="004E16E0"/>
    <w:rsid w:val="004E17E8"/>
    <w:rsid w:val="004E1803"/>
    <w:rsid w:val="004E1BCA"/>
    <w:rsid w:val="004E1C4C"/>
    <w:rsid w:val="004E1CC3"/>
    <w:rsid w:val="004E22CE"/>
    <w:rsid w:val="004E2645"/>
    <w:rsid w:val="004E29D6"/>
    <w:rsid w:val="004E2B5F"/>
    <w:rsid w:val="004E319E"/>
    <w:rsid w:val="004E34E4"/>
    <w:rsid w:val="004E3774"/>
    <w:rsid w:val="004E3AE6"/>
    <w:rsid w:val="004E3D9E"/>
    <w:rsid w:val="004E3FC8"/>
    <w:rsid w:val="004E441F"/>
    <w:rsid w:val="004E4A09"/>
    <w:rsid w:val="004E53F9"/>
    <w:rsid w:val="004E5421"/>
    <w:rsid w:val="004E640B"/>
    <w:rsid w:val="004E644A"/>
    <w:rsid w:val="004E6491"/>
    <w:rsid w:val="004E66C1"/>
    <w:rsid w:val="004E6B5E"/>
    <w:rsid w:val="004E74CD"/>
    <w:rsid w:val="004E75CB"/>
    <w:rsid w:val="004E7686"/>
    <w:rsid w:val="004E7CCF"/>
    <w:rsid w:val="004F0A28"/>
    <w:rsid w:val="004F14B1"/>
    <w:rsid w:val="004F152F"/>
    <w:rsid w:val="004F161D"/>
    <w:rsid w:val="004F1FB2"/>
    <w:rsid w:val="004F2415"/>
    <w:rsid w:val="004F272A"/>
    <w:rsid w:val="004F2BEE"/>
    <w:rsid w:val="004F2CAC"/>
    <w:rsid w:val="004F2E4A"/>
    <w:rsid w:val="004F2EA8"/>
    <w:rsid w:val="004F33B3"/>
    <w:rsid w:val="004F3EA2"/>
    <w:rsid w:val="004F4246"/>
    <w:rsid w:val="004F498B"/>
    <w:rsid w:val="004F4D19"/>
    <w:rsid w:val="004F5032"/>
    <w:rsid w:val="004F586D"/>
    <w:rsid w:val="004F5FEB"/>
    <w:rsid w:val="004F6325"/>
    <w:rsid w:val="004F675D"/>
    <w:rsid w:val="004F71A3"/>
    <w:rsid w:val="004F7739"/>
    <w:rsid w:val="004F79B4"/>
    <w:rsid w:val="004F7C9D"/>
    <w:rsid w:val="0050164C"/>
    <w:rsid w:val="00501B05"/>
    <w:rsid w:val="00501C24"/>
    <w:rsid w:val="00501F55"/>
    <w:rsid w:val="005021CE"/>
    <w:rsid w:val="0050253B"/>
    <w:rsid w:val="00502916"/>
    <w:rsid w:val="00502E21"/>
    <w:rsid w:val="00502E8E"/>
    <w:rsid w:val="00503EAA"/>
    <w:rsid w:val="00503EC3"/>
    <w:rsid w:val="005045AD"/>
    <w:rsid w:val="005046B7"/>
    <w:rsid w:val="0050476B"/>
    <w:rsid w:val="00504AA6"/>
    <w:rsid w:val="00505687"/>
    <w:rsid w:val="00505C46"/>
    <w:rsid w:val="00506247"/>
    <w:rsid w:val="0050631D"/>
    <w:rsid w:val="005069E0"/>
    <w:rsid w:val="00507384"/>
    <w:rsid w:val="0050765E"/>
    <w:rsid w:val="00507A1D"/>
    <w:rsid w:val="00507E67"/>
    <w:rsid w:val="00507E89"/>
    <w:rsid w:val="00510D86"/>
    <w:rsid w:val="00511061"/>
    <w:rsid w:val="005119D7"/>
    <w:rsid w:val="00511A8E"/>
    <w:rsid w:val="0051222A"/>
    <w:rsid w:val="005128CB"/>
    <w:rsid w:val="005129F6"/>
    <w:rsid w:val="00513089"/>
    <w:rsid w:val="005132B2"/>
    <w:rsid w:val="005135D4"/>
    <w:rsid w:val="005141C5"/>
    <w:rsid w:val="0051443B"/>
    <w:rsid w:val="0051464E"/>
    <w:rsid w:val="00515E77"/>
    <w:rsid w:val="00516306"/>
    <w:rsid w:val="005164E2"/>
    <w:rsid w:val="00516693"/>
    <w:rsid w:val="0051684E"/>
    <w:rsid w:val="005168F7"/>
    <w:rsid w:val="00516E20"/>
    <w:rsid w:val="00517607"/>
    <w:rsid w:val="005179F6"/>
    <w:rsid w:val="00517B11"/>
    <w:rsid w:val="005204AD"/>
    <w:rsid w:val="00520623"/>
    <w:rsid w:val="0052109E"/>
    <w:rsid w:val="00521200"/>
    <w:rsid w:val="00521467"/>
    <w:rsid w:val="00521B37"/>
    <w:rsid w:val="00521CB1"/>
    <w:rsid w:val="00521CD0"/>
    <w:rsid w:val="005223C1"/>
    <w:rsid w:val="00522C41"/>
    <w:rsid w:val="00522C57"/>
    <w:rsid w:val="00522DC2"/>
    <w:rsid w:val="00523049"/>
    <w:rsid w:val="005233F8"/>
    <w:rsid w:val="005234B2"/>
    <w:rsid w:val="00523B39"/>
    <w:rsid w:val="0052437A"/>
    <w:rsid w:val="0052451D"/>
    <w:rsid w:val="00524CDB"/>
    <w:rsid w:val="00524D06"/>
    <w:rsid w:val="00524ED1"/>
    <w:rsid w:val="005250B9"/>
    <w:rsid w:val="005251BD"/>
    <w:rsid w:val="00525531"/>
    <w:rsid w:val="0052563F"/>
    <w:rsid w:val="00525655"/>
    <w:rsid w:val="005257E9"/>
    <w:rsid w:val="005258FD"/>
    <w:rsid w:val="0052602E"/>
    <w:rsid w:val="00526271"/>
    <w:rsid w:val="005262B0"/>
    <w:rsid w:val="005265A3"/>
    <w:rsid w:val="00526ECE"/>
    <w:rsid w:val="00527046"/>
    <w:rsid w:val="0052716B"/>
    <w:rsid w:val="005271CA"/>
    <w:rsid w:val="00527319"/>
    <w:rsid w:val="005275CD"/>
    <w:rsid w:val="00527B3A"/>
    <w:rsid w:val="00527B47"/>
    <w:rsid w:val="00527DE8"/>
    <w:rsid w:val="005302DC"/>
    <w:rsid w:val="0053046D"/>
    <w:rsid w:val="00530587"/>
    <w:rsid w:val="00530EA6"/>
    <w:rsid w:val="00531059"/>
    <w:rsid w:val="00531397"/>
    <w:rsid w:val="00531428"/>
    <w:rsid w:val="0053192F"/>
    <w:rsid w:val="0053224C"/>
    <w:rsid w:val="005325A1"/>
    <w:rsid w:val="0053285A"/>
    <w:rsid w:val="00532CAC"/>
    <w:rsid w:val="00532DF1"/>
    <w:rsid w:val="00532F8C"/>
    <w:rsid w:val="00533024"/>
    <w:rsid w:val="00533061"/>
    <w:rsid w:val="0053320D"/>
    <w:rsid w:val="00533CDB"/>
    <w:rsid w:val="00534023"/>
    <w:rsid w:val="005346DF"/>
    <w:rsid w:val="005348A2"/>
    <w:rsid w:val="00534944"/>
    <w:rsid w:val="00534F6E"/>
    <w:rsid w:val="005357BA"/>
    <w:rsid w:val="00535CB4"/>
    <w:rsid w:val="0053639A"/>
    <w:rsid w:val="00536746"/>
    <w:rsid w:val="005368DF"/>
    <w:rsid w:val="00536F5D"/>
    <w:rsid w:val="0053722A"/>
    <w:rsid w:val="0054040B"/>
    <w:rsid w:val="00540549"/>
    <w:rsid w:val="0054060F"/>
    <w:rsid w:val="00540CB3"/>
    <w:rsid w:val="0054148C"/>
    <w:rsid w:val="00541A3B"/>
    <w:rsid w:val="00541AB9"/>
    <w:rsid w:val="00542462"/>
    <w:rsid w:val="00542650"/>
    <w:rsid w:val="00542749"/>
    <w:rsid w:val="00542EE2"/>
    <w:rsid w:val="00543359"/>
    <w:rsid w:val="0054372F"/>
    <w:rsid w:val="0054375E"/>
    <w:rsid w:val="00544067"/>
    <w:rsid w:val="00544126"/>
    <w:rsid w:val="0054420C"/>
    <w:rsid w:val="00544AA3"/>
    <w:rsid w:val="00544C84"/>
    <w:rsid w:val="00544CC7"/>
    <w:rsid w:val="005450C5"/>
    <w:rsid w:val="00545112"/>
    <w:rsid w:val="00545802"/>
    <w:rsid w:val="005459D8"/>
    <w:rsid w:val="00545BD7"/>
    <w:rsid w:val="00545D1E"/>
    <w:rsid w:val="005462AB"/>
    <w:rsid w:val="005467EA"/>
    <w:rsid w:val="00546B3C"/>
    <w:rsid w:val="00546C9D"/>
    <w:rsid w:val="00546F69"/>
    <w:rsid w:val="00547439"/>
    <w:rsid w:val="00550B0A"/>
    <w:rsid w:val="00550BCD"/>
    <w:rsid w:val="005510DA"/>
    <w:rsid w:val="00551CF2"/>
    <w:rsid w:val="00551D1E"/>
    <w:rsid w:val="005520D5"/>
    <w:rsid w:val="00552305"/>
    <w:rsid w:val="00552A3A"/>
    <w:rsid w:val="00552BA1"/>
    <w:rsid w:val="00552BAF"/>
    <w:rsid w:val="00552BCC"/>
    <w:rsid w:val="00552CE8"/>
    <w:rsid w:val="00553098"/>
    <w:rsid w:val="0055321F"/>
    <w:rsid w:val="00554029"/>
    <w:rsid w:val="005540C3"/>
    <w:rsid w:val="00554648"/>
    <w:rsid w:val="00554980"/>
    <w:rsid w:val="00554BF4"/>
    <w:rsid w:val="005553AC"/>
    <w:rsid w:val="00555417"/>
    <w:rsid w:val="00555F3A"/>
    <w:rsid w:val="005568D7"/>
    <w:rsid w:val="00556AAE"/>
    <w:rsid w:val="00556AB6"/>
    <w:rsid w:val="00557108"/>
    <w:rsid w:val="0055714B"/>
    <w:rsid w:val="005578F8"/>
    <w:rsid w:val="00557C44"/>
    <w:rsid w:val="00557C5E"/>
    <w:rsid w:val="00560029"/>
    <w:rsid w:val="00561552"/>
    <w:rsid w:val="005616D5"/>
    <w:rsid w:val="00561C9A"/>
    <w:rsid w:val="00562588"/>
    <w:rsid w:val="00562CDB"/>
    <w:rsid w:val="00562DFB"/>
    <w:rsid w:val="0056309F"/>
    <w:rsid w:val="0056453C"/>
    <w:rsid w:val="00564949"/>
    <w:rsid w:val="005649BD"/>
    <w:rsid w:val="00564E2D"/>
    <w:rsid w:val="00564EA6"/>
    <w:rsid w:val="0056554F"/>
    <w:rsid w:val="00565CFF"/>
    <w:rsid w:val="0056639B"/>
    <w:rsid w:val="005665DC"/>
    <w:rsid w:val="005668F6"/>
    <w:rsid w:val="00567FBA"/>
    <w:rsid w:val="00570068"/>
    <w:rsid w:val="005717EF"/>
    <w:rsid w:val="005719B4"/>
    <w:rsid w:val="00571C80"/>
    <w:rsid w:val="00571FFC"/>
    <w:rsid w:val="005725EB"/>
    <w:rsid w:val="00572AB5"/>
    <w:rsid w:val="00572B46"/>
    <w:rsid w:val="00572B5F"/>
    <w:rsid w:val="00572C6A"/>
    <w:rsid w:val="00572E68"/>
    <w:rsid w:val="00573331"/>
    <w:rsid w:val="0057395B"/>
    <w:rsid w:val="00573962"/>
    <w:rsid w:val="00573E69"/>
    <w:rsid w:val="00574783"/>
    <w:rsid w:val="00574A2F"/>
    <w:rsid w:val="00574B24"/>
    <w:rsid w:val="00574C47"/>
    <w:rsid w:val="00574F50"/>
    <w:rsid w:val="005757BC"/>
    <w:rsid w:val="005759ED"/>
    <w:rsid w:val="00575CCE"/>
    <w:rsid w:val="00576CFD"/>
    <w:rsid w:val="00576ED8"/>
    <w:rsid w:val="00576F48"/>
    <w:rsid w:val="00576F4B"/>
    <w:rsid w:val="00577D5F"/>
    <w:rsid w:val="00577F88"/>
    <w:rsid w:val="00580115"/>
    <w:rsid w:val="0058020F"/>
    <w:rsid w:val="005803C2"/>
    <w:rsid w:val="0058070F"/>
    <w:rsid w:val="005807AD"/>
    <w:rsid w:val="005808A5"/>
    <w:rsid w:val="005809BF"/>
    <w:rsid w:val="00580E2E"/>
    <w:rsid w:val="005817F1"/>
    <w:rsid w:val="00581990"/>
    <w:rsid w:val="00581B52"/>
    <w:rsid w:val="00581FA8"/>
    <w:rsid w:val="0058218E"/>
    <w:rsid w:val="00582630"/>
    <w:rsid w:val="005829E2"/>
    <w:rsid w:val="00582E4F"/>
    <w:rsid w:val="00583C21"/>
    <w:rsid w:val="0058498F"/>
    <w:rsid w:val="00584BC9"/>
    <w:rsid w:val="0058520F"/>
    <w:rsid w:val="00585733"/>
    <w:rsid w:val="00585A6B"/>
    <w:rsid w:val="00585C50"/>
    <w:rsid w:val="00586216"/>
    <w:rsid w:val="00586D8A"/>
    <w:rsid w:val="00587C11"/>
    <w:rsid w:val="0059142C"/>
    <w:rsid w:val="00591456"/>
    <w:rsid w:val="005914F8"/>
    <w:rsid w:val="00591A73"/>
    <w:rsid w:val="00591B2A"/>
    <w:rsid w:val="00591BD1"/>
    <w:rsid w:val="0059209E"/>
    <w:rsid w:val="005921C9"/>
    <w:rsid w:val="0059245B"/>
    <w:rsid w:val="0059276A"/>
    <w:rsid w:val="00592DAC"/>
    <w:rsid w:val="00594021"/>
    <w:rsid w:val="00594493"/>
    <w:rsid w:val="00594999"/>
    <w:rsid w:val="005953F3"/>
    <w:rsid w:val="00595E2C"/>
    <w:rsid w:val="00596286"/>
    <w:rsid w:val="0059675E"/>
    <w:rsid w:val="00596D5C"/>
    <w:rsid w:val="00596DA5"/>
    <w:rsid w:val="005974AA"/>
    <w:rsid w:val="005A059F"/>
    <w:rsid w:val="005A0B2E"/>
    <w:rsid w:val="005A1211"/>
    <w:rsid w:val="005A13E4"/>
    <w:rsid w:val="005A1B2C"/>
    <w:rsid w:val="005A1BA1"/>
    <w:rsid w:val="005A1EEB"/>
    <w:rsid w:val="005A2020"/>
    <w:rsid w:val="005A2F76"/>
    <w:rsid w:val="005A3001"/>
    <w:rsid w:val="005A36D3"/>
    <w:rsid w:val="005A37EA"/>
    <w:rsid w:val="005A3AF8"/>
    <w:rsid w:val="005A4321"/>
    <w:rsid w:val="005A45B2"/>
    <w:rsid w:val="005A4B08"/>
    <w:rsid w:val="005A55A3"/>
    <w:rsid w:val="005A5612"/>
    <w:rsid w:val="005A605E"/>
    <w:rsid w:val="005A653D"/>
    <w:rsid w:val="005A6541"/>
    <w:rsid w:val="005A7268"/>
    <w:rsid w:val="005B04BD"/>
    <w:rsid w:val="005B0FAA"/>
    <w:rsid w:val="005B16E3"/>
    <w:rsid w:val="005B1AAD"/>
    <w:rsid w:val="005B1DA4"/>
    <w:rsid w:val="005B1DC5"/>
    <w:rsid w:val="005B244F"/>
    <w:rsid w:val="005B24B8"/>
    <w:rsid w:val="005B2E09"/>
    <w:rsid w:val="005B3561"/>
    <w:rsid w:val="005B36B3"/>
    <w:rsid w:val="005B3B09"/>
    <w:rsid w:val="005B4793"/>
    <w:rsid w:val="005B5707"/>
    <w:rsid w:val="005B6669"/>
    <w:rsid w:val="005B67DD"/>
    <w:rsid w:val="005B7493"/>
    <w:rsid w:val="005B7B89"/>
    <w:rsid w:val="005B7DCB"/>
    <w:rsid w:val="005C038A"/>
    <w:rsid w:val="005C0443"/>
    <w:rsid w:val="005C0A41"/>
    <w:rsid w:val="005C0B5E"/>
    <w:rsid w:val="005C1024"/>
    <w:rsid w:val="005C102F"/>
    <w:rsid w:val="005C135B"/>
    <w:rsid w:val="005C19D2"/>
    <w:rsid w:val="005C1BB3"/>
    <w:rsid w:val="005C1C2A"/>
    <w:rsid w:val="005C1E29"/>
    <w:rsid w:val="005C26E3"/>
    <w:rsid w:val="005C27FE"/>
    <w:rsid w:val="005C35B5"/>
    <w:rsid w:val="005C38A4"/>
    <w:rsid w:val="005C3A10"/>
    <w:rsid w:val="005C4321"/>
    <w:rsid w:val="005C476A"/>
    <w:rsid w:val="005C4D24"/>
    <w:rsid w:val="005C4F9A"/>
    <w:rsid w:val="005C5602"/>
    <w:rsid w:val="005C5694"/>
    <w:rsid w:val="005C5879"/>
    <w:rsid w:val="005C5A5A"/>
    <w:rsid w:val="005C5E87"/>
    <w:rsid w:val="005C6107"/>
    <w:rsid w:val="005C61E7"/>
    <w:rsid w:val="005C636C"/>
    <w:rsid w:val="005C6409"/>
    <w:rsid w:val="005C65EF"/>
    <w:rsid w:val="005C6AA0"/>
    <w:rsid w:val="005C6AB8"/>
    <w:rsid w:val="005C6AB9"/>
    <w:rsid w:val="005C6E7B"/>
    <w:rsid w:val="005C7255"/>
    <w:rsid w:val="005C75F8"/>
    <w:rsid w:val="005D03CD"/>
    <w:rsid w:val="005D095C"/>
    <w:rsid w:val="005D0C24"/>
    <w:rsid w:val="005D1314"/>
    <w:rsid w:val="005D1D6C"/>
    <w:rsid w:val="005D1EC3"/>
    <w:rsid w:val="005D2618"/>
    <w:rsid w:val="005D2EA6"/>
    <w:rsid w:val="005D3158"/>
    <w:rsid w:val="005D36FA"/>
    <w:rsid w:val="005D4503"/>
    <w:rsid w:val="005D4892"/>
    <w:rsid w:val="005D48F7"/>
    <w:rsid w:val="005D4E81"/>
    <w:rsid w:val="005D55ED"/>
    <w:rsid w:val="005D562B"/>
    <w:rsid w:val="005D5A3E"/>
    <w:rsid w:val="005D5C08"/>
    <w:rsid w:val="005D61EC"/>
    <w:rsid w:val="005D6310"/>
    <w:rsid w:val="005D65FC"/>
    <w:rsid w:val="005D6BFA"/>
    <w:rsid w:val="005D7111"/>
    <w:rsid w:val="005D77E5"/>
    <w:rsid w:val="005E03B2"/>
    <w:rsid w:val="005E0635"/>
    <w:rsid w:val="005E0A23"/>
    <w:rsid w:val="005E0CAB"/>
    <w:rsid w:val="005E0EDF"/>
    <w:rsid w:val="005E0F9E"/>
    <w:rsid w:val="005E14B1"/>
    <w:rsid w:val="005E1581"/>
    <w:rsid w:val="005E1DA1"/>
    <w:rsid w:val="005E1F62"/>
    <w:rsid w:val="005E2F73"/>
    <w:rsid w:val="005E4125"/>
    <w:rsid w:val="005E4C0C"/>
    <w:rsid w:val="005E4F73"/>
    <w:rsid w:val="005E5350"/>
    <w:rsid w:val="005E594B"/>
    <w:rsid w:val="005E5B1A"/>
    <w:rsid w:val="005E5FBF"/>
    <w:rsid w:val="005E606A"/>
    <w:rsid w:val="005E6B0F"/>
    <w:rsid w:val="005E6FD9"/>
    <w:rsid w:val="005E70B9"/>
    <w:rsid w:val="005E7540"/>
    <w:rsid w:val="005E7751"/>
    <w:rsid w:val="005E7BE7"/>
    <w:rsid w:val="005E7EF1"/>
    <w:rsid w:val="005F0207"/>
    <w:rsid w:val="005F043B"/>
    <w:rsid w:val="005F0549"/>
    <w:rsid w:val="005F0F40"/>
    <w:rsid w:val="005F127F"/>
    <w:rsid w:val="005F150B"/>
    <w:rsid w:val="005F1A93"/>
    <w:rsid w:val="005F1C87"/>
    <w:rsid w:val="005F1E36"/>
    <w:rsid w:val="005F1F34"/>
    <w:rsid w:val="005F28EB"/>
    <w:rsid w:val="005F2CEA"/>
    <w:rsid w:val="005F39F0"/>
    <w:rsid w:val="005F3EA9"/>
    <w:rsid w:val="005F40DA"/>
    <w:rsid w:val="005F4460"/>
    <w:rsid w:val="005F45F6"/>
    <w:rsid w:val="005F479E"/>
    <w:rsid w:val="005F4941"/>
    <w:rsid w:val="005F4A78"/>
    <w:rsid w:val="005F4DEE"/>
    <w:rsid w:val="005F4FB2"/>
    <w:rsid w:val="005F54FB"/>
    <w:rsid w:val="005F58B4"/>
    <w:rsid w:val="005F5A02"/>
    <w:rsid w:val="005F5C06"/>
    <w:rsid w:val="005F5E43"/>
    <w:rsid w:val="005F650D"/>
    <w:rsid w:val="005F712C"/>
    <w:rsid w:val="005F791D"/>
    <w:rsid w:val="0060010A"/>
    <w:rsid w:val="006002C3"/>
    <w:rsid w:val="00600663"/>
    <w:rsid w:val="006007C8"/>
    <w:rsid w:val="006009C0"/>
    <w:rsid w:val="00600F77"/>
    <w:rsid w:val="006018D6"/>
    <w:rsid w:val="00601FF2"/>
    <w:rsid w:val="006023E7"/>
    <w:rsid w:val="006025A7"/>
    <w:rsid w:val="00602AC5"/>
    <w:rsid w:val="006036E7"/>
    <w:rsid w:val="00603CB2"/>
    <w:rsid w:val="00604EA3"/>
    <w:rsid w:val="006052B2"/>
    <w:rsid w:val="00605453"/>
    <w:rsid w:val="00605615"/>
    <w:rsid w:val="00605890"/>
    <w:rsid w:val="0060604C"/>
    <w:rsid w:val="006061FE"/>
    <w:rsid w:val="006064E7"/>
    <w:rsid w:val="0060662D"/>
    <w:rsid w:val="00606D23"/>
    <w:rsid w:val="00607770"/>
    <w:rsid w:val="00607CFE"/>
    <w:rsid w:val="006103A9"/>
    <w:rsid w:val="006109AD"/>
    <w:rsid w:val="00610F76"/>
    <w:rsid w:val="00611067"/>
    <w:rsid w:val="00611447"/>
    <w:rsid w:val="00611976"/>
    <w:rsid w:val="00611A42"/>
    <w:rsid w:val="00611D9A"/>
    <w:rsid w:val="00612527"/>
    <w:rsid w:val="00612A96"/>
    <w:rsid w:val="00612C27"/>
    <w:rsid w:val="00613299"/>
    <w:rsid w:val="00613CF9"/>
    <w:rsid w:val="00613E0A"/>
    <w:rsid w:val="00613F7C"/>
    <w:rsid w:val="006146B0"/>
    <w:rsid w:val="006148E7"/>
    <w:rsid w:val="00614A76"/>
    <w:rsid w:val="00614F5D"/>
    <w:rsid w:val="00614F61"/>
    <w:rsid w:val="0061535F"/>
    <w:rsid w:val="00615F5B"/>
    <w:rsid w:val="00616759"/>
    <w:rsid w:val="0061693F"/>
    <w:rsid w:val="00616F94"/>
    <w:rsid w:val="00617406"/>
    <w:rsid w:val="00617ECC"/>
    <w:rsid w:val="006202D8"/>
    <w:rsid w:val="00620C82"/>
    <w:rsid w:val="00621688"/>
    <w:rsid w:val="00621794"/>
    <w:rsid w:val="0062288C"/>
    <w:rsid w:val="006229C2"/>
    <w:rsid w:val="00622A16"/>
    <w:rsid w:val="006230FB"/>
    <w:rsid w:val="00623689"/>
    <w:rsid w:val="0062392C"/>
    <w:rsid w:val="00623C0D"/>
    <w:rsid w:val="0062423C"/>
    <w:rsid w:val="006244E7"/>
    <w:rsid w:val="00624789"/>
    <w:rsid w:val="00624B0B"/>
    <w:rsid w:val="00624E30"/>
    <w:rsid w:val="00624FCD"/>
    <w:rsid w:val="00625493"/>
    <w:rsid w:val="006259FF"/>
    <w:rsid w:val="00625C56"/>
    <w:rsid w:val="00625D10"/>
    <w:rsid w:val="00625D4B"/>
    <w:rsid w:val="00626081"/>
    <w:rsid w:val="006264CB"/>
    <w:rsid w:val="006266F4"/>
    <w:rsid w:val="00626D85"/>
    <w:rsid w:val="00626E8E"/>
    <w:rsid w:val="00627347"/>
    <w:rsid w:val="0062797A"/>
    <w:rsid w:val="00627F5E"/>
    <w:rsid w:val="00630109"/>
    <w:rsid w:val="00630ACD"/>
    <w:rsid w:val="00630B13"/>
    <w:rsid w:val="00631C3B"/>
    <w:rsid w:val="00632312"/>
    <w:rsid w:val="006323E3"/>
    <w:rsid w:val="00632615"/>
    <w:rsid w:val="0063267A"/>
    <w:rsid w:val="00632ABA"/>
    <w:rsid w:val="00632E09"/>
    <w:rsid w:val="0063338B"/>
    <w:rsid w:val="0063340B"/>
    <w:rsid w:val="00633E28"/>
    <w:rsid w:val="00634ABD"/>
    <w:rsid w:val="00634C79"/>
    <w:rsid w:val="006351EF"/>
    <w:rsid w:val="006356B1"/>
    <w:rsid w:val="00636227"/>
    <w:rsid w:val="0063624E"/>
    <w:rsid w:val="006363BC"/>
    <w:rsid w:val="006366DE"/>
    <w:rsid w:val="00636A36"/>
    <w:rsid w:val="00636B7C"/>
    <w:rsid w:val="00637066"/>
    <w:rsid w:val="006372F5"/>
    <w:rsid w:val="00637469"/>
    <w:rsid w:val="006374D8"/>
    <w:rsid w:val="006375FB"/>
    <w:rsid w:val="00637A2C"/>
    <w:rsid w:val="00637C23"/>
    <w:rsid w:val="00640063"/>
    <w:rsid w:val="00640069"/>
    <w:rsid w:val="006402A9"/>
    <w:rsid w:val="0064033B"/>
    <w:rsid w:val="006404DE"/>
    <w:rsid w:val="00640691"/>
    <w:rsid w:val="00640D45"/>
    <w:rsid w:val="00640F3C"/>
    <w:rsid w:val="00641377"/>
    <w:rsid w:val="00641C7B"/>
    <w:rsid w:val="00641D52"/>
    <w:rsid w:val="00641E53"/>
    <w:rsid w:val="00641F8D"/>
    <w:rsid w:val="006420AD"/>
    <w:rsid w:val="006423E3"/>
    <w:rsid w:val="00642F25"/>
    <w:rsid w:val="006432C7"/>
    <w:rsid w:val="0064381A"/>
    <w:rsid w:val="00643A26"/>
    <w:rsid w:val="006445DC"/>
    <w:rsid w:val="006446B1"/>
    <w:rsid w:val="00644812"/>
    <w:rsid w:val="00644D5C"/>
    <w:rsid w:val="006452C8"/>
    <w:rsid w:val="0064590F"/>
    <w:rsid w:val="0064602E"/>
    <w:rsid w:val="00646133"/>
    <w:rsid w:val="00646AB6"/>
    <w:rsid w:val="00646AFA"/>
    <w:rsid w:val="00646E07"/>
    <w:rsid w:val="00646E58"/>
    <w:rsid w:val="00646ED1"/>
    <w:rsid w:val="00646FC7"/>
    <w:rsid w:val="00647468"/>
    <w:rsid w:val="0064780E"/>
    <w:rsid w:val="00647851"/>
    <w:rsid w:val="00647967"/>
    <w:rsid w:val="00650070"/>
    <w:rsid w:val="00650351"/>
    <w:rsid w:val="00650389"/>
    <w:rsid w:val="00650419"/>
    <w:rsid w:val="00650D65"/>
    <w:rsid w:val="00650E5C"/>
    <w:rsid w:val="00650EEB"/>
    <w:rsid w:val="006511EB"/>
    <w:rsid w:val="00651353"/>
    <w:rsid w:val="00651714"/>
    <w:rsid w:val="00651B98"/>
    <w:rsid w:val="00651EE1"/>
    <w:rsid w:val="00652148"/>
    <w:rsid w:val="006523D0"/>
    <w:rsid w:val="00652B17"/>
    <w:rsid w:val="00652BEC"/>
    <w:rsid w:val="00652D98"/>
    <w:rsid w:val="00652FAD"/>
    <w:rsid w:val="00653070"/>
    <w:rsid w:val="0065327C"/>
    <w:rsid w:val="0065335D"/>
    <w:rsid w:val="0065336D"/>
    <w:rsid w:val="00653B5B"/>
    <w:rsid w:val="00653FA7"/>
    <w:rsid w:val="00654ACC"/>
    <w:rsid w:val="006552D8"/>
    <w:rsid w:val="00655496"/>
    <w:rsid w:val="00655931"/>
    <w:rsid w:val="00656046"/>
    <w:rsid w:val="0065613C"/>
    <w:rsid w:val="006563CE"/>
    <w:rsid w:val="00656A2B"/>
    <w:rsid w:val="00656BD5"/>
    <w:rsid w:val="0065736F"/>
    <w:rsid w:val="00660216"/>
    <w:rsid w:val="00660286"/>
    <w:rsid w:val="006609FB"/>
    <w:rsid w:val="00660AE6"/>
    <w:rsid w:val="00661254"/>
    <w:rsid w:val="00661410"/>
    <w:rsid w:val="00661A3D"/>
    <w:rsid w:val="00661C75"/>
    <w:rsid w:val="006620A6"/>
    <w:rsid w:val="00662B7C"/>
    <w:rsid w:val="00662BF1"/>
    <w:rsid w:val="00662DAF"/>
    <w:rsid w:val="00662E24"/>
    <w:rsid w:val="00662FA6"/>
    <w:rsid w:val="006639FE"/>
    <w:rsid w:val="00663F83"/>
    <w:rsid w:val="006652CC"/>
    <w:rsid w:val="0066544B"/>
    <w:rsid w:val="0066593D"/>
    <w:rsid w:val="00665B66"/>
    <w:rsid w:val="006660B0"/>
    <w:rsid w:val="00666136"/>
    <w:rsid w:val="00666201"/>
    <w:rsid w:val="00666951"/>
    <w:rsid w:val="00667509"/>
    <w:rsid w:val="006676E7"/>
    <w:rsid w:val="006677A1"/>
    <w:rsid w:val="00667941"/>
    <w:rsid w:val="00670077"/>
    <w:rsid w:val="0067016F"/>
    <w:rsid w:val="00670492"/>
    <w:rsid w:val="0067054C"/>
    <w:rsid w:val="006707B7"/>
    <w:rsid w:val="00671351"/>
    <w:rsid w:val="006719A1"/>
    <w:rsid w:val="00671A2E"/>
    <w:rsid w:val="00671ADD"/>
    <w:rsid w:val="00671B80"/>
    <w:rsid w:val="00671C9A"/>
    <w:rsid w:val="00671D94"/>
    <w:rsid w:val="00671DC9"/>
    <w:rsid w:val="0067207E"/>
    <w:rsid w:val="006728A6"/>
    <w:rsid w:val="00672BF4"/>
    <w:rsid w:val="0067375B"/>
    <w:rsid w:val="006737BE"/>
    <w:rsid w:val="0067431B"/>
    <w:rsid w:val="006748B9"/>
    <w:rsid w:val="00674C2B"/>
    <w:rsid w:val="00674EFC"/>
    <w:rsid w:val="0067582A"/>
    <w:rsid w:val="00675E1A"/>
    <w:rsid w:val="00676312"/>
    <w:rsid w:val="006763B7"/>
    <w:rsid w:val="00676461"/>
    <w:rsid w:val="006764A7"/>
    <w:rsid w:val="00676771"/>
    <w:rsid w:val="00676FDA"/>
    <w:rsid w:val="00676FDC"/>
    <w:rsid w:val="006771DB"/>
    <w:rsid w:val="00677251"/>
    <w:rsid w:val="00677423"/>
    <w:rsid w:val="00677618"/>
    <w:rsid w:val="0067796D"/>
    <w:rsid w:val="006802A3"/>
    <w:rsid w:val="00680575"/>
    <w:rsid w:val="00680C32"/>
    <w:rsid w:val="00681235"/>
    <w:rsid w:val="006812A9"/>
    <w:rsid w:val="006816FD"/>
    <w:rsid w:val="00682247"/>
    <w:rsid w:val="00682FF4"/>
    <w:rsid w:val="00683196"/>
    <w:rsid w:val="006838D1"/>
    <w:rsid w:val="00683F3A"/>
    <w:rsid w:val="00684075"/>
    <w:rsid w:val="00684A0D"/>
    <w:rsid w:val="00684CF6"/>
    <w:rsid w:val="00684E21"/>
    <w:rsid w:val="00685192"/>
    <w:rsid w:val="006854B2"/>
    <w:rsid w:val="00685C4E"/>
    <w:rsid w:val="00685C63"/>
    <w:rsid w:val="00686115"/>
    <w:rsid w:val="006861DB"/>
    <w:rsid w:val="00686279"/>
    <w:rsid w:val="0068672E"/>
    <w:rsid w:val="0068683C"/>
    <w:rsid w:val="00686D01"/>
    <w:rsid w:val="006871B2"/>
    <w:rsid w:val="00687BF1"/>
    <w:rsid w:val="00687D87"/>
    <w:rsid w:val="00687E44"/>
    <w:rsid w:val="00687E8E"/>
    <w:rsid w:val="00687F8C"/>
    <w:rsid w:val="0069041A"/>
    <w:rsid w:val="006904A7"/>
    <w:rsid w:val="00691B36"/>
    <w:rsid w:val="00692E0F"/>
    <w:rsid w:val="00692E7B"/>
    <w:rsid w:val="00692F37"/>
    <w:rsid w:val="00693184"/>
    <w:rsid w:val="00693B09"/>
    <w:rsid w:val="00693E44"/>
    <w:rsid w:val="0069407B"/>
    <w:rsid w:val="006940A6"/>
    <w:rsid w:val="0069497D"/>
    <w:rsid w:val="00695448"/>
    <w:rsid w:val="006954DC"/>
    <w:rsid w:val="006954FB"/>
    <w:rsid w:val="00695813"/>
    <w:rsid w:val="00695FE0"/>
    <w:rsid w:val="0069628F"/>
    <w:rsid w:val="0069659C"/>
    <w:rsid w:val="00696920"/>
    <w:rsid w:val="00696CFC"/>
    <w:rsid w:val="00696DD1"/>
    <w:rsid w:val="00696FCA"/>
    <w:rsid w:val="00697C3C"/>
    <w:rsid w:val="00697F9C"/>
    <w:rsid w:val="006A01C7"/>
    <w:rsid w:val="006A066A"/>
    <w:rsid w:val="006A0673"/>
    <w:rsid w:val="006A0A40"/>
    <w:rsid w:val="006A0C24"/>
    <w:rsid w:val="006A1078"/>
    <w:rsid w:val="006A15FC"/>
    <w:rsid w:val="006A161D"/>
    <w:rsid w:val="006A1B61"/>
    <w:rsid w:val="006A2664"/>
    <w:rsid w:val="006A2891"/>
    <w:rsid w:val="006A2A8C"/>
    <w:rsid w:val="006A368E"/>
    <w:rsid w:val="006A4355"/>
    <w:rsid w:val="006A4718"/>
    <w:rsid w:val="006A48BF"/>
    <w:rsid w:val="006A4A2C"/>
    <w:rsid w:val="006A4ABE"/>
    <w:rsid w:val="006A4AD9"/>
    <w:rsid w:val="006A4B83"/>
    <w:rsid w:val="006A4CFC"/>
    <w:rsid w:val="006A50AE"/>
    <w:rsid w:val="006A51B5"/>
    <w:rsid w:val="006A5327"/>
    <w:rsid w:val="006A5D86"/>
    <w:rsid w:val="006A6733"/>
    <w:rsid w:val="006A6C5F"/>
    <w:rsid w:val="006A6E68"/>
    <w:rsid w:val="006A6EF7"/>
    <w:rsid w:val="006A715B"/>
    <w:rsid w:val="006A77C5"/>
    <w:rsid w:val="006A7D9C"/>
    <w:rsid w:val="006B025E"/>
    <w:rsid w:val="006B0549"/>
    <w:rsid w:val="006B0BE7"/>
    <w:rsid w:val="006B185D"/>
    <w:rsid w:val="006B1EDB"/>
    <w:rsid w:val="006B25F9"/>
    <w:rsid w:val="006B275F"/>
    <w:rsid w:val="006B2BA8"/>
    <w:rsid w:val="006B2D9E"/>
    <w:rsid w:val="006B2DC5"/>
    <w:rsid w:val="006B30E9"/>
    <w:rsid w:val="006B3202"/>
    <w:rsid w:val="006B384E"/>
    <w:rsid w:val="006B3984"/>
    <w:rsid w:val="006B41A0"/>
    <w:rsid w:val="006B4477"/>
    <w:rsid w:val="006B48A4"/>
    <w:rsid w:val="006B48AC"/>
    <w:rsid w:val="006B48B7"/>
    <w:rsid w:val="006B4F68"/>
    <w:rsid w:val="006B67C5"/>
    <w:rsid w:val="006B6DDB"/>
    <w:rsid w:val="006B6E4E"/>
    <w:rsid w:val="006B73DD"/>
    <w:rsid w:val="006B757D"/>
    <w:rsid w:val="006B7B8F"/>
    <w:rsid w:val="006C050A"/>
    <w:rsid w:val="006C0EDA"/>
    <w:rsid w:val="006C1284"/>
    <w:rsid w:val="006C1345"/>
    <w:rsid w:val="006C13E2"/>
    <w:rsid w:val="006C2687"/>
    <w:rsid w:val="006C2B6D"/>
    <w:rsid w:val="006C2FC7"/>
    <w:rsid w:val="006C307C"/>
    <w:rsid w:val="006C3105"/>
    <w:rsid w:val="006C33EA"/>
    <w:rsid w:val="006C3B57"/>
    <w:rsid w:val="006C41EC"/>
    <w:rsid w:val="006C43F3"/>
    <w:rsid w:val="006C4C50"/>
    <w:rsid w:val="006C4E5D"/>
    <w:rsid w:val="006C50DC"/>
    <w:rsid w:val="006C551F"/>
    <w:rsid w:val="006C5BD9"/>
    <w:rsid w:val="006C6008"/>
    <w:rsid w:val="006C6277"/>
    <w:rsid w:val="006C6470"/>
    <w:rsid w:val="006C655E"/>
    <w:rsid w:val="006C6D4C"/>
    <w:rsid w:val="006C78C2"/>
    <w:rsid w:val="006D0345"/>
    <w:rsid w:val="006D03DC"/>
    <w:rsid w:val="006D04E9"/>
    <w:rsid w:val="006D0668"/>
    <w:rsid w:val="006D12E4"/>
    <w:rsid w:val="006D1532"/>
    <w:rsid w:val="006D1BB0"/>
    <w:rsid w:val="006D1E1E"/>
    <w:rsid w:val="006D2369"/>
    <w:rsid w:val="006D25E4"/>
    <w:rsid w:val="006D2649"/>
    <w:rsid w:val="006D27E5"/>
    <w:rsid w:val="006D2B18"/>
    <w:rsid w:val="006D3B9B"/>
    <w:rsid w:val="006D3CC4"/>
    <w:rsid w:val="006D4A7C"/>
    <w:rsid w:val="006D4B7D"/>
    <w:rsid w:val="006D525D"/>
    <w:rsid w:val="006D53B7"/>
    <w:rsid w:val="006D57D9"/>
    <w:rsid w:val="006D57DA"/>
    <w:rsid w:val="006D5874"/>
    <w:rsid w:val="006D5915"/>
    <w:rsid w:val="006D5A1B"/>
    <w:rsid w:val="006D64FC"/>
    <w:rsid w:val="006D66C8"/>
    <w:rsid w:val="006D7472"/>
    <w:rsid w:val="006E0216"/>
    <w:rsid w:val="006E04FB"/>
    <w:rsid w:val="006E0697"/>
    <w:rsid w:val="006E0A56"/>
    <w:rsid w:val="006E0B7A"/>
    <w:rsid w:val="006E1667"/>
    <w:rsid w:val="006E16A3"/>
    <w:rsid w:val="006E17A1"/>
    <w:rsid w:val="006E1907"/>
    <w:rsid w:val="006E19F2"/>
    <w:rsid w:val="006E1B44"/>
    <w:rsid w:val="006E1B8B"/>
    <w:rsid w:val="006E1C6A"/>
    <w:rsid w:val="006E1EA4"/>
    <w:rsid w:val="006E1EFD"/>
    <w:rsid w:val="006E1F1E"/>
    <w:rsid w:val="006E2895"/>
    <w:rsid w:val="006E2EC6"/>
    <w:rsid w:val="006E39D2"/>
    <w:rsid w:val="006E3F6B"/>
    <w:rsid w:val="006E3FD9"/>
    <w:rsid w:val="006E40C0"/>
    <w:rsid w:val="006E43CE"/>
    <w:rsid w:val="006E43D7"/>
    <w:rsid w:val="006E4743"/>
    <w:rsid w:val="006E49FD"/>
    <w:rsid w:val="006E5AF6"/>
    <w:rsid w:val="006E5BCB"/>
    <w:rsid w:val="006E62DB"/>
    <w:rsid w:val="006E641F"/>
    <w:rsid w:val="006E6694"/>
    <w:rsid w:val="006E6BF1"/>
    <w:rsid w:val="006E6C6F"/>
    <w:rsid w:val="006E71C3"/>
    <w:rsid w:val="006E7579"/>
    <w:rsid w:val="006E7776"/>
    <w:rsid w:val="006E77A7"/>
    <w:rsid w:val="006E7A07"/>
    <w:rsid w:val="006E7C0B"/>
    <w:rsid w:val="006E7C2D"/>
    <w:rsid w:val="006E7DF7"/>
    <w:rsid w:val="006F03C4"/>
    <w:rsid w:val="006F0709"/>
    <w:rsid w:val="006F0B91"/>
    <w:rsid w:val="006F0D73"/>
    <w:rsid w:val="006F0EF5"/>
    <w:rsid w:val="006F0F42"/>
    <w:rsid w:val="006F10D7"/>
    <w:rsid w:val="006F13FB"/>
    <w:rsid w:val="006F145C"/>
    <w:rsid w:val="006F15C8"/>
    <w:rsid w:val="006F1620"/>
    <w:rsid w:val="006F1754"/>
    <w:rsid w:val="006F1E75"/>
    <w:rsid w:val="006F22CF"/>
    <w:rsid w:val="006F2B25"/>
    <w:rsid w:val="006F3E72"/>
    <w:rsid w:val="006F4135"/>
    <w:rsid w:val="006F4206"/>
    <w:rsid w:val="006F4B76"/>
    <w:rsid w:val="006F4DC2"/>
    <w:rsid w:val="006F4DD0"/>
    <w:rsid w:val="006F5157"/>
    <w:rsid w:val="006F53DE"/>
    <w:rsid w:val="006F5446"/>
    <w:rsid w:val="006F5484"/>
    <w:rsid w:val="006F573E"/>
    <w:rsid w:val="006F606A"/>
    <w:rsid w:val="006F6B50"/>
    <w:rsid w:val="006F6BF2"/>
    <w:rsid w:val="006F6CAD"/>
    <w:rsid w:val="006F6EB0"/>
    <w:rsid w:val="006F73EF"/>
    <w:rsid w:val="006F7893"/>
    <w:rsid w:val="006F7BBE"/>
    <w:rsid w:val="006F7F05"/>
    <w:rsid w:val="00700175"/>
    <w:rsid w:val="0070028C"/>
    <w:rsid w:val="007002CC"/>
    <w:rsid w:val="0070090F"/>
    <w:rsid w:val="0070113C"/>
    <w:rsid w:val="0070128A"/>
    <w:rsid w:val="00701DA2"/>
    <w:rsid w:val="00701F5F"/>
    <w:rsid w:val="00702B79"/>
    <w:rsid w:val="00702ECA"/>
    <w:rsid w:val="0070325A"/>
    <w:rsid w:val="007035EF"/>
    <w:rsid w:val="00703AC8"/>
    <w:rsid w:val="00703B30"/>
    <w:rsid w:val="00703B47"/>
    <w:rsid w:val="00703EF9"/>
    <w:rsid w:val="00704355"/>
    <w:rsid w:val="00704627"/>
    <w:rsid w:val="00704807"/>
    <w:rsid w:val="007049AC"/>
    <w:rsid w:val="00704F66"/>
    <w:rsid w:val="00705144"/>
    <w:rsid w:val="007053BF"/>
    <w:rsid w:val="00705CBD"/>
    <w:rsid w:val="0070670C"/>
    <w:rsid w:val="00706C97"/>
    <w:rsid w:val="00706F0F"/>
    <w:rsid w:val="00707222"/>
    <w:rsid w:val="007079C1"/>
    <w:rsid w:val="00707D44"/>
    <w:rsid w:val="00707F65"/>
    <w:rsid w:val="0071061F"/>
    <w:rsid w:val="00710F73"/>
    <w:rsid w:val="007116AE"/>
    <w:rsid w:val="0071186E"/>
    <w:rsid w:val="00711ECE"/>
    <w:rsid w:val="00712029"/>
    <w:rsid w:val="00712B82"/>
    <w:rsid w:val="00712BAF"/>
    <w:rsid w:val="00712C35"/>
    <w:rsid w:val="00712E8C"/>
    <w:rsid w:val="00712EF3"/>
    <w:rsid w:val="007135E4"/>
    <w:rsid w:val="00714108"/>
    <w:rsid w:val="00714630"/>
    <w:rsid w:val="00714DB4"/>
    <w:rsid w:val="007152DA"/>
    <w:rsid w:val="007153D9"/>
    <w:rsid w:val="00715498"/>
    <w:rsid w:val="0071554E"/>
    <w:rsid w:val="007158FF"/>
    <w:rsid w:val="00715FDB"/>
    <w:rsid w:val="00716376"/>
    <w:rsid w:val="00716F57"/>
    <w:rsid w:val="007176E4"/>
    <w:rsid w:val="00717732"/>
    <w:rsid w:val="007179CB"/>
    <w:rsid w:val="00717F3A"/>
    <w:rsid w:val="007209B7"/>
    <w:rsid w:val="00720AB6"/>
    <w:rsid w:val="00721562"/>
    <w:rsid w:val="00721D0E"/>
    <w:rsid w:val="007224DA"/>
    <w:rsid w:val="0072252C"/>
    <w:rsid w:val="00722628"/>
    <w:rsid w:val="007226C9"/>
    <w:rsid w:val="00722B18"/>
    <w:rsid w:val="00722CE7"/>
    <w:rsid w:val="00722D93"/>
    <w:rsid w:val="00722E68"/>
    <w:rsid w:val="007231FE"/>
    <w:rsid w:val="00723283"/>
    <w:rsid w:val="0072354A"/>
    <w:rsid w:val="00723804"/>
    <w:rsid w:val="00723921"/>
    <w:rsid w:val="00723A4C"/>
    <w:rsid w:val="00723B9D"/>
    <w:rsid w:val="00723FBC"/>
    <w:rsid w:val="0072434B"/>
    <w:rsid w:val="0072442B"/>
    <w:rsid w:val="0072467E"/>
    <w:rsid w:val="00724726"/>
    <w:rsid w:val="00724AD1"/>
    <w:rsid w:val="0072520D"/>
    <w:rsid w:val="00725277"/>
    <w:rsid w:val="007255A4"/>
    <w:rsid w:val="00726563"/>
    <w:rsid w:val="00726679"/>
    <w:rsid w:val="00726D60"/>
    <w:rsid w:val="00727404"/>
    <w:rsid w:val="00727416"/>
    <w:rsid w:val="0072763A"/>
    <w:rsid w:val="0072787D"/>
    <w:rsid w:val="00727C40"/>
    <w:rsid w:val="00727CE5"/>
    <w:rsid w:val="00727E4A"/>
    <w:rsid w:val="007303B5"/>
    <w:rsid w:val="0073082B"/>
    <w:rsid w:val="00730C08"/>
    <w:rsid w:val="00730E71"/>
    <w:rsid w:val="007321F5"/>
    <w:rsid w:val="0073233B"/>
    <w:rsid w:val="00732720"/>
    <w:rsid w:val="0073278E"/>
    <w:rsid w:val="007327C8"/>
    <w:rsid w:val="00733011"/>
    <w:rsid w:val="0073311F"/>
    <w:rsid w:val="0073328B"/>
    <w:rsid w:val="007332B2"/>
    <w:rsid w:val="007334DD"/>
    <w:rsid w:val="007335C1"/>
    <w:rsid w:val="00733976"/>
    <w:rsid w:val="00733C52"/>
    <w:rsid w:val="007344C7"/>
    <w:rsid w:val="00734BA6"/>
    <w:rsid w:val="00734DC1"/>
    <w:rsid w:val="00735967"/>
    <w:rsid w:val="00735A38"/>
    <w:rsid w:val="007368A4"/>
    <w:rsid w:val="007369D6"/>
    <w:rsid w:val="00737182"/>
    <w:rsid w:val="007371FC"/>
    <w:rsid w:val="0073769E"/>
    <w:rsid w:val="00737BF3"/>
    <w:rsid w:val="00737F83"/>
    <w:rsid w:val="00740175"/>
    <w:rsid w:val="00740329"/>
    <w:rsid w:val="0074057A"/>
    <w:rsid w:val="00740C0B"/>
    <w:rsid w:val="007412FF"/>
    <w:rsid w:val="007413E8"/>
    <w:rsid w:val="00741C10"/>
    <w:rsid w:val="00741DA1"/>
    <w:rsid w:val="00741F43"/>
    <w:rsid w:val="007420F7"/>
    <w:rsid w:val="0074253C"/>
    <w:rsid w:val="007428C4"/>
    <w:rsid w:val="0074302B"/>
    <w:rsid w:val="007431B6"/>
    <w:rsid w:val="007432DA"/>
    <w:rsid w:val="00743ABA"/>
    <w:rsid w:val="00744180"/>
    <w:rsid w:val="00744808"/>
    <w:rsid w:val="0074489F"/>
    <w:rsid w:val="00744932"/>
    <w:rsid w:val="007452A6"/>
    <w:rsid w:val="007454D0"/>
    <w:rsid w:val="007458A4"/>
    <w:rsid w:val="00745D65"/>
    <w:rsid w:val="00745DAC"/>
    <w:rsid w:val="007464D7"/>
    <w:rsid w:val="007465F9"/>
    <w:rsid w:val="00746757"/>
    <w:rsid w:val="007469F9"/>
    <w:rsid w:val="00746AB8"/>
    <w:rsid w:val="00746DA9"/>
    <w:rsid w:val="00747573"/>
    <w:rsid w:val="00747A4D"/>
    <w:rsid w:val="00750063"/>
    <w:rsid w:val="0075083E"/>
    <w:rsid w:val="00750AE3"/>
    <w:rsid w:val="00750F4A"/>
    <w:rsid w:val="0075169E"/>
    <w:rsid w:val="007520F4"/>
    <w:rsid w:val="00752166"/>
    <w:rsid w:val="0075235B"/>
    <w:rsid w:val="0075292D"/>
    <w:rsid w:val="00752E51"/>
    <w:rsid w:val="00753A50"/>
    <w:rsid w:val="00753B71"/>
    <w:rsid w:val="00754508"/>
    <w:rsid w:val="00754A3D"/>
    <w:rsid w:val="00754A9D"/>
    <w:rsid w:val="00754BE4"/>
    <w:rsid w:val="00754CCC"/>
    <w:rsid w:val="00754F9D"/>
    <w:rsid w:val="00755342"/>
    <w:rsid w:val="00755526"/>
    <w:rsid w:val="0075553C"/>
    <w:rsid w:val="007555DD"/>
    <w:rsid w:val="007557BD"/>
    <w:rsid w:val="00755AAE"/>
    <w:rsid w:val="00755F8E"/>
    <w:rsid w:val="007568F2"/>
    <w:rsid w:val="00756D23"/>
    <w:rsid w:val="00756D50"/>
    <w:rsid w:val="00756F1B"/>
    <w:rsid w:val="00756F4B"/>
    <w:rsid w:val="0075744A"/>
    <w:rsid w:val="007576D4"/>
    <w:rsid w:val="0075791B"/>
    <w:rsid w:val="00760029"/>
    <w:rsid w:val="007600AD"/>
    <w:rsid w:val="0076076B"/>
    <w:rsid w:val="0076147D"/>
    <w:rsid w:val="007615D3"/>
    <w:rsid w:val="007618F9"/>
    <w:rsid w:val="00762244"/>
    <w:rsid w:val="00762692"/>
    <w:rsid w:val="00762B2D"/>
    <w:rsid w:val="00762C0C"/>
    <w:rsid w:val="007632F2"/>
    <w:rsid w:val="00763410"/>
    <w:rsid w:val="0076357A"/>
    <w:rsid w:val="007639D0"/>
    <w:rsid w:val="007642BE"/>
    <w:rsid w:val="007647B4"/>
    <w:rsid w:val="00764873"/>
    <w:rsid w:val="00764AEC"/>
    <w:rsid w:val="00764D21"/>
    <w:rsid w:val="00764FE6"/>
    <w:rsid w:val="007653AE"/>
    <w:rsid w:val="007656D5"/>
    <w:rsid w:val="00765892"/>
    <w:rsid w:val="007659A4"/>
    <w:rsid w:val="00765A9E"/>
    <w:rsid w:val="00765E4D"/>
    <w:rsid w:val="007662DB"/>
    <w:rsid w:val="00766B22"/>
    <w:rsid w:val="0076719B"/>
    <w:rsid w:val="00767703"/>
    <w:rsid w:val="00767E07"/>
    <w:rsid w:val="00770BA7"/>
    <w:rsid w:val="00770FAF"/>
    <w:rsid w:val="007710EF"/>
    <w:rsid w:val="007717F3"/>
    <w:rsid w:val="0077196D"/>
    <w:rsid w:val="00772071"/>
    <w:rsid w:val="007721B3"/>
    <w:rsid w:val="00772396"/>
    <w:rsid w:val="007723CE"/>
    <w:rsid w:val="00772547"/>
    <w:rsid w:val="00772553"/>
    <w:rsid w:val="00772773"/>
    <w:rsid w:val="00772846"/>
    <w:rsid w:val="0077294D"/>
    <w:rsid w:val="00772D61"/>
    <w:rsid w:val="0077339A"/>
    <w:rsid w:val="00773BE2"/>
    <w:rsid w:val="00774280"/>
    <w:rsid w:val="00774369"/>
    <w:rsid w:val="007743BA"/>
    <w:rsid w:val="0077448F"/>
    <w:rsid w:val="007744A4"/>
    <w:rsid w:val="00774856"/>
    <w:rsid w:val="00774F6A"/>
    <w:rsid w:val="007756B8"/>
    <w:rsid w:val="00775748"/>
    <w:rsid w:val="00775B6B"/>
    <w:rsid w:val="00775FC6"/>
    <w:rsid w:val="007762AD"/>
    <w:rsid w:val="007764EF"/>
    <w:rsid w:val="007773FC"/>
    <w:rsid w:val="0077780F"/>
    <w:rsid w:val="0078076A"/>
    <w:rsid w:val="00780875"/>
    <w:rsid w:val="007808DD"/>
    <w:rsid w:val="00780E5B"/>
    <w:rsid w:val="00781232"/>
    <w:rsid w:val="00781246"/>
    <w:rsid w:val="007814F2"/>
    <w:rsid w:val="0078153C"/>
    <w:rsid w:val="00781B08"/>
    <w:rsid w:val="00781BEC"/>
    <w:rsid w:val="00781C09"/>
    <w:rsid w:val="007824BD"/>
    <w:rsid w:val="007825A3"/>
    <w:rsid w:val="007826DC"/>
    <w:rsid w:val="007827C9"/>
    <w:rsid w:val="00782B1E"/>
    <w:rsid w:val="00782CCA"/>
    <w:rsid w:val="00782DDF"/>
    <w:rsid w:val="00783304"/>
    <w:rsid w:val="007833F8"/>
    <w:rsid w:val="00784509"/>
    <w:rsid w:val="00785626"/>
    <w:rsid w:val="00785684"/>
    <w:rsid w:val="00785971"/>
    <w:rsid w:val="00785F16"/>
    <w:rsid w:val="0078692A"/>
    <w:rsid w:val="007875D1"/>
    <w:rsid w:val="007879DA"/>
    <w:rsid w:val="00787A19"/>
    <w:rsid w:val="00787DF1"/>
    <w:rsid w:val="00787EE4"/>
    <w:rsid w:val="007902CA"/>
    <w:rsid w:val="0079186D"/>
    <w:rsid w:val="00791BAD"/>
    <w:rsid w:val="00791BAF"/>
    <w:rsid w:val="00792199"/>
    <w:rsid w:val="00792873"/>
    <w:rsid w:val="00792B66"/>
    <w:rsid w:val="00792C83"/>
    <w:rsid w:val="00792D9B"/>
    <w:rsid w:val="00792ECF"/>
    <w:rsid w:val="00792FE0"/>
    <w:rsid w:val="007938FD"/>
    <w:rsid w:val="00793D49"/>
    <w:rsid w:val="00793DD8"/>
    <w:rsid w:val="00793F21"/>
    <w:rsid w:val="007946A6"/>
    <w:rsid w:val="007948E6"/>
    <w:rsid w:val="00794BDA"/>
    <w:rsid w:val="00795059"/>
    <w:rsid w:val="00795834"/>
    <w:rsid w:val="00796176"/>
    <w:rsid w:val="0079624A"/>
    <w:rsid w:val="00796B3F"/>
    <w:rsid w:val="00796EAB"/>
    <w:rsid w:val="00796F3F"/>
    <w:rsid w:val="007973F4"/>
    <w:rsid w:val="00797B65"/>
    <w:rsid w:val="00797F94"/>
    <w:rsid w:val="007A0ACE"/>
    <w:rsid w:val="007A0BCB"/>
    <w:rsid w:val="007A0DCC"/>
    <w:rsid w:val="007A0F7D"/>
    <w:rsid w:val="007A1247"/>
    <w:rsid w:val="007A1881"/>
    <w:rsid w:val="007A1902"/>
    <w:rsid w:val="007A196E"/>
    <w:rsid w:val="007A2D6A"/>
    <w:rsid w:val="007A324E"/>
    <w:rsid w:val="007A3719"/>
    <w:rsid w:val="007A3F06"/>
    <w:rsid w:val="007A4125"/>
    <w:rsid w:val="007A466F"/>
    <w:rsid w:val="007A4ACA"/>
    <w:rsid w:val="007A4CB3"/>
    <w:rsid w:val="007A4FF6"/>
    <w:rsid w:val="007A50E1"/>
    <w:rsid w:val="007A52D0"/>
    <w:rsid w:val="007A53A8"/>
    <w:rsid w:val="007A5D1A"/>
    <w:rsid w:val="007A6195"/>
    <w:rsid w:val="007A61EF"/>
    <w:rsid w:val="007A6500"/>
    <w:rsid w:val="007A6514"/>
    <w:rsid w:val="007A6D6C"/>
    <w:rsid w:val="007A744A"/>
    <w:rsid w:val="007A7864"/>
    <w:rsid w:val="007A7AFB"/>
    <w:rsid w:val="007A7C20"/>
    <w:rsid w:val="007A7CB6"/>
    <w:rsid w:val="007A7E23"/>
    <w:rsid w:val="007A7F20"/>
    <w:rsid w:val="007B03F3"/>
    <w:rsid w:val="007B0432"/>
    <w:rsid w:val="007B06F0"/>
    <w:rsid w:val="007B072E"/>
    <w:rsid w:val="007B0730"/>
    <w:rsid w:val="007B0D07"/>
    <w:rsid w:val="007B0F40"/>
    <w:rsid w:val="007B14EB"/>
    <w:rsid w:val="007B14FC"/>
    <w:rsid w:val="007B1700"/>
    <w:rsid w:val="007B177A"/>
    <w:rsid w:val="007B231D"/>
    <w:rsid w:val="007B29C1"/>
    <w:rsid w:val="007B2BD1"/>
    <w:rsid w:val="007B2E9A"/>
    <w:rsid w:val="007B3111"/>
    <w:rsid w:val="007B3C2F"/>
    <w:rsid w:val="007B3C48"/>
    <w:rsid w:val="007B3CF9"/>
    <w:rsid w:val="007B40AF"/>
    <w:rsid w:val="007B421B"/>
    <w:rsid w:val="007B47A3"/>
    <w:rsid w:val="007B4A06"/>
    <w:rsid w:val="007B4D7E"/>
    <w:rsid w:val="007B4E27"/>
    <w:rsid w:val="007B5C98"/>
    <w:rsid w:val="007B5D1D"/>
    <w:rsid w:val="007B607B"/>
    <w:rsid w:val="007B6BD0"/>
    <w:rsid w:val="007B6E79"/>
    <w:rsid w:val="007B6ED8"/>
    <w:rsid w:val="007B6F8E"/>
    <w:rsid w:val="007B720A"/>
    <w:rsid w:val="007B73B9"/>
    <w:rsid w:val="007B792F"/>
    <w:rsid w:val="007B7E0B"/>
    <w:rsid w:val="007B7F78"/>
    <w:rsid w:val="007C09BC"/>
    <w:rsid w:val="007C0BE9"/>
    <w:rsid w:val="007C1A68"/>
    <w:rsid w:val="007C1A99"/>
    <w:rsid w:val="007C1F65"/>
    <w:rsid w:val="007C23CB"/>
    <w:rsid w:val="007C25A6"/>
    <w:rsid w:val="007C2635"/>
    <w:rsid w:val="007C2A43"/>
    <w:rsid w:val="007C2B0D"/>
    <w:rsid w:val="007C2C5D"/>
    <w:rsid w:val="007C2D14"/>
    <w:rsid w:val="007C2E45"/>
    <w:rsid w:val="007C2EBF"/>
    <w:rsid w:val="007C3004"/>
    <w:rsid w:val="007C32E1"/>
    <w:rsid w:val="007C3721"/>
    <w:rsid w:val="007C376F"/>
    <w:rsid w:val="007C3B86"/>
    <w:rsid w:val="007C4020"/>
    <w:rsid w:val="007C41D7"/>
    <w:rsid w:val="007C4447"/>
    <w:rsid w:val="007C4F05"/>
    <w:rsid w:val="007C597D"/>
    <w:rsid w:val="007C6E51"/>
    <w:rsid w:val="007C70A1"/>
    <w:rsid w:val="007C7135"/>
    <w:rsid w:val="007C725F"/>
    <w:rsid w:val="007C73FD"/>
    <w:rsid w:val="007C7453"/>
    <w:rsid w:val="007C75FA"/>
    <w:rsid w:val="007C7DE5"/>
    <w:rsid w:val="007D048F"/>
    <w:rsid w:val="007D0982"/>
    <w:rsid w:val="007D1052"/>
    <w:rsid w:val="007D123E"/>
    <w:rsid w:val="007D180D"/>
    <w:rsid w:val="007D20CF"/>
    <w:rsid w:val="007D29F4"/>
    <w:rsid w:val="007D2C2D"/>
    <w:rsid w:val="007D2EC1"/>
    <w:rsid w:val="007D2F28"/>
    <w:rsid w:val="007D3B91"/>
    <w:rsid w:val="007D3FE7"/>
    <w:rsid w:val="007D4088"/>
    <w:rsid w:val="007D4312"/>
    <w:rsid w:val="007D4F1A"/>
    <w:rsid w:val="007D57A1"/>
    <w:rsid w:val="007D5C7C"/>
    <w:rsid w:val="007D6851"/>
    <w:rsid w:val="007D7412"/>
    <w:rsid w:val="007D7739"/>
    <w:rsid w:val="007D7C02"/>
    <w:rsid w:val="007D7D3C"/>
    <w:rsid w:val="007E02BF"/>
    <w:rsid w:val="007E04BF"/>
    <w:rsid w:val="007E075E"/>
    <w:rsid w:val="007E0895"/>
    <w:rsid w:val="007E0D26"/>
    <w:rsid w:val="007E0D49"/>
    <w:rsid w:val="007E0FDD"/>
    <w:rsid w:val="007E0FF9"/>
    <w:rsid w:val="007E1192"/>
    <w:rsid w:val="007E1365"/>
    <w:rsid w:val="007E1752"/>
    <w:rsid w:val="007E1A9A"/>
    <w:rsid w:val="007E1EFD"/>
    <w:rsid w:val="007E2798"/>
    <w:rsid w:val="007E36D7"/>
    <w:rsid w:val="007E399F"/>
    <w:rsid w:val="007E3A9A"/>
    <w:rsid w:val="007E3AAE"/>
    <w:rsid w:val="007E3F37"/>
    <w:rsid w:val="007E5354"/>
    <w:rsid w:val="007E5665"/>
    <w:rsid w:val="007E56A2"/>
    <w:rsid w:val="007E59D7"/>
    <w:rsid w:val="007E5FCB"/>
    <w:rsid w:val="007E6265"/>
    <w:rsid w:val="007E6489"/>
    <w:rsid w:val="007E65D0"/>
    <w:rsid w:val="007E68A4"/>
    <w:rsid w:val="007E6F57"/>
    <w:rsid w:val="007E7738"/>
    <w:rsid w:val="007E79BE"/>
    <w:rsid w:val="007E7CF2"/>
    <w:rsid w:val="007F0104"/>
    <w:rsid w:val="007F048A"/>
    <w:rsid w:val="007F0673"/>
    <w:rsid w:val="007F086A"/>
    <w:rsid w:val="007F1692"/>
    <w:rsid w:val="007F1E64"/>
    <w:rsid w:val="007F1FE0"/>
    <w:rsid w:val="007F200A"/>
    <w:rsid w:val="007F215F"/>
    <w:rsid w:val="007F2196"/>
    <w:rsid w:val="007F2782"/>
    <w:rsid w:val="007F2BB2"/>
    <w:rsid w:val="007F3093"/>
    <w:rsid w:val="007F353C"/>
    <w:rsid w:val="007F367B"/>
    <w:rsid w:val="007F37DC"/>
    <w:rsid w:val="007F3A0A"/>
    <w:rsid w:val="007F3A69"/>
    <w:rsid w:val="007F439D"/>
    <w:rsid w:val="007F453B"/>
    <w:rsid w:val="007F536F"/>
    <w:rsid w:val="007F6071"/>
    <w:rsid w:val="007F60DA"/>
    <w:rsid w:val="007F6C32"/>
    <w:rsid w:val="007F6DFB"/>
    <w:rsid w:val="007F7298"/>
    <w:rsid w:val="007F7344"/>
    <w:rsid w:val="007F74CD"/>
    <w:rsid w:val="007F7560"/>
    <w:rsid w:val="007F7568"/>
    <w:rsid w:val="007F757A"/>
    <w:rsid w:val="007F75A0"/>
    <w:rsid w:val="007F76FD"/>
    <w:rsid w:val="007F792C"/>
    <w:rsid w:val="007F7971"/>
    <w:rsid w:val="007F7F8B"/>
    <w:rsid w:val="00800606"/>
    <w:rsid w:val="00800900"/>
    <w:rsid w:val="00801454"/>
    <w:rsid w:val="00801BC5"/>
    <w:rsid w:val="00802364"/>
    <w:rsid w:val="00802508"/>
    <w:rsid w:val="008025EB"/>
    <w:rsid w:val="00802C7B"/>
    <w:rsid w:val="00802F22"/>
    <w:rsid w:val="00803453"/>
    <w:rsid w:val="0080352C"/>
    <w:rsid w:val="00803B0A"/>
    <w:rsid w:val="00803FA0"/>
    <w:rsid w:val="00803FB2"/>
    <w:rsid w:val="008041C7"/>
    <w:rsid w:val="00804576"/>
    <w:rsid w:val="008046B2"/>
    <w:rsid w:val="00804B15"/>
    <w:rsid w:val="0080516F"/>
    <w:rsid w:val="0080547E"/>
    <w:rsid w:val="00805669"/>
    <w:rsid w:val="00805CE7"/>
    <w:rsid w:val="00806952"/>
    <w:rsid w:val="00806CF6"/>
    <w:rsid w:val="00807260"/>
    <w:rsid w:val="00807701"/>
    <w:rsid w:val="0080784D"/>
    <w:rsid w:val="00807CDE"/>
    <w:rsid w:val="00807FA7"/>
    <w:rsid w:val="00810A37"/>
    <w:rsid w:val="00810E6E"/>
    <w:rsid w:val="00811161"/>
    <w:rsid w:val="008113B6"/>
    <w:rsid w:val="008117E5"/>
    <w:rsid w:val="0081214A"/>
    <w:rsid w:val="008123FF"/>
    <w:rsid w:val="00812AD6"/>
    <w:rsid w:val="00812BAE"/>
    <w:rsid w:val="00812D69"/>
    <w:rsid w:val="008139CD"/>
    <w:rsid w:val="00813A49"/>
    <w:rsid w:val="00813A8B"/>
    <w:rsid w:val="00813CCA"/>
    <w:rsid w:val="00813F12"/>
    <w:rsid w:val="008142C7"/>
    <w:rsid w:val="008142E3"/>
    <w:rsid w:val="0081434D"/>
    <w:rsid w:val="00814DF3"/>
    <w:rsid w:val="00815217"/>
    <w:rsid w:val="008152F6"/>
    <w:rsid w:val="0081543C"/>
    <w:rsid w:val="00815633"/>
    <w:rsid w:val="008158DB"/>
    <w:rsid w:val="00815B43"/>
    <w:rsid w:val="00815BC0"/>
    <w:rsid w:val="00815C5B"/>
    <w:rsid w:val="00815E58"/>
    <w:rsid w:val="00816237"/>
    <w:rsid w:val="0081640D"/>
    <w:rsid w:val="008167D8"/>
    <w:rsid w:val="00816BF5"/>
    <w:rsid w:val="00816BFA"/>
    <w:rsid w:val="00817024"/>
    <w:rsid w:val="0081721F"/>
    <w:rsid w:val="00817255"/>
    <w:rsid w:val="008172C4"/>
    <w:rsid w:val="00817DCB"/>
    <w:rsid w:val="00817EC4"/>
    <w:rsid w:val="00817F13"/>
    <w:rsid w:val="008209F4"/>
    <w:rsid w:val="00820F03"/>
    <w:rsid w:val="00820F09"/>
    <w:rsid w:val="00821222"/>
    <w:rsid w:val="00821CE8"/>
    <w:rsid w:val="00821D6A"/>
    <w:rsid w:val="00822250"/>
    <w:rsid w:val="008229D9"/>
    <w:rsid w:val="00822A63"/>
    <w:rsid w:val="0082380E"/>
    <w:rsid w:val="0082412E"/>
    <w:rsid w:val="00825230"/>
    <w:rsid w:val="00825971"/>
    <w:rsid w:val="00826302"/>
    <w:rsid w:val="00826CA9"/>
    <w:rsid w:val="00827D0B"/>
    <w:rsid w:val="00830818"/>
    <w:rsid w:val="00830D7B"/>
    <w:rsid w:val="00830E0B"/>
    <w:rsid w:val="008312D7"/>
    <w:rsid w:val="008317D6"/>
    <w:rsid w:val="008318DC"/>
    <w:rsid w:val="0083196D"/>
    <w:rsid w:val="00831BF2"/>
    <w:rsid w:val="008329B8"/>
    <w:rsid w:val="00833A3B"/>
    <w:rsid w:val="00833DEF"/>
    <w:rsid w:val="00833E33"/>
    <w:rsid w:val="00834367"/>
    <w:rsid w:val="00834CE5"/>
    <w:rsid w:val="00834D2A"/>
    <w:rsid w:val="00834E16"/>
    <w:rsid w:val="00835507"/>
    <w:rsid w:val="008356AF"/>
    <w:rsid w:val="00835734"/>
    <w:rsid w:val="008358D6"/>
    <w:rsid w:val="00835AD8"/>
    <w:rsid w:val="00835B1A"/>
    <w:rsid w:val="00835E31"/>
    <w:rsid w:val="0083674B"/>
    <w:rsid w:val="00836EDF"/>
    <w:rsid w:val="0083700F"/>
    <w:rsid w:val="00837427"/>
    <w:rsid w:val="00837593"/>
    <w:rsid w:val="008379F3"/>
    <w:rsid w:val="00837C77"/>
    <w:rsid w:val="00840158"/>
    <w:rsid w:val="00840238"/>
    <w:rsid w:val="008402DF"/>
    <w:rsid w:val="0084031A"/>
    <w:rsid w:val="00840A7A"/>
    <w:rsid w:val="00840E89"/>
    <w:rsid w:val="00841121"/>
    <w:rsid w:val="0084151D"/>
    <w:rsid w:val="008415C5"/>
    <w:rsid w:val="008415F9"/>
    <w:rsid w:val="0084199B"/>
    <w:rsid w:val="00841CBA"/>
    <w:rsid w:val="00841F32"/>
    <w:rsid w:val="00842BBE"/>
    <w:rsid w:val="00842D9F"/>
    <w:rsid w:val="0084369F"/>
    <w:rsid w:val="00844100"/>
    <w:rsid w:val="008441FA"/>
    <w:rsid w:val="0084454A"/>
    <w:rsid w:val="00844A72"/>
    <w:rsid w:val="00845AEA"/>
    <w:rsid w:val="00845AFA"/>
    <w:rsid w:val="00846495"/>
    <w:rsid w:val="008468F9"/>
    <w:rsid w:val="00847130"/>
    <w:rsid w:val="00847775"/>
    <w:rsid w:val="00847B22"/>
    <w:rsid w:val="00847FC6"/>
    <w:rsid w:val="00850220"/>
    <w:rsid w:val="008507AA"/>
    <w:rsid w:val="0085166A"/>
    <w:rsid w:val="00851899"/>
    <w:rsid w:val="00851DE3"/>
    <w:rsid w:val="00852253"/>
    <w:rsid w:val="00852891"/>
    <w:rsid w:val="00852B99"/>
    <w:rsid w:val="00852BA7"/>
    <w:rsid w:val="00852D89"/>
    <w:rsid w:val="00852E15"/>
    <w:rsid w:val="008536C1"/>
    <w:rsid w:val="0085376C"/>
    <w:rsid w:val="0085448B"/>
    <w:rsid w:val="00854AA5"/>
    <w:rsid w:val="0085551A"/>
    <w:rsid w:val="0085567D"/>
    <w:rsid w:val="008559B7"/>
    <w:rsid w:val="00856027"/>
    <w:rsid w:val="008563FD"/>
    <w:rsid w:val="00856F7B"/>
    <w:rsid w:val="00857969"/>
    <w:rsid w:val="00857AB2"/>
    <w:rsid w:val="00857B7F"/>
    <w:rsid w:val="00857E26"/>
    <w:rsid w:val="00857ED8"/>
    <w:rsid w:val="00860F9B"/>
    <w:rsid w:val="008610B4"/>
    <w:rsid w:val="0086133C"/>
    <w:rsid w:val="008619FC"/>
    <w:rsid w:val="00861F06"/>
    <w:rsid w:val="008620EB"/>
    <w:rsid w:val="0086239A"/>
    <w:rsid w:val="008629F3"/>
    <w:rsid w:val="00862B1D"/>
    <w:rsid w:val="00863337"/>
    <w:rsid w:val="0086379D"/>
    <w:rsid w:val="00863953"/>
    <w:rsid w:val="00864185"/>
    <w:rsid w:val="008649E9"/>
    <w:rsid w:val="0086549A"/>
    <w:rsid w:val="00865671"/>
    <w:rsid w:val="00865B39"/>
    <w:rsid w:val="00865C7D"/>
    <w:rsid w:val="00866041"/>
    <w:rsid w:val="0086655C"/>
    <w:rsid w:val="00866B4D"/>
    <w:rsid w:val="00866D91"/>
    <w:rsid w:val="00867116"/>
    <w:rsid w:val="008671A8"/>
    <w:rsid w:val="0086757F"/>
    <w:rsid w:val="00867760"/>
    <w:rsid w:val="00867F49"/>
    <w:rsid w:val="00870CEE"/>
    <w:rsid w:val="00870F0F"/>
    <w:rsid w:val="00870F1A"/>
    <w:rsid w:val="0087100C"/>
    <w:rsid w:val="008713E7"/>
    <w:rsid w:val="00871431"/>
    <w:rsid w:val="008717AC"/>
    <w:rsid w:val="00871B3E"/>
    <w:rsid w:val="00871BFF"/>
    <w:rsid w:val="00871C08"/>
    <w:rsid w:val="008720E4"/>
    <w:rsid w:val="008732AA"/>
    <w:rsid w:val="008737D1"/>
    <w:rsid w:val="00873CDF"/>
    <w:rsid w:val="008740A2"/>
    <w:rsid w:val="008740EB"/>
    <w:rsid w:val="008746AB"/>
    <w:rsid w:val="008749B8"/>
    <w:rsid w:val="00874B23"/>
    <w:rsid w:val="00874BEB"/>
    <w:rsid w:val="00874CA5"/>
    <w:rsid w:val="00874D0E"/>
    <w:rsid w:val="00874D69"/>
    <w:rsid w:val="00875289"/>
    <w:rsid w:val="00875B1D"/>
    <w:rsid w:val="00875D9A"/>
    <w:rsid w:val="00876572"/>
    <w:rsid w:val="0087742F"/>
    <w:rsid w:val="00877617"/>
    <w:rsid w:val="00877BCE"/>
    <w:rsid w:val="008805B9"/>
    <w:rsid w:val="0088072E"/>
    <w:rsid w:val="00880986"/>
    <w:rsid w:val="00880BD9"/>
    <w:rsid w:val="00880E4C"/>
    <w:rsid w:val="00880F26"/>
    <w:rsid w:val="00880FAB"/>
    <w:rsid w:val="0088204C"/>
    <w:rsid w:val="008823DE"/>
    <w:rsid w:val="008827E0"/>
    <w:rsid w:val="00883232"/>
    <w:rsid w:val="0088353E"/>
    <w:rsid w:val="0088391D"/>
    <w:rsid w:val="00883985"/>
    <w:rsid w:val="00883B5B"/>
    <w:rsid w:val="00883C48"/>
    <w:rsid w:val="00883DE8"/>
    <w:rsid w:val="00883E91"/>
    <w:rsid w:val="00883FC8"/>
    <w:rsid w:val="00884112"/>
    <w:rsid w:val="008841FA"/>
    <w:rsid w:val="00884CAE"/>
    <w:rsid w:val="00884DB1"/>
    <w:rsid w:val="00884E2D"/>
    <w:rsid w:val="00885413"/>
    <w:rsid w:val="008855AE"/>
    <w:rsid w:val="008856B6"/>
    <w:rsid w:val="00885749"/>
    <w:rsid w:val="00885B80"/>
    <w:rsid w:val="00886163"/>
    <w:rsid w:val="00886548"/>
    <w:rsid w:val="00886BCE"/>
    <w:rsid w:val="008871F4"/>
    <w:rsid w:val="008873D9"/>
    <w:rsid w:val="00887B5A"/>
    <w:rsid w:val="00887CC9"/>
    <w:rsid w:val="00887D0A"/>
    <w:rsid w:val="00890170"/>
    <w:rsid w:val="0089020B"/>
    <w:rsid w:val="00890395"/>
    <w:rsid w:val="00890933"/>
    <w:rsid w:val="00890ECB"/>
    <w:rsid w:val="00890FA5"/>
    <w:rsid w:val="008910EA"/>
    <w:rsid w:val="00891B39"/>
    <w:rsid w:val="00891B71"/>
    <w:rsid w:val="00891B75"/>
    <w:rsid w:val="00891E73"/>
    <w:rsid w:val="0089231E"/>
    <w:rsid w:val="00892456"/>
    <w:rsid w:val="00892CD3"/>
    <w:rsid w:val="00893065"/>
    <w:rsid w:val="008930B3"/>
    <w:rsid w:val="0089420A"/>
    <w:rsid w:val="00894ABA"/>
    <w:rsid w:val="00894C4D"/>
    <w:rsid w:val="0089507B"/>
    <w:rsid w:val="008951A7"/>
    <w:rsid w:val="00895276"/>
    <w:rsid w:val="00896877"/>
    <w:rsid w:val="00896CC1"/>
    <w:rsid w:val="00896CE9"/>
    <w:rsid w:val="008971F6"/>
    <w:rsid w:val="008973BF"/>
    <w:rsid w:val="0089759E"/>
    <w:rsid w:val="00897660"/>
    <w:rsid w:val="008978F6"/>
    <w:rsid w:val="00897D48"/>
    <w:rsid w:val="008A031E"/>
    <w:rsid w:val="008A0C27"/>
    <w:rsid w:val="008A0D6E"/>
    <w:rsid w:val="008A125E"/>
    <w:rsid w:val="008A18CA"/>
    <w:rsid w:val="008A1AEE"/>
    <w:rsid w:val="008A1BEE"/>
    <w:rsid w:val="008A1C8C"/>
    <w:rsid w:val="008A2081"/>
    <w:rsid w:val="008A239F"/>
    <w:rsid w:val="008A2986"/>
    <w:rsid w:val="008A3CC8"/>
    <w:rsid w:val="008A44F2"/>
    <w:rsid w:val="008A4744"/>
    <w:rsid w:val="008A4CC5"/>
    <w:rsid w:val="008A4F70"/>
    <w:rsid w:val="008A50F7"/>
    <w:rsid w:val="008A5205"/>
    <w:rsid w:val="008A5A2F"/>
    <w:rsid w:val="008A5D7F"/>
    <w:rsid w:val="008A5E83"/>
    <w:rsid w:val="008A5FA6"/>
    <w:rsid w:val="008A6002"/>
    <w:rsid w:val="008A60D9"/>
    <w:rsid w:val="008A61AC"/>
    <w:rsid w:val="008A6387"/>
    <w:rsid w:val="008A66B1"/>
    <w:rsid w:val="008A6702"/>
    <w:rsid w:val="008A6804"/>
    <w:rsid w:val="008A6A3A"/>
    <w:rsid w:val="008A6B64"/>
    <w:rsid w:val="008A6E43"/>
    <w:rsid w:val="008A71EC"/>
    <w:rsid w:val="008A753B"/>
    <w:rsid w:val="008B04F9"/>
    <w:rsid w:val="008B0C04"/>
    <w:rsid w:val="008B0DAA"/>
    <w:rsid w:val="008B15BA"/>
    <w:rsid w:val="008B15FE"/>
    <w:rsid w:val="008B16C6"/>
    <w:rsid w:val="008B1B10"/>
    <w:rsid w:val="008B2141"/>
    <w:rsid w:val="008B238F"/>
    <w:rsid w:val="008B258B"/>
    <w:rsid w:val="008B29E8"/>
    <w:rsid w:val="008B2E05"/>
    <w:rsid w:val="008B3518"/>
    <w:rsid w:val="008B437B"/>
    <w:rsid w:val="008B45F2"/>
    <w:rsid w:val="008B47DB"/>
    <w:rsid w:val="008B4F8D"/>
    <w:rsid w:val="008B517D"/>
    <w:rsid w:val="008B5B3A"/>
    <w:rsid w:val="008B6912"/>
    <w:rsid w:val="008B710A"/>
    <w:rsid w:val="008B756B"/>
    <w:rsid w:val="008B78EA"/>
    <w:rsid w:val="008B7A3F"/>
    <w:rsid w:val="008B7D08"/>
    <w:rsid w:val="008C031D"/>
    <w:rsid w:val="008C03F1"/>
    <w:rsid w:val="008C162E"/>
    <w:rsid w:val="008C1860"/>
    <w:rsid w:val="008C1E09"/>
    <w:rsid w:val="008C1EF9"/>
    <w:rsid w:val="008C2FE1"/>
    <w:rsid w:val="008C38A2"/>
    <w:rsid w:val="008C3C4F"/>
    <w:rsid w:val="008C3E9C"/>
    <w:rsid w:val="008C4593"/>
    <w:rsid w:val="008C468C"/>
    <w:rsid w:val="008C4792"/>
    <w:rsid w:val="008C4BB8"/>
    <w:rsid w:val="008C52B0"/>
    <w:rsid w:val="008C546B"/>
    <w:rsid w:val="008C58B3"/>
    <w:rsid w:val="008C5D94"/>
    <w:rsid w:val="008C5DBA"/>
    <w:rsid w:val="008C5E74"/>
    <w:rsid w:val="008C6000"/>
    <w:rsid w:val="008C613B"/>
    <w:rsid w:val="008C674E"/>
    <w:rsid w:val="008C6846"/>
    <w:rsid w:val="008C69E2"/>
    <w:rsid w:val="008C6F36"/>
    <w:rsid w:val="008C7196"/>
    <w:rsid w:val="008C7273"/>
    <w:rsid w:val="008C7494"/>
    <w:rsid w:val="008C7A21"/>
    <w:rsid w:val="008D0991"/>
    <w:rsid w:val="008D1188"/>
    <w:rsid w:val="008D145D"/>
    <w:rsid w:val="008D15E5"/>
    <w:rsid w:val="008D1A04"/>
    <w:rsid w:val="008D2447"/>
    <w:rsid w:val="008D28CF"/>
    <w:rsid w:val="008D28F1"/>
    <w:rsid w:val="008D2C80"/>
    <w:rsid w:val="008D31FA"/>
    <w:rsid w:val="008D329E"/>
    <w:rsid w:val="008D35FA"/>
    <w:rsid w:val="008D384C"/>
    <w:rsid w:val="008D3ACC"/>
    <w:rsid w:val="008D4357"/>
    <w:rsid w:val="008D4A4F"/>
    <w:rsid w:val="008D4CB8"/>
    <w:rsid w:val="008D4EB3"/>
    <w:rsid w:val="008D4F2C"/>
    <w:rsid w:val="008D501F"/>
    <w:rsid w:val="008D56D3"/>
    <w:rsid w:val="008D59C0"/>
    <w:rsid w:val="008D5E31"/>
    <w:rsid w:val="008D68F8"/>
    <w:rsid w:val="008D6CC6"/>
    <w:rsid w:val="008D709D"/>
    <w:rsid w:val="008D753F"/>
    <w:rsid w:val="008E0036"/>
    <w:rsid w:val="008E08FB"/>
    <w:rsid w:val="008E0EA9"/>
    <w:rsid w:val="008E0FDC"/>
    <w:rsid w:val="008E15B2"/>
    <w:rsid w:val="008E1BC1"/>
    <w:rsid w:val="008E1E7D"/>
    <w:rsid w:val="008E204A"/>
    <w:rsid w:val="008E28BB"/>
    <w:rsid w:val="008E2C81"/>
    <w:rsid w:val="008E2F58"/>
    <w:rsid w:val="008E34F7"/>
    <w:rsid w:val="008E357E"/>
    <w:rsid w:val="008E36DF"/>
    <w:rsid w:val="008E3A44"/>
    <w:rsid w:val="008E3D0B"/>
    <w:rsid w:val="008E4095"/>
    <w:rsid w:val="008E414A"/>
    <w:rsid w:val="008E46A6"/>
    <w:rsid w:val="008E4727"/>
    <w:rsid w:val="008E4F37"/>
    <w:rsid w:val="008E50B2"/>
    <w:rsid w:val="008E51BA"/>
    <w:rsid w:val="008E5296"/>
    <w:rsid w:val="008E5538"/>
    <w:rsid w:val="008E5553"/>
    <w:rsid w:val="008E5652"/>
    <w:rsid w:val="008E6078"/>
    <w:rsid w:val="008E63D8"/>
    <w:rsid w:val="008E67EB"/>
    <w:rsid w:val="008E6ACD"/>
    <w:rsid w:val="008E6F68"/>
    <w:rsid w:val="008E70E9"/>
    <w:rsid w:val="008E727A"/>
    <w:rsid w:val="008F0A1B"/>
    <w:rsid w:val="008F1241"/>
    <w:rsid w:val="008F13CA"/>
    <w:rsid w:val="008F1776"/>
    <w:rsid w:val="008F27D0"/>
    <w:rsid w:val="008F3155"/>
    <w:rsid w:val="008F342F"/>
    <w:rsid w:val="008F40C1"/>
    <w:rsid w:val="008F42C1"/>
    <w:rsid w:val="008F4A49"/>
    <w:rsid w:val="008F565B"/>
    <w:rsid w:val="008F6025"/>
    <w:rsid w:val="008F6099"/>
    <w:rsid w:val="008F6676"/>
    <w:rsid w:val="008F674C"/>
    <w:rsid w:val="008F6987"/>
    <w:rsid w:val="008F6A3E"/>
    <w:rsid w:val="008F6EBC"/>
    <w:rsid w:val="008F7F81"/>
    <w:rsid w:val="009000F9"/>
    <w:rsid w:val="00900246"/>
    <w:rsid w:val="009013EB"/>
    <w:rsid w:val="009015AC"/>
    <w:rsid w:val="009015C1"/>
    <w:rsid w:val="009016A1"/>
    <w:rsid w:val="009018C2"/>
    <w:rsid w:val="00901C8E"/>
    <w:rsid w:val="00902354"/>
    <w:rsid w:val="0090249B"/>
    <w:rsid w:val="009024DB"/>
    <w:rsid w:val="00902732"/>
    <w:rsid w:val="00902864"/>
    <w:rsid w:val="00902DF2"/>
    <w:rsid w:val="00902F36"/>
    <w:rsid w:val="0090331F"/>
    <w:rsid w:val="0090351C"/>
    <w:rsid w:val="00903A25"/>
    <w:rsid w:val="00904100"/>
    <w:rsid w:val="00904327"/>
    <w:rsid w:val="00905297"/>
    <w:rsid w:val="009058D3"/>
    <w:rsid w:val="00905A92"/>
    <w:rsid w:val="00905CCC"/>
    <w:rsid w:val="00905D76"/>
    <w:rsid w:val="00906620"/>
    <w:rsid w:val="00906711"/>
    <w:rsid w:val="009071B3"/>
    <w:rsid w:val="00907292"/>
    <w:rsid w:val="009072E2"/>
    <w:rsid w:val="00907B69"/>
    <w:rsid w:val="00910300"/>
    <w:rsid w:val="00910403"/>
    <w:rsid w:val="00910416"/>
    <w:rsid w:val="0091072F"/>
    <w:rsid w:val="00910C92"/>
    <w:rsid w:val="00910E0F"/>
    <w:rsid w:val="00911176"/>
    <w:rsid w:val="00911323"/>
    <w:rsid w:val="009119BA"/>
    <w:rsid w:val="00911C88"/>
    <w:rsid w:val="00912130"/>
    <w:rsid w:val="0091232E"/>
    <w:rsid w:val="009128F3"/>
    <w:rsid w:val="00912930"/>
    <w:rsid w:val="00912AAD"/>
    <w:rsid w:val="00912DA9"/>
    <w:rsid w:val="0091308D"/>
    <w:rsid w:val="009130EC"/>
    <w:rsid w:val="00913139"/>
    <w:rsid w:val="00913222"/>
    <w:rsid w:val="00913D2C"/>
    <w:rsid w:val="00913FCB"/>
    <w:rsid w:val="009147A2"/>
    <w:rsid w:val="00915189"/>
    <w:rsid w:val="00915958"/>
    <w:rsid w:val="009162A9"/>
    <w:rsid w:val="00916366"/>
    <w:rsid w:val="009163DE"/>
    <w:rsid w:val="0091651A"/>
    <w:rsid w:val="00916DA1"/>
    <w:rsid w:val="00917DB7"/>
    <w:rsid w:val="0092001F"/>
    <w:rsid w:val="00920E7A"/>
    <w:rsid w:val="00921211"/>
    <w:rsid w:val="00922869"/>
    <w:rsid w:val="0092288B"/>
    <w:rsid w:val="00922FBD"/>
    <w:rsid w:val="00923102"/>
    <w:rsid w:val="009233F8"/>
    <w:rsid w:val="00923932"/>
    <w:rsid w:val="00924205"/>
    <w:rsid w:val="00924275"/>
    <w:rsid w:val="009243BE"/>
    <w:rsid w:val="00924412"/>
    <w:rsid w:val="009248B4"/>
    <w:rsid w:val="00924B83"/>
    <w:rsid w:val="00925D65"/>
    <w:rsid w:val="009265E0"/>
    <w:rsid w:val="009266D0"/>
    <w:rsid w:val="00926CE6"/>
    <w:rsid w:val="0092704E"/>
    <w:rsid w:val="00927129"/>
    <w:rsid w:val="00927387"/>
    <w:rsid w:val="00927419"/>
    <w:rsid w:val="00927519"/>
    <w:rsid w:val="009278E0"/>
    <w:rsid w:val="009309D7"/>
    <w:rsid w:val="00930AF7"/>
    <w:rsid w:val="00931382"/>
    <w:rsid w:val="009313DC"/>
    <w:rsid w:val="00931F2A"/>
    <w:rsid w:val="009324DF"/>
    <w:rsid w:val="00932798"/>
    <w:rsid w:val="00932A0D"/>
    <w:rsid w:val="00932D60"/>
    <w:rsid w:val="00933C30"/>
    <w:rsid w:val="00933D03"/>
    <w:rsid w:val="00934041"/>
    <w:rsid w:val="00934562"/>
    <w:rsid w:val="00934635"/>
    <w:rsid w:val="0093466A"/>
    <w:rsid w:val="00934719"/>
    <w:rsid w:val="009349BD"/>
    <w:rsid w:val="00935374"/>
    <w:rsid w:val="00935376"/>
    <w:rsid w:val="00935485"/>
    <w:rsid w:val="009357C3"/>
    <w:rsid w:val="00935A58"/>
    <w:rsid w:val="00935CFC"/>
    <w:rsid w:val="00935E5D"/>
    <w:rsid w:val="00935FD0"/>
    <w:rsid w:val="00936304"/>
    <w:rsid w:val="00936EC3"/>
    <w:rsid w:val="009372A4"/>
    <w:rsid w:val="009372E1"/>
    <w:rsid w:val="009374CB"/>
    <w:rsid w:val="00940008"/>
    <w:rsid w:val="009404EF"/>
    <w:rsid w:val="00940743"/>
    <w:rsid w:val="00940888"/>
    <w:rsid w:val="00941059"/>
    <w:rsid w:val="00941167"/>
    <w:rsid w:val="009414C2"/>
    <w:rsid w:val="009416CB"/>
    <w:rsid w:val="00941F08"/>
    <w:rsid w:val="00941F25"/>
    <w:rsid w:val="00941F42"/>
    <w:rsid w:val="009423F7"/>
    <w:rsid w:val="0094252B"/>
    <w:rsid w:val="0094393B"/>
    <w:rsid w:val="00943AB3"/>
    <w:rsid w:val="00943DA6"/>
    <w:rsid w:val="00943DCE"/>
    <w:rsid w:val="00944DCC"/>
    <w:rsid w:val="00944E47"/>
    <w:rsid w:val="009456E8"/>
    <w:rsid w:val="009457D3"/>
    <w:rsid w:val="00945B16"/>
    <w:rsid w:val="00945D8F"/>
    <w:rsid w:val="00945DD4"/>
    <w:rsid w:val="00945E2D"/>
    <w:rsid w:val="009460F3"/>
    <w:rsid w:val="00946753"/>
    <w:rsid w:val="00946A81"/>
    <w:rsid w:val="00946AE0"/>
    <w:rsid w:val="00946EBF"/>
    <w:rsid w:val="00946FB9"/>
    <w:rsid w:val="009470D4"/>
    <w:rsid w:val="009472A8"/>
    <w:rsid w:val="009477F3"/>
    <w:rsid w:val="00947BF4"/>
    <w:rsid w:val="00947C68"/>
    <w:rsid w:val="00947FE3"/>
    <w:rsid w:val="00950598"/>
    <w:rsid w:val="00950A54"/>
    <w:rsid w:val="00950D68"/>
    <w:rsid w:val="00950DC6"/>
    <w:rsid w:val="0095130C"/>
    <w:rsid w:val="009517D3"/>
    <w:rsid w:val="00951BBD"/>
    <w:rsid w:val="00951F6F"/>
    <w:rsid w:val="0095209C"/>
    <w:rsid w:val="0095236D"/>
    <w:rsid w:val="009531D7"/>
    <w:rsid w:val="00954027"/>
    <w:rsid w:val="009540A8"/>
    <w:rsid w:val="009549A6"/>
    <w:rsid w:val="00954E21"/>
    <w:rsid w:val="00955025"/>
    <w:rsid w:val="0095566D"/>
    <w:rsid w:val="00955936"/>
    <w:rsid w:val="00955CCF"/>
    <w:rsid w:val="00956D02"/>
    <w:rsid w:val="009570BC"/>
    <w:rsid w:val="009570F2"/>
    <w:rsid w:val="00957694"/>
    <w:rsid w:val="009579FA"/>
    <w:rsid w:val="00957D83"/>
    <w:rsid w:val="00957F65"/>
    <w:rsid w:val="00960100"/>
    <w:rsid w:val="0096011C"/>
    <w:rsid w:val="00960FDA"/>
    <w:rsid w:val="009615D1"/>
    <w:rsid w:val="00961DF8"/>
    <w:rsid w:val="0096215D"/>
    <w:rsid w:val="00962EBC"/>
    <w:rsid w:val="00963287"/>
    <w:rsid w:val="009635FB"/>
    <w:rsid w:val="009636A1"/>
    <w:rsid w:val="00963A68"/>
    <w:rsid w:val="00964320"/>
    <w:rsid w:val="009644BB"/>
    <w:rsid w:val="0096479B"/>
    <w:rsid w:val="00965025"/>
    <w:rsid w:val="009652FE"/>
    <w:rsid w:val="009654EB"/>
    <w:rsid w:val="009655FB"/>
    <w:rsid w:val="00965820"/>
    <w:rsid w:val="009662CE"/>
    <w:rsid w:val="0096670B"/>
    <w:rsid w:val="00966BB4"/>
    <w:rsid w:val="00966C21"/>
    <w:rsid w:val="00966D0C"/>
    <w:rsid w:val="00966E06"/>
    <w:rsid w:val="009670F5"/>
    <w:rsid w:val="009679CA"/>
    <w:rsid w:val="00970589"/>
    <w:rsid w:val="00970982"/>
    <w:rsid w:val="00970F64"/>
    <w:rsid w:val="00971071"/>
    <w:rsid w:val="00971204"/>
    <w:rsid w:val="00971487"/>
    <w:rsid w:val="00971550"/>
    <w:rsid w:val="009716B4"/>
    <w:rsid w:val="0097185A"/>
    <w:rsid w:val="0097188F"/>
    <w:rsid w:val="00971BAC"/>
    <w:rsid w:val="00972129"/>
    <w:rsid w:val="009721C1"/>
    <w:rsid w:val="00972207"/>
    <w:rsid w:val="0097226F"/>
    <w:rsid w:val="0097251B"/>
    <w:rsid w:val="00972A47"/>
    <w:rsid w:val="009733A0"/>
    <w:rsid w:val="009734EB"/>
    <w:rsid w:val="00973AA7"/>
    <w:rsid w:val="00973B7F"/>
    <w:rsid w:val="0097425B"/>
    <w:rsid w:val="009750DB"/>
    <w:rsid w:val="00975119"/>
    <w:rsid w:val="0097556E"/>
    <w:rsid w:val="009758E5"/>
    <w:rsid w:val="00975C9E"/>
    <w:rsid w:val="00975D54"/>
    <w:rsid w:val="00975FC3"/>
    <w:rsid w:val="00976DCA"/>
    <w:rsid w:val="009770C1"/>
    <w:rsid w:val="00977247"/>
    <w:rsid w:val="00977549"/>
    <w:rsid w:val="00977B8F"/>
    <w:rsid w:val="00980020"/>
    <w:rsid w:val="009806C2"/>
    <w:rsid w:val="009806CD"/>
    <w:rsid w:val="00980D0C"/>
    <w:rsid w:val="009812C8"/>
    <w:rsid w:val="0098148C"/>
    <w:rsid w:val="0098162A"/>
    <w:rsid w:val="00981750"/>
    <w:rsid w:val="009819AC"/>
    <w:rsid w:val="0098235F"/>
    <w:rsid w:val="009828C4"/>
    <w:rsid w:val="00982A58"/>
    <w:rsid w:val="00983022"/>
    <w:rsid w:val="009832EB"/>
    <w:rsid w:val="00984854"/>
    <w:rsid w:val="009858B8"/>
    <w:rsid w:val="0098679F"/>
    <w:rsid w:val="00986CB3"/>
    <w:rsid w:val="00986F31"/>
    <w:rsid w:val="009876E3"/>
    <w:rsid w:val="009902DC"/>
    <w:rsid w:val="0099034C"/>
    <w:rsid w:val="009908BF"/>
    <w:rsid w:val="00990A7C"/>
    <w:rsid w:val="009913E9"/>
    <w:rsid w:val="009917A1"/>
    <w:rsid w:val="00992318"/>
    <w:rsid w:val="0099281C"/>
    <w:rsid w:val="00992C3F"/>
    <w:rsid w:val="00993308"/>
    <w:rsid w:val="009938CB"/>
    <w:rsid w:val="0099435A"/>
    <w:rsid w:val="009943C8"/>
    <w:rsid w:val="00994647"/>
    <w:rsid w:val="0099466C"/>
    <w:rsid w:val="00994FC1"/>
    <w:rsid w:val="0099508C"/>
    <w:rsid w:val="00995585"/>
    <w:rsid w:val="00995A41"/>
    <w:rsid w:val="009963ED"/>
    <w:rsid w:val="009968DA"/>
    <w:rsid w:val="00996A21"/>
    <w:rsid w:val="009976BB"/>
    <w:rsid w:val="00997E9C"/>
    <w:rsid w:val="00997F72"/>
    <w:rsid w:val="009A016D"/>
    <w:rsid w:val="009A0723"/>
    <w:rsid w:val="009A07A1"/>
    <w:rsid w:val="009A07A7"/>
    <w:rsid w:val="009A0D9B"/>
    <w:rsid w:val="009A1B55"/>
    <w:rsid w:val="009A1F22"/>
    <w:rsid w:val="009A1F55"/>
    <w:rsid w:val="009A2256"/>
    <w:rsid w:val="009A23A5"/>
    <w:rsid w:val="009A253C"/>
    <w:rsid w:val="009A2CAD"/>
    <w:rsid w:val="009A2D66"/>
    <w:rsid w:val="009A3646"/>
    <w:rsid w:val="009A36DE"/>
    <w:rsid w:val="009A3997"/>
    <w:rsid w:val="009A3DC9"/>
    <w:rsid w:val="009A3E79"/>
    <w:rsid w:val="009A43CE"/>
    <w:rsid w:val="009A447B"/>
    <w:rsid w:val="009A4516"/>
    <w:rsid w:val="009A57B2"/>
    <w:rsid w:val="009A5802"/>
    <w:rsid w:val="009A5B75"/>
    <w:rsid w:val="009A5BFB"/>
    <w:rsid w:val="009A5CF0"/>
    <w:rsid w:val="009A5F76"/>
    <w:rsid w:val="009A6059"/>
    <w:rsid w:val="009A61D6"/>
    <w:rsid w:val="009A631A"/>
    <w:rsid w:val="009A663C"/>
    <w:rsid w:val="009A6727"/>
    <w:rsid w:val="009A73DB"/>
    <w:rsid w:val="009B0883"/>
    <w:rsid w:val="009B1151"/>
    <w:rsid w:val="009B11E5"/>
    <w:rsid w:val="009B13CE"/>
    <w:rsid w:val="009B1425"/>
    <w:rsid w:val="009B1A3B"/>
    <w:rsid w:val="009B205F"/>
    <w:rsid w:val="009B22C5"/>
    <w:rsid w:val="009B2B6D"/>
    <w:rsid w:val="009B2C5B"/>
    <w:rsid w:val="009B328F"/>
    <w:rsid w:val="009B3446"/>
    <w:rsid w:val="009B3582"/>
    <w:rsid w:val="009B39D4"/>
    <w:rsid w:val="009B4324"/>
    <w:rsid w:val="009B4E4E"/>
    <w:rsid w:val="009B50D6"/>
    <w:rsid w:val="009B50EE"/>
    <w:rsid w:val="009B541B"/>
    <w:rsid w:val="009B5BAD"/>
    <w:rsid w:val="009B5D96"/>
    <w:rsid w:val="009B5DB9"/>
    <w:rsid w:val="009B6560"/>
    <w:rsid w:val="009B6C3F"/>
    <w:rsid w:val="009B6EA1"/>
    <w:rsid w:val="009B7DC7"/>
    <w:rsid w:val="009C00F0"/>
    <w:rsid w:val="009C01E2"/>
    <w:rsid w:val="009C0372"/>
    <w:rsid w:val="009C078F"/>
    <w:rsid w:val="009C0900"/>
    <w:rsid w:val="009C098D"/>
    <w:rsid w:val="009C0BBC"/>
    <w:rsid w:val="009C0F32"/>
    <w:rsid w:val="009C1694"/>
    <w:rsid w:val="009C1E06"/>
    <w:rsid w:val="009C29FA"/>
    <w:rsid w:val="009C32C3"/>
    <w:rsid w:val="009C3680"/>
    <w:rsid w:val="009C3F40"/>
    <w:rsid w:val="009C4A77"/>
    <w:rsid w:val="009C51FF"/>
    <w:rsid w:val="009C5278"/>
    <w:rsid w:val="009C631F"/>
    <w:rsid w:val="009C64C8"/>
    <w:rsid w:val="009C6941"/>
    <w:rsid w:val="009C6F69"/>
    <w:rsid w:val="009C724D"/>
    <w:rsid w:val="009C7A83"/>
    <w:rsid w:val="009C7A8B"/>
    <w:rsid w:val="009D0A0F"/>
    <w:rsid w:val="009D0F7D"/>
    <w:rsid w:val="009D156B"/>
    <w:rsid w:val="009D2EB9"/>
    <w:rsid w:val="009D31A1"/>
    <w:rsid w:val="009D350B"/>
    <w:rsid w:val="009D3921"/>
    <w:rsid w:val="009D3D5B"/>
    <w:rsid w:val="009D3E99"/>
    <w:rsid w:val="009D46F4"/>
    <w:rsid w:val="009D49D2"/>
    <w:rsid w:val="009D5267"/>
    <w:rsid w:val="009D52B2"/>
    <w:rsid w:val="009D56AA"/>
    <w:rsid w:val="009D57BD"/>
    <w:rsid w:val="009D61F2"/>
    <w:rsid w:val="009D6347"/>
    <w:rsid w:val="009D655C"/>
    <w:rsid w:val="009D6655"/>
    <w:rsid w:val="009D6990"/>
    <w:rsid w:val="009D6AF9"/>
    <w:rsid w:val="009D7F31"/>
    <w:rsid w:val="009E013F"/>
    <w:rsid w:val="009E05FD"/>
    <w:rsid w:val="009E06A6"/>
    <w:rsid w:val="009E0D1C"/>
    <w:rsid w:val="009E0DC3"/>
    <w:rsid w:val="009E0F64"/>
    <w:rsid w:val="009E1058"/>
    <w:rsid w:val="009E11F3"/>
    <w:rsid w:val="009E12E4"/>
    <w:rsid w:val="009E1AED"/>
    <w:rsid w:val="009E1B44"/>
    <w:rsid w:val="009E1E6B"/>
    <w:rsid w:val="009E24AD"/>
    <w:rsid w:val="009E29A7"/>
    <w:rsid w:val="009E2D25"/>
    <w:rsid w:val="009E3162"/>
    <w:rsid w:val="009E3607"/>
    <w:rsid w:val="009E3745"/>
    <w:rsid w:val="009E3E1D"/>
    <w:rsid w:val="009E40ED"/>
    <w:rsid w:val="009E44E4"/>
    <w:rsid w:val="009E4C66"/>
    <w:rsid w:val="009E4D53"/>
    <w:rsid w:val="009E5350"/>
    <w:rsid w:val="009E53DD"/>
    <w:rsid w:val="009E573B"/>
    <w:rsid w:val="009E5CA9"/>
    <w:rsid w:val="009E5FB0"/>
    <w:rsid w:val="009E605B"/>
    <w:rsid w:val="009E638C"/>
    <w:rsid w:val="009E708F"/>
    <w:rsid w:val="009E72F6"/>
    <w:rsid w:val="009E78F3"/>
    <w:rsid w:val="009E7F41"/>
    <w:rsid w:val="009F004D"/>
    <w:rsid w:val="009F08C3"/>
    <w:rsid w:val="009F0DFB"/>
    <w:rsid w:val="009F1103"/>
    <w:rsid w:val="009F1A64"/>
    <w:rsid w:val="009F2637"/>
    <w:rsid w:val="009F27B2"/>
    <w:rsid w:val="009F2A5D"/>
    <w:rsid w:val="009F2AB8"/>
    <w:rsid w:val="009F3160"/>
    <w:rsid w:val="009F3A8D"/>
    <w:rsid w:val="009F45FC"/>
    <w:rsid w:val="009F4E76"/>
    <w:rsid w:val="009F5AC0"/>
    <w:rsid w:val="009F5C66"/>
    <w:rsid w:val="009F60FD"/>
    <w:rsid w:val="009F6180"/>
    <w:rsid w:val="009F6561"/>
    <w:rsid w:val="009F6B3B"/>
    <w:rsid w:val="009F6C2B"/>
    <w:rsid w:val="009F6E1D"/>
    <w:rsid w:val="009F71D5"/>
    <w:rsid w:val="009F77A3"/>
    <w:rsid w:val="009F7D88"/>
    <w:rsid w:val="00A00024"/>
    <w:rsid w:val="00A00158"/>
    <w:rsid w:val="00A0041B"/>
    <w:rsid w:val="00A00541"/>
    <w:rsid w:val="00A0078B"/>
    <w:rsid w:val="00A009A1"/>
    <w:rsid w:val="00A011CE"/>
    <w:rsid w:val="00A01538"/>
    <w:rsid w:val="00A01B4F"/>
    <w:rsid w:val="00A01FD5"/>
    <w:rsid w:val="00A0219C"/>
    <w:rsid w:val="00A025D7"/>
    <w:rsid w:val="00A0283D"/>
    <w:rsid w:val="00A02930"/>
    <w:rsid w:val="00A033AA"/>
    <w:rsid w:val="00A03786"/>
    <w:rsid w:val="00A03D6F"/>
    <w:rsid w:val="00A03E9C"/>
    <w:rsid w:val="00A04160"/>
    <w:rsid w:val="00A04EF0"/>
    <w:rsid w:val="00A05079"/>
    <w:rsid w:val="00A05B49"/>
    <w:rsid w:val="00A05F2A"/>
    <w:rsid w:val="00A07545"/>
    <w:rsid w:val="00A077FF"/>
    <w:rsid w:val="00A0784B"/>
    <w:rsid w:val="00A07C63"/>
    <w:rsid w:val="00A100C7"/>
    <w:rsid w:val="00A10A27"/>
    <w:rsid w:val="00A10B9A"/>
    <w:rsid w:val="00A10EAC"/>
    <w:rsid w:val="00A11958"/>
    <w:rsid w:val="00A1217B"/>
    <w:rsid w:val="00A12249"/>
    <w:rsid w:val="00A1224B"/>
    <w:rsid w:val="00A12772"/>
    <w:rsid w:val="00A13412"/>
    <w:rsid w:val="00A138B4"/>
    <w:rsid w:val="00A14308"/>
    <w:rsid w:val="00A1493D"/>
    <w:rsid w:val="00A14AF0"/>
    <w:rsid w:val="00A1514D"/>
    <w:rsid w:val="00A16D1A"/>
    <w:rsid w:val="00A16D29"/>
    <w:rsid w:val="00A16D6A"/>
    <w:rsid w:val="00A176D8"/>
    <w:rsid w:val="00A1784D"/>
    <w:rsid w:val="00A17A92"/>
    <w:rsid w:val="00A17CCD"/>
    <w:rsid w:val="00A2050A"/>
    <w:rsid w:val="00A20F3F"/>
    <w:rsid w:val="00A210A0"/>
    <w:rsid w:val="00A21445"/>
    <w:rsid w:val="00A21D2A"/>
    <w:rsid w:val="00A21FC3"/>
    <w:rsid w:val="00A22D1B"/>
    <w:rsid w:val="00A23691"/>
    <w:rsid w:val="00A238FA"/>
    <w:rsid w:val="00A23EC3"/>
    <w:rsid w:val="00A2422F"/>
    <w:rsid w:val="00A244DD"/>
    <w:rsid w:val="00A24C54"/>
    <w:rsid w:val="00A24E9D"/>
    <w:rsid w:val="00A25059"/>
    <w:rsid w:val="00A253A7"/>
    <w:rsid w:val="00A255C1"/>
    <w:rsid w:val="00A25996"/>
    <w:rsid w:val="00A25CE2"/>
    <w:rsid w:val="00A26258"/>
    <w:rsid w:val="00A2667F"/>
    <w:rsid w:val="00A26B17"/>
    <w:rsid w:val="00A275D9"/>
    <w:rsid w:val="00A27AEF"/>
    <w:rsid w:val="00A27B0F"/>
    <w:rsid w:val="00A27DE8"/>
    <w:rsid w:val="00A3014A"/>
    <w:rsid w:val="00A30A11"/>
    <w:rsid w:val="00A30FCE"/>
    <w:rsid w:val="00A313B4"/>
    <w:rsid w:val="00A32230"/>
    <w:rsid w:val="00A32DB7"/>
    <w:rsid w:val="00A32E49"/>
    <w:rsid w:val="00A335DF"/>
    <w:rsid w:val="00A34167"/>
    <w:rsid w:val="00A342F2"/>
    <w:rsid w:val="00A34E1A"/>
    <w:rsid w:val="00A35055"/>
    <w:rsid w:val="00A350B5"/>
    <w:rsid w:val="00A35291"/>
    <w:rsid w:val="00A35614"/>
    <w:rsid w:val="00A3561B"/>
    <w:rsid w:val="00A35688"/>
    <w:rsid w:val="00A35B1E"/>
    <w:rsid w:val="00A35D35"/>
    <w:rsid w:val="00A362B2"/>
    <w:rsid w:val="00A366A9"/>
    <w:rsid w:val="00A3688B"/>
    <w:rsid w:val="00A36B2D"/>
    <w:rsid w:val="00A36B8F"/>
    <w:rsid w:val="00A3757F"/>
    <w:rsid w:val="00A375A8"/>
    <w:rsid w:val="00A37ABC"/>
    <w:rsid w:val="00A40150"/>
    <w:rsid w:val="00A4023C"/>
    <w:rsid w:val="00A403F0"/>
    <w:rsid w:val="00A40468"/>
    <w:rsid w:val="00A40724"/>
    <w:rsid w:val="00A40730"/>
    <w:rsid w:val="00A408DC"/>
    <w:rsid w:val="00A40A61"/>
    <w:rsid w:val="00A40C1B"/>
    <w:rsid w:val="00A40D14"/>
    <w:rsid w:val="00A415FE"/>
    <w:rsid w:val="00A4184E"/>
    <w:rsid w:val="00A41E48"/>
    <w:rsid w:val="00A423F7"/>
    <w:rsid w:val="00A42535"/>
    <w:rsid w:val="00A4289F"/>
    <w:rsid w:val="00A42F1B"/>
    <w:rsid w:val="00A43631"/>
    <w:rsid w:val="00A43957"/>
    <w:rsid w:val="00A43BA5"/>
    <w:rsid w:val="00A43D8B"/>
    <w:rsid w:val="00A43FB3"/>
    <w:rsid w:val="00A44EA0"/>
    <w:rsid w:val="00A45060"/>
    <w:rsid w:val="00A45302"/>
    <w:rsid w:val="00A456DF"/>
    <w:rsid w:val="00A45784"/>
    <w:rsid w:val="00A457B7"/>
    <w:rsid w:val="00A45DBF"/>
    <w:rsid w:val="00A46205"/>
    <w:rsid w:val="00A4660B"/>
    <w:rsid w:val="00A46656"/>
    <w:rsid w:val="00A46D15"/>
    <w:rsid w:val="00A46E36"/>
    <w:rsid w:val="00A47459"/>
    <w:rsid w:val="00A47C0D"/>
    <w:rsid w:val="00A50242"/>
    <w:rsid w:val="00A51250"/>
    <w:rsid w:val="00A513D8"/>
    <w:rsid w:val="00A51651"/>
    <w:rsid w:val="00A516CB"/>
    <w:rsid w:val="00A516CE"/>
    <w:rsid w:val="00A51A76"/>
    <w:rsid w:val="00A5202E"/>
    <w:rsid w:val="00A52044"/>
    <w:rsid w:val="00A52ACE"/>
    <w:rsid w:val="00A52D76"/>
    <w:rsid w:val="00A532A3"/>
    <w:rsid w:val="00A53FF3"/>
    <w:rsid w:val="00A54A6C"/>
    <w:rsid w:val="00A54CC5"/>
    <w:rsid w:val="00A54D88"/>
    <w:rsid w:val="00A54EA9"/>
    <w:rsid w:val="00A5504A"/>
    <w:rsid w:val="00A550F7"/>
    <w:rsid w:val="00A55150"/>
    <w:rsid w:val="00A554B1"/>
    <w:rsid w:val="00A55982"/>
    <w:rsid w:val="00A55BE6"/>
    <w:rsid w:val="00A566BC"/>
    <w:rsid w:val="00A56875"/>
    <w:rsid w:val="00A56A55"/>
    <w:rsid w:val="00A56BBE"/>
    <w:rsid w:val="00A56DA7"/>
    <w:rsid w:val="00A57DC3"/>
    <w:rsid w:val="00A57E4F"/>
    <w:rsid w:val="00A57FE6"/>
    <w:rsid w:val="00A602C3"/>
    <w:rsid w:val="00A60343"/>
    <w:rsid w:val="00A60E52"/>
    <w:rsid w:val="00A61133"/>
    <w:rsid w:val="00A613EB"/>
    <w:rsid w:val="00A61621"/>
    <w:rsid w:val="00A61CD3"/>
    <w:rsid w:val="00A62057"/>
    <w:rsid w:val="00A621A7"/>
    <w:rsid w:val="00A626F9"/>
    <w:rsid w:val="00A62786"/>
    <w:rsid w:val="00A630BC"/>
    <w:rsid w:val="00A63A75"/>
    <w:rsid w:val="00A640FF"/>
    <w:rsid w:val="00A6469C"/>
    <w:rsid w:val="00A656DD"/>
    <w:rsid w:val="00A659DE"/>
    <w:rsid w:val="00A65DE9"/>
    <w:rsid w:val="00A65EB6"/>
    <w:rsid w:val="00A65EBB"/>
    <w:rsid w:val="00A6658E"/>
    <w:rsid w:val="00A6688E"/>
    <w:rsid w:val="00A66FFD"/>
    <w:rsid w:val="00A67231"/>
    <w:rsid w:val="00A676F9"/>
    <w:rsid w:val="00A67960"/>
    <w:rsid w:val="00A67B9E"/>
    <w:rsid w:val="00A70443"/>
    <w:rsid w:val="00A7047D"/>
    <w:rsid w:val="00A70F2B"/>
    <w:rsid w:val="00A7164C"/>
    <w:rsid w:val="00A71AB7"/>
    <w:rsid w:val="00A71B7E"/>
    <w:rsid w:val="00A71BA9"/>
    <w:rsid w:val="00A71E03"/>
    <w:rsid w:val="00A71E2C"/>
    <w:rsid w:val="00A72216"/>
    <w:rsid w:val="00A7240B"/>
    <w:rsid w:val="00A7249C"/>
    <w:rsid w:val="00A72ADB"/>
    <w:rsid w:val="00A72CDB"/>
    <w:rsid w:val="00A72E3B"/>
    <w:rsid w:val="00A73018"/>
    <w:rsid w:val="00A7304F"/>
    <w:rsid w:val="00A730DD"/>
    <w:rsid w:val="00A7327B"/>
    <w:rsid w:val="00A73BBF"/>
    <w:rsid w:val="00A73CFC"/>
    <w:rsid w:val="00A74594"/>
    <w:rsid w:val="00A747BF"/>
    <w:rsid w:val="00A74C21"/>
    <w:rsid w:val="00A758F2"/>
    <w:rsid w:val="00A75AAC"/>
    <w:rsid w:val="00A75BEF"/>
    <w:rsid w:val="00A7657D"/>
    <w:rsid w:val="00A76806"/>
    <w:rsid w:val="00A768DC"/>
    <w:rsid w:val="00A76B10"/>
    <w:rsid w:val="00A76CC8"/>
    <w:rsid w:val="00A76D16"/>
    <w:rsid w:val="00A76F35"/>
    <w:rsid w:val="00A76FAD"/>
    <w:rsid w:val="00A77041"/>
    <w:rsid w:val="00A771EF"/>
    <w:rsid w:val="00A778C9"/>
    <w:rsid w:val="00A77B6E"/>
    <w:rsid w:val="00A77F00"/>
    <w:rsid w:val="00A8094E"/>
    <w:rsid w:val="00A809DB"/>
    <w:rsid w:val="00A80B7B"/>
    <w:rsid w:val="00A80DD1"/>
    <w:rsid w:val="00A81280"/>
    <w:rsid w:val="00A82260"/>
    <w:rsid w:val="00A8293B"/>
    <w:rsid w:val="00A82B01"/>
    <w:rsid w:val="00A8326F"/>
    <w:rsid w:val="00A83332"/>
    <w:rsid w:val="00A84268"/>
    <w:rsid w:val="00A85415"/>
    <w:rsid w:val="00A85940"/>
    <w:rsid w:val="00A85B91"/>
    <w:rsid w:val="00A85E4E"/>
    <w:rsid w:val="00A85F32"/>
    <w:rsid w:val="00A86665"/>
    <w:rsid w:val="00A866FD"/>
    <w:rsid w:val="00A8679C"/>
    <w:rsid w:val="00A86AAA"/>
    <w:rsid w:val="00A86C20"/>
    <w:rsid w:val="00A87093"/>
    <w:rsid w:val="00A87352"/>
    <w:rsid w:val="00A905B9"/>
    <w:rsid w:val="00A90B13"/>
    <w:rsid w:val="00A91333"/>
    <w:rsid w:val="00A91D7E"/>
    <w:rsid w:val="00A92913"/>
    <w:rsid w:val="00A9293E"/>
    <w:rsid w:val="00A92D26"/>
    <w:rsid w:val="00A92F55"/>
    <w:rsid w:val="00A9342D"/>
    <w:rsid w:val="00A93463"/>
    <w:rsid w:val="00A9360D"/>
    <w:rsid w:val="00A937AF"/>
    <w:rsid w:val="00A93815"/>
    <w:rsid w:val="00A9387B"/>
    <w:rsid w:val="00A93C75"/>
    <w:rsid w:val="00A94F52"/>
    <w:rsid w:val="00A952C8"/>
    <w:rsid w:val="00A9533C"/>
    <w:rsid w:val="00A955A5"/>
    <w:rsid w:val="00A96998"/>
    <w:rsid w:val="00A96A79"/>
    <w:rsid w:val="00A96FA6"/>
    <w:rsid w:val="00A9758E"/>
    <w:rsid w:val="00A9767E"/>
    <w:rsid w:val="00A978F3"/>
    <w:rsid w:val="00A97CEA"/>
    <w:rsid w:val="00AA024E"/>
    <w:rsid w:val="00AA0B93"/>
    <w:rsid w:val="00AA190E"/>
    <w:rsid w:val="00AA1FB7"/>
    <w:rsid w:val="00AA23C0"/>
    <w:rsid w:val="00AA24D3"/>
    <w:rsid w:val="00AA2710"/>
    <w:rsid w:val="00AA2A0A"/>
    <w:rsid w:val="00AA3544"/>
    <w:rsid w:val="00AA3653"/>
    <w:rsid w:val="00AA39DE"/>
    <w:rsid w:val="00AA3C3E"/>
    <w:rsid w:val="00AA3FAE"/>
    <w:rsid w:val="00AA42A2"/>
    <w:rsid w:val="00AA4414"/>
    <w:rsid w:val="00AA4585"/>
    <w:rsid w:val="00AA562E"/>
    <w:rsid w:val="00AA589C"/>
    <w:rsid w:val="00AA5E4A"/>
    <w:rsid w:val="00AA5FFC"/>
    <w:rsid w:val="00AA605A"/>
    <w:rsid w:val="00AA6792"/>
    <w:rsid w:val="00AA711C"/>
    <w:rsid w:val="00AA7323"/>
    <w:rsid w:val="00AA74B7"/>
    <w:rsid w:val="00AA7CCC"/>
    <w:rsid w:val="00AB0430"/>
    <w:rsid w:val="00AB058F"/>
    <w:rsid w:val="00AB0A97"/>
    <w:rsid w:val="00AB0EDA"/>
    <w:rsid w:val="00AB11BA"/>
    <w:rsid w:val="00AB153D"/>
    <w:rsid w:val="00AB1795"/>
    <w:rsid w:val="00AB18A7"/>
    <w:rsid w:val="00AB18F6"/>
    <w:rsid w:val="00AB194A"/>
    <w:rsid w:val="00AB243A"/>
    <w:rsid w:val="00AB2CB1"/>
    <w:rsid w:val="00AB2D53"/>
    <w:rsid w:val="00AB3075"/>
    <w:rsid w:val="00AB33EE"/>
    <w:rsid w:val="00AB35A3"/>
    <w:rsid w:val="00AB4A60"/>
    <w:rsid w:val="00AB5125"/>
    <w:rsid w:val="00AB574A"/>
    <w:rsid w:val="00AB5A6B"/>
    <w:rsid w:val="00AB5C14"/>
    <w:rsid w:val="00AB5E1B"/>
    <w:rsid w:val="00AB5EB8"/>
    <w:rsid w:val="00AB60FF"/>
    <w:rsid w:val="00AB6AB4"/>
    <w:rsid w:val="00AB6FD9"/>
    <w:rsid w:val="00AB783D"/>
    <w:rsid w:val="00AB7AB6"/>
    <w:rsid w:val="00AC00C8"/>
    <w:rsid w:val="00AC0127"/>
    <w:rsid w:val="00AC01BD"/>
    <w:rsid w:val="00AC033B"/>
    <w:rsid w:val="00AC0B3D"/>
    <w:rsid w:val="00AC0F5D"/>
    <w:rsid w:val="00AC153F"/>
    <w:rsid w:val="00AC18F3"/>
    <w:rsid w:val="00AC1D05"/>
    <w:rsid w:val="00AC240F"/>
    <w:rsid w:val="00AC251C"/>
    <w:rsid w:val="00AC2635"/>
    <w:rsid w:val="00AC2974"/>
    <w:rsid w:val="00AC30C9"/>
    <w:rsid w:val="00AC344E"/>
    <w:rsid w:val="00AC3962"/>
    <w:rsid w:val="00AC3986"/>
    <w:rsid w:val="00AC3FD1"/>
    <w:rsid w:val="00AC41BD"/>
    <w:rsid w:val="00AC4241"/>
    <w:rsid w:val="00AC4259"/>
    <w:rsid w:val="00AC48C7"/>
    <w:rsid w:val="00AC49AC"/>
    <w:rsid w:val="00AC4EFA"/>
    <w:rsid w:val="00AC5DA3"/>
    <w:rsid w:val="00AC6030"/>
    <w:rsid w:val="00AC6840"/>
    <w:rsid w:val="00AC6B98"/>
    <w:rsid w:val="00AC6E12"/>
    <w:rsid w:val="00AC6E3E"/>
    <w:rsid w:val="00AC734B"/>
    <w:rsid w:val="00AC7BCD"/>
    <w:rsid w:val="00AD03A2"/>
    <w:rsid w:val="00AD053B"/>
    <w:rsid w:val="00AD07EC"/>
    <w:rsid w:val="00AD0AAB"/>
    <w:rsid w:val="00AD0DF0"/>
    <w:rsid w:val="00AD183A"/>
    <w:rsid w:val="00AD2110"/>
    <w:rsid w:val="00AD2CC0"/>
    <w:rsid w:val="00AD2D1C"/>
    <w:rsid w:val="00AD325F"/>
    <w:rsid w:val="00AD3299"/>
    <w:rsid w:val="00AD536C"/>
    <w:rsid w:val="00AD53E7"/>
    <w:rsid w:val="00AD563F"/>
    <w:rsid w:val="00AD5ACE"/>
    <w:rsid w:val="00AD6544"/>
    <w:rsid w:val="00AD6CE0"/>
    <w:rsid w:val="00AD715A"/>
    <w:rsid w:val="00AD72BF"/>
    <w:rsid w:val="00AD7AAE"/>
    <w:rsid w:val="00AD7AC5"/>
    <w:rsid w:val="00AD7C7A"/>
    <w:rsid w:val="00AD7DAE"/>
    <w:rsid w:val="00AE05CF"/>
    <w:rsid w:val="00AE0704"/>
    <w:rsid w:val="00AE0790"/>
    <w:rsid w:val="00AE0D16"/>
    <w:rsid w:val="00AE129D"/>
    <w:rsid w:val="00AE1302"/>
    <w:rsid w:val="00AE16DE"/>
    <w:rsid w:val="00AE1709"/>
    <w:rsid w:val="00AE2046"/>
    <w:rsid w:val="00AE2096"/>
    <w:rsid w:val="00AE29D0"/>
    <w:rsid w:val="00AE2F1C"/>
    <w:rsid w:val="00AE2FDE"/>
    <w:rsid w:val="00AE30A5"/>
    <w:rsid w:val="00AE313A"/>
    <w:rsid w:val="00AE3219"/>
    <w:rsid w:val="00AE337F"/>
    <w:rsid w:val="00AE354D"/>
    <w:rsid w:val="00AE3610"/>
    <w:rsid w:val="00AE383A"/>
    <w:rsid w:val="00AE39BA"/>
    <w:rsid w:val="00AE3B92"/>
    <w:rsid w:val="00AE3BE4"/>
    <w:rsid w:val="00AE40F3"/>
    <w:rsid w:val="00AE453C"/>
    <w:rsid w:val="00AE4B05"/>
    <w:rsid w:val="00AE5BBA"/>
    <w:rsid w:val="00AE5C4E"/>
    <w:rsid w:val="00AE6332"/>
    <w:rsid w:val="00AE655B"/>
    <w:rsid w:val="00AE6594"/>
    <w:rsid w:val="00AE65CA"/>
    <w:rsid w:val="00AE6689"/>
    <w:rsid w:val="00AE721A"/>
    <w:rsid w:val="00AE75FC"/>
    <w:rsid w:val="00AE768B"/>
    <w:rsid w:val="00AE7C3A"/>
    <w:rsid w:val="00AF00B0"/>
    <w:rsid w:val="00AF07BF"/>
    <w:rsid w:val="00AF0B95"/>
    <w:rsid w:val="00AF12FF"/>
    <w:rsid w:val="00AF19CE"/>
    <w:rsid w:val="00AF1DF7"/>
    <w:rsid w:val="00AF205B"/>
    <w:rsid w:val="00AF22EC"/>
    <w:rsid w:val="00AF299B"/>
    <w:rsid w:val="00AF3083"/>
    <w:rsid w:val="00AF3C6A"/>
    <w:rsid w:val="00AF3D5E"/>
    <w:rsid w:val="00AF3DEE"/>
    <w:rsid w:val="00AF443F"/>
    <w:rsid w:val="00AF49C9"/>
    <w:rsid w:val="00AF4D43"/>
    <w:rsid w:val="00AF4DD1"/>
    <w:rsid w:val="00AF4F06"/>
    <w:rsid w:val="00AF51E9"/>
    <w:rsid w:val="00AF5950"/>
    <w:rsid w:val="00AF5B17"/>
    <w:rsid w:val="00AF612D"/>
    <w:rsid w:val="00AF628D"/>
    <w:rsid w:val="00AF6545"/>
    <w:rsid w:val="00AF718E"/>
    <w:rsid w:val="00AF74A0"/>
    <w:rsid w:val="00AF76D5"/>
    <w:rsid w:val="00AF7836"/>
    <w:rsid w:val="00AF7896"/>
    <w:rsid w:val="00B00630"/>
    <w:rsid w:val="00B00D6F"/>
    <w:rsid w:val="00B0100E"/>
    <w:rsid w:val="00B0169C"/>
    <w:rsid w:val="00B01A23"/>
    <w:rsid w:val="00B01B2D"/>
    <w:rsid w:val="00B01BAF"/>
    <w:rsid w:val="00B01F35"/>
    <w:rsid w:val="00B02343"/>
    <w:rsid w:val="00B02ACE"/>
    <w:rsid w:val="00B02D06"/>
    <w:rsid w:val="00B02F01"/>
    <w:rsid w:val="00B03FC8"/>
    <w:rsid w:val="00B0403E"/>
    <w:rsid w:val="00B040E4"/>
    <w:rsid w:val="00B041DB"/>
    <w:rsid w:val="00B04386"/>
    <w:rsid w:val="00B04A1A"/>
    <w:rsid w:val="00B04C8D"/>
    <w:rsid w:val="00B04E94"/>
    <w:rsid w:val="00B050D3"/>
    <w:rsid w:val="00B051CA"/>
    <w:rsid w:val="00B05281"/>
    <w:rsid w:val="00B0531B"/>
    <w:rsid w:val="00B0599B"/>
    <w:rsid w:val="00B05D50"/>
    <w:rsid w:val="00B05E35"/>
    <w:rsid w:val="00B0628F"/>
    <w:rsid w:val="00B06651"/>
    <w:rsid w:val="00B06797"/>
    <w:rsid w:val="00B070B6"/>
    <w:rsid w:val="00B070FF"/>
    <w:rsid w:val="00B075E2"/>
    <w:rsid w:val="00B10093"/>
    <w:rsid w:val="00B11567"/>
    <w:rsid w:val="00B11BDD"/>
    <w:rsid w:val="00B11EF8"/>
    <w:rsid w:val="00B1262D"/>
    <w:rsid w:val="00B12697"/>
    <w:rsid w:val="00B129F5"/>
    <w:rsid w:val="00B12D96"/>
    <w:rsid w:val="00B12DD5"/>
    <w:rsid w:val="00B131AB"/>
    <w:rsid w:val="00B13A8F"/>
    <w:rsid w:val="00B146E4"/>
    <w:rsid w:val="00B14766"/>
    <w:rsid w:val="00B14C5E"/>
    <w:rsid w:val="00B14EDD"/>
    <w:rsid w:val="00B155D5"/>
    <w:rsid w:val="00B163BC"/>
    <w:rsid w:val="00B16977"/>
    <w:rsid w:val="00B175F8"/>
    <w:rsid w:val="00B179C4"/>
    <w:rsid w:val="00B20024"/>
    <w:rsid w:val="00B2025B"/>
    <w:rsid w:val="00B20C9B"/>
    <w:rsid w:val="00B20DE9"/>
    <w:rsid w:val="00B2113C"/>
    <w:rsid w:val="00B21460"/>
    <w:rsid w:val="00B2178F"/>
    <w:rsid w:val="00B2201B"/>
    <w:rsid w:val="00B228B8"/>
    <w:rsid w:val="00B22A82"/>
    <w:rsid w:val="00B22C71"/>
    <w:rsid w:val="00B2326E"/>
    <w:rsid w:val="00B23A59"/>
    <w:rsid w:val="00B24154"/>
    <w:rsid w:val="00B2427A"/>
    <w:rsid w:val="00B250EE"/>
    <w:rsid w:val="00B2593D"/>
    <w:rsid w:val="00B26411"/>
    <w:rsid w:val="00B2646C"/>
    <w:rsid w:val="00B26B91"/>
    <w:rsid w:val="00B26EE3"/>
    <w:rsid w:val="00B270ED"/>
    <w:rsid w:val="00B271D3"/>
    <w:rsid w:val="00B27445"/>
    <w:rsid w:val="00B2773E"/>
    <w:rsid w:val="00B27A0C"/>
    <w:rsid w:val="00B27B3A"/>
    <w:rsid w:val="00B30217"/>
    <w:rsid w:val="00B302FD"/>
    <w:rsid w:val="00B30F46"/>
    <w:rsid w:val="00B31063"/>
    <w:rsid w:val="00B311A7"/>
    <w:rsid w:val="00B31625"/>
    <w:rsid w:val="00B31FF2"/>
    <w:rsid w:val="00B32184"/>
    <w:rsid w:val="00B324EC"/>
    <w:rsid w:val="00B32707"/>
    <w:rsid w:val="00B328C7"/>
    <w:rsid w:val="00B329E0"/>
    <w:rsid w:val="00B332D2"/>
    <w:rsid w:val="00B33340"/>
    <w:rsid w:val="00B33513"/>
    <w:rsid w:val="00B335BF"/>
    <w:rsid w:val="00B33676"/>
    <w:rsid w:val="00B33A57"/>
    <w:rsid w:val="00B34333"/>
    <w:rsid w:val="00B345DC"/>
    <w:rsid w:val="00B346BE"/>
    <w:rsid w:val="00B3482B"/>
    <w:rsid w:val="00B34C58"/>
    <w:rsid w:val="00B34CA8"/>
    <w:rsid w:val="00B34CB2"/>
    <w:rsid w:val="00B34D39"/>
    <w:rsid w:val="00B35028"/>
    <w:rsid w:val="00B35305"/>
    <w:rsid w:val="00B354D0"/>
    <w:rsid w:val="00B35696"/>
    <w:rsid w:val="00B35B2C"/>
    <w:rsid w:val="00B35E1F"/>
    <w:rsid w:val="00B35EBF"/>
    <w:rsid w:val="00B3631C"/>
    <w:rsid w:val="00B365DE"/>
    <w:rsid w:val="00B36918"/>
    <w:rsid w:val="00B36C1C"/>
    <w:rsid w:val="00B36C79"/>
    <w:rsid w:val="00B370BD"/>
    <w:rsid w:val="00B37873"/>
    <w:rsid w:val="00B4039E"/>
    <w:rsid w:val="00B40664"/>
    <w:rsid w:val="00B40C31"/>
    <w:rsid w:val="00B40E69"/>
    <w:rsid w:val="00B40FEE"/>
    <w:rsid w:val="00B41277"/>
    <w:rsid w:val="00B41707"/>
    <w:rsid w:val="00B41747"/>
    <w:rsid w:val="00B42025"/>
    <w:rsid w:val="00B4216E"/>
    <w:rsid w:val="00B42408"/>
    <w:rsid w:val="00B42970"/>
    <w:rsid w:val="00B42DC6"/>
    <w:rsid w:val="00B43D05"/>
    <w:rsid w:val="00B442B5"/>
    <w:rsid w:val="00B44615"/>
    <w:rsid w:val="00B4475C"/>
    <w:rsid w:val="00B4482E"/>
    <w:rsid w:val="00B44AF4"/>
    <w:rsid w:val="00B46D2B"/>
    <w:rsid w:val="00B46DF3"/>
    <w:rsid w:val="00B46F41"/>
    <w:rsid w:val="00B46F71"/>
    <w:rsid w:val="00B4740D"/>
    <w:rsid w:val="00B47A65"/>
    <w:rsid w:val="00B47D4B"/>
    <w:rsid w:val="00B47D73"/>
    <w:rsid w:val="00B47EDC"/>
    <w:rsid w:val="00B47F9F"/>
    <w:rsid w:val="00B502B4"/>
    <w:rsid w:val="00B5073F"/>
    <w:rsid w:val="00B507E8"/>
    <w:rsid w:val="00B50803"/>
    <w:rsid w:val="00B509EC"/>
    <w:rsid w:val="00B50DA5"/>
    <w:rsid w:val="00B50DDA"/>
    <w:rsid w:val="00B51103"/>
    <w:rsid w:val="00B517E4"/>
    <w:rsid w:val="00B51835"/>
    <w:rsid w:val="00B51943"/>
    <w:rsid w:val="00B5221D"/>
    <w:rsid w:val="00B5236D"/>
    <w:rsid w:val="00B527FD"/>
    <w:rsid w:val="00B52E98"/>
    <w:rsid w:val="00B53008"/>
    <w:rsid w:val="00B5327D"/>
    <w:rsid w:val="00B5339D"/>
    <w:rsid w:val="00B5362E"/>
    <w:rsid w:val="00B537C7"/>
    <w:rsid w:val="00B5392A"/>
    <w:rsid w:val="00B53CA9"/>
    <w:rsid w:val="00B540D3"/>
    <w:rsid w:val="00B54297"/>
    <w:rsid w:val="00B5432F"/>
    <w:rsid w:val="00B54DC4"/>
    <w:rsid w:val="00B55263"/>
    <w:rsid w:val="00B552F4"/>
    <w:rsid w:val="00B5661E"/>
    <w:rsid w:val="00B56E90"/>
    <w:rsid w:val="00B57141"/>
    <w:rsid w:val="00B575AB"/>
    <w:rsid w:val="00B577C0"/>
    <w:rsid w:val="00B578F7"/>
    <w:rsid w:val="00B5795A"/>
    <w:rsid w:val="00B57B4E"/>
    <w:rsid w:val="00B57E87"/>
    <w:rsid w:val="00B610F3"/>
    <w:rsid w:val="00B61252"/>
    <w:rsid w:val="00B614A9"/>
    <w:rsid w:val="00B61D1E"/>
    <w:rsid w:val="00B62851"/>
    <w:rsid w:val="00B62DCA"/>
    <w:rsid w:val="00B62FAB"/>
    <w:rsid w:val="00B63258"/>
    <w:rsid w:val="00B638BE"/>
    <w:rsid w:val="00B63A83"/>
    <w:rsid w:val="00B63C65"/>
    <w:rsid w:val="00B63FE1"/>
    <w:rsid w:val="00B640DD"/>
    <w:rsid w:val="00B64147"/>
    <w:rsid w:val="00B6462B"/>
    <w:rsid w:val="00B64803"/>
    <w:rsid w:val="00B64ABA"/>
    <w:rsid w:val="00B64D61"/>
    <w:rsid w:val="00B64FB6"/>
    <w:rsid w:val="00B65167"/>
    <w:rsid w:val="00B652D3"/>
    <w:rsid w:val="00B6588E"/>
    <w:rsid w:val="00B6591C"/>
    <w:rsid w:val="00B65AF5"/>
    <w:rsid w:val="00B66391"/>
    <w:rsid w:val="00B66418"/>
    <w:rsid w:val="00B66904"/>
    <w:rsid w:val="00B669C2"/>
    <w:rsid w:val="00B669EC"/>
    <w:rsid w:val="00B66B28"/>
    <w:rsid w:val="00B66B29"/>
    <w:rsid w:val="00B66C81"/>
    <w:rsid w:val="00B66D90"/>
    <w:rsid w:val="00B67CFA"/>
    <w:rsid w:val="00B67E02"/>
    <w:rsid w:val="00B7045E"/>
    <w:rsid w:val="00B70769"/>
    <w:rsid w:val="00B70D39"/>
    <w:rsid w:val="00B70D5A"/>
    <w:rsid w:val="00B70D7F"/>
    <w:rsid w:val="00B70F8E"/>
    <w:rsid w:val="00B71365"/>
    <w:rsid w:val="00B719B5"/>
    <w:rsid w:val="00B71A3C"/>
    <w:rsid w:val="00B71C9E"/>
    <w:rsid w:val="00B71F5B"/>
    <w:rsid w:val="00B71FEB"/>
    <w:rsid w:val="00B72089"/>
    <w:rsid w:val="00B724A2"/>
    <w:rsid w:val="00B72A34"/>
    <w:rsid w:val="00B72F12"/>
    <w:rsid w:val="00B72F68"/>
    <w:rsid w:val="00B73004"/>
    <w:rsid w:val="00B7338D"/>
    <w:rsid w:val="00B73391"/>
    <w:rsid w:val="00B736A4"/>
    <w:rsid w:val="00B73E56"/>
    <w:rsid w:val="00B74683"/>
    <w:rsid w:val="00B7473B"/>
    <w:rsid w:val="00B747B3"/>
    <w:rsid w:val="00B74C99"/>
    <w:rsid w:val="00B75301"/>
    <w:rsid w:val="00B759EC"/>
    <w:rsid w:val="00B75C76"/>
    <w:rsid w:val="00B75E4B"/>
    <w:rsid w:val="00B760FB"/>
    <w:rsid w:val="00B76143"/>
    <w:rsid w:val="00B763CE"/>
    <w:rsid w:val="00B76A58"/>
    <w:rsid w:val="00B76A8D"/>
    <w:rsid w:val="00B77584"/>
    <w:rsid w:val="00B779B4"/>
    <w:rsid w:val="00B77D65"/>
    <w:rsid w:val="00B80215"/>
    <w:rsid w:val="00B8029E"/>
    <w:rsid w:val="00B802D7"/>
    <w:rsid w:val="00B806BB"/>
    <w:rsid w:val="00B808D9"/>
    <w:rsid w:val="00B80C29"/>
    <w:rsid w:val="00B80E4D"/>
    <w:rsid w:val="00B8119C"/>
    <w:rsid w:val="00B8135C"/>
    <w:rsid w:val="00B81BAC"/>
    <w:rsid w:val="00B822DC"/>
    <w:rsid w:val="00B82324"/>
    <w:rsid w:val="00B82446"/>
    <w:rsid w:val="00B824C5"/>
    <w:rsid w:val="00B82531"/>
    <w:rsid w:val="00B82A47"/>
    <w:rsid w:val="00B8344F"/>
    <w:rsid w:val="00B838CB"/>
    <w:rsid w:val="00B83903"/>
    <w:rsid w:val="00B83EB9"/>
    <w:rsid w:val="00B83F36"/>
    <w:rsid w:val="00B8443A"/>
    <w:rsid w:val="00B8482F"/>
    <w:rsid w:val="00B84E26"/>
    <w:rsid w:val="00B8545E"/>
    <w:rsid w:val="00B85D5A"/>
    <w:rsid w:val="00B85E2B"/>
    <w:rsid w:val="00B85F3D"/>
    <w:rsid w:val="00B8723D"/>
    <w:rsid w:val="00B8731B"/>
    <w:rsid w:val="00B8778E"/>
    <w:rsid w:val="00B87942"/>
    <w:rsid w:val="00B87A31"/>
    <w:rsid w:val="00B90076"/>
    <w:rsid w:val="00B90117"/>
    <w:rsid w:val="00B9021C"/>
    <w:rsid w:val="00B903D6"/>
    <w:rsid w:val="00B90CCD"/>
    <w:rsid w:val="00B90EF9"/>
    <w:rsid w:val="00B915E5"/>
    <w:rsid w:val="00B92A14"/>
    <w:rsid w:val="00B935B5"/>
    <w:rsid w:val="00B9363B"/>
    <w:rsid w:val="00B93991"/>
    <w:rsid w:val="00B94439"/>
    <w:rsid w:val="00B946FA"/>
    <w:rsid w:val="00B949C7"/>
    <w:rsid w:val="00B94C41"/>
    <w:rsid w:val="00B94E47"/>
    <w:rsid w:val="00B94E6D"/>
    <w:rsid w:val="00B956E5"/>
    <w:rsid w:val="00B95782"/>
    <w:rsid w:val="00B95A06"/>
    <w:rsid w:val="00B96115"/>
    <w:rsid w:val="00B96713"/>
    <w:rsid w:val="00B9693B"/>
    <w:rsid w:val="00B96B4D"/>
    <w:rsid w:val="00B971D4"/>
    <w:rsid w:val="00B9729F"/>
    <w:rsid w:val="00B977CD"/>
    <w:rsid w:val="00B97ADA"/>
    <w:rsid w:val="00B97E3E"/>
    <w:rsid w:val="00BA0743"/>
    <w:rsid w:val="00BA0A8B"/>
    <w:rsid w:val="00BA0AA0"/>
    <w:rsid w:val="00BA0CD7"/>
    <w:rsid w:val="00BA0D2D"/>
    <w:rsid w:val="00BA0E79"/>
    <w:rsid w:val="00BA0EF9"/>
    <w:rsid w:val="00BA195C"/>
    <w:rsid w:val="00BA1BB6"/>
    <w:rsid w:val="00BA1CF3"/>
    <w:rsid w:val="00BA20ED"/>
    <w:rsid w:val="00BA2B00"/>
    <w:rsid w:val="00BA3318"/>
    <w:rsid w:val="00BA3989"/>
    <w:rsid w:val="00BA3A37"/>
    <w:rsid w:val="00BA3A82"/>
    <w:rsid w:val="00BA52D8"/>
    <w:rsid w:val="00BA54F2"/>
    <w:rsid w:val="00BA6054"/>
    <w:rsid w:val="00BA6100"/>
    <w:rsid w:val="00BA6270"/>
    <w:rsid w:val="00BA639B"/>
    <w:rsid w:val="00BA6432"/>
    <w:rsid w:val="00BA6546"/>
    <w:rsid w:val="00BA6625"/>
    <w:rsid w:val="00BA66E9"/>
    <w:rsid w:val="00BA67F6"/>
    <w:rsid w:val="00BA6A66"/>
    <w:rsid w:val="00BA6CB0"/>
    <w:rsid w:val="00BA7180"/>
    <w:rsid w:val="00BA7829"/>
    <w:rsid w:val="00BA7D40"/>
    <w:rsid w:val="00BA7F94"/>
    <w:rsid w:val="00BB00D4"/>
    <w:rsid w:val="00BB07C5"/>
    <w:rsid w:val="00BB0E69"/>
    <w:rsid w:val="00BB10E5"/>
    <w:rsid w:val="00BB142D"/>
    <w:rsid w:val="00BB1634"/>
    <w:rsid w:val="00BB1D88"/>
    <w:rsid w:val="00BB1FC8"/>
    <w:rsid w:val="00BB2334"/>
    <w:rsid w:val="00BB2DDC"/>
    <w:rsid w:val="00BB2F9F"/>
    <w:rsid w:val="00BB315C"/>
    <w:rsid w:val="00BB33E8"/>
    <w:rsid w:val="00BB3609"/>
    <w:rsid w:val="00BB3FBA"/>
    <w:rsid w:val="00BB4567"/>
    <w:rsid w:val="00BB4CB1"/>
    <w:rsid w:val="00BB4FD7"/>
    <w:rsid w:val="00BB550C"/>
    <w:rsid w:val="00BB593C"/>
    <w:rsid w:val="00BB5997"/>
    <w:rsid w:val="00BB5F55"/>
    <w:rsid w:val="00BB62BE"/>
    <w:rsid w:val="00BB6416"/>
    <w:rsid w:val="00BB67DE"/>
    <w:rsid w:val="00BB6EC5"/>
    <w:rsid w:val="00BB70C5"/>
    <w:rsid w:val="00BB74B1"/>
    <w:rsid w:val="00BB7A90"/>
    <w:rsid w:val="00BB7BF5"/>
    <w:rsid w:val="00BB7C3A"/>
    <w:rsid w:val="00BB7C41"/>
    <w:rsid w:val="00BB7D13"/>
    <w:rsid w:val="00BC1135"/>
    <w:rsid w:val="00BC126A"/>
    <w:rsid w:val="00BC1EEA"/>
    <w:rsid w:val="00BC1FAD"/>
    <w:rsid w:val="00BC1FCC"/>
    <w:rsid w:val="00BC2169"/>
    <w:rsid w:val="00BC2D86"/>
    <w:rsid w:val="00BC2EBC"/>
    <w:rsid w:val="00BC3238"/>
    <w:rsid w:val="00BC32A7"/>
    <w:rsid w:val="00BC348A"/>
    <w:rsid w:val="00BC4215"/>
    <w:rsid w:val="00BC4681"/>
    <w:rsid w:val="00BC4960"/>
    <w:rsid w:val="00BC507E"/>
    <w:rsid w:val="00BC5169"/>
    <w:rsid w:val="00BC5A5F"/>
    <w:rsid w:val="00BC5CB2"/>
    <w:rsid w:val="00BC62E8"/>
    <w:rsid w:val="00BC63F1"/>
    <w:rsid w:val="00BC657F"/>
    <w:rsid w:val="00BC67C3"/>
    <w:rsid w:val="00BC7341"/>
    <w:rsid w:val="00BC75A5"/>
    <w:rsid w:val="00BD0916"/>
    <w:rsid w:val="00BD0933"/>
    <w:rsid w:val="00BD09A0"/>
    <w:rsid w:val="00BD0A12"/>
    <w:rsid w:val="00BD0CA8"/>
    <w:rsid w:val="00BD10DB"/>
    <w:rsid w:val="00BD13B6"/>
    <w:rsid w:val="00BD1760"/>
    <w:rsid w:val="00BD2322"/>
    <w:rsid w:val="00BD2AAD"/>
    <w:rsid w:val="00BD2BF2"/>
    <w:rsid w:val="00BD2F69"/>
    <w:rsid w:val="00BD3015"/>
    <w:rsid w:val="00BD3347"/>
    <w:rsid w:val="00BD34A7"/>
    <w:rsid w:val="00BD3750"/>
    <w:rsid w:val="00BD3A32"/>
    <w:rsid w:val="00BD3DD5"/>
    <w:rsid w:val="00BD4E06"/>
    <w:rsid w:val="00BD51FA"/>
    <w:rsid w:val="00BD5501"/>
    <w:rsid w:val="00BD55A3"/>
    <w:rsid w:val="00BD5E5E"/>
    <w:rsid w:val="00BD6893"/>
    <w:rsid w:val="00BD6962"/>
    <w:rsid w:val="00BD6B0F"/>
    <w:rsid w:val="00BD6CF4"/>
    <w:rsid w:val="00BD73D6"/>
    <w:rsid w:val="00BD75ED"/>
    <w:rsid w:val="00BD7A88"/>
    <w:rsid w:val="00BE0162"/>
    <w:rsid w:val="00BE049C"/>
    <w:rsid w:val="00BE0787"/>
    <w:rsid w:val="00BE08B4"/>
    <w:rsid w:val="00BE0E54"/>
    <w:rsid w:val="00BE135A"/>
    <w:rsid w:val="00BE1363"/>
    <w:rsid w:val="00BE1D88"/>
    <w:rsid w:val="00BE231E"/>
    <w:rsid w:val="00BE293C"/>
    <w:rsid w:val="00BE30D4"/>
    <w:rsid w:val="00BE33E5"/>
    <w:rsid w:val="00BE3506"/>
    <w:rsid w:val="00BE3580"/>
    <w:rsid w:val="00BE35D4"/>
    <w:rsid w:val="00BE3600"/>
    <w:rsid w:val="00BE3DC6"/>
    <w:rsid w:val="00BE43DA"/>
    <w:rsid w:val="00BE4C79"/>
    <w:rsid w:val="00BE5506"/>
    <w:rsid w:val="00BE5A4C"/>
    <w:rsid w:val="00BE5DA1"/>
    <w:rsid w:val="00BE5F8C"/>
    <w:rsid w:val="00BE6304"/>
    <w:rsid w:val="00BE6746"/>
    <w:rsid w:val="00BE6A19"/>
    <w:rsid w:val="00BE6B23"/>
    <w:rsid w:val="00BE6B82"/>
    <w:rsid w:val="00BE6CC4"/>
    <w:rsid w:val="00BE71B1"/>
    <w:rsid w:val="00BE71E3"/>
    <w:rsid w:val="00BE73B7"/>
    <w:rsid w:val="00BE74E9"/>
    <w:rsid w:val="00BE7947"/>
    <w:rsid w:val="00BE7A1F"/>
    <w:rsid w:val="00BE7EFC"/>
    <w:rsid w:val="00BF0188"/>
    <w:rsid w:val="00BF070A"/>
    <w:rsid w:val="00BF094F"/>
    <w:rsid w:val="00BF0F54"/>
    <w:rsid w:val="00BF11C5"/>
    <w:rsid w:val="00BF11EB"/>
    <w:rsid w:val="00BF1340"/>
    <w:rsid w:val="00BF1530"/>
    <w:rsid w:val="00BF18C1"/>
    <w:rsid w:val="00BF1EEB"/>
    <w:rsid w:val="00BF2354"/>
    <w:rsid w:val="00BF29DD"/>
    <w:rsid w:val="00BF352E"/>
    <w:rsid w:val="00BF36E7"/>
    <w:rsid w:val="00BF37DE"/>
    <w:rsid w:val="00BF3C20"/>
    <w:rsid w:val="00BF3FE9"/>
    <w:rsid w:val="00BF40A6"/>
    <w:rsid w:val="00BF4184"/>
    <w:rsid w:val="00BF424C"/>
    <w:rsid w:val="00BF4606"/>
    <w:rsid w:val="00BF4835"/>
    <w:rsid w:val="00BF48C2"/>
    <w:rsid w:val="00BF4907"/>
    <w:rsid w:val="00BF4CF9"/>
    <w:rsid w:val="00BF4D55"/>
    <w:rsid w:val="00BF5141"/>
    <w:rsid w:val="00BF54DA"/>
    <w:rsid w:val="00BF5A23"/>
    <w:rsid w:val="00BF5A38"/>
    <w:rsid w:val="00BF5B1C"/>
    <w:rsid w:val="00BF5BC1"/>
    <w:rsid w:val="00BF5BE4"/>
    <w:rsid w:val="00BF5DCC"/>
    <w:rsid w:val="00BF5FFD"/>
    <w:rsid w:val="00BF61A1"/>
    <w:rsid w:val="00BF623A"/>
    <w:rsid w:val="00BF68FA"/>
    <w:rsid w:val="00BF6C2B"/>
    <w:rsid w:val="00BF6E8E"/>
    <w:rsid w:val="00BF72EA"/>
    <w:rsid w:val="00BF7874"/>
    <w:rsid w:val="00C00A84"/>
    <w:rsid w:val="00C00F19"/>
    <w:rsid w:val="00C00F6B"/>
    <w:rsid w:val="00C01193"/>
    <w:rsid w:val="00C011B2"/>
    <w:rsid w:val="00C0150E"/>
    <w:rsid w:val="00C018DD"/>
    <w:rsid w:val="00C01F76"/>
    <w:rsid w:val="00C029D3"/>
    <w:rsid w:val="00C02C32"/>
    <w:rsid w:val="00C02F02"/>
    <w:rsid w:val="00C03006"/>
    <w:rsid w:val="00C03D4E"/>
    <w:rsid w:val="00C03DC3"/>
    <w:rsid w:val="00C04018"/>
    <w:rsid w:val="00C04477"/>
    <w:rsid w:val="00C051EB"/>
    <w:rsid w:val="00C059C7"/>
    <w:rsid w:val="00C0643C"/>
    <w:rsid w:val="00C06907"/>
    <w:rsid w:val="00C06F96"/>
    <w:rsid w:val="00C07621"/>
    <w:rsid w:val="00C076F8"/>
    <w:rsid w:val="00C07709"/>
    <w:rsid w:val="00C07D75"/>
    <w:rsid w:val="00C101B4"/>
    <w:rsid w:val="00C105E4"/>
    <w:rsid w:val="00C107FE"/>
    <w:rsid w:val="00C10CCC"/>
    <w:rsid w:val="00C10D1E"/>
    <w:rsid w:val="00C10D44"/>
    <w:rsid w:val="00C112B8"/>
    <w:rsid w:val="00C115BC"/>
    <w:rsid w:val="00C11E5A"/>
    <w:rsid w:val="00C11FCE"/>
    <w:rsid w:val="00C11FE0"/>
    <w:rsid w:val="00C12298"/>
    <w:rsid w:val="00C122D2"/>
    <w:rsid w:val="00C1257F"/>
    <w:rsid w:val="00C1341F"/>
    <w:rsid w:val="00C134CF"/>
    <w:rsid w:val="00C13C74"/>
    <w:rsid w:val="00C13FC6"/>
    <w:rsid w:val="00C140BF"/>
    <w:rsid w:val="00C145E8"/>
    <w:rsid w:val="00C15040"/>
    <w:rsid w:val="00C15D40"/>
    <w:rsid w:val="00C15DDF"/>
    <w:rsid w:val="00C16474"/>
    <w:rsid w:val="00C16736"/>
    <w:rsid w:val="00C16738"/>
    <w:rsid w:val="00C16868"/>
    <w:rsid w:val="00C168C2"/>
    <w:rsid w:val="00C16BA5"/>
    <w:rsid w:val="00C16BFE"/>
    <w:rsid w:val="00C16C72"/>
    <w:rsid w:val="00C175D0"/>
    <w:rsid w:val="00C1790A"/>
    <w:rsid w:val="00C1792B"/>
    <w:rsid w:val="00C17AA9"/>
    <w:rsid w:val="00C17F83"/>
    <w:rsid w:val="00C20093"/>
    <w:rsid w:val="00C2080A"/>
    <w:rsid w:val="00C212C1"/>
    <w:rsid w:val="00C219BA"/>
    <w:rsid w:val="00C21C1E"/>
    <w:rsid w:val="00C223CE"/>
    <w:rsid w:val="00C22684"/>
    <w:rsid w:val="00C2283B"/>
    <w:rsid w:val="00C22C0A"/>
    <w:rsid w:val="00C22DDF"/>
    <w:rsid w:val="00C23D82"/>
    <w:rsid w:val="00C241C7"/>
    <w:rsid w:val="00C243E7"/>
    <w:rsid w:val="00C24D56"/>
    <w:rsid w:val="00C24F59"/>
    <w:rsid w:val="00C254CA"/>
    <w:rsid w:val="00C25687"/>
    <w:rsid w:val="00C25753"/>
    <w:rsid w:val="00C264E8"/>
    <w:rsid w:val="00C26F25"/>
    <w:rsid w:val="00C27195"/>
    <w:rsid w:val="00C27A1B"/>
    <w:rsid w:val="00C27D7D"/>
    <w:rsid w:val="00C27FC3"/>
    <w:rsid w:val="00C30F15"/>
    <w:rsid w:val="00C313C6"/>
    <w:rsid w:val="00C316D7"/>
    <w:rsid w:val="00C3177F"/>
    <w:rsid w:val="00C31CF6"/>
    <w:rsid w:val="00C31FDE"/>
    <w:rsid w:val="00C32871"/>
    <w:rsid w:val="00C33056"/>
    <w:rsid w:val="00C334DF"/>
    <w:rsid w:val="00C33549"/>
    <w:rsid w:val="00C338F9"/>
    <w:rsid w:val="00C3484D"/>
    <w:rsid w:val="00C34929"/>
    <w:rsid w:val="00C34934"/>
    <w:rsid w:val="00C34C2C"/>
    <w:rsid w:val="00C34CB7"/>
    <w:rsid w:val="00C3535F"/>
    <w:rsid w:val="00C35D8B"/>
    <w:rsid w:val="00C35E0F"/>
    <w:rsid w:val="00C365F7"/>
    <w:rsid w:val="00C36B85"/>
    <w:rsid w:val="00C36BD8"/>
    <w:rsid w:val="00C3751B"/>
    <w:rsid w:val="00C378DB"/>
    <w:rsid w:val="00C40218"/>
    <w:rsid w:val="00C405C7"/>
    <w:rsid w:val="00C406DF"/>
    <w:rsid w:val="00C40E04"/>
    <w:rsid w:val="00C40E1E"/>
    <w:rsid w:val="00C4116A"/>
    <w:rsid w:val="00C41500"/>
    <w:rsid w:val="00C41963"/>
    <w:rsid w:val="00C41A35"/>
    <w:rsid w:val="00C4213C"/>
    <w:rsid w:val="00C4243C"/>
    <w:rsid w:val="00C429DC"/>
    <w:rsid w:val="00C42A9F"/>
    <w:rsid w:val="00C4465E"/>
    <w:rsid w:val="00C4470B"/>
    <w:rsid w:val="00C45112"/>
    <w:rsid w:val="00C4512C"/>
    <w:rsid w:val="00C453FA"/>
    <w:rsid w:val="00C45549"/>
    <w:rsid w:val="00C45898"/>
    <w:rsid w:val="00C45A4C"/>
    <w:rsid w:val="00C45D49"/>
    <w:rsid w:val="00C45EF3"/>
    <w:rsid w:val="00C46220"/>
    <w:rsid w:val="00C4624C"/>
    <w:rsid w:val="00C466BB"/>
    <w:rsid w:val="00C466F7"/>
    <w:rsid w:val="00C4708A"/>
    <w:rsid w:val="00C47D76"/>
    <w:rsid w:val="00C47EE5"/>
    <w:rsid w:val="00C506AF"/>
    <w:rsid w:val="00C506B1"/>
    <w:rsid w:val="00C50C6B"/>
    <w:rsid w:val="00C51203"/>
    <w:rsid w:val="00C51715"/>
    <w:rsid w:val="00C5184C"/>
    <w:rsid w:val="00C518A1"/>
    <w:rsid w:val="00C51DC9"/>
    <w:rsid w:val="00C520F5"/>
    <w:rsid w:val="00C525C9"/>
    <w:rsid w:val="00C5272C"/>
    <w:rsid w:val="00C52A25"/>
    <w:rsid w:val="00C52C57"/>
    <w:rsid w:val="00C5351C"/>
    <w:rsid w:val="00C547EB"/>
    <w:rsid w:val="00C54871"/>
    <w:rsid w:val="00C54875"/>
    <w:rsid w:val="00C54FC4"/>
    <w:rsid w:val="00C552DA"/>
    <w:rsid w:val="00C55302"/>
    <w:rsid w:val="00C55535"/>
    <w:rsid w:val="00C556E0"/>
    <w:rsid w:val="00C55941"/>
    <w:rsid w:val="00C55C04"/>
    <w:rsid w:val="00C55D16"/>
    <w:rsid w:val="00C55FED"/>
    <w:rsid w:val="00C563B3"/>
    <w:rsid w:val="00C56429"/>
    <w:rsid w:val="00C56880"/>
    <w:rsid w:val="00C56907"/>
    <w:rsid w:val="00C5733D"/>
    <w:rsid w:val="00C577FF"/>
    <w:rsid w:val="00C57B4A"/>
    <w:rsid w:val="00C6040E"/>
    <w:rsid w:val="00C607DE"/>
    <w:rsid w:val="00C61153"/>
    <w:rsid w:val="00C61381"/>
    <w:rsid w:val="00C61994"/>
    <w:rsid w:val="00C61A5C"/>
    <w:rsid w:val="00C61F9C"/>
    <w:rsid w:val="00C6232C"/>
    <w:rsid w:val="00C626B9"/>
    <w:rsid w:val="00C62845"/>
    <w:rsid w:val="00C64129"/>
    <w:rsid w:val="00C64199"/>
    <w:rsid w:val="00C6422D"/>
    <w:rsid w:val="00C64426"/>
    <w:rsid w:val="00C64985"/>
    <w:rsid w:val="00C64AF9"/>
    <w:rsid w:val="00C64BA4"/>
    <w:rsid w:val="00C64C5B"/>
    <w:rsid w:val="00C64E35"/>
    <w:rsid w:val="00C6500E"/>
    <w:rsid w:val="00C65102"/>
    <w:rsid w:val="00C6526C"/>
    <w:rsid w:val="00C6585B"/>
    <w:rsid w:val="00C662E9"/>
    <w:rsid w:val="00C66578"/>
    <w:rsid w:val="00C66907"/>
    <w:rsid w:val="00C6695A"/>
    <w:rsid w:val="00C669E0"/>
    <w:rsid w:val="00C669EA"/>
    <w:rsid w:val="00C66AFC"/>
    <w:rsid w:val="00C67048"/>
    <w:rsid w:val="00C6747B"/>
    <w:rsid w:val="00C6798C"/>
    <w:rsid w:val="00C704CB"/>
    <w:rsid w:val="00C726A8"/>
    <w:rsid w:val="00C729A8"/>
    <w:rsid w:val="00C72E92"/>
    <w:rsid w:val="00C73257"/>
    <w:rsid w:val="00C73ED8"/>
    <w:rsid w:val="00C741DE"/>
    <w:rsid w:val="00C74577"/>
    <w:rsid w:val="00C74B93"/>
    <w:rsid w:val="00C7533B"/>
    <w:rsid w:val="00C7565F"/>
    <w:rsid w:val="00C758C8"/>
    <w:rsid w:val="00C765A2"/>
    <w:rsid w:val="00C76792"/>
    <w:rsid w:val="00C76835"/>
    <w:rsid w:val="00C76984"/>
    <w:rsid w:val="00C76C81"/>
    <w:rsid w:val="00C770D0"/>
    <w:rsid w:val="00C77D4E"/>
    <w:rsid w:val="00C801CA"/>
    <w:rsid w:val="00C805E5"/>
    <w:rsid w:val="00C8107C"/>
    <w:rsid w:val="00C8114E"/>
    <w:rsid w:val="00C81215"/>
    <w:rsid w:val="00C813BD"/>
    <w:rsid w:val="00C81525"/>
    <w:rsid w:val="00C81654"/>
    <w:rsid w:val="00C818D5"/>
    <w:rsid w:val="00C81E94"/>
    <w:rsid w:val="00C82067"/>
    <w:rsid w:val="00C8224B"/>
    <w:rsid w:val="00C82366"/>
    <w:rsid w:val="00C8241A"/>
    <w:rsid w:val="00C8241D"/>
    <w:rsid w:val="00C82420"/>
    <w:rsid w:val="00C826DB"/>
    <w:rsid w:val="00C828DA"/>
    <w:rsid w:val="00C83028"/>
    <w:rsid w:val="00C83659"/>
    <w:rsid w:val="00C837AA"/>
    <w:rsid w:val="00C83DFF"/>
    <w:rsid w:val="00C84166"/>
    <w:rsid w:val="00C841C8"/>
    <w:rsid w:val="00C841D4"/>
    <w:rsid w:val="00C84907"/>
    <w:rsid w:val="00C84923"/>
    <w:rsid w:val="00C858E8"/>
    <w:rsid w:val="00C85A90"/>
    <w:rsid w:val="00C862F9"/>
    <w:rsid w:val="00C86A30"/>
    <w:rsid w:val="00C875F5"/>
    <w:rsid w:val="00C87EBE"/>
    <w:rsid w:val="00C900EE"/>
    <w:rsid w:val="00C90102"/>
    <w:rsid w:val="00C90188"/>
    <w:rsid w:val="00C901E9"/>
    <w:rsid w:val="00C9095B"/>
    <w:rsid w:val="00C90BCB"/>
    <w:rsid w:val="00C9136D"/>
    <w:rsid w:val="00C91864"/>
    <w:rsid w:val="00C91933"/>
    <w:rsid w:val="00C91A76"/>
    <w:rsid w:val="00C91DB1"/>
    <w:rsid w:val="00C9221A"/>
    <w:rsid w:val="00C9269B"/>
    <w:rsid w:val="00C927DE"/>
    <w:rsid w:val="00C92F72"/>
    <w:rsid w:val="00C9314E"/>
    <w:rsid w:val="00C93A15"/>
    <w:rsid w:val="00C93ACE"/>
    <w:rsid w:val="00C9421A"/>
    <w:rsid w:val="00C94553"/>
    <w:rsid w:val="00C946F1"/>
    <w:rsid w:val="00C94CF2"/>
    <w:rsid w:val="00C956AB"/>
    <w:rsid w:val="00C95CCC"/>
    <w:rsid w:val="00C95F59"/>
    <w:rsid w:val="00C961D6"/>
    <w:rsid w:val="00C969A6"/>
    <w:rsid w:val="00CA05C8"/>
    <w:rsid w:val="00CA08F6"/>
    <w:rsid w:val="00CA1223"/>
    <w:rsid w:val="00CA14A2"/>
    <w:rsid w:val="00CA19B2"/>
    <w:rsid w:val="00CA20D0"/>
    <w:rsid w:val="00CA2147"/>
    <w:rsid w:val="00CA2347"/>
    <w:rsid w:val="00CA2439"/>
    <w:rsid w:val="00CA2554"/>
    <w:rsid w:val="00CA2C4B"/>
    <w:rsid w:val="00CA2E43"/>
    <w:rsid w:val="00CA2F20"/>
    <w:rsid w:val="00CA305B"/>
    <w:rsid w:val="00CA3205"/>
    <w:rsid w:val="00CA3402"/>
    <w:rsid w:val="00CA36CC"/>
    <w:rsid w:val="00CA3759"/>
    <w:rsid w:val="00CA39CE"/>
    <w:rsid w:val="00CA43A9"/>
    <w:rsid w:val="00CA49CD"/>
    <w:rsid w:val="00CA4AF7"/>
    <w:rsid w:val="00CA4E8B"/>
    <w:rsid w:val="00CA4E8E"/>
    <w:rsid w:val="00CA56BA"/>
    <w:rsid w:val="00CA56E9"/>
    <w:rsid w:val="00CA5CB5"/>
    <w:rsid w:val="00CA5FF6"/>
    <w:rsid w:val="00CA68A8"/>
    <w:rsid w:val="00CA6B2C"/>
    <w:rsid w:val="00CA78BB"/>
    <w:rsid w:val="00CA7B40"/>
    <w:rsid w:val="00CA7B7E"/>
    <w:rsid w:val="00CA7C70"/>
    <w:rsid w:val="00CB002C"/>
    <w:rsid w:val="00CB057A"/>
    <w:rsid w:val="00CB06AD"/>
    <w:rsid w:val="00CB08D8"/>
    <w:rsid w:val="00CB0AA4"/>
    <w:rsid w:val="00CB0D09"/>
    <w:rsid w:val="00CB1091"/>
    <w:rsid w:val="00CB112D"/>
    <w:rsid w:val="00CB17BC"/>
    <w:rsid w:val="00CB1C09"/>
    <w:rsid w:val="00CB1F57"/>
    <w:rsid w:val="00CB30A3"/>
    <w:rsid w:val="00CB3632"/>
    <w:rsid w:val="00CB3839"/>
    <w:rsid w:val="00CB3FCE"/>
    <w:rsid w:val="00CB42A4"/>
    <w:rsid w:val="00CB482B"/>
    <w:rsid w:val="00CB48DE"/>
    <w:rsid w:val="00CB4FEC"/>
    <w:rsid w:val="00CB53D9"/>
    <w:rsid w:val="00CB6275"/>
    <w:rsid w:val="00CB678B"/>
    <w:rsid w:val="00CB6B88"/>
    <w:rsid w:val="00CB6FCC"/>
    <w:rsid w:val="00CB72FC"/>
    <w:rsid w:val="00CB7BE0"/>
    <w:rsid w:val="00CC0147"/>
    <w:rsid w:val="00CC0264"/>
    <w:rsid w:val="00CC0B2D"/>
    <w:rsid w:val="00CC0D45"/>
    <w:rsid w:val="00CC0F4D"/>
    <w:rsid w:val="00CC0FBE"/>
    <w:rsid w:val="00CC11AB"/>
    <w:rsid w:val="00CC1357"/>
    <w:rsid w:val="00CC1E62"/>
    <w:rsid w:val="00CC227E"/>
    <w:rsid w:val="00CC2332"/>
    <w:rsid w:val="00CC2B59"/>
    <w:rsid w:val="00CC2FB1"/>
    <w:rsid w:val="00CC3D02"/>
    <w:rsid w:val="00CC3D9F"/>
    <w:rsid w:val="00CC45C9"/>
    <w:rsid w:val="00CC501E"/>
    <w:rsid w:val="00CC5B04"/>
    <w:rsid w:val="00CC6023"/>
    <w:rsid w:val="00CC617F"/>
    <w:rsid w:val="00CC618C"/>
    <w:rsid w:val="00CC65A4"/>
    <w:rsid w:val="00CC6D47"/>
    <w:rsid w:val="00CC6D51"/>
    <w:rsid w:val="00CC70D9"/>
    <w:rsid w:val="00CC736F"/>
    <w:rsid w:val="00CC7447"/>
    <w:rsid w:val="00CD031E"/>
    <w:rsid w:val="00CD0470"/>
    <w:rsid w:val="00CD06D8"/>
    <w:rsid w:val="00CD1C10"/>
    <w:rsid w:val="00CD228B"/>
    <w:rsid w:val="00CD2BA0"/>
    <w:rsid w:val="00CD2E32"/>
    <w:rsid w:val="00CD2E87"/>
    <w:rsid w:val="00CD37ED"/>
    <w:rsid w:val="00CD3D53"/>
    <w:rsid w:val="00CD3F12"/>
    <w:rsid w:val="00CD4B78"/>
    <w:rsid w:val="00CD5446"/>
    <w:rsid w:val="00CD552C"/>
    <w:rsid w:val="00CD565C"/>
    <w:rsid w:val="00CD5838"/>
    <w:rsid w:val="00CD58BF"/>
    <w:rsid w:val="00CD5F98"/>
    <w:rsid w:val="00CD626D"/>
    <w:rsid w:val="00CD6590"/>
    <w:rsid w:val="00CD6792"/>
    <w:rsid w:val="00CD68AF"/>
    <w:rsid w:val="00CD68D0"/>
    <w:rsid w:val="00CD6F86"/>
    <w:rsid w:val="00CD744E"/>
    <w:rsid w:val="00CD7549"/>
    <w:rsid w:val="00CE0240"/>
    <w:rsid w:val="00CE040C"/>
    <w:rsid w:val="00CE1340"/>
    <w:rsid w:val="00CE1464"/>
    <w:rsid w:val="00CE1B13"/>
    <w:rsid w:val="00CE218C"/>
    <w:rsid w:val="00CE24AB"/>
    <w:rsid w:val="00CE250A"/>
    <w:rsid w:val="00CE3F72"/>
    <w:rsid w:val="00CE3FA3"/>
    <w:rsid w:val="00CE41C2"/>
    <w:rsid w:val="00CE4BB3"/>
    <w:rsid w:val="00CE5566"/>
    <w:rsid w:val="00CE58AF"/>
    <w:rsid w:val="00CE596D"/>
    <w:rsid w:val="00CE643F"/>
    <w:rsid w:val="00CE658A"/>
    <w:rsid w:val="00CE6623"/>
    <w:rsid w:val="00CE6955"/>
    <w:rsid w:val="00CE6E20"/>
    <w:rsid w:val="00CE6F3A"/>
    <w:rsid w:val="00CE761D"/>
    <w:rsid w:val="00CE7622"/>
    <w:rsid w:val="00CE7ACC"/>
    <w:rsid w:val="00CE7B0C"/>
    <w:rsid w:val="00CE7DCD"/>
    <w:rsid w:val="00CE7E5A"/>
    <w:rsid w:val="00CF0207"/>
    <w:rsid w:val="00CF0343"/>
    <w:rsid w:val="00CF0EF3"/>
    <w:rsid w:val="00CF0F7D"/>
    <w:rsid w:val="00CF16AE"/>
    <w:rsid w:val="00CF2513"/>
    <w:rsid w:val="00CF2C56"/>
    <w:rsid w:val="00CF2F65"/>
    <w:rsid w:val="00CF35A9"/>
    <w:rsid w:val="00CF38C4"/>
    <w:rsid w:val="00CF3F0E"/>
    <w:rsid w:val="00CF431C"/>
    <w:rsid w:val="00CF4459"/>
    <w:rsid w:val="00CF4A08"/>
    <w:rsid w:val="00CF4A7F"/>
    <w:rsid w:val="00CF4EFC"/>
    <w:rsid w:val="00CF5561"/>
    <w:rsid w:val="00CF598C"/>
    <w:rsid w:val="00CF5C20"/>
    <w:rsid w:val="00CF5DA4"/>
    <w:rsid w:val="00CF6233"/>
    <w:rsid w:val="00CF627A"/>
    <w:rsid w:val="00CF6743"/>
    <w:rsid w:val="00CF7114"/>
    <w:rsid w:val="00CF75EC"/>
    <w:rsid w:val="00CF7E83"/>
    <w:rsid w:val="00D00487"/>
    <w:rsid w:val="00D00604"/>
    <w:rsid w:val="00D00A38"/>
    <w:rsid w:val="00D00B3F"/>
    <w:rsid w:val="00D0127C"/>
    <w:rsid w:val="00D01473"/>
    <w:rsid w:val="00D01712"/>
    <w:rsid w:val="00D01BAC"/>
    <w:rsid w:val="00D02196"/>
    <w:rsid w:val="00D0221C"/>
    <w:rsid w:val="00D02ACC"/>
    <w:rsid w:val="00D0321F"/>
    <w:rsid w:val="00D03494"/>
    <w:rsid w:val="00D039F8"/>
    <w:rsid w:val="00D03D8B"/>
    <w:rsid w:val="00D0471A"/>
    <w:rsid w:val="00D06635"/>
    <w:rsid w:val="00D066B7"/>
    <w:rsid w:val="00D06B02"/>
    <w:rsid w:val="00D077EB"/>
    <w:rsid w:val="00D07DC5"/>
    <w:rsid w:val="00D10105"/>
    <w:rsid w:val="00D10B0E"/>
    <w:rsid w:val="00D111A1"/>
    <w:rsid w:val="00D112A4"/>
    <w:rsid w:val="00D120A6"/>
    <w:rsid w:val="00D125B0"/>
    <w:rsid w:val="00D1290F"/>
    <w:rsid w:val="00D129B5"/>
    <w:rsid w:val="00D12B57"/>
    <w:rsid w:val="00D134F0"/>
    <w:rsid w:val="00D136F7"/>
    <w:rsid w:val="00D13878"/>
    <w:rsid w:val="00D13E63"/>
    <w:rsid w:val="00D14BC7"/>
    <w:rsid w:val="00D156FA"/>
    <w:rsid w:val="00D15E81"/>
    <w:rsid w:val="00D15FCB"/>
    <w:rsid w:val="00D16115"/>
    <w:rsid w:val="00D16878"/>
    <w:rsid w:val="00D17255"/>
    <w:rsid w:val="00D17339"/>
    <w:rsid w:val="00D17743"/>
    <w:rsid w:val="00D177B7"/>
    <w:rsid w:val="00D17829"/>
    <w:rsid w:val="00D17889"/>
    <w:rsid w:val="00D178A1"/>
    <w:rsid w:val="00D17B38"/>
    <w:rsid w:val="00D201E3"/>
    <w:rsid w:val="00D205D7"/>
    <w:rsid w:val="00D206DF"/>
    <w:rsid w:val="00D20B17"/>
    <w:rsid w:val="00D21402"/>
    <w:rsid w:val="00D21923"/>
    <w:rsid w:val="00D21B6E"/>
    <w:rsid w:val="00D21E01"/>
    <w:rsid w:val="00D2217C"/>
    <w:rsid w:val="00D22365"/>
    <w:rsid w:val="00D2266B"/>
    <w:rsid w:val="00D238F7"/>
    <w:rsid w:val="00D25402"/>
    <w:rsid w:val="00D25C99"/>
    <w:rsid w:val="00D2626D"/>
    <w:rsid w:val="00D2640B"/>
    <w:rsid w:val="00D27634"/>
    <w:rsid w:val="00D276B6"/>
    <w:rsid w:val="00D27A94"/>
    <w:rsid w:val="00D27BD5"/>
    <w:rsid w:val="00D27DC0"/>
    <w:rsid w:val="00D300D5"/>
    <w:rsid w:val="00D308EB"/>
    <w:rsid w:val="00D30C41"/>
    <w:rsid w:val="00D310C0"/>
    <w:rsid w:val="00D314E7"/>
    <w:rsid w:val="00D31502"/>
    <w:rsid w:val="00D3199C"/>
    <w:rsid w:val="00D322A5"/>
    <w:rsid w:val="00D329AB"/>
    <w:rsid w:val="00D32B0A"/>
    <w:rsid w:val="00D32B8C"/>
    <w:rsid w:val="00D32EE7"/>
    <w:rsid w:val="00D330F4"/>
    <w:rsid w:val="00D33522"/>
    <w:rsid w:val="00D33A5A"/>
    <w:rsid w:val="00D33CC2"/>
    <w:rsid w:val="00D341D5"/>
    <w:rsid w:val="00D3472E"/>
    <w:rsid w:val="00D34A3E"/>
    <w:rsid w:val="00D34C9F"/>
    <w:rsid w:val="00D34D93"/>
    <w:rsid w:val="00D35241"/>
    <w:rsid w:val="00D35319"/>
    <w:rsid w:val="00D35354"/>
    <w:rsid w:val="00D35567"/>
    <w:rsid w:val="00D35A38"/>
    <w:rsid w:val="00D35F02"/>
    <w:rsid w:val="00D36175"/>
    <w:rsid w:val="00D36A2A"/>
    <w:rsid w:val="00D36AA6"/>
    <w:rsid w:val="00D36B07"/>
    <w:rsid w:val="00D37058"/>
    <w:rsid w:val="00D37075"/>
    <w:rsid w:val="00D3724B"/>
    <w:rsid w:val="00D377B2"/>
    <w:rsid w:val="00D3793F"/>
    <w:rsid w:val="00D379B9"/>
    <w:rsid w:val="00D37C2D"/>
    <w:rsid w:val="00D37F27"/>
    <w:rsid w:val="00D40067"/>
    <w:rsid w:val="00D40B21"/>
    <w:rsid w:val="00D40DA1"/>
    <w:rsid w:val="00D40E13"/>
    <w:rsid w:val="00D40F8B"/>
    <w:rsid w:val="00D41176"/>
    <w:rsid w:val="00D41C91"/>
    <w:rsid w:val="00D422C6"/>
    <w:rsid w:val="00D424FF"/>
    <w:rsid w:val="00D42CE4"/>
    <w:rsid w:val="00D42D7E"/>
    <w:rsid w:val="00D43075"/>
    <w:rsid w:val="00D43349"/>
    <w:rsid w:val="00D433BD"/>
    <w:rsid w:val="00D43712"/>
    <w:rsid w:val="00D43DCD"/>
    <w:rsid w:val="00D44414"/>
    <w:rsid w:val="00D4472E"/>
    <w:rsid w:val="00D44C2C"/>
    <w:rsid w:val="00D4530B"/>
    <w:rsid w:val="00D455DD"/>
    <w:rsid w:val="00D45BB4"/>
    <w:rsid w:val="00D45EC6"/>
    <w:rsid w:val="00D45FC0"/>
    <w:rsid w:val="00D46335"/>
    <w:rsid w:val="00D46355"/>
    <w:rsid w:val="00D466A2"/>
    <w:rsid w:val="00D46E67"/>
    <w:rsid w:val="00D47207"/>
    <w:rsid w:val="00D47516"/>
    <w:rsid w:val="00D47A4A"/>
    <w:rsid w:val="00D47B93"/>
    <w:rsid w:val="00D47C7A"/>
    <w:rsid w:val="00D5020E"/>
    <w:rsid w:val="00D50242"/>
    <w:rsid w:val="00D5038A"/>
    <w:rsid w:val="00D507A1"/>
    <w:rsid w:val="00D50B06"/>
    <w:rsid w:val="00D5179E"/>
    <w:rsid w:val="00D51C2D"/>
    <w:rsid w:val="00D522A2"/>
    <w:rsid w:val="00D5270E"/>
    <w:rsid w:val="00D52ACF"/>
    <w:rsid w:val="00D52FA3"/>
    <w:rsid w:val="00D530C3"/>
    <w:rsid w:val="00D53285"/>
    <w:rsid w:val="00D536D3"/>
    <w:rsid w:val="00D5386A"/>
    <w:rsid w:val="00D538E9"/>
    <w:rsid w:val="00D53CED"/>
    <w:rsid w:val="00D53EDF"/>
    <w:rsid w:val="00D541E6"/>
    <w:rsid w:val="00D5450F"/>
    <w:rsid w:val="00D54759"/>
    <w:rsid w:val="00D55FF3"/>
    <w:rsid w:val="00D5630F"/>
    <w:rsid w:val="00D56D6D"/>
    <w:rsid w:val="00D578E9"/>
    <w:rsid w:val="00D57C4F"/>
    <w:rsid w:val="00D57FFD"/>
    <w:rsid w:val="00D6011C"/>
    <w:rsid w:val="00D60351"/>
    <w:rsid w:val="00D6052F"/>
    <w:rsid w:val="00D60677"/>
    <w:rsid w:val="00D6071A"/>
    <w:rsid w:val="00D607C8"/>
    <w:rsid w:val="00D60EDC"/>
    <w:rsid w:val="00D60F31"/>
    <w:rsid w:val="00D615C1"/>
    <w:rsid w:val="00D6175E"/>
    <w:rsid w:val="00D61A40"/>
    <w:rsid w:val="00D61C08"/>
    <w:rsid w:val="00D61C69"/>
    <w:rsid w:val="00D61CE3"/>
    <w:rsid w:val="00D62200"/>
    <w:rsid w:val="00D6246F"/>
    <w:rsid w:val="00D6299A"/>
    <w:rsid w:val="00D62E5C"/>
    <w:rsid w:val="00D634A3"/>
    <w:rsid w:val="00D63DC8"/>
    <w:rsid w:val="00D642BB"/>
    <w:rsid w:val="00D65FC3"/>
    <w:rsid w:val="00D66761"/>
    <w:rsid w:val="00D66A81"/>
    <w:rsid w:val="00D6765A"/>
    <w:rsid w:val="00D67677"/>
    <w:rsid w:val="00D702FD"/>
    <w:rsid w:val="00D7069E"/>
    <w:rsid w:val="00D718CD"/>
    <w:rsid w:val="00D71C97"/>
    <w:rsid w:val="00D71EAA"/>
    <w:rsid w:val="00D728F8"/>
    <w:rsid w:val="00D7292F"/>
    <w:rsid w:val="00D72C08"/>
    <w:rsid w:val="00D735C9"/>
    <w:rsid w:val="00D7401C"/>
    <w:rsid w:val="00D74160"/>
    <w:rsid w:val="00D750F8"/>
    <w:rsid w:val="00D75DD4"/>
    <w:rsid w:val="00D76612"/>
    <w:rsid w:val="00D76C2B"/>
    <w:rsid w:val="00D76D2A"/>
    <w:rsid w:val="00D771A3"/>
    <w:rsid w:val="00D77EA5"/>
    <w:rsid w:val="00D80C48"/>
    <w:rsid w:val="00D80E84"/>
    <w:rsid w:val="00D80F51"/>
    <w:rsid w:val="00D81105"/>
    <w:rsid w:val="00D81B07"/>
    <w:rsid w:val="00D81E2C"/>
    <w:rsid w:val="00D82023"/>
    <w:rsid w:val="00D820DE"/>
    <w:rsid w:val="00D82CAB"/>
    <w:rsid w:val="00D83045"/>
    <w:rsid w:val="00D83673"/>
    <w:rsid w:val="00D83BC6"/>
    <w:rsid w:val="00D83E46"/>
    <w:rsid w:val="00D8497B"/>
    <w:rsid w:val="00D849F2"/>
    <w:rsid w:val="00D84AB1"/>
    <w:rsid w:val="00D84B3A"/>
    <w:rsid w:val="00D8532E"/>
    <w:rsid w:val="00D85382"/>
    <w:rsid w:val="00D853B6"/>
    <w:rsid w:val="00D85635"/>
    <w:rsid w:val="00D858E3"/>
    <w:rsid w:val="00D85A95"/>
    <w:rsid w:val="00D85BF2"/>
    <w:rsid w:val="00D860B8"/>
    <w:rsid w:val="00D86394"/>
    <w:rsid w:val="00D8642C"/>
    <w:rsid w:val="00D868B4"/>
    <w:rsid w:val="00D868BC"/>
    <w:rsid w:val="00D87011"/>
    <w:rsid w:val="00D87452"/>
    <w:rsid w:val="00D87646"/>
    <w:rsid w:val="00D87B0A"/>
    <w:rsid w:val="00D87BA6"/>
    <w:rsid w:val="00D901B0"/>
    <w:rsid w:val="00D901C8"/>
    <w:rsid w:val="00D902FE"/>
    <w:rsid w:val="00D905D6"/>
    <w:rsid w:val="00D906C1"/>
    <w:rsid w:val="00D90A8F"/>
    <w:rsid w:val="00D90F1D"/>
    <w:rsid w:val="00D916F0"/>
    <w:rsid w:val="00D9171C"/>
    <w:rsid w:val="00D9181B"/>
    <w:rsid w:val="00D91910"/>
    <w:rsid w:val="00D91B6B"/>
    <w:rsid w:val="00D91F45"/>
    <w:rsid w:val="00D920B1"/>
    <w:rsid w:val="00D9227D"/>
    <w:rsid w:val="00D922E1"/>
    <w:rsid w:val="00D9240A"/>
    <w:rsid w:val="00D93468"/>
    <w:rsid w:val="00D93A40"/>
    <w:rsid w:val="00D93C38"/>
    <w:rsid w:val="00D94021"/>
    <w:rsid w:val="00D945DA"/>
    <w:rsid w:val="00D94F07"/>
    <w:rsid w:val="00D959B3"/>
    <w:rsid w:val="00D95CC0"/>
    <w:rsid w:val="00D95EAE"/>
    <w:rsid w:val="00D95F44"/>
    <w:rsid w:val="00D964FD"/>
    <w:rsid w:val="00D9672B"/>
    <w:rsid w:val="00D967D8"/>
    <w:rsid w:val="00D96C3D"/>
    <w:rsid w:val="00D97576"/>
    <w:rsid w:val="00D97710"/>
    <w:rsid w:val="00D979A3"/>
    <w:rsid w:val="00D97A92"/>
    <w:rsid w:val="00DA0040"/>
    <w:rsid w:val="00DA024B"/>
    <w:rsid w:val="00DA0C4A"/>
    <w:rsid w:val="00DA0C77"/>
    <w:rsid w:val="00DA0D31"/>
    <w:rsid w:val="00DA1275"/>
    <w:rsid w:val="00DA17A5"/>
    <w:rsid w:val="00DA1CA5"/>
    <w:rsid w:val="00DA223D"/>
    <w:rsid w:val="00DA2A60"/>
    <w:rsid w:val="00DA2B86"/>
    <w:rsid w:val="00DA2CCD"/>
    <w:rsid w:val="00DA33A6"/>
    <w:rsid w:val="00DA3728"/>
    <w:rsid w:val="00DA4150"/>
    <w:rsid w:val="00DA4DAB"/>
    <w:rsid w:val="00DA5184"/>
    <w:rsid w:val="00DA53A7"/>
    <w:rsid w:val="00DA5508"/>
    <w:rsid w:val="00DA55E7"/>
    <w:rsid w:val="00DA58CC"/>
    <w:rsid w:val="00DA58DF"/>
    <w:rsid w:val="00DA5B47"/>
    <w:rsid w:val="00DA5BC1"/>
    <w:rsid w:val="00DA5EB9"/>
    <w:rsid w:val="00DA5F51"/>
    <w:rsid w:val="00DA64DA"/>
    <w:rsid w:val="00DA66EF"/>
    <w:rsid w:val="00DA675D"/>
    <w:rsid w:val="00DA68C2"/>
    <w:rsid w:val="00DA6E01"/>
    <w:rsid w:val="00DA7367"/>
    <w:rsid w:val="00DA756C"/>
    <w:rsid w:val="00DA777A"/>
    <w:rsid w:val="00DA7833"/>
    <w:rsid w:val="00DB005D"/>
    <w:rsid w:val="00DB01FF"/>
    <w:rsid w:val="00DB08F7"/>
    <w:rsid w:val="00DB0AA3"/>
    <w:rsid w:val="00DB0FDF"/>
    <w:rsid w:val="00DB152D"/>
    <w:rsid w:val="00DB17C4"/>
    <w:rsid w:val="00DB2359"/>
    <w:rsid w:val="00DB2AB7"/>
    <w:rsid w:val="00DB2DD0"/>
    <w:rsid w:val="00DB2DDA"/>
    <w:rsid w:val="00DB3402"/>
    <w:rsid w:val="00DB3580"/>
    <w:rsid w:val="00DB36E7"/>
    <w:rsid w:val="00DB3779"/>
    <w:rsid w:val="00DB38DD"/>
    <w:rsid w:val="00DB3D5D"/>
    <w:rsid w:val="00DB43D8"/>
    <w:rsid w:val="00DB4DA6"/>
    <w:rsid w:val="00DB4DB7"/>
    <w:rsid w:val="00DB5154"/>
    <w:rsid w:val="00DB53A6"/>
    <w:rsid w:val="00DB5E4B"/>
    <w:rsid w:val="00DB6C6D"/>
    <w:rsid w:val="00DB745E"/>
    <w:rsid w:val="00DB7571"/>
    <w:rsid w:val="00DB7782"/>
    <w:rsid w:val="00DB78DA"/>
    <w:rsid w:val="00DB7A81"/>
    <w:rsid w:val="00DB7ED8"/>
    <w:rsid w:val="00DC00B5"/>
    <w:rsid w:val="00DC05BB"/>
    <w:rsid w:val="00DC0834"/>
    <w:rsid w:val="00DC10BE"/>
    <w:rsid w:val="00DC11BC"/>
    <w:rsid w:val="00DC1DA5"/>
    <w:rsid w:val="00DC3289"/>
    <w:rsid w:val="00DC3424"/>
    <w:rsid w:val="00DC380A"/>
    <w:rsid w:val="00DC3926"/>
    <w:rsid w:val="00DC3F5B"/>
    <w:rsid w:val="00DC42FA"/>
    <w:rsid w:val="00DC4E6A"/>
    <w:rsid w:val="00DC5985"/>
    <w:rsid w:val="00DC5B0F"/>
    <w:rsid w:val="00DC5C19"/>
    <w:rsid w:val="00DC6219"/>
    <w:rsid w:val="00DC638D"/>
    <w:rsid w:val="00DC6D61"/>
    <w:rsid w:val="00DC7136"/>
    <w:rsid w:val="00DC7265"/>
    <w:rsid w:val="00DC7304"/>
    <w:rsid w:val="00DC749B"/>
    <w:rsid w:val="00DC75A3"/>
    <w:rsid w:val="00DC7C44"/>
    <w:rsid w:val="00DD0241"/>
    <w:rsid w:val="00DD0308"/>
    <w:rsid w:val="00DD156C"/>
    <w:rsid w:val="00DD1F78"/>
    <w:rsid w:val="00DD20DD"/>
    <w:rsid w:val="00DD2430"/>
    <w:rsid w:val="00DD2AF1"/>
    <w:rsid w:val="00DD30E7"/>
    <w:rsid w:val="00DD3A07"/>
    <w:rsid w:val="00DD3AAA"/>
    <w:rsid w:val="00DD3F7A"/>
    <w:rsid w:val="00DD4043"/>
    <w:rsid w:val="00DD48DA"/>
    <w:rsid w:val="00DD48E0"/>
    <w:rsid w:val="00DD53D0"/>
    <w:rsid w:val="00DD5AD1"/>
    <w:rsid w:val="00DD5E64"/>
    <w:rsid w:val="00DD64A8"/>
    <w:rsid w:val="00DD64BB"/>
    <w:rsid w:val="00DD64D5"/>
    <w:rsid w:val="00DD6681"/>
    <w:rsid w:val="00DD679C"/>
    <w:rsid w:val="00DD67CF"/>
    <w:rsid w:val="00DD726A"/>
    <w:rsid w:val="00DD73DB"/>
    <w:rsid w:val="00DD7607"/>
    <w:rsid w:val="00DD7F93"/>
    <w:rsid w:val="00DE02A1"/>
    <w:rsid w:val="00DE080F"/>
    <w:rsid w:val="00DE098B"/>
    <w:rsid w:val="00DE0D78"/>
    <w:rsid w:val="00DE116C"/>
    <w:rsid w:val="00DE157B"/>
    <w:rsid w:val="00DE27D3"/>
    <w:rsid w:val="00DE2AB1"/>
    <w:rsid w:val="00DE3254"/>
    <w:rsid w:val="00DE34D1"/>
    <w:rsid w:val="00DE5FAF"/>
    <w:rsid w:val="00DE6AC4"/>
    <w:rsid w:val="00DE6B37"/>
    <w:rsid w:val="00DE6DB1"/>
    <w:rsid w:val="00DE6E4A"/>
    <w:rsid w:val="00DE7245"/>
    <w:rsid w:val="00DE76C0"/>
    <w:rsid w:val="00DE7B04"/>
    <w:rsid w:val="00DE7B46"/>
    <w:rsid w:val="00DE7CAB"/>
    <w:rsid w:val="00DE7EDE"/>
    <w:rsid w:val="00DF0783"/>
    <w:rsid w:val="00DF1242"/>
    <w:rsid w:val="00DF15A5"/>
    <w:rsid w:val="00DF1887"/>
    <w:rsid w:val="00DF1FDB"/>
    <w:rsid w:val="00DF23E0"/>
    <w:rsid w:val="00DF267F"/>
    <w:rsid w:val="00DF26A4"/>
    <w:rsid w:val="00DF27AD"/>
    <w:rsid w:val="00DF2827"/>
    <w:rsid w:val="00DF286C"/>
    <w:rsid w:val="00DF2D3F"/>
    <w:rsid w:val="00DF3362"/>
    <w:rsid w:val="00DF382A"/>
    <w:rsid w:val="00DF3835"/>
    <w:rsid w:val="00DF3B9E"/>
    <w:rsid w:val="00DF3CAE"/>
    <w:rsid w:val="00DF3E97"/>
    <w:rsid w:val="00DF4A10"/>
    <w:rsid w:val="00DF5DA5"/>
    <w:rsid w:val="00DF61CB"/>
    <w:rsid w:val="00DF62CA"/>
    <w:rsid w:val="00DF67D4"/>
    <w:rsid w:val="00DF69EE"/>
    <w:rsid w:val="00DF6DB1"/>
    <w:rsid w:val="00DF6FCC"/>
    <w:rsid w:val="00DF7285"/>
    <w:rsid w:val="00DF7592"/>
    <w:rsid w:val="00E008E0"/>
    <w:rsid w:val="00E01003"/>
    <w:rsid w:val="00E01147"/>
    <w:rsid w:val="00E01739"/>
    <w:rsid w:val="00E017A6"/>
    <w:rsid w:val="00E018DA"/>
    <w:rsid w:val="00E01DFE"/>
    <w:rsid w:val="00E01E04"/>
    <w:rsid w:val="00E024D2"/>
    <w:rsid w:val="00E0267F"/>
    <w:rsid w:val="00E0278A"/>
    <w:rsid w:val="00E028E8"/>
    <w:rsid w:val="00E0323E"/>
    <w:rsid w:val="00E03C64"/>
    <w:rsid w:val="00E03CA7"/>
    <w:rsid w:val="00E03EA3"/>
    <w:rsid w:val="00E03FCA"/>
    <w:rsid w:val="00E04D17"/>
    <w:rsid w:val="00E05382"/>
    <w:rsid w:val="00E057A2"/>
    <w:rsid w:val="00E059DA"/>
    <w:rsid w:val="00E05C9C"/>
    <w:rsid w:val="00E05DDD"/>
    <w:rsid w:val="00E06694"/>
    <w:rsid w:val="00E06841"/>
    <w:rsid w:val="00E06F8B"/>
    <w:rsid w:val="00E06FBA"/>
    <w:rsid w:val="00E07625"/>
    <w:rsid w:val="00E07888"/>
    <w:rsid w:val="00E07FE5"/>
    <w:rsid w:val="00E100DA"/>
    <w:rsid w:val="00E1056F"/>
    <w:rsid w:val="00E1064E"/>
    <w:rsid w:val="00E1076F"/>
    <w:rsid w:val="00E108AC"/>
    <w:rsid w:val="00E10ED3"/>
    <w:rsid w:val="00E111E6"/>
    <w:rsid w:val="00E11572"/>
    <w:rsid w:val="00E1189D"/>
    <w:rsid w:val="00E1194D"/>
    <w:rsid w:val="00E11ADF"/>
    <w:rsid w:val="00E11E2C"/>
    <w:rsid w:val="00E124FF"/>
    <w:rsid w:val="00E1252A"/>
    <w:rsid w:val="00E125C3"/>
    <w:rsid w:val="00E12755"/>
    <w:rsid w:val="00E12997"/>
    <w:rsid w:val="00E12BD0"/>
    <w:rsid w:val="00E12F3F"/>
    <w:rsid w:val="00E131AF"/>
    <w:rsid w:val="00E13285"/>
    <w:rsid w:val="00E13939"/>
    <w:rsid w:val="00E13E76"/>
    <w:rsid w:val="00E1425D"/>
    <w:rsid w:val="00E143BF"/>
    <w:rsid w:val="00E144F6"/>
    <w:rsid w:val="00E14C1D"/>
    <w:rsid w:val="00E14E2A"/>
    <w:rsid w:val="00E1577A"/>
    <w:rsid w:val="00E157A6"/>
    <w:rsid w:val="00E15A90"/>
    <w:rsid w:val="00E15F3D"/>
    <w:rsid w:val="00E16259"/>
    <w:rsid w:val="00E16380"/>
    <w:rsid w:val="00E173A9"/>
    <w:rsid w:val="00E175B4"/>
    <w:rsid w:val="00E17DA7"/>
    <w:rsid w:val="00E17DD4"/>
    <w:rsid w:val="00E17F8C"/>
    <w:rsid w:val="00E200B0"/>
    <w:rsid w:val="00E20AD5"/>
    <w:rsid w:val="00E20ED4"/>
    <w:rsid w:val="00E21BA1"/>
    <w:rsid w:val="00E21F20"/>
    <w:rsid w:val="00E222FB"/>
    <w:rsid w:val="00E2261F"/>
    <w:rsid w:val="00E228A1"/>
    <w:rsid w:val="00E22B31"/>
    <w:rsid w:val="00E22F32"/>
    <w:rsid w:val="00E22F58"/>
    <w:rsid w:val="00E231E6"/>
    <w:rsid w:val="00E233FE"/>
    <w:rsid w:val="00E23E33"/>
    <w:rsid w:val="00E23E81"/>
    <w:rsid w:val="00E241DF"/>
    <w:rsid w:val="00E241F5"/>
    <w:rsid w:val="00E242AA"/>
    <w:rsid w:val="00E2485A"/>
    <w:rsid w:val="00E24BC9"/>
    <w:rsid w:val="00E25102"/>
    <w:rsid w:val="00E253D1"/>
    <w:rsid w:val="00E25CDA"/>
    <w:rsid w:val="00E2613D"/>
    <w:rsid w:val="00E26351"/>
    <w:rsid w:val="00E264A0"/>
    <w:rsid w:val="00E264F2"/>
    <w:rsid w:val="00E26727"/>
    <w:rsid w:val="00E27440"/>
    <w:rsid w:val="00E27462"/>
    <w:rsid w:val="00E27669"/>
    <w:rsid w:val="00E27801"/>
    <w:rsid w:val="00E27A53"/>
    <w:rsid w:val="00E27C01"/>
    <w:rsid w:val="00E27D61"/>
    <w:rsid w:val="00E300B3"/>
    <w:rsid w:val="00E30E64"/>
    <w:rsid w:val="00E30F1E"/>
    <w:rsid w:val="00E30FB9"/>
    <w:rsid w:val="00E316DA"/>
    <w:rsid w:val="00E31860"/>
    <w:rsid w:val="00E31996"/>
    <w:rsid w:val="00E31AFB"/>
    <w:rsid w:val="00E31AFC"/>
    <w:rsid w:val="00E32033"/>
    <w:rsid w:val="00E32465"/>
    <w:rsid w:val="00E32793"/>
    <w:rsid w:val="00E32919"/>
    <w:rsid w:val="00E32AAD"/>
    <w:rsid w:val="00E32C5F"/>
    <w:rsid w:val="00E3376C"/>
    <w:rsid w:val="00E33A3F"/>
    <w:rsid w:val="00E34882"/>
    <w:rsid w:val="00E353B1"/>
    <w:rsid w:val="00E35438"/>
    <w:rsid w:val="00E35470"/>
    <w:rsid w:val="00E3549C"/>
    <w:rsid w:val="00E35BBA"/>
    <w:rsid w:val="00E35C8A"/>
    <w:rsid w:val="00E35D9C"/>
    <w:rsid w:val="00E364C5"/>
    <w:rsid w:val="00E36691"/>
    <w:rsid w:val="00E366E5"/>
    <w:rsid w:val="00E3702F"/>
    <w:rsid w:val="00E3754F"/>
    <w:rsid w:val="00E379EF"/>
    <w:rsid w:val="00E37A95"/>
    <w:rsid w:val="00E37FCF"/>
    <w:rsid w:val="00E40345"/>
    <w:rsid w:val="00E40C3C"/>
    <w:rsid w:val="00E40CC2"/>
    <w:rsid w:val="00E410EC"/>
    <w:rsid w:val="00E41319"/>
    <w:rsid w:val="00E4131F"/>
    <w:rsid w:val="00E4192C"/>
    <w:rsid w:val="00E419F4"/>
    <w:rsid w:val="00E41FE1"/>
    <w:rsid w:val="00E420E0"/>
    <w:rsid w:val="00E42796"/>
    <w:rsid w:val="00E435B0"/>
    <w:rsid w:val="00E43749"/>
    <w:rsid w:val="00E4434C"/>
    <w:rsid w:val="00E44845"/>
    <w:rsid w:val="00E449F1"/>
    <w:rsid w:val="00E44BB9"/>
    <w:rsid w:val="00E45469"/>
    <w:rsid w:val="00E45940"/>
    <w:rsid w:val="00E4688C"/>
    <w:rsid w:val="00E47488"/>
    <w:rsid w:val="00E4757B"/>
    <w:rsid w:val="00E478E9"/>
    <w:rsid w:val="00E47BB0"/>
    <w:rsid w:val="00E47DA5"/>
    <w:rsid w:val="00E47E00"/>
    <w:rsid w:val="00E5023A"/>
    <w:rsid w:val="00E50301"/>
    <w:rsid w:val="00E505F0"/>
    <w:rsid w:val="00E50684"/>
    <w:rsid w:val="00E50D16"/>
    <w:rsid w:val="00E516AA"/>
    <w:rsid w:val="00E517B2"/>
    <w:rsid w:val="00E5185A"/>
    <w:rsid w:val="00E51B74"/>
    <w:rsid w:val="00E5213D"/>
    <w:rsid w:val="00E5253A"/>
    <w:rsid w:val="00E52598"/>
    <w:rsid w:val="00E525A5"/>
    <w:rsid w:val="00E52AAC"/>
    <w:rsid w:val="00E53067"/>
    <w:rsid w:val="00E531DA"/>
    <w:rsid w:val="00E536AB"/>
    <w:rsid w:val="00E53784"/>
    <w:rsid w:val="00E539C8"/>
    <w:rsid w:val="00E53C9A"/>
    <w:rsid w:val="00E54122"/>
    <w:rsid w:val="00E5444F"/>
    <w:rsid w:val="00E54981"/>
    <w:rsid w:val="00E54FB6"/>
    <w:rsid w:val="00E55350"/>
    <w:rsid w:val="00E5588F"/>
    <w:rsid w:val="00E55E6F"/>
    <w:rsid w:val="00E55F98"/>
    <w:rsid w:val="00E561C2"/>
    <w:rsid w:val="00E563DC"/>
    <w:rsid w:val="00E56AFC"/>
    <w:rsid w:val="00E57422"/>
    <w:rsid w:val="00E5746A"/>
    <w:rsid w:val="00E57BAD"/>
    <w:rsid w:val="00E57D6F"/>
    <w:rsid w:val="00E57E5A"/>
    <w:rsid w:val="00E605DA"/>
    <w:rsid w:val="00E60831"/>
    <w:rsid w:val="00E60A58"/>
    <w:rsid w:val="00E60EE5"/>
    <w:rsid w:val="00E61C45"/>
    <w:rsid w:val="00E61E1D"/>
    <w:rsid w:val="00E62065"/>
    <w:rsid w:val="00E62510"/>
    <w:rsid w:val="00E62582"/>
    <w:rsid w:val="00E625C7"/>
    <w:rsid w:val="00E6293E"/>
    <w:rsid w:val="00E63065"/>
    <w:rsid w:val="00E6315A"/>
    <w:rsid w:val="00E63D22"/>
    <w:rsid w:val="00E640D1"/>
    <w:rsid w:val="00E643F7"/>
    <w:rsid w:val="00E64E2B"/>
    <w:rsid w:val="00E65851"/>
    <w:rsid w:val="00E65D68"/>
    <w:rsid w:val="00E65E86"/>
    <w:rsid w:val="00E66E3D"/>
    <w:rsid w:val="00E67177"/>
    <w:rsid w:val="00E673C5"/>
    <w:rsid w:val="00E679AC"/>
    <w:rsid w:val="00E702A6"/>
    <w:rsid w:val="00E70A91"/>
    <w:rsid w:val="00E70FE9"/>
    <w:rsid w:val="00E71068"/>
    <w:rsid w:val="00E711A3"/>
    <w:rsid w:val="00E719DE"/>
    <w:rsid w:val="00E71F13"/>
    <w:rsid w:val="00E72A4A"/>
    <w:rsid w:val="00E72E1D"/>
    <w:rsid w:val="00E72EAD"/>
    <w:rsid w:val="00E731D0"/>
    <w:rsid w:val="00E732E3"/>
    <w:rsid w:val="00E73646"/>
    <w:rsid w:val="00E73766"/>
    <w:rsid w:val="00E7386D"/>
    <w:rsid w:val="00E73A5C"/>
    <w:rsid w:val="00E73A66"/>
    <w:rsid w:val="00E73ABA"/>
    <w:rsid w:val="00E73FFD"/>
    <w:rsid w:val="00E7424E"/>
    <w:rsid w:val="00E744EC"/>
    <w:rsid w:val="00E7468B"/>
    <w:rsid w:val="00E75825"/>
    <w:rsid w:val="00E75C3E"/>
    <w:rsid w:val="00E75F66"/>
    <w:rsid w:val="00E77036"/>
    <w:rsid w:val="00E77137"/>
    <w:rsid w:val="00E77305"/>
    <w:rsid w:val="00E7769D"/>
    <w:rsid w:val="00E7769E"/>
    <w:rsid w:val="00E77739"/>
    <w:rsid w:val="00E77AAF"/>
    <w:rsid w:val="00E77ED2"/>
    <w:rsid w:val="00E8009A"/>
    <w:rsid w:val="00E804EF"/>
    <w:rsid w:val="00E8067D"/>
    <w:rsid w:val="00E81378"/>
    <w:rsid w:val="00E814C8"/>
    <w:rsid w:val="00E817FD"/>
    <w:rsid w:val="00E81954"/>
    <w:rsid w:val="00E81E01"/>
    <w:rsid w:val="00E81E9A"/>
    <w:rsid w:val="00E82130"/>
    <w:rsid w:val="00E821BE"/>
    <w:rsid w:val="00E82326"/>
    <w:rsid w:val="00E8251D"/>
    <w:rsid w:val="00E8312E"/>
    <w:rsid w:val="00E838B9"/>
    <w:rsid w:val="00E83902"/>
    <w:rsid w:val="00E8454E"/>
    <w:rsid w:val="00E84B8B"/>
    <w:rsid w:val="00E84E6E"/>
    <w:rsid w:val="00E86029"/>
    <w:rsid w:val="00E86B27"/>
    <w:rsid w:val="00E86BA3"/>
    <w:rsid w:val="00E86F1B"/>
    <w:rsid w:val="00E86FB2"/>
    <w:rsid w:val="00E8723A"/>
    <w:rsid w:val="00E8729B"/>
    <w:rsid w:val="00E877C6"/>
    <w:rsid w:val="00E903F2"/>
    <w:rsid w:val="00E90529"/>
    <w:rsid w:val="00E90E6F"/>
    <w:rsid w:val="00E91165"/>
    <w:rsid w:val="00E913D8"/>
    <w:rsid w:val="00E91696"/>
    <w:rsid w:val="00E9197C"/>
    <w:rsid w:val="00E920C1"/>
    <w:rsid w:val="00E92797"/>
    <w:rsid w:val="00E927DD"/>
    <w:rsid w:val="00E9291C"/>
    <w:rsid w:val="00E92A06"/>
    <w:rsid w:val="00E92BE2"/>
    <w:rsid w:val="00E92C29"/>
    <w:rsid w:val="00E931B2"/>
    <w:rsid w:val="00E933CF"/>
    <w:rsid w:val="00E934F9"/>
    <w:rsid w:val="00E93904"/>
    <w:rsid w:val="00E93E07"/>
    <w:rsid w:val="00E9405A"/>
    <w:rsid w:val="00E940CF"/>
    <w:rsid w:val="00E94741"/>
    <w:rsid w:val="00E947B2"/>
    <w:rsid w:val="00E94A0F"/>
    <w:rsid w:val="00E94AAC"/>
    <w:rsid w:val="00E94B0E"/>
    <w:rsid w:val="00E94C48"/>
    <w:rsid w:val="00E95008"/>
    <w:rsid w:val="00E950E7"/>
    <w:rsid w:val="00E9515B"/>
    <w:rsid w:val="00E9518A"/>
    <w:rsid w:val="00E955E6"/>
    <w:rsid w:val="00E959D8"/>
    <w:rsid w:val="00E95ECA"/>
    <w:rsid w:val="00E96722"/>
    <w:rsid w:val="00E967C1"/>
    <w:rsid w:val="00E969F2"/>
    <w:rsid w:val="00E96A59"/>
    <w:rsid w:val="00E96C13"/>
    <w:rsid w:val="00E96E52"/>
    <w:rsid w:val="00E97186"/>
    <w:rsid w:val="00E973A0"/>
    <w:rsid w:val="00E974F9"/>
    <w:rsid w:val="00E978CC"/>
    <w:rsid w:val="00EA0B63"/>
    <w:rsid w:val="00EA0B6B"/>
    <w:rsid w:val="00EA0FFF"/>
    <w:rsid w:val="00EA118E"/>
    <w:rsid w:val="00EA131F"/>
    <w:rsid w:val="00EA1563"/>
    <w:rsid w:val="00EA2285"/>
    <w:rsid w:val="00EA2679"/>
    <w:rsid w:val="00EA2C7F"/>
    <w:rsid w:val="00EA311E"/>
    <w:rsid w:val="00EA376F"/>
    <w:rsid w:val="00EA3A0D"/>
    <w:rsid w:val="00EA4164"/>
    <w:rsid w:val="00EA4616"/>
    <w:rsid w:val="00EA4729"/>
    <w:rsid w:val="00EA4905"/>
    <w:rsid w:val="00EA4DA7"/>
    <w:rsid w:val="00EA4F27"/>
    <w:rsid w:val="00EA593F"/>
    <w:rsid w:val="00EA5D58"/>
    <w:rsid w:val="00EA5F14"/>
    <w:rsid w:val="00EA60F5"/>
    <w:rsid w:val="00EA629F"/>
    <w:rsid w:val="00EA675E"/>
    <w:rsid w:val="00EA6DCD"/>
    <w:rsid w:val="00EA73C6"/>
    <w:rsid w:val="00EA7987"/>
    <w:rsid w:val="00EB08DB"/>
    <w:rsid w:val="00EB0CE5"/>
    <w:rsid w:val="00EB0F11"/>
    <w:rsid w:val="00EB0FBB"/>
    <w:rsid w:val="00EB12F6"/>
    <w:rsid w:val="00EB1E1C"/>
    <w:rsid w:val="00EB1E46"/>
    <w:rsid w:val="00EB213C"/>
    <w:rsid w:val="00EB22A3"/>
    <w:rsid w:val="00EB2355"/>
    <w:rsid w:val="00EB2942"/>
    <w:rsid w:val="00EB2A76"/>
    <w:rsid w:val="00EB2BF4"/>
    <w:rsid w:val="00EB3161"/>
    <w:rsid w:val="00EB3866"/>
    <w:rsid w:val="00EB3A27"/>
    <w:rsid w:val="00EB45E9"/>
    <w:rsid w:val="00EB4869"/>
    <w:rsid w:val="00EB48A3"/>
    <w:rsid w:val="00EB506B"/>
    <w:rsid w:val="00EB5189"/>
    <w:rsid w:val="00EB52CE"/>
    <w:rsid w:val="00EB54ED"/>
    <w:rsid w:val="00EB57C7"/>
    <w:rsid w:val="00EB5DFD"/>
    <w:rsid w:val="00EB607A"/>
    <w:rsid w:val="00EB66CC"/>
    <w:rsid w:val="00EB69B5"/>
    <w:rsid w:val="00EB6C93"/>
    <w:rsid w:val="00EB6DDC"/>
    <w:rsid w:val="00EB6EA8"/>
    <w:rsid w:val="00EB7351"/>
    <w:rsid w:val="00EB7529"/>
    <w:rsid w:val="00EB760E"/>
    <w:rsid w:val="00EB79F2"/>
    <w:rsid w:val="00EB79F6"/>
    <w:rsid w:val="00EB7E52"/>
    <w:rsid w:val="00EC011D"/>
    <w:rsid w:val="00EC05BC"/>
    <w:rsid w:val="00EC0675"/>
    <w:rsid w:val="00EC084E"/>
    <w:rsid w:val="00EC09D2"/>
    <w:rsid w:val="00EC144E"/>
    <w:rsid w:val="00EC1F09"/>
    <w:rsid w:val="00EC2CAB"/>
    <w:rsid w:val="00EC33C9"/>
    <w:rsid w:val="00EC3448"/>
    <w:rsid w:val="00EC34EC"/>
    <w:rsid w:val="00EC37C7"/>
    <w:rsid w:val="00EC3966"/>
    <w:rsid w:val="00EC3B37"/>
    <w:rsid w:val="00EC3FCD"/>
    <w:rsid w:val="00EC406B"/>
    <w:rsid w:val="00EC448C"/>
    <w:rsid w:val="00EC5110"/>
    <w:rsid w:val="00EC52E5"/>
    <w:rsid w:val="00EC55FB"/>
    <w:rsid w:val="00EC5A47"/>
    <w:rsid w:val="00EC5B3B"/>
    <w:rsid w:val="00EC5CED"/>
    <w:rsid w:val="00EC605F"/>
    <w:rsid w:val="00EC64CE"/>
    <w:rsid w:val="00EC68D2"/>
    <w:rsid w:val="00EC69BB"/>
    <w:rsid w:val="00EC6B6C"/>
    <w:rsid w:val="00EC6CBF"/>
    <w:rsid w:val="00EC73A8"/>
    <w:rsid w:val="00EC796D"/>
    <w:rsid w:val="00EC7B18"/>
    <w:rsid w:val="00ED050C"/>
    <w:rsid w:val="00ED073E"/>
    <w:rsid w:val="00ED1007"/>
    <w:rsid w:val="00ED2023"/>
    <w:rsid w:val="00ED2629"/>
    <w:rsid w:val="00ED26D6"/>
    <w:rsid w:val="00ED27FF"/>
    <w:rsid w:val="00ED29FD"/>
    <w:rsid w:val="00ED3356"/>
    <w:rsid w:val="00ED3FD8"/>
    <w:rsid w:val="00ED43EA"/>
    <w:rsid w:val="00ED48C0"/>
    <w:rsid w:val="00ED4A44"/>
    <w:rsid w:val="00ED4BCF"/>
    <w:rsid w:val="00ED525B"/>
    <w:rsid w:val="00ED5387"/>
    <w:rsid w:val="00ED582C"/>
    <w:rsid w:val="00ED5D46"/>
    <w:rsid w:val="00ED5D9F"/>
    <w:rsid w:val="00ED648A"/>
    <w:rsid w:val="00ED6624"/>
    <w:rsid w:val="00ED6693"/>
    <w:rsid w:val="00ED6891"/>
    <w:rsid w:val="00ED6C55"/>
    <w:rsid w:val="00ED6E90"/>
    <w:rsid w:val="00ED73EE"/>
    <w:rsid w:val="00ED767D"/>
    <w:rsid w:val="00ED7DD8"/>
    <w:rsid w:val="00ED7E41"/>
    <w:rsid w:val="00EE0854"/>
    <w:rsid w:val="00EE1167"/>
    <w:rsid w:val="00EE117F"/>
    <w:rsid w:val="00EE1368"/>
    <w:rsid w:val="00EE172A"/>
    <w:rsid w:val="00EE193B"/>
    <w:rsid w:val="00EE1B96"/>
    <w:rsid w:val="00EE223D"/>
    <w:rsid w:val="00EE23F8"/>
    <w:rsid w:val="00EE26E3"/>
    <w:rsid w:val="00EE2A37"/>
    <w:rsid w:val="00EE2B3D"/>
    <w:rsid w:val="00EE2BBE"/>
    <w:rsid w:val="00EE31A2"/>
    <w:rsid w:val="00EE34AC"/>
    <w:rsid w:val="00EE3F80"/>
    <w:rsid w:val="00EE3F8E"/>
    <w:rsid w:val="00EE3FB0"/>
    <w:rsid w:val="00EE4091"/>
    <w:rsid w:val="00EE4590"/>
    <w:rsid w:val="00EE45EE"/>
    <w:rsid w:val="00EE47AC"/>
    <w:rsid w:val="00EE48DD"/>
    <w:rsid w:val="00EE4C8F"/>
    <w:rsid w:val="00EE5036"/>
    <w:rsid w:val="00EE5829"/>
    <w:rsid w:val="00EE5EA3"/>
    <w:rsid w:val="00EE6877"/>
    <w:rsid w:val="00EE6A32"/>
    <w:rsid w:val="00EE6D81"/>
    <w:rsid w:val="00EE7553"/>
    <w:rsid w:val="00EE76CA"/>
    <w:rsid w:val="00EF03E2"/>
    <w:rsid w:val="00EF1094"/>
    <w:rsid w:val="00EF15E7"/>
    <w:rsid w:val="00EF168D"/>
    <w:rsid w:val="00EF19B7"/>
    <w:rsid w:val="00EF1CE9"/>
    <w:rsid w:val="00EF215D"/>
    <w:rsid w:val="00EF304B"/>
    <w:rsid w:val="00EF3365"/>
    <w:rsid w:val="00EF37D7"/>
    <w:rsid w:val="00EF37E5"/>
    <w:rsid w:val="00EF3822"/>
    <w:rsid w:val="00EF3BE3"/>
    <w:rsid w:val="00EF4483"/>
    <w:rsid w:val="00EF48E7"/>
    <w:rsid w:val="00EF4D02"/>
    <w:rsid w:val="00EF5313"/>
    <w:rsid w:val="00EF53F7"/>
    <w:rsid w:val="00EF57F1"/>
    <w:rsid w:val="00EF617B"/>
    <w:rsid w:val="00EF6AC9"/>
    <w:rsid w:val="00EF7020"/>
    <w:rsid w:val="00EF7303"/>
    <w:rsid w:val="00EF76B6"/>
    <w:rsid w:val="00F002F3"/>
    <w:rsid w:val="00F00329"/>
    <w:rsid w:val="00F00E5C"/>
    <w:rsid w:val="00F016D1"/>
    <w:rsid w:val="00F0234D"/>
    <w:rsid w:val="00F02B5F"/>
    <w:rsid w:val="00F02E91"/>
    <w:rsid w:val="00F02F4D"/>
    <w:rsid w:val="00F030F2"/>
    <w:rsid w:val="00F03F82"/>
    <w:rsid w:val="00F0427A"/>
    <w:rsid w:val="00F043FE"/>
    <w:rsid w:val="00F04417"/>
    <w:rsid w:val="00F04689"/>
    <w:rsid w:val="00F047D9"/>
    <w:rsid w:val="00F04828"/>
    <w:rsid w:val="00F04D2A"/>
    <w:rsid w:val="00F051C3"/>
    <w:rsid w:val="00F05341"/>
    <w:rsid w:val="00F05421"/>
    <w:rsid w:val="00F05FF4"/>
    <w:rsid w:val="00F069B0"/>
    <w:rsid w:val="00F07459"/>
    <w:rsid w:val="00F0785E"/>
    <w:rsid w:val="00F07C31"/>
    <w:rsid w:val="00F07F4F"/>
    <w:rsid w:val="00F1030C"/>
    <w:rsid w:val="00F103F8"/>
    <w:rsid w:val="00F105E4"/>
    <w:rsid w:val="00F10D73"/>
    <w:rsid w:val="00F10D96"/>
    <w:rsid w:val="00F10DFA"/>
    <w:rsid w:val="00F10FBA"/>
    <w:rsid w:val="00F112DD"/>
    <w:rsid w:val="00F11540"/>
    <w:rsid w:val="00F117C5"/>
    <w:rsid w:val="00F11825"/>
    <w:rsid w:val="00F1189C"/>
    <w:rsid w:val="00F119C1"/>
    <w:rsid w:val="00F11B4F"/>
    <w:rsid w:val="00F11DD0"/>
    <w:rsid w:val="00F11F17"/>
    <w:rsid w:val="00F11F54"/>
    <w:rsid w:val="00F1225D"/>
    <w:rsid w:val="00F12E34"/>
    <w:rsid w:val="00F13526"/>
    <w:rsid w:val="00F1423B"/>
    <w:rsid w:val="00F14306"/>
    <w:rsid w:val="00F145FF"/>
    <w:rsid w:val="00F14D6F"/>
    <w:rsid w:val="00F150E5"/>
    <w:rsid w:val="00F151CB"/>
    <w:rsid w:val="00F155BA"/>
    <w:rsid w:val="00F157F8"/>
    <w:rsid w:val="00F15CDC"/>
    <w:rsid w:val="00F15E80"/>
    <w:rsid w:val="00F16857"/>
    <w:rsid w:val="00F1698B"/>
    <w:rsid w:val="00F16B80"/>
    <w:rsid w:val="00F16BB3"/>
    <w:rsid w:val="00F16F5D"/>
    <w:rsid w:val="00F17276"/>
    <w:rsid w:val="00F17864"/>
    <w:rsid w:val="00F20577"/>
    <w:rsid w:val="00F20AD7"/>
    <w:rsid w:val="00F20BBF"/>
    <w:rsid w:val="00F21317"/>
    <w:rsid w:val="00F215BF"/>
    <w:rsid w:val="00F21BB8"/>
    <w:rsid w:val="00F21C0E"/>
    <w:rsid w:val="00F220E0"/>
    <w:rsid w:val="00F2210B"/>
    <w:rsid w:val="00F22574"/>
    <w:rsid w:val="00F229F8"/>
    <w:rsid w:val="00F22D13"/>
    <w:rsid w:val="00F22E29"/>
    <w:rsid w:val="00F23BE1"/>
    <w:rsid w:val="00F23F0D"/>
    <w:rsid w:val="00F24089"/>
    <w:rsid w:val="00F248BD"/>
    <w:rsid w:val="00F249F0"/>
    <w:rsid w:val="00F250D3"/>
    <w:rsid w:val="00F25185"/>
    <w:rsid w:val="00F2546A"/>
    <w:rsid w:val="00F25850"/>
    <w:rsid w:val="00F25C32"/>
    <w:rsid w:val="00F25EE1"/>
    <w:rsid w:val="00F26275"/>
    <w:rsid w:val="00F26653"/>
    <w:rsid w:val="00F26BCA"/>
    <w:rsid w:val="00F26CAA"/>
    <w:rsid w:val="00F27466"/>
    <w:rsid w:val="00F27900"/>
    <w:rsid w:val="00F27BEB"/>
    <w:rsid w:val="00F27BFF"/>
    <w:rsid w:val="00F27E75"/>
    <w:rsid w:val="00F27E8A"/>
    <w:rsid w:val="00F30ACB"/>
    <w:rsid w:val="00F30B97"/>
    <w:rsid w:val="00F30E7C"/>
    <w:rsid w:val="00F30F04"/>
    <w:rsid w:val="00F31A4D"/>
    <w:rsid w:val="00F31D25"/>
    <w:rsid w:val="00F32EC7"/>
    <w:rsid w:val="00F33C9F"/>
    <w:rsid w:val="00F34167"/>
    <w:rsid w:val="00F34F9D"/>
    <w:rsid w:val="00F34FEF"/>
    <w:rsid w:val="00F353B7"/>
    <w:rsid w:val="00F3603D"/>
    <w:rsid w:val="00F3620C"/>
    <w:rsid w:val="00F363B0"/>
    <w:rsid w:val="00F3661F"/>
    <w:rsid w:val="00F36AB2"/>
    <w:rsid w:val="00F36C3B"/>
    <w:rsid w:val="00F36F1F"/>
    <w:rsid w:val="00F3771E"/>
    <w:rsid w:val="00F379A7"/>
    <w:rsid w:val="00F37BA2"/>
    <w:rsid w:val="00F40123"/>
    <w:rsid w:val="00F404BB"/>
    <w:rsid w:val="00F4053C"/>
    <w:rsid w:val="00F40B2C"/>
    <w:rsid w:val="00F40C59"/>
    <w:rsid w:val="00F40CAC"/>
    <w:rsid w:val="00F40F3C"/>
    <w:rsid w:val="00F40FDC"/>
    <w:rsid w:val="00F41259"/>
    <w:rsid w:val="00F41C56"/>
    <w:rsid w:val="00F41CC8"/>
    <w:rsid w:val="00F41D42"/>
    <w:rsid w:val="00F422E2"/>
    <w:rsid w:val="00F42522"/>
    <w:rsid w:val="00F42A00"/>
    <w:rsid w:val="00F4315A"/>
    <w:rsid w:val="00F433B3"/>
    <w:rsid w:val="00F43989"/>
    <w:rsid w:val="00F4409F"/>
    <w:rsid w:val="00F440BF"/>
    <w:rsid w:val="00F441BA"/>
    <w:rsid w:val="00F44583"/>
    <w:rsid w:val="00F447CD"/>
    <w:rsid w:val="00F44B54"/>
    <w:rsid w:val="00F4568C"/>
    <w:rsid w:val="00F458DB"/>
    <w:rsid w:val="00F4598D"/>
    <w:rsid w:val="00F459E5"/>
    <w:rsid w:val="00F464EB"/>
    <w:rsid w:val="00F46917"/>
    <w:rsid w:val="00F46918"/>
    <w:rsid w:val="00F46CA6"/>
    <w:rsid w:val="00F46DDC"/>
    <w:rsid w:val="00F471A4"/>
    <w:rsid w:val="00F473DC"/>
    <w:rsid w:val="00F473EB"/>
    <w:rsid w:val="00F474A7"/>
    <w:rsid w:val="00F47B04"/>
    <w:rsid w:val="00F47E72"/>
    <w:rsid w:val="00F5080F"/>
    <w:rsid w:val="00F50D6A"/>
    <w:rsid w:val="00F510F2"/>
    <w:rsid w:val="00F510FA"/>
    <w:rsid w:val="00F51B6B"/>
    <w:rsid w:val="00F520E9"/>
    <w:rsid w:val="00F52365"/>
    <w:rsid w:val="00F523D0"/>
    <w:rsid w:val="00F52410"/>
    <w:rsid w:val="00F525BE"/>
    <w:rsid w:val="00F5264B"/>
    <w:rsid w:val="00F52FFF"/>
    <w:rsid w:val="00F53179"/>
    <w:rsid w:val="00F531DF"/>
    <w:rsid w:val="00F5370C"/>
    <w:rsid w:val="00F54112"/>
    <w:rsid w:val="00F54309"/>
    <w:rsid w:val="00F54CEA"/>
    <w:rsid w:val="00F54D25"/>
    <w:rsid w:val="00F54E7D"/>
    <w:rsid w:val="00F54EED"/>
    <w:rsid w:val="00F551AE"/>
    <w:rsid w:val="00F55526"/>
    <w:rsid w:val="00F55C3F"/>
    <w:rsid w:val="00F568AC"/>
    <w:rsid w:val="00F576DE"/>
    <w:rsid w:val="00F57971"/>
    <w:rsid w:val="00F57F3D"/>
    <w:rsid w:val="00F57FAB"/>
    <w:rsid w:val="00F60125"/>
    <w:rsid w:val="00F60520"/>
    <w:rsid w:val="00F606F1"/>
    <w:rsid w:val="00F60A36"/>
    <w:rsid w:val="00F60C4F"/>
    <w:rsid w:val="00F610E7"/>
    <w:rsid w:val="00F61179"/>
    <w:rsid w:val="00F61524"/>
    <w:rsid w:val="00F619E1"/>
    <w:rsid w:val="00F61B41"/>
    <w:rsid w:val="00F61E3A"/>
    <w:rsid w:val="00F6205A"/>
    <w:rsid w:val="00F620B1"/>
    <w:rsid w:val="00F62116"/>
    <w:rsid w:val="00F62298"/>
    <w:rsid w:val="00F62343"/>
    <w:rsid w:val="00F623E3"/>
    <w:rsid w:val="00F63836"/>
    <w:rsid w:val="00F640CE"/>
    <w:rsid w:val="00F646CB"/>
    <w:rsid w:val="00F6473A"/>
    <w:rsid w:val="00F648F5"/>
    <w:rsid w:val="00F64FD1"/>
    <w:rsid w:val="00F65AB4"/>
    <w:rsid w:val="00F65EED"/>
    <w:rsid w:val="00F65F2E"/>
    <w:rsid w:val="00F6671F"/>
    <w:rsid w:val="00F66A86"/>
    <w:rsid w:val="00F66CE5"/>
    <w:rsid w:val="00F66D86"/>
    <w:rsid w:val="00F67CB2"/>
    <w:rsid w:val="00F67E99"/>
    <w:rsid w:val="00F67F55"/>
    <w:rsid w:val="00F70160"/>
    <w:rsid w:val="00F70A15"/>
    <w:rsid w:val="00F70B98"/>
    <w:rsid w:val="00F70BF0"/>
    <w:rsid w:val="00F70CFD"/>
    <w:rsid w:val="00F70DE7"/>
    <w:rsid w:val="00F713A8"/>
    <w:rsid w:val="00F714BD"/>
    <w:rsid w:val="00F71591"/>
    <w:rsid w:val="00F715C4"/>
    <w:rsid w:val="00F717DB"/>
    <w:rsid w:val="00F7186A"/>
    <w:rsid w:val="00F71A83"/>
    <w:rsid w:val="00F71C22"/>
    <w:rsid w:val="00F71D71"/>
    <w:rsid w:val="00F72673"/>
    <w:rsid w:val="00F72A8F"/>
    <w:rsid w:val="00F73080"/>
    <w:rsid w:val="00F730CB"/>
    <w:rsid w:val="00F7357C"/>
    <w:rsid w:val="00F73797"/>
    <w:rsid w:val="00F73AED"/>
    <w:rsid w:val="00F73BCC"/>
    <w:rsid w:val="00F73F08"/>
    <w:rsid w:val="00F7409E"/>
    <w:rsid w:val="00F743DE"/>
    <w:rsid w:val="00F74751"/>
    <w:rsid w:val="00F74955"/>
    <w:rsid w:val="00F7521F"/>
    <w:rsid w:val="00F75473"/>
    <w:rsid w:val="00F75DC8"/>
    <w:rsid w:val="00F766A7"/>
    <w:rsid w:val="00F76798"/>
    <w:rsid w:val="00F775EA"/>
    <w:rsid w:val="00F804EB"/>
    <w:rsid w:val="00F80848"/>
    <w:rsid w:val="00F80AA9"/>
    <w:rsid w:val="00F81094"/>
    <w:rsid w:val="00F8117E"/>
    <w:rsid w:val="00F8165E"/>
    <w:rsid w:val="00F81F27"/>
    <w:rsid w:val="00F820CA"/>
    <w:rsid w:val="00F82282"/>
    <w:rsid w:val="00F824B2"/>
    <w:rsid w:val="00F8386A"/>
    <w:rsid w:val="00F83E95"/>
    <w:rsid w:val="00F83F69"/>
    <w:rsid w:val="00F84112"/>
    <w:rsid w:val="00F84614"/>
    <w:rsid w:val="00F846B8"/>
    <w:rsid w:val="00F855F6"/>
    <w:rsid w:val="00F8586C"/>
    <w:rsid w:val="00F85F3B"/>
    <w:rsid w:val="00F861D3"/>
    <w:rsid w:val="00F86969"/>
    <w:rsid w:val="00F86A20"/>
    <w:rsid w:val="00F86EE2"/>
    <w:rsid w:val="00F87296"/>
    <w:rsid w:val="00F877AD"/>
    <w:rsid w:val="00F90138"/>
    <w:rsid w:val="00F903B9"/>
    <w:rsid w:val="00F90404"/>
    <w:rsid w:val="00F90E15"/>
    <w:rsid w:val="00F91692"/>
    <w:rsid w:val="00F91B02"/>
    <w:rsid w:val="00F92384"/>
    <w:rsid w:val="00F92ABD"/>
    <w:rsid w:val="00F92E60"/>
    <w:rsid w:val="00F93E4C"/>
    <w:rsid w:val="00F93E76"/>
    <w:rsid w:val="00F93F9E"/>
    <w:rsid w:val="00F94B9E"/>
    <w:rsid w:val="00F95F56"/>
    <w:rsid w:val="00F96865"/>
    <w:rsid w:val="00F968AA"/>
    <w:rsid w:val="00F96B00"/>
    <w:rsid w:val="00F96CBB"/>
    <w:rsid w:val="00F96DAE"/>
    <w:rsid w:val="00F96E03"/>
    <w:rsid w:val="00F96F49"/>
    <w:rsid w:val="00F97492"/>
    <w:rsid w:val="00F97867"/>
    <w:rsid w:val="00F97EFA"/>
    <w:rsid w:val="00FA05A0"/>
    <w:rsid w:val="00FA07C4"/>
    <w:rsid w:val="00FA09BD"/>
    <w:rsid w:val="00FA172F"/>
    <w:rsid w:val="00FA1F51"/>
    <w:rsid w:val="00FA23A5"/>
    <w:rsid w:val="00FA288E"/>
    <w:rsid w:val="00FA29EC"/>
    <w:rsid w:val="00FA2D04"/>
    <w:rsid w:val="00FA3426"/>
    <w:rsid w:val="00FA3658"/>
    <w:rsid w:val="00FA3795"/>
    <w:rsid w:val="00FA3B0E"/>
    <w:rsid w:val="00FA3E68"/>
    <w:rsid w:val="00FA4494"/>
    <w:rsid w:val="00FA44F4"/>
    <w:rsid w:val="00FA522C"/>
    <w:rsid w:val="00FA5301"/>
    <w:rsid w:val="00FA5CD2"/>
    <w:rsid w:val="00FA6386"/>
    <w:rsid w:val="00FA6666"/>
    <w:rsid w:val="00FA679B"/>
    <w:rsid w:val="00FA69EA"/>
    <w:rsid w:val="00FA6ED8"/>
    <w:rsid w:val="00FA6FAF"/>
    <w:rsid w:val="00FA7856"/>
    <w:rsid w:val="00FA79D7"/>
    <w:rsid w:val="00FB0027"/>
    <w:rsid w:val="00FB027A"/>
    <w:rsid w:val="00FB02F6"/>
    <w:rsid w:val="00FB0FF6"/>
    <w:rsid w:val="00FB103A"/>
    <w:rsid w:val="00FB1141"/>
    <w:rsid w:val="00FB19E0"/>
    <w:rsid w:val="00FB2446"/>
    <w:rsid w:val="00FB2533"/>
    <w:rsid w:val="00FB27CC"/>
    <w:rsid w:val="00FB2A88"/>
    <w:rsid w:val="00FB2DD4"/>
    <w:rsid w:val="00FB31E8"/>
    <w:rsid w:val="00FB3332"/>
    <w:rsid w:val="00FB3715"/>
    <w:rsid w:val="00FB426B"/>
    <w:rsid w:val="00FB4D0D"/>
    <w:rsid w:val="00FB5132"/>
    <w:rsid w:val="00FB5AD9"/>
    <w:rsid w:val="00FB5DB6"/>
    <w:rsid w:val="00FB5EE4"/>
    <w:rsid w:val="00FB600A"/>
    <w:rsid w:val="00FB640C"/>
    <w:rsid w:val="00FB6C33"/>
    <w:rsid w:val="00FB73E6"/>
    <w:rsid w:val="00FB74C5"/>
    <w:rsid w:val="00FC00D2"/>
    <w:rsid w:val="00FC0209"/>
    <w:rsid w:val="00FC0955"/>
    <w:rsid w:val="00FC0CEC"/>
    <w:rsid w:val="00FC0F79"/>
    <w:rsid w:val="00FC15A9"/>
    <w:rsid w:val="00FC1696"/>
    <w:rsid w:val="00FC1D97"/>
    <w:rsid w:val="00FC2084"/>
    <w:rsid w:val="00FC307B"/>
    <w:rsid w:val="00FC4A95"/>
    <w:rsid w:val="00FC4C5B"/>
    <w:rsid w:val="00FC534E"/>
    <w:rsid w:val="00FC5CAD"/>
    <w:rsid w:val="00FC6BEF"/>
    <w:rsid w:val="00FC780B"/>
    <w:rsid w:val="00FD0249"/>
    <w:rsid w:val="00FD04E2"/>
    <w:rsid w:val="00FD0A80"/>
    <w:rsid w:val="00FD0AD7"/>
    <w:rsid w:val="00FD101F"/>
    <w:rsid w:val="00FD13F9"/>
    <w:rsid w:val="00FD1A41"/>
    <w:rsid w:val="00FD1EFF"/>
    <w:rsid w:val="00FD2534"/>
    <w:rsid w:val="00FD2700"/>
    <w:rsid w:val="00FD277F"/>
    <w:rsid w:val="00FD2818"/>
    <w:rsid w:val="00FD288E"/>
    <w:rsid w:val="00FD2FAF"/>
    <w:rsid w:val="00FD3A8D"/>
    <w:rsid w:val="00FD3DA6"/>
    <w:rsid w:val="00FD42F5"/>
    <w:rsid w:val="00FD43E2"/>
    <w:rsid w:val="00FD49D3"/>
    <w:rsid w:val="00FD4A5C"/>
    <w:rsid w:val="00FD4ABD"/>
    <w:rsid w:val="00FD4B3C"/>
    <w:rsid w:val="00FD4D2F"/>
    <w:rsid w:val="00FD4FA0"/>
    <w:rsid w:val="00FD50EB"/>
    <w:rsid w:val="00FD5524"/>
    <w:rsid w:val="00FD56CD"/>
    <w:rsid w:val="00FD5A3B"/>
    <w:rsid w:val="00FD6E98"/>
    <w:rsid w:val="00FD6FC9"/>
    <w:rsid w:val="00FD72FB"/>
    <w:rsid w:val="00FD7584"/>
    <w:rsid w:val="00FD77FD"/>
    <w:rsid w:val="00FD7BA6"/>
    <w:rsid w:val="00FD7BFF"/>
    <w:rsid w:val="00FD7EC9"/>
    <w:rsid w:val="00FE0298"/>
    <w:rsid w:val="00FE0591"/>
    <w:rsid w:val="00FE09B7"/>
    <w:rsid w:val="00FE09E1"/>
    <w:rsid w:val="00FE1397"/>
    <w:rsid w:val="00FE161C"/>
    <w:rsid w:val="00FE165F"/>
    <w:rsid w:val="00FE184E"/>
    <w:rsid w:val="00FE1B71"/>
    <w:rsid w:val="00FE1C60"/>
    <w:rsid w:val="00FE1FA4"/>
    <w:rsid w:val="00FE2339"/>
    <w:rsid w:val="00FE276A"/>
    <w:rsid w:val="00FE2CAF"/>
    <w:rsid w:val="00FE2DEF"/>
    <w:rsid w:val="00FE3510"/>
    <w:rsid w:val="00FE41C3"/>
    <w:rsid w:val="00FE4546"/>
    <w:rsid w:val="00FE4C8D"/>
    <w:rsid w:val="00FE5ECA"/>
    <w:rsid w:val="00FE7161"/>
    <w:rsid w:val="00FE76C6"/>
    <w:rsid w:val="00FE7811"/>
    <w:rsid w:val="00FE7975"/>
    <w:rsid w:val="00FF01B6"/>
    <w:rsid w:val="00FF01FE"/>
    <w:rsid w:val="00FF0563"/>
    <w:rsid w:val="00FF068C"/>
    <w:rsid w:val="00FF0BBB"/>
    <w:rsid w:val="00FF0BDE"/>
    <w:rsid w:val="00FF0D18"/>
    <w:rsid w:val="00FF12A4"/>
    <w:rsid w:val="00FF1718"/>
    <w:rsid w:val="00FF27D0"/>
    <w:rsid w:val="00FF2925"/>
    <w:rsid w:val="00FF2BFC"/>
    <w:rsid w:val="00FF2E0E"/>
    <w:rsid w:val="00FF2EC7"/>
    <w:rsid w:val="00FF2FF5"/>
    <w:rsid w:val="00FF3090"/>
    <w:rsid w:val="00FF3E42"/>
    <w:rsid w:val="00FF41EE"/>
    <w:rsid w:val="00FF4A12"/>
    <w:rsid w:val="00FF4CE5"/>
    <w:rsid w:val="00FF5F7F"/>
    <w:rsid w:val="00FF613F"/>
    <w:rsid w:val="00FF645E"/>
    <w:rsid w:val="00FF6783"/>
    <w:rsid w:val="00FF69E9"/>
    <w:rsid w:val="00FF7016"/>
    <w:rsid w:val="00FF72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3549"/>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5"/>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 w:type="paragraph" w:customStyle="1" w:styleId="5-naziv01">
    <w:name w:val="5-naziv_01"/>
    <w:next w:val="Navaden"/>
    <w:rsid w:val="007D6851"/>
    <w:pPr>
      <w:numPr>
        <w:numId w:val="12"/>
      </w:numPr>
      <w:spacing w:before="240" w:after="120"/>
    </w:pPr>
    <w:rPr>
      <w:rFonts w:ascii="Arial" w:eastAsia="Times New Roman" w:hAnsi="Arial" w:cs="Arial"/>
      <w:b/>
      <w:noProof/>
      <w:kern w:val="28"/>
      <w:sz w:val="28"/>
      <w:szCs w:val="28"/>
    </w:rPr>
  </w:style>
  <w:style w:type="paragraph" w:customStyle="1" w:styleId="5-naziv02">
    <w:name w:val="5-naziv_02"/>
    <w:next w:val="Navaden"/>
    <w:rsid w:val="007D6851"/>
    <w:pPr>
      <w:numPr>
        <w:ilvl w:val="1"/>
        <w:numId w:val="12"/>
      </w:numPr>
    </w:pPr>
    <w:rPr>
      <w:rFonts w:ascii="Arial" w:eastAsia="Times New Roman" w:hAnsi="Arial" w:cs="Arial"/>
      <w:b/>
      <w:noProof/>
      <w:kern w:val="28"/>
      <w:sz w:val="28"/>
      <w:szCs w:val="28"/>
    </w:rPr>
  </w:style>
  <w:style w:type="paragraph" w:customStyle="1" w:styleId="5-naziv03">
    <w:name w:val="5-naziv_03"/>
    <w:next w:val="Navaden"/>
    <w:rsid w:val="007D6851"/>
    <w:pPr>
      <w:numPr>
        <w:ilvl w:val="2"/>
        <w:numId w:val="12"/>
      </w:numPr>
    </w:pPr>
    <w:rPr>
      <w:rFonts w:ascii="Arial" w:eastAsia="Times New Roman" w:hAnsi="Arial" w:cs="Arial"/>
      <w:b/>
      <w:noProof/>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3549"/>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5"/>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 w:type="paragraph" w:customStyle="1" w:styleId="5-naziv01">
    <w:name w:val="5-naziv_01"/>
    <w:next w:val="Navaden"/>
    <w:rsid w:val="007D6851"/>
    <w:pPr>
      <w:numPr>
        <w:numId w:val="12"/>
      </w:numPr>
      <w:spacing w:before="240" w:after="120"/>
    </w:pPr>
    <w:rPr>
      <w:rFonts w:ascii="Arial" w:eastAsia="Times New Roman" w:hAnsi="Arial" w:cs="Arial"/>
      <w:b/>
      <w:noProof/>
      <w:kern w:val="28"/>
      <w:sz w:val="28"/>
      <w:szCs w:val="28"/>
    </w:rPr>
  </w:style>
  <w:style w:type="paragraph" w:customStyle="1" w:styleId="5-naziv02">
    <w:name w:val="5-naziv_02"/>
    <w:next w:val="Navaden"/>
    <w:rsid w:val="007D6851"/>
    <w:pPr>
      <w:numPr>
        <w:ilvl w:val="1"/>
        <w:numId w:val="12"/>
      </w:numPr>
    </w:pPr>
    <w:rPr>
      <w:rFonts w:ascii="Arial" w:eastAsia="Times New Roman" w:hAnsi="Arial" w:cs="Arial"/>
      <w:b/>
      <w:noProof/>
      <w:kern w:val="28"/>
      <w:sz w:val="28"/>
      <w:szCs w:val="28"/>
    </w:rPr>
  </w:style>
  <w:style w:type="paragraph" w:customStyle="1" w:styleId="5-naziv03">
    <w:name w:val="5-naziv_03"/>
    <w:next w:val="Navaden"/>
    <w:rsid w:val="007D6851"/>
    <w:pPr>
      <w:numPr>
        <w:ilvl w:val="2"/>
        <w:numId w:val="12"/>
      </w:numPr>
    </w:pPr>
    <w:rPr>
      <w:rFonts w:ascii="Arial" w:eastAsia="Times New Roman" w:hAnsi="Arial" w:cs="Arial"/>
      <w:b/>
      <w:noProo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26132332">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2407487">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05513672">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98845518">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9690916">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80677">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84846">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1332">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28316027">
      <w:bodyDiv w:val="1"/>
      <w:marLeft w:val="0"/>
      <w:marRight w:val="0"/>
      <w:marTop w:val="0"/>
      <w:marBottom w:val="0"/>
      <w:divBdr>
        <w:top w:val="none" w:sz="0" w:space="0" w:color="auto"/>
        <w:left w:val="none" w:sz="0" w:space="0" w:color="auto"/>
        <w:bottom w:val="none" w:sz="0" w:space="0" w:color="auto"/>
        <w:right w:val="none" w:sz="0" w:space="0" w:color="auto"/>
      </w:divBdr>
    </w:div>
    <w:div w:id="1638728578">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47079632">
      <w:bodyDiv w:val="1"/>
      <w:marLeft w:val="0"/>
      <w:marRight w:val="0"/>
      <w:marTop w:val="0"/>
      <w:marBottom w:val="0"/>
      <w:divBdr>
        <w:top w:val="none" w:sz="0" w:space="0" w:color="auto"/>
        <w:left w:val="none" w:sz="0" w:space="0" w:color="auto"/>
        <w:bottom w:val="none" w:sz="0" w:space="0" w:color="auto"/>
        <w:right w:val="none" w:sz="0" w:space="0" w:color="auto"/>
      </w:divBdr>
    </w:div>
    <w:div w:id="1664813940">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49363533">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ponudba/pages/aktualno/vec_informacij_ponudniki.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hyperlink" Target="https://www.kpk-rs.si/sl/pogosta-vprasanja" TargetMode="External"/><Relationship Id="rId10" Type="http://schemas.openxmlformats.org/officeDocument/2006/relationships/hyperlink" Target="https://ejn.gov.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energetika-lj.si/zakonodaja/tehnicne-zahteve-za-graditev-pli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B7A0-3446-4A3B-97DD-1AA1B386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11742</Words>
  <Characters>66930</Characters>
  <Application>Microsoft Office Word</Application>
  <DocSecurity>0</DocSecurity>
  <Lines>557</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Company</Company>
  <LinksUpToDate>false</LinksUpToDate>
  <CharactersWithSpaces>78515</CharactersWithSpaces>
  <SharedDoc>false</SharedDoc>
  <HLinks>
    <vt:vector size="66" baseType="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7471212</vt:i4>
      </vt:variant>
      <vt:variant>
        <vt:i4>18</vt:i4>
      </vt:variant>
      <vt:variant>
        <vt:i4>0</vt:i4>
      </vt:variant>
      <vt:variant>
        <vt:i4>5</vt:i4>
      </vt:variant>
      <vt:variant>
        <vt:lpwstr>https://ejn.gov.si/ponudba/pages/aktualno/vec_informacij_ponudniki.xhtml</vt:lpwstr>
      </vt:variant>
      <vt:variant>
        <vt:lpwstr/>
      </vt:variant>
      <vt:variant>
        <vt:i4>1048588</vt:i4>
      </vt:variant>
      <vt:variant>
        <vt:i4>15</vt:i4>
      </vt:variant>
      <vt:variant>
        <vt:i4>0</vt:i4>
      </vt:variant>
      <vt:variant>
        <vt:i4>5</vt:i4>
      </vt:variant>
      <vt:variant>
        <vt:lpwstr>https://ejn.gov.si/mojejn</vt:lpwstr>
      </vt:variant>
      <vt:variant>
        <vt:lpwstr/>
      </vt:variant>
      <vt:variant>
        <vt:i4>1376273</vt:i4>
      </vt:variant>
      <vt:variant>
        <vt:i4>12</vt:i4>
      </vt:variant>
      <vt:variant>
        <vt:i4>0</vt:i4>
      </vt:variant>
      <vt:variant>
        <vt:i4>5</vt:i4>
      </vt:variant>
      <vt:variant>
        <vt:lpwstr>http://www.energetika-lj.si/zakonodaja/tehnicne-zahteve-za-graditev-plin</vt:lpwstr>
      </vt:variant>
      <vt:variant>
        <vt:lpwstr/>
      </vt:variant>
      <vt:variant>
        <vt:i4>4915270</vt:i4>
      </vt:variant>
      <vt:variant>
        <vt:i4>9</vt:i4>
      </vt:variant>
      <vt:variant>
        <vt:i4>0</vt:i4>
      </vt:variant>
      <vt:variant>
        <vt:i4>5</vt:i4>
      </vt:variant>
      <vt:variant>
        <vt:lpwstr>http://www.jhl.si/energetika/zakonodaja/tehnicne-zahteve-toplota</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test</cp:lastModifiedBy>
  <cp:revision>3</cp:revision>
  <cp:lastPrinted>2019-10-08T07:02:00Z</cp:lastPrinted>
  <dcterms:created xsi:type="dcterms:W3CDTF">2019-10-14T13:29:00Z</dcterms:created>
  <dcterms:modified xsi:type="dcterms:W3CDTF">2019-10-15T05:54:00Z</dcterms:modified>
</cp:coreProperties>
</file>