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2" w:type="dxa"/>
        <w:tblLayout w:type="fixed"/>
        <w:tblCellMar>
          <w:left w:w="70" w:type="dxa"/>
          <w:right w:w="70" w:type="dxa"/>
        </w:tblCellMar>
        <w:tblLook w:val="0000" w:firstRow="0" w:lastRow="0" w:firstColumn="0" w:lastColumn="0" w:noHBand="0" w:noVBand="0"/>
      </w:tblPr>
      <w:tblGrid>
        <w:gridCol w:w="5882"/>
        <w:gridCol w:w="3330"/>
      </w:tblGrid>
      <w:tr w:rsidR="007F60B0" w:rsidRPr="00C14D70" w:rsidTr="00023CE4">
        <w:trPr>
          <w:cantSplit/>
          <w:trHeight w:val="1981"/>
        </w:trPr>
        <w:tc>
          <w:tcPr>
            <w:tcW w:w="9212" w:type="dxa"/>
            <w:gridSpan w:val="2"/>
            <w:tcBorders>
              <w:bottom w:val="nil"/>
            </w:tcBorders>
          </w:tcPr>
          <w:p w:rsidR="007F60B0" w:rsidRPr="00C14D70" w:rsidRDefault="003C29CA" w:rsidP="002E3715">
            <w:pPr>
              <w:keepNext/>
              <w:jc w:val="right"/>
            </w:pPr>
            <w:r>
              <w:rPr>
                <w:noProof/>
              </w:rPr>
              <w:drawing>
                <wp:inline distT="0" distB="0" distL="0" distR="0">
                  <wp:extent cx="2465070" cy="1353185"/>
                  <wp:effectExtent l="0" t="0" r="0" b="0"/>
                  <wp:docPr id="1" name="Slika 1" descr="Dopis_2014_01_10_glava_splošni_enota-TE-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2014_01_10_glava_splošni_enota-TE-T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5070" cy="1353185"/>
                          </a:xfrm>
                          <a:prstGeom prst="rect">
                            <a:avLst/>
                          </a:prstGeom>
                          <a:noFill/>
                          <a:ln>
                            <a:noFill/>
                          </a:ln>
                        </pic:spPr>
                      </pic:pic>
                    </a:graphicData>
                  </a:graphic>
                </wp:inline>
              </w:drawing>
            </w:r>
          </w:p>
        </w:tc>
      </w:tr>
      <w:tr w:rsidR="007F60B0" w:rsidRPr="00C14D70" w:rsidTr="00023CE4">
        <w:trPr>
          <w:cantSplit/>
          <w:trHeight w:hRule="exact" w:val="2182"/>
        </w:trPr>
        <w:tc>
          <w:tcPr>
            <w:tcW w:w="5882" w:type="dxa"/>
            <w:tcBorders>
              <w:bottom w:val="nil"/>
            </w:tcBorders>
          </w:tcPr>
          <w:p w:rsidR="007F60B0" w:rsidRPr="00C14D70" w:rsidRDefault="007F60B0" w:rsidP="002E3715">
            <w:pPr>
              <w:keepNext/>
              <w:rPr>
                <w:rFonts w:ascii="Tahoma" w:hAnsi="Tahoma" w:cs="Tahoma"/>
                <w:sz w:val="24"/>
              </w:rPr>
            </w:pPr>
            <w:bookmarkStart w:id="0" w:name="_GoBack"/>
            <w:bookmarkEnd w:id="0"/>
          </w:p>
        </w:tc>
        <w:tc>
          <w:tcPr>
            <w:tcW w:w="3330" w:type="dxa"/>
            <w:tcBorders>
              <w:bottom w:val="nil"/>
            </w:tcBorders>
          </w:tcPr>
          <w:p w:rsidR="007F60B0" w:rsidRPr="00C14D70" w:rsidRDefault="007F60B0" w:rsidP="002E3715">
            <w:pPr>
              <w:keepNext/>
              <w:jc w:val="right"/>
            </w:pPr>
          </w:p>
        </w:tc>
      </w:tr>
    </w:tbl>
    <w:p w:rsidR="007F60B0" w:rsidRDefault="007F60B0" w:rsidP="002E3715">
      <w:pPr>
        <w:keepNext/>
      </w:pPr>
    </w:p>
    <w:p w:rsidR="007F60B0" w:rsidRDefault="007F60B0" w:rsidP="002E3715">
      <w:pPr>
        <w:keepNext/>
      </w:pPr>
    </w:p>
    <w:p w:rsidR="007F60B0" w:rsidRDefault="007F60B0" w:rsidP="002E3715">
      <w:pPr>
        <w:keepNext/>
      </w:pPr>
    </w:p>
    <w:p w:rsidR="00BB510D" w:rsidRDefault="00BB510D" w:rsidP="002E3715">
      <w:pPr>
        <w:keepNext/>
      </w:pPr>
    </w:p>
    <w:p w:rsidR="007F60B0" w:rsidRPr="007F60B0" w:rsidRDefault="007F60B0" w:rsidP="002E3715">
      <w:pPr>
        <w:keepNext/>
        <w:rPr>
          <w:sz w:val="32"/>
          <w:szCs w:val="32"/>
        </w:rPr>
      </w:pPr>
    </w:p>
    <w:p w:rsidR="007F60B0" w:rsidRPr="00BB510D" w:rsidRDefault="00BB510D" w:rsidP="002E3715">
      <w:pPr>
        <w:pStyle w:val="Naslov5"/>
        <w:jc w:val="center"/>
        <w:rPr>
          <w:rFonts w:ascii="Tahoma" w:hAnsi="Tahoma" w:cs="Tahoma"/>
          <w:caps/>
          <w:sz w:val="32"/>
          <w:szCs w:val="32"/>
          <w:lang w:val="sl-SI"/>
        </w:rPr>
      </w:pPr>
      <w:r>
        <w:rPr>
          <w:rFonts w:ascii="Tahoma" w:hAnsi="Tahoma" w:cs="Tahoma"/>
          <w:caps/>
          <w:sz w:val="32"/>
          <w:szCs w:val="32"/>
          <w:lang w:val="sl-SI"/>
        </w:rPr>
        <w:t>RAZPISNA DOKUMENTACIJA</w:t>
      </w:r>
    </w:p>
    <w:p w:rsidR="007F60B0" w:rsidRDefault="007F60B0" w:rsidP="002E3715">
      <w:pPr>
        <w:keepNext/>
        <w:rPr>
          <w:sz w:val="32"/>
          <w:szCs w:val="32"/>
        </w:rPr>
      </w:pPr>
    </w:p>
    <w:p w:rsidR="006470AB" w:rsidRPr="007F60B0" w:rsidRDefault="006470AB" w:rsidP="002E3715">
      <w:pPr>
        <w:keepNext/>
        <w:rPr>
          <w:sz w:val="32"/>
          <w:szCs w:val="32"/>
        </w:rPr>
      </w:pPr>
    </w:p>
    <w:p w:rsidR="007F60B0" w:rsidRPr="00BB510D" w:rsidRDefault="007F60B0" w:rsidP="002E3715">
      <w:pPr>
        <w:keepNext/>
        <w:jc w:val="center"/>
        <w:rPr>
          <w:rFonts w:ascii="Tahoma" w:hAnsi="Tahoma" w:cs="Tahoma"/>
          <w:b/>
          <w:sz w:val="32"/>
          <w:szCs w:val="32"/>
        </w:rPr>
      </w:pPr>
      <w:r w:rsidRPr="00BB510D">
        <w:rPr>
          <w:rFonts w:ascii="Tahoma" w:hAnsi="Tahoma" w:cs="Tahoma"/>
          <w:b/>
          <w:sz w:val="32"/>
          <w:szCs w:val="32"/>
        </w:rPr>
        <w:t>ZA</w:t>
      </w:r>
      <w:r w:rsidR="00BB510D" w:rsidRPr="00BB510D">
        <w:rPr>
          <w:rFonts w:ascii="Tahoma" w:hAnsi="Tahoma" w:cs="Tahoma"/>
          <w:b/>
          <w:sz w:val="32"/>
          <w:szCs w:val="32"/>
        </w:rPr>
        <w:t xml:space="preserve"> ODDAJO JAVNEGA NAROČILA</w:t>
      </w:r>
      <w:r w:rsidR="00367EBE">
        <w:rPr>
          <w:rFonts w:ascii="Tahoma" w:hAnsi="Tahoma" w:cs="Tahoma"/>
          <w:b/>
          <w:sz w:val="32"/>
          <w:szCs w:val="32"/>
        </w:rPr>
        <w:t xml:space="preserve"> ŠT. </w:t>
      </w:r>
      <w:r w:rsidR="00133C87">
        <w:rPr>
          <w:rFonts w:ascii="Tahoma" w:hAnsi="Tahoma" w:cs="Tahoma"/>
          <w:b/>
          <w:sz w:val="32"/>
          <w:szCs w:val="32"/>
        </w:rPr>
        <w:t>JPE-</w:t>
      </w:r>
      <w:r w:rsidR="009A1B91">
        <w:rPr>
          <w:rFonts w:ascii="Tahoma" w:hAnsi="Tahoma" w:cs="Tahoma"/>
          <w:b/>
          <w:sz w:val="32"/>
          <w:szCs w:val="32"/>
        </w:rPr>
        <w:t>SV-423</w:t>
      </w:r>
      <w:r w:rsidR="00133C87">
        <w:rPr>
          <w:rFonts w:ascii="Tahoma" w:hAnsi="Tahoma" w:cs="Tahoma"/>
          <w:b/>
          <w:sz w:val="32"/>
          <w:szCs w:val="32"/>
        </w:rPr>
        <w:t>/15</w:t>
      </w:r>
    </w:p>
    <w:p w:rsidR="00BB510D" w:rsidRDefault="00BB510D" w:rsidP="002E3715">
      <w:pPr>
        <w:keepNext/>
        <w:jc w:val="center"/>
        <w:rPr>
          <w:rFonts w:ascii="Tahoma" w:hAnsi="Tahoma" w:cs="Tahoma"/>
          <w:b/>
          <w:sz w:val="32"/>
          <w:szCs w:val="32"/>
        </w:rPr>
      </w:pPr>
    </w:p>
    <w:p w:rsidR="006470AB" w:rsidRPr="00133C87" w:rsidRDefault="009A1B91" w:rsidP="002E3715">
      <w:pPr>
        <w:keepNext/>
        <w:jc w:val="center"/>
        <w:rPr>
          <w:rFonts w:ascii="Tahoma" w:hAnsi="Tahoma" w:cs="Tahoma"/>
          <w:b/>
          <w:sz w:val="32"/>
          <w:szCs w:val="32"/>
        </w:rPr>
      </w:pPr>
      <w:r>
        <w:rPr>
          <w:rFonts w:ascii="Tahoma" w:hAnsi="Tahoma" w:cs="Tahoma"/>
          <w:b/>
          <w:sz w:val="32"/>
          <w:szCs w:val="32"/>
        </w:rPr>
        <w:t>DOBAVA ŠAMOTNO GRADBENEGA MATERIALA IN OGNJEVZDRŽNIH BETONOV</w:t>
      </w:r>
    </w:p>
    <w:p w:rsidR="00133C87" w:rsidRPr="006470AB" w:rsidRDefault="00133C87" w:rsidP="002E3715">
      <w:pPr>
        <w:keepNext/>
        <w:jc w:val="center"/>
        <w:rPr>
          <w:rFonts w:ascii="Tahoma" w:hAnsi="Tahoma" w:cs="Tahoma"/>
          <w:sz w:val="28"/>
          <w:szCs w:val="28"/>
        </w:rPr>
      </w:pPr>
    </w:p>
    <w:p w:rsidR="00BB510D" w:rsidRPr="00BB510D" w:rsidRDefault="00BB510D" w:rsidP="002E3715">
      <w:pPr>
        <w:keepNext/>
        <w:jc w:val="center"/>
        <w:rPr>
          <w:rFonts w:ascii="Tahoma" w:hAnsi="Tahoma" w:cs="Tahoma"/>
          <w:b/>
          <w:sz w:val="28"/>
          <w:szCs w:val="28"/>
        </w:rPr>
      </w:pPr>
      <w:r w:rsidRPr="00BB510D">
        <w:rPr>
          <w:rFonts w:ascii="Tahoma" w:hAnsi="Tahoma" w:cs="Tahoma"/>
          <w:b/>
          <w:sz w:val="28"/>
          <w:szCs w:val="28"/>
        </w:rPr>
        <w:t>PO POSTOPKU ODDAJE NAROČILA MALE VREDNOSTI</w:t>
      </w:r>
    </w:p>
    <w:p w:rsidR="007F60B0" w:rsidRDefault="007F60B0" w:rsidP="002E3715">
      <w:pPr>
        <w:keepNext/>
        <w:jc w:val="right"/>
        <w:rPr>
          <w:rFonts w:ascii="Tahoma" w:hAnsi="Tahoma" w:cs="Tahoma"/>
          <w:sz w:val="22"/>
        </w:rPr>
      </w:pPr>
    </w:p>
    <w:p w:rsidR="007F60B0" w:rsidRDefault="007F60B0" w:rsidP="002E3715">
      <w:pPr>
        <w:keepNext/>
        <w:jc w:val="right"/>
        <w:rPr>
          <w:rFonts w:ascii="Tahoma" w:hAnsi="Tahoma" w:cs="Tahoma"/>
          <w:sz w:val="22"/>
        </w:rPr>
      </w:pPr>
    </w:p>
    <w:p w:rsidR="007F60B0" w:rsidRDefault="007F60B0" w:rsidP="002E3715">
      <w:pPr>
        <w:keepNext/>
        <w:jc w:val="right"/>
        <w:rPr>
          <w:rFonts w:ascii="Tahoma" w:hAnsi="Tahoma" w:cs="Tahoma"/>
          <w:sz w:val="22"/>
        </w:rPr>
      </w:pPr>
    </w:p>
    <w:p w:rsidR="007F60B0" w:rsidRDefault="007F60B0" w:rsidP="002E3715">
      <w:pPr>
        <w:keepNext/>
        <w:jc w:val="right"/>
        <w:rPr>
          <w:rFonts w:ascii="Tahoma" w:hAnsi="Tahoma" w:cs="Tahoma"/>
          <w:sz w:val="22"/>
        </w:rPr>
      </w:pPr>
    </w:p>
    <w:p w:rsidR="007F60B0" w:rsidRDefault="007F60B0" w:rsidP="002E3715">
      <w:pPr>
        <w:keepNext/>
        <w:jc w:val="right"/>
        <w:rPr>
          <w:rFonts w:ascii="Tahoma" w:hAnsi="Tahoma" w:cs="Tahoma"/>
          <w:sz w:val="22"/>
        </w:rPr>
      </w:pPr>
    </w:p>
    <w:p w:rsidR="007F60B0" w:rsidRDefault="007F60B0" w:rsidP="002E3715">
      <w:pPr>
        <w:keepNext/>
        <w:jc w:val="right"/>
        <w:rPr>
          <w:rFonts w:ascii="Tahoma" w:hAnsi="Tahoma" w:cs="Tahoma"/>
          <w:sz w:val="22"/>
        </w:rPr>
      </w:pPr>
    </w:p>
    <w:p w:rsidR="007F60B0" w:rsidRDefault="007F60B0" w:rsidP="002E3715">
      <w:pPr>
        <w:keepNext/>
        <w:jc w:val="right"/>
        <w:rPr>
          <w:rFonts w:ascii="Tahoma" w:hAnsi="Tahoma" w:cs="Tahoma"/>
          <w:sz w:val="22"/>
        </w:rPr>
      </w:pPr>
    </w:p>
    <w:p w:rsidR="007F60B0" w:rsidRDefault="007F60B0" w:rsidP="002E3715">
      <w:pPr>
        <w:keepNext/>
        <w:jc w:val="right"/>
        <w:rPr>
          <w:rFonts w:ascii="Tahoma" w:hAnsi="Tahoma" w:cs="Tahoma"/>
          <w:sz w:val="22"/>
        </w:rPr>
      </w:pPr>
    </w:p>
    <w:p w:rsidR="007F60B0" w:rsidRDefault="007F60B0" w:rsidP="002E3715">
      <w:pPr>
        <w:keepNext/>
        <w:jc w:val="right"/>
        <w:rPr>
          <w:rFonts w:ascii="Tahoma" w:hAnsi="Tahoma" w:cs="Tahoma"/>
          <w:sz w:val="22"/>
        </w:rPr>
      </w:pPr>
    </w:p>
    <w:p w:rsidR="00BB510D" w:rsidRDefault="00BB510D" w:rsidP="002E3715">
      <w:pPr>
        <w:keepNext/>
        <w:jc w:val="right"/>
        <w:rPr>
          <w:rFonts w:ascii="Tahoma" w:hAnsi="Tahoma" w:cs="Tahoma"/>
          <w:sz w:val="22"/>
        </w:rPr>
      </w:pPr>
    </w:p>
    <w:p w:rsidR="00BB510D" w:rsidRDefault="00BB510D" w:rsidP="002E3715">
      <w:pPr>
        <w:keepNext/>
        <w:jc w:val="right"/>
        <w:rPr>
          <w:rFonts w:ascii="Tahoma" w:hAnsi="Tahoma" w:cs="Tahoma"/>
          <w:sz w:val="22"/>
        </w:rPr>
      </w:pPr>
    </w:p>
    <w:p w:rsidR="00BB510D" w:rsidRDefault="00BB510D" w:rsidP="002E3715">
      <w:pPr>
        <w:keepNext/>
        <w:jc w:val="right"/>
        <w:rPr>
          <w:rFonts w:ascii="Tahoma" w:hAnsi="Tahoma" w:cs="Tahoma"/>
          <w:sz w:val="22"/>
        </w:rPr>
      </w:pPr>
    </w:p>
    <w:p w:rsidR="00BB510D" w:rsidRDefault="00BB510D" w:rsidP="002E3715">
      <w:pPr>
        <w:keepNext/>
        <w:jc w:val="right"/>
        <w:rPr>
          <w:rFonts w:ascii="Tahoma" w:hAnsi="Tahoma" w:cs="Tahoma"/>
          <w:sz w:val="22"/>
        </w:rPr>
      </w:pPr>
    </w:p>
    <w:p w:rsidR="00BB510D" w:rsidRDefault="00BB510D" w:rsidP="002E3715">
      <w:pPr>
        <w:keepNext/>
        <w:jc w:val="right"/>
        <w:rPr>
          <w:rFonts w:ascii="Tahoma" w:hAnsi="Tahoma" w:cs="Tahoma"/>
          <w:sz w:val="22"/>
        </w:rPr>
      </w:pPr>
    </w:p>
    <w:p w:rsidR="007F60B0" w:rsidRDefault="007F60B0" w:rsidP="002E3715">
      <w:pPr>
        <w:keepNext/>
        <w:jc w:val="right"/>
        <w:rPr>
          <w:rFonts w:ascii="Tahoma" w:hAnsi="Tahoma" w:cs="Tahoma"/>
          <w:sz w:val="22"/>
        </w:rPr>
      </w:pPr>
    </w:p>
    <w:p w:rsidR="006470AB" w:rsidRDefault="006470AB" w:rsidP="002E3715">
      <w:pPr>
        <w:keepNext/>
        <w:jc w:val="right"/>
        <w:rPr>
          <w:rFonts w:ascii="Tahoma" w:hAnsi="Tahoma" w:cs="Tahoma"/>
          <w:sz w:val="22"/>
        </w:rPr>
      </w:pPr>
    </w:p>
    <w:p w:rsidR="007F60B0" w:rsidRDefault="007F60B0" w:rsidP="002E3715">
      <w:pPr>
        <w:keepNext/>
        <w:jc w:val="right"/>
        <w:rPr>
          <w:rFonts w:ascii="Tahoma" w:hAnsi="Tahoma" w:cs="Tahoma"/>
          <w:sz w:val="22"/>
        </w:rPr>
      </w:pPr>
    </w:p>
    <w:p w:rsidR="00305F8B" w:rsidRDefault="00305F8B" w:rsidP="002E3715">
      <w:pPr>
        <w:keepNext/>
        <w:jc w:val="right"/>
        <w:rPr>
          <w:rFonts w:ascii="Tahoma" w:hAnsi="Tahoma" w:cs="Tahoma"/>
          <w:sz w:val="22"/>
        </w:rPr>
      </w:pPr>
    </w:p>
    <w:p w:rsidR="007F60B0" w:rsidRDefault="007F60B0" w:rsidP="002E3715">
      <w:pPr>
        <w:keepNext/>
        <w:jc w:val="right"/>
        <w:rPr>
          <w:rFonts w:ascii="Tahoma" w:hAnsi="Tahoma" w:cs="Tahoma"/>
          <w:sz w:val="22"/>
        </w:rPr>
      </w:pPr>
    </w:p>
    <w:p w:rsidR="007F60B0" w:rsidRDefault="007F60B0" w:rsidP="002E3715">
      <w:pPr>
        <w:keepNext/>
        <w:jc w:val="right"/>
        <w:rPr>
          <w:rFonts w:ascii="Tahoma" w:hAnsi="Tahoma" w:cs="Tahoma"/>
          <w:sz w:val="22"/>
        </w:rPr>
      </w:pPr>
    </w:p>
    <w:p w:rsidR="007F60B0" w:rsidRDefault="007F60B0" w:rsidP="002E3715">
      <w:pPr>
        <w:keepNext/>
        <w:jc w:val="right"/>
        <w:rPr>
          <w:rFonts w:ascii="Tahoma" w:hAnsi="Tahoma" w:cs="Tahoma"/>
          <w:sz w:val="22"/>
        </w:rPr>
      </w:pPr>
    </w:p>
    <w:p w:rsidR="007F60B0" w:rsidRDefault="007F60B0" w:rsidP="002E3715">
      <w:pPr>
        <w:keepNext/>
        <w:jc w:val="right"/>
        <w:rPr>
          <w:rFonts w:ascii="Tahoma" w:hAnsi="Tahoma" w:cs="Tahoma"/>
          <w:sz w:val="22"/>
        </w:rPr>
      </w:pPr>
    </w:p>
    <w:p w:rsidR="007F60B0" w:rsidRPr="00C33863" w:rsidRDefault="007F60B0" w:rsidP="002E3715">
      <w:pPr>
        <w:pStyle w:val="Naslov1"/>
        <w:jc w:val="center"/>
        <w:rPr>
          <w:rFonts w:ascii="Tahoma" w:hAnsi="Tahoma" w:cs="Tahoma"/>
          <w:sz w:val="28"/>
          <w:szCs w:val="28"/>
        </w:rPr>
      </w:pPr>
      <w:r w:rsidRPr="00C33863">
        <w:rPr>
          <w:rFonts w:ascii="Tahoma" w:hAnsi="Tahoma" w:cs="Tahoma"/>
          <w:sz w:val="28"/>
          <w:szCs w:val="28"/>
        </w:rPr>
        <w:t>POVABILO K ODDAJI PONUDBE</w:t>
      </w:r>
    </w:p>
    <w:p w:rsidR="007F60B0" w:rsidRPr="00996E1E" w:rsidRDefault="007F60B0" w:rsidP="002E3715">
      <w:pPr>
        <w:keepNext/>
        <w:tabs>
          <w:tab w:val="left" w:pos="2895"/>
        </w:tabs>
        <w:rPr>
          <w:rFonts w:ascii="Tahoma" w:hAnsi="Tahoma" w:cs="Tahoma"/>
          <w:sz w:val="22"/>
          <w:szCs w:val="22"/>
        </w:rPr>
      </w:pPr>
      <w:r w:rsidRPr="00996E1E">
        <w:rPr>
          <w:rFonts w:ascii="Tahoma" w:hAnsi="Tahoma" w:cs="Tahoma"/>
          <w:sz w:val="22"/>
          <w:szCs w:val="22"/>
        </w:rPr>
        <w:tab/>
      </w:r>
    </w:p>
    <w:p w:rsidR="007F60B0" w:rsidRPr="00996E1E" w:rsidRDefault="007F60B0" w:rsidP="002E3715">
      <w:pPr>
        <w:keepNext/>
        <w:rPr>
          <w:rFonts w:ascii="Tahoma" w:hAnsi="Tahoma" w:cs="Tahoma"/>
          <w:sz w:val="22"/>
          <w:szCs w:val="22"/>
        </w:rPr>
      </w:pPr>
    </w:p>
    <w:p w:rsidR="007F60B0" w:rsidRPr="00996E1E" w:rsidRDefault="007F60B0" w:rsidP="002E3715">
      <w:pPr>
        <w:keepNext/>
        <w:rPr>
          <w:rFonts w:ascii="Tahoma" w:hAnsi="Tahoma" w:cs="Tahoma"/>
          <w:sz w:val="22"/>
          <w:szCs w:val="22"/>
        </w:rPr>
      </w:pPr>
    </w:p>
    <w:p w:rsidR="007F60B0" w:rsidRPr="00996E1E" w:rsidRDefault="007F60B0" w:rsidP="002E3715">
      <w:pPr>
        <w:keepNext/>
        <w:rPr>
          <w:rFonts w:ascii="Tahoma" w:hAnsi="Tahoma" w:cs="Tahoma"/>
          <w:sz w:val="22"/>
          <w:szCs w:val="22"/>
        </w:rPr>
      </w:pPr>
    </w:p>
    <w:p w:rsidR="007F60B0" w:rsidRPr="00996E1E" w:rsidRDefault="007F60B0" w:rsidP="002E3715">
      <w:pPr>
        <w:keepNext/>
        <w:rPr>
          <w:rFonts w:ascii="Tahoma" w:hAnsi="Tahoma" w:cs="Tahoma"/>
          <w:sz w:val="22"/>
          <w:szCs w:val="22"/>
        </w:rPr>
      </w:pPr>
    </w:p>
    <w:p w:rsidR="007F60B0" w:rsidRPr="00996E1E" w:rsidRDefault="007F60B0" w:rsidP="002E3715">
      <w:pPr>
        <w:keepNext/>
        <w:rPr>
          <w:rFonts w:ascii="Tahoma" w:hAnsi="Tahoma" w:cs="Tahoma"/>
          <w:sz w:val="22"/>
          <w:szCs w:val="22"/>
        </w:rPr>
      </w:pPr>
    </w:p>
    <w:p w:rsidR="007F60B0" w:rsidRPr="00996E1E" w:rsidRDefault="00BB510D" w:rsidP="002E3715">
      <w:pPr>
        <w:keepNext/>
        <w:ind w:right="-2"/>
        <w:jc w:val="center"/>
        <w:rPr>
          <w:rFonts w:ascii="Tahoma" w:hAnsi="Tahoma" w:cs="Tahoma"/>
          <w:sz w:val="22"/>
          <w:szCs w:val="22"/>
        </w:rPr>
      </w:pPr>
      <w:r w:rsidRPr="00050478">
        <w:rPr>
          <w:rFonts w:ascii="Tahoma" w:hAnsi="Tahoma" w:cs="Tahoma"/>
          <w:sz w:val="22"/>
          <w:szCs w:val="22"/>
        </w:rPr>
        <w:t>JAVNO PODJETJE ENERGETIKA LJUBLJANA d.o.o., Verovškova ulica 62, 1000 Ljubljana</w:t>
      </w:r>
    </w:p>
    <w:p w:rsidR="007F60B0" w:rsidRPr="00996E1E" w:rsidRDefault="007F60B0" w:rsidP="002E3715">
      <w:pPr>
        <w:keepNext/>
        <w:rPr>
          <w:rFonts w:ascii="Tahoma" w:hAnsi="Tahoma" w:cs="Tahoma"/>
          <w:sz w:val="22"/>
          <w:szCs w:val="22"/>
        </w:rPr>
      </w:pPr>
    </w:p>
    <w:p w:rsidR="007F60B0" w:rsidRPr="00996E1E" w:rsidRDefault="007F60B0" w:rsidP="002E3715">
      <w:pPr>
        <w:keepNext/>
        <w:jc w:val="center"/>
        <w:rPr>
          <w:rFonts w:ascii="Tahoma" w:hAnsi="Tahoma" w:cs="Tahoma"/>
          <w:sz w:val="22"/>
          <w:szCs w:val="22"/>
        </w:rPr>
      </w:pPr>
    </w:p>
    <w:p w:rsidR="007F60B0" w:rsidRPr="00996E1E" w:rsidRDefault="007F60B0" w:rsidP="002E3715">
      <w:pPr>
        <w:keepNext/>
        <w:jc w:val="center"/>
        <w:rPr>
          <w:rFonts w:ascii="Tahoma" w:hAnsi="Tahoma" w:cs="Tahoma"/>
          <w:b/>
          <w:sz w:val="22"/>
          <w:szCs w:val="22"/>
        </w:rPr>
      </w:pPr>
      <w:r w:rsidRPr="00996E1E">
        <w:rPr>
          <w:rFonts w:ascii="Tahoma" w:hAnsi="Tahoma" w:cs="Tahoma"/>
          <w:b/>
          <w:sz w:val="22"/>
          <w:szCs w:val="22"/>
        </w:rPr>
        <w:t>vabi</w:t>
      </w:r>
    </w:p>
    <w:p w:rsidR="007F60B0" w:rsidRPr="00996E1E" w:rsidRDefault="007F60B0" w:rsidP="002E3715">
      <w:pPr>
        <w:keepNext/>
        <w:jc w:val="center"/>
        <w:rPr>
          <w:rFonts w:ascii="Tahoma" w:hAnsi="Tahoma" w:cs="Tahoma"/>
          <w:sz w:val="22"/>
          <w:szCs w:val="22"/>
        </w:rPr>
      </w:pPr>
    </w:p>
    <w:p w:rsidR="007F60B0" w:rsidRPr="00996E1E" w:rsidRDefault="007F60B0" w:rsidP="002E3715">
      <w:pPr>
        <w:keepNext/>
        <w:jc w:val="center"/>
        <w:rPr>
          <w:rFonts w:ascii="Tahoma" w:hAnsi="Tahoma" w:cs="Tahoma"/>
          <w:sz w:val="22"/>
          <w:szCs w:val="22"/>
        </w:rPr>
      </w:pPr>
    </w:p>
    <w:p w:rsidR="007F60B0" w:rsidRPr="00996E1E" w:rsidRDefault="007F60B0" w:rsidP="002E3715">
      <w:pPr>
        <w:keepNext/>
        <w:jc w:val="center"/>
        <w:rPr>
          <w:rFonts w:ascii="Tahoma" w:hAnsi="Tahoma" w:cs="Tahoma"/>
          <w:sz w:val="22"/>
          <w:szCs w:val="22"/>
        </w:rPr>
      </w:pPr>
    </w:p>
    <w:p w:rsidR="007F60B0" w:rsidRPr="00996E1E" w:rsidRDefault="007F60B0" w:rsidP="002E3715">
      <w:pPr>
        <w:keepNext/>
        <w:jc w:val="both"/>
        <w:rPr>
          <w:rFonts w:ascii="Tahoma" w:hAnsi="Tahoma" w:cs="Tahoma"/>
          <w:sz w:val="22"/>
          <w:szCs w:val="22"/>
        </w:rPr>
      </w:pPr>
      <w:r w:rsidRPr="00996E1E">
        <w:rPr>
          <w:rFonts w:ascii="Tahoma" w:hAnsi="Tahoma" w:cs="Tahoma"/>
          <w:sz w:val="22"/>
          <w:szCs w:val="22"/>
        </w:rPr>
        <w:t>vse zainteresirane ponudnike, da predložijo svojo ponudbo po zahtevah razpisne dokumentacije za oddajo javnega naročila</w:t>
      </w:r>
      <w:r w:rsidR="00367EBE">
        <w:rPr>
          <w:rFonts w:ascii="Tahoma" w:hAnsi="Tahoma" w:cs="Tahoma"/>
          <w:sz w:val="22"/>
          <w:szCs w:val="22"/>
        </w:rPr>
        <w:t xml:space="preserve"> št. </w:t>
      </w:r>
      <w:r w:rsidR="00133C87">
        <w:rPr>
          <w:rFonts w:ascii="Tahoma" w:hAnsi="Tahoma" w:cs="Tahoma"/>
          <w:sz w:val="22"/>
          <w:szCs w:val="22"/>
        </w:rPr>
        <w:t>JPE-</w:t>
      </w:r>
      <w:r w:rsidR="009A1B91">
        <w:rPr>
          <w:rFonts w:ascii="Tahoma" w:hAnsi="Tahoma" w:cs="Tahoma"/>
          <w:sz w:val="22"/>
          <w:szCs w:val="22"/>
        </w:rPr>
        <w:t>SV-423</w:t>
      </w:r>
      <w:r w:rsidR="00133C87">
        <w:rPr>
          <w:rFonts w:ascii="Tahoma" w:hAnsi="Tahoma" w:cs="Tahoma"/>
          <w:sz w:val="22"/>
          <w:szCs w:val="22"/>
        </w:rPr>
        <w:t>/15</w:t>
      </w:r>
      <w:r w:rsidRPr="00996E1E">
        <w:rPr>
          <w:rFonts w:ascii="Tahoma" w:hAnsi="Tahoma" w:cs="Tahoma"/>
          <w:sz w:val="22"/>
          <w:szCs w:val="22"/>
        </w:rPr>
        <w:t>:</w:t>
      </w:r>
    </w:p>
    <w:p w:rsidR="007F60B0" w:rsidRPr="00996E1E" w:rsidRDefault="007F60B0" w:rsidP="002E3715">
      <w:pPr>
        <w:keepNext/>
        <w:rPr>
          <w:rFonts w:ascii="Tahoma" w:hAnsi="Tahoma" w:cs="Tahoma"/>
          <w:sz w:val="22"/>
          <w:szCs w:val="22"/>
        </w:rPr>
      </w:pPr>
    </w:p>
    <w:p w:rsidR="007F60B0" w:rsidRPr="00996E1E" w:rsidRDefault="007F60B0" w:rsidP="002E3715">
      <w:pPr>
        <w:keepNext/>
        <w:rPr>
          <w:rFonts w:ascii="Tahoma" w:hAnsi="Tahoma" w:cs="Tahoma"/>
          <w:sz w:val="22"/>
          <w:szCs w:val="22"/>
        </w:rPr>
      </w:pPr>
    </w:p>
    <w:p w:rsidR="007F60B0" w:rsidRPr="00996E1E" w:rsidRDefault="007F60B0" w:rsidP="002E3715">
      <w:pPr>
        <w:keepNext/>
        <w:rPr>
          <w:rFonts w:ascii="Tahoma" w:hAnsi="Tahoma" w:cs="Tahoma"/>
          <w:sz w:val="22"/>
          <w:szCs w:val="22"/>
        </w:rPr>
      </w:pPr>
    </w:p>
    <w:p w:rsidR="007F60B0" w:rsidRPr="00996E1E" w:rsidRDefault="007F60B0" w:rsidP="002E3715">
      <w:pPr>
        <w:keepNext/>
        <w:rPr>
          <w:rFonts w:ascii="Tahoma" w:hAnsi="Tahoma" w:cs="Tahoma"/>
          <w:sz w:val="22"/>
          <w:szCs w:val="22"/>
        </w:rPr>
      </w:pPr>
    </w:p>
    <w:p w:rsidR="00133C87" w:rsidRPr="00133C87" w:rsidRDefault="009A1B91" w:rsidP="00133C87">
      <w:pPr>
        <w:keepNext/>
        <w:jc w:val="center"/>
        <w:rPr>
          <w:rFonts w:ascii="Tahoma" w:hAnsi="Tahoma" w:cs="Tahoma"/>
          <w:b/>
          <w:sz w:val="24"/>
          <w:szCs w:val="24"/>
        </w:rPr>
      </w:pPr>
      <w:r>
        <w:rPr>
          <w:rFonts w:ascii="Tahoma" w:hAnsi="Tahoma" w:cs="Tahoma"/>
          <w:b/>
          <w:sz w:val="24"/>
          <w:szCs w:val="24"/>
        </w:rPr>
        <w:t>DOBAVA ŠAMOTNO GRADBENEGA MATERIALA IN OGNJEVZDRŽNIH BETONOV</w:t>
      </w:r>
    </w:p>
    <w:p w:rsidR="007F60B0" w:rsidRPr="00996E1E" w:rsidRDefault="007F60B0" w:rsidP="002E3715">
      <w:pPr>
        <w:keepNext/>
        <w:jc w:val="center"/>
        <w:rPr>
          <w:rFonts w:ascii="Tahoma" w:hAnsi="Tahoma" w:cs="Tahoma"/>
          <w:sz w:val="22"/>
          <w:szCs w:val="22"/>
        </w:rPr>
      </w:pPr>
    </w:p>
    <w:p w:rsidR="007F60B0" w:rsidRPr="00996E1E" w:rsidRDefault="007F60B0" w:rsidP="002E3715">
      <w:pPr>
        <w:keepNext/>
        <w:jc w:val="center"/>
        <w:rPr>
          <w:rFonts w:ascii="Tahoma" w:hAnsi="Tahoma" w:cs="Tahoma"/>
          <w:sz w:val="22"/>
          <w:szCs w:val="22"/>
        </w:rPr>
      </w:pPr>
    </w:p>
    <w:p w:rsidR="007F60B0" w:rsidRPr="00996E1E" w:rsidRDefault="007F60B0" w:rsidP="002E3715">
      <w:pPr>
        <w:keepNext/>
        <w:jc w:val="both"/>
        <w:rPr>
          <w:rFonts w:ascii="Tahoma" w:hAnsi="Tahoma" w:cs="Tahoma"/>
          <w:sz w:val="22"/>
          <w:szCs w:val="22"/>
        </w:rPr>
      </w:pPr>
    </w:p>
    <w:p w:rsidR="007F60B0" w:rsidRPr="00996E1E" w:rsidRDefault="007F60B0" w:rsidP="002E3715">
      <w:pPr>
        <w:keepNext/>
        <w:ind w:right="565"/>
        <w:rPr>
          <w:rFonts w:ascii="Tahoma" w:hAnsi="Tahoma" w:cs="Tahoma"/>
          <w:b/>
          <w:noProof/>
          <w:sz w:val="22"/>
          <w:szCs w:val="22"/>
        </w:rPr>
      </w:pPr>
    </w:p>
    <w:p w:rsidR="007F60B0" w:rsidRPr="00996E1E" w:rsidRDefault="007F60B0" w:rsidP="002E3715">
      <w:pPr>
        <w:keepNext/>
        <w:rPr>
          <w:rFonts w:ascii="Tahoma" w:hAnsi="Tahoma" w:cs="Tahoma"/>
          <w:sz w:val="22"/>
          <w:szCs w:val="22"/>
        </w:rPr>
      </w:pPr>
    </w:p>
    <w:p w:rsidR="007F60B0" w:rsidRPr="00996E1E" w:rsidRDefault="007F60B0" w:rsidP="002E3715">
      <w:pPr>
        <w:keepNext/>
        <w:rPr>
          <w:rFonts w:ascii="Tahoma" w:hAnsi="Tahoma" w:cs="Tahoma"/>
          <w:sz w:val="22"/>
          <w:szCs w:val="22"/>
        </w:rPr>
      </w:pPr>
    </w:p>
    <w:p w:rsidR="007F60B0" w:rsidRPr="00996E1E" w:rsidRDefault="007F60B0" w:rsidP="002E3715">
      <w:pPr>
        <w:keepNext/>
        <w:jc w:val="both"/>
        <w:rPr>
          <w:rFonts w:ascii="Tahoma" w:hAnsi="Tahoma" w:cs="Tahoma"/>
          <w:sz w:val="22"/>
          <w:szCs w:val="22"/>
        </w:rPr>
      </w:pPr>
      <w:r w:rsidRPr="00996E1E">
        <w:rPr>
          <w:rFonts w:ascii="Tahoma" w:hAnsi="Tahoma" w:cs="Tahoma"/>
          <w:sz w:val="22"/>
          <w:szCs w:val="22"/>
        </w:rPr>
        <w:t>Razpisna dokumentacija natančno določa predmet javnega naročila ter pogoje in merila za izbiro cenovno najugodnejšega ponudnika, s katerim bo sklenjen</w:t>
      </w:r>
      <w:r w:rsidR="00305F8B">
        <w:rPr>
          <w:rFonts w:ascii="Tahoma" w:hAnsi="Tahoma" w:cs="Tahoma"/>
          <w:sz w:val="22"/>
          <w:szCs w:val="22"/>
        </w:rPr>
        <w:t xml:space="preserve"> okvirni sporazum</w:t>
      </w:r>
      <w:r w:rsidRPr="00996E1E">
        <w:rPr>
          <w:rFonts w:ascii="Tahoma" w:hAnsi="Tahoma" w:cs="Tahoma"/>
          <w:sz w:val="22"/>
          <w:szCs w:val="22"/>
        </w:rPr>
        <w:t xml:space="preserve"> za predmetno javno naročilo.</w:t>
      </w:r>
    </w:p>
    <w:p w:rsidR="007F60B0" w:rsidRPr="00996E1E" w:rsidRDefault="007F60B0" w:rsidP="002E3715">
      <w:pPr>
        <w:keepNext/>
        <w:rPr>
          <w:rFonts w:ascii="Tahoma" w:hAnsi="Tahoma" w:cs="Tahoma"/>
          <w:color w:val="FF0000"/>
          <w:sz w:val="22"/>
          <w:szCs w:val="22"/>
        </w:rPr>
      </w:pPr>
    </w:p>
    <w:p w:rsidR="007F60B0" w:rsidRPr="00996E1E" w:rsidRDefault="007F60B0" w:rsidP="002E3715">
      <w:pPr>
        <w:keepNext/>
        <w:rPr>
          <w:rFonts w:ascii="Tahoma" w:hAnsi="Tahoma" w:cs="Tahoma"/>
          <w:color w:val="FF0000"/>
          <w:sz w:val="22"/>
          <w:szCs w:val="22"/>
        </w:rPr>
      </w:pPr>
    </w:p>
    <w:p w:rsidR="007F60B0" w:rsidRPr="00996E1E" w:rsidRDefault="007F60B0" w:rsidP="002E3715">
      <w:pPr>
        <w:keepNext/>
        <w:rPr>
          <w:rFonts w:ascii="Tahoma" w:hAnsi="Tahoma" w:cs="Tahoma"/>
          <w:color w:val="FF0000"/>
          <w:sz w:val="22"/>
          <w:szCs w:val="22"/>
        </w:rPr>
      </w:pPr>
    </w:p>
    <w:p w:rsidR="007F60B0" w:rsidRPr="00996E1E" w:rsidRDefault="007F60B0" w:rsidP="002E3715">
      <w:pPr>
        <w:keepNext/>
        <w:rPr>
          <w:rFonts w:ascii="Tahoma" w:hAnsi="Tahoma" w:cs="Tahoma"/>
          <w:color w:val="000000"/>
          <w:sz w:val="22"/>
          <w:szCs w:val="22"/>
        </w:rPr>
      </w:pPr>
      <w:r w:rsidRPr="00996E1E">
        <w:rPr>
          <w:rFonts w:ascii="Tahoma" w:hAnsi="Tahoma" w:cs="Tahoma"/>
          <w:color w:val="000000"/>
          <w:sz w:val="22"/>
          <w:szCs w:val="22"/>
        </w:rPr>
        <w:t>S spoštovanjem!</w:t>
      </w:r>
    </w:p>
    <w:p w:rsidR="007F60B0" w:rsidRDefault="007F60B0" w:rsidP="002E3715">
      <w:pPr>
        <w:keepNext/>
        <w:autoSpaceDE w:val="0"/>
        <w:autoSpaceDN w:val="0"/>
        <w:adjustRightInd w:val="0"/>
        <w:rPr>
          <w:rFonts w:ascii="Tahoma" w:hAnsi="Tahoma" w:cs="Tahoma"/>
          <w:sz w:val="22"/>
          <w:szCs w:val="22"/>
        </w:rPr>
      </w:pPr>
    </w:p>
    <w:p w:rsidR="00BB510D" w:rsidRDefault="00BB510D" w:rsidP="002E3715">
      <w:pPr>
        <w:keepNext/>
        <w:autoSpaceDE w:val="0"/>
        <w:autoSpaceDN w:val="0"/>
        <w:adjustRightInd w:val="0"/>
        <w:rPr>
          <w:rFonts w:ascii="Tahoma" w:hAnsi="Tahoma" w:cs="Tahoma"/>
          <w:sz w:val="22"/>
          <w:szCs w:val="22"/>
        </w:rPr>
      </w:pPr>
    </w:p>
    <w:p w:rsidR="00BB510D" w:rsidRDefault="00BB510D" w:rsidP="002E3715">
      <w:pPr>
        <w:keepNext/>
        <w:autoSpaceDE w:val="0"/>
        <w:autoSpaceDN w:val="0"/>
        <w:adjustRightInd w:val="0"/>
        <w:rPr>
          <w:rFonts w:ascii="Tahoma" w:hAnsi="Tahoma" w:cs="Tahoma"/>
          <w:sz w:val="22"/>
          <w:szCs w:val="22"/>
        </w:rPr>
      </w:pPr>
    </w:p>
    <w:p w:rsidR="00BB510D" w:rsidRDefault="00BB510D" w:rsidP="002E3715">
      <w:pPr>
        <w:keepNext/>
        <w:autoSpaceDE w:val="0"/>
        <w:autoSpaceDN w:val="0"/>
        <w:adjustRightInd w:val="0"/>
        <w:rPr>
          <w:rFonts w:ascii="Tahoma" w:hAnsi="Tahoma" w:cs="Tahoma"/>
          <w:sz w:val="22"/>
          <w:szCs w:val="22"/>
        </w:rPr>
      </w:pPr>
    </w:p>
    <w:p w:rsidR="00BB510D" w:rsidRDefault="00BB510D" w:rsidP="002E3715">
      <w:pPr>
        <w:keepNext/>
        <w:autoSpaceDE w:val="0"/>
        <w:autoSpaceDN w:val="0"/>
        <w:adjustRightInd w:val="0"/>
        <w:rPr>
          <w:rFonts w:ascii="Tahoma" w:hAnsi="Tahoma" w:cs="Tahoma"/>
          <w:sz w:val="22"/>
          <w:szCs w:val="22"/>
        </w:rPr>
      </w:pPr>
    </w:p>
    <w:p w:rsidR="00BB510D" w:rsidRDefault="00BB510D" w:rsidP="002E3715">
      <w:pPr>
        <w:keepNext/>
        <w:autoSpaceDE w:val="0"/>
        <w:autoSpaceDN w:val="0"/>
        <w:adjustRightInd w:val="0"/>
        <w:rPr>
          <w:rFonts w:ascii="Tahoma" w:hAnsi="Tahoma" w:cs="Tahoma"/>
          <w:sz w:val="22"/>
          <w:szCs w:val="22"/>
        </w:rPr>
      </w:pPr>
    </w:p>
    <w:p w:rsidR="00BB510D" w:rsidRDefault="00BB510D" w:rsidP="002E3715">
      <w:pPr>
        <w:keepNext/>
        <w:autoSpaceDE w:val="0"/>
        <w:autoSpaceDN w:val="0"/>
        <w:adjustRightInd w:val="0"/>
        <w:rPr>
          <w:rFonts w:ascii="Tahoma" w:hAnsi="Tahoma" w:cs="Tahoma"/>
          <w:sz w:val="22"/>
          <w:szCs w:val="22"/>
        </w:rPr>
      </w:pPr>
    </w:p>
    <w:p w:rsidR="00BB510D" w:rsidRDefault="00BB510D" w:rsidP="002E3715">
      <w:pPr>
        <w:keepNext/>
        <w:autoSpaceDE w:val="0"/>
        <w:autoSpaceDN w:val="0"/>
        <w:adjustRightInd w:val="0"/>
        <w:rPr>
          <w:rFonts w:ascii="Tahoma" w:hAnsi="Tahoma" w:cs="Tahoma"/>
          <w:sz w:val="22"/>
          <w:szCs w:val="22"/>
        </w:rPr>
      </w:pPr>
    </w:p>
    <w:p w:rsidR="00BB510D" w:rsidRDefault="00BB510D" w:rsidP="002E3715">
      <w:pPr>
        <w:keepNext/>
        <w:autoSpaceDE w:val="0"/>
        <w:autoSpaceDN w:val="0"/>
        <w:adjustRightInd w:val="0"/>
        <w:rPr>
          <w:rFonts w:ascii="Tahoma" w:hAnsi="Tahoma" w:cs="Tahoma"/>
          <w:sz w:val="22"/>
          <w:szCs w:val="22"/>
        </w:rPr>
      </w:pPr>
    </w:p>
    <w:p w:rsidR="00BB510D" w:rsidRDefault="00BB510D" w:rsidP="002E3715">
      <w:pPr>
        <w:keepNext/>
        <w:autoSpaceDE w:val="0"/>
        <w:autoSpaceDN w:val="0"/>
        <w:adjustRightInd w:val="0"/>
        <w:rPr>
          <w:rFonts w:ascii="Tahoma" w:hAnsi="Tahoma" w:cs="Tahoma"/>
          <w:sz w:val="22"/>
          <w:szCs w:val="22"/>
        </w:rPr>
      </w:pPr>
    </w:p>
    <w:p w:rsidR="00BB510D" w:rsidRDefault="00BB510D" w:rsidP="002E3715">
      <w:pPr>
        <w:keepNext/>
        <w:autoSpaceDE w:val="0"/>
        <w:autoSpaceDN w:val="0"/>
        <w:adjustRightInd w:val="0"/>
        <w:rPr>
          <w:rFonts w:ascii="Tahoma" w:hAnsi="Tahoma" w:cs="Tahoma"/>
          <w:sz w:val="22"/>
          <w:szCs w:val="22"/>
        </w:rPr>
      </w:pPr>
    </w:p>
    <w:p w:rsidR="00BB510D" w:rsidRDefault="00BB510D" w:rsidP="002E3715">
      <w:pPr>
        <w:keepNext/>
        <w:autoSpaceDE w:val="0"/>
        <w:autoSpaceDN w:val="0"/>
        <w:adjustRightInd w:val="0"/>
        <w:rPr>
          <w:rFonts w:ascii="Tahoma" w:hAnsi="Tahoma" w:cs="Tahoma"/>
          <w:sz w:val="22"/>
          <w:szCs w:val="22"/>
        </w:rPr>
      </w:pPr>
    </w:p>
    <w:p w:rsidR="00BB510D" w:rsidRDefault="00BB510D" w:rsidP="002E3715">
      <w:pPr>
        <w:keepNext/>
        <w:autoSpaceDE w:val="0"/>
        <w:autoSpaceDN w:val="0"/>
        <w:adjustRightInd w:val="0"/>
        <w:rPr>
          <w:rFonts w:ascii="Tahoma" w:hAnsi="Tahoma" w:cs="Tahoma"/>
          <w:sz w:val="22"/>
          <w:szCs w:val="22"/>
        </w:rPr>
      </w:pPr>
    </w:p>
    <w:p w:rsidR="00BB510D" w:rsidRDefault="00BB510D" w:rsidP="002E3715">
      <w:pPr>
        <w:keepNext/>
        <w:autoSpaceDE w:val="0"/>
        <w:autoSpaceDN w:val="0"/>
        <w:adjustRightInd w:val="0"/>
        <w:rPr>
          <w:rFonts w:ascii="Tahoma" w:hAnsi="Tahoma" w:cs="Tahoma"/>
          <w:sz w:val="22"/>
          <w:szCs w:val="22"/>
        </w:rPr>
      </w:pPr>
    </w:p>
    <w:p w:rsidR="00BB510D" w:rsidRDefault="00BB510D" w:rsidP="002E3715">
      <w:pPr>
        <w:keepNext/>
        <w:autoSpaceDE w:val="0"/>
        <w:autoSpaceDN w:val="0"/>
        <w:adjustRightInd w:val="0"/>
        <w:rPr>
          <w:rFonts w:ascii="Tahoma" w:hAnsi="Tahoma" w:cs="Tahoma"/>
          <w:sz w:val="22"/>
          <w:szCs w:val="22"/>
        </w:rPr>
      </w:pPr>
    </w:p>
    <w:p w:rsidR="00266CDB" w:rsidRDefault="00266CDB" w:rsidP="002E3715">
      <w:pPr>
        <w:keepNext/>
        <w:autoSpaceDE w:val="0"/>
        <w:autoSpaceDN w:val="0"/>
        <w:adjustRightInd w:val="0"/>
        <w:rPr>
          <w:rFonts w:ascii="Tahoma" w:hAnsi="Tahoma" w:cs="Tahoma"/>
          <w:sz w:val="22"/>
          <w:szCs w:val="22"/>
        </w:rPr>
      </w:pPr>
    </w:p>
    <w:p w:rsidR="00875E0D" w:rsidRDefault="00875E0D" w:rsidP="002E3715">
      <w:pPr>
        <w:keepNext/>
        <w:autoSpaceDE w:val="0"/>
        <w:autoSpaceDN w:val="0"/>
        <w:adjustRightInd w:val="0"/>
        <w:rPr>
          <w:rFonts w:ascii="Tahoma" w:hAnsi="Tahoma" w:cs="Tahoma"/>
          <w:sz w:val="22"/>
          <w:szCs w:val="22"/>
        </w:rPr>
      </w:pPr>
    </w:p>
    <w:p w:rsidR="00875E0D" w:rsidRDefault="00875E0D" w:rsidP="002E3715">
      <w:pPr>
        <w:keepNext/>
        <w:autoSpaceDE w:val="0"/>
        <w:autoSpaceDN w:val="0"/>
        <w:adjustRightInd w:val="0"/>
        <w:rPr>
          <w:rFonts w:ascii="Tahoma" w:hAnsi="Tahoma" w:cs="Tahoma"/>
          <w:sz w:val="22"/>
          <w:szCs w:val="22"/>
        </w:rPr>
      </w:pPr>
    </w:p>
    <w:p w:rsidR="00266CDB" w:rsidRDefault="00266CDB" w:rsidP="002E3715">
      <w:pPr>
        <w:keepNext/>
        <w:autoSpaceDE w:val="0"/>
        <w:autoSpaceDN w:val="0"/>
        <w:adjustRightInd w:val="0"/>
        <w:rPr>
          <w:rFonts w:ascii="Tahoma" w:hAnsi="Tahoma" w:cs="Tahoma"/>
          <w:sz w:val="22"/>
          <w:szCs w:val="22"/>
        </w:rPr>
      </w:pPr>
    </w:p>
    <w:p w:rsidR="00266CDB" w:rsidRDefault="00266CDB" w:rsidP="002E3715">
      <w:pPr>
        <w:keepNext/>
        <w:autoSpaceDE w:val="0"/>
        <w:autoSpaceDN w:val="0"/>
        <w:adjustRightInd w:val="0"/>
        <w:rPr>
          <w:rFonts w:ascii="Tahoma" w:hAnsi="Tahoma" w:cs="Tahoma"/>
          <w:sz w:val="22"/>
          <w:szCs w:val="22"/>
        </w:rPr>
      </w:pPr>
    </w:p>
    <w:p w:rsidR="007F60B0" w:rsidRDefault="007F60B0" w:rsidP="002E3715">
      <w:pPr>
        <w:keepNext/>
        <w:tabs>
          <w:tab w:val="center" w:pos="7088"/>
        </w:tabs>
        <w:jc w:val="both"/>
        <w:rPr>
          <w:rFonts w:ascii="Tahoma" w:hAnsi="Tahoma" w:cs="Tahoma"/>
          <w:sz w:val="22"/>
        </w:rPr>
      </w:pPr>
      <w:r w:rsidRPr="00C14D70">
        <w:rPr>
          <w:rFonts w:ascii="Tahoma" w:hAnsi="Tahoma" w:cs="Tahoma"/>
          <w:sz w:val="22"/>
        </w:rPr>
        <w:t xml:space="preserve">VSEBINA </w:t>
      </w:r>
      <w:r>
        <w:rPr>
          <w:rFonts w:ascii="Tahoma" w:hAnsi="Tahoma" w:cs="Tahoma"/>
          <w:sz w:val="22"/>
        </w:rPr>
        <w:t>RAZPISNE DOKUMENTACIJE:</w:t>
      </w:r>
    </w:p>
    <w:p w:rsidR="008A1B41" w:rsidRDefault="008A1B41" w:rsidP="002759F2">
      <w:pPr>
        <w:keepNext/>
        <w:numPr>
          <w:ilvl w:val="0"/>
          <w:numId w:val="14"/>
        </w:numPr>
        <w:tabs>
          <w:tab w:val="center" w:pos="426"/>
        </w:tabs>
        <w:ind w:left="426" w:hanging="426"/>
        <w:jc w:val="both"/>
        <w:rPr>
          <w:rFonts w:ascii="Tahoma" w:hAnsi="Tahoma" w:cs="Tahoma"/>
          <w:sz w:val="22"/>
          <w:szCs w:val="22"/>
        </w:rPr>
      </w:pPr>
      <w:r>
        <w:rPr>
          <w:rFonts w:ascii="Tahoma" w:hAnsi="Tahoma" w:cs="Tahoma"/>
          <w:sz w:val="22"/>
          <w:szCs w:val="22"/>
        </w:rPr>
        <w:t>Splošna določila</w:t>
      </w:r>
    </w:p>
    <w:p w:rsidR="005628CF" w:rsidRDefault="005628CF" w:rsidP="002759F2">
      <w:pPr>
        <w:keepNext/>
        <w:numPr>
          <w:ilvl w:val="0"/>
          <w:numId w:val="14"/>
        </w:numPr>
        <w:tabs>
          <w:tab w:val="center" w:pos="426"/>
        </w:tabs>
        <w:ind w:left="426" w:hanging="426"/>
        <w:jc w:val="both"/>
        <w:rPr>
          <w:rFonts w:ascii="Tahoma" w:hAnsi="Tahoma" w:cs="Tahoma"/>
          <w:sz w:val="22"/>
          <w:szCs w:val="22"/>
        </w:rPr>
      </w:pPr>
      <w:r>
        <w:rPr>
          <w:rFonts w:ascii="Tahoma" w:hAnsi="Tahoma" w:cs="Tahoma"/>
          <w:sz w:val="22"/>
          <w:szCs w:val="22"/>
        </w:rPr>
        <w:t>Popis blaga</w:t>
      </w:r>
    </w:p>
    <w:p w:rsidR="008A1B41" w:rsidRPr="00673A6F" w:rsidRDefault="008A1B41" w:rsidP="002759F2">
      <w:pPr>
        <w:keepNext/>
        <w:numPr>
          <w:ilvl w:val="0"/>
          <w:numId w:val="14"/>
        </w:numPr>
        <w:tabs>
          <w:tab w:val="center" w:pos="426"/>
        </w:tabs>
        <w:ind w:left="426" w:hanging="426"/>
        <w:jc w:val="both"/>
        <w:rPr>
          <w:rFonts w:ascii="Tahoma" w:hAnsi="Tahoma" w:cs="Tahoma"/>
          <w:sz w:val="22"/>
          <w:szCs w:val="22"/>
        </w:rPr>
      </w:pPr>
      <w:r>
        <w:rPr>
          <w:rFonts w:ascii="Tahoma" w:hAnsi="Tahoma" w:cs="Tahoma"/>
          <w:sz w:val="22"/>
          <w:szCs w:val="22"/>
        </w:rPr>
        <w:t>Ponudbeni pogoji</w:t>
      </w:r>
    </w:p>
    <w:p w:rsidR="008A1B41" w:rsidRDefault="008A1B41" w:rsidP="002759F2">
      <w:pPr>
        <w:keepNext/>
        <w:numPr>
          <w:ilvl w:val="0"/>
          <w:numId w:val="14"/>
        </w:numPr>
        <w:tabs>
          <w:tab w:val="center" w:pos="426"/>
        </w:tabs>
        <w:ind w:left="426" w:hanging="426"/>
        <w:jc w:val="both"/>
        <w:rPr>
          <w:rFonts w:ascii="Tahoma" w:hAnsi="Tahoma" w:cs="Tahoma"/>
          <w:sz w:val="22"/>
          <w:szCs w:val="22"/>
        </w:rPr>
      </w:pPr>
      <w:r>
        <w:rPr>
          <w:rFonts w:ascii="Tahoma" w:hAnsi="Tahoma" w:cs="Tahoma"/>
          <w:sz w:val="22"/>
          <w:szCs w:val="22"/>
        </w:rPr>
        <w:t xml:space="preserve">Pogoji za ugotavljanje sposobnosti </w:t>
      </w:r>
    </w:p>
    <w:p w:rsidR="008A1B41" w:rsidRDefault="008A1B41" w:rsidP="002759F2">
      <w:pPr>
        <w:keepNext/>
        <w:numPr>
          <w:ilvl w:val="0"/>
          <w:numId w:val="14"/>
        </w:numPr>
        <w:tabs>
          <w:tab w:val="center" w:pos="426"/>
        </w:tabs>
        <w:ind w:left="426" w:hanging="426"/>
        <w:jc w:val="both"/>
        <w:rPr>
          <w:rFonts w:ascii="Tahoma" w:hAnsi="Tahoma" w:cs="Tahoma"/>
          <w:sz w:val="22"/>
          <w:szCs w:val="22"/>
        </w:rPr>
      </w:pPr>
      <w:r>
        <w:rPr>
          <w:rFonts w:ascii="Tahoma" w:hAnsi="Tahoma" w:cs="Tahoma"/>
          <w:sz w:val="22"/>
          <w:szCs w:val="22"/>
        </w:rPr>
        <w:t>Izbira ponudnika in merila</w:t>
      </w:r>
    </w:p>
    <w:p w:rsidR="008A1B41" w:rsidRDefault="008A1B41" w:rsidP="002759F2">
      <w:pPr>
        <w:keepNext/>
        <w:numPr>
          <w:ilvl w:val="0"/>
          <w:numId w:val="14"/>
        </w:numPr>
        <w:tabs>
          <w:tab w:val="center" w:pos="426"/>
        </w:tabs>
        <w:ind w:left="426" w:hanging="426"/>
        <w:jc w:val="both"/>
        <w:rPr>
          <w:rFonts w:ascii="Tahoma" w:hAnsi="Tahoma" w:cs="Tahoma"/>
          <w:sz w:val="22"/>
          <w:szCs w:val="22"/>
        </w:rPr>
      </w:pPr>
      <w:r>
        <w:rPr>
          <w:rFonts w:ascii="Tahoma" w:hAnsi="Tahoma" w:cs="Tahoma"/>
          <w:sz w:val="22"/>
          <w:szCs w:val="22"/>
        </w:rPr>
        <w:t>Navodila ponudnikom za izdelavo ponudbe</w:t>
      </w:r>
    </w:p>
    <w:p w:rsidR="008A1B41" w:rsidRPr="00673A6F" w:rsidRDefault="008A1B41" w:rsidP="002759F2">
      <w:pPr>
        <w:keepNext/>
        <w:numPr>
          <w:ilvl w:val="0"/>
          <w:numId w:val="14"/>
        </w:numPr>
        <w:tabs>
          <w:tab w:val="center" w:pos="426"/>
        </w:tabs>
        <w:ind w:left="426" w:hanging="426"/>
        <w:jc w:val="both"/>
        <w:rPr>
          <w:rFonts w:ascii="Tahoma" w:hAnsi="Tahoma" w:cs="Tahoma"/>
          <w:sz w:val="22"/>
          <w:szCs w:val="22"/>
        </w:rPr>
      </w:pPr>
      <w:r w:rsidRPr="00673A6F">
        <w:rPr>
          <w:rFonts w:ascii="Tahoma" w:hAnsi="Tahoma" w:cs="Tahoma"/>
          <w:sz w:val="22"/>
          <w:szCs w:val="22"/>
        </w:rPr>
        <w:t>Priloge</w:t>
      </w:r>
    </w:p>
    <w:p w:rsidR="008A1B41" w:rsidRPr="00673A6F" w:rsidRDefault="008A1B41" w:rsidP="002E3715">
      <w:pPr>
        <w:keepNext/>
        <w:tabs>
          <w:tab w:val="center" w:pos="7088"/>
        </w:tabs>
        <w:ind w:left="360" w:firstLine="66"/>
        <w:jc w:val="both"/>
        <w:rPr>
          <w:rFonts w:ascii="Tahoma" w:hAnsi="Tahoma" w:cs="Tahoma"/>
          <w:sz w:val="22"/>
          <w:szCs w:val="22"/>
        </w:rPr>
      </w:pPr>
      <w:r>
        <w:rPr>
          <w:rFonts w:ascii="Tahoma" w:hAnsi="Tahoma" w:cs="Tahoma"/>
          <w:sz w:val="22"/>
          <w:szCs w:val="22"/>
        </w:rPr>
        <w:t xml:space="preserve">Podatki o ponudniku </w:t>
      </w:r>
      <w:r w:rsidRPr="00673A6F">
        <w:rPr>
          <w:rFonts w:ascii="Tahoma" w:hAnsi="Tahoma" w:cs="Tahoma"/>
          <w:sz w:val="22"/>
          <w:szCs w:val="22"/>
        </w:rPr>
        <w:t>(Priloga 1)</w:t>
      </w:r>
    </w:p>
    <w:p w:rsidR="008A1B41" w:rsidRDefault="008A1B41" w:rsidP="002E3715">
      <w:pPr>
        <w:keepNext/>
        <w:tabs>
          <w:tab w:val="center" w:pos="7088"/>
        </w:tabs>
        <w:ind w:left="360" w:firstLine="66"/>
        <w:jc w:val="both"/>
        <w:rPr>
          <w:rFonts w:ascii="Tahoma" w:hAnsi="Tahoma" w:cs="Tahoma"/>
          <w:sz w:val="22"/>
          <w:szCs w:val="22"/>
        </w:rPr>
      </w:pPr>
      <w:r>
        <w:rPr>
          <w:rFonts w:ascii="Tahoma" w:hAnsi="Tahoma" w:cs="Tahoma"/>
          <w:sz w:val="22"/>
          <w:szCs w:val="22"/>
        </w:rPr>
        <w:t>I</w:t>
      </w:r>
      <w:r w:rsidRPr="00014C4C">
        <w:rPr>
          <w:rFonts w:ascii="Tahoma" w:hAnsi="Tahoma" w:cs="Tahoma"/>
          <w:sz w:val="22"/>
          <w:szCs w:val="22"/>
        </w:rPr>
        <w:t>zjava o poravnanih medsebojnih obveznostih</w:t>
      </w:r>
      <w:r>
        <w:rPr>
          <w:rFonts w:ascii="Tahoma" w:hAnsi="Tahoma" w:cs="Tahoma"/>
          <w:sz w:val="22"/>
          <w:szCs w:val="22"/>
        </w:rPr>
        <w:t xml:space="preserve"> </w:t>
      </w:r>
      <w:r w:rsidRPr="00673A6F">
        <w:rPr>
          <w:rFonts w:ascii="Tahoma" w:hAnsi="Tahoma" w:cs="Tahoma"/>
          <w:sz w:val="22"/>
          <w:szCs w:val="22"/>
        </w:rPr>
        <w:t xml:space="preserve">(Priloga </w:t>
      </w:r>
      <w:r>
        <w:rPr>
          <w:rFonts w:ascii="Tahoma" w:hAnsi="Tahoma" w:cs="Tahoma"/>
          <w:sz w:val="22"/>
          <w:szCs w:val="22"/>
        </w:rPr>
        <w:t>1</w:t>
      </w:r>
      <w:r w:rsidRPr="00673A6F">
        <w:rPr>
          <w:rFonts w:ascii="Tahoma" w:hAnsi="Tahoma" w:cs="Tahoma"/>
          <w:sz w:val="22"/>
          <w:szCs w:val="22"/>
        </w:rPr>
        <w:t>/1)</w:t>
      </w:r>
    </w:p>
    <w:p w:rsidR="008A1B41" w:rsidRDefault="008A1B41" w:rsidP="002E3715">
      <w:pPr>
        <w:keepNext/>
        <w:tabs>
          <w:tab w:val="center" w:pos="7088"/>
        </w:tabs>
        <w:ind w:left="360" w:firstLine="66"/>
        <w:jc w:val="both"/>
        <w:rPr>
          <w:rFonts w:ascii="Tahoma" w:hAnsi="Tahoma" w:cs="Tahoma"/>
          <w:sz w:val="22"/>
          <w:szCs w:val="22"/>
        </w:rPr>
      </w:pPr>
      <w:r>
        <w:rPr>
          <w:rFonts w:ascii="Tahoma" w:hAnsi="Tahoma" w:cs="Tahoma"/>
          <w:sz w:val="22"/>
          <w:szCs w:val="22"/>
        </w:rPr>
        <w:t>Pravni akt o skupni izvedbi naročila (</w:t>
      </w:r>
      <w:r w:rsidR="00305F8B">
        <w:rPr>
          <w:rFonts w:ascii="Tahoma" w:hAnsi="Tahoma" w:cs="Tahoma"/>
          <w:sz w:val="22"/>
          <w:szCs w:val="22"/>
        </w:rPr>
        <w:t>P</w:t>
      </w:r>
      <w:r>
        <w:rPr>
          <w:rFonts w:ascii="Tahoma" w:hAnsi="Tahoma" w:cs="Tahoma"/>
          <w:sz w:val="22"/>
          <w:szCs w:val="22"/>
        </w:rPr>
        <w:t xml:space="preserve">riloga 1/2) </w:t>
      </w:r>
    </w:p>
    <w:p w:rsidR="008A1B41" w:rsidRDefault="008A1B41" w:rsidP="002E3715">
      <w:pPr>
        <w:keepNext/>
        <w:tabs>
          <w:tab w:val="center" w:pos="7088"/>
        </w:tabs>
        <w:ind w:left="360" w:firstLine="66"/>
        <w:jc w:val="both"/>
        <w:rPr>
          <w:rFonts w:ascii="Tahoma" w:hAnsi="Tahoma" w:cs="Tahoma"/>
          <w:sz w:val="22"/>
          <w:szCs w:val="22"/>
        </w:rPr>
      </w:pPr>
      <w:r w:rsidRPr="00673A6F">
        <w:rPr>
          <w:rFonts w:ascii="Tahoma" w:hAnsi="Tahoma" w:cs="Tahoma"/>
          <w:sz w:val="22"/>
          <w:szCs w:val="22"/>
        </w:rPr>
        <w:t xml:space="preserve">Ponudba (Priloga </w:t>
      </w:r>
      <w:r>
        <w:rPr>
          <w:rFonts w:ascii="Tahoma" w:hAnsi="Tahoma" w:cs="Tahoma"/>
          <w:sz w:val="22"/>
          <w:szCs w:val="22"/>
        </w:rPr>
        <w:t>2</w:t>
      </w:r>
      <w:r w:rsidRPr="00673A6F">
        <w:rPr>
          <w:rFonts w:ascii="Tahoma" w:hAnsi="Tahoma" w:cs="Tahoma"/>
          <w:sz w:val="22"/>
          <w:szCs w:val="22"/>
        </w:rPr>
        <w:t>)</w:t>
      </w:r>
    </w:p>
    <w:p w:rsidR="00305F8B" w:rsidRPr="00673A6F" w:rsidRDefault="00305F8B" w:rsidP="002E3715">
      <w:pPr>
        <w:keepNext/>
        <w:tabs>
          <w:tab w:val="center" w:pos="7088"/>
        </w:tabs>
        <w:ind w:left="360" w:firstLine="66"/>
        <w:jc w:val="both"/>
        <w:rPr>
          <w:rFonts w:ascii="Tahoma" w:hAnsi="Tahoma" w:cs="Tahoma"/>
          <w:sz w:val="22"/>
          <w:szCs w:val="22"/>
        </w:rPr>
      </w:pPr>
      <w:r>
        <w:rPr>
          <w:rFonts w:ascii="Tahoma" w:hAnsi="Tahoma" w:cs="Tahoma"/>
          <w:sz w:val="22"/>
          <w:szCs w:val="22"/>
        </w:rPr>
        <w:t>Predračun (priloga 2/1) – Excel datoteka</w:t>
      </w:r>
    </w:p>
    <w:p w:rsidR="008A1B41" w:rsidRPr="00673A6F" w:rsidRDefault="008A1B41" w:rsidP="002E3715">
      <w:pPr>
        <w:keepNext/>
        <w:tabs>
          <w:tab w:val="center" w:pos="7088"/>
        </w:tabs>
        <w:ind w:left="360" w:firstLine="66"/>
        <w:jc w:val="both"/>
        <w:rPr>
          <w:rFonts w:ascii="Tahoma" w:hAnsi="Tahoma" w:cs="Tahoma"/>
          <w:sz w:val="22"/>
          <w:szCs w:val="22"/>
        </w:rPr>
      </w:pPr>
      <w:r w:rsidRPr="00673A6F">
        <w:rPr>
          <w:rFonts w:ascii="Tahoma" w:hAnsi="Tahoma" w:cs="Tahoma"/>
          <w:sz w:val="22"/>
          <w:szCs w:val="22"/>
        </w:rPr>
        <w:t xml:space="preserve">Izjava ponudnika (Priloga </w:t>
      </w:r>
      <w:r>
        <w:rPr>
          <w:rFonts w:ascii="Tahoma" w:hAnsi="Tahoma" w:cs="Tahoma"/>
          <w:sz w:val="22"/>
          <w:szCs w:val="22"/>
        </w:rPr>
        <w:t>3</w:t>
      </w:r>
      <w:r w:rsidRPr="00673A6F">
        <w:rPr>
          <w:rFonts w:ascii="Tahoma" w:hAnsi="Tahoma" w:cs="Tahoma"/>
          <w:sz w:val="22"/>
          <w:szCs w:val="22"/>
        </w:rPr>
        <w:t>/1)</w:t>
      </w:r>
    </w:p>
    <w:p w:rsidR="008A1B41" w:rsidRPr="00673A6F" w:rsidRDefault="008A1B41" w:rsidP="002E3715">
      <w:pPr>
        <w:keepNext/>
        <w:tabs>
          <w:tab w:val="center" w:pos="7088"/>
        </w:tabs>
        <w:ind w:left="360" w:firstLine="66"/>
        <w:jc w:val="both"/>
        <w:rPr>
          <w:rFonts w:ascii="Tahoma" w:hAnsi="Tahoma" w:cs="Tahoma"/>
          <w:sz w:val="22"/>
          <w:szCs w:val="22"/>
        </w:rPr>
      </w:pPr>
      <w:r w:rsidRPr="00673A6F">
        <w:rPr>
          <w:rFonts w:ascii="Tahoma" w:hAnsi="Tahoma" w:cs="Tahoma"/>
          <w:sz w:val="22"/>
          <w:szCs w:val="22"/>
        </w:rPr>
        <w:t xml:space="preserve">Izjava podizvajalca (Priloga </w:t>
      </w:r>
      <w:r>
        <w:rPr>
          <w:rFonts w:ascii="Tahoma" w:hAnsi="Tahoma" w:cs="Tahoma"/>
          <w:sz w:val="22"/>
          <w:szCs w:val="22"/>
        </w:rPr>
        <w:t>3</w:t>
      </w:r>
      <w:r w:rsidRPr="00673A6F">
        <w:rPr>
          <w:rFonts w:ascii="Tahoma" w:hAnsi="Tahoma" w:cs="Tahoma"/>
          <w:sz w:val="22"/>
          <w:szCs w:val="22"/>
        </w:rPr>
        <w:t>/2)</w:t>
      </w:r>
    </w:p>
    <w:p w:rsidR="008A1B41" w:rsidRPr="00673A6F" w:rsidRDefault="008A1B41" w:rsidP="002E3715">
      <w:pPr>
        <w:keepNext/>
        <w:tabs>
          <w:tab w:val="center" w:pos="7088"/>
        </w:tabs>
        <w:ind w:left="360" w:firstLine="66"/>
        <w:jc w:val="both"/>
        <w:rPr>
          <w:rFonts w:ascii="Tahoma" w:hAnsi="Tahoma" w:cs="Tahoma"/>
          <w:sz w:val="22"/>
          <w:szCs w:val="22"/>
        </w:rPr>
      </w:pPr>
      <w:r w:rsidRPr="00673A6F">
        <w:rPr>
          <w:rFonts w:ascii="Tahoma" w:hAnsi="Tahoma" w:cs="Tahoma"/>
          <w:sz w:val="22"/>
          <w:szCs w:val="22"/>
        </w:rPr>
        <w:t xml:space="preserve">Seznam podizvajalcev (Priloga </w:t>
      </w:r>
      <w:r>
        <w:rPr>
          <w:rFonts w:ascii="Tahoma" w:hAnsi="Tahoma" w:cs="Tahoma"/>
          <w:sz w:val="22"/>
          <w:szCs w:val="22"/>
        </w:rPr>
        <w:t>4</w:t>
      </w:r>
      <w:r w:rsidRPr="00673A6F">
        <w:rPr>
          <w:rFonts w:ascii="Tahoma" w:hAnsi="Tahoma" w:cs="Tahoma"/>
          <w:sz w:val="22"/>
          <w:szCs w:val="22"/>
        </w:rPr>
        <w:t>)</w:t>
      </w:r>
    </w:p>
    <w:p w:rsidR="008A1B41" w:rsidRPr="00673A6F" w:rsidRDefault="008A1B41" w:rsidP="002E3715">
      <w:pPr>
        <w:keepNext/>
        <w:tabs>
          <w:tab w:val="center" w:pos="7088"/>
        </w:tabs>
        <w:ind w:left="360" w:firstLine="66"/>
        <w:jc w:val="both"/>
        <w:rPr>
          <w:rFonts w:ascii="Tahoma" w:hAnsi="Tahoma" w:cs="Tahoma"/>
          <w:sz w:val="22"/>
          <w:szCs w:val="22"/>
        </w:rPr>
      </w:pPr>
      <w:r w:rsidRPr="00673A6F">
        <w:rPr>
          <w:rFonts w:ascii="Tahoma" w:hAnsi="Tahoma" w:cs="Tahoma"/>
          <w:sz w:val="22"/>
          <w:szCs w:val="22"/>
        </w:rPr>
        <w:t xml:space="preserve">Izjava o poravnavi finančnih obveznosti (Priloga </w:t>
      </w:r>
      <w:r>
        <w:rPr>
          <w:rFonts w:ascii="Tahoma" w:hAnsi="Tahoma" w:cs="Tahoma"/>
          <w:sz w:val="22"/>
          <w:szCs w:val="22"/>
        </w:rPr>
        <w:t>4</w:t>
      </w:r>
      <w:r w:rsidRPr="00673A6F">
        <w:rPr>
          <w:rFonts w:ascii="Tahoma" w:hAnsi="Tahoma" w:cs="Tahoma"/>
          <w:sz w:val="22"/>
          <w:szCs w:val="22"/>
        </w:rPr>
        <w:t>/1)</w:t>
      </w:r>
    </w:p>
    <w:p w:rsidR="008A1B41" w:rsidRPr="00673A6F" w:rsidRDefault="008A1B41" w:rsidP="002E3715">
      <w:pPr>
        <w:keepNext/>
        <w:tabs>
          <w:tab w:val="center" w:pos="7088"/>
        </w:tabs>
        <w:ind w:left="360" w:firstLine="66"/>
        <w:jc w:val="both"/>
        <w:rPr>
          <w:rFonts w:ascii="Tahoma" w:hAnsi="Tahoma" w:cs="Tahoma"/>
          <w:sz w:val="22"/>
          <w:szCs w:val="22"/>
        </w:rPr>
      </w:pPr>
      <w:r w:rsidRPr="00673A6F">
        <w:rPr>
          <w:rFonts w:ascii="Tahoma" w:hAnsi="Tahoma" w:cs="Tahoma"/>
          <w:sz w:val="22"/>
          <w:szCs w:val="22"/>
        </w:rPr>
        <w:t xml:space="preserve">Pooblastilo ponudnika (Priloga </w:t>
      </w:r>
      <w:r>
        <w:rPr>
          <w:rFonts w:ascii="Tahoma" w:hAnsi="Tahoma" w:cs="Tahoma"/>
          <w:sz w:val="22"/>
          <w:szCs w:val="22"/>
        </w:rPr>
        <w:t>4</w:t>
      </w:r>
      <w:r w:rsidRPr="00673A6F">
        <w:rPr>
          <w:rFonts w:ascii="Tahoma" w:hAnsi="Tahoma" w:cs="Tahoma"/>
          <w:sz w:val="22"/>
          <w:szCs w:val="22"/>
        </w:rPr>
        <w:t>/2)</w:t>
      </w:r>
    </w:p>
    <w:p w:rsidR="008A1B41" w:rsidRPr="00673A6F" w:rsidRDefault="008A1B41" w:rsidP="002E3715">
      <w:pPr>
        <w:keepNext/>
        <w:tabs>
          <w:tab w:val="center" w:pos="7088"/>
        </w:tabs>
        <w:ind w:left="360" w:firstLine="66"/>
        <w:jc w:val="both"/>
        <w:rPr>
          <w:rFonts w:ascii="Tahoma" w:hAnsi="Tahoma" w:cs="Tahoma"/>
          <w:sz w:val="22"/>
          <w:szCs w:val="22"/>
        </w:rPr>
      </w:pPr>
      <w:r w:rsidRPr="00673A6F">
        <w:rPr>
          <w:rFonts w:ascii="Tahoma" w:hAnsi="Tahoma" w:cs="Tahoma"/>
          <w:sz w:val="22"/>
          <w:szCs w:val="22"/>
        </w:rPr>
        <w:t xml:space="preserve">Soglasje podizvajalca (Priloga </w:t>
      </w:r>
      <w:r>
        <w:rPr>
          <w:rFonts w:ascii="Tahoma" w:hAnsi="Tahoma" w:cs="Tahoma"/>
          <w:sz w:val="22"/>
          <w:szCs w:val="22"/>
        </w:rPr>
        <w:t>4</w:t>
      </w:r>
      <w:r w:rsidRPr="00673A6F">
        <w:rPr>
          <w:rFonts w:ascii="Tahoma" w:hAnsi="Tahoma" w:cs="Tahoma"/>
          <w:sz w:val="22"/>
          <w:szCs w:val="22"/>
        </w:rPr>
        <w:t>/3)</w:t>
      </w:r>
    </w:p>
    <w:p w:rsidR="008A1B41" w:rsidRPr="00673A6F" w:rsidRDefault="008A1B41" w:rsidP="002E3715">
      <w:pPr>
        <w:keepNext/>
        <w:tabs>
          <w:tab w:val="center" w:pos="7088"/>
        </w:tabs>
        <w:ind w:left="360" w:firstLine="66"/>
        <w:jc w:val="both"/>
        <w:rPr>
          <w:rFonts w:ascii="Tahoma" w:hAnsi="Tahoma" w:cs="Tahoma"/>
          <w:sz w:val="22"/>
          <w:szCs w:val="22"/>
        </w:rPr>
      </w:pPr>
      <w:r w:rsidRPr="00673A6F">
        <w:rPr>
          <w:rFonts w:ascii="Tahoma" w:hAnsi="Tahoma" w:cs="Tahoma"/>
          <w:sz w:val="22"/>
          <w:szCs w:val="22"/>
        </w:rPr>
        <w:t xml:space="preserve">Izjava o udeležbi fizičnih in pravnih oseb v lastništvu ponudnika (Priloga </w:t>
      </w:r>
      <w:r>
        <w:rPr>
          <w:rFonts w:ascii="Tahoma" w:hAnsi="Tahoma" w:cs="Tahoma"/>
          <w:sz w:val="22"/>
          <w:szCs w:val="22"/>
        </w:rPr>
        <w:t>5</w:t>
      </w:r>
      <w:r w:rsidRPr="00673A6F">
        <w:rPr>
          <w:rFonts w:ascii="Tahoma" w:hAnsi="Tahoma" w:cs="Tahoma"/>
          <w:sz w:val="22"/>
          <w:szCs w:val="22"/>
        </w:rPr>
        <w:t>/1)</w:t>
      </w:r>
    </w:p>
    <w:p w:rsidR="008A1B41" w:rsidRDefault="008A1B41" w:rsidP="002E3715">
      <w:pPr>
        <w:keepNext/>
        <w:tabs>
          <w:tab w:val="center" w:pos="7088"/>
        </w:tabs>
        <w:ind w:left="360" w:firstLine="66"/>
        <w:jc w:val="both"/>
        <w:rPr>
          <w:rFonts w:ascii="Tahoma" w:hAnsi="Tahoma" w:cs="Tahoma"/>
          <w:sz w:val="22"/>
          <w:szCs w:val="22"/>
        </w:rPr>
      </w:pPr>
      <w:r w:rsidRPr="00673A6F">
        <w:rPr>
          <w:rFonts w:ascii="Tahoma" w:hAnsi="Tahoma" w:cs="Tahoma"/>
          <w:sz w:val="22"/>
          <w:szCs w:val="22"/>
        </w:rPr>
        <w:t xml:space="preserve">Izjava o udeležbi fizičnih in pravnih oseb v lastništvu podizvajalca (Priloga </w:t>
      </w:r>
      <w:r>
        <w:rPr>
          <w:rFonts w:ascii="Tahoma" w:hAnsi="Tahoma" w:cs="Tahoma"/>
          <w:sz w:val="22"/>
          <w:szCs w:val="22"/>
        </w:rPr>
        <w:t>5</w:t>
      </w:r>
      <w:r w:rsidRPr="00673A6F">
        <w:rPr>
          <w:rFonts w:ascii="Tahoma" w:hAnsi="Tahoma" w:cs="Tahoma"/>
          <w:sz w:val="22"/>
          <w:szCs w:val="22"/>
        </w:rPr>
        <w:t>/2)</w:t>
      </w:r>
    </w:p>
    <w:p w:rsidR="008A1B41" w:rsidRDefault="00CC5A5A" w:rsidP="002E3715">
      <w:pPr>
        <w:keepNext/>
        <w:tabs>
          <w:tab w:val="center" w:pos="7088"/>
        </w:tabs>
        <w:ind w:left="360" w:firstLine="66"/>
        <w:jc w:val="both"/>
        <w:rPr>
          <w:rFonts w:ascii="Tahoma" w:hAnsi="Tahoma" w:cs="Tahoma"/>
          <w:sz w:val="22"/>
          <w:szCs w:val="22"/>
        </w:rPr>
      </w:pPr>
      <w:r>
        <w:rPr>
          <w:rFonts w:ascii="Tahoma" w:hAnsi="Tahoma" w:cs="Tahoma"/>
          <w:sz w:val="22"/>
          <w:szCs w:val="22"/>
        </w:rPr>
        <w:t xml:space="preserve">Seznam referenc </w:t>
      </w:r>
      <w:r w:rsidR="008A1B41" w:rsidRPr="00673A6F">
        <w:rPr>
          <w:rFonts w:ascii="Tahoma" w:hAnsi="Tahoma" w:cs="Tahoma"/>
          <w:sz w:val="22"/>
          <w:szCs w:val="22"/>
        </w:rPr>
        <w:t xml:space="preserve">(Priloga </w:t>
      </w:r>
      <w:r w:rsidR="00133C87">
        <w:rPr>
          <w:rFonts w:ascii="Tahoma" w:hAnsi="Tahoma" w:cs="Tahoma"/>
          <w:sz w:val="22"/>
          <w:szCs w:val="22"/>
        </w:rPr>
        <w:t>6</w:t>
      </w:r>
      <w:r w:rsidR="008A1B41">
        <w:rPr>
          <w:rFonts w:ascii="Tahoma" w:hAnsi="Tahoma" w:cs="Tahoma"/>
          <w:sz w:val="22"/>
          <w:szCs w:val="22"/>
        </w:rPr>
        <w:t>)</w:t>
      </w:r>
    </w:p>
    <w:p w:rsidR="00CC5A5A" w:rsidRPr="00CC5A5A" w:rsidRDefault="00CC5A5A" w:rsidP="00CC5A5A">
      <w:pPr>
        <w:keepNext/>
        <w:tabs>
          <w:tab w:val="center" w:pos="7088"/>
        </w:tabs>
        <w:jc w:val="both"/>
        <w:rPr>
          <w:rFonts w:ascii="Tahoma" w:hAnsi="Tahoma" w:cs="Tahoma"/>
          <w:sz w:val="22"/>
        </w:rPr>
      </w:pPr>
      <w:r>
        <w:rPr>
          <w:rFonts w:ascii="Tahoma" w:hAnsi="Tahoma" w:cs="Tahoma"/>
          <w:sz w:val="22"/>
          <w:szCs w:val="22"/>
        </w:rPr>
        <w:t xml:space="preserve">      Okvirni sporazum (Priloga 7)</w:t>
      </w:r>
    </w:p>
    <w:p w:rsidR="008A1B41" w:rsidRPr="00556924" w:rsidRDefault="008A1B41" w:rsidP="002E3715">
      <w:pPr>
        <w:keepNext/>
        <w:tabs>
          <w:tab w:val="center" w:pos="7088"/>
        </w:tabs>
        <w:ind w:left="360" w:firstLine="66"/>
        <w:jc w:val="both"/>
        <w:rPr>
          <w:rFonts w:ascii="Tahoma" w:hAnsi="Tahoma" w:cs="Tahoma"/>
          <w:sz w:val="22"/>
          <w:szCs w:val="22"/>
        </w:rPr>
      </w:pPr>
      <w:r w:rsidRPr="00556924">
        <w:rPr>
          <w:rFonts w:ascii="Tahoma" w:hAnsi="Tahoma" w:cs="Tahoma"/>
          <w:sz w:val="22"/>
          <w:szCs w:val="22"/>
        </w:rPr>
        <w:t>Pooblastilo za sodelovanje na javnem odpiranju ponudb (Priloga</w:t>
      </w:r>
      <w:r w:rsidR="00863D3A">
        <w:rPr>
          <w:rFonts w:ascii="Tahoma" w:hAnsi="Tahoma" w:cs="Tahoma"/>
          <w:sz w:val="22"/>
          <w:szCs w:val="22"/>
        </w:rPr>
        <w:t xml:space="preserve"> </w:t>
      </w:r>
      <w:r w:rsidR="00CC5A5A">
        <w:rPr>
          <w:rFonts w:ascii="Tahoma" w:hAnsi="Tahoma" w:cs="Tahoma"/>
          <w:sz w:val="22"/>
          <w:szCs w:val="22"/>
        </w:rPr>
        <w:t>8</w:t>
      </w:r>
      <w:r w:rsidRPr="00556924">
        <w:rPr>
          <w:rFonts w:ascii="Tahoma" w:hAnsi="Tahoma" w:cs="Tahoma"/>
          <w:sz w:val="22"/>
          <w:szCs w:val="22"/>
        </w:rPr>
        <w:t>)</w:t>
      </w:r>
    </w:p>
    <w:p w:rsidR="008A1B41" w:rsidRPr="00673A6F" w:rsidRDefault="008A1B41" w:rsidP="002E3715">
      <w:pPr>
        <w:keepNext/>
        <w:tabs>
          <w:tab w:val="center" w:pos="7088"/>
        </w:tabs>
        <w:ind w:left="360" w:firstLine="66"/>
        <w:jc w:val="both"/>
        <w:rPr>
          <w:rFonts w:ascii="Tahoma" w:hAnsi="Tahoma" w:cs="Tahoma"/>
          <w:sz w:val="22"/>
          <w:szCs w:val="22"/>
        </w:rPr>
      </w:pPr>
      <w:r>
        <w:rPr>
          <w:rFonts w:ascii="Tahoma" w:hAnsi="Tahoma" w:cs="Tahoma"/>
          <w:sz w:val="22"/>
          <w:szCs w:val="22"/>
        </w:rPr>
        <w:t>Ovojnica</w:t>
      </w:r>
      <w:r w:rsidRPr="00673A6F">
        <w:rPr>
          <w:rFonts w:ascii="Tahoma" w:hAnsi="Tahoma" w:cs="Tahoma"/>
          <w:sz w:val="22"/>
          <w:szCs w:val="22"/>
        </w:rPr>
        <w:t xml:space="preserve"> (Priloga </w:t>
      </w:r>
      <w:r w:rsidR="00CC5A5A">
        <w:rPr>
          <w:rFonts w:ascii="Tahoma" w:hAnsi="Tahoma" w:cs="Tahoma"/>
          <w:sz w:val="22"/>
          <w:szCs w:val="22"/>
        </w:rPr>
        <w:t>9</w:t>
      </w:r>
      <w:r w:rsidRPr="00673A6F">
        <w:rPr>
          <w:rFonts w:ascii="Tahoma" w:hAnsi="Tahoma" w:cs="Tahoma"/>
          <w:sz w:val="22"/>
          <w:szCs w:val="22"/>
        </w:rPr>
        <w:t>)</w:t>
      </w:r>
    </w:p>
    <w:p w:rsidR="007F60B0" w:rsidRDefault="007F60B0" w:rsidP="002E3715">
      <w:pPr>
        <w:keepNext/>
        <w:tabs>
          <w:tab w:val="center" w:pos="7088"/>
        </w:tabs>
        <w:jc w:val="both"/>
        <w:rPr>
          <w:rFonts w:ascii="Tahoma" w:hAnsi="Tahoma" w:cs="Tahoma"/>
          <w:sz w:val="22"/>
        </w:rPr>
      </w:pPr>
    </w:p>
    <w:p w:rsidR="007F60B0" w:rsidRDefault="007F60B0" w:rsidP="002E3715">
      <w:pPr>
        <w:keepNext/>
        <w:tabs>
          <w:tab w:val="center" w:pos="7088"/>
        </w:tabs>
        <w:jc w:val="both"/>
        <w:rPr>
          <w:rFonts w:ascii="Tahoma" w:hAnsi="Tahoma" w:cs="Tahoma"/>
          <w:sz w:val="22"/>
        </w:rPr>
      </w:pPr>
    </w:p>
    <w:p w:rsidR="000155B4" w:rsidRPr="00BB33DF" w:rsidRDefault="00890FA5" w:rsidP="002E3715">
      <w:pPr>
        <w:keepNext/>
        <w:numPr>
          <w:ilvl w:val="0"/>
          <w:numId w:val="2"/>
        </w:numPr>
        <w:jc w:val="both"/>
        <w:rPr>
          <w:rFonts w:ascii="Tahoma" w:hAnsi="Tahoma" w:cs="Tahoma"/>
          <w:b/>
          <w:sz w:val="24"/>
          <w:szCs w:val="24"/>
        </w:rPr>
      </w:pPr>
      <w:r w:rsidRPr="00996E1E">
        <w:rPr>
          <w:rFonts w:ascii="Tahoma" w:hAnsi="Tahoma" w:cs="Tahoma"/>
          <w:b/>
          <w:sz w:val="22"/>
          <w:szCs w:val="22"/>
          <w:highlight w:val="lightGray"/>
        </w:rPr>
        <w:br w:type="page"/>
      </w:r>
      <w:r w:rsidR="000155B4" w:rsidRPr="00BB33DF">
        <w:rPr>
          <w:rFonts w:ascii="Tahoma" w:hAnsi="Tahoma" w:cs="Tahoma"/>
          <w:b/>
          <w:sz w:val="24"/>
          <w:szCs w:val="24"/>
        </w:rPr>
        <w:lastRenderedPageBreak/>
        <w:t xml:space="preserve">SPLOŠNA DOLOČILA </w:t>
      </w:r>
    </w:p>
    <w:p w:rsidR="000155B4" w:rsidRDefault="000155B4" w:rsidP="002E3715">
      <w:pPr>
        <w:keepNext/>
        <w:jc w:val="both"/>
        <w:rPr>
          <w:rFonts w:ascii="Tahoma" w:hAnsi="Tahoma"/>
          <w:sz w:val="22"/>
        </w:rPr>
      </w:pPr>
    </w:p>
    <w:p w:rsidR="000155B4" w:rsidRPr="00050478" w:rsidRDefault="000155B4" w:rsidP="002E3715">
      <w:pPr>
        <w:keepNext/>
        <w:numPr>
          <w:ilvl w:val="1"/>
          <w:numId w:val="2"/>
        </w:numPr>
        <w:jc w:val="both"/>
        <w:rPr>
          <w:rFonts w:ascii="Tahoma" w:hAnsi="Tahoma" w:cs="Tahoma"/>
          <w:b/>
          <w:sz w:val="22"/>
          <w:szCs w:val="22"/>
        </w:rPr>
      </w:pPr>
      <w:r w:rsidRPr="00050478">
        <w:rPr>
          <w:rFonts w:ascii="Tahoma" w:hAnsi="Tahoma" w:cs="Tahoma"/>
          <w:b/>
          <w:sz w:val="22"/>
          <w:szCs w:val="22"/>
        </w:rPr>
        <w:t xml:space="preserve">Predmet javnega naročila </w:t>
      </w:r>
    </w:p>
    <w:p w:rsidR="000155B4" w:rsidRPr="00050478" w:rsidRDefault="000155B4" w:rsidP="002E3715">
      <w:pPr>
        <w:keepNext/>
        <w:ind w:left="720"/>
        <w:jc w:val="both"/>
        <w:rPr>
          <w:rFonts w:ascii="Tahoma" w:hAnsi="Tahoma" w:cs="Tahoma"/>
          <w:b/>
          <w:sz w:val="22"/>
          <w:szCs w:val="22"/>
        </w:rPr>
      </w:pPr>
    </w:p>
    <w:p w:rsidR="00305F8B" w:rsidRDefault="000155B4" w:rsidP="002E3715">
      <w:pPr>
        <w:keepNext/>
        <w:jc w:val="both"/>
        <w:rPr>
          <w:rFonts w:ascii="Tahoma" w:hAnsi="Tahoma" w:cs="Tahoma"/>
          <w:sz w:val="22"/>
          <w:szCs w:val="22"/>
        </w:rPr>
      </w:pPr>
      <w:r w:rsidRPr="00D64FE1">
        <w:rPr>
          <w:rFonts w:ascii="Tahoma" w:hAnsi="Tahoma" w:cs="Tahoma"/>
          <w:sz w:val="22"/>
          <w:szCs w:val="22"/>
        </w:rPr>
        <w:t xml:space="preserve">Predmet javnega naročila </w:t>
      </w:r>
      <w:r w:rsidR="007D66F3">
        <w:rPr>
          <w:rFonts w:ascii="Tahoma" w:hAnsi="Tahoma" w:cs="Tahoma"/>
          <w:sz w:val="22"/>
          <w:szCs w:val="22"/>
        </w:rPr>
        <w:t>je dobava šamotno gradbenega materiala in ognjevzdržnih betonov</w:t>
      </w:r>
      <w:r w:rsidR="00133C87">
        <w:rPr>
          <w:rFonts w:ascii="Tahoma" w:hAnsi="Tahoma" w:cs="Tahoma"/>
          <w:sz w:val="22"/>
          <w:szCs w:val="22"/>
        </w:rPr>
        <w:t xml:space="preserve"> </w:t>
      </w:r>
      <w:r w:rsidR="00305F8B">
        <w:rPr>
          <w:rFonts w:ascii="Tahoma" w:hAnsi="Tahoma" w:cs="Tahoma"/>
          <w:sz w:val="22"/>
          <w:szCs w:val="22"/>
        </w:rPr>
        <w:t>za obdobje dveh (2) let.</w:t>
      </w:r>
    </w:p>
    <w:p w:rsidR="000155B4" w:rsidRPr="00050478" w:rsidRDefault="000155B4" w:rsidP="002E3715">
      <w:pPr>
        <w:keepNext/>
        <w:jc w:val="both"/>
        <w:rPr>
          <w:rFonts w:ascii="Tahoma" w:hAnsi="Tahoma" w:cs="Tahoma"/>
          <w:sz w:val="22"/>
          <w:szCs w:val="22"/>
        </w:rPr>
      </w:pPr>
    </w:p>
    <w:p w:rsidR="000155B4" w:rsidRPr="00050478" w:rsidRDefault="000155B4" w:rsidP="002E3715">
      <w:pPr>
        <w:keepNext/>
        <w:jc w:val="both"/>
        <w:rPr>
          <w:rFonts w:ascii="Tahoma" w:hAnsi="Tahoma" w:cs="Tahoma"/>
          <w:sz w:val="22"/>
          <w:szCs w:val="22"/>
        </w:rPr>
      </w:pPr>
      <w:r w:rsidRPr="00050478">
        <w:rPr>
          <w:rFonts w:ascii="Tahoma" w:hAnsi="Tahoma" w:cs="Tahoma"/>
          <w:sz w:val="22"/>
          <w:szCs w:val="22"/>
        </w:rPr>
        <w:t>Ponudnik lahko odda samo eno ponudbo, bodisi svojo lastno ali kot partner v skupni ponudbi.</w:t>
      </w:r>
    </w:p>
    <w:p w:rsidR="000155B4" w:rsidRPr="00050478" w:rsidRDefault="000155B4" w:rsidP="002E3715">
      <w:pPr>
        <w:keepNext/>
        <w:jc w:val="both"/>
        <w:rPr>
          <w:rFonts w:ascii="Tahoma" w:hAnsi="Tahoma" w:cs="Tahoma"/>
          <w:sz w:val="22"/>
          <w:szCs w:val="22"/>
        </w:rPr>
      </w:pPr>
    </w:p>
    <w:p w:rsidR="000155B4" w:rsidRPr="00050478" w:rsidRDefault="000155B4" w:rsidP="002E3715">
      <w:pPr>
        <w:keepNext/>
        <w:numPr>
          <w:ilvl w:val="1"/>
          <w:numId w:val="2"/>
        </w:numPr>
        <w:jc w:val="both"/>
        <w:rPr>
          <w:rFonts w:ascii="Tahoma" w:hAnsi="Tahoma" w:cs="Tahoma"/>
          <w:b/>
          <w:sz w:val="22"/>
          <w:szCs w:val="22"/>
        </w:rPr>
      </w:pPr>
      <w:r w:rsidRPr="00050478">
        <w:rPr>
          <w:rFonts w:ascii="Tahoma" w:hAnsi="Tahoma" w:cs="Tahoma"/>
          <w:b/>
          <w:sz w:val="22"/>
          <w:szCs w:val="22"/>
        </w:rPr>
        <w:t>Podatki o naročniku</w:t>
      </w:r>
    </w:p>
    <w:p w:rsidR="000155B4" w:rsidRPr="00050478" w:rsidRDefault="000155B4" w:rsidP="002E3715">
      <w:pPr>
        <w:keepNext/>
        <w:jc w:val="both"/>
        <w:rPr>
          <w:rFonts w:ascii="Tahoma" w:hAnsi="Tahoma" w:cs="Tahoma"/>
          <w:sz w:val="22"/>
          <w:szCs w:val="22"/>
        </w:rPr>
      </w:pPr>
    </w:p>
    <w:p w:rsidR="000155B4" w:rsidRPr="00050478" w:rsidRDefault="000155B4" w:rsidP="002E3715">
      <w:pPr>
        <w:keepNext/>
        <w:ind w:right="-2"/>
        <w:jc w:val="both"/>
        <w:rPr>
          <w:rFonts w:ascii="Tahoma" w:hAnsi="Tahoma" w:cs="Tahoma"/>
          <w:sz w:val="22"/>
          <w:szCs w:val="22"/>
        </w:rPr>
      </w:pPr>
      <w:r w:rsidRPr="00050478">
        <w:rPr>
          <w:rFonts w:ascii="Tahoma" w:hAnsi="Tahoma" w:cs="Tahoma"/>
          <w:sz w:val="22"/>
          <w:szCs w:val="22"/>
        </w:rPr>
        <w:t>Naročnik javnega naročila je JAVNO PODJETJE ENERGETIKA LJUBLJANA d.o.o., Verovškova ulica 62, 1000 Ljubljana</w:t>
      </w:r>
      <w:r>
        <w:rPr>
          <w:rFonts w:ascii="Tahoma" w:hAnsi="Tahoma" w:cs="Tahoma"/>
          <w:sz w:val="22"/>
          <w:szCs w:val="22"/>
        </w:rPr>
        <w:t>.</w:t>
      </w:r>
    </w:p>
    <w:p w:rsidR="000155B4" w:rsidRPr="00050478" w:rsidRDefault="000155B4" w:rsidP="002E3715">
      <w:pPr>
        <w:keepNext/>
        <w:ind w:left="708"/>
        <w:jc w:val="both"/>
        <w:rPr>
          <w:rFonts w:ascii="Tahoma" w:hAnsi="Tahoma" w:cs="Tahoma"/>
          <w:b/>
          <w:sz w:val="22"/>
          <w:szCs w:val="22"/>
        </w:rPr>
      </w:pPr>
    </w:p>
    <w:p w:rsidR="000155B4" w:rsidRPr="00050478" w:rsidRDefault="000155B4" w:rsidP="002E3715">
      <w:pPr>
        <w:keepNext/>
        <w:numPr>
          <w:ilvl w:val="1"/>
          <w:numId w:val="2"/>
        </w:numPr>
        <w:jc w:val="both"/>
        <w:rPr>
          <w:rFonts w:ascii="Tahoma" w:hAnsi="Tahoma" w:cs="Tahoma"/>
          <w:b/>
          <w:sz w:val="22"/>
          <w:szCs w:val="22"/>
        </w:rPr>
      </w:pPr>
      <w:bookmarkStart w:id="1" w:name="_Toc116720497"/>
      <w:bookmarkStart w:id="2" w:name="_Toc116720561"/>
      <w:bookmarkStart w:id="3" w:name="_Toc116783470"/>
      <w:bookmarkStart w:id="4" w:name="_Toc116792904"/>
      <w:bookmarkStart w:id="5" w:name="_Toc136417476"/>
      <w:r w:rsidRPr="00050478">
        <w:rPr>
          <w:rFonts w:ascii="Tahoma" w:hAnsi="Tahoma" w:cs="Tahoma"/>
          <w:b/>
          <w:sz w:val="22"/>
          <w:szCs w:val="22"/>
        </w:rPr>
        <w:t>Pravna podlaga</w:t>
      </w:r>
    </w:p>
    <w:p w:rsidR="000155B4" w:rsidRPr="00050478" w:rsidRDefault="000155B4" w:rsidP="002E3715">
      <w:pPr>
        <w:keepNext/>
        <w:jc w:val="both"/>
        <w:rPr>
          <w:rFonts w:ascii="Tahoma" w:hAnsi="Tahoma" w:cs="Tahoma"/>
          <w:sz w:val="22"/>
          <w:szCs w:val="22"/>
        </w:rPr>
      </w:pPr>
    </w:p>
    <w:p w:rsidR="000155B4" w:rsidRPr="00050478" w:rsidRDefault="000155B4" w:rsidP="002E3715">
      <w:pPr>
        <w:pStyle w:val="Telobesedila3"/>
        <w:keepNext/>
        <w:rPr>
          <w:rFonts w:ascii="Tahoma" w:hAnsi="Tahoma" w:cs="Tahoma"/>
          <w:sz w:val="22"/>
          <w:szCs w:val="22"/>
        </w:rPr>
      </w:pPr>
      <w:r w:rsidRPr="00050478">
        <w:rPr>
          <w:rFonts w:ascii="Tahoma" w:hAnsi="Tahoma" w:cs="Tahoma"/>
          <w:sz w:val="22"/>
          <w:szCs w:val="22"/>
        </w:rPr>
        <w:t>Javno naročilo se izvaja skladno s določbami:</w:t>
      </w:r>
    </w:p>
    <w:p w:rsidR="00F34B25" w:rsidRPr="00050478" w:rsidRDefault="00F34B25" w:rsidP="002759F2">
      <w:pPr>
        <w:keepNext/>
        <w:numPr>
          <w:ilvl w:val="0"/>
          <w:numId w:val="7"/>
        </w:numPr>
        <w:ind w:left="426"/>
        <w:jc w:val="both"/>
        <w:rPr>
          <w:rFonts w:ascii="Tahoma" w:hAnsi="Tahoma" w:cs="Tahoma"/>
          <w:sz w:val="22"/>
          <w:szCs w:val="22"/>
        </w:rPr>
      </w:pPr>
      <w:r w:rsidRPr="00050478">
        <w:rPr>
          <w:rFonts w:ascii="Tahoma" w:hAnsi="Tahoma" w:cs="Tahoma"/>
          <w:sz w:val="22"/>
          <w:szCs w:val="22"/>
        </w:rPr>
        <w:t xml:space="preserve">Zakona o javnem naročanju na vodnem, energetskem, transportnem področju in področju poštnih storitev (Ur. l. RS, št. 72/11-UPB3, 43/12 – </w:t>
      </w:r>
      <w:proofErr w:type="spellStart"/>
      <w:r w:rsidRPr="00050478">
        <w:rPr>
          <w:rFonts w:ascii="Tahoma" w:hAnsi="Tahoma" w:cs="Tahoma"/>
          <w:sz w:val="22"/>
          <w:szCs w:val="22"/>
        </w:rPr>
        <w:t>Odl</w:t>
      </w:r>
      <w:proofErr w:type="spellEnd"/>
      <w:r w:rsidRPr="00050478">
        <w:rPr>
          <w:rFonts w:ascii="Tahoma" w:hAnsi="Tahoma" w:cs="Tahoma"/>
          <w:sz w:val="22"/>
          <w:szCs w:val="22"/>
        </w:rPr>
        <w:t>. US, 90/12</w:t>
      </w:r>
      <w:r>
        <w:rPr>
          <w:rFonts w:ascii="Tahoma" w:hAnsi="Tahoma" w:cs="Tahoma"/>
          <w:sz w:val="22"/>
          <w:szCs w:val="22"/>
        </w:rPr>
        <w:t>,</w:t>
      </w:r>
      <w:r w:rsidRPr="00050478">
        <w:rPr>
          <w:rFonts w:ascii="Tahoma" w:hAnsi="Tahoma" w:cs="Tahoma"/>
          <w:sz w:val="22"/>
          <w:szCs w:val="22"/>
        </w:rPr>
        <w:t xml:space="preserve"> 19/14</w:t>
      </w:r>
      <w:r>
        <w:rPr>
          <w:rFonts w:ascii="Tahoma" w:hAnsi="Tahoma" w:cs="Tahoma"/>
          <w:sz w:val="22"/>
          <w:szCs w:val="22"/>
        </w:rPr>
        <w:t xml:space="preserve"> in</w:t>
      </w:r>
      <w:r w:rsidRPr="008E2A95">
        <w:rPr>
          <w:rFonts w:ascii="Tahoma" w:hAnsi="Tahoma" w:cs="Tahoma"/>
          <w:sz w:val="22"/>
          <w:szCs w:val="22"/>
        </w:rPr>
        <w:t xml:space="preserve"> 90/14 - ZDU-1l</w:t>
      </w:r>
      <w:r w:rsidRPr="00050478">
        <w:rPr>
          <w:rFonts w:ascii="Tahoma" w:hAnsi="Tahoma" w:cs="Tahoma"/>
          <w:sz w:val="22"/>
          <w:szCs w:val="22"/>
        </w:rPr>
        <w:t>: v nadaljevanju ZJNVETPS),</w:t>
      </w:r>
    </w:p>
    <w:p w:rsidR="00F34B25" w:rsidRPr="00F34B25" w:rsidRDefault="00F34B25" w:rsidP="002759F2">
      <w:pPr>
        <w:keepNext/>
        <w:numPr>
          <w:ilvl w:val="0"/>
          <w:numId w:val="7"/>
        </w:numPr>
        <w:ind w:left="426" w:hanging="426"/>
        <w:jc w:val="both"/>
        <w:rPr>
          <w:rFonts w:ascii="Tahoma" w:hAnsi="Tahoma" w:cs="Tahoma"/>
          <w:sz w:val="22"/>
          <w:szCs w:val="22"/>
        </w:rPr>
      </w:pPr>
      <w:r w:rsidRPr="00050478">
        <w:rPr>
          <w:rFonts w:ascii="Tahoma" w:hAnsi="Tahoma" w:cs="Tahoma"/>
          <w:sz w:val="22"/>
          <w:szCs w:val="22"/>
        </w:rPr>
        <w:t>Zakona o pravnem varstvu v postopkih javnega naročanja (Ur. l. RS, št. 43/11</w:t>
      </w:r>
      <w:r>
        <w:rPr>
          <w:rFonts w:ascii="Tahoma" w:hAnsi="Tahoma" w:cs="Tahoma"/>
          <w:sz w:val="22"/>
          <w:szCs w:val="22"/>
        </w:rPr>
        <w:t>,</w:t>
      </w:r>
      <w:r w:rsidRPr="00050478">
        <w:rPr>
          <w:rFonts w:ascii="Tahoma" w:hAnsi="Tahoma" w:cs="Tahoma"/>
          <w:sz w:val="22"/>
          <w:szCs w:val="22"/>
        </w:rPr>
        <w:t xml:space="preserve"> 60/11-ZTP-</w:t>
      </w:r>
      <w:r w:rsidRPr="00F34B25">
        <w:rPr>
          <w:rFonts w:ascii="Tahoma" w:hAnsi="Tahoma" w:cs="Tahoma"/>
          <w:sz w:val="22"/>
          <w:szCs w:val="22"/>
        </w:rPr>
        <w:t>D,</w:t>
      </w:r>
      <w:r w:rsidRPr="00F34B25">
        <w:rPr>
          <w:rFonts w:ascii="Trebuchet MS" w:hAnsi="Trebuchet MS"/>
          <w:sz w:val="18"/>
          <w:szCs w:val="18"/>
        </w:rPr>
        <w:t xml:space="preserve"> </w:t>
      </w:r>
      <w:hyperlink r:id="rId10" w:tooltip="Zakon o spremembah in dopolnitvah Zakona o pravnem varstvu v postopkih javnega naročanja (ZPVPJN-A) (Uradni list RS, št. 63-2513/2013)" w:history="1">
        <w:r w:rsidRPr="00F34B25">
          <w:rPr>
            <w:rStyle w:val="Hiperpovezava"/>
            <w:rFonts w:ascii="Tahoma" w:hAnsi="Tahoma" w:cs="Tahoma"/>
            <w:color w:val="auto"/>
            <w:sz w:val="22"/>
            <w:szCs w:val="22"/>
            <w:u w:val="none"/>
          </w:rPr>
          <w:t>63/13</w:t>
        </w:r>
      </w:hyperlink>
      <w:r w:rsidRPr="00F34B25">
        <w:rPr>
          <w:rFonts w:ascii="Tahoma" w:hAnsi="Tahoma" w:cs="Tahoma"/>
          <w:sz w:val="22"/>
          <w:szCs w:val="22"/>
        </w:rPr>
        <w:t xml:space="preserve">, </w:t>
      </w:r>
      <w:hyperlink r:id="rId11" w:tooltip="Zakon o spremembah in dopolnitvah Zakona o državni upravi (ZDU-1l) (Uradni list RS, št. 90-3646/2014)" w:history="1">
        <w:r w:rsidRPr="00F34B25">
          <w:rPr>
            <w:rStyle w:val="Hiperpovezava"/>
            <w:rFonts w:ascii="Tahoma" w:hAnsi="Tahoma" w:cs="Tahoma"/>
            <w:color w:val="auto"/>
            <w:sz w:val="22"/>
            <w:szCs w:val="22"/>
            <w:u w:val="none"/>
          </w:rPr>
          <w:t>90/14</w:t>
        </w:r>
      </w:hyperlink>
      <w:r w:rsidRPr="00F34B25">
        <w:rPr>
          <w:rFonts w:ascii="Tahoma" w:hAnsi="Tahoma" w:cs="Tahoma"/>
          <w:sz w:val="22"/>
          <w:szCs w:val="22"/>
        </w:rPr>
        <w:t xml:space="preserve"> - ZDU-1l, </w:t>
      </w:r>
      <w:hyperlink r:id="rId12" w:tooltip="Zakon o spremembah in dopolnitvah Zakona o izvrševanju proračunov Republike Slovenije za leti 2014 in 2015 (ZIPRS1415-C) (Uradni list RS, št. 95-3952/2014)" w:history="1">
        <w:r w:rsidRPr="00F34B25">
          <w:rPr>
            <w:rStyle w:val="Hiperpovezava"/>
            <w:rFonts w:ascii="Tahoma" w:hAnsi="Tahoma" w:cs="Tahoma"/>
            <w:color w:val="auto"/>
            <w:sz w:val="22"/>
            <w:szCs w:val="22"/>
            <w:u w:val="none"/>
          </w:rPr>
          <w:t>95/14</w:t>
        </w:r>
      </w:hyperlink>
      <w:r w:rsidRPr="00F34B25">
        <w:rPr>
          <w:rFonts w:ascii="Tahoma" w:hAnsi="Tahoma" w:cs="Tahoma"/>
          <w:sz w:val="22"/>
          <w:szCs w:val="22"/>
        </w:rPr>
        <w:t xml:space="preserve"> - ZIPRS1415-C: v nadaljevanju ZPVPJN),</w:t>
      </w:r>
    </w:p>
    <w:p w:rsidR="00F34B25" w:rsidRPr="00050478" w:rsidRDefault="00F34B25" w:rsidP="002759F2">
      <w:pPr>
        <w:keepNext/>
        <w:numPr>
          <w:ilvl w:val="0"/>
          <w:numId w:val="7"/>
        </w:numPr>
        <w:ind w:left="426" w:hanging="426"/>
        <w:jc w:val="both"/>
        <w:rPr>
          <w:rFonts w:ascii="Tahoma" w:hAnsi="Tahoma" w:cs="Tahoma"/>
          <w:sz w:val="22"/>
          <w:szCs w:val="22"/>
        </w:rPr>
      </w:pPr>
      <w:r w:rsidRPr="00050478">
        <w:rPr>
          <w:rFonts w:ascii="Tahoma" w:hAnsi="Tahoma" w:cs="Tahoma"/>
          <w:sz w:val="22"/>
          <w:szCs w:val="22"/>
        </w:rPr>
        <w:t>ostalih predpisov, ki temeljijo na zgoraj navedenih zakonih ter veljavno zakonodajo, ki se nanaša na predmet javnega naročila.</w:t>
      </w:r>
    </w:p>
    <w:p w:rsidR="000155B4" w:rsidRPr="00050478" w:rsidRDefault="000155B4" w:rsidP="002E3715">
      <w:pPr>
        <w:pStyle w:val="Telobesedila3"/>
        <w:keepNext/>
        <w:rPr>
          <w:rFonts w:ascii="Tahoma" w:hAnsi="Tahoma" w:cs="Tahoma"/>
          <w:sz w:val="22"/>
          <w:szCs w:val="22"/>
        </w:rPr>
      </w:pPr>
    </w:p>
    <w:p w:rsidR="000155B4" w:rsidRPr="00050478" w:rsidRDefault="000155B4" w:rsidP="002E3715">
      <w:pPr>
        <w:keepNext/>
        <w:numPr>
          <w:ilvl w:val="1"/>
          <w:numId w:val="2"/>
        </w:numPr>
        <w:jc w:val="both"/>
        <w:rPr>
          <w:rFonts w:ascii="Tahoma" w:hAnsi="Tahoma" w:cs="Tahoma"/>
          <w:b/>
          <w:sz w:val="22"/>
          <w:szCs w:val="22"/>
        </w:rPr>
      </w:pPr>
      <w:r w:rsidRPr="00050478">
        <w:rPr>
          <w:rFonts w:ascii="Tahoma" w:hAnsi="Tahoma" w:cs="Tahoma"/>
          <w:b/>
          <w:sz w:val="22"/>
          <w:szCs w:val="22"/>
        </w:rPr>
        <w:t>Jezik in denarna enota</w:t>
      </w:r>
    </w:p>
    <w:p w:rsidR="000155B4" w:rsidRPr="00050478" w:rsidRDefault="000155B4" w:rsidP="002E3715">
      <w:pPr>
        <w:keepNext/>
        <w:jc w:val="both"/>
        <w:rPr>
          <w:rFonts w:ascii="Tahoma" w:hAnsi="Tahoma" w:cs="Tahoma"/>
          <w:b/>
          <w:sz w:val="22"/>
          <w:szCs w:val="22"/>
        </w:rPr>
      </w:pPr>
    </w:p>
    <w:p w:rsidR="000155B4" w:rsidRPr="00050478" w:rsidRDefault="000155B4" w:rsidP="002E3715">
      <w:pPr>
        <w:keepNext/>
        <w:jc w:val="both"/>
        <w:rPr>
          <w:rFonts w:ascii="Tahoma" w:hAnsi="Tahoma" w:cs="Tahoma"/>
          <w:sz w:val="22"/>
          <w:szCs w:val="22"/>
        </w:rPr>
      </w:pPr>
      <w:r w:rsidRPr="00050478">
        <w:rPr>
          <w:rFonts w:ascii="Tahoma" w:hAnsi="Tahoma" w:cs="Tahoma"/>
          <w:sz w:val="22"/>
          <w:szCs w:val="22"/>
        </w:rPr>
        <w:t xml:space="preserve">Vsi </w:t>
      </w:r>
      <w:r>
        <w:rPr>
          <w:rFonts w:ascii="Tahoma" w:hAnsi="Tahoma" w:cs="Tahoma"/>
          <w:sz w:val="22"/>
          <w:szCs w:val="22"/>
        </w:rPr>
        <w:t>p</w:t>
      </w:r>
      <w:r w:rsidRPr="00050478">
        <w:rPr>
          <w:rFonts w:ascii="Tahoma" w:hAnsi="Tahoma" w:cs="Tahoma"/>
          <w:sz w:val="22"/>
          <w:szCs w:val="22"/>
        </w:rPr>
        <w:t xml:space="preserve">onudniki predložijo ponudbo v slovenskem jeziku. V kolikor je originalno dokazilo napisano v tujem jeziku je potrebno ponudbi priložiti uradno preveden dokument takega originala. Stroške prevoda nosi ponudnik. </w:t>
      </w:r>
    </w:p>
    <w:p w:rsidR="000155B4" w:rsidRPr="00050478" w:rsidRDefault="000155B4" w:rsidP="002E3715">
      <w:pPr>
        <w:keepNext/>
        <w:jc w:val="both"/>
        <w:rPr>
          <w:rFonts w:ascii="Tahoma" w:hAnsi="Tahoma" w:cs="Tahoma"/>
          <w:sz w:val="22"/>
          <w:szCs w:val="22"/>
        </w:rPr>
      </w:pPr>
    </w:p>
    <w:p w:rsidR="00D2682E" w:rsidRPr="00D2682E" w:rsidRDefault="00D2682E" w:rsidP="00D2682E">
      <w:pPr>
        <w:keepNext/>
        <w:jc w:val="both"/>
        <w:rPr>
          <w:rFonts w:ascii="Tahoma" w:hAnsi="Tahoma" w:cs="Tahoma"/>
          <w:sz w:val="22"/>
          <w:szCs w:val="22"/>
        </w:rPr>
      </w:pPr>
      <w:r w:rsidRPr="00D2682E">
        <w:rPr>
          <w:rFonts w:ascii="Tahoma" w:hAnsi="Tahoma" w:cs="Tahoma"/>
          <w:sz w:val="22"/>
          <w:szCs w:val="22"/>
        </w:rPr>
        <w:t>Ponudbene cene (cena na enoto mere in ponudbena vrednost) morajo biti zaokrožene na dve (2) decimalni mesti, v primeru da bo ponudnik podal cene na več decimalk kot dve (2) bo ponudba izločena iz nadaljnjega postopka oddaje predmetnega javnega naročila.</w:t>
      </w:r>
    </w:p>
    <w:p w:rsidR="000155B4" w:rsidRPr="00050478" w:rsidRDefault="000155B4" w:rsidP="002E3715">
      <w:pPr>
        <w:keepNext/>
        <w:jc w:val="both"/>
        <w:rPr>
          <w:rFonts w:ascii="Tahoma" w:hAnsi="Tahoma" w:cs="Tahoma"/>
          <w:b/>
          <w:sz w:val="22"/>
          <w:szCs w:val="22"/>
        </w:rPr>
      </w:pPr>
    </w:p>
    <w:p w:rsidR="000155B4" w:rsidRPr="00050478" w:rsidRDefault="000155B4" w:rsidP="002E3715">
      <w:pPr>
        <w:keepNext/>
        <w:numPr>
          <w:ilvl w:val="1"/>
          <w:numId w:val="2"/>
        </w:numPr>
        <w:jc w:val="both"/>
        <w:rPr>
          <w:rFonts w:ascii="Tahoma" w:hAnsi="Tahoma" w:cs="Tahoma"/>
          <w:b/>
          <w:sz w:val="22"/>
          <w:szCs w:val="22"/>
        </w:rPr>
      </w:pPr>
      <w:r w:rsidRPr="00050478">
        <w:rPr>
          <w:rFonts w:ascii="Tahoma" w:hAnsi="Tahoma" w:cs="Tahoma"/>
          <w:b/>
          <w:sz w:val="22"/>
          <w:szCs w:val="22"/>
        </w:rPr>
        <w:t>Dodatna pojasnila ponudnikom</w:t>
      </w:r>
      <w:bookmarkEnd w:id="1"/>
      <w:bookmarkEnd w:id="2"/>
      <w:bookmarkEnd w:id="3"/>
      <w:bookmarkEnd w:id="4"/>
      <w:bookmarkEnd w:id="5"/>
    </w:p>
    <w:p w:rsidR="000155B4" w:rsidRPr="00050478" w:rsidRDefault="000155B4" w:rsidP="002E3715">
      <w:pPr>
        <w:keepNext/>
        <w:jc w:val="both"/>
        <w:rPr>
          <w:rFonts w:ascii="Tahoma" w:hAnsi="Tahoma" w:cs="Tahoma"/>
          <w:sz w:val="22"/>
          <w:szCs w:val="22"/>
        </w:rPr>
      </w:pPr>
    </w:p>
    <w:p w:rsidR="000155B4" w:rsidRPr="00050478" w:rsidRDefault="000155B4" w:rsidP="002E3715">
      <w:pPr>
        <w:keepNext/>
        <w:jc w:val="both"/>
        <w:rPr>
          <w:rFonts w:ascii="Tahoma" w:hAnsi="Tahoma" w:cs="Tahoma"/>
          <w:sz w:val="22"/>
          <w:szCs w:val="22"/>
        </w:rPr>
      </w:pPr>
      <w:r w:rsidRPr="00050478">
        <w:rPr>
          <w:rFonts w:ascii="Tahoma" w:hAnsi="Tahoma" w:cs="Tahoma"/>
          <w:sz w:val="22"/>
          <w:szCs w:val="22"/>
        </w:rPr>
        <w:t xml:space="preserve">Dodatna pojasnila o razpisni dokumentaciji lahko ponudniki zahtevajo preko portala javnih naročil ali pisno po elektronski pošti na naslov: </w:t>
      </w:r>
      <w:hyperlink r:id="rId13" w:history="1">
        <w:r w:rsidR="004B38E3" w:rsidRPr="00C83772">
          <w:rPr>
            <w:rStyle w:val="Hiperpovezava"/>
            <w:rFonts w:ascii="Tahoma" w:hAnsi="Tahoma" w:cs="Tahoma"/>
            <w:sz w:val="22"/>
            <w:szCs w:val="22"/>
          </w:rPr>
          <w:t>filip.david.koler@energetika-lj.si</w:t>
        </w:r>
      </w:hyperlink>
      <w:r w:rsidRPr="00050478">
        <w:rPr>
          <w:rFonts w:ascii="Tahoma" w:hAnsi="Tahoma" w:cs="Tahoma"/>
          <w:sz w:val="22"/>
          <w:szCs w:val="22"/>
        </w:rPr>
        <w:t xml:space="preserve">, s priporočeno </w:t>
      </w:r>
      <w:r w:rsidRPr="008C63D4">
        <w:rPr>
          <w:rFonts w:ascii="Tahoma" w:hAnsi="Tahoma" w:cs="Tahoma"/>
          <w:sz w:val="22"/>
          <w:szCs w:val="22"/>
        </w:rPr>
        <w:t xml:space="preserve">pošto ali na faks </w:t>
      </w:r>
      <w:r w:rsidR="009D0AB2">
        <w:rPr>
          <w:rFonts w:ascii="Tahoma" w:hAnsi="Tahoma" w:cs="Tahoma"/>
          <w:sz w:val="22"/>
          <w:szCs w:val="22"/>
        </w:rPr>
        <w:t>+ 386 1 58 75 217</w:t>
      </w:r>
      <w:r w:rsidRPr="008C63D4">
        <w:rPr>
          <w:rFonts w:ascii="Tahoma" w:hAnsi="Tahoma" w:cs="Tahoma"/>
          <w:sz w:val="22"/>
          <w:szCs w:val="22"/>
        </w:rPr>
        <w:t xml:space="preserve">, pod šifro </w:t>
      </w:r>
      <w:r w:rsidR="00133C87">
        <w:rPr>
          <w:rFonts w:ascii="Tahoma" w:hAnsi="Tahoma" w:cs="Tahoma"/>
          <w:sz w:val="22"/>
          <w:szCs w:val="22"/>
        </w:rPr>
        <w:t>JPE-</w:t>
      </w:r>
      <w:r w:rsidR="009A1B91">
        <w:rPr>
          <w:rFonts w:ascii="Tahoma" w:hAnsi="Tahoma" w:cs="Tahoma"/>
          <w:sz w:val="22"/>
          <w:szCs w:val="22"/>
        </w:rPr>
        <w:t>SV-423</w:t>
      </w:r>
      <w:r w:rsidR="00133C87">
        <w:rPr>
          <w:rFonts w:ascii="Tahoma" w:hAnsi="Tahoma" w:cs="Tahoma"/>
          <w:sz w:val="22"/>
          <w:szCs w:val="22"/>
        </w:rPr>
        <w:t>/15</w:t>
      </w:r>
      <w:r w:rsidRPr="00A55A7C">
        <w:rPr>
          <w:rFonts w:ascii="Tahoma" w:hAnsi="Tahoma" w:cs="Tahoma"/>
          <w:sz w:val="22"/>
          <w:szCs w:val="22"/>
        </w:rPr>
        <w:t xml:space="preserve"> – </w:t>
      </w:r>
      <w:r w:rsidR="009A1B91">
        <w:rPr>
          <w:rFonts w:ascii="Tahoma" w:hAnsi="Tahoma" w:cs="Tahoma"/>
          <w:sz w:val="22"/>
          <w:szCs w:val="22"/>
        </w:rPr>
        <w:t>DOBAVA ŠAMOTNO GRADBENEGA MATERIALA IN OGNJEVZDRŽNIH BETONOV</w:t>
      </w:r>
      <w:r w:rsidRPr="00B8302A">
        <w:rPr>
          <w:rFonts w:ascii="Tahoma" w:hAnsi="Tahoma" w:cs="Tahoma"/>
          <w:sz w:val="22"/>
          <w:szCs w:val="22"/>
        </w:rPr>
        <w:t xml:space="preserve">, vendar </w:t>
      </w:r>
      <w:r w:rsidRPr="002E0A85">
        <w:rPr>
          <w:rFonts w:ascii="Tahoma" w:hAnsi="Tahoma" w:cs="Tahoma"/>
          <w:sz w:val="22"/>
          <w:szCs w:val="22"/>
        </w:rPr>
        <w:t xml:space="preserve">najkasneje do </w:t>
      </w:r>
      <w:r w:rsidR="002E0A85" w:rsidRPr="002E0A85">
        <w:rPr>
          <w:rFonts w:ascii="Tahoma" w:hAnsi="Tahoma" w:cs="Tahoma"/>
          <w:b/>
          <w:bCs/>
          <w:sz w:val="22"/>
          <w:szCs w:val="22"/>
        </w:rPr>
        <w:t>15</w:t>
      </w:r>
      <w:r w:rsidR="00FB484D" w:rsidRPr="002E0A85">
        <w:rPr>
          <w:rFonts w:ascii="Tahoma" w:hAnsi="Tahoma" w:cs="Tahoma"/>
          <w:b/>
          <w:bCs/>
          <w:sz w:val="22"/>
          <w:szCs w:val="22"/>
        </w:rPr>
        <w:t>.</w:t>
      </w:r>
      <w:r w:rsidR="009A1B91" w:rsidRPr="002E0A85">
        <w:rPr>
          <w:rFonts w:ascii="Tahoma" w:hAnsi="Tahoma" w:cs="Tahoma"/>
          <w:b/>
          <w:bCs/>
          <w:sz w:val="22"/>
          <w:szCs w:val="22"/>
        </w:rPr>
        <w:t xml:space="preserve"> </w:t>
      </w:r>
      <w:r w:rsidR="002E0A85" w:rsidRPr="002E0A85">
        <w:rPr>
          <w:rFonts w:ascii="Tahoma" w:hAnsi="Tahoma" w:cs="Tahoma"/>
          <w:b/>
          <w:bCs/>
          <w:sz w:val="22"/>
          <w:szCs w:val="22"/>
        </w:rPr>
        <w:t xml:space="preserve"> 2</w:t>
      </w:r>
      <w:r w:rsidRPr="002E0A85">
        <w:rPr>
          <w:rFonts w:ascii="Tahoma" w:hAnsi="Tahoma" w:cs="Tahoma"/>
          <w:b/>
          <w:bCs/>
          <w:sz w:val="22"/>
          <w:szCs w:val="22"/>
        </w:rPr>
        <w:t>.</w:t>
      </w:r>
      <w:r w:rsidR="002E0A85" w:rsidRPr="002E0A85">
        <w:rPr>
          <w:rFonts w:ascii="Tahoma" w:hAnsi="Tahoma" w:cs="Tahoma"/>
          <w:b/>
          <w:bCs/>
          <w:sz w:val="22"/>
          <w:szCs w:val="22"/>
        </w:rPr>
        <w:t xml:space="preserve"> </w:t>
      </w:r>
      <w:r w:rsidRPr="002E0A85">
        <w:rPr>
          <w:rFonts w:ascii="Tahoma" w:hAnsi="Tahoma" w:cs="Tahoma"/>
          <w:b/>
          <w:bCs/>
          <w:sz w:val="22"/>
          <w:szCs w:val="22"/>
        </w:rPr>
        <w:t>201</w:t>
      </w:r>
      <w:r w:rsidR="008D4464" w:rsidRPr="002E0A85">
        <w:rPr>
          <w:rFonts w:ascii="Tahoma" w:hAnsi="Tahoma" w:cs="Tahoma"/>
          <w:b/>
          <w:bCs/>
          <w:sz w:val="22"/>
          <w:szCs w:val="22"/>
        </w:rPr>
        <w:t>6</w:t>
      </w:r>
      <w:r w:rsidRPr="00B8302A">
        <w:rPr>
          <w:rFonts w:ascii="Tahoma" w:hAnsi="Tahoma" w:cs="Tahoma"/>
          <w:b/>
          <w:bCs/>
          <w:sz w:val="22"/>
          <w:szCs w:val="22"/>
        </w:rPr>
        <w:t xml:space="preserve"> do 1</w:t>
      </w:r>
      <w:r w:rsidR="0053145A" w:rsidRPr="00B8302A">
        <w:rPr>
          <w:rFonts w:ascii="Tahoma" w:hAnsi="Tahoma" w:cs="Tahoma"/>
          <w:b/>
          <w:bCs/>
          <w:sz w:val="22"/>
          <w:szCs w:val="22"/>
        </w:rPr>
        <w:t>2</w:t>
      </w:r>
      <w:r w:rsidRPr="00B8302A">
        <w:rPr>
          <w:rFonts w:ascii="Tahoma" w:hAnsi="Tahoma" w:cs="Tahoma"/>
          <w:b/>
          <w:bCs/>
          <w:sz w:val="22"/>
          <w:szCs w:val="22"/>
        </w:rPr>
        <w:t>. ure</w:t>
      </w:r>
      <w:r w:rsidRPr="00B8302A">
        <w:rPr>
          <w:rFonts w:ascii="Tahoma" w:hAnsi="Tahoma" w:cs="Tahoma"/>
          <w:sz w:val="22"/>
          <w:szCs w:val="22"/>
        </w:rPr>
        <w:t>. Odgovori oz. pojasnila bodo</w:t>
      </w:r>
      <w:r w:rsidRPr="00050478">
        <w:rPr>
          <w:rFonts w:ascii="Tahoma" w:hAnsi="Tahoma" w:cs="Tahoma"/>
          <w:sz w:val="22"/>
          <w:szCs w:val="22"/>
        </w:rPr>
        <w:t xml:space="preserve"> objavljeni na spletnem naslovu </w:t>
      </w:r>
      <w:r>
        <w:rPr>
          <w:rFonts w:ascii="Tahoma" w:hAnsi="Tahoma" w:cs="Tahoma"/>
          <w:sz w:val="22"/>
          <w:szCs w:val="22"/>
        </w:rPr>
        <w:t>JAVNEGA PODJETJA</w:t>
      </w:r>
      <w:r w:rsidRPr="00050478">
        <w:rPr>
          <w:rFonts w:ascii="Tahoma" w:hAnsi="Tahoma" w:cs="Tahoma"/>
          <w:sz w:val="22"/>
          <w:szCs w:val="22"/>
        </w:rPr>
        <w:t xml:space="preserve"> ENERGETIKA LJUBLJANA d.o.o. (</w:t>
      </w:r>
      <w:hyperlink r:id="rId14" w:history="1">
        <w:r w:rsidRPr="0027001F">
          <w:rPr>
            <w:rStyle w:val="Hiperpovezava"/>
            <w:rFonts w:ascii="Tahoma" w:hAnsi="Tahoma" w:cs="Tahoma"/>
            <w:sz w:val="22"/>
            <w:szCs w:val="22"/>
          </w:rPr>
          <w:t>http://www.energetika-lj.si/javna-narocila</w:t>
        </w:r>
      </w:hyperlink>
      <w:r w:rsidRPr="00050478">
        <w:rPr>
          <w:rFonts w:ascii="Tahoma" w:hAnsi="Tahoma" w:cs="Tahoma"/>
          <w:sz w:val="22"/>
          <w:szCs w:val="22"/>
        </w:rPr>
        <w:t>)</w:t>
      </w:r>
      <w:r w:rsidR="00490BEE">
        <w:rPr>
          <w:rFonts w:ascii="Tahoma" w:hAnsi="Tahoma" w:cs="Tahoma"/>
          <w:sz w:val="22"/>
          <w:szCs w:val="22"/>
        </w:rPr>
        <w:t>,</w:t>
      </w:r>
      <w:r w:rsidRPr="00050478">
        <w:rPr>
          <w:rFonts w:ascii="Tahoma" w:hAnsi="Tahoma" w:cs="Tahoma"/>
          <w:sz w:val="22"/>
          <w:szCs w:val="22"/>
        </w:rPr>
        <w:t xml:space="preserve"> na mestu, kjer je objavljena razpisna dokumentacija ter na portalu javnih naročil, </w:t>
      </w:r>
      <w:r w:rsidRPr="007E3444">
        <w:rPr>
          <w:rFonts w:ascii="Tahoma" w:hAnsi="Tahoma" w:cs="Tahoma"/>
          <w:sz w:val="22"/>
          <w:szCs w:val="22"/>
        </w:rPr>
        <w:t xml:space="preserve">najkasneje </w:t>
      </w:r>
      <w:r w:rsidR="002D0641">
        <w:rPr>
          <w:rFonts w:ascii="Tahoma" w:hAnsi="Tahoma" w:cs="Tahoma"/>
          <w:sz w:val="22"/>
          <w:szCs w:val="22"/>
        </w:rPr>
        <w:t>šest</w:t>
      </w:r>
      <w:r w:rsidRPr="007E3444">
        <w:rPr>
          <w:rFonts w:ascii="Tahoma" w:hAnsi="Tahoma" w:cs="Tahoma"/>
          <w:sz w:val="22"/>
          <w:szCs w:val="22"/>
        </w:rPr>
        <w:t xml:space="preserve"> (</w:t>
      </w:r>
      <w:r w:rsidR="002D0641">
        <w:rPr>
          <w:rFonts w:ascii="Tahoma" w:hAnsi="Tahoma" w:cs="Tahoma"/>
          <w:sz w:val="22"/>
          <w:szCs w:val="22"/>
        </w:rPr>
        <w:t>6</w:t>
      </w:r>
      <w:r w:rsidRPr="007E3444">
        <w:rPr>
          <w:rFonts w:ascii="Tahoma" w:hAnsi="Tahoma" w:cs="Tahoma"/>
          <w:sz w:val="22"/>
          <w:szCs w:val="22"/>
        </w:rPr>
        <w:t>) dni pred</w:t>
      </w:r>
      <w:r w:rsidRPr="00050478">
        <w:rPr>
          <w:rFonts w:ascii="Tahoma" w:hAnsi="Tahoma" w:cs="Tahoma"/>
          <w:sz w:val="22"/>
          <w:szCs w:val="22"/>
        </w:rPr>
        <w:t xml:space="preserve"> rokom za oddajo ponudbe, pod pogojem, da bo zahteva posredovana pravočasno. </w:t>
      </w:r>
    </w:p>
    <w:p w:rsidR="000155B4" w:rsidRPr="00050478" w:rsidRDefault="000155B4" w:rsidP="002E3715">
      <w:pPr>
        <w:keepNext/>
        <w:jc w:val="both"/>
        <w:rPr>
          <w:rFonts w:ascii="Tahoma" w:hAnsi="Tahoma" w:cs="Tahoma"/>
          <w:sz w:val="22"/>
          <w:szCs w:val="22"/>
        </w:rPr>
      </w:pPr>
    </w:p>
    <w:p w:rsidR="000155B4" w:rsidRPr="00050478" w:rsidRDefault="000155B4" w:rsidP="002E3715">
      <w:pPr>
        <w:keepNext/>
        <w:numPr>
          <w:ilvl w:val="1"/>
          <w:numId w:val="2"/>
        </w:numPr>
        <w:jc w:val="both"/>
        <w:rPr>
          <w:rFonts w:ascii="Tahoma" w:hAnsi="Tahoma" w:cs="Tahoma"/>
          <w:b/>
          <w:sz w:val="22"/>
          <w:szCs w:val="22"/>
        </w:rPr>
      </w:pPr>
      <w:r w:rsidRPr="00050478">
        <w:rPr>
          <w:rFonts w:ascii="Tahoma" w:hAnsi="Tahoma" w:cs="Tahoma"/>
          <w:b/>
          <w:sz w:val="22"/>
          <w:szCs w:val="22"/>
        </w:rPr>
        <w:t>Variantna ponudba</w:t>
      </w:r>
    </w:p>
    <w:p w:rsidR="000155B4" w:rsidRPr="00050478" w:rsidRDefault="000155B4" w:rsidP="002E3715">
      <w:pPr>
        <w:pStyle w:val="BESEDILO"/>
        <w:keepNext/>
        <w:keepLines w:val="0"/>
        <w:widowControl/>
        <w:tabs>
          <w:tab w:val="clear" w:pos="2155"/>
        </w:tabs>
        <w:rPr>
          <w:rFonts w:ascii="Tahoma" w:hAnsi="Tahoma" w:cs="Tahoma"/>
          <w:kern w:val="0"/>
          <w:sz w:val="22"/>
          <w:szCs w:val="22"/>
        </w:rPr>
      </w:pPr>
    </w:p>
    <w:p w:rsidR="000155B4" w:rsidRPr="00050478" w:rsidRDefault="000155B4" w:rsidP="002E3715">
      <w:pPr>
        <w:keepNext/>
        <w:jc w:val="both"/>
        <w:rPr>
          <w:rFonts w:ascii="Tahoma" w:hAnsi="Tahoma" w:cs="Tahoma"/>
          <w:sz w:val="22"/>
          <w:szCs w:val="22"/>
        </w:rPr>
      </w:pPr>
      <w:r w:rsidRPr="00050478">
        <w:rPr>
          <w:rFonts w:ascii="Tahoma" w:hAnsi="Tahoma" w:cs="Tahoma"/>
          <w:sz w:val="22"/>
          <w:szCs w:val="22"/>
        </w:rPr>
        <w:t>Variantnih ponudb naročnik ne bo sprejemal.</w:t>
      </w:r>
    </w:p>
    <w:p w:rsidR="000155B4" w:rsidRPr="00050478" w:rsidRDefault="000155B4" w:rsidP="002E3715">
      <w:pPr>
        <w:keepNext/>
        <w:jc w:val="both"/>
        <w:rPr>
          <w:rFonts w:ascii="Tahoma" w:hAnsi="Tahoma" w:cs="Tahoma"/>
          <w:b/>
          <w:sz w:val="22"/>
          <w:szCs w:val="22"/>
        </w:rPr>
      </w:pPr>
    </w:p>
    <w:p w:rsidR="000155B4" w:rsidRPr="00050478" w:rsidRDefault="000155B4" w:rsidP="002E3715">
      <w:pPr>
        <w:keepNext/>
        <w:numPr>
          <w:ilvl w:val="1"/>
          <w:numId w:val="2"/>
        </w:numPr>
        <w:jc w:val="both"/>
        <w:rPr>
          <w:rFonts w:ascii="Tahoma" w:hAnsi="Tahoma" w:cs="Tahoma"/>
          <w:b/>
          <w:sz w:val="22"/>
          <w:szCs w:val="22"/>
        </w:rPr>
      </w:pPr>
      <w:r w:rsidRPr="00050478">
        <w:rPr>
          <w:rFonts w:ascii="Tahoma" w:hAnsi="Tahoma" w:cs="Tahoma"/>
          <w:b/>
          <w:sz w:val="22"/>
          <w:szCs w:val="22"/>
        </w:rPr>
        <w:t>Predložitev ponudbe</w:t>
      </w:r>
    </w:p>
    <w:p w:rsidR="000155B4" w:rsidRPr="00050478" w:rsidRDefault="000155B4" w:rsidP="002E3715">
      <w:pPr>
        <w:keepNext/>
        <w:widowControl w:val="0"/>
        <w:jc w:val="both"/>
        <w:rPr>
          <w:rFonts w:ascii="Tahoma" w:hAnsi="Tahoma" w:cs="Tahoma"/>
          <w:b/>
          <w:sz w:val="22"/>
          <w:szCs w:val="22"/>
        </w:rPr>
      </w:pPr>
    </w:p>
    <w:p w:rsidR="000155B4" w:rsidRDefault="000155B4" w:rsidP="002E3715">
      <w:pPr>
        <w:keepNext/>
        <w:widowControl w:val="0"/>
        <w:jc w:val="both"/>
        <w:rPr>
          <w:rFonts w:ascii="Tahoma" w:hAnsi="Tahoma" w:cs="Tahoma"/>
          <w:sz w:val="22"/>
          <w:szCs w:val="22"/>
        </w:rPr>
      </w:pPr>
      <w:r w:rsidRPr="00050478">
        <w:rPr>
          <w:rFonts w:ascii="Tahoma" w:hAnsi="Tahoma" w:cs="Tahoma"/>
          <w:sz w:val="22"/>
          <w:szCs w:val="22"/>
        </w:rPr>
        <w:t xml:space="preserve">Ponudnik nosi vse stroške priprave in predložitve ponudbe. </w:t>
      </w:r>
    </w:p>
    <w:p w:rsidR="00490BEE" w:rsidRDefault="00490BEE" w:rsidP="002E3715">
      <w:pPr>
        <w:keepNext/>
        <w:widowControl w:val="0"/>
        <w:jc w:val="both"/>
        <w:rPr>
          <w:rFonts w:ascii="Tahoma" w:hAnsi="Tahoma" w:cs="Tahoma"/>
          <w:sz w:val="22"/>
          <w:szCs w:val="22"/>
        </w:rPr>
      </w:pPr>
    </w:p>
    <w:p w:rsidR="000155B4" w:rsidRPr="00AD6967" w:rsidRDefault="000155B4" w:rsidP="002E3715">
      <w:pPr>
        <w:keepNext/>
        <w:widowControl w:val="0"/>
        <w:jc w:val="both"/>
        <w:rPr>
          <w:rFonts w:ascii="Tahoma" w:hAnsi="Tahoma" w:cs="Tahoma"/>
          <w:sz w:val="22"/>
          <w:szCs w:val="22"/>
        </w:rPr>
      </w:pPr>
      <w:r w:rsidRPr="00B8302A">
        <w:rPr>
          <w:rFonts w:ascii="Tahoma" w:hAnsi="Tahoma" w:cs="Tahoma"/>
          <w:sz w:val="22"/>
          <w:szCs w:val="22"/>
        </w:rPr>
        <w:lastRenderedPageBreak/>
        <w:t xml:space="preserve">Ponudba mora prispeti na naročnikov naslov najkasneje </w:t>
      </w:r>
      <w:r w:rsidRPr="00B8302A">
        <w:rPr>
          <w:rFonts w:ascii="Tahoma" w:hAnsi="Tahoma" w:cs="Tahoma"/>
          <w:b/>
          <w:sz w:val="22"/>
          <w:szCs w:val="22"/>
        </w:rPr>
        <w:t xml:space="preserve">do </w:t>
      </w:r>
      <w:r w:rsidR="002E0A85">
        <w:rPr>
          <w:rFonts w:ascii="Tahoma" w:hAnsi="Tahoma" w:cs="Tahoma"/>
          <w:b/>
          <w:sz w:val="22"/>
          <w:szCs w:val="22"/>
        </w:rPr>
        <w:t>22. 2. 2016</w:t>
      </w:r>
      <w:r w:rsidRPr="00B8302A">
        <w:rPr>
          <w:rFonts w:ascii="Tahoma" w:hAnsi="Tahoma" w:cs="Tahoma"/>
          <w:b/>
          <w:sz w:val="22"/>
          <w:szCs w:val="22"/>
        </w:rPr>
        <w:t xml:space="preserve"> do 10.00 ure.</w:t>
      </w:r>
      <w:r w:rsidRPr="00AD6967">
        <w:rPr>
          <w:rFonts w:ascii="Tahoma" w:hAnsi="Tahoma" w:cs="Tahoma"/>
          <w:b/>
          <w:sz w:val="22"/>
          <w:szCs w:val="22"/>
        </w:rPr>
        <w:t xml:space="preserve"> </w:t>
      </w:r>
      <w:r w:rsidRPr="00AD6967">
        <w:rPr>
          <w:rFonts w:ascii="Tahoma" w:hAnsi="Tahoma" w:cs="Tahoma"/>
          <w:sz w:val="22"/>
          <w:szCs w:val="22"/>
        </w:rPr>
        <w:t xml:space="preserve">Ponudbo lahko predložite osebno v vložišče JAVNEGA PODJETJA ENERGETIKA LJUBLJANA d.o.o., Verovškova </w:t>
      </w:r>
      <w:r>
        <w:rPr>
          <w:rFonts w:ascii="Tahoma" w:hAnsi="Tahoma" w:cs="Tahoma"/>
          <w:sz w:val="22"/>
          <w:szCs w:val="22"/>
        </w:rPr>
        <w:t xml:space="preserve">ulica </w:t>
      </w:r>
      <w:r w:rsidRPr="00AD6967">
        <w:rPr>
          <w:rFonts w:ascii="Tahoma" w:hAnsi="Tahoma" w:cs="Tahoma"/>
          <w:sz w:val="22"/>
          <w:szCs w:val="22"/>
        </w:rPr>
        <w:t xml:space="preserve">62, </w:t>
      </w:r>
      <w:r w:rsidR="0074184C">
        <w:rPr>
          <w:rFonts w:ascii="Tahoma" w:hAnsi="Tahoma" w:cs="Tahoma"/>
          <w:sz w:val="22"/>
          <w:szCs w:val="22"/>
        </w:rPr>
        <w:t xml:space="preserve">1000 </w:t>
      </w:r>
      <w:r w:rsidRPr="00AD6967">
        <w:rPr>
          <w:rFonts w:ascii="Tahoma" w:hAnsi="Tahoma" w:cs="Tahoma"/>
          <w:sz w:val="22"/>
          <w:szCs w:val="22"/>
        </w:rPr>
        <w:t xml:space="preserve">Ljubljana, v 1. nadstropju, soba 128, ali po pošti na naslov JAVNO PODJETJE ENERGETIKA LJUBLJANA d.o.o., Verovškova </w:t>
      </w:r>
      <w:r>
        <w:rPr>
          <w:rFonts w:ascii="Tahoma" w:hAnsi="Tahoma" w:cs="Tahoma"/>
          <w:sz w:val="22"/>
          <w:szCs w:val="22"/>
        </w:rPr>
        <w:t xml:space="preserve">ulica </w:t>
      </w:r>
      <w:r w:rsidRPr="00AD6967">
        <w:rPr>
          <w:rFonts w:ascii="Tahoma" w:hAnsi="Tahoma" w:cs="Tahoma"/>
          <w:sz w:val="22"/>
          <w:szCs w:val="22"/>
        </w:rPr>
        <w:t>62, p. p. 2374, 1001 Ljubljana. Ponudba mora biti v zaprti ovojnici in pravilno opremljena s podatki, ki s</w:t>
      </w:r>
      <w:r>
        <w:rPr>
          <w:rFonts w:ascii="Tahoma" w:hAnsi="Tahoma" w:cs="Tahoma"/>
          <w:sz w:val="22"/>
          <w:szCs w:val="22"/>
        </w:rPr>
        <w:t>o navedeni v obrazcu »Ovojnica«</w:t>
      </w:r>
      <w:r w:rsidRPr="00AD6967">
        <w:rPr>
          <w:rFonts w:ascii="Tahoma" w:hAnsi="Tahoma" w:cs="Tahoma"/>
          <w:sz w:val="22"/>
          <w:szCs w:val="22"/>
        </w:rPr>
        <w:t xml:space="preserve"> </w:t>
      </w:r>
      <w:r>
        <w:rPr>
          <w:rFonts w:ascii="Tahoma" w:hAnsi="Tahoma" w:cs="Tahoma"/>
          <w:sz w:val="22"/>
          <w:szCs w:val="22"/>
        </w:rPr>
        <w:t xml:space="preserve">(priloga </w:t>
      </w:r>
      <w:r w:rsidR="00423834">
        <w:rPr>
          <w:rFonts w:ascii="Tahoma" w:hAnsi="Tahoma" w:cs="Tahoma"/>
          <w:sz w:val="22"/>
          <w:szCs w:val="22"/>
        </w:rPr>
        <w:t>9</w:t>
      </w:r>
      <w:r>
        <w:rPr>
          <w:rFonts w:ascii="Tahoma" w:hAnsi="Tahoma" w:cs="Tahoma"/>
          <w:sz w:val="22"/>
          <w:szCs w:val="22"/>
        </w:rPr>
        <w:t xml:space="preserve">), </w:t>
      </w:r>
      <w:r w:rsidRPr="00AD6967">
        <w:rPr>
          <w:rFonts w:ascii="Tahoma" w:hAnsi="Tahoma" w:cs="Tahoma"/>
          <w:sz w:val="22"/>
          <w:szCs w:val="22"/>
        </w:rPr>
        <w:t xml:space="preserve">ki se nahaja v prilogi </w:t>
      </w:r>
      <w:r>
        <w:rPr>
          <w:rFonts w:ascii="Tahoma" w:hAnsi="Tahoma" w:cs="Tahoma"/>
          <w:sz w:val="22"/>
          <w:szCs w:val="22"/>
        </w:rPr>
        <w:t>te razpisne dokumentacije</w:t>
      </w:r>
      <w:r w:rsidRPr="00AD6967">
        <w:rPr>
          <w:rFonts w:ascii="Tahoma" w:hAnsi="Tahoma" w:cs="Tahoma"/>
          <w:sz w:val="22"/>
          <w:szCs w:val="22"/>
        </w:rPr>
        <w:t xml:space="preserve">. </w:t>
      </w:r>
      <w:r w:rsidRPr="00AD6967">
        <w:rPr>
          <w:rFonts w:ascii="Tahoma" w:hAnsi="Tahoma" w:cs="Tahoma"/>
          <w:b/>
          <w:sz w:val="22"/>
          <w:szCs w:val="22"/>
        </w:rPr>
        <w:t>Izpolnjen obrazec »Ovojnica« se nalepi na kuverto oziroma ovitek.</w:t>
      </w:r>
    </w:p>
    <w:p w:rsidR="000155B4" w:rsidRDefault="000155B4" w:rsidP="002E3715">
      <w:pPr>
        <w:keepNext/>
        <w:tabs>
          <w:tab w:val="left" w:pos="4820"/>
        </w:tabs>
        <w:jc w:val="both"/>
        <w:rPr>
          <w:rFonts w:ascii="Tahoma" w:hAnsi="Tahoma" w:cs="Tahoma"/>
          <w:sz w:val="22"/>
          <w:szCs w:val="22"/>
        </w:rPr>
      </w:pPr>
    </w:p>
    <w:p w:rsidR="000155B4" w:rsidRPr="00050478" w:rsidRDefault="000155B4" w:rsidP="002E3715">
      <w:pPr>
        <w:keepNext/>
        <w:jc w:val="both"/>
        <w:rPr>
          <w:rFonts w:ascii="Tahoma" w:hAnsi="Tahoma" w:cs="Tahoma"/>
          <w:sz w:val="22"/>
          <w:szCs w:val="22"/>
        </w:rPr>
      </w:pPr>
      <w:r w:rsidRPr="00050478">
        <w:rPr>
          <w:rFonts w:ascii="Tahoma" w:hAnsi="Tahoma" w:cs="Tahoma"/>
          <w:sz w:val="22"/>
          <w:szCs w:val="22"/>
        </w:rPr>
        <w:t xml:space="preserve">Ponudniki lahko spremenijo ali umaknejo ponudbe s pisnim obvestilom, ki mora v vložišče prispeti pred pretekom roka za predložitev ponudb. V primeru umika bo ponudba neodprta vrnjena ponudniku. Ponudnikovo obvestilo o spremembi ali umiku ponudbe mora biti pripravljeno, zaprto, označeno in dostavljeno tako kot ponudba, namesto besede »PONUDBA« pa mora biti na ovojnici označeno »SPREMEMBA« ali »UMIK«. </w:t>
      </w:r>
    </w:p>
    <w:p w:rsidR="000155B4" w:rsidRPr="00050478" w:rsidRDefault="000155B4" w:rsidP="002E3715">
      <w:pPr>
        <w:keepNext/>
        <w:jc w:val="both"/>
        <w:rPr>
          <w:rFonts w:ascii="Tahoma" w:hAnsi="Tahoma" w:cs="Tahoma"/>
          <w:sz w:val="22"/>
          <w:szCs w:val="22"/>
        </w:rPr>
      </w:pPr>
    </w:p>
    <w:p w:rsidR="000155B4" w:rsidRPr="004D0E8D" w:rsidRDefault="000155B4" w:rsidP="002E3715">
      <w:pPr>
        <w:keepNext/>
        <w:jc w:val="both"/>
        <w:rPr>
          <w:rFonts w:ascii="Tahoma" w:hAnsi="Tahoma" w:cs="Tahoma"/>
          <w:sz w:val="22"/>
          <w:szCs w:val="22"/>
        </w:rPr>
      </w:pPr>
      <w:r w:rsidRPr="004D0E8D">
        <w:rPr>
          <w:rFonts w:ascii="Tahoma" w:hAnsi="Tahoma" w:cs="Tahoma"/>
          <w:sz w:val="22"/>
          <w:szCs w:val="22"/>
        </w:rPr>
        <w:t>Naročnik bo upošteval ponudbo, ki bo do zahtevanega datuma in ure prispela v vložišče naročnika na Verovškovi</w:t>
      </w:r>
      <w:r>
        <w:rPr>
          <w:rFonts w:ascii="Tahoma" w:hAnsi="Tahoma" w:cs="Tahoma"/>
          <w:sz w:val="22"/>
          <w:szCs w:val="22"/>
        </w:rPr>
        <w:t xml:space="preserve"> ulici</w:t>
      </w:r>
      <w:r w:rsidRPr="004D0E8D">
        <w:rPr>
          <w:rFonts w:ascii="Tahoma" w:hAnsi="Tahoma" w:cs="Tahoma"/>
          <w:sz w:val="22"/>
          <w:szCs w:val="22"/>
        </w:rPr>
        <w:t xml:space="preserve"> 62, Ljubljana. Nepravočasno prispela ponudba ne bo upoštevana in bo zapečatena vrnjena ponudniku. Ponudbe ni mogoče oddati v elektronski obliki.</w:t>
      </w:r>
    </w:p>
    <w:p w:rsidR="000155B4" w:rsidRPr="00050478" w:rsidRDefault="000155B4" w:rsidP="002E3715">
      <w:pPr>
        <w:keepNext/>
        <w:jc w:val="both"/>
        <w:rPr>
          <w:rFonts w:ascii="Tahoma" w:hAnsi="Tahoma" w:cs="Tahoma"/>
          <w:sz w:val="22"/>
          <w:szCs w:val="22"/>
        </w:rPr>
      </w:pPr>
    </w:p>
    <w:p w:rsidR="000155B4" w:rsidRPr="00050478" w:rsidRDefault="000155B4" w:rsidP="002E3715">
      <w:pPr>
        <w:keepNext/>
        <w:numPr>
          <w:ilvl w:val="1"/>
          <w:numId w:val="2"/>
        </w:numPr>
        <w:jc w:val="both"/>
        <w:rPr>
          <w:rFonts w:ascii="Tahoma" w:hAnsi="Tahoma" w:cs="Tahoma"/>
          <w:b/>
          <w:sz w:val="22"/>
          <w:szCs w:val="22"/>
        </w:rPr>
      </w:pPr>
      <w:bookmarkStart w:id="6" w:name="_Toc116720500"/>
      <w:bookmarkStart w:id="7" w:name="_Toc116720564"/>
      <w:bookmarkStart w:id="8" w:name="_Toc116783473"/>
      <w:bookmarkStart w:id="9" w:name="_Toc116792907"/>
      <w:bookmarkStart w:id="10" w:name="_Toc136417479"/>
      <w:r w:rsidRPr="00050478">
        <w:rPr>
          <w:rFonts w:ascii="Tahoma" w:hAnsi="Tahoma" w:cs="Tahoma"/>
          <w:b/>
          <w:sz w:val="22"/>
          <w:szCs w:val="22"/>
        </w:rPr>
        <w:t>Odpiranje ponudb</w:t>
      </w:r>
      <w:bookmarkEnd w:id="6"/>
      <w:bookmarkEnd w:id="7"/>
      <w:bookmarkEnd w:id="8"/>
      <w:bookmarkEnd w:id="9"/>
      <w:bookmarkEnd w:id="10"/>
    </w:p>
    <w:p w:rsidR="000155B4" w:rsidRPr="00050478" w:rsidRDefault="000155B4" w:rsidP="002E3715">
      <w:pPr>
        <w:keepNext/>
        <w:jc w:val="both"/>
        <w:rPr>
          <w:rFonts w:ascii="Tahoma" w:hAnsi="Tahoma" w:cs="Tahoma"/>
          <w:sz w:val="22"/>
          <w:szCs w:val="22"/>
        </w:rPr>
      </w:pPr>
    </w:p>
    <w:p w:rsidR="000155B4" w:rsidRPr="00556924" w:rsidRDefault="000155B4" w:rsidP="002E3715">
      <w:pPr>
        <w:keepNext/>
        <w:jc w:val="both"/>
        <w:rPr>
          <w:rFonts w:ascii="Tahoma" w:hAnsi="Tahoma" w:cs="Tahoma"/>
          <w:sz w:val="22"/>
          <w:szCs w:val="22"/>
        </w:rPr>
      </w:pPr>
      <w:r w:rsidRPr="00D5688C">
        <w:rPr>
          <w:rFonts w:ascii="Tahoma" w:hAnsi="Tahoma" w:cs="Tahoma"/>
          <w:sz w:val="22"/>
          <w:szCs w:val="22"/>
        </w:rPr>
        <w:t xml:space="preserve">Javno odpiranje ponudb bo </w:t>
      </w:r>
      <w:r w:rsidR="002E0A85">
        <w:rPr>
          <w:rFonts w:ascii="Tahoma" w:hAnsi="Tahoma" w:cs="Tahoma"/>
          <w:b/>
          <w:sz w:val="22"/>
          <w:szCs w:val="22"/>
        </w:rPr>
        <w:t>22. 2. 2016</w:t>
      </w:r>
      <w:r w:rsidR="002E0A85" w:rsidRPr="00B8302A">
        <w:rPr>
          <w:rFonts w:ascii="Tahoma" w:hAnsi="Tahoma" w:cs="Tahoma"/>
          <w:b/>
          <w:sz w:val="22"/>
          <w:szCs w:val="22"/>
        </w:rPr>
        <w:t xml:space="preserve"> </w:t>
      </w:r>
      <w:r w:rsidR="000B0850" w:rsidRPr="00D5688C">
        <w:rPr>
          <w:rFonts w:ascii="Tahoma" w:hAnsi="Tahoma" w:cs="Tahoma"/>
          <w:b/>
          <w:sz w:val="22"/>
          <w:szCs w:val="22"/>
        </w:rPr>
        <w:t>ob 1</w:t>
      </w:r>
      <w:r w:rsidR="00FB484D">
        <w:rPr>
          <w:rFonts w:ascii="Tahoma" w:hAnsi="Tahoma" w:cs="Tahoma"/>
          <w:b/>
          <w:sz w:val="22"/>
          <w:szCs w:val="22"/>
        </w:rPr>
        <w:t>3.0</w:t>
      </w:r>
      <w:r w:rsidRPr="00D5688C">
        <w:rPr>
          <w:rFonts w:ascii="Tahoma" w:hAnsi="Tahoma" w:cs="Tahoma"/>
          <w:b/>
          <w:sz w:val="22"/>
          <w:szCs w:val="22"/>
        </w:rPr>
        <w:t>0 uri</w:t>
      </w:r>
      <w:r w:rsidRPr="00D5688C">
        <w:rPr>
          <w:rFonts w:ascii="Tahoma" w:hAnsi="Tahoma" w:cs="Tahoma"/>
          <w:sz w:val="22"/>
          <w:szCs w:val="22"/>
        </w:rPr>
        <w:t xml:space="preserve"> v sejni sobi v 1. nadstropju poslovne</w:t>
      </w:r>
      <w:r w:rsidRPr="008657D8">
        <w:rPr>
          <w:rFonts w:ascii="Tahoma" w:hAnsi="Tahoma" w:cs="Tahoma"/>
          <w:sz w:val="22"/>
          <w:szCs w:val="22"/>
        </w:rPr>
        <w:t xml:space="preserve"> stavbe naročnika na Toplarniški ulici 19, v Ljubljani, št. sobe 30, pri katerem</w:t>
      </w:r>
      <w:r w:rsidRPr="00556924">
        <w:rPr>
          <w:rFonts w:ascii="Tahoma" w:hAnsi="Tahoma" w:cs="Tahoma"/>
          <w:sz w:val="22"/>
          <w:szCs w:val="22"/>
        </w:rPr>
        <w:t xml:space="preserve"> lahko aktivno sodelujejo predstavniki ponudnikov, z obrazcem »Pooblastilo za sodelovanje na javnem odpiranju ponudb«</w:t>
      </w:r>
      <w:r w:rsidR="00FD7732">
        <w:rPr>
          <w:rFonts w:ascii="Tahoma" w:hAnsi="Tahoma" w:cs="Tahoma"/>
          <w:sz w:val="22"/>
          <w:szCs w:val="22"/>
        </w:rPr>
        <w:t xml:space="preserve"> (priloga </w:t>
      </w:r>
      <w:r w:rsidR="00583381">
        <w:rPr>
          <w:rFonts w:ascii="Tahoma" w:hAnsi="Tahoma" w:cs="Tahoma"/>
          <w:sz w:val="22"/>
          <w:szCs w:val="22"/>
        </w:rPr>
        <w:t>7</w:t>
      </w:r>
      <w:r w:rsidR="00FD7732">
        <w:rPr>
          <w:rFonts w:ascii="Tahoma" w:hAnsi="Tahoma" w:cs="Tahoma"/>
          <w:sz w:val="22"/>
          <w:szCs w:val="22"/>
        </w:rPr>
        <w:t xml:space="preserve">), </w:t>
      </w:r>
      <w:r w:rsidR="00FD7732" w:rsidRPr="00AD6967">
        <w:rPr>
          <w:rFonts w:ascii="Tahoma" w:hAnsi="Tahoma" w:cs="Tahoma"/>
          <w:sz w:val="22"/>
          <w:szCs w:val="22"/>
        </w:rPr>
        <w:t xml:space="preserve">ki se nahaja v prilogi </w:t>
      </w:r>
      <w:r w:rsidR="00FD7732">
        <w:rPr>
          <w:rFonts w:ascii="Tahoma" w:hAnsi="Tahoma" w:cs="Tahoma"/>
          <w:sz w:val="22"/>
          <w:szCs w:val="22"/>
        </w:rPr>
        <w:t>te razpisne dokumentacije</w:t>
      </w:r>
      <w:r w:rsidRPr="00556924">
        <w:rPr>
          <w:rFonts w:ascii="Tahoma" w:hAnsi="Tahoma" w:cs="Tahoma"/>
          <w:sz w:val="22"/>
          <w:szCs w:val="22"/>
        </w:rPr>
        <w:t>. Predstavniki ponudnikov svoja pooblastila oddajo pred odpiranjem ponudb.</w:t>
      </w:r>
    </w:p>
    <w:p w:rsidR="000155B4" w:rsidRPr="00050478" w:rsidRDefault="000155B4" w:rsidP="002E3715">
      <w:pPr>
        <w:keepNext/>
        <w:jc w:val="both"/>
        <w:rPr>
          <w:rFonts w:ascii="Tahoma" w:hAnsi="Tahoma" w:cs="Tahoma"/>
          <w:sz w:val="22"/>
          <w:szCs w:val="22"/>
        </w:rPr>
      </w:pPr>
    </w:p>
    <w:p w:rsidR="000155B4" w:rsidRPr="00050478" w:rsidRDefault="000155B4" w:rsidP="002E3715">
      <w:pPr>
        <w:keepNext/>
        <w:ind w:right="57"/>
        <w:jc w:val="both"/>
        <w:rPr>
          <w:rFonts w:ascii="Tahoma" w:hAnsi="Tahoma" w:cs="Tahoma"/>
          <w:sz w:val="22"/>
          <w:szCs w:val="22"/>
        </w:rPr>
      </w:pPr>
      <w:r w:rsidRPr="00050478">
        <w:rPr>
          <w:rFonts w:ascii="Tahoma" w:hAnsi="Tahoma" w:cs="Tahoma"/>
          <w:sz w:val="22"/>
          <w:szCs w:val="22"/>
        </w:rPr>
        <w:t xml:space="preserve">Na javnem odpiranju ponudb bo predstavnik naročnika objavil nazive ponudnikov, ki so oddali ponudbe, morebitne spremembe in/ali umike ponudb ter </w:t>
      </w:r>
      <w:r w:rsidR="00FD7732">
        <w:rPr>
          <w:rFonts w:ascii="Tahoma" w:hAnsi="Tahoma" w:cs="Tahoma"/>
          <w:sz w:val="22"/>
          <w:szCs w:val="22"/>
        </w:rPr>
        <w:t xml:space="preserve">številko ponudbe, datum ponudbe in </w:t>
      </w:r>
      <w:r w:rsidRPr="00050478">
        <w:rPr>
          <w:rFonts w:ascii="Tahoma" w:hAnsi="Tahoma" w:cs="Tahoma"/>
          <w:sz w:val="22"/>
          <w:szCs w:val="22"/>
        </w:rPr>
        <w:t>skupno ponudbeno vrednost v EUR brez DDV posameznih ponudnikov (merilo za izbor). O poteku javnega odpiranja ponudb bo naročnik vodil zapisnik, katerega fotokopija bo po končanem odpiranju vročena predstavnikom ponudnikov na javnem odpiranju ponudb. V kolikor zapisnik ne bo vročen ponudnikom na samem odpiranju ponudb, ga bo naročnik ponudnikom, ki so oddali ponudbe, posredoval najkasneje v roku treh (3) delovnih dni</w:t>
      </w:r>
      <w:r w:rsidR="00C665C5">
        <w:rPr>
          <w:rFonts w:ascii="Tahoma" w:hAnsi="Tahoma" w:cs="Tahoma"/>
          <w:sz w:val="22"/>
          <w:szCs w:val="22"/>
        </w:rPr>
        <w:t>.</w:t>
      </w:r>
      <w:r w:rsidRPr="00050478">
        <w:rPr>
          <w:rFonts w:ascii="Tahoma" w:hAnsi="Tahoma" w:cs="Tahoma"/>
          <w:sz w:val="22"/>
          <w:szCs w:val="22"/>
        </w:rPr>
        <w:t xml:space="preserve"> </w:t>
      </w:r>
    </w:p>
    <w:p w:rsidR="000155B4" w:rsidRPr="00050478" w:rsidRDefault="000155B4" w:rsidP="002E3715">
      <w:pPr>
        <w:keepNext/>
        <w:jc w:val="both"/>
        <w:rPr>
          <w:rFonts w:ascii="Tahoma" w:hAnsi="Tahoma" w:cs="Tahoma"/>
          <w:sz w:val="22"/>
          <w:szCs w:val="22"/>
        </w:rPr>
      </w:pPr>
    </w:p>
    <w:p w:rsidR="000155B4" w:rsidRPr="00050478" w:rsidRDefault="000155B4" w:rsidP="002E3715">
      <w:pPr>
        <w:keepNext/>
        <w:numPr>
          <w:ilvl w:val="1"/>
          <w:numId w:val="2"/>
        </w:numPr>
        <w:jc w:val="both"/>
        <w:rPr>
          <w:rFonts w:ascii="Tahoma" w:hAnsi="Tahoma" w:cs="Tahoma"/>
          <w:b/>
          <w:sz w:val="22"/>
          <w:szCs w:val="22"/>
        </w:rPr>
      </w:pPr>
      <w:r w:rsidRPr="00050478">
        <w:rPr>
          <w:rFonts w:ascii="Tahoma" w:hAnsi="Tahoma" w:cs="Tahoma"/>
          <w:b/>
          <w:sz w:val="22"/>
          <w:szCs w:val="22"/>
        </w:rPr>
        <w:t xml:space="preserve">Opredelitev postopka in sklenitev </w:t>
      </w:r>
      <w:r w:rsidR="00DA6174">
        <w:rPr>
          <w:rFonts w:ascii="Tahoma" w:hAnsi="Tahoma" w:cs="Tahoma"/>
          <w:b/>
          <w:sz w:val="22"/>
          <w:szCs w:val="22"/>
        </w:rPr>
        <w:t>okvirnega sporazuma</w:t>
      </w:r>
    </w:p>
    <w:p w:rsidR="000155B4" w:rsidRPr="00050478" w:rsidRDefault="000155B4" w:rsidP="002E3715">
      <w:pPr>
        <w:keepNext/>
        <w:ind w:left="720"/>
        <w:jc w:val="both"/>
        <w:rPr>
          <w:rFonts w:ascii="Tahoma" w:hAnsi="Tahoma" w:cs="Tahoma"/>
          <w:b/>
          <w:sz w:val="22"/>
          <w:szCs w:val="22"/>
        </w:rPr>
      </w:pPr>
    </w:p>
    <w:p w:rsidR="000155B4" w:rsidRPr="00050478" w:rsidRDefault="000155B4" w:rsidP="002E3715">
      <w:pPr>
        <w:keepNext/>
        <w:jc w:val="both"/>
        <w:rPr>
          <w:rFonts w:ascii="Tahoma" w:hAnsi="Tahoma" w:cs="Tahoma"/>
          <w:sz w:val="22"/>
          <w:szCs w:val="22"/>
        </w:rPr>
      </w:pPr>
      <w:r w:rsidRPr="00050478">
        <w:rPr>
          <w:rFonts w:ascii="Tahoma" w:hAnsi="Tahoma" w:cs="Tahoma"/>
          <w:sz w:val="22"/>
          <w:szCs w:val="22"/>
        </w:rPr>
        <w:t xml:space="preserve">Naročnik izvaja javno naročilo po postopku oddaje naročila male vrednosti v skladu s </w:t>
      </w:r>
      <w:proofErr w:type="spellStart"/>
      <w:r w:rsidRPr="00050478">
        <w:rPr>
          <w:rFonts w:ascii="Tahoma" w:hAnsi="Tahoma" w:cs="Tahoma"/>
          <w:sz w:val="22"/>
          <w:szCs w:val="22"/>
        </w:rPr>
        <w:t>36.a</w:t>
      </w:r>
      <w:proofErr w:type="spellEnd"/>
      <w:r w:rsidRPr="00050478">
        <w:rPr>
          <w:rFonts w:ascii="Tahoma" w:hAnsi="Tahoma" w:cs="Tahoma"/>
          <w:sz w:val="22"/>
          <w:szCs w:val="22"/>
        </w:rPr>
        <w:t xml:space="preserve"> členom ZJNVETPS. Naročnik bo po pravnomočnosti odločitve o oddaji naročila, sklenil </w:t>
      </w:r>
      <w:r w:rsidR="00DA6174">
        <w:rPr>
          <w:rFonts w:ascii="Tahoma" w:hAnsi="Tahoma" w:cs="Tahoma"/>
          <w:sz w:val="22"/>
          <w:szCs w:val="22"/>
        </w:rPr>
        <w:t>okvirni sporazum</w:t>
      </w:r>
      <w:r w:rsidRPr="00050478">
        <w:rPr>
          <w:rFonts w:ascii="Tahoma" w:hAnsi="Tahoma" w:cs="Tahoma"/>
          <w:sz w:val="22"/>
          <w:szCs w:val="22"/>
        </w:rPr>
        <w:t xml:space="preserve"> s cenovno najugodnejšim ponudnikom.</w:t>
      </w:r>
    </w:p>
    <w:p w:rsidR="000155B4" w:rsidRPr="00050478" w:rsidRDefault="000155B4" w:rsidP="002E3715">
      <w:pPr>
        <w:pStyle w:val="BESEDILO"/>
        <w:keepNext/>
        <w:keepLines w:val="0"/>
        <w:widowControl/>
        <w:tabs>
          <w:tab w:val="clear" w:pos="2155"/>
        </w:tabs>
        <w:rPr>
          <w:rFonts w:ascii="Tahoma" w:hAnsi="Tahoma" w:cs="Tahoma"/>
          <w:sz w:val="22"/>
          <w:szCs w:val="22"/>
        </w:rPr>
      </w:pPr>
    </w:p>
    <w:p w:rsidR="000155B4" w:rsidRPr="00050478" w:rsidRDefault="000155B4" w:rsidP="002E3715">
      <w:pPr>
        <w:pStyle w:val="BESEDILO"/>
        <w:keepNext/>
        <w:keepLines w:val="0"/>
        <w:widowControl/>
        <w:tabs>
          <w:tab w:val="clear" w:pos="2155"/>
        </w:tabs>
        <w:rPr>
          <w:rFonts w:ascii="Tahoma" w:hAnsi="Tahoma" w:cs="Tahoma"/>
          <w:kern w:val="0"/>
          <w:sz w:val="22"/>
          <w:szCs w:val="22"/>
        </w:rPr>
      </w:pPr>
      <w:r w:rsidRPr="00050478">
        <w:rPr>
          <w:rFonts w:ascii="Tahoma" w:hAnsi="Tahoma" w:cs="Tahoma"/>
          <w:sz w:val="22"/>
          <w:szCs w:val="22"/>
        </w:rPr>
        <w:t>Ponudniki bodo o izbiri najugodnejšega ponudnika obveščeni pisno.</w:t>
      </w:r>
      <w:r w:rsidRPr="00050478">
        <w:rPr>
          <w:rFonts w:ascii="Tahoma" w:hAnsi="Tahoma" w:cs="Tahoma"/>
          <w:b/>
          <w:sz w:val="22"/>
          <w:szCs w:val="22"/>
        </w:rPr>
        <w:t xml:space="preserve"> </w:t>
      </w:r>
      <w:r w:rsidRPr="00050478">
        <w:rPr>
          <w:rFonts w:ascii="Tahoma" w:hAnsi="Tahoma" w:cs="Tahoma"/>
          <w:kern w:val="0"/>
          <w:sz w:val="22"/>
          <w:szCs w:val="22"/>
        </w:rPr>
        <w:t>Izbran p</w:t>
      </w:r>
      <w:r w:rsidRPr="00050478">
        <w:rPr>
          <w:rFonts w:ascii="Tahoma" w:hAnsi="Tahoma" w:cs="Tahoma"/>
          <w:sz w:val="22"/>
          <w:szCs w:val="22"/>
        </w:rPr>
        <w:t>onudnik</w:t>
      </w:r>
      <w:r w:rsidRPr="00050478">
        <w:rPr>
          <w:rFonts w:ascii="Tahoma" w:hAnsi="Tahoma" w:cs="Tahoma"/>
          <w:kern w:val="0"/>
          <w:sz w:val="22"/>
          <w:szCs w:val="22"/>
        </w:rPr>
        <w:t xml:space="preserve"> bo pozvan k podpisu </w:t>
      </w:r>
      <w:r w:rsidR="00DA6174">
        <w:rPr>
          <w:rFonts w:ascii="Tahoma" w:hAnsi="Tahoma" w:cs="Tahoma"/>
          <w:kern w:val="0"/>
          <w:sz w:val="22"/>
          <w:szCs w:val="22"/>
        </w:rPr>
        <w:t>okvirnega sporazuma</w:t>
      </w:r>
      <w:r w:rsidRPr="00050478">
        <w:rPr>
          <w:rFonts w:ascii="Tahoma" w:hAnsi="Tahoma" w:cs="Tahoma"/>
          <w:kern w:val="0"/>
          <w:sz w:val="22"/>
          <w:szCs w:val="22"/>
        </w:rPr>
        <w:t xml:space="preserve"> pisno.</w:t>
      </w:r>
    </w:p>
    <w:p w:rsidR="000155B4" w:rsidRPr="00050478" w:rsidRDefault="000155B4" w:rsidP="002E3715">
      <w:pPr>
        <w:keepNext/>
        <w:jc w:val="both"/>
        <w:rPr>
          <w:rFonts w:ascii="Tahoma" w:hAnsi="Tahoma" w:cs="Tahoma"/>
          <w:sz w:val="22"/>
          <w:szCs w:val="22"/>
        </w:rPr>
      </w:pPr>
    </w:p>
    <w:p w:rsidR="000155B4" w:rsidRPr="00050478" w:rsidRDefault="000155B4" w:rsidP="002E3715">
      <w:pPr>
        <w:keepNext/>
        <w:numPr>
          <w:ilvl w:val="1"/>
          <w:numId w:val="2"/>
        </w:numPr>
        <w:jc w:val="both"/>
        <w:rPr>
          <w:rFonts w:ascii="Tahoma" w:hAnsi="Tahoma" w:cs="Tahoma"/>
          <w:b/>
          <w:sz w:val="22"/>
          <w:szCs w:val="22"/>
        </w:rPr>
      </w:pPr>
      <w:r w:rsidRPr="00050478">
        <w:rPr>
          <w:rFonts w:ascii="Tahoma" w:hAnsi="Tahoma" w:cs="Tahoma"/>
          <w:b/>
          <w:sz w:val="22"/>
          <w:szCs w:val="22"/>
        </w:rPr>
        <w:t>Dopustne dopolnitve in spremembe ponudbe, odprava računskih napak in preveritev ponudbe</w:t>
      </w:r>
    </w:p>
    <w:p w:rsidR="000155B4" w:rsidRPr="00050478" w:rsidRDefault="000155B4" w:rsidP="002E3715">
      <w:pPr>
        <w:keepNext/>
        <w:jc w:val="both"/>
        <w:rPr>
          <w:rFonts w:ascii="Tahoma" w:hAnsi="Tahoma" w:cs="Tahoma"/>
          <w:sz w:val="22"/>
          <w:szCs w:val="22"/>
        </w:rPr>
      </w:pPr>
    </w:p>
    <w:p w:rsidR="000155B4" w:rsidRPr="00050478" w:rsidRDefault="000155B4" w:rsidP="002E3715">
      <w:pPr>
        <w:keepNext/>
        <w:widowControl w:val="0"/>
        <w:jc w:val="both"/>
        <w:rPr>
          <w:rFonts w:ascii="Tahoma" w:hAnsi="Tahoma" w:cs="Tahoma"/>
          <w:sz w:val="22"/>
          <w:szCs w:val="22"/>
        </w:rPr>
      </w:pPr>
      <w:r w:rsidRPr="00050478">
        <w:rPr>
          <w:rFonts w:ascii="Tahoma" w:hAnsi="Tahoma" w:cs="Tahoma"/>
          <w:sz w:val="22"/>
          <w:szCs w:val="22"/>
        </w:rPr>
        <w:t>V kolikor je ponudba formalno nepopolna, naročnik zahteva, da jo ponudnik v ustreznem roku dopolni ali spremeni v delu, v katerem ni popolna. Naročnik od ponudnika zahteva dopolnitev ali spremembo njegove ponudbe le, kadar določenega dejstva ne more preveriti sam. Če ponudnik v roku, ki ga določi naročnik, ponudbe ustrezno ne dopolni oziroma spremeni, mora naročnik tako ponudbo izločiti.</w:t>
      </w:r>
    </w:p>
    <w:p w:rsidR="00557A23" w:rsidRPr="00050478" w:rsidRDefault="00557A23" w:rsidP="002E3715">
      <w:pPr>
        <w:keepNext/>
        <w:widowControl w:val="0"/>
        <w:jc w:val="both"/>
        <w:rPr>
          <w:rFonts w:ascii="Tahoma" w:hAnsi="Tahoma" w:cs="Tahoma"/>
          <w:sz w:val="22"/>
          <w:szCs w:val="22"/>
        </w:rPr>
      </w:pPr>
    </w:p>
    <w:p w:rsidR="000155B4" w:rsidRPr="00050478" w:rsidRDefault="000155B4" w:rsidP="002E3715">
      <w:pPr>
        <w:keepNext/>
        <w:widowControl w:val="0"/>
        <w:jc w:val="both"/>
        <w:rPr>
          <w:rFonts w:ascii="Tahoma" w:hAnsi="Tahoma" w:cs="Tahoma"/>
          <w:sz w:val="22"/>
          <w:szCs w:val="22"/>
        </w:rPr>
      </w:pPr>
      <w:r w:rsidRPr="00050478">
        <w:rPr>
          <w:rFonts w:ascii="Tahoma" w:hAnsi="Tahoma" w:cs="Tahoma"/>
          <w:sz w:val="22"/>
          <w:szCs w:val="22"/>
        </w:rPr>
        <w:t xml:space="preserve">Ponudnik ne sme dopolnjevati ali spreminjati: </w:t>
      </w:r>
    </w:p>
    <w:p w:rsidR="008A1B41" w:rsidRPr="00050478" w:rsidRDefault="008A1B41" w:rsidP="002759F2">
      <w:pPr>
        <w:keepNext/>
        <w:widowControl w:val="0"/>
        <w:numPr>
          <w:ilvl w:val="0"/>
          <w:numId w:val="15"/>
        </w:numPr>
        <w:ind w:left="284" w:hanging="284"/>
        <w:jc w:val="both"/>
        <w:rPr>
          <w:rFonts w:ascii="Tahoma" w:hAnsi="Tahoma" w:cs="Tahoma"/>
          <w:sz w:val="22"/>
          <w:szCs w:val="22"/>
        </w:rPr>
      </w:pPr>
      <w:r w:rsidRPr="00050478">
        <w:rPr>
          <w:rFonts w:ascii="Tahoma" w:hAnsi="Tahoma" w:cs="Tahoma"/>
          <w:sz w:val="22"/>
          <w:szCs w:val="22"/>
        </w:rPr>
        <w:t xml:space="preserve">svoje cene na enoto, vrednosti postavke, skupne vrednosti ponudbe in ponudbe v okviru </w:t>
      </w:r>
      <w:r w:rsidRPr="00050478">
        <w:rPr>
          <w:rFonts w:ascii="Tahoma" w:hAnsi="Tahoma" w:cs="Tahoma"/>
          <w:sz w:val="22"/>
          <w:szCs w:val="22"/>
        </w:rPr>
        <w:lastRenderedPageBreak/>
        <w:t xml:space="preserve">meril, </w:t>
      </w:r>
    </w:p>
    <w:p w:rsidR="008A1B41" w:rsidRPr="00050478" w:rsidRDefault="008A1B41" w:rsidP="002759F2">
      <w:pPr>
        <w:keepNext/>
        <w:widowControl w:val="0"/>
        <w:numPr>
          <w:ilvl w:val="0"/>
          <w:numId w:val="15"/>
        </w:numPr>
        <w:ind w:left="284" w:hanging="284"/>
        <w:jc w:val="both"/>
        <w:rPr>
          <w:rFonts w:ascii="Tahoma" w:hAnsi="Tahoma" w:cs="Tahoma"/>
          <w:sz w:val="22"/>
          <w:szCs w:val="22"/>
        </w:rPr>
      </w:pPr>
      <w:r w:rsidRPr="00050478">
        <w:rPr>
          <w:rFonts w:ascii="Tahoma" w:hAnsi="Tahoma" w:cs="Tahoma"/>
          <w:sz w:val="22"/>
          <w:szCs w:val="22"/>
        </w:rPr>
        <w:t xml:space="preserve">tistega dela ponudbe, ki se veže na tehnične specifikacije predmeta javnega naročila v smislu zamenjave prvotno ponujenega predmeta naročanja z novim predmetom naročanja, </w:t>
      </w:r>
    </w:p>
    <w:p w:rsidR="008A1B41" w:rsidRPr="00050478" w:rsidRDefault="008A1B41" w:rsidP="002759F2">
      <w:pPr>
        <w:keepNext/>
        <w:widowControl w:val="0"/>
        <w:numPr>
          <w:ilvl w:val="0"/>
          <w:numId w:val="15"/>
        </w:numPr>
        <w:ind w:left="284" w:hanging="284"/>
        <w:jc w:val="both"/>
        <w:rPr>
          <w:rFonts w:ascii="Tahoma" w:hAnsi="Tahoma" w:cs="Tahoma"/>
          <w:sz w:val="22"/>
          <w:szCs w:val="22"/>
        </w:rPr>
      </w:pPr>
      <w:r w:rsidRPr="00050478">
        <w:rPr>
          <w:rFonts w:ascii="Tahoma" w:hAnsi="Tahoma" w:cs="Tahoma"/>
          <w:sz w:val="22"/>
          <w:szCs w:val="22"/>
        </w:rPr>
        <w:t>tistih elementov ponudbe, ki vplivajo ali bi lahko vplivali na drugačno razvrstitev njegove ponudbe glede na preostale ponudbe, ki jih je naročnik prejel v postopku javnega naročanja.</w:t>
      </w:r>
    </w:p>
    <w:p w:rsidR="000155B4" w:rsidRPr="00050478" w:rsidRDefault="000155B4" w:rsidP="002E3715">
      <w:pPr>
        <w:keepNext/>
        <w:jc w:val="both"/>
        <w:rPr>
          <w:rFonts w:ascii="Tahoma" w:hAnsi="Tahoma" w:cs="Tahoma"/>
          <w:sz w:val="22"/>
          <w:szCs w:val="22"/>
        </w:rPr>
      </w:pPr>
    </w:p>
    <w:p w:rsidR="000155B4" w:rsidRPr="00050478" w:rsidRDefault="000155B4" w:rsidP="002E3715">
      <w:pPr>
        <w:keepNext/>
        <w:ind w:right="56"/>
        <w:jc w:val="both"/>
        <w:rPr>
          <w:rFonts w:ascii="Tahoma" w:hAnsi="Tahoma" w:cs="Tahoma"/>
          <w:sz w:val="22"/>
          <w:szCs w:val="22"/>
        </w:rPr>
      </w:pPr>
      <w:r w:rsidRPr="00050478">
        <w:rPr>
          <w:rFonts w:ascii="Tahoma" w:hAnsi="Tahoma" w:cs="Tahoma"/>
          <w:sz w:val="22"/>
          <w:szCs w:val="22"/>
        </w:rPr>
        <w:t>Ne glede na prejšnji odstavek sme izključno naročnik, ob pisnem soglasju ponudnika, popraviti očitne računske napake, ki jih odkrije pri pregledu in ocenjevanju ponudb. Pri tem se količina in cena na enoto ne smeta spreminjati.</w:t>
      </w:r>
    </w:p>
    <w:p w:rsidR="000155B4" w:rsidRPr="00050478" w:rsidRDefault="000155B4" w:rsidP="002E3715">
      <w:pPr>
        <w:keepNext/>
        <w:ind w:right="56"/>
        <w:jc w:val="both"/>
        <w:rPr>
          <w:rFonts w:ascii="Tahoma" w:hAnsi="Tahoma" w:cs="Tahoma"/>
          <w:sz w:val="22"/>
          <w:szCs w:val="22"/>
        </w:rPr>
      </w:pPr>
    </w:p>
    <w:p w:rsidR="000155B4" w:rsidRPr="00050478" w:rsidRDefault="000155B4" w:rsidP="002E3715">
      <w:pPr>
        <w:keepNext/>
        <w:ind w:right="56"/>
        <w:jc w:val="both"/>
        <w:rPr>
          <w:rFonts w:ascii="Tahoma" w:hAnsi="Tahoma" w:cs="Tahoma"/>
          <w:sz w:val="22"/>
          <w:szCs w:val="22"/>
        </w:rPr>
      </w:pPr>
      <w:r w:rsidRPr="00050478">
        <w:rPr>
          <w:rFonts w:ascii="Tahoma" w:hAnsi="Tahoma" w:cs="Tahoma"/>
          <w:sz w:val="22"/>
          <w:szCs w:val="22"/>
        </w:rPr>
        <w:t xml:space="preserve">Naročnik lahko od ponudnikov prav tako zahteva razčlembo (analizo) cen. </w:t>
      </w:r>
    </w:p>
    <w:p w:rsidR="000155B4" w:rsidRPr="00050478" w:rsidRDefault="000155B4" w:rsidP="002E3715">
      <w:pPr>
        <w:keepNext/>
        <w:ind w:right="56"/>
        <w:jc w:val="both"/>
        <w:rPr>
          <w:rFonts w:ascii="Tahoma" w:hAnsi="Tahoma" w:cs="Tahoma"/>
          <w:sz w:val="22"/>
          <w:szCs w:val="22"/>
        </w:rPr>
      </w:pPr>
    </w:p>
    <w:p w:rsidR="000155B4" w:rsidRPr="00050478" w:rsidRDefault="000155B4" w:rsidP="002E3715">
      <w:pPr>
        <w:keepNext/>
        <w:ind w:right="56"/>
        <w:jc w:val="both"/>
        <w:rPr>
          <w:rFonts w:ascii="Tahoma" w:hAnsi="Tahoma" w:cs="Tahoma"/>
          <w:sz w:val="22"/>
          <w:szCs w:val="22"/>
        </w:rPr>
      </w:pPr>
      <w:r w:rsidRPr="00050478">
        <w:rPr>
          <w:rFonts w:ascii="Tahoma" w:hAnsi="Tahoma" w:cs="Tahoma"/>
          <w:sz w:val="22"/>
          <w:szCs w:val="22"/>
        </w:rPr>
        <w:t>Zahtevek za dodatna pojasnila kot tudi odgovor morata biti posredovana v enaki obliki kot dodatna pojasnila.</w:t>
      </w:r>
    </w:p>
    <w:p w:rsidR="000155B4" w:rsidRPr="00050478" w:rsidRDefault="000155B4" w:rsidP="002E3715">
      <w:pPr>
        <w:keepNext/>
        <w:ind w:right="56"/>
        <w:jc w:val="both"/>
        <w:rPr>
          <w:rFonts w:ascii="Tahoma" w:hAnsi="Tahoma" w:cs="Tahoma"/>
          <w:sz w:val="22"/>
          <w:szCs w:val="22"/>
        </w:rPr>
      </w:pPr>
    </w:p>
    <w:p w:rsidR="000155B4" w:rsidRPr="00050478" w:rsidRDefault="000155B4" w:rsidP="002E3715">
      <w:pPr>
        <w:keepNext/>
        <w:ind w:right="56"/>
        <w:jc w:val="both"/>
        <w:rPr>
          <w:rFonts w:ascii="Tahoma" w:hAnsi="Tahoma" w:cs="Tahoma"/>
          <w:sz w:val="22"/>
          <w:szCs w:val="22"/>
        </w:rPr>
      </w:pPr>
      <w:r w:rsidRPr="00050478">
        <w:rPr>
          <w:rFonts w:ascii="Tahoma" w:hAnsi="Tahoma" w:cs="Tahoma"/>
          <w:sz w:val="22"/>
          <w:szCs w:val="22"/>
        </w:rPr>
        <w:t xml:space="preserve">V kolikor bo naročnik dvomil v resničnost ponudnikovih izjav bo preveril obstoj in vsebino navedb v ponudbi ponudnika, kot to določa </w:t>
      </w:r>
      <w:proofErr w:type="spellStart"/>
      <w:r w:rsidRPr="00050478">
        <w:rPr>
          <w:rFonts w:ascii="Tahoma" w:hAnsi="Tahoma" w:cs="Tahoma"/>
          <w:sz w:val="22"/>
          <w:szCs w:val="22"/>
        </w:rPr>
        <w:t>95.a</w:t>
      </w:r>
      <w:proofErr w:type="spellEnd"/>
      <w:r w:rsidRPr="00050478">
        <w:rPr>
          <w:rFonts w:ascii="Tahoma" w:hAnsi="Tahoma" w:cs="Tahoma"/>
          <w:sz w:val="22"/>
          <w:szCs w:val="22"/>
        </w:rPr>
        <w:t xml:space="preserve"> člen ZJNVETPS. Naročnik bo v tem primeru preveril ponudbo ponudnika v skladu z določili ZJNVETPS, od ponudnika pa ima pravico zahtevati dokazila ali soglasja, ki bodo izkazovala, da je obstoj in vsebina navedb v ponudbi ponudnika resnična.</w:t>
      </w:r>
    </w:p>
    <w:p w:rsidR="000155B4" w:rsidRPr="00050478" w:rsidRDefault="000155B4" w:rsidP="002E3715">
      <w:pPr>
        <w:keepNext/>
        <w:ind w:right="56"/>
        <w:jc w:val="both"/>
        <w:rPr>
          <w:rFonts w:ascii="Tahoma" w:hAnsi="Tahoma" w:cs="Tahoma"/>
          <w:sz w:val="22"/>
          <w:szCs w:val="22"/>
        </w:rPr>
      </w:pPr>
    </w:p>
    <w:p w:rsidR="000155B4" w:rsidRPr="00050478" w:rsidRDefault="000155B4" w:rsidP="002E3715">
      <w:pPr>
        <w:keepNext/>
        <w:jc w:val="both"/>
        <w:rPr>
          <w:rFonts w:ascii="Tahoma" w:hAnsi="Tahoma" w:cs="Tahoma"/>
          <w:sz w:val="22"/>
          <w:szCs w:val="22"/>
        </w:rPr>
      </w:pPr>
      <w:r w:rsidRPr="00050478">
        <w:rPr>
          <w:rFonts w:ascii="Tahoma" w:hAnsi="Tahoma" w:cs="Tahoma"/>
          <w:sz w:val="22"/>
          <w:szCs w:val="22"/>
        </w:rPr>
        <w:t xml:space="preserve">Kadarkoli se pri naročniku v postopku javnega naročanja pojavi utemeljen sum, da je posamezni ponudnik, ne glede na razvrstitev njegove ponudbe, predložil neresnične izjave ali dokazila, bo naročnik Državni revizijski komisiji podal predlog za uvedbo postopka o prekršku iz </w:t>
      </w:r>
      <w:r w:rsidRPr="00EB76EA">
        <w:rPr>
          <w:rFonts w:ascii="Tahoma" w:hAnsi="Tahoma" w:cs="Tahoma"/>
          <w:sz w:val="22"/>
          <w:szCs w:val="22"/>
        </w:rPr>
        <w:t xml:space="preserve">drugega odstavka </w:t>
      </w:r>
      <w:proofErr w:type="spellStart"/>
      <w:r w:rsidRPr="00EB76EA">
        <w:rPr>
          <w:rFonts w:ascii="Tahoma" w:hAnsi="Tahoma" w:cs="Tahoma"/>
          <w:sz w:val="22"/>
          <w:szCs w:val="22"/>
        </w:rPr>
        <w:t>106.a</w:t>
      </w:r>
      <w:proofErr w:type="spellEnd"/>
      <w:r w:rsidRPr="00EB76EA">
        <w:rPr>
          <w:rFonts w:ascii="Tahoma" w:hAnsi="Tahoma" w:cs="Tahoma"/>
          <w:sz w:val="22"/>
          <w:szCs w:val="22"/>
        </w:rPr>
        <w:t xml:space="preserve"> člena ZJNVETPS.</w:t>
      </w:r>
    </w:p>
    <w:p w:rsidR="000155B4" w:rsidRPr="00050478" w:rsidRDefault="000155B4" w:rsidP="002E3715">
      <w:pPr>
        <w:pStyle w:val="tekst1"/>
        <w:keepNext/>
        <w:spacing w:before="0" w:line="240" w:lineRule="auto"/>
        <w:rPr>
          <w:rFonts w:ascii="Tahoma" w:hAnsi="Tahoma" w:cs="Tahoma"/>
          <w:szCs w:val="22"/>
        </w:rPr>
      </w:pPr>
    </w:p>
    <w:p w:rsidR="000155B4" w:rsidRPr="00050478" w:rsidRDefault="000155B4" w:rsidP="002E3715">
      <w:pPr>
        <w:keepNext/>
        <w:numPr>
          <w:ilvl w:val="1"/>
          <w:numId w:val="2"/>
        </w:numPr>
        <w:jc w:val="both"/>
        <w:rPr>
          <w:rFonts w:ascii="Tahoma" w:hAnsi="Tahoma" w:cs="Tahoma"/>
          <w:b/>
          <w:sz w:val="22"/>
          <w:szCs w:val="22"/>
        </w:rPr>
      </w:pPr>
      <w:bookmarkStart w:id="11" w:name="_Toc116720524"/>
      <w:bookmarkStart w:id="12" w:name="_Toc116720588"/>
      <w:bookmarkStart w:id="13" w:name="_Toc116783499"/>
      <w:bookmarkStart w:id="14" w:name="_Toc116792933"/>
      <w:bookmarkStart w:id="15" w:name="_Toc136417505"/>
      <w:r w:rsidRPr="00050478">
        <w:rPr>
          <w:rFonts w:ascii="Tahoma" w:hAnsi="Tahoma" w:cs="Tahoma"/>
          <w:b/>
          <w:sz w:val="22"/>
          <w:szCs w:val="22"/>
        </w:rPr>
        <w:t>Prav</w:t>
      </w:r>
      <w:bookmarkEnd w:id="11"/>
      <w:bookmarkEnd w:id="12"/>
      <w:bookmarkEnd w:id="13"/>
      <w:bookmarkEnd w:id="14"/>
      <w:bookmarkEnd w:id="15"/>
      <w:r w:rsidRPr="00050478">
        <w:rPr>
          <w:rFonts w:ascii="Tahoma" w:hAnsi="Tahoma" w:cs="Tahoma"/>
          <w:b/>
          <w:sz w:val="22"/>
          <w:szCs w:val="22"/>
        </w:rPr>
        <w:t>no varstvo</w:t>
      </w:r>
    </w:p>
    <w:p w:rsidR="000155B4" w:rsidRPr="00050478" w:rsidRDefault="000155B4" w:rsidP="002E3715">
      <w:pPr>
        <w:keepNext/>
        <w:ind w:left="720"/>
        <w:jc w:val="both"/>
        <w:rPr>
          <w:rFonts w:ascii="Tahoma" w:hAnsi="Tahoma" w:cs="Tahoma"/>
          <w:b/>
          <w:sz w:val="22"/>
          <w:szCs w:val="22"/>
        </w:rPr>
      </w:pPr>
    </w:p>
    <w:p w:rsidR="000155B4" w:rsidRPr="00050478" w:rsidRDefault="000155B4" w:rsidP="002E3715">
      <w:pPr>
        <w:keepNext/>
        <w:autoSpaceDE w:val="0"/>
        <w:autoSpaceDN w:val="0"/>
        <w:adjustRightInd w:val="0"/>
        <w:jc w:val="both"/>
        <w:rPr>
          <w:rFonts w:ascii="Tahoma" w:hAnsi="Tahoma" w:cs="Tahoma"/>
          <w:sz w:val="22"/>
          <w:szCs w:val="22"/>
        </w:rPr>
      </w:pPr>
      <w:r w:rsidRPr="00050478">
        <w:rPr>
          <w:rFonts w:ascii="Tahoma" w:hAnsi="Tahoma" w:cs="Tahoma"/>
          <w:sz w:val="22"/>
          <w:szCs w:val="22"/>
        </w:rPr>
        <w:t>Ponudnikom je zagotovljeno pravno varstvo skladno z Zakonom o pravnem varstvu v postopkih javnega naročanja.</w:t>
      </w:r>
    </w:p>
    <w:p w:rsidR="000155B4" w:rsidRPr="00050478" w:rsidRDefault="000155B4" w:rsidP="002E3715">
      <w:pPr>
        <w:keepNext/>
        <w:autoSpaceDE w:val="0"/>
        <w:autoSpaceDN w:val="0"/>
        <w:adjustRightInd w:val="0"/>
        <w:jc w:val="both"/>
        <w:rPr>
          <w:rFonts w:ascii="Tahoma" w:hAnsi="Tahoma" w:cs="Tahoma"/>
          <w:sz w:val="22"/>
          <w:szCs w:val="22"/>
        </w:rPr>
      </w:pPr>
    </w:p>
    <w:p w:rsidR="000155B4" w:rsidRPr="00050478" w:rsidRDefault="000155B4" w:rsidP="002E3715">
      <w:pPr>
        <w:keepNext/>
        <w:autoSpaceDE w:val="0"/>
        <w:autoSpaceDN w:val="0"/>
        <w:adjustRightInd w:val="0"/>
        <w:jc w:val="both"/>
        <w:rPr>
          <w:rFonts w:ascii="Tahoma" w:hAnsi="Tahoma" w:cs="Tahoma"/>
          <w:sz w:val="22"/>
          <w:szCs w:val="22"/>
        </w:rPr>
      </w:pPr>
      <w:r w:rsidRPr="00050478">
        <w:rPr>
          <w:rFonts w:ascii="Tahoma" w:hAnsi="Tahoma" w:cs="Tahoma"/>
          <w:sz w:val="22"/>
          <w:szCs w:val="22"/>
        </w:rPr>
        <w:t xml:space="preserve">Na podlagi ZPVPJN se lahko zahtevek za revizijo vloži v vseh stopnjah postopka oddaje javnega naročila in zoper vsako ravnanje naročnika, razen če zakon, ki ureja oddajo javnih naročil ali ZPVPJN ne določa drugače. </w:t>
      </w:r>
    </w:p>
    <w:p w:rsidR="000155B4" w:rsidRPr="00050478" w:rsidRDefault="000155B4" w:rsidP="002E3715">
      <w:pPr>
        <w:keepNext/>
        <w:autoSpaceDE w:val="0"/>
        <w:autoSpaceDN w:val="0"/>
        <w:adjustRightInd w:val="0"/>
        <w:jc w:val="both"/>
        <w:rPr>
          <w:rFonts w:ascii="Tahoma" w:hAnsi="Tahoma" w:cs="Tahoma"/>
          <w:sz w:val="22"/>
          <w:szCs w:val="22"/>
        </w:rPr>
      </w:pPr>
    </w:p>
    <w:p w:rsidR="000155B4" w:rsidRPr="00050478" w:rsidRDefault="000155B4" w:rsidP="002E3715">
      <w:pPr>
        <w:keepNext/>
        <w:autoSpaceDE w:val="0"/>
        <w:autoSpaceDN w:val="0"/>
        <w:adjustRightInd w:val="0"/>
        <w:jc w:val="both"/>
        <w:rPr>
          <w:rFonts w:ascii="Tahoma" w:hAnsi="Tahoma" w:cs="Tahoma"/>
          <w:sz w:val="22"/>
          <w:szCs w:val="22"/>
        </w:rPr>
      </w:pPr>
      <w:r w:rsidRPr="00050478">
        <w:rPr>
          <w:rFonts w:ascii="Tahoma" w:hAnsi="Tahoma" w:cs="Tahoma"/>
          <w:sz w:val="22"/>
          <w:szCs w:val="22"/>
        </w:rPr>
        <w:t xml:space="preserve">Če se zahtevek za revizijo nanaša na vsebino objave, povabilo k oddaji ponudbe ali razpisno dokumentacijo, je dolžan vlagatelj ob vložitvi zahtevka za revizijo vplačati takso v višini </w:t>
      </w:r>
      <w:r w:rsidRPr="00B92FE5">
        <w:rPr>
          <w:rFonts w:ascii="Tahoma" w:hAnsi="Tahoma" w:cs="Tahoma"/>
          <w:sz w:val="22"/>
          <w:szCs w:val="22"/>
        </w:rPr>
        <w:t>1.</w:t>
      </w:r>
      <w:r w:rsidR="00915B30">
        <w:rPr>
          <w:rFonts w:ascii="Tahoma" w:hAnsi="Tahoma" w:cs="Tahoma"/>
          <w:sz w:val="22"/>
          <w:szCs w:val="22"/>
        </w:rPr>
        <w:t>5</w:t>
      </w:r>
      <w:r w:rsidRPr="00B92FE5">
        <w:rPr>
          <w:rFonts w:ascii="Tahoma" w:hAnsi="Tahoma" w:cs="Tahoma"/>
          <w:sz w:val="22"/>
          <w:szCs w:val="22"/>
        </w:rPr>
        <w:t>00,00</w:t>
      </w:r>
      <w:r w:rsidRPr="00050478">
        <w:rPr>
          <w:rFonts w:ascii="Tahoma" w:hAnsi="Tahoma" w:cs="Tahoma"/>
          <w:sz w:val="22"/>
          <w:szCs w:val="22"/>
        </w:rPr>
        <w:t xml:space="preserve"> EUR na transakcijski račun št. SI56 0110 0100 0358 802, sklic 11 16110-7111290-</w:t>
      </w:r>
      <w:r w:rsidR="00915B30">
        <w:rPr>
          <w:rFonts w:ascii="Tahoma" w:hAnsi="Tahoma" w:cs="Tahoma"/>
          <w:sz w:val="22"/>
          <w:szCs w:val="22"/>
        </w:rPr>
        <w:t xml:space="preserve">XXXXXXLL </w:t>
      </w:r>
      <w:r w:rsidR="00915B30" w:rsidRPr="00050478">
        <w:rPr>
          <w:rFonts w:ascii="Tahoma" w:hAnsi="Tahoma" w:cs="Tahoma"/>
          <w:sz w:val="22"/>
          <w:szCs w:val="22"/>
        </w:rPr>
        <w:t xml:space="preserve"> </w:t>
      </w:r>
      <w:r w:rsidRPr="00050478">
        <w:rPr>
          <w:rFonts w:ascii="Tahoma" w:hAnsi="Tahoma" w:cs="Tahoma"/>
          <w:sz w:val="22"/>
          <w:szCs w:val="22"/>
        </w:rPr>
        <w:t xml:space="preserve">(prvih šest številk je zaporedna številka objave na enotnem informacijskem portalu javnih naročil, ki jo ponudnik vpiše sam, zadnji dve številki pa pomenita oznako leta). </w:t>
      </w:r>
    </w:p>
    <w:p w:rsidR="000155B4" w:rsidRPr="00050478" w:rsidRDefault="000155B4" w:rsidP="002E3715">
      <w:pPr>
        <w:keepNext/>
        <w:autoSpaceDE w:val="0"/>
        <w:autoSpaceDN w:val="0"/>
        <w:adjustRightInd w:val="0"/>
        <w:jc w:val="both"/>
        <w:rPr>
          <w:rFonts w:ascii="Tahoma" w:hAnsi="Tahoma" w:cs="Tahoma"/>
          <w:sz w:val="22"/>
          <w:szCs w:val="22"/>
        </w:rPr>
      </w:pPr>
    </w:p>
    <w:p w:rsidR="000155B4" w:rsidRPr="00050478" w:rsidRDefault="000155B4" w:rsidP="002E3715">
      <w:pPr>
        <w:keepNext/>
        <w:autoSpaceDE w:val="0"/>
        <w:autoSpaceDN w:val="0"/>
        <w:adjustRightInd w:val="0"/>
        <w:jc w:val="both"/>
        <w:rPr>
          <w:rFonts w:ascii="Tahoma" w:hAnsi="Tahoma" w:cs="Tahoma"/>
          <w:sz w:val="22"/>
          <w:szCs w:val="22"/>
        </w:rPr>
      </w:pPr>
      <w:r w:rsidRPr="00050478">
        <w:rPr>
          <w:rFonts w:ascii="Tahoma" w:hAnsi="Tahoma" w:cs="Tahoma"/>
          <w:sz w:val="22"/>
          <w:szCs w:val="22"/>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0155B4" w:rsidRPr="00050478" w:rsidRDefault="000155B4" w:rsidP="002E3715">
      <w:pPr>
        <w:keepNext/>
        <w:autoSpaceDE w:val="0"/>
        <w:autoSpaceDN w:val="0"/>
        <w:adjustRightInd w:val="0"/>
        <w:jc w:val="both"/>
        <w:rPr>
          <w:rFonts w:ascii="Tahoma" w:hAnsi="Tahoma" w:cs="Tahoma"/>
          <w:sz w:val="22"/>
          <w:szCs w:val="22"/>
        </w:rPr>
      </w:pPr>
    </w:p>
    <w:p w:rsidR="000155B4" w:rsidRPr="00050478" w:rsidRDefault="000155B4" w:rsidP="002E3715">
      <w:pPr>
        <w:keepNext/>
        <w:numPr>
          <w:ilvl w:val="1"/>
          <w:numId w:val="2"/>
        </w:numPr>
        <w:jc w:val="both"/>
        <w:rPr>
          <w:rFonts w:ascii="Tahoma" w:hAnsi="Tahoma" w:cs="Tahoma"/>
          <w:b/>
          <w:sz w:val="22"/>
          <w:szCs w:val="22"/>
        </w:rPr>
      </w:pPr>
      <w:bookmarkStart w:id="16" w:name="_Toc163615935"/>
      <w:r w:rsidRPr="00050478">
        <w:rPr>
          <w:rFonts w:ascii="Tahoma" w:hAnsi="Tahoma" w:cs="Tahoma"/>
          <w:b/>
          <w:sz w:val="22"/>
          <w:szCs w:val="22"/>
        </w:rPr>
        <w:t xml:space="preserve">Zaupnost </w:t>
      </w:r>
      <w:bookmarkEnd w:id="16"/>
      <w:r w:rsidRPr="00050478">
        <w:rPr>
          <w:rFonts w:ascii="Tahoma" w:hAnsi="Tahoma" w:cs="Tahoma"/>
          <w:b/>
          <w:sz w:val="22"/>
          <w:szCs w:val="22"/>
        </w:rPr>
        <w:t>podatkov</w:t>
      </w:r>
    </w:p>
    <w:p w:rsidR="000155B4" w:rsidRPr="00050478" w:rsidRDefault="000155B4" w:rsidP="002E3715">
      <w:pPr>
        <w:pStyle w:val="tekst1"/>
        <w:keepNext/>
        <w:spacing w:before="0" w:line="240" w:lineRule="auto"/>
        <w:rPr>
          <w:rFonts w:ascii="Tahoma" w:hAnsi="Tahoma" w:cs="Tahoma"/>
          <w:szCs w:val="22"/>
        </w:rPr>
      </w:pPr>
    </w:p>
    <w:p w:rsidR="000155B4" w:rsidRPr="00050478" w:rsidRDefault="000155B4" w:rsidP="002E3715">
      <w:pPr>
        <w:keepNext/>
        <w:jc w:val="both"/>
        <w:rPr>
          <w:rFonts w:ascii="Tahoma" w:hAnsi="Tahoma" w:cs="Tahoma"/>
          <w:sz w:val="22"/>
          <w:szCs w:val="22"/>
        </w:rPr>
      </w:pPr>
      <w:r w:rsidRPr="00050478">
        <w:rPr>
          <w:rFonts w:ascii="Tahoma" w:hAnsi="Tahoma" w:cs="Tahoma"/>
          <w:sz w:val="22"/>
          <w:szCs w:val="22"/>
        </w:rPr>
        <w:t>Podatki, ki jih bo ponudnik upravičeno označil kot zaupne,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 ob upoštevanju določb iz 27. člena ZJNVETPS.</w:t>
      </w:r>
    </w:p>
    <w:p w:rsidR="00607C1D" w:rsidRDefault="00607C1D" w:rsidP="002E3715">
      <w:pPr>
        <w:keepNext/>
        <w:widowControl w:val="0"/>
        <w:jc w:val="both"/>
        <w:rPr>
          <w:rFonts w:ascii="Tahoma" w:hAnsi="Tahoma" w:cs="Tahoma"/>
          <w:b/>
          <w:sz w:val="22"/>
          <w:szCs w:val="22"/>
        </w:rPr>
      </w:pPr>
    </w:p>
    <w:p w:rsidR="0004161B" w:rsidRPr="00050478" w:rsidRDefault="0004161B" w:rsidP="002E3715">
      <w:pPr>
        <w:keepNext/>
        <w:widowControl w:val="0"/>
        <w:jc w:val="both"/>
        <w:rPr>
          <w:rFonts w:ascii="Tahoma" w:hAnsi="Tahoma" w:cs="Tahoma"/>
          <w:b/>
          <w:sz w:val="22"/>
          <w:szCs w:val="22"/>
        </w:rPr>
      </w:pPr>
    </w:p>
    <w:p w:rsidR="000155B4" w:rsidRPr="00050478" w:rsidRDefault="000155B4" w:rsidP="002E3715">
      <w:pPr>
        <w:keepNext/>
        <w:widowControl w:val="0"/>
        <w:numPr>
          <w:ilvl w:val="1"/>
          <w:numId w:val="2"/>
        </w:numPr>
        <w:jc w:val="both"/>
        <w:rPr>
          <w:rFonts w:ascii="Tahoma" w:hAnsi="Tahoma" w:cs="Tahoma"/>
          <w:b/>
          <w:sz w:val="22"/>
          <w:szCs w:val="22"/>
        </w:rPr>
      </w:pPr>
      <w:r w:rsidRPr="00050478">
        <w:rPr>
          <w:rFonts w:ascii="Tahoma" w:hAnsi="Tahoma" w:cs="Tahoma"/>
          <w:b/>
          <w:sz w:val="22"/>
          <w:szCs w:val="22"/>
        </w:rPr>
        <w:t>Jamstvo za napake</w:t>
      </w:r>
    </w:p>
    <w:p w:rsidR="000155B4" w:rsidRPr="00050478" w:rsidRDefault="000155B4" w:rsidP="002E3715">
      <w:pPr>
        <w:keepNext/>
        <w:widowControl w:val="0"/>
        <w:jc w:val="both"/>
        <w:rPr>
          <w:rFonts w:ascii="Tahoma" w:hAnsi="Tahoma" w:cs="Tahoma"/>
          <w:sz w:val="22"/>
          <w:szCs w:val="22"/>
        </w:rPr>
      </w:pPr>
    </w:p>
    <w:p w:rsidR="000155B4" w:rsidRPr="00050478" w:rsidRDefault="000155B4" w:rsidP="002E3715">
      <w:pPr>
        <w:keepNext/>
        <w:widowControl w:val="0"/>
        <w:jc w:val="both"/>
        <w:rPr>
          <w:rFonts w:ascii="Tahoma" w:hAnsi="Tahoma" w:cs="Tahoma"/>
          <w:sz w:val="22"/>
          <w:szCs w:val="22"/>
        </w:rPr>
      </w:pPr>
      <w:r w:rsidRPr="00050478">
        <w:rPr>
          <w:rFonts w:ascii="Tahoma" w:hAnsi="Tahoma" w:cs="Tahoma"/>
          <w:sz w:val="22"/>
          <w:szCs w:val="22"/>
        </w:rPr>
        <w:t xml:space="preserve">Izbrani </w:t>
      </w:r>
      <w:r w:rsidR="001817D0">
        <w:rPr>
          <w:rFonts w:ascii="Tahoma" w:hAnsi="Tahoma" w:cs="Tahoma"/>
          <w:sz w:val="22"/>
          <w:szCs w:val="22"/>
        </w:rPr>
        <w:t>ponudnik</w:t>
      </w:r>
      <w:r w:rsidRPr="00050478">
        <w:rPr>
          <w:rFonts w:ascii="Tahoma" w:hAnsi="Tahoma" w:cs="Tahoma"/>
          <w:sz w:val="22"/>
          <w:szCs w:val="22"/>
        </w:rPr>
        <w:t xml:space="preserve">, s katerim bo naročnik sklenil </w:t>
      </w:r>
      <w:r w:rsidR="00363EAD">
        <w:rPr>
          <w:rFonts w:ascii="Tahoma" w:hAnsi="Tahoma" w:cs="Tahoma"/>
          <w:sz w:val="22"/>
          <w:szCs w:val="22"/>
        </w:rPr>
        <w:t>okvirni sporazum</w:t>
      </w:r>
      <w:r w:rsidRPr="00050478">
        <w:rPr>
          <w:rFonts w:ascii="Tahoma" w:hAnsi="Tahoma" w:cs="Tahoma"/>
          <w:sz w:val="22"/>
          <w:szCs w:val="22"/>
        </w:rPr>
        <w:t>, bo moral jamčiti za odpravo vseh vrst napak, ki jih bo naredil z izvajanjem predmeta javnega naročila, skladno z določili Obligacijskega zakonika.</w:t>
      </w:r>
    </w:p>
    <w:p w:rsidR="000155B4" w:rsidRPr="00050478" w:rsidRDefault="000155B4" w:rsidP="002E3715">
      <w:pPr>
        <w:keepNext/>
        <w:jc w:val="both"/>
        <w:rPr>
          <w:rFonts w:ascii="Tahoma" w:hAnsi="Tahoma" w:cs="Tahoma"/>
          <w:sz w:val="22"/>
          <w:szCs w:val="22"/>
        </w:rPr>
      </w:pPr>
    </w:p>
    <w:p w:rsidR="000155B4" w:rsidRPr="00050478" w:rsidRDefault="000155B4" w:rsidP="002E3715">
      <w:pPr>
        <w:keepNext/>
        <w:numPr>
          <w:ilvl w:val="1"/>
          <w:numId w:val="2"/>
        </w:numPr>
        <w:jc w:val="both"/>
        <w:rPr>
          <w:rFonts w:ascii="Tahoma" w:hAnsi="Tahoma" w:cs="Tahoma"/>
          <w:b/>
          <w:sz w:val="22"/>
          <w:szCs w:val="22"/>
        </w:rPr>
      </w:pPr>
      <w:r w:rsidRPr="00050478">
        <w:rPr>
          <w:rFonts w:ascii="Tahoma" w:hAnsi="Tahoma" w:cs="Tahoma"/>
          <w:b/>
          <w:bCs/>
          <w:sz w:val="22"/>
          <w:szCs w:val="22"/>
        </w:rPr>
        <w:t>Izločitev ponudb, ustavitev postopka, zavrnitev vseh ponudb in odstop od izvedbe javnega naročila</w:t>
      </w:r>
    </w:p>
    <w:p w:rsidR="000155B4" w:rsidRPr="00050478" w:rsidRDefault="000155B4" w:rsidP="002E3715">
      <w:pPr>
        <w:keepNext/>
        <w:jc w:val="both"/>
        <w:rPr>
          <w:rFonts w:ascii="Tahoma" w:hAnsi="Tahoma" w:cs="Tahoma"/>
          <w:b/>
          <w:sz w:val="22"/>
          <w:szCs w:val="22"/>
        </w:rPr>
      </w:pPr>
    </w:p>
    <w:p w:rsidR="000155B4" w:rsidRPr="00050478" w:rsidRDefault="000155B4" w:rsidP="002E3715">
      <w:pPr>
        <w:keepNext/>
        <w:ind w:right="56"/>
        <w:jc w:val="both"/>
        <w:rPr>
          <w:rFonts w:ascii="Tahoma" w:hAnsi="Tahoma" w:cs="Tahoma"/>
          <w:sz w:val="22"/>
          <w:szCs w:val="22"/>
        </w:rPr>
      </w:pPr>
      <w:r w:rsidRPr="00050478">
        <w:rPr>
          <w:rFonts w:ascii="Tahoma" w:hAnsi="Tahoma" w:cs="Tahoma"/>
          <w:sz w:val="22"/>
          <w:szCs w:val="22"/>
        </w:rPr>
        <w:t>Naročnik bo po opravljenem pregledu in dopustni dopolnitvi oziroma spremembi ponudb v skladu z 82. členom ZJNVETPS ter odpravi računskih napak in upoštevaje sedmi odstavek 45. člena ZJNVETPS, iz postopka oddaje javnega naročila izločil vse ponudbe, ki ne bodo popolne.</w:t>
      </w:r>
    </w:p>
    <w:p w:rsidR="000155B4" w:rsidRPr="00050478" w:rsidRDefault="000155B4" w:rsidP="002E3715">
      <w:pPr>
        <w:keepNext/>
        <w:jc w:val="both"/>
        <w:rPr>
          <w:rFonts w:ascii="Tahoma" w:hAnsi="Tahoma" w:cs="Tahoma"/>
          <w:sz w:val="22"/>
          <w:szCs w:val="22"/>
        </w:rPr>
      </w:pPr>
    </w:p>
    <w:p w:rsidR="000155B4" w:rsidRPr="00050478" w:rsidRDefault="000155B4" w:rsidP="002E3715">
      <w:pPr>
        <w:keepNext/>
        <w:jc w:val="both"/>
        <w:rPr>
          <w:rFonts w:ascii="Tahoma" w:hAnsi="Tahoma" w:cs="Tahoma"/>
          <w:sz w:val="22"/>
          <w:szCs w:val="22"/>
        </w:rPr>
      </w:pPr>
      <w:r w:rsidRPr="00050478">
        <w:rPr>
          <w:rFonts w:ascii="Tahoma" w:hAnsi="Tahoma" w:cs="Tahoma"/>
          <w:sz w:val="22"/>
          <w:szCs w:val="22"/>
        </w:rPr>
        <w:t>Naročnik lahko, v skladu s 84. členom ZJNVETPS kadarkoli pred odpiranjem ponudb ustavi postopek oddaje javnega naročila, zavrne vse ponudbe ali odstopi od izvedbe javnega naročila tudi po prejemu odločitve o oddaji javnega naročila.</w:t>
      </w:r>
    </w:p>
    <w:p w:rsidR="000155B4" w:rsidRPr="00050478" w:rsidRDefault="000155B4" w:rsidP="002E3715">
      <w:pPr>
        <w:keepNext/>
        <w:jc w:val="both"/>
        <w:rPr>
          <w:rFonts w:ascii="Tahoma" w:hAnsi="Tahoma" w:cs="Tahoma"/>
          <w:sz w:val="22"/>
          <w:szCs w:val="22"/>
        </w:rPr>
      </w:pPr>
    </w:p>
    <w:p w:rsidR="000155B4" w:rsidRDefault="000155B4" w:rsidP="002E3715">
      <w:pPr>
        <w:keepNext/>
        <w:ind w:left="360"/>
        <w:jc w:val="both"/>
        <w:rPr>
          <w:rFonts w:ascii="Tahoma" w:hAnsi="Tahoma" w:cs="Tahoma"/>
          <w:szCs w:val="22"/>
        </w:rPr>
      </w:pPr>
    </w:p>
    <w:p w:rsidR="00C07D0A" w:rsidRDefault="00C07D0A" w:rsidP="002E3715">
      <w:pPr>
        <w:keepNext/>
        <w:ind w:left="360"/>
        <w:jc w:val="both"/>
        <w:rPr>
          <w:rFonts w:ascii="Tahoma" w:hAnsi="Tahoma" w:cs="Tahoma"/>
          <w:szCs w:val="22"/>
        </w:rPr>
      </w:pPr>
    </w:p>
    <w:p w:rsidR="00C07D0A" w:rsidRDefault="00C07D0A" w:rsidP="002E3715">
      <w:pPr>
        <w:keepNext/>
        <w:ind w:left="360"/>
        <w:jc w:val="both"/>
        <w:rPr>
          <w:rFonts w:ascii="Tahoma" w:hAnsi="Tahoma" w:cs="Tahoma"/>
          <w:szCs w:val="22"/>
        </w:rPr>
      </w:pPr>
    </w:p>
    <w:p w:rsidR="001153ED" w:rsidRDefault="001153ED" w:rsidP="002E3715">
      <w:pPr>
        <w:keepNext/>
        <w:ind w:left="360"/>
        <w:jc w:val="both"/>
        <w:rPr>
          <w:rFonts w:ascii="Tahoma" w:hAnsi="Tahoma" w:cs="Tahoma"/>
          <w:szCs w:val="22"/>
        </w:rPr>
      </w:pPr>
    </w:p>
    <w:p w:rsidR="001153ED" w:rsidRDefault="001153ED" w:rsidP="002E3715">
      <w:pPr>
        <w:keepNext/>
        <w:ind w:left="360"/>
        <w:jc w:val="both"/>
        <w:rPr>
          <w:rFonts w:ascii="Tahoma" w:hAnsi="Tahoma" w:cs="Tahoma"/>
          <w:szCs w:val="22"/>
        </w:rPr>
      </w:pPr>
    </w:p>
    <w:p w:rsidR="001153ED" w:rsidRDefault="001153ED" w:rsidP="002E3715">
      <w:pPr>
        <w:keepNext/>
        <w:ind w:left="360"/>
        <w:jc w:val="both"/>
        <w:rPr>
          <w:rFonts w:ascii="Tahoma" w:hAnsi="Tahoma" w:cs="Tahoma"/>
          <w:szCs w:val="22"/>
        </w:rPr>
      </w:pPr>
    </w:p>
    <w:p w:rsidR="001153ED" w:rsidRDefault="001153ED" w:rsidP="002E3715">
      <w:pPr>
        <w:keepNext/>
        <w:ind w:left="360"/>
        <w:jc w:val="both"/>
        <w:rPr>
          <w:rFonts w:ascii="Tahoma" w:hAnsi="Tahoma" w:cs="Tahoma"/>
          <w:szCs w:val="22"/>
        </w:rPr>
      </w:pPr>
    </w:p>
    <w:p w:rsidR="001153ED" w:rsidRDefault="001153ED" w:rsidP="002E3715">
      <w:pPr>
        <w:keepNext/>
        <w:ind w:left="360"/>
        <w:jc w:val="both"/>
        <w:rPr>
          <w:rFonts w:ascii="Tahoma" w:hAnsi="Tahoma" w:cs="Tahoma"/>
          <w:szCs w:val="22"/>
        </w:rPr>
      </w:pPr>
    </w:p>
    <w:p w:rsidR="001153ED" w:rsidRDefault="001153ED" w:rsidP="002E3715">
      <w:pPr>
        <w:keepNext/>
        <w:ind w:left="360"/>
        <w:jc w:val="both"/>
        <w:rPr>
          <w:rFonts w:ascii="Tahoma" w:hAnsi="Tahoma" w:cs="Tahoma"/>
          <w:szCs w:val="22"/>
        </w:rPr>
      </w:pPr>
    </w:p>
    <w:p w:rsidR="001153ED" w:rsidRDefault="001153ED" w:rsidP="002E3715">
      <w:pPr>
        <w:keepNext/>
        <w:ind w:left="360"/>
        <w:jc w:val="both"/>
        <w:rPr>
          <w:rFonts w:ascii="Tahoma" w:hAnsi="Tahoma" w:cs="Tahoma"/>
          <w:szCs w:val="22"/>
        </w:rPr>
      </w:pPr>
    </w:p>
    <w:p w:rsidR="001153ED" w:rsidRDefault="001153ED" w:rsidP="002E3715">
      <w:pPr>
        <w:keepNext/>
        <w:ind w:left="360"/>
        <w:jc w:val="both"/>
        <w:rPr>
          <w:rFonts w:ascii="Tahoma" w:hAnsi="Tahoma" w:cs="Tahoma"/>
          <w:szCs w:val="22"/>
        </w:rPr>
      </w:pPr>
    </w:p>
    <w:p w:rsidR="001153ED" w:rsidRDefault="001153ED" w:rsidP="002E3715">
      <w:pPr>
        <w:keepNext/>
        <w:ind w:left="360"/>
        <w:jc w:val="both"/>
        <w:rPr>
          <w:rFonts w:ascii="Tahoma" w:hAnsi="Tahoma" w:cs="Tahoma"/>
          <w:szCs w:val="22"/>
        </w:rPr>
      </w:pPr>
    </w:p>
    <w:p w:rsidR="001153ED" w:rsidRDefault="001153ED" w:rsidP="002E3715">
      <w:pPr>
        <w:keepNext/>
        <w:ind w:left="360"/>
        <w:jc w:val="both"/>
        <w:rPr>
          <w:rFonts w:ascii="Tahoma" w:hAnsi="Tahoma" w:cs="Tahoma"/>
          <w:szCs w:val="22"/>
        </w:rPr>
      </w:pPr>
    </w:p>
    <w:p w:rsidR="001153ED" w:rsidRDefault="001153ED" w:rsidP="002E3715">
      <w:pPr>
        <w:keepNext/>
        <w:ind w:left="360"/>
        <w:jc w:val="both"/>
        <w:rPr>
          <w:rFonts w:ascii="Tahoma" w:hAnsi="Tahoma" w:cs="Tahoma"/>
          <w:szCs w:val="22"/>
        </w:rPr>
      </w:pPr>
    </w:p>
    <w:p w:rsidR="001153ED" w:rsidRDefault="001153ED" w:rsidP="002E3715">
      <w:pPr>
        <w:keepNext/>
        <w:ind w:left="360"/>
        <w:jc w:val="both"/>
        <w:rPr>
          <w:rFonts w:ascii="Tahoma" w:hAnsi="Tahoma" w:cs="Tahoma"/>
          <w:szCs w:val="22"/>
        </w:rPr>
      </w:pPr>
    </w:p>
    <w:p w:rsidR="001153ED" w:rsidRDefault="001153ED" w:rsidP="002E3715">
      <w:pPr>
        <w:keepNext/>
        <w:ind w:left="360"/>
        <w:jc w:val="both"/>
        <w:rPr>
          <w:rFonts w:ascii="Tahoma" w:hAnsi="Tahoma" w:cs="Tahoma"/>
          <w:szCs w:val="22"/>
        </w:rPr>
      </w:pPr>
    </w:p>
    <w:p w:rsidR="001153ED" w:rsidRDefault="001153ED" w:rsidP="002E3715">
      <w:pPr>
        <w:keepNext/>
        <w:ind w:left="360"/>
        <w:jc w:val="both"/>
        <w:rPr>
          <w:rFonts w:ascii="Tahoma" w:hAnsi="Tahoma" w:cs="Tahoma"/>
          <w:szCs w:val="22"/>
        </w:rPr>
      </w:pPr>
    </w:p>
    <w:p w:rsidR="001153ED" w:rsidRDefault="001153ED" w:rsidP="002E3715">
      <w:pPr>
        <w:keepNext/>
        <w:ind w:left="360"/>
        <w:jc w:val="both"/>
        <w:rPr>
          <w:rFonts w:ascii="Tahoma" w:hAnsi="Tahoma" w:cs="Tahoma"/>
          <w:szCs w:val="22"/>
        </w:rPr>
      </w:pPr>
    </w:p>
    <w:p w:rsidR="001153ED" w:rsidRDefault="001153ED" w:rsidP="002E3715">
      <w:pPr>
        <w:keepNext/>
        <w:ind w:left="360"/>
        <w:jc w:val="both"/>
        <w:rPr>
          <w:rFonts w:ascii="Tahoma" w:hAnsi="Tahoma" w:cs="Tahoma"/>
          <w:szCs w:val="22"/>
        </w:rPr>
      </w:pPr>
    </w:p>
    <w:p w:rsidR="001153ED" w:rsidRDefault="001153ED" w:rsidP="002E3715">
      <w:pPr>
        <w:keepNext/>
        <w:ind w:left="360"/>
        <w:jc w:val="both"/>
        <w:rPr>
          <w:rFonts w:ascii="Tahoma" w:hAnsi="Tahoma" w:cs="Tahoma"/>
          <w:szCs w:val="22"/>
        </w:rPr>
      </w:pPr>
    </w:p>
    <w:p w:rsidR="001153ED" w:rsidRDefault="001153ED" w:rsidP="002E3715">
      <w:pPr>
        <w:keepNext/>
        <w:ind w:left="360"/>
        <w:jc w:val="both"/>
        <w:rPr>
          <w:rFonts w:ascii="Tahoma" w:hAnsi="Tahoma" w:cs="Tahoma"/>
          <w:szCs w:val="22"/>
        </w:rPr>
      </w:pPr>
    </w:p>
    <w:p w:rsidR="001153ED" w:rsidRDefault="001153ED" w:rsidP="002E3715">
      <w:pPr>
        <w:keepNext/>
        <w:ind w:left="360"/>
        <w:jc w:val="both"/>
        <w:rPr>
          <w:rFonts w:ascii="Tahoma" w:hAnsi="Tahoma" w:cs="Tahoma"/>
          <w:szCs w:val="22"/>
        </w:rPr>
      </w:pPr>
    </w:p>
    <w:p w:rsidR="001153ED" w:rsidRDefault="001153ED" w:rsidP="002E3715">
      <w:pPr>
        <w:keepNext/>
        <w:ind w:left="360"/>
        <w:jc w:val="both"/>
        <w:rPr>
          <w:rFonts w:ascii="Tahoma" w:hAnsi="Tahoma" w:cs="Tahoma"/>
          <w:szCs w:val="22"/>
        </w:rPr>
      </w:pPr>
    </w:p>
    <w:p w:rsidR="001153ED" w:rsidRDefault="001153ED" w:rsidP="002E3715">
      <w:pPr>
        <w:keepNext/>
        <w:ind w:left="360"/>
        <w:jc w:val="both"/>
        <w:rPr>
          <w:rFonts w:ascii="Tahoma" w:hAnsi="Tahoma" w:cs="Tahoma"/>
          <w:szCs w:val="22"/>
        </w:rPr>
      </w:pPr>
    </w:p>
    <w:p w:rsidR="001153ED" w:rsidRDefault="001153ED" w:rsidP="002E3715">
      <w:pPr>
        <w:keepNext/>
        <w:ind w:left="360"/>
        <w:jc w:val="both"/>
        <w:rPr>
          <w:rFonts w:ascii="Tahoma" w:hAnsi="Tahoma" w:cs="Tahoma"/>
          <w:szCs w:val="22"/>
        </w:rPr>
      </w:pPr>
    </w:p>
    <w:p w:rsidR="001153ED" w:rsidRDefault="001153ED" w:rsidP="002E3715">
      <w:pPr>
        <w:keepNext/>
        <w:ind w:left="360"/>
        <w:jc w:val="both"/>
        <w:rPr>
          <w:rFonts w:ascii="Tahoma" w:hAnsi="Tahoma" w:cs="Tahoma"/>
          <w:szCs w:val="22"/>
        </w:rPr>
      </w:pPr>
    </w:p>
    <w:p w:rsidR="001153ED" w:rsidRDefault="001153ED" w:rsidP="002E3715">
      <w:pPr>
        <w:keepNext/>
        <w:ind w:left="360"/>
        <w:jc w:val="both"/>
        <w:rPr>
          <w:rFonts w:ascii="Tahoma" w:hAnsi="Tahoma" w:cs="Tahoma"/>
          <w:szCs w:val="22"/>
        </w:rPr>
      </w:pPr>
    </w:p>
    <w:p w:rsidR="001153ED" w:rsidRDefault="001153ED" w:rsidP="002E3715">
      <w:pPr>
        <w:keepNext/>
        <w:ind w:left="360"/>
        <w:jc w:val="both"/>
        <w:rPr>
          <w:rFonts w:ascii="Tahoma" w:hAnsi="Tahoma" w:cs="Tahoma"/>
          <w:szCs w:val="22"/>
        </w:rPr>
      </w:pPr>
    </w:p>
    <w:p w:rsidR="001153ED" w:rsidRDefault="001153ED" w:rsidP="002E3715">
      <w:pPr>
        <w:keepNext/>
        <w:ind w:left="360"/>
        <w:jc w:val="both"/>
        <w:rPr>
          <w:rFonts w:ascii="Tahoma" w:hAnsi="Tahoma" w:cs="Tahoma"/>
          <w:szCs w:val="22"/>
        </w:rPr>
      </w:pPr>
    </w:p>
    <w:p w:rsidR="001153ED" w:rsidRDefault="001153ED" w:rsidP="002E3715">
      <w:pPr>
        <w:keepNext/>
        <w:ind w:left="360"/>
        <w:jc w:val="both"/>
        <w:rPr>
          <w:rFonts w:ascii="Tahoma" w:hAnsi="Tahoma" w:cs="Tahoma"/>
          <w:szCs w:val="22"/>
        </w:rPr>
      </w:pPr>
    </w:p>
    <w:p w:rsidR="001153ED" w:rsidRDefault="001153ED" w:rsidP="002E3715">
      <w:pPr>
        <w:keepNext/>
        <w:ind w:left="360"/>
        <w:jc w:val="both"/>
        <w:rPr>
          <w:rFonts w:ascii="Tahoma" w:hAnsi="Tahoma" w:cs="Tahoma"/>
          <w:szCs w:val="22"/>
        </w:rPr>
      </w:pPr>
    </w:p>
    <w:p w:rsidR="001153ED" w:rsidRDefault="001153ED" w:rsidP="002E3715">
      <w:pPr>
        <w:keepNext/>
        <w:ind w:left="360"/>
        <w:jc w:val="both"/>
        <w:rPr>
          <w:rFonts w:ascii="Tahoma" w:hAnsi="Tahoma" w:cs="Tahoma"/>
          <w:szCs w:val="22"/>
        </w:rPr>
      </w:pPr>
    </w:p>
    <w:p w:rsidR="001153ED" w:rsidRDefault="001153ED" w:rsidP="002E3715">
      <w:pPr>
        <w:keepNext/>
        <w:ind w:left="360"/>
        <w:jc w:val="both"/>
        <w:rPr>
          <w:rFonts w:ascii="Tahoma" w:hAnsi="Tahoma" w:cs="Tahoma"/>
          <w:szCs w:val="22"/>
        </w:rPr>
      </w:pPr>
    </w:p>
    <w:p w:rsidR="001153ED" w:rsidRDefault="001153ED" w:rsidP="002E3715">
      <w:pPr>
        <w:keepNext/>
        <w:ind w:left="360"/>
        <w:jc w:val="both"/>
        <w:rPr>
          <w:rFonts w:ascii="Tahoma" w:hAnsi="Tahoma" w:cs="Tahoma"/>
          <w:szCs w:val="22"/>
        </w:rPr>
      </w:pPr>
    </w:p>
    <w:p w:rsidR="001153ED" w:rsidRDefault="001153ED" w:rsidP="002E3715">
      <w:pPr>
        <w:keepNext/>
        <w:ind w:left="360"/>
        <w:jc w:val="both"/>
        <w:rPr>
          <w:rFonts w:ascii="Tahoma" w:hAnsi="Tahoma" w:cs="Tahoma"/>
          <w:szCs w:val="22"/>
        </w:rPr>
      </w:pPr>
    </w:p>
    <w:p w:rsidR="001153ED" w:rsidRDefault="001153ED" w:rsidP="002E3715">
      <w:pPr>
        <w:keepNext/>
        <w:ind w:left="360"/>
        <w:jc w:val="both"/>
        <w:rPr>
          <w:rFonts w:ascii="Tahoma" w:hAnsi="Tahoma" w:cs="Tahoma"/>
          <w:szCs w:val="22"/>
        </w:rPr>
      </w:pPr>
    </w:p>
    <w:p w:rsidR="001153ED" w:rsidRDefault="001153ED" w:rsidP="002E3715">
      <w:pPr>
        <w:keepNext/>
        <w:ind w:left="360"/>
        <w:jc w:val="both"/>
        <w:rPr>
          <w:rFonts w:ascii="Tahoma" w:hAnsi="Tahoma" w:cs="Tahoma"/>
          <w:szCs w:val="22"/>
        </w:rPr>
      </w:pPr>
    </w:p>
    <w:p w:rsidR="001153ED" w:rsidRDefault="001153ED" w:rsidP="004C33D8">
      <w:pPr>
        <w:keepNext/>
        <w:jc w:val="both"/>
        <w:rPr>
          <w:rFonts w:ascii="Tahoma" w:hAnsi="Tahoma" w:cs="Tahoma"/>
          <w:szCs w:val="22"/>
        </w:rPr>
      </w:pPr>
    </w:p>
    <w:p w:rsidR="001153ED" w:rsidRDefault="001153ED" w:rsidP="009B2265">
      <w:pPr>
        <w:keepNext/>
        <w:jc w:val="both"/>
        <w:rPr>
          <w:rFonts w:ascii="Tahoma" w:hAnsi="Tahoma" w:cs="Tahoma"/>
          <w:szCs w:val="22"/>
        </w:rPr>
      </w:pPr>
    </w:p>
    <w:p w:rsidR="009B2265" w:rsidRDefault="009B2265" w:rsidP="009B2265">
      <w:pPr>
        <w:keepNext/>
        <w:jc w:val="both"/>
        <w:rPr>
          <w:rFonts w:ascii="Tahoma" w:hAnsi="Tahoma" w:cs="Tahoma"/>
          <w:szCs w:val="22"/>
        </w:rPr>
      </w:pPr>
    </w:p>
    <w:p w:rsidR="00D73364" w:rsidRPr="00B42D84" w:rsidRDefault="00D73364" w:rsidP="00D73364">
      <w:pPr>
        <w:keepNext/>
        <w:numPr>
          <w:ilvl w:val="0"/>
          <w:numId w:val="2"/>
        </w:numPr>
        <w:jc w:val="both"/>
        <w:outlineLvl w:val="0"/>
        <w:rPr>
          <w:rFonts w:ascii="Tahoma" w:hAnsi="Tahoma" w:cs="Tahoma"/>
          <w:b/>
          <w:sz w:val="24"/>
          <w:szCs w:val="24"/>
        </w:rPr>
      </w:pPr>
      <w:r w:rsidRPr="00B42D84">
        <w:rPr>
          <w:rFonts w:ascii="Tahoma" w:hAnsi="Tahoma" w:cs="Tahoma"/>
          <w:b/>
          <w:sz w:val="24"/>
          <w:szCs w:val="24"/>
        </w:rPr>
        <w:lastRenderedPageBreak/>
        <w:t xml:space="preserve">Popis </w:t>
      </w:r>
      <w:r w:rsidR="00E3449D">
        <w:rPr>
          <w:rFonts w:ascii="Tahoma" w:hAnsi="Tahoma" w:cs="Tahoma"/>
          <w:b/>
          <w:sz w:val="24"/>
          <w:szCs w:val="24"/>
        </w:rPr>
        <w:t>materiala</w:t>
      </w:r>
      <w:r w:rsidRPr="00B42D84">
        <w:rPr>
          <w:rFonts w:ascii="Tahoma" w:hAnsi="Tahoma" w:cs="Tahoma"/>
          <w:b/>
          <w:sz w:val="24"/>
          <w:szCs w:val="24"/>
        </w:rPr>
        <w:t xml:space="preserve"> </w:t>
      </w:r>
    </w:p>
    <w:p w:rsidR="00D73364" w:rsidRDefault="00D73364" w:rsidP="00D73364">
      <w:pPr>
        <w:keepNext/>
        <w:widowControl w:val="0"/>
        <w:tabs>
          <w:tab w:val="left" w:pos="426"/>
        </w:tabs>
        <w:adjustRightInd w:val="0"/>
        <w:jc w:val="right"/>
        <w:textAlignment w:val="baseline"/>
        <w:rPr>
          <w:rFonts w:ascii="Tahoma" w:hAnsi="Tahoma" w:cs="Tahoma"/>
          <w:noProof/>
          <w:sz w:val="22"/>
          <w:szCs w:val="22"/>
        </w:rPr>
      </w:pPr>
      <w:r>
        <w:rPr>
          <w:rFonts w:ascii="Tahoma" w:hAnsi="Tahoma"/>
          <w:bCs/>
          <w:sz w:val="22"/>
        </w:rPr>
        <w:t xml:space="preserve">Priloga </w:t>
      </w:r>
      <w:r w:rsidRPr="00920768">
        <w:rPr>
          <w:rFonts w:ascii="Tahoma" w:hAnsi="Tahoma"/>
          <w:bCs/>
          <w:sz w:val="22"/>
        </w:rPr>
        <w:t xml:space="preserve">št. 1 k </w:t>
      </w:r>
      <w:r>
        <w:rPr>
          <w:rFonts w:ascii="Tahoma" w:hAnsi="Tahoma"/>
          <w:bCs/>
          <w:sz w:val="22"/>
        </w:rPr>
        <w:t xml:space="preserve">okvirnemu sporazumu št. </w:t>
      </w:r>
      <w:r w:rsidR="004B38E3">
        <w:rPr>
          <w:rFonts w:ascii="Tahoma" w:hAnsi="Tahoma" w:cs="Tahoma"/>
          <w:noProof/>
          <w:sz w:val="22"/>
          <w:szCs w:val="22"/>
        </w:rPr>
        <w:t>JPE-SV-423/15</w:t>
      </w:r>
    </w:p>
    <w:p w:rsidR="00E3449D" w:rsidRDefault="00E3449D" w:rsidP="00D73364">
      <w:pPr>
        <w:keepNext/>
        <w:widowControl w:val="0"/>
        <w:tabs>
          <w:tab w:val="left" w:pos="426"/>
        </w:tabs>
        <w:adjustRightInd w:val="0"/>
        <w:jc w:val="right"/>
        <w:textAlignment w:val="baseline"/>
        <w:rPr>
          <w:rFonts w:ascii="Tahoma" w:hAnsi="Tahoma" w:cs="Tahoma"/>
          <w:noProof/>
          <w:sz w:val="22"/>
          <w:szCs w:val="22"/>
        </w:rPr>
      </w:pPr>
    </w:p>
    <w:tbl>
      <w:tblPr>
        <w:tblW w:w="9439" w:type="dxa"/>
        <w:tblInd w:w="55" w:type="dxa"/>
        <w:tblCellMar>
          <w:left w:w="70" w:type="dxa"/>
          <w:right w:w="70" w:type="dxa"/>
        </w:tblCellMar>
        <w:tblLook w:val="04A0" w:firstRow="1" w:lastRow="0" w:firstColumn="1" w:lastColumn="0" w:noHBand="0" w:noVBand="1"/>
      </w:tblPr>
      <w:tblGrid>
        <w:gridCol w:w="5564"/>
        <w:gridCol w:w="1112"/>
        <w:gridCol w:w="1385"/>
        <w:gridCol w:w="1378"/>
      </w:tblGrid>
      <w:tr w:rsidR="00E3449D" w:rsidRPr="00DF4B8C" w:rsidTr="00550183">
        <w:trPr>
          <w:trHeight w:val="283"/>
        </w:trPr>
        <w:tc>
          <w:tcPr>
            <w:tcW w:w="8034" w:type="dxa"/>
            <w:gridSpan w:val="3"/>
            <w:tcBorders>
              <w:bottom w:val="single" w:sz="12" w:space="0" w:color="auto"/>
            </w:tcBorders>
            <w:shd w:val="clear" w:color="auto" w:fill="auto"/>
            <w:hideMark/>
          </w:tcPr>
          <w:p w:rsidR="00E3449D" w:rsidRDefault="00E3449D" w:rsidP="00C740CB">
            <w:pPr>
              <w:keepNext/>
              <w:rPr>
                <w:rFonts w:ascii="Tahoma" w:hAnsi="Tahoma" w:cs="Tahoma"/>
                <w:b/>
                <w:bCs/>
                <w:color w:val="000000"/>
                <w:sz w:val="22"/>
                <w:szCs w:val="22"/>
              </w:rPr>
            </w:pPr>
            <w:r w:rsidRPr="00DF4B8C">
              <w:rPr>
                <w:rFonts w:ascii="Tahoma" w:hAnsi="Tahoma" w:cs="Tahoma"/>
                <w:b/>
                <w:bCs/>
                <w:color w:val="000000"/>
                <w:sz w:val="22"/>
                <w:szCs w:val="22"/>
              </w:rPr>
              <w:t>A: Šamotna opeka</w:t>
            </w:r>
          </w:p>
          <w:p w:rsidR="00E3449D" w:rsidRPr="00DF4B8C" w:rsidRDefault="00E3449D" w:rsidP="00C740CB">
            <w:pPr>
              <w:keepNext/>
              <w:rPr>
                <w:rFonts w:ascii="Tahoma" w:hAnsi="Tahoma" w:cs="Tahoma"/>
                <w:b/>
                <w:bCs/>
                <w:iCs/>
                <w:color w:val="000000"/>
                <w:sz w:val="22"/>
                <w:szCs w:val="22"/>
              </w:rPr>
            </w:pPr>
          </w:p>
        </w:tc>
        <w:tc>
          <w:tcPr>
            <w:tcW w:w="1405" w:type="dxa"/>
            <w:tcBorders>
              <w:bottom w:val="single" w:sz="12" w:space="0" w:color="auto"/>
            </w:tcBorders>
          </w:tcPr>
          <w:p w:rsidR="00E3449D" w:rsidRPr="00DF4B8C" w:rsidRDefault="00E3449D" w:rsidP="00C740CB">
            <w:pPr>
              <w:keepNext/>
              <w:rPr>
                <w:rFonts w:ascii="Tahoma" w:hAnsi="Tahoma" w:cs="Tahoma"/>
                <w:b/>
                <w:bCs/>
                <w:color w:val="000000"/>
                <w:sz w:val="22"/>
                <w:szCs w:val="22"/>
              </w:rPr>
            </w:pPr>
          </w:p>
        </w:tc>
      </w:tr>
      <w:tr w:rsidR="00E3449D" w:rsidRPr="00DF4B8C" w:rsidTr="00550183">
        <w:trPr>
          <w:trHeight w:val="424"/>
        </w:trPr>
        <w:tc>
          <w:tcPr>
            <w:tcW w:w="5564" w:type="dxa"/>
            <w:tcBorders>
              <w:top w:val="single" w:sz="12" w:space="0" w:color="auto"/>
              <w:left w:val="single" w:sz="12" w:space="0" w:color="auto"/>
              <w:bottom w:val="single" w:sz="12" w:space="0" w:color="auto"/>
              <w:right w:val="single" w:sz="12" w:space="0" w:color="auto"/>
            </w:tcBorders>
            <w:shd w:val="clear" w:color="auto" w:fill="auto"/>
            <w:hideMark/>
          </w:tcPr>
          <w:p w:rsidR="00E3449D" w:rsidRPr="00DF4B8C" w:rsidRDefault="0074184C" w:rsidP="00E3449D">
            <w:pPr>
              <w:keepNext/>
              <w:jc w:val="center"/>
              <w:rPr>
                <w:rFonts w:ascii="Tahoma" w:hAnsi="Tahoma" w:cs="Tahoma"/>
                <w:b/>
                <w:bCs/>
                <w:color w:val="000000"/>
                <w:sz w:val="22"/>
                <w:szCs w:val="22"/>
              </w:rPr>
            </w:pPr>
            <w:r>
              <w:rPr>
                <w:rFonts w:ascii="Tahoma" w:hAnsi="Tahoma" w:cs="Tahoma"/>
                <w:b/>
                <w:bCs/>
                <w:color w:val="000000"/>
                <w:sz w:val="22"/>
                <w:szCs w:val="22"/>
              </w:rPr>
              <w:t>Vrsta materiala</w:t>
            </w:r>
          </w:p>
        </w:tc>
        <w:tc>
          <w:tcPr>
            <w:tcW w:w="1112" w:type="dxa"/>
            <w:tcBorders>
              <w:top w:val="single" w:sz="12" w:space="0" w:color="auto"/>
              <w:left w:val="single" w:sz="12" w:space="0" w:color="auto"/>
              <w:bottom w:val="single" w:sz="12" w:space="0" w:color="auto"/>
              <w:right w:val="single" w:sz="12" w:space="0" w:color="auto"/>
            </w:tcBorders>
            <w:shd w:val="clear" w:color="auto" w:fill="auto"/>
            <w:hideMark/>
          </w:tcPr>
          <w:p w:rsidR="00E3449D" w:rsidRPr="00DF4B8C" w:rsidRDefault="00E3449D" w:rsidP="00C740CB">
            <w:pPr>
              <w:keepNext/>
              <w:jc w:val="center"/>
              <w:rPr>
                <w:rFonts w:ascii="Tahoma" w:hAnsi="Tahoma" w:cs="Tahoma"/>
                <w:b/>
                <w:bCs/>
                <w:iCs/>
                <w:color w:val="000000"/>
                <w:sz w:val="22"/>
                <w:szCs w:val="22"/>
              </w:rPr>
            </w:pPr>
            <w:r w:rsidRPr="00DF4B8C">
              <w:rPr>
                <w:rFonts w:ascii="Tahoma" w:hAnsi="Tahoma" w:cs="Tahoma"/>
                <w:b/>
                <w:bCs/>
                <w:iCs/>
                <w:color w:val="000000"/>
                <w:sz w:val="22"/>
                <w:szCs w:val="22"/>
              </w:rPr>
              <w:t>EM</w:t>
            </w:r>
          </w:p>
        </w:tc>
        <w:tc>
          <w:tcPr>
            <w:tcW w:w="1358" w:type="dxa"/>
            <w:tcBorders>
              <w:top w:val="single" w:sz="12" w:space="0" w:color="auto"/>
              <w:left w:val="single" w:sz="12" w:space="0" w:color="auto"/>
              <w:bottom w:val="single" w:sz="12" w:space="0" w:color="auto"/>
              <w:right w:val="single" w:sz="12" w:space="0" w:color="auto"/>
            </w:tcBorders>
            <w:shd w:val="clear" w:color="auto" w:fill="auto"/>
            <w:hideMark/>
          </w:tcPr>
          <w:p w:rsidR="00E3449D" w:rsidRPr="00DF4B8C" w:rsidRDefault="0074184C" w:rsidP="00C740CB">
            <w:pPr>
              <w:keepNext/>
              <w:jc w:val="center"/>
              <w:rPr>
                <w:rFonts w:ascii="Tahoma" w:hAnsi="Tahoma" w:cs="Tahoma"/>
                <w:b/>
                <w:bCs/>
                <w:iCs/>
                <w:color w:val="000000"/>
                <w:sz w:val="22"/>
                <w:szCs w:val="22"/>
              </w:rPr>
            </w:pPr>
            <w:r>
              <w:rPr>
                <w:rFonts w:ascii="Tahoma" w:hAnsi="Tahoma" w:cs="Tahoma"/>
                <w:b/>
                <w:bCs/>
                <w:iCs/>
                <w:color w:val="000000"/>
                <w:sz w:val="22"/>
                <w:szCs w:val="22"/>
              </w:rPr>
              <w:t xml:space="preserve">Predvidena </w:t>
            </w:r>
            <w:r w:rsidR="00E3449D" w:rsidRPr="00DF4B8C">
              <w:rPr>
                <w:rFonts w:ascii="Tahoma" w:hAnsi="Tahoma" w:cs="Tahoma"/>
                <w:b/>
                <w:bCs/>
                <w:iCs/>
                <w:color w:val="000000"/>
                <w:sz w:val="22"/>
                <w:szCs w:val="22"/>
              </w:rPr>
              <w:t>količina</w:t>
            </w:r>
            <w:r>
              <w:rPr>
                <w:rFonts w:ascii="Tahoma" w:hAnsi="Tahoma" w:cs="Tahoma"/>
                <w:b/>
                <w:bCs/>
                <w:iCs/>
                <w:color w:val="000000"/>
                <w:sz w:val="22"/>
                <w:szCs w:val="22"/>
              </w:rPr>
              <w:t xml:space="preserve"> za obdobje dveh let</w:t>
            </w:r>
          </w:p>
        </w:tc>
        <w:tc>
          <w:tcPr>
            <w:tcW w:w="1405" w:type="dxa"/>
            <w:tcBorders>
              <w:top w:val="single" w:sz="12" w:space="0" w:color="auto"/>
              <w:left w:val="single" w:sz="12" w:space="0" w:color="auto"/>
              <w:bottom w:val="single" w:sz="12" w:space="0" w:color="auto"/>
              <w:right w:val="single" w:sz="12" w:space="0" w:color="auto"/>
            </w:tcBorders>
          </w:tcPr>
          <w:p w:rsidR="00E3449D" w:rsidRPr="00DF4B8C" w:rsidRDefault="0074184C" w:rsidP="00C740CB">
            <w:pPr>
              <w:keepNext/>
              <w:jc w:val="center"/>
              <w:rPr>
                <w:rFonts w:ascii="Tahoma" w:hAnsi="Tahoma" w:cs="Tahoma"/>
                <w:b/>
                <w:bCs/>
                <w:iCs/>
                <w:color w:val="000000"/>
                <w:sz w:val="22"/>
                <w:szCs w:val="22"/>
              </w:rPr>
            </w:pPr>
            <w:r>
              <w:rPr>
                <w:rFonts w:ascii="Tahoma" w:hAnsi="Tahoma" w:cs="Tahoma"/>
                <w:b/>
                <w:bCs/>
                <w:iCs/>
                <w:color w:val="000000"/>
                <w:sz w:val="22"/>
                <w:szCs w:val="22"/>
              </w:rPr>
              <w:t>K</w:t>
            </w:r>
            <w:r w:rsidR="00E3449D">
              <w:rPr>
                <w:rFonts w:ascii="Tahoma" w:hAnsi="Tahoma" w:cs="Tahoma"/>
                <w:b/>
                <w:bCs/>
                <w:iCs/>
                <w:color w:val="000000"/>
                <w:sz w:val="22"/>
                <w:szCs w:val="22"/>
              </w:rPr>
              <w:t>valiteta</w:t>
            </w:r>
          </w:p>
        </w:tc>
      </w:tr>
      <w:tr w:rsidR="00E3449D" w:rsidRPr="00DF4B8C" w:rsidTr="00550183">
        <w:trPr>
          <w:trHeight w:val="20"/>
        </w:trPr>
        <w:tc>
          <w:tcPr>
            <w:tcW w:w="5564" w:type="dxa"/>
            <w:tcBorders>
              <w:top w:val="single" w:sz="12" w:space="0" w:color="auto"/>
              <w:left w:val="single" w:sz="4" w:space="0" w:color="auto"/>
              <w:bottom w:val="single" w:sz="4" w:space="0" w:color="auto"/>
              <w:right w:val="single" w:sz="4" w:space="0" w:color="auto"/>
            </w:tcBorders>
            <w:shd w:val="clear" w:color="auto" w:fill="auto"/>
            <w:noWrap/>
            <w:hideMark/>
          </w:tcPr>
          <w:p w:rsidR="00E3449D" w:rsidRPr="00DF4B8C" w:rsidRDefault="00E3449D" w:rsidP="00C740CB">
            <w:pPr>
              <w:keepNext/>
              <w:jc w:val="both"/>
              <w:rPr>
                <w:rFonts w:ascii="Tahoma" w:hAnsi="Tahoma" w:cs="Tahoma"/>
                <w:color w:val="000000"/>
                <w:sz w:val="22"/>
                <w:szCs w:val="22"/>
              </w:rPr>
            </w:pPr>
            <w:r>
              <w:rPr>
                <w:rFonts w:ascii="Tahoma" w:hAnsi="Tahoma" w:cs="Tahoma"/>
                <w:color w:val="000000"/>
                <w:sz w:val="22"/>
                <w:szCs w:val="22"/>
              </w:rPr>
              <w:t>Š</w:t>
            </w:r>
            <w:r w:rsidRPr="00DF4B8C">
              <w:rPr>
                <w:rFonts w:ascii="Tahoma" w:hAnsi="Tahoma" w:cs="Tahoma"/>
                <w:color w:val="000000"/>
                <w:sz w:val="22"/>
                <w:szCs w:val="22"/>
              </w:rPr>
              <w:t>amotna opeka format A1</w:t>
            </w:r>
          </w:p>
        </w:tc>
        <w:tc>
          <w:tcPr>
            <w:tcW w:w="1112" w:type="dxa"/>
            <w:tcBorders>
              <w:top w:val="single" w:sz="12" w:space="0" w:color="auto"/>
              <w:left w:val="nil"/>
              <w:bottom w:val="single" w:sz="4" w:space="0" w:color="auto"/>
              <w:right w:val="single" w:sz="4" w:space="0" w:color="auto"/>
            </w:tcBorders>
            <w:shd w:val="clear" w:color="auto" w:fill="auto"/>
            <w:noWrap/>
            <w:hideMark/>
          </w:tcPr>
          <w:p w:rsidR="00E3449D" w:rsidRPr="00DF4B8C" w:rsidRDefault="0074184C" w:rsidP="00C740CB">
            <w:pPr>
              <w:keepNext/>
              <w:jc w:val="center"/>
              <w:rPr>
                <w:rFonts w:ascii="Tahoma" w:hAnsi="Tahoma" w:cs="Tahoma"/>
                <w:iCs/>
                <w:color w:val="000000"/>
                <w:sz w:val="22"/>
                <w:szCs w:val="22"/>
              </w:rPr>
            </w:pPr>
            <w:r>
              <w:rPr>
                <w:rFonts w:ascii="Tahoma" w:hAnsi="Tahoma" w:cs="Tahoma"/>
                <w:iCs/>
                <w:color w:val="000000"/>
                <w:sz w:val="22"/>
                <w:szCs w:val="22"/>
              </w:rPr>
              <w:t>kos</w:t>
            </w:r>
          </w:p>
        </w:tc>
        <w:tc>
          <w:tcPr>
            <w:tcW w:w="1358" w:type="dxa"/>
            <w:tcBorders>
              <w:top w:val="single" w:sz="12" w:space="0" w:color="auto"/>
              <w:left w:val="nil"/>
              <w:bottom w:val="single" w:sz="4" w:space="0" w:color="auto"/>
              <w:right w:val="single" w:sz="4" w:space="0" w:color="auto"/>
            </w:tcBorders>
            <w:shd w:val="clear" w:color="auto" w:fill="auto"/>
            <w:noWrap/>
            <w:hideMark/>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5</w:t>
            </w:r>
          </w:p>
        </w:tc>
        <w:tc>
          <w:tcPr>
            <w:tcW w:w="1405" w:type="dxa"/>
            <w:tcBorders>
              <w:top w:val="single" w:sz="12" w:space="0" w:color="auto"/>
              <w:left w:val="nil"/>
              <w:bottom w:val="single" w:sz="4" w:space="0" w:color="auto"/>
              <w:right w:val="single" w:sz="4" w:space="0" w:color="auto"/>
            </w:tcBorders>
            <w:vAlign w:val="bottom"/>
          </w:tcPr>
          <w:p w:rsidR="00E3449D" w:rsidRPr="00EC3E6A" w:rsidRDefault="00E3449D" w:rsidP="00C740CB">
            <w:pPr>
              <w:keepNext/>
              <w:jc w:val="center"/>
              <w:rPr>
                <w:rFonts w:ascii="Tahoma" w:hAnsi="Tahoma" w:cs="Tahoma"/>
                <w:iCs/>
                <w:color w:val="000000"/>
                <w:sz w:val="22"/>
                <w:szCs w:val="22"/>
              </w:rPr>
            </w:pPr>
            <w:r w:rsidRPr="00EC3E6A">
              <w:rPr>
                <w:rFonts w:ascii="Tahoma" w:hAnsi="Tahoma" w:cs="Tahoma"/>
                <w:iCs/>
                <w:color w:val="000000"/>
                <w:sz w:val="22"/>
                <w:szCs w:val="22"/>
              </w:rPr>
              <w:t>1</w:t>
            </w:r>
          </w:p>
        </w:tc>
      </w:tr>
      <w:tr w:rsidR="00E3449D" w:rsidRPr="00DF4B8C" w:rsidTr="00550183">
        <w:trPr>
          <w:trHeight w:val="267"/>
        </w:trPr>
        <w:tc>
          <w:tcPr>
            <w:tcW w:w="5564" w:type="dxa"/>
            <w:tcBorders>
              <w:top w:val="nil"/>
              <w:left w:val="single" w:sz="4" w:space="0" w:color="auto"/>
              <w:bottom w:val="single" w:sz="4" w:space="0" w:color="auto"/>
              <w:right w:val="single" w:sz="4" w:space="0" w:color="auto"/>
            </w:tcBorders>
            <w:shd w:val="clear" w:color="auto" w:fill="auto"/>
            <w:noWrap/>
            <w:hideMark/>
          </w:tcPr>
          <w:p w:rsidR="00E3449D" w:rsidRPr="00DF4B8C" w:rsidRDefault="00E3449D" w:rsidP="00C740CB">
            <w:pPr>
              <w:keepNext/>
              <w:jc w:val="both"/>
              <w:rPr>
                <w:rFonts w:ascii="Tahoma" w:hAnsi="Tahoma" w:cs="Tahoma"/>
                <w:color w:val="000000"/>
                <w:sz w:val="22"/>
                <w:szCs w:val="22"/>
              </w:rPr>
            </w:pPr>
            <w:r>
              <w:rPr>
                <w:rFonts w:ascii="Tahoma" w:hAnsi="Tahoma" w:cs="Tahoma"/>
                <w:color w:val="000000"/>
                <w:sz w:val="22"/>
                <w:szCs w:val="22"/>
              </w:rPr>
              <w:t>Š</w:t>
            </w:r>
            <w:r w:rsidRPr="00DF4B8C">
              <w:rPr>
                <w:rFonts w:ascii="Tahoma" w:hAnsi="Tahoma" w:cs="Tahoma"/>
                <w:color w:val="000000"/>
                <w:sz w:val="22"/>
                <w:szCs w:val="22"/>
              </w:rPr>
              <w:t>amotna opeka format A2</w:t>
            </w:r>
          </w:p>
        </w:tc>
        <w:tc>
          <w:tcPr>
            <w:tcW w:w="1112" w:type="dxa"/>
            <w:tcBorders>
              <w:top w:val="nil"/>
              <w:left w:val="nil"/>
              <w:bottom w:val="single" w:sz="4" w:space="0" w:color="auto"/>
              <w:right w:val="single" w:sz="4" w:space="0" w:color="auto"/>
            </w:tcBorders>
            <w:shd w:val="clear" w:color="auto" w:fill="auto"/>
            <w:noWrap/>
            <w:hideMark/>
          </w:tcPr>
          <w:p w:rsidR="00E3449D" w:rsidRPr="00DF4B8C" w:rsidRDefault="00550183" w:rsidP="00C740CB">
            <w:pPr>
              <w:keepNext/>
              <w:jc w:val="center"/>
              <w:rPr>
                <w:rFonts w:ascii="Tahoma" w:hAnsi="Tahoma" w:cs="Tahoma"/>
                <w:iCs/>
                <w:color w:val="000000"/>
                <w:sz w:val="22"/>
                <w:szCs w:val="22"/>
              </w:rPr>
            </w:pPr>
            <w:r>
              <w:rPr>
                <w:rFonts w:ascii="Tahoma" w:hAnsi="Tahoma" w:cs="Tahoma"/>
                <w:iCs/>
                <w:color w:val="000000"/>
                <w:sz w:val="22"/>
                <w:szCs w:val="22"/>
              </w:rPr>
              <w:t>kos</w:t>
            </w:r>
          </w:p>
        </w:tc>
        <w:tc>
          <w:tcPr>
            <w:tcW w:w="1358" w:type="dxa"/>
            <w:tcBorders>
              <w:top w:val="nil"/>
              <w:left w:val="nil"/>
              <w:bottom w:val="single" w:sz="4" w:space="0" w:color="auto"/>
              <w:right w:val="single" w:sz="4" w:space="0" w:color="auto"/>
            </w:tcBorders>
            <w:shd w:val="clear" w:color="auto" w:fill="auto"/>
            <w:noWrap/>
            <w:hideMark/>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380</w:t>
            </w:r>
          </w:p>
        </w:tc>
        <w:tc>
          <w:tcPr>
            <w:tcW w:w="1405" w:type="dxa"/>
            <w:tcBorders>
              <w:top w:val="nil"/>
              <w:left w:val="nil"/>
              <w:bottom w:val="single" w:sz="4" w:space="0" w:color="auto"/>
              <w:right w:val="single" w:sz="4" w:space="0" w:color="auto"/>
            </w:tcBorders>
            <w:vAlign w:val="bottom"/>
          </w:tcPr>
          <w:p w:rsidR="00E3449D" w:rsidRPr="00EC3E6A" w:rsidRDefault="00E3449D" w:rsidP="00C740CB">
            <w:pPr>
              <w:keepNext/>
              <w:jc w:val="center"/>
              <w:rPr>
                <w:rFonts w:ascii="Tahoma" w:hAnsi="Tahoma" w:cs="Tahoma"/>
                <w:iCs/>
                <w:color w:val="000000"/>
                <w:sz w:val="22"/>
                <w:szCs w:val="22"/>
              </w:rPr>
            </w:pPr>
            <w:r w:rsidRPr="00EC3E6A">
              <w:rPr>
                <w:rFonts w:ascii="Tahoma" w:hAnsi="Tahoma" w:cs="Tahoma"/>
                <w:iCs/>
                <w:color w:val="000000"/>
                <w:sz w:val="22"/>
                <w:szCs w:val="22"/>
              </w:rPr>
              <w:t>1</w:t>
            </w:r>
          </w:p>
        </w:tc>
      </w:tr>
      <w:tr w:rsidR="00550183" w:rsidRPr="00DF4B8C" w:rsidTr="00550183">
        <w:trPr>
          <w:trHeight w:val="170"/>
        </w:trPr>
        <w:tc>
          <w:tcPr>
            <w:tcW w:w="5564" w:type="dxa"/>
            <w:tcBorders>
              <w:top w:val="nil"/>
              <w:left w:val="single" w:sz="4" w:space="0" w:color="auto"/>
              <w:bottom w:val="single" w:sz="4" w:space="0" w:color="auto"/>
              <w:right w:val="single" w:sz="4" w:space="0" w:color="auto"/>
            </w:tcBorders>
            <w:shd w:val="clear" w:color="auto" w:fill="auto"/>
            <w:noWrap/>
            <w:hideMark/>
          </w:tcPr>
          <w:p w:rsidR="00550183" w:rsidRPr="00DF4B8C" w:rsidRDefault="00550183" w:rsidP="00C740CB">
            <w:pPr>
              <w:keepNext/>
              <w:jc w:val="both"/>
              <w:rPr>
                <w:rFonts w:ascii="Tahoma" w:hAnsi="Tahoma" w:cs="Tahoma"/>
                <w:color w:val="000000"/>
                <w:sz w:val="22"/>
                <w:szCs w:val="22"/>
              </w:rPr>
            </w:pPr>
            <w:r>
              <w:rPr>
                <w:rFonts w:ascii="Tahoma" w:hAnsi="Tahoma" w:cs="Tahoma"/>
                <w:color w:val="000000"/>
                <w:sz w:val="22"/>
                <w:szCs w:val="22"/>
              </w:rPr>
              <w:t>Š</w:t>
            </w:r>
            <w:r w:rsidRPr="00DF4B8C">
              <w:rPr>
                <w:rFonts w:ascii="Tahoma" w:hAnsi="Tahoma" w:cs="Tahoma"/>
                <w:color w:val="000000"/>
                <w:sz w:val="22"/>
                <w:szCs w:val="22"/>
              </w:rPr>
              <w:t>amotna opeka format A3</w:t>
            </w:r>
          </w:p>
        </w:tc>
        <w:tc>
          <w:tcPr>
            <w:tcW w:w="1112" w:type="dxa"/>
            <w:tcBorders>
              <w:top w:val="nil"/>
              <w:left w:val="nil"/>
              <w:bottom w:val="single" w:sz="4" w:space="0" w:color="auto"/>
              <w:right w:val="single" w:sz="4" w:space="0" w:color="auto"/>
            </w:tcBorders>
            <w:shd w:val="clear" w:color="auto" w:fill="auto"/>
            <w:noWrap/>
            <w:hideMark/>
          </w:tcPr>
          <w:p w:rsidR="00550183" w:rsidRDefault="00550183" w:rsidP="00550183">
            <w:pPr>
              <w:jc w:val="center"/>
            </w:pPr>
            <w:r w:rsidRPr="009C7C5F">
              <w:rPr>
                <w:rFonts w:ascii="Tahoma" w:hAnsi="Tahoma" w:cs="Tahoma"/>
                <w:iCs/>
                <w:color w:val="000000"/>
                <w:sz w:val="22"/>
                <w:szCs w:val="22"/>
              </w:rPr>
              <w:t>kos</w:t>
            </w:r>
          </w:p>
        </w:tc>
        <w:tc>
          <w:tcPr>
            <w:tcW w:w="1358" w:type="dxa"/>
            <w:tcBorders>
              <w:top w:val="nil"/>
              <w:left w:val="nil"/>
              <w:bottom w:val="single" w:sz="4" w:space="0" w:color="auto"/>
              <w:right w:val="single" w:sz="4" w:space="0" w:color="auto"/>
            </w:tcBorders>
            <w:shd w:val="clear" w:color="auto" w:fill="auto"/>
            <w:noWrap/>
            <w:hideMark/>
          </w:tcPr>
          <w:p w:rsidR="00550183" w:rsidRPr="00DF4B8C" w:rsidRDefault="00550183" w:rsidP="00C740CB">
            <w:pPr>
              <w:keepNext/>
              <w:jc w:val="center"/>
              <w:rPr>
                <w:rFonts w:ascii="Tahoma" w:hAnsi="Tahoma" w:cs="Tahoma"/>
                <w:iCs/>
                <w:color w:val="000000"/>
                <w:sz w:val="22"/>
                <w:szCs w:val="22"/>
              </w:rPr>
            </w:pPr>
            <w:r w:rsidRPr="00DF4B8C">
              <w:rPr>
                <w:rFonts w:ascii="Tahoma" w:hAnsi="Tahoma" w:cs="Tahoma"/>
                <w:iCs/>
                <w:color w:val="000000"/>
                <w:sz w:val="22"/>
                <w:szCs w:val="22"/>
              </w:rPr>
              <w:t>150</w:t>
            </w:r>
          </w:p>
        </w:tc>
        <w:tc>
          <w:tcPr>
            <w:tcW w:w="1405" w:type="dxa"/>
            <w:tcBorders>
              <w:top w:val="nil"/>
              <w:left w:val="nil"/>
              <w:bottom w:val="single" w:sz="4" w:space="0" w:color="auto"/>
              <w:right w:val="single" w:sz="4" w:space="0" w:color="auto"/>
            </w:tcBorders>
            <w:vAlign w:val="bottom"/>
          </w:tcPr>
          <w:p w:rsidR="00550183" w:rsidRPr="00EC3E6A" w:rsidRDefault="00550183" w:rsidP="00C740CB">
            <w:pPr>
              <w:keepNext/>
              <w:jc w:val="center"/>
              <w:rPr>
                <w:rFonts w:ascii="Tahoma" w:hAnsi="Tahoma" w:cs="Tahoma"/>
                <w:iCs/>
                <w:color w:val="000000"/>
                <w:sz w:val="22"/>
                <w:szCs w:val="22"/>
              </w:rPr>
            </w:pPr>
            <w:r w:rsidRPr="00EC3E6A">
              <w:rPr>
                <w:rFonts w:ascii="Tahoma" w:hAnsi="Tahoma" w:cs="Tahoma"/>
                <w:iCs/>
                <w:color w:val="000000"/>
                <w:sz w:val="22"/>
                <w:szCs w:val="22"/>
              </w:rPr>
              <w:t>1</w:t>
            </w:r>
          </w:p>
        </w:tc>
      </w:tr>
      <w:tr w:rsidR="00550183" w:rsidRPr="00DF4B8C" w:rsidTr="00550183">
        <w:trPr>
          <w:trHeight w:val="170"/>
        </w:trPr>
        <w:tc>
          <w:tcPr>
            <w:tcW w:w="5564" w:type="dxa"/>
            <w:tcBorders>
              <w:top w:val="nil"/>
              <w:left w:val="single" w:sz="4" w:space="0" w:color="auto"/>
              <w:bottom w:val="single" w:sz="4" w:space="0" w:color="auto"/>
              <w:right w:val="single" w:sz="4" w:space="0" w:color="auto"/>
            </w:tcBorders>
            <w:shd w:val="clear" w:color="auto" w:fill="auto"/>
            <w:noWrap/>
            <w:hideMark/>
          </w:tcPr>
          <w:p w:rsidR="00550183" w:rsidRPr="00DF4B8C" w:rsidRDefault="00550183" w:rsidP="00C740CB">
            <w:pPr>
              <w:keepNext/>
              <w:jc w:val="both"/>
              <w:rPr>
                <w:rFonts w:ascii="Tahoma" w:hAnsi="Tahoma" w:cs="Tahoma"/>
                <w:color w:val="000000"/>
                <w:sz w:val="22"/>
                <w:szCs w:val="22"/>
              </w:rPr>
            </w:pPr>
            <w:r>
              <w:rPr>
                <w:rFonts w:ascii="Tahoma" w:hAnsi="Tahoma" w:cs="Tahoma"/>
                <w:color w:val="000000"/>
                <w:sz w:val="22"/>
                <w:szCs w:val="22"/>
              </w:rPr>
              <w:t>Š</w:t>
            </w:r>
            <w:r w:rsidRPr="00DF4B8C">
              <w:rPr>
                <w:rFonts w:ascii="Tahoma" w:hAnsi="Tahoma" w:cs="Tahoma"/>
                <w:color w:val="000000"/>
                <w:sz w:val="22"/>
                <w:szCs w:val="22"/>
              </w:rPr>
              <w:t>amotna opeka format A4</w:t>
            </w:r>
          </w:p>
        </w:tc>
        <w:tc>
          <w:tcPr>
            <w:tcW w:w="1112" w:type="dxa"/>
            <w:tcBorders>
              <w:top w:val="nil"/>
              <w:left w:val="nil"/>
              <w:bottom w:val="single" w:sz="4" w:space="0" w:color="auto"/>
              <w:right w:val="single" w:sz="4" w:space="0" w:color="auto"/>
            </w:tcBorders>
            <w:shd w:val="clear" w:color="auto" w:fill="auto"/>
            <w:noWrap/>
            <w:hideMark/>
          </w:tcPr>
          <w:p w:rsidR="00550183" w:rsidRDefault="00550183" w:rsidP="00550183">
            <w:pPr>
              <w:jc w:val="center"/>
            </w:pPr>
            <w:r w:rsidRPr="009C7C5F">
              <w:rPr>
                <w:rFonts w:ascii="Tahoma" w:hAnsi="Tahoma" w:cs="Tahoma"/>
                <w:iCs/>
                <w:color w:val="000000"/>
                <w:sz w:val="22"/>
                <w:szCs w:val="22"/>
              </w:rPr>
              <w:t>kos</w:t>
            </w:r>
          </w:p>
        </w:tc>
        <w:tc>
          <w:tcPr>
            <w:tcW w:w="1358" w:type="dxa"/>
            <w:tcBorders>
              <w:top w:val="nil"/>
              <w:left w:val="nil"/>
              <w:bottom w:val="single" w:sz="4" w:space="0" w:color="auto"/>
              <w:right w:val="single" w:sz="4" w:space="0" w:color="auto"/>
            </w:tcBorders>
            <w:shd w:val="clear" w:color="auto" w:fill="auto"/>
            <w:noWrap/>
            <w:hideMark/>
          </w:tcPr>
          <w:p w:rsidR="00550183" w:rsidRPr="00DF4B8C" w:rsidRDefault="00550183" w:rsidP="00C740CB">
            <w:pPr>
              <w:keepNext/>
              <w:jc w:val="center"/>
              <w:rPr>
                <w:rFonts w:ascii="Tahoma" w:hAnsi="Tahoma" w:cs="Tahoma"/>
                <w:iCs/>
                <w:color w:val="000000"/>
                <w:sz w:val="22"/>
                <w:szCs w:val="22"/>
              </w:rPr>
            </w:pPr>
            <w:r w:rsidRPr="00DF4B8C">
              <w:rPr>
                <w:rFonts w:ascii="Tahoma" w:hAnsi="Tahoma" w:cs="Tahoma"/>
                <w:iCs/>
                <w:color w:val="000000"/>
                <w:sz w:val="22"/>
                <w:szCs w:val="22"/>
              </w:rPr>
              <w:t>200</w:t>
            </w:r>
          </w:p>
        </w:tc>
        <w:tc>
          <w:tcPr>
            <w:tcW w:w="1405" w:type="dxa"/>
            <w:tcBorders>
              <w:top w:val="nil"/>
              <w:left w:val="nil"/>
              <w:bottom w:val="single" w:sz="4" w:space="0" w:color="auto"/>
              <w:right w:val="single" w:sz="4" w:space="0" w:color="auto"/>
            </w:tcBorders>
            <w:vAlign w:val="bottom"/>
          </w:tcPr>
          <w:p w:rsidR="00550183" w:rsidRPr="00EC3E6A" w:rsidRDefault="00550183" w:rsidP="00C740CB">
            <w:pPr>
              <w:keepNext/>
              <w:jc w:val="center"/>
              <w:rPr>
                <w:rFonts w:ascii="Tahoma" w:hAnsi="Tahoma" w:cs="Tahoma"/>
                <w:iCs/>
                <w:color w:val="000000"/>
                <w:sz w:val="22"/>
                <w:szCs w:val="22"/>
              </w:rPr>
            </w:pPr>
            <w:r w:rsidRPr="00EC3E6A">
              <w:rPr>
                <w:rFonts w:ascii="Tahoma" w:hAnsi="Tahoma" w:cs="Tahoma"/>
                <w:iCs/>
                <w:color w:val="000000"/>
                <w:sz w:val="22"/>
                <w:szCs w:val="22"/>
              </w:rPr>
              <w:t>1</w:t>
            </w:r>
          </w:p>
        </w:tc>
      </w:tr>
      <w:tr w:rsidR="00550183" w:rsidRPr="00DF4B8C" w:rsidTr="00550183">
        <w:trPr>
          <w:trHeight w:val="170"/>
        </w:trPr>
        <w:tc>
          <w:tcPr>
            <w:tcW w:w="5564" w:type="dxa"/>
            <w:tcBorders>
              <w:top w:val="nil"/>
              <w:left w:val="single" w:sz="4" w:space="0" w:color="auto"/>
              <w:bottom w:val="single" w:sz="4" w:space="0" w:color="auto"/>
              <w:right w:val="single" w:sz="4" w:space="0" w:color="auto"/>
            </w:tcBorders>
            <w:shd w:val="clear" w:color="auto" w:fill="auto"/>
            <w:noWrap/>
            <w:hideMark/>
          </w:tcPr>
          <w:p w:rsidR="00550183" w:rsidRPr="00DF4B8C" w:rsidRDefault="00550183" w:rsidP="00C740CB">
            <w:pPr>
              <w:keepNext/>
              <w:jc w:val="both"/>
              <w:rPr>
                <w:rFonts w:ascii="Tahoma" w:hAnsi="Tahoma" w:cs="Tahoma"/>
                <w:color w:val="000000"/>
                <w:sz w:val="22"/>
                <w:szCs w:val="22"/>
              </w:rPr>
            </w:pPr>
            <w:r>
              <w:rPr>
                <w:rFonts w:ascii="Tahoma" w:hAnsi="Tahoma" w:cs="Tahoma"/>
                <w:color w:val="000000"/>
                <w:sz w:val="22"/>
                <w:szCs w:val="22"/>
              </w:rPr>
              <w:t>Š</w:t>
            </w:r>
            <w:r w:rsidRPr="00DF4B8C">
              <w:rPr>
                <w:rFonts w:ascii="Tahoma" w:hAnsi="Tahoma" w:cs="Tahoma"/>
                <w:color w:val="000000"/>
                <w:sz w:val="22"/>
                <w:szCs w:val="22"/>
              </w:rPr>
              <w:t>amotna opeka format A5</w:t>
            </w:r>
          </w:p>
        </w:tc>
        <w:tc>
          <w:tcPr>
            <w:tcW w:w="1112" w:type="dxa"/>
            <w:tcBorders>
              <w:top w:val="nil"/>
              <w:left w:val="nil"/>
              <w:bottom w:val="single" w:sz="4" w:space="0" w:color="auto"/>
              <w:right w:val="single" w:sz="4" w:space="0" w:color="auto"/>
            </w:tcBorders>
            <w:shd w:val="clear" w:color="auto" w:fill="auto"/>
            <w:noWrap/>
            <w:hideMark/>
          </w:tcPr>
          <w:p w:rsidR="00550183" w:rsidRDefault="00550183" w:rsidP="00550183">
            <w:pPr>
              <w:jc w:val="center"/>
            </w:pPr>
            <w:r w:rsidRPr="009C7C5F">
              <w:rPr>
                <w:rFonts w:ascii="Tahoma" w:hAnsi="Tahoma" w:cs="Tahoma"/>
                <w:iCs/>
                <w:color w:val="000000"/>
                <w:sz w:val="22"/>
                <w:szCs w:val="22"/>
              </w:rPr>
              <w:t>kos</w:t>
            </w:r>
          </w:p>
        </w:tc>
        <w:tc>
          <w:tcPr>
            <w:tcW w:w="1358" w:type="dxa"/>
            <w:tcBorders>
              <w:top w:val="nil"/>
              <w:left w:val="nil"/>
              <w:bottom w:val="single" w:sz="4" w:space="0" w:color="auto"/>
              <w:right w:val="single" w:sz="4" w:space="0" w:color="auto"/>
            </w:tcBorders>
            <w:shd w:val="clear" w:color="auto" w:fill="auto"/>
            <w:noWrap/>
            <w:hideMark/>
          </w:tcPr>
          <w:p w:rsidR="00550183" w:rsidRPr="00DF4B8C" w:rsidRDefault="00550183" w:rsidP="00C740CB">
            <w:pPr>
              <w:keepNext/>
              <w:jc w:val="center"/>
              <w:rPr>
                <w:rFonts w:ascii="Tahoma" w:hAnsi="Tahoma" w:cs="Tahoma"/>
                <w:iCs/>
                <w:color w:val="000000"/>
                <w:sz w:val="22"/>
                <w:szCs w:val="22"/>
              </w:rPr>
            </w:pPr>
            <w:r w:rsidRPr="00DF4B8C">
              <w:rPr>
                <w:rFonts w:ascii="Tahoma" w:hAnsi="Tahoma" w:cs="Tahoma"/>
                <w:iCs/>
                <w:color w:val="000000"/>
                <w:sz w:val="22"/>
                <w:szCs w:val="22"/>
              </w:rPr>
              <w:t>180</w:t>
            </w:r>
          </w:p>
        </w:tc>
        <w:tc>
          <w:tcPr>
            <w:tcW w:w="1405" w:type="dxa"/>
            <w:tcBorders>
              <w:top w:val="nil"/>
              <w:left w:val="nil"/>
              <w:bottom w:val="single" w:sz="4" w:space="0" w:color="auto"/>
              <w:right w:val="single" w:sz="4" w:space="0" w:color="auto"/>
            </w:tcBorders>
            <w:vAlign w:val="bottom"/>
          </w:tcPr>
          <w:p w:rsidR="00550183" w:rsidRPr="00EC3E6A" w:rsidRDefault="00550183" w:rsidP="00C740CB">
            <w:pPr>
              <w:keepNext/>
              <w:jc w:val="center"/>
              <w:rPr>
                <w:rFonts w:ascii="Tahoma" w:hAnsi="Tahoma" w:cs="Tahoma"/>
                <w:iCs/>
                <w:color w:val="000000"/>
                <w:sz w:val="22"/>
                <w:szCs w:val="22"/>
              </w:rPr>
            </w:pPr>
            <w:r w:rsidRPr="00EC3E6A">
              <w:rPr>
                <w:rFonts w:ascii="Tahoma" w:hAnsi="Tahoma" w:cs="Tahoma"/>
                <w:iCs/>
                <w:color w:val="000000"/>
                <w:sz w:val="22"/>
                <w:szCs w:val="22"/>
              </w:rPr>
              <w:t>1</w:t>
            </w:r>
          </w:p>
        </w:tc>
      </w:tr>
      <w:tr w:rsidR="00550183" w:rsidRPr="00DF4B8C" w:rsidTr="00550183">
        <w:trPr>
          <w:trHeight w:val="170"/>
        </w:trPr>
        <w:tc>
          <w:tcPr>
            <w:tcW w:w="5564" w:type="dxa"/>
            <w:tcBorders>
              <w:top w:val="nil"/>
              <w:left w:val="single" w:sz="4" w:space="0" w:color="auto"/>
              <w:bottom w:val="single" w:sz="4" w:space="0" w:color="auto"/>
              <w:right w:val="single" w:sz="4" w:space="0" w:color="auto"/>
            </w:tcBorders>
            <w:shd w:val="clear" w:color="auto" w:fill="auto"/>
            <w:noWrap/>
            <w:hideMark/>
          </w:tcPr>
          <w:p w:rsidR="00550183" w:rsidRPr="00DF4B8C" w:rsidRDefault="00550183" w:rsidP="00C740CB">
            <w:pPr>
              <w:keepNext/>
              <w:jc w:val="both"/>
              <w:rPr>
                <w:rFonts w:ascii="Tahoma" w:hAnsi="Tahoma" w:cs="Tahoma"/>
                <w:color w:val="000000"/>
                <w:sz w:val="22"/>
                <w:szCs w:val="22"/>
              </w:rPr>
            </w:pPr>
            <w:r>
              <w:rPr>
                <w:rFonts w:ascii="Tahoma" w:hAnsi="Tahoma" w:cs="Tahoma"/>
                <w:color w:val="000000"/>
                <w:sz w:val="22"/>
                <w:szCs w:val="22"/>
              </w:rPr>
              <w:t>Š</w:t>
            </w:r>
            <w:r w:rsidRPr="00DF4B8C">
              <w:rPr>
                <w:rFonts w:ascii="Tahoma" w:hAnsi="Tahoma" w:cs="Tahoma"/>
                <w:color w:val="000000"/>
                <w:sz w:val="22"/>
                <w:szCs w:val="22"/>
              </w:rPr>
              <w:t>amotna opeka format A6</w:t>
            </w:r>
          </w:p>
        </w:tc>
        <w:tc>
          <w:tcPr>
            <w:tcW w:w="1112" w:type="dxa"/>
            <w:tcBorders>
              <w:top w:val="nil"/>
              <w:left w:val="nil"/>
              <w:bottom w:val="single" w:sz="4" w:space="0" w:color="auto"/>
              <w:right w:val="single" w:sz="4" w:space="0" w:color="auto"/>
            </w:tcBorders>
            <w:shd w:val="clear" w:color="auto" w:fill="auto"/>
            <w:noWrap/>
            <w:hideMark/>
          </w:tcPr>
          <w:p w:rsidR="00550183" w:rsidRDefault="00550183" w:rsidP="00550183">
            <w:pPr>
              <w:jc w:val="center"/>
            </w:pPr>
            <w:r w:rsidRPr="009C7C5F">
              <w:rPr>
                <w:rFonts w:ascii="Tahoma" w:hAnsi="Tahoma" w:cs="Tahoma"/>
                <w:iCs/>
                <w:color w:val="000000"/>
                <w:sz w:val="22"/>
                <w:szCs w:val="22"/>
              </w:rPr>
              <w:t>kos</w:t>
            </w:r>
          </w:p>
        </w:tc>
        <w:tc>
          <w:tcPr>
            <w:tcW w:w="1358" w:type="dxa"/>
            <w:tcBorders>
              <w:top w:val="nil"/>
              <w:left w:val="nil"/>
              <w:bottom w:val="single" w:sz="4" w:space="0" w:color="auto"/>
              <w:right w:val="single" w:sz="4" w:space="0" w:color="auto"/>
            </w:tcBorders>
            <w:shd w:val="clear" w:color="auto" w:fill="auto"/>
            <w:noWrap/>
            <w:hideMark/>
          </w:tcPr>
          <w:p w:rsidR="00550183" w:rsidRPr="00DF4B8C" w:rsidRDefault="00550183" w:rsidP="00C740CB">
            <w:pPr>
              <w:keepNext/>
              <w:jc w:val="center"/>
              <w:rPr>
                <w:rFonts w:ascii="Tahoma" w:hAnsi="Tahoma" w:cs="Tahoma"/>
                <w:iCs/>
                <w:color w:val="000000"/>
                <w:sz w:val="22"/>
                <w:szCs w:val="22"/>
              </w:rPr>
            </w:pPr>
            <w:r w:rsidRPr="00DF4B8C">
              <w:rPr>
                <w:rFonts w:ascii="Tahoma" w:hAnsi="Tahoma" w:cs="Tahoma"/>
                <w:iCs/>
                <w:color w:val="000000"/>
                <w:sz w:val="22"/>
                <w:szCs w:val="22"/>
              </w:rPr>
              <w:t>350</w:t>
            </w:r>
          </w:p>
        </w:tc>
        <w:tc>
          <w:tcPr>
            <w:tcW w:w="1405" w:type="dxa"/>
            <w:tcBorders>
              <w:top w:val="nil"/>
              <w:left w:val="nil"/>
              <w:bottom w:val="single" w:sz="4" w:space="0" w:color="auto"/>
              <w:right w:val="single" w:sz="4" w:space="0" w:color="auto"/>
            </w:tcBorders>
            <w:vAlign w:val="bottom"/>
          </w:tcPr>
          <w:p w:rsidR="00550183" w:rsidRPr="00EC3E6A" w:rsidRDefault="00550183" w:rsidP="00C740CB">
            <w:pPr>
              <w:keepNext/>
              <w:jc w:val="center"/>
              <w:rPr>
                <w:rFonts w:ascii="Tahoma" w:hAnsi="Tahoma" w:cs="Tahoma"/>
                <w:iCs/>
                <w:color w:val="000000"/>
                <w:sz w:val="22"/>
                <w:szCs w:val="22"/>
              </w:rPr>
            </w:pPr>
            <w:r w:rsidRPr="00EC3E6A">
              <w:rPr>
                <w:rFonts w:ascii="Tahoma" w:hAnsi="Tahoma" w:cs="Tahoma"/>
                <w:iCs/>
                <w:color w:val="000000"/>
                <w:sz w:val="22"/>
                <w:szCs w:val="22"/>
              </w:rPr>
              <w:t>1</w:t>
            </w:r>
          </w:p>
        </w:tc>
      </w:tr>
      <w:tr w:rsidR="00550183" w:rsidRPr="00DF4B8C" w:rsidTr="00550183">
        <w:trPr>
          <w:trHeight w:val="170"/>
        </w:trPr>
        <w:tc>
          <w:tcPr>
            <w:tcW w:w="5564" w:type="dxa"/>
            <w:tcBorders>
              <w:top w:val="nil"/>
              <w:left w:val="single" w:sz="4" w:space="0" w:color="auto"/>
              <w:bottom w:val="single" w:sz="4" w:space="0" w:color="auto"/>
              <w:right w:val="single" w:sz="4" w:space="0" w:color="auto"/>
            </w:tcBorders>
            <w:shd w:val="clear" w:color="auto" w:fill="auto"/>
            <w:noWrap/>
            <w:hideMark/>
          </w:tcPr>
          <w:p w:rsidR="00550183" w:rsidRPr="00DF4B8C" w:rsidRDefault="00550183" w:rsidP="00C740CB">
            <w:pPr>
              <w:keepNext/>
              <w:jc w:val="both"/>
              <w:rPr>
                <w:rFonts w:ascii="Tahoma" w:hAnsi="Tahoma" w:cs="Tahoma"/>
                <w:color w:val="000000"/>
                <w:sz w:val="22"/>
                <w:szCs w:val="22"/>
              </w:rPr>
            </w:pPr>
            <w:r>
              <w:rPr>
                <w:rFonts w:ascii="Tahoma" w:hAnsi="Tahoma" w:cs="Tahoma"/>
                <w:color w:val="000000"/>
                <w:sz w:val="22"/>
                <w:szCs w:val="22"/>
              </w:rPr>
              <w:t>Š</w:t>
            </w:r>
            <w:r w:rsidRPr="00DF4B8C">
              <w:rPr>
                <w:rFonts w:ascii="Tahoma" w:hAnsi="Tahoma" w:cs="Tahoma"/>
                <w:color w:val="000000"/>
                <w:sz w:val="22"/>
                <w:szCs w:val="22"/>
              </w:rPr>
              <w:t>amotna opeka format A7</w:t>
            </w:r>
          </w:p>
        </w:tc>
        <w:tc>
          <w:tcPr>
            <w:tcW w:w="1112" w:type="dxa"/>
            <w:tcBorders>
              <w:top w:val="nil"/>
              <w:left w:val="nil"/>
              <w:bottom w:val="single" w:sz="4" w:space="0" w:color="auto"/>
              <w:right w:val="single" w:sz="4" w:space="0" w:color="auto"/>
            </w:tcBorders>
            <w:shd w:val="clear" w:color="auto" w:fill="auto"/>
            <w:noWrap/>
            <w:hideMark/>
          </w:tcPr>
          <w:p w:rsidR="00550183" w:rsidRDefault="00550183" w:rsidP="00550183">
            <w:pPr>
              <w:jc w:val="center"/>
            </w:pPr>
            <w:r w:rsidRPr="009C7C5F">
              <w:rPr>
                <w:rFonts w:ascii="Tahoma" w:hAnsi="Tahoma" w:cs="Tahoma"/>
                <w:iCs/>
                <w:color w:val="000000"/>
                <w:sz w:val="22"/>
                <w:szCs w:val="22"/>
              </w:rPr>
              <w:t>kos</w:t>
            </w:r>
          </w:p>
        </w:tc>
        <w:tc>
          <w:tcPr>
            <w:tcW w:w="1358" w:type="dxa"/>
            <w:tcBorders>
              <w:top w:val="nil"/>
              <w:left w:val="nil"/>
              <w:bottom w:val="single" w:sz="4" w:space="0" w:color="auto"/>
              <w:right w:val="single" w:sz="4" w:space="0" w:color="auto"/>
            </w:tcBorders>
            <w:shd w:val="clear" w:color="auto" w:fill="auto"/>
            <w:noWrap/>
            <w:hideMark/>
          </w:tcPr>
          <w:p w:rsidR="00550183" w:rsidRPr="00DF4B8C" w:rsidRDefault="00550183" w:rsidP="00C740CB">
            <w:pPr>
              <w:keepNext/>
              <w:jc w:val="center"/>
              <w:rPr>
                <w:rFonts w:ascii="Tahoma" w:hAnsi="Tahoma" w:cs="Tahoma"/>
                <w:iCs/>
                <w:color w:val="000000"/>
                <w:sz w:val="22"/>
                <w:szCs w:val="22"/>
              </w:rPr>
            </w:pPr>
            <w:r w:rsidRPr="00DF4B8C">
              <w:rPr>
                <w:rFonts w:ascii="Tahoma" w:hAnsi="Tahoma" w:cs="Tahoma"/>
                <w:iCs/>
                <w:color w:val="000000"/>
                <w:sz w:val="22"/>
                <w:szCs w:val="22"/>
              </w:rPr>
              <w:t>50</w:t>
            </w:r>
          </w:p>
        </w:tc>
        <w:tc>
          <w:tcPr>
            <w:tcW w:w="1405" w:type="dxa"/>
            <w:tcBorders>
              <w:top w:val="nil"/>
              <w:left w:val="nil"/>
              <w:bottom w:val="single" w:sz="4" w:space="0" w:color="auto"/>
              <w:right w:val="single" w:sz="4" w:space="0" w:color="auto"/>
            </w:tcBorders>
            <w:vAlign w:val="bottom"/>
          </w:tcPr>
          <w:p w:rsidR="00550183" w:rsidRPr="00EC3E6A" w:rsidRDefault="00550183" w:rsidP="00C740CB">
            <w:pPr>
              <w:keepNext/>
              <w:jc w:val="center"/>
              <w:rPr>
                <w:rFonts w:ascii="Tahoma" w:hAnsi="Tahoma" w:cs="Tahoma"/>
                <w:iCs/>
                <w:color w:val="000000"/>
                <w:sz w:val="22"/>
                <w:szCs w:val="22"/>
              </w:rPr>
            </w:pPr>
            <w:r w:rsidRPr="00EC3E6A">
              <w:rPr>
                <w:rFonts w:ascii="Tahoma" w:hAnsi="Tahoma" w:cs="Tahoma"/>
                <w:iCs/>
                <w:color w:val="000000"/>
                <w:sz w:val="22"/>
                <w:szCs w:val="22"/>
              </w:rPr>
              <w:t>1</w:t>
            </w:r>
          </w:p>
        </w:tc>
      </w:tr>
      <w:tr w:rsidR="00550183" w:rsidRPr="00DF4B8C" w:rsidTr="00550183">
        <w:trPr>
          <w:trHeight w:val="170"/>
        </w:trPr>
        <w:tc>
          <w:tcPr>
            <w:tcW w:w="5564" w:type="dxa"/>
            <w:tcBorders>
              <w:top w:val="nil"/>
              <w:left w:val="single" w:sz="4" w:space="0" w:color="auto"/>
              <w:bottom w:val="single" w:sz="4" w:space="0" w:color="auto"/>
              <w:right w:val="single" w:sz="4" w:space="0" w:color="auto"/>
            </w:tcBorders>
            <w:shd w:val="clear" w:color="auto" w:fill="auto"/>
            <w:noWrap/>
            <w:hideMark/>
          </w:tcPr>
          <w:p w:rsidR="00550183" w:rsidRPr="00DF4B8C" w:rsidRDefault="00550183" w:rsidP="00C740CB">
            <w:pPr>
              <w:keepNext/>
              <w:jc w:val="both"/>
              <w:rPr>
                <w:rFonts w:ascii="Tahoma" w:hAnsi="Tahoma" w:cs="Tahoma"/>
                <w:color w:val="000000"/>
                <w:sz w:val="22"/>
                <w:szCs w:val="22"/>
              </w:rPr>
            </w:pPr>
            <w:r>
              <w:rPr>
                <w:rFonts w:ascii="Tahoma" w:hAnsi="Tahoma" w:cs="Tahoma"/>
                <w:color w:val="000000"/>
                <w:sz w:val="22"/>
                <w:szCs w:val="22"/>
              </w:rPr>
              <w:t>Š</w:t>
            </w:r>
            <w:r w:rsidRPr="00DF4B8C">
              <w:rPr>
                <w:rFonts w:ascii="Tahoma" w:hAnsi="Tahoma" w:cs="Tahoma"/>
                <w:color w:val="000000"/>
                <w:sz w:val="22"/>
                <w:szCs w:val="22"/>
              </w:rPr>
              <w:t>amotna opeka format A8</w:t>
            </w:r>
          </w:p>
        </w:tc>
        <w:tc>
          <w:tcPr>
            <w:tcW w:w="1112" w:type="dxa"/>
            <w:tcBorders>
              <w:top w:val="nil"/>
              <w:left w:val="nil"/>
              <w:bottom w:val="single" w:sz="4" w:space="0" w:color="auto"/>
              <w:right w:val="single" w:sz="4" w:space="0" w:color="auto"/>
            </w:tcBorders>
            <w:shd w:val="clear" w:color="auto" w:fill="auto"/>
            <w:noWrap/>
            <w:hideMark/>
          </w:tcPr>
          <w:p w:rsidR="00550183" w:rsidRDefault="00550183" w:rsidP="00550183">
            <w:pPr>
              <w:jc w:val="center"/>
            </w:pPr>
            <w:r w:rsidRPr="009C7C5F">
              <w:rPr>
                <w:rFonts w:ascii="Tahoma" w:hAnsi="Tahoma" w:cs="Tahoma"/>
                <w:iCs/>
                <w:color w:val="000000"/>
                <w:sz w:val="22"/>
                <w:szCs w:val="22"/>
              </w:rPr>
              <w:t>kos</w:t>
            </w:r>
          </w:p>
        </w:tc>
        <w:tc>
          <w:tcPr>
            <w:tcW w:w="1358" w:type="dxa"/>
            <w:tcBorders>
              <w:top w:val="nil"/>
              <w:left w:val="nil"/>
              <w:bottom w:val="single" w:sz="4" w:space="0" w:color="auto"/>
              <w:right w:val="single" w:sz="4" w:space="0" w:color="auto"/>
            </w:tcBorders>
            <w:shd w:val="clear" w:color="auto" w:fill="auto"/>
            <w:noWrap/>
            <w:hideMark/>
          </w:tcPr>
          <w:p w:rsidR="00550183" w:rsidRPr="00DF4B8C" w:rsidRDefault="00550183" w:rsidP="00C740CB">
            <w:pPr>
              <w:keepNext/>
              <w:jc w:val="center"/>
              <w:rPr>
                <w:rFonts w:ascii="Tahoma" w:hAnsi="Tahoma" w:cs="Tahoma"/>
                <w:iCs/>
                <w:color w:val="000000"/>
                <w:sz w:val="22"/>
                <w:szCs w:val="22"/>
              </w:rPr>
            </w:pPr>
            <w:r w:rsidRPr="00DF4B8C">
              <w:rPr>
                <w:rFonts w:ascii="Tahoma" w:hAnsi="Tahoma" w:cs="Tahoma"/>
                <w:iCs/>
                <w:color w:val="000000"/>
                <w:sz w:val="22"/>
                <w:szCs w:val="22"/>
              </w:rPr>
              <w:t>50</w:t>
            </w:r>
          </w:p>
        </w:tc>
        <w:tc>
          <w:tcPr>
            <w:tcW w:w="1405" w:type="dxa"/>
            <w:tcBorders>
              <w:top w:val="nil"/>
              <w:left w:val="nil"/>
              <w:bottom w:val="single" w:sz="4" w:space="0" w:color="auto"/>
              <w:right w:val="single" w:sz="4" w:space="0" w:color="auto"/>
            </w:tcBorders>
            <w:vAlign w:val="bottom"/>
          </w:tcPr>
          <w:p w:rsidR="00550183" w:rsidRPr="00EC3E6A" w:rsidRDefault="00550183" w:rsidP="00C740CB">
            <w:pPr>
              <w:keepNext/>
              <w:jc w:val="center"/>
              <w:rPr>
                <w:rFonts w:ascii="Tahoma" w:hAnsi="Tahoma" w:cs="Tahoma"/>
                <w:iCs/>
                <w:color w:val="000000"/>
                <w:sz w:val="22"/>
                <w:szCs w:val="22"/>
              </w:rPr>
            </w:pPr>
            <w:r w:rsidRPr="00EC3E6A">
              <w:rPr>
                <w:rFonts w:ascii="Tahoma" w:hAnsi="Tahoma" w:cs="Tahoma"/>
                <w:iCs/>
                <w:color w:val="000000"/>
                <w:sz w:val="22"/>
                <w:szCs w:val="22"/>
              </w:rPr>
              <w:t>1</w:t>
            </w:r>
          </w:p>
        </w:tc>
      </w:tr>
      <w:tr w:rsidR="00550183" w:rsidRPr="00DF4B8C" w:rsidTr="00550183">
        <w:trPr>
          <w:trHeight w:val="170"/>
        </w:trPr>
        <w:tc>
          <w:tcPr>
            <w:tcW w:w="5564" w:type="dxa"/>
            <w:tcBorders>
              <w:top w:val="nil"/>
              <w:left w:val="single" w:sz="4" w:space="0" w:color="auto"/>
              <w:bottom w:val="single" w:sz="4" w:space="0" w:color="auto"/>
              <w:right w:val="single" w:sz="4" w:space="0" w:color="auto"/>
            </w:tcBorders>
            <w:shd w:val="clear" w:color="auto" w:fill="auto"/>
            <w:noWrap/>
            <w:hideMark/>
          </w:tcPr>
          <w:p w:rsidR="00550183" w:rsidRPr="00DF4B8C" w:rsidRDefault="00550183" w:rsidP="00C740CB">
            <w:pPr>
              <w:keepNext/>
              <w:jc w:val="both"/>
              <w:rPr>
                <w:rFonts w:ascii="Tahoma" w:hAnsi="Tahoma" w:cs="Tahoma"/>
                <w:color w:val="000000"/>
                <w:sz w:val="22"/>
                <w:szCs w:val="22"/>
              </w:rPr>
            </w:pPr>
            <w:r>
              <w:rPr>
                <w:rFonts w:ascii="Tahoma" w:hAnsi="Tahoma" w:cs="Tahoma"/>
                <w:color w:val="000000"/>
                <w:sz w:val="22"/>
                <w:szCs w:val="22"/>
              </w:rPr>
              <w:t>Š</w:t>
            </w:r>
            <w:r w:rsidRPr="00DF4B8C">
              <w:rPr>
                <w:rFonts w:ascii="Tahoma" w:hAnsi="Tahoma" w:cs="Tahoma"/>
                <w:color w:val="000000"/>
                <w:sz w:val="22"/>
                <w:szCs w:val="22"/>
              </w:rPr>
              <w:t>amotna opeka format A9</w:t>
            </w:r>
          </w:p>
        </w:tc>
        <w:tc>
          <w:tcPr>
            <w:tcW w:w="1112" w:type="dxa"/>
            <w:tcBorders>
              <w:top w:val="nil"/>
              <w:left w:val="nil"/>
              <w:bottom w:val="single" w:sz="4" w:space="0" w:color="auto"/>
              <w:right w:val="single" w:sz="4" w:space="0" w:color="auto"/>
            </w:tcBorders>
            <w:shd w:val="clear" w:color="auto" w:fill="auto"/>
            <w:noWrap/>
            <w:hideMark/>
          </w:tcPr>
          <w:p w:rsidR="00550183" w:rsidRDefault="00550183" w:rsidP="00550183">
            <w:pPr>
              <w:jc w:val="center"/>
            </w:pPr>
            <w:r w:rsidRPr="009C7C5F">
              <w:rPr>
                <w:rFonts w:ascii="Tahoma" w:hAnsi="Tahoma" w:cs="Tahoma"/>
                <w:iCs/>
                <w:color w:val="000000"/>
                <w:sz w:val="22"/>
                <w:szCs w:val="22"/>
              </w:rPr>
              <w:t>kos</w:t>
            </w:r>
          </w:p>
        </w:tc>
        <w:tc>
          <w:tcPr>
            <w:tcW w:w="1358" w:type="dxa"/>
            <w:tcBorders>
              <w:top w:val="nil"/>
              <w:left w:val="nil"/>
              <w:bottom w:val="single" w:sz="4" w:space="0" w:color="auto"/>
              <w:right w:val="single" w:sz="4" w:space="0" w:color="auto"/>
            </w:tcBorders>
            <w:shd w:val="clear" w:color="auto" w:fill="auto"/>
            <w:noWrap/>
            <w:hideMark/>
          </w:tcPr>
          <w:p w:rsidR="00550183" w:rsidRPr="00DF4B8C" w:rsidRDefault="00550183" w:rsidP="00C740CB">
            <w:pPr>
              <w:keepNext/>
              <w:jc w:val="center"/>
              <w:rPr>
                <w:rFonts w:ascii="Tahoma" w:hAnsi="Tahoma" w:cs="Tahoma"/>
                <w:iCs/>
                <w:color w:val="000000"/>
                <w:sz w:val="22"/>
                <w:szCs w:val="22"/>
              </w:rPr>
            </w:pPr>
            <w:r w:rsidRPr="00DF4B8C">
              <w:rPr>
                <w:rFonts w:ascii="Tahoma" w:hAnsi="Tahoma" w:cs="Tahoma"/>
                <w:iCs/>
                <w:color w:val="000000"/>
                <w:sz w:val="22"/>
                <w:szCs w:val="22"/>
              </w:rPr>
              <w:t>50</w:t>
            </w:r>
          </w:p>
        </w:tc>
        <w:tc>
          <w:tcPr>
            <w:tcW w:w="1405" w:type="dxa"/>
            <w:tcBorders>
              <w:top w:val="nil"/>
              <w:left w:val="nil"/>
              <w:bottom w:val="single" w:sz="4" w:space="0" w:color="auto"/>
              <w:right w:val="single" w:sz="4" w:space="0" w:color="auto"/>
            </w:tcBorders>
            <w:vAlign w:val="bottom"/>
          </w:tcPr>
          <w:p w:rsidR="00550183" w:rsidRPr="00EC3E6A" w:rsidRDefault="00550183" w:rsidP="00C740CB">
            <w:pPr>
              <w:keepNext/>
              <w:jc w:val="center"/>
              <w:rPr>
                <w:rFonts w:ascii="Tahoma" w:hAnsi="Tahoma" w:cs="Tahoma"/>
                <w:iCs/>
                <w:color w:val="000000"/>
                <w:sz w:val="22"/>
                <w:szCs w:val="22"/>
              </w:rPr>
            </w:pPr>
            <w:r w:rsidRPr="00EC3E6A">
              <w:rPr>
                <w:rFonts w:ascii="Tahoma" w:hAnsi="Tahoma" w:cs="Tahoma"/>
                <w:iCs/>
                <w:color w:val="000000"/>
                <w:sz w:val="22"/>
                <w:szCs w:val="22"/>
              </w:rPr>
              <w:t>1</w:t>
            </w:r>
          </w:p>
        </w:tc>
      </w:tr>
      <w:tr w:rsidR="00550183" w:rsidRPr="00DF4B8C" w:rsidTr="00550183">
        <w:trPr>
          <w:trHeight w:val="170"/>
        </w:trPr>
        <w:tc>
          <w:tcPr>
            <w:tcW w:w="5564" w:type="dxa"/>
            <w:tcBorders>
              <w:top w:val="nil"/>
              <w:left w:val="single" w:sz="4" w:space="0" w:color="auto"/>
              <w:bottom w:val="single" w:sz="4" w:space="0" w:color="auto"/>
              <w:right w:val="single" w:sz="4" w:space="0" w:color="auto"/>
            </w:tcBorders>
            <w:shd w:val="clear" w:color="auto" w:fill="auto"/>
            <w:noWrap/>
            <w:hideMark/>
          </w:tcPr>
          <w:p w:rsidR="00550183" w:rsidRPr="00DF4B8C" w:rsidRDefault="00550183" w:rsidP="00C740CB">
            <w:pPr>
              <w:keepNext/>
              <w:jc w:val="both"/>
              <w:rPr>
                <w:rFonts w:ascii="Tahoma" w:hAnsi="Tahoma" w:cs="Tahoma"/>
                <w:color w:val="000000"/>
                <w:sz w:val="22"/>
                <w:szCs w:val="22"/>
              </w:rPr>
            </w:pPr>
            <w:r>
              <w:rPr>
                <w:rFonts w:ascii="Tahoma" w:hAnsi="Tahoma" w:cs="Tahoma"/>
                <w:color w:val="000000"/>
                <w:sz w:val="22"/>
                <w:szCs w:val="22"/>
              </w:rPr>
              <w:t>Š</w:t>
            </w:r>
            <w:r w:rsidRPr="00DF4B8C">
              <w:rPr>
                <w:rFonts w:ascii="Tahoma" w:hAnsi="Tahoma" w:cs="Tahoma"/>
                <w:color w:val="000000"/>
                <w:sz w:val="22"/>
                <w:szCs w:val="22"/>
              </w:rPr>
              <w:t>amotna opeka format T6</w:t>
            </w:r>
          </w:p>
        </w:tc>
        <w:tc>
          <w:tcPr>
            <w:tcW w:w="1112" w:type="dxa"/>
            <w:tcBorders>
              <w:top w:val="nil"/>
              <w:left w:val="nil"/>
              <w:bottom w:val="single" w:sz="4" w:space="0" w:color="auto"/>
              <w:right w:val="single" w:sz="4" w:space="0" w:color="auto"/>
            </w:tcBorders>
            <w:shd w:val="clear" w:color="auto" w:fill="auto"/>
            <w:noWrap/>
            <w:hideMark/>
          </w:tcPr>
          <w:p w:rsidR="00550183" w:rsidRDefault="00550183" w:rsidP="00550183">
            <w:pPr>
              <w:jc w:val="center"/>
            </w:pPr>
            <w:r w:rsidRPr="009C7C5F">
              <w:rPr>
                <w:rFonts w:ascii="Tahoma" w:hAnsi="Tahoma" w:cs="Tahoma"/>
                <w:iCs/>
                <w:color w:val="000000"/>
                <w:sz w:val="22"/>
                <w:szCs w:val="22"/>
              </w:rPr>
              <w:t>kos</w:t>
            </w:r>
          </w:p>
        </w:tc>
        <w:tc>
          <w:tcPr>
            <w:tcW w:w="1358" w:type="dxa"/>
            <w:tcBorders>
              <w:top w:val="nil"/>
              <w:left w:val="nil"/>
              <w:bottom w:val="single" w:sz="4" w:space="0" w:color="auto"/>
              <w:right w:val="single" w:sz="4" w:space="0" w:color="auto"/>
            </w:tcBorders>
            <w:shd w:val="clear" w:color="auto" w:fill="auto"/>
            <w:noWrap/>
            <w:hideMark/>
          </w:tcPr>
          <w:p w:rsidR="00550183" w:rsidRPr="00DF4B8C" w:rsidRDefault="00550183" w:rsidP="00C740CB">
            <w:pPr>
              <w:keepNext/>
              <w:jc w:val="center"/>
              <w:rPr>
                <w:rFonts w:ascii="Tahoma" w:hAnsi="Tahoma" w:cs="Tahoma"/>
                <w:iCs/>
                <w:color w:val="000000"/>
                <w:sz w:val="22"/>
                <w:szCs w:val="22"/>
              </w:rPr>
            </w:pPr>
            <w:r w:rsidRPr="00DF4B8C">
              <w:rPr>
                <w:rFonts w:ascii="Tahoma" w:hAnsi="Tahoma" w:cs="Tahoma"/>
                <w:iCs/>
                <w:color w:val="000000"/>
                <w:sz w:val="22"/>
                <w:szCs w:val="22"/>
              </w:rPr>
              <w:t>100</w:t>
            </w:r>
          </w:p>
        </w:tc>
        <w:tc>
          <w:tcPr>
            <w:tcW w:w="1405" w:type="dxa"/>
            <w:tcBorders>
              <w:top w:val="nil"/>
              <w:left w:val="nil"/>
              <w:bottom w:val="single" w:sz="4" w:space="0" w:color="auto"/>
              <w:right w:val="single" w:sz="4" w:space="0" w:color="auto"/>
            </w:tcBorders>
            <w:vAlign w:val="bottom"/>
          </w:tcPr>
          <w:p w:rsidR="00550183" w:rsidRPr="00EC3E6A" w:rsidRDefault="00550183" w:rsidP="00C740CB">
            <w:pPr>
              <w:keepNext/>
              <w:jc w:val="center"/>
              <w:rPr>
                <w:rFonts w:ascii="Tahoma" w:hAnsi="Tahoma" w:cs="Tahoma"/>
                <w:iCs/>
                <w:color w:val="000000"/>
                <w:sz w:val="22"/>
                <w:szCs w:val="22"/>
              </w:rPr>
            </w:pPr>
            <w:r w:rsidRPr="00EC3E6A">
              <w:rPr>
                <w:rFonts w:ascii="Tahoma" w:hAnsi="Tahoma" w:cs="Tahoma"/>
                <w:iCs/>
                <w:color w:val="000000"/>
                <w:sz w:val="22"/>
                <w:szCs w:val="22"/>
              </w:rPr>
              <w:t>1</w:t>
            </w:r>
          </w:p>
        </w:tc>
      </w:tr>
      <w:tr w:rsidR="00550183" w:rsidRPr="00DF4B8C" w:rsidTr="00550183">
        <w:trPr>
          <w:trHeight w:val="170"/>
        </w:trPr>
        <w:tc>
          <w:tcPr>
            <w:tcW w:w="5564" w:type="dxa"/>
            <w:tcBorders>
              <w:top w:val="nil"/>
              <w:left w:val="single" w:sz="4" w:space="0" w:color="auto"/>
              <w:bottom w:val="single" w:sz="4" w:space="0" w:color="auto"/>
              <w:right w:val="single" w:sz="4" w:space="0" w:color="auto"/>
            </w:tcBorders>
            <w:shd w:val="clear" w:color="auto" w:fill="auto"/>
            <w:noWrap/>
            <w:hideMark/>
          </w:tcPr>
          <w:p w:rsidR="00550183" w:rsidRPr="00DF4B8C" w:rsidRDefault="00550183" w:rsidP="00C740CB">
            <w:pPr>
              <w:keepNext/>
              <w:jc w:val="both"/>
              <w:rPr>
                <w:rFonts w:ascii="Tahoma" w:hAnsi="Tahoma" w:cs="Tahoma"/>
                <w:color w:val="000000"/>
                <w:sz w:val="22"/>
                <w:szCs w:val="22"/>
              </w:rPr>
            </w:pPr>
            <w:r>
              <w:rPr>
                <w:rFonts w:ascii="Tahoma" w:hAnsi="Tahoma" w:cs="Tahoma"/>
                <w:color w:val="000000"/>
                <w:sz w:val="22"/>
                <w:szCs w:val="22"/>
              </w:rPr>
              <w:t>Š</w:t>
            </w:r>
            <w:r w:rsidRPr="00DF4B8C">
              <w:rPr>
                <w:rFonts w:ascii="Tahoma" w:hAnsi="Tahoma" w:cs="Tahoma"/>
                <w:color w:val="000000"/>
                <w:sz w:val="22"/>
                <w:szCs w:val="22"/>
              </w:rPr>
              <w:t>amotna opeka navadna (normalka)</w:t>
            </w:r>
          </w:p>
        </w:tc>
        <w:tc>
          <w:tcPr>
            <w:tcW w:w="1112" w:type="dxa"/>
            <w:tcBorders>
              <w:top w:val="nil"/>
              <w:left w:val="nil"/>
              <w:bottom w:val="single" w:sz="4" w:space="0" w:color="auto"/>
              <w:right w:val="single" w:sz="4" w:space="0" w:color="auto"/>
            </w:tcBorders>
            <w:shd w:val="clear" w:color="auto" w:fill="auto"/>
            <w:noWrap/>
            <w:hideMark/>
          </w:tcPr>
          <w:p w:rsidR="00550183" w:rsidRDefault="00550183" w:rsidP="00550183">
            <w:pPr>
              <w:jc w:val="center"/>
            </w:pPr>
            <w:r w:rsidRPr="009C7C5F">
              <w:rPr>
                <w:rFonts w:ascii="Tahoma" w:hAnsi="Tahoma" w:cs="Tahoma"/>
                <w:iCs/>
                <w:color w:val="000000"/>
                <w:sz w:val="22"/>
                <w:szCs w:val="22"/>
              </w:rPr>
              <w:t>kos</w:t>
            </w:r>
          </w:p>
        </w:tc>
        <w:tc>
          <w:tcPr>
            <w:tcW w:w="1358" w:type="dxa"/>
            <w:tcBorders>
              <w:top w:val="nil"/>
              <w:left w:val="nil"/>
              <w:bottom w:val="single" w:sz="4" w:space="0" w:color="auto"/>
              <w:right w:val="single" w:sz="4" w:space="0" w:color="auto"/>
            </w:tcBorders>
            <w:shd w:val="clear" w:color="auto" w:fill="auto"/>
            <w:noWrap/>
            <w:hideMark/>
          </w:tcPr>
          <w:p w:rsidR="00550183" w:rsidRPr="00DF4B8C" w:rsidRDefault="00550183" w:rsidP="00C740CB">
            <w:pPr>
              <w:keepNext/>
              <w:jc w:val="center"/>
              <w:rPr>
                <w:rFonts w:ascii="Tahoma" w:hAnsi="Tahoma" w:cs="Tahoma"/>
                <w:iCs/>
                <w:color w:val="000000"/>
                <w:sz w:val="22"/>
                <w:szCs w:val="22"/>
              </w:rPr>
            </w:pPr>
            <w:r w:rsidRPr="00DF4B8C">
              <w:rPr>
                <w:rFonts w:ascii="Tahoma" w:hAnsi="Tahoma" w:cs="Tahoma"/>
                <w:iCs/>
                <w:color w:val="000000"/>
                <w:sz w:val="22"/>
                <w:szCs w:val="22"/>
              </w:rPr>
              <w:t>600</w:t>
            </w:r>
          </w:p>
        </w:tc>
        <w:tc>
          <w:tcPr>
            <w:tcW w:w="1405" w:type="dxa"/>
            <w:tcBorders>
              <w:top w:val="nil"/>
              <w:left w:val="nil"/>
              <w:bottom w:val="single" w:sz="4" w:space="0" w:color="auto"/>
              <w:right w:val="single" w:sz="4" w:space="0" w:color="auto"/>
            </w:tcBorders>
            <w:vAlign w:val="bottom"/>
          </w:tcPr>
          <w:p w:rsidR="00550183" w:rsidRPr="00EC3E6A" w:rsidRDefault="00550183" w:rsidP="00C740CB">
            <w:pPr>
              <w:keepNext/>
              <w:jc w:val="center"/>
              <w:rPr>
                <w:rFonts w:ascii="Tahoma" w:hAnsi="Tahoma" w:cs="Tahoma"/>
                <w:iCs/>
                <w:color w:val="000000"/>
                <w:sz w:val="22"/>
                <w:szCs w:val="22"/>
              </w:rPr>
            </w:pPr>
            <w:r w:rsidRPr="00EC3E6A">
              <w:rPr>
                <w:rFonts w:ascii="Tahoma" w:hAnsi="Tahoma" w:cs="Tahoma"/>
                <w:iCs/>
                <w:color w:val="000000"/>
                <w:sz w:val="22"/>
                <w:szCs w:val="22"/>
              </w:rPr>
              <w:t>1</w:t>
            </w:r>
          </w:p>
        </w:tc>
      </w:tr>
      <w:tr w:rsidR="00550183" w:rsidRPr="00DF4B8C" w:rsidTr="00550183">
        <w:trPr>
          <w:trHeight w:val="170"/>
        </w:trPr>
        <w:tc>
          <w:tcPr>
            <w:tcW w:w="5564" w:type="dxa"/>
            <w:tcBorders>
              <w:top w:val="nil"/>
              <w:left w:val="single" w:sz="4" w:space="0" w:color="auto"/>
              <w:bottom w:val="single" w:sz="4" w:space="0" w:color="auto"/>
              <w:right w:val="single" w:sz="4" w:space="0" w:color="auto"/>
            </w:tcBorders>
            <w:shd w:val="clear" w:color="auto" w:fill="auto"/>
            <w:noWrap/>
            <w:hideMark/>
          </w:tcPr>
          <w:p w:rsidR="00550183" w:rsidRPr="00DF4B8C" w:rsidRDefault="00550183" w:rsidP="00C740CB">
            <w:pPr>
              <w:keepNext/>
              <w:jc w:val="both"/>
              <w:rPr>
                <w:rFonts w:ascii="Tahoma" w:hAnsi="Tahoma" w:cs="Tahoma"/>
                <w:color w:val="000000"/>
                <w:sz w:val="22"/>
                <w:szCs w:val="22"/>
              </w:rPr>
            </w:pPr>
            <w:r>
              <w:rPr>
                <w:rFonts w:ascii="Tahoma" w:hAnsi="Tahoma" w:cs="Tahoma"/>
                <w:color w:val="000000"/>
                <w:sz w:val="22"/>
                <w:szCs w:val="22"/>
              </w:rPr>
              <w:t>Š</w:t>
            </w:r>
            <w:r w:rsidRPr="00DF4B8C">
              <w:rPr>
                <w:rFonts w:ascii="Tahoma" w:hAnsi="Tahoma" w:cs="Tahoma"/>
                <w:color w:val="000000"/>
                <w:sz w:val="22"/>
                <w:szCs w:val="22"/>
              </w:rPr>
              <w:t>amotna opeka format R101</w:t>
            </w:r>
          </w:p>
        </w:tc>
        <w:tc>
          <w:tcPr>
            <w:tcW w:w="1112" w:type="dxa"/>
            <w:tcBorders>
              <w:top w:val="nil"/>
              <w:left w:val="nil"/>
              <w:bottom w:val="single" w:sz="4" w:space="0" w:color="auto"/>
              <w:right w:val="single" w:sz="4" w:space="0" w:color="auto"/>
            </w:tcBorders>
            <w:shd w:val="clear" w:color="auto" w:fill="auto"/>
            <w:noWrap/>
            <w:hideMark/>
          </w:tcPr>
          <w:p w:rsidR="00550183" w:rsidRDefault="00550183" w:rsidP="00550183">
            <w:pPr>
              <w:jc w:val="center"/>
            </w:pPr>
            <w:r w:rsidRPr="009C7C5F">
              <w:rPr>
                <w:rFonts w:ascii="Tahoma" w:hAnsi="Tahoma" w:cs="Tahoma"/>
                <w:iCs/>
                <w:color w:val="000000"/>
                <w:sz w:val="22"/>
                <w:szCs w:val="22"/>
              </w:rPr>
              <w:t>kos</w:t>
            </w:r>
          </w:p>
        </w:tc>
        <w:tc>
          <w:tcPr>
            <w:tcW w:w="1358" w:type="dxa"/>
            <w:tcBorders>
              <w:top w:val="nil"/>
              <w:left w:val="nil"/>
              <w:bottom w:val="single" w:sz="4" w:space="0" w:color="auto"/>
              <w:right w:val="single" w:sz="4" w:space="0" w:color="auto"/>
            </w:tcBorders>
            <w:shd w:val="clear" w:color="auto" w:fill="auto"/>
            <w:noWrap/>
            <w:hideMark/>
          </w:tcPr>
          <w:p w:rsidR="00550183" w:rsidRPr="00DF4B8C" w:rsidRDefault="00550183" w:rsidP="00C740CB">
            <w:pPr>
              <w:keepNext/>
              <w:jc w:val="center"/>
              <w:rPr>
                <w:rFonts w:ascii="Tahoma" w:hAnsi="Tahoma" w:cs="Tahoma"/>
                <w:iCs/>
                <w:color w:val="000000"/>
                <w:sz w:val="22"/>
                <w:szCs w:val="22"/>
              </w:rPr>
            </w:pPr>
            <w:r w:rsidRPr="00DF4B8C">
              <w:rPr>
                <w:rFonts w:ascii="Tahoma" w:hAnsi="Tahoma" w:cs="Tahoma"/>
                <w:iCs/>
                <w:color w:val="000000"/>
                <w:sz w:val="22"/>
                <w:szCs w:val="22"/>
              </w:rPr>
              <w:t>50</w:t>
            </w:r>
          </w:p>
        </w:tc>
        <w:tc>
          <w:tcPr>
            <w:tcW w:w="1405" w:type="dxa"/>
            <w:tcBorders>
              <w:top w:val="nil"/>
              <w:left w:val="nil"/>
              <w:bottom w:val="single" w:sz="4" w:space="0" w:color="auto"/>
              <w:right w:val="single" w:sz="4" w:space="0" w:color="auto"/>
            </w:tcBorders>
            <w:vAlign w:val="bottom"/>
          </w:tcPr>
          <w:p w:rsidR="00550183" w:rsidRPr="00EC3E6A" w:rsidRDefault="00550183" w:rsidP="00C740CB">
            <w:pPr>
              <w:keepNext/>
              <w:jc w:val="center"/>
              <w:rPr>
                <w:rFonts w:ascii="Tahoma" w:hAnsi="Tahoma" w:cs="Tahoma"/>
                <w:iCs/>
                <w:color w:val="000000"/>
                <w:sz w:val="22"/>
                <w:szCs w:val="22"/>
              </w:rPr>
            </w:pPr>
            <w:r w:rsidRPr="00EC3E6A">
              <w:rPr>
                <w:rFonts w:ascii="Tahoma" w:hAnsi="Tahoma" w:cs="Tahoma"/>
                <w:iCs/>
                <w:color w:val="000000"/>
                <w:sz w:val="22"/>
                <w:szCs w:val="22"/>
              </w:rPr>
              <w:t>2</w:t>
            </w:r>
          </w:p>
        </w:tc>
      </w:tr>
      <w:tr w:rsidR="00550183" w:rsidRPr="00DF4B8C" w:rsidTr="00550183">
        <w:trPr>
          <w:trHeight w:val="170"/>
        </w:trPr>
        <w:tc>
          <w:tcPr>
            <w:tcW w:w="5564" w:type="dxa"/>
            <w:tcBorders>
              <w:top w:val="nil"/>
              <w:left w:val="single" w:sz="4" w:space="0" w:color="auto"/>
              <w:bottom w:val="single" w:sz="4" w:space="0" w:color="auto"/>
              <w:right w:val="single" w:sz="4" w:space="0" w:color="auto"/>
            </w:tcBorders>
            <w:shd w:val="clear" w:color="auto" w:fill="auto"/>
            <w:noWrap/>
            <w:hideMark/>
          </w:tcPr>
          <w:p w:rsidR="00550183" w:rsidRPr="00DF4B8C" w:rsidRDefault="00550183" w:rsidP="00C740CB">
            <w:pPr>
              <w:keepNext/>
              <w:jc w:val="both"/>
              <w:rPr>
                <w:rFonts w:ascii="Tahoma" w:hAnsi="Tahoma" w:cs="Tahoma"/>
                <w:color w:val="000000"/>
                <w:sz w:val="22"/>
                <w:szCs w:val="22"/>
              </w:rPr>
            </w:pPr>
            <w:r>
              <w:rPr>
                <w:rFonts w:ascii="Tahoma" w:hAnsi="Tahoma" w:cs="Tahoma"/>
                <w:color w:val="000000"/>
                <w:sz w:val="22"/>
                <w:szCs w:val="22"/>
              </w:rPr>
              <w:t>Š</w:t>
            </w:r>
            <w:r w:rsidRPr="00DF4B8C">
              <w:rPr>
                <w:rFonts w:ascii="Tahoma" w:hAnsi="Tahoma" w:cs="Tahoma"/>
                <w:color w:val="000000"/>
                <w:sz w:val="22"/>
                <w:szCs w:val="22"/>
              </w:rPr>
              <w:t>amotna opeka format R102</w:t>
            </w:r>
          </w:p>
        </w:tc>
        <w:tc>
          <w:tcPr>
            <w:tcW w:w="1112" w:type="dxa"/>
            <w:tcBorders>
              <w:top w:val="nil"/>
              <w:left w:val="nil"/>
              <w:bottom w:val="single" w:sz="4" w:space="0" w:color="auto"/>
              <w:right w:val="single" w:sz="4" w:space="0" w:color="auto"/>
            </w:tcBorders>
            <w:shd w:val="clear" w:color="auto" w:fill="auto"/>
            <w:noWrap/>
            <w:hideMark/>
          </w:tcPr>
          <w:p w:rsidR="00550183" w:rsidRDefault="00550183" w:rsidP="00550183">
            <w:pPr>
              <w:jc w:val="center"/>
            </w:pPr>
            <w:r w:rsidRPr="009C7C5F">
              <w:rPr>
                <w:rFonts w:ascii="Tahoma" w:hAnsi="Tahoma" w:cs="Tahoma"/>
                <w:iCs/>
                <w:color w:val="000000"/>
                <w:sz w:val="22"/>
                <w:szCs w:val="22"/>
              </w:rPr>
              <w:t>kos</w:t>
            </w:r>
          </w:p>
        </w:tc>
        <w:tc>
          <w:tcPr>
            <w:tcW w:w="1358" w:type="dxa"/>
            <w:tcBorders>
              <w:top w:val="nil"/>
              <w:left w:val="nil"/>
              <w:bottom w:val="single" w:sz="4" w:space="0" w:color="auto"/>
              <w:right w:val="single" w:sz="4" w:space="0" w:color="auto"/>
            </w:tcBorders>
            <w:shd w:val="clear" w:color="auto" w:fill="auto"/>
            <w:noWrap/>
            <w:hideMark/>
          </w:tcPr>
          <w:p w:rsidR="00550183" w:rsidRPr="00DF4B8C" w:rsidRDefault="00550183" w:rsidP="00C740CB">
            <w:pPr>
              <w:keepNext/>
              <w:jc w:val="center"/>
              <w:rPr>
                <w:rFonts w:ascii="Tahoma" w:hAnsi="Tahoma" w:cs="Tahoma"/>
                <w:iCs/>
                <w:color w:val="000000"/>
                <w:sz w:val="22"/>
                <w:szCs w:val="22"/>
              </w:rPr>
            </w:pPr>
            <w:r w:rsidRPr="00DF4B8C">
              <w:rPr>
                <w:rFonts w:ascii="Tahoma" w:hAnsi="Tahoma" w:cs="Tahoma"/>
                <w:iCs/>
                <w:color w:val="000000"/>
                <w:sz w:val="22"/>
                <w:szCs w:val="22"/>
              </w:rPr>
              <w:t>50</w:t>
            </w:r>
          </w:p>
        </w:tc>
        <w:tc>
          <w:tcPr>
            <w:tcW w:w="1405" w:type="dxa"/>
            <w:tcBorders>
              <w:top w:val="nil"/>
              <w:left w:val="nil"/>
              <w:bottom w:val="single" w:sz="4" w:space="0" w:color="auto"/>
              <w:right w:val="single" w:sz="4" w:space="0" w:color="auto"/>
            </w:tcBorders>
            <w:vAlign w:val="bottom"/>
          </w:tcPr>
          <w:p w:rsidR="00550183" w:rsidRPr="00EC3E6A" w:rsidRDefault="00550183" w:rsidP="00C740CB">
            <w:pPr>
              <w:keepNext/>
              <w:jc w:val="center"/>
              <w:rPr>
                <w:rFonts w:ascii="Tahoma" w:hAnsi="Tahoma" w:cs="Tahoma"/>
                <w:iCs/>
                <w:color w:val="000000"/>
                <w:sz w:val="22"/>
                <w:szCs w:val="22"/>
              </w:rPr>
            </w:pPr>
            <w:r w:rsidRPr="00EC3E6A">
              <w:rPr>
                <w:rFonts w:ascii="Tahoma" w:hAnsi="Tahoma" w:cs="Tahoma"/>
                <w:iCs/>
                <w:color w:val="000000"/>
                <w:sz w:val="22"/>
                <w:szCs w:val="22"/>
              </w:rPr>
              <w:t>2</w:t>
            </w:r>
          </w:p>
        </w:tc>
      </w:tr>
      <w:tr w:rsidR="00550183" w:rsidRPr="00DF4B8C" w:rsidTr="00550183">
        <w:trPr>
          <w:trHeight w:val="170"/>
        </w:trPr>
        <w:tc>
          <w:tcPr>
            <w:tcW w:w="5564" w:type="dxa"/>
            <w:tcBorders>
              <w:top w:val="nil"/>
              <w:left w:val="single" w:sz="4" w:space="0" w:color="auto"/>
              <w:bottom w:val="single" w:sz="4" w:space="0" w:color="auto"/>
              <w:right w:val="single" w:sz="4" w:space="0" w:color="auto"/>
            </w:tcBorders>
            <w:shd w:val="clear" w:color="auto" w:fill="auto"/>
            <w:noWrap/>
            <w:hideMark/>
          </w:tcPr>
          <w:p w:rsidR="00550183" w:rsidRPr="00DF4B8C" w:rsidRDefault="00550183" w:rsidP="00C740CB">
            <w:pPr>
              <w:keepNext/>
              <w:jc w:val="both"/>
              <w:rPr>
                <w:rFonts w:ascii="Tahoma" w:hAnsi="Tahoma" w:cs="Tahoma"/>
                <w:color w:val="000000"/>
                <w:sz w:val="22"/>
                <w:szCs w:val="22"/>
              </w:rPr>
            </w:pPr>
            <w:r>
              <w:rPr>
                <w:rFonts w:ascii="Tahoma" w:hAnsi="Tahoma" w:cs="Tahoma"/>
                <w:color w:val="000000"/>
                <w:sz w:val="22"/>
                <w:szCs w:val="22"/>
              </w:rPr>
              <w:t>Š</w:t>
            </w:r>
            <w:r w:rsidRPr="00DF4B8C">
              <w:rPr>
                <w:rFonts w:ascii="Tahoma" w:hAnsi="Tahoma" w:cs="Tahoma"/>
                <w:color w:val="000000"/>
                <w:sz w:val="22"/>
                <w:szCs w:val="22"/>
              </w:rPr>
              <w:t>amotna opeka format R103</w:t>
            </w:r>
          </w:p>
        </w:tc>
        <w:tc>
          <w:tcPr>
            <w:tcW w:w="1112" w:type="dxa"/>
            <w:tcBorders>
              <w:top w:val="nil"/>
              <w:left w:val="nil"/>
              <w:bottom w:val="single" w:sz="4" w:space="0" w:color="auto"/>
              <w:right w:val="single" w:sz="4" w:space="0" w:color="auto"/>
            </w:tcBorders>
            <w:shd w:val="clear" w:color="auto" w:fill="auto"/>
            <w:noWrap/>
            <w:hideMark/>
          </w:tcPr>
          <w:p w:rsidR="00550183" w:rsidRDefault="00550183" w:rsidP="00550183">
            <w:pPr>
              <w:jc w:val="center"/>
            </w:pPr>
            <w:r w:rsidRPr="009C7C5F">
              <w:rPr>
                <w:rFonts w:ascii="Tahoma" w:hAnsi="Tahoma" w:cs="Tahoma"/>
                <w:iCs/>
                <w:color w:val="000000"/>
                <w:sz w:val="22"/>
                <w:szCs w:val="22"/>
              </w:rPr>
              <w:t>kos</w:t>
            </w:r>
          </w:p>
        </w:tc>
        <w:tc>
          <w:tcPr>
            <w:tcW w:w="1358" w:type="dxa"/>
            <w:tcBorders>
              <w:top w:val="nil"/>
              <w:left w:val="nil"/>
              <w:bottom w:val="single" w:sz="4" w:space="0" w:color="auto"/>
              <w:right w:val="single" w:sz="4" w:space="0" w:color="auto"/>
            </w:tcBorders>
            <w:shd w:val="clear" w:color="auto" w:fill="auto"/>
            <w:noWrap/>
            <w:hideMark/>
          </w:tcPr>
          <w:p w:rsidR="00550183" w:rsidRPr="00DF4B8C" w:rsidRDefault="00550183" w:rsidP="00C740CB">
            <w:pPr>
              <w:keepNext/>
              <w:jc w:val="center"/>
              <w:rPr>
                <w:rFonts w:ascii="Tahoma" w:hAnsi="Tahoma" w:cs="Tahoma"/>
                <w:iCs/>
                <w:color w:val="000000"/>
                <w:sz w:val="22"/>
                <w:szCs w:val="22"/>
              </w:rPr>
            </w:pPr>
            <w:r w:rsidRPr="00DF4B8C">
              <w:rPr>
                <w:rFonts w:ascii="Tahoma" w:hAnsi="Tahoma" w:cs="Tahoma"/>
                <w:iCs/>
                <w:color w:val="000000"/>
                <w:sz w:val="22"/>
                <w:szCs w:val="22"/>
              </w:rPr>
              <w:t>100</w:t>
            </w:r>
          </w:p>
        </w:tc>
        <w:tc>
          <w:tcPr>
            <w:tcW w:w="1405" w:type="dxa"/>
            <w:tcBorders>
              <w:top w:val="nil"/>
              <w:left w:val="nil"/>
              <w:bottom w:val="single" w:sz="4" w:space="0" w:color="auto"/>
              <w:right w:val="single" w:sz="4" w:space="0" w:color="auto"/>
            </w:tcBorders>
            <w:vAlign w:val="bottom"/>
          </w:tcPr>
          <w:p w:rsidR="00550183" w:rsidRPr="00EC3E6A" w:rsidRDefault="00550183" w:rsidP="00C740CB">
            <w:pPr>
              <w:keepNext/>
              <w:jc w:val="center"/>
              <w:rPr>
                <w:rFonts w:ascii="Tahoma" w:hAnsi="Tahoma" w:cs="Tahoma"/>
                <w:iCs/>
                <w:color w:val="000000"/>
                <w:sz w:val="22"/>
                <w:szCs w:val="22"/>
              </w:rPr>
            </w:pPr>
            <w:r w:rsidRPr="00EC3E6A">
              <w:rPr>
                <w:rFonts w:ascii="Tahoma" w:hAnsi="Tahoma" w:cs="Tahoma"/>
                <w:iCs/>
                <w:color w:val="000000"/>
                <w:sz w:val="22"/>
                <w:szCs w:val="22"/>
              </w:rPr>
              <w:t>2</w:t>
            </w:r>
          </w:p>
        </w:tc>
      </w:tr>
      <w:tr w:rsidR="00E3449D" w:rsidRPr="00DF4B8C" w:rsidTr="00550183">
        <w:trPr>
          <w:trHeight w:val="288"/>
        </w:trPr>
        <w:tc>
          <w:tcPr>
            <w:tcW w:w="5564" w:type="dxa"/>
            <w:tcBorders>
              <w:top w:val="nil"/>
              <w:left w:val="nil"/>
              <w:bottom w:val="nil"/>
              <w:right w:val="nil"/>
            </w:tcBorders>
            <w:shd w:val="clear" w:color="auto" w:fill="auto"/>
            <w:noWrap/>
            <w:vAlign w:val="bottom"/>
            <w:hideMark/>
          </w:tcPr>
          <w:p w:rsidR="00E3449D" w:rsidRPr="00DF4B8C" w:rsidRDefault="00E3449D" w:rsidP="00C740CB">
            <w:pPr>
              <w:keepNext/>
              <w:rPr>
                <w:rFonts w:ascii="Tahoma" w:hAnsi="Tahoma" w:cs="Tahoma"/>
                <w:color w:val="000000"/>
                <w:sz w:val="22"/>
                <w:szCs w:val="22"/>
              </w:rPr>
            </w:pPr>
          </w:p>
        </w:tc>
        <w:tc>
          <w:tcPr>
            <w:tcW w:w="1112" w:type="dxa"/>
            <w:tcBorders>
              <w:top w:val="nil"/>
              <w:left w:val="nil"/>
              <w:bottom w:val="nil"/>
              <w:right w:val="nil"/>
            </w:tcBorders>
            <w:shd w:val="clear" w:color="auto" w:fill="auto"/>
            <w:noWrap/>
            <w:vAlign w:val="bottom"/>
            <w:hideMark/>
          </w:tcPr>
          <w:p w:rsidR="00E3449D" w:rsidRPr="00DF4B8C" w:rsidRDefault="00E3449D" w:rsidP="00C740CB">
            <w:pPr>
              <w:keepNext/>
              <w:rPr>
                <w:rFonts w:ascii="Tahoma" w:hAnsi="Tahoma" w:cs="Tahoma"/>
                <w:iCs/>
                <w:color w:val="000000"/>
                <w:sz w:val="22"/>
                <w:szCs w:val="22"/>
              </w:rPr>
            </w:pPr>
          </w:p>
        </w:tc>
        <w:tc>
          <w:tcPr>
            <w:tcW w:w="1358" w:type="dxa"/>
            <w:tcBorders>
              <w:top w:val="nil"/>
              <w:left w:val="nil"/>
              <w:bottom w:val="nil"/>
              <w:right w:val="nil"/>
            </w:tcBorders>
            <w:shd w:val="clear" w:color="auto" w:fill="auto"/>
            <w:noWrap/>
            <w:vAlign w:val="bottom"/>
            <w:hideMark/>
          </w:tcPr>
          <w:p w:rsidR="00E3449D" w:rsidRPr="00DF4B8C" w:rsidRDefault="00E3449D" w:rsidP="00C740CB">
            <w:pPr>
              <w:keepNext/>
              <w:rPr>
                <w:rFonts w:ascii="Tahoma" w:hAnsi="Tahoma" w:cs="Tahoma"/>
                <w:iCs/>
                <w:color w:val="000000"/>
                <w:sz w:val="22"/>
                <w:szCs w:val="22"/>
              </w:rPr>
            </w:pPr>
          </w:p>
        </w:tc>
        <w:tc>
          <w:tcPr>
            <w:tcW w:w="1405" w:type="dxa"/>
            <w:tcBorders>
              <w:top w:val="nil"/>
              <w:left w:val="nil"/>
              <w:bottom w:val="nil"/>
              <w:right w:val="nil"/>
            </w:tcBorders>
          </w:tcPr>
          <w:p w:rsidR="00E3449D" w:rsidRPr="00DF4B8C" w:rsidRDefault="00E3449D" w:rsidP="00C740CB">
            <w:pPr>
              <w:keepNext/>
              <w:rPr>
                <w:rFonts w:ascii="Tahoma" w:hAnsi="Tahoma" w:cs="Tahoma"/>
                <w:iCs/>
                <w:color w:val="000000"/>
                <w:sz w:val="22"/>
                <w:szCs w:val="22"/>
              </w:rPr>
            </w:pPr>
          </w:p>
        </w:tc>
      </w:tr>
    </w:tbl>
    <w:p w:rsidR="00E3449D" w:rsidRPr="00EC3E6A" w:rsidRDefault="00E3449D" w:rsidP="00E3449D">
      <w:pPr>
        <w:keepNext/>
        <w:rPr>
          <w:rFonts w:ascii="Tahoma" w:hAnsi="Tahoma" w:cs="Tahoma"/>
          <w:color w:val="000000"/>
          <w:sz w:val="22"/>
          <w:szCs w:val="22"/>
        </w:rPr>
      </w:pPr>
      <w:r w:rsidRPr="00EC3E6A">
        <w:rPr>
          <w:rFonts w:ascii="Tahoma" w:hAnsi="Tahoma" w:cs="Tahoma"/>
          <w:color w:val="000000"/>
          <w:sz w:val="22"/>
          <w:szCs w:val="22"/>
        </w:rPr>
        <w:t>Zahtevana kvaliteta šamotne opeke glede na oznako kvalitete v 4. stolpcu zgornje preglednice:</w:t>
      </w:r>
    </w:p>
    <w:p w:rsidR="00E3449D" w:rsidRPr="00EC3E6A" w:rsidRDefault="00E3449D" w:rsidP="00E3449D">
      <w:pPr>
        <w:keepNext/>
        <w:rPr>
          <w:rFonts w:ascii="Tahoma" w:hAnsi="Tahoma" w:cs="Tahoma"/>
          <w:color w:val="000000"/>
          <w:sz w:val="22"/>
          <w:szCs w:val="22"/>
        </w:rPr>
      </w:pPr>
    </w:p>
    <w:tbl>
      <w:tblPr>
        <w:tblW w:w="9423" w:type="dxa"/>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03"/>
        <w:gridCol w:w="741"/>
        <w:gridCol w:w="684"/>
        <w:gridCol w:w="798"/>
        <w:gridCol w:w="741"/>
        <w:gridCol w:w="629"/>
        <w:gridCol w:w="967"/>
        <w:gridCol w:w="1083"/>
        <w:gridCol w:w="855"/>
        <w:gridCol w:w="1026"/>
        <w:gridCol w:w="896"/>
      </w:tblGrid>
      <w:tr w:rsidR="00E3449D" w:rsidRPr="00EC3E6A" w:rsidTr="00C740CB">
        <w:trPr>
          <w:jc w:val="center"/>
        </w:trPr>
        <w:tc>
          <w:tcPr>
            <w:tcW w:w="1003" w:type="dxa"/>
          </w:tcPr>
          <w:p w:rsidR="00E3449D" w:rsidRPr="00EC3E6A" w:rsidRDefault="00E3449D" w:rsidP="00C740CB">
            <w:pPr>
              <w:keepNext/>
              <w:overflowPunct w:val="0"/>
              <w:autoSpaceDE w:val="0"/>
              <w:autoSpaceDN w:val="0"/>
              <w:jc w:val="center"/>
              <w:rPr>
                <w:rFonts w:ascii="Tahoma" w:hAnsi="Tahoma" w:cs="Tahoma"/>
                <w:b/>
                <w:sz w:val="18"/>
                <w:szCs w:val="18"/>
              </w:rPr>
            </w:pPr>
            <w:r w:rsidRPr="00EC3E6A">
              <w:rPr>
                <w:rFonts w:ascii="Tahoma" w:hAnsi="Tahoma" w:cs="Tahoma"/>
                <w:b/>
                <w:sz w:val="18"/>
                <w:szCs w:val="18"/>
              </w:rPr>
              <w:t>Šamotna opeka</w:t>
            </w:r>
          </w:p>
        </w:tc>
        <w:tc>
          <w:tcPr>
            <w:tcW w:w="741" w:type="dxa"/>
          </w:tcPr>
          <w:p w:rsidR="00E3449D" w:rsidRPr="00EC3E6A" w:rsidRDefault="00E3449D" w:rsidP="00C740CB">
            <w:pPr>
              <w:keepNext/>
              <w:overflowPunct w:val="0"/>
              <w:autoSpaceDE w:val="0"/>
              <w:autoSpaceDN w:val="0"/>
              <w:jc w:val="center"/>
              <w:rPr>
                <w:rFonts w:ascii="Tahoma" w:hAnsi="Tahoma" w:cs="Tahoma"/>
                <w:sz w:val="18"/>
                <w:szCs w:val="18"/>
                <w:vertAlign w:val="subscript"/>
              </w:rPr>
            </w:pPr>
            <w:r w:rsidRPr="00EC3E6A">
              <w:rPr>
                <w:rFonts w:ascii="Tahoma" w:hAnsi="Tahoma" w:cs="Tahoma"/>
                <w:sz w:val="18"/>
                <w:szCs w:val="18"/>
              </w:rPr>
              <w:t>Al</w:t>
            </w:r>
            <w:r w:rsidRPr="00EC3E6A">
              <w:rPr>
                <w:rFonts w:ascii="Tahoma" w:hAnsi="Tahoma" w:cs="Tahoma"/>
                <w:sz w:val="18"/>
                <w:szCs w:val="18"/>
                <w:vertAlign w:val="subscript"/>
              </w:rPr>
              <w:t>2</w:t>
            </w:r>
            <w:r w:rsidRPr="00EC3E6A">
              <w:rPr>
                <w:rFonts w:ascii="Tahoma" w:hAnsi="Tahoma" w:cs="Tahoma"/>
                <w:sz w:val="18"/>
                <w:szCs w:val="18"/>
              </w:rPr>
              <w:t>O</w:t>
            </w:r>
            <w:r w:rsidRPr="00EC3E6A">
              <w:rPr>
                <w:rFonts w:ascii="Tahoma" w:hAnsi="Tahoma" w:cs="Tahoma"/>
                <w:sz w:val="18"/>
                <w:szCs w:val="18"/>
                <w:vertAlign w:val="subscript"/>
              </w:rPr>
              <w:t>3</w:t>
            </w:r>
          </w:p>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w:t>
            </w:r>
          </w:p>
        </w:tc>
        <w:tc>
          <w:tcPr>
            <w:tcW w:w="684" w:type="dxa"/>
          </w:tcPr>
          <w:p w:rsidR="00E3449D" w:rsidRPr="00EC3E6A" w:rsidRDefault="00E3449D" w:rsidP="00C740CB">
            <w:pPr>
              <w:keepNext/>
              <w:overflowPunct w:val="0"/>
              <w:autoSpaceDE w:val="0"/>
              <w:autoSpaceDN w:val="0"/>
              <w:jc w:val="center"/>
              <w:rPr>
                <w:rFonts w:ascii="Tahoma" w:hAnsi="Tahoma" w:cs="Tahoma"/>
                <w:sz w:val="18"/>
                <w:szCs w:val="18"/>
                <w:vertAlign w:val="subscript"/>
              </w:rPr>
            </w:pPr>
            <w:r w:rsidRPr="00EC3E6A">
              <w:rPr>
                <w:rFonts w:ascii="Tahoma" w:hAnsi="Tahoma" w:cs="Tahoma"/>
                <w:sz w:val="18"/>
                <w:szCs w:val="18"/>
              </w:rPr>
              <w:t>SiO</w:t>
            </w:r>
            <w:r w:rsidRPr="00EC3E6A">
              <w:rPr>
                <w:rFonts w:ascii="Tahoma" w:hAnsi="Tahoma" w:cs="Tahoma"/>
                <w:sz w:val="18"/>
                <w:szCs w:val="18"/>
                <w:vertAlign w:val="subscript"/>
              </w:rPr>
              <w:t>2</w:t>
            </w:r>
          </w:p>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w:t>
            </w:r>
          </w:p>
        </w:tc>
        <w:tc>
          <w:tcPr>
            <w:tcW w:w="798" w:type="dxa"/>
          </w:tcPr>
          <w:p w:rsidR="00E3449D" w:rsidRPr="00EC3E6A" w:rsidRDefault="00E3449D" w:rsidP="00C740CB">
            <w:pPr>
              <w:keepNext/>
              <w:overflowPunct w:val="0"/>
              <w:autoSpaceDE w:val="0"/>
              <w:autoSpaceDN w:val="0"/>
              <w:jc w:val="center"/>
              <w:rPr>
                <w:rFonts w:ascii="Tahoma" w:hAnsi="Tahoma" w:cs="Tahoma"/>
                <w:sz w:val="18"/>
                <w:szCs w:val="18"/>
                <w:vertAlign w:val="subscript"/>
              </w:rPr>
            </w:pPr>
            <w:r w:rsidRPr="00EC3E6A">
              <w:rPr>
                <w:rFonts w:ascii="Tahoma" w:hAnsi="Tahoma" w:cs="Tahoma"/>
                <w:sz w:val="18"/>
                <w:szCs w:val="18"/>
              </w:rPr>
              <w:t>Fe</w:t>
            </w:r>
            <w:r w:rsidRPr="00EC3E6A">
              <w:rPr>
                <w:rFonts w:ascii="Tahoma" w:hAnsi="Tahoma" w:cs="Tahoma"/>
                <w:sz w:val="18"/>
                <w:szCs w:val="18"/>
                <w:vertAlign w:val="subscript"/>
              </w:rPr>
              <w:t>2</w:t>
            </w:r>
            <w:r w:rsidRPr="00EC3E6A">
              <w:rPr>
                <w:rFonts w:ascii="Tahoma" w:hAnsi="Tahoma" w:cs="Tahoma"/>
                <w:sz w:val="18"/>
                <w:szCs w:val="18"/>
              </w:rPr>
              <w:t>O</w:t>
            </w:r>
            <w:r w:rsidRPr="00EC3E6A">
              <w:rPr>
                <w:rFonts w:ascii="Tahoma" w:hAnsi="Tahoma" w:cs="Tahoma"/>
                <w:sz w:val="18"/>
                <w:szCs w:val="18"/>
                <w:vertAlign w:val="subscript"/>
              </w:rPr>
              <w:t>3</w:t>
            </w:r>
          </w:p>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w:t>
            </w:r>
          </w:p>
        </w:tc>
        <w:tc>
          <w:tcPr>
            <w:tcW w:w="741"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TiO</w:t>
            </w:r>
            <w:r w:rsidRPr="00EC3E6A">
              <w:rPr>
                <w:rFonts w:ascii="Tahoma" w:hAnsi="Tahoma" w:cs="Tahoma"/>
                <w:sz w:val="18"/>
                <w:szCs w:val="18"/>
                <w:vertAlign w:val="subscript"/>
              </w:rPr>
              <w:t>2</w:t>
            </w:r>
          </w:p>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w:t>
            </w:r>
          </w:p>
        </w:tc>
        <w:tc>
          <w:tcPr>
            <w:tcW w:w="629" w:type="dxa"/>
          </w:tcPr>
          <w:p w:rsidR="00E3449D" w:rsidRPr="00EC3E6A" w:rsidRDefault="00E3449D" w:rsidP="00C740CB">
            <w:pPr>
              <w:keepNext/>
              <w:overflowPunct w:val="0"/>
              <w:autoSpaceDE w:val="0"/>
              <w:autoSpaceDN w:val="0"/>
              <w:jc w:val="center"/>
              <w:rPr>
                <w:rFonts w:ascii="Tahoma" w:hAnsi="Tahoma" w:cs="Tahoma"/>
                <w:sz w:val="18"/>
                <w:szCs w:val="18"/>
              </w:rPr>
            </w:pPr>
            <w:proofErr w:type="spellStart"/>
            <w:r w:rsidRPr="00EC3E6A">
              <w:rPr>
                <w:rFonts w:ascii="Tahoma" w:hAnsi="Tahoma" w:cs="Tahoma"/>
                <w:sz w:val="18"/>
                <w:szCs w:val="18"/>
              </w:rPr>
              <w:t>CaO</w:t>
            </w:r>
            <w:proofErr w:type="spellEnd"/>
          </w:p>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w:t>
            </w:r>
          </w:p>
        </w:tc>
        <w:tc>
          <w:tcPr>
            <w:tcW w:w="967"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gostota</w:t>
            </w:r>
          </w:p>
          <w:p w:rsidR="00E3449D" w:rsidRPr="00EC3E6A" w:rsidRDefault="00E3449D" w:rsidP="00C740CB">
            <w:pPr>
              <w:keepNext/>
              <w:overflowPunct w:val="0"/>
              <w:autoSpaceDE w:val="0"/>
              <w:autoSpaceDN w:val="0"/>
              <w:jc w:val="center"/>
              <w:rPr>
                <w:rFonts w:ascii="Tahoma" w:hAnsi="Tahoma" w:cs="Tahoma"/>
                <w:sz w:val="18"/>
                <w:szCs w:val="18"/>
                <w:vertAlign w:val="superscript"/>
              </w:rPr>
            </w:pPr>
            <w:r w:rsidRPr="00EC3E6A">
              <w:rPr>
                <w:rFonts w:ascii="Tahoma" w:hAnsi="Tahoma" w:cs="Tahoma"/>
                <w:sz w:val="18"/>
                <w:szCs w:val="18"/>
              </w:rPr>
              <w:t>g/cm</w:t>
            </w:r>
            <w:r w:rsidRPr="00EC3E6A">
              <w:rPr>
                <w:rFonts w:ascii="Tahoma" w:hAnsi="Tahoma" w:cs="Tahoma"/>
                <w:sz w:val="18"/>
                <w:szCs w:val="18"/>
                <w:vertAlign w:val="superscript"/>
              </w:rPr>
              <w:t>3</w:t>
            </w:r>
          </w:p>
        </w:tc>
        <w:tc>
          <w:tcPr>
            <w:tcW w:w="1083"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odprta por.</w:t>
            </w:r>
          </w:p>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 xml:space="preserve">vol. </w:t>
            </w:r>
          </w:p>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w:t>
            </w:r>
          </w:p>
        </w:tc>
        <w:tc>
          <w:tcPr>
            <w:tcW w:w="855"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tlačna trdnost</w:t>
            </w:r>
          </w:p>
          <w:p w:rsidR="00E3449D" w:rsidRPr="00EC3E6A" w:rsidRDefault="00E3449D" w:rsidP="00C740CB">
            <w:pPr>
              <w:keepNext/>
              <w:overflowPunct w:val="0"/>
              <w:autoSpaceDE w:val="0"/>
              <w:autoSpaceDN w:val="0"/>
              <w:jc w:val="center"/>
              <w:rPr>
                <w:rFonts w:ascii="Tahoma" w:hAnsi="Tahoma" w:cs="Tahoma"/>
                <w:sz w:val="18"/>
                <w:szCs w:val="18"/>
                <w:vertAlign w:val="superscript"/>
              </w:rPr>
            </w:pPr>
            <w:r w:rsidRPr="00EC3E6A">
              <w:rPr>
                <w:rFonts w:ascii="Tahoma" w:hAnsi="Tahoma" w:cs="Tahoma"/>
                <w:sz w:val="18"/>
                <w:szCs w:val="18"/>
              </w:rPr>
              <w:t>N/mm</w:t>
            </w:r>
            <w:r w:rsidRPr="00EC3E6A">
              <w:rPr>
                <w:rFonts w:ascii="Tahoma" w:hAnsi="Tahoma" w:cs="Tahoma"/>
                <w:sz w:val="18"/>
                <w:szCs w:val="18"/>
                <w:vertAlign w:val="superscript"/>
              </w:rPr>
              <w:t>2</w:t>
            </w:r>
          </w:p>
        </w:tc>
        <w:tc>
          <w:tcPr>
            <w:tcW w:w="1026"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DE T</w:t>
            </w:r>
            <w:r w:rsidRPr="00EC3E6A">
              <w:rPr>
                <w:rFonts w:ascii="Tahoma" w:hAnsi="Tahoma" w:cs="Tahoma"/>
                <w:sz w:val="18"/>
                <w:szCs w:val="18"/>
                <w:vertAlign w:val="subscript"/>
              </w:rPr>
              <w:t xml:space="preserve">05 </w:t>
            </w:r>
            <w:proofErr w:type="spellStart"/>
            <w:r w:rsidRPr="00EC3E6A">
              <w:rPr>
                <w:rFonts w:ascii="Tahoma" w:hAnsi="Tahoma" w:cs="Tahoma"/>
                <w:sz w:val="18"/>
                <w:szCs w:val="18"/>
                <w:vertAlign w:val="superscript"/>
              </w:rPr>
              <w:t>o</w:t>
            </w:r>
            <w:r w:rsidRPr="00EC3E6A">
              <w:rPr>
                <w:rFonts w:ascii="Tahoma" w:hAnsi="Tahoma" w:cs="Tahoma"/>
                <w:sz w:val="18"/>
                <w:szCs w:val="18"/>
              </w:rPr>
              <w:t>C</w:t>
            </w:r>
            <w:proofErr w:type="spellEnd"/>
            <w:r w:rsidRPr="00EC3E6A">
              <w:rPr>
                <w:rFonts w:ascii="Tahoma" w:hAnsi="Tahoma" w:cs="Tahoma"/>
                <w:sz w:val="18"/>
                <w:szCs w:val="18"/>
              </w:rPr>
              <w:t xml:space="preserve"> zmehčišče</w:t>
            </w:r>
          </w:p>
        </w:tc>
        <w:tc>
          <w:tcPr>
            <w:tcW w:w="896"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 xml:space="preserve">TWB </w:t>
            </w:r>
            <w:proofErr w:type="spellStart"/>
            <w:r w:rsidRPr="00EC3E6A">
              <w:rPr>
                <w:rFonts w:ascii="Tahoma" w:hAnsi="Tahoma" w:cs="Tahoma"/>
                <w:sz w:val="18"/>
                <w:szCs w:val="18"/>
              </w:rPr>
              <w:t>termošok</w:t>
            </w:r>
            <w:proofErr w:type="spellEnd"/>
          </w:p>
        </w:tc>
      </w:tr>
      <w:tr w:rsidR="00E3449D" w:rsidRPr="00EC3E6A" w:rsidTr="00C740CB">
        <w:trPr>
          <w:jc w:val="center"/>
        </w:trPr>
        <w:tc>
          <w:tcPr>
            <w:tcW w:w="1003"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Kvaliteta 1</w:t>
            </w:r>
          </w:p>
        </w:tc>
        <w:tc>
          <w:tcPr>
            <w:tcW w:w="741"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41-43</w:t>
            </w:r>
          </w:p>
        </w:tc>
        <w:tc>
          <w:tcPr>
            <w:tcW w:w="684"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52-57</w:t>
            </w:r>
          </w:p>
        </w:tc>
        <w:tc>
          <w:tcPr>
            <w:tcW w:w="798" w:type="dxa"/>
          </w:tcPr>
          <w:p w:rsidR="00E3449D" w:rsidRPr="00EC3E6A" w:rsidRDefault="00E3449D" w:rsidP="00C740CB">
            <w:pPr>
              <w:keepNext/>
              <w:overflowPunct w:val="0"/>
              <w:autoSpaceDE w:val="0"/>
              <w:autoSpaceDN w:val="0"/>
              <w:jc w:val="center"/>
              <w:rPr>
                <w:rFonts w:ascii="Tahoma" w:hAnsi="Tahoma" w:cs="Tahoma"/>
                <w:sz w:val="18"/>
                <w:szCs w:val="18"/>
              </w:rPr>
            </w:pPr>
            <w:proofErr w:type="spellStart"/>
            <w:r w:rsidRPr="00EC3E6A">
              <w:rPr>
                <w:rFonts w:ascii="Tahoma" w:hAnsi="Tahoma" w:cs="Tahoma"/>
                <w:sz w:val="18"/>
                <w:szCs w:val="18"/>
              </w:rPr>
              <w:t>max</w:t>
            </w:r>
            <w:proofErr w:type="spellEnd"/>
            <w:r w:rsidRPr="00EC3E6A">
              <w:rPr>
                <w:rFonts w:ascii="Tahoma" w:hAnsi="Tahoma" w:cs="Tahoma"/>
                <w:sz w:val="18"/>
                <w:szCs w:val="18"/>
              </w:rPr>
              <w:t xml:space="preserve"> 1,8</w:t>
            </w:r>
          </w:p>
        </w:tc>
        <w:tc>
          <w:tcPr>
            <w:tcW w:w="741" w:type="dxa"/>
          </w:tcPr>
          <w:p w:rsidR="00E3449D" w:rsidRPr="00EC3E6A" w:rsidRDefault="00E3449D" w:rsidP="00C740CB">
            <w:pPr>
              <w:keepNext/>
              <w:overflowPunct w:val="0"/>
              <w:autoSpaceDE w:val="0"/>
              <w:autoSpaceDN w:val="0"/>
              <w:jc w:val="center"/>
              <w:rPr>
                <w:rFonts w:ascii="Tahoma" w:hAnsi="Tahoma" w:cs="Tahoma"/>
                <w:sz w:val="18"/>
                <w:szCs w:val="18"/>
              </w:rPr>
            </w:pPr>
          </w:p>
        </w:tc>
        <w:tc>
          <w:tcPr>
            <w:tcW w:w="629" w:type="dxa"/>
          </w:tcPr>
          <w:p w:rsidR="00E3449D" w:rsidRPr="00EC3E6A" w:rsidRDefault="00E3449D" w:rsidP="00C740CB">
            <w:pPr>
              <w:keepNext/>
              <w:overflowPunct w:val="0"/>
              <w:autoSpaceDE w:val="0"/>
              <w:autoSpaceDN w:val="0"/>
              <w:jc w:val="center"/>
              <w:rPr>
                <w:rFonts w:ascii="Tahoma" w:hAnsi="Tahoma" w:cs="Tahoma"/>
                <w:sz w:val="18"/>
                <w:szCs w:val="18"/>
              </w:rPr>
            </w:pPr>
          </w:p>
        </w:tc>
        <w:tc>
          <w:tcPr>
            <w:tcW w:w="967"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2,1-2,25</w:t>
            </w:r>
          </w:p>
        </w:tc>
        <w:tc>
          <w:tcPr>
            <w:tcW w:w="1083" w:type="dxa"/>
          </w:tcPr>
          <w:p w:rsidR="00E3449D" w:rsidRPr="00EC3E6A" w:rsidRDefault="00E3449D" w:rsidP="00C740CB">
            <w:pPr>
              <w:keepNext/>
              <w:overflowPunct w:val="0"/>
              <w:autoSpaceDE w:val="0"/>
              <w:autoSpaceDN w:val="0"/>
              <w:jc w:val="center"/>
              <w:rPr>
                <w:rFonts w:ascii="Tahoma" w:hAnsi="Tahoma" w:cs="Tahoma"/>
                <w:sz w:val="18"/>
                <w:szCs w:val="18"/>
              </w:rPr>
            </w:pPr>
            <w:proofErr w:type="spellStart"/>
            <w:r w:rsidRPr="00EC3E6A">
              <w:rPr>
                <w:rFonts w:ascii="Tahoma" w:hAnsi="Tahoma" w:cs="Tahoma"/>
                <w:sz w:val="18"/>
                <w:szCs w:val="18"/>
              </w:rPr>
              <w:t>max</w:t>
            </w:r>
            <w:proofErr w:type="spellEnd"/>
            <w:r w:rsidRPr="00EC3E6A">
              <w:rPr>
                <w:rFonts w:ascii="Tahoma" w:hAnsi="Tahoma" w:cs="Tahoma"/>
                <w:sz w:val="18"/>
                <w:szCs w:val="18"/>
              </w:rPr>
              <w:t xml:space="preserve"> 19</w:t>
            </w:r>
          </w:p>
        </w:tc>
        <w:tc>
          <w:tcPr>
            <w:tcW w:w="855"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min 40</w:t>
            </w:r>
          </w:p>
        </w:tc>
        <w:tc>
          <w:tcPr>
            <w:tcW w:w="1026"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min 1400</w:t>
            </w:r>
          </w:p>
        </w:tc>
        <w:tc>
          <w:tcPr>
            <w:tcW w:w="896"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min 15</w:t>
            </w:r>
          </w:p>
        </w:tc>
      </w:tr>
      <w:tr w:rsidR="00E3449D" w:rsidRPr="00EC3E6A" w:rsidTr="00C740CB">
        <w:trPr>
          <w:jc w:val="center"/>
        </w:trPr>
        <w:tc>
          <w:tcPr>
            <w:tcW w:w="1003"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Kvaliteta 2</w:t>
            </w:r>
          </w:p>
        </w:tc>
        <w:tc>
          <w:tcPr>
            <w:tcW w:w="741"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42-45</w:t>
            </w:r>
          </w:p>
        </w:tc>
        <w:tc>
          <w:tcPr>
            <w:tcW w:w="684"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50-53</w:t>
            </w:r>
          </w:p>
        </w:tc>
        <w:tc>
          <w:tcPr>
            <w:tcW w:w="798"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1,0-1,3</w:t>
            </w:r>
          </w:p>
        </w:tc>
        <w:tc>
          <w:tcPr>
            <w:tcW w:w="741"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1,2-1,4</w:t>
            </w:r>
          </w:p>
        </w:tc>
        <w:tc>
          <w:tcPr>
            <w:tcW w:w="629" w:type="dxa"/>
          </w:tcPr>
          <w:p w:rsidR="00E3449D" w:rsidRPr="00EC3E6A" w:rsidRDefault="00E3449D" w:rsidP="00C740CB">
            <w:pPr>
              <w:keepNext/>
              <w:overflowPunct w:val="0"/>
              <w:autoSpaceDE w:val="0"/>
              <w:autoSpaceDN w:val="0"/>
              <w:jc w:val="center"/>
              <w:rPr>
                <w:rFonts w:ascii="Tahoma" w:hAnsi="Tahoma" w:cs="Tahoma"/>
                <w:sz w:val="18"/>
                <w:szCs w:val="18"/>
              </w:rPr>
            </w:pPr>
          </w:p>
        </w:tc>
        <w:tc>
          <w:tcPr>
            <w:tcW w:w="967"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2,25-2,28</w:t>
            </w:r>
          </w:p>
        </w:tc>
        <w:tc>
          <w:tcPr>
            <w:tcW w:w="1083" w:type="dxa"/>
          </w:tcPr>
          <w:p w:rsidR="00E3449D" w:rsidRPr="00EC3E6A" w:rsidRDefault="00E3449D" w:rsidP="00C740CB">
            <w:pPr>
              <w:keepNext/>
              <w:overflowPunct w:val="0"/>
              <w:autoSpaceDE w:val="0"/>
              <w:autoSpaceDN w:val="0"/>
              <w:jc w:val="center"/>
              <w:rPr>
                <w:rFonts w:ascii="Tahoma" w:hAnsi="Tahoma" w:cs="Tahoma"/>
                <w:sz w:val="18"/>
                <w:szCs w:val="18"/>
              </w:rPr>
            </w:pPr>
            <w:proofErr w:type="spellStart"/>
            <w:r w:rsidRPr="00EC3E6A">
              <w:rPr>
                <w:rFonts w:ascii="Tahoma" w:hAnsi="Tahoma" w:cs="Tahoma"/>
                <w:sz w:val="18"/>
                <w:szCs w:val="18"/>
              </w:rPr>
              <w:t>max</w:t>
            </w:r>
            <w:proofErr w:type="spellEnd"/>
            <w:r w:rsidRPr="00EC3E6A">
              <w:rPr>
                <w:rFonts w:ascii="Tahoma" w:hAnsi="Tahoma" w:cs="Tahoma"/>
                <w:sz w:val="18"/>
                <w:szCs w:val="18"/>
              </w:rPr>
              <w:t xml:space="preserve"> 17</w:t>
            </w:r>
          </w:p>
        </w:tc>
        <w:tc>
          <w:tcPr>
            <w:tcW w:w="855"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min 50</w:t>
            </w:r>
          </w:p>
        </w:tc>
        <w:tc>
          <w:tcPr>
            <w:tcW w:w="1026"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min 1400</w:t>
            </w:r>
          </w:p>
        </w:tc>
        <w:tc>
          <w:tcPr>
            <w:tcW w:w="896"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30</w:t>
            </w:r>
          </w:p>
        </w:tc>
      </w:tr>
    </w:tbl>
    <w:p w:rsidR="00E3449D" w:rsidRDefault="00E3449D" w:rsidP="00E3449D">
      <w:pPr>
        <w:keepNext/>
      </w:pPr>
    </w:p>
    <w:p w:rsidR="00E3449D" w:rsidRDefault="00E3449D" w:rsidP="00E3449D">
      <w:pPr>
        <w:keepNext/>
      </w:pPr>
    </w:p>
    <w:tbl>
      <w:tblPr>
        <w:tblW w:w="9371" w:type="dxa"/>
        <w:tblInd w:w="55" w:type="dxa"/>
        <w:tblCellMar>
          <w:left w:w="70" w:type="dxa"/>
          <w:right w:w="70" w:type="dxa"/>
        </w:tblCellMar>
        <w:tblLook w:val="04A0" w:firstRow="1" w:lastRow="0" w:firstColumn="1" w:lastColumn="0" w:noHBand="0" w:noVBand="1"/>
      </w:tblPr>
      <w:tblGrid>
        <w:gridCol w:w="5827"/>
        <w:gridCol w:w="992"/>
        <w:gridCol w:w="1385"/>
        <w:gridCol w:w="1167"/>
      </w:tblGrid>
      <w:tr w:rsidR="00E3449D" w:rsidRPr="00DF4B8C" w:rsidTr="00C740CB">
        <w:trPr>
          <w:trHeight w:val="288"/>
        </w:trPr>
        <w:tc>
          <w:tcPr>
            <w:tcW w:w="8095" w:type="dxa"/>
            <w:gridSpan w:val="3"/>
            <w:tcBorders>
              <w:top w:val="nil"/>
              <w:left w:val="nil"/>
              <w:bottom w:val="single" w:sz="12" w:space="0" w:color="auto"/>
              <w:right w:val="nil"/>
            </w:tcBorders>
            <w:shd w:val="clear" w:color="auto" w:fill="auto"/>
            <w:noWrap/>
            <w:vAlign w:val="bottom"/>
            <w:hideMark/>
          </w:tcPr>
          <w:p w:rsidR="00E3449D" w:rsidRDefault="00E3449D" w:rsidP="00C740CB">
            <w:pPr>
              <w:keepNext/>
              <w:jc w:val="both"/>
              <w:rPr>
                <w:rFonts w:ascii="Tahoma" w:hAnsi="Tahoma" w:cs="Tahoma"/>
                <w:b/>
                <w:bCs/>
                <w:color w:val="000000"/>
                <w:sz w:val="22"/>
                <w:szCs w:val="22"/>
              </w:rPr>
            </w:pPr>
            <w:r w:rsidRPr="00DF4B8C">
              <w:rPr>
                <w:rFonts w:ascii="Tahoma" w:hAnsi="Tahoma" w:cs="Tahoma"/>
                <w:b/>
                <w:bCs/>
                <w:color w:val="000000"/>
                <w:sz w:val="22"/>
                <w:szCs w:val="22"/>
              </w:rPr>
              <w:t xml:space="preserve">B: Izolacijska in </w:t>
            </w:r>
            <w:proofErr w:type="spellStart"/>
            <w:r w:rsidRPr="00DF4B8C">
              <w:rPr>
                <w:rFonts w:ascii="Tahoma" w:hAnsi="Tahoma" w:cs="Tahoma"/>
                <w:b/>
                <w:bCs/>
                <w:color w:val="000000"/>
                <w:sz w:val="22"/>
                <w:szCs w:val="22"/>
              </w:rPr>
              <w:t>korundna</w:t>
            </w:r>
            <w:proofErr w:type="spellEnd"/>
            <w:r w:rsidRPr="00DF4B8C">
              <w:rPr>
                <w:rFonts w:ascii="Tahoma" w:hAnsi="Tahoma" w:cs="Tahoma"/>
                <w:b/>
                <w:bCs/>
                <w:color w:val="000000"/>
                <w:sz w:val="22"/>
                <w:szCs w:val="22"/>
              </w:rPr>
              <w:t xml:space="preserve"> opeka</w:t>
            </w:r>
          </w:p>
          <w:p w:rsidR="00E3449D" w:rsidRPr="00DF4B8C" w:rsidRDefault="00E3449D" w:rsidP="00C740CB">
            <w:pPr>
              <w:keepNext/>
              <w:jc w:val="both"/>
              <w:rPr>
                <w:rFonts w:ascii="Tahoma" w:hAnsi="Tahoma" w:cs="Tahoma"/>
                <w:color w:val="000000"/>
                <w:sz w:val="22"/>
                <w:szCs w:val="22"/>
              </w:rPr>
            </w:pPr>
          </w:p>
        </w:tc>
        <w:tc>
          <w:tcPr>
            <w:tcW w:w="1276" w:type="dxa"/>
            <w:tcBorders>
              <w:top w:val="nil"/>
              <w:left w:val="nil"/>
              <w:bottom w:val="single" w:sz="12" w:space="0" w:color="auto"/>
              <w:right w:val="nil"/>
            </w:tcBorders>
          </w:tcPr>
          <w:p w:rsidR="00E3449D" w:rsidRPr="00DF4B8C" w:rsidRDefault="00E3449D" w:rsidP="00C740CB">
            <w:pPr>
              <w:keepNext/>
              <w:jc w:val="both"/>
              <w:rPr>
                <w:rFonts w:ascii="Tahoma" w:hAnsi="Tahoma" w:cs="Tahoma"/>
                <w:b/>
                <w:bCs/>
                <w:color w:val="000000"/>
                <w:sz w:val="22"/>
                <w:szCs w:val="22"/>
              </w:rPr>
            </w:pPr>
          </w:p>
        </w:tc>
      </w:tr>
      <w:tr w:rsidR="00E3449D" w:rsidRPr="00DF4B8C" w:rsidTr="00C740CB">
        <w:trPr>
          <w:trHeight w:val="323"/>
        </w:trPr>
        <w:tc>
          <w:tcPr>
            <w:tcW w:w="5827" w:type="dxa"/>
            <w:tcBorders>
              <w:top w:val="single" w:sz="12" w:space="0" w:color="auto"/>
              <w:left w:val="single" w:sz="12" w:space="0" w:color="auto"/>
              <w:bottom w:val="single" w:sz="12" w:space="0" w:color="auto"/>
              <w:right w:val="single" w:sz="12" w:space="0" w:color="auto"/>
            </w:tcBorders>
            <w:shd w:val="clear" w:color="auto" w:fill="auto"/>
            <w:hideMark/>
          </w:tcPr>
          <w:p w:rsidR="00E3449D" w:rsidRPr="00DF4B8C" w:rsidRDefault="00550183" w:rsidP="00C740CB">
            <w:pPr>
              <w:keepNext/>
              <w:jc w:val="center"/>
              <w:rPr>
                <w:rFonts w:ascii="Tahoma" w:hAnsi="Tahoma" w:cs="Tahoma"/>
                <w:b/>
                <w:bCs/>
                <w:color w:val="000000"/>
                <w:sz w:val="22"/>
                <w:szCs w:val="22"/>
              </w:rPr>
            </w:pPr>
            <w:r>
              <w:rPr>
                <w:rFonts w:ascii="Tahoma" w:hAnsi="Tahoma" w:cs="Tahoma"/>
                <w:b/>
                <w:bCs/>
                <w:color w:val="000000"/>
                <w:sz w:val="22"/>
                <w:szCs w:val="22"/>
              </w:rPr>
              <w:t>Vrsta materiala</w:t>
            </w:r>
          </w:p>
        </w:tc>
        <w:tc>
          <w:tcPr>
            <w:tcW w:w="992" w:type="dxa"/>
            <w:tcBorders>
              <w:top w:val="single" w:sz="12" w:space="0" w:color="auto"/>
              <w:left w:val="single" w:sz="12" w:space="0" w:color="auto"/>
              <w:bottom w:val="single" w:sz="12" w:space="0" w:color="auto"/>
              <w:right w:val="single" w:sz="12" w:space="0" w:color="auto"/>
            </w:tcBorders>
            <w:shd w:val="clear" w:color="auto" w:fill="auto"/>
            <w:hideMark/>
          </w:tcPr>
          <w:p w:rsidR="00E3449D" w:rsidRPr="00DF4B8C" w:rsidRDefault="00E3449D" w:rsidP="00C740CB">
            <w:pPr>
              <w:keepNext/>
              <w:jc w:val="center"/>
              <w:rPr>
                <w:rFonts w:ascii="Tahoma" w:hAnsi="Tahoma" w:cs="Tahoma"/>
                <w:b/>
                <w:bCs/>
                <w:iCs/>
                <w:color w:val="000000"/>
                <w:sz w:val="22"/>
                <w:szCs w:val="22"/>
              </w:rPr>
            </w:pPr>
            <w:r w:rsidRPr="00DF4B8C">
              <w:rPr>
                <w:rFonts w:ascii="Tahoma" w:hAnsi="Tahoma" w:cs="Tahoma"/>
                <w:b/>
                <w:bCs/>
                <w:iCs/>
                <w:color w:val="000000"/>
                <w:sz w:val="22"/>
                <w:szCs w:val="22"/>
              </w:rPr>
              <w:t>EM</w:t>
            </w:r>
          </w:p>
        </w:tc>
        <w:tc>
          <w:tcPr>
            <w:tcW w:w="1276" w:type="dxa"/>
            <w:tcBorders>
              <w:top w:val="single" w:sz="12" w:space="0" w:color="auto"/>
              <w:left w:val="single" w:sz="12" w:space="0" w:color="auto"/>
              <w:bottom w:val="single" w:sz="12" w:space="0" w:color="auto"/>
              <w:right w:val="single" w:sz="12" w:space="0" w:color="auto"/>
            </w:tcBorders>
            <w:shd w:val="clear" w:color="auto" w:fill="auto"/>
            <w:hideMark/>
          </w:tcPr>
          <w:p w:rsidR="00E3449D" w:rsidRPr="00DF4B8C" w:rsidRDefault="00550183" w:rsidP="00C740CB">
            <w:pPr>
              <w:keepNext/>
              <w:jc w:val="center"/>
              <w:rPr>
                <w:rFonts w:ascii="Tahoma" w:hAnsi="Tahoma" w:cs="Tahoma"/>
                <w:b/>
                <w:bCs/>
                <w:iCs/>
                <w:color w:val="000000"/>
                <w:sz w:val="22"/>
                <w:szCs w:val="22"/>
              </w:rPr>
            </w:pPr>
            <w:r>
              <w:rPr>
                <w:rFonts w:ascii="Tahoma" w:hAnsi="Tahoma" w:cs="Tahoma"/>
                <w:b/>
                <w:bCs/>
                <w:iCs/>
                <w:color w:val="000000"/>
                <w:sz w:val="22"/>
                <w:szCs w:val="22"/>
              </w:rPr>
              <w:t xml:space="preserve">Predvidena </w:t>
            </w:r>
            <w:r w:rsidRPr="00DF4B8C">
              <w:rPr>
                <w:rFonts w:ascii="Tahoma" w:hAnsi="Tahoma" w:cs="Tahoma"/>
                <w:b/>
                <w:bCs/>
                <w:iCs/>
                <w:color w:val="000000"/>
                <w:sz w:val="22"/>
                <w:szCs w:val="22"/>
              </w:rPr>
              <w:t>količina</w:t>
            </w:r>
            <w:r>
              <w:rPr>
                <w:rFonts w:ascii="Tahoma" w:hAnsi="Tahoma" w:cs="Tahoma"/>
                <w:b/>
                <w:bCs/>
                <w:iCs/>
                <w:color w:val="000000"/>
                <w:sz w:val="22"/>
                <w:szCs w:val="22"/>
              </w:rPr>
              <w:t xml:space="preserve"> za obdobje dveh let</w:t>
            </w:r>
          </w:p>
        </w:tc>
        <w:tc>
          <w:tcPr>
            <w:tcW w:w="1276" w:type="dxa"/>
            <w:tcBorders>
              <w:top w:val="single" w:sz="12" w:space="0" w:color="auto"/>
              <w:left w:val="single" w:sz="12" w:space="0" w:color="auto"/>
              <w:bottom w:val="single" w:sz="12" w:space="0" w:color="auto"/>
              <w:right w:val="single" w:sz="12" w:space="0" w:color="auto"/>
            </w:tcBorders>
          </w:tcPr>
          <w:p w:rsidR="00E3449D" w:rsidRPr="00DF4B8C" w:rsidRDefault="00550183" w:rsidP="00C740CB">
            <w:pPr>
              <w:keepNext/>
              <w:jc w:val="center"/>
              <w:rPr>
                <w:rFonts w:ascii="Tahoma" w:hAnsi="Tahoma" w:cs="Tahoma"/>
                <w:b/>
                <w:bCs/>
                <w:iCs/>
                <w:color w:val="000000"/>
                <w:sz w:val="22"/>
                <w:szCs w:val="22"/>
              </w:rPr>
            </w:pPr>
            <w:r>
              <w:rPr>
                <w:rFonts w:ascii="Tahoma" w:hAnsi="Tahoma" w:cs="Tahoma"/>
                <w:b/>
                <w:bCs/>
                <w:iCs/>
                <w:color w:val="000000"/>
                <w:sz w:val="22"/>
                <w:szCs w:val="22"/>
              </w:rPr>
              <w:t>Kvaliteta</w:t>
            </w:r>
          </w:p>
        </w:tc>
      </w:tr>
      <w:tr w:rsidR="00550183" w:rsidRPr="00DF4B8C" w:rsidTr="00C740CB">
        <w:trPr>
          <w:trHeight w:val="288"/>
        </w:trPr>
        <w:tc>
          <w:tcPr>
            <w:tcW w:w="5827" w:type="dxa"/>
            <w:tcBorders>
              <w:top w:val="single" w:sz="12" w:space="0" w:color="auto"/>
              <w:left w:val="single" w:sz="4" w:space="0" w:color="auto"/>
              <w:bottom w:val="single" w:sz="4" w:space="0" w:color="auto"/>
              <w:right w:val="single" w:sz="4" w:space="0" w:color="auto"/>
            </w:tcBorders>
            <w:shd w:val="clear" w:color="auto" w:fill="auto"/>
            <w:noWrap/>
            <w:hideMark/>
          </w:tcPr>
          <w:p w:rsidR="00550183" w:rsidRPr="00DF4B8C" w:rsidRDefault="00550183" w:rsidP="00C740CB">
            <w:pPr>
              <w:keepNext/>
              <w:jc w:val="both"/>
              <w:rPr>
                <w:rFonts w:ascii="Tahoma" w:hAnsi="Tahoma" w:cs="Tahoma"/>
                <w:color w:val="000000"/>
                <w:sz w:val="22"/>
                <w:szCs w:val="22"/>
              </w:rPr>
            </w:pPr>
            <w:r>
              <w:rPr>
                <w:rFonts w:ascii="Tahoma" w:hAnsi="Tahoma" w:cs="Tahoma"/>
                <w:color w:val="000000"/>
                <w:sz w:val="22"/>
                <w:szCs w:val="22"/>
              </w:rPr>
              <w:t>I</w:t>
            </w:r>
            <w:r w:rsidRPr="00DF4B8C">
              <w:rPr>
                <w:rFonts w:ascii="Tahoma" w:hAnsi="Tahoma" w:cs="Tahoma"/>
                <w:color w:val="000000"/>
                <w:sz w:val="22"/>
                <w:szCs w:val="22"/>
              </w:rPr>
              <w:t>zolacijska opeka iz diatomejske zemlje - normalni format</w:t>
            </w:r>
          </w:p>
        </w:tc>
        <w:tc>
          <w:tcPr>
            <w:tcW w:w="992" w:type="dxa"/>
            <w:tcBorders>
              <w:top w:val="single" w:sz="12" w:space="0" w:color="auto"/>
              <w:left w:val="nil"/>
              <w:bottom w:val="single" w:sz="4" w:space="0" w:color="auto"/>
              <w:right w:val="single" w:sz="4" w:space="0" w:color="auto"/>
            </w:tcBorders>
            <w:shd w:val="clear" w:color="auto" w:fill="auto"/>
            <w:noWrap/>
            <w:hideMark/>
          </w:tcPr>
          <w:p w:rsidR="00550183" w:rsidRDefault="00550183" w:rsidP="00550183">
            <w:pPr>
              <w:jc w:val="center"/>
            </w:pPr>
            <w:r w:rsidRPr="00E2124B">
              <w:rPr>
                <w:rFonts w:ascii="Tahoma" w:hAnsi="Tahoma" w:cs="Tahoma"/>
                <w:iCs/>
                <w:color w:val="000000"/>
                <w:sz w:val="22"/>
                <w:szCs w:val="22"/>
              </w:rPr>
              <w:t>kos</w:t>
            </w:r>
          </w:p>
        </w:tc>
        <w:tc>
          <w:tcPr>
            <w:tcW w:w="1276" w:type="dxa"/>
            <w:tcBorders>
              <w:top w:val="single" w:sz="12" w:space="0" w:color="auto"/>
              <w:left w:val="nil"/>
              <w:bottom w:val="single" w:sz="4" w:space="0" w:color="auto"/>
              <w:right w:val="single" w:sz="4" w:space="0" w:color="auto"/>
            </w:tcBorders>
            <w:shd w:val="clear" w:color="auto" w:fill="auto"/>
            <w:noWrap/>
            <w:hideMark/>
          </w:tcPr>
          <w:p w:rsidR="00550183" w:rsidRPr="00DF4B8C" w:rsidRDefault="00550183" w:rsidP="00C740CB">
            <w:pPr>
              <w:keepNext/>
              <w:jc w:val="center"/>
              <w:rPr>
                <w:rFonts w:ascii="Tahoma" w:hAnsi="Tahoma" w:cs="Tahoma"/>
                <w:iCs/>
                <w:color w:val="000000"/>
                <w:sz w:val="22"/>
                <w:szCs w:val="22"/>
              </w:rPr>
            </w:pPr>
            <w:r w:rsidRPr="00DF4B8C">
              <w:rPr>
                <w:rFonts w:ascii="Tahoma" w:hAnsi="Tahoma" w:cs="Tahoma"/>
                <w:iCs/>
                <w:color w:val="000000"/>
                <w:sz w:val="22"/>
                <w:szCs w:val="22"/>
              </w:rPr>
              <w:t>5</w:t>
            </w:r>
          </w:p>
        </w:tc>
        <w:tc>
          <w:tcPr>
            <w:tcW w:w="1276" w:type="dxa"/>
            <w:tcBorders>
              <w:top w:val="single" w:sz="12" w:space="0" w:color="auto"/>
              <w:left w:val="nil"/>
              <w:bottom w:val="single" w:sz="4" w:space="0" w:color="auto"/>
              <w:right w:val="single" w:sz="4" w:space="0" w:color="auto"/>
            </w:tcBorders>
            <w:vAlign w:val="bottom"/>
          </w:tcPr>
          <w:p w:rsidR="00550183" w:rsidRPr="00EC3E6A" w:rsidRDefault="00550183" w:rsidP="00C740CB">
            <w:pPr>
              <w:keepNext/>
              <w:jc w:val="center"/>
              <w:rPr>
                <w:rFonts w:ascii="Tahoma" w:hAnsi="Tahoma" w:cs="Tahoma"/>
                <w:color w:val="000000"/>
                <w:sz w:val="22"/>
                <w:szCs w:val="22"/>
              </w:rPr>
            </w:pPr>
            <w:r w:rsidRPr="00EC3E6A">
              <w:rPr>
                <w:rFonts w:ascii="Tahoma" w:hAnsi="Tahoma" w:cs="Tahoma"/>
                <w:color w:val="000000"/>
                <w:sz w:val="22"/>
                <w:szCs w:val="22"/>
              </w:rPr>
              <w:t>3</w:t>
            </w:r>
          </w:p>
        </w:tc>
      </w:tr>
      <w:tr w:rsidR="00550183" w:rsidRPr="00DF4B8C" w:rsidTr="00C740CB">
        <w:trPr>
          <w:trHeight w:val="288"/>
        </w:trPr>
        <w:tc>
          <w:tcPr>
            <w:tcW w:w="5827" w:type="dxa"/>
            <w:tcBorders>
              <w:top w:val="nil"/>
              <w:left w:val="single" w:sz="4" w:space="0" w:color="auto"/>
              <w:bottom w:val="single" w:sz="4" w:space="0" w:color="auto"/>
              <w:right w:val="single" w:sz="4" w:space="0" w:color="auto"/>
            </w:tcBorders>
            <w:shd w:val="clear" w:color="auto" w:fill="auto"/>
            <w:noWrap/>
            <w:hideMark/>
          </w:tcPr>
          <w:p w:rsidR="00550183" w:rsidRPr="00DF4B8C" w:rsidRDefault="00550183" w:rsidP="00C740CB">
            <w:pPr>
              <w:keepNext/>
              <w:jc w:val="both"/>
              <w:rPr>
                <w:rFonts w:ascii="Tahoma" w:hAnsi="Tahoma" w:cs="Tahoma"/>
                <w:color w:val="000000"/>
                <w:sz w:val="22"/>
                <w:szCs w:val="22"/>
              </w:rPr>
            </w:pPr>
            <w:r>
              <w:rPr>
                <w:rFonts w:ascii="Tahoma" w:hAnsi="Tahoma" w:cs="Tahoma"/>
                <w:color w:val="000000"/>
                <w:sz w:val="22"/>
                <w:szCs w:val="22"/>
              </w:rPr>
              <w:t>I</w:t>
            </w:r>
            <w:r w:rsidRPr="00DF4B8C">
              <w:rPr>
                <w:rFonts w:ascii="Tahoma" w:hAnsi="Tahoma" w:cs="Tahoma"/>
                <w:color w:val="000000"/>
                <w:sz w:val="22"/>
                <w:szCs w:val="22"/>
              </w:rPr>
              <w:t>zolacijska opeka iz diatomejske zemlje - klinast format</w:t>
            </w:r>
          </w:p>
        </w:tc>
        <w:tc>
          <w:tcPr>
            <w:tcW w:w="992" w:type="dxa"/>
            <w:tcBorders>
              <w:top w:val="nil"/>
              <w:left w:val="nil"/>
              <w:bottom w:val="single" w:sz="4" w:space="0" w:color="auto"/>
              <w:right w:val="single" w:sz="4" w:space="0" w:color="auto"/>
            </w:tcBorders>
            <w:shd w:val="clear" w:color="auto" w:fill="auto"/>
            <w:noWrap/>
            <w:hideMark/>
          </w:tcPr>
          <w:p w:rsidR="00550183" w:rsidRDefault="00550183" w:rsidP="00550183">
            <w:pPr>
              <w:jc w:val="center"/>
            </w:pPr>
            <w:r w:rsidRPr="00E2124B">
              <w:rPr>
                <w:rFonts w:ascii="Tahoma" w:hAnsi="Tahoma" w:cs="Tahoma"/>
                <w:iCs/>
                <w:color w:val="000000"/>
                <w:sz w:val="22"/>
                <w:szCs w:val="22"/>
              </w:rPr>
              <w:t>kos</w:t>
            </w:r>
          </w:p>
        </w:tc>
        <w:tc>
          <w:tcPr>
            <w:tcW w:w="1276" w:type="dxa"/>
            <w:tcBorders>
              <w:top w:val="nil"/>
              <w:left w:val="nil"/>
              <w:bottom w:val="single" w:sz="4" w:space="0" w:color="auto"/>
              <w:right w:val="single" w:sz="4" w:space="0" w:color="auto"/>
            </w:tcBorders>
            <w:shd w:val="clear" w:color="auto" w:fill="auto"/>
            <w:noWrap/>
            <w:hideMark/>
          </w:tcPr>
          <w:p w:rsidR="00550183" w:rsidRPr="00DF4B8C" w:rsidRDefault="00550183" w:rsidP="00C740CB">
            <w:pPr>
              <w:keepNext/>
              <w:jc w:val="center"/>
              <w:rPr>
                <w:rFonts w:ascii="Tahoma" w:hAnsi="Tahoma" w:cs="Tahoma"/>
                <w:iCs/>
                <w:color w:val="000000"/>
                <w:sz w:val="22"/>
                <w:szCs w:val="22"/>
              </w:rPr>
            </w:pPr>
            <w:r w:rsidRPr="00DF4B8C">
              <w:rPr>
                <w:rFonts w:ascii="Tahoma" w:hAnsi="Tahoma" w:cs="Tahoma"/>
                <w:iCs/>
                <w:color w:val="000000"/>
                <w:sz w:val="22"/>
                <w:szCs w:val="22"/>
              </w:rPr>
              <w:t>5</w:t>
            </w:r>
          </w:p>
        </w:tc>
        <w:tc>
          <w:tcPr>
            <w:tcW w:w="1276" w:type="dxa"/>
            <w:tcBorders>
              <w:top w:val="nil"/>
              <w:left w:val="nil"/>
              <w:bottom w:val="single" w:sz="4" w:space="0" w:color="auto"/>
              <w:right w:val="single" w:sz="4" w:space="0" w:color="auto"/>
            </w:tcBorders>
            <w:vAlign w:val="bottom"/>
          </w:tcPr>
          <w:p w:rsidR="00550183" w:rsidRPr="00EC3E6A" w:rsidRDefault="00550183" w:rsidP="00C740CB">
            <w:pPr>
              <w:keepNext/>
              <w:jc w:val="center"/>
              <w:rPr>
                <w:rFonts w:ascii="Tahoma" w:hAnsi="Tahoma" w:cs="Tahoma"/>
                <w:color w:val="000000"/>
                <w:sz w:val="22"/>
                <w:szCs w:val="22"/>
              </w:rPr>
            </w:pPr>
            <w:r w:rsidRPr="00EC3E6A">
              <w:rPr>
                <w:rFonts w:ascii="Tahoma" w:hAnsi="Tahoma" w:cs="Tahoma"/>
                <w:color w:val="000000"/>
                <w:sz w:val="22"/>
                <w:szCs w:val="22"/>
              </w:rPr>
              <w:t>3</w:t>
            </w:r>
          </w:p>
        </w:tc>
      </w:tr>
      <w:tr w:rsidR="00550183" w:rsidRPr="00DF4B8C" w:rsidTr="00C740CB">
        <w:trPr>
          <w:trHeight w:val="288"/>
        </w:trPr>
        <w:tc>
          <w:tcPr>
            <w:tcW w:w="5827" w:type="dxa"/>
            <w:tcBorders>
              <w:top w:val="nil"/>
              <w:left w:val="single" w:sz="4" w:space="0" w:color="auto"/>
              <w:bottom w:val="single" w:sz="4" w:space="0" w:color="auto"/>
              <w:right w:val="single" w:sz="4" w:space="0" w:color="auto"/>
            </w:tcBorders>
            <w:shd w:val="clear" w:color="auto" w:fill="auto"/>
            <w:noWrap/>
            <w:hideMark/>
          </w:tcPr>
          <w:p w:rsidR="00550183" w:rsidRPr="00DF4B8C" w:rsidRDefault="00550183" w:rsidP="00C740CB">
            <w:pPr>
              <w:keepNext/>
              <w:jc w:val="both"/>
              <w:rPr>
                <w:rFonts w:ascii="Tahoma" w:hAnsi="Tahoma" w:cs="Tahoma"/>
                <w:color w:val="000000"/>
                <w:sz w:val="22"/>
                <w:szCs w:val="22"/>
              </w:rPr>
            </w:pPr>
            <w:r>
              <w:rPr>
                <w:rFonts w:ascii="Tahoma" w:hAnsi="Tahoma" w:cs="Tahoma"/>
                <w:color w:val="000000"/>
                <w:sz w:val="22"/>
                <w:szCs w:val="22"/>
              </w:rPr>
              <w:t>I</w:t>
            </w:r>
            <w:r w:rsidRPr="00DF4B8C">
              <w:rPr>
                <w:rFonts w:ascii="Tahoma" w:hAnsi="Tahoma" w:cs="Tahoma"/>
                <w:color w:val="000000"/>
                <w:sz w:val="22"/>
                <w:szCs w:val="22"/>
              </w:rPr>
              <w:t xml:space="preserve">zolacijska lahka </w:t>
            </w:r>
            <w:proofErr w:type="spellStart"/>
            <w:r w:rsidRPr="00DF4B8C">
              <w:rPr>
                <w:rFonts w:ascii="Tahoma" w:hAnsi="Tahoma" w:cs="Tahoma"/>
                <w:color w:val="000000"/>
                <w:sz w:val="22"/>
                <w:szCs w:val="22"/>
              </w:rPr>
              <w:t>ognjeodporna</w:t>
            </w:r>
            <w:proofErr w:type="spellEnd"/>
            <w:r w:rsidRPr="00DF4B8C">
              <w:rPr>
                <w:rFonts w:ascii="Tahoma" w:hAnsi="Tahoma" w:cs="Tahoma"/>
                <w:color w:val="000000"/>
                <w:sz w:val="22"/>
                <w:szCs w:val="22"/>
              </w:rPr>
              <w:t xml:space="preserve"> opeka - normalni format</w:t>
            </w:r>
          </w:p>
        </w:tc>
        <w:tc>
          <w:tcPr>
            <w:tcW w:w="992" w:type="dxa"/>
            <w:tcBorders>
              <w:top w:val="nil"/>
              <w:left w:val="nil"/>
              <w:bottom w:val="single" w:sz="4" w:space="0" w:color="auto"/>
              <w:right w:val="single" w:sz="4" w:space="0" w:color="auto"/>
            </w:tcBorders>
            <w:shd w:val="clear" w:color="auto" w:fill="auto"/>
            <w:noWrap/>
            <w:hideMark/>
          </w:tcPr>
          <w:p w:rsidR="00550183" w:rsidRDefault="00550183" w:rsidP="00550183">
            <w:pPr>
              <w:jc w:val="center"/>
            </w:pPr>
            <w:r w:rsidRPr="00E2124B">
              <w:rPr>
                <w:rFonts w:ascii="Tahoma" w:hAnsi="Tahoma" w:cs="Tahoma"/>
                <w:iCs/>
                <w:color w:val="000000"/>
                <w:sz w:val="22"/>
                <w:szCs w:val="22"/>
              </w:rPr>
              <w:t>kos</w:t>
            </w:r>
          </w:p>
        </w:tc>
        <w:tc>
          <w:tcPr>
            <w:tcW w:w="1276" w:type="dxa"/>
            <w:tcBorders>
              <w:top w:val="nil"/>
              <w:left w:val="nil"/>
              <w:bottom w:val="single" w:sz="4" w:space="0" w:color="auto"/>
              <w:right w:val="single" w:sz="4" w:space="0" w:color="auto"/>
            </w:tcBorders>
            <w:shd w:val="clear" w:color="auto" w:fill="auto"/>
            <w:noWrap/>
            <w:hideMark/>
          </w:tcPr>
          <w:p w:rsidR="00550183" w:rsidRPr="00DF4B8C" w:rsidRDefault="00550183" w:rsidP="00C740CB">
            <w:pPr>
              <w:keepNext/>
              <w:jc w:val="center"/>
              <w:rPr>
                <w:rFonts w:ascii="Tahoma" w:hAnsi="Tahoma" w:cs="Tahoma"/>
                <w:iCs/>
                <w:color w:val="000000"/>
                <w:sz w:val="22"/>
                <w:szCs w:val="22"/>
              </w:rPr>
            </w:pPr>
            <w:r w:rsidRPr="00DF4B8C">
              <w:rPr>
                <w:rFonts w:ascii="Tahoma" w:hAnsi="Tahoma" w:cs="Tahoma"/>
                <w:iCs/>
                <w:color w:val="000000"/>
                <w:sz w:val="22"/>
                <w:szCs w:val="22"/>
              </w:rPr>
              <w:t>1.750</w:t>
            </w:r>
          </w:p>
        </w:tc>
        <w:tc>
          <w:tcPr>
            <w:tcW w:w="1276" w:type="dxa"/>
            <w:tcBorders>
              <w:top w:val="nil"/>
              <w:left w:val="nil"/>
              <w:bottom w:val="single" w:sz="4" w:space="0" w:color="auto"/>
              <w:right w:val="single" w:sz="4" w:space="0" w:color="auto"/>
            </w:tcBorders>
            <w:vAlign w:val="bottom"/>
          </w:tcPr>
          <w:p w:rsidR="00550183" w:rsidRPr="00EC3E6A" w:rsidRDefault="00550183" w:rsidP="00C740CB">
            <w:pPr>
              <w:keepNext/>
              <w:jc w:val="center"/>
              <w:rPr>
                <w:rFonts w:ascii="Tahoma" w:hAnsi="Tahoma" w:cs="Tahoma"/>
                <w:color w:val="000000"/>
                <w:sz w:val="22"/>
                <w:szCs w:val="22"/>
              </w:rPr>
            </w:pPr>
            <w:r w:rsidRPr="00EC3E6A">
              <w:rPr>
                <w:rFonts w:ascii="Tahoma" w:hAnsi="Tahoma" w:cs="Tahoma"/>
                <w:color w:val="000000"/>
                <w:sz w:val="22"/>
                <w:szCs w:val="22"/>
              </w:rPr>
              <w:t>4</w:t>
            </w:r>
          </w:p>
        </w:tc>
      </w:tr>
      <w:tr w:rsidR="00550183" w:rsidRPr="00DF4B8C" w:rsidTr="00C740CB">
        <w:trPr>
          <w:trHeight w:val="288"/>
        </w:trPr>
        <w:tc>
          <w:tcPr>
            <w:tcW w:w="5827" w:type="dxa"/>
            <w:tcBorders>
              <w:top w:val="nil"/>
              <w:left w:val="single" w:sz="4" w:space="0" w:color="auto"/>
              <w:bottom w:val="single" w:sz="4" w:space="0" w:color="auto"/>
              <w:right w:val="single" w:sz="4" w:space="0" w:color="auto"/>
            </w:tcBorders>
            <w:shd w:val="clear" w:color="auto" w:fill="auto"/>
            <w:noWrap/>
            <w:hideMark/>
          </w:tcPr>
          <w:p w:rsidR="00550183" w:rsidRPr="00DF4B8C" w:rsidRDefault="00550183" w:rsidP="00C740CB">
            <w:pPr>
              <w:keepNext/>
              <w:jc w:val="both"/>
              <w:rPr>
                <w:rFonts w:ascii="Tahoma" w:hAnsi="Tahoma" w:cs="Tahoma"/>
                <w:color w:val="000000"/>
                <w:sz w:val="22"/>
                <w:szCs w:val="22"/>
              </w:rPr>
            </w:pPr>
            <w:r>
              <w:rPr>
                <w:rFonts w:ascii="Tahoma" w:hAnsi="Tahoma" w:cs="Tahoma"/>
                <w:color w:val="000000"/>
                <w:sz w:val="22"/>
                <w:szCs w:val="22"/>
              </w:rPr>
              <w:t>I</w:t>
            </w:r>
            <w:r w:rsidRPr="00DF4B8C">
              <w:rPr>
                <w:rFonts w:ascii="Tahoma" w:hAnsi="Tahoma" w:cs="Tahoma"/>
                <w:color w:val="000000"/>
                <w:sz w:val="22"/>
                <w:szCs w:val="22"/>
              </w:rPr>
              <w:t xml:space="preserve">zolacijska lahka </w:t>
            </w:r>
            <w:proofErr w:type="spellStart"/>
            <w:r w:rsidRPr="00DF4B8C">
              <w:rPr>
                <w:rFonts w:ascii="Tahoma" w:hAnsi="Tahoma" w:cs="Tahoma"/>
                <w:color w:val="000000"/>
                <w:sz w:val="22"/>
                <w:szCs w:val="22"/>
              </w:rPr>
              <w:t>ognjeodporna</w:t>
            </w:r>
            <w:proofErr w:type="spellEnd"/>
            <w:r w:rsidRPr="00DF4B8C">
              <w:rPr>
                <w:rFonts w:ascii="Tahoma" w:hAnsi="Tahoma" w:cs="Tahoma"/>
                <w:color w:val="000000"/>
                <w:sz w:val="22"/>
                <w:szCs w:val="22"/>
              </w:rPr>
              <w:t xml:space="preserve"> opeka - klinast format</w:t>
            </w:r>
          </w:p>
        </w:tc>
        <w:tc>
          <w:tcPr>
            <w:tcW w:w="992" w:type="dxa"/>
            <w:tcBorders>
              <w:top w:val="nil"/>
              <w:left w:val="nil"/>
              <w:bottom w:val="single" w:sz="4" w:space="0" w:color="auto"/>
              <w:right w:val="single" w:sz="4" w:space="0" w:color="auto"/>
            </w:tcBorders>
            <w:shd w:val="clear" w:color="auto" w:fill="auto"/>
            <w:noWrap/>
            <w:hideMark/>
          </w:tcPr>
          <w:p w:rsidR="00550183" w:rsidRDefault="00550183" w:rsidP="00550183">
            <w:pPr>
              <w:jc w:val="center"/>
            </w:pPr>
            <w:r w:rsidRPr="00E2124B">
              <w:rPr>
                <w:rFonts w:ascii="Tahoma" w:hAnsi="Tahoma" w:cs="Tahoma"/>
                <w:iCs/>
                <w:color w:val="000000"/>
                <w:sz w:val="22"/>
                <w:szCs w:val="22"/>
              </w:rPr>
              <w:t>kos</w:t>
            </w:r>
          </w:p>
        </w:tc>
        <w:tc>
          <w:tcPr>
            <w:tcW w:w="1276" w:type="dxa"/>
            <w:tcBorders>
              <w:top w:val="nil"/>
              <w:left w:val="nil"/>
              <w:bottom w:val="single" w:sz="4" w:space="0" w:color="auto"/>
              <w:right w:val="single" w:sz="4" w:space="0" w:color="auto"/>
            </w:tcBorders>
            <w:shd w:val="clear" w:color="auto" w:fill="auto"/>
            <w:noWrap/>
            <w:hideMark/>
          </w:tcPr>
          <w:p w:rsidR="00550183" w:rsidRPr="00DF4B8C" w:rsidRDefault="00550183" w:rsidP="00C740CB">
            <w:pPr>
              <w:keepNext/>
              <w:jc w:val="center"/>
              <w:rPr>
                <w:rFonts w:ascii="Tahoma" w:hAnsi="Tahoma" w:cs="Tahoma"/>
                <w:iCs/>
                <w:color w:val="000000"/>
                <w:sz w:val="22"/>
                <w:szCs w:val="22"/>
              </w:rPr>
            </w:pPr>
            <w:r w:rsidRPr="00DF4B8C">
              <w:rPr>
                <w:rFonts w:ascii="Tahoma" w:hAnsi="Tahoma" w:cs="Tahoma"/>
                <w:iCs/>
                <w:color w:val="000000"/>
                <w:sz w:val="22"/>
                <w:szCs w:val="22"/>
              </w:rPr>
              <w:t>5</w:t>
            </w:r>
          </w:p>
        </w:tc>
        <w:tc>
          <w:tcPr>
            <w:tcW w:w="1276" w:type="dxa"/>
            <w:tcBorders>
              <w:top w:val="nil"/>
              <w:left w:val="nil"/>
              <w:bottom w:val="single" w:sz="4" w:space="0" w:color="auto"/>
              <w:right w:val="single" w:sz="4" w:space="0" w:color="auto"/>
            </w:tcBorders>
            <w:vAlign w:val="bottom"/>
          </w:tcPr>
          <w:p w:rsidR="00550183" w:rsidRPr="00EC3E6A" w:rsidRDefault="00550183" w:rsidP="00C740CB">
            <w:pPr>
              <w:keepNext/>
              <w:jc w:val="center"/>
              <w:rPr>
                <w:rFonts w:ascii="Tahoma" w:hAnsi="Tahoma" w:cs="Tahoma"/>
                <w:color w:val="000000"/>
                <w:sz w:val="22"/>
                <w:szCs w:val="22"/>
              </w:rPr>
            </w:pPr>
            <w:r w:rsidRPr="00EC3E6A">
              <w:rPr>
                <w:rFonts w:ascii="Tahoma" w:hAnsi="Tahoma" w:cs="Tahoma"/>
                <w:color w:val="000000"/>
                <w:sz w:val="22"/>
                <w:szCs w:val="22"/>
              </w:rPr>
              <w:t>4</w:t>
            </w:r>
          </w:p>
        </w:tc>
      </w:tr>
      <w:tr w:rsidR="00550183" w:rsidRPr="00DF4B8C" w:rsidTr="00C740CB">
        <w:trPr>
          <w:trHeight w:val="288"/>
        </w:trPr>
        <w:tc>
          <w:tcPr>
            <w:tcW w:w="5827" w:type="dxa"/>
            <w:tcBorders>
              <w:top w:val="nil"/>
              <w:left w:val="single" w:sz="4" w:space="0" w:color="auto"/>
              <w:bottom w:val="single" w:sz="4" w:space="0" w:color="auto"/>
              <w:right w:val="single" w:sz="4" w:space="0" w:color="auto"/>
            </w:tcBorders>
            <w:shd w:val="clear" w:color="auto" w:fill="auto"/>
            <w:noWrap/>
            <w:hideMark/>
          </w:tcPr>
          <w:p w:rsidR="00550183" w:rsidRPr="00DF4B8C" w:rsidRDefault="00550183" w:rsidP="00C740CB">
            <w:pPr>
              <w:keepNext/>
              <w:jc w:val="both"/>
              <w:rPr>
                <w:rFonts w:ascii="Tahoma" w:hAnsi="Tahoma" w:cs="Tahoma"/>
                <w:color w:val="000000"/>
                <w:sz w:val="22"/>
                <w:szCs w:val="22"/>
              </w:rPr>
            </w:pPr>
            <w:proofErr w:type="spellStart"/>
            <w:r>
              <w:rPr>
                <w:rFonts w:ascii="Tahoma" w:hAnsi="Tahoma" w:cs="Tahoma"/>
                <w:color w:val="000000"/>
                <w:sz w:val="22"/>
                <w:szCs w:val="22"/>
              </w:rPr>
              <w:t>K</w:t>
            </w:r>
            <w:r w:rsidRPr="00DF4B8C">
              <w:rPr>
                <w:rFonts w:ascii="Tahoma" w:hAnsi="Tahoma" w:cs="Tahoma"/>
                <w:color w:val="000000"/>
                <w:sz w:val="22"/>
                <w:szCs w:val="22"/>
              </w:rPr>
              <w:t>orundna</w:t>
            </w:r>
            <w:proofErr w:type="spellEnd"/>
            <w:r w:rsidRPr="00DF4B8C">
              <w:rPr>
                <w:rFonts w:ascii="Tahoma" w:hAnsi="Tahoma" w:cs="Tahoma"/>
                <w:color w:val="000000"/>
                <w:sz w:val="22"/>
                <w:szCs w:val="22"/>
              </w:rPr>
              <w:t xml:space="preserve"> opeka format K08-3463</w:t>
            </w:r>
          </w:p>
        </w:tc>
        <w:tc>
          <w:tcPr>
            <w:tcW w:w="992" w:type="dxa"/>
            <w:tcBorders>
              <w:top w:val="nil"/>
              <w:left w:val="nil"/>
              <w:bottom w:val="single" w:sz="4" w:space="0" w:color="auto"/>
              <w:right w:val="single" w:sz="4" w:space="0" w:color="auto"/>
            </w:tcBorders>
            <w:shd w:val="clear" w:color="auto" w:fill="auto"/>
            <w:noWrap/>
            <w:hideMark/>
          </w:tcPr>
          <w:p w:rsidR="00550183" w:rsidRDefault="00550183" w:rsidP="00550183">
            <w:pPr>
              <w:jc w:val="center"/>
            </w:pPr>
            <w:r w:rsidRPr="00E2124B">
              <w:rPr>
                <w:rFonts w:ascii="Tahoma" w:hAnsi="Tahoma" w:cs="Tahoma"/>
                <w:iCs/>
                <w:color w:val="000000"/>
                <w:sz w:val="22"/>
                <w:szCs w:val="22"/>
              </w:rPr>
              <w:t>kos</w:t>
            </w:r>
          </w:p>
        </w:tc>
        <w:tc>
          <w:tcPr>
            <w:tcW w:w="1276" w:type="dxa"/>
            <w:tcBorders>
              <w:top w:val="nil"/>
              <w:left w:val="nil"/>
              <w:bottom w:val="single" w:sz="4" w:space="0" w:color="auto"/>
              <w:right w:val="single" w:sz="4" w:space="0" w:color="auto"/>
            </w:tcBorders>
            <w:shd w:val="clear" w:color="auto" w:fill="auto"/>
            <w:noWrap/>
            <w:hideMark/>
          </w:tcPr>
          <w:p w:rsidR="00550183" w:rsidRPr="00DF4B8C" w:rsidRDefault="00550183" w:rsidP="00C740CB">
            <w:pPr>
              <w:keepNext/>
              <w:jc w:val="center"/>
              <w:rPr>
                <w:rFonts w:ascii="Tahoma" w:hAnsi="Tahoma" w:cs="Tahoma"/>
                <w:iCs/>
                <w:color w:val="000000"/>
                <w:sz w:val="22"/>
                <w:szCs w:val="22"/>
              </w:rPr>
            </w:pPr>
            <w:r w:rsidRPr="00DF4B8C">
              <w:rPr>
                <w:rFonts w:ascii="Tahoma" w:hAnsi="Tahoma" w:cs="Tahoma"/>
                <w:iCs/>
                <w:color w:val="000000"/>
                <w:sz w:val="22"/>
                <w:szCs w:val="22"/>
              </w:rPr>
              <w:t>250</w:t>
            </w:r>
          </w:p>
        </w:tc>
        <w:tc>
          <w:tcPr>
            <w:tcW w:w="1276" w:type="dxa"/>
            <w:tcBorders>
              <w:top w:val="nil"/>
              <w:left w:val="nil"/>
              <w:bottom w:val="single" w:sz="4" w:space="0" w:color="auto"/>
              <w:right w:val="single" w:sz="4" w:space="0" w:color="auto"/>
            </w:tcBorders>
            <w:vAlign w:val="bottom"/>
          </w:tcPr>
          <w:p w:rsidR="00550183" w:rsidRPr="00EC3E6A" w:rsidRDefault="00550183" w:rsidP="00C740CB">
            <w:pPr>
              <w:keepNext/>
              <w:jc w:val="center"/>
              <w:rPr>
                <w:rFonts w:ascii="Tahoma" w:hAnsi="Tahoma" w:cs="Tahoma"/>
                <w:color w:val="000000"/>
                <w:sz w:val="22"/>
                <w:szCs w:val="22"/>
              </w:rPr>
            </w:pPr>
            <w:r w:rsidRPr="00EC3E6A">
              <w:rPr>
                <w:rFonts w:ascii="Tahoma" w:hAnsi="Tahoma" w:cs="Tahoma"/>
                <w:color w:val="000000"/>
                <w:sz w:val="22"/>
                <w:szCs w:val="22"/>
              </w:rPr>
              <w:t>5</w:t>
            </w:r>
          </w:p>
        </w:tc>
      </w:tr>
      <w:tr w:rsidR="00550183" w:rsidRPr="00DF4B8C" w:rsidTr="00C740CB">
        <w:trPr>
          <w:trHeight w:val="288"/>
        </w:trPr>
        <w:tc>
          <w:tcPr>
            <w:tcW w:w="5827" w:type="dxa"/>
            <w:tcBorders>
              <w:top w:val="nil"/>
              <w:left w:val="single" w:sz="4" w:space="0" w:color="auto"/>
              <w:bottom w:val="single" w:sz="4" w:space="0" w:color="auto"/>
              <w:right w:val="single" w:sz="4" w:space="0" w:color="auto"/>
            </w:tcBorders>
            <w:shd w:val="clear" w:color="auto" w:fill="auto"/>
            <w:noWrap/>
            <w:hideMark/>
          </w:tcPr>
          <w:p w:rsidR="00550183" w:rsidRPr="00DF4B8C" w:rsidRDefault="00550183" w:rsidP="00C740CB">
            <w:pPr>
              <w:keepNext/>
              <w:jc w:val="both"/>
              <w:rPr>
                <w:rFonts w:ascii="Tahoma" w:hAnsi="Tahoma" w:cs="Tahoma"/>
                <w:color w:val="000000"/>
                <w:sz w:val="22"/>
                <w:szCs w:val="22"/>
              </w:rPr>
            </w:pPr>
            <w:proofErr w:type="spellStart"/>
            <w:r>
              <w:rPr>
                <w:rFonts w:ascii="Tahoma" w:hAnsi="Tahoma" w:cs="Tahoma"/>
                <w:color w:val="000000"/>
                <w:sz w:val="22"/>
                <w:szCs w:val="22"/>
              </w:rPr>
              <w:t>K</w:t>
            </w:r>
            <w:r w:rsidRPr="00DF4B8C">
              <w:rPr>
                <w:rFonts w:ascii="Tahoma" w:hAnsi="Tahoma" w:cs="Tahoma"/>
                <w:color w:val="000000"/>
                <w:sz w:val="22"/>
                <w:szCs w:val="22"/>
              </w:rPr>
              <w:t>orundna</w:t>
            </w:r>
            <w:proofErr w:type="spellEnd"/>
            <w:r w:rsidRPr="00DF4B8C">
              <w:rPr>
                <w:rFonts w:ascii="Tahoma" w:hAnsi="Tahoma" w:cs="Tahoma"/>
                <w:color w:val="000000"/>
                <w:sz w:val="22"/>
                <w:szCs w:val="22"/>
              </w:rPr>
              <w:t xml:space="preserve"> opeka format K08-3464</w:t>
            </w:r>
          </w:p>
        </w:tc>
        <w:tc>
          <w:tcPr>
            <w:tcW w:w="992" w:type="dxa"/>
            <w:tcBorders>
              <w:top w:val="nil"/>
              <w:left w:val="nil"/>
              <w:bottom w:val="single" w:sz="4" w:space="0" w:color="auto"/>
              <w:right w:val="single" w:sz="4" w:space="0" w:color="auto"/>
            </w:tcBorders>
            <w:shd w:val="clear" w:color="auto" w:fill="auto"/>
            <w:noWrap/>
            <w:hideMark/>
          </w:tcPr>
          <w:p w:rsidR="00550183" w:rsidRDefault="00550183" w:rsidP="00550183">
            <w:pPr>
              <w:jc w:val="center"/>
            </w:pPr>
            <w:r w:rsidRPr="00E2124B">
              <w:rPr>
                <w:rFonts w:ascii="Tahoma" w:hAnsi="Tahoma" w:cs="Tahoma"/>
                <w:iCs/>
                <w:color w:val="000000"/>
                <w:sz w:val="22"/>
                <w:szCs w:val="22"/>
              </w:rPr>
              <w:t>kos</w:t>
            </w:r>
          </w:p>
        </w:tc>
        <w:tc>
          <w:tcPr>
            <w:tcW w:w="1276" w:type="dxa"/>
            <w:tcBorders>
              <w:top w:val="nil"/>
              <w:left w:val="nil"/>
              <w:bottom w:val="single" w:sz="4" w:space="0" w:color="auto"/>
              <w:right w:val="single" w:sz="4" w:space="0" w:color="auto"/>
            </w:tcBorders>
            <w:shd w:val="clear" w:color="auto" w:fill="auto"/>
            <w:noWrap/>
            <w:hideMark/>
          </w:tcPr>
          <w:p w:rsidR="00550183" w:rsidRPr="00DF4B8C" w:rsidRDefault="00550183" w:rsidP="00C740CB">
            <w:pPr>
              <w:keepNext/>
              <w:jc w:val="center"/>
              <w:rPr>
                <w:rFonts w:ascii="Tahoma" w:hAnsi="Tahoma" w:cs="Tahoma"/>
                <w:iCs/>
                <w:color w:val="000000"/>
                <w:sz w:val="22"/>
                <w:szCs w:val="22"/>
              </w:rPr>
            </w:pPr>
            <w:r w:rsidRPr="00DF4B8C">
              <w:rPr>
                <w:rFonts w:ascii="Tahoma" w:hAnsi="Tahoma" w:cs="Tahoma"/>
                <w:iCs/>
                <w:color w:val="000000"/>
                <w:sz w:val="22"/>
                <w:szCs w:val="22"/>
              </w:rPr>
              <w:t>30</w:t>
            </w:r>
          </w:p>
        </w:tc>
        <w:tc>
          <w:tcPr>
            <w:tcW w:w="1276" w:type="dxa"/>
            <w:tcBorders>
              <w:top w:val="nil"/>
              <w:left w:val="nil"/>
              <w:bottom w:val="single" w:sz="4" w:space="0" w:color="auto"/>
              <w:right w:val="single" w:sz="4" w:space="0" w:color="auto"/>
            </w:tcBorders>
            <w:vAlign w:val="bottom"/>
          </w:tcPr>
          <w:p w:rsidR="00550183" w:rsidRPr="00EC3E6A" w:rsidRDefault="00550183" w:rsidP="00C740CB">
            <w:pPr>
              <w:keepNext/>
              <w:jc w:val="center"/>
              <w:rPr>
                <w:rFonts w:ascii="Tahoma" w:hAnsi="Tahoma" w:cs="Tahoma"/>
                <w:color w:val="000000"/>
                <w:sz w:val="22"/>
                <w:szCs w:val="22"/>
              </w:rPr>
            </w:pPr>
            <w:r w:rsidRPr="00EC3E6A">
              <w:rPr>
                <w:rFonts w:ascii="Tahoma" w:hAnsi="Tahoma" w:cs="Tahoma"/>
                <w:color w:val="000000"/>
                <w:sz w:val="22"/>
                <w:szCs w:val="22"/>
              </w:rPr>
              <w:t>5</w:t>
            </w:r>
          </w:p>
        </w:tc>
      </w:tr>
      <w:tr w:rsidR="00550183" w:rsidRPr="00DF4B8C" w:rsidTr="00C740CB">
        <w:trPr>
          <w:trHeight w:val="288"/>
        </w:trPr>
        <w:tc>
          <w:tcPr>
            <w:tcW w:w="5827" w:type="dxa"/>
            <w:tcBorders>
              <w:top w:val="nil"/>
              <w:left w:val="single" w:sz="4" w:space="0" w:color="auto"/>
              <w:bottom w:val="single" w:sz="4" w:space="0" w:color="auto"/>
              <w:right w:val="single" w:sz="4" w:space="0" w:color="auto"/>
            </w:tcBorders>
            <w:shd w:val="clear" w:color="auto" w:fill="auto"/>
            <w:noWrap/>
            <w:hideMark/>
          </w:tcPr>
          <w:p w:rsidR="00550183" w:rsidRPr="00DF4B8C" w:rsidRDefault="00550183" w:rsidP="00C740CB">
            <w:pPr>
              <w:keepNext/>
              <w:jc w:val="both"/>
              <w:rPr>
                <w:rFonts w:ascii="Tahoma" w:hAnsi="Tahoma" w:cs="Tahoma"/>
                <w:color w:val="000000"/>
                <w:sz w:val="22"/>
                <w:szCs w:val="22"/>
              </w:rPr>
            </w:pPr>
            <w:proofErr w:type="spellStart"/>
            <w:r>
              <w:rPr>
                <w:rFonts w:ascii="Tahoma" w:hAnsi="Tahoma" w:cs="Tahoma"/>
                <w:color w:val="000000"/>
                <w:sz w:val="22"/>
                <w:szCs w:val="22"/>
              </w:rPr>
              <w:t>K</w:t>
            </w:r>
            <w:r w:rsidRPr="00DF4B8C">
              <w:rPr>
                <w:rFonts w:ascii="Tahoma" w:hAnsi="Tahoma" w:cs="Tahoma"/>
                <w:color w:val="000000"/>
                <w:sz w:val="22"/>
                <w:szCs w:val="22"/>
              </w:rPr>
              <w:t>orundna</w:t>
            </w:r>
            <w:proofErr w:type="spellEnd"/>
            <w:r w:rsidRPr="00DF4B8C">
              <w:rPr>
                <w:rFonts w:ascii="Tahoma" w:hAnsi="Tahoma" w:cs="Tahoma"/>
                <w:color w:val="000000"/>
                <w:sz w:val="22"/>
                <w:szCs w:val="22"/>
              </w:rPr>
              <w:t xml:space="preserve"> opeka format K08-3465</w:t>
            </w:r>
          </w:p>
        </w:tc>
        <w:tc>
          <w:tcPr>
            <w:tcW w:w="992" w:type="dxa"/>
            <w:tcBorders>
              <w:top w:val="nil"/>
              <w:left w:val="nil"/>
              <w:bottom w:val="single" w:sz="4" w:space="0" w:color="auto"/>
              <w:right w:val="single" w:sz="4" w:space="0" w:color="auto"/>
            </w:tcBorders>
            <w:shd w:val="clear" w:color="auto" w:fill="auto"/>
            <w:noWrap/>
            <w:hideMark/>
          </w:tcPr>
          <w:p w:rsidR="00550183" w:rsidRDefault="00550183" w:rsidP="00550183">
            <w:pPr>
              <w:jc w:val="center"/>
            </w:pPr>
            <w:r w:rsidRPr="00E2124B">
              <w:rPr>
                <w:rFonts w:ascii="Tahoma" w:hAnsi="Tahoma" w:cs="Tahoma"/>
                <w:iCs/>
                <w:color w:val="000000"/>
                <w:sz w:val="22"/>
                <w:szCs w:val="22"/>
              </w:rPr>
              <w:t>kos</w:t>
            </w:r>
          </w:p>
        </w:tc>
        <w:tc>
          <w:tcPr>
            <w:tcW w:w="1276" w:type="dxa"/>
            <w:tcBorders>
              <w:top w:val="nil"/>
              <w:left w:val="nil"/>
              <w:bottom w:val="single" w:sz="4" w:space="0" w:color="auto"/>
              <w:right w:val="single" w:sz="4" w:space="0" w:color="auto"/>
            </w:tcBorders>
            <w:shd w:val="clear" w:color="auto" w:fill="auto"/>
            <w:noWrap/>
            <w:hideMark/>
          </w:tcPr>
          <w:p w:rsidR="00550183" w:rsidRPr="00DF4B8C" w:rsidRDefault="00550183" w:rsidP="00C740CB">
            <w:pPr>
              <w:keepNext/>
              <w:jc w:val="center"/>
              <w:rPr>
                <w:rFonts w:ascii="Tahoma" w:hAnsi="Tahoma" w:cs="Tahoma"/>
                <w:iCs/>
                <w:color w:val="000000"/>
                <w:sz w:val="22"/>
                <w:szCs w:val="22"/>
              </w:rPr>
            </w:pPr>
            <w:r w:rsidRPr="00DF4B8C">
              <w:rPr>
                <w:rFonts w:ascii="Tahoma" w:hAnsi="Tahoma" w:cs="Tahoma"/>
                <w:iCs/>
                <w:color w:val="000000"/>
                <w:sz w:val="22"/>
                <w:szCs w:val="22"/>
              </w:rPr>
              <w:t>30</w:t>
            </w:r>
          </w:p>
        </w:tc>
        <w:tc>
          <w:tcPr>
            <w:tcW w:w="1276" w:type="dxa"/>
            <w:tcBorders>
              <w:top w:val="nil"/>
              <w:left w:val="nil"/>
              <w:bottom w:val="single" w:sz="4" w:space="0" w:color="auto"/>
              <w:right w:val="single" w:sz="4" w:space="0" w:color="auto"/>
            </w:tcBorders>
            <w:vAlign w:val="bottom"/>
          </w:tcPr>
          <w:p w:rsidR="00550183" w:rsidRPr="00EC3E6A" w:rsidRDefault="00550183" w:rsidP="00C740CB">
            <w:pPr>
              <w:keepNext/>
              <w:jc w:val="center"/>
              <w:rPr>
                <w:rFonts w:ascii="Tahoma" w:hAnsi="Tahoma" w:cs="Tahoma"/>
                <w:color w:val="000000"/>
                <w:sz w:val="22"/>
                <w:szCs w:val="22"/>
              </w:rPr>
            </w:pPr>
            <w:r w:rsidRPr="00EC3E6A">
              <w:rPr>
                <w:rFonts w:ascii="Tahoma" w:hAnsi="Tahoma" w:cs="Tahoma"/>
                <w:color w:val="000000"/>
                <w:sz w:val="22"/>
                <w:szCs w:val="22"/>
              </w:rPr>
              <w:t>5</w:t>
            </w:r>
          </w:p>
        </w:tc>
      </w:tr>
      <w:tr w:rsidR="00E3449D" w:rsidRPr="00DF4B8C" w:rsidTr="00C740CB">
        <w:trPr>
          <w:trHeight w:val="288"/>
        </w:trPr>
        <w:tc>
          <w:tcPr>
            <w:tcW w:w="5827" w:type="dxa"/>
            <w:tcBorders>
              <w:top w:val="nil"/>
              <w:left w:val="nil"/>
              <w:bottom w:val="nil"/>
              <w:right w:val="nil"/>
            </w:tcBorders>
            <w:shd w:val="clear" w:color="auto" w:fill="auto"/>
            <w:noWrap/>
            <w:vAlign w:val="bottom"/>
            <w:hideMark/>
          </w:tcPr>
          <w:p w:rsidR="00E3449D" w:rsidRDefault="00E3449D" w:rsidP="00C740CB">
            <w:pPr>
              <w:keepNext/>
              <w:rPr>
                <w:rFonts w:ascii="Tahoma" w:hAnsi="Tahoma" w:cs="Tahoma"/>
                <w:color w:val="000000"/>
                <w:sz w:val="22"/>
                <w:szCs w:val="22"/>
              </w:rPr>
            </w:pPr>
          </w:p>
          <w:p w:rsidR="00550183" w:rsidRDefault="00550183" w:rsidP="00C740CB">
            <w:pPr>
              <w:keepNext/>
              <w:rPr>
                <w:rFonts w:ascii="Tahoma" w:hAnsi="Tahoma" w:cs="Tahoma"/>
                <w:color w:val="000000"/>
                <w:sz w:val="22"/>
                <w:szCs w:val="22"/>
              </w:rPr>
            </w:pPr>
          </w:p>
          <w:p w:rsidR="00550183" w:rsidRDefault="00550183" w:rsidP="00C740CB">
            <w:pPr>
              <w:keepNext/>
              <w:rPr>
                <w:rFonts w:ascii="Tahoma" w:hAnsi="Tahoma" w:cs="Tahoma"/>
                <w:color w:val="000000"/>
                <w:sz w:val="22"/>
                <w:szCs w:val="22"/>
              </w:rPr>
            </w:pPr>
          </w:p>
          <w:p w:rsidR="00550183" w:rsidRDefault="00550183" w:rsidP="00C740CB">
            <w:pPr>
              <w:keepNext/>
              <w:rPr>
                <w:rFonts w:ascii="Tahoma" w:hAnsi="Tahoma" w:cs="Tahoma"/>
                <w:color w:val="000000"/>
                <w:sz w:val="22"/>
                <w:szCs w:val="22"/>
              </w:rPr>
            </w:pPr>
          </w:p>
          <w:p w:rsidR="00550183" w:rsidRPr="00DF4B8C" w:rsidRDefault="00550183" w:rsidP="00C740CB">
            <w:pPr>
              <w:keepNext/>
              <w:rPr>
                <w:rFonts w:ascii="Tahoma" w:hAnsi="Tahoma" w:cs="Tahoma"/>
                <w:color w:val="000000"/>
                <w:sz w:val="22"/>
                <w:szCs w:val="22"/>
              </w:rPr>
            </w:pPr>
          </w:p>
        </w:tc>
        <w:tc>
          <w:tcPr>
            <w:tcW w:w="992" w:type="dxa"/>
            <w:tcBorders>
              <w:top w:val="nil"/>
              <w:left w:val="nil"/>
              <w:bottom w:val="nil"/>
              <w:right w:val="nil"/>
            </w:tcBorders>
            <w:shd w:val="clear" w:color="auto" w:fill="auto"/>
            <w:noWrap/>
            <w:vAlign w:val="bottom"/>
            <w:hideMark/>
          </w:tcPr>
          <w:p w:rsidR="00E3449D" w:rsidRPr="00DF4B8C" w:rsidRDefault="00E3449D" w:rsidP="00C740CB">
            <w:pPr>
              <w:keepNext/>
              <w:rPr>
                <w:rFonts w:ascii="Tahoma" w:hAnsi="Tahoma" w:cs="Tahoma"/>
                <w:iCs/>
                <w:color w:val="000000"/>
                <w:sz w:val="22"/>
                <w:szCs w:val="22"/>
              </w:rPr>
            </w:pPr>
          </w:p>
        </w:tc>
        <w:tc>
          <w:tcPr>
            <w:tcW w:w="1276" w:type="dxa"/>
            <w:tcBorders>
              <w:top w:val="nil"/>
              <w:left w:val="nil"/>
              <w:bottom w:val="nil"/>
              <w:right w:val="nil"/>
            </w:tcBorders>
            <w:shd w:val="clear" w:color="auto" w:fill="auto"/>
            <w:noWrap/>
            <w:vAlign w:val="bottom"/>
            <w:hideMark/>
          </w:tcPr>
          <w:p w:rsidR="00E3449D" w:rsidRPr="00DF4B8C" w:rsidRDefault="00E3449D" w:rsidP="00C740CB">
            <w:pPr>
              <w:keepNext/>
              <w:rPr>
                <w:rFonts w:ascii="Tahoma" w:hAnsi="Tahoma" w:cs="Tahoma"/>
                <w:iCs/>
                <w:color w:val="000000"/>
                <w:sz w:val="22"/>
                <w:szCs w:val="22"/>
              </w:rPr>
            </w:pPr>
          </w:p>
        </w:tc>
        <w:tc>
          <w:tcPr>
            <w:tcW w:w="1276" w:type="dxa"/>
            <w:tcBorders>
              <w:top w:val="nil"/>
              <w:left w:val="nil"/>
              <w:bottom w:val="nil"/>
              <w:right w:val="nil"/>
            </w:tcBorders>
          </w:tcPr>
          <w:p w:rsidR="00E3449D" w:rsidRPr="00DF4B8C" w:rsidRDefault="00E3449D" w:rsidP="00C740CB">
            <w:pPr>
              <w:keepNext/>
              <w:rPr>
                <w:rFonts w:ascii="Tahoma" w:hAnsi="Tahoma" w:cs="Tahoma"/>
                <w:iCs/>
                <w:color w:val="000000"/>
                <w:sz w:val="22"/>
                <w:szCs w:val="22"/>
              </w:rPr>
            </w:pPr>
          </w:p>
        </w:tc>
      </w:tr>
    </w:tbl>
    <w:p w:rsidR="00E3449D" w:rsidRPr="00EC3E6A" w:rsidRDefault="00E3449D" w:rsidP="00E3449D">
      <w:pPr>
        <w:keepNext/>
        <w:overflowPunct w:val="0"/>
        <w:autoSpaceDE w:val="0"/>
        <w:autoSpaceDN w:val="0"/>
        <w:rPr>
          <w:rFonts w:ascii="Tahoma" w:hAnsi="Tahoma" w:cs="Tahoma"/>
          <w:color w:val="000000"/>
          <w:sz w:val="22"/>
          <w:szCs w:val="22"/>
        </w:rPr>
      </w:pPr>
      <w:r w:rsidRPr="00EC3E6A">
        <w:rPr>
          <w:rFonts w:ascii="Tahoma" w:hAnsi="Tahoma" w:cs="Tahoma"/>
          <w:color w:val="000000"/>
          <w:sz w:val="22"/>
          <w:szCs w:val="22"/>
        </w:rPr>
        <w:t xml:space="preserve">Zahtevana kvaliteta izolacijske in </w:t>
      </w:r>
      <w:proofErr w:type="spellStart"/>
      <w:r w:rsidRPr="00EC3E6A">
        <w:rPr>
          <w:rFonts w:ascii="Tahoma" w:hAnsi="Tahoma" w:cs="Tahoma"/>
          <w:color w:val="000000"/>
          <w:sz w:val="22"/>
          <w:szCs w:val="22"/>
        </w:rPr>
        <w:t>korundne</w:t>
      </w:r>
      <w:proofErr w:type="spellEnd"/>
      <w:r w:rsidRPr="00EC3E6A">
        <w:rPr>
          <w:rFonts w:ascii="Tahoma" w:hAnsi="Tahoma" w:cs="Tahoma"/>
          <w:color w:val="000000"/>
          <w:sz w:val="22"/>
          <w:szCs w:val="22"/>
        </w:rPr>
        <w:t xml:space="preserve"> opeke glede na oznako kvalitete v </w:t>
      </w:r>
      <w:r>
        <w:rPr>
          <w:rFonts w:ascii="Tahoma" w:hAnsi="Tahoma" w:cs="Tahoma"/>
          <w:color w:val="000000"/>
          <w:sz w:val="22"/>
          <w:szCs w:val="22"/>
        </w:rPr>
        <w:t>4</w:t>
      </w:r>
      <w:r w:rsidRPr="00EC3E6A">
        <w:rPr>
          <w:rFonts w:ascii="Tahoma" w:hAnsi="Tahoma" w:cs="Tahoma"/>
          <w:color w:val="000000"/>
          <w:sz w:val="22"/>
          <w:szCs w:val="22"/>
        </w:rPr>
        <w:t>. stolpcu zgornje preglednice:</w:t>
      </w:r>
    </w:p>
    <w:p w:rsidR="00E3449D" w:rsidRPr="00152465" w:rsidRDefault="00E3449D" w:rsidP="00E3449D">
      <w:pPr>
        <w:keepNext/>
        <w:overflowPunct w:val="0"/>
        <w:autoSpaceDE w:val="0"/>
        <w:autoSpaceDN w:val="0"/>
        <w:rPr>
          <w:b/>
          <w:bCs/>
        </w:rPr>
      </w:pPr>
    </w:p>
    <w:tbl>
      <w:tblPr>
        <w:tblW w:w="9423" w:type="dxa"/>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29"/>
        <w:gridCol w:w="711"/>
        <w:gridCol w:w="651"/>
        <w:gridCol w:w="765"/>
        <w:gridCol w:w="700"/>
        <w:gridCol w:w="603"/>
        <w:gridCol w:w="928"/>
        <w:gridCol w:w="1023"/>
        <w:gridCol w:w="829"/>
        <w:gridCol w:w="1094"/>
        <w:gridCol w:w="890"/>
      </w:tblGrid>
      <w:tr w:rsidR="00E3449D" w:rsidRPr="00EC3E6A" w:rsidTr="00C740CB">
        <w:trPr>
          <w:jc w:val="center"/>
        </w:trPr>
        <w:tc>
          <w:tcPr>
            <w:tcW w:w="1081" w:type="dxa"/>
          </w:tcPr>
          <w:p w:rsidR="00E3449D" w:rsidRPr="00EC3E6A" w:rsidRDefault="00E3449D" w:rsidP="00C740CB">
            <w:pPr>
              <w:keepNext/>
              <w:overflowPunct w:val="0"/>
              <w:autoSpaceDE w:val="0"/>
              <w:autoSpaceDN w:val="0"/>
              <w:jc w:val="center"/>
              <w:rPr>
                <w:rFonts w:ascii="Tahoma" w:hAnsi="Tahoma" w:cs="Tahoma"/>
                <w:b/>
                <w:sz w:val="18"/>
                <w:szCs w:val="18"/>
              </w:rPr>
            </w:pPr>
            <w:r w:rsidRPr="00EC3E6A">
              <w:rPr>
                <w:rFonts w:ascii="Tahoma" w:hAnsi="Tahoma" w:cs="Tahoma"/>
                <w:b/>
                <w:sz w:val="18"/>
                <w:szCs w:val="18"/>
              </w:rPr>
              <w:lastRenderedPageBreak/>
              <w:t>Izolacijska opeka iz diatomejske zemlje</w:t>
            </w:r>
          </w:p>
        </w:tc>
        <w:tc>
          <w:tcPr>
            <w:tcW w:w="735" w:type="dxa"/>
          </w:tcPr>
          <w:p w:rsidR="00E3449D" w:rsidRPr="00EC3E6A" w:rsidRDefault="00E3449D" w:rsidP="00C740CB">
            <w:pPr>
              <w:keepNext/>
              <w:overflowPunct w:val="0"/>
              <w:autoSpaceDE w:val="0"/>
              <w:autoSpaceDN w:val="0"/>
              <w:jc w:val="center"/>
              <w:rPr>
                <w:rFonts w:ascii="Tahoma" w:hAnsi="Tahoma" w:cs="Tahoma"/>
                <w:sz w:val="18"/>
                <w:szCs w:val="18"/>
                <w:vertAlign w:val="subscript"/>
              </w:rPr>
            </w:pPr>
            <w:r w:rsidRPr="00EC3E6A">
              <w:rPr>
                <w:rFonts w:ascii="Tahoma" w:hAnsi="Tahoma" w:cs="Tahoma"/>
                <w:sz w:val="18"/>
                <w:szCs w:val="18"/>
              </w:rPr>
              <w:t>Al</w:t>
            </w:r>
            <w:r w:rsidRPr="00EC3E6A">
              <w:rPr>
                <w:rFonts w:ascii="Tahoma" w:hAnsi="Tahoma" w:cs="Tahoma"/>
                <w:sz w:val="18"/>
                <w:szCs w:val="18"/>
                <w:vertAlign w:val="subscript"/>
              </w:rPr>
              <w:t>2</w:t>
            </w:r>
            <w:r w:rsidRPr="00EC3E6A">
              <w:rPr>
                <w:rFonts w:ascii="Tahoma" w:hAnsi="Tahoma" w:cs="Tahoma"/>
                <w:sz w:val="18"/>
                <w:szCs w:val="18"/>
              </w:rPr>
              <w:t>O</w:t>
            </w:r>
            <w:r w:rsidRPr="00EC3E6A">
              <w:rPr>
                <w:rFonts w:ascii="Tahoma" w:hAnsi="Tahoma" w:cs="Tahoma"/>
                <w:sz w:val="18"/>
                <w:szCs w:val="18"/>
                <w:vertAlign w:val="subscript"/>
              </w:rPr>
              <w:t>3</w:t>
            </w:r>
          </w:p>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w:t>
            </w:r>
          </w:p>
        </w:tc>
        <w:tc>
          <w:tcPr>
            <w:tcW w:w="676" w:type="dxa"/>
          </w:tcPr>
          <w:p w:rsidR="00E3449D" w:rsidRPr="00EC3E6A" w:rsidRDefault="00E3449D" w:rsidP="00C740CB">
            <w:pPr>
              <w:keepNext/>
              <w:overflowPunct w:val="0"/>
              <w:autoSpaceDE w:val="0"/>
              <w:autoSpaceDN w:val="0"/>
              <w:jc w:val="center"/>
              <w:rPr>
                <w:rFonts w:ascii="Tahoma" w:hAnsi="Tahoma" w:cs="Tahoma"/>
                <w:sz w:val="18"/>
                <w:szCs w:val="18"/>
                <w:vertAlign w:val="subscript"/>
              </w:rPr>
            </w:pPr>
            <w:r w:rsidRPr="00EC3E6A">
              <w:rPr>
                <w:rFonts w:ascii="Tahoma" w:hAnsi="Tahoma" w:cs="Tahoma"/>
                <w:sz w:val="18"/>
                <w:szCs w:val="18"/>
              </w:rPr>
              <w:t>SiO</w:t>
            </w:r>
            <w:r w:rsidRPr="00EC3E6A">
              <w:rPr>
                <w:rFonts w:ascii="Tahoma" w:hAnsi="Tahoma" w:cs="Tahoma"/>
                <w:sz w:val="18"/>
                <w:szCs w:val="18"/>
                <w:vertAlign w:val="subscript"/>
              </w:rPr>
              <w:t>2</w:t>
            </w:r>
          </w:p>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w:t>
            </w:r>
          </w:p>
        </w:tc>
        <w:tc>
          <w:tcPr>
            <w:tcW w:w="790" w:type="dxa"/>
          </w:tcPr>
          <w:p w:rsidR="00E3449D" w:rsidRPr="00EC3E6A" w:rsidRDefault="00E3449D" w:rsidP="00C740CB">
            <w:pPr>
              <w:keepNext/>
              <w:overflowPunct w:val="0"/>
              <w:autoSpaceDE w:val="0"/>
              <w:autoSpaceDN w:val="0"/>
              <w:jc w:val="center"/>
              <w:rPr>
                <w:rFonts w:ascii="Tahoma" w:hAnsi="Tahoma" w:cs="Tahoma"/>
                <w:sz w:val="18"/>
                <w:szCs w:val="18"/>
                <w:vertAlign w:val="subscript"/>
              </w:rPr>
            </w:pPr>
            <w:r w:rsidRPr="00EC3E6A">
              <w:rPr>
                <w:rFonts w:ascii="Tahoma" w:hAnsi="Tahoma" w:cs="Tahoma"/>
                <w:sz w:val="18"/>
                <w:szCs w:val="18"/>
              </w:rPr>
              <w:t>Fe</w:t>
            </w:r>
            <w:r w:rsidRPr="00EC3E6A">
              <w:rPr>
                <w:rFonts w:ascii="Tahoma" w:hAnsi="Tahoma" w:cs="Tahoma"/>
                <w:sz w:val="18"/>
                <w:szCs w:val="18"/>
                <w:vertAlign w:val="subscript"/>
              </w:rPr>
              <w:t>2</w:t>
            </w:r>
            <w:r w:rsidRPr="00EC3E6A">
              <w:rPr>
                <w:rFonts w:ascii="Tahoma" w:hAnsi="Tahoma" w:cs="Tahoma"/>
                <w:sz w:val="18"/>
                <w:szCs w:val="18"/>
              </w:rPr>
              <w:t>O</w:t>
            </w:r>
            <w:r w:rsidRPr="00EC3E6A">
              <w:rPr>
                <w:rFonts w:ascii="Tahoma" w:hAnsi="Tahoma" w:cs="Tahoma"/>
                <w:sz w:val="18"/>
                <w:szCs w:val="18"/>
                <w:vertAlign w:val="subscript"/>
              </w:rPr>
              <w:t>3</w:t>
            </w:r>
          </w:p>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w:t>
            </w:r>
          </w:p>
        </w:tc>
        <w:tc>
          <w:tcPr>
            <w:tcW w:w="731"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TiO</w:t>
            </w:r>
            <w:r w:rsidRPr="00EC3E6A">
              <w:rPr>
                <w:rFonts w:ascii="Tahoma" w:hAnsi="Tahoma" w:cs="Tahoma"/>
                <w:sz w:val="18"/>
                <w:szCs w:val="18"/>
                <w:vertAlign w:val="subscript"/>
              </w:rPr>
              <w:t>2</w:t>
            </w:r>
          </w:p>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w:t>
            </w:r>
          </w:p>
        </w:tc>
        <w:tc>
          <w:tcPr>
            <w:tcW w:w="623" w:type="dxa"/>
          </w:tcPr>
          <w:p w:rsidR="00E3449D" w:rsidRPr="00EC3E6A" w:rsidRDefault="00E3449D" w:rsidP="00C740CB">
            <w:pPr>
              <w:keepNext/>
              <w:overflowPunct w:val="0"/>
              <w:autoSpaceDE w:val="0"/>
              <w:autoSpaceDN w:val="0"/>
              <w:jc w:val="center"/>
              <w:rPr>
                <w:rFonts w:ascii="Tahoma" w:hAnsi="Tahoma" w:cs="Tahoma"/>
                <w:sz w:val="18"/>
                <w:szCs w:val="18"/>
              </w:rPr>
            </w:pPr>
            <w:proofErr w:type="spellStart"/>
            <w:r w:rsidRPr="00EC3E6A">
              <w:rPr>
                <w:rFonts w:ascii="Tahoma" w:hAnsi="Tahoma" w:cs="Tahoma"/>
                <w:sz w:val="18"/>
                <w:szCs w:val="18"/>
              </w:rPr>
              <w:t>CaO</w:t>
            </w:r>
            <w:proofErr w:type="spellEnd"/>
          </w:p>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w:t>
            </w:r>
          </w:p>
        </w:tc>
        <w:tc>
          <w:tcPr>
            <w:tcW w:w="956"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gostota</w:t>
            </w:r>
          </w:p>
          <w:p w:rsidR="00E3449D" w:rsidRPr="00EC3E6A" w:rsidRDefault="00E3449D" w:rsidP="00C740CB">
            <w:pPr>
              <w:keepNext/>
              <w:overflowPunct w:val="0"/>
              <w:autoSpaceDE w:val="0"/>
              <w:autoSpaceDN w:val="0"/>
              <w:jc w:val="center"/>
              <w:rPr>
                <w:rFonts w:ascii="Tahoma" w:hAnsi="Tahoma" w:cs="Tahoma"/>
                <w:sz w:val="18"/>
                <w:szCs w:val="18"/>
                <w:vertAlign w:val="superscript"/>
              </w:rPr>
            </w:pPr>
            <w:r w:rsidRPr="00EC3E6A">
              <w:rPr>
                <w:rFonts w:ascii="Tahoma" w:hAnsi="Tahoma" w:cs="Tahoma"/>
                <w:sz w:val="18"/>
                <w:szCs w:val="18"/>
              </w:rPr>
              <w:t>g/cm</w:t>
            </w:r>
            <w:r w:rsidRPr="00EC3E6A">
              <w:rPr>
                <w:rFonts w:ascii="Tahoma" w:hAnsi="Tahoma" w:cs="Tahoma"/>
                <w:sz w:val="18"/>
                <w:szCs w:val="18"/>
                <w:vertAlign w:val="superscript"/>
              </w:rPr>
              <w:t>3</w:t>
            </w:r>
          </w:p>
        </w:tc>
        <w:tc>
          <w:tcPr>
            <w:tcW w:w="1065"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celotna por.</w:t>
            </w:r>
          </w:p>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vol. %</w:t>
            </w:r>
          </w:p>
        </w:tc>
        <w:tc>
          <w:tcPr>
            <w:tcW w:w="848"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tlačna trdnost</w:t>
            </w:r>
          </w:p>
          <w:p w:rsidR="00E3449D" w:rsidRPr="00EC3E6A" w:rsidRDefault="00E3449D" w:rsidP="00C740CB">
            <w:pPr>
              <w:keepNext/>
              <w:overflowPunct w:val="0"/>
              <w:autoSpaceDE w:val="0"/>
              <w:autoSpaceDN w:val="0"/>
              <w:jc w:val="center"/>
              <w:rPr>
                <w:rFonts w:ascii="Tahoma" w:hAnsi="Tahoma" w:cs="Tahoma"/>
                <w:sz w:val="18"/>
                <w:szCs w:val="18"/>
                <w:vertAlign w:val="superscript"/>
              </w:rPr>
            </w:pPr>
            <w:r w:rsidRPr="00EC3E6A">
              <w:rPr>
                <w:rFonts w:ascii="Tahoma" w:hAnsi="Tahoma" w:cs="Tahoma"/>
                <w:sz w:val="18"/>
                <w:szCs w:val="18"/>
              </w:rPr>
              <w:t>N/mm</w:t>
            </w:r>
            <w:r w:rsidRPr="00EC3E6A">
              <w:rPr>
                <w:rFonts w:ascii="Tahoma" w:hAnsi="Tahoma" w:cs="Tahoma"/>
                <w:sz w:val="18"/>
                <w:szCs w:val="18"/>
                <w:vertAlign w:val="superscript"/>
              </w:rPr>
              <w:t>2</w:t>
            </w:r>
          </w:p>
        </w:tc>
        <w:tc>
          <w:tcPr>
            <w:tcW w:w="1023" w:type="dxa"/>
          </w:tcPr>
          <w:p w:rsidR="00E3449D" w:rsidRPr="00EC3E6A" w:rsidRDefault="00E3449D" w:rsidP="00C740CB">
            <w:pPr>
              <w:keepNext/>
              <w:overflowPunct w:val="0"/>
              <w:autoSpaceDE w:val="0"/>
              <w:autoSpaceDN w:val="0"/>
              <w:jc w:val="center"/>
              <w:rPr>
                <w:rFonts w:ascii="Tahoma" w:hAnsi="Tahoma" w:cs="Tahoma"/>
                <w:sz w:val="18"/>
                <w:szCs w:val="18"/>
              </w:rPr>
            </w:pPr>
            <w:proofErr w:type="spellStart"/>
            <w:r w:rsidRPr="00EC3E6A">
              <w:rPr>
                <w:rFonts w:ascii="Tahoma" w:hAnsi="Tahoma" w:cs="Tahoma"/>
                <w:sz w:val="18"/>
                <w:szCs w:val="18"/>
              </w:rPr>
              <w:t>max</w:t>
            </w:r>
            <w:proofErr w:type="spellEnd"/>
            <w:r w:rsidRPr="00EC3E6A">
              <w:rPr>
                <w:rFonts w:ascii="Tahoma" w:hAnsi="Tahoma" w:cs="Tahoma"/>
                <w:sz w:val="18"/>
                <w:szCs w:val="18"/>
              </w:rPr>
              <w:t xml:space="preserve"> temperatura uporabe</w:t>
            </w:r>
          </w:p>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vertAlign w:val="subscript"/>
              </w:rPr>
              <w:t xml:space="preserve"> </w:t>
            </w:r>
            <w:proofErr w:type="spellStart"/>
            <w:r w:rsidRPr="00EC3E6A">
              <w:rPr>
                <w:rFonts w:ascii="Tahoma" w:hAnsi="Tahoma" w:cs="Tahoma"/>
                <w:sz w:val="18"/>
                <w:szCs w:val="18"/>
                <w:vertAlign w:val="superscript"/>
              </w:rPr>
              <w:t>o</w:t>
            </w:r>
            <w:r w:rsidRPr="00EC3E6A">
              <w:rPr>
                <w:rFonts w:ascii="Tahoma" w:hAnsi="Tahoma" w:cs="Tahoma"/>
                <w:sz w:val="18"/>
                <w:szCs w:val="18"/>
              </w:rPr>
              <w:t>C</w:t>
            </w:r>
            <w:proofErr w:type="spellEnd"/>
            <w:r w:rsidRPr="00EC3E6A">
              <w:rPr>
                <w:rFonts w:ascii="Tahoma" w:hAnsi="Tahoma" w:cs="Tahoma"/>
                <w:sz w:val="18"/>
                <w:szCs w:val="18"/>
              </w:rPr>
              <w:t xml:space="preserve"> </w:t>
            </w:r>
          </w:p>
        </w:tc>
        <w:tc>
          <w:tcPr>
            <w:tcW w:w="895"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 xml:space="preserve">TWB </w:t>
            </w:r>
            <w:proofErr w:type="spellStart"/>
            <w:r w:rsidRPr="00EC3E6A">
              <w:rPr>
                <w:rFonts w:ascii="Tahoma" w:hAnsi="Tahoma" w:cs="Tahoma"/>
                <w:sz w:val="18"/>
                <w:szCs w:val="18"/>
              </w:rPr>
              <w:t>termošok</w:t>
            </w:r>
            <w:proofErr w:type="spellEnd"/>
          </w:p>
        </w:tc>
      </w:tr>
      <w:tr w:rsidR="00E3449D" w:rsidRPr="00EC3E6A" w:rsidTr="00C740CB">
        <w:trPr>
          <w:jc w:val="center"/>
        </w:trPr>
        <w:tc>
          <w:tcPr>
            <w:tcW w:w="1081"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Kvaliteta 3</w:t>
            </w:r>
          </w:p>
        </w:tc>
        <w:tc>
          <w:tcPr>
            <w:tcW w:w="735"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7-10</w:t>
            </w:r>
          </w:p>
        </w:tc>
        <w:tc>
          <w:tcPr>
            <w:tcW w:w="676"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70-74</w:t>
            </w:r>
          </w:p>
        </w:tc>
        <w:tc>
          <w:tcPr>
            <w:tcW w:w="790"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6-8</w:t>
            </w:r>
          </w:p>
        </w:tc>
        <w:tc>
          <w:tcPr>
            <w:tcW w:w="731"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0,6-1,0</w:t>
            </w:r>
          </w:p>
        </w:tc>
        <w:tc>
          <w:tcPr>
            <w:tcW w:w="623"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do 1</w:t>
            </w:r>
          </w:p>
        </w:tc>
        <w:tc>
          <w:tcPr>
            <w:tcW w:w="956"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0,6-0,7</w:t>
            </w:r>
          </w:p>
        </w:tc>
        <w:tc>
          <w:tcPr>
            <w:tcW w:w="1065" w:type="dxa"/>
          </w:tcPr>
          <w:p w:rsidR="00E3449D" w:rsidRPr="00EC3E6A" w:rsidRDefault="00E3449D" w:rsidP="00C740CB">
            <w:pPr>
              <w:keepNext/>
              <w:overflowPunct w:val="0"/>
              <w:autoSpaceDE w:val="0"/>
              <w:autoSpaceDN w:val="0"/>
              <w:jc w:val="center"/>
              <w:rPr>
                <w:rFonts w:ascii="Tahoma" w:hAnsi="Tahoma" w:cs="Tahoma"/>
                <w:sz w:val="18"/>
                <w:szCs w:val="18"/>
              </w:rPr>
            </w:pPr>
            <w:proofErr w:type="spellStart"/>
            <w:r w:rsidRPr="00EC3E6A">
              <w:rPr>
                <w:rFonts w:ascii="Tahoma" w:hAnsi="Tahoma" w:cs="Tahoma"/>
                <w:sz w:val="18"/>
                <w:szCs w:val="18"/>
              </w:rPr>
              <w:t>max</w:t>
            </w:r>
            <w:proofErr w:type="spellEnd"/>
            <w:r w:rsidRPr="00EC3E6A">
              <w:rPr>
                <w:rFonts w:ascii="Tahoma" w:hAnsi="Tahoma" w:cs="Tahoma"/>
                <w:sz w:val="18"/>
                <w:szCs w:val="18"/>
              </w:rPr>
              <w:t xml:space="preserve"> 75</w:t>
            </w:r>
          </w:p>
        </w:tc>
        <w:tc>
          <w:tcPr>
            <w:tcW w:w="848"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min 2,5</w:t>
            </w:r>
          </w:p>
        </w:tc>
        <w:tc>
          <w:tcPr>
            <w:tcW w:w="1023"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900</w:t>
            </w:r>
          </w:p>
        </w:tc>
        <w:tc>
          <w:tcPr>
            <w:tcW w:w="895"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30</w:t>
            </w:r>
          </w:p>
        </w:tc>
      </w:tr>
    </w:tbl>
    <w:p w:rsidR="00E3449D" w:rsidRDefault="00E3449D" w:rsidP="00E3449D">
      <w:pPr>
        <w:keepNext/>
        <w:overflowPunct w:val="0"/>
        <w:autoSpaceDE w:val="0"/>
        <w:autoSpaceDN w:val="0"/>
        <w:rPr>
          <w:rFonts w:ascii="Tahoma" w:hAnsi="Tahoma" w:cs="Tahoma"/>
          <w:b/>
          <w:bCs/>
          <w:sz w:val="18"/>
          <w:szCs w:val="18"/>
        </w:rPr>
      </w:pPr>
    </w:p>
    <w:p w:rsidR="00E3449D" w:rsidRPr="00EC3E6A" w:rsidRDefault="00E3449D" w:rsidP="00E3449D">
      <w:pPr>
        <w:keepNext/>
        <w:overflowPunct w:val="0"/>
        <w:autoSpaceDE w:val="0"/>
        <w:autoSpaceDN w:val="0"/>
        <w:rPr>
          <w:rFonts w:ascii="Tahoma" w:hAnsi="Tahoma" w:cs="Tahoma"/>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1"/>
        <w:gridCol w:w="798"/>
        <w:gridCol w:w="855"/>
        <w:gridCol w:w="969"/>
      </w:tblGrid>
      <w:tr w:rsidR="00E3449D" w:rsidRPr="00EC3E6A" w:rsidTr="00C740CB">
        <w:trPr>
          <w:jc w:val="center"/>
        </w:trPr>
        <w:tc>
          <w:tcPr>
            <w:tcW w:w="6891" w:type="dxa"/>
          </w:tcPr>
          <w:p w:rsidR="00E3449D" w:rsidRPr="00EC3E6A" w:rsidRDefault="00E3449D" w:rsidP="00C740CB">
            <w:pPr>
              <w:keepNext/>
              <w:overflowPunct w:val="0"/>
              <w:autoSpaceDE w:val="0"/>
              <w:autoSpaceDN w:val="0"/>
              <w:rPr>
                <w:rFonts w:ascii="Tahoma" w:hAnsi="Tahoma" w:cs="Tahoma"/>
                <w:bCs/>
                <w:sz w:val="18"/>
                <w:szCs w:val="18"/>
              </w:rPr>
            </w:pPr>
            <w:r w:rsidRPr="00EC3E6A">
              <w:rPr>
                <w:rFonts w:ascii="Tahoma" w:hAnsi="Tahoma" w:cs="Tahoma"/>
                <w:bCs/>
                <w:sz w:val="18"/>
                <w:szCs w:val="18"/>
              </w:rPr>
              <w:t xml:space="preserve">Podatki za toplotno prevodnost pri temperaturi: </w:t>
            </w:r>
            <w:proofErr w:type="spellStart"/>
            <w:r w:rsidRPr="00EC3E6A">
              <w:rPr>
                <w:rFonts w:ascii="Tahoma" w:hAnsi="Tahoma" w:cs="Tahoma"/>
                <w:bCs/>
                <w:sz w:val="18"/>
                <w:szCs w:val="18"/>
                <w:vertAlign w:val="superscript"/>
              </w:rPr>
              <w:t>o</w:t>
            </w:r>
            <w:r w:rsidRPr="00EC3E6A">
              <w:rPr>
                <w:rFonts w:ascii="Tahoma" w:hAnsi="Tahoma" w:cs="Tahoma"/>
                <w:bCs/>
                <w:sz w:val="18"/>
                <w:szCs w:val="18"/>
              </w:rPr>
              <w:t>C</w:t>
            </w:r>
            <w:proofErr w:type="spellEnd"/>
          </w:p>
        </w:tc>
        <w:tc>
          <w:tcPr>
            <w:tcW w:w="798" w:type="dxa"/>
          </w:tcPr>
          <w:p w:rsidR="00E3449D" w:rsidRPr="00EC3E6A" w:rsidRDefault="00E3449D" w:rsidP="00C740CB">
            <w:pPr>
              <w:keepNext/>
              <w:overflowPunct w:val="0"/>
              <w:autoSpaceDE w:val="0"/>
              <w:autoSpaceDN w:val="0"/>
              <w:jc w:val="center"/>
              <w:rPr>
                <w:rFonts w:ascii="Tahoma" w:hAnsi="Tahoma" w:cs="Tahoma"/>
                <w:bCs/>
                <w:sz w:val="18"/>
                <w:szCs w:val="18"/>
              </w:rPr>
            </w:pPr>
            <w:r w:rsidRPr="00EC3E6A">
              <w:rPr>
                <w:rFonts w:ascii="Tahoma" w:hAnsi="Tahoma" w:cs="Tahoma"/>
                <w:bCs/>
                <w:sz w:val="18"/>
                <w:szCs w:val="18"/>
              </w:rPr>
              <w:t>200</w:t>
            </w:r>
          </w:p>
        </w:tc>
        <w:tc>
          <w:tcPr>
            <w:tcW w:w="855" w:type="dxa"/>
          </w:tcPr>
          <w:p w:rsidR="00E3449D" w:rsidRPr="00EC3E6A" w:rsidRDefault="00E3449D" w:rsidP="00C740CB">
            <w:pPr>
              <w:keepNext/>
              <w:overflowPunct w:val="0"/>
              <w:autoSpaceDE w:val="0"/>
              <w:autoSpaceDN w:val="0"/>
              <w:jc w:val="center"/>
              <w:rPr>
                <w:rFonts w:ascii="Tahoma" w:hAnsi="Tahoma" w:cs="Tahoma"/>
                <w:bCs/>
                <w:sz w:val="18"/>
                <w:szCs w:val="18"/>
              </w:rPr>
            </w:pPr>
            <w:r w:rsidRPr="00EC3E6A">
              <w:rPr>
                <w:rFonts w:ascii="Tahoma" w:hAnsi="Tahoma" w:cs="Tahoma"/>
                <w:bCs/>
                <w:sz w:val="18"/>
                <w:szCs w:val="18"/>
              </w:rPr>
              <w:t>400</w:t>
            </w:r>
          </w:p>
        </w:tc>
        <w:tc>
          <w:tcPr>
            <w:tcW w:w="969" w:type="dxa"/>
          </w:tcPr>
          <w:p w:rsidR="00E3449D" w:rsidRPr="00EC3E6A" w:rsidRDefault="00E3449D" w:rsidP="00C740CB">
            <w:pPr>
              <w:keepNext/>
              <w:overflowPunct w:val="0"/>
              <w:autoSpaceDE w:val="0"/>
              <w:autoSpaceDN w:val="0"/>
              <w:jc w:val="center"/>
              <w:rPr>
                <w:rFonts w:ascii="Tahoma" w:hAnsi="Tahoma" w:cs="Tahoma"/>
                <w:bCs/>
                <w:sz w:val="18"/>
                <w:szCs w:val="18"/>
              </w:rPr>
            </w:pPr>
            <w:r w:rsidRPr="00EC3E6A">
              <w:rPr>
                <w:rFonts w:ascii="Tahoma" w:hAnsi="Tahoma" w:cs="Tahoma"/>
                <w:bCs/>
                <w:sz w:val="18"/>
                <w:szCs w:val="18"/>
              </w:rPr>
              <w:t>600</w:t>
            </w:r>
          </w:p>
        </w:tc>
      </w:tr>
      <w:tr w:rsidR="00E3449D" w:rsidRPr="00EC3E6A" w:rsidTr="00C740CB">
        <w:trPr>
          <w:jc w:val="center"/>
        </w:trPr>
        <w:tc>
          <w:tcPr>
            <w:tcW w:w="6891" w:type="dxa"/>
          </w:tcPr>
          <w:p w:rsidR="00E3449D" w:rsidRPr="00EC3E6A" w:rsidRDefault="00E3449D" w:rsidP="00C740CB">
            <w:pPr>
              <w:keepNext/>
              <w:overflowPunct w:val="0"/>
              <w:autoSpaceDE w:val="0"/>
              <w:autoSpaceDN w:val="0"/>
              <w:jc w:val="center"/>
              <w:rPr>
                <w:rFonts w:ascii="Tahoma" w:hAnsi="Tahoma" w:cs="Tahoma"/>
                <w:bCs/>
                <w:sz w:val="18"/>
                <w:szCs w:val="18"/>
              </w:rPr>
            </w:pPr>
            <w:r w:rsidRPr="00EC3E6A">
              <w:rPr>
                <w:rFonts w:ascii="Tahoma" w:hAnsi="Tahoma" w:cs="Tahoma"/>
                <w:bCs/>
                <w:sz w:val="18"/>
                <w:szCs w:val="18"/>
              </w:rPr>
              <w:sym w:font="Symbol" w:char="F06C"/>
            </w:r>
            <w:r w:rsidRPr="00EC3E6A">
              <w:rPr>
                <w:rFonts w:ascii="Tahoma" w:hAnsi="Tahoma" w:cs="Tahoma"/>
                <w:bCs/>
                <w:sz w:val="18"/>
                <w:szCs w:val="18"/>
              </w:rPr>
              <w:t xml:space="preserve"> W/</w:t>
            </w:r>
            <w:proofErr w:type="spellStart"/>
            <w:r w:rsidRPr="00EC3E6A">
              <w:rPr>
                <w:rFonts w:ascii="Tahoma" w:hAnsi="Tahoma" w:cs="Tahoma"/>
                <w:bCs/>
                <w:sz w:val="18"/>
                <w:szCs w:val="18"/>
              </w:rPr>
              <w:t>mK</w:t>
            </w:r>
            <w:proofErr w:type="spellEnd"/>
          </w:p>
        </w:tc>
        <w:tc>
          <w:tcPr>
            <w:tcW w:w="798" w:type="dxa"/>
          </w:tcPr>
          <w:p w:rsidR="00E3449D" w:rsidRPr="00EC3E6A" w:rsidRDefault="00E3449D" w:rsidP="00C740CB">
            <w:pPr>
              <w:keepNext/>
              <w:overflowPunct w:val="0"/>
              <w:autoSpaceDE w:val="0"/>
              <w:autoSpaceDN w:val="0"/>
              <w:jc w:val="center"/>
              <w:rPr>
                <w:rFonts w:ascii="Tahoma" w:hAnsi="Tahoma" w:cs="Tahoma"/>
                <w:bCs/>
                <w:sz w:val="18"/>
                <w:szCs w:val="18"/>
              </w:rPr>
            </w:pPr>
            <w:r w:rsidRPr="00EC3E6A">
              <w:rPr>
                <w:rFonts w:ascii="Tahoma" w:hAnsi="Tahoma" w:cs="Tahoma"/>
                <w:bCs/>
                <w:sz w:val="18"/>
                <w:szCs w:val="18"/>
              </w:rPr>
              <w:t>0,13</w:t>
            </w:r>
          </w:p>
        </w:tc>
        <w:tc>
          <w:tcPr>
            <w:tcW w:w="855" w:type="dxa"/>
          </w:tcPr>
          <w:p w:rsidR="00E3449D" w:rsidRPr="00EC3E6A" w:rsidRDefault="00E3449D" w:rsidP="00C740CB">
            <w:pPr>
              <w:keepNext/>
              <w:overflowPunct w:val="0"/>
              <w:autoSpaceDE w:val="0"/>
              <w:autoSpaceDN w:val="0"/>
              <w:jc w:val="center"/>
              <w:rPr>
                <w:rFonts w:ascii="Tahoma" w:hAnsi="Tahoma" w:cs="Tahoma"/>
                <w:bCs/>
                <w:sz w:val="18"/>
                <w:szCs w:val="18"/>
              </w:rPr>
            </w:pPr>
            <w:r w:rsidRPr="00EC3E6A">
              <w:rPr>
                <w:rFonts w:ascii="Tahoma" w:hAnsi="Tahoma" w:cs="Tahoma"/>
                <w:bCs/>
                <w:sz w:val="18"/>
                <w:szCs w:val="18"/>
              </w:rPr>
              <w:t>0,14</w:t>
            </w:r>
          </w:p>
        </w:tc>
        <w:tc>
          <w:tcPr>
            <w:tcW w:w="969" w:type="dxa"/>
          </w:tcPr>
          <w:p w:rsidR="00E3449D" w:rsidRPr="00EC3E6A" w:rsidRDefault="00E3449D" w:rsidP="00C740CB">
            <w:pPr>
              <w:keepNext/>
              <w:overflowPunct w:val="0"/>
              <w:autoSpaceDE w:val="0"/>
              <w:autoSpaceDN w:val="0"/>
              <w:jc w:val="center"/>
              <w:rPr>
                <w:rFonts w:ascii="Tahoma" w:hAnsi="Tahoma" w:cs="Tahoma"/>
                <w:bCs/>
                <w:sz w:val="18"/>
                <w:szCs w:val="18"/>
              </w:rPr>
            </w:pPr>
            <w:r w:rsidRPr="00EC3E6A">
              <w:rPr>
                <w:rFonts w:ascii="Tahoma" w:hAnsi="Tahoma" w:cs="Tahoma"/>
                <w:bCs/>
                <w:sz w:val="18"/>
                <w:szCs w:val="18"/>
              </w:rPr>
              <w:t>0,16</w:t>
            </w:r>
          </w:p>
        </w:tc>
      </w:tr>
    </w:tbl>
    <w:p w:rsidR="00E3449D" w:rsidRPr="00EC3E6A" w:rsidRDefault="00E3449D" w:rsidP="00E3449D">
      <w:pPr>
        <w:keepNext/>
        <w:overflowPunct w:val="0"/>
        <w:autoSpaceDE w:val="0"/>
        <w:autoSpaceDN w:val="0"/>
        <w:rPr>
          <w:rFonts w:ascii="Tahoma" w:hAnsi="Tahoma" w:cs="Tahoma"/>
          <w:b/>
          <w:bCs/>
          <w:sz w:val="18"/>
          <w:szCs w:val="18"/>
        </w:rPr>
      </w:pPr>
    </w:p>
    <w:tbl>
      <w:tblPr>
        <w:tblW w:w="9533" w:type="dxa"/>
        <w:jc w:val="center"/>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742"/>
        <w:gridCol w:w="760"/>
        <w:gridCol w:w="665"/>
        <w:gridCol w:w="912"/>
        <w:gridCol w:w="912"/>
        <w:gridCol w:w="971"/>
        <w:gridCol w:w="783"/>
        <w:gridCol w:w="1288"/>
        <w:gridCol w:w="1500"/>
      </w:tblGrid>
      <w:tr w:rsidR="00E3449D" w:rsidRPr="00EC3E6A" w:rsidTr="00C740CB">
        <w:trPr>
          <w:jc w:val="center"/>
        </w:trPr>
        <w:tc>
          <w:tcPr>
            <w:tcW w:w="1742" w:type="dxa"/>
          </w:tcPr>
          <w:p w:rsidR="00E3449D" w:rsidRPr="00EC3E6A" w:rsidRDefault="00E3449D" w:rsidP="00C740CB">
            <w:pPr>
              <w:keepNext/>
              <w:overflowPunct w:val="0"/>
              <w:autoSpaceDE w:val="0"/>
              <w:autoSpaceDN w:val="0"/>
              <w:jc w:val="center"/>
              <w:rPr>
                <w:rFonts w:ascii="Tahoma" w:hAnsi="Tahoma" w:cs="Tahoma"/>
                <w:b/>
                <w:sz w:val="18"/>
                <w:szCs w:val="18"/>
              </w:rPr>
            </w:pPr>
            <w:r w:rsidRPr="00EC3E6A">
              <w:rPr>
                <w:rFonts w:ascii="Tahoma" w:hAnsi="Tahoma" w:cs="Tahoma"/>
                <w:b/>
                <w:sz w:val="18"/>
                <w:szCs w:val="18"/>
              </w:rPr>
              <w:t xml:space="preserve">Izolacijska lahka </w:t>
            </w:r>
            <w:proofErr w:type="spellStart"/>
            <w:r w:rsidRPr="00EC3E6A">
              <w:rPr>
                <w:rFonts w:ascii="Tahoma" w:hAnsi="Tahoma" w:cs="Tahoma"/>
                <w:b/>
                <w:sz w:val="18"/>
                <w:szCs w:val="18"/>
              </w:rPr>
              <w:t>ognjeodporna</w:t>
            </w:r>
            <w:proofErr w:type="spellEnd"/>
            <w:r w:rsidRPr="00EC3E6A">
              <w:rPr>
                <w:rFonts w:ascii="Tahoma" w:hAnsi="Tahoma" w:cs="Tahoma"/>
                <w:b/>
                <w:sz w:val="18"/>
                <w:szCs w:val="18"/>
              </w:rPr>
              <w:t xml:space="preserve"> opeka </w:t>
            </w:r>
          </w:p>
        </w:tc>
        <w:tc>
          <w:tcPr>
            <w:tcW w:w="760" w:type="dxa"/>
          </w:tcPr>
          <w:p w:rsidR="00E3449D" w:rsidRPr="00EC3E6A" w:rsidRDefault="00E3449D" w:rsidP="00C740CB">
            <w:pPr>
              <w:keepNext/>
              <w:overflowPunct w:val="0"/>
              <w:autoSpaceDE w:val="0"/>
              <w:autoSpaceDN w:val="0"/>
              <w:jc w:val="center"/>
              <w:rPr>
                <w:rFonts w:ascii="Tahoma" w:hAnsi="Tahoma" w:cs="Tahoma"/>
                <w:sz w:val="18"/>
                <w:szCs w:val="18"/>
                <w:vertAlign w:val="subscript"/>
              </w:rPr>
            </w:pPr>
            <w:r w:rsidRPr="00EC3E6A">
              <w:rPr>
                <w:rFonts w:ascii="Tahoma" w:hAnsi="Tahoma" w:cs="Tahoma"/>
                <w:sz w:val="18"/>
                <w:szCs w:val="18"/>
              </w:rPr>
              <w:t>Al</w:t>
            </w:r>
            <w:r w:rsidRPr="00EC3E6A">
              <w:rPr>
                <w:rFonts w:ascii="Tahoma" w:hAnsi="Tahoma" w:cs="Tahoma"/>
                <w:sz w:val="18"/>
                <w:szCs w:val="18"/>
                <w:vertAlign w:val="subscript"/>
              </w:rPr>
              <w:t>2</w:t>
            </w:r>
            <w:r w:rsidRPr="00EC3E6A">
              <w:rPr>
                <w:rFonts w:ascii="Tahoma" w:hAnsi="Tahoma" w:cs="Tahoma"/>
                <w:sz w:val="18"/>
                <w:szCs w:val="18"/>
              </w:rPr>
              <w:t>O</w:t>
            </w:r>
            <w:r w:rsidRPr="00EC3E6A">
              <w:rPr>
                <w:rFonts w:ascii="Tahoma" w:hAnsi="Tahoma" w:cs="Tahoma"/>
                <w:sz w:val="18"/>
                <w:szCs w:val="18"/>
                <w:vertAlign w:val="subscript"/>
              </w:rPr>
              <w:t>3</w:t>
            </w:r>
          </w:p>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w:t>
            </w:r>
          </w:p>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TiO</w:t>
            </w:r>
            <w:r w:rsidRPr="00EC3E6A">
              <w:rPr>
                <w:rFonts w:ascii="Tahoma" w:hAnsi="Tahoma" w:cs="Tahoma"/>
                <w:sz w:val="18"/>
                <w:szCs w:val="18"/>
                <w:vertAlign w:val="subscript"/>
              </w:rPr>
              <w:t>2</w:t>
            </w:r>
          </w:p>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w:t>
            </w:r>
          </w:p>
        </w:tc>
        <w:tc>
          <w:tcPr>
            <w:tcW w:w="665" w:type="dxa"/>
          </w:tcPr>
          <w:p w:rsidR="00E3449D" w:rsidRPr="00EC3E6A" w:rsidRDefault="00E3449D" w:rsidP="00C740CB">
            <w:pPr>
              <w:keepNext/>
              <w:overflowPunct w:val="0"/>
              <w:autoSpaceDE w:val="0"/>
              <w:autoSpaceDN w:val="0"/>
              <w:jc w:val="center"/>
              <w:rPr>
                <w:rFonts w:ascii="Tahoma" w:hAnsi="Tahoma" w:cs="Tahoma"/>
                <w:sz w:val="18"/>
                <w:szCs w:val="18"/>
                <w:vertAlign w:val="subscript"/>
              </w:rPr>
            </w:pPr>
            <w:r w:rsidRPr="00EC3E6A">
              <w:rPr>
                <w:rFonts w:ascii="Tahoma" w:hAnsi="Tahoma" w:cs="Tahoma"/>
                <w:sz w:val="18"/>
                <w:szCs w:val="18"/>
              </w:rPr>
              <w:t>SiO</w:t>
            </w:r>
            <w:r w:rsidRPr="00EC3E6A">
              <w:rPr>
                <w:rFonts w:ascii="Tahoma" w:hAnsi="Tahoma" w:cs="Tahoma"/>
                <w:sz w:val="18"/>
                <w:szCs w:val="18"/>
                <w:vertAlign w:val="subscript"/>
              </w:rPr>
              <w:t>2</w:t>
            </w:r>
          </w:p>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w:t>
            </w:r>
          </w:p>
        </w:tc>
        <w:tc>
          <w:tcPr>
            <w:tcW w:w="912" w:type="dxa"/>
          </w:tcPr>
          <w:p w:rsidR="00E3449D" w:rsidRPr="00EC3E6A" w:rsidRDefault="00E3449D" w:rsidP="00C740CB">
            <w:pPr>
              <w:keepNext/>
              <w:overflowPunct w:val="0"/>
              <w:autoSpaceDE w:val="0"/>
              <w:autoSpaceDN w:val="0"/>
              <w:jc w:val="center"/>
              <w:rPr>
                <w:rFonts w:ascii="Tahoma" w:hAnsi="Tahoma" w:cs="Tahoma"/>
                <w:sz w:val="18"/>
                <w:szCs w:val="18"/>
                <w:vertAlign w:val="subscript"/>
              </w:rPr>
            </w:pPr>
            <w:r w:rsidRPr="00EC3E6A">
              <w:rPr>
                <w:rFonts w:ascii="Tahoma" w:hAnsi="Tahoma" w:cs="Tahoma"/>
                <w:sz w:val="18"/>
                <w:szCs w:val="18"/>
              </w:rPr>
              <w:t>Fe</w:t>
            </w:r>
            <w:r w:rsidRPr="00EC3E6A">
              <w:rPr>
                <w:rFonts w:ascii="Tahoma" w:hAnsi="Tahoma" w:cs="Tahoma"/>
                <w:sz w:val="18"/>
                <w:szCs w:val="18"/>
                <w:vertAlign w:val="subscript"/>
              </w:rPr>
              <w:t>2</w:t>
            </w:r>
            <w:r w:rsidRPr="00EC3E6A">
              <w:rPr>
                <w:rFonts w:ascii="Tahoma" w:hAnsi="Tahoma" w:cs="Tahoma"/>
                <w:sz w:val="18"/>
                <w:szCs w:val="18"/>
              </w:rPr>
              <w:t>O</w:t>
            </w:r>
            <w:r w:rsidRPr="00EC3E6A">
              <w:rPr>
                <w:rFonts w:ascii="Tahoma" w:hAnsi="Tahoma" w:cs="Tahoma"/>
                <w:sz w:val="18"/>
                <w:szCs w:val="18"/>
                <w:vertAlign w:val="subscript"/>
              </w:rPr>
              <w:t>3</w:t>
            </w:r>
          </w:p>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w:t>
            </w:r>
          </w:p>
        </w:tc>
        <w:tc>
          <w:tcPr>
            <w:tcW w:w="912" w:type="dxa"/>
          </w:tcPr>
          <w:p w:rsidR="00E3449D" w:rsidRPr="00EC3E6A" w:rsidRDefault="00E3449D" w:rsidP="00C740CB">
            <w:pPr>
              <w:keepNext/>
              <w:overflowPunct w:val="0"/>
              <w:autoSpaceDE w:val="0"/>
              <w:autoSpaceDN w:val="0"/>
              <w:jc w:val="center"/>
              <w:rPr>
                <w:rFonts w:ascii="Tahoma" w:hAnsi="Tahoma" w:cs="Tahoma"/>
                <w:sz w:val="18"/>
                <w:szCs w:val="18"/>
              </w:rPr>
            </w:pPr>
            <w:proofErr w:type="spellStart"/>
            <w:r w:rsidRPr="00EC3E6A">
              <w:rPr>
                <w:rFonts w:ascii="Tahoma" w:hAnsi="Tahoma" w:cs="Tahoma"/>
                <w:sz w:val="18"/>
                <w:szCs w:val="18"/>
              </w:rPr>
              <w:t>CaO</w:t>
            </w:r>
            <w:proofErr w:type="spellEnd"/>
          </w:p>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w:t>
            </w:r>
          </w:p>
          <w:p w:rsidR="00E3449D" w:rsidRPr="00EC3E6A" w:rsidRDefault="00E3449D" w:rsidP="00C740CB">
            <w:pPr>
              <w:keepNext/>
              <w:overflowPunct w:val="0"/>
              <w:autoSpaceDE w:val="0"/>
              <w:autoSpaceDN w:val="0"/>
              <w:jc w:val="center"/>
              <w:rPr>
                <w:rFonts w:ascii="Tahoma" w:hAnsi="Tahoma" w:cs="Tahoma"/>
                <w:sz w:val="18"/>
                <w:szCs w:val="18"/>
              </w:rPr>
            </w:pPr>
            <w:proofErr w:type="spellStart"/>
            <w:r w:rsidRPr="00EC3E6A">
              <w:rPr>
                <w:rFonts w:ascii="Tahoma" w:hAnsi="Tahoma" w:cs="Tahoma"/>
                <w:sz w:val="18"/>
                <w:szCs w:val="18"/>
              </w:rPr>
              <w:t>MgO</w:t>
            </w:r>
            <w:proofErr w:type="spellEnd"/>
          </w:p>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w:t>
            </w:r>
          </w:p>
        </w:tc>
        <w:tc>
          <w:tcPr>
            <w:tcW w:w="971"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Na</w:t>
            </w:r>
            <w:r w:rsidRPr="00EC3E6A">
              <w:rPr>
                <w:rFonts w:ascii="Tahoma" w:hAnsi="Tahoma" w:cs="Tahoma"/>
                <w:sz w:val="18"/>
                <w:szCs w:val="18"/>
                <w:vertAlign w:val="subscript"/>
              </w:rPr>
              <w:t>2</w:t>
            </w:r>
            <w:r w:rsidRPr="00EC3E6A">
              <w:rPr>
                <w:rFonts w:ascii="Tahoma" w:hAnsi="Tahoma" w:cs="Tahoma"/>
                <w:sz w:val="18"/>
                <w:szCs w:val="18"/>
              </w:rPr>
              <w:t>O</w:t>
            </w:r>
          </w:p>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w:t>
            </w:r>
          </w:p>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K</w:t>
            </w:r>
            <w:r w:rsidRPr="00EC3E6A">
              <w:rPr>
                <w:rFonts w:ascii="Tahoma" w:hAnsi="Tahoma" w:cs="Tahoma"/>
                <w:sz w:val="18"/>
                <w:szCs w:val="18"/>
                <w:vertAlign w:val="subscript"/>
              </w:rPr>
              <w:t>2</w:t>
            </w:r>
            <w:r w:rsidRPr="00EC3E6A">
              <w:rPr>
                <w:rFonts w:ascii="Tahoma" w:hAnsi="Tahoma" w:cs="Tahoma"/>
                <w:sz w:val="18"/>
                <w:szCs w:val="18"/>
              </w:rPr>
              <w:t>O</w:t>
            </w:r>
          </w:p>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w:t>
            </w:r>
          </w:p>
        </w:tc>
        <w:tc>
          <w:tcPr>
            <w:tcW w:w="783"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gostota</w:t>
            </w:r>
          </w:p>
          <w:p w:rsidR="00E3449D" w:rsidRPr="00EC3E6A" w:rsidRDefault="00E3449D" w:rsidP="00C740CB">
            <w:pPr>
              <w:keepNext/>
              <w:overflowPunct w:val="0"/>
              <w:autoSpaceDE w:val="0"/>
              <w:autoSpaceDN w:val="0"/>
              <w:jc w:val="center"/>
              <w:rPr>
                <w:rFonts w:ascii="Tahoma" w:hAnsi="Tahoma" w:cs="Tahoma"/>
                <w:sz w:val="18"/>
                <w:szCs w:val="18"/>
                <w:vertAlign w:val="superscript"/>
              </w:rPr>
            </w:pPr>
            <w:r w:rsidRPr="00EC3E6A">
              <w:rPr>
                <w:rFonts w:ascii="Tahoma" w:hAnsi="Tahoma" w:cs="Tahoma"/>
                <w:sz w:val="18"/>
                <w:szCs w:val="18"/>
              </w:rPr>
              <w:t>g/cm</w:t>
            </w:r>
            <w:r w:rsidRPr="00EC3E6A">
              <w:rPr>
                <w:rFonts w:ascii="Tahoma" w:hAnsi="Tahoma" w:cs="Tahoma"/>
                <w:sz w:val="18"/>
                <w:szCs w:val="18"/>
                <w:vertAlign w:val="superscript"/>
              </w:rPr>
              <w:t>3</w:t>
            </w:r>
          </w:p>
        </w:tc>
        <w:tc>
          <w:tcPr>
            <w:tcW w:w="1288"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tlačna trdnost</w:t>
            </w:r>
          </w:p>
          <w:p w:rsidR="00E3449D" w:rsidRPr="00EC3E6A" w:rsidRDefault="00E3449D" w:rsidP="00C740CB">
            <w:pPr>
              <w:keepNext/>
              <w:overflowPunct w:val="0"/>
              <w:autoSpaceDE w:val="0"/>
              <w:autoSpaceDN w:val="0"/>
              <w:jc w:val="center"/>
              <w:rPr>
                <w:rFonts w:ascii="Tahoma" w:hAnsi="Tahoma" w:cs="Tahoma"/>
                <w:sz w:val="18"/>
                <w:szCs w:val="18"/>
                <w:vertAlign w:val="superscript"/>
              </w:rPr>
            </w:pPr>
            <w:r w:rsidRPr="00EC3E6A">
              <w:rPr>
                <w:rFonts w:ascii="Tahoma" w:hAnsi="Tahoma" w:cs="Tahoma"/>
                <w:sz w:val="18"/>
                <w:szCs w:val="18"/>
              </w:rPr>
              <w:t>N/mm</w:t>
            </w:r>
            <w:r w:rsidRPr="00EC3E6A">
              <w:rPr>
                <w:rFonts w:ascii="Tahoma" w:hAnsi="Tahoma" w:cs="Tahoma"/>
                <w:sz w:val="18"/>
                <w:szCs w:val="18"/>
                <w:vertAlign w:val="superscript"/>
              </w:rPr>
              <w:t>2</w:t>
            </w:r>
          </w:p>
        </w:tc>
        <w:tc>
          <w:tcPr>
            <w:tcW w:w="1500"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klasifikacijska</w:t>
            </w:r>
          </w:p>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 xml:space="preserve">temperatura </w:t>
            </w:r>
          </w:p>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vertAlign w:val="subscript"/>
              </w:rPr>
              <w:t xml:space="preserve"> </w:t>
            </w:r>
            <w:proofErr w:type="spellStart"/>
            <w:r w:rsidRPr="00EC3E6A">
              <w:rPr>
                <w:rFonts w:ascii="Tahoma" w:hAnsi="Tahoma" w:cs="Tahoma"/>
                <w:sz w:val="18"/>
                <w:szCs w:val="18"/>
                <w:vertAlign w:val="superscript"/>
              </w:rPr>
              <w:t>o</w:t>
            </w:r>
            <w:r w:rsidRPr="00EC3E6A">
              <w:rPr>
                <w:rFonts w:ascii="Tahoma" w:hAnsi="Tahoma" w:cs="Tahoma"/>
                <w:sz w:val="18"/>
                <w:szCs w:val="18"/>
              </w:rPr>
              <w:t>C</w:t>
            </w:r>
            <w:proofErr w:type="spellEnd"/>
            <w:r w:rsidRPr="00EC3E6A">
              <w:rPr>
                <w:rFonts w:ascii="Tahoma" w:hAnsi="Tahoma" w:cs="Tahoma"/>
                <w:sz w:val="18"/>
                <w:szCs w:val="18"/>
              </w:rPr>
              <w:t xml:space="preserve"> </w:t>
            </w:r>
          </w:p>
        </w:tc>
      </w:tr>
      <w:tr w:rsidR="00E3449D" w:rsidRPr="00EC3E6A" w:rsidTr="00C740CB">
        <w:trPr>
          <w:jc w:val="center"/>
        </w:trPr>
        <w:tc>
          <w:tcPr>
            <w:tcW w:w="1742"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Kvaliteta 4</w:t>
            </w:r>
          </w:p>
        </w:tc>
        <w:tc>
          <w:tcPr>
            <w:tcW w:w="760"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38-40</w:t>
            </w:r>
          </w:p>
        </w:tc>
        <w:tc>
          <w:tcPr>
            <w:tcW w:w="665"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52-55</w:t>
            </w:r>
          </w:p>
        </w:tc>
        <w:tc>
          <w:tcPr>
            <w:tcW w:w="912"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1,0-1,3</w:t>
            </w:r>
          </w:p>
        </w:tc>
        <w:tc>
          <w:tcPr>
            <w:tcW w:w="912"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do 0,7</w:t>
            </w:r>
          </w:p>
        </w:tc>
        <w:tc>
          <w:tcPr>
            <w:tcW w:w="971"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2,0-3,0</w:t>
            </w:r>
          </w:p>
        </w:tc>
        <w:tc>
          <w:tcPr>
            <w:tcW w:w="783"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0,58</w:t>
            </w:r>
          </w:p>
        </w:tc>
        <w:tc>
          <w:tcPr>
            <w:tcW w:w="1288"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min 1,2</w:t>
            </w:r>
          </w:p>
        </w:tc>
        <w:tc>
          <w:tcPr>
            <w:tcW w:w="1500"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1300</w:t>
            </w:r>
          </w:p>
        </w:tc>
      </w:tr>
    </w:tbl>
    <w:p w:rsidR="00E3449D" w:rsidRPr="00EC3E6A" w:rsidRDefault="00E3449D" w:rsidP="00E3449D">
      <w:pPr>
        <w:keepNext/>
        <w:overflowPunct w:val="0"/>
        <w:autoSpaceDE w:val="0"/>
        <w:autoSpaceDN w:val="0"/>
        <w:rPr>
          <w:rFonts w:ascii="Tahoma" w:hAnsi="Tahoma" w:cs="Tahoma"/>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1"/>
        <w:gridCol w:w="798"/>
        <w:gridCol w:w="855"/>
        <w:gridCol w:w="969"/>
      </w:tblGrid>
      <w:tr w:rsidR="00E3449D" w:rsidRPr="00EC3E6A" w:rsidTr="00C740CB">
        <w:trPr>
          <w:jc w:val="center"/>
        </w:trPr>
        <w:tc>
          <w:tcPr>
            <w:tcW w:w="6891" w:type="dxa"/>
          </w:tcPr>
          <w:p w:rsidR="00E3449D" w:rsidRPr="00EC3E6A" w:rsidRDefault="00E3449D" w:rsidP="00C740CB">
            <w:pPr>
              <w:keepNext/>
              <w:overflowPunct w:val="0"/>
              <w:autoSpaceDE w:val="0"/>
              <w:autoSpaceDN w:val="0"/>
              <w:rPr>
                <w:rFonts w:ascii="Tahoma" w:hAnsi="Tahoma" w:cs="Tahoma"/>
                <w:bCs/>
                <w:sz w:val="18"/>
                <w:szCs w:val="18"/>
              </w:rPr>
            </w:pPr>
            <w:r w:rsidRPr="00EC3E6A">
              <w:rPr>
                <w:rFonts w:ascii="Tahoma" w:hAnsi="Tahoma" w:cs="Tahoma"/>
                <w:bCs/>
                <w:sz w:val="18"/>
                <w:szCs w:val="18"/>
              </w:rPr>
              <w:t xml:space="preserve">Podatki za toplotno prevodnost pri temperaturi: </w:t>
            </w:r>
            <w:proofErr w:type="spellStart"/>
            <w:r w:rsidRPr="00EC3E6A">
              <w:rPr>
                <w:rFonts w:ascii="Tahoma" w:hAnsi="Tahoma" w:cs="Tahoma"/>
                <w:bCs/>
                <w:sz w:val="18"/>
                <w:szCs w:val="18"/>
                <w:vertAlign w:val="superscript"/>
              </w:rPr>
              <w:t>o</w:t>
            </w:r>
            <w:r w:rsidRPr="00EC3E6A">
              <w:rPr>
                <w:rFonts w:ascii="Tahoma" w:hAnsi="Tahoma" w:cs="Tahoma"/>
                <w:bCs/>
                <w:sz w:val="18"/>
                <w:szCs w:val="18"/>
              </w:rPr>
              <w:t>C</w:t>
            </w:r>
            <w:proofErr w:type="spellEnd"/>
          </w:p>
        </w:tc>
        <w:tc>
          <w:tcPr>
            <w:tcW w:w="798" w:type="dxa"/>
          </w:tcPr>
          <w:p w:rsidR="00E3449D" w:rsidRPr="00EC3E6A" w:rsidRDefault="00E3449D" w:rsidP="00C740CB">
            <w:pPr>
              <w:keepNext/>
              <w:overflowPunct w:val="0"/>
              <w:autoSpaceDE w:val="0"/>
              <w:autoSpaceDN w:val="0"/>
              <w:jc w:val="center"/>
              <w:rPr>
                <w:rFonts w:ascii="Tahoma" w:hAnsi="Tahoma" w:cs="Tahoma"/>
                <w:bCs/>
                <w:sz w:val="18"/>
                <w:szCs w:val="18"/>
              </w:rPr>
            </w:pPr>
            <w:r w:rsidRPr="00EC3E6A">
              <w:rPr>
                <w:rFonts w:ascii="Tahoma" w:hAnsi="Tahoma" w:cs="Tahoma"/>
                <w:bCs/>
                <w:sz w:val="18"/>
                <w:szCs w:val="18"/>
              </w:rPr>
              <w:t>200</w:t>
            </w:r>
          </w:p>
        </w:tc>
        <w:tc>
          <w:tcPr>
            <w:tcW w:w="855" w:type="dxa"/>
          </w:tcPr>
          <w:p w:rsidR="00E3449D" w:rsidRPr="00EC3E6A" w:rsidRDefault="00E3449D" w:rsidP="00C740CB">
            <w:pPr>
              <w:keepNext/>
              <w:overflowPunct w:val="0"/>
              <w:autoSpaceDE w:val="0"/>
              <w:autoSpaceDN w:val="0"/>
              <w:jc w:val="center"/>
              <w:rPr>
                <w:rFonts w:ascii="Tahoma" w:hAnsi="Tahoma" w:cs="Tahoma"/>
                <w:bCs/>
                <w:sz w:val="18"/>
                <w:szCs w:val="18"/>
              </w:rPr>
            </w:pPr>
            <w:r w:rsidRPr="00EC3E6A">
              <w:rPr>
                <w:rFonts w:ascii="Tahoma" w:hAnsi="Tahoma" w:cs="Tahoma"/>
                <w:bCs/>
                <w:sz w:val="18"/>
                <w:szCs w:val="18"/>
              </w:rPr>
              <w:t>600</w:t>
            </w:r>
          </w:p>
        </w:tc>
        <w:tc>
          <w:tcPr>
            <w:tcW w:w="969" w:type="dxa"/>
          </w:tcPr>
          <w:p w:rsidR="00E3449D" w:rsidRPr="00EC3E6A" w:rsidRDefault="00E3449D" w:rsidP="00C740CB">
            <w:pPr>
              <w:keepNext/>
              <w:overflowPunct w:val="0"/>
              <w:autoSpaceDE w:val="0"/>
              <w:autoSpaceDN w:val="0"/>
              <w:jc w:val="center"/>
              <w:rPr>
                <w:rFonts w:ascii="Tahoma" w:hAnsi="Tahoma" w:cs="Tahoma"/>
                <w:bCs/>
                <w:sz w:val="18"/>
                <w:szCs w:val="18"/>
              </w:rPr>
            </w:pPr>
            <w:r w:rsidRPr="00EC3E6A">
              <w:rPr>
                <w:rFonts w:ascii="Tahoma" w:hAnsi="Tahoma" w:cs="Tahoma"/>
                <w:bCs/>
                <w:sz w:val="18"/>
                <w:szCs w:val="18"/>
              </w:rPr>
              <w:t>1000</w:t>
            </w:r>
          </w:p>
        </w:tc>
      </w:tr>
      <w:tr w:rsidR="00E3449D" w:rsidRPr="00EC3E6A" w:rsidTr="00C740CB">
        <w:trPr>
          <w:jc w:val="center"/>
        </w:trPr>
        <w:tc>
          <w:tcPr>
            <w:tcW w:w="6891" w:type="dxa"/>
          </w:tcPr>
          <w:p w:rsidR="00E3449D" w:rsidRPr="00EC3E6A" w:rsidRDefault="00E3449D" w:rsidP="00C740CB">
            <w:pPr>
              <w:keepNext/>
              <w:overflowPunct w:val="0"/>
              <w:autoSpaceDE w:val="0"/>
              <w:autoSpaceDN w:val="0"/>
              <w:jc w:val="center"/>
              <w:rPr>
                <w:rFonts w:ascii="Tahoma" w:hAnsi="Tahoma" w:cs="Tahoma"/>
                <w:bCs/>
                <w:sz w:val="18"/>
                <w:szCs w:val="18"/>
              </w:rPr>
            </w:pPr>
            <w:r w:rsidRPr="00EC3E6A">
              <w:rPr>
                <w:rFonts w:ascii="Tahoma" w:hAnsi="Tahoma" w:cs="Tahoma"/>
                <w:bCs/>
                <w:sz w:val="18"/>
                <w:szCs w:val="18"/>
              </w:rPr>
              <w:sym w:font="Symbol" w:char="F06C"/>
            </w:r>
            <w:r w:rsidRPr="00EC3E6A">
              <w:rPr>
                <w:rFonts w:ascii="Tahoma" w:hAnsi="Tahoma" w:cs="Tahoma"/>
                <w:bCs/>
                <w:sz w:val="18"/>
                <w:szCs w:val="18"/>
              </w:rPr>
              <w:t xml:space="preserve"> W/</w:t>
            </w:r>
            <w:proofErr w:type="spellStart"/>
            <w:r w:rsidRPr="00EC3E6A">
              <w:rPr>
                <w:rFonts w:ascii="Tahoma" w:hAnsi="Tahoma" w:cs="Tahoma"/>
                <w:bCs/>
                <w:sz w:val="18"/>
                <w:szCs w:val="18"/>
              </w:rPr>
              <w:t>mK</w:t>
            </w:r>
            <w:proofErr w:type="spellEnd"/>
          </w:p>
        </w:tc>
        <w:tc>
          <w:tcPr>
            <w:tcW w:w="798" w:type="dxa"/>
          </w:tcPr>
          <w:p w:rsidR="00E3449D" w:rsidRPr="00EC3E6A" w:rsidRDefault="00E3449D" w:rsidP="00C740CB">
            <w:pPr>
              <w:keepNext/>
              <w:overflowPunct w:val="0"/>
              <w:autoSpaceDE w:val="0"/>
              <w:autoSpaceDN w:val="0"/>
              <w:jc w:val="center"/>
              <w:rPr>
                <w:rFonts w:ascii="Tahoma" w:hAnsi="Tahoma" w:cs="Tahoma"/>
                <w:bCs/>
                <w:sz w:val="18"/>
                <w:szCs w:val="18"/>
              </w:rPr>
            </w:pPr>
            <w:r w:rsidRPr="00EC3E6A">
              <w:rPr>
                <w:rFonts w:ascii="Tahoma" w:hAnsi="Tahoma" w:cs="Tahoma"/>
                <w:bCs/>
                <w:sz w:val="18"/>
                <w:szCs w:val="18"/>
              </w:rPr>
              <w:t>0,17</w:t>
            </w:r>
          </w:p>
        </w:tc>
        <w:tc>
          <w:tcPr>
            <w:tcW w:w="855" w:type="dxa"/>
          </w:tcPr>
          <w:p w:rsidR="00E3449D" w:rsidRPr="00EC3E6A" w:rsidRDefault="00E3449D" w:rsidP="00C740CB">
            <w:pPr>
              <w:keepNext/>
              <w:overflowPunct w:val="0"/>
              <w:autoSpaceDE w:val="0"/>
              <w:autoSpaceDN w:val="0"/>
              <w:jc w:val="center"/>
              <w:rPr>
                <w:rFonts w:ascii="Tahoma" w:hAnsi="Tahoma" w:cs="Tahoma"/>
                <w:bCs/>
                <w:sz w:val="18"/>
                <w:szCs w:val="18"/>
              </w:rPr>
            </w:pPr>
            <w:r w:rsidRPr="00EC3E6A">
              <w:rPr>
                <w:rFonts w:ascii="Tahoma" w:hAnsi="Tahoma" w:cs="Tahoma"/>
                <w:bCs/>
                <w:sz w:val="18"/>
                <w:szCs w:val="18"/>
              </w:rPr>
              <w:t>0,22</w:t>
            </w:r>
          </w:p>
        </w:tc>
        <w:tc>
          <w:tcPr>
            <w:tcW w:w="969" w:type="dxa"/>
          </w:tcPr>
          <w:p w:rsidR="00E3449D" w:rsidRPr="00EC3E6A" w:rsidRDefault="00E3449D" w:rsidP="00C740CB">
            <w:pPr>
              <w:keepNext/>
              <w:overflowPunct w:val="0"/>
              <w:autoSpaceDE w:val="0"/>
              <w:autoSpaceDN w:val="0"/>
              <w:jc w:val="center"/>
              <w:rPr>
                <w:rFonts w:ascii="Tahoma" w:hAnsi="Tahoma" w:cs="Tahoma"/>
                <w:bCs/>
                <w:sz w:val="18"/>
                <w:szCs w:val="18"/>
              </w:rPr>
            </w:pPr>
            <w:r w:rsidRPr="00EC3E6A">
              <w:rPr>
                <w:rFonts w:ascii="Tahoma" w:hAnsi="Tahoma" w:cs="Tahoma"/>
                <w:bCs/>
                <w:sz w:val="18"/>
                <w:szCs w:val="18"/>
              </w:rPr>
              <w:t>0,28</w:t>
            </w:r>
          </w:p>
        </w:tc>
      </w:tr>
    </w:tbl>
    <w:p w:rsidR="00E3449D" w:rsidRPr="00EC3E6A" w:rsidRDefault="00E3449D" w:rsidP="00E3449D">
      <w:pPr>
        <w:keepNext/>
        <w:overflowPunct w:val="0"/>
        <w:autoSpaceDE w:val="0"/>
        <w:autoSpaceDN w:val="0"/>
        <w:rPr>
          <w:rFonts w:ascii="Tahoma" w:hAnsi="Tahoma" w:cs="Tahoma"/>
          <w:b/>
          <w:bCs/>
          <w:sz w:val="18"/>
          <w:szCs w:val="18"/>
        </w:rPr>
      </w:pPr>
    </w:p>
    <w:tbl>
      <w:tblPr>
        <w:tblW w:w="9479" w:type="dxa"/>
        <w:jc w:val="center"/>
        <w:tblInd w:w="-6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668"/>
        <w:gridCol w:w="1425"/>
        <w:gridCol w:w="1653"/>
        <w:gridCol w:w="1653"/>
        <w:gridCol w:w="2080"/>
      </w:tblGrid>
      <w:tr w:rsidR="00E3449D" w:rsidRPr="00EC3E6A" w:rsidTr="00C740CB">
        <w:trPr>
          <w:jc w:val="center"/>
        </w:trPr>
        <w:tc>
          <w:tcPr>
            <w:tcW w:w="2668" w:type="dxa"/>
          </w:tcPr>
          <w:p w:rsidR="00E3449D" w:rsidRPr="00EC3E6A" w:rsidRDefault="00E3449D" w:rsidP="00C740CB">
            <w:pPr>
              <w:keepNext/>
              <w:overflowPunct w:val="0"/>
              <w:autoSpaceDE w:val="0"/>
              <w:autoSpaceDN w:val="0"/>
              <w:jc w:val="center"/>
              <w:rPr>
                <w:rFonts w:ascii="Tahoma" w:hAnsi="Tahoma" w:cs="Tahoma"/>
                <w:b/>
                <w:sz w:val="18"/>
                <w:szCs w:val="18"/>
              </w:rPr>
            </w:pPr>
            <w:proofErr w:type="spellStart"/>
            <w:r w:rsidRPr="00EC3E6A">
              <w:rPr>
                <w:rFonts w:ascii="Tahoma" w:hAnsi="Tahoma" w:cs="Tahoma"/>
                <w:b/>
                <w:sz w:val="18"/>
                <w:szCs w:val="18"/>
              </w:rPr>
              <w:t>Korundna</w:t>
            </w:r>
            <w:proofErr w:type="spellEnd"/>
            <w:r w:rsidRPr="00EC3E6A">
              <w:rPr>
                <w:rFonts w:ascii="Tahoma" w:hAnsi="Tahoma" w:cs="Tahoma"/>
                <w:b/>
                <w:sz w:val="18"/>
                <w:szCs w:val="18"/>
              </w:rPr>
              <w:t xml:space="preserve"> opeka </w:t>
            </w:r>
          </w:p>
        </w:tc>
        <w:tc>
          <w:tcPr>
            <w:tcW w:w="1425"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Al</w:t>
            </w:r>
            <w:r w:rsidRPr="00EC3E6A">
              <w:rPr>
                <w:rFonts w:ascii="Tahoma" w:hAnsi="Tahoma" w:cs="Tahoma"/>
                <w:sz w:val="18"/>
                <w:szCs w:val="18"/>
                <w:vertAlign w:val="subscript"/>
              </w:rPr>
              <w:t>2</w:t>
            </w:r>
            <w:r w:rsidRPr="00EC3E6A">
              <w:rPr>
                <w:rFonts w:ascii="Tahoma" w:hAnsi="Tahoma" w:cs="Tahoma"/>
                <w:sz w:val="18"/>
                <w:szCs w:val="18"/>
              </w:rPr>
              <w:t>O</w:t>
            </w:r>
            <w:r w:rsidRPr="00EC3E6A">
              <w:rPr>
                <w:rFonts w:ascii="Tahoma" w:hAnsi="Tahoma" w:cs="Tahoma"/>
                <w:sz w:val="18"/>
                <w:szCs w:val="18"/>
                <w:vertAlign w:val="subscript"/>
              </w:rPr>
              <w:t>3</w:t>
            </w:r>
            <w:r w:rsidRPr="00EC3E6A">
              <w:rPr>
                <w:rFonts w:ascii="Tahoma" w:hAnsi="Tahoma" w:cs="Tahoma"/>
                <w:sz w:val="18"/>
                <w:szCs w:val="18"/>
              </w:rPr>
              <w:t xml:space="preserve"> + TiO</w:t>
            </w:r>
            <w:r w:rsidRPr="00EC3E6A">
              <w:rPr>
                <w:rFonts w:ascii="Tahoma" w:hAnsi="Tahoma" w:cs="Tahoma"/>
                <w:sz w:val="18"/>
                <w:szCs w:val="18"/>
                <w:vertAlign w:val="subscript"/>
              </w:rPr>
              <w:t>2</w:t>
            </w:r>
          </w:p>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w:t>
            </w:r>
          </w:p>
        </w:tc>
        <w:tc>
          <w:tcPr>
            <w:tcW w:w="1653"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gostota</w:t>
            </w:r>
          </w:p>
          <w:p w:rsidR="00E3449D" w:rsidRPr="00EC3E6A" w:rsidRDefault="00E3449D" w:rsidP="00C740CB">
            <w:pPr>
              <w:keepNext/>
              <w:overflowPunct w:val="0"/>
              <w:autoSpaceDE w:val="0"/>
              <w:autoSpaceDN w:val="0"/>
              <w:jc w:val="center"/>
              <w:rPr>
                <w:rFonts w:ascii="Tahoma" w:hAnsi="Tahoma" w:cs="Tahoma"/>
                <w:sz w:val="18"/>
                <w:szCs w:val="18"/>
                <w:vertAlign w:val="superscript"/>
              </w:rPr>
            </w:pPr>
            <w:r w:rsidRPr="00EC3E6A">
              <w:rPr>
                <w:rFonts w:ascii="Tahoma" w:hAnsi="Tahoma" w:cs="Tahoma"/>
                <w:sz w:val="18"/>
                <w:szCs w:val="18"/>
              </w:rPr>
              <w:t>g/cm</w:t>
            </w:r>
            <w:r w:rsidRPr="00EC3E6A">
              <w:rPr>
                <w:rFonts w:ascii="Tahoma" w:hAnsi="Tahoma" w:cs="Tahoma"/>
                <w:sz w:val="18"/>
                <w:szCs w:val="18"/>
                <w:vertAlign w:val="superscript"/>
              </w:rPr>
              <w:t>3</w:t>
            </w:r>
          </w:p>
        </w:tc>
        <w:tc>
          <w:tcPr>
            <w:tcW w:w="1653"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tlačna trdnost</w:t>
            </w:r>
          </w:p>
          <w:p w:rsidR="00E3449D" w:rsidRPr="00EC3E6A" w:rsidRDefault="00E3449D" w:rsidP="00C740CB">
            <w:pPr>
              <w:keepNext/>
              <w:overflowPunct w:val="0"/>
              <w:autoSpaceDE w:val="0"/>
              <w:autoSpaceDN w:val="0"/>
              <w:jc w:val="center"/>
              <w:rPr>
                <w:rFonts w:ascii="Tahoma" w:hAnsi="Tahoma" w:cs="Tahoma"/>
                <w:sz w:val="18"/>
                <w:szCs w:val="18"/>
                <w:vertAlign w:val="superscript"/>
              </w:rPr>
            </w:pPr>
            <w:r w:rsidRPr="00EC3E6A">
              <w:rPr>
                <w:rFonts w:ascii="Tahoma" w:hAnsi="Tahoma" w:cs="Tahoma"/>
                <w:sz w:val="18"/>
                <w:szCs w:val="18"/>
              </w:rPr>
              <w:t>N/mm</w:t>
            </w:r>
            <w:r w:rsidRPr="00EC3E6A">
              <w:rPr>
                <w:rFonts w:ascii="Tahoma" w:hAnsi="Tahoma" w:cs="Tahoma"/>
                <w:sz w:val="18"/>
                <w:szCs w:val="18"/>
                <w:vertAlign w:val="superscript"/>
              </w:rPr>
              <w:t>2</w:t>
            </w:r>
          </w:p>
        </w:tc>
        <w:tc>
          <w:tcPr>
            <w:tcW w:w="2080"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temperatura mehčanja</w:t>
            </w:r>
            <w:r w:rsidRPr="00EC3E6A">
              <w:rPr>
                <w:rFonts w:ascii="Tahoma" w:hAnsi="Tahoma" w:cs="Tahoma"/>
                <w:sz w:val="18"/>
                <w:szCs w:val="18"/>
                <w:vertAlign w:val="subscript"/>
              </w:rPr>
              <w:t xml:space="preserve"> </w:t>
            </w:r>
            <w:proofErr w:type="spellStart"/>
            <w:r w:rsidRPr="00EC3E6A">
              <w:rPr>
                <w:rFonts w:ascii="Tahoma" w:hAnsi="Tahoma" w:cs="Tahoma"/>
                <w:sz w:val="18"/>
                <w:szCs w:val="18"/>
                <w:vertAlign w:val="superscript"/>
              </w:rPr>
              <w:t>o</w:t>
            </w:r>
            <w:r w:rsidRPr="00EC3E6A">
              <w:rPr>
                <w:rFonts w:ascii="Tahoma" w:hAnsi="Tahoma" w:cs="Tahoma"/>
                <w:sz w:val="18"/>
                <w:szCs w:val="18"/>
              </w:rPr>
              <w:t>C</w:t>
            </w:r>
            <w:proofErr w:type="spellEnd"/>
            <w:r w:rsidRPr="00EC3E6A">
              <w:rPr>
                <w:rFonts w:ascii="Tahoma" w:hAnsi="Tahoma" w:cs="Tahoma"/>
                <w:sz w:val="18"/>
                <w:szCs w:val="18"/>
              </w:rPr>
              <w:t xml:space="preserve"> </w:t>
            </w:r>
          </w:p>
        </w:tc>
      </w:tr>
      <w:tr w:rsidR="00E3449D" w:rsidRPr="00EC3E6A" w:rsidTr="00C740CB">
        <w:trPr>
          <w:jc w:val="center"/>
        </w:trPr>
        <w:tc>
          <w:tcPr>
            <w:tcW w:w="2668"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Kvaliteta 5</w:t>
            </w:r>
          </w:p>
        </w:tc>
        <w:tc>
          <w:tcPr>
            <w:tcW w:w="1425"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50</w:t>
            </w:r>
          </w:p>
        </w:tc>
        <w:tc>
          <w:tcPr>
            <w:tcW w:w="1653"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2,3</w:t>
            </w:r>
          </w:p>
        </w:tc>
        <w:tc>
          <w:tcPr>
            <w:tcW w:w="1653"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min 50</w:t>
            </w:r>
          </w:p>
        </w:tc>
        <w:tc>
          <w:tcPr>
            <w:tcW w:w="2080" w:type="dxa"/>
          </w:tcPr>
          <w:p w:rsidR="00E3449D" w:rsidRPr="00EC3E6A" w:rsidRDefault="00E3449D" w:rsidP="00C740CB">
            <w:pPr>
              <w:keepNext/>
              <w:overflowPunct w:val="0"/>
              <w:autoSpaceDE w:val="0"/>
              <w:autoSpaceDN w:val="0"/>
              <w:jc w:val="center"/>
              <w:rPr>
                <w:rFonts w:ascii="Tahoma" w:hAnsi="Tahoma" w:cs="Tahoma"/>
                <w:sz w:val="18"/>
                <w:szCs w:val="18"/>
              </w:rPr>
            </w:pPr>
            <w:r w:rsidRPr="00EC3E6A">
              <w:rPr>
                <w:rFonts w:ascii="Tahoma" w:hAnsi="Tahoma" w:cs="Tahoma"/>
                <w:sz w:val="18"/>
                <w:szCs w:val="18"/>
              </w:rPr>
              <w:t>1480</w:t>
            </w:r>
          </w:p>
        </w:tc>
      </w:tr>
    </w:tbl>
    <w:p w:rsidR="00E3449D" w:rsidRPr="00EC3E6A" w:rsidRDefault="00E3449D" w:rsidP="00E3449D">
      <w:pPr>
        <w:keepNext/>
        <w:overflowPunct w:val="0"/>
        <w:autoSpaceDE w:val="0"/>
        <w:autoSpaceDN w:val="0"/>
        <w:rPr>
          <w:rFonts w:ascii="Tahoma" w:hAnsi="Tahoma" w:cs="Tahoma"/>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1"/>
        <w:gridCol w:w="798"/>
        <w:gridCol w:w="855"/>
        <w:gridCol w:w="969"/>
      </w:tblGrid>
      <w:tr w:rsidR="00E3449D" w:rsidRPr="00EC3E6A" w:rsidTr="00C740CB">
        <w:trPr>
          <w:jc w:val="center"/>
        </w:trPr>
        <w:tc>
          <w:tcPr>
            <w:tcW w:w="6891" w:type="dxa"/>
          </w:tcPr>
          <w:p w:rsidR="00E3449D" w:rsidRPr="00EC3E6A" w:rsidRDefault="00E3449D" w:rsidP="00C740CB">
            <w:pPr>
              <w:keepNext/>
              <w:overflowPunct w:val="0"/>
              <w:autoSpaceDE w:val="0"/>
              <w:autoSpaceDN w:val="0"/>
              <w:rPr>
                <w:rFonts w:ascii="Tahoma" w:hAnsi="Tahoma" w:cs="Tahoma"/>
                <w:bCs/>
                <w:sz w:val="18"/>
                <w:szCs w:val="18"/>
              </w:rPr>
            </w:pPr>
            <w:r w:rsidRPr="00EC3E6A">
              <w:rPr>
                <w:rFonts w:ascii="Tahoma" w:hAnsi="Tahoma" w:cs="Tahoma"/>
                <w:bCs/>
                <w:sz w:val="18"/>
                <w:szCs w:val="18"/>
              </w:rPr>
              <w:t xml:space="preserve">Podatki za toplotno prevodnost pri temperaturi: </w:t>
            </w:r>
            <w:proofErr w:type="spellStart"/>
            <w:r w:rsidRPr="00EC3E6A">
              <w:rPr>
                <w:rFonts w:ascii="Tahoma" w:hAnsi="Tahoma" w:cs="Tahoma"/>
                <w:bCs/>
                <w:sz w:val="18"/>
                <w:szCs w:val="18"/>
                <w:vertAlign w:val="superscript"/>
              </w:rPr>
              <w:t>o</w:t>
            </w:r>
            <w:r w:rsidRPr="00EC3E6A">
              <w:rPr>
                <w:rFonts w:ascii="Tahoma" w:hAnsi="Tahoma" w:cs="Tahoma"/>
                <w:bCs/>
                <w:sz w:val="18"/>
                <w:szCs w:val="18"/>
              </w:rPr>
              <w:t>C</w:t>
            </w:r>
            <w:proofErr w:type="spellEnd"/>
          </w:p>
        </w:tc>
        <w:tc>
          <w:tcPr>
            <w:tcW w:w="798" w:type="dxa"/>
          </w:tcPr>
          <w:p w:rsidR="00E3449D" w:rsidRPr="00EC3E6A" w:rsidRDefault="00E3449D" w:rsidP="00C740CB">
            <w:pPr>
              <w:keepNext/>
              <w:overflowPunct w:val="0"/>
              <w:autoSpaceDE w:val="0"/>
              <w:autoSpaceDN w:val="0"/>
              <w:jc w:val="center"/>
              <w:rPr>
                <w:rFonts w:ascii="Tahoma" w:hAnsi="Tahoma" w:cs="Tahoma"/>
                <w:bCs/>
                <w:sz w:val="18"/>
                <w:szCs w:val="18"/>
              </w:rPr>
            </w:pPr>
            <w:r w:rsidRPr="00EC3E6A">
              <w:rPr>
                <w:rFonts w:ascii="Tahoma" w:hAnsi="Tahoma" w:cs="Tahoma"/>
                <w:bCs/>
                <w:sz w:val="18"/>
                <w:szCs w:val="18"/>
              </w:rPr>
              <w:t>300</w:t>
            </w:r>
          </w:p>
        </w:tc>
        <w:tc>
          <w:tcPr>
            <w:tcW w:w="855" w:type="dxa"/>
          </w:tcPr>
          <w:p w:rsidR="00E3449D" w:rsidRPr="00EC3E6A" w:rsidRDefault="00E3449D" w:rsidP="00C740CB">
            <w:pPr>
              <w:keepNext/>
              <w:overflowPunct w:val="0"/>
              <w:autoSpaceDE w:val="0"/>
              <w:autoSpaceDN w:val="0"/>
              <w:jc w:val="center"/>
              <w:rPr>
                <w:rFonts w:ascii="Tahoma" w:hAnsi="Tahoma" w:cs="Tahoma"/>
                <w:bCs/>
                <w:sz w:val="18"/>
                <w:szCs w:val="18"/>
              </w:rPr>
            </w:pPr>
            <w:r w:rsidRPr="00EC3E6A">
              <w:rPr>
                <w:rFonts w:ascii="Tahoma" w:hAnsi="Tahoma" w:cs="Tahoma"/>
                <w:bCs/>
                <w:sz w:val="18"/>
                <w:szCs w:val="18"/>
              </w:rPr>
              <w:t>700</w:t>
            </w:r>
          </w:p>
        </w:tc>
        <w:tc>
          <w:tcPr>
            <w:tcW w:w="969" w:type="dxa"/>
          </w:tcPr>
          <w:p w:rsidR="00E3449D" w:rsidRPr="00EC3E6A" w:rsidRDefault="00E3449D" w:rsidP="00C740CB">
            <w:pPr>
              <w:keepNext/>
              <w:overflowPunct w:val="0"/>
              <w:autoSpaceDE w:val="0"/>
              <w:autoSpaceDN w:val="0"/>
              <w:jc w:val="center"/>
              <w:rPr>
                <w:rFonts w:ascii="Tahoma" w:hAnsi="Tahoma" w:cs="Tahoma"/>
                <w:bCs/>
                <w:sz w:val="18"/>
                <w:szCs w:val="18"/>
              </w:rPr>
            </w:pPr>
            <w:r w:rsidRPr="00EC3E6A">
              <w:rPr>
                <w:rFonts w:ascii="Tahoma" w:hAnsi="Tahoma" w:cs="Tahoma"/>
                <w:bCs/>
                <w:sz w:val="18"/>
                <w:szCs w:val="18"/>
              </w:rPr>
              <w:t>1100</w:t>
            </w:r>
          </w:p>
        </w:tc>
      </w:tr>
    </w:tbl>
    <w:p w:rsidR="00E3449D" w:rsidRDefault="00E3449D" w:rsidP="00E3449D">
      <w:pPr>
        <w:keepNext/>
      </w:pPr>
    </w:p>
    <w:p w:rsidR="00E3449D" w:rsidRDefault="00E3449D" w:rsidP="00E3449D">
      <w:pPr>
        <w:keepNext/>
      </w:pPr>
    </w:p>
    <w:tbl>
      <w:tblPr>
        <w:tblW w:w="9371" w:type="dxa"/>
        <w:tblInd w:w="55" w:type="dxa"/>
        <w:tblCellMar>
          <w:left w:w="70" w:type="dxa"/>
          <w:right w:w="70" w:type="dxa"/>
        </w:tblCellMar>
        <w:tblLook w:val="04A0" w:firstRow="1" w:lastRow="0" w:firstColumn="1" w:lastColumn="0" w:noHBand="0" w:noVBand="1"/>
      </w:tblPr>
      <w:tblGrid>
        <w:gridCol w:w="5685"/>
        <w:gridCol w:w="1134"/>
        <w:gridCol w:w="1385"/>
        <w:gridCol w:w="1167"/>
      </w:tblGrid>
      <w:tr w:rsidR="00E3449D" w:rsidRPr="00DF4B8C" w:rsidTr="007A7EA0">
        <w:trPr>
          <w:trHeight w:val="288"/>
        </w:trPr>
        <w:tc>
          <w:tcPr>
            <w:tcW w:w="8204" w:type="dxa"/>
            <w:gridSpan w:val="3"/>
            <w:tcBorders>
              <w:top w:val="nil"/>
              <w:left w:val="nil"/>
              <w:bottom w:val="single" w:sz="12" w:space="0" w:color="auto"/>
              <w:right w:val="nil"/>
            </w:tcBorders>
            <w:shd w:val="clear" w:color="auto" w:fill="auto"/>
            <w:noWrap/>
            <w:vAlign w:val="bottom"/>
            <w:hideMark/>
          </w:tcPr>
          <w:p w:rsidR="00E3449D" w:rsidRDefault="00E3449D" w:rsidP="00C740CB">
            <w:pPr>
              <w:keepNext/>
              <w:jc w:val="both"/>
              <w:rPr>
                <w:rFonts w:ascii="Tahoma" w:hAnsi="Tahoma" w:cs="Tahoma"/>
                <w:b/>
                <w:bCs/>
                <w:color w:val="000000"/>
                <w:sz w:val="22"/>
                <w:szCs w:val="22"/>
              </w:rPr>
            </w:pPr>
            <w:r w:rsidRPr="00DF4B8C">
              <w:rPr>
                <w:rFonts w:ascii="Tahoma" w:hAnsi="Tahoma" w:cs="Tahoma"/>
                <w:b/>
                <w:bCs/>
                <w:color w:val="000000"/>
                <w:sz w:val="22"/>
                <w:szCs w:val="22"/>
              </w:rPr>
              <w:t>C: Ognjevzdržni in termoizolacijski betoni</w:t>
            </w:r>
          </w:p>
          <w:p w:rsidR="00E3449D" w:rsidRPr="00DF4B8C" w:rsidRDefault="00E3449D" w:rsidP="00C740CB">
            <w:pPr>
              <w:keepNext/>
              <w:jc w:val="both"/>
              <w:rPr>
                <w:rFonts w:ascii="Tahoma" w:hAnsi="Tahoma" w:cs="Tahoma"/>
                <w:color w:val="000000"/>
                <w:sz w:val="22"/>
                <w:szCs w:val="22"/>
              </w:rPr>
            </w:pPr>
          </w:p>
        </w:tc>
        <w:tc>
          <w:tcPr>
            <w:tcW w:w="1167" w:type="dxa"/>
            <w:tcBorders>
              <w:top w:val="nil"/>
              <w:left w:val="nil"/>
              <w:bottom w:val="single" w:sz="12" w:space="0" w:color="auto"/>
              <w:right w:val="nil"/>
            </w:tcBorders>
          </w:tcPr>
          <w:p w:rsidR="00E3449D" w:rsidRPr="00DF4B8C" w:rsidRDefault="00E3449D" w:rsidP="00C740CB">
            <w:pPr>
              <w:keepNext/>
              <w:jc w:val="both"/>
              <w:rPr>
                <w:rFonts w:ascii="Tahoma" w:hAnsi="Tahoma" w:cs="Tahoma"/>
                <w:b/>
                <w:bCs/>
                <w:color w:val="000000"/>
                <w:sz w:val="22"/>
                <w:szCs w:val="22"/>
              </w:rPr>
            </w:pPr>
          </w:p>
        </w:tc>
      </w:tr>
      <w:tr w:rsidR="00E3449D" w:rsidRPr="00DF4B8C" w:rsidTr="007A7EA0">
        <w:trPr>
          <w:trHeight w:val="429"/>
        </w:trPr>
        <w:tc>
          <w:tcPr>
            <w:tcW w:w="5685" w:type="dxa"/>
            <w:tcBorders>
              <w:top w:val="single" w:sz="12" w:space="0" w:color="auto"/>
              <w:left w:val="single" w:sz="12" w:space="0" w:color="auto"/>
              <w:bottom w:val="single" w:sz="12" w:space="0" w:color="auto"/>
              <w:right w:val="single" w:sz="12" w:space="0" w:color="auto"/>
            </w:tcBorders>
            <w:shd w:val="clear" w:color="auto" w:fill="auto"/>
            <w:hideMark/>
          </w:tcPr>
          <w:p w:rsidR="00E3449D" w:rsidRPr="00DF4B8C" w:rsidRDefault="00550183" w:rsidP="00C740CB">
            <w:pPr>
              <w:keepNext/>
              <w:rPr>
                <w:rFonts w:ascii="Tahoma" w:hAnsi="Tahoma" w:cs="Tahoma"/>
                <w:b/>
                <w:bCs/>
                <w:color w:val="000000"/>
                <w:sz w:val="22"/>
                <w:szCs w:val="22"/>
              </w:rPr>
            </w:pPr>
            <w:r>
              <w:rPr>
                <w:rFonts w:ascii="Tahoma" w:hAnsi="Tahoma" w:cs="Tahoma"/>
                <w:b/>
                <w:bCs/>
                <w:color w:val="000000"/>
                <w:sz w:val="22"/>
                <w:szCs w:val="22"/>
              </w:rPr>
              <w:t>Vrsta materiala</w:t>
            </w:r>
          </w:p>
        </w:tc>
        <w:tc>
          <w:tcPr>
            <w:tcW w:w="1134" w:type="dxa"/>
            <w:tcBorders>
              <w:top w:val="single" w:sz="12" w:space="0" w:color="auto"/>
              <w:left w:val="single" w:sz="12" w:space="0" w:color="auto"/>
              <w:bottom w:val="single" w:sz="12" w:space="0" w:color="auto"/>
              <w:right w:val="single" w:sz="12" w:space="0" w:color="auto"/>
            </w:tcBorders>
          </w:tcPr>
          <w:p w:rsidR="00E3449D" w:rsidRPr="00DF4B8C" w:rsidRDefault="00E3449D" w:rsidP="00C740CB">
            <w:pPr>
              <w:keepNext/>
              <w:jc w:val="center"/>
              <w:rPr>
                <w:rFonts w:ascii="Tahoma" w:hAnsi="Tahoma" w:cs="Tahoma"/>
                <w:b/>
                <w:bCs/>
                <w:iCs/>
                <w:color w:val="000000"/>
                <w:sz w:val="22"/>
                <w:szCs w:val="22"/>
              </w:rPr>
            </w:pPr>
            <w:r w:rsidRPr="00DF4B8C">
              <w:rPr>
                <w:rFonts w:ascii="Tahoma" w:hAnsi="Tahoma" w:cs="Tahoma"/>
                <w:b/>
                <w:bCs/>
                <w:iCs/>
                <w:color w:val="000000"/>
                <w:sz w:val="22"/>
                <w:szCs w:val="22"/>
              </w:rPr>
              <w:t>EM</w:t>
            </w:r>
          </w:p>
        </w:tc>
        <w:tc>
          <w:tcPr>
            <w:tcW w:w="1385" w:type="dxa"/>
            <w:tcBorders>
              <w:top w:val="single" w:sz="12" w:space="0" w:color="auto"/>
              <w:left w:val="single" w:sz="12" w:space="0" w:color="auto"/>
              <w:bottom w:val="single" w:sz="12" w:space="0" w:color="auto"/>
              <w:right w:val="single" w:sz="12" w:space="0" w:color="auto"/>
            </w:tcBorders>
            <w:shd w:val="clear" w:color="auto" w:fill="auto"/>
          </w:tcPr>
          <w:p w:rsidR="00E3449D" w:rsidRPr="00DF4B8C" w:rsidRDefault="00550183" w:rsidP="00C740CB">
            <w:pPr>
              <w:keepNext/>
              <w:jc w:val="center"/>
              <w:rPr>
                <w:rFonts w:ascii="Tahoma" w:hAnsi="Tahoma" w:cs="Tahoma"/>
                <w:b/>
                <w:bCs/>
                <w:iCs/>
                <w:color w:val="000000"/>
                <w:sz w:val="22"/>
                <w:szCs w:val="22"/>
              </w:rPr>
            </w:pPr>
            <w:r>
              <w:rPr>
                <w:rFonts w:ascii="Tahoma" w:hAnsi="Tahoma" w:cs="Tahoma"/>
                <w:b/>
                <w:bCs/>
                <w:iCs/>
                <w:color w:val="000000"/>
                <w:sz w:val="22"/>
                <w:szCs w:val="22"/>
              </w:rPr>
              <w:t xml:space="preserve">Predvidena </w:t>
            </w:r>
            <w:r w:rsidRPr="00DF4B8C">
              <w:rPr>
                <w:rFonts w:ascii="Tahoma" w:hAnsi="Tahoma" w:cs="Tahoma"/>
                <w:b/>
                <w:bCs/>
                <w:iCs/>
                <w:color w:val="000000"/>
                <w:sz w:val="22"/>
                <w:szCs w:val="22"/>
              </w:rPr>
              <w:t>količina</w:t>
            </w:r>
            <w:r>
              <w:rPr>
                <w:rFonts w:ascii="Tahoma" w:hAnsi="Tahoma" w:cs="Tahoma"/>
                <w:b/>
                <w:bCs/>
                <w:iCs/>
                <w:color w:val="000000"/>
                <w:sz w:val="22"/>
                <w:szCs w:val="22"/>
              </w:rPr>
              <w:t xml:space="preserve"> za obdobje dveh let</w:t>
            </w:r>
          </w:p>
        </w:tc>
        <w:tc>
          <w:tcPr>
            <w:tcW w:w="1167" w:type="dxa"/>
            <w:tcBorders>
              <w:top w:val="single" w:sz="12" w:space="0" w:color="auto"/>
              <w:left w:val="single" w:sz="12" w:space="0" w:color="auto"/>
              <w:bottom w:val="single" w:sz="12" w:space="0" w:color="auto"/>
              <w:right w:val="single" w:sz="12" w:space="0" w:color="auto"/>
            </w:tcBorders>
            <w:shd w:val="clear" w:color="auto" w:fill="auto"/>
          </w:tcPr>
          <w:p w:rsidR="00E3449D" w:rsidRPr="00DF4B8C" w:rsidRDefault="00550183" w:rsidP="00C740CB">
            <w:pPr>
              <w:keepNext/>
              <w:jc w:val="center"/>
              <w:rPr>
                <w:rFonts w:ascii="Tahoma" w:hAnsi="Tahoma" w:cs="Tahoma"/>
                <w:b/>
                <w:bCs/>
                <w:iCs/>
                <w:color w:val="000000"/>
                <w:sz w:val="22"/>
                <w:szCs w:val="22"/>
              </w:rPr>
            </w:pPr>
            <w:r>
              <w:rPr>
                <w:rFonts w:ascii="Tahoma" w:hAnsi="Tahoma" w:cs="Tahoma"/>
                <w:b/>
                <w:bCs/>
                <w:iCs/>
                <w:color w:val="000000"/>
                <w:sz w:val="22"/>
                <w:szCs w:val="22"/>
              </w:rPr>
              <w:t>Kvaliteta</w:t>
            </w:r>
          </w:p>
        </w:tc>
      </w:tr>
      <w:tr w:rsidR="00E3449D" w:rsidRPr="00DF4B8C" w:rsidTr="007A7EA0">
        <w:trPr>
          <w:trHeight w:val="288"/>
        </w:trPr>
        <w:tc>
          <w:tcPr>
            <w:tcW w:w="5685"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3449D" w:rsidRPr="00DF4B8C" w:rsidRDefault="00E3449D" w:rsidP="00C740CB">
            <w:pPr>
              <w:keepNext/>
              <w:rPr>
                <w:rFonts w:ascii="Tahoma" w:hAnsi="Tahoma" w:cs="Tahoma"/>
                <w:color w:val="000000"/>
                <w:sz w:val="22"/>
                <w:szCs w:val="22"/>
              </w:rPr>
            </w:pPr>
            <w:r>
              <w:rPr>
                <w:rFonts w:ascii="Tahoma" w:hAnsi="Tahoma" w:cs="Tahoma"/>
                <w:color w:val="000000"/>
                <w:sz w:val="22"/>
                <w:szCs w:val="22"/>
              </w:rPr>
              <w:t>O</w:t>
            </w:r>
            <w:r w:rsidRPr="00DF4B8C">
              <w:rPr>
                <w:rFonts w:ascii="Tahoma" w:hAnsi="Tahoma" w:cs="Tahoma"/>
                <w:color w:val="000000"/>
                <w:sz w:val="22"/>
                <w:szCs w:val="22"/>
              </w:rPr>
              <w:t>gnjevzdržni beton</w:t>
            </w:r>
          </w:p>
        </w:tc>
        <w:tc>
          <w:tcPr>
            <w:tcW w:w="1134" w:type="dxa"/>
            <w:tcBorders>
              <w:top w:val="single" w:sz="12" w:space="0" w:color="auto"/>
              <w:left w:val="nil"/>
              <w:bottom w:val="single" w:sz="4" w:space="0" w:color="auto"/>
              <w:right w:val="single" w:sz="4" w:space="0" w:color="auto"/>
            </w:tcBorders>
            <w:vAlign w:val="bottom"/>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kg</w:t>
            </w:r>
          </w:p>
        </w:tc>
        <w:tc>
          <w:tcPr>
            <w:tcW w:w="1385" w:type="dxa"/>
            <w:tcBorders>
              <w:top w:val="single" w:sz="12" w:space="0" w:color="auto"/>
              <w:left w:val="single" w:sz="4" w:space="0" w:color="auto"/>
              <w:bottom w:val="single" w:sz="4" w:space="0" w:color="auto"/>
              <w:right w:val="single" w:sz="4" w:space="0" w:color="auto"/>
            </w:tcBorders>
            <w:shd w:val="clear" w:color="auto" w:fill="auto"/>
            <w:noWrap/>
            <w:vAlign w:val="bottom"/>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12.000</w:t>
            </w:r>
          </w:p>
        </w:tc>
        <w:tc>
          <w:tcPr>
            <w:tcW w:w="1167" w:type="dxa"/>
            <w:tcBorders>
              <w:top w:val="single" w:sz="12" w:space="0" w:color="auto"/>
              <w:left w:val="nil"/>
              <w:bottom w:val="single" w:sz="4" w:space="0" w:color="auto"/>
              <w:right w:val="single" w:sz="4" w:space="0" w:color="auto"/>
            </w:tcBorders>
            <w:shd w:val="clear" w:color="auto" w:fill="auto"/>
            <w:noWrap/>
            <w:vAlign w:val="bottom"/>
          </w:tcPr>
          <w:p w:rsidR="00E3449D" w:rsidRPr="00EC3E6A" w:rsidRDefault="00E3449D" w:rsidP="00C740CB">
            <w:pPr>
              <w:keepNext/>
              <w:jc w:val="center"/>
              <w:rPr>
                <w:rFonts w:ascii="Tahoma" w:hAnsi="Tahoma" w:cs="Tahoma"/>
                <w:color w:val="000000"/>
                <w:sz w:val="22"/>
                <w:szCs w:val="22"/>
              </w:rPr>
            </w:pPr>
            <w:r w:rsidRPr="00EC3E6A">
              <w:rPr>
                <w:rFonts w:ascii="Tahoma" w:hAnsi="Tahoma" w:cs="Tahoma"/>
                <w:color w:val="000000"/>
                <w:sz w:val="22"/>
                <w:szCs w:val="22"/>
              </w:rPr>
              <w:t>6</w:t>
            </w:r>
          </w:p>
        </w:tc>
      </w:tr>
      <w:tr w:rsidR="00E3449D" w:rsidRPr="00DF4B8C" w:rsidTr="007A7EA0">
        <w:trPr>
          <w:trHeight w:val="288"/>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E3449D" w:rsidRPr="00DF4B8C" w:rsidRDefault="00E3449D" w:rsidP="00C740CB">
            <w:pPr>
              <w:keepNext/>
              <w:rPr>
                <w:rFonts w:ascii="Tahoma" w:hAnsi="Tahoma" w:cs="Tahoma"/>
                <w:color w:val="000000"/>
                <w:sz w:val="22"/>
                <w:szCs w:val="22"/>
              </w:rPr>
            </w:pPr>
            <w:r>
              <w:rPr>
                <w:rFonts w:ascii="Tahoma" w:hAnsi="Tahoma" w:cs="Tahoma"/>
                <w:color w:val="000000"/>
                <w:sz w:val="22"/>
                <w:szCs w:val="22"/>
              </w:rPr>
              <w:t>O</w:t>
            </w:r>
            <w:r w:rsidRPr="00DF4B8C">
              <w:rPr>
                <w:rFonts w:ascii="Tahoma" w:hAnsi="Tahoma" w:cs="Tahoma"/>
                <w:color w:val="000000"/>
                <w:sz w:val="22"/>
                <w:szCs w:val="22"/>
              </w:rPr>
              <w:t>gnjevzdržni beton</w:t>
            </w:r>
          </w:p>
        </w:tc>
        <w:tc>
          <w:tcPr>
            <w:tcW w:w="1134" w:type="dxa"/>
            <w:tcBorders>
              <w:top w:val="single" w:sz="4" w:space="0" w:color="auto"/>
              <w:left w:val="nil"/>
              <w:bottom w:val="single" w:sz="4" w:space="0" w:color="auto"/>
              <w:right w:val="single" w:sz="4" w:space="0" w:color="auto"/>
            </w:tcBorders>
            <w:vAlign w:val="bottom"/>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kg</w:t>
            </w:r>
          </w:p>
        </w:tc>
        <w:tc>
          <w:tcPr>
            <w:tcW w:w="1385" w:type="dxa"/>
            <w:tcBorders>
              <w:top w:val="nil"/>
              <w:left w:val="single" w:sz="4" w:space="0" w:color="auto"/>
              <w:bottom w:val="single" w:sz="4" w:space="0" w:color="auto"/>
              <w:right w:val="single" w:sz="4" w:space="0" w:color="auto"/>
            </w:tcBorders>
            <w:shd w:val="clear" w:color="auto" w:fill="auto"/>
            <w:noWrap/>
            <w:vAlign w:val="bottom"/>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600</w:t>
            </w:r>
          </w:p>
        </w:tc>
        <w:tc>
          <w:tcPr>
            <w:tcW w:w="1167" w:type="dxa"/>
            <w:tcBorders>
              <w:top w:val="nil"/>
              <w:left w:val="nil"/>
              <w:bottom w:val="single" w:sz="4" w:space="0" w:color="auto"/>
              <w:right w:val="single" w:sz="4" w:space="0" w:color="auto"/>
            </w:tcBorders>
            <w:shd w:val="clear" w:color="auto" w:fill="auto"/>
            <w:noWrap/>
            <w:vAlign w:val="bottom"/>
          </w:tcPr>
          <w:p w:rsidR="00E3449D" w:rsidRPr="00EC3E6A" w:rsidRDefault="00E3449D" w:rsidP="00C740CB">
            <w:pPr>
              <w:keepNext/>
              <w:jc w:val="center"/>
              <w:rPr>
                <w:rFonts w:ascii="Tahoma" w:hAnsi="Tahoma" w:cs="Tahoma"/>
                <w:color w:val="000000"/>
                <w:sz w:val="22"/>
                <w:szCs w:val="22"/>
              </w:rPr>
            </w:pPr>
            <w:r w:rsidRPr="00EC3E6A">
              <w:rPr>
                <w:rFonts w:ascii="Tahoma" w:hAnsi="Tahoma" w:cs="Tahoma"/>
                <w:color w:val="000000"/>
                <w:sz w:val="22"/>
                <w:szCs w:val="22"/>
              </w:rPr>
              <w:t>7</w:t>
            </w:r>
          </w:p>
        </w:tc>
      </w:tr>
      <w:tr w:rsidR="00E3449D" w:rsidRPr="00DF4B8C" w:rsidTr="007A7EA0">
        <w:trPr>
          <w:trHeight w:val="288"/>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E3449D" w:rsidRPr="00DF4B8C" w:rsidRDefault="00E3449D" w:rsidP="00C740CB">
            <w:pPr>
              <w:keepNext/>
              <w:rPr>
                <w:rFonts w:ascii="Tahoma" w:hAnsi="Tahoma" w:cs="Tahoma"/>
                <w:color w:val="000000"/>
                <w:sz w:val="22"/>
                <w:szCs w:val="22"/>
              </w:rPr>
            </w:pPr>
            <w:r>
              <w:rPr>
                <w:rFonts w:ascii="Tahoma" w:hAnsi="Tahoma" w:cs="Tahoma"/>
                <w:color w:val="000000"/>
                <w:sz w:val="22"/>
                <w:szCs w:val="22"/>
              </w:rPr>
              <w:t>T</w:t>
            </w:r>
            <w:r w:rsidRPr="00DF4B8C">
              <w:rPr>
                <w:rFonts w:ascii="Tahoma" w:hAnsi="Tahoma" w:cs="Tahoma"/>
                <w:color w:val="000000"/>
                <w:sz w:val="22"/>
                <w:szCs w:val="22"/>
              </w:rPr>
              <w:t>ermoizolacijski beton</w:t>
            </w:r>
          </w:p>
        </w:tc>
        <w:tc>
          <w:tcPr>
            <w:tcW w:w="1134" w:type="dxa"/>
            <w:tcBorders>
              <w:top w:val="single" w:sz="4" w:space="0" w:color="auto"/>
              <w:left w:val="nil"/>
              <w:bottom w:val="single" w:sz="4" w:space="0" w:color="auto"/>
              <w:right w:val="single" w:sz="4" w:space="0" w:color="auto"/>
            </w:tcBorders>
            <w:vAlign w:val="bottom"/>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kg</w:t>
            </w:r>
          </w:p>
        </w:tc>
        <w:tc>
          <w:tcPr>
            <w:tcW w:w="1385" w:type="dxa"/>
            <w:tcBorders>
              <w:top w:val="nil"/>
              <w:left w:val="single" w:sz="4" w:space="0" w:color="auto"/>
              <w:bottom w:val="single" w:sz="4" w:space="0" w:color="auto"/>
              <w:right w:val="single" w:sz="4" w:space="0" w:color="auto"/>
            </w:tcBorders>
            <w:shd w:val="clear" w:color="auto" w:fill="auto"/>
            <w:noWrap/>
            <w:vAlign w:val="bottom"/>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3.000</w:t>
            </w:r>
          </w:p>
        </w:tc>
        <w:tc>
          <w:tcPr>
            <w:tcW w:w="1167" w:type="dxa"/>
            <w:tcBorders>
              <w:top w:val="nil"/>
              <w:left w:val="nil"/>
              <w:bottom w:val="single" w:sz="4" w:space="0" w:color="auto"/>
              <w:right w:val="single" w:sz="4" w:space="0" w:color="auto"/>
            </w:tcBorders>
            <w:shd w:val="clear" w:color="auto" w:fill="auto"/>
            <w:noWrap/>
            <w:vAlign w:val="bottom"/>
          </w:tcPr>
          <w:p w:rsidR="00E3449D" w:rsidRPr="00EC3E6A" w:rsidRDefault="00E3449D" w:rsidP="00C740CB">
            <w:pPr>
              <w:keepNext/>
              <w:jc w:val="center"/>
              <w:rPr>
                <w:rFonts w:ascii="Tahoma" w:hAnsi="Tahoma" w:cs="Tahoma"/>
                <w:color w:val="000000"/>
                <w:sz w:val="22"/>
                <w:szCs w:val="22"/>
              </w:rPr>
            </w:pPr>
            <w:r w:rsidRPr="00EC3E6A">
              <w:rPr>
                <w:rFonts w:ascii="Tahoma" w:hAnsi="Tahoma" w:cs="Tahoma"/>
                <w:color w:val="000000"/>
                <w:sz w:val="22"/>
                <w:szCs w:val="22"/>
              </w:rPr>
              <w:t>8</w:t>
            </w:r>
          </w:p>
        </w:tc>
      </w:tr>
      <w:tr w:rsidR="00E3449D" w:rsidRPr="00DF4B8C" w:rsidTr="007A7EA0">
        <w:trPr>
          <w:trHeight w:val="288"/>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E3449D" w:rsidRPr="00DF4B8C" w:rsidRDefault="00E3449D" w:rsidP="00C740CB">
            <w:pPr>
              <w:keepNext/>
              <w:rPr>
                <w:rFonts w:ascii="Tahoma" w:hAnsi="Tahoma" w:cs="Tahoma"/>
                <w:color w:val="000000"/>
                <w:sz w:val="22"/>
                <w:szCs w:val="22"/>
              </w:rPr>
            </w:pPr>
            <w:r>
              <w:rPr>
                <w:rFonts w:ascii="Tahoma" w:hAnsi="Tahoma" w:cs="Tahoma"/>
                <w:color w:val="000000"/>
                <w:sz w:val="22"/>
                <w:szCs w:val="22"/>
              </w:rPr>
              <w:t>T</w:t>
            </w:r>
            <w:r w:rsidRPr="00DF4B8C">
              <w:rPr>
                <w:rFonts w:ascii="Tahoma" w:hAnsi="Tahoma" w:cs="Tahoma"/>
                <w:color w:val="000000"/>
                <w:sz w:val="22"/>
                <w:szCs w:val="22"/>
              </w:rPr>
              <w:t>ermoizolacijski beton</w:t>
            </w:r>
          </w:p>
        </w:tc>
        <w:tc>
          <w:tcPr>
            <w:tcW w:w="1134" w:type="dxa"/>
            <w:tcBorders>
              <w:top w:val="single" w:sz="4" w:space="0" w:color="auto"/>
              <w:left w:val="nil"/>
              <w:bottom w:val="single" w:sz="4" w:space="0" w:color="auto"/>
              <w:right w:val="single" w:sz="4" w:space="0" w:color="auto"/>
            </w:tcBorders>
            <w:vAlign w:val="bottom"/>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kg</w:t>
            </w:r>
          </w:p>
        </w:tc>
        <w:tc>
          <w:tcPr>
            <w:tcW w:w="1385" w:type="dxa"/>
            <w:tcBorders>
              <w:top w:val="nil"/>
              <w:left w:val="single" w:sz="4" w:space="0" w:color="auto"/>
              <w:bottom w:val="single" w:sz="4" w:space="0" w:color="auto"/>
              <w:right w:val="single" w:sz="4" w:space="0" w:color="auto"/>
            </w:tcBorders>
            <w:shd w:val="clear" w:color="auto" w:fill="auto"/>
            <w:noWrap/>
            <w:vAlign w:val="bottom"/>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600</w:t>
            </w:r>
          </w:p>
        </w:tc>
        <w:tc>
          <w:tcPr>
            <w:tcW w:w="1167" w:type="dxa"/>
            <w:tcBorders>
              <w:top w:val="nil"/>
              <w:left w:val="nil"/>
              <w:bottom w:val="single" w:sz="4" w:space="0" w:color="auto"/>
              <w:right w:val="single" w:sz="4" w:space="0" w:color="auto"/>
            </w:tcBorders>
            <w:shd w:val="clear" w:color="auto" w:fill="auto"/>
            <w:noWrap/>
            <w:vAlign w:val="bottom"/>
          </w:tcPr>
          <w:p w:rsidR="00E3449D" w:rsidRPr="00EC3E6A" w:rsidRDefault="00E3449D" w:rsidP="00C740CB">
            <w:pPr>
              <w:keepNext/>
              <w:jc w:val="center"/>
              <w:rPr>
                <w:rFonts w:ascii="Tahoma" w:hAnsi="Tahoma" w:cs="Tahoma"/>
                <w:color w:val="000000"/>
                <w:sz w:val="22"/>
                <w:szCs w:val="22"/>
              </w:rPr>
            </w:pPr>
            <w:r w:rsidRPr="00EC3E6A">
              <w:rPr>
                <w:rFonts w:ascii="Tahoma" w:hAnsi="Tahoma" w:cs="Tahoma"/>
                <w:color w:val="000000"/>
                <w:sz w:val="22"/>
                <w:szCs w:val="22"/>
              </w:rPr>
              <w:t>9</w:t>
            </w:r>
          </w:p>
        </w:tc>
      </w:tr>
      <w:tr w:rsidR="00E3449D" w:rsidRPr="00DF4B8C" w:rsidTr="007A7EA0">
        <w:trPr>
          <w:trHeight w:val="288"/>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E3449D" w:rsidRPr="00DF4B8C" w:rsidRDefault="00E3449D" w:rsidP="00C740CB">
            <w:pPr>
              <w:keepNext/>
              <w:rPr>
                <w:rFonts w:ascii="Tahoma" w:hAnsi="Tahoma" w:cs="Tahoma"/>
                <w:color w:val="000000"/>
                <w:sz w:val="22"/>
                <w:szCs w:val="22"/>
              </w:rPr>
            </w:pPr>
            <w:r>
              <w:rPr>
                <w:rFonts w:ascii="Tahoma" w:hAnsi="Tahoma" w:cs="Tahoma"/>
                <w:color w:val="000000"/>
                <w:sz w:val="22"/>
                <w:szCs w:val="22"/>
              </w:rPr>
              <w:t>B</w:t>
            </w:r>
            <w:r w:rsidRPr="00DF4B8C">
              <w:rPr>
                <w:rFonts w:ascii="Tahoma" w:hAnsi="Tahoma" w:cs="Tahoma"/>
                <w:color w:val="000000"/>
                <w:sz w:val="22"/>
                <w:szCs w:val="22"/>
              </w:rPr>
              <w:t>eton - termo, nanos z brizganjem</w:t>
            </w:r>
          </w:p>
        </w:tc>
        <w:tc>
          <w:tcPr>
            <w:tcW w:w="1134" w:type="dxa"/>
            <w:tcBorders>
              <w:top w:val="single" w:sz="4" w:space="0" w:color="auto"/>
              <w:left w:val="nil"/>
              <w:bottom w:val="single" w:sz="4" w:space="0" w:color="auto"/>
              <w:right w:val="single" w:sz="4" w:space="0" w:color="auto"/>
            </w:tcBorders>
            <w:vAlign w:val="bottom"/>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kg</w:t>
            </w:r>
          </w:p>
        </w:tc>
        <w:tc>
          <w:tcPr>
            <w:tcW w:w="1385" w:type="dxa"/>
            <w:tcBorders>
              <w:top w:val="nil"/>
              <w:left w:val="single" w:sz="4" w:space="0" w:color="auto"/>
              <w:bottom w:val="single" w:sz="4" w:space="0" w:color="auto"/>
              <w:right w:val="single" w:sz="4" w:space="0" w:color="auto"/>
            </w:tcBorders>
            <w:shd w:val="clear" w:color="auto" w:fill="auto"/>
            <w:noWrap/>
            <w:vAlign w:val="bottom"/>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5</w:t>
            </w:r>
          </w:p>
        </w:tc>
        <w:tc>
          <w:tcPr>
            <w:tcW w:w="1167" w:type="dxa"/>
            <w:tcBorders>
              <w:top w:val="nil"/>
              <w:left w:val="nil"/>
              <w:bottom w:val="single" w:sz="4" w:space="0" w:color="auto"/>
              <w:right w:val="single" w:sz="4" w:space="0" w:color="auto"/>
            </w:tcBorders>
            <w:shd w:val="clear" w:color="auto" w:fill="auto"/>
            <w:noWrap/>
            <w:vAlign w:val="bottom"/>
          </w:tcPr>
          <w:p w:rsidR="00E3449D" w:rsidRPr="00EC3E6A" w:rsidRDefault="00E3449D" w:rsidP="00C740CB">
            <w:pPr>
              <w:keepNext/>
              <w:jc w:val="center"/>
              <w:rPr>
                <w:rFonts w:ascii="Tahoma" w:hAnsi="Tahoma" w:cs="Tahoma"/>
                <w:color w:val="000000"/>
                <w:sz w:val="22"/>
                <w:szCs w:val="22"/>
              </w:rPr>
            </w:pPr>
            <w:r w:rsidRPr="00EC3E6A">
              <w:rPr>
                <w:rFonts w:ascii="Tahoma" w:hAnsi="Tahoma" w:cs="Tahoma"/>
                <w:color w:val="000000"/>
                <w:sz w:val="22"/>
                <w:szCs w:val="22"/>
              </w:rPr>
              <w:t>10</w:t>
            </w:r>
          </w:p>
        </w:tc>
      </w:tr>
      <w:tr w:rsidR="00E3449D" w:rsidRPr="00DF4B8C" w:rsidTr="007A7EA0">
        <w:trPr>
          <w:trHeight w:val="288"/>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E3449D" w:rsidRPr="00DF4B8C" w:rsidRDefault="00E3449D" w:rsidP="00C740CB">
            <w:pPr>
              <w:keepNext/>
              <w:rPr>
                <w:rFonts w:ascii="Tahoma" w:hAnsi="Tahoma" w:cs="Tahoma"/>
                <w:color w:val="000000"/>
                <w:sz w:val="22"/>
                <w:szCs w:val="22"/>
              </w:rPr>
            </w:pPr>
            <w:r>
              <w:rPr>
                <w:rFonts w:ascii="Tahoma" w:hAnsi="Tahoma" w:cs="Tahoma"/>
                <w:color w:val="000000"/>
                <w:sz w:val="22"/>
                <w:szCs w:val="22"/>
              </w:rPr>
              <w:t>B</w:t>
            </w:r>
            <w:r w:rsidRPr="00DF4B8C">
              <w:rPr>
                <w:rFonts w:ascii="Tahoma" w:hAnsi="Tahoma" w:cs="Tahoma"/>
                <w:color w:val="000000"/>
                <w:sz w:val="22"/>
                <w:szCs w:val="22"/>
              </w:rPr>
              <w:t>eton izolacijski, nanos z brizganjem</w:t>
            </w:r>
          </w:p>
        </w:tc>
        <w:tc>
          <w:tcPr>
            <w:tcW w:w="1134" w:type="dxa"/>
            <w:tcBorders>
              <w:top w:val="single" w:sz="4" w:space="0" w:color="auto"/>
              <w:left w:val="nil"/>
              <w:bottom w:val="single" w:sz="4" w:space="0" w:color="auto"/>
              <w:right w:val="single" w:sz="4" w:space="0" w:color="auto"/>
            </w:tcBorders>
            <w:vAlign w:val="bottom"/>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kg</w:t>
            </w:r>
          </w:p>
        </w:tc>
        <w:tc>
          <w:tcPr>
            <w:tcW w:w="1385" w:type="dxa"/>
            <w:tcBorders>
              <w:top w:val="nil"/>
              <w:left w:val="single" w:sz="4" w:space="0" w:color="auto"/>
              <w:bottom w:val="single" w:sz="4" w:space="0" w:color="auto"/>
              <w:right w:val="single" w:sz="4" w:space="0" w:color="auto"/>
            </w:tcBorders>
            <w:shd w:val="clear" w:color="auto" w:fill="auto"/>
            <w:noWrap/>
            <w:vAlign w:val="bottom"/>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5</w:t>
            </w:r>
          </w:p>
        </w:tc>
        <w:tc>
          <w:tcPr>
            <w:tcW w:w="1167" w:type="dxa"/>
            <w:tcBorders>
              <w:top w:val="nil"/>
              <w:left w:val="nil"/>
              <w:bottom w:val="single" w:sz="4" w:space="0" w:color="auto"/>
              <w:right w:val="single" w:sz="4" w:space="0" w:color="auto"/>
            </w:tcBorders>
            <w:shd w:val="clear" w:color="auto" w:fill="auto"/>
            <w:noWrap/>
            <w:vAlign w:val="bottom"/>
          </w:tcPr>
          <w:p w:rsidR="00E3449D" w:rsidRPr="00EC3E6A" w:rsidRDefault="00E3449D" w:rsidP="00C740CB">
            <w:pPr>
              <w:keepNext/>
              <w:jc w:val="center"/>
              <w:rPr>
                <w:rFonts w:ascii="Tahoma" w:hAnsi="Tahoma" w:cs="Tahoma"/>
                <w:color w:val="000000"/>
                <w:sz w:val="22"/>
                <w:szCs w:val="22"/>
              </w:rPr>
            </w:pPr>
            <w:r w:rsidRPr="00EC3E6A">
              <w:rPr>
                <w:rFonts w:ascii="Tahoma" w:hAnsi="Tahoma" w:cs="Tahoma"/>
                <w:color w:val="000000"/>
                <w:sz w:val="22"/>
                <w:szCs w:val="22"/>
              </w:rPr>
              <w:t>11</w:t>
            </w:r>
          </w:p>
        </w:tc>
      </w:tr>
      <w:tr w:rsidR="00E3449D" w:rsidRPr="00DF4B8C" w:rsidTr="007A7EA0">
        <w:trPr>
          <w:trHeight w:val="288"/>
        </w:trPr>
        <w:tc>
          <w:tcPr>
            <w:tcW w:w="5685" w:type="dxa"/>
            <w:tcBorders>
              <w:top w:val="nil"/>
              <w:left w:val="nil"/>
              <w:bottom w:val="nil"/>
              <w:right w:val="nil"/>
            </w:tcBorders>
            <w:shd w:val="clear" w:color="auto" w:fill="auto"/>
            <w:noWrap/>
            <w:vAlign w:val="bottom"/>
            <w:hideMark/>
          </w:tcPr>
          <w:p w:rsidR="00E3449D" w:rsidRPr="00DF4B8C" w:rsidRDefault="00E3449D" w:rsidP="00C740CB">
            <w:pPr>
              <w:keepNext/>
              <w:rPr>
                <w:rFonts w:ascii="Tahoma" w:hAnsi="Tahoma" w:cs="Tahoma"/>
                <w:color w:val="000000"/>
                <w:sz w:val="22"/>
                <w:szCs w:val="22"/>
              </w:rPr>
            </w:pPr>
          </w:p>
        </w:tc>
        <w:tc>
          <w:tcPr>
            <w:tcW w:w="1134" w:type="dxa"/>
            <w:tcBorders>
              <w:top w:val="nil"/>
              <w:left w:val="nil"/>
              <w:bottom w:val="nil"/>
              <w:right w:val="nil"/>
            </w:tcBorders>
          </w:tcPr>
          <w:p w:rsidR="00E3449D" w:rsidRPr="00DF4B8C" w:rsidRDefault="00E3449D" w:rsidP="00C740CB">
            <w:pPr>
              <w:keepNext/>
              <w:rPr>
                <w:rFonts w:ascii="Tahoma" w:hAnsi="Tahoma" w:cs="Tahoma"/>
                <w:iCs/>
                <w:color w:val="000000"/>
                <w:sz w:val="22"/>
                <w:szCs w:val="22"/>
              </w:rPr>
            </w:pPr>
          </w:p>
        </w:tc>
        <w:tc>
          <w:tcPr>
            <w:tcW w:w="1385" w:type="dxa"/>
            <w:tcBorders>
              <w:top w:val="nil"/>
              <w:left w:val="nil"/>
              <w:bottom w:val="nil"/>
              <w:right w:val="nil"/>
            </w:tcBorders>
            <w:shd w:val="clear" w:color="auto" w:fill="auto"/>
            <w:noWrap/>
            <w:vAlign w:val="bottom"/>
            <w:hideMark/>
          </w:tcPr>
          <w:p w:rsidR="00E3449D" w:rsidRPr="00DF4B8C" w:rsidRDefault="00E3449D" w:rsidP="00C740CB">
            <w:pPr>
              <w:keepNext/>
              <w:rPr>
                <w:rFonts w:ascii="Tahoma" w:hAnsi="Tahoma" w:cs="Tahoma"/>
                <w:iCs/>
                <w:color w:val="000000"/>
                <w:sz w:val="22"/>
                <w:szCs w:val="22"/>
              </w:rPr>
            </w:pPr>
          </w:p>
        </w:tc>
        <w:tc>
          <w:tcPr>
            <w:tcW w:w="1167" w:type="dxa"/>
            <w:tcBorders>
              <w:top w:val="nil"/>
              <w:left w:val="nil"/>
              <w:bottom w:val="nil"/>
              <w:right w:val="nil"/>
            </w:tcBorders>
            <w:shd w:val="clear" w:color="auto" w:fill="auto"/>
            <w:noWrap/>
            <w:vAlign w:val="bottom"/>
            <w:hideMark/>
          </w:tcPr>
          <w:p w:rsidR="00E3449D" w:rsidRPr="00DF4B8C" w:rsidRDefault="00E3449D" w:rsidP="00C740CB">
            <w:pPr>
              <w:keepNext/>
              <w:rPr>
                <w:rFonts w:ascii="Tahoma" w:hAnsi="Tahoma" w:cs="Tahoma"/>
                <w:iCs/>
                <w:color w:val="000000"/>
                <w:sz w:val="22"/>
                <w:szCs w:val="22"/>
              </w:rPr>
            </w:pPr>
          </w:p>
        </w:tc>
      </w:tr>
    </w:tbl>
    <w:p w:rsidR="00E3449D" w:rsidRPr="00EC3E6A" w:rsidRDefault="00E3449D" w:rsidP="00E3449D">
      <w:pPr>
        <w:keepNext/>
        <w:overflowPunct w:val="0"/>
        <w:autoSpaceDE w:val="0"/>
        <w:autoSpaceDN w:val="0"/>
        <w:rPr>
          <w:rFonts w:ascii="Tahoma" w:hAnsi="Tahoma" w:cs="Tahoma"/>
          <w:color w:val="000000"/>
          <w:sz w:val="22"/>
          <w:szCs w:val="22"/>
        </w:rPr>
      </w:pPr>
      <w:r w:rsidRPr="00EC3E6A">
        <w:rPr>
          <w:rFonts w:ascii="Tahoma" w:hAnsi="Tahoma" w:cs="Tahoma"/>
          <w:color w:val="000000"/>
          <w:sz w:val="22"/>
          <w:szCs w:val="22"/>
        </w:rPr>
        <w:t xml:space="preserve">Zahtevana kvaliteta betonov glede na oznako kvalitete v </w:t>
      </w:r>
      <w:r>
        <w:rPr>
          <w:rFonts w:ascii="Tahoma" w:hAnsi="Tahoma" w:cs="Tahoma"/>
          <w:color w:val="000000"/>
          <w:sz w:val="22"/>
          <w:szCs w:val="22"/>
        </w:rPr>
        <w:t>4</w:t>
      </w:r>
      <w:r w:rsidRPr="00EC3E6A">
        <w:rPr>
          <w:rFonts w:ascii="Tahoma" w:hAnsi="Tahoma" w:cs="Tahoma"/>
          <w:color w:val="000000"/>
          <w:sz w:val="22"/>
          <w:szCs w:val="22"/>
        </w:rPr>
        <w:t>. stolpcu zgornje preglednice:</w:t>
      </w:r>
    </w:p>
    <w:p w:rsidR="00E3449D" w:rsidRPr="00BE208F" w:rsidRDefault="00E3449D" w:rsidP="00E3449D">
      <w:pPr>
        <w:keepNext/>
        <w:overflowPunct w:val="0"/>
        <w:autoSpaceDE w:val="0"/>
        <w:autoSpaceDN w:val="0"/>
        <w:rPr>
          <w:b/>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900"/>
        <w:gridCol w:w="720"/>
        <w:gridCol w:w="720"/>
        <w:gridCol w:w="720"/>
        <w:gridCol w:w="900"/>
        <w:gridCol w:w="1080"/>
        <w:gridCol w:w="1260"/>
        <w:gridCol w:w="1229"/>
        <w:gridCol w:w="1134"/>
      </w:tblGrid>
      <w:tr w:rsidR="00E3449D" w:rsidRPr="00EC3E6A" w:rsidTr="00C740CB">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rPr>
                <w:rFonts w:ascii="Tahoma" w:hAnsi="Tahoma" w:cs="Tahoma"/>
                <w:b/>
                <w:sz w:val="18"/>
                <w:szCs w:val="18"/>
              </w:rPr>
            </w:pPr>
            <w:proofErr w:type="spellStart"/>
            <w:r w:rsidRPr="00EC3E6A">
              <w:rPr>
                <w:rFonts w:ascii="Tahoma" w:hAnsi="Tahoma" w:cs="Tahoma"/>
                <w:b/>
                <w:sz w:val="18"/>
                <w:szCs w:val="18"/>
              </w:rPr>
              <w:t>Termobeton</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vertAlign w:val="subscript"/>
              </w:rPr>
            </w:pPr>
            <w:r w:rsidRPr="00EC3E6A">
              <w:rPr>
                <w:rFonts w:ascii="Tahoma" w:hAnsi="Tahoma" w:cs="Tahoma"/>
                <w:sz w:val="18"/>
                <w:szCs w:val="18"/>
              </w:rPr>
              <w:t>Al</w:t>
            </w:r>
            <w:r w:rsidRPr="00EC3E6A">
              <w:rPr>
                <w:rFonts w:ascii="Tahoma" w:hAnsi="Tahoma" w:cs="Tahoma"/>
                <w:sz w:val="18"/>
                <w:szCs w:val="18"/>
                <w:vertAlign w:val="subscript"/>
              </w:rPr>
              <w:t>2</w:t>
            </w:r>
            <w:r w:rsidRPr="00EC3E6A">
              <w:rPr>
                <w:rFonts w:ascii="Tahoma" w:hAnsi="Tahoma" w:cs="Tahoma"/>
                <w:sz w:val="18"/>
                <w:szCs w:val="18"/>
              </w:rPr>
              <w:t>O</w:t>
            </w:r>
            <w:r w:rsidRPr="00EC3E6A">
              <w:rPr>
                <w:rFonts w:ascii="Tahoma" w:hAnsi="Tahoma" w:cs="Tahoma"/>
                <w:sz w:val="18"/>
                <w:szCs w:val="18"/>
                <w:vertAlign w:val="subscript"/>
              </w:rPr>
              <w:t>3</w:t>
            </w:r>
            <w:r w:rsidRPr="00EC3E6A">
              <w:rPr>
                <w:rFonts w:ascii="Tahoma" w:hAnsi="Tahoma" w:cs="Tahoma"/>
                <w:sz w:val="18"/>
                <w:szCs w:val="18"/>
              </w:rPr>
              <w:t>+TiO</w:t>
            </w:r>
            <w:r w:rsidRPr="00EC3E6A">
              <w:rPr>
                <w:rFonts w:ascii="Tahoma" w:hAnsi="Tahoma" w:cs="Tahoma"/>
                <w:sz w:val="18"/>
                <w:szCs w:val="18"/>
                <w:vertAlign w:val="subscript"/>
              </w:rPr>
              <w:t>2</w:t>
            </w:r>
          </w:p>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SiO</w:t>
            </w:r>
            <w:r w:rsidRPr="00EC3E6A">
              <w:rPr>
                <w:rFonts w:ascii="Tahoma" w:hAnsi="Tahoma" w:cs="Tahoma"/>
                <w:sz w:val="18"/>
                <w:szCs w:val="18"/>
                <w:vertAlign w:val="subscript"/>
              </w:rPr>
              <w:t>2</w:t>
            </w:r>
            <w:r w:rsidRPr="00EC3E6A">
              <w:rPr>
                <w:rFonts w:ascii="Tahoma" w:hAnsi="Tahoma" w:cs="Tahoma"/>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Fe</w:t>
            </w:r>
            <w:r w:rsidRPr="00EC3E6A">
              <w:rPr>
                <w:rFonts w:ascii="Tahoma" w:hAnsi="Tahoma" w:cs="Tahoma"/>
                <w:sz w:val="18"/>
                <w:szCs w:val="18"/>
                <w:vertAlign w:val="subscript"/>
              </w:rPr>
              <w:t>2</w:t>
            </w:r>
            <w:r w:rsidRPr="00EC3E6A">
              <w:rPr>
                <w:rFonts w:ascii="Tahoma" w:hAnsi="Tahoma" w:cs="Tahoma"/>
                <w:sz w:val="18"/>
                <w:szCs w:val="18"/>
              </w:rPr>
              <w:t>O</w:t>
            </w:r>
            <w:r w:rsidRPr="00EC3E6A">
              <w:rPr>
                <w:rFonts w:ascii="Tahoma" w:hAnsi="Tahoma" w:cs="Tahoma"/>
                <w:sz w:val="18"/>
                <w:szCs w:val="18"/>
                <w:vertAlign w:val="subscript"/>
              </w:rPr>
              <w:t>3</w:t>
            </w:r>
          </w:p>
          <w:p w:rsidR="00E3449D" w:rsidRPr="00EC3E6A" w:rsidRDefault="00E3449D" w:rsidP="00C740CB">
            <w:pPr>
              <w:keepNext/>
              <w:jc w:val="center"/>
              <w:rPr>
                <w:rFonts w:ascii="Tahoma" w:hAnsi="Tahoma" w:cs="Tahoma"/>
                <w:sz w:val="18"/>
                <w:szCs w:val="18"/>
                <w:vertAlign w:val="subscript"/>
              </w:rPr>
            </w:pPr>
            <w:r w:rsidRPr="00EC3E6A">
              <w:rPr>
                <w:rFonts w:ascii="Tahoma" w:hAnsi="Tahoma" w:cs="Tahoma"/>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proofErr w:type="spellStart"/>
            <w:r w:rsidRPr="00EC3E6A">
              <w:rPr>
                <w:rFonts w:ascii="Tahoma" w:hAnsi="Tahoma" w:cs="Tahoma"/>
                <w:sz w:val="18"/>
                <w:szCs w:val="18"/>
              </w:rPr>
              <w:t>CaO</w:t>
            </w:r>
            <w:proofErr w:type="spellEnd"/>
            <w:r w:rsidRPr="00EC3E6A">
              <w:rPr>
                <w:rFonts w:ascii="Tahoma" w:hAnsi="Tahoma" w:cs="Tahoma"/>
                <w:sz w:val="18"/>
                <w:szCs w:val="18"/>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Gostota  kg/dm</w:t>
            </w:r>
            <w:r w:rsidRPr="00EC3E6A">
              <w:rPr>
                <w:rFonts w:ascii="Tahoma" w:hAnsi="Tahoma" w:cs="Tahoma"/>
                <w:sz w:val="18"/>
                <w:szCs w:val="18"/>
                <w:vertAlign w:val="superscript"/>
              </w:rPr>
              <w:t>3</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 xml:space="preserve">tlačna trdnost pri 800°C </w:t>
            </w:r>
            <w:proofErr w:type="spellStart"/>
            <w:r w:rsidRPr="00EC3E6A">
              <w:rPr>
                <w:rFonts w:ascii="Tahoma" w:hAnsi="Tahoma" w:cs="Tahoma"/>
                <w:sz w:val="18"/>
                <w:szCs w:val="18"/>
              </w:rPr>
              <w:t>Mpa</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 xml:space="preserve">tlačna trdnost pri 1100°C  </w:t>
            </w:r>
            <w:proofErr w:type="spellStart"/>
            <w:r w:rsidRPr="00EC3E6A">
              <w:rPr>
                <w:rFonts w:ascii="Tahoma" w:hAnsi="Tahoma" w:cs="Tahoma"/>
                <w:sz w:val="18"/>
                <w:szCs w:val="18"/>
              </w:rPr>
              <w:t>Mpa</w:t>
            </w:r>
            <w:proofErr w:type="spellEnd"/>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temperatura</w:t>
            </w:r>
          </w:p>
          <w:p w:rsidR="00E3449D" w:rsidRPr="00EC3E6A" w:rsidRDefault="00E3449D" w:rsidP="00C740CB">
            <w:pPr>
              <w:keepNext/>
              <w:jc w:val="center"/>
              <w:rPr>
                <w:rFonts w:ascii="Tahoma" w:hAnsi="Tahoma" w:cs="Tahoma"/>
                <w:b/>
                <w:sz w:val="18"/>
                <w:szCs w:val="18"/>
              </w:rPr>
            </w:pPr>
            <w:r w:rsidRPr="00EC3E6A">
              <w:rPr>
                <w:rFonts w:ascii="Tahoma" w:hAnsi="Tahoma" w:cs="Tahoma"/>
                <w:sz w:val="18"/>
                <w:szCs w:val="18"/>
              </w:rPr>
              <w:t>Mehčanja °C</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granulacija mm</w:t>
            </w:r>
          </w:p>
        </w:tc>
      </w:tr>
      <w:tr w:rsidR="00E3449D" w:rsidRPr="00EC3E6A" w:rsidTr="00C740CB">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rPr>
                <w:rFonts w:ascii="Tahoma" w:hAnsi="Tahoma" w:cs="Tahoma"/>
                <w:sz w:val="18"/>
                <w:szCs w:val="18"/>
              </w:rPr>
            </w:pPr>
            <w:r w:rsidRPr="00EC3E6A">
              <w:rPr>
                <w:rFonts w:ascii="Tahoma" w:hAnsi="Tahoma" w:cs="Tahoma"/>
                <w:sz w:val="18"/>
                <w:szCs w:val="18"/>
              </w:rPr>
              <w:t>Kvaliteta 6</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95</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1</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1</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4</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3,1</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100</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115</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1700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0-6</w:t>
            </w:r>
          </w:p>
        </w:tc>
      </w:tr>
      <w:tr w:rsidR="00E3449D" w:rsidRPr="00EC3E6A" w:rsidTr="00C740CB">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rPr>
                <w:rFonts w:ascii="Tahoma" w:hAnsi="Tahoma" w:cs="Tahoma"/>
                <w:sz w:val="18"/>
                <w:szCs w:val="18"/>
              </w:rPr>
            </w:pPr>
            <w:r w:rsidRPr="00EC3E6A">
              <w:rPr>
                <w:rFonts w:ascii="Tahoma" w:hAnsi="Tahoma" w:cs="Tahoma"/>
                <w:sz w:val="18"/>
                <w:szCs w:val="18"/>
              </w:rPr>
              <w:t>Kvaliteta 7</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72</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23</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1,2</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1,3</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2,6</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100</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120</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1570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0-6</w:t>
            </w:r>
          </w:p>
        </w:tc>
      </w:tr>
      <w:tr w:rsidR="00E3449D" w:rsidRPr="00EC3E6A" w:rsidTr="00C740CB">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rPr>
                <w:rFonts w:ascii="Tahoma" w:hAnsi="Tahoma" w:cs="Tahoma"/>
                <w:sz w:val="18"/>
                <w:szCs w:val="18"/>
              </w:rPr>
            </w:pPr>
            <w:r w:rsidRPr="00EC3E6A">
              <w:rPr>
                <w:rFonts w:ascii="Tahoma" w:hAnsi="Tahoma" w:cs="Tahoma"/>
                <w:sz w:val="18"/>
                <w:szCs w:val="18"/>
              </w:rPr>
              <w:t>Kvaliteta 8</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32</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16</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11</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24</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0,5</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10</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120</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1050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0-6</w:t>
            </w:r>
          </w:p>
        </w:tc>
      </w:tr>
      <w:tr w:rsidR="00E3449D" w:rsidRPr="00EC3E6A" w:rsidTr="00C740CB">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rPr>
                <w:rFonts w:ascii="Tahoma" w:hAnsi="Tahoma" w:cs="Tahoma"/>
                <w:sz w:val="18"/>
                <w:szCs w:val="18"/>
              </w:rPr>
            </w:pPr>
            <w:r w:rsidRPr="00EC3E6A">
              <w:rPr>
                <w:rFonts w:ascii="Tahoma" w:hAnsi="Tahoma" w:cs="Tahoma"/>
                <w:sz w:val="18"/>
                <w:szCs w:val="18"/>
              </w:rPr>
              <w:t>Kvaliteta 9</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40</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35</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3</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16</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1,2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7</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5</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1150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0-6</w:t>
            </w:r>
          </w:p>
        </w:tc>
      </w:tr>
      <w:tr w:rsidR="00E3449D" w:rsidRPr="00EC3E6A" w:rsidTr="00C740CB">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rPr>
                <w:rFonts w:ascii="Tahoma" w:hAnsi="Tahoma" w:cs="Tahoma"/>
                <w:sz w:val="18"/>
                <w:szCs w:val="18"/>
              </w:rPr>
            </w:pPr>
            <w:r w:rsidRPr="00EC3E6A">
              <w:rPr>
                <w:rFonts w:ascii="Tahoma" w:hAnsi="Tahoma" w:cs="Tahoma"/>
                <w:sz w:val="18"/>
                <w:szCs w:val="18"/>
              </w:rPr>
              <w:t>Kvaliteta 10</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85</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8</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1,2</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1,3</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2,95</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130</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140</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1700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0-6</w:t>
            </w:r>
          </w:p>
        </w:tc>
      </w:tr>
      <w:tr w:rsidR="00E3449D" w:rsidRPr="00EC3E6A" w:rsidTr="00C740CB">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rPr>
                <w:rFonts w:ascii="Tahoma" w:hAnsi="Tahoma" w:cs="Tahoma"/>
                <w:sz w:val="18"/>
                <w:szCs w:val="18"/>
              </w:rPr>
            </w:pPr>
            <w:r w:rsidRPr="00EC3E6A">
              <w:rPr>
                <w:rFonts w:ascii="Tahoma" w:hAnsi="Tahoma" w:cs="Tahoma"/>
                <w:sz w:val="18"/>
                <w:szCs w:val="18"/>
              </w:rPr>
              <w:t>Kvaliteta 11</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40</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35</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3</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16</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1,2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7</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5</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1150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3449D" w:rsidRPr="00EC3E6A" w:rsidRDefault="00E3449D" w:rsidP="00C740CB">
            <w:pPr>
              <w:keepNext/>
              <w:jc w:val="center"/>
              <w:rPr>
                <w:rFonts w:ascii="Tahoma" w:hAnsi="Tahoma" w:cs="Tahoma"/>
                <w:sz w:val="18"/>
                <w:szCs w:val="18"/>
              </w:rPr>
            </w:pPr>
            <w:r w:rsidRPr="00EC3E6A">
              <w:rPr>
                <w:rFonts w:ascii="Tahoma" w:hAnsi="Tahoma" w:cs="Tahoma"/>
                <w:sz w:val="18"/>
                <w:szCs w:val="18"/>
              </w:rPr>
              <w:t>0-6</w:t>
            </w:r>
          </w:p>
        </w:tc>
      </w:tr>
    </w:tbl>
    <w:p w:rsidR="00E3449D" w:rsidRPr="00BE208F" w:rsidRDefault="00E3449D" w:rsidP="00E3449D">
      <w:pPr>
        <w:keepNext/>
        <w:overflowPunct w:val="0"/>
        <w:autoSpaceDE w:val="0"/>
        <w:autoSpaceDN w:val="0"/>
        <w:rPr>
          <w:b/>
          <w:bCs/>
        </w:rPr>
      </w:pPr>
    </w:p>
    <w:p w:rsidR="00E3449D" w:rsidRDefault="00E3449D" w:rsidP="00E3449D">
      <w:pPr>
        <w:keepNext/>
      </w:pPr>
    </w:p>
    <w:p w:rsidR="00550183" w:rsidRDefault="00550183" w:rsidP="00E3449D">
      <w:pPr>
        <w:keepNext/>
      </w:pPr>
    </w:p>
    <w:p w:rsidR="00550183" w:rsidRDefault="00550183" w:rsidP="00E3449D">
      <w:pPr>
        <w:keepNext/>
      </w:pPr>
    </w:p>
    <w:p w:rsidR="004C33D8" w:rsidRDefault="004C33D8" w:rsidP="00E3449D">
      <w:pPr>
        <w:keepNext/>
      </w:pPr>
    </w:p>
    <w:p w:rsidR="004C33D8" w:rsidRDefault="004C33D8" w:rsidP="00E3449D">
      <w:pPr>
        <w:keepNext/>
      </w:pPr>
    </w:p>
    <w:p w:rsidR="004C33D8" w:rsidRDefault="004C33D8" w:rsidP="00E3449D">
      <w:pPr>
        <w:keepNext/>
      </w:pPr>
    </w:p>
    <w:p w:rsidR="00550183" w:rsidRDefault="00550183" w:rsidP="00E3449D">
      <w:pPr>
        <w:keepNext/>
      </w:pPr>
    </w:p>
    <w:p w:rsidR="00E3449D" w:rsidRDefault="00E3449D" w:rsidP="00E3449D">
      <w:pPr>
        <w:keepNext/>
      </w:pPr>
    </w:p>
    <w:tbl>
      <w:tblPr>
        <w:tblW w:w="9786" w:type="dxa"/>
        <w:tblInd w:w="55" w:type="dxa"/>
        <w:tblCellMar>
          <w:left w:w="70" w:type="dxa"/>
          <w:right w:w="70" w:type="dxa"/>
        </w:tblCellMar>
        <w:tblLook w:val="04A0" w:firstRow="1" w:lastRow="0" w:firstColumn="1" w:lastColumn="0" w:noHBand="0" w:noVBand="1"/>
      </w:tblPr>
      <w:tblGrid>
        <w:gridCol w:w="6111"/>
        <w:gridCol w:w="850"/>
        <w:gridCol w:w="1112"/>
        <w:gridCol w:w="273"/>
        <w:gridCol w:w="691"/>
        <w:gridCol w:w="1137"/>
      </w:tblGrid>
      <w:tr w:rsidR="00E3449D" w:rsidRPr="00DF4B8C" w:rsidTr="00C740CB">
        <w:trPr>
          <w:gridAfter w:val="1"/>
          <w:wAfter w:w="1137" w:type="dxa"/>
          <w:trHeight w:val="288"/>
        </w:trPr>
        <w:tc>
          <w:tcPr>
            <w:tcW w:w="7670" w:type="dxa"/>
            <w:gridSpan w:val="3"/>
            <w:tcBorders>
              <w:top w:val="nil"/>
              <w:left w:val="nil"/>
              <w:bottom w:val="single" w:sz="12" w:space="0" w:color="auto"/>
              <w:right w:val="nil"/>
            </w:tcBorders>
            <w:shd w:val="clear" w:color="auto" w:fill="auto"/>
            <w:noWrap/>
            <w:vAlign w:val="bottom"/>
            <w:hideMark/>
          </w:tcPr>
          <w:p w:rsidR="00E3449D" w:rsidRDefault="00E3449D" w:rsidP="00C740CB">
            <w:pPr>
              <w:keepNext/>
              <w:rPr>
                <w:rFonts w:ascii="Tahoma" w:hAnsi="Tahoma" w:cs="Tahoma"/>
                <w:b/>
                <w:bCs/>
                <w:color w:val="000000"/>
                <w:sz w:val="22"/>
                <w:szCs w:val="22"/>
              </w:rPr>
            </w:pPr>
            <w:r w:rsidRPr="00DF4B8C">
              <w:rPr>
                <w:rFonts w:ascii="Tahoma" w:hAnsi="Tahoma" w:cs="Tahoma"/>
                <w:b/>
                <w:bCs/>
                <w:color w:val="000000"/>
                <w:sz w:val="22"/>
                <w:szCs w:val="22"/>
              </w:rPr>
              <w:lastRenderedPageBreak/>
              <w:t xml:space="preserve">D: </w:t>
            </w:r>
            <w:r w:rsidR="007362A4">
              <w:rPr>
                <w:rFonts w:ascii="Tahoma" w:hAnsi="Tahoma" w:cs="Tahoma"/>
                <w:b/>
                <w:bCs/>
                <w:color w:val="000000"/>
                <w:sz w:val="22"/>
                <w:szCs w:val="22"/>
              </w:rPr>
              <w:t>M</w:t>
            </w:r>
            <w:r w:rsidRPr="00DF4B8C">
              <w:rPr>
                <w:rFonts w:ascii="Tahoma" w:hAnsi="Tahoma" w:cs="Tahoma"/>
                <w:b/>
                <w:bCs/>
                <w:color w:val="000000"/>
                <w:sz w:val="22"/>
                <w:szCs w:val="22"/>
              </w:rPr>
              <w:t xml:space="preserve">alte za opeko, šamotni kiti, </w:t>
            </w:r>
            <w:proofErr w:type="spellStart"/>
            <w:r w:rsidRPr="00DF4B8C">
              <w:rPr>
                <w:rFonts w:ascii="Tahoma" w:hAnsi="Tahoma" w:cs="Tahoma"/>
                <w:b/>
                <w:bCs/>
                <w:color w:val="000000"/>
                <w:sz w:val="22"/>
                <w:szCs w:val="22"/>
              </w:rPr>
              <w:t>korundni</w:t>
            </w:r>
            <w:proofErr w:type="spellEnd"/>
            <w:r w:rsidRPr="00DF4B8C">
              <w:rPr>
                <w:rFonts w:ascii="Tahoma" w:hAnsi="Tahoma" w:cs="Tahoma"/>
                <w:b/>
                <w:bCs/>
                <w:color w:val="000000"/>
                <w:sz w:val="22"/>
                <w:szCs w:val="22"/>
              </w:rPr>
              <w:t xml:space="preserve"> kiti in nabojne ognjevzdržne mase</w:t>
            </w:r>
          </w:p>
          <w:p w:rsidR="00E3449D" w:rsidRPr="00DF4B8C" w:rsidRDefault="00E3449D" w:rsidP="00C740CB">
            <w:pPr>
              <w:keepNext/>
              <w:rPr>
                <w:rFonts w:ascii="Tahoma" w:hAnsi="Tahoma" w:cs="Tahoma"/>
                <w:b/>
                <w:bCs/>
                <w:color w:val="000000"/>
                <w:sz w:val="22"/>
                <w:szCs w:val="22"/>
              </w:rPr>
            </w:pPr>
          </w:p>
        </w:tc>
        <w:tc>
          <w:tcPr>
            <w:tcW w:w="979" w:type="dxa"/>
            <w:gridSpan w:val="2"/>
            <w:tcBorders>
              <w:top w:val="nil"/>
              <w:left w:val="nil"/>
              <w:bottom w:val="single" w:sz="12" w:space="0" w:color="auto"/>
              <w:right w:val="nil"/>
            </w:tcBorders>
          </w:tcPr>
          <w:p w:rsidR="00E3449D" w:rsidRPr="00DF4B8C" w:rsidRDefault="00E3449D" w:rsidP="00C740CB">
            <w:pPr>
              <w:keepNext/>
              <w:rPr>
                <w:rFonts w:ascii="Tahoma" w:hAnsi="Tahoma" w:cs="Tahoma"/>
                <w:b/>
                <w:bCs/>
                <w:color w:val="000000"/>
                <w:sz w:val="22"/>
                <w:szCs w:val="22"/>
              </w:rPr>
            </w:pPr>
          </w:p>
        </w:tc>
      </w:tr>
      <w:tr w:rsidR="00E3449D" w:rsidRPr="00DF4B8C" w:rsidTr="00C740CB">
        <w:trPr>
          <w:trHeight w:val="346"/>
        </w:trPr>
        <w:tc>
          <w:tcPr>
            <w:tcW w:w="6111" w:type="dxa"/>
            <w:tcBorders>
              <w:top w:val="single" w:sz="12" w:space="0" w:color="auto"/>
              <w:left w:val="single" w:sz="12" w:space="0" w:color="auto"/>
              <w:bottom w:val="single" w:sz="12" w:space="0" w:color="auto"/>
              <w:right w:val="single" w:sz="12" w:space="0" w:color="auto"/>
            </w:tcBorders>
            <w:shd w:val="clear" w:color="auto" w:fill="auto"/>
            <w:hideMark/>
          </w:tcPr>
          <w:p w:rsidR="00E3449D" w:rsidRPr="00DF4B8C" w:rsidRDefault="00550183" w:rsidP="00C740CB">
            <w:pPr>
              <w:keepNext/>
              <w:rPr>
                <w:rFonts w:ascii="Tahoma" w:hAnsi="Tahoma" w:cs="Tahoma"/>
                <w:b/>
                <w:bCs/>
                <w:color w:val="000000"/>
                <w:sz w:val="22"/>
                <w:szCs w:val="22"/>
              </w:rPr>
            </w:pPr>
            <w:r>
              <w:rPr>
                <w:rFonts w:ascii="Tahoma" w:hAnsi="Tahoma" w:cs="Tahoma"/>
                <w:b/>
                <w:bCs/>
                <w:color w:val="000000"/>
                <w:sz w:val="22"/>
                <w:szCs w:val="22"/>
              </w:rPr>
              <w:t>Vrsta materiala</w:t>
            </w:r>
          </w:p>
        </w:tc>
        <w:tc>
          <w:tcPr>
            <w:tcW w:w="850" w:type="dxa"/>
            <w:tcBorders>
              <w:top w:val="single" w:sz="12" w:space="0" w:color="auto"/>
              <w:left w:val="single" w:sz="12" w:space="0" w:color="auto"/>
              <w:bottom w:val="single" w:sz="12" w:space="0" w:color="auto"/>
              <w:right w:val="single" w:sz="12" w:space="0" w:color="auto"/>
            </w:tcBorders>
          </w:tcPr>
          <w:p w:rsidR="00E3449D" w:rsidRPr="00DF4B8C" w:rsidRDefault="00E3449D" w:rsidP="00C740CB">
            <w:pPr>
              <w:keepNext/>
              <w:jc w:val="center"/>
              <w:rPr>
                <w:rFonts w:ascii="Tahoma" w:hAnsi="Tahoma" w:cs="Tahoma"/>
                <w:b/>
                <w:bCs/>
                <w:iCs/>
                <w:color w:val="000000"/>
                <w:sz w:val="22"/>
                <w:szCs w:val="22"/>
              </w:rPr>
            </w:pPr>
            <w:r w:rsidRPr="00DF4B8C">
              <w:rPr>
                <w:rFonts w:ascii="Tahoma" w:hAnsi="Tahoma" w:cs="Tahoma"/>
                <w:b/>
                <w:bCs/>
                <w:iCs/>
                <w:color w:val="000000"/>
                <w:sz w:val="22"/>
                <w:szCs w:val="22"/>
              </w:rPr>
              <w:t>EM</w:t>
            </w:r>
          </w:p>
        </w:tc>
        <w:tc>
          <w:tcPr>
            <w:tcW w:w="997" w:type="dxa"/>
            <w:gridSpan w:val="2"/>
            <w:tcBorders>
              <w:top w:val="single" w:sz="12" w:space="0" w:color="auto"/>
              <w:left w:val="single" w:sz="12" w:space="0" w:color="auto"/>
              <w:bottom w:val="single" w:sz="12" w:space="0" w:color="auto"/>
              <w:right w:val="single" w:sz="12" w:space="0" w:color="auto"/>
            </w:tcBorders>
            <w:shd w:val="clear" w:color="auto" w:fill="auto"/>
          </w:tcPr>
          <w:p w:rsidR="00E3449D" w:rsidRPr="00DF4B8C" w:rsidRDefault="00550183" w:rsidP="00C740CB">
            <w:pPr>
              <w:keepNext/>
              <w:jc w:val="center"/>
              <w:rPr>
                <w:rFonts w:ascii="Tahoma" w:hAnsi="Tahoma" w:cs="Tahoma"/>
                <w:b/>
                <w:bCs/>
                <w:iCs/>
                <w:color w:val="000000"/>
                <w:sz w:val="22"/>
                <w:szCs w:val="22"/>
              </w:rPr>
            </w:pPr>
            <w:r>
              <w:rPr>
                <w:rFonts w:ascii="Tahoma" w:hAnsi="Tahoma" w:cs="Tahoma"/>
                <w:b/>
                <w:bCs/>
                <w:iCs/>
                <w:color w:val="000000"/>
                <w:sz w:val="22"/>
                <w:szCs w:val="22"/>
              </w:rPr>
              <w:t xml:space="preserve">Predvidena </w:t>
            </w:r>
            <w:r w:rsidRPr="00DF4B8C">
              <w:rPr>
                <w:rFonts w:ascii="Tahoma" w:hAnsi="Tahoma" w:cs="Tahoma"/>
                <w:b/>
                <w:bCs/>
                <w:iCs/>
                <w:color w:val="000000"/>
                <w:sz w:val="22"/>
                <w:szCs w:val="22"/>
              </w:rPr>
              <w:t>količina</w:t>
            </w:r>
            <w:r>
              <w:rPr>
                <w:rFonts w:ascii="Tahoma" w:hAnsi="Tahoma" w:cs="Tahoma"/>
                <w:b/>
                <w:bCs/>
                <w:iCs/>
                <w:color w:val="000000"/>
                <w:sz w:val="22"/>
                <w:szCs w:val="22"/>
              </w:rPr>
              <w:t xml:space="preserve"> za obdobje dveh let</w:t>
            </w:r>
          </w:p>
        </w:tc>
        <w:tc>
          <w:tcPr>
            <w:tcW w:w="1828" w:type="dxa"/>
            <w:gridSpan w:val="2"/>
            <w:tcBorders>
              <w:top w:val="single" w:sz="12" w:space="0" w:color="auto"/>
              <w:left w:val="single" w:sz="12" w:space="0" w:color="auto"/>
              <w:bottom w:val="single" w:sz="12" w:space="0" w:color="auto"/>
              <w:right w:val="single" w:sz="12" w:space="0" w:color="auto"/>
            </w:tcBorders>
            <w:shd w:val="clear" w:color="auto" w:fill="auto"/>
          </w:tcPr>
          <w:p w:rsidR="00E3449D" w:rsidRPr="00DF4B8C" w:rsidRDefault="00550183" w:rsidP="00C740CB">
            <w:pPr>
              <w:keepNext/>
              <w:jc w:val="center"/>
              <w:rPr>
                <w:rFonts w:ascii="Tahoma" w:hAnsi="Tahoma" w:cs="Tahoma"/>
                <w:b/>
                <w:bCs/>
                <w:iCs/>
                <w:color w:val="000000"/>
                <w:sz w:val="22"/>
                <w:szCs w:val="22"/>
              </w:rPr>
            </w:pPr>
            <w:r>
              <w:rPr>
                <w:rFonts w:ascii="Tahoma" w:hAnsi="Tahoma" w:cs="Tahoma"/>
                <w:b/>
                <w:bCs/>
                <w:iCs/>
                <w:color w:val="000000"/>
                <w:sz w:val="22"/>
                <w:szCs w:val="22"/>
              </w:rPr>
              <w:t>Kvaliteta</w:t>
            </w:r>
          </w:p>
        </w:tc>
      </w:tr>
      <w:tr w:rsidR="00E3449D" w:rsidRPr="00DF4B8C" w:rsidTr="00C740CB">
        <w:trPr>
          <w:trHeight w:val="288"/>
        </w:trPr>
        <w:tc>
          <w:tcPr>
            <w:tcW w:w="6111" w:type="dxa"/>
            <w:tcBorders>
              <w:top w:val="single" w:sz="12" w:space="0" w:color="auto"/>
              <w:left w:val="single" w:sz="4" w:space="0" w:color="auto"/>
              <w:bottom w:val="single" w:sz="4" w:space="0" w:color="auto"/>
              <w:right w:val="single" w:sz="4" w:space="0" w:color="auto"/>
            </w:tcBorders>
            <w:shd w:val="clear" w:color="auto" w:fill="auto"/>
            <w:noWrap/>
            <w:hideMark/>
          </w:tcPr>
          <w:p w:rsidR="00E3449D" w:rsidRPr="00DF4B8C" w:rsidRDefault="00E3449D" w:rsidP="00C740CB">
            <w:pPr>
              <w:keepNext/>
              <w:jc w:val="both"/>
              <w:rPr>
                <w:rFonts w:ascii="Tahoma" w:hAnsi="Tahoma" w:cs="Tahoma"/>
                <w:color w:val="000000"/>
                <w:sz w:val="22"/>
                <w:szCs w:val="22"/>
              </w:rPr>
            </w:pPr>
            <w:r>
              <w:rPr>
                <w:rFonts w:ascii="Tahoma" w:hAnsi="Tahoma" w:cs="Tahoma"/>
                <w:color w:val="000000"/>
                <w:sz w:val="22"/>
                <w:szCs w:val="22"/>
              </w:rPr>
              <w:t>M</w:t>
            </w:r>
            <w:r w:rsidRPr="00DF4B8C">
              <w:rPr>
                <w:rFonts w:ascii="Tahoma" w:hAnsi="Tahoma" w:cs="Tahoma"/>
                <w:color w:val="000000"/>
                <w:sz w:val="22"/>
                <w:szCs w:val="22"/>
              </w:rPr>
              <w:t>alta za zidanje opeke iz diatomejske zemlje</w:t>
            </w:r>
          </w:p>
        </w:tc>
        <w:tc>
          <w:tcPr>
            <w:tcW w:w="850" w:type="dxa"/>
            <w:tcBorders>
              <w:top w:val="single" w:sz="12" w:space="0" w:color="auto"/>
              <w:left w:val="nil"/>
              <w:bottom w:val="single" w:sz="4" w:space="0" w:color="auto"/>
              <w:right w:val="single" w:sz="4" w:space="0" w:color="auto"/>
            </w:tcBorders>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kg</w:t>
            </w:r>
          </w:p>
        </w:tc>
        <w:tc>
          <w:tcPr>
            <w:tcW w:w="997" w:type="dxa"/>
            <w:gridSpan w:val="2"/>
            <w:tcBorders>
              <w:top w:val="single" w:sz="12" w:space="0" w:color="auto"/>
              <w:left w:val="single" w:sz="4" w:space="0" w:color="auto"/>
              <w:bottom w:val="single" w:sz="4" w:space="0" w:color="auto"/>
              <w:right w:val="single" w:sz="4" w:space="0" w:color="auto"/>
            </w:tcBorders>
            <w:shd w:val="clear" w:color="auto" w:fill="auto"/>
            <w:noWrap/>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5</w:t>
            </w:r>
          </w:p>
        </w:tc>
        <w:tc>
          <w:tcPr>
            <w:tcW w:w="1828" w:type="dxa"/>
            <w:gridSpan w:val="2"/>
            <w:tcBorders>
              <w:top w:val="single" w:sz="12" w:space="0" w:color="auto"/>
              <w:left w:val="nil"/>
              <w:bottom w:val="single" w:sz="4" w:space="0" w:color="auto"/>
              <w:right w:val="single" w:sz="4" w:space="0" w:color="auto"/>
            </w:tcBorders>
            <w:shd w:val="clear" w:color="auto" w:fill="auto"/>
            <w:noWrap/>
            <w:vAlign w:val="bottom"/>
          </w:tcPr>
          <w:p w:rsidR="00E3449D" w:rsidRPr="00EC3E6A" w:rsidRDefault="00E3449D" w:rsidP="00C740CB">
            <w:pPr>
              <w:keepNext/>
              <w:jc w:val="center"/>
              <w:rPr>
                <w:rFonts w:ascii="Tahoma" w:hAnsi="Tahoma" w:cs="Tahoma"/>
                <w:color w:val="000000"/>
                <w:sz w:val="22"/>
                <w:szCs w:val="22"/>
              </w:rPr>
            </w:pPr>
            <w:r w:rsidRPr="00EC3E6A">
              <w:rPr>
                <w:rFonts w:ascii="Tahoma" w:hAnsi="Tahoma" w:cs="Tahoma"/>
                <w:color w:val="000000"/>
                <w:sz w:val="22"/>
                <w:szCs w:val="22"/>
              </w:rPr>
              <w:t>12</w:t>
            </w:r>
          </w:p>
        </w:tc>
      </w:tr>
      <w:tr w:rsidR="00E3449D" w:rsidRPr="00DF4B8C" w:rsidTr="00C740CB">
        <w:trPr>
          <w:trHeight w:val="288"/>
        </w:trPr>
        <w:tc>
          <w:tcPr>
            <w:tcW w:w="6111" w:type="dxa"/>
            <w:tcBorders>
              <w:top w:val="nil"/>
              <w:left w:val="single" w:sz="4" w:space="0" w:color="auto"/>
              <w:bottom w:val="single" w:sz="4" w:space="0" w:color="auto"/>
              <w:right w:val="single" w:sz="4" w:space="0" w:color="auto"/>
            </w:tcBorders>
            <w:shd w:val="clear" w:color="auto" w:fill="auto"/>
            <w:noWrap/>
            <w:hideMark/>
          </w:tcPr>
          <w:p w:rsidR="00E3449D" w:rsidRPr="00DF4B8C" w:rsidRDefault="00E3449D" w:rsidP="00C740CB">
            <w:pPr>
              <w:keepNext/>
              <w:jc w:val="both"/>
              <w:rPr>
                <w:rFonts w:ascii="Tahoma" w:hAnsi="Tahoma" w:cs="Tahoma"/>
                <w:color w:val="000000"/>
                <w:sz w:val="22"/>
                <w:szCs w:val="22"/>
              </w:rPr>
            </w:pPr>
            <w:r>
              <w:rPr>
                <w:rFonts w:ascii="Tahoma" w:hAnsi="Tahoma" w:cs="Tahoma"/>
                <w:color w:val="000000"/>
                <w:sz w:val="22"/>
                <w:szCs w:val="22"/>
              </w:rPr>
              <w:t>M</w:t>
            </w:r>
            <w:r w:rsidRPr="00DF4B8C">
              <w:rPr>
                <w:rFonts w:ascii="Tahoma" w:hAnsi="Tahoma" w:cs="Tahoma"/>
                <w:color w:val="000000"/>
                <w:sz w:val="22"/>
                <w:szCs w:val="22"/>
              </w:rPr>
              <w:t xml:space="preserve">alta za zidanje </w:t>
            </w:r>
            <w:proofErr w:type="spellStart"/>
            <w:r w:rsidRPr="00DF4B8C">
              <w:rPr>
                <w:rFonts w:ascii="Tahoma" w:hAnsi="Tahoma" w:cs="Tahoma"/>
                <w:color w:val="000000"/>
                <w:sz w:val="22"/>
                <w:szCs w:val="22"/>
              </w:rPr>
              <w:t>korundne</w:t>
            </w:r>
            <w:proofErr w:type="spellEnd"/>
            <w:r w:rsidRPr="00DF4B8C">
              <w:rPr>
                <w:rFonts w:ascii="Tahoma" w:hAnsi="Tahoma" w:cs="Tahoma"/>
                <w:color w:val="000000"/>
                <w:sz w:val="22"/>
                <w:szCs w:val="22"/>
              </w:rPr>
              <w:t xml:space="preserve"> opeke</w:t>
            </w:r>
          </w:p>
        </w:tc>
        <w:tc>
          <w:tcPr>
            <w:tcW w:w="850" w:type="dxa"/>
            <w:tcBorders>
              <w:top w:val="single" w:sz="4" w:space="0" w:color="auto"/>
              <w:left w:val="nil"/>
              <w:bottom w:val="single" w:sz="4" w:space="0" w:color="auto"/>
              <w:right w:val="single" w:sz="4" w:space="0" w:color="auto"/>
            </w:tcBorders>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kg</w:t>
            </w:r>
          </w:p>
        </w:tc>
        <w:tc>
          <w:tcPr>
            <w:tcW w:w="997" w:type="dxa"/>
            <w:gridSpan w:val="2"/>
            <w:tcBorders>
              <w:top w:val="nil"/>
              <w:left w:val="single" w:sz="4" w:space="0" w:color="auto"/>
              <w:bottom w:val="single" w:sz="4" w:space="0" w:color="auto"/>
              <w:right w:val="single" w:sz="4" w:space="0" w:color="auto"/>
            </w:tcBorders>
            <w:shd w:val="clear" w:color="auto" w:fill="auto"/>
            <w:noWrap/>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100</w:t>
            </w:r>
          </w:p>
        </w:tc>
        <w:tc>
          <w:tcPr>
            <w:tcW w:w="1828" w:type="dxa"/>
            <w:gridSpan w:val="2"/>
            <w:tcBorders>
              <w:top w:val="nil"/>
              <w:left w:val="nil"/>
              <w:bottom w:val="single" w:sz="4" w:space="0" w:color="auto"/>
              <w:right w:val="single" w:sz="4" w:space="0" w:color="auto"/>
            </w:tcBorders>
            <w:shd w:val="clear" w:color="auto" w:fill="auto"/>
            <w:noWrap/>
            <w:vAlign w:val="bottom"/>
          </w:tcPr>
          <w:p w:rsidR="00E3449D" w:rsidRPr="00EC3E6A" w:rsidRDefault="00E3449D" w:rsidP="00C740CB">
            <w:pPr>
              <w:keepNext/>
              <w:jc w:val="center"/>
              <w:rPr>
                <w:rFonts w:ascii="Tahoma" w:hAnsi="Tahoma" w:cs="Tahoma"/>
                <w:color w:val="000000"/>
                <w:sz w:val="22"/>
                <w:szCs w:val="22"/>
              </w:rPr>
            </w:pPr>
            <w:r w:rsidRPr="00EC3E6A">
              <w:rPr>
                <w:rFonts w:ascii="Tahoma" w:hAnsi="Tahoma" w:cs="Tahoma"/>
                <w:color w:val="000000"/>
                <w:sz w:val="22"/>
                <w:szCs w:val="22"/>
              </w:rPr>
              <w:t>13</w:t>
            </w:r>
          </w:p>
        </w:tc>
      </w:tr>
      <w:tr w:rsidR="00E3449D" w:rsidRPr="00DF4B8C" w:rsidTr="00C740CB">
        <w:trPr>
          <w:trHeight w:val="288"/>
        </w:trPr>
        <w:tc>
          <w:tcPr>
            <w:tcW w:w="6111" w:type="dxa"/>
            <w:tcBorders>
              <w:top w:val="nil"/>
              <w:left w:val="single" w:sz="4" w:space="0" w:color="auto"/>
              <w:bottom w:val="single" w:sz="4" w:space="0" w:color="auto"/>
              <w:right w:val="single" w:sz="4" w:space="0" w:color="auto"/>
            </w:tcBorders>
            <w:shd w:val="clear" w:color="auto" w:fill="auto"/>
            <w:noWrap/>
            <w:hideMark/>
          </w:tcPr>
          <w:p w:rsidR="00E3449D" w:rsidRPr="00DF4B8C" w:rsidRDefault="00E3449D" w:rsidP="00C740CB">
            <w:pPr>
              <w:keepNext/>
              <w:jc w:val="both"/>
              <w:rPr>
                <w:rFonts w:ascii="Tahoma" w:hAnsi="Tahoma" w:cs="Tahoma"/>
                <w:color w:val="000000"/>
                <w:sz w:val="22"/>
                <w:szCs w:val="22"/>
              </w:rPr>
            </w:pPr>
            <w:r>
              <w:rPr>
                <w:rFonts w:ascii="Tahoma" w:hAnsi="Tahoma" w:cs="Tahoma"/>
                <w:color w:val="000000"/>
                <w:sz w:val="22"/>
                <w:szCs w:val="22"/>
              </w:rPr>
              <w:t>M</w:t>
            </w:r>
            <w:r w:rsidRPr="00DF4B8C">
              <w:rPr>
                <w:rFonts w:ascii="Tahoma" w:hAnsi="Tahoma" w:cs="Tahoma"/>
                <w:color w:val="000000"/>
                <w:sz w:val="22"/>
                <w:szCs w:val="22"/>
              </w:rPr>
              <w:t xml:space="preserve">alta za zidanje lahke </w:t>
            </w:r>
            <w:proofErr w:type="spellStart"/>
            <w:r w:rsidRPr="00DF4B8C">
              <w:rPr>
                <w:rFonts w:ascii="Tahoma" w:hAnsi="Tahoma" w:cs="Tahoma"/>
                <w:color w:val="000000"/>
                <w:sz w:val="22"/>
                <w:szCs w:val="22"/>
              </w:rPr>
              <w:t>ognjeodporne</w:t>
            </w:r>
            <w:proofErr w:type="spellEnd"/>
            <w:r w:rsidRPr="00DF4B8C">
              <w:rPr>
                <w:rFonts w:ascii="Tahoma" w:hAnsi="Tahoma" w:cs="Tahoma"/>
                <w:color w:val="000000"/>
                <w:sz w:val="22"/>
                <w:szCs w:val="22"/>
              </w:rPr>
              <w:t xml:space="preserve"> izolacijske opeke</w:t>
            </w:r>
          </w:p>
        </w:tc>
        <w:tc>
          <w:tcPr>
            <w:tcW w:w="850" w:type="dxa"/>
            <w:tcBorders>
              <w:top w:val="single" w:sz="4" w:space="0" w:color="auto"/>
              <w:left w:val="nil"/>
              <w:bottom w:val="single" w:sz="4" w:space="0" w:color="auto"/>
              <w:right w:val="single" w:sz="4" w:space="0" w:color="auto"/>
            </w:tcBorders>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kg</w:t>
            </w:r>
          </w:p>
        </w:tc>
        <w:tc>
          <w:tcPr>
            <w:tcW w:w="997" w:type="dxa"/>
            <w:gridSpan w:val="2"/>
            <w:tcBorders>
              <w:top w:val="nil"/>
              <w:left w:val="single" w:sz="4" w:space="0" w:color="auto"/>
              <w:bottom w:val="single" w:sz="4" w:space="0" w:color="auto"/>
              <w:right w:val="single" w:sz="4" w:space="0" w:color="auto"/>
            </w:tcBorders>
            <w:shd w:val="clear" w:color="auto" w:fill="auto"/>
            <w:noWrap/>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2.000</w:t>
            </w:r>
          </w:p>
        </w:tc>
        <w:tc>
          <w:tcPr>
            <w:tcW w:w="1828" w:type="dxa"/>
            <w:gridSpan w:val="2"/>
            <w:tcBorders>
              <w:top w:val="nil"/>
              <w:left w:val="nil"/>
              <w:bottom w:val="single" w:sz="4" w:space="0" w:color="auto"/>
              <w:right w:val="single" w:sz="4" w:space="0" w:color="auto"/>
            </w:tcBorders>
            <w:shd w:val="clear" w:color="auto" w:fill="auto"/>
            <w:noWrap/>
            <w:vAlign w:val="bottom"/>
          </w:tcPr>
          <w:p w:rsidR="00E3449D" w:rsidRPr="00EC3E6A" w:rsidRDefault="00E3449D" w:rsidP="00C740CB">
            <w:pPr>
              <w:keepNext/>
              <w:jc w:val="center"/>
              <w:rPr>
                <w:rFonts w:ascii="Tahoma" w:hAnsi="Tahoma" w:cs="Tahoma"/>
                <w:color w:val="000000"/>
                <w:sz w:val="22"/>
                <w:szCs w:val="22"/>
              </w:rPr>
            </w:pPr>
            <w:r w:rsidRPr="00EC3E6A">
              <w:rPr>
                <w:rFonts w:ascii="Tahoma" w:hAnsi="Tahoma" w:cs="Tahoma"/>
                <w:color w:val="000000"/>
                <w:sz w:val="22"/>
                <w:szCs w:val="22"/>
              </w:rPr>
              <w:t>14</w:t>
            </w:r>
          </w:p>
        </w:tc>
      </w:tr>
      <w:tr w:rsidR="00E3449D" w:rsidRPr="00DF4B8C" w:rsidTr="00C740CB">
        <w:trPr>
          <w:trHeight w:val="288"/>
        </w:trPr>
        <w:tc>
          <w:tcPr>
            <w:tcW w:w="6111" w:type="dxa"/>
            <w:tcBorders>
              <w:top w:val="nil"/>
              <w:left w:val="single" w:sz="4" w:space="0" w:color="auto"/>
              <w:bottom w:val="single" w:sz="4" w:space="0" w:color="auto"/>
              <w:right w:val="single" w:sz="4" w:space="0" w:color="auto"/>
            </w:tcBorders>
            <w:shd w:val="clear" w:color="auto" w:fill="auto"/>
            <w:noWrap/>
            <w:hideMark/>
          </w:tcPr>
          <w:p w:rsidR="00E3449D" w:rsidRPr="00DF4B8C" w:rsidRDefault="00E3449D" w:rsidP="00C740CB">
            <w:pPr>
              <w:keepNext/>
              <w:jc w:val="both"/>
              <w:rPr>
                <w:rFonts w:ascii="Tahoma" w:hAnsi="Tahoma" w:cs="Tahoma"/>
                <w:color w:val="000000"/>
                <w:sz w:val="22"/>
                <w:szCs w:val="22"/>
              </w:rPr>
            </w:pPr>
            <w:r>
              <w:rPr>
                <w:rFonts w:ascii="Tahoma" w:hAnsi="Tahoma" w:cs="Tahoma"/>
                <w:color w:val="000000"/>
                <w:sz w:val="22"/>
                <w:szCs w:val="22"/>
              </w:rPr>
              <w:t>K</w:t>
            </w:r>
            <w:r w:rsidRPr="00DF4B8C">
              <w:rPr>
                <w:rFonts w:ascii="Tahoma" w:hAnsi="Tahoma" w:cs="Tahoma"/>
                <w:color w:val="000000"/>
                <w:sz w:val="22"/>
                <w:szCs w:val="22"/>
              </w:rPr>
              <w:t>it šamotni</w:t>
            </w:r>
          </w:p>
        </w:tc>
        <w:tc>
          <w:tcPr>
            <w:tcW w:w="850" w:type="dxa"/>
            <w:tcBorders>
              <w:top w:val="single" w:sz="4" w:space="0" w:color="auto"/>
              <w:left w:val="nil"/>
              <w:bottom w:val="single" w:sz="4" w:space="0" w:color="auto"/>
              <w:right w:val="single" w:sz="4" w:space="0" w:color="auto"/>
            </w:tcBorders>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kg</w:t>
            </w:r>
          </w:p>
        </w:tc>
        <w:tc>
          <w:tcPr>
            <w:tcW w:w="997" w:type="dxa"/>
            <w:gridSpan w:val="2"/>
            <w:tcBorders>
              <w:top w:val="nil"/>
              <w:left w:val="single" w:sz="4" w:space="0" w:color="auto"/>
              <w:bottom w:val="single" w:sz="4" w:space="0" w:color="auto"/>
              <w:right w:val="single" w:sz="4" w:space="0" w:color="auto"/>
            </w:tcBorders>
            <w:shd w:val="clear" w:color="auto" w:fill="auto"/>
            <w:noWrap/>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3.000</w:t>
            </w:r>
          </w:p>
        </w:tc>
        <w:tc>
          <w:tcPr>
            <w:tcW w:w="1828" w:type="dxa"/>
            <w:gridSpan w:val="2"/>
            <w:tcBorders>
              <w:top w:val="nil"/>
              <w:left w:val="nil"/>
              <w:bottom w:val="single" w:sz="4" w:space="0" w:color="auto"/>
              <w:right w:val="single" w:sz="4" w:space="0" w:color="auto"/>
            </w:tcBorders>
            <w:shd w:val="clear" w:color="auto" w:fill="auto"/>
            <w:noWrap/>
            <w:vAlign w:val="bottom"/>
          </w:tcPr>
          <w:p w:rsidR="00E3449D" w:rsidRPr="00EC3E6A" w:rsidRDefault="00E3449D" w:rsidP="00C740CB">
            <w:pPr>
              <w:keepNext/>
              <w:jc w:val="center"/>
              <w:rPr>
                <w:rFonts w:ascii="Tahoma" w:hAnsi="Tahoma" w:cs="Tahoma"/>
                <w:color w:val="000000"/>
                <w:sz w:val="22"/>
                <w:szCs w:val="22"/>
              </w:rPr>
            </w:pPr>
            <w:r w:rsidRPr="00EC3E6A">
              <w:rPr>
                <w:rFonts w:ascii="Tahoma" w:hAnsi="Tahoma" w:cs="Tahoma"/>
                <w:color w:val="000000"/>
                <w:sz w:val="22"/>
                <w:szCs w:val="22"/>
              </w:rPr>
              <w:t>15</w:t>
            </w:r>
          </w:p>
        </w:tc>
      </w:tr>
      <w:tr w:rsidR="00E3449D" w:rsidRPr="00DF4B8C" w:rsidTr="00C740CB">
        <w:trPr>
          <w:trHeight w:val="288"/>
        </w:trPr>
        <w:tc>
          <w:tcPr>
            <w:tcW w:w="6111" w:type="dxa"/>
            <w:tcBorders>
              <w:top w:val="nil"/>
              <w:left w:val="single" w:sz="4" w:space="0" w:color="auto"/>
              <w:bottom w:val="single" w:sz="4" w:space="0" w:color="auto"/>
              <w:right w:val="single" w:sz="4" w:space="0" w:color="auto"/>
            </w:tcBorders>
            <w:shd w:val="clear" w:color="auto" w:fill="auto"/>
            <w:noWrap/>
            <w:hideMark/>
          </w:tcPr>
          <w:p w:rsidR="00E3449D" w:rsidRPr="00DF4B8C" w:rsidRDefault="00E3449D" w:rsidP="00C740CB">
            <w:pPr>
              <w:keepNext/>
              <w:jc w:val="both"/>
              <w:rPr>
                <w:rFonts w:ascii="Tahoma" w:hAnsi="Tahoma" w:cs="Tahoma"/>
                <w:color w:val="000000"/>
                <w:sz w:val="22"/>
                <w:szCs w:val="22"/>
              </w:rPr>
            </w:pPr>
            <w:r>
              <w:rPr>
                <w:rFonts w:ascii="Tahoma" w:hAnsi="Tahoma" w:cs="Tahoma"/>
                <w:color w:val="000000"/>
                <w:sz w:val="22"/>
                <w:szCs w:val="22"/>
              </w:rPr>
              <w:t>K</w:t>
            </w:r>
            <w:r w:rsidRPr="00DF4B8C">
              <w:rPr>
                <w:rFonts w:ascii="Tahoma" w:hAnsi="Tahoma" w:cs="Tahoma"/>
                <w:color w:val="000000"/>
                <w:sz w:val="22"/>
                <w:szCs w:val="22"/>
              </w:rPr>
              <w:t>it šamotni za premaz</w:t>
            </w:r>
          </w:p>
        </w:tc>
        <w:tc>
          <w:tcPr>
            <w:tcW w:w="850" w:type="dxa"/>
            <w:tcBorders>
              <w:top w:val="single" w:sz="4" w:space="0" w:color="auto"/>
              <w:left w:val="nil"/>
              <w:bottom w:val="single" w:sz="4" w:space="0" w:color="auto"/>
              <w:right w:val="single" w:sz="4" w:space="0" w:color="auto"/>
            </w:tcBorders>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kg</w:t>
            </w:r>
          </w:p>
        </w:tc>
        <w:tc>
          <w:tcPr>
            <w:tcW w:w="997" w:type="dxa"/>
            <w:gridSpan w:val="2"/>
            <w:tcBorders>
              <w:top w:val="nil"/>
              <w:left w:val="single" w:sz="4" w:space="0" w:color="auto"/>
              <w:bottom w:val="single" w:sz="4" w:space="0" w:color="auto"/>
              <w:right w:val="single" w:sz="4" w:space="0" w:color="auto"/>
            </w:tcBorders>
            <w:shd w:val="clear" w:color="auto" w:fill="auto"/>
            <w:noWrap/>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500</w:t>
            </w:r>
          </w:p>
        </w:tc>
        <w:tc>
          <w:tcPr>
            <w:tcW w:w="1828" w:type="dxa"/>
            <w:gridSpan w:val="2"/>
            <w:tcBorders>
              <w:top w:val="nil"/>
              <w:left w:val="nil"/>
              <w:bottom w:val="single" w:sz="4" w:space="0" w:color="auto"/>
              <w:right w:val="single" w:sz="4" w:space="0" w:color="auto"/>
            </w:tcBorders>
            <w:shd w:val="clear" w:color="auto" w:fill="auto"/>
            <w:noWrap/>
            <w:vAlign w:val="bottom"/>
          </w:tcPr>
          <w:p w:rsidR="00E3449D" w:rsidRPr="00EC3E6A" w:rsidRDefault="00E3449D" w:rsidP="00C740CB">
            <w:pPr>
              <w:keepNext/>
              <w:jc w:val="center"/>
              <w:rPr>
                <w:rFonts w:ascii="Tahoma" w:hAnsi="Tahoma" w:cs="Tahoma"/>
                <w:color w:val="000000"/>
                <w:sz w:val="22"/>
                <w:szCs w:val="22"/>
              </w:rPr>
            </w:pPr>
            <w:r w:rsidRPr="00EC3E6A">
              <w:rPr>
                <w:rFonts w:ascii="Tahoma" w:hAnsi="Tahoma" w:cs="Tahoma"/>
                <w:color w:val="000000"/>
                <w:sz w:val="22"/>
                <w:szCs w:val="22"/>
              </w:rPr>
              <w:t>16</w:t>
            </w:r>
          </w:p>
        </w:tc>
      </w:tr>
      <w:tr w:rsidR="00E3449D" w:rsidRPr="00DF4B8C" w:rsidTr="00C740CB">
        <w:trPr>
          <w:trHeight w:val="288"/>
        </w:trPr>
        <w:tc>
          <w:tcPr>
            <w:tcW w:w="6111" w:type="dxa"/>
            <w:tcBorders>
              <w:top w:val="nil"/>
              <w:left w:val="single" w:sz="4" w:space="0" w:color="auto"/>
              <w:bottom w:val="single" w:sz="4" w:space="0" w:color="auto"/>
              <w:right w:val="single" w:sz="4" w:space="0" w:color="auto"/>
            </w:tcBorders>
            <w:shd w:val="clear" w:color="auto" w:fill="auto"/>
            <w:noWrap/>
            <w:hideMark/>
          </w:tcPr>
          <w:p w:rsidR="00E3449D" w:rsidRPr="00DF4B8C" w:rsidRDefault="00E3449D" w:rsidP="00C740CB">
            <w:pPr>
              <w:keepNext/>
              <w:jc w:val="both"/>
              <w:rPr>
                <w:rFonts w:ascii="Tahoma" w:hAnsi="Tahoma" w:cs="Tahoma"/>
                <w:color w:val="000000"/>
                <w:sz w:val="22"/>
                <w:szCs w:val="22"/>
              </w:rPr>
            </w:pPr>
            <w:r>
              <w:rPr>
                <w:rFonts w:ascii="Tahoma" w:hAnsi="Tahoma" w:cs="Tahoma"/>
                <w:color w:val="000000"/>
                <w:sz w:val="22"/>
                <w:szCs w:val="22"/>
              </w:rPr>
              <w:t>K</w:t>
            </w:r>
            <w:r w:rsidRPr="00DF4B8C">
              <w:rPr>
                <w:rFonts w:ascii="Tahoma" w:hAnsi="Tahoma" w:cs="Tahoma"/>
                <w:color w:val="000000"/>
                <w:sz w:val="22"/>
                <w:szCs w:val="22"/>
              </w:rPr>
              <w:t xml:space="preserve">it </w:t>
            </w:r>
            <w:proofErr w:type="spellStart"/>
            <w:r w:rsidRPr="00DF4B8C">
              <w:rPr>
                <w:rFonts w:ascii="Tahoma" w:hAnsi="Tahoma" w:cs="Tahoma"/>
                <w:color w:val="000000"/>
                <w:sz w:val="22"/>
                <w:szCs w:val="22"/>
              </w:rPr>
              <w:t>korundni</w:t>
            </w:r>
            <w:proofErr w:type="spellEnd"/>
            <w:r w:rsidRPr="00DF4B8C">
              <w:rPr>
                <w:rFonts w:ascii="Tahoma" w:hAnsi="Tahoma" w:cs="Tahoma"/>
                <w:color w:val="000000"/>
                <w:sz w:val="22"/>
                <w:szCs w:val="22"/>
              </w:rPr>
              <w:t xml:space="preserve">, za zaključni premaz </w:t>
            </w:r>
            <w:proofErr w:type="spellStart"/>
            <w:r w:rsidRPr="00DF4B8C">
              <w:rPr>
                <w:rFonts w:ascii="Tahoma" w:hAnsi="Tahoma" w:cs="Tahoma"/>
                <w:color w:val="000000"/>
                <w:sz w:val="22"/>
                <w:szCs w:val="22"/>
              </w:rPr>
              <w:t>termooblog</w:t>
            </w:r>
            <w:proofErr w:type="spellEnd"/>
          </w:p>
        </w:tc>
        <w:tc>
          <w:tcPr>
            <w:tcW w:w="850" w:type="dxa"/>
            <w:tcBorders>
              <w:top w:val="single" w:sz="4" w:space="0" w:color="auto"/>
              <w:left w:val="nil"/>
              <w:bottom w:val="single" w:sz="4" w:space="0" w:color="auto"/>
              <w:right w:val="single" w:sz="4" w:space="0" w:color="auto"/>
            </w:tcBorders>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kg</w:t>
            </w:r>
          </w:p>
        </w:tc>
        <w:tc>
          <w:tcPr>
            <w:tcW w:w="997" w:type="dxa"/>
            <w:gridSpan w:val="2"/>
            <w:tcBorders>
              <w:top w:val="nil"/>
              <w:left w:val="single" w:sz="4" w:space="0" w:color="auto"/>
              <w:bottom w:val="single" w:sz="4" w:space="0" w:color="auto"/>
              <w:right w:val="single" w:sz="4" w:space="0" w:color="auto"/>
            </w:tcBorders>
            <w:shd w:val="clear" w:color="auto" w:fill="auto"/>
            <w:noWrap/>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5</w:t>
            </w:r>
          </w:p>
        </w:tc>
        <w:tc>
          <w:tcPr>
            <w:tcW w:w="1828" w:type="dxa"/>
            <w:gridSpan w:val="2"/>
            <w:tcBorders>
              <w:top w:val="nil"/>
              <w:left w:val="nil"/>
              <w:bottom w:val="single" w:sz="4" w:space="0" w:color="auto"/>
              <w:right w:val="single" w:sz="4" w:space="0" w:color="auto"/>
            </w:tcBorders>
            <w:shd w:val="clear" w:color="auto" w:fill="auto"/>
            <w:noWrap/>
            <w:vAlign w:val="bottom"/>
          </w:tcPr>
          <w:p w:rsidR="00E3449D" w:rsidRPr="00EC3E6A" w:rsidRDefault="00E3449D" w:rsidP="00C740CB">
            <w:pPr>
              <w:keepNext/>
              <w:jc w:val="center"/>
              <w:rPr>
                <w:rFonts w:ascii="Tahoma" w:hAnsi="Tahoma" w:cs="Tahoma"/>
                <w:color w:val="000000"/>
                <w:sz w:val="22"/>
                <w:szCs w:val="22"/>
              </w:rPr>
            </w:pPr>
            <w:r w:rsidRPr="00EC3E6A">
              <w:rPr>
                <w:rFonts w:ascii="Tahoma" w:hAnsi="Tahoma" w:cs="Tahoma"/>
                <w:color w:val="000000"/>
                <w:sz w:val="22"/>
                <w:szCs w:val="22"/>
              </w:rPr>
              <w:t>17</w:t>
            </w:r>
          </w:p>
        </w:tc>
      </w:tr>
      <w:tr w:rsidR="00E3449D" w:rsidRPr="00DF4B8C" w:rsidTr="00C740CB">
        <w:trPr>
          <w:trHeight w:val="288"/>
        </w:trPr>
        <w:tc>
          <w:tcPr>
            <w:tcW w:w="6111" w:type="dxa"/>
            <w:tcBorders>
              <w:top w:val="nil"/>
              <w:left w:val="single" w:sz="4" w:space="0" w:color="auto"/>
              <w:bottom w:val="single" w:sz="4" w:space="0" w:color="auto"/>
              <w:right w:val="single" w:sz="4" w:space="0" w:color="auto"/>
            </w:tcBorders>
            <w:shd w:val="clear" w:color="auto" w:fill="auto"/>
            <w:noWrap/>
            <w:hideMark/>
          </w:tcPr>
          <w:p w:rsidR="00E3449D" w:rsidRPr="00DF4B8C" w:rsidRDefault="00E3449D" w:rsidP="00C740CB">
            <w:pPr>
              <w:keepNext/>
              <w:jc w:val="both"/>
              <w:rPr>
                <w:rFonts w:ascii="Tahoma" w:hAnsi="Tahoma" w:cs="Tahoma"/>
                <w:color w:val="000000"/>
                <w:sz w:val="22"/>
                <w:szCs w:val="22"/>
              </w:rPr>
            </w:pPr>
            <w:r>
              <w:rPr>
                <w:rFonts w:ascii="Tahoma" w:hAnsi="Tahoma" w:cs="Tahoma"/>
                <w:color w:val="000000"/>
                <w:sz w:val="22"/>
                <w:szCs w:val="22"/>
              </w:rPr>
              <w:t>M</w:t>
            </w:r>
            <w:r w:rsidRPr="00DF4B8C">
              <w:rPr>
                <w:rFonts w:ascii="Tahoma" w:hAnsi="Tahoma" w:cs="Tahoma"/>
                <w:color w:val="000000"/>
                <w:sz w:val="22"/>
                <w:szCs w:val="22"/>
              </w:rPr>
              <w:t>asa nabojna ognjevzdržna</w:t>
            </w:r>
          </w:p>
        </w:tc>
        <w:tc>
          <w:tcPr>
            <w:tcW w:w="850" w:type="dxa"/>
            <w:tcBorders>
              <w:top w:val="single" w:sz="4" w:space="0" w:color="auto"/>
              <w:left w:val="nil"/>
              <w:bottom w:val="single" w:sz="4" w:space="0" w:color="auto"/>
              <w:right w:val="single" w:sz="4" w:space="0" w:color="auto"/>
            </w:tcBorders>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kg</w:t>
            </w:r>
          </w:p>
        </w:tc>
        <w:tc>
          <w:tcPr>
            <w:tcW w:w="997" w:type="dxa"/>
            <w:gridSpan w:val="2"/>
            <w:tcBorders>
              <w:top w:val="nil"/>
              <w:left w:val="single" w:sz="4" w:space="0" w:color="auto"/>
              <w:bottom w:val="single" w:sz="4" w:space="0" w:color="auto"/>
              <w:right w:val="single" w:sz="4" w:space="0" w:color="auto"/>
            </w:tcBorders>
            <w:shd w:val="clear" w:color="auto" w:fill="auto"/>
            <w:noWrap/>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3.000</w:t>
            </w:r>
          </w:p>
        </w:tc>
        <w:tc>
          <w:tcPr>
            <w:tcW w:w="1828" w:type="dxa"/>
            <w:gridSpan w:val="2"/>
            <w:tcBorders>
              <w:top w:val="nil"/>
              <w:left w:val="nil"/>
              <w:bottom w:val="single" w:sz="4" w:space="0" w:color="auto"/>
              <w:right w:val="single" w:sz="4" w:space="0" w:color="auto"/>
            </w:tcBorders>
            <w:shd w:val="clear" w:color="auto" w:fill="auto"/>
            <w:noWrap/>
            <w:vAlign w:val="bottom"/>
          </w:tcPr>
          <w:p w:rsidR="00E3449D" w:rsidRPr="00EC3E6A" w:rsidRDefault="00E3449D" w:rsidP="00C740CB">
            <w:pPr>
              <w:keepNext/>
              <w:jc w:val="center"/>
              <w:rPr>
                <w:rFonts w:ascii="Tahoma" w:hAnsi="Tahoma" w:cs="Tahoma"/>
                <w:color w:val="000000"/>
                <w:sz w:val="22"/>
                <w:szCs w:val="22"/>
              </w:rPr>
            </w:pPr>
            <w:r w:rsidRPr="00EC3E6A">
              <w:rPr>
                <w:rFonts w:ascii="Tahoma" w:hAnsi="Tahoma" w:cs="Tahoma"/>
                <w:color w:val="000000"/>
                <w:sz w:val="22"/>
                <w:szCs w:val="22"/>
              </w:rPr>
              <w:t>18</w:t>
            </w:r>
          </w:p>
        </w:tc>
      </w:tr>
      <w:tr w:rsidR="00E3449D" w:rsidRPr="00DF4B8C" w:rsidTr="00C740CB">
        <w:trPr>
          <w:trHeight w:val="288"/>
        </w:trPr>
        <w:tc>
          <w:tcPr>
            <w:tcW w:w="6111" w:type="dxa"/>
            <w:tcBorders>
              <w:top w:val="nil"/>
              <w:left w:val="nil"/>
              <w:bottom w:val="nil"/>
              <w:right w:val="nil"/>
            </w:tcBorders>
            <w:shd w:val="clear" w:color="auto" w:fill="auto"/>
            <w:noWrap/>
            <w:vAlign w:val="bottom"/>
            <w:hideMark/>
          </w:tcPr>
          <w:p w:rsidR="00E3449D" w:rsidRPr="00DF4B8C" w:rsidRDefault="00E3449D" w:rsidP="00C740CB">
            <w:pPr>
              <w:keepNext/>
              <w:rPr>
                <w:rFonts w:ascii="Tahoma" w:hAnsi="Tahoma" w:cs="Tahoma"/>
                <w:color w:val="000000"/>
                <w:sz w:val="22"/>
                <w:szCs w:val="22"/>
              </w:rPr>
            </w:pPr>
          </w:p>
        </w:tc>
        <w:tc>
          <w:tcPr>
            <w:tcW w:w="850" w:type="dxa"/>
            <w:tcBorders>
              <w:top w:val="nil"/>
              <w:left w:val="nil"/>
              <w:bottom w:val="nil"/>
              <w:right w:val="nil"/>
            </w:tcBorders>
          </w:tcPr>
          <w:p w:rsidR="00E3449D" w:rsidRPr="00DF4B8C" w:rsidRDefault="00E3449D" w:rsidP="00C740CB">
            <w:pPr>
              <w:keepNext/>
              <w:rPr>
                <w:rFonts w:ascii="Tahoma" w:hAnsi="Tahoma" w:cs="Tahoma"/>
                <w:iCs/>
                <w:color w:val="000000"/>
                <w:sz w:val="22"/>
                <w:szCs w:val="22"/>
              </w:rPr>
            </w:pPr>
          </w:p>
        </w:tc>
        <w:tc>
          <w:tcPr>
            <w:tcW w:w="997" w:type="dxa"/>
            <w:gridSpan w:val="2"/>
            <w:tcBorders>
              <w:top w:val="nil"/>
              <w:left w:val="nil"/>
              <w:bottom w:val="nil"/>
              <w:right w:val="nil"/>
            </w:tcBorders>
            <w:shd w:val="clear" w:color="auto" w:fill="auto"/>
            <w:noWrap/>
            <w:vAlign w:val="bottom"/>
            <w:hideMark/>
          </w:tcPr>
          <w:p w:rsidR="00E3449D" w:rsidRPr="00DF4B8C" w:rsidRDefault="00E3449D" w:rsidP="00C740CB">
            <w:pPr>
              <w:keepNext/>
              <w:rPr>
                <w:rFonts w:ascii="Tahoma" w:hAnsi="Tahoma" w:cs="Tahoma"/>
                <w:iCs/>
                <w:color w:val="000000"/>
                <w:sz w:val="22"/>
                <w:szCs w:val="22"/>
              </w:rPr>
            </w:pPr>
          </w:p>
        </w:tc>
        <w:tc>
          <w:tcPr>
            <w:tcW w:w="1828" w:type="dxa"/>
            <w:gridSpan w:val="2"/>
            <w:tcBorders>
              <w:top w:val="nil"/>
              <w:left w:val="nil"/>
              <w:bottom w:val="nil"/>
              <w:right w:val="nil"/>
            </w:tcBorders>
            <w:shd w:val="clear" w:color="auto" w:fill="auto"/>
            <w:noWrap/>
            <w:vAlign w:val="bottom"/>
            <w:hideMark/>
          </w:tcPr>
          <w:p w:rsidR="00E3449D" w:rsidRPr="00DF4B8C" w:rsidRDefault="00E3449D" w:rsidP="00C740CB">
            <w:pPr>
              <w:keepNext/>
              <w:rPr>
                <w:rFonts w:ascii="Tahoma" w:hAnsi="Tahoma" w:cs="Tahoma"/>
                <w:iCs/>
                <w:color w:val="000000"/>
                <w:sz w:val="22"/>
                <w:szCs w:val="22"/>
              </w:rPr>
            </w:pPr>
          </w:p>
        </w:tc>
      </w:tr>
    </w:tbl>
    <w:p w:rsidR="00E3449D" w:rsidRPr="00EC3E6A" w:rsidRDefault="00E3449D" w:rsidP="00E3449D">
      <w:pPr>
        <w:keepNext/>
        <w:jc w:val="both"/>
        <w:rPr>
          <w:rFonts w:ascii="Tahoma" w:hAnsi="Tahoma" w:cs="Tahoma"/>
          <w:color w:val="000000"/>
          <w:sz w:val="22"/>
          <w:szCs w:val="22"/>
        </w:rPr>
      </w:pPr>
      <w:r w:rsidRPr="00EC3E6A">
        <w:rPr>
          <w:rFonts w:ascii="Tahoma" w:hAnsi="Tahoma" w:cs="Tahoma"/>
          <w:color w:val="000000"/>
          <w:sz w:val="22"/>
          <w:szCs w:val="22"/>
        </w:rPr>
        <w:t>Zahtevana kvaliteta malt, kitov in mas glede na oznako kvalitete v 4. stolpcu zgornje preglednice:</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31"/>
        <w:gridCol w:w="1132"/>
        <w:gridCol w:w="708"/>
        <w:gridCol w:w="991"/>
        <w:gridCol w:w="850"/>
        <w:gridCol w:w="708"/>
        <w:gridCol w:w="1003"/>
        <w:gridCol w:w="1416"/>
        <w:gridCol w:w="1557"/>
      </w:tblGrid>
      <w:tr w:rsidR="00E3449D" w:rsidRPr="00185CD2" w:rsidTr="00C740CB">
        <w:tc>
          <w:tcPr>
            <w:tcW w:w="1333" w:type="dxa"/>
          </w:tcPr>
          <w:p w:rsidR="00E3449D" w:rsidRPr="00185CD2" w:rsidRDefault="00E3449D" w:rsidP="00C740CB">
            <w:pPr>
              <w:keepNext/>
              <w:overflowPunct w:val="0"/>
              <w:autoSpaceDE w:val="0"/>
              <w:autoSpaceDN w:val="0"/>
              <w:jc w:val="center"/>
              <w:rPr>
                <w:rFonts w:ascii="Tahoma" w:hAnsi="Tahoma" w:cs="Tahoma"/>
                <w:b/>
                <w:sz w:val="18"/>
                <w:szCs w:val="18"/>
              </w:rPr>
            </w:pPr>
          </w:p>
        </w:tc>
        <w:tc>
          <w:tcPr>
            <w:tcW w:w="1134" w:type="dxa"/>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Al</w:t>
            </w:r>
            <w:r w:rsidRPr="00185CD2">
              <w:rPr>
                <w:rFonts w:ascii="Tahoma" w:hAnsi="Tahoma" w:cs="Tahoma"/>
                <w:sz w:val="18"/>
                <w:szCs w:val="18"/>
                <w:vertAlign w:val="subscript"/>
              </w:rPr>
              <w:t>2</w:t>
            </w:r>
            <w:r w:rsidRPr="00185CD2">
              <w:rPr>
                <w:rFonts w:ascii="Tahoma" w:hAnsi="Tahoma" w:cs="Tahoma"/>
                <w:sz w:val="18"/>
                <w:szCs w:val="18"/>
              </w:rPr>
              <w:t>O</w:t>
            </w:r>
            <w:r w:rsidRPr="00185CD2">
              <w:rPr>
                <w:rFonts w:ascii="Tahoma" w:hAnsi="Tahoma" w:cs="Tahoma"/>
                <w:sz w:val="18"/>
                <w:szCs w:val="18"/>
                <w:vertAlign w:val="subscript"/>
              </w:rPr>
              <w:t xml:space="preserve">3 </w:t>
            </w:r>
            <w:r w:rsidRPr="00185CD2">
              <w:rPr>
                <w:rFonts w:ascii="Tahoma" w:hAnsi="Tahoma" w:cs="Tahoma"/>
                <w:sz w:val="18"/>
                <w:szCs w:val="18"/>
              </w:rPr>
              <w:t>+ TiO</w:t>
            </w:r>
            <w:r w:rsidRPr="00185CD2">
              <w:rPr>
                <w:rFonts w:ascii="Tahoma" w:hAnsi="Tahoma" w:cs="Tahoma"/>
                <w:sz w:val="18"/>
                <w:szCs w:val="18"/>
                <w:vertAlign w:val="subscript"/>
              </w:rPr>
              <w:t>2</w:t>
            </w:r>
          </w:p>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w:t>
            </w:r>
          </w:p>
        </w:tc>
        <w:tc>
          <w:tcPr>
            <w:tcW w:w="709" w:type="dxa"/>
          </w:tcPr>
          <w:p w:rsidR="00E3449D" w:rsidRPr="00185CD2" w:rsidRDefault="00E3449D" w:rsidP="00C740CB">
            <w:pPr>
              <w:keepNext/>
              <w:overflowPunct w:val="0"/>
              <w:autoSpaceDE w:val="0"/>
              <w:autoSpaceDN w:val="0"/>
              <w:jc w:val="center"/>
              <w:rPr>
                <w:rFonts w:ascii="Tahoma" w:hAnsi="Tahoma" w:cs="Tahoma"/>
                <w:sz w:val="18"/>
                <w:szCs w:val="18"/>
                <w:vertAlign w:val="subscript"/>
              </w:rPr>
            </w:pPr>
            <w:r w:rsidRPr="00185CD2">
              <w:rPr>
                <w:rFonts w:ascii="Tahoma" w:hAnsi="Tahoma" w:cs="Tahoma"/>
                <w:sz w:val="18"/>
                <w:szCs w:val="18"/>
              </w:rPr>
              <w:t>SiO</w:t>
            </w:r>
            <w:r w:rsidRPr="00185CD2">
              <w:rPr>
                <w:rFonts w:ascii="Tahoma" w:hAnsi="Tahoma" w:cs="Tahoma"/>
                <w:sz w:val="18"/>
                <w:szCs w:val="18"/>
                <w:vertAlign w:val="subscript"/>
              </w:rPr>
              <w:t>2</w:t>
            </w:r>
          </w:p>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w:t>
            </w:r>
          </w:p>
        </w:tc>
        <w:tc>
          <w:tcPr>
            <w:tcW w:w="992" w:type="dxa"/>
          </w:tcPr>
          <w:p w:rsidR="00E3449D" w:rsidRPr="00185CD2" w:rsidRDefault="00E3449D" w:rsidP="00C740CB">
            <w:pPr>
              <w:keepNext/>
              <w:overflowPunct w:val="0"/>
              <w:autoSpaceDE w:val="0"/>
              <w:autoSpaceDN w:val="0"/>
              <w:jc w:val="center"/>
              <w:rPr>
                <w:rFonts w:ascii="Tahoma" w:hAnsi="Tahoma" w:cs="Tahoma"/>
                <w:sz w:val="18"/>
                <w:szCs w:val="18"/>
                <w:vertAlign w:val="subscript"/>
              </w:rPr>
            </w:pPr>
            <w:r w:rsidRPr="00185CD2">
              <w:rPr>
                <w:rFonts w:ascii="Tahoma" w:hAnsi="Tahoma" w:cs="Tahoma"/>
                <w:sz w:val="18"/>
                <w:szCs w:val="18"/>
              </w:rPr>
              <w:t>Fe</w:t>
            </w:r>
            <w:r w:rsidRPr="00185CD2">
              <w:rPr>
                <w:rFonts w:ascii="Tahoma" w:hAnsi="Tahoma" w:cs="Tahoma"/>
                <w:sz w:val="18"/>
                <w:szCs w:val="18"/>
                <w:vertAlign w:val="subscript"/>
              </w:rPr>
              <w:t>2</w:t>
            </w:r>
            <w:r w:rsidRPr="00185CD2">
              <w:rPr>
                <w:rFonts w:ascii="Tahoma" w:hAnsi="Tahoma" w:cs="Tahoma"/>
                <w:sz w:val="18"/>
                <w:szCs w:val="18"/>
              </w:rPr>
              <w:t>O</w:t>
            </w:r>
            <w:r w:rsidRPr="00185CD2">
              <w:rPr>
                <w:rFonts w:ascii="Tahoma" w:hAnsi="Tahoma" w:cs="Tahoma"/>
                <w:sz w:val="18"/>
                <w:szCs w:val="18"/>
                <w:vertAlign w:val="subscript"/>
              </w:rPr>
              <w:t>3</w:t>
            </w:r>
          </w:p>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w:t>
            </w:r>
          </w:p>
        </w:tc>
        <w:tc>
          <w:tcPr>
            <w:tcW w:w="851" w:type="dxa"/>
          </w:tcPr>
          <w:p w:rsidR="00E3449D" w:rsidRPr="00185CD2" w:rsidRDefault="00E3449D" w:rsidP="00C740CB">
            <w:pPr>
              <w:keepNext/>
              <w:overflowPunct w:val="0"/>
              <w:autoSpaceDE w:val="0"/>
              <w:autoSpaceDN w:val="0"/>
              <w:jc w:val="center"/>
              <w:rPr>
                <w:rFonts w:ascii="Tahoma" w:hAnsi="Tahoma" w:cs="Tahoma"/>
                <w:sz w:val="18"/>
                <w:szCs w:val="18"/>
              </w:rPr>
            </w:pPr>
            <w:proofErr w:type="spellStart"/>
            <w:r w:rsidRPr="00185CD2">
              <w:rPr>
                <w:rFonts w:ascii="Tahoma" w:hAnsi="Tahoma" w:cs="Tahoma"/>
                <w:sz w:val="18"/>
                <w:szCs w:val="18"/>
              </w:rPr>
              <w:t>MgO</w:t>
            </w:r>
            <w:proofErr w:type="spellEnd"/>
          </w:p>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w:t>
            </w:r>
          </w:p>
        </w:tc>
        <w:tc>
          <w:tcPr>
            <w:tcW w:w="708" w:type="dxa"/>
          </w:tcPr>
          <w:p w:rsidR="00E3449D" w:rsidRPr="00185CD2" w:rsidRDefault="00E3449D" w:rsidP="00C740CB">
            <w:pPr>
              <w:keepNext/>
              <w:overflowPunct w:val="0"/>
              <w:autoSpaceDE w:val="0"/>
              <w:autoSpaceDN w:val="0"/>
              <w:jc w:val="center"/>
              <w:rPr>
                <w:rFonts w:ascii="Tahoma" w:hAnsi="Tahoma" w:cs="Tahoma"/>
                <w:sz w:val="18"/>
                <w:szCs w:val="18"/>
                <w:vertAlign w:val="subscript"/>
              </w:rPr>
            </w:pPr>
            <w:r w:rsidRPr="00185CD2">
              <w:rPr>
                <w:rFonts w:ascii="Tahoma" w:hAnsi="Tahoma" w:cs="Tahoma"/>
                <w:sz w:val="18"/>
                <w:szCs w:val="18"/>
              </w:rPr>
              <w:t>P</w:t>
            </w:r>
            <w:r w:rsidRPr="00185CD2">
              <w:rPr>
                <w:rFonts w:ascii="Tahoma" w:hAnsi="Tahoma" w:cs="Tahoma"/>
                <w:sz w:val="18"/>
                <w:szCs w:val="18"/>
                <w:vertAlign w:val="subscript"/>
              </w:rPr>
              <w:t>2</w:t>
            </w:r>
            <w:r w:rsidRPr="00185CD2">
              <w:rPr>
                <w:rFonts w:ascii="Tahoma" w:hAnsi="Tahoma" w:cs="Tahoma"/>
                <w:sz w:val="18"/>
                <w:szCs w:val="18"/>
              </w:rPr>
              <w:t>O</w:t>
            </w:r>
            <w:r w:rsidRPr="00185CD2">
              <w:rPr>
                <w:rFonts w:ascii="Tahoma" w:hAnsi="Tahoma" w:cs="Tahoma"/>
                <w:sz w:val="18"/>
                <w:szCs w:val="18"/>
                <w:vertAlign w:val="subscript"/>
              </w:rPr>
              <w:t>5</w:t>
            </w:r>
          </w:p>
        </w:tc>
        <w:tc>
          <w:tcPr>
            <w:tcW w:w="993" w:type="dxa"/>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gostota</w:t>
            </w:r>
          </w:p>
          <w:p w:rsidR="00E3449D" w:rsidRPr="00185CD2" w:rsidRDefault="00E3449D" w:rsidP="00C740CB">
            <w:pPr>
              <w:keepNext/>
              <w:overflowPunct w:val="0"/>
              <w:autoSpaceDE w:val="0"/>
              <w:autoSpaceDN w:val="0"/>
              <w:jc w:val="center"/>
              <w:rPr>
                <w:rFonts w:ascii="Tahoma" w:hAnsi="Tahoma" w:cs="Tahoma"/>
                <w:sz w:val="18"/>
                <w:szCs w:val="18"/>
                <w:vertAlign w:val="superscript"/>
              </w:rPr>
            </w:pPr>
            <w:r w:rsidRPr="00185CD2">
              <w:rPr>
                <w:rFonts w:ascii="Tahoma" w:hAnsi="Tahoma" w:cs="Tahoma"/>
                <w:sz w:val="18"/>
                <w:szCs w:val="18"/>
              </w:rPr>
              <w:t>kg/dm</w:t>
            </w:r>
            <w:r w:rsidRPr="00185CD2">
              <w:rPr>
                <w:rFonts w:ascii="Tahoma" w:hAnsi="Tahoma" w:cs="Tahoma"/>
                <w:sz w:val="18"/>
                <w:szCs w:val="18"/>
                <w:vertAlign w:val="superscript"/>
              </w:rPr>
              <w:t>3</w:t>
            </w:r>
          </w:p>
        </w:tc>
        <w:tc>
          <w:tcPr>
            <w:tcW w:w="1417" w:type="dxa"/>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temperatura mehčanja</w:t>
            </w:r>
          </w:p>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 xml:space="preserve"> </w:t>
            </w:r>
            <w:r w:rsidRPr="00185CD2">
              <w:rPr>
                <w:rFonts w:ascii="Tahoma" w:hAnsi="Tahoma" w:cs="Tahoma"/>
                <w:sz w:val="18"/>
                <w:szCs w:val="18"/>
                <w:vertAlign w:val="subscript"/>
              </w:rPr>
              <w:t xml:space="preserve"> </w:t>
            </w:r>
            <w:proofErr w:type="spellStart"/>
            <w:r w:rsidRPr="00185CD2">
              <w:rPr>
                <w:rFonts w:ascii="Tahoma" w:hAnsi="Tahoma" w:cs="Tahoma"/>
                <w:sz w:val="18"/>
                <w:szCs w:val="18"/>
                <w:vertAlign w:val="superscript"/>
              </w:rPr>
              <w:t>o</w:t>
            </w:r>
            <w:r w:rsidRPr="00185CD2">
              <w:rPr>
                <w:rFonts w:ascii="Tahoma" w:hAnsi="Tahoma" w:cs="Tahoma"/>
                <w:sz w:val="18"/>
                <w:szCs w:val="18"/>
              </w:rPr>
              <w:t>C</w:t>
            </w:r>
            <w:proofErr w:type="spellEnd"/>
            <w:r w:rsidRPr="00185CD2">
              <w:rPr>
                <w:rFonts w:ascii="Tahoma" w:hAnsi="Tahoma" w:cs="Tahoma"/>
                <w:sz w:val="18"/>
                <w:szCs w:val="18"/>
              </w:rPr>
              <w:t xml:space="preserve"> </w:t>
            </w:r>
          </w:p>
        </w:tc>
        <w:tc>
          <w:tcPr>
            <w:tcW w:w="1559" w:type="dxa"/>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granulacija</w:t>
            </w:r>
          </w:p>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mm</w:t>
            </w:r>
          </w:p>
        </w:tc>
      </w:tr>
      <w:tr w:rsidR="00E3449D" w:rsidRPr="00185CD2" w:rsidTr="00C740CB">
        <w:tc>
          <w:tcPr>
            <w:tcW w:w="1333" w:type="dxa"/>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Kvaliteta 12</w:t>
            </w:r>
          </w:p>
        </w:tc>
        <w:tc>
          <w:tcPr>
            <w:tcW w:w="1134" w:type="dxa"/>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11-12</w:t>
            </w:r>
          </w:p>
        </w:tc>
        <w:tc>
          <w:tcPr>
            <w:tcW w:w="709" w:type="dxa"/>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67-71</w:t>
            </w:r>
          </w:p>
        </w:tc>
        <w:tc>
          <w:tcPr>
            <w:tcW w:w="992" w:type="dxa"/>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5,5-6,0</w:t>
            </w:r>
          </w:p>
        </w:tc>
        <w:tc>
          <w:tcPr>
            <w:tcW w:w="851" w:type="dxa"/>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1,0-1,4</w:t>
            </w:r>
          </w:p>
        </w:tc>
        <w:tc>
          <w:tcPr>
            <w:tcW w:w="708" w:type="dxa"/>
          </w:tcPr>
          <w:p w:rsidR="00E3449D" w:rsidRPr="00185CD2" w:rsidRDefault="00E3449D" w:rsidP="00C740CB">
            <w:pPr>
              <w:keepNext/>
              <w:overflowPunct w:val="0"/>
              <w:autoSpaceDE w:val="0"/>
              <w:autoSpaceDN w:val="0"/>
              <w:jc w:val="center"/>
              <w:rPr>
                <w:rFonts w:ascii="Tahoma" w:hAnsi="Tahoma" w:cs="Tahoma"/>
                <w:sz w:val="18"/>
                <w:szCs w:val="18"/>
              </w:rPr>
            </w:pPr>
          </w:p>
        </w:tc>
        <w:tc>
          <w:tcPr>
            <w:tcW w:w="993" w:type="dxa"/>
          </w:tcPr>
          <w:p w:rsidR="00E3449D" w:rsidRPr="00185CD2" w:rsidRDefault="00E3449D" w:rsidP="00C740CB">
            <w:pPr>
              <w:keepNext/>
              <w:overflowPunct w:val="0"/>
              <w:autoSpaceDE w:val="0"/>
              <w:autoSpaceDN w:val="0"/>
              <w:jc w:val="center"/>
              <w:rPr>
                <w:rFonts w:ascii="Tahoma" w:hAnsi="Tahoma" w:cs="Tahoma"/>
                <w:sz w:val="18"/>
                <w:szCs w:val="18"/>
              </w:rPr>
            </w:pPr>
          </w:p>
        </w:tc>
        <w:tc>
          <w:tcPr>
            <w:tcW w:w="1417" w:type="dxa"/>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900</w:t>
            </w:r>
          </w:p>
        </w:tc>
        <w:tc>
          <w:tcPr>
            <w:tcW w:w="1559" w:type="dxa"/>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0-1</w:t>
            </w:r>
          </w:p>
        </w:tc>
      </w:tr>
      <w:tr w:rsidR="00E3449D" w:rsidRPr="00185CD2" w:rsidTr="00C740CB">
        <w:tc>
          <w:tcPr>
            <w:tcW w:w="1333" w:type="dxa"/>
          </w:tcPr>
          <w:p w:rsidR="00E3449D" w:rsidRPr="00185CD2" w:rsidRDefault="00E3449D" w:rsidP="00C740CB">
            <w:pPr>
              <w:keepNext/>
              <w:jc w:val="center"/>
              <w:rPr>
                <w:rFonts w:ascii="Tahoma" w:hAnsi="Tahoma" w:cs="Tahoma"/>
                <w:sz w:val="18"/>
                <w:szCs w:val="18"/>
              </w:rPr>
            </w:pPr>
            <w:r w:rsidRPr="00185CD2">
              <w:rPr>
                <w:rFonts w:ascii="Tahoma" w:hAnsi="Tahoma" w:cs="Tahoma"/>
                <w:sz w:val="18"/>
                <w:szCs w:val="18"/>
              </w:rPr>
              <w:t>Kvaliteta 13</w:t>
            </w:r>
          </w:p>
        </w:tc>
        <w:tc>
          <w:tcPr>
            <w:tcW w:w="1134" w:type="dxa"/>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60</w:t>
            </w:r>
          </w:p>
        </w:tc>
        <w:tc>
          <w:tcPr>
            <w:tcW w:w="709" w:type="dxa"/>
          </w:tcPr>
          <w:p w:rsidR="00E3449D" w:rsidRPr="00185CD2" w:rsidRDefault="00E3449D" w:rsidP="00C740CB">
            <w:pPr>
              <w:keepNext/>
              <w:overflowPunct w:val="0"/>
              <w:autoSpaceDE w:val="0"/>
              <w:autoSpaceDN w:val="0"/>
              <w:jc w:val="center"/>
              <w:rPr>
                <w:rFonts w:ascii="Tahoma" w:hAnsi="Tahoma" w:cs="Tahoma"/>
                <w:sz w:val="18"/>
                <w:szCs w:val="18"/>
              </w:rPr>
            </w:pPr>
          </w:p>
        </w:tc>
        <w:tc>
          <w:tcPr>
            <w:tcW w:w="992" w:type="dxa"/>
          </w:tcPr>
          <w:p w:rsidR="00E3449D" w:rsidRPr="00185CD2" w:rsidRDefault="00E3449D" w:rsidP="00C740CB">
            <w:pPr>
              <w:keepNext/>
              <w:overflowPunct w:val="0"/>
              <w:autoSpaceDE w:val="0"/>
              <w:autoSpaceDN w:val="0"/>
              <w:jc w:val="center"/>
              <w:rPr>
                <w:rFonts w:ascii="Tahoma" w:hAnsi="Tahoma" w:cs="Tahoma"/>
                <w:sz w:val="18"/>
                <w:szCs w:val="18"/>
              </w:rPr>
            </w:pPr>
          </w:p>
        </w:tc>
        <w:tc>
          <w:tcPr>
            <w:tcW w:w="851" w:type="dxa"/>
          </w:tcPr>
          <w:p w:rsidR="00E3449D" w:rsidRPr="00185CD2" w:rsidRDefault="00E3449D" w:rsidP="00C740CB">
            <w:pPr>
              <w:keepNext/>
              <w:overflowPunct w:val="0"/>
              <w:autoSpaceDE w:val="0"/>
              <w:autoSpaceDN w:val="0"/>
              <w:jc w:val="center"/>
              <w:rPr>
                <w:rFonts w:ascii="Tahoma" w:hAnsi="Tahoma" w:cs="Tahoma"/>
                <w:sz w:val="18"/>
                <w:szCs w:val="18"/>
              </w:rPr>
            </w:pPr>
          </w:p>
        </w:tc>
        <w:tc>
          <w:tcPr>
            <w:tcW w:w="708" w:type="dxa"/>
          </w:tcPr>
          <w:p w:rsidR="00E3449D" w:rsidRPr="00185CD2" w:rsidRDefault="00E3449D" w:rsidP="00C740CB">
            <w:pPr>
              <w:keepNext/>
              <w:overflowPunct w:val="0"/>
              <w:autoSpaceDE w:val="0"/>
              <w:autoSpaceDN w:val="0"/>
              <w:jc w:val="center"/>
              <w:rPr>
                <w:rFonts w:ascii="Tahoma" w:hAnsi="Tahoma" w:cs="Tahoma"/>
                <w:sz w:val="18"/>
                <w:szCs w:val="18"/>
              </w:rPr>
            </w:pPr>
          </w:p>
        </w:tc>
        <w:tc>
          <w:tcPr>
            <w:tcW w:w="993" w:type="dxa"/>
          </w:tcPr>
          <w:p w:rsidR="00E3449D" w:rsidRPr="00185CD2" w:rsidRDefault="00E3449D" w:rsidP="00C740CB">
            <w:pPr>
              <w:keepNext/>
              <w:overflowPunct w:val="0"/>
              <w:autoSpaceDE w:val="0"/>
              <w:autoSpaceDN w:val="0"/>
              <w:jc w:val="center"/>
              <w:rPr>
                <w:rFonts w:ascii="Tahoma" w:hAnsi="Tahoma" w:cs="Tahoma"/>
                <w:sz w:val="18"/>
                <w:szCs w:val="18"/>
              </w:rPr>
            </w:pPr>
          </w:p>
        </w:tc>
        <w:tc>
          <w:tcPr>
            <w:tcW w:w="1417" w:type="dxa"/>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1650</w:t>
            </w:r>
          </w:p>
        </w:tc>
        <w:tc>
          <w:tcPr>
            <w:tcW w:w="1559" w:type="dxa"/>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0-1</w:t>
            </w:r>
          </w:p>
        </w:tc>
      </w:tr>
      <w:tr w:rsidR="00E3449D" w:rsidRPr="00185CD2" w:rsidTr="00C740CB">
        <w:tc>
          <w:tcPr>
            <w:tcW w:w="1333" w:type="dxa"/>
          </w:tcPr>
          <w:p w:rsidR="00E3449D" w:rsidRPr="00185CD2" w:rsidRDefault="00E3449D" w:rsidP="00C740CB">
            <w:pPr>
              <w:keepNext/>
              <w:jc w:val="center"/>
              <w:rPr>
                <w:rFonts w:ascii="Tahoma" w:hAnsi="Tahoma" w:cs="Tahoma"/>
                <w:sz w:val="18"/>
                <w:szCs w:val="18"/>
              </w:rPr>
            </w:pPr>
            <w:r w:rsidRPr="00185CD2">
              <w:rPr>
                <w:rFonts w:ascii="Tahoma" w:hAnsi="Tahoma" w:cs="Tahoma"/>
                <w:sz w:val="18"/>
                <w:szCs w:val="18"/>
              </w:rPr>
              <w:t>Kvaliteta 14</w:t>
            </w:r>
          </w:p>
        </w:tc>
        <w:tc>
          <w:tcPr>
            <w:tcW w:w="1134" w:type="dxa"/>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28</w:t>
            </w:r>
          </w:p>
        </w:tc>
        <w:tc>
          <w:tcPr>
            <w:tcW w:w="709" w:type="dxa"/>
          </w:tcPr>
          <w:p w:rsidR="00E3449D" w:rsidRPr="00185CD2" w:rsidRDefault="00E3449D" w:rsidP="00C740CB">
            <w:pPr>
              <w:keepNext/>
              <w:overflowPunct w:val="0"/>
              <w:autoSpaceDE w:val="0"/>
              <w:autoSpaceDN w:val="0"/>
              <w:jc w:val="center"/>
              <w:rPr>
                <w:rFonts w:ascii="Tahoma" w:hAnsi="Tahoma" w:cs="Tahoma"/>
                <w:sz w:val="18"/>
                <w:szCs w:val="18"/>
              </w:rPr>
            </w:pPr>
          </w:p>
        </w:tc>
        <w:tc>
          <w:tcPr>
            <w:tcW w:w="992" w:type="dxa"/>
          </w:tcPr>
          <w:p w:rsidR="00E3449D" w:rsidRPr="00185CD2" w:rsidRDefault="00E3449D" w:rsidP="00C740CB">
            <w:pPr>
              <w:keepNext/>
              <w:overflowPunct w:val="0"/>
              <w:autoSpaceDE w:val="0"/>
              <w:autoSpaceDN w:val="0"/>
              <w:jc w:val="center"/>
              <w:rPr>
                <w:rFonts w:ascii="Tahoma" w:hAnsi="Tahoma" w:cs="Tahoma"/>
                <w:sz w:val="18"/>
                <w:szCs w:val="18"/>
              </w:rPr>
            </w:pPr>
          </w:p>
        </w:tc>
        <w:tc>
          <w:tcPr>
            <w:tcW w:w="851" w:type="dxa"/>
          </w:tcPr>
          <w:p w:rsidR="00E3449D" w:rsidRPr="00185CD2" w:rsidRDefault="00E3449D" w:rsidP="00C740CB">
            <w:pPr>
              <w:keepNext/>
              <w:overflowPunct w:val="0"/>
              <w:autoSpaceDE w:val="0"/>
              <w:autoSpaceDN w:val="0"/>
              <w:jc w:val="center"/>
              <w:rPr>
                <w:rFonts w:ascii="Tahoma" w:hAnsi="Tahoma" w:cs="Tahoma"/>
                <w:sz w:val="18"/>
                <w:szCs w:val="18"/>
              </w:rPr>
            </w:pPr>
          </w:p>
        </w:tc>
        <w:tc>
          <w:tcPr>
            <w:tcW w:w="708" w:type="dxa"/>
          </w:tcPr>
          <w:p w:rsidR="00E3449D" w:rsidRPr="00185CD2" w:rsidRDefault="00E3449D" w:rsidP="00C740CB">
            <w:pPr>
              <w:keepNext/>
              <w:overflowPunct w:val="0"/>
              <w:autoSpaceDE w:val="0"/>
              <w:autoSpaceDN w:val="0"/>
              <w:jc w:val="center"/>
              <w:rPr>
                <w:rFonts w:ascii="Tahoma" w:hAnsi="Tahoma" w:cs="Tahoma"/>
                <w:sz w:val="18"/>
                <w:szCs w:val="18"/>
              </w:rPr>
            </w:pPr>
          </w:p>
        </w:tc>
        <w:tc>
          <w:tcPr>
            <w:tcW w:w="993" w:type="dxa"/>
          </w:tcPr>
          <w:p w:rsidR="00E3449D" w:rsidRPr="00185CD2" w:rsidRDefault="00E3449D" w:rsidP="00C740CB">
            <w:pPr>
              <w:keepNext/>
              <w:overflowPunct w:val="0"/>
              <w:autoSpaceDE w:val="0"/>
              <w:autoSpaceDN w:val="0"/>
              <w:jc w:val="center"/>
              <w:rPr>
                <w:rFonts w:ascii="Tahoma" w:hAnsi="Tahoma" w:cs="Tahoma"/>
                <w:sz w:val="18"/>
                <w:szCs w:val="18"/>
              </w:rPr>
            </w:pPr>
          </w:p>
        </w:tc>
        <w:tc>
          <w:tcPr>
            <w:tcW w:w="1417" w:type="dxa"/>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1250</w:t>
            </w:r>
          </w:p>
        </w:tc>
        <w:tc>
          <w:tcPr>
            <w:tcW w:w="1559" w:type="dxa"/>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0-1</w:t>
            </w:r>
          </w:p>
        </w:tc>
      </w:tr>
      <w:tr w:rsidR="00E3449D" w:rsidRPr="00185CD2" w:rsidTr="00C740CB">
        <w:tc>
          <w:tcPr>
            <w:tcW w:w="1333" w:type="dxa"/>
          </w:tcPr>
          <w:p w:rsidR="00E3449D" w:rsidRPr="00185CD2" w:rsidRDefault="00E3449D" w:rsidP="00C740CB">
            <w:pPr>
              <w:keepNext/>
              <w:jc w:val="center"/>
              <w:rPr>
                <w:rFonts w:ascii="Tahoma" w:hAnsi="Tahoma" w:cs="Tahoma"/>
                <w:sz w:val="18"/>
                <w:szCs w:val="18"/>
              </w:rPr>
            </w:pPr>
            <w:r w:rsidRPr="00185CD2">
              <w:rPr>
                <w:rFonts w:ascii="Tahoma" w:hAnsi="Tahoma" w:cs="Tahoma"/>
                <w:sz w:val="18"/>
                <w:szCs w:val="18"/>
              </w:rPr>
              <w:t>Kvaliteta 15</w:t>
            </w:r>
          </w:p>
        </w:tc>
        <w:tc>
          <w:tcPr>
            <w:tcW w:w="1134" w:type="dxa"/>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42</w:t>
            </w:r>
          </w:p>
        </w:tc>
        <w:tc>
          <w:tcPr>
            <w:tcW w:w="709" w:type="dxa"/>
          </w:tcPr>
          <w:p w:rsidR="00E3449D" w:rsidRPr="00185CD2" w:rsidRDefault="00E3449D" w:rsidP="00C740CB">
            <w:pPr>
              <w:keepNext/>
              <w:overflowPunct w:val="0"/>
              <w:autoSpaceDE w:val="0"/>
              <w:autoSpaceDN w:val="0"/>
              <w:jc w:val="center"/>
              <w:rPr>
                <w:rFonts w:ascii="Tahoma" w:hAnsi="Tahoma" w:cs="Tahoma"/>
                <w:sz w:val="18"/>
                <w:szCs w:val="18"/>
              </w:rPr>
            </w:pPr>
          </w:p>
        </w:tc>
        <w:tc>
          <w:tcPr>
            <w:tcW w:w="992" w:type="dxa"/>
          </w:tcPr>
          <w:p w:rsidR="00E3449D" w:rsidRPr="00185CD2" w:rsidRDefault="00E3449D" w:rsidP="00C740CB">
            <w:pPr>
              <w:keepNext/>
              <w:overflowPunct w:val="0"/>
              <w:autoSpaceDE w:val="0"/>
              <w:autoSpaceDN w:val="0"/>
              <w:jc w:val="center"/>
              <w:rPr>
                <w:rFonts w:ascii="Tahoma" w:hAnsi="Tahoma" w:cs="Tahoma"/>
                <w:sz w:val="18"/>
                <w:szCs w:val="18"/>
              </w:rPr>
            </w:pPr>
          </w:p>
        </w:tc>
        <w:tc>
          <w:tcPr>
            <w:tcW w:w="851" w:type="dxa"/>
          </w:tcPr>
          <w:p w:rsidR="00E3449D" w:rsidRPr="00185CD2" w:rsidRDefault="00E3449D" w:rsidP="00C740CB">
            <w:pPr>
              <w:keepNext/>
              <w:overflowPunct w:val="0"/>
              <w:autoSpaceDE w:val="0"/>
              <w:autoSpaceDN w:val="0"/>
              <w:jc w:val="center"/>
              <w:rPr>
                <w:rFonts w:ascii="Tahoma" w:hAnsi="Tahoma" w:cs="Tahoma"/>
                <w:sz w:val="18"/>
                <w:szCs w:val="18"/>
              </w:rPr>
            </w:pPr>
          </w:p>
        </w:tc>
        <w:tc>
          <w:tcPr>
            <w:tcW w:w="708" w:type="dxa"/>
          </w:tcPr>
          <w:p w:rsidR="00E3449D" w:rsidRPr="00185CD2" w:rsidRDefault="00E3449D" w:rsidP="00C740CB">
            <w:pPr>
              <w:keepNext/>
              <w:overflowPunct w:val="0"/>
              <w:autoSpaceDE w:val="0"/>
              <w:autoSpaceDN w:val="0"/>
              <w:jc w:val="center"/>
              <w:rPr>
                <w:rFonts w:ascii="Tahoma" w:hAnsi="Tahoma" w:cs="Tahoma"/>
                <w:sz w:val="18"/>
                <w:szCs w:val="18"/>
              </w:rPr>
            </w:pPr>
          </w:p>
        </w:tc>
        <w:tc>
          <w:tcPr>
            <w:tcW w:w="993" w:type="dxa"/>
          </w:tcPr>
          <w:p w:rsidR="00E3449D" w:rsidRPr="00185CD2" w:rsidRDefault="00E3449D" w:rsidP="00C740CB">
            <w:pPr>
              <w:keepNext/>
              <w:overflowPunct w:val="0"/>
              <w:autoSpaceDE w:val="0"/>
              <w:autoSpaceDN w:val="0"/>
              <w:jc w:val="center"/>
              <w:rPr>
                <w:rFonts w:ascii="Tahoma" w:hAnsi="Tahoma" w:cs="Tahoma"/>
                <w:sz w:val="18"/>
                <w:szCs w:val="18"/>
              </w:rPr>
            </w:pPr>
          </w:p>
        </w:tc>
        <w:tc>
          <w:tcPr>
            <w:tcW w:w="1417" w:type="dxa"/>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1480</w:t>
            </w:r>
          </w:p>
        </w:tc>
        <w:tc>
          <w:tcPr>
            <w:tcW w:w="1559" w:type="dxa"/>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0-1</w:t>
            </w:r>
          </w:p>
        </w:tc>
      </w:tr>
      <w:tr w:rsidR="00E3449D" w:rsidRPr="00185CD2" w:rsidTr="00C740CB">
        <w:tc>
          <w:tcPr>
            <w:tcW w:w="1333" w:type="dxa"/>
          </w:tcPr>
          <w:p w:rsidR="00E3449D" w:rsidRPr="00185CD2" w:rsidRDefault="00E3449D" w:rsidP="00C740CB">
            <w:pPr>
              <w:keepNext/>
              <w:jc w:val="center"/>
              <w:rPr>
                <w:rFonts w:ascii="Tahoma" w:hAnsi="Tahoma" w:cs="Tahoma"/>
                <w:sz w:val="18"/>
                <w:szCs w:val="18"/>
              </w:rPr>
            </w:pPr>
            <w:r w:rsidRPr="00185CD2">
              <w:rPr>
                <w:rFonts w:ascii="Tahoma" w:hAnsi="Tahoma" w:cs="Tahoma"/>
                <w:sz w:val="18"/>
                <w:szCs w:val="18"/>
              </w:rPr>
              <w:t>Kvaliteta 16</w:t>
            </w:r>
          </w:p>
        </w:tc>
        <w:tc>
          <w:tcPr>
            <w:tcW w:w="1134" w:type="dxa"/>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90</w:t>
            </w:r>
          </w:p>
        </w:tc>
        <w:tc>
          <w:tcPr>
            <w:tcW w:w="709" w:type="dxa"/>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3</w:t>
            </w:r>
          </w:p>
        </w:tc>
        <w:tc>
          <w:tcPr>
            <w:tcW w:w="992" w:type="dxa"/>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0,5</w:t>
            </w:r>
          </w:p>
        </w:tc>
        <w:tc>
          <w:tcPr>
            <w:tcW w:w="851" w:type="dxa"/>
          </w:tcPr>
          <w:p w:rsidR="00E3449D" w:rsidRPr="00185CD2" w:rsidRDefault="00E3449D" w:rsidP="00C740CB">
            <w:pPr>
              <w:keepNext/>
              <w:overflowPunct w:val="0"/>
              <w:autoSpaceDE w:val="0"/>
              <w:autoSpaceDN w:val="0"/>
              <w:jc w:val="center"/>
              <w:rPr>
                <w:rFonts w:ascii="Tahoma" w:hAnsi="Tahoma" w:cs="Tahoma"/>
                <w:sz w:val="18"/>
                <w:szCs w:val="18"/>
              </w:rPr>
            </w:pPr>
          </w:p>
        </w:tc>
        <w:tc>
          <w:tcPr>
            <w:tcW w:w="708" w:type="dxa"/>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2</w:t>
            </w:r>
          </w:p>
        </w:tc>
        <w:tc>
          <w:tcPr>
            <w:tcW w:w="993" w:type="dxa"/>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3</w:t>
            </w:r>
          </w:p>
        </w:tc>
        <w:tc>
          <w:tcPr>
            <w:tcW w:w="1417" w:type="dxa"/>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1700</w:t>
            </w:r>
          </w:p>
        </w:tc>
        <w:tc>
          <w:tcPr>
            <w:tcW w:w="1559" w:type="dxa"/>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0-0,1</w:t>
            </w:r>
          </w:p>
        </w:tc>
      </w:tr>
      <w:tr w:rsidR="00E3449D" w:rsidRPr="00185CD2" w:rsidTr="00C740CB">
        <w:tc>
          <w:tcPr>
            <w:tcW w:w="1333" w:type="dxa"/>
          </w:tcPr>
          <w:p w:rsidR="00E3449D" w:rsidRPr="00185CD2" w:rsidRDefault="00E3449D" w:rsidP="00C740CB">
            <w:pPr>
              <w:keepNext/>
              <w:jc w:val="center"/>
              <w:rPr>
                <w:rFonts w:ascii="Tahoma" w:hAnsi="Tahoma" w:cs="Tahoma"/>
                <w:sz w:val="18"/>
                <w:szCs w:val="18"/>
              </w:rPr>
            </w:pPr>
            <w:r w:rsidRPr="00185CD2">
              <w:rPr>
                <w:rFonts w:ascii="Tahoma" w:hAnsi="Tahoma" w:cs="Tahoma"/>
                <w:sz w:val="18"/>
                <w:szCs w:val="18"/>
              </w:rPr>
              <w:t>Kvaliteta 17</w:t>
            </w:r>
          </w:p>
        </w:tc>
        <w:tc>
          <w:tcPr>
            <w:tcW w:w="1134" w:type="dxa"/>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93</w:t>
            </w:r>
          </w:p>
        </w:tc>
        <w:tc>
          <w:tcPr>
            <w:tcW w:w="709" w:type="dxa"/>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3</w:t>
            </w:r>
          </w:p>
        </w:tc>
        <w:tc>
          <w:tcPr>
            <w:tcW w:w="992" w:type="dxa"/>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0,5</w:t>
            </w:r>
          </w:p>
        </w:tc>
        <w:tc>
          <w:tcPr>
            <w:tcW w:w="851" w:type="dxa"/>
          </w:tcPr>
          <w:p w:rsidR="00E3449D" w:rsidRPr="00185CD2" w:rsidRDefault="00E3449D" w:rsidP="00C740CB">
            <w:pPr>
              <w:keepNext/>
              <w:overflowPunct w:val="0"/>
              <w:autoSpaceDE w:val="0"/>
              <w:autoSpaceDN w:val="0"/>
              <w:jc w:val="center"/>
              <w:rPr>
                <w:rFonts w:ascii="Tahoma" w:hAnsi="Tahoma" w:cs="Tahoma"/>
                <w:sz w:val="18"/>
                <w:szCs w:val="18"/>
              </w:rPr>
            </w:pPr>
          </w:p>
        </w:tc>
        <w:tc>
          <w:tcPr>
            <w:tcW w:w="708" w:type="dxa"/>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2</w:t>
            </w:r>
          </w:p>
        </w:tc>
        <w:tc>
          <w:tcPr>
            <w:tcW w:w="993" w:type="dxa"/>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3</w:t>
            </w:r>
          </w:p>
        </w:tc>
        <w:tc>
          <w:tcPr>
            <w:tcW w:w="1417" w:type="dxa"/>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1700</w:t>
            </w:r>
          </w:p>
        </w:tc>
        <w:tc>
          <w:tcPr>
            <w:tcW w:w="1559" w:type="dxa"/>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0-0,1</w:t>
            </w:r>
          </w:p>
        </w:tc>
      </w:tr>
      <w:tr w:rsidR="00E3449D" w:rsidRPr="00185CD2" w:rsidTr="00C740CB">
        <w:tc>
          <w:tcPr>
            <w:tcW w:w="1330" w:type="dxa"/>
          </w:tcPr>
          <w:p w:rsidR="00E3449D" w:rsidRPr="00185CD2" w:rsidRDefault="00E3449D" w:rsidP="00C740CB">
            <w:pPr>
              <w:keepNext/>
              <w:jc w:val="center"/>
              <w:rPr>
                <w:rFonts w:ascii="Tahoma" w:hAnsi="Tahoma" w:cs="Tahoma"/>
                <w:sz w:val="18"/>
                <w:szCs w:val="18"/>
              </w:rPr>
            </w:pPr>
          </w:p>
        </w:tc>
        <w:tc>
          <w:tcPr>
            <w:tcW w:w="1133" w:type="dxa"/>
          </w:tcPr>
          <w:p w:rsidR="00E3449D" w:rsidRPr="00185CD2" w:rsidRDefault="00E3449D" w:rsidP="00C740CB">
            <w:pPr>
              <w:keepNext/>
              <w:overflowPunct w:val="0"/>
              <w:autoSpaceDE w:val="0"/>
              <w:autoSpaceDN w:val="0"/>
              <w:jc w:val="center"/>
              <w:rPr>
                <w:rFonts w:ascii="Tahoma" w:hAnsi="Tahoma" w:cs="Tahoma"/>
                <w:sz w:val="18"/>
                <w:szCs w:val="18"/>
                <w:vertAlign w:val="subscript"/>
              </w:rPr>
            </w:pPr>
            <w:r w:rsidRPr="00185CD2">
              <w:rPr>
                <w:rFonts w:ascii="Tahoma" w:hAnsi="Tahoma" w:cs="Tahoma"/>
                <w:sz w:val="18"/>
                <w:szCs w:val="18"/>
              </w:rPr>
              <w:t>Al</w:t>
            </w:r>
            <w:r w:rsidRPr="00185CD2">
              <w:rPr>
                <w:rFonts w:ascii="Tahoma" w:hAnsi="Tahoma" w:cs="Tahoma"/>
                <w:sz w:val="18"/>
                <w:szCs w:val="18"/>
                <w:vertAlign w:val="subscript"/>
              </w:rPr>
              <w:t>2</w:t>
            </w:r>
            <w:r w:rsidRPr="00185CD2">
              <w:rPr>
                <w:rFonts w:ascii="Tahoma" w:hAnsi="Tahoma" w:cs="Tahoma"/>
                <w:sz w:val="18"/>
                <w:szCs w:val="18"/>
              </w:rPr>
              <w:t>O</w:t>
            </w:r>
            <w:r w:rsidRPr="00185CD2">
              <w:rPr>
                <w:rFonts w:ascii="Tahoma" w:hAnsi="Tahoma" w:cs="Tahoma"/>
                <w:sz w:val="18"/>
                <w:szCs w:val="18"/>
                <w:vertAlign w:val="subscript"/>
              </w:rPr>
              <w:t>3</w:t>
            </w:r>
          </w:p>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w:t>
            </w:r>
          </w:p>
        </w:tc>
        <w:tc>
          <w:tcPr>
            <w:tcW w:w="708" w:type="dxa"/>
          </w:tcPr>
          <w:p w:rsidR="00E3449D" w:rsidRPr="00185CD2" w:rsidRDefault="00E3449D" w:rsidP="00C740CB">
            <w:pPr>
              <w:keepNext/>
              <w:overflowPunct w:val="0"/>
              <w:autoSpaceDE w:val="0"/>
              <w:autoSpaceDN w:val="0"/>
              <w:jc w:val="center"/>
              <w:rPr>
                <w:rFonts w:ascii="Tahoma" w:hAnsi="Tahoma" w:cs="Tahoma"/>
                <w:sz w:val="18"/>
                <w:szCs w:val="18"/>
                <w:vertAlign w:val="subscript"/>
              </w:rPr>
            </w:pPr>
            <w:r w:rsidRPr="00185CD2">
              <w:rPr>
                <w:rFonts w:ascii="Tahoma" w:hAnsi="Tahoma" w:cs="Tahoma"/>
                <w:sz w:val="18"/>
                <w:szCs w:val="18"/>
              </w:rPr>
              <w:t>SiO</w:t>
            </w:r>
            <w:r w:rsidRPr="00185CD2">
              <w:rPr>
                <w:rFonts w:ascii="Tahoma" w:hAnsi="Tahoma" w:cs="Tahoma"/>
                <w:sz w:val="18"/>
                <w:szCs w:val="18"/>
                <w:vertAlign w:val="subscript"/>
              </w:rPr>
              <w:t>2</w:t>
            </w:r>
          </w:p>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w:t>
            </w:r>
          </w:p>
        </w:tc>
        <w:tc>
          <w:tcPr>
            <w:tcW w:w="991" w:type="dxa"/>
          </w:tcPr>
          <w:p w:rsidR="00E3449D" w:rsidRPr="00185CD2" w:rsidRDefault="00E3449D" w:rsidP="00C740CB">
            <w:pPr>
              <w:keepNext/>
              <w:overflowPunct w:val="0"/>
              <w:autoSpaceDE w:val="0"/>
              <w:autoSpaceDN w:val="0"/>
              <w:jc w:val="center"/>
              <w:rPr>
                <w:rFonts w:ascii="Tahoma" w:hAnsi="Tahoma" w:cs="Tahoma"/>
                <w:sz w:val="18"/>
                <w:szCs w:val="18"/>
                <w:vertAlign w:val="subscript"/>
              </w:rPr>
            </w:pPr>
            <w:r w:rsidRPr="00185CD2">
              <w:rPr>
                <w:rFonts w:ascii="Tahoma" w:hAnsi="Tahoma" w:cs="Tahoma"/>
                <w:sz w:val="18"/>
                <w:szCs w:val="18"/>
              </w:rPr>
              <w:t>Fe</w:t>
            </w:r>
            <w:r w:rsidRPr="00185CD2">
              <w:rPr>
                <w:rFonts w:ascii="Tahoma" w:hAnsi="Tahoma" w:cs="Tahoma"/>
                <w:sz w:val="18"/>
                <w:szCs w:val="18"/>
                <w:vertAlign w:val="subscript"/>
              </w:rPr>
              <w:t>2</w:t>
            </w:r>
            <w:r w:rsidRPr="00185CD2">
              <w:rPr>
                <w:rFonts w:ascii="Tahoma" w:hAnsi="Tahoma" w:cs="Tahoma"/>
                <w:sz w:val="18"/>
                <w:szCs w:val="18"/>
              </w:rPr>
              <w:t>O</w:t>
            </w:r>
            <w:r w:rsidRPr="00185CD2">
              <w:rPr>
                <w:rFonts w:ascii="Tahoma" w:hAnsi="Tahoma" w:cs="Tahoma"/>
                <w:sz w:val="18"/>
                <w:szCs w:val="18"/>
                <w:vertAlign w:val="subscript"/>
              </w:rPr>
              <w:t>3</w:t>
            </w:r>
          </w:p>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w:t>
            </w:r>
          </w:p>
        </w:tc>
        <w:tc>
          <w:tcPr>
            <w:tcW w:w="850" w:type="dxa"/>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TiO</w:t>
            </w:r>
            <w:r w:rsidRPr="00185CD2">
              <w:rPr>
                <w:rFonts w:ascii="Tahoma" w:hAnsi="Tahoma" w:cs="Tahoma"/>
                <w:sz w:val="18"/>
                <w:szCs w:val="18"/>
                <w:vertAlign w:val="subscript"/>
              </w:rPr>
              <w:t>2</w:t>
            </w:r>
          </w:p>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w:t>
            </w:r>
          </w:p>
        </w:tc>
        <w:tc>
          <w:tcPr>
            <w:tcW w:w="708" w:type="dxa"/>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gostota</w:t>
            </w:r>
          </w:p>
          <w:p w:rsidR="00E3449D" w:rsidRPr="00185CD2" w:rsidRDefault="00E3449D" w:rsidP="00C740CB">
            <w:pPr>
              <w:keepNext/>
              <w:overflowPunct w:val="0"/>
              <w:autoSpaceDE w:val="0"/>
              <w:autoSpaceDN w:val="0"/>
              <w:jc w:val="center"/>
              <w:rPr>
                <w:rFonts w:ascii="Tahoma" w:hAnsi="Tahoma" w:cs="Tahoma"/>
                <w:sz w:val="18"/>
                <w:szCs w:val="18"/>
                <w:vertAlign w:val="superscript"/>
              </w:rPr>
            </w:pPr>
            <w:r w:rsidRPr="00185CD2">
              <w:rPr>
                <w:rFonts w:ascii="Tahoma" w:hAnsi="Tahoma" w:cs="Tahoma"/>
                <w:sz w:val="18"/>
                <w:szCs w:val="18"/>
              </w:rPr>
              <w:t>g/cm</w:t>
            </w:r>
            <w:r w:rsidRPr="00185CD2">
              <w:rPr>
                <w:rFonts w:ascii="Tahoma" w:hAnsi="Tahoma" w:cs="Tahoma"/>
                <w:sz w:val="18"/>
                <w:szCs w:val="18"/>
                <w:vertAlign w:val="superscript"/>
              </w:rPr>
              <w:t>3</w:t>
            </w:r>
          </w:p>
        </w:tc>
        <w:tc>
          <w:tcPr>
            <w:tcW w:w="1003" w:type="dxa"/>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granulacija</w:t>
            </w:r>
          </w:p>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mm</w:t>
            </w:r>
          </w:p>
        </w:tc>
        <w:tc>
          <w:tcPr>
            <w:tcW w:w="1415" w:type="dxa"/>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tlačna trdnost</w:t>
            </w:r>
          </w:p>
          <w:p w:rsidR="00E3449D" w:rsidRPr="00185CD2" w:rsidRDefault="00E3449D" w:rsidP="00C740CB">
            <w:pPr>
              <w:keepNext/>
              <w:overflowPunct w:val="0"/>
              <w:autoSpaceDE w:val="0"/>
              <w:autoSpaceDN w:val="0"/>
              <w:jc w:val="center"/>
              <w:rPr>
                <w:rFonts w:ascii="Tahoma" w:hAnsi="Tahoma" w:cs="Tahoma"/>
                <w:sz w:val="18"/>
                <w:szCs w:val="18"/>
                <w:vertAlign w:val="superscript"/>
              </w:rPr>
            </w:pPr>
            <w:r w:rsidRPr="00185CD2">
              <w:rPr>
                <w:rFonts w:ascii="Tahoma" w:hAnsi="Tahoma" w:cs="Tahoma"/>
                <w:sz w:val="18"/>
                <w:szCs w:val="18"/>
              </w:rPr>
              <w:t>N/mm</w:t>
            </w:r>
            <w:r w:rsidRPr="00185CD2">
              <w:rPr>
                <w:rFonts w:ascii="Tahoma" w:hAnsi="Tahoma" w:cs="Tahoma"/>
                <w:sz w:val="18"/>
                <w:szCs w:val="18"/>
                <w:vertAlign w:val="superscript"/>
              </w:rPr>
              <w:t>2</w:t>
            </w:r>
          </w:p>
        </w:tc>
        <w:tc>
          <w:tcPr>
            <w:tcW w:w="1558" w:type="dxa"/>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temperatura uporabe</w:t>
            </w:r>
          </w:p>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vertAlign w:val="subscript"/>
              </w:rPr>
              <w:t xml:space="preserve"> </w:t>
            </w:r>
            <w:proofErr w:type="spellStart"/>
            <w:r w:rsidRPr="00185CD2">
              <w:rPr>
                <w:rFonts w:ascii="Tahoma" w:hAnsi="Tahoma" w:cs="Tahoma"/>
                <w:sz w:val="18"/>
                <w:szCs w:val="18"/>
                <w:vertAlign w:val="superscript"/>
              </w:rPr>
              <w:t>o</w:t>
            </w:r>
            <w:r w:rsidRPr="00185CD2">
              <w:rPr>
                <w:rFonts w:ascii="Tahoma" w:hAnsi="Tahoma" w:cs="Tahoma"/>
                <w:sz w:val="18"/>
                <w:szCs w:val="18"/>
              </w:rPr>
              <w:t>C</w:t>
            </w:r>
            <w:proofErr w:type="spellEnd"/>
            <w:r w:rsidRPr="00185CD2">
              <w:rPr>
                <w:rFonts w:ascii="Tahoma" w:hAnsi="Tahoma" w:cs="Tahoma"/>
                <w:sz w:val="18"/>
                <w:szCs w:val="18"/>
              </w:rPr>
              <w:t xml:space="preserve"> </w:t>
            </w:r>
          </w:p>
        </w:tc>
      </w:tr>
      <w:tr w:rsidR="00E3449D" w:rsidRPr="00185CD2" w:rsidTr="00C740CB">
        <w:tc>
          <w:tcPr>
            <w:tcW w:w="1330" w:type="dxa"/>
            <w:tcBorders>
              <w:top w:val="single" w:sz="4" w:space="0" w:color="auto"/>
              <w:left w:val="single" w:sz="4" w:space="0" w:color="auto"/>
              <w:bottom w:val="single" w:sz="4" w:space="0" w:color="auto"/>
              <w:right w:val="single" w:sz="4" w:space="0" w:color="auto"/>
            </w:tcBorders>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Kvaliteta 18</w:t>
            </w:r>
          </w:p>
        </w:tc>
        <w:tc>
          <w:tcPr>
            <w:tcW w:w="1133" w:type="dxa"/>
            <w:tcBorders>
              <w:top w:val="single" w:sz="4" w:space="0" w:color="auto"/>
              <w:left w:val="single" w:sz="4" w:space="0" w:color="auto"/>
              <w:bottom w:val="single" w:sz="4" w:space="0" w:color="auto"/>
              <w:right w:val="single" w:sz="4" w:space="0" w:color="auto"/>
            </w:tcBorders>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68-72</w:t>
            </w:r>
          </w:p>
        </w:tc>
        <w:tc>
          <w:tcPr>
            <w:tcW w:w="708" w:type="dxa"/>
            <w:tcBorders>
              <w:top w:val="single" w:sz="4" w:space="0" w:color="auto"/>
              <w:left w:val="single" w:sz="4" w:space="0" w:color="auto"/>
              <w:bottom w:val="single" w:sz="4" w:space="0" w:color="auto"/>
              <w:right w:val="single" w:sz="4" w:space="0" w:color="auto"/>
            </w:tcBorders>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25-29</w:t>
            </w:r>
          </w:p>
        </w:tc>
        <w:tc>
          <w:tcPr>
            <w:tcW w:w="991" w:type="dxa"/>
            <w:tcBorders>
              <w:top w:val="single" w:sz="4" w:space="0" w:color="auto"/>
              <w:left w:val="single" w:sz="4" w:space="0" w:color="auto"/>
              <w:bottom w:val="single" w:sz="4" w:space="0" w:color="auto"/>
              <w:right w:val="single" w:sz="4" w:space="0" w:color="auto"/>
            </w:tcBorders>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0,9</w:t>
            </w:r>
          </w:p>
        </w:tc>
        <w:tc>
          <w:tcPr>
            <w:tcW w:w="850" w:type="dxa"/>
            <w:tcBorders>
              <w:top w:val="single" w:sz="4" w:space="0" w:color="auto"/>
              <w:left w:val="single" w:sz="4" w:space="0" w:color="auto"/>
              <w:bottom w:val="single" w:sz="4" w:space="0" w:color="auto"/>
              <w:right w:val="single" w:sz="4" w:space="0" w:color="auto"/>
            </w:tcBorders>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1,2-1,4</w:t>
            </w:r>
          </w:p>
        </w:tc>
        <w:tc>
          <w:tcPr>
            <w:tcW w:w="708" w:type="dxa"/>
            <w:tcBorders>
              <w:top w:val="single" w:sz="4" w:space="0" w:color="auto"/>
              <w:left w:val="single" w:sz="4" w:space="0" w:color="auto"/>
              <w:bottom w:val="single" w:sz="4" w:space="0" w:color="auto"/>
              <w:right w:val="single" w:sz="4" w:space="0" w:color="auto"/>
            </w:tcBorders>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2,6</w:t>
            </w:r>
          </w:p>
        </w:tc>
        <w:tc>
          <w:tcPr>
            <w:tcW w:w="1003" w:type="dxa"/>
            <w:tcBorders>
              <w:top w:val="single" w:sz="4" w:space="0" w:color="auto"/>
              <w:left w:val="single" w:sz="4" w:space="0" w:color="auto"/>
              <w:bottom w:val="single" w:sz="4" w:space="0" w:color="auto"/>
              <w:right w:val="single" w:sz="4" w:space="0" w:color="auto"/>
            </w:tcBorders>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0-10</w:t>
            </w:r>
          </w:p>
        </w:tc>
        <w:tc>
          <w:tcPr>
            <w:tcW w:w="1415" w:type="dxa"/>
            <w:tcBorders>
              <w:top w:val="single" w:sz="4" w:space="0" w:color="auto"/>
              <w:left w:val="single" w:sz="4" w:space="0" w:color="auto"/>
              <w:bottom w:val="single" w:sz="4" w:space="0" w:color="auto"/>
              <w:right w:val="single" w:sz="4" w:space="0" w:color="auto"/>
            </w:tcBorders>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40</w:t>
            </w:r>
          </w:p>
        </w:tc>
        <w:tc>
          <w:tcPr>
            <w:tcW w:w="1558" w:type="dxa"/>
            <w:tcBorders>
              <w:top w:val="single" w:sz="4" w:space="0" w:color="auto"/>
              <w:left w:val="single" w:sz="4" w:space="0" w:color="auto"/>
              <w:bottom w:val="single" w:sz="4" w:space="0" w:color="auto"/>
              <w:right w:val="single" w:sz="4" w:space="0" w:color="auto"/>
            </w:tcBorders>
          </w:tcPr>
          <w:p w:rsidR="00E3449D" w:rsidRPr="00185CD2" w:rsidRDefault="00E3449D" w:rsidP="00C740CB">
            <w:pPr>
              <w:keepNext/>
              <w:overflowPunct w:val="0"/>
              <w:autoSpaceDE w:val="0"/>
              <w:autoSpaceDN w:val="0"/>
              <w:jc w:val="center"/>
              <w:rPr>
                <w:rFonts w:ascii="Tahoma" w:hAnsi="Tahoma" w:cs="Tahoma"/>
                <w:sz w:val="18"/>
                <w:szCs w:val="18"/>
              </w:rPr>
            </w:pPr>
            <w:r w:rsidRPr="00185CD2">
              <w:rPr>
                <w:rFonts w:ascii="Tahoma" w:hAnsi="Tahoma" w:cs="Tahoma"/>
                <w:sz w:val="18"/>
                <w:szCs w:val="18"/>
              </w:rPr>
              <w:t>1600</w:t>
            </w:r>
          </w:p>
        </w:tc>
      </w:tr>
    </w:tbl>
    <w:p w:rsidR="00E3449D" w:rsidRDefault="00E3449D" w:rsidP="00E3449D">
      <w:pPr>
        <w:keepNext/>
      </w:pPr>
    </w:p>
    <w:p w:rsidR="00E3449D" w:rsidRDefault="00E3449D" w:rsidP="00E3449D">
      <w:pPr>
        <w:keepNext/>
      </w:pPr>
    </w:p>
    <w:tbl>
      <w:tblPr>
        <w:tblW w:w="9786" w:type="dxa"/>
        <w:tblInd w:w="55" w:type="dxa"/>
        <w:tblCellMar>
          <w:left w:w="70" w:type="dxa"/>
          <w:right w:w="70" w:type="dxa"/>
        </w:tblCellMar>
        <w:tblLook w:val="04A0" w:firstRow="1" w:lastRow="0" w:firstColumn="1" w:lastColumn="0" w:noHBand="0" w:noVBand="1"/>
      </w:tblPr>
      <w:tblGrid>
        <w:gridCol w:w="5969"/>
        <w:gridCol w:w="992"/>
        <w:gridCol w:w="1112"/>
        <w:gridCol w:w="273"/>
        <w:gridCol w:w="691"/>
        <w:gridCol w:w="1137"/>
      </w:tblGrid>
      <w:tr w:rsidR="00E3449D" w:rsidRPr="00DF4B8C" w:rsidTr="00C740CB">
        <w:trPr>
          <w:gridAfter w:val="1"/>
          <w:wAfter w:w="1137" w:type="dxa"/>
          <w:trHeight w:val="288"/>
        </w:trPr>
        <w:tc>
          <w:tcPr>
            <w:tcW w:w="7670" w:type="dxa"/>
            <w:gridSpan w:val="3"/>
            <w:tcBorders>
              <w:top w:val="nil"/>
              <w:left w:val="nil"/>
              <w:bottom w:val="single" w:sz="12" w:space="0" w:color="auto"/>
              <w:right w:val="nil"/>
            </w:tcBorders>
            <w:shd w:val="clear" w:color="auto" w:fill="auto"/>
            <w:noWrap/>
            <w:vAlign w:val="bottom"/>
            <w:hideMark/>
          </w:tcPr>
          <w:p w:rsidR="00E3449D" w:rsidRDefault="00E3449D" w:rsidP="00C740CB">
            <w:pPr>
              <w:keepNext/>
              <w:rPr>
                <w:rFonts w:ascii="Tahoma" w:hAnsi="Tahoma" w:cs="Tahoma"/>
                <w:b/>
                <w:bCs/>
                <w:color w:val="000000"/>
                <w:sz w:val="22"/>
                <w:szCs w:val="22"/>
              </w:rPr>
            </w:pPr>
            <w:r w:rsidRPr="00DF4B8C">
              <w:rPr>
                <w:rFonts w:ascii="Tahoma" w:hAnsi="Tahoma" w:cs="Tahoma"/>
                <w:b/>
                <w:bCs/>
                <w:color w:val="000000"/>
                <w:sz w:val="22"/>
                <w:szCs w:val="22"/>
              </w:rPr>
              <w:t xml:space="preserve">E: </w:t>
            </w:r>
            <w:r w:rsidR="007362A4">
              <w:rPr>
                <w:rFonts w:ascii="Tahoma" w:hAnsi="Tahoma" w:cs="Tahoma"/>
                <w:b/>
                <w:bCs/>
                <w:color w:val="000000"/>
                <w:sz w:val="22"/>
                <w:szCs w:val="22"/>
              </w:rPr>
              <w:t>O</w:t>
            </w:r>
            <w:r w:rsidRPr="00DF4B8C">
              <w:rPr>
                <w:rFonts w:ascii="Tahoma" w:hAnsi="Tahoma" w:cs="Tahoma"/>
                <w:b/>
                <w:bCs/>
                <w:color w:val="000000"/>
                <w:sz w:val="22"/>
                <w:szCs w:val="22"/>
              </w:rPr>
              <w:t>stali gradbeni material (filci, keramične vrvice, lepenka,</w:t>
            </w:r>
            <w:r w:rsidR="00550183">
              <w:rPr>
                <w:rFonts w:ascii="Tahoma" w:hAnsi="Tahoma" w:cs="Tahoma"/>
                <w:b/>
                <w:bCs/>
                <w:color w:val="000000"/>
                <w:sz w:val="22"/>
                <w:szCs w:val="22"/>
              </w:rPr>
              <w:t xml:space="preserve"> </w:t>
            </w:r>
            <w:r w:rsidRPr="00DF4B8C">
              <w:rPr>
                <w:rFonts w:ascii="Tahoma" w:hAnsi="Tahoma" w:cs="Tahoma"/>
                <w:b/>
                <w:bCs/>
                <w:color w:val="000000"/>
                <w:sz w:val="22"/>
                <w:szCs w:val="22"/>
              </w:rPr>
              <w:t>armatura)</w:t>
            </w:r>
          </w:p>
          <w:p w:rsidR="00E3449D" w:rsidRPr="00DF4B8C" w:rsidRDefault="00E3449D" w:rsidP="00C740CB">
            <w:pPr>
              <w:keepNext/>
              <w:rPr>
                <w:rFonts w:ascii="Tahoma" w:hAnsi="Tahoma" w:cs="Tahoma"/>
                <w:color w:val="000000"/>
                <w:sz w:val="22"/>
                <w:szCs w:val="22"/>
              </w:rPr>
            </w:pPr>
          </w:p>
        </w:tc>
        <w:tc>
          <w:tcPr>
            <w:tcW w:w="979" w:type="dxa"/>
            <w:gridSpan w:val="2"/>
            <w:tcBorders>
              <w:top w:val="nil"/>
              <w:left w:val="nil"/>
              <w:bottom w:val="single" w:sz="12" w:space="0" w:color="auto"/>
              <w:right w:val="nil"/>
            </w:tcBorders>
          </w:tcPr>
          <w:p w:rsidR="00E3449D" w:rsidRPr="00DF4B8C" w:rsidRDefault="00E3449D" w:rsidP="00C740CB">
            <w:pPr>
              <w:keepNext/>
              <w:rPr>
                <w:rFonts w:ascii="Tahoma" w:hAnsi="Tahoma" w:cs="Tahoma"/>
                <w:b/>
                <w:bCs/>
                <w:color w:val="000000"/>
                <w:sz w:val="22"/>
                <w:szCs w:val="22"/>
              </w:rPr>
            </w:pPr>
          </w:p>
        </w:tc>
      </w:tr>
      <w:tr w:rsidR="00E3449D" w:rsidRPr="00DF4B8C" w:rsidTr="00C740CB">
        <w:trPr>
          <w:trHeight w:val="443"/>
        </w:trPr>
        <w:tc>
          <w:tcPr>
            <w:tcW w:w="5969" w:type="dxa"/>
            <w:tcBorders>
              <w:top w:val="single" w:sz="12" w:space="0" w:color="auto"/>
              <w:left w:val="single" w:sz="12" w:space="0" w:color="auto"/>
              <w:bottom w:val="single" w:sz="12" w:space="0" w:color="auto"/>
              <w:right w:val="single" w:sz="12" w:space="0" w:color="auto"/>
            </w:tcBorders>
            <w:shd w:val="clear" w:color="auto" w:fill="auto"/>
            <w:hideMark/>
          </w:tcPr>
          <w:p w:rsidR="00E3449D" w:rsidRPr="00DF4B8C" w:rsidRDefault="00550183" w:rsidP="00C740CB">
            <w:pPr>
              <w:keepNext/>
              <w:jc w:val="center"/>
              <w:rPr>
                <w:rFonts w:ascii="Tahoma" w:hAnsi="Tahoma" w:cs="Tahoma"/>
                <w:b/>
                <w:bCs/>
                <w:color w:val="000000"/>
                <w:sz w:val="22"/>
                <w:szCs w:val="22"/>
              </w:rPr>
            </w:pPr>
            <w:r>
              <w:rPr>
                <w:rFonts w:ascii="Tahoma" w:hAnsi="Tahoma" w:cs="Tahoma"/>
                <w:b/>
                <w:bCs/>
                <w:color w:val="000000"/>
                <w:sz w:val="22"/>
                <w:szCs w:val="22"/>
              </w:rPr>
              <w:t>Vrsta materiala</w:t>
            </w:r>
          </w:p>
        </w:tc>
        <w:tc>
          <w:tcPr>
            <w:tcW w:w="992" w:type="dxa"/>
            <w:tcBorders>
              <w:top w:val="single" w:sz="12" w:space="0" w:color="auto"/>
              <w:left w:val="single" w:sz="12" w:space="0" w:color="auto"/>
              <w:bottom w:val="single" w:sz="12" w:space="0" w:color="auto"/>
              <w:right w:val="single" w:sz="12" w:space="0" w:color="auto"/>
            </w:tcBorders>
          </w:tcPr>
          <w:p w:rsidR="00E3449D" w:rsidRPr="00DF4B8C" w:rsidRDefault="00E3449D" w:rsidP="00C740CB">
            <w:pPr>
              <w:keepNext/>
              <w:jc w:val="center"/>
              <w:rPr>
                <w:rFonts w:ascii="Tahoma" w:hAnsi="Tahoma" w:cs="Tahoma"/>
                <w:b/>
                <w:bCs/>
                <w:iCs/>
                <w:color w:val="000000"/>
                <w:sz w:val="22"/>
                <w:szCs w:val="22"/>
              </w:rPr>
            </w:pPr>
            <w:r w:rsidRPr="00DF4B8C">
              <w:rPr>
                <w:rFonts w:ascii="Tahoma" w:hAnsi="Tahoma" w:cs="Tahoma"/>
                <w:b/>
                <w:bCs/>
                <w:iCs/>
                <w:color w:val="000000"/>
                <w:sz w:val="22"/>
                <w:szCs w:val="22"/>
              </w:rPr>
              <w:t>EM</w:t>
            </w:r>
          </w:p>
        </w:tc>
        <w:tc>
          <w:tcPr>
            <w:tcW w:w="997" w:type="dxa"/>
            <w:gridSpan w:val="2"/>
            <w:tcBorders>
              <w:top w:val="single" w:sz="12" w:space="0" w:color="auto"/>
              <w:left w:val="single" w:sz="12" w:space="0" w:color="auto"/>
              <w:bottom w:val="single" w:sz="12" w:space="0" w:color="auto"/>
              <w:right w:val="single" w:sz="12" w:space="0" w:color="auto"/>
            </w:tcBorders>
            <w:shd w:val="clear" w:color="auto" w:fill="auto"/>
          </w:tcPr>
          <w:p w:rsidR="00E3449D" w:rsidRPr="00DF4B8C" w:rsidRDefault="00550183" w:rsidP="00C740CB">
            <w:pPr>
              <w:keepNext/>
              <w:jc w:val="center"/>
              <w:rPr>
                <w:rFonts w:ascii="Tahoma" w:hAnsi="Tahoma" w:cs="Tahoma"/>
                <w:b/>
                <w:bCs/>
                <w:iCs/>
                <w:color w:val="000000"/>
                <w:sz w:val="22"/>
                <w:szCs w:val="22"/>
              </w:rPr>
            </w:pPr>
            <w:r>
              <w:rPr>
                <w:rFonts w:ascii="Tahoma" w:hAnsi="Tahoma" w:cs="Tahoma"/>
                <w:b/>
                <w:bCs/>
                <w:iCs/>
                <w:color w:val="000000"/>
                <w:sz w:val="22"/>
                <w:szCs w:val="22"/>
              </w:rPr>
              <w:t xml:space="preserve">Predvidena </w:t>
            </w:r>
            <w:r w:rsidRPr="00DF4B8C">
              <w:rPr>
                <w:rFonts w:ascii="Tahoma" w:hAnsi="Tahoma" w:cs="Tahoma"/>
                <w:b/>
                <w:bCs/>
                <w:iCs/>
                <w:color w:val="000000"/>
                <w:sz w:val="22"/>
                <w:szCs w:val="22"/>
              </w:rPr>
              <w:t>količina</w:t>
            </w:r>
            <w:r>
              <w:rPr>
                <w:rFonts w:ascii="Tahoma" w:hAnsi="Tahoma" w:cs="Tahoma"/>
                <w:b/>
                <w:bCs/>
                <w:iCs/>
                <w:color w:val="000000"/>
                <w:sz w:val="22"/>
                <w:szCs w:val="22"/>
              </w:rPr>
              <w:t xml:space="preserve"> za obdobje dveh let</w:t>
            </w:r>
          </w:p>
        </w:tc>
        <w:tc>
          <w:tcPr>
            <w:tcW w:w="1828" w:type="dxa"/>
            <w:gridSpan w:val="2"/>
            <w:tcBorders>
              <w:top w:val="single" w:sz="12" w:space="0" w:color="auto"/>
              <w:left w:val="single" w:sz="12" w:space="0" w:color="auto"/>
              <w:bottom w:val="single" w:sz="12" w:space="0" w:color="auto"/>
              <w:right w:val="single" w:sz="12" w:space="0" w:color="auto"/>
            </w:tcBorders>
            <w:shd w:val="clear" w:color="auto" w:fill="auto"/>
          </w:tcPr>
          <w:p w:rsidR="00E3449D" w:rsidRPr="00DF4B8C" w:rsidRDefault="00550183" w:rsidP="00C740CB">
            <w:pPr>
              <w:keepNext/>
              <w:jc w:val="center"/>
              <w:rPr>
                <w:rFonts w:ascii="Tahoma" w:hAnsi="Tahoma" w:cs="Tahoma"/>
                <w:b/>
                <w:bCs/>
                <w:iCs/>
                <w:color w:val="000000"/>
                <w:sz w:val="22"/>
                <w:szCs w:val="22"/>
              </w:rPr>
            </w:pPr>
            <w:r>
              <w:rPr>
                <w:rFonts w:ascii="Tahoma" w:hAnsi="Tahoma" w:cs="Tahoma"/>
                <w:b/>
                <w:bCs/>
                <w:iCs/>
                <w:color w:val="000000"/>
                <w:sz w:val="22"/>
                <w:szCs w:val="22"/>
              </w:rPr>
              <w:t>Kvaliteta</w:t>
            </w:r>
          </w:p>
        </w:tc>
      </w:tr>
      <w:tr w:rsidR="00E3449D" w:rsidRPr="00DF4B8C" w:rsidTr="00C740CB">
        <w:trPr>
          <w:trHeight w:val="288"/>
        </w:trPr>
        <w:tc>
          <w:tcPr>
            <w:tcW w:w="5969" w:type="dxa"/>
            <w:tcBorders>
              <w:top w:val="single" w:sz="12" w:space="0" w:color="auto"/>
              <w:left w:val="single" w:sz="4" w:space="0" w:color="auto"/>
              <w:bottom w:val="single" w:sz="4" w:space="0" w:color="auto"/>
              <w:right w:val="single" w:sz="4" w:space="0" w:color="auto"/>
            </w:tcBorders>
            <w:shd w:val="clear" w:color="auto" w:fill="auto"/>
            <w:noWrap/>
            <w:hideMark/>
          </w:tcPr>
          <w:p w:rsidR="00E3449D" w:rsidRPr="00DF4B8C" w:rsidRDefault="00E3449D" w:rsidP="00C740CB">
            <w:pPr>
              <w:keepNext/>
              <w:rPr>
                <w:rFonts w:ascii="Tahoma" w:hAnsi="Tahoma" w:cs="Tahoma"/>
                <w:color w:val="000000"/>
                <w:sz w:val="22"/>
                <w:szCs w:val="22"/>
              </w:rPr>
            </w:pPr>
            <w:r>
              <w:rPr>
                <w:rFonts w:ascii="Tahoma" w:hAnsi="Tahoma" w:cs="Tahoma"/>
                <w:color w:val="000000"/>
                <w:sz w:val="22"/>
                <w:szCs w:val="22"/>
              </w:rPr>
              <w:t>F</w:t>
            </w:r>
            <w:r w:rsidRPr="00DF4B8C">
              <w:rPr>
                <w:rFonts w:ascii="Tahoma" w:hAnsi="Tahoma" w:cs="Tahoma"/>
                <w:color w:val="000000"/>
                <w:sz w:val="22"/>
                <w:szCs w:val="22"/>
              </w:rPr>
              <w:t>ilc iz keramičnih vlaken debelina 5mm</w:t>
            </w:r>
          </w:p>
        </w:tc>
        <w:tc>
          <w:tcPr>
            <w:tcW w:w="992" w:type="dxa"/>
            <w:tcBorders>
              <w:top w:val="single" w:sz="12" w:space="0" w:color="auto"/>
              <w:left w:val="nil"/>
              <w:bottom w:val="single" w:sz="4" w:space="0" w:color="auto"/>
              <w:right w:val="single" w:sz="4" w:space="0" w:color="auto"/>
            </w:tcBorders>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m2</w:t>
            </w:r>
          </w:p>
        </w:tc>
        <w:tc>
          <w:tcPr>
            <w:tcW w:w="997" w:type="dxa"/>
            <w:gridSpan w:val="2"/>
            <w:tcBorders>
              <w:top w:val="single" w:sz="12" w:space="0" w:color="auto"/>
              <w:left w:val="single" w:sz="4" w:space="0" w:color="auto"/>
              <w:bottom w:val="single" w:sz="4" w:space="0" w:color="auto"/>
              <w:right w:val="single" w:sz="4" w:space="0" w:color="auto"/>
            </w:tcBorders>
            <w:shd w:val="clear" w:color="auto" w:fill="auto"/>
            <w:noWrap/>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300</w:t>
            </w:r>
          </w:p>
        </w:tc>
        <w:tc>
          <w:tcPr>
            <w:tcW w:w="1828" w:type="dxa"/>
            <w:gridSpan w:val="2"/>
            <w:tcBorders>
              <w:top w:val="single" w:sz="12" w:space="0" w:color="auto"/>
              <w:left w:val="nil"/>
              <w:bottom w:val="single" w:sz="4" w:space="0" w:color="auto"/>
              <w:right w:val="single" w:sz="4" w:space="0" w:color="auto"/>
            </w:tcBorders>
            <w:shd w:val="clear" w:color="auto" w:fill="auto"/>
            <w:noWrap/>
          </w:tcPr>
          <w:p w:rsidR="00E3449D" w:rsidRPr="00DF4B8C" w:rsidRDefault="00E3449D" w:rsidP="00C740CB">
            <w:pPr>
              <w:keepNext/>
              <w:jc w:val="center"/>
              <w:rPr>
                <w:rFonts w:ascii="Tahoma" w:hAnsi="Tahoma" w:cs="Tahoma"/>
                <w:iCs/>
                <w:color w:val="000000"/>
                <w:sz w:val="22"/>
                <w:szCs w:val="22"/>
              </w:rPr>
            </w:pPr>
            <w:r>
              <w:rPr>
                <w:rFonts w:ascii="Tahoma" w:hAnsi="Tahoma" w:cs="Tahoma"/>
                <w:iCs/>
                <w:color w:val="000000"/>
                <w:sz w:val="22"/>
                <w:szCs w:val="22"/>
              </w:rPr>
              <w:t>19</w:t>
            </w:r>
          </w:p>
        </w:tc>
      </w:tr>
      <w:tr w:rsidR="00E3449D" w:rsidRPr="00DF4B8C" w:rsidTr="00C740CB">
        <w:trPr>
          <w:trHeight w:val="288"/>
        </w:trPr>
        <w:tc>
          <w:tcPr>
            <w:tcW w:w="5969" w:type="dxa"/>
            <w:tcBorders>
              <w:top w:val="nil"/>
              <w:left w:val="single" w:sz="4" w:space="0" w:color="auto"/>
              <w:bottom w:val="single" w:sz="4" w:space="0" w:color="auto"/>
              <w:right w:val="single" w:sz="4" w:space="0" w:color="auto"/>
            </w:tcBorders>
            <w:shd w:val="clear" w:color="auto" w:fill="auto"/>
            <w:noWrap/>
            <w:hideMark/>
          </w:tcPr>
          <w:p w:rsidR="00E3449D" w:rsidRPr="00DF4B8C" w:rsidRDefault="00E3449D" w:rsidP="00C740CB">
            <w:pPr>
              <w:keepNext/>
              <w:rPr>
                <w:rFonts w:ascii="Tahoma" w:hAnsi="Tahoma" w:cs="Tahoma"/>
                <w:color w:val="000000"/>
                <w:sz w:val="22"/>
                <w:szCs w:val="22"/>
              </w:rPr>
            </w:pPr>
            <w:r>
              <w:rPr>
                <w:rFonts w:ascii="Tahoma" w:hAnsi="Tahoma" w:cs="Tahoma"/>
                <w:color w:val="000000"/>
                <w:sz w:val="22"/>
                <w:szCs w:val="22"/>
              </w:rPr>
              <w:t>V</w:t>
            </w:r>
            <w:r w:rsidRPr="00DF4B8C">
              <w:rPr>
                <w:rFonts w:ascii="Tahoma" w:hAnsi="Tahoma" w:cs="Tahoma"/>
                <w:color w:val="000000"/>
                <w:sz w:val="22"/>
                <w:szCs w:val="22"/>
              </w:rPr>
              <w:t>rvica iz keramičnih vlaken fi15 - mehka</w:t>
            </w:r>
          </w:p>
        </w:tc>
        <w:tc>
          <w:tcPr>
            <w:tcW w:w="992" w:type="dxa"/>
            <w:tcBorders>
              <w:top w:val="single" w:sz="4" w:space="0" w:color="auto"/>
              <w:left w:val="nil"/>
              <w:bottom w:val="single" w:sz="4" w:space="0" w:color="auto"/>
              <w:right w:val="single" w:sz="4" w:space="0" w:color="auto"/>
            </w:tcBorders>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m1</w:t>
            </w:r>
          </w:p>
        </w:tc>
        <w:tc>
          <w:tcPr>
            <w:tcW w:w="997" w:type="dxa"/>
            <w:gridSpan w:val="2"/>
            <w:tcBorders>
              <w:top w:val="nil"/>
              <w:left w:val="single" w:sz="4" w:space="0" w:color="auto"/>
              <w:bottom w:val="single" w:sz="4" w:space="0" w:color="auto"/>
              <w:right w:val="single" w:sz="4" w:space="0" w:color="auto"/>
            </w:tcBorders>
            <w:shd w:val="clear" w:color="auto" w:fill="auto"/>
            <w:noWrap/>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150</w:t>
            </w:r>
          </w:p>
        </w:tc>
        <w:tc>
          <w:tcPr>
            <w:tcW w:w="1828" w:type="dxa"/>
            <w:gridSpan w:val="2"/>
            <w:tcBorders>
              <w:top w:val="nil"/>
              <w:left w:val="nil"/>
              <w:bottom w:val="single" w:sz="4" w:space="0" w:color="auto"/>
              <w:right w:val="single" w:sz="4" w:space="0" w:color="auto"/>
            </w:tcBorders>
            <w:shd w:val="clear" w:color="auto" w:fill="auto"/>
            <w:noWrap/>
          </w:tcPr>
          <w:p w:rsidR="00E3449D" w:rsidRPr="00DF4B8C" w:rsidRDefault="00E3449D" w:rsidP="00C740CB">
            <w:pPr>
              <w:keepNext/>
              <w:jc w:val="center"/>
              <w:rPr>
                <w:rFonts w:ascii="Tahoma" w:hAnsi="Tahoma" w:cs="Tahoma"/>
                <w:iCs/>
                <w:color w:val="000000"/>
                <w:sz w:val="22"/>
                <w:szCs w:val="22"/>
              </w:rPr>
            </w:pPr>
            <w:r>
              <w:rPr>
                <w:rFonts w:ascii="Tahoma" w:hAnsi="Tahoma" w:cs="Tahoma"/>
                <w:iCs/>
                <w:color w:val="000000"/>
                <w:sz w:val="22"/>
                <w:szCs w:val="22"/>
              </w:rPr>
              <w:t>20</w:t>
            </w:r>
          </w:p>
        </w:tc>
      </w:tr>
      <w:tr w:rsidR="00E3449D" w:rsidRPr="00DF4B8C" w:rsidTr="00C740CB">
        <w:trPr>
          <w:trHeight w:val="288"/>
        </w:trPr>
        <w:tc>
          <w:tcPr>
            <w:tcW w:w="5969" w:type="dxa"/>
            <w:tcBorders>
              <w:top w:val="nil"/>
              <w:left w:val="single" w:sz="4" w:space="0" w:color="auto"/>
              <w:bottom w:val="single" w:sz="4" w:space="0" w:color="auto"/>
              <w:right w:val="single" w:sz="4" w:space="0" w:color="auto"/>
            </w:tcBorders>
            <w:shd w:val="clear" w:color="auto" w:fill="auto"/>
            <w:noWrap/>
            <w:hideMark/>
          </w:tcPr>
          <w:p w:rsidR="00E3449D" w:rsidRPr="00DF4B8C" w:rsidRDefault="00E3449D" w:rsidP="00C740CB">
            <w:pPr>
              <w:keepNext/>
              <w:rPr>
                <w:rFonts w:ascii="Tahoma" w:hAnsi="Tahoma" w:cs="Tahoma"/>
                <w:color w:val="000000"/>
                <w:sz w:val="22"/>
                <w:szCs w:val="22"/>
              </w:rPr>
            </w:pPr>
            <w:r>
              <w:rPr>
                <w:rFonts w:ascii="Tahoma" w:hAnsi="Tahoma" w:cs="Tahoma"/>
                <w:color w:val="000000"/>
                <w:sz w:val="22"/>
                <w:szCs w:val="22"/>
              </w:rPr>
              <w:t>O</w:t>
            </w:r>
            <w:r w:rsidRPr="00DF4B8C">
              <w:rPr>
                <w:rFonts w:ascii="Tahoma" w:hAnsi="Tahoma" w:cs="Tahoma"/>
                <w:color w:val="000000"/>
                <w:sz w:val="22"/>
                <w:szCs w:val="22"/>
              </w:rPr>
              <w:t>deja iz keramičnih vlaken</w:t>
            </w:r>
          </w:p>
        </w:tc>
        <w:tc>
          <w:tcPr>
            <w:tcW w:w="992" w:type="dxa"/>
            <w:tcBorders>
              <w:top w:val="single" w:sz="4" w:space="0" w:color="auto"/>
              <w:left w:val="nil"/>
              <w:bottom w:val="single" w:sz="4" w:space="0" w:color="auto"/>
              <w:right w:val="single" w:sz="4" w:space="0" w:color="auto"/>
            </w:tcBorders>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m2</w:t>
            </w:r>
          </w:p>
        </w:tc>
        <w:tc>
          <w:tcPr>
            <w:tcW w:w="997" w:type="dxa"/>
            <w:gridSpan w:val="2"/>
            <w:tcBorders>
              <w:top w:val="nil"/>
              <w:left w:val="single" w:sz="4" w:space="0" w:color="auto"/>
              <w:bottom w:val="single" w:sz="4" w:space="0" w:color="auto"/>
              <w:right w:val="single" w:sz="4" w:space="0" w:color="auto"/>
            </w:tcBorders>
            <w:shd w:val="clear" w:color="auto" w:fill="auto"/>
            <w:noWrap/>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5</w:t>
            </w:r>
          </w:p>
        </w:tc>
        <w:tc>
          <w:tcPr>
            <w:tcW w:w="1828" w:type="dxa"/>
            <w:gridSpan w:val="2"/>
            <w:tcBorders>
              <w:top w:val="nil"/>
              <w:left w:val="nil"/>
              <w:bottom w:val="single" w:sz="4" w:space="0" w:color="auto"/>
              <w:right w:val="single" w:sz="4" w:space="0" w:color="auto"/>
            </w:tcBorders>
            <w:shd w:val="clear" w:color="auto" w:fill="auto"/>
            <w:noWrap/>
          </w:tcPr>
          <w:p w:rsidR="00E3449D" w:rsidRPr="00DF4B8C" w:rsidRDefault="00E3449D" w:rsidP="00C740CB">
            <w:pPr>
              <w:keepNext/>
              <w:jc w:val="center"/>
              <w:rPr>
                <w:rFonts w:ascii="Tahoma" w:hAnsi="Tahoma" w:cs="Tahoma"/>
                <w:iCs/>
                <w:color w:val="000000"/>
                <w:sz w:val="22"/>
                <w:szCs w:val="22"/>
              </w:rPr>
            </w:pPr>
            <w:r>
              <w:rPr>
                <w:rFonts w:ascii="Tahoma" w:hAnsi="Tahoma" w:cs="Tahoma"/>
                <w:iCs/>
                <w:color w:val="000000"/>
                <w:sz w:val="22"/>
                <w:szCs w:val="22"/>
              </w:rPr>
              <w:t>21</w:t>
            </w:r>
          </w:p>
        </w:tc>
      </w:tr>
      <w:tr w:rsidR="00E3449D" w:rsidRPr="00DF4B8C" w:rsidTr="00C740CB">
        <w:trPr>
          <w:trHeight w:val="288"/>
        </w:trPr>
        <w:tc>
          <w:tcPr>
            <w:tcW w:w="5969" w:type="dxa"/>
            <w:tcBorders>
              <w:top w:val="nil"/>
              <w:left w:val="single" w:sz="4" w:space="0" w:color="auto"/>
              <w:bottom w:val="single" w:sz="4" w:space="0" w:color="auto"/>
              <w:right w:val="single" w:sz="4" w:space="0" w:color="auto"/>
            </w:tcBorders>
            <w:shd w:val="clear" w:color="auto" w:fill="auto"/>
            <w:noWrap/>
            <w:hideMark/>
          </w:tcPr>
          <w:p w:rsidR="00E3449D" w:rsidRPr="00DF4B8C" w:rsidRDefault="00E3449D" w:rsidP="00C740CB">
            <w:pPr>
              <w:keepNext/>
              <w:rPr>
                <w:rFonts w:ascii="Tahoma" w:hAnsi="Tahoma" w:cs="Tahoma"/>
                <w:color w:val="000000"/>
                <w:sz w:val="22"/>
                <w:szCs w:val="22"/>
              </w:rPr>
            </w:pPr>
            <w:r>
              <w:rPr>
                <w:rFonts w:ascii="Tahoma" w:hAnsi="Tahoma" w:cs="Tahoma"/>
                <w:color w:val="000000"/>
                <w:sz w:val="22"/>
                <w:szCs w:val="22"/>
              </w:rPr>
              <w:t>V</w:t>
            </w:r>
            <w:r w:rsidRPr="00DF4B8C">
              <w:rPr>
                <w:rFonts w:ascii="Tahoma" w:hAnsi="Tahoma" w:cs="Tahoma"/>
                <w:color w:val="000000"/>
                <w:sz w:val="22"/>
                <w:szCs w:val="22"/>
              </w:rPr>
              <w:t>odno steklo</w:t>
            </w:r>
          </w:p>
        </w:tc>
        <w:tc>
          <w:tcPr>
            <w:tcW w:w="992" w:type="dxa"/>
            <w:tcBorders>
              <w:top w:val="single" w:sz="4" w:space="0" w:color="auto"/>
              <w:left w:val="nil"/>
              <w:bottom w:val="single" w:sz="4" w:space="0" w:color="auto"/>
              <w:right w:val="single" w:sz="4" w:space="0" w:color="auto"/>
            </w:tcBorders>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l</w:t>
            </w:r>
          </w:p>
        </w:tc>
        <w:tc>
          <w:tcPr>
            <w:tcW w:w="997" w:type="dxa"/>
            <w:gridSpan w:val="2"/>
            <w:tcBorders>
              <w:top w:val="nil"/>
              <w:left w:val="single" w:sz="4" w:space="0" w:color="auto"/>
              <w:bottom w:val="single" w:sz="4" w:space="0" w:color="auto"/>
              <w:right w:val="single" w:sz="4" w:space="0" w:color="auto"/>
            </w:tcBorders>
            <w:shd w:val="clear" w:color="auto" w:fill="auto"/>
            <w:noWrap/>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5</w:t>
            </w:r>
          </w:p>
        </w:tc>
        <w:tc>
          <w:tcPr>
            <w:tcW w:w="1828" w:type="dxa"/>
            <w:gridSpan w:val="2"/>
            <w:tcBorders>
              <w:top w:val="nil"/>
              <w:left w:val="nil"/>
              <w:bottom w:val="single" w:sz="4" w:space="0" w:color="auto"/>
              <w:right w:val="single" w:sz="4" w:space="0" w:color="auto"/>
            </w:tcBorders>
            <w:shd w:val="clear" w:color="auto" w:fill="auto"/>
            <w:noWrap/>
          </w:tcPr>
          <w:p w:rsidR="00E3449D" w:rsidRPr="00DF4B8C" w:rsidRDefault="00E3449D" w:rsidP="00C740CB">
            <w:pPr>
              <w:keepNext/>
              <w:jc w:val="center"/>
              <w:rPr>
                <w:rFonts w:ascii="Tahoma" w:hAnsi="Tahoma" w:cs="Tahoma"/>
                <w:iCs/>
                <w:color w:val="000000"/>
                <w:sz w:val="22"/>
                <w:szCs w:val="22"/>
              </w:rPr>
            </w:pPr>
            <w:r>
              <w:rPr>
                <w:rFonts w:ascii="Tahoma" w:hAnsi="Tahoma" w:cs="Tahoma"/>
                <w:iCs/>
                <w:color w:val="000000"/>
                <w:sz w:val="22"/>
                <w:szCs w:val="22"/>
              </w:rPr>
              <w:t>22</w:t>
            </w:r>
          </w:p>
        </w:tc>
      </w:tr>
      <w:tr w:rsidR="00E3449D" w:rsidRPr="00DF4B8C" w:rsidTr="00C740CB">
        <w:trPr>
          <w:trHeight w:val="288"/>
        </w:trPr>
        <w:tc>
          <w:tcPr>
            <w:tcW w:w="5969" w:type="dxa"/>
            <w:tcBorders>
              <w:top w:val="nil"/>
              <w:left w:val="single" w:sz="4" w:space="0" w:color="auto"/>
              <w:bottom w:val="single" w:sz="4" w:space="0" w:color="auto"/>
              <w:right w:val="single" w:sz="4" w:space="0" w:color="auto"/>
            </w:tcBorders>
            <w:shd w:val="clear" w:color="auto" w:fill="auto"/>
            <w:noWrap/>
            <w:hideMark/>
          </w:tcPr>
          <w:p w:rsidR="00E3449D" w:rsidRPr="00DF4B8C" w:rsidRDefault="00E3449D" w:rsidP="00C740CB">
            <w:pPr>
              <w:keepNext/>
              <w:rPr>
                <w:rFonts w:ascii="Tahoma" w:hAnsi="Tahoma" w:cs="Tahoma"/>
                <w:color w:val="000000"/>
                <w:sz w:val="22"/>
                <w:szCs w:val="22"/>
              </w:rPr>
            </w:pPr>
            <w:r w:rsidRPr="00DF4B8C">
              <w:rPr>
                <w:rFonts w:ascii="Tahoma" w:hAnsi="Tahoma" w:cs="Tahoma"/>
                <w:color w:val="000000"/>
                <w:sz w:val="22"/>
                <w:szCs w:val="22"/>
              </w:rPr>
              <w:t>Ca-silikatne plošče</w:t>
            </w:r>
          </w:p>
        </w:tc>
        <w:tc>
          <w:tcPr>
            <w:tcW w:w="992" w:type="dxa"/>
            <w:tcBorders>
              <w:top w:val="single" w:sz="4" w:space="0" w:color="auto"/>
              <w:left w:val="nil"/>
              <w:bottom w:val="single" w:sz="4" w:space="0" w:color="auto"/>
              <w:right w:val="single" w:sz="4" w:space="0" w:color="auto"/>
            </w:tcBorders>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m2</w:t>
            </w:r>
          </w:p>
        </w:tc>
        <w:tc>
          <w:tcPr>
            <w:tcW w:w="997" w:type="dxa"/>
            <w:gridSpan w:val="2"/>
            <w:tcBorders>
              <w:top w:val="nil"/>
              <w:left w:val="single" w:sz="4" w:space="0" w:color="auto"/>
              <w:bottom w:val="single" w:sz="4" w:space="0" w:color="auto"/>
              <w:right w:val="single" w:sz="4" w:space="0" w:color="auto"/>
            </w:tcBorders>
            <w:shd w:val="clear" w:color="auto" w:fill="auto"/>
            <w:noWrap/>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5</w:t>
            </w:r>
          </w:p>
        </w:tc>
        <w:tc>
          <w:tcPr>
            <w:tcW w:w="1828" w:type="dxa"/>
            <w:gridSpan w:val="2"/>
            <w:tcBorders>
              <w:top w:val="nil"/>
              <w:left w:val="nil"/>
              <w:bottom w:val="single" w:sz="4" w:space="0" w:color="auto"/>
              <w:right w:val="single" w:sz="4" w:space="0" w:color="auto"/>
            </w:tcBorders>
            <w:shd w:val="clear" w:color="auto" w:fill="auto"/>
            <w:noWrap/>
          </w:tcPr>
          <w:p w:rsidR="00E3449D" w:rsidRPr="00DF4B8C" w:rsidRDefault="00E3449D" w:rsidP="00C740CB">
            <w:pPr>
              <w:keepNext/>
              <w:jc w:val="center"/>
              <w:rPr>
                <w:rFonts w:ascii="Tahoma" w:hAnsi="Tahoma" w:cs="Tahoma"/>
                <w:iCs/>
                <w:color w:val="000000"/>
                <w:sz w:val="22"/>
                <w:szCs w:val="22"/>
              </w:rPr>
            </w:pPr>
            <w:r>
              <w:rPr>
                <w:rFonts w:ascii="Tahoma" w:hAnsi="Tahoma" w:cs="Tahoma"/>
                <w:iCs/>
                <w:color w:val="000000"/>
                <w:sz w:val="22"/>
                <w:szCs w:val="22"/>
              </w:rPr>
              <w:t>23</w:t>
            </w:r>
          </w:p>
        </w:tc>
      </w:tr>
      <w:tr w:rsidR="00E3449D" w:rsidRPr="00DF4B8C" w:rsidTr="00C740CB">
        <w:trPr>
          <w:trHeight w:val="288"/>
        </w:trPr>
        <w:tc>
          <w:tcPr>
            <w:tcW w:w="5969" w:type="dxa"/>
            <w:tcBorders>
              <w:top w:val="nil"/>
              <w:left w:val="single" w:sz="4" w:space="0" w:color="auto"/>
              <w:bottom w:val="single" w:sz="4" w:space="0" w:color="auto"/>
              <w:right w:val="single" w:sz="4" w:space="0" w:color="auto"/>
            </w:tcBorders>
            <w:shd w:val="clear" w:color="auto" w:fill="auto"/>
            <w:noWrap/>
            <w:hideMark/>
          </w:tcPr>
          <w:p w:rsidR="00E3449D" w:rsidRPr="00DF4B8C" w:rsidRDefault="00E3449D" w:rsidP="00C740CB">
            <w:pPr>
              <w:keepNext/>
              <w:rPr>
                <w:rFonts w:ascii="Tahoma" w:hAnsi="Tahoma" w:cs="Tahoma"/>
                <w:color w:val="000000"/>
                <w:sz w:val="22"/>
                <w:szCs w:val="22"/>
              </w:rPr>
            </w:pPr>
            <w:r>
              <w:rPr>
                <w:rFonts w:ascii="Tahoma" w:hAnsi="Tahoma" w:cs="Tahoma"/>
                <w:color w:val="000000"/>
                <w:sz w:val="22"/>
                <w:szCs w:val="22"/>
              </w:rPr>
              <w:t>L</w:t>
            </w:r>
            <w:r w:rsidRPr="00DF4B8C">
              <w:rPr>
                <w:rFonts w:ascii="Tahoma" w:hAnsi="Tahoma" w:cs="Tahoma"/>
                <w:color w:val="000000"/>
                <w:sz w:val="22"/>
                <w:szCs w:val="22"/>
              </w:rPr>
              <w:t>epilo za Ca-silikatne plošče</w:t>
            </w:r>
          </w:p>
        </w:tc>
        <w:tc>
          <w:tcPr>
            <w:tcW w:w="992" w:type="dxa"/>
            <w:tcBorders>
              <w:top w:val="single" w:sz="4" w:space="0" w:color="auto"/>
              <w:left w:val="nil"/>
              <w:bottom w:val="single" w:sz="4" w:space="0" w:color="auto"/>
              <w:right w:val="single" w:sz="4" w:space="0" w:color="auto"/>
            </w:tcBorders>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kg</w:t>
            </w:r>
          </w:p>
        </w:tc>
        <w:tc>
          <w:tcPr>
            <w:tcW w:w="997" w:type="dxa"/>
            <w:gridSpan w:val="2"/>
            <w:tcBorders>
              <w:top w:val="nil"/>
              <w:left w:val="single" w:sz="4" w:space="0" w:color="auto"/>
              <w:bottom w:val="single" w:sz="4" w:space="0" w:color="auto"/>
              <w:right w:val="single" w:sz="4" w:space="0" w:color="auto"/>
            </w:tcBorders>
            <w:shd w:val="clear" w:color="auto" w:fill="auto"/>
            <w:noWrap/>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5</w:t>
            </w:r>
          </w:p>
        </w:tc>
        <w:tc>
          <w:tcPr>
            <w:tcW w:w="1828" w:type="dxa"/>
            <w:gridSpan w:val="2"/>
            <w:tcBorders>
              <w:top w:val="nil"/>
              <w:left w:val="nil"/>
              <w:bottom w:val="single" w:sz="4" w:space="0" w:color="auto"/>
              <w:right w:val="single" w:sz="4" w:space="0" w:color="auto"/>
            </w:tcBorders>
            <w:shd w:val="clear" w:color="auto" w:fill="auto"/>
            <w:noWrap/>
          </w:tcPr>
          <w:p w:rsidR="00E3449D" w:rsidRPr="00DF4B8C" w:rsidRDefault="00E3449D" w:rsidP="00C740CB">
            <w:pPr>
              <w:keepNext/>
              <w:jc w:val="center"/>
              <w:rPr>
                <w:rFonts w:ascii="Tahoma" w:hAnsi="Tahoma" w:cs="Tahoma"/>
                <w:iCs/>
                <w:color w:val="000000"/>
                <w:sz w:val="22"/>
                <w:szCs w:val="22"/>
              </w:rPr>
            </w:pPr>
            <w:r>
              <w:rPr>
                <w:rFonts w:ascii="Tahoma" w:hAnsi="Tahoma" w:cs="Tahoma"/>
                <w:iCs/>
                <w:color w:val="000000"/>
                <w:sz w:val="22"/>
                <w:szCs w:val="22"/>
              </w:rPr>
              <w:t>24</w:t>
            </w:r>
          </w:p>
        </w:tc>
      </w:tr>
      <w:tr w:rsidR="00E3449D" w:rsidRPr="00DF4B8C" w:rsidTr="00C740CB">
        <w:trPr>
          <w:trHeight w:val="288"/>
        </w:trPr>
        <w:tc>
          <w:tcPr>
            <w:tcW w:w="5969" w:type="dxa"/>
            <w:tcBorders>
              <w:top w:val="nil"/>
              <w:left w:val="single" w:sz="4" w:space="0" w:color="auto"/>
              <w:bottom w:val="single" w:sz="4" w:space="0" w:color="auto"/>
              <w:right w:val="single" w:sz="4" w:space="0" w:color="auto"/>
            </w:tcBorders>
            <w:shd w:val="clear" w:color="auto" w:fill="auto"/>
            <w:noWrap/>
            <w:hideMark/>
          </w:tcPr>
          <w:p w:rsidR="00E3449D" w:rsidRPr="00DF4B8C" w:rsidRDefault="00E3449D" w:rsidP="00C740CB">
            <w:pPr>
              <w:keepNext/>
              <w:rPr>
                <w:rFonts w:ascii="Tahoma" w:hAnsi="Tahoma" w:cs="Tahoma"/>
                <w:color w:val="000000"/>
                <w:sz w:val="22"/>
                <w:szCs w:val="22"/>
              </w:rPr>
            </w:pPr>
            <w:r>
              <w:rPr>
                <w:rFonts w:ascii="Tahoma" w:hAnsi="Tahoma" w:cs="Tahoma"/>
                <w:color w:val="000000"/>
                <w:sz w:val="22"/>
                <w:szCs w:val="22"/>
              </w:rPr>
              <w:t>L</w:t>
            </w:r>
            <w:r w:rsidRPr="00DF4B8C">
              <w:rPr>
                <w:rFonts w:ascii="Tahoma" w:hAnsi="Tahoma" w:cs="Tahoma"/>
                <w:color w:val="000000"/>
                <w:sz w:val="22"/>
                <w:szCs w:val="22"/>
              </w:rPr>
              <w:t xml:space="preserve">epenka izolacijska 900 </w:t>
            </w:r>
            <w:proofErr w:type="spellStart"/>
            <w:r w:rsidRPr="00DF4B8C">
              <w:rPr>
                <w:rFonts w:ascii="Tahoma" w:hAnsi="Tahoma" w:cs="Tahoma"/>
                <w:color w:val="000000"/>
                <w:sz w:val="22"/>
                <w:szCs w:val="22"/>
              </w:rPr>
              <w:t>stC</w:t>
            </w:r>
            <w:proofErr w:type="spellEnd"/>
            <w:r w:rsidRPr="00DF4B8C">
              <w:rPr>
                <w:rFonts w:ascii="Tahoma" w:hAnsi="Tahoma" w:cs="Tahoma"/>
                <w:color w:val="000000"/>
                <w:sz w:val="22"/>
                <w:szCs w:val="22"/>
              </w:rPr>
              <w:t>, d=5mm</w:t>
            </w:r>
          </w:p>
        </w:tc>
        <w:tc>
          <w:tcPr>
            <w:tcW w:w="992" w:type="dxa"/>
            <w:tcBorders>
              <w:top w:val="single" w:sz="4" w:space="0" w:color="auto"/>
              <w:left w:val="nil"/>
              <w:bottom w:val="single" w:sz="4" w:space="0" w:color="auto"/>
              <w:right w:val="single" w:sz="4" w:space="0" w:color="auto"/>
            </w:tcBorders>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m2</w:t>
            </w:r>
          </w:p>
        </w:tc>
        <w:tc>
          <w:tcPr>
            <w:tcW w:w="997" w:type="dxa"/>
            <w:gridSpan w:val="2"/>
            <w:tcBorders>
              <w:top w:val="nil"/>
              <w:left w:val="single" w:sz="4" w:space="0" w:color="auto"/>
              <w:bottom w:val="single" w:sz="4" w:space="0" w:color="auto"/>
              <w:right w:val="single" w:sz="4" w:space="0" w:color="auto"/>
            </w:tcBorders>
            <w:shd w:val="clear" w:color="auto" w:fill="auto"/>
            <w:noWrap/>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50</w:t>
            </w:r>
          </w:p>
        </w:tc>
        <w:tc>
          <w:tcPr>
            <w:tcW w:w="1828" w:type="dxa"/>
            <w:gridSpan w:val="2"/>
            <w:tcBorders>
              <w:top w:val="nil"/>
              <w:left w:val="nil"/>
              <w:bottom w:val="single" w:sz="4" w:space="0" w:color="auto"/>
              <w:right w:val="single" w:sz="4" w:space="0" w:color="auto"/>
            </w:tcBorders>
            <w:shd w:val="clear" w:color="auto" w:fill="auto"/>
            <w:noWrap/>
          </w:tcPr>
          <w:p w:rsidR="00E3449D" w:rsidRPr="00DF4B8C" w:rsidRDefault="00E3449D" w:rsidP="00C740CB">
            <w:pPr>
              <w:keepNext/>
              <w:jc w:val="center"/>
              <w:rPr>
                <w:rFonts w:ascii="Tahoma" w:hAnsi="Tahoma" w:cs="Tahoma"/>
                <w:iCs/>
                <w:color w:val="000000"/>
                <w:sz w:val="22"/>
                <w:szCs w:val="22"/>
              </w:rPr>
            </w:pPr>
            <w:r>
              <w:rPr>
                <w:rFonts w:ascii="Tahoma" w:hAnsi="Tahoma" w:cs="Tahoma"/>
                <w:iCs/>
                <w:color w:val="000000"/>
                <w:sz w:val="22"/>
                <w:szCs w:val="22"/>
              </w:rPr>
              <w:t>25</w:t>
            </w:r>
          </w:p>
        </w:tc>
      </w:tr>
      <w:tr w:rsidR="00E3449D" w:rsidRPr="00DF4B8C" w:rsidTr="00C740CB">
        <w:trPr>
          <w:trHeight w:val="288"/>
        </w:trPr>
        <w:tc>
          <w:tcPr>
            <w:tcW w:w="5969" w:type="dxa"/>
            <w:tcBorders>
              <w:top w:val="nil"/>
              <w:left w:val="single" w:sz="4" w:space="0" w:color="auto"/>
              <w:bottom w:val="single" w:sz="4" w:space="0" w:color="auto"/>
              <w:right w:val="single" w:sz="4" w:space="0" w:color="auto"/>
            </w:tcBorders>
            <w:shd w:val="clear" w:color="auto" w:fill="auto"/>
            <w:noWrap/>
            <w:hideMark/>
          </w:tcPr>
          <w:p w:rsidR="00E3449D" w:rsidRPr="00DF4B8C" w:rsidRDefault="00E3449D" w:rsidP="00C740CB">
            <w:pPr>
              <w:keepNext/>
              <w:rPr>
                <w:rFonts w:ascii="Tahoma" w:hAnsi="Tahoma" w:cs="Tahoma"/>
                <w:color w:val="000000"/>
                <w:sz w:val="22"/>
                <w:szCs w:val="22"/>
              </w:rPr>
            </w:pPr>
            <w:r>
              <w:rPr>
                <w:rFonts w:ascii="Tahoma" w:hAnsi="Tahoma" w:cs="Tahoma"/>
                <w:color w:val="000000"/>
                <w:sz w:val="22"/>
                <w:szCs w:val="22"/>
              </w:rPr>
              <w:t>A</w:t>
            </w:r>
            <w:r w:rsidRPr="00DF4B8C">
              <w:rPr>
                <w:rFonts w:ascii="Tahoma" w:hAnsi="Tahoma" w:cs="Tahoma"/>
                <w:color w:val="000000"/>
                <w:sz w:val="22"/>
                <w:szCs w:val="22"/>
              </w:rPr>
              <w:t xml:space="preserve">rmaturne palice fi10mm, </w:t>
            </w:r>
            <w:r>
              <w:rPr>
                <w:rFonts w:ascii="Tahoma" w:hAnsi="Tahoma" w:cs="Tahoma"/>
                <w:color w:val="000000"/>
                <w:sz w:val="22"/>
                <w:szCs w:val="22"/>
              </w:rPr>
              <w:t>o</w:t>
            </w:r>
            <w:r w:rsidRPr="00DF4B8C">
              <w:rPr>
                <w:rFonts w:ascii="Tahoma" w:hAnsi="Tahoma" w:cs="Tahoma"/>
                <w:color w:val="000000"/>
                <w:sz w:val="22"/>
                <w:szCs w:val="22"/>
              </w:rPr>
              <w:t>gn</w:t>
            </w:r>
            <w:r>
              <w:rPr>
                <w:rFonts w:ascii="Tahoma" w:hAnsi="Tahoma" w:cs="Tahoma"/>
                <w:color w:val="000000"/>
                <w:sz w:val="22"/>
                <w:szCs w:val="22"/>
              </w:rPr>
              <w:t>j</w:t>
            </w:r>
            <w:r w:rsidRPr="00DF4B8C">
              <w:rPr>
                <w:rFonts w:ascii="Tahoma" w:hAnsi="Tahoma" w:cs="Tahoma"/>
                <w:color w:val="000000"/>
                <w:sz w:val="22"/>
                <w:szCs w:val="22"/>
              </w:rPr>
              <w:t>evzdržne, AISI 310</w:t>
            </w:r>
          </w:p>
        </w:tc>
        <w:tc>
          <w:tcPr>
            <w:tcW w:w="992" w:type="dxa"/>
            <w:tcBorders>
              <w:top w:val="single" w:sz="4" w:space="0" w:color="auto"/>
              <w:left w:val="nil"/>
              <w:bottom w:val="single" w:sz="4" w:space="0" w:color="auto"/>
              <w:right w:val="single" w:sz="4" w:space="0" w:color="auto"/>
            </w:tcBorders>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kg</w:t>
            </w:r>
          </w:p>
        </w:tc>
        <w:tc>
          <w:tcPr>
            <w:tcW w:w="997" w:type="dxa"/>
            <w:gridSpan w:val="2"/>
            <w:tcBorders>
              <w:top w:val="nil"/>
              <w:left w:val="single" w:sz="4" w:space="0" w:color="auto"/>
              <w:bottom w:val="single" w:sz="4" w:space="0" w:color="auto"/>
              <w:right w:val="single" w:sz="4" w:space="0" w:color="auto"/>
            </w:tcBorders>
            <w:shd w:val="clear" w:color="auto" w:fill="auto"/>
            <w:noWrap/>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250</w:t>
            </w:r>
          </w:p>
        </w:tc>
        <w:tc>
          <w:tcPr>
            <w:tcW w:w="1828" w:type="dxa"/>
            <w:gridSpan w:val="2"/>
            <w:tcBorders>
              <w:top w:val="nil"/>
              <w:left w:val="nil"/>
              <w:bottom w:val="single" w:sz="4" w:space="0" w:color="auto"/>
              <w:right w:val="single" w:sz="4" w:space="0" w:color="auto"/>
            </w:tcBorders>
            <w:shd w:val="clear" w:color="auto" w:fill="auto"/>
            <w:noWrap/>
          </w:tcPr>
          <w:p w:rsidR="00E3449D" w:rsidRPr="00DF4B8C" w:rsidRDefault="00E3449D" w:rsidP="00C740CB">
            <w:pPr>
              <w:keepNext/>
              <w:jc w:val="center"/>
              <w:rPr>
                <w:rFonts w:ascii="Tahoma" w:hAnsi="Tahoma" w:cs="Tahoma"/>
                <w:iCs/>
                <w:color w:val="000000"/>
                <w:sz w:val="22"/>
                <w:szCs w:val="22"/>
              </w:rPr>
            </w:pPr>
            <w:r>
              <w:rPr>
                <w:rFonts w:ascii="Tahoma" w:hAnsi="Tahoma" w:cs="Tahoma"/>
                <w:iCs/>
                <w:color w:val="000000"/>
                <w:sz w:val="22"/>
                <w:szCs w:val="22"/>
              </w:rPr>
              <w:t>26</w:t>
            </w:r>
          </w:p>
        </w:tc>
      </w:tr>
      <w:tr w:rsidR="00E3449D" w:rsidRPr="00DF4B8C" w:rsidTr="00C740CB">
        <w:trPr>
          <w:trHeight w:val="288"/>
        </w:trPr>
        <w:tc>
          <w:tcPr>
            <w:tcW w:w="5969" w:type="dxa"/>
            <w:tcBorders>
              <w:top w:val="nil"/>
              <w:left w:val="single" w:sz="4" w:space="0" w:color="auto"/>
              <w:bottom w:val="single" w:sz="4" w:space="0" w:color="auto"/>
              <w:right w:val="single" w:sz="4" w:space="0" w:color="auto"/>
            </w:tcBorders>
            <w:shd w:val="clear" w:color="auto" w:fill="auto"/>
            <w:noWrap/>
            <w:hideMark/>
          </w:tcPr>
          <w:p w:rsidR="00E3449D" w:rsidRPr="00DF4B8C" w:rsidRDefault="00E3449D" w:rsidP="00C740CB">
            <w:pPr>
              <w:keepNext/>
              <w:rPr>
                <w:rFonts w:ascii="Tahoma" w:hAnsi="Tahoma" w:cs="Tahoma"/>
                <w:color w:val="000000"/>
                <w:sz w:val="22"/>
                <w:szCs w:val="22"/>
              </w:rPr>
            </w:pPr>
            <w:r>
              <w:rPr>
                <w:rFonts w:ascii="Tahoma" w:hAnsi="Tahoma" w:cs="Tahoma"/>
                <w:color w:val="000000"/>
                <w:sz w:val="22"/>
                <w:szCs w:val="22"/>
              </w:rPr>
              <w:t>A</w:t>
            </w:r>
            <w:r w:rsidRPr="00DF4B8C">
              <w:rPr>
                <w:rFonts w:ascii="Tahoma" w:hAnsi="Tahoma" w:cs="Tahoma"/>
                <w:color w:val="000000"/>
                <w:sz w:val="22"/>
                <w:szCs w:val="22"/>
              </w:rPr>
              <w:t>rmaturna sidra fi4mm, ognjevzdržna, AISI 310</w:t>
            </w:r>
          </w:p>
        </w:tc>
        <w:tc>
          <w:tcPr>
            <w:tcW w:w="992" w:type="dxa"/>
            <w:tcBorders>
              <w:top w:val="single" w:sz="4" w:space="0" w:color="auto"/>
              <w:left w:val="nil"/>
              <w:bottom w:val="single" w:sz="4" w:space="0" w:color="auto"/>
              <w:right w:val="single" w:sz="4" w:space="0" w:color="auto"/>
            </w:tcBorders>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kom</w:t>
            </w:r>
          </w:p>
        </w:tc>
        <w:tc>
          <w:tcPr>
            <w:tcW w:w="997" w:type="dxa"/>
            <w:gridSpan w:val="2"/>
            <w:tcBorders>
              <w:top w:val="nil"/>
              <w:left w:val="single" w:sz="4" w:space="0" w:color="auto"/>
              <w:bottom w:val="single" w:sz="4" w:space="0" w:color="auto"/>
              <w:right w:val="single" w:sz="4" w:space="0" w:color="auto"/>
            </w:tcBorders>
            <w:shd w:val="clear" w:color="auto" w:fill="auto"/>
            <w:noWrap/>
          </w:tcPr>
          <w:p w:rsidR="00E3449D" w:rsidRPr="00DF4B8C" w:rsidRDefault="00E3449D" w:rsidP="00C740CB">
            <w:pPr>
              <w:keepNext/>
              <w:jc w:val="center"/>
              <w:rPr>
                <w:rFonts w:ascii="Tahoma" w:hAnsi="Tahoma" w:cs="Tahoma"/>
                <w:iCs/>
                <w:color w:val="000000"/>
                <w:sz w:val="22"/>
                <w:szCs w:val="22"/>
              </w:rPr>
            </w:pPr>
            <w:r w:rsidRPr="00DF4B8C">
              <w:rPr>
                <w:rFonts w:ascii="Tahoma" w:hAnsi="Tahoma" w:cs="Tahoma"/>
                <w:iCs/>
                <w:color w:val="000000"/>
                <w:sz w:val="22"/>
                <w:szCs w:val="22"/>
              </w:rPr>
              <w:t>250</w:t>
            </w:r>
          </w:p>
        </w:tc>
        <w:tc>
          <w:tcPr>
            <w:tcW w:w="1828" w:type="dxa"/>
            <w:gridSpan w:val="2"/>
            <w:tcBorders>
              <w:top w:val="nil"/>
              <w:left w:val="nil"/>
              <w:bottom w:val="single" w:sz="4" w:space="0" w:color="auto"/>
              <w:right w:val="single" w:sz="4" w:space="0" w:color="auto"/>
            </w:tcBorders>
            <w:shd w:val="clear" w:color="auto" w:fill="auto"/>
            <w:noWrap/>
          </w:tcPr>
          <w:p w:rsidR="00E3449D" w:rsidRPr="00DF4B8C" w:rsidRDefault="00E3449D" w:rsidP="00C740CB">
            <w:pPr>
              <w:keepNext/>
              <w:jc w:val="center"/>
              <w:rPr>
                <w:rFonts w:ascii="Tahoma" w:hAnsi="Tahoma" w:cs="Tahoma"/>
                <w:iCs/>
                <w:color w:val="000000"/>
                <w:sz w:val="22"/>
                <w:szCs w:val="22"/>
              </w:rPr>
            </w:pPr>
            <w:r>
              <w:rPr>
                <w:rFonts w:ascii="Tahoma" w:hAnsi="Tahoma" w:cs="Tahoma"/>
                <w:iCs/>
                <w:color w:val="000000"/>
                <w:sz w:val="22"/>
                <w:szCs w:val="22"/>
              </w:rPr>
              <w:t>26</w:t>
            </w:r>
          </w:p>
        </w:tc>
      </w:tr>
    </w:tbl>
    <w:p w:rsidR="00E3449D" w:rsidRDefault="00E3449D" w:rsidP="00E3449D">
      <w:pPr>
        <w:keepNext/>
      </w:pPr>
    </w:p>
    <w:p w:rsidR="00E3449D" w:rsidRDefault="00E3449D" w:rsidP="00E3449D">
      <w:pPr>
        <w:keepNext/>
        <w:jc w:val="both"/>
        <w:rPr>
          <w:rFonts w:ascii="Tahoma" w:hAnsi="Tahoma" w:cs="Tahoma"/>
          <w:color w:val="000000"/>
          <w:sz w:val="22"/>
          <w:szCs w:val="22"/>
        </w:rPr>
      </w:pPr>
      <w:r w:rsidRPr="00185CD2">
        <w:rPr>
          <w:rFonts w:ascii="Tahoma" w:hAnsi="Tahoma" w:cs="Tahoma"/>
          <w:color w:val="000000"/>
          <w:sz w:val="22"/>
          <w:szCs w:val="22"/>
        </w:rPr>
        <w:t xml:space="preserve">Zahtevana kvaliteta malt, kitov in mas glede na oznako kvalitete v </w:t>
      </w:r>
      <w:r>
        <w:rPr>
          <w:rFonts w:ascii="Tahoma" w:hAnsi="Tahoma" w:cs="Tahoma"/>
          <w:color w:val="000000"/>
          <w:sz w:val="22"/>
          <w:szCs w:val="22"/>
        </w:rPr>
        <w:t>4</w:t>
      </w:r>
      <w:r w:rsidRPr="00185CD2">
        <w:rPr>
          <w:rFonts w:ascii="Tahoma" w:hAnsi="Tahoma" w:cs="Tahoma"/>
          <w:color w:val="000000"/>
          <w:sz w:val="22"/>
          <w:szCs w:val="22"/>
        </w:rPr>
        <w:t>. stolpcu zgornje preglednice:</w:t>
      </w:r>
    </w:p>
    <w:p w:rsidR="00E3449D" w:rsidRDefault="00E3449D" w:rsidP="00E3449D">
      <w:pPr>
        <w:keepNext/>
      </w:pPr>
    </w:p>
    <w:p w:rsidR="00550183" w:rsidRDefault="00550183" w:rsidP="00E3449D">
      <w:pPr>
        <w:keepNext/>
      </w:pPr>
    </w:p>
    <w:p w:rsidR="00550183" w:rsidRDefault="00550183" w:rsidP="00E3449D">
      <w:pPr>
        <w:keepNext/>
      </w:pPr>
    </w:p>
    <w:p w:rsidR="00550183" w:rsidRDefault="00550183" w:rsidP="00E3449D">
      <w:pPr>
        <w:keepNext/>
      </w:pPr>
    </w:p>
    <w:p w:rsidR="00550183" w:rsidRDefault="00550183" w:rsidP="00E3449D">
      <w:pPr>
        <w:keepNext/>
      </w:pPr>
    </w:p>
    <w:p w:rsidR="00E3449D" w:rsidRPr="00571F82" w:rsidRDefault="00E3449D" w:rsidP="00E3449D">
      <w:pPr>
        <w:keepNext/>
        <w:rPr>
          <w:rFonts w:ascii="Tahoma" w:hAnsi="Tahoma" w:cs="Tahoma"/>
          <w:b/>
          <w:sz w:val="18"/>
          <w:szCs w:val="18"/>
        </w:rPr>
      </w:pPr>
      <w:r w:rsidRPr="00571F82">
        <w:rPr>
          <w:rFonts w:ascii="Tahoma" w:hAnsi="Tahoma" w:cs="Tahoma"/>
          <w:b/>
          <w:sz w:val="18"/>
          <w:szCs w:val="18"/>
        </w:rPr>
        <w:lastRenderedPageBreak/>
        <w:t>Kvaliteta 19</w:t>
      </w:r>
    </w:p>
    <w:p w:rsidR="00E3449D" w:rsidRPr="00571F82" w:rsidRDefault="00E3449D" w:rsidP="00E3449D">
      <w:pPr>
        <w:keepNext/>
        <w:overflowPunct w:val="0"/>
        <w:autoSpaceDE w:val="0"/>
        <w:autoSpaceDN w:val="0"/>
        <w:rPr>
          <w:rFonts w:ascii="Tahoma" w:hAnsi="Tahoma" w:cs="Tahoma"/>
          <w:sz w:val="18"/>
          <w:szCs w:val="18"/>
        </w:rPr>
      </w:pPr>
      <w:r w:rsidRPr="00571F82">
        <w:rPr>
          <w:rFonts w:ascii="Tahoma" w:hAnsi="Tahoma" w:cs="Tahoma"/>
          <w:sz w:val="18"/>
          <w:szCs w:val="18"/>
        </w:rPr>
        <w:t>Filc iz keramičnih vlaken kvalitete 130</w:t>
      </w:r>
    </w:p>
    <w:p w:rsidR="00E3449D" w:rsidRPr="00571F82" w:rsidRDefault="00E3449D" w:rsidP="00E3449D">
      <w:pPr>
        <w:keepNext/>
        <w:overflowPunct w:val="0"/>
        <w:autoSpaceDE w:val="0"/>
        <w:autoSpaceDN w:val="0"/>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1938"/>
        <w:gridCol w:w="1758"/>
        <w:gridCol w:w="9"/>
        <w:gridCol w:w="1905"/>
        <w:gridCol w:w="1915"/>
      </w:tblGrid>
      <w:tr w:rsidR="00E3449D" w:rsidRPr="00571F82" w:rsidTr="00C740CB">
        <w:tc>
          <w:tcPr>
            <w:tcW w:w="2046" w:type="dxa"/>
            <w:tcBorders>
              <w:bottom w:val="nil"/>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klasifikacijska</w:t>
            </w:r>
          </w:p>
        </w:tc>
        <w:tc>
          <w:tcPr>
            <w:tcW w:w="1938" w:type="dxa"/>
            <w:tcBorders>
              <w:bottom w:val="nil"/>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gostota</w:t>
            </w:r>
          </w:p>
        </w:tc>
        <w:tc>
          <w:tcPr>
            <w:tcW w:w="1767" w:type="dxa"/>
            <w:gridSpan w:val="2"/>
            <w:tcBorders>
              <w:bottom w:val="nil"/>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tališče</w:t>
            </w:r>
          </w:p>
        </w:tc>
        <w:tc>
          <w:tcPr>
            <w:tcW w:w="3820" w:type="dxa"/>
            <w:gridSpan w:val="2"/>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sestava (%)</w:t>
            </w:r>
          </w:p>
        </w:tc>
      </w:tr>
      <w:tr w:rsidR="00E3449D" w:rsidRPr="00571F82" w:rsidTr="00C740CB">
        <w:tc>
          <w:tcPr>
            <w:tcW w:w="2046" w:type="dxa"/>
            <w:tcBorders>
              <w:top w:val="nil"/>
              <w:bottom w:val="single" w:sz="4" w:space="0" w:color="auto"/>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temperatura (</w:t>
            </w:r>
            <w:proofErr w:type="spellStart"/>
            <w:r w:rsidRPr="00571F82">
              <w:rPr>
                <w:rFonts w:ascii="Tahoma" w:hAnsi="Tahoma" w:cs="Tahoma"/>
                <w:sz w:val="18"/>
                <w:szCs w:val="18"/>
                <w:vertAlign w:val="superscript"/>
              </w:rPr>
              <w:t>o</w:t>
            </w:r>
            <w:r w:rsidRPr="00571F82">
              <w:rPr>
                <w:rFonts w:ascii="Tahoma" w:hAnsi="Tahoma" w:cs="Tahoma"/>
                <w:sz w:val="18"/>
                <w:szCs w:val="18"/>
              </w:rPr>
              <w:t>C</w:t>
            </w:r>
            <w:proofErr w:type="spellEnd"/>
            <w:r w:rsidRPr="00571F82">
              <w:rPr>
                <w:rFonts w:ascii="Tahoma" w:hAnsi="Tahoma" w:cs="Tahoma"/>
                <w:sz w:val="18"/>
                <w:szCs w:val="18"/>
              </w:rPr>
              <w:t>)</w:t>
            </w:r>
          </w:p>
        </w:tc>
        <w:tc>
          <w:tcPr>
            <w:tcW w:w="1938" w:type="dxa"/>
            <w:tcBorders>
              <w:top w:val="nil"/>
              <w:bottom w:val="single" w:sz="4" w:space="0" w:color="auto"/>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(kg/m</w:t>
            </w:r>
            <w:r w:rsidRPr="00571F82">
              <w:rPr>
                <w:rFonts w:ascii="Tahoma" w:hAnsi="Tahoma" w:cs="Tahoma"/>
                <w:sz w:val="18"/>
                <w:szCs w:val="18"/>
                <w:vertAlign w:val="superscript"/>
              </w:rPr>
              <w:t>3</w:t>
            </w:r>
            <w:r w:rsidRPr="00571F82">
              <w:rPr>
                <w:rFonts w:ascii="Tahoma" w:hAnsi="Tahoma" w:cs="Tahoma"/>
                <w:sz w:val="18"/>
                <w:szCs w:val="18"/>
              </w:rPr>
              <w:t>)</w:t>
            </w:r>
          </w:p>
        </w:tc>
        <w:tc>
          <w:tcPr>
            <w:tcW w:w="1758" w:type="dxa"/>
            <w:tcBorders>
              <w:top w:val="nil"/>
              <w:bottom w:val="single" w:sz="4" w:space="0" w:color="auto"/>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w:t>
            </w:r>
            <w:proofErr w:type="spellStart"/>
            <w:r w:rsidRPr="00571F82">
              <w:rPr>
                <w:rFonts w:ascii="Tahoma" w:hAnsi="Tahoma" w:cs="Tahoma"/>
                <w:sz w:val="18"/>
                <w:szCs w:val="18"/>
                <w:vertAlign w:val="superscript"/>
              </w:rPr>
              <w:t>o</w:t>
            </w:r>
            <w:r w:rsidRPr="00571F82">
              <w:rPr>
                <w:rFonts w:ascii="Tahoma" w:hAnsi="Tahoma" w:cs="Tahoma"/>
                <w:sz w:val="18"/>
                <w:szCs w:val="18"/>
              </w:rPr>
              <w:t>C</w:t>
            </w:r>
            <w:proofErr w:type="spellEnd"/>
            <w:r w:rsidRPr="00571F82">
              <w:rPr>
                <w:rFonts w:ascii="Tahoma" w:hAnsi="Tahoma" w:cs="Tahoma"/>
                <w:sz w:val="18"/>
                <w:szCs w:val="18"/>
              </w:rPr>
              <w:t>)</w:t>
            </w:r>
          </w:p>
        </w:tc>
        <w:tc>
          <w:tcPr>
            <w:tcW w:w="1914" w:type="dxa"/>
            <w:gridSpan w:val="2"/>
            <w:tcBorders>
              <w:bottom w:val="single" w:sz="4" w:space="0" w:color="auto"/>
            </w:tcBorders>
          </w:tcPr>
          <w:p w:rsidR="00E3449D" w:rsidRPr="00571F82" w:rsidRDefault="00E3449D" w:rsidP="00C740CB">
            <w:pPr>
              <w:keepNext/>
              <w:overflowPunct w:val="0"/>
              <w:autoSpaceDE w:val="0"/>
              <w:autoSpaceDN w:val="0"/>
              <w:jc w:val="center"/>
              <w:rPr>
                <w:rFonts w:ascii="Tahoma" w:hAnsi="Tahoma" w:cs="Tahoma"/>
                <w:sz w:val="18"/>
                <w:szCs w:val="18"/>
                <w:vertAlign w:val="subscript"/>
              </w:rPr>
            </w:pPr>
            <w:r w:rsidRPr="00571F82">
              <w:rPr>
                <w:rFonts w:ascii="Tahoma" w:hAnsi="Tahoma" w:cs="Tahoma"/>
                <w:sz w:val="18"/>
                <w:szCs w:val="18"/>
              </w:rPr>
              <w:t>Al</w:t>
            </w:r>
            <w:r w:rsidRPr="00571F82">
              <w:rPr>
                <w:rFonts w:ascii="Tahoma" w:hAnsi="Tahoma" w:cs="Tahoma"/>
                <w:sz w:val="18"/>
                <w:szCs w:val="18"/>
                <w:vertAlign w:val="subscript"/>
              </w:rPr>
              <w:t>2</w:t>
            </w:r>
            <w:r w:rsidRPr="00571F82">
              <w:rPr>
                <w:rFonts w:ascii="Tahoma" w:hAnsi="Tahoma" w:cs="Tahoma"/>
                <w:sz w:val="18"/>
                <w:szCs w:val="18"/>
              </w:rPr>
              <w:t>O</w:t>
            </w:r>
            <w:r w:rsidRPr="00571F82">
              <w:rPr>
                <w:rFonts w:ascii="Tahoma" w:hAnsi="Tahoma" w:cs="Tahoma"/>
                <w:sz w:val="18"/>
                <w:szCs w:val="18"/>
                <w:vertAlign w:val="subscript"/>
              </w:rPr>
              <w:t>3</w:t>
            </w:r>
          </w:p>
        </w:tc>
        <w:tc>
          <w:tcPr>
            <w:tcW w:w="1915" w:type="dxa"/>
            <w:tcBorders>
              <w:bottom w:val="single" w:sz="4" w:space="0" w:color="auto"/>
            </w:tcBorders>
          </w:tcPr>
          <w:p w:rsidR="00E3449D" w:rsidRPr="00571F82" w:rsidRDefault="00E3449D" w:rsidP="00C740CB">
            <w:pPr>
              <w:keepNext/>
              <w:overflowPunct w:val="0"/>
              <w:autoSpaceDE w:val="0"/>
              <w:autoSpaceDN w:val="0"/>
              <w:jc w:val="center"/>
              <w:rPr>
                <w:rFonts w:ascii="Tahoma" w:hAnsi="Tahoma" w:cs="Tahoma"/>
                <w:sz w:val="18"/>
                <w:szCs w:val="18"/>
                <w:vertAlign w:val="subscript"/>
              </w:rPr>
            </w:pPr>
            <w:r w:rsidRPr="00571F82">
              <w:rPr>
                <w:rFonts w:ascii="Tahoma" w:hAnsi="Tahoma" w:cs="Tahoma"/>
                <w:sz w:val="18"/>
                <w:szCs w:val="18"/>
              </w:rPr>
              <w:t>SiO</w:t>
            </w:r>
            <w:r w:rsidRPr="00571F82">
              <w:rPr>
                <w:rFonts w:ascii="Tahoma" w:hAnsi="Tahoma" w:cs="Tahoma"/>
                <w:sz w:val="18"/>
                <w:szCs w:val="18"/>
                <w:vertAlign w:val="subscript"/>
              </w:rPr>
              <w:t>2</w:t>
            </w:r>
          </w:p>
        </w:tc>
      </w:tr>
      <w:tr w:rsidR="00E3449D" w:rsidRPr="00571F82" w:rsidTr="00C740CB">
        <w:tc>
          <w:tcPr>
            <w:tcW w:w="2046" w:type="dxa"/>
            <w:tcBorders>
              <w:bottom w:val="single" w:sz="4" w:space="0" w:color="auto"/>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1300</w:t>
            </w:r>
          </w:p>
        </w:tc>
        <w:tc>
          <w:tcPr>
            <w:tcW w:w="1938" w:type="dxa"/>
            <w:tcBorders>
              <w:bottom w:val="single" w:sz="4" w:space="0" w:color="auto"/>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210</w:t>
            </w:r>
          </w:p>
        </w:tc>
        <w:tc>
          <w:tcPr>
            <w:tcW w:w="1758" w:type="dxa"/>
            <w:tcBorders>
              <w:top w:val="single" w:sz="4" w:space="0" w:color="auto"/>
              <w:bottom w:val="single" w:sz="4" w:space="0" w:color="auto"/>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1760</w:t>
            </w:r>
          </w:p>
        </w:tc>
        <w:tc>
          <w:tcPr>
            <w:tcW w:w="1914" w:type="dxa"/>
            <w:gridSpan w:val="2"/>
            <w:tcBorders>
              <w:bottom w:val="single" w:sz="4" w:space="0" w:color="auto"/>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ca 50</w:t>
            </w:r>
          </w:p>
        </w:tc>
        <w:tc>
          <w:tcPr>
            <w:tcW w:w="1915" w:type="dxa"/>
            <w:tcBorders>
              <w:bottom w:val="single" w:sz="4" w:space="0" w:color="auto"/>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ca 50</w:t>
            </w:r>
          </w:p>
        </w:tc>
      </w:tr>
    </w:tbl>
    <w:p w:rsidR="00E3449D" w:rsidRPr="00571F82" w:rsidRDefault="00E3449D" w:rsidP="00E3449D">
      <w:pPr>
        <w:keepNext/>
        <w:rPr>
          <w:rFonts w:ascii="Tahoma" w:hAnsi="Tahoma" w:cs="Tahoma"/>
          <w:sz w:val="18"/>
          <w:szCs w:val="18"/>
        </w:rPr>
      </w:pPr>
    </w:p>
    <w:p w:rsidR="00E3449D" w:rsidRPr="00571F82" w:rsidRDefault="00E3449D" w:rsidP="00E3449D">
      <w:pPr>
        <w:keepNext/>
        <w:rPr>
          <w:rFonts w:ascii="Tahoma" w:hAnsi="Tahoma" w:cs="Tahoma"/>
          <w:b/>
          <w:sz w:val="18"/>
          <w:szCs w:val="18"/>
        </w:rPr>
      </w:pPr>
      <w:r w:rsidRPr="00571F82">
        <w:rPr>
          <w:rFonts w:ascii="Tahoma" w:hAnsi="Tahoma" w:cs="Tahoma"/>
          <w:b/>
          <w:sz w:val="18"/>
          <w:szCs w:val="18"/>
        </w:rPr>
        <w:t>Kvaliteta 20</w:t>
      </w:r>
    </w:p>
    <w:p w:rsidR="00E3449D" w:rsidRPr="00571F82" w:rsidRDefault="00E3449D" w:rsidP="00E3449D">
      <w:pPr>
        <w:keepNext/>
        <w:rPr>
          <w:rFonts w:ascii="Tahoma" w:hAnsi="Tahoma" w:cs="Tahoma"/>
          <w:sz w:val="18"/>
          <w:szCs w:val="18"/>
        </w:rPr>
      </w:pPr>
      <w:r w:rsidRPr="00571F82">
        <w:rPr>
          <w:rFonts w:ascii="Tahoma" w:hAnsi="Tahoma" w:cs="Tahoma"/>
          <w:sz w:val="18"/>
          <w:szCs w:val="18"/>
        </w:rPr>
        <w:t xml:space="preserve">Vrvice iz keramičnih vlaken s klasifikacijsko temperaturo 1260 </w:t>
      </w:r>
      <w:proofErr w:type="spellStart"/>
      <w:r w:rsidRPr="00571F82">
        <w:rPr>
          <w:rFonts w:ascii="Tahoma" w:hAnsi="Tahoma" w:cs="Tahoma"/>
          <w:sz w:val="18"/>
          <w:szCs w:val="18"/>
          <w:vertAlign w:val="superscript"/>
        </w:rPr>
        <w:t>o</w:t>
      </w:r>
      <w:r w:rsidRPr="00571F82">
        <w:rPr>
          <w:rFonts w:ascii="Tahoma" w:hAnsi="Tahoma" w:cs="Tahoma"/>
          <w:sz w:val="18"/>
          <w:szCs w:val="18"/>
        </w:rPr>
        <w:t>C</w:t>
      </w:r>
      <w:proofErr w:type="spellEnd"/>
      <w:r w:rsidRPr="00571F82">
        <w:rPr>
          <w:rFonts w:ascii="Tahoma" w:hAnsi="Tahoma" w:cs="Tahoma"/>
          <w:sz w:val="18"/>
          <w:szCs w:val="18"/>
        </w:rPr>
        <w:t xml:space="preserve">, </w:t>
      </w:r>
      <w:proofErr w:type="spellStart"/>
      <w:r w:rsidRPr="00571F82">
        <w:rPr>
          <w:rFonts w:ascii="Tahoma" w:hAnsi="Tahoma" w:cs="Tahoma"/>
          <w:sz w:val="18"/>
          <w:szCs w:val="18"/>
        </w:rPr>
        <w:t>ojačane</w:t>
      </w:r>
      <w:proofErr w:type="spellEnd"/>
      <w:r w:rsidRPr="00571F82">
        <w:rPr>
          <w:rFonts w:ascii="Tahoma" w:hAnsi="Tahoma" w:cs="Tahoma"/>
          <w:sz w:val="18"/>
          <w:szCs w:val="18"/>
        </w:rPr>
        <w:t xml:space="preserve"> z žičkami iz </w:t>
      </w:r>
      <w:proofErr w:type="spellStart"/>
      <w:r w:rsidRPr="00571F82">
        <w:rPr>
          <w:rFonts w:ascii="Tahoma" w:hAnsi="Tahoma" w:cs="Tahoma"/>
          <w:sz w:val="18"/>
          <w:szCs w:val="18"/>
        </w:rPr>
        <w:t>ognjeodpornega</w:t>
      </w:r>
      <w:proofErr w:type="spellEnd"/>
      <w:r w:rsidRPr="00571F82">
        <w:rPr>
          <w:rFonts w:ascii="Tahoma" w:hAnsi="Tahoma" w:cs="Tahoma"/>
          <w:sz w:val="18"/>
          <w:szCs w:val="18"/>
        </w:rPr>
        <w:t xml:space="preserve"> jekla – temperatura uporabe do 1100 </w:t>
      </w:r>
      <w:proofErr w:type="spellStart"/>
      <w:r w:rsidRPr="00571F82">
        <w:rPr>
          <w:rFonts w:ascii="Tahoma" w:hAnsi="Tahoma" w:cs="Tahoma"/>
          <w:sz w:val="18"/>
          <w:szCs w:val="18"/>
          <w:vertAlign w:val="superscript"/>
        </w:rPr>
        <w:t>o</w:t>
      </w:r>
      <w:r w:rsidRPr="00571F82">
        <w:rPr>
          <w:rFonts w:ascii="Tahoma" w:hAnsi="Tahoma" w:cs="Tahoma"/>
          <w:sz w:val="18"/>
          <w:szCs w:val="18"/>
        </w:rPr>
        <w:t>C</w:t>
      </w:r>
      <w:proofErr w:type="spellEnd"/>
      <w:r w:rsidRPr="00571F82">
        <w:rPr>
          <w:rFonts w:ascii="Tahoma" w:hAnsi="Tahoma" w:cs="Tahoma"/>
          <w:sz w:val="18"/>
          <w:szCs w:val="18"/>
        </w:rPr>
        <w:t>:</w:t>
      </w:r>
    </w:p>
    <w:p w:rsidR="00E3449D" w:rsidRPr="00571F82" w:rsidRDefault="00E3449D" w:rsidP="00C740CB">
      <w:pPr>
        <w:keepNext/>
        <w:numPr>
          <w:ilvl w:val="0"/>
          <w:numId w:val="31"/>
        </w:numPr>
        <w:rPr>
          <w:rFonts w:ascii="Tahoma" w:hAnsi="Tahoma" w:cs="Tahoma"/>
          <w:sz w:val="18"/>
          <w:szCs w:val="18"/>
        </w:rPr>
      </w:pPr>
      <w:r w:rsidRPr="00571F82">
        <w:rPr>
          <w:rFonts w:ascii="Tahoma" w:hAnsi="Tahoma" w:cs="Tahoma"/>
          <w:sz w:val="18"/>
          <w:szCs w:val="18"/>
        </w:rPr>
        <w:t>mehke: plašč pleten, polnilo je odeja iz keramičnih vlaken;</w:t>
      </w:r>
    </w:p>
    <w:p w:rsidR="00E3449D" w:rsidRPr="00571F82" w:rsidRDefault="00E3449D" w:rsidP="00C740CB">
      <w:pPr>
        <w:keepNext/>
        <w:numPr>
          <w:ilvl w:val="0"/>
          <w:numId w:val="31"/>
        </w:numPr>
        <w:rPr>
          <w:rFonts w:ascii="Tahoma" w:hAnsi="Tahoma" w:cs="Tahoma"/>
          <w:sz w:val="18"/>
          <w:szCs w:val="18"/>
        </w:rPr>
      </w:pPr>
      <w:r w:rsidRPr="00571F82">
        <w:rPr>
          <w:rFonts w:ascii="Tahoma" w:hAnsi="Tahoma" w:cs="Tahoma"/>
          <w:sz w:val="18"/>
          <w:szCs w:val="18"/>
        </w:rPr>
        <w:t>trde: v celoti pletene.</w:t>
      </w:r>
    </w:p>
    <w:p w:rsidR="00E3449D" w:rsidRPr="00571F82" w:rsidRDefault="00E3449D" w:rsidP="00E3449D">
      <w:pPr>
        <w:keepNext/>
        <w:rPr>
          <w:rFonts w:ascii="Tahoma" w:hAnsi="Tahoma" w:cs="Tahoma"/>
          <w:sz w:val="18"/>
          <w:szCs w:val="18"/>
        </w:rPr>
      </w:pPr>
    </w:p>
    <w:p w:rsidR="00E3449D" w:rsidRPr="00571F82" w:rsidRDefault="00E3449D" w:rsidP="00E3449D">
      <w:pPr>
        <w:keepNext/>
        <w:rPr>
          <w:rFonts w:ascii="Tahoma" w:hAnsi="Tahoma" w:cs="Tahoma"/>
          <w:b/>
          <w:sz w:val="18"/>
          <w:szCs w:val="18"/>
        </w:rPr>
      </w:pPr>
      <w:r w:rsidRPr="00571F82">
        <w:rPr>
          <w:rFonts w:ascii="Tahoma" w:hAnsi="Tahoma" w:cs="Tahoma"/>
          <w:b/>
          <w:sz w:val="18"/>
          <w:szCs w:val="18"/>
        </w:rPr>
        <w:t>Kvaliteta 21</w:t>
      </w:r>
    </w:p>
    <w:p w:rsidR="00E3449D" w:rsidRPr="00571F82" w:rsidRDefault="00E3449D" w:rsidP="00E3449D">
      <w:pPr>
        <w:keepNext/>
        <w:overflowPunct w:val="0"/>
        <w:autoSpaceDE w:val="0"/>
        <w:autoSpaceDN w:val="0"/>
        <w:rPr>
          <w:rFonts w:ascii="Tahoma" w:hAnsi="Tahoma" w:cs="Tahoma"/>
          <w:sz w:val="18"/>
          <w:szCs w:val="18"/>
        </w:rPr>
      </w:pPr>
      <w:r w:rsidRPr="00571F82">
        <w:rPr>
          <w:rFonts w:ascii="Tahoma" w:hAnsi="Tahoma" w:cs="Tahoma"/>
          <w:sz w:val="18"/>
          <w:szCs w:val="18"/>
        </w:rPr>
        <w:t>Odeja iz keramičnih vlaken kvalitete 126-13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1938"/>
        <w:gridCol w:w="1758"/>
        <w:gridCol w:w="9"/>
        <w:gridCol w:w="1905"/>
        <w:gridCol w:w="1915"/>
      </w:tblGrid>
      <w:tr w:rsidR="00E3449D" w:rsidRPr="00571F82" w:rsidTr="00C740CB">
        <w:tc>
          <w:tcPr>
            <w:tcW w:w="2046" w:type="dxa"/>
            <w:tcBorders>
              <w:bottom w:val="nil"/>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klasifikacijska</w:t>
            </w:r>
          </w:p>
        </w:tc>
        <w:tc>
          <w:tcPr>
            <w:tcW w:w="1938" w:type="dxa"/>
            <w:tcBorders>
              <w:bottom w:val="nil"/>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gostota</w:t>
            </w:r>
          </w:p>
        </w:tc>
        <w:tc>
          <w:tcPr>
            <w:tcW w:w="1767" w:type="dxa"/>
            <w:gridSpan w:val="2"/>
            <w:tcBorders>
              <w:bottom w:val="nil"/>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tališče</w:t>
            </w:r>
          </w:p>
        </w:tc>
        <w:tc>
          <w:tcPr>
            <w:tcW w:w="3820" w:type="dxa"/>
            <w:gridSpan w:val="2"/>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sestava (%)</w:t>
            </w:r>
          </w:p>
        </w:tc>
      </w:tr>
      <w:tr w:rsidR="00E3449D" w:rsidRPr="00571F82" w:rsidTr="00C740CB">
        <w:tc>
          <w:tcPr>
            <w:tcW w:w="2046" w:type="dxa"/>
            <w:tcBorders>
              <w:top w:val="nil"/>
              <w:bottom w:val="single" w:sz="4" w:space="0" w:color="auto"/>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temperatura (</w:t>
            </w:r>
            <w:proofErr w:type="spellStart"/>
            <w:r w:rsidRPr="00571F82">
              <w:rPr>
                <w:rFonts w:ascii="Tahoma" w:hAnsi="Tahoma" w:cs="Tahoma"/>
                <w:sz w:val="18"/>
                <w:szCs w:val="18"/>
                <w:vertAlign w:val="superscript"/>
              </w:rPr>
              <w:t>o</w:t>
            </w:r>
            <w:r w:rsidRPr="00571F82">
              <w:rPr>
                <w:rFonts w:ascii="Tahoma" w:hAnsi="Tahoma" w:cs="Tahoma"/>
                <w:sz w:val="18"/>
                <w:szCs w:val="18"/>
              </w:rPr>
              <w:t>C</w:t>
            </w:r>
            <w:proofErr w:type="spellEnd"/>
            <w:r w:rsidRPr="00571F82">
              <w:rPr>
                <w:rFonts w:ascii="Tahoma" w:hAnsi="Tahoma" w:cs="Tahoma"/>
                <w:sz w:val="18"/>
                <w:szCs w:val="18"/>
              </w:rPr>
              <w:t>)</w:t>
            </w:r>
          </w:p>
        </w:tc>
        <w:tc>
          <w:tcPr>
            <w:tcW w:w="1938" w:type="dxa"/>
            <w:tcBorders>
              <w:top w:val="nil"/>
              <w:bottom w:val="single" w:sz="4" w:space="0" w:color="auto"/>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(kg/m</w:t>
            </w:r>
            <w:r w:rsidRPr="00571F82">
              <w:rPr>
                <w:rFonts w:ascii="Tahoma" w:hAnsi="Tahoma" w:cs="Tahoma"/>
                <w:sz w:val="18"/>
                <w:szCs w:val="18"/>
                <w:vertAlign w:val="superscript"/>
              </w:rPr>
              <w:t>3</w:t>
            </w:r>
            <w:r w:rsidRPr="00571F82">
              <w:rPr>
                <w:rFonts w:ascii="Tahoma" w:hAnsi="Tahoma" w:cs="Tahoma"/>
                <w:sz w:val="18"/>
                <w:szCs w:val="18"/>
              </w:rPr>
              <w:t>)</w:t>
            </w:r>
          </w:p>
        </w:tc>
        <w:tc>
          <w:tcPr>
            <w:tcW w:w="1758" w:type="dxa"/>
            <w:tcBorders>
              <w:top w:val="nil"/>
              <w:bottom w:val="single" w:sz="4" w:space="0" w:color="auto"/>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w:t>
            </w:r>
            <w:proofErr w:type="spellStart"/>
            <w:r w:rsidRPr="00571F82">
              <w:rPr>
                <w:rFonts w:ascii="Tahoma" w:hAnsi="Tahoma" w:cs="Tahoma"/>
                <w:sz w:val="18"/>
                <w:szCs w:val="18"/>
                <w:vertAlign w:val="superscript"/>
              </w:rPr>
              <w:t>o</w:t>
            </w:r>
            <w:r w:rsidRPr="00571F82">
              <w:rPr>
                <w:rFonts w:ascii="Tahoma" w:hAnsi="Tahoma" w:cs="Tahoma"/>
                <w:sz w:val="18"/>
                <w:szCs w:val="18"/>
              </w:rPr>
              <w:t>C</w:t>
            </w:r>
            <w:proofErr w:type="spellEnd"/>
            <w:r w:rsidRPr="00571F82">
              <w:rPr>
                <w:rFonts w:ascii="Tahoma" w:hAnsi="Tahoma" w:cs="Tahoma"/>
                <w:sz w:val="18"/>
                <w:szCs w:val="18"/>
              </w:rPr>
              <w:t>)</w:t>
            </w:r>
          </w:p>
        </w:tc>
        <w:tc>
          <w:tcPr>
            <w:tcW w:w="1914" w:type="dxa"/>
            <w:gridSpan w:val="2"/>
            <w:tcBorders>
              <w:bottom w:val="single" w:sz="4" w:space="0" w:color="auto"/>
            </w:tcBorders>
          </w:tcPr>
          <w:p w:rsidR="00E3449D" w:rsidRPr="00571F82" w:rsidRDefault="00E3449D" w:rsidP="00C740CB">
            <w:pPr>
              <w:keepNext/>
              <w:overflowPunct w:val="0"/>
              <w:autoSpaceDE w:val="0"/>
              <w:autoSpaceDN w:val="0"/>
              <w:jc w:val="center"/>
              <w:rPr>
                <w:rFonts w:ascii="Tahoma" w:hAnsi="Tahoma" w:cs="Tahoma"/>
                <w:sz w:val="18"/>
                <w:szCs w:val="18"/>
                <w:vertAlign w:val="subscript"/>
              </w:rPr>
            </w:pPr>
            <w:r w:rsidRPr="00571F82">
              <w:rPr>
                <w:rFonts w:ascii="Tahoma" w:hAnsi="Tahoma" w:cs="Tahoma"/>
                <w:sz w:val="18"/>
                <w:szCs w:val="18"/>
              </w:rPr>
              <w:t>Al</w:t>
            </w:r>
            <w:r w:rsidRPr="00571F82">
              <w:rPr>
                <w:rFonts w:ascii="Tahoma" w:hAnsi="Tahoma" w:cs="Tahoma"/>
                <w:sz w:val="18"/>
                <w:szCs w:val="18"/>
                <w:vertAlign w:val="subscript"/>
              </w:rPr>
              <w:t>2</w:t>
            </w:r>
            <w:r w:rsidRPr="00571F82">
              <w:rPr>
                <w:rFonts w:ascii="Tahoma" w:hAnsi="Tahoma" w:cs="Tahoma"/>
                <w:sz w:val="18"/>
                <w:szCs w:val="18"/>
              </w:rPr>
              <w:t>O</w:t>
            </w:r>
            <w:r w:rsidRPr="00571F82">
              <w:rPr>
                <w:rFonts w:ascii="Tahoma" w:hAnsi="Tahoma" w:cs="Tahoma"/>
                <w:sz w:val="18"/>
                <w:szCs w:val="18"/>
                <w:vertAlign w:val="subscript"/>
              </w:rPr>
              <w:t>3</w:t>
            </w:r>
          </w:p>
        </w:tc>
        <w:tc>
          <w:tcPr>
            <w:tcW w:w="1915" w:type="dxa"/>
            <w:tcBorders>
              <w:bottom w:val="single" w:sz="4" w:space="0" w:color="auto"/>
            </w:tcBorders>
          </w:tcPr>
          <w:p w:rsidR="00E3449D" w:rsidRPr="00571F82" w:rsidRDefault="00E3449D" w:rsidP="00C740CB">
            <w:pPr>
              <w:keepNext/>
              <w:overflowPunct w:val="0"/>
              <w:autoSpaceDE w:val="0"/>
              <w:autoSpaceDN w:val="0"/>
              <w:jc w:val="center"/>
              <w:rPr>
                <w:rFonts w:ascii="Tahoma" w:hAnsi="Tahoma" w:cs="Tahoma"/>
                <w:sz w:val="18"/>
                <w:szCs w:val="18"/>
                <w:vertAlign w:val="subscript"/>
              </w:rPr>
            </w:pPr>
            <w:r w:rsidRPr="00571F82">
              <w:rPr>
                <w:rFonts w:ascii="Tahoma" w:hAnsi="Tahoma" w:cs="Tahoma"/>
                <w:sz w:val="18"/>
                <w:szCs w:val="18"/>
              </w:rPr>
              <w:t>SiO</w:t>
            </w:r>
            <w:r w:rsidRPr="00571F82">
              <w:rPr>
                <w:rFonts w:ascii="Tahoma" w:hAnsi="Tahoma" w:cs="Tahoma"/>
                <w:sz w:val="18"/>
                <w:szCs w:val="18"/>
                <w:vertAlign w:val="subscript"/>
              </w:rPr>
              <w:t>2</w:t>
            </w:r>
          </w:p>
        </w:tc>
      </w:tr>
      <w:tr w:rsidR="00E3449D" w:rsidRPr="00571F82" w:rsidTr="00C740CB">
        <w:tc>
          <w:tcPr>
            <w:tcW w:w="2046" w:type="dxa"/>
            <w:tcBorders>
              <w:bottom w:val="single" w:sz="4" w:space="0" w:color="auto"/>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1260</w:t>
            </w:r>
          </w:p>
        </w:tc>
        <w:tc>
          <w:tcPr>
            <w:tcW w:w="1938" w:type="dxa"/>
            <w:tcBorders>
              <w:bottom w:val="single" w:sz="4" w:space="0" w:color="auto"/>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130</w:t>
            </w:r>
          </w:p>
        </w:tc>
        <w:tc>
          <w:tcPr>
            <w:tcW w:w="1758" w:type="dxa"/>
            <w:tcBorders>
              <w:top w:val="single" w:sz="4" w:space="0" w:color="auto"/>
              <w:bottom w:val="single" w:sz="4" w:space="0" w:color="auto"/>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1760</w:t>
            </w:r>
          </w:p>
        </w:tc>
        <w:tc>
          <w:tcPr>
            <w:tcW w:w="1914" w:type="dxa"/>
            <w:gridSpan w:val="2"/>
            <w:tcBorders>
              <w:bottom w:val="single" w:sz="4" w:space="0" w:color="auto"/>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42-48</w:t>
            </w:r>
          </w:p>
        </w:tc>
        <w:tc>
          <w:tcPr>
            <w:tcW w:w="1915" w:type="dxa"/>
            <w:tcBorders>
              <w:bottom w:val="single" w:sz="4" w:space="0" w:color="auto"/>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52-58</w:t>
            </w:r>
          </w:p>
        </w:tc>
      </w:tr>
    </w:tbl>
    <w:p w:rsidR="00E3449D" w:rsidRPr="00571F82" w:rsidRDefault="00E3449D" w:rsidP="00E3449D">
      <w:pPr>
        <w:keepNext/>
        <w:rPr>
          <w:rFonts w:ascii="Tahoma" w:hAnsi="Tahoma" w:cs="Tahoma"/>
          <w:sz w:val="18"/>
          <w:szCs w:val="18"/>
        </w:rPr>
      </w:pPr>
    </w:p>
    <w:p w:rsidR="00E3449D" w:rsidRPr="00571F82" w:rsidRDefault="00E3449D" w:rsidP="00E3449D">
      <w:pPr>
        <w:keepNext/>
        <w:rPr>
          <w:rFonts w:ascii="Tahoma" w:hAnsi="Tahoma" w:cs="Tahoma"/>
          <w:b/>
          <w:sz w:val="18"/>
          <w:szCs w:val="18"/>
        </w:rPr>
      </w:pPr>
      <w:r w:rsidRPr="00571F82">
        <w:rPr>
          <w:rFonts w:ascii="Tahoma" w:hAnsi="Tahoma" w:cs="Tahoma"/>
          <w:b/>
          <w:sz w:val="18"/>
          <w:szCs w:val="18"/>
        </w:rPr>
        <w:t>Kvaliteta 22</w:t>
      </w:r>
    </w:p>
    <w:p w:rsidR="00E3449D" w:rsidRPr="00571F82" w:rsidRDefault="00E3449D" w:rsidP="00E3449D">
      <w:pPr>
        <w:keepNext/>
        <w:rPr>
          <w:rFonts w:ascii="Tahoma" w:hAnsi="Tahoma" w:cs="Tahoma"/>
          <w:sz w:val="18"/>
          <w:szCs w:val="18"/>
        </w:rPr>
      </w:pPr>
      <w:r w:rsidRPr="00571F82">
        <w:rPr>
          <w:rFonts w:ascii="Tahoma" w:hAnsi="Tahoma" w:cs="Tahoma"/>
          <w:sz w:val="18"/>
          <w:szCs w:val="18"/>
        </w:rPr>
        <w:t>Vodno steklo: SiO</w:t>
      </w:r>
      <w:r w:rsidRPr="00571F82">
        <w:rPr>
          <w:rFonts w:ascii="Tahoma" w:hAnsi="Tahoma" w:cs="Tahoma"/>
          <w:sz w:val="18"/>
          <w:szCs w:val="18"/>
          <w:vertAlign w:val="subscript"/>
        </w:rPr>
        <w:t xml:space="preserve">2 </w:t>
      </w:r>
      <w:r w:rsidRPr="00571F82">
        <w:rPr>
          <w:rFonts w:ascii="Tahoma" w:hAnsi="Tahoma" w:cs="Tahoma"/>
          <w:sz w:val="18"/>
          <w:szCs w:val="18"/>
        </w:rPr>
        <w:t>25-28 %, Na</w:t>
      </w:r>
      <w:r w:rsidRPr="00571F82">
        <w:rPr>
          <w:rFonts w:ascii="Tahoma" w:hAnsi="Tahoma" w:cs="Tahoma"/>
          <w:sz w:val="18"/>
          <w:szCs w:val="18"/>
          <w:vertAlign w:val="subscript"/>
        </w:rPr>
        <w:t>2</w:t>
      </w:r>
      <w:r w:rsidRPr="00571F82">
        <w:rPr>
          <w:rFonts w:ascii="Tahoma" w:hAnsi="Tahoma" w:cs="Tahoma"/>
          <w:sz w:val="18"/>
          <w:szCs w:val="18"/>
        </w:rPr>
        <w:t>O 8-9 %, gostota 1,33-1,37 kg/dm</w:t>
      </w:r>
      <w:r w:rsidRPr="00571F82">
        <w:rPr>
          <w:rFonts w:ascii="Tahoma" w:hAnsi="Tahoma" w:cs="Tahoma"/>
          <w:sz w:val="18"/>
          <w:szCs w:val="18"/>
          <w:vertAlign w:val="superscript"/>
        </w:rPr>
        <w:t>3</w:t>
      </w:r>
      <w:r w:rsidRPr="00571F82">
        <w:rPr>
          <w:rFonts w:ascii="Tahoma" w:hAnsi="Tahoma" w:cs="Tahoma"/>
          <w:sz w:val="18"/>
          <w:szCs w:val="18"/>
        </w:rPr>
        <w:t xml:space="preserve">, viskoznost 30-100 </w:t>
      </w:r>
      <w:proofErr w:type="spellStart"/>
      <w:r w:rsidRPr="00571F82">
        <w:rPr>
          <w:rFonts w:ascii="Tahoma" w:hAnsi="Tahoma" w:cs="Tahoma"/>
          <w:sz w:val="18"/>
          <w:szCs w:val="18"/>
        </w:rPr>
        <w:t>mPas</w:t>
      </w:r>
      <w:proofErr w:type="spellEnd"/>
      <w:r w:rsidRPr="00571F82">
        <w:rPr>
          <w:rFonts w:ascii="Tahoma" w:hAnsi="Tahoma" w:cs="Tahoma"/>
          <w:sz w:val="18"/>
          <w:szCs w:val="18"/>
        </w:rPr>
        <w:t xml:space="preserve">, </w:t>
      </w:r>
      <w:proofErr w:type="spellStart"/>
      <w:r w:rsidRPr="00571F82">
        <w:rPr>
          <w:rFonts w:ascii="Tahoma" w:hAnsi="Tahoma" w:cs="Tahoma"/>
          <w:sz w:val="18"/>
          <w:szCs w:val="18"/>
        </w:rPr>
        <w:t>Ph</w:t>
      </w:r>
      <w:proofErr w:type="spellEnd"/>
      <w:r w:rsidRPr="00571F82">
        <w:rPr>
          <w:rFonts w:ascii="Tahoma" w:hAnsi="Tahoma" w:cs="Tahoma"/>
          <w:sz w:val="18"/>
          <w:szCs w:val="18"/>
        </w:rPr>
        <w:t xml:space="preserve"> (5% raztopina) 11-12.</w:t>
      </w:r>
    </w:p>
    <w:p w:rsidR="00E3449D" w:rsidRPr="00571F82" w:rsidRDefault="00E3449D" w:rsidP="00E3449D">
      <w:pPr>
        <w:keepNext/>
        <w:rPr>
          <w:rFonts w:ascii="Tahoma" w:hAnsi="Tahoma" w:cs="Tahoma"/>
          <w:b/>
          <w:sz w:val="18"/>
          <w:szCs w:val="18"/>
        </w:rPr>
      </w:pPr>
    </w:p>
    <w:p w:rsidR="00E3449D" w:rsidRPr="00571F82" w:rsidRDefault="00E3449D" w:rsidP="00E3449D">
      <w:pPr>
        <w:keepNext/>
        <w:rPr>
          <w:rFonts w:ascii="Tahoma" w:hAnsi="Tahoma" w:cs="Tahoma"/>
          <w:b/>
          <w:sz w:val="18"/>
          <w:szCs w:val="18"/>
        </w:rPr>
      </w:pPr>
      <w:r w:rsidRPr="00571F82">
        <w:rPr>
          <w:rFonts w:ascii="Tahoma" w:hAnsi="Tahoma" w:cs="Tahoma"/>
          <w:b/>
          <w:sz w:val="18"/>
          <w:szCs w:val="18"/>
        </w:rPr>
        <w:t>Kvaliteta 23</w:t>
      </w:r>
    </w:p>
    <w:p w:rsidR="00E3449D" w:rsidRPr="00571F82" w:rsidRDefault="00E3449D" w:rsidP="00E3449D">
      <w:pPr>
        <w:keepNext/>
        <w:rPr>
          <w:rFonts w:ascii="Tahoma" w:hAnsi="Tahoma" w:cs="Tahoma"/>
          <w:sz w:val="18"/>
          <w:szCs w:val="18"/>
        </w:rPr>
      </w:pPr>
      <w:proofErr w:type="spellStart"/>
      <w:r w:rsidRPr="00571F82">
        <w:rPr>
          <w:rFonts w:ascii="Tahoma" w:hAnsi="Tahoma" w:cs="Tahoma"/>
          <w:sz w:val="18"/>
          <w:szCs w:val="18"/>
        </w:rPr>
        <w:t>Mikroporozne</w:t>
      </w:r>
      <w:proofErr w:type="spellEnd"/>
      <w:r w:rsidRPr="00571F82">
        <w:rPr>
          <w:rFonts w:ascii="Tahoma" w:hAnsi="Tahoma" w:cs="Tahoma"/>
          <w:sz w:val="18"/>
          <w:szCs w:val="18"/>
        </w:rPr>
        <w:t xml:space="preserve"> Ca – silikatne plošče s kvalifikacijsko temperaturo 1100 </w:t>
      </w:r>
      <w:proofErr w:type="spellStart"/>
      <w:r w:rsidRPr="00571F82">
        <w:rPr>
          <w:rFonts w:ascii="Tahoma" w:hAnsi="Tahoma" w:cs="Tahoma"/>
          <w:sz w:val="18"/>
          <w:szCs w:val="18"/>
          <w:vertAlign w:val="superscript"/>
        </w:rPr>
        <w:t>o</w:t>
      </w:r>
      <w:r w:rsidRPr="00571F82">
        <w:rPr>
          <w:rFonts w:ascii="Tahoma" w:hAnsi="Tahoma" w:cs="Tahoma"/>
          <w:sz w:val="18"/>
          <w:szCs w:val="18"/>
        </w:rPr>
        <w:t>C</w:t>
      </w:r>
      <w:proofErr w:type="spellEnd"/>
      <w:r w:rsidRPr="00571F82">
        <w:rPr>
          <w:rFonts w:ascii="Tahoma" w:hAnsi="Tahoma" w:cs="Tahoma"/>
          <w:sz w:val="18"/>
          <w:szCs w:val="18"/>
        </w:rPr>
        <w:t xml:space="preserve"> </w:t>
      </w:r>
    </w:p>
    <w:p w:rsidR="00E3449D" w:rsidRPr="00571F82" w:rsidRDefault="00E3449D" w:rsidP="00E3449D">
      <w:pPr>
        <w:keepNext/>
        <w:overflowPunct w:val="0"/>
        <w:autoSpaceDE w:val="0"/>
        <w:autoSpaceDN w:val="0"/>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710"/>
        <w:gridCol w:w="1653"/>
        <w:gridCol w:w="1083"/>
        <w:gridCol w:w="1026"/>
        <w:gridCol w:w="1197"/>
        <w:gridCol w:w="1083"/>
      </w:tblGrid>
      <w:tr w:rsidR="00E3449D" w:rsidRPr="00571F82" w:rsidTr="00C740CB">
        <w:tc>
          <w:tcPr>
            <w:tcW w:w="1476" w:type="dxa"/>
            <w:tcBorders>
              <w:bottom w:val="nil"/>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gostota</w:t>
            </w:r>
          </w:p>
        </w:tc>
        <w:tc>
          <w:tcPr>
            <w:tcW w:w="1710" w:type="dxa"/>
            <w:tcBorders>
              <w:bottom w:val="nil"/>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poroznost</w:t>
            </w:r>
          </w:p>
        </w:tc>
        <w:tc>
          <w:tcPr>
            <w:tcW w:w="1653" w:type="dxa"/>
            <w:tcBorders>
              <w:bottom w:val="nil"/>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tlačna trdnost</w:t>
            </w:r>
          </w:p>
        </w:tc>
        <w:tc>
          <w:tcPr>
            <w:tcW w:w="4389" w:type="dxa"/>
            <w:gridSpan w:val="4"/>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 xml:space="preserve">toplotna prevodnost </w:t>
            </w:r>
            <w:r w:rsidRPr="00571F82">
              <w:rPr>
                <w:rFonts w:ascii="Tahoma" w:hAnsi="Tahoma" w:cs="Tahoma"/>
                <w:sz w:val="18"/>
                <w:szCs w:val="18"/>
              </w:rPr>
              <w:sym w:font="Symbol" w:char="F06C"/>
            </w:r>
            <w:r w:rsidRPr="00571F82">
              <w:rPr>
                <w:rFonts w:ascii="Tahoma" w:hAnsi="Tahoma" w:cs="Tahoma"/>
                <w:sz w:val="18"/>
                <w:szCs w:val="18"/>
              </w:rPr>
              <w:t xml:space="preserve"> (W/</w:t>
            </w:r>
            <w:proofErr w:type="spellStart"/>
            <w:r w:rsidRPr="00571F82">
              <w:rPr>
                <w:rFonts w:ascii="Tahoma" w:hAnsi="Tahoma" w:cs="Tahoma"/>
                <w:sz w:val="18"/>
                <w:szCs w:val="18"/>
              </w:rPr>
              <w:t>mK</w:t>
            </w:r>
            <w:proofErr w:type="spellEnd"/>
            <w:r w:rsidRPr="00571F82">
              <w:rPr>
                <w:rFonts w:ascii="Tahoma" w:hAnsi="Tahoma" w:cs="Tahoma"/>
                <w:sz w:val="18"/>
                <w:szCs w:val="18"/>
              </w:rPr>
              <w:t>) pri (</w:t>
            </w:r>
            <w:proofErr w:type="spellStart"/>
            <w:r w:rsidRPr="00571F82">
              <w:rPr>
                <w:rFonts w:ascii="Tahoma" w:hAnsi="Tahoma" w:cs="Tahoma"/>
                <w:sz w:val="18"/>
                <w:szCs w:val="18"/>
                <w:vertAlign w:val="superscript"/>
              </w:rPr>
              <w:t>o</w:t>
            </w:r>
            <w:r w:rsidRPr="00571F82">
              <w:rPr>
                <w:rFonts w:ascii="Tahoma" w:hAnsi="Tahoma" w:cs="Tahoma"/>
                <w:sz w:val="18"/>
                <w:szCs w:val="18"/>
              </w:rPr>
              <w:t>C</w:t>
            </w:r>
            <w:proofErr w:type="spellEnd"/>
            <w:r w:rsidRPr="00571F82">
              <w:rPr>
                <w:rFonts w:ascii="Tahoma" w:hAnsi="Tahoma" w:cs="Tahoma"/>
                <w:sz w:val="18"/>
                <w:szCs w:val="18"/>
              </w:rPr>
              <w:t>)</w:t>
            </w:r>
          </w:p>
        </w:tc>
      </w:tr>
      <w:tr w:rsidR="00E3449D" w:rsidRPr="00571F82" w:rsidTr="00C740CB">
        <w:tc>
          <w:tcPr>
            <w:tcW w:w="1476" w:type="dxa"/>
            <w:tcBorders>
              <w:top w:val="nil"/>
              <w:bottom w:val="single" w:sz="4" w:space="0" w:color="auto"/>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(kg/m</w:t>
            </w:r>
            <w:r w:rsidRPr="00571F82">
              <w:rPr>
                <w:rFonts w:ascii="Tahoma" w:hAnsi="Tahoma" w:cs="Tahoma"/>
                <w:sz w:val="18"/>
                <w:szCs w:val="18"/>
                <w:vertAlign w:val="superscript"/>
              </w:rPr>
              <w:t>3</w:t>
            </w:r>
            <w:r w:rsidRPr="00571F82">
              <w:rPr>
                <w:rFonts w:ascii="Tahoma" w:hAnsi="Tahoma" w:cs="Tahoma"/>
                <w:sz w:val="18"/>
                <w:szCs w:val="18"/>
              </w:rPr>
              <w:t>)</w:t>
            </w:r>
          </w:p>
        </w:tc>
        <w:tc>
          <w:tcPr>
            <w:tcW w:w="1710" w:type="dxa"/>
            <w:tcBorders>
              <w:top w:val="nil"/>
              <w:bottom w:val="single" w:sz="4" w:space="0" w:color="auto"/>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w:t>
            </w:r>
          </w:p>
        </w:tc>
        <w:tc>
          <w:tcPr>
            <w:tcW w:w="1653" w:type="dxa"/>
            <w:tcBorders>
              <w:top w:val="nil"/>
              <w:bottom w:val="single" w:sz="4" w:space="0" w:color="auto"/>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(MPA)</w:t>
            </w:r>
          </w:p>
        </w:tc>
        <w:tc>
          <w:tcPr>
            <w:tcW w:w="1083" w:type="dxa"/>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200</w:t>
            </w:r>
          </w:p>
        </w:tc>
        <w:tc>
          <w:tcPr>
            <w:tcW w:w="1026" w:type="dxa"/>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400</w:t>
            </w:r>
          </w:p>
        </w:tc>
        <w:tc>
          <w:tcPr>
            <w:tcW w:w="1197" w:type="dxa"/>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600</w:t>
            </w:r>
          </w:p>
        </w:tc>
        <w:tc>
          <w:tcPr>
            <w:tcW w:w="1083" w:type="dxa"/>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800</w:t>
            </w:r>
          </w:p>
        </w:tc>
      </w:tr>
      <w:tr w:rsidR="00E3449D" w:rsidRPr="00571F82" w:rsidTr="00C740CB">
        <w:tc>
          <w:tcPr>
            <w:tcW w:w="1476" w:type="dxa"/>
            <w:tcBorders>
              <w:bottom w:val="single" w:sz="4" w:space="0" w:color="auto"/>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250</w:t>
            </w:r>
          </w:p>
        </w:tc>
        <w:tc>
          <w:tcPr>
            <w:tcW w:w="1710" w:type="dxa"/>
            <w:tcBorders>
              <w:bottom w:val="single" w:sz="4" w:space="0" w:color="auto"/>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ca 90</w:t>
            </w:r>
          </w:p>
        </w:tc>
        <w:tc>
          <w:tcPr>
            <w:tcW w:w="1653" w:type="dxa"/>
            <w:tcBorders>
              <w:top w:val="single" w:sz="4" w:space="0" w:color="auto"/>
              <w:bottom w:val="single" w:sz="4" w:space="0" w:color="auto"/>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1,4</w:t>
            </w:r>
          </w:p>
        </w:tc>
        <w:tc>
          <w:tcPr>
            <w:tcW w:w="1083" w:type="dxa"/>
            <w:tcBorders>
              <w:bottom w:val="single" w:sz="4" w:space="0" w:color="auto"/>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0,07</w:t>
            </w:r>
          </w:p>
        </w:tc>
        <w:tc>
          <w:tcPr>
            <w:tcW w:w="1026" w:type="dxa"/>
            <w:tcBorders>
              <w:bottom w:val="single" w:sz="4" w:space="0" w:color="auto"/>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0,08</w:t>
            </w:r>
          </w:p>
        </w:tc>
        <w:tc>
          <w:tcPr>
            <w:tcW w:w="1197" w:type="dxa"/>
            <w:tcBorders>
              <w:bottom w:val="single" w:sz="4" w:space="0" w:color="auto"/>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0,10</w:t>
            </w:r>
          </w:p>
        </w:tc>
        <w:tc>
          <w:tcPr>
            <w:tcW w:w="1083" w:type="dxa"/>
            <w:tcBorders>
              <w:bottom w:val="single" w:sz="4" w:space="0" w:color="auto"/>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0,12</w:t>
            </w:r>
          </w:p>
        </w:tc>
      </w:tr>
    </w:tbl>
    <w:p w:rsidR="00E3449D" w:rsidRPr="00571F82" w:rsidRDefault="00E3449D" w:rsidP="00E3449D">
      <w:pPr>
        <w:keepNext/>
        <w:rPr>
          <w:rFonts w:ascii="Tahoma" w:hAnsi="Tahoma" w:cs="Tahoma"/>
          <w:sz w:val="18"/>
          <w:szCs w:val="18"/>
        </w:rPr>
      </w:pPr>
    </w:p>
    <w:p w:rsidR="00E3449D" w:rsidRPr="00571F82" w:rsidRDefault="00E3449D" w:rsidP="00E3449D">
      <w:pPr>
        <w:keepNext/>
        <w:rPr>
          <w:rFonts w:ascii="Tahoma" w:hAnsi="Tahoma" w:cs="Tahoma"/>
          <w:sz w:val="18"/>
          <w:szCs w:val="18"/>
        </w:rPr>
      </w:pPr>
    </w:p>
    <w:p w:rsidR="00E3449D" w:rsidRPr="00571F82" w:rsidRDefault="00E3449D" w:rsidP="00E3449D">
      <w:pPr>
        <w:keepNext/>
        <w:rPr>
          <w:rFonts w:ascii="Tahoma" w:hAnsi="Tahoma" w:cs="Tahoma"/>
          <w:b/>
          <w:sz w:val="18"/>
          <w:szCs w:val="18"/>
        </w:rPr>
      </w:pPr>
      <w:r w:rsidRPr="00571F82">
        <w:rPr>
          <w:rFonts w:ascii="Tahoma" w:hAnsi="Tahoma" w:cs="Tahoma"/>
          <w:b/>
          <w:sz w:val="18"/>
          <w:szCs w:val="18"/>
        </w:rPr>
        <w:t>Kvaliteta 24</w:t>
      </w:r>
    </w:p>
    <w:p w:rsidR="00E3449D" w:rsidRPr="00571F82" w:rsidRDefault="00E3449D" w:rsidP="00E3449D">
      <w:pPr>
        <w:keepNext/>
        <w:rPr>
          <w:rFonts w:ascii="Tahoma" w:hAnsi="Tahoma" w:cs="Tahoma"/>
          <w:sz w:val="18"/>
          <w:szCs w:val="18"/>
        </w:rPr>
      </w:pPr>
      <w:r w:rsidRPr="00571F82">
        <w:rPr>
          <w:rFonts w:ascii="Tahoma" w:hAnsi="Tahoma" w:cs="Tahoma"/>
          <w:sz w:val="18"/>
          <w:szCs w:val="18"/>
        </w:rPr>
        <w:t xml:space="preserve">Lepilo za </w:t>
      </w:r>
      <w:proofErr w:type="spellStart"/>
      <w:r w:rsidRPr="00571F82">
        <w:rPr>
          <w:rFonts w:ascii="Tahoma" w:hAnsi="Tahoma" w:cs="Tahoma"/>
          <w:sz w:val="18"/>
          <w:szCs w:val="18"/>
        </w:rPr>
        <w:t>mikroporozne</w:t>
      </w:r>
      <w:proofErr w:type="spellEnd"/>
      <w:r w:rsidRPr="00571F82">
        <w:rPr>
          <w:rFonts w:ascii="Tahoma" w:hAnsi="Tahoma" w:cs="Tahoma"/>
          <w:sz w:val="18"/>
          <w:szCs w:val="18"/>
        </w:rPr>
        <w:t xml:space="preserve"> Ca – silikatne plošče se naroča skupaj s ploščami, lepilo je tovarniško pripravljeno in pakirano v sodih.</w:t>
      </w:r>
    </w:p>
    <w:p w:rsidR="00E3449D" w:rsidRPr="00571F82" w:rsidRDefault="00E3449D" w:rsidP="00E3449D">
      <w:pPr>
        <w:keepNext/>
        <w:overflowPunct w:val="0"/>
        <w:autoSpaceDE w:val="0"/>
        <w:autoSpaceDN w:val="0"/>
        <w:rPr>
          <w:rFonts w:ascii="Tahoma" w:hAnsi="Tahoma" w:cs="Tahoma"/>
          <w:sz w:val="18"/>
          <w:szCs w:val="18"/>
        </w:rPr>
      </w:pPr>
    </w:p>
    <w:p w:rsidR="00E3449D" w:rsidRPr="00571F82" w:rsidRDefault="00E3449D" w:rsidP="00E3449D">
      <w:pPr>
        <w:keepNext/>
        <w:rPr>
          <w:rFonts w:ascii="Tahoma" w:hAnsi="Tahoma" w:cs="Tahoma"/>
          <w:b/>
          <w:sz w:val="18"/>
          <w:szCs w:val="18"/>
        </w:rPr>
      </w:pPr>
      <w:r w:rsidRPr="00571F82">
        <w:rPr>
          <w:rFonts w:ascii="Tahoma" w:hAnsi="Tahoma" w:cs="Tahoma"/>
          <w:b/>
          <w:sz w:val="18"/>
          <w:szCs w:val="18"/>
        </w:rPr>
        <w:t>Kvaliteta 25</w:t>
      </w:r>
    </w:p>
    <w:p w:rsidR="00E3449D" w:rsidRPr="00571F82" w:rsidRDefault="00E3449D" w:rsidP="00E3449D">
      <w:pPr>
        <w:keepNext/>
        <w:rPr>
          <w:rFonts w:ascii="Tahoma" w:hAnsi="Tahoma" w:cs="Tahoma"/>
          <w:sz w:val="18"/>
          <w:szCs w:val="18"/>
        </w:rPr>
      </w:pPr>
      <w:r w:rsidRPr="00571F82">
        <w:rPr>
          <w:rFonts w:ascii="Tahoma" w:hAnsi="Tahoma" w:cs="Tahoma"/>
          <w:sz w:val="18"/>
          <w:szCs w:val="18"/>
        </w:rPr>
        <w:t xml:space="preserve">Lepenka izolacijska (ni </w:t>
      </w:r>
      <w:proofErr w:type="spellStart"/>
      <w:r w:rsidRPr="00571F82">
        <w:rPr>
          <w:rFonts w:ascii="Tahoma" w:hAnsi="Tahoma" w:cs="Tahoma"/>
          <w:sz w:val="18"/>
          <w:szCs w:val="18"/>
        </w:rPr>
        <w:t>ognjeodporna</w:t>
      </w:r>
      <w:proofErr w:type="spellEnd"/>
      <w:r w:rsidRPr="00571F82">
        <w:rPr>
          <w:rFonts w:ascii="Tahoma" w:hAnsi="Tahoma" w:cs="Tahoma"/>
          <w:sz w:val="18"/>
          <w:szCs w:val="18"/>
        </w:rPr>
        <w:t xml:space="preserve">) s kvalifikacijsko temperaturo 900 </w:t>
      </w:r>
      <w:proofErr w:type="spellStart"/>
      <w:r w:rsidRPr="00571F82">
        <w:rPr>
          <w:rFonts w:ascii="Tahoma" w:hAnsi="Tahoma" w:cs="Tahoma"/>
          <w:sz w:val="18"/>
          <w:szCs w:val="18"/>
          <w:vertAlign w:val="superscript"/>
        </w:rPr>
        <w:t>o</w:t>
      </w:r>
      <w:r w:rsidRPr="00571F82">
        <w:rPr>
          <w:rFonts w:ascii="Tahoma" w:hAnsi="Tahoma" w:cs="Tahoma"/>
          <w:sz w:val="18"/>
          <w:szCs w:val="18"/>
        </w:rPr>
        <w:t>C</w:t>
      </w:r>
      <w:proofErr w:type="spellEnd"/>
      <w:r w:rsidRPr="00571F82">
        <w:rPr>
          <w:rFonts w:ascii="Tahoma" w:hAnsi="Tahoma" w:cs="Tahoma"/>
          <w:sz w:val="18"/>
          <w:szCs w:val="18"/>
        </w:rPr>
        <w:t xml:space="preserve"> </w:t>
      </w:r>
    </w:p>
    <w:p w:rsidR="00E3449D" w:rsidRPr="00571F82" w:rsidRDefault="00E3449D" w:rsidP="00E3449D">
      <w:pPr>
        <w:keepNext/>
        <w:overflowPunct w:val="0"/>
        <w:autoSpaceDE w:val="0"/>
        <w:autoSpaceDN w:val="0"/>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710"/>
        <w:gridCol w:w="1653"/>
        <w:gridCol w:w="1083"/>
        <w:gridCol w:w="1026"/>
        <w:gridCol w:w="1197"/>
        <w:gridCol w:w="1083"/>
      </w:tblGrid>
      <w:tr w:rsidR="00E3449D" w:rsidRPr="00571F82" w:rsidTr="00C740CB">
        <w:tc>
          <w:tcPr>
            <w:tcW w:w="1476" w:type="dxa"/>
            <w:tcBorders>
              <w:bottom w:val="nil"/>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gostota</w:t>
            </w:r>
          </w:p>
        </w:tc>
        <w:tc>
          <w:tcPr>
            <w:tcW w:w="1710" w:type="dxa"/>
            <w:tcBorders>
              <w:bottom w:val="nil"/>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poroznost</w:t>
            </w:r>
          </w:p>
        </w:tc>
        <w:tc>
          <w:tcPr>
            <w:tcW w:w="1653" w:type="dxa"/>
            <w:tcBorders>
              <w:bottom w:val="nil"/>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tlačna trdnost</w:t>
            </w:r>
          </w:p>
        </w:tc>
        <w:tc>
          <w:tcPr>
            <w:tcW w:w="4389" w:type="dxa"/>
            <w:gridSpan w:val="4"/>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 xml:space="preserve">toplotna prevodnost </w:t>
            </w:r>
            <w:r w:rsidRPr="00571F82">
              <w:rPr>
                <w:rFonts w:ascii="Tahoma" w:hAnsi="Tahoma" w:cs="Tahoma"/>
                <w:sz w:val="18"/>
                <w:szCs w:val="18"/>
              </w:rPr>
              <w:sym w:font="Symbol" w:char="F06C"/>
            </w:r>
            <w:r w:rsidRPr="00571F82">
              <w:rPr>
                <w:rFonts w:ascii="Tahoma" w:hAnsi="Tahoma" w:cs="Tahoma"/>
                <w:sz w:val="18"/>
                <w:szCs w:val="18"/>
              </w:rPr>
              <w:t xml:space="preserve"> (W/</w:t>
            </w:r>
            <w:proofErr w:type="spellStart"/>
            <w:r w:rsidRPr="00571F82">
              <w:rPr>
                <w:rFonts w:ascii="Tahoma" w:hAnsi="Tahoma" w:cs="Tahoma"/>
                <w:sz w:val="18"/>
                <w:szCs w:val="18"/>
              </w:rPr>
              <w:t>mK</w:t>
            </w:r>
            <w:proofErr w:type="spellEnd"/>
            <w:r w:rsidRPr="00571F82">
              <w:rPr>
                <w:rFonts w:ascii="Tahoma" w:hAnsi="Tahoma" w:cs="Tahoma"/>
                <w:sz w:val="18"/>
                <w:szCs w:val="18"/>
              </w:rPr>
              <w:t>) pri (</w:t>
            </w:r>
            <w:proofErr w:type="spellStart"/>
            <w:r w:rsidRPr="00571F82">
              <w:rPr>
                <w:rFonts w:ascii="Tahoma" w:hAnsi="Tahoma" w:cs="Tahoma"/>
                <w:sz w:val="18"/>
                <w:szCs w:val="18"/>
                <w:vertAlign w:val="superscript"/>
              </w:rPr>
              <w:t>o</w:t>
            </w:r>
            <w:r w:rsidRPr="00571F82">
              <w:rPr>
                <w:rFonts w:ascii="Tahoma" w:hAnsi="Tahoma" w:cs="Tahoma"/>
                <w:sz w:val="18"/>
                <w:szCs w:val="18"/>
              </w:rPr>
              <w:t>C</w:t>
            </w:r>
            <w:proofErr w:type="spellEnd"/>
            <w:r w:rsidRPr="00571F82">
              <w:rPr>
                <w:rFonts w:ascii="Tahoma" w:hAnsi="Tahoma" w:cs="Tahoma"/>
                <w:sz w:val="18"/>
                <w:szCs w:val="18"/>
              </w:rPr>
              <w:t>)</w:t>
            </w:r>
          </w:p>
        </w:tc>
      </w:tr>
      <w:tr w:rsidR="00E3449D" w:rsidRPr="00571F82" w:rsidTr="00C740CB">
        <w:tc>
          <w:tcPr>
            <w:tcW w:w="1476" w:type="dxa"/>
            <w:tcBorders>
              <w:top w:val="nil"/>
              <w:bottom w:val="single" w:sz="4" w:space="0" w:color="auto"/>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(kg/m</w:t>
            </w:r>
            <w:r w:rsidRPr="00571F82">
              <w:rPr>
                <w:rFonts w:ascii="Tahoma" w:hAnsi="Tahoma" w:cs="Tahoma"/>
                <w:sz w:val="18"/>
                <w:szCs w:val="18"/>
                <w:vertAlign w:val="superscript"/>
              </w:rPr>
              <w:t>3</w:t>
            </w:r>
            <w:r w:rsidRPr="00571F82">
              <w:rPr>
                <w:rFonts w:ascii="Tahoma" w:hAnsi="Tahoma" w:cs="Tahoma"/>
                <w:sz w:val="18"/>
                <w:szCs w:val="18"/>
              </w:rPr>
              <w:t>)</w:t>
            </w:r>
          </w:p>
        </w:tc>
        <w:tc>
          <w:tcPr>
            <w:tcW w:w="1710" w:type="dxa"/>
            <w:tcBorders>
              <w:top w:val="nil"/>
              <w:bottom w:val="single" w:sz="4" w:space="0" w:color="auto"/>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w:t>
            </w:r>
          </w:p>
        </w:tc>
        <w:tc>
          <w:tcPr>
            <w:tcW w:w="1653" w:type="dxa"/>
            <w:tcBorders>
              <w:top w:val="nil"/>
              <w:bottom w:val="single" w:sz="4" w:space="0" w:color="auto"/>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(MPA)</w:t>
            </w:r>
          </w:p>
        </w:tc>
        <w:tc>
          <w:tcPr>
            <w:tcW w:w="1083" w:type="dxa"/>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200</w:t>
            </w:r>
          </w:p>
        </w:tc>
        <w:tc>
          <w:tcPr>
            <w:tcW w:w="1026" w:type="dxa"/>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400</w:t>
            </w:r>
          </w:p>
        </w:tc>
        <w:tc>
          <w:tcPr>
            <w:tcW w:w="1197" w:type="dxa"/>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600</w:t>
            </w:r>
          </w:p>
        </w:tc>
        <w:tc>
          <w:tcPr>
            <w:tcW w:w="1083" w:type="dxa"/>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800</w:t>
            </w:r>
          </w:p>
        </w:tc>
      </w:tr>
      <w:tr w:rsidR="00E3449D" w:rsidRPr="00571F82" w:rsidTr="00C740CB">
        <w:tc>
          <w:tcPr>
            <w:tcW w:w="1476" w:type="dxa"/>
            <w:tcBorders>
              <w:bottom w:val="single" w:sz="4" w:space="0" w:color="auto"/>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275</w:t>
            </w:r>
          </w:p>
        </w:tc>
        <w:tc>
          <w:tcPr>
            <w:tcW w:w="1710" w:type="dxa"/>
            <w:tcBorders>
              <w:bottom w:val="single" w:sz="4" w:space="0" w:color="auto"/>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ca 90</w:t>
            </w:r>
          </w:p>
        </w:tc>
        <w:tc>
          <w:tcPr>
            <w:tcW w:w="1653" w:type="dxa"/>
            <w:tcBorders>
              <w:top w:val="single" w:sz="4" w:space="0" w:color="auto"/>
              <w:bottom w:val="single" w:sz="4" w:space="0" w:color="auto"/>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1,8</w:t>
            </w:r>
          </w:p>
        </w:tc>
        <w:tc>
          <w:tcPr>
            <w:tcW w:w="1083" w:type="dxa"/>
            <w:tcBorders>
              <w:bottom w:val="single" w:sz="4" w:space="0" w:color="auto"/>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0,08</w:t>
            </w:r>
          </w:p>
        </w:tc>
        <w:tc>
          <w:tcPr>
            <w:tcW w:w="1026" w:type="dxa"/>
            <w:tcBorders>
              <w:bottom w:val="single" w:sz="4" w:space="0" w:color="auto"/>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0,10</w:t>
            </w:r>
          </w:p>
        </w:tc>
        <w:tc>
          <w:tcPr>
            <w:tcW w:w="1197" w:type="dxa"/>
            <w:tcBorders>
              <w:bottom w:val="single" w:sz="4" w:space="0" w:color="auto"/>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0,12</w:t>
            </w:r>
          </w:p>
        </w:tc>
        <w:tc>
          <w:tcPr>
            <w:tcW w:w="1083" w:type="dxa"/>
            <w:tcBorders>
              <w:bottom w:val="single" w:sz="4" w:space="0" w:color="auto"/>
            </w:tcBorders>
          </w:tcPr>
          <w:p w:rsidR="00E3449D" w:rsidRPr="00571F82" w:rsidRDefault="00E3449D" w:rsidP="00C740CB">
            <w:pPr>
              <w:keepNext/>
              <w:overflowPunct w:val="0"/>
              <w:autoSpaceDE w:val="0"/>
              <w:autoSpaceDN w:val="0"/>
              <w:jc w:val="center"/>
              <w:rPr>
                <w:rFonts w:ascii="Tahoma" w:hAnsi="Tahoma" w:cs="Tahoma"/>
                <w:sz w:val="18"/>
                <w:szCs w:val="18"/>
              </w:rPr>
            </w:pPr>
            <w:r w:rsidRPr="00571F82">
              <w:rPr>
                <w:rFonts w:ascii="Tahoma" w:hAnsi="Tahoma" w:cs="Tahoma"/>
                <w:sz w:val="18"/>
                <w:szCs w:val="18"/>
              </w:rPr>
              <w:t>0,15</w:t>
            </w:r>
          </w:p>
        </w:tc>
      </w:tr>
    </w:tbl>
    <w:p w:rsidR="00E3449D" w:rsidRPr="00571F82" w:rsidRDefault="00E3449D" w:rsidP="00E3449D">
      <w:pPr>
        <w:keepNext/>
        <w:rPr>
          <w:rFonts w:ascii="Tahoma" w:hAnsi="Tahoma" w:cs="Tahoma"/>
          <w:sz w:val="18"/>
          <w:szCs w:val="18"/>
        </w:rPr>
      </w:pPr>
    </w:p>
    <w:p w:rsidR="00E3449D" w:rsidRPr="00571F82" w:rsidRDefault="00E3449D" w:rsidP="00E3449D">
      <w:pPr>
        <w:keepNext/>
        <w:rPr>
          <w:rFonts w:ascii="Tahoma" w:hAnsi="Tahoma" w:cs="Tahoma"/>
          <w:b/>
          <w:sz w:val="18"/>
          <w:szCs w:val="18"/>
        </w:rPr>
      </w:pPr>
      <w:r w:rsidRPr="00571F82">
        <w:rPr>
          <w:rFonts w:ascii="Tahoma" w:hAnsi="Tahoma" w:cs="Tahoma"/>
          <w:b/>
          <w:sz w:val="18"/>
          <w:szCs w:val="18"/>
        </w:rPr>
        <w:t>Kvaliteta 26</w:t>
      </w:r>
    </w:p>
    <w:p w:rsidR="00E3449D" w:rsidRPr="00571F82" w:rsidRDefault="00E3449D" w:rsidP="00E3449D">
      <w:pPr>
        <w:keepNext/>
        <w:rPr>
          <w:rFonts w:ascii="Tahoma" w:hAnsi="Tahoma" w:cs="Tahoma"/>
          <w:sz w:val="18"/>
          <w:szCs w:val="18"/>
        </w:rPr>
      </w:pPr>
      <w:proofErr w:type="spellStart"/>
      <w:r w:rsidRPr="00571F82">
        <w:rPr>
          <w:rFonts w:ascii="Tahoma" w:hAnsi="Tahoma" w:cs="Tahoma"/>
          <w:sz w:val="18"/>
          <w:szCs w:val="18"/>
        </w:rPr>
        <w:t>Ognjeodporno</w:t>
      </w:r>
      <w:proofErr w:type="spellEnd"/>
      <w:r w:rsidRPr="00571F82">
        <w:rPr>
          <w:rFonts w:ascii="Tahoma" w:hAnsi="Tahoma" w:cs="Tahoma"/>
          <w:sz w:val="18"/>
          <w:szCs w:val="18"/>
        </w:rPr>
        <w:t xml:space="preserve"> jeklo, z uporabo v območjih do 1.150 </w:t>
      </w:r>
      <w:proofErr w:type="spellStart"/>
      <w:r w:rsidRPr="00571F82">
        <w:rPr>
          <w:rFonts w:ascii="Tahoma" w:hAnsi="Tahoma" w:cs="Tahoma"/>
          <w:sz w:val="18"/>
          <w:szCs w:val="18"/>
        </w:rPr>
        <w:t>stC</w:t>
      </w:r>
      <w:proofErr w:type="spellEnd"/>
      <w:r w:rsidRPr="00571F82">
        <w:rPr>
          <w:rFonts w:ascii="Tahoma" w:hAnsi="Tahoma" w:cs="Tahoma"/>
          <w:sz w:val="18"/>
          <w:szCs w:val="18"/>
        </w:rPr>
        <w:t>, ustrezno standardu AISI 310.</w:t>
      </w:r>
    </w:p>
    <w:p w:rsidR="00E3449D" w:rsidRPr="00571F82" w:rsidRDefault="00E3449D" w:rsidP="00E3449D">
      <w:pPr>
        <w:keepNext/>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709"/>
        <w:gridCol w:w="850"/>
        <w:gridCol w:w="851"/>
        <w:gridCol w:w="709"/>
        <w:gridCol w:w="708"/>
        <w:gridCol w:w="851"/>
        <w:gridCol w:w="850"/>
        <w:gridCol w:w="709"/>
        <w:gridCol w:w="739"/>
      </w:tblGrid>
      <w:tr w:rsidR="00E3449D" w:rsidRPr="00575581" w:rsidTr="00C740CB">
        <w:tc>
          <w:tcPr>
            <w:tcW w:w="2518" w:type="dxa"/>
            <w:gridSpan w:val="2"/>
            <w:shd w:val="clear" w:color="auto" w:fill="auto"/>
          </w:tcPr>
          <w:p w:rsidR="00E3449D" w:rsidRPr="00575581" w:rsidRDefault="00E3449D" w:rsidP="00C740CB">
            <w:pPr>
              <w:keepNext/>
              <w:overflowPunct w:val="0"/>
              <w:autoSpaceDE w:val="0"/>
              <w:autoSpaceDN w:val="0"/>
              <w:jc w:val="center"/>
              <w:rPr>
                <w:rFonts w:ascii="Tahoma" w:hAnsi="Tahoma" w:cs="Tahoma"/>
                <w:sz w:val="18"/>
                <w:szCs w:val="18"/>
              </w:rPr>
            </w:pPr>
            <w:r w:rsidRPr="00575581">
              <w:rPr>
                <w:rFonts w:ascii="Tahoma" w:hAnsi="Tahoma" w:cs="Tahoma"/>
                <w:sz w:val="18"/>
                <w:szCs w:val="18"/>
              </w:rPr>
              <w:t>stopnja</w:t>
            </w:r>
          </w:p>
        </w:tc>
        <w:tc>
          <w:tcPr>
            <w:tcW w:w="709" w:type="dxa"/>
            <w:shd w:val="clear" w:color="auto" w:fill="auto"/>
          </w:tcPr>
          <w:p w:rsidR="00E3449D" w:rsidRPr="00575581" w:rsidRDefault="00E3449D" w:rsidP="00C740CB">
            <w:pPr>
              <w:keepNext/>
              <w:overflowPunct w:val="0"/>
              <w:autoSpaceDE w:val="0"/>
              <w:autoSpaceDN w:val="0"/>
              <w:jc w:val="center"/>
              <w:rPr>
                <w:rFonts w:ascii="Tahoma" w:hAnsi="Tahoma" w:cs="Tahoma"/>
                <w:sz w:val="18"/>
                <w:szCs w:val="18"/>
              </w:rPr>
            </w:pPr>
            <w:r w:rsidRPr="00575581">
              <w:rPr>
                <w:rFonts w:ascii="Tahoma" w:hAnsi="Tahoma" w:cs="Tahoma"/>
                <w:sz w:val="18"/>
                <w:szCs w:val="18"/>
              </w:rPr>
              <w:t>C</w:t>
            </w:r>
          </w:p>
        </w:tc>
        <w:tc>
          <w:tcPr>
            <w:tcW w:w="850" w:type="dxa"/>
            <w:shd w:val="clear" w:color="auto" w:fill="auto"/>
          </w:tcPr>
          <w:p w:rsidR="00E3449D" w:rsidRPr="00575581" w:rsidRDefault="00E3449D" w:rsidP="00C740CB">
            <w:pPr>
              <w:keepNext/>
              <w:overflowPunct w:val="0"/>
              <w:autoSpaceDE w:val="0"/>
              <w:autoSpaceDN w:val="0"/>
              <w:jc w:val="center"/>
              <w:rPr>
                <w:rFonts w:ascii="Tahoma" w:hAnsi="Tahoma" w:cs="Tahoma"/>
                <w:sz w:val="18"/>
                <w:szCs w:val="18"/>
              </w:rPr>
            </w:pPr>
            <w:r w:rsidRPr="00575581">
              <w:rPr>
                <w:rFonts w:ascii="Tahoma" w:hAnsi="Tahoma" w:cs="Tahoma"/>
                <w:sz w:val="18"/>
                <w:szCs w:val="18"/>
              </w:rPr>
              <w:t>Mn</w:t>
            </w:r>
          </w:p>
        </w:tc>
        <w:tc>
          <w:tcPr>
            <w:tcW w:w="851" w:type="dxa"/>
            <w:shd w:val="clear" w:color="auto" w:fill="auto"/>
          </w:tcPr>
          <w:p w:rsidR="00E3449D" w:rsidRPr="00575581" w:rsidRDefault="00E3449D" w:rsidP="00C740CB">
            <w:pPr>
              <w:keepNext/>
              <w:overflowPunct w:val="0"/>
              <w:autoSpaceDE w:val="0"/>
              <w:autoSpaceDN w:val="0"/>
              <w:jc w:val="center"/>
              <w:rPr>
                <w:rFonts w:ascii="Tahoma" w:hAnsi="Tahoma" w:cs="Tahoma"/>
                <w:sz w:val="18"/>
                <w:szCs w:val="18"/>
              </w:rPr>
            </w:pPr>
            <w:r w:rsidRPr="00575581">
              <w:rPr>
                <w:rFonts w:ascii="Tahoma" w:hAnsi="Tahoma" w:cs="Tahoma"/>
                <w:sz w:val="18"/>
                <w:szCs w:val="18"/>
              </w:rPr>
              <w:t>Si</w:t>
            </w:r>
          </w:p>
        </w:tc>
        <w:tc>
          <w:tcPr>
            <w:tcW w:w="709" w:type="dxa"/>
            <w:shd w:val="clear" w:color="auto" w:fill="auto"/>
          </w:tcPr>
          <w:p w:rsidR="00E3449D" w:rsidRPr="00575581" w:rsidRDefault="00E3449D" w:rsidP="00C740CB">
            <w:pPr>
              <w:keepNext/>
              <w:overflowPunct w:val="0"/>
              <w:autoSpaceDE w:val="0"/>
              <w:autoSpaceDN w:val="0"/>
              <w:jc w:val="center"/>
              <w:rPr>
                <w:rFonts w:ascii="Tahoma" w:hAnsi="Tahoma" w:cs="Tahoma"/>
                <w:sz w:val="18"/>
                <w:szCs w:val="18"/>
              </w:rPr>
            </w:pPr>
            <w:r w:rsidRPr="00575581">
              <w:rPr>
                <w:rFonts w:ascii="Tahoma" w:hAnsi="Tahoma" w:cs="Tahoma"/>
                <w:sz w:val="18"/>
                <w:szCs w:val="18"/>
              </w:rPr>
              <w:t>P</w:t>
            </w:r>
          </w:p>
        </w:tc>
        <w:tc>
          <w:tcPr>
            <w:tcW w:w="708" w:type="dxa"/>
            <w:shd w:val="clear" w:color="auto" w:fill="auto"/>
          </w:tcPr>
          <w:p w:rsidR="00E3449D" w:rsidRPr="00575581" w:rsidRDefault="00E3449D" w:rsidP="00C740CB">
            <w:pPr>
              <w:keepNext/>
              <w:overflowPunct w:val="0"/>
              <w:autoSpaceDE w:val="0"/>
              <w:autoSpaceDN w:val="0"/>
              <w:jc w:val="center"/>
              <w:rPr>
                <w:rFonts w:ascii="Tahoma" w:hAnsi="Tahoma" w:cs="Tahoma"/>
                <w:sz w:val="18"/>
                <w:szCs w:val="18"/>
              </w:rPr>
            </w:pPr>
            <w:r w:rsidRPr="00575581">
              <w:rPr>
                <w:rFonts w:ascii="Tahoma" w:hAnsi="Tahoma" w:cs="Tahoma"/>
                <w:sz w:val="18"/>
                <w:szCs w:val="18"/>
              </w:rPr>
              <w:t>S</w:t>
            </w:r>
          </w:p>
        </w:tc>
        <w:tc>
          <w:tcPr>
            <w:tcW w:w="851" w:type="dxa"/>
            <w:shd w:val="clear" w:color="auto" w:fill="auto"/>
          </w:tcPr>
          <w:p w:rsidR="00E3449D" w:rsidRPr="00575581" w:rsidRDefault="00E3449D" w:rsidP="00C740CB">
            <w:pPr>
              <w:keepNext/>
              <w:overflowPunct w:val="0"/>
              <w:autoSpaceDE w:val="0"/>
              <w:autoSpaceDN w:val="0"/>
              <w:jc w:val="center"/>
              <w:rPr>
                <w:rFonts w:ascii="Tahoma" w:hAnsi="Tahoma" w:cs="Tahoma"/>
                <w:sz w:val="18"/>
                <w:szCs w:val="18"/>
              </w:rPr>
            </w:pPr>
            <w:proofErr w:type="spellStart"/>
            <w:r w:rsidRPr="00575581">
              <w:rPr>
                <w:rFonts w:ascii="Tahoma" w:hAnsi="Tahoma" w:cs="Tahoma"/>
                <w:sz w:val="18"/>
                <w:szCs w:val="18"/>
              </w:rPr>
              <w:t>Cr</w:t>
            </w:r>
            <w:proofErr w:type="spellEnd"/>
          </w:p>
        </w:tc>
        <w:tc>
          <w:tcPr>
            <w:tcW w:w="850" w:type="dxa"/>
            <w:shd w:val="clear" w:color="auto" w:fill="auto"/>
          </w:tcPr>
          <w:p w:rsidR="00E3449D" w:rsidRPr="00575581" w:rsidRDefault="00E3449D" w:rsidP="00C740CB">
            <w:pPr>
              <w:keepNext/>
              <w:overflowPunct w:val="0"/>
              <w:autoSpaceDE w:val="0"/>
              <w:autoSpaceDN w:val="0"/>
              <w:jc w:val="center"/>
              <w:rPr>
                <w:rFonts w:ascii="Tahoma" w:hAnsi="Tahoma" w:cs="Tahoma"/>
                <w:sz w:val="18"/>
                <w:szCs w:val="18"/>
              </w:rPr>
            </w:pPr>
            <w:r w:rsidRPr="00575581">
              <w:rPr>
                <w:rFonts w:ascii="Tahoma" w:hAnsi="Tahoma" w:cs="Tahoma"/>
                <w:sz w:val="18"/>
                <w:szCs w:val="18"/>
              </w:rPr>
              <w:t>Mo</w:t>
            </w:r>
          </w:p>
        </w:tc>
        <w:tc>
          <w:tcPr>
            <w:tcW w:w="709" w:type="dxa"/>
            <w:shd w:val="clear" w:color="auto" w:fill="auto"/>
          </w:tcPr>
          <w:p w:rsidR="00E3449D" w:rsidRPr="00575581" w:rsidRDefault="00E3449D" w:rsidP="00C740CB">
            <w:pPr>
              <w:keepNext/>
              <w:overflowPunct w:val="0"/>
              <w:autoSpaceDE w:val="0"/>
              <w:autoSpaceDN w:val="0"/>
              <w:jc w:val="center"/>
              <w:rPr>
                <w:rFonts w:ascii="Tahoma" w:hAnsi="Tahoma" w:cs="Tahoma"/>
                <w:sz w:val="18"/>
                <w:szCs w:val="18"/>
              </w:rPr>
            </w:pPr>
            <w:r w:rsidRPr="00575581">
              <w:rPr>
                <w:rFonts w:ascii="Tahoma" w:hAnsi="Tahoma" w:cs="Tahoma"/>
                <w:sz w:val="18"/>
                <w:szCs w:val="18"/>
              </w:rPr>
              <w:t>Ni</w:t>
            </w:r>
          </w:p>
        </w:tc>
        <w:tc>
          <w:tcPr>
            <w:tcW w:w="739" w:type="dxa"/>
            <w:shd w:val="clear" w:color="auto" w:fill="auto"/>
          </w:tcPr>
          <w:p w:rsidR="00E3449D" w:rsidRPr="00575581" w:rsidRDefault="00E3449D" w:rsidP="00C740CB">
            <w:pPr>
              <w:keepNext/>
              <w:overflowPunct w:val="0"/>
              <w:autoSpaceDE w:val="0"/>
              <w:autoSpaceDN w:val="0"/>
              <w:jc w:val="center"/>
              <w:rPr>
                <w:rFonts w:ascii="Tahoma" w:hAnsi="Tahoma" w:cs="Tahoma"/>
                <w:sz w:val="18"/>
                <w:szCs w:val="18"/>
              </w:rPr>
            </w:pPr>
            <w:r w:rsidRPr="00575581">
              <w:rPr>
                <w:rFonts w:ascii="Tahoma" w:hAnsi="Tahoma" w:cs="Tahoma"/>
                <w:sz w:val="18"/>
                <w:szCs w:val="18"/>
              </w:rPr>
              <w:t>N</w:t>
            </w:r>
          </w:p>
        </w:tc>
      </w:tr>
      <w:tr w:rsidR="00E3449D" w:rsidRPr="00575581" w:rsidTr="00C740CB">
        <w:tc>
          <w:tcPr>
            <w:tcW w:w="1384" w:type="dxa"/>
            <w:shd w:val="clear" w:color="auto" w:fill="auto"/>
            <w:vAlign w:val="center"/>
          </w:tcPr>
          <w:p w:rsidR="00E3449D" w:rsidRPr="00575581" w:rsidRDefault="00E3449D" w:rsidP="00C740CB">
            <w:pPr>
              <w:keepNext/>
              <w:overflowPunct w:val="0"/>
              <w:autoSpaceDE w:val="0"/>
              <w:autoSpaceDN w:val="0"/>
              <w:jc w:val="center"/>
              <w:rPr>
                <w:rFonts w:ascii="Tahoma" w:hAnsi="Tahoma" w:cs="Tahoma"/>
                <w:sz w:val="18"/>
                <w:szCs w:val="18"/>
              </w:rPr>
            </w:pPr>
            <w:r w:rsidRPr="00575581">
              <w:rPr>
                <w:rFonts w:ascii="Tahoma" w:hAnsi="Tahoma" w:cs="Tahoma"/>
                <w:sz w:val="18"/>
                <w:szCs w:val="18"/>
              </w:rPr>
              <w:t>310</w:t>
            </w:r>
          </w:p>
        </w:tc>
        <w:tc>
          <w:tcPr>
            <w:tcW w:w="1134" w:type="dxa"/>
            <w:shd w:val="clear" w:color="auto" w:fill="auto"/>
            <w:vAlign w:val="center"/>
          </w:tcPr>
          <w:p w:rsidR="00E3449D" w:rsidRPr="00575581" w:rsidRDefault="00E3449D" w:rsidP="00C740CB">
            <w:pPr>
              <w:keepNext/>
              <w:overflowPunct w:val="0"/>
              <w:autoSpaceDE w:val="0"/>
              <w:autoSpaceDN w:val="0"/>
              <w:jc w:val="center"/>
              <w:rPr>
                <w:rFonts w:ascii="Tahoma" w:hAnsi="Tahoma" w:cs="Tahoma"/>
                <w:sz w:val="18"/>
                <w:szCs w:val="18"/>
              </w:rPr>
            </w:pPr>
            <w:r w:rsidRPr="00575581">
              <w:rPr>
                <w:rFonts w:ascii="Tahoma" w:hAnsi="Tahoma" w:cs="Tahoma"/>
                <w:sz w:val="18"/>
                <w:szCs w:val="18"/>
              </w:rPr>
              <w:t>min.</w:t>
            </w:r>
          </w:p>
          <w:p w:rsidR="00E3449D" w:rsidRPr="00575581" w:rsidRDefault="00E3449D" w:rsidP="00C740CB">
            <w:pPr>
              <w:keepNext/>
              <w:overflowPunct w:val="0"/>
              <w:autoSpaceDE w:val="0"/>
              <w:autoSpaceDN w:val="0"/>
              <w:jc w:val="center"/>
              <w:rPr>
                <w:rFonts w:ascii="Tahoma" w:hAnsi="Tahoma" w:cs="Tahoma"/>
                <w:sz w:val="18"/>
                <w:szCs w:val="18"/>
              </w:rPr>
            </w:pPr>
            <w:proofErr w:type="spellStart"/>
            <w:r w:rsidRPr="00575581">
              <w:rPr>
                <w:rFonts w:ascii="Tahoma" w:hAnsi="Tahoma" w:cs="Tahoma"/>
                <w:sz w:val="18"/>
                <w:szCs w:val="18"/>
              </w:rPr>
              <w:t>max</w:t>
            </w:r>
            <w:proofErr w:type="spellEnd"/>
            <w:r w:rsidRPr="00575581">
              <w:rPr>
                <w:rFonts w:ascii="Tahoma" w:hAnsi="Tahoma" w:cs="Tahoma"/>
                <w:sz w:val="18"/>
                <w:szCs w:val="18"/>
              </w:rPr>
              <w:t>.</w:t>
            </w:r>
          </w:p>
        </w:tc>
        <w:tc>
          <w:tcPr>
            <w:tcW w:w="709" w:type="dxa"/>
            <w:shd w:val="clear" w:color="auto" w:fill="auto"/>
            <w:vAlign w:val="center"/>
          </w:tcPr>
          <w:p w:rsidR="00E3449D" w:rsidRPr="00575581" w:rsidRDefault="00E3449D" w:rsidP="00C740CB">
            <w:pPr>
              <w:keepNext/>
              <w:overflowPunct w:val="0"/>
              <w:autoSpaceDE w:val="0"/>
              <w:autoSpaceDN w:val="0"/>
              <w:jc w:val="center"/>
              <w:rPr>
                <w:rFonts w:ascii="Tahoma" w:hAnsi="Tahoma" w:cs="Tahoma"/>
                <w:sz w:val="18"/>
                <w:szCs w:val="18"/>
              </w:rPr>
            </w:pPr>
            <w:r w:rsidRPr="00575581">
              <w:rPr>
                <w:rFonts w:ascii="Tahoma" w:hAnsi="Tahoma" w:cs="Tahoma"/>
                <w:sz w:val="18"/>
                <w:szCs w:val="18"/>
              </w:rPr>
              <w:t>-</w:t>
            </w:r>
          </w:p>
          <w:p w:rsidR="00E3449D" w:rsidRPr="00575581" w:rsidRDefault="00E3449D" w:rsidP="00C740CB">
            <w:pPr>
              <w:keepNext/>
              <w:overflowPunct w:val="0"/>
              <w:autoSpaceDE w:val="0"/>
              <w:autoSpaceDN w:val="0"/>
              <w:jc w:val="center"/>
              <w:rPr>
                <w:rFonts w:ascii="Tahoma" w:hAnsi="Tahoma" w:cs="Tahoma"/>
                <w:sz w:val="18"/>
                <w:szCs w:val="18"/>
              </w:rPr>
            </w:pPr>
            <w:r w:rsidRPr="00575581">
              <w:rPr>
                <w:rFonts w:ascii="Tahoma" w:hAnsi="Tahoma" w:cs="Tahoma"/>
                <w:sz w:val="18"/>
                <w:szCs w:val="18"/>
              </w:rPr>
              <w:t>0.25</w:t>
            </w:r>
          </w:p>
        </w:tc>
        <w:tc>
          <w:tcPr>
            <w:tcW w:w="850" w:type="dxa"/>
            <w:shd w:val="clear" w:color="auto" w:fill="auto"/>
            <w:vAlign w:val="center"/>
          </w:tcPr>
          <w:p w:rsidR="00E3449D" w:rsidRPr="00575581" w:rsidRDefault="00E3449D" w:rsidP="00C740CB">
            <w:pPr>
              <w:keepNext/>
              <w:overflowPunct w:val="0"/>
              <w:autoSpaceDE w:val="0"/>
              <w:autoSpaceDN w:val="0"/>
              <w:jc w:val="center"/>
              <w:rPr>
                <w:rFonts w:ascii="Tahoma" w:hAnsi="Tahoma" w:cs="Tahoma"/>
                <w:sz w:val="18"/>
                <w:szCs w:val="18"/>
              </w:rPr>
            </w:pPr>
            <w:r w:rsidRPr="00575581">
              <w:rPr>
                <w:rFonts w:ascii="Tahoma" w:hAnsi="Tahoma" w:cs="Tahoma"/>
                <w:sz w:val="18"/>
                <w:szCs w:val="18"/>
              </w:rPr>
              <w:t>-</w:t>
            </w:r>
          </w:p>
          <w:p w:rsidR="00E3449D" w:rsidRPr="00575581" w:rsidRDefault="00E3449D" w:rsidP="00C740CB">
            <w:pPr>
              <w:keepNext/>
              <w:overflowPunct w:val="0"/>
              <w:autoSpaceDE w:val="0"/>
              <w:autoSpaceDN w:val="0"/>
              <w:jc w:val="center"/>
              <w:rPr>
                <w:rFonts w:ascii="Tahoma" w:hAnsi="Tahoma" w:cs="Tahoma"/>
                <w:sz w:val="18"/>
                <w:szCs w:val="18"/>
              </w:rPr>
            </w:pPr>
            <w:r w:rsidRPr="00575581">
              <w:rPr>
                <w:rFonts w:ascii="Tahoma" w:hAnsi="Tahoma" w:cs="Tahoma"/>
                <w:sz w:val="18"/>
                <w:szCs w:val="18"/>
              </w:rPr>
              <w:t>2.00</w:t>
            </w:r>
          </w:p>
        </w:tc>
        <w:tc>
          <w:tcPr>
            <w:tcW w:w="851" w:type="dxa"/>
            <w:shd w:val="clear" w:color="auto" w:fill="auto"/>
            <w:vAlign w:val="center"/>
          </w:tcPr>
          <w:p w:rsidR="00E3449D" w:rsidRPr="00575581" w:rsidRDefault="00E3449D" w:rsidP="00C740CB">
            <w:pPr>
              <w:keepNext/>
              <w:overflowPunct w:val="0"/>
              <w:autoSpaceDE w:val="0"/>
              <w:autoSpaceDN w:val="0"/>
              <w:jc w:val="center"/>
              <w:rPr>
                <w:rFonts w:ascii="Tahoma" w:hAnsi="Tahoma" w:cs="Tahoma"/>
                <w:sz w:val="18"/>
                <w:szCs w:val="18"/>
              </w:rPr>
            </w:pPr>
            <w:r w:rsidRPr="00575581">
              <w:rPr>
                <w:rFonts w:ascii="Tahoma" w:hAnsi="Tahoma" w:cs="Tahoma"/>
                <w:sz w:val="18"/>
                <w:szCs w:val="18"/>
              </w:rPr>
              <w:t>-</w:t>
            </w:r>
          </w:p>
          <w:p w:rsidR="00E3449D" w:rsidRPr="00575581" w:rsidRDefault="00E3449D" w:rsidP="00C740CB">
            <w:pPr>
              <w:keepNext/>
              <w:overflowPunct w:val="0"/>
              <w:autoSpaceDE w:val="0"/>
              <w:autoSpaceDN w:val="0"/>
              <w:jc w:val="center"/>
              <w:rPr>
                <w:rFonts w:ascii="Tahoma" w:hAnsi="Tahoma" w:cs="Tahoma"/>
                <w:sz w:val="18"/>
                <w:szCs w:val="18"/>
              </w:rPr>
            </w:pPr>
            <w:r w:rsidRPr="00575581">
              <w:rPr>
                <w:rFonts w:ascii="Tahoma" w:hAnsi="Tahoma" w:cs="Tahoma"/>
                <w:sz w:val="18"/>
                <w:szCs w:val="18"/>
              </w:rPr>
              <w:t>1.50</w:t>
            </w:r>
          </w:p>
        </w:tc>
        <w:tc>
          <w:tcPr>
            <w:tcW w:w="709" w:type="dxa"/>
            <w:shd w:val="clear" w:color="auto" w:fill="auto"/>
            <w:vAlign w:val="center"/>
          </w:tcPr>
          <w:p w:rsidR="00E3449D" w:rsidRPr="00575581" w:rsidRDefault="00E3449D" w:rsidP="00C740CB">
            <w:pPr>
              <w:keepNext/>
              <w:overflowPunct w:val="0"/>
              <w:autoSpaceDE w:val="0"/>
              <w:autoSpaceDN w:val="0"/>
              <w:jc w:val="center"/>
              <w:rPr>
                <w:rFonts w:ascii="Tahoma" w:hAnsi="Tahoma" w:cs="Tahoma"/>
                <w:sz w:val="18"/>
                <w:szCs w:val="18"/>
              </w:rPr>
            </w:pPr>
            <w:r w:rsidRPr="00575581">
              <w:rPr>
                <w:rFonts w:ascii="Tahoma" w:hAnsi="Tahoma" w:cs="Tahoma"/>
                <w:sz w:val="18"/>
                <w:szCs w:val="18"/>
              </w:rPr>
              <w:t>-</w:t>
            </w:r>
          </w:p>
          <w:p w:rsidR="00E3449D" w:rsidRPr="00575581" w:rsidRDefault="00E3449D" w:rsidP="00C740CB">
            <w:pPr>
              <w:keepNext/>
              <w:overflowPunct w:val="0"/>
              <w:autoSpaceDE w:val="0"/>
              <w:autoSpaceDN w:val="0"/>
              <w:jc w:val="center"/>
              <w:rPr>
                <w:rFonts w:ascii="Tahoma" w:hAnsi="Tahoma" w:cs="Tahoma"/>
                <w:sz w:val="18"/>
                <w:szCs w:val="18"/>
              </w:rPr>
            </w:pPr>
            <w:r w:rsidRPr="00575581">
              <w:rPr>
                <w:rFonts w:ascii="Tahoma" w:hAnsi="Tahoma" w:cs="Tahoma"/>
                <w:sz w:val="18"/>
                <w:szCs w:val="18"/>
              </w:rPr>
              <w:t>0.045</w:t>
            </w:r>
          </w:p>
        </w:tc>
        <w:tc>
          <w:tcPr>
            <w:tcW w:w="708" w:type="dxa"/>
            <w:shd w:val="clear" w:color="auto" w:fill="auto"/>
            <w:vAlign w:val="center"/>
          </w:tcPr>
          <w:p w:rsidR="00E3449D" w:rsidRPr="00575581" w:rsidRDefault="00E3449D" w:rsidP="00C740CB">
            <w:pPr>
              <w:keepNext/>
              <w:overflowPunct w:val="0"/>
              <w:autoSpaceDE w:val="0"/>
              <w:autoSpaceDN w:val="0"/>
              <w:jc w:val="center"/>
              <w:rPr>
                <w:rFonts w:ascii="Tahoma" w:hAnsi="Tahoma" w:cs="Tahoma"/>
                <w:sz w:val="18"/>
                <w:szCs w:val="18"/>
              </w:rPr>
            </w:pPr>
            <w:r w:rsidRPr="00575581">
              <w:rPr>
                <w:rFonts w:ascii="Tahoma" w:hAnsi="Tahoma" w:cs="Tahoma"/>
                <w:sz w:val="18"/>
                <w:szCs w:val="18"/>
              </w:rPr>
              <w:t>-</w:t>
            </w:r>
          </w:p>
          <w:p w:rsidR="00E3449D" w:rsidRPr="00575581" w:rsidRDefault="00E3449D" w:rsidP="00C740CB">
            <w:pPr>
              <w:keepNext/>
              <w:overflowPunct w:val="0"/>
              <w:autoSpaceDE w:val="0"/>
              <w:autoSpaceDN w:val="0"/>
              <w:jc w:val="center"/>
              <w:rPr>
                <w:rFonts w:ascii="Tahoma" w:hAnsi="Tahoma" w:cs="Tahoma"/>
                <w:sz w:val="18"/>
                <w:szCs w:val="18"/>
              </w:rPr>
            </w:pPr>
            <w:r w:rsidRPr="00575581">
              <w:rPr>
                <w:rFonts w:ascii="Tahoma" w:hAnsi="Tahoma" w:cs="Tahoma"/>
                <w:sz w:val="18"/>
                <w:szCs w:val="18"/>
              </w:rPr>
              <w:t>0.030</w:t>
            </w:r>
          </w:p>
        </w:tc>
        <w:tc>
          <w:tcPr>
            <w:tcW w:w="851" w:type="dxa"/>
            <w:shd w:val="clear" w:color="auto" w:fill="auto"/>
            <w:vAlign w:val="center"/>
          </w:tcPr>
          <w:p w:rsidR="00E3449D" w:rsidRPr="00575581" w:rsidRDefault="00E3449D" w:rsidP="00C740CB">
            <w:pPr>
              <w:keepNext/>
              <w:overflowPunct w:val="0"/>
              <w:autoSpaceDE w:val="0"/>
              <w:autoSpaceDN w:val="0"/>
              <w:jc w:val="center"/>
              <w:rPr>
                <w:rFonts w:ascii="Tahoma" w:hAnsi="Tahoma" w:cs="Tahoma"/>
                <w:sz w:val="18"/>
                <w:szCs w:val="18"/>
              </w:rPr>
            </w:pPr>
            <w:r w:rsidRPr="00575581">
              <w:rPr>
                <w:rFonts w:ascii="Tahoma" w:hAnsi="Tahoma" w:cs="Tahoma"/>
                <w:sz w:val="18"/>
                <w:szCs w:val="18"/>
              </w:rPr>
              <w:t>24.0</w:t>
            </w:r>
          </w:p>
          <w:p w:rsidR="00E3449D" w:rsidRPr="00575581" w:rsidRDefault="00E3449D" w:rsidP="00C740CB">
            <w:pPr>
              <w:keepNext/>
              <w:overflowPunct w:val="0"/>
              <w:autoSpaceDE w:val="0"/>
              <w:autoSpaceDN w:val="0"/>
              <w:jc w:val="center"/>
              <w:rPr>
                <w:rFonts w:ascii="Tahoma" w:hAnsi="Tahoma" w:cs="Tahoma"/>
                <w:sz w:val="18"/>
                <w:szCs w:val="18"/>
              </w:rPr>
            </w:pPr>
            <w:r w:rsidRPr="00575581">
              <w:rPr>
                <w:rFonts w:ascii="Tahoma" w:hAnsi="Tahoma" w:cs="Tahoma"/>
                <w:sz w:val="18"/>
                <w:szCs w:val="18"/>
              </w:rPr>
              <w:t>26.0</w:t>
            </w:r>
          </w:p>
        </w:tc>
        <w:tc>
          <w:tcPr>
            <w:tcW w:w="850" w:type="dxa"/>
            <w:shd w:val="clear" w:color="auto" w:fill="auto"/>
            <w:vAlign w:val="center"/>
          </w:tcPr>
          <w:p w:rsidR="00E3449D" w:rsidRPr="00575581" w:rsidRDefault="00E3449D" w:rsidP="00C740CB">
            <w:pPr>
              <w:keepNext/>
              <w:overflowPunct w:val="0"/>
              <w:autoSpaceDE w:val="0"/>
              <w:autoSpaceDN w:val="0"/>
              <w:jc w:val="center"/>
              <w:rPr>
                <w:rFonts w:ascii="Tahoma" w:hAnsi="Tahoma" w:cs="Tahoma"/>
                <w:sz w:val="18"/>
                <w:szCs w:val="18"/>
              </w:rPr>
            </w:pPr>
            <w:r w:rsidRPr="00575581">
              <w:rPr>
                <w:rFonts w:ascii="Tahoma" w:hAnsi="Tahoma" w:cs="Tahoma"/>
                <w:sz w:val="18"/>
                <w:szCs w:val="18"/>
              </w:rPr>
              <w:t>-</w:t>
            </w:r>
          </w:p>
        </w:tc>
        <w:tc>
          <w:tcPr>
            <w:tcW w:w="709" w:type="dxa"/>
            <w:shd w:val="clear" w:color="auto" w:fill="auto"/>
            <w:vAlign w:val="center"/>
          </w:tcPr>
          <w:p w:rsidR="00E3449D" w:rsidRPr="00575581" w:rsidRDefault="00E3449D" w:rsidP="00C740CB">
            <w:pPr>
              <w:keepNext/>
              <w:overflowPunct w:val="0"/>
              <w:autoSpaceDE w:val="0"/>
              <w:autoSpaceDN w:val="0"/>
              <w:jc w:val="center"/>
              <w:rPr>
                <w:rFonts w:ascii="Tahoma" w:hAnsi="Tahoma" w:cs="Tahoma"/>
                <w:sz w:val="18"/>
                <w:szCs w:val="18"/>
              </w:rPr>
            </w:pPr>
            <w:r w:rsidRPr="00575581">
              <w:rPr>
                <w:rFonts w:ascii="Tahoma" w:hAnsi="Tahoma" w:cs="Tahoma"/>
                <w:sz w:val="18"/>
                <w:szCs w:val="18"/>
              </w:rPr>
              <w:t>19.0</w:t>
            </w:r>
          </w:p>
          <w:p w:rsidR="00E3449D" w:rsidRPr="00575581" w:rsidRDefault="00E3449D" w:rsidP="00C740CB">
            <w:pPr>
              <w:keepNext/>
              <w:overflowPunct w:val="0"/>
              <w:autoSpaceDE w:val="0"/>
              <w:autoSpaceDN w:val="0"/>
              <w:jc w:val="center"/>
              <w:rPr>
                <w:rFonts w:ascii="Tahoma" w:hAnsi="Tahoma" w:cs="Tahoma"/>
                <w:sz w:val="18"/>
                <w:szCs w:val="18"/>
              </w:rPr>
            </w:pPr>
            <w:r w:rsidRPr="00575581">
              <w:rPr>
                <w:rFonts w:ascii="Tahoma" w:hAnsi="Tahoma" w:cs="Tahoma"/>
                <w:sz w:val="18"/>
                <w:szCs w:val="18"/>
              </w:rPr>
              <w:t>22.0</w:t>
            </w:r>
          </w:p>
        </w:tc>
        <w:tc>
          <w:tcPr>
            <w:tcW w:w="739" w:type="dxa"/>
            <w:shd w:val="clear" w:color="auto" w:fill="auto"/>
            <w:vAlign w:val="center"/>
          </w:tcPr>
          <w:p w:rsidR="00E3449D" w:rsidRPr="00575581" w:rsidRDefault="00E3449D" w:rsidP="00C740CB">
            <w:pPr>
              <w:keepNext/>
              <w:overflowPunct w:val="0"/>
              <w:autoSpaceDE w:val="0"/>
              <w:autoSpaceDN w:val="0"/>
              <w:jc w:val="center"/>
              <w:rPr>
                <w:rFonts w:ascii="Tahoma" w:hAnsi="Tahoma" w:cs="Tahoma"/>
                <w:sz w:val="18"/>
                <w:szCs w:val="18"/>
              </w:rPr>
            </w:pPr>
            <w:r w:rsidRPr="00575581">
              <w:rPr>
                <w:rFonts w:ascii="Tahoma" w:hAnsi="Tahoma" w:cs="Tahoma"/>
                <w:sz w:val="18"/>
                <w:szCs w:val="18"/>
              </w:rPr>
              <w:t>-</w:t>
            </w:r>
          </w:p>
        </w:tc>
      </w:tr>
    </w:tbl>
    <w:p w:rsidR="00E3449D" w:rsidRDefault="00E3449D" w:rsidP="00E3449D">
      <w:pPr>
        <w:keepNext/>
        <w:widowControl w:val="0"/>
        <w:tabs>
          <w:tab w:val="left" w:pos="426"/>
        </w:tabs>
        <w:adjustRightInd w:val="0"/>
        <w:textAlignment w:val="baseline"/>
        <w:rPr>
          <w:rFonts w:ascii="Tahoma" w:hAnsi="Tahoma" w:cs="Tahoma"/>
          <w:noProof/>
          <w:sz w:val="22"/>
          <w:szCs w:val="22"/>
        </w:rPr>
      </w:pPr>
    </w:p>
    <w:p w:rsidR="001153ED" w:rsidRDefault="001153ED" w:rsidP="00E3449D">
      <w:pPr>
        <w:keepNext/>
        <w:widowControl w:val="0"/>
        <w:tabs>
          <w:tab w:val="left" w:pos="426"/>
        </w:tabs>
        <w:adjustRightInd w:val="0"/>
        <w:textAlignment w:val="baseline"/>
        <w:rPr>
          <w:rFonts w:ascii="Tahoma" w:hAnsi="Tahoma"/>
          <w:bCs/>
          <w:sz w:val="22"/>
        </w:rPr>
      </w:pPr>
    </w:p>
    <w:p w:rsidR="00550183" w:rsidRDefault="00550183" w:rsidP="00E3449D">
      <w:pPr>
        <w:keepNext/>
        <w:widowControl w:val="0"/>
        <w:tabs>
          <w:tab w:val="left" w:pos="426"/>
        </w:tabs>
        <w:adjustRightInd w:val="0"/>
        <w:textAlignment w:val="baseline"/>
        <w:rPr>
          <w:rFonts w:ascii="Tahoma" w:hAnsi="Tahoma"/>
          <w:bCs/>
          <w:sz w:val="22"/>
        </w:rPr>
      </w:pPr>
    </w:p>
    <w:p w:rsidR="00550183" w:rsidRDefault="00550183" w:rsidP="00E3449D">
      <w:pPr>
        <w:keepNext/>
        <w:widowControl w:val="0"/>
        <w:tabs>
          <w:tab w:val="left" w:pos="426"/>
        </w:tabs>
        <w:adjustRightInd w:val="0"/>
        <w:textAlignment w:val="baseline"/>
        <w:rPr>
          <w:rFonts w:ascii="Tahoma" w:hAnsi="Tahoma"/>
          <w:bCs/>
          <w:sz w:val="22"/>
        </w:rPr>
      </w:pPr>
    </w:p>
    <w:p w:rsidR="00550183" w:rsidRDefault="00550183" w:rsidP="00E3449D">
      <w:pPr>
        <w:keepNext/>
        <w:widowControl w:val="0"/>
        <w:tabs>
          <w:tab w:val="left" w:pos="426"/>
        </w:tabs>
        <w:adjustRightInd w:val="0"/>
        <w:textAlignment w:val="baseline"/>
        <w:rPr>
          <w:rFonts w:ascii="Tahoma" w:hAnsi="Tahoma"/>
          <w:bCs/>
          <w:sz w:val="22"/>
        </w:rPr>
      </w:pPr>
    </w:p>
    <w:p w:rsidR="00550183" w:rsidRDefault="00550183" w:rsidP="00E3449D">
      <w:pPr>
        <w:keepNext/>
        <w:widowControl w:val="0"/>
        <w:tabs>
          <w:tab w:val="left" w:pos="426"/>
        </w:tabs>
        <w:adjustRightInd w:val="0"/>
        <w:textAlignment w:val="baseline"/>
        <w:rPr>
          <w:rFonts w:ascii="Tahoma" w:hAnsi="Tahoma"/>
          <w:bCs/>
          <w:sz w:val="22"/>
        </w:rPr>
      </w:pPr>
    </w:p>
    <w:p w:rsidR="00550183" w:rsidRDefault="00550183" w:rsidP="00E3449D">
      <w:pPr>
        <w:keepNext/>
        <w:widowControl w:val="0"/>
        <w:tabs>
          <w:tab w:val="left" w:pos="426"/>
        </w:tabs>
        <w:adjustRightInd w:val="0"/>
        <w:textAlignment w:val="baseline"/>
        <w:rPr>
          <w:rFonts w:ascii="Tahoma" w:hAnsi="Tahoma"/>
          <w:bCs/>
          <w:sz w:val="22"/>
        </w:rPr>
      </w:pPr>
    </w:p>
    <w:p w:rsidR="00550183" w:rsidRDefault="00550183" w:rsidP="00E3449D">
      <w:pPr>
        <w:keepNext/>
        <w:widowControl w:val="0"/>
        <w:tabs>
          <w:tab w:val="left" w:pos="426"/>
        </w:tabs>
        <w:adjustRightInd w:val="0"/>
        <w:textAlignment w:val="baseline"/>
        <w:rPr>
          <w:rFonts w:ascii="Tahoma" w:hAnsi="Tahoma"/>
          <w:bCs/>
          <w:sz w:val="22"/>
        </w:rPr>
      </w:pPr>
    </w:p>
    <w:p w:rsidR="00550183" w:rsidRDefault="00550183" w:rsidP="00E3449D">
      <w:pPr>
        <w:keepNext/>
        <w:widowControl w:val="0"/>
        <w:tabs>
          <w:tab w:val="left" w:pos="426"/>
        </w:tabs>
        <w:adjustRightInd w:val="0"/>
        <w:textAlignment w:val="baseline"/>
        <w:rPr>
          <w:rFonts w:ascii="Tahoma" w:hAnsi="Tahoma"/>
          <w:bCs/>
          <w:sz w:val="22"/>
        </w:rPr>
      </w:pPr>
    </w:p>
    <w:p w:rsidR="00550183" w:rsidRDefault="00550183" w:rsidP="00E3449D">
      <w:pPr>
        <w:keepNext/>
        <w:widowControl w:val="0"/>
        <w:tabs>
          <w:tab w:val="left" w:pos="426"/>
        </w:tabs>
        <w:adjustRightInd w:val="0"/>
        <w:textAlignment w:val="baseline"/>
        <w:rPr>
          <w:rFonts w:ascii="Tahoma" w:hAnsi="Tahoma"/>
          <w:bCs/>
          <w:sz w:val="22"/>
        </w:rPr>
      </w:pPr>
    </w:p>
    <w:p w:rsidR="00550183" w:rsidRDefault="00550183" w:rsidP="00E3449D">
      <w:pPr>
        <w:keepNext/>
        <w:widowControl w:val="0"/>
        <w:tabs>
          <w:tab w:val="left" w:pos="426"/>
        </w:tabs>
        <w:adjustRightInd w:val="0"/>
        <w:textAlignment w:val="baseline"/>
        <w:rPr>
          <w:rFonts w:ascii="Tahoma" w:hAnsi="Tahoma"/>
          <w:bCs/>
          <w:sz w:val="22"/>
        </w:rPr>
      </w:pPr>
    </w:p>
    <w:p w:rsidR="00550183" w:rsidRDefault="00550183" w:rsidP="00E3449D">
      <w:pPr>
        <w:keepNext/>
        <w:widowControl w:val="0"/>
        <w:tabs>
          <w:tab w:val="left" w:pos="426"/>
        </w:tabs>
        <w:adjustRightInd w:val="0"/>
        <w:textAlignment w:val="baseline"/>
        <w:rPr>
          <w:rFonts w:ascii="Tahoma" w:hAnsi="Tahoma"/>
          <w:bCs/>
          <w:sz w:val="22"/>
        </w:rPr>
      </w:pPr>
    </w:p>
    <w:p w:rsidR="00E3449D" w:rsidRDefault="00E3449D" w:rsidP="00E3449D">
      <w:pPr>
        <w:keepNext/>
        <w:widowControl w:val="0"/>
        <w:tabs>
          <w:tab w:val="left" w:pos="426"/>
        </w:tabs>
        <w:adjustRightInd w:val="0"/>
        <w:textAlignment w:val="baseline"/>
        <w:rPr>
          <w:rFonts w:ascii="Tahoma" w:hAnsi="Tahoma"/>
          <w:bCs/>
          <w:sz w:val="22"/>
        </w:rPr>
      </w:pPr>
    </w:p>
    <w:p w:rsidR="004C33D8" w:rsidRPr="00920768" w:rsidRDefault="004C33D8" w:rsidP="00E3449D">
      <w:pPr>
        <w:keepNext/>
        <w:widowControl w:val="0"/>
        <w:tabs>
          <w:tab w:val="left" w:pos="426"/>
        </w:tabs>
        <w:adjustRightInd w:val="0"/>
        <w:textAlignment w:val="baseline"/>
        <w:rPr>
          <w:rFonts w:ascii="Tahoma" w:hAnsi="Tahoma"/>
          <w:bCs/>
          <w:sz w:val="22"/>
        </w:rPr>
      </w:pPr>
    </w:p>
    <w:p w:rsidR="007C70A1" w:rsidRPr="00765C05" w:rsidRDefault="0088353E" w:rsidP="00514E5A">
      <w:pPr>
        <w:keepNext/>
        <w:numPr>
          <w:ilvl w:val="0"/>
          <w:numId w:val="2"/>
        </w:numPr>
        <w:jc w:val="both"/>
        <w:rPr>
          <w:rFonts w:ascii="Tahoma" w:hAnsi="Tahoma" w:cs="Tahoma"/>
          <w:b/>
          <w:sz w:val="24"/>
          <w:szCs w:val="24"/>
        </w:rPr>
      </w:pPr>
      <w:r w:rsidRPr="00765C05">
        <w:rPr>
          <w:rFonts w:ascii="Tahoma" w:hAnsi="Tahoma" w:cs="Tahoma"/>
          <w:b/>
          <w:sz w:val="24"/>
          <w:szCs w:val="24"/>
        </w:rPr>
        <w:lastRenderedPageBreak/>
        <w:t>PONUDBENI POGOJI</w:t>
      </w:r>
      <w:r w:rsidR="007C70A1" w:rsidRPr="00765C05">
        <w:rPr>
          <w:rFonts w:ascii="Tahoma" w:hAnsi="Tahoma" w:cs="Tahoma"/>
          <w:b/>
          <w:sz w:val="24"/>
          <w:szCs w:val="24"/>
        </w:rPr>
        <w:t xml:space="preserve"> </w:t>
      </w:r>
    </w:p>
    <w:p w:rsidR="007C70A1" w:rsidRPr="00996E1E" w:rsidRDefault="007C70A1" w:rsidP="002E3715">
      <w:pPr>
        <w:keepNext/>
        <w:jc w:val="both"/>
        <w:rPr>
          <w:rFonts w:ascii="Tahoma" w:hAnsi="Tahoma" w:cs="Tahoma"/>
          <w:b/>
          <w:sz w:val="22"/>
          <w:szCs w:val="22"/>
        </w:rPr>
      </w:pPr>
    </w:p>
    <w:p w:rsidR="007C70A1" w:rsidRPr="00996E1E" w:rsidRDefault="007C70A1" w:rsidP="00514E5A">
      <w:pPr>
        <w:keepNext/>
        <w:numPr>
          <w:ilvl w:val="1"/>
          <w:numId w:val="2"/>
        </w:numPr>
        <w:jc w:val="both"/>
        <w:rPr>
          <w:rFonts w:ascii="Tahoma" w:hAnsi="Tahoma" w:cs="Tahoma"/>
          <w:b/>
          <w:sz w:val="22"/>
          <w:szCs w:val="22"/>
        </w:rPr>
      </w:pPr>
      <w:r w:rsidRPr="00996E1E">
        <w:rPr>
          <w:rFonts w:ascii="Tahoma" w:hAnsi="Tahoma" w:cs="Tahoma"/>
          <w:b/>
          <w:sz w:val="22"/>
          <w:szCs w:val="22"/>
        </w:rPr>
        <w:t xml:space="preserve">Splošne zahteve </w:t>
      </w:r>
    </w:p>
    <w:p w:rsidR="005D1D6C" w:rsidRPr="00996E1E" w:rsidRDefault="005D1D6C" w:rsidP="002E3715">
      <w:pPr>
        <w:keepNext/>
        <w:jc w:val="both"/>
        <w:rPr>
          <w:rFonts w:ascii="Tahoma" w:hAnsi="Tahoma" w:cs="Tahoma"/>
          <w:sz w:val="22"/>
          <w:szCs w:val="22"/>
        </w:rPr>
      </w:pPr>
    </w:p>
    <w:p w:rsidR="005D1D6C" w:rsidRPr="00996E1E" w:rsidRDefault="00837427" w:rsidP="00514E5A">
      <w:pPr>
        <w:keepNext/>
        <w:numPr>
          <w:ilvl w:val="2"/>
          <w:numId w:val="2"/>
        </w:numPr>
        <w:jc w:val="both"/>
        <w:rPr>
          <w:rFonts w:ascii="Tahoma" w:hAnsi="Tahoma" w:cs="Tahoma"/>
          <w:b/>
          <w:sz w:val="22"/>
          <w:szCs w:val="22"/>
        </w:rPr>
      </w:pPr>
      <w:r w:rsidRPr="00996E1E">
        <w:rPr>
          <w:rFonts w:ascii="Tahoma" w:hAnsi="Tahoma" w:cs="Tahoma"/>
          <w:b/>
          <w:sz w:val="22"/>
          <w:szCs w:val="22"/>
        </w:rPr>
        <w:t>Celovitost ponudbe</w:t>
      </w:r>
    </w:p>
    <w:p w:rsidR="00837427" w:rsidRPr="00996E1E" w:rsidRDefault="00837427" w:rsidP="002E3715">
      <w:pPr>
        <w:keepNext/>
        <w:jc w:val="both"/>
        <w:rPr>
          <w:rFonts w:ascii="Tahoma" w:hAnsi="Tahoma" w:cs="Tahoma"/>
          <w:sz w:val="22"/>
          <w:szCs w:val="22"/>
        </w:rPr>
      </w:pPr>
    </w:p>
    <w:p w:rsidR="000A1788" w:rsidRPr="00996E1E" w:rsidRDefault="000A1788" w:rsidP="002E3715">
      <w:pPr>
        <w:keepNext/>
        <w:jc w:val="both"/>
        <w:rPr>
          <w:rFonts w:ascii="Tahoma" w:hAnsi="Tahoma" w:cs="Tahoma"/>
          <w:sz w:val="22"/>
          <w:szCs w:val="22"/>
        </w:rPr>
      </w:pPr>
      <w:r w:rsidRPr="00996E1E">
        <w:rPr>
          <w:rFonts w:ascii="Tahoma" w:hAnsi="Tahoma" w:cs="Tahoma"/>
          <w:sz w:val="22"/>
          <w:szCs w:val="22"/>
        </w:rPr>
        <w:t>Ponudnik mora ponuditi vs</w:t>
      </w:r>
      <w:r w:rsidR="001817D0">
        <w:rPr>
          <w:rFonts w:ascii="Tahoma" w:hAnsi="Tahoma" w:cs="Tahoma"/>
          <w:sz w:val="22"/>
          <w:szCs w:val="22"/>
        </w:rPr>
        <w:t>o</w:t>
      </w:r>
      <w:r w:rsidRPr="00996E1E">
        <w:rPr>
          <w:rFonts w:ascii="Tahoma" w:hAnsi="Tahoma" w:cs="Tahoma"/>
          <w:sz w:val="22"/>
          <w:szCs w:val="22"/>
        </w:rPr>
        <w:t xml:space="preserve"> zahtevan</w:t>
      </w:r>
      <w:r w:rsidR="001817D0">
        <w:rPr>
          <w:rFonts w:ascii="Tahoma" w:hAnsi="Tahoma" w:cs="Tahoma"/>
          <w:sz w:val="22"/>
          <w:szCs w:val="22"/>
        </w:rPr>
        <w:t>o</w:t>
      </w:r>
      <w:r w:rsidRPr="00996E1E">
        <w:rPr>
          <w:rFonts w:ascii="Tahoma" w:hAnsi="Tahoma" w:cs="Tahoma"/>
          <w:sz w:val="22"/>
          <w:szCs w:val="22"/>
        </w:rPr>
        <w:t xml:space="preserve"> razpisan</w:t>
      </w:r>
      <w:r w:rsidR="00F57DAD">
        <w:rPr>
          <w:rFonts w:ascii="Tahoma" w:hAnsi="Tahoma" w:cs="Tahoma"/>
          <w:sz w:val="22"/>
          <w:szCs w:val="22"/>
        </w:rPr>
        <w:t>o</w:t>
      </w:r>
      <w:r w:rsidRPr="00996E1E">
        <w:rPr>
          <w:rFonts w:ascii="Tahoma" w:hAnsi="Tahoma" w:cs="Tahoma"/>
          <w:sz w:val="22"/>
          <w:szCs w:val="22"/>
        </w:rPr>
        <w:t xml:space="preserve"> </w:t>
      </w:r>
      <w:r w:rsidR="00F57DAD">
        <w:rPr>
          <w:rFonts w:ascii="Tahoma" w:hAnsi="Tahoma" w:cs="Tahoma"/>
          <w:sz w:val="22"/>
          <w:szCs w:val="22"/>
        </w:rPr>
        <w:t>blago</w:t>
      </w:r>
      <w:r w:rsidR="001817D0">
        <w:rPr>
          <w:rFonts w:ascii="Tahoma" w:hAnsi="Tahoma" w:cs="Tahoma"/>
          <w:sz w:val="22"/>
          <w:szCs w:val="22"/>
        </w:rPr>
        <w:t>,</w:t>
      </w:r>
      <w:r w:rsidRPr="00996E1E">
        <w:rPr>
          <w:rFonts w:ascii="Tahoma" w:hAnsi="Tahoma" w:cs="Tahoma"/>
          <w:sz w:val="22"/>
          <w:szCs w:val="22"/>
        </w:rPr>
        <w:t xml:space="preserve"> v skladu </w:t>
      </w:r>
      <w:r w:rsidR="001817D0">
        <w:rPr>
          <w:rFonts w:ascii="Tahoma" w:hAnsi="Tahoma" w:cs="Tahoma"/>
          <w:sz w:val="22"/>
          <w:szCs w:val="22"/>
        </w:rPr>
        <w:t xml:space="preserve">z </w:t>
      </w:r>
      <w:r w:rsidRPr="00996E1E">
        <w:rPr>
          <w:rFonts w:ascii="Tahoma" w:hAnsi="Tahoma" w:cs="Tahoma"/>
          <w:sz w:val="22"/>
          <w:szCs w:val="22"/>
        </w:rPr>
        <w:t>zahtevami naročnika</w:t>
      </w:r>
      <w:r w:rsidR="001817D0">
        <w:rPr>
          <w:rFonts w:ascii="Tahoma" w:hAnsi="Tahoma" w:cs="Tahoma"/>
          <w:sz w:val="22"/>
          <w:szCs w:val="22"/>
        </w:rPr>
        <w:t>,</w:t>
      </w:r>
      <w:r w:rsidRPr="00996E1E">
        <w:rPr>
          <w:rFonts w:ascii="Tahoma" w:hAnsi="Tahoma" w:cs="Tahoma"/>
          <w:sz w:val="22"/>
          <w:szCs w:val="22"/>
        </w:rPr>
        <w:t xml:space="preserve"> navedenimi v razpisni dokumentaciji in njenih prilogah. </w:t>
      </w:r>
    </w:p>
    <w:p w:rsidR="000A1788" w:rsidRPr="00996E1E" w:rsidRDefault="000A1788" w:rsidP="002E3715">
      <w:pPr>
        <w:keepNext/>
        <w:jc w:val="both"/>
        <w:rPr>
          <w:rFonts w:ascii="Tahoma" w:hAnsi="Tahoma" w:cs="Tahoma"/>
          <w:sz w:val="22"/>
          <w:szCs w:val="22"/>
        </w:rPr>
      </w:pPr>
    </w:p>
    <w:p w:rsidR="000A1788" w:rsidRPr="00996E1E" w:rsidRDefault="000A1788" w:rsidP="002E3715">
      <w:pPr>
        <w:keepNext/>
        <w:jc w:val="both"/>
        <w:rPr>
          <w:rFonts w:ascii="Tahoma" w:hAnsi="Tahoma" w:cs="Tahoma"/>
          <w:sz w:val="22"/>
          <w:szCs w:val="22"/>
        </w:rPr>
      </w:pPr>
      <w:r w:rsidRPr="00996E1E">
        <w:rPr>
          <w:rFonts w:ascii="Tahoma" w:hAnsi="Tahoma" w:cs="Tahoma"/>
          <w:sz w:val="22"/>
          <w:szCs w:val="22"/>
        </w:rPr>
        <w:t xml:space="preserve">Naročnik bo oddal naročilo in sklenil </w:t>
      </w:r>
      <w:r w:rsidR="001817D0">
        <w:rPr>
          <w:rFonts w:ascii="Tahoma" w:hAnsi="Tahoma" w:cs="Tahoma"/>
          <w:sz w:val="22"/>
          <w:szCs w:val="22"/>
        </w:rPr>
        <w:t>okvirni sporazum</w:t>
      </w:r>
      <w:r w:rsidRPr="00996E1E">
        <w:rPr>
          <w:rFonts w:ascii="Tahoma" w:hAnsi="Tahoma" w:cs="Tahoma"/>
          <w:sz w:val="22"/>
          <w:szCs w:val="22"/>
        </w:rPr>
        <w:t xml:space="preserve"> s ponudnikom, ki bo ponudil najnižjo skupno ponudbeno vrednost</w:t>
      </w:r>
      <w:r w:rsidR="00B32B06" w:rsidRPr="00996E1E">
        <w:rPr>
          <w:rFonts w:ascii="Tahoma" w:hAnsi="Tahoma" w:cs="Tahoma"/>
          <w:sz w:val="22"/>
          <w:szCs w:val="22"/>
        </w:rPr>
        <w:t>.</w:t>
      </w:r>
    </w:p>
    <w:p w:rsidR="00526523" w:rsidRPr="00996E1E" w:rsidRDefault="00526523" w:rsidP="002E3715">
      <w:pPr>
        <w:keepNext/>
        <w:jc w:val="both"/>
        <w:rPr>
          <w:rFonts w:ascii="Tahoma" w:hAnsi="Tahoma" w:cs="Tahoma"/>
          <w:sz w:val="22"/>
          <w:szCs w:val="22"/>
        </w:rPr>
      </w:pPr>
    </w:p>
    <w:p w:rsidR="00581FA8" w:rsidRPr="00996E1E" w:rsidRDefault="00581FA8" w:rsidP="00514E5A">
      <w:pPr>
        <w:keepNext/>
        <w:numPr>
          <w:ilvl w:val="2"/>
          <w:numId w:val="2"/>
        </w:numPr>
        <w:jc w:val="both"/>
        <w:rPr>
          <w:rFonts w:ascii="Tahoma" w:hAnsi="Tahoma" w:cs="Tahoma"/>
          <w:b/>
          <w:sz w:val="22"/>
          <w:szCs w:val="22"/>
        </w:rPr>
      </w:pPr>
      <w:r w:rsidRPr="00996E1E">
        <w:rPr>
          <w:rFonts w:ascii="Tahoma" w:hAnsi="Tahoma" w:cs="Tahoma"/>
          <w:b/>
          <w:sz w:val="22"/>
          <w:szCs w:val="22"/>
        </w:rPr>
        <w:t>Skupna ponudba</w:t>
      </w:r>
    </w:p>
    <w:p w:rsidR="00581FA8" w:rsidRPr="00996E1E" w:rsidRDefault="00581FA8" w:rsidP="002E3715">
      <w:pPr>
        <w:keepNext/>
        <w:ind w:left="851"/>
        <w:rPr>
          <w:rFonts w:ascii="Tahoma" w:hAnsi="Tahoma" w:cs="Tahoma"/>
          <w:sz w:val="22"/>
          <w:szCs w:val="22"/>
        </w:rPr>
      </w:pPr>
    </w:p>
    <w:p w:rsidR="00A30ACD" w:rsidRPr="00996E1E" w:rsidRDefault="00A30ACD" w:rsidP="002E3715">
      <w:pPr>
        <w:keepNext/>
        <w:jc w:val="both"/>
        <w:rPr>
          <w:rFonts w:ascii="Tahoma" w:hAnsi="Tahoma" w:cs="Tahoma"/>
          <w:sz w:val="22"/>
          <w:szCs w:val="22"/>
        </w:rPr>
      </w:pPr>
      <w:r w:rsidRPr="00996E1E">
        <w:rPr>
          <w:rFonts w:ascii="Tahoma" w:hAnsi="Tahoma" w:cs="Tahoma"/>
          <w:sz w:val="22"/>
          <w:szCs w:val="22"/>
        </w:rPr>
        <w:t>Ponudbo lahko predloži skupina ponudnikov, ki mora predložiti pravni akt o skupni izvedbi naročila. Navedeni pravni akt mora natančno opredeliti:</w:t>
      </w:r>
    </w:p>
    <w:p w:rsidR="00A30ACD" w:rsidRPr="00996E1E" w:rsidRDefault="00A30ACD" w:rsidP="002759F2">
      <w:pPr>
        <w:keepNext/>
        <w:numPr>
          <w:ilvl w:val="0"/>
          <w:numId w:val="7"/>
        </w:numPr>
        <w:ind w:left="426" w:hanging="426"/>
        <w:jc w:val="both"/>
        <w:rPr>
          <w:rFonts w:ascii="Tahoma" w:hAnsi="Tahoma" w:cs="Tahoma"/>
          <w:sz w:val="22"/>
          <w:szCs w:val="22"/>
        </w:rPr>
      </w:pPr>
      <w:r w:rsidRPr="00996E1E">
        <w:rPr>
          <w:rFonts w:ascii="Tahoma" w:hAnsi="Tahoma" w:cs="Tahoma"/>
          <w:sz w:val="22"/>
          <w:szCs w:val="22"/>
        </w:rPr>
        <w:t>medsebojno odgovornost posameznih članov skupine za izvedbo naročila znotraj skupine,</w:t>
      </w:r>
    </w:p>
    <w:p w:rsidR="00A30ACD" w:rsidRPr="00996E1E" w:rsidRDefault="00A30ACD" w:rsidP="002759F2">
      <w:pPr>
        <w:keepNext/>
        <w:numPr>
          <w:ilvl w:val="0"/>
          <w:numId w:val="7"/>
        </w:numPr>
        <w:ind w:left="426" w:hanging="426"/>
        <w:jc w:val="both"/>
        <w:rPr>
          <w:rFonts w:ascii="Tahoma" w:hAnsi="Tahoma" w:cs="Tahoma"/>
          <w:sz w:val="22"/>
          <w:szCs w:val="22"/>
        </w:rPr>
      </w:pPr>
      <w:r w:rsidRPr="00996E1E">
        <w:rPr>
          <w:rFonts w:ascii="Tahoma" w:hAnsi="Tahoma" w:cs="Tahoma"/>
          <w:sz w:val="22"/>
          <w:szCs w:val="22"/>
        </w:rPr>
        <w:t>neomejeno solidarno odgovornost članov skupine do naročnika glede vseh obveznosti</w:t>
      </w:r>
      <w:r w:rsidR="0030349F">
        <w:rPr>
          <w:rFonts w:ascii="Tahoma" w:hAnsi="Tahoma" w:cs="Tahoma"/>
          <w:sz w:val="22"/>
          <w:szCs w:val="22"/>
        </w:rPr>
        <w:t xml:space="preserve"> okvirnega sporazuma</w:t>
      </w:r>
      <w:r w:rsidRPr="00996E1E">
        <w:rPr>
          <w:rFonts w:ascii="Tahoma" w:hAnsi="Tahoma" w:cs="Tahoma"/>
          <w:sz w:val="22"/>
          <w:szCs w:val="22"/>
        </w:rPr>
        <w:t>,</w:t>
      </w:r>
    </w:p>
    <w:p w:rsidR="00A30ACD" w:rsidRPr="00996E1E" w:rsidRDefault="00A30ACD" w:rsidP="002759F2">
      <w:pPr>
        <w:keepNext/>
        <w:numPr>
          <w:ilvl w:val="0"/>
          <w:numId w:val="7"/>
        </w:numPr>
        <w:ind w:left="426" w:hanging="426"/>
        <w:jc w:val="both"/>
        <w:rPr>
          <w:rFonts w:ascii="Tahoma" w:hAnsi="Tahoma" w:cs="Tahoma"/>
          <w:sz w:val="22"/>
          <w:szCs w:val="22"/>
        </w:rPr>
      </w:pPr>
      <w:r w:rsidRPr="00996E1E">
        <w:rPr>
          <w:rFonts w:ascii="Tahoma" w:hAnsi="Tahoma" w:cs="Tahoma"/>
          <w:sz w:val="22"/>
          <w:szCs w:val="22"/>
        </w:rPr>
        <w:t>glavnega nosilca izvedbe obveznosti</w:t>
      </w:r>
      <w:r w:rsidR="0030349F">
        <w:rPr>
          <w:rFonts w:ascii="Tahoma" w:hAnsi="Tahoma" w:cs="Tahoma"/>
          <w:sz w:val="22"/>
          <w:szCs w:val="22"/>
        </w:rPr>
        <w:t xml:space="preserve"> okvirnega sporazuma</w:t>
      </w:r>
      <w:r w:rsidRPr="00996E1E">
        <w:rPr>
          <w:rFonts w:ascii="Tahoma" w:hAnsi="Tahoma" w:cs="Tahoma"/>
          <w:sz w:val="22"/>
          <w:szCs w:val="22"/>
        </w:rPr>
        <w:t>, s katerim bo naročnik komuniciral in bo tudi nosilec finančnih obračunov in transakcij z navedbo transakcijskega računa, preko katerega se bo izvajalo plačevanje izvedenih obveznosti</w:t>
      </w:r>
      <w:r w:rsidR="0030349F">
        <w:rPr>
          <w:rFonts w:ascii="Tahoma" w:hAnsi="Tahoma" w:cs="Tahoma"/>
          <w:sz w:val="22"/>
          <w:szCs w:val="22"/>
        </w:rPr>
        <w:t xml:space="preserve"> okvirnega sporazuma</w:t>
      </w:r>
      <w:r w:rsidRPr="00996E1E">
        <w:rPr>
          <w:rFonts w:ascii="Tahoma" w:hAnsi="Tahoma" w:cs="Tahoma"/>
          <w:sz w:val="22"/>
          <w:szCs w:val="22"/>
        </w:rPr>
        <w:t>,</w:t>
      </w:r>
    </w:p>
    <w:p w:rsidR="00A30ACD" w:rsidRPr="00996E1E" w:rsidRDefault="00A30ACD" w:rsidP="002759F2">
      <w:pPr>
        <w:keepNext/>
        <w:numPr>
          <w:ilvl w:val="0"/>
          <w:numId w:val="7"/>
        </w:numPr>
        <w:ind w:left="426" w:hanging="426"/>
        <w:jc w:val="both"/>
        <w:rPr>
          <w:rFonts w:ascii="Tahoma" w:hAnsi="Tahoma" w:cs="Tahoma"/>
          <w:sz w:val="22"/>
          <w:szCs w:val="22"/>
        </w:rPr>
      </w:pPr>
      <w:r w:rsidRPr="00996E1E">
        <w:rPr>
          <w:rFonts w:ascii="Tahoma" w:hAnsi="Tahoma" w:cs="Tahoma"/>
          <w:sz w:val="22"/>
          <w:szCs w:val="22"/>
        </w:rPr>
        <w:t>nosilca zavarovanja obveznosti</w:t>
      </w:r>
      <w:r w:rsidR="0030349F">
        <w:rPr>
          <w:rFonts w:ascii="Tahoma" w:hAnsi="Tahoma" w:cs="Tahoma"/>
          <w:sz w:val="22"/>
          <w:szCs w:val="22"/>
        </w:rPr>
        <w:t xml:space="preserve"> okvirnega sporazuma</w:t>
      </w:r>
      <w:r w:rsidRPr="00996E1E">
        <w:rPr>
          <w:rFonts w:ascii="Tahoma" w:hAnsi="Tahoma" w:cs="Tahoma"/>
          <w:sz w:val="22"/>
          <w:szCs w:val="22"/>
        </w:rPr>
        <w:t>, ki je lahko samo glavni nosilec posla</w:t>
      </w:r>
      <w:r w:rsidR="001817D0">
        <w:rPr>
          <w:rFonts w:ascii="Tahoma" w:hAnsi="Tahoma" w:cs="Tahoma"/>
          <w:sz w:val="22"/>
          <w:szCs w:val="22"/>
        </w:rPr>
        <w:t>,</w:t>
      </w:r>
    </w:p>
    <w:p w:rsidR="00A30ACD" w:rsidRPr="00996E1E" w:rsidRDefault="00A30ACD" w:rsidP="002759F2">
      <w:pPr>
        <w:keepNext/>
        <w:numPr>
          <w:ilvl w:val="0"/>
          <w:numId w:val="7"/>
        </w:numPr>
        <w:ind w:left="426" w:hanging="426"/>
        <w:jc w:val="both"/>
        <w:rPr>
          <w:rFonts w:ascii="Tahoma" w:hAnsi="Tahoma" w:cs="Tahoma"/>
          <w:sz w:val="22"/>
          <w:szCs w:val="22"/>
        </w:rPr>
      </w:pPr>
      <w:r w:rsidRPr="00996E1E">
        <w:rPr>
          <w:rFonts w:ascii="Tahoma" w:hAnsi="Tahoma" w:cs="Tahoma"/>
          <w:sz w:val="22"/>
          <w:szCs w:val="22"/>
        </w:rPr>
        <w:t>določila v primeru izstopa partnerja,</w:t>
      </w:r>
    </w:p>
    <w:p w:rsidR="00A30ACD" w:rsidRPr="00996E1E" w:rsidRDefault="00A30ACD" w:rsidP="002759F2">
      <w:pPr>
        <w:keepNext/>
        <w:numPr>
          <w:ilvl w:val="0"/>
          <w:numId w:val="7"/>
        </w:numPr>
        <w:ind w:left="426" w:hanging="426"/>
        <w:jc w:val="both"/>
        <w:rPr>
          <w:rFonts w:ascii="Tahoma" w:hAnsi="Tahoma" w:cs="Tahoma"/>
          <w:sz w:val="22"/>
          <w:szCs w:val="22"/>
        </w:rPr>
      </w:pPr>
      <w:r w:rsidRPr="00996E1E">
        <w:rPr>
          <w:rFonts w:ascii="Tahoma" w:hAnsi="Tahoma" w:cs="Tahoma"/>
          <w:sz w:val="22"/>
          <w:szCs w:val="22"/>
        </w:rPr>
        <w:t>pooblastilo vodilnemu partnerju,</w:t>
      </w:r>
    </w:p>
    <w:p w:rsidR="00A30ACD" w:rsidRPr="00996E1E" w:rsidRDefault="00A30ACD" w:rsidP="002759F2">
      <w:pPr>
        <w:keepNext/>
        <w:numPr>
          <w:ilvl w:val="0"/>
          <w:numId w:val="7"/>
        </w:numPr>
        <w:ind w:left="426" w:hanging="426"/>
        <w:jc w:val="both"/>
        <w:rPr>
          <w:rFonts w:ascii="Tahoma" w:hAnsi="Tahoma" w:cs="Tahoma"/>
          <w:sz w:val="22"/>
          <w:szCs w:val="22"/>
        </w:rPr>
      </w:pPr>
      <w:r w:rsidRPr="00996E1E">
        <w:rPr>
          <w:rFonts w:ascii="Tahoma" w:hAnsi="Tahoma" w:cs="Tahoma"/>
          <w:sz w:val="22"/>
          <w:szCs w:val="22"/>
        </w:rPr>
        <w:t>opredelitev deležev in področje dela.</w:t>
      </w:r>
    </w:p>
    <w:p w:rsidR="00A30ACD" w:rsidRPr="00996E1E" w:rsidRDefault="00A30ACD" w:rsidP="002E3715">
      <w:pPr>
        <w:keepNext/>
        <w:jc w:val="both"/>
        <w:rPr>
          <w:rFonts w:ascii="Tahoma" w:hAnsi="Tahoma" w:cs="Tahoma"/>
          <w:sz w:val="22"/>
          <w:szCs w:val="22"/>
        </w:rPr>
      </w:pPr>
    </w:p>
    <w:p w:rsidR="00A30ACD" w:rsidRPr="00996E1E" w:rsidRDefault="00A30ACD" w:rsidP="002E3715">
      <w:pPr>
        <w:keepNext/>
        <w:jc w:val="both"/>
        <w:rPr>
          <w:rFonts w:ascii="Tahoma" w:hAnsi="Tahoma" w:cs="Tahoma"/>
          <w:sz w:val="22"/>
          <w:szCs w:val="22"/>
        </w:rPr>
      </w:pPr>
      <w:r w:rsidRPr="00996E1E">
        <w:rPr>
          <w:rFonts w:ascii="Tahoma" w:hAnsi="Tahoma" w:cs="Tahoma"/>
          <w:sz w:val="22"/>
          <w:szCs w:val="22"/>
        </w:rPr>
        <w:t>Vsak član skupine ponudnikov v okviru skupne ponudbe odgovarja naročniku neomejeno solidarno.</w:t>
      </w:r>
    </w:p>
    <w:p w:rsidR="00A30ACD" w:rsidRPr="00996E1E" w:rsidRDefault="00A30ACD" w:rsidP="002E3715">
      <w:pPr>
        <w:keepNext/>
        <w:jc w:val="both"/>
        <w:rPr>
          <w:rFonts w:ascii="Tahoma" w:hAnsi="Tahoma" w:cs="Tahoma"/>
          <w:sz w:val="22"/>
          <w:szCs w:val="22"/>
        </w:rPr>
      </w:pPr>
    </w:p>
    <w:p w:rsidR="00A30ACD" w:rsidRPr="00996E1E" w:rsidRDefault="00A30ACD" w:rsidP="002E3715">
      <w:pPr>
        <w:keepNext/>
        <w:widowControl w:val="0"/>
        <w:jc w:val="both"/>
        <w:rPr>
          <w:rFonts w:ascii="Tahoma" w:hAnsi="Tahoma" w:cs="Tahoma"/>
          <w:sz w:val="22"/>
          <w:szCs w:val="22"/>
        </w:rPr>
      </w:pPr>
      <w:r w:rsidRPr="00996E1E">
        <w:rPr>
          <w:rFonts w:ascii="Tahoma" w:hAnsi="Tahoma" w:cs="Tahoma"/>
          <w:sz w:val="22"/>
          <w:szCs w:val="22"/>
        </w:rPr>
        <w:t>Posamezni člani skupine ponudnikov v okviru skupne ponudbe morajo predložiti pisne izjave vseh članov skupine, ki bodo sodelovali pri realizaciji naročila, da imajo med seboj poravnane vse svoje medsebojne poslovne obveznosti (priloga 1/1).</w:t>
      </w:r>
    </w:p>
    <w:p w:rsidR="00A30ACD" w:rsidRPr="00996E1E" w:rsidRDefault="00A30ACD" w:rsidP="002E3715">
      <w:pPr>
        <w:keepNext/>
        <w:widowControl w:val="0"/>
        <w:jc w:val="both"/>
        <w:rPr>
          <w:rFonts w:ascii="Tahoma" w:hAnsi="Tahoma" w:cs="Tahoma"/>
          <w:sz w:val="22"/>
          <w:szCs w:val="22"/>
        </w:rPr>
      </w:pPr>
    </w:p>
    <w:p w:rsidR="00A30ACD" w:rsidRPr="00996E1E" w:rsidRDefault="00A30ACD" w:rsidP="002E3715">
      <w:pPr>
        <w:keepNext/>
        <w:widowControl w:val="0"/>
        <w:jc w:val="both"/>
        <w:rPr>
          <w:rFonts w:ascii="Tahoma" w:hAnsi="Tahoma" w:cs="Tahoma"/>
          <w:sz w:val="22"/>
          <w:szCs w:val="22"/>
        </w:rPr>
      </w:pPr>
      <w:r w:rsidRPr="00996E1E">
        <w:rPr>
          <w:rFonts w:ascii="Tahoma" w:hAnsi="Tahoma" w:cs="Tahoma"/>
          <w:sz w:val="22"/>
          <w:szCs w:val="22"/>
        </w:rPr>
        <w:t xml:space="preserve">V primeru, da skupina ponudnikov predloži skupno ponudbo, bo naročnik izpolnjevanje pogojev iz 42. </w:t>
      </w:r>
      <w:r w:rsidR="00AD298F">
        <w:rPr>
          <w:rFonts w:ascii="Tahoma" w:hAnsi="Tahoma" w:cs="Tahoma"/>
          <w:sz w:val="22"/>
          <w:szCs w:val="22"/>
        </w:rPr>
        <w:t>č</w:t>
      </w:r>
      <w:r w:rsidRPr="00996E1E">
        <w:rPr>
          <w:rFonts w:ascii="Tahoma" w:hAnsi="Tahoma" w:cs="Tahoma"/>
          <w:sz w:val="22"/>
          <w:szCs w:val="22"/>
        </w:rPr>
        <w:t xml:space="preserve">lena ZJN-2 (osnovna sposobnost za sodelovanje), 43. </w:t>
      </w:r>
      <w:r w:rsidR="000E5963">
        <w:rPr>
          <w:rFonts w:ascii="Tahoma" w:hAnsi="Tahoma" w:cs="Tahoma"/>
          <w:sz w:val="22"/>
          <w:szCs w:val="22"/>
        </w:rPr>
        <w:t>č</w:t>
      </w:r>
      <w:r w:rsidRPr="00996E1E">
        <w:rPr>
          <w:rFonts w:ascii="Tahoma" w:hAnsi="Tahoma" w:cs="Tahoma"/>
          <w:sz w:val="22"/>
          <w:szCs w:val="22"/>
        </w:rPr>
        <w:t xml:space="preserve">lena ZJN-2 (sposobnost za opravljanje poklicne dejavnosti) in 44. </w:t>
      </w:r>
      <w:r w:rsidR="000E5963">
        <w:rPr>
          <w:rFonts w:ascii="Tahoma" w:hAnsi="Tahoma" w:cs="Tahoma"/>
          <w:sz w:val="22"/>
          <w:szCs w:val="22"/>
        </w:rPr>
        <w:t>č</w:t>
      </w:r>
      <w:r w:rsidRPr="00996E1E">
        <w:rPr>
          <w:rFonts w:ascii="Tahoma" w:hAnsi="Tahoma" w:cs="Tahoma"/>
          <w:sz w:val="22"/>
          <w:szCs w:val="22"/>
        </w:rPr>
        <w:t xml:space="preserve">lena ZJN-2 (ekonomska in finančna sposobnost) ugotavljal za vsakega ponudnika posamično. Za ugotavljanje sposobnosti iz 45. </w:t>
      </w:r>
      <w:r w:rsidR="000E5963">
        <w:rPr>
          <w:rFonts w:ascii="Tahoma" w:hAnsi="Tahoma" w:cs="Tahoma"/>
          <w:sz w:val="22"/>
          <w:szCs w:val="22"/>
        </w:rPr>
        <w:t>č</w:t>
      </w:r>
      <w:r w:rsidRPr="00996E1E">
        <w:rPr>
          <w:rFonts w:ascii="Tahoma" w:hAnsi="Tahoma" w:cs="Tahoma"/>
          <w:sz w:val="22"/>
          <w:szCs w:val="22"/>
        </w:rPr>
        <w:t>lena ZJN-2 (tehnična in kadrovska sposobnost) pa bo naročnik upošteval predložena dokazila oziroma dokumente od katerega koli ponudnika iz skupine in se izpolnjevanje pogojev za priznanje sposobnosti ugotavlja za vse ponudnike skupaj.</w:t>
      </w:r>
    </w:p>
    <w:p w:rsidR="007A7C76" w:rsidRPr="00996E1E" w:rsidRDefault="007A7C76" w:rsidP="002E3715">
      <w:pPr>
        <w:keepNext/>
        <w:jc w:val="both"/>
        <w:rPr>
          <w:rFonts w:ascii="Tahoma" w:hAnsi="Tahoma" w:cs="Tahoma"/>
          <w:sz w:val="22"/>
          <w:szCs w:val="22"/>
        </w:rPr>
      </w:pPr>
    </w:p>
    <w:p w:rsidR="001B7B78" w:rsidRPr="00996E1E" w:rsidRDefault="001B7B78" w:rsidP="00514E5A">
      <w:pPr>
        <w:keepNext/>
        <w:numPr>
          <w:ilvl w:val="2"/>
          <w:numId w:val="2"/>
        </w:numPr>
        <w:jc w:val="both"/>
        <w:rPr>
          <w:rFonts w:ascii="Tahoma" w:hAnsi="Tahoma" w:cs="Tahoma"/>
          <w:b/>
          <w:sz w:val="22"/>
          <w:szCs w:val="22"/>
        </w:rPr>
      </w:pPr>
      <w:r w:rsidRPr="00996E1E">
        <w:rPr>
          <w:rFonts w:ascii="Tahoma" w:hAnsi="Tahoma" w:cs="Tahoma"/>
          <w:b/>
          <w:sz w:val="22"/>
          <w:szCs w:val="22"/>
        </w:rPr>
        <w:t>Ponudba s podizvajalci</w:t>
      </w:r>
    </w:p>
    <w:p w:rsidR="00224B82" w:rsidRPr="00996E1E" w:rsidRDefault="00224B82" w:rsidP="002E3715">
      <w:pPr>
        <w:keepNext/>
        <w:jc w:val="both"/>
        <w:rPr>
          <w:rFonts w:ascii="Tahoma" w:hAnsi="Tahoma" w:cs="Tahoma"/>
          <w:sz w:val="22"/>
          <w:szCs w:val="22"/>
        </w:rPr>
      </w:pPr>
    </w:p>
    <w:p w:rsidR="006165BD" w:rsidRPr="00CD4E8A" w:rsidRDefault="006165BD" w:rsidP="002E3715">
      <w:pPr>
        <w:pStyle w:val="BESEDILO"/>
        <w:keepNext/>
        <w:keepLines w:val="0"/>
        <w:widowControl/>
        <w:tabs>
          <w:tab w:val="clear" w:pos="2155"/>
        </w:tabs>
        <w:rPr>
          <w:rFonts w:ascii="Tahoma" w:hAnsi="Tahoma" w:cs="Tahoma"/>
          <w:sz w:val="22"/>
          <w:szCs w:val="22"/>
        </w:rPr>
      </w:pPr>
      <w:r w:rsidRPr="00CD4E8A">
        <w:rPr>
          <w:rFonts w:ascii="Tahoma" w:hAnsi="Tahoma" w:cs="Tahoma"/>
          <w:sz w:val="22"/>
          <w:szCs w:val="22"/>
        </w:rPr>
        <w:t xml:space="preserve">V primeru, da ponudnik nastopa skupaj z enim ali več podizvajalci, mora v prilogi </w:t>
      </w:r>
      <w:r>
        <w:rPr>
          <w:rFonts w:ascii="Tahoma" w:hAnsi="Tahoma" w:cs="Tahoma"/>
          <w:sz w:val="22"/>
          <w:szCs w:val="22"/>
        </w:rPr>
        <w:t>4</w:t>
      </w:r>
      <w:r w:rsidRPr="00CD4E8A">
        <w:rPr>
          <w:rFonts w:ascii="Tahoma" w:hAnsi="Tahoma" w:cs="Tahoma"/>
          <w:sz w:val="22"/>
          <w:szCs w:val="22"/>
        </w:rPr>
        <w:t xml:space="preserve"> navesti naslednje podatke, </w:t>
      </w:r>
      <w:r w:rsidRPr="00CD4E8A">
        <w:rPr>
          <w:rFonts w:ascii="Tahoma" w:hAnsi="Tahoma" w:cs="Tahoma"/>
          <w:sz w:val="22"/>
          <w:szCs w:val="22"/>
          <w:u w:val="single"/>
        </w:rPr>
        <w:t xml:space="preserve">ki so tudi obvezna sestavina </w:t>
      </w:r>
      <w:r w:rsidR="001817D0">
        <w:rPr>
          <w:rFonts w:ascii="Tahoma" w:hAnsi="Tahoma" w:cs="Tahoma"/>
          <w:sz w:val="22"/>
          <w:szCs w:val="22"/>
          <w:u w:val="single"/>
        </w:rPr>
        <w:t>okvirnega sporazuma</w:t>
      </w:r>
      <w:r w:rsidRPr="00CD4E8A">
        <w:rPr>
          <w:rFonts w:ascii="Tahoma" w:hAnsi="Tahoma" w:cs="Tahoma"/>
          <w:sz w:val="22"/>
          <w:szCs w:val="22"/>
        </w:rPr>
        <w:t xml:space="preserve">: </w:t>
      </w:r>
    </w:p>
    <w:p w:rsidR="006165BD" w:rsidRPr="00CD4E8A" w:rsidRDefault="006165BD" w:rsidP="002759F2">
      <w:pPr>
        <w:keepNext/>
        <w:numPr>
          <w:ilvl w:val="0"/>
          <w:numId w:val="7"/>
        </w:numPr>
        <w:ind w:left="426" w:hanging="426"/>
        <w:jc w:val="both"/>
        <w:rPr>
          <w:rFonts w:ascii="Tahoma" w:hAnsi="Tahoma" w:cs="Tahoma"/>
          <w:sz w:val="22"/>
          <w:szCs w:val="22"/>
        </w:rPr>
      </w:pPr>
      <w:r w:rsidRPr="00CD4E8A">
        <w:rPr>
          <w:rFonts w:ascii="Tahoma" w:hAnsi="Tahoma" w:cs="Tahoma"/>
          <w:sz w:val="22"/>
          <w:szCs w:val="22"/>
        </w:rPr>
        <w:t xml:space="preserve">vse vrste materiala in vrste del, ki jih bo dobavil oziroma izvedel podizvajalec, </w:t>
      </w:r>
    </w:p>
    <w:p w:rsidR="006165BD" w:rsidRPr="00CD4E8A" w:rsidRDefault="006165BD" w:rsidP="002759F2">
      <w:pPr>
        <w:keepNext/>
        <w:numPr>
          <w:ilvl w:val="0"/>
          <w:numId w:val="7"/>
        </w:numPr>
        <w:ind w:left="426" w:hanging="426"/>
        <w:jc w:val="both"/>
        <w:rPr>
          <w:rFonts w:ascii="Tahoma" w:hAnsi="Tahoma" w:cs="Tahoma"/>
          <w:sz w:val="22"/>
          <w:szCs w:val="22"/>
        </w:rPr>
      </w:pPr>
      <w:r w:rsidRPr="00CD4E8A">
        <w:rPr>
          <w:rFonts w:ascii="Tahoma" w:hAnsi="Tahoma" w:cs="Tahoma"/>
          <w:sz w:val="22"/>
          <w:szCs w:val="22"/>
        </w:rPr>
        <w:t>podatke o podizvajalcu (naziv, polni naslov, matična številka, davčna številka in transakcijski račun),</w:t>
      </w:r>
    </w:p>
    <w:p w:rsidR="006165BD" w:rsidRPr="00CD4E8A" w:rsidRDefault="006165BD" w:rsidP="002759F2">
      <w:pPr>
        <w:keepNext/>
        <w:numPr>
          <w:ilvl w:val="0"/>
          <w:numId w:val="7"/>
        </w:numPr>
        <w:ind w:left="426" w:hanging="426"/>
        <w:jc w:val="both"/>
        <w:rPr>
          <w:rFonts w:ascii="Tahoma" w:hAnsi="Tahoma" w:cs="Tahoma"/>
          <w:sz w:val="22"/>
          <w:szCs w:val="22"/>
        </w:rPr>
      </w:pPr>
      <w:r w:rsidRPr="00CD4E8A">
        <w:rPr>
          <w:rFonts w:ascii="Tahoma" w:hAnsi="Tahoma" w:cs="Tahoma"/>
          <w:sz w:val="22"/>
          <w:szCs w:val="22"/>
        </w:rPr>
        <w:t>predmet, količina, vrednost, kraj in rok dobave oziroma izvedbe del.</w:t>
      </w:r>
    </w:p>
    <w:p w:rsidR="006165BD" w:rsidRPr="00CD4E8A" w:rsidRDefault="006165BD" w:rsidP="002E3715">
      <w:pPr>
        <w:keepNext/>
        <w:widowControl w:val="0"/>
        <w:jc w:val="both"/>
        <w:rPr>
          <w:rFonts w:ascii="Tahoma" w:hAnsi="Tahoma" w:cs="Tahoma"/>
          <w:kern w:val="16"/>
          <w:sz w:val="22"/>
          <w:szCs w:val="22"/>
        </w:rPr>
      </w:pPr>
    </w:p>
    <w:p w:rsidR="006165BD" w:rsidRPr="00CD4E8A" w:rsidRDefault="006165BD" w:rsidP="002E3715">
      <w:pPr>
        <w:keepNext/>
        <w:widowControl w:val="0"/>
        <w:jc w:val="both"/>
        <w:rPr>
          <w:rFonts w:ascii="Tahoma" w:hAnsi="Tahoma" w:cs="Tahoma"/>
          <w:kern w:val="16"/>
          <w:sz w:val="22"/>
          <w:szCs w:val="22"/>
        </w:rPr>
      </w:pPr>
      <w:r w:rsidRPr="00CD4E8A">
        <w:rPr>
          <w:rFonts w:ascii="Tahoma" w:hAnsi="Tahoma" w:cs="Tahoma"/>
          <w:kern w:val="16"/>
          <w:sz w:val="22"/>
          <w:szCs w:val="22"/>
        </w:rPr>
        <w:t xml:space="preserve">Podatki iz prejšnjega odstavka so obvezna sestavina </w:t>
      </w:r>
      <w:r w:rsidR="001817D0">
        <w:rPr>
          <w:rFonts w:ascii="Tahoma" w:hAnsi="Tahoma" w:cs="Tahoma"/>
          <w:kern w:val="16"/>
          <w:sz w:val="22"/>
          <w:szCs w:val="22"/>
        </w:rPr>
        <w:t>okvirnega sporazuma</w:t>
      </w:r>
      <w:r w:rsidRPr="00CD4E8A">
        <w:rPr>
          <w:rFonts w:ascii="Tahoma" w:hAnsi="Tahoma" w:cs="Tahoma"/>
          <w:kern w:val="16"/>
          <w:sz w:val="22"/>
          <w:szCs w:val="22"/>
        </w:rPr>
        <w:t xml:space="preserve"> o izvedbi </w:t>
      </w:r>
      <w:r>
        <w:rPr>
          <w:rFonts w:ascii="Tahoma" w:hAnsi="Tahoma"/>
          <w:sz w:val="22"/>
        </w:rPr>
        <w:t xml:space="preserve">javnega </w:t>
      </w:r>
      <w:r w:rsidRPr="00CD4E8A">
        <w:rPr>
          <w:rFonts w:ascii="Tahoma" w:hAnsi="Tahoma" w:cs="Tahoma"/>
          <w:kern w:val="16"/>
          <w:sz w:val="22"/>
          <w:szCs w:val="22"/>
        </w:rPr>
        <w:t xml:space="preserve">naročila. </w:t>
      </w:r>
    </w:p>
    <w:p w:rsidR="006165BD" w:rsidRPr="00CD4E8A" w:rsidRDefault="006165BD" w:rsidP="002E3715">
      <w:pPr>
        <w:keepNext/>
        <w:widowControl w:val="0"/>
        <w:jc w:val="both"/>
        <w:rPr>
          <w:rFonts w:ascii="Tahoma" w:hAnsi="Tahoma" w:cs="Tahoma"/>
          <w:sz w:val="22"/>
          <w:szCs w:val="22"/>
        </w:rPr>
      </w:pPr>
    </w:p>
    <w:p w:rsidR="006165BD" w:rsidRPr="00CD4E8A" w:rsidRDefault="006165BD" w:rsidP="002E3715">
      <w:pPr>
        <w:keepNext/>
        <w:widowControl w:val="0"/>
        <w:jc w:val="both"/>
        <w:rPr>
          <w:rFonts w:ascii="Tahoma" w:hAnsi="Tahoma" w:cs="Tahoma"/>
          <w:sz w:val="22"/>
          <w:szCs w:val="22"/>
        </w:rPr>
      </w:pPr>
      <w:r w:rsidRPr="00CD4E8A">
        <w:rPr>
          <w:rFonts w:ascii="Tahoma" w:hAnsi="Tahoma" w:cs="Tahoma"/>
          <w:sz w:val="22"/>
          <w:szCs w:val="22"/>
        </w:rPr>
        <w:t xml:space="preserve">Ponudnik mora za vse navedene podizvajalce predložiti pisne izjave vseh podizvajalcev, ki bodo sodelovali pri realizaciji </w:t>
      </w:r>
      <w:r>
        <w:rPr>
          <w:rFonts w:ascii="Tahoma" w:hAnsi="Tahoma"/>
          <w:sz w:val="22"/>
        </w:rPr>
        <w:t xml:space="preserve">javnega </w:t>
      </w:r>
      <w:r w:rsidRPr="00CD4E8A">
        <w:rPr>
          <w:rFonts w:ascii="Tahoma" w:hAnsi="Tahoma" w:cs="Tahoma"/>
          <w:sz w:val="22"/>
          <w:szCs w:val="22"/>
        </w:rPr>
        <w:t xml:space="preserve">naročila, da ima ponudnik poravnane vse poslovne obveznosti do njih (priloga </w:t>
      </w:r>
      <w:r w:rsidRPr="002D23F5">
        <w:rPr>
          <w:rFonts w:ascii="Tahoma" w:hAnsi="Tahoma" w:cs="Tahoma"/>
          <w:sz w:val="22"/>
          <w:szCs w:val="22"/>
        </w:rPr>
        <w:t>4/1), priložiti potrjeno pooblastilo ponudnika, da na podlagi potrjenega računa, naročnik neposredno plačuje podizvajalcem (priloga 4/2) in priložiti potrjeno soglasje podizvajalca, na podlagi katerega naročnik namesto izvajalca poravna podizvajalčevo terjatev do izvajalca (priloga 4/3).</w:t>
      </w:r>
    </w:p>
    <w:p w:rsidR="006165BD" w:rsidRPr="00CD4E8A" w:rsidRDefault="006165BD" w:rsidP="002E3715">
      <w:pPr>
        <w:keepNext/>
        <w:jc w:val="both"/>
        <w:rPr>
          <w:rFonts w:ascii="Tahoma" w:hAnsi="Tahoma" w:cs="Tahoma"/>
          <w:sz w:val="22"/>
          <w:szCs w:val="22"/>
        </w:rPr>
      </w:pPr>
    </w:p>
    <w:p w:rsidR="006165BD" w:rsidRPr="00CD4E8A" w:rsidRDefault="006165BD" w:rsidP="002E3715">
      <w:pPr>
        <w:keepNext/>
        <w:widowControl w:val="0"/>
        <w:jc w:val="both"/>
        <w:rPr>
          <w:rFonts w:ascii="Tahoma" w:hAnsi="Tahoma" w:cs="Tahoma"/>
          <w:sz w:val="22"/>
          <w:szCs w:val="22"/>
        </w:rPr>
      </w:pPr>
      <w:r w:rsidRPr="00CD4E8A">
        <w:rPr>
          <w:rFonts w:ascii="Tahoma" w:hAnsi="Tahoma" w:cs="Tahoma"/>
          <w:sz w:val="22"/>
          <w:szCs w:val="22"/>
        </w:rPr>
        <w:t xml:space="preserve">Kadar namerava ponudnik izvesti javno naročilo s podizvajalcem, mora pogoje iz tretjega odstavka 42. člena ZJN-2 izpolnjevati tudi podizvajalec, ki bo sodeloval pri izvedbi </w:t>
      </w:r>
      <w:r>
        <w:rPr>
          <w:rFonts w:ascii="Tahoma" w:hAnsi="Tahoma"/>
          <w:sz w:val="22"/>
        </w:rPr>
        <w:t xml:space="preserve">javnega </w:t>
      </w:r>
      <w:r w:rsidRPr="00CD4E8A">
        <w:rPr>
          <w:rFonts w:ascii="Tahoma" w:hAnsi="Tahoma" w:cs="Tahoma"/>
          <w:sz w:val="22"/>
          <w:szCs w:val="22"/>
        </w:rPr>
        <w:t xml:space="preserve">naročila. Podizvajalec mora izpolniti in podpisati prilogo </w:t>
      </w:r>
      <w:r w:rsidRPr="002D23F5">
        <w:rPr>
          <w:rFonts w:ascii="Tahoma" w:hAnsi="Tahoma" w:cs="Tahoma"/>
          <w:sz w:val="22"/>
          <w:szCs w:val="22"/>
        </w:rPr>
        <w:t>3/2</w:t>
      </w:r>
      <w:r w:rsidRPr="00CD4E8A">
        <w:rPr>
          <w:rFonts w:ascii="Tahoma" w:hAnsi="Tahoma" w:cs="Tahoma"/>
          <w:sz w:val="22"/>
          <w:szCs w:val="22"/>
        </w:rPr>
        <w:t>.</w:t>
      </w:r>
    </w:p>
    <w:p w:rsidR="006165BD" w:rsidRDefault="006165BD" w:rsidP="002E3715">
      <w:pPr>
        <w:keepNext/>
        <w:widowControl w:val="0"/>
        <w:jc w:val="both"/>
        <w:rPr>
          <w:rFonts w:ascii="Tahoma" w:hAnsi="Tahoma" w:cs="Tahoma"/>
          <w:sz w:val="22"/>
          <w:szCs w:val="22"/>
        </w:rPr>
      </w:pPr>
    </w:p>
    <w:p w:rsidR="006165BD" w:rsidRPr="00CD4E8A" w:rsidRDefault="006165BD" w:rsidP="002E3715">
      <w:pPr>
        <w:keepNext/>
        <w:widowControl w:val="0"/>
        <w:jc w:val="both"/>
        <w:rPr>
          <w:rFonts w:ascii="Tahoma" w:hAnsi="Tahoma" w:cs="Tahoma"/>
          <w:sz w:val="22"/>
          <w:szCs w:val="22"/>
        </w:rPr>
      </w:pPr>
      <w:r w:rsidRPr="00CD4E8A">
        <w:rPr>
          <w:rFonts w:ascii="Tahoma" w:hAnsi="Tahoma" w:cs="Tahoma"/>
          <w:sz w:val="22"/>
          <w:szCs w:val="22"/>
        </w:rPr>
        <w:t>V kolikor bo ponudnik nastopal s podizvajalci, bo moral skleniti pogodbo v skladu z določili od šestega (6.) do dvanajstega (</w:t>
      </w:r>
      <w:r>
        <w:rPr>
          <w:rFonts w:ascii="Tahoma" w:hAnsi="Tahoma" w:cs="Tahoma"/>
          <w:sz w:val="22"/>
          <w:szCs w:val="22"/>
        </w:rPr>
        <w:t>12</w:t>
      </w:r>
      <w:r w:rsidRPr="00CD4E8A">
        <w:rPr>
          <w:rFonts w:ascii="Tahoma" w:hAnsi="Tahoma" w:cs="Tahoma"/>
          <w:sz w:val="22"/>
          <w:szCs w:val="22"/>
        </w:rPr>
        <w:t>.) odstavka 74. člena ZJNVETPS.</w:t>
      </w:r>
    </w:p>
    <w:p w:rsidR="006165BD" w:rsidRPr="00CD4E8A" w:rsidRDefault="006165BD" w:rsidP="002E3715">
      <w:pPr>
        <w:keepNext/>
        <w:jc w:val="both"/>
        <w:rPr>
          <w:rFonts w:ascii="Tahoma" w:hAnsi="Tahoma" w:cs="Tahoma"/>
          <w:sz w:val="22"/>
          <w:szCs w:val="22"/>
        </w:rPr>
      </w:pPr>
    </w:p>
    <w:p w:rsidR="006165BD" w:rsidRPr="00CD4E8A" w:rsidRDefault="006165BD" w:rsidP="002E3715">
      <w:pPr>
        <w:pStyle w:val="Telobesedila3"/>
        <w:keepNext/>
        <w:rPr>
          <w:rFonts w:ascii="Tahoma" w:hAnsi="Tahoma" w:cs="Tahoma"/>
          <w:sz w:val="22"/>
          <w:szCs w:val="22"/>
        </w:rPr>
      </w:pPr>
      <w:r w:rsidRPr="00CD4E8A">
        <w:rPr>
          <w:rFonts w:ascii="Tahoma" w:hAnsi="Tahoma" w:cs="Tahoma"/>
          <w:sz w:val="22"/>
          <w:szCs w:val="22"/>
        </w:rPr>
        <w:t>Ponudnik, kateremu bo javno naročilo oddano, bo v razmerju do naročnika v celoti odgovarjal za izvedbo prejetega naročila, ne glede na število podizvajalcev.</w:t>
      </w:r>
    </w:p>
    <w:p w:rsidR="006165BD" w:rsidRPr="00CD4E8A" w:rsidRDefault="006165BD" w:rsidP="002E3715">
      <w:pPr>
        <w:keepNext/>
        <w:jc w:val="both"/>
        <w:rPr>
          <w:rFonts w:ascii="Tahoma" w:hAnsi="Tahoma" w:cs="Tahoma"/>
          <w:sz w:val="22"/>
          <w:szCs w:val="22"/>
        </w:rPr>
      </w:pPr>
    </w:p>
    <w:p w:rsidR="006165BD" w:rsidRPr="00CD4E8A" w:rsidRDefault="006165BD" w:rsidP="002E3715">
      <w:pPr>
        <w:keepNext/>
        <w:jc w:val="both"/>
        <w:rPr>
          <w:rFonts w:ascii="Tahoma" w:hAnsi="Tahoma" w:cs="Tahoma"/>
          <w:sz w:val="22"/>
          <w:szCs w:val="22"/>
        </w:rPr>
      </w:pPr>
      <w:r w:rsidRPr="00CD4E8A">
        <w:rPr>
          <w:rFonts w:ascii="Tahoma" w:hAnsi="Tahoma" w:cs="Tahoma"/>
          <w:sz w:val="22"/>
          <w:szCs w:val="22"/>
        </w:rPr>
        <w:t xml:space="preserve">Izbrani ponudnik bo v primeru sklenitve </w:t>
      </w:r>
      <w:r w:rsidR="0030349F">
        <w:rPr>
          <w:rFonts w:ascii="Tahoma" w:hAnsi="Tahoma" w:cs="Tahoma"/>
          <w:sz w:val="22"/>
          <w:szCs w:val="22"/>
        </w:rPr>
        <w:t>okvirnega sporazuma</w:t>
      </w:r>
      <w:r w:rsidR="0030349F" w:rsidRPr="00996E1E">
        <w:rPr>
          <w:rFonts w:ascii="Tahoma" w:hAnsi="Tahoma" w:cs="Tahoma"/>
          <w:sz w:val="22"/>
          <w:szCs w:val="22"/>
          <w:lang w:val="x-none"/>
        </w:rPr>
        <w:t xml:space="preserve"> </w:t>
      </w:r>
      <w:r w:rsidRPr="00CD4E8A">
        <w:rPr>
          <w:rFonts w:ascii="Tahoma" w:hAnsi="Tahoma" w:cs="Tahoma"/>
          <w:sz w:val="22"/>
          <w:szCs w:val="22"/>
        </w:rPr>
        <w:t>dolžan naročnika obveščati o vseh spremembah v zvezi s podizvajalci, ki bodo sodelovali pri izvedbi predmeta naročila.</w:t>
      </w:r>
    </w:p>
    <w:p w:rsidR="006165BD" w:rsidRPr="00CD4E8A" w:rsidRDefault="006165BD" w:rsidP="002E3715">
      <w:pPr>
        <w:keepNext/>
        <w:jc w:val="both"/>
        <w:rPr>
          <w:rFonts w:ascii="Tahoma" w:hAnsi="Tahoma" w:cs="Tahoma"/>
          <w:sz w:val="22"/>
          <w:szCs w:val="22"/>
        </w:rPr>
      </w:pPr>
    </w:p>
    <w:p w:rsidR="006165BD" w:rsidRPr="00CD4E8A" w:rsidRDefault="006165BD" w:rsidP="002E3715">
      <w:pPr>
        <w:keepNext/>
        <w:jc w:val="both"/>
        <w:rPr>
          <w:rFonts w:ascii="Tahoma" w:hAnsi="Tahoma" w:cs="Tahoma"/>
          <w:sz w:val="22"/>
          <w:szCs w:val="22"/>
        </w:rPr>
      </w:pPr>
      <w:r w:rsidRPr="00CD4E8A">
        <w:rPr>
          <w:rFonts w:ascii="Tahoma" w:hAnsi="Tahoma" w:cs="Tahoma"/>
          <w:sz w:val="22"/>
          <w:szCs w:val="22"/>
        </w:rPr>
        <w:t xml:space="preserve">Ponudnik, ki izvaja javno naročilo z enim ali več podizvajalci, mora imeti ob sklenitvi </w:t>
      </w:r>
      <w:r w:rsidR="00B23169">
        <w:rPr>
          <w:rFonts w:ascii="Tahoma" w:hAnsi="Tahoma" w:cs="Tahoma"/>
          <w:sz w:val="22"/>
          <w:szCs w:val="22"/>
        </w:rPr>
        <w:t>okvirnega sporazuma</w:t>
      </w:r>
      <w:r w:rsidRPr="00CD4E8A">
        <w:rPr>
          <w:rFonts w:ascii="Tahoma" w:hAnsi="Tahoma" w:cs="Tahoma"/>
          <w:sz w:val="22"/>
          <w:szCs w:val="22"/>
        </w:rPr>
        <w:t xml:space="preserve"> z naročnikom ali med nje</w:t>
      </w:r>
      <w:r w:rsidR="00B23169">
        <w:rPr>
          <w:rFonts w:ascii="Tahoma" w:hAnsi="Tahoma" w:cs="Tahoma"/>
          <w:sz w:val="22"/>
          <w:szCs w:val="22"/>
        </w:rPr>
        <w:t>govim</w:t>
      </w:r>
      <w:r w:rsidRPr="00CD4E8A">
        <w:rPr>
          <w:rFonts w:ascii="Tahoma" w:hAnsi="Tahoma" w:cs="Tahoma"/>
          <w:sz w:val="22"/>
          <w:szCs w:val="22"/>
        </w:rPr>
        <w:t xml:space="preserve"> izvajanjem, sklenjene pogodbe s podizvajalci. Podizvajalec mora naročniku posredovati kopijo pogodbe, ki jo je sklenil s svojim naročnikom (ponudnikom), v petih (5) dneh od sklenitve te</w:t>
      </w:r>
      <w:r w:rsidR="00B23169">
        <w:rPr>
          <w:rFonts w:ascii="Tahoma" w:hAnsi="Tahoma" w:cs="Tahoma"/>
          <w:sz w:val="22"/>
          <w:szCs w:val="22"/>
        </w:rPr>
        <w:t>ga okvirnega sporazuma</w:t>
      </w:r>
      <w:r w:rsidRPr="00CD4E8A">
        <w:rPr>
          <w:rFonts w:ascii="Tahoma" w:hAnsi="Tahoma" w:cs="Tahoma"/>
          <w:sz w:val="22"/>
          <w:szCs w:val="22"/>
        </w:rPr>
        <w:t xml:space="preserve"> (med naročnikom in ponudnikom).</w:t>
      </w:r>
    </w:p>
    <w:p w:rsidR="006165BD" w:rsidRPr="00CD4E8A" w:rsidRDefault="006165BD" w:rsidP="002E3715">
      <w:pPr>
        <w:keepNext/>
        <w:jc w:val="both"/>
        <w:rPr>
          <w:rFonts w:ascii="Tahoma" w:hAnsi="Tahoma" w:cs="Tahoma"/>
          <w:sz w:val="22"/>
          <w:szCs w:val="22"/>
        </w:rPr>
      </w:pPr>
    </w:p>
    <w:p w:rsidR="006165BD" w:rsidRPr="00CD4E8A" w:rsidRDefault="006165BD" w:rsidP="002E3715">
      <w:pPr>
        <w:keepNext/>
        <w:widowControl w:val="0"/>
        <w:jc w:val="both"/>
        <w:rPr>
          <w:rFonts w:ascii="Tahoma" w:hAnsi="Tahoma" w:cs="Tahoma"/>
          <w:sz w:val="22"/>
          <w:szCs w:val="22"/>
        </w:rPr>
      </w:pPr>
      <w:r w:rsidRPr="00CD4E8A">
        <w:rPr>
          <w:rFonts w:ascii="Tahoma" w:hAnsi="Tahoma" w:cs="Tahoma"/>
          <w:sz w:val="22"/>
          <w:szCs w:val="22"/>
        </w:rPr>
        <w:t xml:space="preserve">Naročnik bo po prejemu kopije pogodbe preveril, ali ima ponudnikovo pooblastilo iz prve (1.) alineje sedmega odstavka 74. člena ZJNVETPS in podizvajalčevo soglasje iz druge (2.) alineje sedmega (7.) odstavka 74. člena ZJNVETPS. Če pooblastila ali soglasja nima, bo ponudnika ali podizvajalca nemudoma pozval, da mu ta dokument predloži v roku petih dni od prejema poziva. Če ponudnik ali podizvajalec pooblastila ali soglasje naročniku ne predložita v tem roku, bo naročnik Državni revizijski komisiji predlagal, da uvede postopek o prekršku iz 1. točke prvega odstavka </w:t>
      </w:r>
      <w:proofErr w:type="spellStart"/>
      <w:r w:rsidRPr="00CD4E8A">
        <w:rPr>
          <w:rFonts w:ascii="Tahoma" w:hAnsi="Tahoma" w:cs="Tahoma"/>
          <w:sz w:val="22"/>
          <w:szCs w:val="22"/>
        </w:rPr>
        <w:t>106.a</w:t>
      </w:r>
      <w:proofErr w:type="spellEnd"/>
      <w:r w:rsidRPr="00CD4E8A">
        <w:rPr>
          <w:rFonts w:ascii="Tahoma" w:hAnsi="Tahoma" w:cs="Tahoma"/>
          <w:sz w:val="22"/>
          <w:szCs w:val="22"/>
        </w:rPr>
        <w:t xml:space="preserve"> člena ali prvega odstavka </w:t>
      </w:r>
      <w:proofErr w:type="spellStart"/>
      <w:r w:rsidRPr="00CD4E8A">
        <w:rPr>
          <w:rFonts w:ascii="Tahoma" w:hAnsi="Tahoma" w:cs="Tahoma"/>
          <w:sz w:val="22"/>
          <w:szCs w:val="22"/>
        </w:rPr>
        <w:t>106.b</w:t>
      </w:r>
      <w:proofErr w:type="spellEnd"/>
      <w:r w:rsidRPr="00CD4E8A">
        <w:rPr>
          <w:rFonts w:ascii="Tahoma" w:hAnsi="Tahoma" w:cs="Tahoma"/>
          <w:sz w:val="22"/>
          <w:szCs w:val="22"/>
        </w:rPr>
        <w:t xml:space="preserve"> člena ZJNVETPS. </w:t>
      </w:r>
    </w:p>
    <w:p w:rsidR="006165BD" w:rsidRPr="00CD4E8A" w:rsidRDefault="006165BD" w:rsidP="002E3715">
      <w:pPr>
        <w:keepNext/>
        <w:widowControl w:val="0"/>
        <w:jc w:val="both"/>
        <w:rPr>
          <w:rFonts w:ascii="Tahoma" w:hAnsi="Tahoma" w:cs="Tahoma"/>
          <w:sz w:val="22"/>
          <w:szCs w:val="22"/>
        </w:rPr>
      </w:pPr>
    </w:p>
    <w:p w:rsidR="006165BD" w:rsidRPr="00CD4E8A" w:rsidRDefault="006165BD" w:rsidP="002E3715">
      <w:pPr>
        <w:keepNext/>
        <w:widowControl w:val="0"/>
        <w:jc w:val="both"/>
        <w:rPr>
          <w:rFonts w:ascii="Tahoma" w:hAnsi="Tahoma" w:cs="Tahoma"/>
          <w:sz w:val="22"/>
          <w:szCs w:val="22"/>
        </w:rPr>
      </w:pPr>
      <w:r w:rsidRPr="00CD4E8A">
        <w:rPr>
          <w:rFonts w:ascii="Tahoma" w:hAnsi="Tahoma" w:cs="Tahoma"/>
          <w:sz w:val="22"/>
          <w:szCs w:val="22"/>
        </w:rPr>
        <w:t xml:space="preserve">Neposredna plačila podizvajalcem so v skladu z ZJNVETPS obvezna, zato bo naročnik vsa plačila morebitnim podizvajalcem plačeval v skladu z Uredbo o neposrednih plačilih podizvajalcu pri nastopanju ponudnika s podizvajalcem pri javnem naročanju. </w:t>
      </w:r>
    </w:p>
    <w:p w:rsidR="00B23169" w:rsidRDefault="00B23169" w:rsidP="002E3715">
      <w:pPr>
        <w:keepNext/>
        <w:jc w:val="both"/>
        <w:rPr>
          <w:rFonts w:ascii="Tahoma" w:hAnsi="Tahoma" w:cs="Tahoma"/>
          <w:kern w:val="16"/>
          <w:sz w:val="22"/>
          <w:szCs w:val="22"/>
        </w:rPr>
      </w:pPr>
    </w:p>
    <w:p w:rsidR="006165BD" w:rsidRPr="00CD4E8A" w:rsidRDefault="006165BD" w:rsidP="002E3715">
      <w:pPr>
        <w:keepNext/>
        <w:jc w:val="both"/>
        <w:rPr>
          <w:rFonts w:ascii="Tahoma" w:hAnsi="Tahoma" w:cs="Tahoma"/>
          <w:kern w:val="16"/>
          <w:sz w:val="22"/>
          <w:szCs w:val="22"/>
        </w:rPr>
      </w:pPr>
      <w:r w:rsidRPr="00CD4E8A">
        <w:rPr>
          <w:rFonts w:ascii="Tahoma" w:hAnsi="Tahoma" w:cs="Tahoma"/>
          <w:kern w:val="16"/>
          <w:sz w:val="22"/>
          <w:szCs w:val="22"/>
        </w:rPr>
        <w:t xml:space="preserve">Izbrani ponudnik mora svojemu računu obvezno priložiti račune svojih podizvajalcev, ki jih je predhodno potrdil. </w:t>
      </w:r>
    </w:p>
    <w:p w:rsidR="00A30ACD" w:rsidRPr="00996E1E" w:rsidRDefault="00A30ACD" w:rsidP="002E3715">
      <w:pPr>
        <w:keepNext/>
        <w:jc w:val="both"/>
        <w:rPr>
          <w:rFonts w:ascii="Tahoma" w:hAnsi="Tahoma" w:cs="Tahoma"/>
          <w:sz w:val="22"/>
          <w:szCs w:val="22"/>
        </w:rPr>
      </w:pPr>
    </w:p>
    <w:p w:rsidR="00A30ACD" w:rsidRPr="00996E1E" w:rsidRDefault="00A30ACD" w:rsidP="002E3715">
      <w:pPr>
        <w:keepNext/>
        <w:jc w:val="both"/>
        <w:rPr>
          <w:rFonts w:ascii="Tahoma" w:hAnsi="Tahoma" w:cs="Tahoma"/>
          <w:sz w:val="22"/>
          <w:szCs w:val="22"/>
        </w:rPr>
      </w:pPr>
      <w:r w:rsidRPr="00996E1E">
        <w:rPr>
          <w:rFonts w:ascii="Tahoma" w:hAnsi="Tahoma" w:cs="Tahoma"/>
          <w:sz w:val="22"/>
          <w:szCs w:val="22"/>
        </w:rPr>
        <w:t xml:space="preserve">Če se po sklenitvi </w:t>
      </w:r>
      <w:r w:rsidR="00B23169">
        <w:rPr>
          <w:rFonts w:ascii="Tahoma" w:hAnsi="Tahoma" w:cs="Tahoma"/>
          <w:sz w:val="22"/>
          <w:szCs w:val="22"/>
        </w:rPr>
        <w:t>okvirnega spor</w:t>
      </w:r>
      <w:r w:rsidR="008516B1">
        <w:rPr>
          <w:rFonts w:ascii="Tahoma" w:hAnsi="Tahoma" w:cs="Tahoma"/>
          <w:sz w:val="22"/>
          <w:szCs w:val="22"/>
        </w:rPr>
        <w:t>a</w:t>
      </w:r>
      <w:r w:rsidR="00B23169">
        <w:rPr>
          <w:rFonts w:ascii="Tahoma" w:hAnsi="Tahoma" w:cs="Tahoma"/>
          <w:sz w:val="22"/>
          <w:szCs w:val="22"/>
        </w:rPr>
        <w:t>zuma</w:t>
      </w:r>
      <w:r w:rsidRPr="00996E1E">
        <w:rPr>
          <w:rFonts w:ascii="Tahoma" w:hAnsi="Tahoma" w:cs="Tahoma"/>
          <w:sz w:val="22"/>
          <w:szCs w:val="22"/>
        </w:rPr>
        <w:t xml:space="preserve"> o izvedbi javnega naročila, zamenja podizvajalec ali če ponudnik sklene pogodbo z novim podizvajalcem, mora ponudnik, ki je sklenil </w:t>
      </w:r>
      <w:r w:rsidR="00B23169">
        <w:rPr>
          <w:rFonts w:ascii="Tahoma" w:hAnsi="Tahoma" w:cs="Tahoma"/>
          <w:sz w:val="22"/>
          <w:szCs w:val="22"/>
        </w:rPr>
        <w:t>okvirni sporazum</w:t>
      </w:r>
      <w:r w:rsidRPr="00996E1E">
        <w:rPr>
          <w:rFonts w:ascii="Tahoma" w:hAnsi="Tahoma" w:cs="Tahoma"/>
          <w:sz w:val="22"/>
          <w:szCs w:val="22"/>
        </w:rPr>
        <w:t xml:space="preserve"> z naročnikom, le-temu v petih (5.) dneh po spremembi predložiti:</w:t>
      </w:r>
    </w:p>
    <w:p w:rsidR="008A1B41" w:rsidRPr="00996E1E" w:rsidRDefault="008A1B41" w:rsidP="002759F2">
      <w:pPr>
        <w:keepNext/>
        <w:numPr>
          <w:ilvl w:val="0"/>
          <w:numId w:val="12"/>
        </w:numPr>
        <w:ind w:left="284" w:hanging="284"/>
        <w:jc w:val="both"/>
        <w:rPr>
          <w:rFonts w:ascii="Tahoma" w:hAnsi="Tahoma" w:cs="Tahoma"/>
          <w:sz w:val="22"/>
          <w:szCs w:val="22"/>
        </w:rPr>
      </w:pPr>
      <w:r w:rsidRPr="00996E1E">
        <w:rPr>
          <w:rFonts w:ascii="Tahoma" w:hAnsi="Tahoma" w:cs="Tahoma"/>
          <w:sz w:val="22"/>
          <w:szCs w:val="22"/>
        </w:rPr>
        <w:t>svojo izjavo, da je poravnal vse nesporne obveznosti prvotnemu podizvajalcu, če je bil le ta zamenjan,</w:t>
      </w:r>
    </w:p>
    <w:p w:rsidR="008A1B41" w:rsidRPr="00996E1E" w:rsidRDefault="008A1B41" w:rsidP="002759F2">
      <w:pPr>
        <w:keepNext/>
        <w:numPr>
          <w:ilvl w:val="0"/>
          <w:numId w:val="12"/>
        </w:numPr>
        <w:ind w:left="284" w:hanging="284"/>
        <w:jc w:val="both"/>
        <w:rPr>
          <w:rFonts w:ascii="Tahoma" w:hAnsi="Tahoma" w:cs="Tahoma"/>
          <w:sz w:val="22"/>
          <w:szCs w:val="22"/>
        </w:rPr>
      </w:pPr>
      <w:r w:rsidRPr="00996E1E">
        <w:rPr>
          <w:rFonts w:ascii="Tahoma" w:hAnsi="Tahoma" w:cs="Tahoma"/>
          <w:sz w:val="22"/>
          <w:szCs w:val="22"/>
        </w:rPr>
        <w:t xml:space="preserve">pooblastilo za plačilo opravljenih in prevzetih del oziroma dobav neposredno novemu podizvajalcu, </w:t>
      </w:r>
    </w:p>
    <w:p w:rsidR="008A1B41" w:rsidRPr="00996E1E" w:rsidRDefault="008A1B41" w:rsidP="002759F2">
      <w:pPr>
        <w:keepNext/>
        <w:numPr>
          <w:ilvl w:val="0"/>
          <w:numId w:val="12"/>
        </w:numPr>
        <w:ind w:left="284" w:hanging="284"/>
        <w:jc w:val="both"/>
        <w:rPr>
          <w:rFonts w:ascii="Tahoma" w:hAnsi="Tahoma" w:cs="Tahoma"/>
          <w:sz w:val="22"/>
          <w:szCs w:val="22"/>
        </w:rPr>
      </w:pPr>
      <w:r w:rsidRPr="00996E1E">
        <w:rPr>
          <w:rFonts w:ascii="Tahoma" w:hAnsi="Tahoma" w:cs="Tahoma"/>
          <w:sz w:val="22"/>
          <w:szCs w:val="22"/>
        </w:rPr>
        <w:t>soglasje novega podizvajalca k neposrednem</w:t>
      </w:r>
      <w:r>
        <w:rPr>
          <w:rFonts w:ascii="Tahoma" w:hAnsi="Tahoma" w:cs="Tahoma"/>
          <w:sz w:val="22"/>
          <w:szCs w:val="22"/>
        </w:rPr>
        <w:t>u plačilu (priloga 4</w:t>
      </w:r>
      <w:r w:rsidRPr="00996E1E">
        <w:rPr>
          <w:rFonts w:ascii="Tahoma" w:hAnsi="Tahoma" w:cs="Tahoma"/>
          <w:sz w:val="22"/>
          <w:szCs w:val="22"/>
        </w:rPr>
        <w:t>/3) in</w:t>
      </w:r>
    </w:p>
    <w:p w:rsidR="008A1B41" w:rsidRPr="00996E1E" w:rsidRDefault="008A1B41" w:rsidP="002759F2">
      <w:pPr>
        <w:keepNext/>
        <w:numPr>
          <w:ilvl w:val="0"/>
          <w:numId w:val="12"/>
        </w:numPr>
        <w:ind w:left="284" w:hanging="284"/>
        <w:jc w:val="both"/>
        <w:rPr>
          <w:rFonts w:ascii="Tahoma" w:hAnsi="Tahoma" w:cs="Tahoma"/>
          <w:sz w:val="22"/>
          <w:szCs w:val="22"/>
        </w:rPr>
      </w:pPr>
      <w:r w:rsidRPr="00996E1E">
        <w:rPr>
          <w:rFonts w:ascii="Tahoma" w:hAnsi="Tahoma" w:cs="Tahoma"/>
          <w:sz w:val="22"/>
          <w:szCs w:val="22"/>
        </w:rPr>
        <w:t>vse reference, ki jih je v pogoje za izbor prinesel predhodni podizvajalec, ki ga zamenjuje.</w:t>
      </w:r>
    </w:p>
    <w:p w:rsidR="00A30ACD" w:rsidRPr="00996E1E" w:rsidRDefault="00A30ACD" w:rsidP="002E3715">
      <w:pPr>
        <w:keepNext/>
        <w:jc w:val="both"/>
        <w:rPr>
          <w:rFonts w:ascii="Tahoma" w:hAnsi="Tahoma" w:cs="Tahoma"/>
          <w:sz w:val="22"/>
          <w:szCs w:val="22"/>
        </w:rPr>
      </w:pPr>
    </w:p>
    <w:p w:rsidR="00A30ACD" w:rsidRPr="00996E1E" w:rsidRDefault="00A30ACD" w:rsidP="002E3715">
      <w:pPr>
        <w:keepNext/>
        <w:jc w:val="both"/>
        <w:rPr>
          <w:rFonts w:ascii="Tahoma" w:hAnsi="Tahoma" w:cs="Tahoma"/>
          <w:sz w:val="22"/>
          <w:szCs w:val="22"/>
        </w:rPr>
      </w:pPr>
      <w:r w:rsidRPr="00996E1E">
        <w:rPr>
          <w:rFonts w:ascii="Tahoma" w:hAnsi="Tahoma" w:cs="Tahoma"/>
          <w:sz w:val="22"/>
          <w:szCs w:val="22"/>
        </w:rPr>
        <w:t xml:space="preserve">Izbrani ponudnik bo moral pred zamenjavo podizvajalca, pridobiti soglasje naročnika. Zamenjani (nov) podizvajalec ali naknadno vključeni podizvajalec bo moral izpolnjevati vse pogoje </w:t>
      </w:r>
      <w:r w:rsidRPr="00996E1E">
        <w:rPr>
          <w:rFonts w:ascii="Tahoma" w:hAnsi="Tahoma" w:cs="Tahoma"/>
          <w:sz w:val="22"/>
          <w:szCs w:val="22"/>
        </w:rPr>
        <w:lastRenderedPageBreak/>
        <w:t>(osnovna sposobnost podizvajalca) naročnika v zvezi s podizvajalci, ki so navedeni v tč</w:t>
      </w:r>
      <w:r w:rsidRPr="00BE0ECB">
        <w:rPr>
          <w:rFonts w:ascii="Tahoma" w:hAnsi="Tahoma" w:cs="Tahoma"/>
          <w:sz w:val="22"/>
          <w:szCs w:val="22"/>
        </w:rPr>
        <w:t>. 3.1.</w:t>
      </w:r>
      <w:r w:rsidRPr="00996E1E">
        <w:rPr>
          <w:rFonts w:ascii="Tahoma" w:hAnsi="Tahoma" w:cs="Tahoma"/>
          <w:sz w:val="22"/>
          <w:szCs w:val="22"/>
        </w:rPr>
        <w:t xml:space="preserve"> razpisne dokumentacije in izpolniti vse navedene priloge, ki se nanašajo na izpolnjevanje pogojev podizvajalcev. O zamenjavi podizvajalca ali naknadni vključitvi podizvajalca bosta naročnik in izbrani ponudnik sklenila aneks k </w:t>
      </w:r>
      <w:r w:rsidR="00B23169">
        <w:rPr>
          <w:rFonts w:ascii="Tahoma" w:hAnsi="Tahoma" w:cs="Tahoma"/>
          <w:sz w:val="22"/>
          <w:szCs w:val="22"/>
        </w:rPr>
        <w:t>okvirnemu sporazumu</w:t>
      </w:r>
      <w:r w:rsidRPr="00996E1E">
        <w:rPr>
          <w:rFonts w:ascii="Tahoma" w:hAnsi="Tahoma" w:cs="Tahoma"/>
          <w:sz w:val="22"/>
          <w:szCs w:val="22"/>
        </w:rPr>
        <w:t>.</w:t>
      </w:r>
    </w:p>
    <w:p w:rsidR="00A30ACD" w:rsidRPr="00996E1E" w:rsidRDefault="00A30ACD" w:rsidP="002E3715">
      <w:pPr>
        <w:keepNext/>
        <w:jc w:val="both"/>
        <w:rPr>
          <w:rFonts w:ascii="Tahoma" w:hAnsi="Tahoma" w:cs="Tahoma"/>
          <w:sz w:val="22"/>
          <w:szCs w:val="22"/>
        </w:rPr>
      </w:pPr>
    </w:p>
    <w:p w:rsidR="00A30ACD" w:rsidRPr="00996E1E" w:rsidRDefault="00A30ACD" w:rsidP="002E3715">
      <w:pPr>
        <w:keepNext/>
        <w:jc w:val="both"/>
        <w:rPr>
          <w:rFonts w:ascii="Tahoma" w:hAnsi="Tahoma" w:cs="Tahoma"/>
          <w:sz w:val="22"/>
          <w:szCs w:val="22"/>
        </w:rPr>
      </w:pPr>
      <w:r w:rsidRPr="00996E1E">
        <w:rPr>
          <w:rFonts w:ascii="Tahoma" w:hAnsi="Tahoma" w:cs="Tahoma"/>
          <w:sz w:val="22"/>
          <w:szCs w:val="22"/>
        </w:rPr>
        <w:t>Ponudnik mora za vse navedene podizvajalce predložiti »Izjavo podizvajalca« (priloga 3/2) in »</w:t>
      </w:r>
      <w:r w:rsidR="006165BD" w:rsidRPr="0016720B">
        <w:rPr>
          <w:rFonts w:ascii="Tahoma" w:hAnsi="Tahoma" w:cs="Tahoma"/>
          <w:sz w:val="22"/>
          <w:szCs w:val="22"/>
        </w:rPr>
        <w:t>Izjavo o udeležbi fizičnih in pravnih oseb v lastništvu podizvajalca</w:t>
      </w:r>
      <w:r w:rsidRPr="00996E1E">
        <w:rPr>
          <w:rFonts w:ascii="Tahoma" w:hAnsi="Tahoma" w:cs="Tahoma"/>
          <w:sz w:val="22"/>
          <w:szCs w:val="22"/>
        </w:rPr>
        <w:t xml:space="preserve">« (priloga </w:t>
      </w:r>
      <w:r w:rsidR="006165BD">
        <w:rPr>
          <w:rFonts w:ascii="Tahoma" w:hAnsi="Tahoma" w:cs="Tahoma"/>
          <w:sz w:val="22"/>
          <w:szCs w:val="22"/>
        </w:rPr>
        <w:t>5/2</w:t>
      </w:r>
      <w:r w:rsidR="004F4A10">
        <w:rPr>
          <w:rFonts w:ascii="Tahoma" w:hAnsi="Tahoma" w:cs="Tahoma"/>
          <w:sz w:val="22"/>
          <w:szCs w:val="22"/>
        </w:rPr>
        <w:t>)</w:t>
      </w:r>
      <w:r w:rsidRPr="00996E1E">
        <w:rPr>
          <w:rFonts w:ascii="Tahoma" w:hAnsi="Tahoma" w:cs="Tahoma"/>
          <w:sz w:val="22"/>
          <w:szCs w:val="22"/>
        </w:rPr>
        <w:t>.</w:t>
      </w:r>
    </w:p>
    <w:p w:rsidR="00887F0C" w:rsidRPr="00996E1E" w:rsidRDefault="00887F0C" w:rsidP="002E3715">
      <w:pPr>
        <w:keepNext/>
        <w:jc w:val="both"/>
        <w:rPr>
          <w:rFonts w:ascii="Tahoma" w:hAnsi="Tahoma" w:cs="Tahoma"/>
          <w:sz w:val="22"/>
          <w:szCs w:val="22"/>
        </w:rPr>
      </w:pPr>
    </w:p>
    <w:p w:rsidR="005F3A97" w:rsidRPr="00EB76EA" w:rsidRDefault="005F3A97" w:rsidP="00514E5A">
      <w:pPr>
        <w:keepNext/>
        <w:numPr>
          <w:ilvl w:val="2"/>
          <w:numId w:val="2"/>
        </w:numPr>
        <w:jc w:val="both"/>
        <w:rPr>
          <w:rFonts w:ascii="Tahoma" w:hAnsi="Tahoma" w:cs="Tahoma"/>
          <w:b/>
          <w:sz w:val="22"/>
          <w:szCs w:val="22"/>
        </w:rPr>
      </w:pPr>
      <w:r w:rsidRPr="00EB76EA">
        <w:rPr>
          <w:rFonts w:ascii="Tahoma" w:hAnsi="Tahoma" w:cs="Tahoma"/>
          <w:b/>
          <w:sz w:val="22"/>
          <w:szCs w:val="22"/>
        </w:rPr>
        <w:t>Ponudnik, ki nima sedeža v Republiki Sloveniji</w:t>
      </w:r>
    </w:p>
    <w:p w:rsidR="005F3A97" w:rsidRPr="00996E1E" w:rsidRDefault="005F3A97" w:rsidP="002E3715">
      <w:pPr>
        <w:keepNext/>
        <w:jc w:val="both"/>
        <w:rPr>
          <w:rFonts w:ascii="Tahoma" w:hAnsi="Tahoma" w:cs="Tahoma"/>
          <w:sz w:val="22"/>
          <w:szCs w:val="22"/>
        </w:rPr>
      </w:pPr>
    </w:p>
    <w:p w:rsidR="005F3A97" w:rsidRPr="00996E1E" w:rsidRDefault="005F3A97" w:rsidP="002E3715">
      <w:pPr>
        <w:keepNext/>
        <w:jc w:val="both"/>
        <w:rPr>
          <w:rFonts w:ascii="Tahoma" w:hAnsi="Tahoma" w:cs="Tahoma"/>
          <w:sz w:val="22"/>
          <w:szCs w:val="22"/>
        </w:rPr>
      </w:pPr>
      <w:r w:rsidRPr="00996E1E">
        <w:rPr>
          <w:rFonts w:ascii="Tahoma" w:hAnsi="Tahoma" w:cs="Tahoma"/>
          <w:sz w:val="22"/>
          <w:szCs w:val="22"/>
        </w:rPr>
        <w:t xml:space="preserve">Ponudnik, ki nima sedeža v Republiki Sloveniji bo dokazoval svojo osnovno sposobnost v skladu z zahtevami naročnika iz razpisne dokumentacije, ki velja za vse ponudnike, ter v skladu s šestim odstavkom 42. </w:t>
      </w:r>
      <w:r w:rsidR="00F0036B" w:rsidRPr="00996E1E">
        <w:rPr>
          <w:rFonts w:ascii="Tahoma" w:hAnsi="Tahoma" w:cs="Tahoma"/>
          <w:sz w:val="22"/>
          <w:szCs w:val="22"/>
        </w:rPr>
        <w:t>Č</w:t>
      </w:r>
      <w:r w:rsidRPr="00996E1E">
        <w:rPr>
          <w:rFonts w:ascii="Tahoma" w:hAnsi="Tahoma" w:cs="Tahoma"/>
          <w:sz w:val="22"/>
          <w:szCs w:val="22"/>
        </w:rPr>
        <w:t>lena ZJN-2. Enako velja tudi za partnerja v primeru skupne ponudbe in prijavljene podizvajalce.</w:t>
      </w:r>
    </w:p>
    <w:p w:rsidR="005F3A97" w:rsidRPr="00996E1E" w:rsidRDefault="005F3A97" w:rsidP="002E3715">
      <w:pPr>
        <w:keepNext/>
        <w:jc w:val="both"/>
        <w:rPr>
          <w:rFonts w:ascii="Tahoma" w:hAnsi="Tahoma" w:cs="Tahoma"/>
          <w:sz w:val="22"/>
          <w:szCs w:val="22"/>
        </w:rPr>
      </w:pPr>
    </w:p>
    <w:p w:rsidR="005F3A97" w:rsidRPr="00996E1E" w:rsidRDefault="005F3A97" w:rsidP="002E3715">
      <w:pPr>
        <w:keepNext/>
        <w:jc w:val="both"/>
        <w:rPr>
          <w:rFonts w:ascii="Tahoma" w:hAnsi="Tahoma" w:cs="Tahoma"/>
          <w:bCs/>
          <w:sz w:val="22"/>
          <w:szCs w:val="22"/>
        </w:rPr>
      </w:pPr>
      <w:r w:rsidRPr="00996E1E">
        <w:rPr>
          <w:rFonts w:ascii="Tahoma" w:hAnsi="Tahoma" w:cs="Tahoma"/>
          <w:bCs/>
          <w:sz w:val="22"/>
          <w:szCs w:val="22"/>
        </w:rPr>
        <w:t xml:space="preserve">Ponudniki, ki nimajo sedeža v Republiki Sloveniji, predložijo dokazilo o izpolnjevanju pogojev za ugotovitev osnovne sposobnosti s strani pristojnega organa države, v kateri ima ponudnik svoj sedež. V primeru, da v državi, v kateri ima ponudnik svoj sedež, ne izdaja takšnih dokazil, ponudnik namesto pisnega dokazila predloži zapriseženo izjavo prič ali zapriseženo izjavo ponudnika, ki mora biti podana pred pravosodnim ali upravnim organom, notarjem ali pristojnim organom poklicnih ali gospodarskih subjektov v državi, v kateri ima ponudnik svoj sedež. </w:t>
      </w:r>
    </w:p>
    <w:p w:rsidR="005F3A97" w:rsidRPr="00996E1E" w:rsidRDefault="005F3A97" w:rsidP="002E3715">
      <w:pPr>
        <w:keepNext/>
        <w:jc w:val="both"/>
        <w:rPr>
          <w:rFonts w:ascii="Tahoma" w:hAnsi="Tahoma" w:cs="Tahoma"/>
          <w:sz w:val="22"/>
          <w:szCs w:val="22"/>
        </w:rPr>
      </w:pPr>
    </w:p>
    <w:p w:rsidR="007C70A1" w:rsidRPr="00996E1E" w:rsidRDefault="0015015C" w:rsidP="00514E5A">
      <w:pPr>
        <w:keepNext/>
        <w:numPr>
          <w:ilvl w:val="2"/>
          <w:numId w:val="2"/>
        </w:numPr>
        <w:jc w:val="both"/>
        <w:rPr>
          <w:rFonts w:ascii="Tahoma" w:hAnsi="Tahoma" w:cs="Tahoma"/>
          <w:b/>
          <w:sz w:val="22"/>
          <w:szCs w:val="22"/>
        </w:rPr>
      </w:pPr>
      <w:r w:rsidRPr="00996E1E">
        <w:rPr>
          <w:rFonts w:ascii="Tahoma" w:hAnsi="Tahoma" w:cs="Tahoma"/>
          <w:b/>
          <w:sz w:val="22"/>
          <w:szCs w:val="22"/>
        </w:rPr>
        <w:t xml:space="preserve">Ponudbena </w:t>
      </w:r>
      <w:r w:rsidR="00AF54A3" w:rsidRPr="00996E1E">
        <w:rPr>
          <w:rFonts w:ascii="Tahoma" w:hAnsi="Tahoma" w:cs="Tahoma"/>
          <w:b/>
          <w:sz w:val="22"/>
          <w:szCs w:val="22"/>
        </w:rPr>
        <w:t>vrednost</w:t>
      </w:r>
      <w:r w:rsidR="00F957BA" w:rsidRPr="00996E1E">
        <w:rPr>
          <w:rFonts w:ascii="Tahoma" w:hAnsi="Tahoma" w:cs="Tahoma"/>
          <w:b/>
          <w:sz w:val="22"/>
          <w:szCs w:val="22"/>
        </w:rPr>
        <w:t xml:space="preserve"> in ponudbeni predračun</w:t>
      </w:r>
    </w:p>
    <w:p w:rsidR="00890FA5" w:rsidRPr="00996E1E" w:rsidRDefault="00890FA5" w:rsidP="002E3715">
      <w:pPr>
        <w:keepNext/>
        <w:jc w:val="both"/>
        <w:rPr>
          <w:rFonts w:ascii="Tahoma" w:hAnsi="Tahoma" w:cs="Tahoma"/>
          <w:sz w:val="22"/>
          <w:szCs w:val="22"/>
        </w:rPr>
      </w:pPr>
    </w:p>
    <w:p w:rsidR="000A1788" w:rsidRPr="00996E1E" w:rsidRDefault="000A1788" w:rsidP="002E3715">
      <w:pPr>
        <w:pStyle w:val="Telobesedila"/>
        <w:keepNext/>
        <w:widowControl/>
        <w:rPr>
          <w:rFonts w:ascii="Tahoma" w:hAnsi="Tahoma" w:cs="Tahoma"/>
          <w:sz w:val="22"/>
          <w:szCs w:val="22"/>
        </w:rPr>
      </w:pPr>
      <w:r w:rsidRPr="00996E1E">
        <w:rPr>
          <w:rFonts w:ascii="Tahoma" w:hAnsi="Tahoma" w:cs="Tahoma"/>
          <w:b w:val="0"/>
          <w:sz w:val="22"/>
          <w:szCs w:val="22"/>
        </w:rPr>
        <w:t>Ponudnik mora izpolniti obrazec ponudba (priloga 2).</w:t>
      </w:r>
      <w:r w:rsidRPr="00996E1E">
        <w:rPr>
          <w:rFonts w:ascii="Tahoma" w:hAnsi="Tahoma" w:cs="Tahoma"/>
          <w:sz w:val="22"/>
          <w:szCs w:val="22"/>
        </w:rPr>
        <w:t xml:space="preserve"> </w:t>
      </w:r>
    </w:p>
    <w:p w:rsidR="000A1788" w:rsidRPr="00996E1E" w:rsidRDefault="000A1788" w:rsidP="002E3715">
      <w:pPr>
        <w:keepNext/>
        <w:jc w:val="both"/>
        <w:rPr>
          <w:rFonts w:ascii="Tahoma" w:hAnsi="Tahoma" w:cs="Tahoma"/>
          <w:sz w:val="22"/>
          <w:szCs w:val="22"/>
        </w:rPr>
      </w:pPr>
    </w:p>
    <w:p w:rsidR="00B23169" w:rsidRPr="00B23169" w:rsidRDefault="00B23169" w:rsidP="002E3715">
      <w:pPr>
        <w:pStyle w:val="Telobesedila"/>
        <w:keepNext/>
        <w:widowControl/>
        <w:rPr>
          <w:rFonts w:ascii="Tahoma" w:hAnsi="Tahoma" w:cs="Tahoma"/>
          <w:b w:val="0"/>
          <w:sz w:val="22"/>
          <w:szCs w:val="22"/>
        </w:rPr>
      </w:pPr>
      <w:r w:rsidRPr="00B23169">
        <w:rPr>
          <w:rFonts w:ascii="Tahoma" w:hAnsi="Tahoma" w:cs="Tahoma"/>
          <w:b w:val="0"/>
          <w:sz w:val="22"/>
          <w:szCs w:val="22"/>
        </w:rPr>
        <w:t>V ponudbeni</w:t>
      </w:r>
      <w:r>
        <w:rPr>
          <w:rFonts w:ascii="Tahoma" w:hAnsi="Tahoma" w:cs="Tahoma"/>
          <w:b w:val="0"/>
          <w:sz w:val="22"/>
          <w:szCs w:val="22"/>
          <w:lang w:val="sl-SI"/>
        </w:rPr>
        <w:t>h</w:t>
      </w:r>
      <w:r w:rsidRPr="00B23169">
        <w:rPr>
          <w:rFonts w:ascii="Tahoma" w:hAnsi="Tahoma" w:cs="Tahoma"/>
          <w:b w:val="0"/>
          <w:sz w:val="22"/>
          <w:szCs w:val="22"/>
        </w:rPr>
        <w:t xml:space="preserve"> cen</w:t>
      </w:r>
      <w:r>
        <w:rPr>
          <w:rFonts w:ascii="Tahoma" w:hAnsi="Tahoma" w:cs="Tahoma"/>
          <w:b w:val="0"/>
          <w:sz w:val="22"/>
          <w:szCs w:val="22"/>
          <w:lang w:val="sl-SI"/>
        </w:rPr>
        <w:t>ah</w:t>
      </w:r>
      <w:r w:rsidRPr="00B23169">
        <w:rPr>
          <w:rFonts w:ascii="Tahoma" w:hAnsi="Tahoma" w:cs="Tahoma"/>
          <w:b w:val="0"/>
          <w:sz w:val="22"/>
          <w:szCs w:val="22"/>
        </w:rPr>
        <w:t xml:space="preserve"> morajo biti upoštevani vsi materialni in nematerialni stroški, ki bodo potrebni za kvalitetno in pravočasno izvedbo predmeta javnega naročila, vključno s stroški prevoza in dobave, stroški izdelave ponudbene dokumentacije, popusti, dajatvami ter carinskimi obveznostmi in vsemi ostalimi stroški, ki so povezani s predmetom javnega naročila.</w:t>
      </w:r>
    </w:p>
    <w:p w:rsidR="00887F0C" w:rsidRDefault="00887F0C" w:rsidP="002E3715">
      <w:pPr>
        <w:keepNext/>
        <w:widowControl w:val="0"/>
        <w:jc w:val="both"/>
        <w:rPr>
          <w:rFonts w:ascii="Tahoma" w:hAnsi="Tahoma" w:cs="Tahoma"/>
          <w:sz w:val="22"/>
          <w:szCs w:val="22"/>
        </w:rPr>
      </w:pPr>
    </w:p>
    <w:p w:rsidR="006F535B" w:rsidRDefault="006F535B" w:rsidP="006F535B">
      <w:pPr>
        <w:keepNext/>
        <w:jc w:val="both"/>
        <w:rPr>
          <w:rFonts w:ascii="Tahoma" w:hAnsi="Tahoma" w:cs="Tahoma"/>
          <w:sz w:val="22"/>
          <w:szCs w:val="22"/>
        </w:rPr>
      </w:pPr>
      <w:r w:rsidRPr="006D4B80">
        <w:rPr>
          <w:rFonts w:ascii="Tahoma" w:hAnsi="Tahoma" w:cs="Tahoma"/>
          <w:sz w:val="22"/>
          <w:szCs w:val="22"/>
        </w:rPr>
        <w:t xml:space="preserve">Ponudbeno vrednost predstavlja vsota vrednosti postavk ponudbenega predračuna, katera se izračunava avtomatsko po vnosu cen na enoto </w:t>
      </w:r>
      <w:r>
        <w:rPr>
          <w:rFonts w:ascii="Tahoma" w:hAnsi="Tahoma" w:cs="Tahoma"/>
          <w:sz w:val="22"/>
          <w:szCs w:val="22"/>
        </w:rPr>
        <w:t xml:space="preserve">mere </w:t>
      </w:r>
      <w:r w:rsidRPr="006D4B80">
        <w:rPr>
          <w:rFonts w:ascii="Tahoma" w:hAnsi="Tahoma" w:cs="Tahoma"/>
          <w:sz w:val="22"/>
          <w:szCs w:val="22"/>
        </w:rPr>
        <w:t xml:space="preserve">v obrazec predračuna. Obrazec predračuna je zaščiten proti spreminjanju oziroma vnosu dodatnih parametrov. Ponudnik mora v nezaščitene celice v stolpcu </w:t>
      </w:r>
      <w:r>
        <w:rPr>
          <w:rFonts w:ascii="Tahoma" w:hAnsi="Tahoma" w:cs="Tahoma"/>
          <w:sz w:val="22"/>
          <w:szCs w:val="22"/>
        </w:rPr>
        <w:t>»</w:t>
      </w:r>
      <w:r w:rsidRPr="006D4B80">
        <w:rPr>
          <w:rFonts w:ascii="Tahoma" w:hAnsi="Tahoma" w:cs="Tahoma"/>
          <w:sz w:val="22"/>
          <w:szCs w:val="22"/>
        </w:rPr>
        <w:t>cena na enoto</w:t>
      </w:r>
      <w:r>
        <w:rPr>
          <w:rFonts w:ascii="Tahoma" w:hAnsi="Tahoma" w:cs="Tahoma"/>
          <w:sz w:val="22"/>
          <w:szCs w:val="22"/>
        </w:rPr>
        <w:t xml:space="preserve"> mere«</w:t>
      </w:r>
      <w:r w:rsidRPr="006D4B80">
        <w:rPr>
          <w:rFonts w:ascii="Tahoma" w:hAnsi="Tahoma" w:cs="Tahoma"/>
          <w:sz w:val="22"/>
          <w:szCs w:val="22"/>
        </w:rPr>
        <w:t xml:space="preserve"> vnesti cene na enoto </w:t>
      </w:r>
      <w:r>
        <w:rPr>
          <w:rFonts w:ascii="Tahoma" w:hAnsi="Tahoma" w:cs="Tahoma"/>
          <w:sz w:val="22"/>
          <w:szCs w:val="22"/>
        </w:rPr>
        <w:t xml:space="preserve">mere </w:t>
      </w:r>
      <w:r w:rsidRPr="006D4B80">
        <w:rPr>
          <w:rFonts w:ascii="Tahoma" w:hAnsi="Tahoma" w:cs="Tahoma"/>
          <w:sz w:val="22"/>
          <w:szCs w:val="22"/>
        </w:rPr>
        <w:t xml:space="preserve">za vse postavke ponudbenega predračuna. </w:t>
      </w:r>
      <w:r w:rsidRPr="006D4B80">
        <w:rPr>
          <w:rFonts w:ascii="Tahoma" w:hAnsi="Tahoma" w:cs="Tahoma"/>
          <w:b/>
          <w:sz w:val="22"/>
          <w:szCs w:val="22"/>
        </w:rPr>
        <w:t xml:space="preserve">Ponudbene cene morajo biti zaokrožene na dve decimalni </w:t>
      </w:r>
      <w:r w:rsidRPr="000003DA">
        <w:rPr>
          <w:rFonts w:ascii="Tahoma" w:hAnsi="Tahoma" w:cs="Tahoma"/>
          <w:b/>
          <w:sz w:val="22"/>
          <w:szCs w:val="22"/>
        </w:rPr>
        <w:t>mesti</w:t>
      </w:r>
      <w:r w:rsidRPr="000003DA">
        <w:rPr>
          <w:rFonts w:ascii="Tahoma" w:hAnsi="Tahoma" w:cs="Tahoma"/>
          <w:sz w:val="22"/>
          <w:szCs w:val="22"/>
        </w:rPr>
        <w:t>. Zmnožek količin in cen na enoto</w:t>
      </w:r>
      <w:r>
        <w:rPr>
          <w:rFonts w:ascii="Tahoma" w:hAnsi="Tahoma" w:cs="Tahoma"/>
          <w:sz w:val="22"/>
          <w:szCs w:val="22"/>
        </w:rPr>
        <w:t xml:space="preserve"> mere</w:t>
      </w:r>
      <w:r w:rsidRPr="000003DA">
        <w:rPr>
          <w:rFonts w:ascii="Tahoma" w:hAnsi="Tahoma" w:cs="Tahoma"/>
          <w:sz w:val="22"/>
          <w:szCs w:val="22"/>
        </w:rPr>
        <w:t xml:space="preserve">, vsoto postavk in prenos podatkov izvrši računalniški program. </w:t>
      </w:r>
      <w:r>
        <w:rPr>
          <w:rFonts w:ascii="Tahoma" w:hAnsi="Tahoma" w:cs="Tahoma"/>
          <w:sz w:val="22"/>
          <w:szCs w:val="22"/>
        </w:rPr>
        <w:t>Ponudnik mora k p</w:t>
      </w:r>
      <w:r w:rsidRPr="000003DA">
        <w:rPr>
          <w:rFonts w:ascii="Tahoma" w:hAnsi="Tahoma" w:cs="Tahoma"/>
          <w:sz w:val="22"/>
          <w:szCs w:val="22"/>
        </w:rPr>
        <w:t>onudbi priložiti ponudbeni predračun v pisni obliki in</w:t>
      </w:r>
      <w:r w:rsidRPr="006D4B80">
        <w:rPr>
          <w:rFonts w:ascii="Tahoma" w:hAnsi="Tahoma" w:cs="Tahoma"/>
          <w:sz w:val="22"/>
          <w:szCs w:val="22"/>
        </w:rPr>
        <w:t xml:space="preserve"> na elektronskem mediju (CD). Tiskan izpis ponudbenega predračuna v ponudbeni dokumentaciji mora biti identiče</w:t>
      </w:r>
      <w:r>
        <w:rPr>
          <w:rFonts w:ascii="Tahoma" w:hAnsi="Tahoma" w:cs="Tahoma"/>
          <w:sz w:val="22"/>
          <w:szCs w:val="22"/>
        </w:rPr>
        <w:t xml:space="preserve">n s podatki na CD-ju. </w:t>
      </w:r>
      <w:r w:rsidRPr="006D4B80">
        <w:rPr>
          <w:rFonts w:ascii="Tahoma" w:hAnsi="Tahoma" w:cs="Tahoma"/>
          <w:b/>
          <w:sz w:val="22"/>
          <w:szCs w:val="22"/>
        </w:rPr>
        <w:t>Ponudbeni predračun v tiskani obliki mora biti podpisan s strani odgovorne osebe ponudnika, elektronski medij (CD) s ponudbenim predračunom pa označen z nazivom ponudnika.</w:t>
      </w:r>
      <w:r w:rsidRPr="006D4B80">
        <w:rPr>
          <w:rFonts w:ascii="Tahoma" w:hAnsi="Tahoma" w:cs="Tahoma"/>
          <w:sz w:val="22"/>
          <w:szCs w:val="22"/>
        </w:rPr>
        <w:t xml:space="preserve"> Izpolnjen CD mora ponudnik priložiti v zaprti ovojnici k ponudbeni dokumentaciji</w:t>
      </w:r>
      <w:r>
        <w:rPr>
          <w:rFonts w:ascii="Tahoma" w:hAnsi="Tahoma" w:cs="Tahoma"/>
          <w:sz w:val="22"/>
          <w:szCs w:val="22"/>
        </w:rPr>
        <w:t xml:space="preserve"> (priloga 2/1)</w:t>
      </w:r>
      <w:r w:rsidRPr="006D4B80">
        <w:rPr>
          <w:rFonts w:ascii="Tahoma" w:hAnsi="Tahoma" w:cs="Tahoma"/>
          <w:sz w:val="22"/>
          <w:szCs w:val="22"/>
        </w:rPr>
        <w:t>.</w:t>
      </w:r>
    </w:p>
    <w:p w:rsidR="006F535B" w:rsidRPr="00996E1E" w:rsidRDefault="006F535B" w:rsidP="002E3715">
      <w:pPr>
        <w:keepNext/>
        <w:widowControl w:val="0"/>
        <w:jc w:val="both"/>
        <w:rPr>
          <w:rFonts w:ascii="Tahoma" w:hAnsi="Tahoma" w:cs="Tahoma"/>
          <w:sz w:val="22"/>
          <w:szCs w:val="22"/>
        </w:rPr>
      </w:pPr>
    </w:p>
    <w:p w:rsidR="00F957BA" w:rsidRPr="00996E1E" w:rsidRDefault="00F957BA" w:rsidP="002E3715">
      <w:pPr>
        <w:keepNext/>
        <w:widowControl w:val="0"/>
        <w:jc w:val="both"/>
        <w:rPr>
          <w:rFonts w:ascii="Tahoma" w:hAnsi="Tahoma" w:cs="Tahoma"/>
          <w:sz w:val="22"/>
          <w:szCs w:val="22"/>
          <w:lang w:val="x-none"/>
        </w:rPr>
      </w:pPr>
      <w:r w:rsidRPr="00996E1E">
        <w:rPr>
          <w:rFonts w:ascii="Tahoma" w:hAnsi="Tahoma" w:cs="Tahoma"/>
          <w:sz w:val="22"/>
          <w:szCs w:val="22"/>
          <w:lang w:val="x-none"/>
        </w:rPr>
        <w:t xml:space="preserve">Ponudbena cena, navedena v posamezni postavki ponudbenega predračuna, mora biti </w:t>
      </w:r>
      <w:r w:rsidR="00084306">
        <w:rPr>
          <w:rFonts w:ascii="Tahoma" w:hAnsi="Tahoma" w:cs="Tahoma"/>
          <w:sz w:val="22"/>
          <w:szCs w:val="22"/>
        </w:rPr>
        <w:t xml:space="preserve">za ves čas trajanja </w:t>
      </w:r>
      <w:r w:rsidR="00423834">
        <w:rPr>
          <w:rFonts w:ascii="Tahoma" w:hAnsi="Tahoma" w:cs="Tahoma"/>
          <w:sz w:val="22"/>
          <w:szCs w:val="22"/>
        </w:rPr>
        <w:t>okvirnega sporazuma</w:t>
      </w:r>
      <w:r w:rsidR="00423834" w:rsidRPr="00996E1E">
        <w:rPr>
          <w:rFonts w:ascii="Tahoma" w:hAnsi="Tahoma" w:cs="Tahoma"/>
          <w:sz w:val="22"/>
          <w:szCs w:val="22"/>
          <w:lang w:val="x-none"/>
        </w:rPr>
        <w:t xml:space="preserve"> </w:t>
      </w:r>
      <w:r w:rsidRPr="00996E1E">
        <w:rPr>
          <w:rFonts w:ascii="Tahoma" w:hAnsi="Tahoma" w:cs="Tahoma"/>
          <w:sz w:val="22"/>
          <w:szCs w:val="22"/>
          <w:lang w:val="x-none"/>
        </w:rPr>
        <w:t>fiksna.</w:t>
      </w:r>
    </w:p>
    <w:p w:rsidR="00F957BA" w:rsidRDefault="00F957BA" w:rsidP="002E3715">
      <w:pPr>
        <w:keepNext/>
        <w:jc w:val="both"/>
        <w:rPr>
          <w:rFonts w:ascii="Tahoma" w:hAnsi="Tahoma" w:cs="Tahoma"/>
          <w:sz w:val="22"/>
          <w:szCs w:val="22"/>
        </w:rPr>
      </w:pPr>
    </w:p>
    <w:p w:rsidR="00C83130" w:rsidRPr="00C0704E" w:rsidRDefault="00C83130" w:rsidP="00C83130">
      <w:pPr>
        <w:pStyle w:val="Naslov"/>
        <w:keepNext/>
        <w:jc w:val="both"/>
        <w:rPr>
          <w:rFonts w:ascii="Tahoma" w:hAnsi="Tahoma"/>
          <w:sz w:val="22"/>
          <w:szCs w:val="22"/>
          <w:u w:val="single"/>
          <w:lang w:val="sl-SI"/>
        </w:rPr>
      </w:pPr>
      <w:r w:rsidRPr="00C0704E">
        <w:rPr>
          <w:rFonts w:ascii="Tahoma" w:hAnsi="Tahoma"/>
          <w:sz w:val="22"/>
          <w:szCs w:val="22"/>
          <w:u w:val="single"/>
          <w:lang w:val="sl-SI"/>
        </w:rPr>
        <w:t>OPOZORILO</w:t>
      </w:r>
    </w:p>
    <w:p w:rsidR="00C83130" w:rsidRPr="00A24F7A" w:rsidRDefault="00C83130" w:rsidP="00A24F7A">
      <w:pPr>
        <w:pStyle w:val="Naslov"/>
        <w:keepNext/>
        <w:jc w:val="both"/>
        <w:rPr>
          <w:rFonts w:ascii="Tahoma" w:hAnsi="Tahoma"/>
          <w:sz w:val="22"/>
          <w:szCs w:val="22"/>
          <w:lang w:val="sl-SI"/>
        </w:rPr>
      </w:pPr>
      <w:r w:rsidRPr="00F06F4D">
        <w:rPr>
          <w:rFonts w:ascii="Tahoma" w:hAnsi="Tahoma"/>
          <w:sz w:val="22"/>
          <w:szCs w:val="22"/>
          <w:lang w:val="sl-SI"/>
        </w:rPr>
        <w:t xml:space="preserve">Pri vseh postavkah iz popisa, kjer so določeni </w:t>
      </w:r>
      <w:r w:rsidRPr="000C29BC">
        <w:rPr>
          <w:rFonts w:ascii="Tahoma" w:hAnsi="Tahoma"/>
          <w:sz w:val="22"/>
          <w:szCs w:val="22"/>
          <w:lang w:val="sl-SI"/>
        </w:rPr>
        <w:t>proizvajalci</w:t>
      </w:r>
      <w:r w:rsidRPr="00F06F4D">
        <w:rPr>
          <w:rFonts w:ascii="Tahoma" w:hAnsi="Tahoma"/>
          <w:sz w:val="22"/>
          <w:szCs w:val="22"/>
          <w:lang w:val="sl-SI"/>
        </w:rPr>
        <w:t>, se doda beseda »ali enakovredno«.</w:t>
      </w:r>
    </w:p>
    <w:p w:rsidR="00C83130" w:rsidRDefault="00C83130" w:rsidP="002E3715">
      <w:pPr>
        <w:keepNext/>
        <w:jc w:val="both"/>
        <w:rPr>
          <w:rFonts w:ascii="Tahoma" w:hAnsi="Tahoma" w:cs="Tahoma"/>
          <w:sz w:val="22"/>
          <w:szCs w:val="22"/>
        </w:rPr>
      </w:pPr>
    </w:p>
    <w:p w:rsidR="00550183" w:rsidRDefault="00550183" w:rsidP="002E3715">
      <w:pPr>
        <w:keepNext/>
        <w:jc w:val="both"/>
        <w:rPr>
          <w:rFonts w:ascii="Tahoma" w:hAnsi="Tahoma" w:cs="Tahoma"/>
          <w:sz w:val="22"/>
          <w:szCs w:val="22"/>
        </w:rPr>
      </w:pPr>
    </w:p>
    <w:p w:rsidR="00550183" w:rsidRDefault="00550183" w:rsidP="002E3715">
      <w:pPr>
        <w:keepNext/>
        <w:jc w:val="both"/>
        <w:rPr>
          <w:rFonts w:ascii="Tahoma" w:hAnsi="Tahoma" w:cs="Tahoma"/>
          <w:sz w:val="22"/>
          <w:szCs w:val="22"/>
        </w:rPr>
      </w:pPr>
    </w:p>
    <w:p w:rsidR="00550183" w:rsidRPr="00996E1E" w:rsidRDefault="00550183" w:rsidP="002E3715">
      <w:pPr>
        <w:keepNext/>
        <w:jc w:val="both"/>
        <w:rPr>
          <w:rFonts w:ascii="Tahoma" w:hAnsi="Tahoma" w:cs="Tahoma"/>
          <w:sz w:val="22"/>
          <w:szCs w:val="22"/>
        </w:rPr>
      </w:pPr>
    </w:p>
    <w:p w:rsidR="0075292D" w:rsidRPr="00996E1E" w:rsidRDefault="00325548" w:rsidP="00514E5A">
      <w:pPr>
        <w:keepNext/>
        <w:numPr>
          <w:ilvl w:val="2"/>
          <w:numId w:val="2"/>
        </w:numPr>
        <w:jc w:val="both"/>
        <w:rPr>
          <w:rFonts w:ascii="Tahoma" w:hAnsi="Tahoma" w:cs="Tahoma"/>
          <w:b/>
          <w:sz w:val="22"/>
          <w:szCs w:val="22"/>
        </w:rPr>
      </w:pPr>
      <w:r w:rsidRPr="00996E1E">
        <w:rPr>
          <w:rFonts w:ascii="Tahoma" w:hAnsi="Tahoma" w:cs="Tahoma"/>
          <w:b/>
          <w:sz w:val="22"/>
          <w:szCs w:val="22"/>
        </w:rPr>
        <w:lastRenderedPageBreak/>
        <w:t>Veljavnost ponudbe</w:t>
      </w:r>
    </w:p>
    <w:p w:rsidR="00325548" w:rsidRPr="00996E1E" w:rsidRDefault="00325548" w:rsidP="002E3715">
      <w:pPr>
        <w:keepNext/>
        <w:jc w:val="both"/>
        <w:rPr>
          <w:rFonts w:ascii="Tahoma" w:hAnsi="Tahoma" w:cs="Tahoma"/>
          <w:sz w:val="22"/>
          <w:szCs w:val="22"/>
        </w:rPr>
      </w:pPr>
    </w:p>
    <w:p w:rsidR="000155B4" w:rsidRPr="00817049" w:rsidRDefault="00E34266" w:rsidP="002E3715">
      <w:pPr>
        <w:keepNext/>
        <w:tabs>
          <w:tab w:val="left" w:pos="357"/>
          <w:tab w:val="left" w:pos="567"/>
          <w:tab w:val="left" w:pos="709"/>
        </w:tabs>
        <w:jc w:val="both"/>
        <w:rPr>
          <w:rFonts w:ascii="Tahoma" w:hAnsi="Tahoma" w:cs="Tahoma"/>
          <w:caps/>
          <w:sz w:val="22"/>
          <w:szCs w:val="22"/>
        </w:rPr>
      </w:pPr>
      <w:r w:rsidRPr="00996E1E">
        <w:rPr>
          <w:rFonts w:ascii="Tahoma" w:hAnsi="Tahoma" w:cs="Tahoma"/>
          <w:sz w:val="22"/>
          <w:szCs w:val="22"/>
        </w:rPr>
        <w:t xml:space="preserve">Ponudba mora biti veljavna najmanj do </w:t>
      </w:r>
      <w:r w:rsidR="002E0A85">
        <w:rPr>
          <w:rFonts w:ascii="Tahoma" w:hAnsi="Tahoma" w:cs="Tahoma"/>
          <w:sz w:val="22"/>
          <w:szCs w:val="22"/>
        </w:rPr>
        <w:t>15. 4. 2016</w:t>
      </w:r>
      <w:r w:rsidR="000155B4" w:rsidRPr="00817049">
        <w:rPr>
          <w:rFonts w:ascii="Tahoma" w:hAnsi="Tahoma" w:cs="Tahoma"/>
          <w:sz w:val="22"/>
          <w:szCs w:val="22"/>
        </w:rPr>
        <w:t xml:space="preserve"> oziroma do obojestranskega podpisa </w:t>
      </w:r>
      <w:r w:rsidR="00423834">
        <w:rPr>
          <w:rFonts w:ascii="Tahoma" w:hAnsi="Tahoma" w:cs="Tahoma"/>
          <w:sz w:val="22"/>
          <w:szCs w:val="22"/>
        </w:rPr>
        <w:t>okvirnega sporazuma</w:t>
      </w:r>
      <w:r w:rsidR="000155B4" w:rsidRPr="00817049">
        <w:rPr>
          <w:rFonts w:ascii="Tahoma" w:hAnsi="Tahoma" w:cs="Tahoma"/>
          <w:sz w:val="22"/>
          <w:szCs w:val="22"/>
        </w:rPr>
        <w:t>.</w:t>
      </w:r>
    </w:p>
    <w:p w:rsidR="0090790C" w:rsidRDefault="0090790C" w:rsidP="002E3715">
      <w:pPr>
        <w:keepNext/>
        <w:jc w:val="both"/>
        <w:rPr>
          <w:rFonts w:ascii="Tahoma" w:hAnsi="Tahoma" w:cs="Tahoma"/>
          <w:sz w:val="22"/>
          <w:szCs w:val="22"/>
        </w:rPr>
      </w:pPr>
    </w:p>
    <w:p w:rsidR="0015015C" w:rsidRPr="00996E1E" w:rsidRDefault="0015015C" w:rsidP="00514E5A">
      <w:pPr>
        <w:keepNext/>
        <w:numPr>
          <w:ilvl w:val="2"/>
          <w:numId w:val="2"/>
        </w:numPr>
        <w:jc w:val="both"/>
        <w:rPr>
          <w:rFonts w:ascii="Tahoma" w:hAnsi="Tahoma" w:cs="Tahoma"/>
          <w:b/>
          <w:sz w:val="22"/>
          <w:szCs w:val="22"/>
        </w:rPr>
      </w:pPr>
      <w:r w:rsidRPr="00996E1E">
        <w:rPr>
          <w:rFonts w:ascii="Tahoma" w:hAnsi="Tahoma" w:cs="Tahoma"/>
          <w:b/>
          <w:sz w:val="22"/>
          <w:szCs w:val="22"/>
        </w:rPr>
        <w:t>Način obračunavanja in plačilni pogoji</w:t>
      </w:r>
    </w:p>
    <w:p w:rsidR="00C16EBB" w:rsidRDefault="00C16EBB" w:rsidP="002E3715">
      <w:pPr>
        <w:keepNext/>
        <w:jc w:val="both"/>
        <w:rPr>
          <w:rFonts w:ascii="Tahoma" w:hAnsi="Tahoma" w:cs="Tahoma"/>
          <w:sz w:val="22"/>
          <w:szCs w:val="22"/>
        </w:rPr>
      </w:pPr>
    </w:p>
    <w:p w:rsidR="00977D14" w:rsidRPr="00977D14" w:rsidRDefault="00ED4059" w:rsidP="002E3715">
      <w:pPr>
        <w:keepNext/>
        <w:suppressAutoHyphens/>
        <w:autoSpaceDE w:val="0"/>
        <w:jc w:val="both"/>
        <w:rPr>
          <w:rFonts w:ascii="Tahoma" w:hAnsi="Tahoma" w:cs="Tahoma"/>
          <w:sz w:val="22"/>
          <w:szCs w:val="22"/>
        </w:rPr>
      </w:pPr>
      <w:r w:rsidRPr="00977D14">
        <w:rPr>
          <w:rFonts w:ascii="Tahoma" w:hAnsi="Tahoma" w:cs="Tahoma"/>
          <w:sz w:val="22"/>
          <w:szCs w:val="22"/>
        </w:rPr>
        <w:t xml:space="preserve">Izbrani ponudnik bo </w:t>
      </w:r>
      <w:r w:rsidR="00977D14" w:rsidRPr="00977D14">
        <w:rPr>
          <w:rFonts w:ascii="Tahoma" w:hAnsi="Tahoma" w:cs="Tahoma"/>
          <w:sz w:val="22"/>
          <w:szCs w:val="22"/>
        </w:rPr>
        <w:t xml:space="preserve">naročniku na osnovi posamezne podpisane dobavnice o prevzemu </w:t>
      </w:r>
      <w:r w:rsidR="00F57DAD">
        <w:rPr>
          <w:rFonts w:ascii="Tahoma" w:hAnsi="Tahoma" w:cs="Tahoma"/>
          <w:sz w:val="22"/>
          <w:szCs w:val="22"/>
        </w:rPr>
        <w:t>blaga</w:t>
      </w:r>
      <w:r w:rsidR="00977D14" w:rsidRPr="00977D14">
        <w:rPr>
          <w:rFonts w:ascii="Tahoma" w:hAnsi="Tahoma" w:cs="Tahoma"/>
          <w:sz w:val="22"/>
          <w:szCs w:val="22"/>
        </w:rPr>
        <w:t xml:space="preserve"> s strani obeh strank okvirnega sporazuma oziroma njunih pooblaščenih predstavnikov izstavil natančno specificiran račun, kjer mora biti navedena tudi številka posameznega pisnega nabavnega naročila naročnika za posamezno dobavo </w:t>
      </w:r>
      <w:r w:rsidR="00F57DAD">
        <w:rPr>
          <w:rFonts w:ascii="Tahoma" w:hAnsi="Tahoma" w:cs="Tahoma"/>
          <w:sz w:val="22"/>
          <w:szCs w:val="22"/>
        </w:rPr>
        <w:t>blaga</w:t>
      </w:r>
      <w:r w:rsidR="00977D14" w:rsidRPr="00977D14">
        <w:rPr>
          <w:rFonts w:ascii="Tahoma" w:hAnsi="Tahoma" w:cs="Tahoma"/>
          <w:sz w:val="22"/>
          <w:szCs w:val="22"/>
        </w:rPr>
        <w:t xml:space="preserve">, v roku 5 (petih) delovnih dni po dobavi </w:t>
      </w:r>
      <w:r w:rsidR="00F57DAD">
        <w:rPr>
          <w:rFonts w:ascii="Tahoma" w:hAnsi="Tahoma" w:cs="Tahoma"/>
          <w:sz w:val="22"/>
          <w:szCs w:val="22"/>
        </w:rPr>
        <w:t>blaga</w:t>
      </w:r>
      <w:r w:rsidR="00977D14" w:rsidRPr="00977D14">
        <w:rPr>
          <w:rFonts w:ascii="Tahoma" w:hAnsi="Tahoma" w:cs="Tahoma"/>
          <w:sz w:val="22"/>
          <w:szCs w:val="22"/>
        </w:rPr>
        <w:t xml:space="preserve">. </w:t>
      </w:r>
    </w:p>
    <w:p w:rsidR="00977D14" w:rsidRPr="002A29ED" w:rsidRDefault="00977D14" w:rsidP="002E3715">
      <w:pPr>
        <w:keepNext/>
        <w:tabs>
          <w:tab w:val="left" w:pos="1418"/>
          <w:tab w:val="left" w:pos="1702"/>
        </w:tabs>
        <w:jc w:val="both"/>
      </w:pPr>
    </w:p>
    <w:p w:rsidR="00977D14" w:rsidRPr="00977D14" w:rsidRDefault="00977D14" w:rsidP="002E3715">
      <w:pPr>
        <w:keepNext/>
        <w:suppressAutoHyphens/>
        <w:autoSpaceDE w:val="0"/>
        <w:jc w:val="both"/>
        <w:rPr>
          <w:rFonts w:ascii="Tahoma" w:hAnsi="Tahoma" w:cs="Tahoma"/>
          <w:sz w:val="22"/>
          <w:szCs w:val="22"/>
        </w:rPr>
      </w:pPr>
      <w:r w:rsidRPr="00977D14">
        <w:rPr>
          <w:rFonts w:ascii="Tahoma" w:hAnsi="Tahoma" w:cs="Tahoma"/>
          <w:sz w:val="22"/>
          <w:szCs w:val="22"/>
        </w:rPr>
        <w:t xml:space="preserve">Podpis dobavnice o prevzemu </w:t>
      </w:r>
      <w:r w:rsidR="00F57DAD">
        <w:rPr>
          <w:rFonts w:ascii="Tahoma" w:hAnsi="Tahoma" w:cs="Tahoma"/>
          <w:sz w:val="22"/>
          <w:szCs w:val="22"/>
        </w:rPr>
        <w:t>blaga</w:t>
      </w:r>
      <w:r w:rsidR="00F57DAD" w:rsidRPr="00977D14">
        <w:rPr>
          <w:rFonts w:ascii="Tahoma" w:hAnsi="Tahoma" w:cs="Tahoma"/>
          <w:sz w:val="22"/>
          <w:szCs w:val="22"/>
        </w:rPr>
        <w:t xml:space="preserve"> </w:t>
      </w:r>
      <w:r w:rsidRPr="00977D14">
        <w:rPr>
          <w:rFonts w:ascii="Tahoma" w:hAnsi="Tahoma" w:cs="Tahoma"/>
          <w:sz w:val="22"/>
          <w:szCs w:val="22"/>
        </w:rPr>
        <w:t xml:space="preserve">s strani obeh strank okvirnega sporazuma oziroma njunih pooblaščenih predstavnikov, pomeni količinski in kvalitetni prevzem </w:t>
      </w:r>
      <w:r w:rsidR="00F57DAD">
        <w:rPr>
          <w:rFonts w:ascii="Tahoma" w:hAnsi="Tahoma" w:cs="Tahoma"/>
          <w:sz w:val="22"/>
          <w:szCs w:val="22"/>
        </w:rPr>
        <w:t>blaga</w:t>
      </w:r>
      <w:r w:rsidRPr="00977D14">
        <w:rPr>
          <w:rFonts w:ascii="Tahoma" w:hAnsi="Tahoma" w:cs="Tahoma"/>
          <w:sz w:val="22"/>
          <w:szCs w:val="22"/>
        </w:rPr>
        <w:t xml:space="preserve">, ter je podlaga za izstavitev računa s strani </w:t>
      </w:r>
      <w:r>
        <w:rPr>
          <w:rFonts w:ascii="Tahoma" w:hAnsi="Tahoma" w:cs="Tahoma"/>
          <w:sz w:val="22"/>
          <w:szCs w:val="22"/>
        </w:rPr>
        <w:t>izbranega ponudnika</w:t>
      </w:r>
      <w:r w:rsidR="003221F5">
        <w:rPr>
          <w:rFonts w:ascii="Tahoma" w:hAnsi="Tahoma" w:cs="Tahoma"/>
          <w:sz w:val="22"/>
          <w:szCs w:val="22"/>
        </w:rPr>
        <w:t>.</w:t>
      </w:r>
    </w:p>
    <w:p w:rsidR="00ED4059" w:rsidRDefault="00ED4059" w:rsidP="002E3715">
      <w:pPr>
        <w:keepNext/>
        <w:jc w:val="both"/>
        <w:rPr>
          <w:rFonts w:ascii="Tahoma" w:hAnsi="Tahoma" w:cs="Tahoma"/>
          <w:sz w:val="22"/>
          <w:szCs w:val="22"/>
        </w:rPr>
      </w:pPr>
    </w:p>
    <w:p w:rsidR="003F6C22" w:rsidRPr="00996E1E" w:rsidRDefault="003F6C22" w:rsidP="002E3715">
      <w:pPr>
        <w:keepNext/>
        <w:jc w:val="both"/>
        <w:rPr>
          <w:rFonts w:ascii="Tahoma" w:hAnsi="Tahoma" w:cs="Tahoma"/>
          <w:sz w:val="22"/>
          <w:szCs w:val="22"/>
        </w:rPr>
      </w:pPr>
      <w:r w:rsidRPr="00996E1E">
        <w:rPr>
          <w:rFonts w:ascii="Tahoma" w:hAnsi="Tahoma" w:cs="Tahoma"/>
          <w:sz w:val="22"/>
          <w:szCs w:val="22"/>
        </w:rPr>
        <w:t xml:space="preserve">V primeru, da izstavljeni račun ni pravilen, ga naročnik zavrne z obrazložitvijo, </w:t>
      </w:r>
      <w:r w:rsidR="00977D14">
        <w:rPr>
          <w:rFonts w:ascii="Tahoma" w:hAnsi="Tahoma" w:cs="Tahoma"/>
          <w:sz w:val="22"/>
          <w:szCs w:val="22"/>
        </w:rPr>
        <w:t>izbrani ponudnik</w:t>
      </w:r>
      <w:r w:rsidRPr="00996E1E">
        <w:rPr>
          <w:rFonts w:ascii="Tahoma" w:hAnsi="Tahoma" w:cs="Tahoma"/>
          <w:sz w:val="22"/>
          <w:szCs w:val="22"/>
        </w:rPr>
        <w:t xml:space="preserve"> pa je dolžan izstaviti nov, popravljen račun v roku </w:t>
      </w:r>
      <w:r>
        <w:rPr>
          <w:rFonts w:ascii="Tahoma" w:hAnsi="Tahoma" w:cs="Tahoma"/>
          <w:sz w:val="22"/>
          <w:szCs w:val="22"/>
        </w:rPr>
        <w:t>treh</w:t>
      </w:r>
      <w:r w:rsidRPr="00996E1E">
        <w:rPr>
          <w:rFonts w:ascii="Tahoma" w:hAnsi="Tahoma" w:cs="Tahoma"/>
          <w:sz w:val="22"/>
          <w:szCs w:val="22"/>
        </w:rPr>
        <w:t xml:space="preserve"> (</w:t>
      </w:r>
      <w:r>
        <w:rPr>
          <w:rFonts w:ascii="Tahoma" w:hAnsi="Tahoma" w:cs="Tahoma"/>
          <w:sz w:val="22"/>
          <w:szCs w:val="22"/>
        </w:rPr>
        <w:t>3</w:t>
      </w:r>
      <w:r w:rsidRPr="00996E1E">
        <w:rPr>
          <w:rFonts w:ascii="Tahoma" w:hAnsi="Tahoma" w:cs="Tahoma"/>
          <w:sz w:val="22"/>
          <w:szCs w:val="22"/>
        </w:rPr>
        <w:t xml:space="preserve">) dni od zavrnitve, v katerem bo izkazana pravilna vrednost </w:t>
      </w:r>
      <w:r w:rsidR="00F57DAD">
        <w:rPr>
          <w:rFonts w:ascii="Tahoma" w:hAnsi="Tahoma" w:cs="Tahoma"/>
          <w:sz w:val="22"/>
          <w:szCs w:val="22"/>
        </w:rPr>
        <w:t>dobave blaga</w:t>
      </w:r>
      <w:r w:rsidRPr="00996E1E">
        <w:rPr>
          <w:rFonts w:ascii="Tahoma" w:hAnsi="Tahoma" w:cs="Tahoma"/>
          <w:sz w:val="22"/>
          <w:szCs w:val="22"/>
        </w:rPr>
        <w:t>.</w:t>
      </w:r>
    </w:p>
    <w:p w:rsidR="009A3E27" w:rsidRPr="00996E1E" w:rsidRDefault="009A3E27" w:rsidP="002E3715">
      <w:pPr>
        <w:keepNext/>
        <w:jc w:val="both"/>
        <w:rPr>
          <w:rFonts w:ascii="Tahoma" w:hAnsi="Tahoma" w:cs="Tahoma"/>
          <w:sz w:val="22"/>
          <w:szCs w:val="22"/>
        </w:rPr>
      </w:pPr>
    </w:p>
    <w:p w:rsidR="009A3E27" w:rsidRPr="00996E1E" w:rsidRDefault="009A3E27" w:rsidP="002E3715">
      <w:pPr>
        <w:keepNext/>
        <w:tabs>
          <w:tab w:val="left" w:pos="1418"/>
          <w:tab w:val="left" w:pos="1702"/>
        </w:tabs>
        <w:jc w:val="both"/>
        <w:rPr>
          <w:rFonts w:ascii="Tahoma" w:hAnsi="Tahoma" w:cs="Tahoma"/>
          <w:sz w:val="22"/>
          <w:szCs w:val="22"/>
        </w:rPr>
      </w:pPr>
      <w:r w:rsidRPr="00996E1E">
        <w:rPr>
          <w:rFonts w:ascii="Tahoma" w:hAnsi="Tahoma" w:cs="Tahoma"/>
          <w:sz w:val="22"/>
          <w:szCs w:val="22"/>
        </w:rPr>
        <w:t xml:space="preserve">Naročnik se obvezuje, da bo </w:t>
      </w:r>
      <w:r w:rsidR="00C05B6E">
        <w:rPr>
          <w:rFonts w:ascii="Tahoma" w:hAnsi="Tahoma" w:cs="Tahoma"/>
          <w:sz w:val="22"/>
          <w:szCs w:val="22"/>
        </w:rPr>
        <w:t>izstavljeni</w:t>
      </w:r>
      <w:r w:rsidRPr="00996E1E">
        <w:rPr>
          <w:rFonts w:ascii="Tahoma" w:hAnsi="Tahoma" w:cs="Tahoma"/>
          <w:sz w:val="22"/>
          <w:szCs w:val="22"/>
        </w:rPr>
        <w:t xml:space="preserve"> račun poravnal izbranemu ponudniku v roku tridesetih (30) dni, šteto od dneva izstavitve računa za izvedeno </w:t>
      </w:r>
      <w:r w:rsidR="00977D14">
        <w:rPr>
          <w:rFonts w:ascii="Tahoma" w:hAnsi="Tahoma" w:cs="Tahoma"/>
          <w:sz w:val="22"/>
          <w:szCs w:val="22"/>
        </w:rPr>
        <w:t>dobavo</w:t>
      </w:r>
      <w:r w:rsidRPr="00996E1E">
        <w:rPr>
          <w:rFonts w:ascii="Tahoma" w:hAnsi="Tahoma" w:cs="Tahoma"/>
          <w:sz w:val="22"/>
          <w:szCs w:val="22"/>
        </w:rPr>
        <w:t>, na transakcijski račun izbranega ponudnika.</w:t>
      </w:r>
    </w:p>
    <w:p w:rsidR="00F428E0" w:rsidRPr="00996E1E" w:rsidRDefault="00F428E0" w:rsidP="002E3715">
      <w:pPr>
        <w:keepNext/>
        <w:jc w:val="both"/>
        <w:rPr>
          <w:rFonts w:ascii="Tahoma" w:hAnsi="Tahoma" w:cs="Tahoma"/>
          <w:sz w:val="22"/>
          <w:szCs w:val="22"/>
        </w:rPr>
      </w:pPr>
    </w:p>
    <w:p w:rsidR="00DC44C4" w:rsidRPr="00996E1E" w:rsidRDefault="00DC44C4" w:rsidP="002E3715">
      <w:pPr>
        <w:keepNext/>
        <w:jc w:val="both"/>
        <w:rPr>
          <w:rFonts w:ascii="Tahoma" w:hAnsi="Tahoma" w:cs="Tahoma"/>
          <w:sz w:val="22"/>
          <w:szCs w:val="22"/>
        </w:rPr>
      </w:pPr>
      <w:r w:rsidRPr="00996E1E">
        <w:rPr>
          <w:rFonts w:ascii="Tahoma" w:hAnsi="Tahoma" w:cs="Tahoma"/>
          <w:sz w:val="22"/>
          <w:szCs w:val="22"/>
        </w:rPr>
        <w:t xml:space="preserve">V kolikor bo naročnik zamujal s plačilom, ima izbrani ponudnik pravico naročniku obračunati </w:t>
      </w:r>
      <w:r w:rsidR="0058183D">
        <w:rPr>
          <w:rFonts w:ascii="Tahoma" w:hAnsi="Tahoma" w:cs="Tahoma"/>
          <w:sz w:val="22"/>
          <w:szCs w:val="22"/>
        </w:rPr>
        <w:t xml:space="preserve">zakonite </w:t>
      </w:r>
      <w:r w:rsidRPr="00996E1E">
        <w:rPr>
          <w:rFonts w:ascii="Tahoma" w:hAnsi="Tahoma" w:cs="Tahoma"/>
          <w:sz w:val="22"/>
          <w:szCs w:val="22"/>
        </w:rPr>
        <w:t>zamudne obresti.</w:t>
      </w:r>
    </w:p>
    <w:p w:rsidR="00DC44C4" w:rsidRPr="00996E1E" w:rsidRDefault="00DC44C4" w:rsidP="002E3715">
      <w:pPr>
        <w:keepNext/>
        <w:jc w:val="both"/>
        <w:rPr>
          <w:rFonts w:ascii="Tahoma" w:hAnsi="Tahoma" w:cs="Tahoma"/>
          <w:sz w:val="22"/>
          <w:szCs w:val="22"/>
        </w:rPr>
      </w:pPr>
    </w:p>
    <w:p w:rsidR="00DC44C4" w:rsidRPr="00996E1E" w:rsidRDefault="00DC44C4" w:rsidP="002E3715">
      <w:pPr>
        <w:keepNext/>
        <w:jc w:val="both"/>
        <w:rPr>
          <w:rFonts w:ascii="Tahoma" w:eastAsia="Calibri" w:hAnsi="Tahoma" w:cs="Tahoma"/>
          <w:kern w:val="16"/>
          <w:sz w:val="22"/>
          <w:szCs w:val="22"/>
        </w:rPr>
      </w:pPr>
      <w:r w:rsidRPr="00996E1E">
        <w:rPr>
          <w:rFonts w:ascii="Tahoma" w:eastAsia="Calibri" w:hAnsi="Tahoma" w:cs="Tahoma"/>
          <w:kern w:val="16"/>
          <w:sz w:val="22"/>
          <w:szCs w:val="22"/>
        </w:rPr>
        <w:t xml:space="preserve">V primeru, da ponudnik nastopa skupaj z enim ali več podizvajalci, bo </w:t>
      </w:r>
      <w:r w:rsidR="00977D14">
        <w:rPr>
          <w:rFonts w:ascii="Tahoma" w:eastAsia="Calibri" w:hAnsi="Tahoma" w:cs="Tahoma"/>
          <w:kern w:val="16"/>
          <w:sz w:val="22"/>
          <w:szCs w:val="22"/>
        </w:rPr>
        <w:t>izbrani ponudnik</w:t>
      </w:r>
      <w:r w:rsidRPr="00996E1E">
        <w:rPr>
          <w:rFonts w:ascii="Tahoma" w:eastAsia="Calibri" w:hAnsi="Tahoma" w:cs="Tahoma"/>
          <w:kern w:val="16"/>
          <w:sz w:val="22"/>
          <w:szCs w:val="22"/>
        </w:rPr>
        <w:t xml:space="preserve"> s podpisom </w:t>
      </w:r>
      <w:r w:rsidR="00977D14">
        <w:rPr>
          <w:rFonts w:ascii="Tahoma" w:eastAsia="Calibri" w:hAnsi="Tahoma" w:cs="Tahoma"/>
          <w:kern w:val="16"/>
          <w:sz w:val="22"/>
          <w:szCs w:val="22"/>
        </w:rPr>
        <w:t>okvirnega spor</w:t>
      </w:r>
      <w:r w:rsidR="00174F81">
        <w:rPr>
          <w:rFonts w:ascii="Tahoma" w:eastAsia="Calibri" w:hAnsi="Tahoma" w:cs="Tahoma"/>
          <w:kern w:val="16"/>
          <w:sz w:val="22"/>
          <w:szCs w:val="22"/>
        </w:rPr>
        <w:t>a</w:t>
      </w:r>
      <w:r w:rsidR="00977D14">
        <w:rPr>
          <w:rFonts w:ascii="Tahoma" w:eastAsia="Calibri" w:hAnsi="Tahoma" w:cs="Tahoma"/>
          <w:kern w:val="16"/>
          <w:sz w:val="22"/>
          <w:szCs w:val="22"/>
        </w:rPr>
        <w:t>zuma</w:t>
      </w:r>
      <w:r w:rsidRPr="00996E1E">
        <w:rPr>
          <w:rFonts w:ascii="Tahoma" w:eastAsia="Calibri" w:hAnsi="Tahoma" w:cs="Tahoma"/>
          <w:kern w:val="16"/>
          <w:sz w:val="22"/>
          <w:szCs w:val="22"/>
        </w:rPr>
        <w:t xml:space="preserve"> pooblastil naročnika, da na podlagi potrjenega računa neposredno plačuje vsem podizvajalcem, ki so navedeni v ponudbi. V tem primeru pa morajo podizvajalci predložiti soglasje, na podlagi katerega naročnik namesto </w:t>
      </w:r>
      <w:r w:rsidR="00977D14">
        <w:rPr>
          <w:rFonts w:ascii="Tahoma" w:eastAsia="Calibri" w:hAnsi="Tahoma" w:cs="Tahoma"/>
          <w:kern w:val="16"/>
          <w:sz w:val="22"/>
          <w:szCs w:val="22"/>
        </w:rPr>
        <w:t>izbranega ponudnika</w:t>
      </w:r>
      <w:r w:rsidRPr="00996E1E">
        <w:rPr>
          <w:rFonts w:ascii="Tahoma" w:eastAsia="Calibri" w:hAnsi="Tahoma" w:cs="Tahoma"/>
          <w:kern w:val="16"/>
          <w:sz w:val="22"/>
          <w:szCs w:val="22"/>
        </w:rPr>
        <w:t xml:space="preserve"> poravna podizvajalčevo terjatev do </w:t>
      </w:r>
      <w:r w:rsidR="00977D14">
        <w:rPr>
          <w:rFonts w:ascii="Tahoma" w:eastAsia="Calibri" w:hAnsi="Tahoma" w:cs="Tahoma"/>
          <w:kern w:val="16"/>
          <w:sz w:val="22"/>
          <w:szCs w:val="22"/>
        </w:rPr>
        <w:t>izbranega ponudnika</w:t>
      </w:r>
      <w:r w:rsidRPr="00996E1E">
        <w:rPr>
          <w:rFonts w:ascii="Tahoma" w:eastAsia="Calibri" w:hAnsi="Tahoma" w:cs="Tahoma"/>
          <w:kern w:val="16"/>
          <w:sz w:val="22"/>
          <w:szCs w:val="22"/>
        </w:rPr>
        <w:t>. Neposredna plačila podizvajalcem so v skladu zakonom, na podlagi katerega se izvaja postopek javnega naročanja, obvezna.</w:t>
      </w:r>
    </w:p>
    <w:p w:rsidR="00DC44C4" w:rsidRPr="00996E1E" w:rsidRDefault="00DC44C4" w:rsidP="002E3715">
      <w:pPr>
        <w:keepNext/>
        <w:jc w:val="both"/>
        <w:rPr>
          <w:rFonts w:ascii="Tahoma" w:eastAsia="Calibri" w:hAnsi="Tahoma" w:cs="Tahoma"/>
          <w:kern w:val="16"/>
          <w:sz w:val="22"/>
          <w:szCs w:val="22"/>
        </w:rPr>
      </w:pPr>
    </w:p>
    <w:p w:rsidR="00DC44C4" w:rsidRPr="00996E1E" w:rsidRDefault="00977D14" w:rsidP="002E3715">
      <w:pPr>
        <w:keepNext/>
        <w:jc w:val="both"/>
        <w:rPr>
          <w:rFonts w:ascii="Tahoma" w:eastAsia="Calibri" w:hAnsi="Tahoma" w:cs="Tahoma"/>
          <w:kern w:val="16"/>
          <w:sz w:val="22"/>
          <w:szCs w:val="22"/>
        </w:rPr>
      </w:pPr>
      <w:r>
        <w:rPr>
          <w:rFonts w:ascii="Tahoma" w:eastAsia="Calibri" w:hAnsi="Tahoma" w:cs="Tahoma"/>
          <w:kern w:val="16"/>
          <w:sz w:val="22"/>
          <w:szCs w:val="22"/>
        </w:rPr>
        <w:t>Izbrani ponudnik</w:t>
      </w:r>
      <w:r w:rsidR="00DC44C4" w:rsidRPr="00996E1E">
        <w:rPr>
          <w:rFonts w:ascii="Tahoma" w:eastAsia="Calibri" w:hAnsi="Tahoma" w:cs="Tahoma"/>
          <w:kern w:val="16"/>
          <w:sz w:val="22"/>
          <w:szCs w:val="22"/>
        </w:rPr>
        <w:t xml:space="preserve"> mora za prijavljenega podizvajalca, ob vsakem računu priložiti:</w:t>
      </w:r>
    </w:p>
    <w:p w:rsidR="008A1B41" w:rsidRPr="00996E1E" w:rsidRDefault="008A1B41" w:rsidP="002759F2">
      <w:pPr>
        <w:keepNext/>
        <w:numPr>
          <w:ilvl w:val="0"/>
          <w:numId w:val="13"/>
        </w:numPr>
        <w:ind w:left="426" w:hanging="426"/>
        <w:jc w:val="both"/>
        <w:rPr>
          <w:rFonts w:ascii="Tahoma" w:eastAsia="Calibri" w:hAnsi="Tahoma" w:cs="Tahoma"/>
          <w:kern w:val="16"/>
          <w:sz w:val="22"/>
          <w:szCs w:val="22"/>
        </w:rPr>
      </w:pPr>
      <w:r w:rsidRPr="00996E1E">
        <w:rPr>
          <w:rFonts w:ascii="Tahoma" w:eastAsia="Calibri" w:hAnsi="Tahoma" w:cs="Tahoma"/>
          <w:kern w:val="16"/>
          <w:sz w:val="22"/>
          <w:szCs w:val="22"/>
        </w:rPr>
        <w:t>račun podizvajalca za izvedena dela</w:t>
      </w:r>
      <w:r w:rsidR="00977D14">
        <w:rPr>
          <w:rFonts w:ascii="Tahoma" w:eastAsia="Calibri" w:hAnsi="Tahoma" w:cs="Tahoma"/>
          <w:kern w:val="16"/>
          <w:sz w:val="22"/>
          <w:szCs w:val="22"/>
        </w:rPr>
        <w:t>/dobavo</w:t>
      </w:r>
      <w:r w:rsidRPr="00996E1E">
        <w:rPr>
          <w:rFonts w:ascii="Tahoma" w:eastAsia="Calibri" w:hAnsi="Tahoma" w:cs="Tahoma"/>
          <w:kern w:val="16"/>
          <w:sz w:val="22"/>
          <w:szCs w:val="22"/>
        </w:rPr>
        <w:t xml:space="preserve">, potrjen s strani </w:t>
      </w:r>
      <w:r w:rsidR="00977D14">
        <w:rPr>
          <w:rFonts w:ascii="Tahoma" w:eastAsia="Calibri" w:hAnsi="Tahoma" w:cs="Tahoma"/>
          <w:kern w:val="16"/>
          <w:sz w:val="22"/>
          <w:szCs w:val="22"/>
        </w:rPr>
        <w:t>izbranega ponudnika</w:t>
      </w:r>
      <w:r w:rsidRPr="00996E1E">
        <w:rPr>
          <w:rFonts w:ascii="Tahoma" w:eastAsia="Calibri" w:hAnsi="Tahoma" w:cs="Tahoma"/>
          <w:kern w:val="16"/>
          <w:sz w:val="22"/>
          <w:szCs w:val="22"/>
        </w:rPr>
        <w:t>, na podlagi katerega naročnik izvede nakazilo za opravljena dela</w:t>
      </w:r>
      <w:r w:rsidR="00977D14">
        <w:rPr>
          <w:rFonts w:ascii="Tahoma" w:eastAsia="Calibri" w:hAnsi="Tahoma" w:cs="Tahoma"/>
          <w:kern w:val="16"/>
          <w:sz w:val="22"/>
          <w:szCs w:val="22"/>
        </w:rPr>
        <w:t>/dobavo</w:t>
      </w:r>
      <w:r w:rsidRPr="00996E1E">
        <w:rPr>
          <w:rFonts w:ascii="Tahoma" w:eastAsia="Calibri" w:hAnsi="Tahoma" w:cs="Tahoma"/>
          <w:kern w:val="16"/>
          <w:sz w:val="22"/>
          <w:szCs w:val="22"/>
        </w:rPr>
        <w:t xml:space="preserve"> neposredno na račun podizvajalca ali </w:t>
      </w:r>
    </w:p>
    <w:p w:rsidR="008A1B41" w:rsidRPr="00996E1E" w:rsidRDefault="008A1B41" w:rsidP="002759F2">
      <w:pPr>
        <w:keepNext/>
        <w:numPr>
          <w:ilvl w:val="0"/>
          <w:numId w:val="13"/>
        </w:numPr>
        <w:ind w:left="426" w:hanging="426"/>
        <w:jc w:val="both"/>
        <w:rPr>
          <w:rFonts w:ascii="Tahoma" w:eastAsia="Calibri" w:hAnsi="Tahoma" w:cs="Tahoma"/>
          <w:kern w:val="16"/>
          <w:sz w:val="22"/>
          <w:szCs w:val="22"/>
        </w:rPr>
      </w:pPr>
      <w:r w:rsidRPr="00996E1E">
        <w:rPr>
          <w:rFonts w:ascii="Tahoma" w:eastAsia="Calibri" w:hAnsi="Tahoma" w:cs="Tahoma"/>
          <w:kern w:val="16"/>
          <w:sz w:val="22"/>
          <w:szCs w:val="22"/>
        </w:rPr>
        <w:t xml:space="preserve">podpisano izjavo podizvajalca, naslovljeno na naročnika, o tem, da je ta seznanjen s konkretno izstavljenim računom </w:t>
      </w:r>
      <w:r w:rsidR="00977D14">
        <w:rPr>
          <w:rFonts w:ascii="Tahoma" w:eastAsia="Calibri" w:hAnsi="Tahoma" w:cs="Tahoma"/>
          <w:kern w:val="16"/>
          <w:sz w:val="22"/>
          <w:szCs w:val="22"/>
        </w:rPr>
        <w:t>izbranega ponudnika</w:t>
      </w:r>
      <w:r w:rsidRPr="00996E1E">
        <w:rPr>
          <w:rFonts w:ascii="Tahoma" w:eastAsia="Calibri" w:hAnsi="Tahoma" w:cs="Tahoma"/>
          <w:kern w:val="16"/>
          <w:sz w:val="22"/>
          <w:szCs w:val="22"/>
        </w:rPr>
        <w:t xml:space="preserve"> in da pri dobavah oziroma storitvah, ki jih obravnava račun, ni sodeloval kot podizvajalec, ter da podizvajalec iz tega računa </w:t>
      </w:r>
      <w:r w:rsidR="00977D14">
        <w:rPr>
          <w:rFonts w:ascii="Tahoma" w:eastAsia="Calibri" w:hAnsi="Tahoma" w:cs="Tahoma"/>
          <w:kern w:val="16"/>
          <w:sz w:val="22"/>
          <w:szCs w:val="22"/>
        </w:rPr>
        <w:t>izbranega ponudnika</w:t>
      </w:r>
      <w:r w:rsidRPr="00996E1E">
        <w:rPr>
          <w:rFonts w:ascii="Tahoma" w:eastAsia="Calibri" w:hAnsi="Tahoma" w:cs="Tahoma"/>
          <w:kern w:val="16"/>
          <w:sz w:val="22"/>
          <w:szCs w:val="22"/>
        </w:rPr>
        <w:t xml:space="preserve"> nima in ne bo imel do naročnika nobenih zahtevkov po Uredbi.</w:t>
      </w:r>
    </w:p>
    <w:p w:rsidR="00DC44C4" w:rsidRPr="00996E1E" w:rsidRDefault="00DC44C4" w:rsidP="002E3715">
      <w:pPr>
        <w:keepNext/>
        <w:jc w:val="both"/>
        <w:rPr>
          <w:rFonts w:ascii="Tahoma" w:eastAsia="Calibri" w:hAnsi="Tahoma" w:cs="Tahoma"/>
          <w:kern w:val="16"/>
          <w:sz w:val="22"/>
          <w:szCs w:val="22"/>
        </w:rPr>
      </w:pPr>
    </w:p>
    <w:p w:rsidR="00DC44C4" w:rsidRPr="00996E1E" w:rsidRDefault="00DC44C4" w:rsidP="002E3715">
      <w:pPr>
        <w:keepNext/>
        <w:jc w:val="both"/>
        <w:rPr>
          <w:rFonts w:ascii="Tahoma" w:eastAsia="Calibri" w:hAnsi="Tahoma" w:cs="Tahoma"/>
          <w:kern w:val="16"/>
          <w:sz w:val="22"/>
          <w:szCs w:val="22"/>
        </w:rPr>
      </w:pPr>
      <w:r w:rsidRPr="00996E1E">
        <w:rPr>
          <w:rFonts w:ascii="Tahoma" w:eastAsia="Calibri" w:hAnsi="Tahoma" w:cs="Tahoma"/>
          <w:kern w:val="16"/>
          <w:sz w:val="22"/>
          <w:szCs w:val="22"/>
        </w:rPr>
        <w:t xml:space="preserve">V primeru, če nobeden od dokumentov iz prejšnjega odstavka za prijavljenega podizvajalca ni predložen, naročnik do dostavitve vseh dokumentov zadrži plačilo celotnega računa in s tem ne pride v zamudo pri plačilu. </w:t>
      </w:r>
    </w:p>
    <w:p w:rsidR="00DC44C4" w:rsidRPr="00996E1E" w:rsidRDefault="00DC44C4" w:rsidP="002E3715">
      <w:pPr>
        <w:keepNext/>
        <w:jc w:val="both"/>
        <w:rPr>
          <w:rFonts w:ascii="Tahoma" w:eastAsia="Calibri" w:hAnsi="Tahoma" w:cs="Tahoma"/>
          <w:kern w:val="16"/>
          <w:sz w:val="22"/>
          <w:szCs w:val="22"/>
        </w:rPr>
      </w:pPr>
    </w:p>
    <w:p w:rsidR="00DC44C4" w:rsidRPr="00996E1E" w:rsidRDefault="00DC44C4" w:rsidP="002E3715">
      <w:pPr>
        <w:keepNext/>
        <w:jc w:val="both"/>
        <w:rPr>
          <w:rFonts w:ascii="Tahoma" w:eastAsia="Calibri" w:hAnsi="Tahoma" w:cs="Tahoma"/>
          <w:kern w:val="16"/>
          <w:sz w:val="22"/>
          <w:szCs w:val="22"/>
        </w:rPr>
      </w:pPr>
      <w:r w:rsidRPr="00996E1E">
        <w:rPr>
          <w:rFonts w:ascii="Tahoma" w:eastAsia="Calibri" w:hAnsi="Tahoma" w:cs="Tahoma"/>
          <w:kern w:val="16"/>
          <w:sz w:val="22"/>
          <w:szCs w:val="22"/>
        </w:rPr>
        <w:t xml:space="preserve">Roki plačil </w:t>
      </w:r>
      <w:r w:rsidR="00977D14">
        <w:rPr>
          <w:rFonts w:ascii="Tahoma" w:eastAsia="Calibri" w:hAnsi="Tahoma" w:cs="Tahoma"/>
          <w:kern w:val="16"/>
          <w:sz w:val="22"/>
          <w:szCs w:val="22"/>
        </w:rPr>
        <w:t>izbranemu</w:t>
      </w:r>
      <w:r w:rsidRPr="00996E1E">
        <w:rPr>
          <w:rFonts w:ascii="Tahoma" w:eastAsia="Calibri" w:hAnsi="Tahoma" w:cs="Tahoma"/>
          <w:kern w:val="16"/>
          <w:sz w:val="22"/>
          <w:szCs w:val="22"/>
        </w:rPr>
        <w:t xml:space="preserve"> ponudniku in njegovim podizvajalcem so enaki.</w:t>
      </w:r>
    </w:p>
    <w:p w:rsidR="00C83130" w:rsidRDefault="00C83130" w:rsidP="002E3715">
      <w:pPr>
        <w:keepNext/>
        <w:jc w:val="both"/>
        <w:rPr>
          <w:rFonts w:ascii="Tahoma" w:hAnsi="Tahoma" w:cs="Tahoma"/>
          <w:sz w:val="22"/>
          <w:szCs w:val="22"/>
        </w:rPr>
      </w:pPr>
    </w:p>
    <w:p w:rsidR="00C83130" w:rsidRDefault="00C83130" w:rsidP="002E3715">
      <w:pPr>
        <w:keepNext/>
        <w:jc w:val="both"/>
        <w:rPr>
          <w:rFonts w:ascii="Tahoma" w:hAnsi="Tahoma" w:cs="Tahoma"/>
          <w:sz w:val="22"/>
          <w:szCs w:val="22"/>
        </w:rPr>
      </w:pPr>
    </w:p>
    <w:p w:rsidR="00550183" w:rsidRDefault="00550183" w:rsidP="002E3715">
      <w:pPr>
        <w:keepNext/>
        <w:jc w:val="both"/>
        <w:rPr>
          <w:rFonts w:ascii="Tahoma" w:hAnsi="Tahoma" w:cs="Tahoma"/>
          <w:sz w:val="22"/>
          <w:szCs w:val="22"/>
        </w:rPr>
      </w:pPr>
    </w:p>
    <w:p w:rsidR="00550183" w:rsidRDefault="00550183" w:rsidP="002E3715">
      <w:pPr>
        <w:keepNext/>
        <w:jc w:val="both"/>
        <w:rPr>
          <w:rFonts w:ascii="Tahoma" w:hAnsi="Tahoma" w:cs="Tahoma"/>
          <w:sz w:val="22"/>
          <w:szCs w:val="22"/>
        </w:rPr>
      </w:pPr>
    </w:p>
    <w:p w:rsidR="00550183" w:rsidRDefault="00550183" w:rsidP="002E3715">
      <w:pPr>
        <w:keepNext/>
        <w:jc w:val="both"/>
        <w:rPr>
          <w:rFonts w:ascii="Tahoma" w:hAnsi="Tahoma" w:cs="Tahoma"/>
          <w:sz w:val="22"/>
          <w:szCs w:val="22"/>
        </w:rPr>
      </w:pPr>
    </w:p>
    <w:p w:rsidR="004C33D8" w:rsidRPr="00996E1E" w:rsidRDefault="004C33D8" w:rsidP="002E3715">
      <w:pPr>
        <w:keepNext/>
        <w:jc w:val="both"/>
        <w:rPr>
          <w:rFonts w:ascii="Tahoma" w:hAnsi="Tahoma" w:cs="Tahoma"/>
          <w:sz w:val="22"/>
          <w:szCs w:val="22"/>
        </w:rPr>
      </w:pPr>
    </w:p>
    <w:p w:rsidR="000D7D6D" w:rsidRPr="00996E1E" w:rsidRDefault="000D7D6D" w:rsidP="00514E5A">
      <w:pPr>
        <w:keepNext/>
        <w:numPr>
          <w:ilvl w:val="1"/>
          <w:numId w:val="2"/>
        </w:numPr>
        <w:jc w:val="both"/>
        <w:rPr>
          <w:rFonts w:ascii="Tahoma" w:hAnsi="Tahoma" w:cs="Tahoma"/>
          <w:b/>
          <w:sz w:val="22"/>
          <w:szCs w:val="22"/>
        </w:rPr>
      </w:pPr>
      <w:r w:rsidRPr="00996E1E">
        <w:rPr>
          <w:rFonts w:ascii="Tahoma" w:hAnsi="Tahoma" w:cs="Tahoma"/>
          <w:b/>
          <w:sz w:val="22"/>
          <w:szCs w:val="22"/>
        </w:rPr>
        <w:lastRenderedPageBreak/>
        <w:t>Posebne zahteve</w:t>
      </w:r>
    </w:p>
    <w:p w:rsidR="000D7D6D" w:rsidRPr="00996E1E" w:rsidRDefault="000D7D6D" w:rsidP="002E3715">
      <w:pPr>
        <w:keepNext/>
        <w:jc w:val="both"/>
        <w:rPr>
          <w:rFonts w:ascii="Tahoma" w:hAnsi="Tahoma" w:cs="Tahoma"/>
          <w:b/>
          <w:sz w:val="22"/>
          <w:szCs w:val="22"/>
          <w:highlight w:val="yellow"/>
        </w:rPr>
      </w:pPr>
    </w:p>
    <w:p w:rsidR="000D7D6D" w:rsidRPr="00463E7F" w:rsidRDefault="005914DE" w:rsidP="00514E5A">
      <w:pPr>
        <w:keepNext/>
        <w:numPr>
          <w:ilvl w:val="2"/>
          <w:numId w:val="2"/>
        </w:numPr>
        <w:jc w:val="both"/>
        <w:rPr>
          <w:rFonts w:ascii="Tahoma" w:hAnsi="Tahoma" w:cs="Tahoma"/>
          <w:b/>
          <w:sz w:val="22"/>
          <w:szCs w:val="22"/>
        </w:rPr>
      </w:pPr>
      <w:r w:rsidRPr="00463E7F">
        <w:rPr>
          <w:rFonts w:ascii="Tahoma" w:hAnsi="Tahoma" w:cs="Tahoma"/>
          <w:b/>
          <w:sz w:val="22"/>
          <w:szCs w:val="22"/>
        </w:rPr>
        <w:t xml:space="preserve">Rok </w:t>
      </w:r>
      <w:r w:rsidR="00550183">
        <w:rPr>
          <w:rFonts w:ascii="Tahoma" w:hAnsi="Tahoma" w:cs="Tahoma"/>
          <w:b/>
          <w:sz w:val="22"/>
          <w:szCs w:val="22"/>
        </w:rPr>
        <w:t>in kraj</w:t>
      </w:r>
      <w:r w:rsidR="00464358">
        <w:rPr>
          <w:rFonts w:ascii="Tahoma" w:hAnsi="Tahoma" w:cs="Tahoma"/>
          <w:b/>
          <w:sz w:val="22"/>
          <w:szCs w:val="22"/>
        </w:rPr>
        <w:t xml:space="preserve"> </w:t>
      </w:r>
      <w:r w:rsidR="00516B9C" w:rsidRPr="00463E7F">
        <w:rPr>
          <w:rFonts w:ascii="Tahoma" w:hAnsi="Tahoma" w:cs="Tahoma"/>
          <w:b/>
          <w:sz w:val="22"/>
          <w:szCs w:val="22"/>
        </w:rPr>
        <w:t xml:space="preserve">dobave </w:t>
      </w:r>
      <w:r w:rsidR="00965D41">
        <w:rPr>
          <w:rFonts w:ascii="Tahoma" w:hAnsi="Tahoma" w:cs="Tahoma"/>
          <w:b/>
          <w:sz w:val="22"/>
          <w:szCs w:val="22"/>
        </w:rPr>
        <w:t>blaga</w:t>
      </w:r>
    </w:p>
    <w:p w:rsidR="000D7D6D" w:rsidRPr="00D73364" w:rsidRDefault="000D7D6D" w:rsidP="002E3715">
      <w:pPr>
        <w:keepNext/>
        <w:jc w:val="both"/>
        <w:rPr>
          <w:rFonts w:ascii="Tahoma" w:hAnsi="Tahoma" w:cs="Tahoma"/>
          <w:b/>
          <w:sz w:val="22"/>
          <w:szCs w:val="22"/>
          <w:highlight w:val="yellow"/>
        </w:rPr>
      </w:pPr>
    </w:p>
    <w:p w:rsidR="00977D14" w:rsidRPr="00550183" w:rsidRDefault="00977D14" w:rsidP="00464358">
      <w:pPr>
        <w:keepNext/>
        <w:jc w:val="both"/>
        <w:rPr>
          <w:rFonts w:ascii="Tahoma" w:eastAsia="Calibri" w:hAnsi="Tahoma" w:cs="Tahoma"/>
          <w:kern w:val="16"/>
          <w:sz w:val="22"/>
          <w:szCs w:val="22"/>
        </w:rPr>
      </w:pPr>
      <w:r w:rsidRPr="00550183">
        <w:rPr>
          <w:rFonts w:ascii="Tahoma" w:eastAsia="Calibri" w:hAnsi="Tahoma" w:cs="Tahoma"/>
          <w:kern w:val="16"/>
          <w:sz w:val="22"/>
          <w:szCs w:val="22"/>
        </w:rPr>
        <w:t xml:space="preserve">Naročnik bo posamezna naročila oddajal </w:t>
      </w:r>
      <w:proofErr w:type="spellStart"/>
      <w:r w:rsidRPr="00550183">
        <w:rPr>
          <w:rFonts w:ascii="Tahoma" w:eastAsia="Calibri" w:hAnsi="Tahoma" w:cs="Tahoma"/>
          <w:kern w:val="16"/>
          <w:sz w:val="22"/>
          <w:szCs w:val="22"/>
        </w:rPr>
        <w:t>sukcesivno</w:t>
      </w:r>
      <w:proofErr w:type="spellEnd"/>
      <w:r w:rsidRPr="00550183">
        <w:rPr>
          <w:rFonts w:ascii="Tahoma" w:eastAsia="Calibri" w:hAnsi="Tahoma" w:cs="Tahoma"/>
          <w:kern w:val="16"/>
          <w:sz w:val="22"/>
          <w:szCs w:val="22"/>
        </w:rPr>
        <w:t xml:space="preserve"> na podlagi sprotnih pisnih </w:t>
      </w:r>
      <w:r w:rsidR="00174F81" w:rsidRPr="00550183">
        <w:rPr>
          <w:rFonts w:ascii="Tahoma" w:eastAsia="Calibri" w:hAnsi="Tahoma" w:cs="Tahoma"/>
          <w:kern w:val="16"/>
          <w:sz w:val="22"/>
          <w:szCs w:val="22"/>
        </w:rPr>
        <w:t xml:space="preserve">nabavnih </w:t>
      </w:r>
      <w:r w:rsidRPr="00550183">
        <w:rPr>
          <w:rFonts w:ascii="Tahoma" w:eastAsia="Calibri" w:hAnsi="Tahoma" w:cs="Tahoma"/>
          <w:kern w:val="16"/>
          <w:sz w:val="22"/>
          <w:szCs w:val="22"/>
        </w:rPr>
        <w:t>naročil</w:t>
      </w:r>
      <w:r w:rsidR="00464358" w:rsidRPr="00550183">
        <w:rPr>
          <w:rFonts w:ascii="Tahoma" w:eastAsia="Calibri" w:hAnsi="Tahoma" w:cs="Tahoma"/>
          <w:kern w:val="16"/>
          <w:sz w:val="22"/>
          <w:szCs w:val="22"/>
        </w:rPr>
        <w:t>.</w:t>
      </w:r>
      <w:r w:rsidRPr="00550183">
        <w:rPr>
          <w:rFonts w:ascii="Tahoma" w:eastAsia="Calibri" w:hAnsi="Tahoma" w:cs="Tahoma"/>
          <w:kern w:val="16"/>
          <w:sz w:val="22"/>
          <w:szCs w:val="22"/>
        </w:rPr>
        <w:t xml:space="preserve"> </w:t>
      </w:r>
    </w:p>
    <w:p w:rsidR="00977D14" w:rsidRPr="00550183" w:rsidRDefault="00977D14" w:rsidP="00051D51">
      <w:pPr>
        <w:keepNext/>
        <w:jc w:val="both"/>
        <w:rPr>
          <w:rFonts w:ascii="Tahoma" w:eastAsia="Calibri" w:hAnsi="Tahoma" w:cs="Tahoma"/>
          <w:kern w:val="16"/>
          <w:sz w:val="22"/>
          <w:szCs w:val="22"/>
        </w:rPr>
      </w:pPr>
    </w:p>
    <w:p w:rsidR="0055043C" w:rsidRPr="00550183" w:rsidRDefault="0055043C" w:rsidP="0039232B">
      <w:pPr>
        <w:keepNext/>
        <w:ind w:left="360"/>
        <w:jc w:val="both"/>
        <w:rPr>
          <w:rFonts w:ascii="Tahoma" w:hAnsi="Tahoma" w:cs="Tahoma"/>
          <w:sz w:val="22"/>
        </w:rPr>
      </w:pPr>
      <w:r w:rsidRPr="00550183">
        <w:rPr>
          <w:rFonts w:ascii="Tahoma" w:hAnsi="Tahoma" w:cs="Tahoma"/>
          <w:bCs/>
          <w:sz w:val="22"/>
        </w:rPr>
        <w:t xml:space="preserve">Rok za dobavo blaga, ki je predmet naročila, </w:t>
      </w:r>
      <w:r w:rsidRPr="00550183">
        <w:rPr>
          <w:rFonts w:ascii="Tahoma" w:hAnsi="Tahoma" w:cs="Tahoma"/>
          <w:sz w:val="22"/>
        </w:rPr>
        <w:t>je največ:</w:t>
      </w:r>
    </w:p>
    <w:p w:rsidR="0055043C" w:rsidRPr="00550183" w:rsidRDefault="0055043C" w:rsidP="0066647C">
      <w:pPr>
        <w:keepNext/>
        <w:ind w:left="360"/>
        <w:jc w:val="both"/>
        <w:rPr>
          <w:rFonts w:ascii="Tahoma" w:hAnsi="Tahoma"/>
          <w:sz w:val="22"/>
        </w:rPr>
      </w:pPr>
    </w:p>
    <w:p w:rsidR="0055043C" w:rsidRPr="00550183" w:rsidRDefault="0055043C" w:rsidP="007A7EA0">
      <w:pPr>
        <w:pStyle w:val="Odstavekseznama"/>
        <w:keepNext/>
        <w:numPr>
          <w:ilvl w:val="0"/>
          <w:numId w:val="22"/>
        </w:numPr>
        <w:ind w:left="709" w:hanging="283"/>
        <w:jc w:val="both"/>
        <w:rPr>
          <w:rFonts w:ascii="Tahoma" w:hAnsi="Tahoma"/>
          <w:sz w:val="22"/>
        </w:rPr>
      </w:pPr>
      <w:r w:rsidRPr="00550183">
        <w:rPr>
          <w:rFonts w:ascii="Tahoma" w:hAnsi="Tahoma"/>
          <w:sz w:val="22"/>
        </w:rPr>
        <w:t>šamotna opeka</w:t>
      </w:r>
      <w:r w:rsidRPr="00550183">
        <w:rPr>
          <w:rFonts w:ascii="Tahoma" w:hAnsi="Tahoma" w:cs="Tahoma"/>
          <w:sz w:val="22"/>
        </w:rPr>
        <w:t xml:space="preserve"> </w:t>
      </w:r>
      <w:r w:rsidRPr="00550183">
        <w:rPr>
          <w:rFonts w:ascii="Tahoma" w:hAnsi="Tahoma"/>
          <w:sz w:val="22"/>
        </w:rPr>
        <w:t>-  petinštirideset (45) koledarskih</w:t>
      </w:r>
      <w:r w:rsidRPr="00550183">
        <w:rPr>
          <w:rFonts w:ascii="Tahoma" w:hAnsi="Tahoma" w:cs="Tahoma"/>
          <w:sz w:val="22"/>
        </w:rPr>
        <w:t xml:space="preserve"> dni </w:t>
      </w:r>
      <w:r w:rsidRPr="00550183">
        <w:rPr>
          <w:rFonts w:ascii="Tahoma" w:hAnsi="Tahoma"/>
          <w:sz w:val="22"/>
        </w:rPr>
        <w:t xml:space="preserve">od </w:t>
      </w:r>
      <w:r w:rsidR="00326E24">
        <w:rPr>
          <w:rFonts w:ascii="Tahoma" w:hAnsi="Tahoma"/>
          <w:sz w:val="22"/>
        </w:rPr>
        <w:t xml:space="preserve">prejema </w:t>
      </w:r>
      <w:r w:rsidRPr="00550183">
        <w:rPr>
          <w:rFonts w:ascii="Tahoma" w:hAnsi="Tahoma"/>
          <w:sz w:val="22"/>
        </w:rPr>
        <w:t>posameznega pisnega naročila;</w:t>
      </w:r>
    </w:p>
    <w:p w:rsidR="0055043C" w:rsidRPr="00550183" w:rsidRDefault="0055043C" w:rsidP="00464358">
      <w:pPr>
        <w:pStyle w:val="Odstavekseznama"/>
        <w:keepNext/>
        <w:numPr>
          <w:ilvl w:val="0"/>
          <w:numId w:val="22"/>
        </w:numPr>
        <w:ind w:left="709" w:hanging="283"/>
        <w:jc w:val="both"/>
        <w:rPr>
          <w:rFonts w:ascii="Tahoma" w:hAnsi="Tahoma"/>
          <w:sz w:val="22"/>
        </w:rPr>
      </w:pPr>
      <w:r w:rsidRPr="00550183">
        <w:rPr>
          <w:rFonts w:ascii="Tahoma" w:hAnsi="Tahoma"/>
          <w:sz w:val="22"/>
        </w:rPr>
        <w:t xml:space="preserve">izolacijska in </w:t>
      </w:r>
      <w:proofErr w:type="spellStart"/>
      <w:r w:rsidRPr="00550183">
        <w:rPr>
          <w:rFonts w:ascii="Tahoma" w:hAnsi="Tahoma"/>
          <w:sz w:val="22"/>
        </w:rPr>
        <w:t>korundna</w:t>
      </w:r>
      <w:proofErr w:type="spellEnd"/>
      <w:r w:rsidRPr="00550183">
        <w:rPr>
          <w:rFonts w:ascii="Tahoma" w:hAnsi="Tahoma"/>
          <w:sz w:val="22"/>
        </w:rPr>
        <w:t xml:space="preserve"> opeka - petinštirideset (45) </w:t>
      </w:r>
      <w:r w:rsidRPr="00550183">
        <w:rPr>
          <w:rFonts w:ascii="Tahoma" w:hAnsi="Tahoma" w:cs="Tahoma"/>
          <w:sz w:val="22"/>
        </w:rPr>
        <w:t xml:space="preserve">koledarskih dni </w:t>
      </w:r>
      <w:r w:rsidRPr="00550183">
        <w:rPr>
          <w:rFonts w:ascii="Tahoma" w:hAnsi="Tahoma"/>
          <w:sz w:val="22"/>
        </w:rPr>
        <w:t xml:space="preserve">od </w:t>
      </w:r>
      <w:r w:rsidR="00326E24">
        <w:rPr>
          <w:rFonts w:ascii="Tahoma" w:hAnsi="Tahoma"/>
          <w:sz w:val="22"/>
        </w:rPr>
        <w:t xml:space="preserve">prejema </w:t>
      </w:r>
      <w:r w:rsidRPr="00550183">
        <w:rPr>
          <w:rFonts w:ascii="Tahoma" w:hAnsi="Tahoma"/>
          <w:sz w:val="22"/>
        </w:rPr>
        <w:t>posameznega pisnega naročila;</w:t>
      </w:r>
    </w:p>
    <w:p w:rsidR="0055043C" w:rsidRPr="00550183" w:rsidRDefault="0055043C" w:rsidP="00550183">
      <w:pPr>
        <w:pStyle w:val="Odstavekseznama"/>
        <w:keepNext/>
        <w:numPr>
          <w:ilvl w:val="0"/>
          <w:numId w:val="22"/>
        </w:numPr>
        <w:ind w:left="709" w:hanging="283"/>
        <w:jc w:val="both"/>
        <w:rPr>
          <w:rFonts w:ascii="Tahoma" w:hAnsi="Tahoma"/>
          <w:sz w:val="22"/>
        </w:rPr>
      </w:pPr>
      <w:r w:rsidRPr="00550183">
        <w:rPr>
          <w:rFonts w:ascii="Tahoma" w:hAnsi="Tahoma"/>
          <w:sz w:val="22"/>
        </w:rPr>
        <w:t xml:space="preserve">ognjevzdržni in termoizolacijski betoni - deset (10) </w:t>
      </w:r>
      <w:r w:rsidRPr="00550183">
        <w:rPr>
          <w:rFonts w:ascii="Tahoma" w:hAnsi="Tahoma" w:cs="Tahoma"/>
          <w:sz w:val="22"/>
        </w:rPr>
        <w:t xml:space="preserve">koledarskih dni </w:t>
      </w:r>
      <w:r w:rsidRPr="00550183">
        <w:rPr>
          <w:rFonts w:ascii="Tahoma" w:hAnsi="Tahoma"/>
          <w:sz w:val="22"/>
        </w:rPr>
        <w:t xml:space="preserve">od </w:t>
      </w:r>
      <w:r w:rsidR="00326E24">
        <w:rPr>
          <w:rFonts w:ascii="Tahoma" w:hAnsi="Tahoma"/>
          <w:sz w:val="22"/>
        </w:rPr>
        <w:t xml:space="preserve">prejema </w:t>
      </w:r>
      <w:r w:rsidRPr="00550183">
        <w:rPr>
          <w:rFonts w:ascii="Tahoma" w:hAnsi="Tahoma"/>
          <w:sz w:val="22"/>
        </w:rPr>
        <w:t>posameznega pisnega naročila;</w:t>
      </w:r>
    </w:p>
    <w:p w:rsidR="0055043C" w:rsidRPr="00550183" w:rsidRDefault="0055043C" w:rsidP="00550183">
      <w:pPr>
        <w:pStyle w:val="Odstavekseznama"/>
        <w:keepNext/>
        <w:numPr>
          <w:ilvl w:val="0"/>
          <w:numId w:val="22"/>
        </w:numPr>
        <w:ind w:left="709" w:hanging="283"/>
        <w:jc w:val="both"/>
        <w:rPr>
          <w:rFonts w:ascii="Tahoma" w:hAnsi="Tahoma"/>
          <w:sz w:val="22"/>
        </w:rPr>
      </w:pPr>
      <w:r w:rsidRPr="00550183">
        <w:rPr>
          <w:rFonts w:ascii="Tahoma" w:hAnsi="Tahoma"/>
          <w:sz w:val="22"/>
        </w:rPr>
        <w:t xml:space="preserve">malte za opeko, šamotni kiti, </w:t>
      </w:r>
      <w:proofErr w:type="spellStart"/>
      <w:r w:rsidRPr="00550183">
        <w:rPr>
          <w:rFonts w:ascii="Tahoma" w:hAnsi="Tahoma"/>
          <w:sz w:val="22"/>
        </w:rPr>
        <w:t>korundni</w:t>
      </w:r>
      <w:proofErr w:type="spellEnd"/>
      <w:r w:rsidRPr="00550183">
        <w:rPr>
          <w:rFonts w:ascii="Tahoma" w:hAnsi="Tahoma"/>
          <w:sz w:val="22"/>
        </w:rPr>
        <w:t xml:space="preserve"> kiti in nabojne ognjevzdržne mase - deset (10) </w:t>
      </w:r>
      <w:r w:rsidRPr="00550183">
        <w:rPr>
          <w:rFonts w:ascii="Tahoma" w:hAnsi="Tahoma" w:cs="Tahoma"/>
          <w:sz w:val="22"/>
        </w:rPr>
        <w:t xml:space="preserve">koledarskih dni </w:t>
      </w:r>
      <w:r w:rsidRPr="00550183">
        <w:rPr>
          <w:rFonts w:ascii="Tahoma" w:hAnsi="Tahoma"/>
          <w:sz w:val="22"/>
        </w:rPr>
        <w:t xml:space="preserve">od </w:t>
      </w:r>
      <w:r w:rsidR="00326E24">
        <w:rPr>
          <w:rFonts w:ascii="Tahoma" w:hAnsi="Tahoma"/>
          <w:sz w:val="22"/>
        </w:rPr>
        <w:t xml:space="preserve">prejema </w:t>
      </w:r>
      <w:r w:rsidRPr="00550183">
        <w:rPr>
          <w:rFonts w:ascii="Tahoma" w:hAnsi="Tahoma"/>
          <w:sz w:val="22"/>
        </w:rPr>
        <w:t>posameznega pisnega naročila;</w:t>
      </w:r>
    </w:p>
    <w:p w:rsidR="0055043C" w:rsidRPr="00550183" w:rsidRDefault="0055043C" w:rsidP="007A7EA0">
      <w:pPr>
        <w:pStyle w:val="Odstavekseznama"/>
        <w:keepNext/>
        <w:numPr>
          <w:ilvl w:val="0"/>
          <w:numId w:val="22"/>
        </w:numPr>
        <w:ind w:left="709" w:hanging="283"/>
        <w:jc w:val="both"/>
        <w:rPr>
          <w:rFonts w:ascii="Tahoma" w:hAnsi="Tahoma" w:cs="Tahoma"/>
          <w:sz w:val="22"/>
        </w:rPr>
      </w:pPr>
      <w:r w:rsidRPr="00550183">
        <w:rPr>
          <w:rFonts w:ascii="Tahoma" w:hAnsi="Tahoma"/>
          <w:sz w:val="22"/>
        </w:rPr>
        <w:t xml:space="preserve">ostali gradbeni material - deset (10) </w:t>
      </w:r>
      <w:r w:rsidRPr="00550183">
        <w:rPr>
          <w:rFonts w:ascii="Tahoma" w:hAnsi="Tahoma" w:cs="Tahoma"/>
          <w:sz w:val="22"/>
        </w:rPr>
        <w:t xml:space="preserve">koledarskih dni </w:t>
      </w:r>
      <w:r w:rsidRPr="00550183">
        <w:rPr>
          <w:rFonts w:ascii="Tahoma" w:hAnsi="Tahoma"/>
          <w:sz w:val="22"/>
        </w:rPr>
        <w:t xml:space="preserve">od </w:t>
      </w:r>
      <w:r w:rsidR="00326E24">
        <w:rPr>
          <w:rFonts w:ascii="Tahoma" w:hAnsi="Tahoma"/>
          <w:sz w:val="22"/>
        </w:rPr>
        <w:t xml:space="preserve">prejema </w:t>
      </w:r>
      <w:r w:rsidRPr="00550183">
        <w:rPr>
          <w:rFonts w:ascii="Tahoma" w:hAnsi="Tahoma"/>
          <w:sz w:val="22"/>
        </w:rPr>
        <w:t>posameznega pisnega naročila</w:t>
      </w:r>
      <w:r w:rsidR="00464358" w:rsidRPr="00550183">
        <w:rPr>
          <w:rFonts w:ascii="Tahoma" w:hAnsi="Tahoma"/>
          <w:sz w:val="22"/>
        </w:rPr>
        <w:t>.</w:t>
      </w:r>
    </w:p>
    <w:p w:rsidR="00464358" w:rsidRPr="00550183" w:rsidRDefault="00464358" w:rsidP="00464358">
      <w:pPr>
        <w:keepNext/>
        <w:ind w:firstLine="426"/>
        <w:jc w:val="both"/>
        <w:rPr>
          <w:rFonts w:ascii="Tahoma" w:hAnsi="Tahoma"/>
          <w:sz w:val="22"/>
        </w:rPr>
      </w:pPr>
    </w:p>
    <w:p w:rsidR="00422F46" w:rsidRDefault="00464358" w:rsidP="002E3715">
      <w:pPr>
        <w:keepNext/>
        <w:jc w:val="both"/>
        <w:rPr>
          <w:rFonts w:ascii="Tahoma" w:hAnsi="Tahoma" w:cs="Tahoma"/>
          <w:sz w:val="22"/>
          <w:szCs w:val="22"/>
        </w:rPr>
      </w:pPr>
      <w:r w:rsidRPr="00550183">
        <w:rPr>
          <w:rFonts w:ascii="Tahoma" w:hAnsi="Tahoma" w:cs="Tahoma"/>
          <w:sz w:val="22"/>
          <w:szCs w:val="22"/>
        </w:rPr>
        <w:t>Izbrani ponudni</w:t>
      </w:r>
      <w:r w:rsidR="007906D0">
        <w:rPr>
          <w:rFonts w:ascii="Tahoma" w:hAnsi="Tahoma" w:cs="Tahoma"/>
          <w:sz w:val="22"/>
          <w:szCs w:val="22"/>
        </w:rPr>
        <w:t>k bo dobavljal blago na lokacijo</w:t>
      </w:r>
      <w:r w:rsidRPr="00550183">
        <w:rPr>
          <w:rFonts w:ascii="Tahoma" w:hAnsi="Tahoma" w:cs="Tahoma"/>
          <w:sz w:val="22"/>
          <w:szCs w:val="22"/>
        </w:rPr>
        <w:t xml:space="preserve"> naročnika, </w:t>
      </w:r>
      <w:r w:rsidR="00E1617E" w:rsidRPr="00BA49D7">
        <w:rPr>
          <w:rFonts w:ascii="Tahoma" w:hAnsi="Tahoma" w:cs="Tahoma"/>
          <w:sz w:val="22"/>
          <w:szCs w:val="22"/>
        </w:rPr>
        <w:t xml:space="preserve">Verovškova ulica 62 in Toplarniška ulica 19, </w:t>
      </w:r>
      <w:r w:rsidR="007906D0">
        <w:rPr>
          <w:rFonts w:ascii="Tahoma" w:hAnsi="Tahoma" w:cs="Tahoma"/>
          <w:sz w:val="22"/>
          <w:szCs w:val="22"/>
        </w:rPr>
        <w:t xml:space="preserve">oboje </w:t>
      </w:r>
      <w:r w:rsidR="00E1617E" w:rsidRPr="00BA49D7">
        <w:rPr>
          <w:rFonts w:ascii="Tahoma" w:hAnsi="Tahoma" w:cs="Tahoma"/>
          <w:sz w:val="22"/>
          <w:szCs w:val="22"/>
        </w:rPr>
        <w:t>Ljubl</w:t>
      </w:r>
      <w:smartTag w:uri="urn:schemas-microsoft-com:office:smarttags" w:element="PersonName">
        <w:r w:rsidR="00E1617E" w:rsidRPr="00BA49D7">
          <w:rPr>
            <w:rFonts w:ascii="Tahoma" w:hAnsi="Tahoma" w:cs="Tahoma"/>
            <w:sz w:val="22"/>
            <w:szCs w:val="22"/>
          </w:rPr>
          <w:t>jan</w:t>
        </w:r>
      </w:smartTag>
      <w:r w:rsidR="00E1617E">
        <w:rPr>
          <w:rFonts w:ascii="Tahoma" w:hAnsi="Tahoma" w:cs="Tahoma"/>
          <w:sz w:val="22"/>
          <w:szCs w:val="22"/>
        </w:rPr>
        <w:t>a</w:t>
      </w:r>
      <w:r>
        <w:rPr>
          <w:rFonts w:ascii="Tahoma" w:hAnsi="Tahoma" w:cs="Tahoma"/>
          <w:sz w:val="22"/>
          <w:szCs w:val="22"/>
        </w:rPr>
        <w:t>.</w:t>
      </w:r>
    </w:p>
    <w:p w:rsidR="00464358" w:rsidRDefault="00464358" w:rsidP="002E3715">
      <w:pPr>
        <w:keepNext/>
        <w:jc w:val="both"/>
        <w:rPr>
          <w:rFonts w:ascii="Tahoma" w:hAnsi="Tahoma" w:cs="Tahoma"/>
          <w:sz w:val="22"/>
          <w:szCs w:val="22"/>
        </w:rPr>
      </w:pPr>
    </w:p>
    <w:p w:rsidR="00463E7F" w:rsidRPr="00463E7F" w:rsidRDefault="00463E7F" w:rsidP="00514E5A">
      <w:pPr>
        <w:keepNext/>
        <w:numPr>
          <w:ilvl w:val="2"/>
          <w:numId w:val="2"/>
        </w:numPr>
        <w:jc w:val="both"/>
        <w:rPr>
          <w:rFonts w:ascii="Tahoma" w:hAnsi="Tahoma" w:cs="Tahoma"/>
          <w:b/>
          <w:sz w:val="22"/>
          <w:szCs w:val="22"/>
        </w:rPr>
      </w:pPr>
      <w:r w:rsidRPr="00463E7F">
        <w:rPr>
          <w:rFonts w:ascii="Tahoma" w:hAnsi="Tahoma" w:cs="Tahoma"/>
          <w:b/>
          <w:sz w:val="22"/>
          <w:szCs w:val="22"/>
        </w:rPr>
        <w:t>Garancijski rok</w:t>
      </w:r>
    </w:p>
    <w:p w:rsidR="00463E7F" w:rsidRPr="00EC05B9" w:rsidRDefault="00463E7F" w:rsidP="002E3715">
      <w:pPr>
        <w:keepNext/>
        <w:jc w:val="both"/>
      </w:pPr>
    </w:p>
    <w:p w:rsidR="00463E7F" w:rsidRPr="00463E7F" w:rsidRDefault="00463E7F" w:rsidP="002E3715">
      <w:pPr>
        <w:keepNext/>
        <w:jc w:val="both"/>
        <w:rPr>
          <w:rFonts w:ascii="Tahoma" w:eastAsia="Calibri" w:hAnsi="Tahoma" w:cs="Tahoma"/>
          <w:kern w:val="16"/>
          <w:sz w:val="22"/>
          <w:szCs w:val="22"/>
        </w:rPr>
      </w:pPr>
      <w:r w:rsidRPr="00463E7F">
        <w:rPr>
          <w:rFonts w:ascii="Tahoma" w:eastAsia="Calibri" w:hAnsi="Tahoma" w:cs="Tahoma"/>
          <w:kern w:val="16"/>
          <w:sz w:val="22"/>
          <w:szCs w:val="22"/>
        </w:rPr>
        <w:t xml:space="preserve">Za </w:t>
      </w:r>
      <w:r w:rsidR="00965D41">
        <w:rPr>
          <w:rFonts w:ascii="Tahoma" w:eastAsia="Calibri" w:hAnsi="Tahoma" w:cs="Tahoma"/>
          <w:kern w:val="16"/>
          <w:sz w:val="22"/>
          <w:szCs w:val="22"/>
        </w:rPr>
        <w:t>blago</w:t>
      </w:r>
      <w:r w:rsidRPr="00463E7F">
        <w:rPr>
          <w:rFonts w:ascii="Tahoma" w:eastAsia="Calibri" w:hAnsi="Tahoma" w:cs="Tahoma"/>
          <w:kern w:val="16"/>
          <w:sz w:val="22"/>
          <w:szCs w:val="22"/>
        </w:rPr>
        <w:t xml:space="preserve">, katerega dobava je predmet ponudbe, ponudnik nudi garancijo enak čas in v enakem obsegu kot jo nudi proizvajalec </w:t>
      </w:r>
      <w:r w:rsidR="00965D41">
        <w:rPr>
          <w:rFonts w:ascii="Tahoma" w:hAnsi="Tahoma" w:cs="Tahoma"/>
          <w:sz w:val="22"/>
          <w:szCs w:val="22"/>
        </w:rPr>
        <w:t>blaga</w:t>
      </w:r>
      <w:r w:rsidRPr="00463E7F">
        <w:rPr>
          <w:rFonts w:ascii="Tahoma" w:eastAsia="Calibri" w:hAnsi="Tahoma" w:cs="Tahoma"/>
          <w:kern w:val="16"/>
          <w:sz w:val="22"/>
          <w:szCs w:val="22"/>
        </w:rPr>
        <w:t xml:space="preserve">, šteto od uspešno opravljenega količinskega in kvalitetnega prevzema </w:t>
      </w:r>
      <w:r w:rsidR="00965D41">
        <w:rPr>
          <w:rFonts w:ascii="Tahoma" w:hAnsi="Tahoma" w:cs="Tahoma"/>
          <w:sz w:val="22"/>
          <w:szCs w:val="22"/>
        </w:rPr>
        <w:t>blaga</w:t>
      </w:r>
      <w:r w:rsidRPr="00463E7F">
        <w:rPr>
          <w:rFonts w:ascii="Tahoma" w:eastAsia="Calibri" w:hAnsi="Tahoma" w:cs="Tahoma"/>
          <w:kern w:val="16"/>
          <w:sz w:val="22"/>
          <w:szCs w:val="22"/>
        </w:rPr>
        <w:t xml:space="preserve">, ki se izvede s podpisom dobavnice o prevzemu </w:t>
      </w:r>
      <w:r w:rsidR="00965D41">
        <w:rPr>
          <w:rFonts w:ascii="Tahoma" w:hAnsi="Tahoma" w:cs="Tahoma"/>
          <w:sz w:val="22"/>
          <w:szCs w:val="22"/>
        </w:rPr>
        <w:t>blaga</w:t>
      </w:r>
      <w:r w:rsidR="00965D41" w:rsidRPr="00977D14">
        <w:rPr>
          <w:rFonts w:ascii="Tahoma" w:hAnsi="Tahoma" w:cs="Tahoma"/>
          <w:sz w:val="22"/>
          <w:szCs w:val="22"/>
        </w:rPr>
        <w:t xml:space="preserve"> </w:t>
      </w:r>
      <w:r w:rsidRPr="00463E7F">
        <w:rPr>
          <w:rFonts w:ascii="Tahoma" w:eastAsia="Calibri" w:hAnsi="Tahoma" w:cs="Tahoma"/>
          <w:kern w:val="16"/>
          <w:sz w:val="22"/>
          <w:szCs w:val="22"/>
        </w:rPr>
        <w:t>s strani obeh strank okvirnega sporazuma oziroma njunih pooblaščenih predstavnikov.</w:t>
      </w:r>
    </w:p>
    <w:p w:rsidR="00463E7F" w:rsidRPr="00463E7F" w:rsidRDefault="00463E7F" w:rsidP="002E3715">
      <w:pPr>
        <w:keepNext/>
        <w:jc w:val="both"/>
        <w:rPr>
          <w:rFonts w:ascii="Tahoma" w:eastAsia="Calibri" w:hAnsi="Tahoma" w:cs="Tahoma"/>
          <w:kern w:val="16"/>
          <w:sz w:val="22"/>
          <w:szCs w:val="22"/>
        </w:rPr>
      </w:pPr>
    </w:p>
    <w:p w:rsidR="00463E7F" w:rsidRDefault="00463E7F" w:rsidP="002E3715">
      <w:pPr>
        <w:keepNext/>
        <w:jc w:val="both"/>
        <w:rPr>
          <w:rFonts w:ascii="Tahoma" w:eastAsia="Calibri" w:hAnsi="Tahoma" w:cs="Tahoma"/>
          <w:kern w:val="16"/>
          <w:sz w:val="22"/>
          <w:szCs w:val="22"/>
        </w:rPr>
      </w:pPr>
      <w:r w:rsidRPr="00463E7F">
        <w:rPr>
          <w:rFonts w:ascii="Tahoma" w:eastAsia="Calibri" w:hAnsi="Tahoma" w:cs="Tahoma"/>
          <w:kern w:val="16"/>
          <w:sz w:val="22"/>
          <w:szCs w:val="22"/>
        </w:rPr>
        <w:t xml:space="preserve">Če se v garancijski dobi pojavijo pomanjkljivosti zaradi kakovosti dobave </w:t>
      </w:r>
      <w:r w:rsidR="00965D41">
        <w:rPr>
          <w:rFonts w:ascii="Tahoma" w:hAnsi="Tahoma" w:cs="Tahoma"/>
          <w:sz w:val="22"/>
          <w:szCs w:val="22"/>
        </w:rPr>
        <w:t>blaga</w:t>
      </w:r>
      <w:r w:rsidRPr="00463E7F">
        <w:rPr>
          <w:rFonts w:ascii="Tahoma" w:eastAsia="Calibri" w:hAnsi="Tahoma" w:cs="Tahoma"/>
          <w:kern w:val="16"/>
          <w:sz w:val="22"/>
          <w:szCs w:val="22"/>
        </w:rPr>
        <w:t>, jih mora ponudnik odpraviti na svoje stroške najkasneje v roku štirinajst (14) delovnih dni od dneva, ko ga naročnik pisno obvesti o nastali napaki.</w:t>
      </w:r>
    </w:p>
    <w:p w:rsidR="0055043C" w:rsidRDefault="0055043C" w:rsidP="002E3715">
      <w:pPr>
        <w:keepNext/>
        <w:jc w:val="both"/>
        <w:rPr>
          <w:rFonts w:ascii="Tahoma" w:eastAsia="Calibri" w:hAnsi="Tahoma" w:cs="Tahoma"/>
          <w:kern w:val="16"/>
          <w:sz w:val="22"/>
          <w:szCs w:val="22"/>
        </w:rPr>
      </w:pPr>
    </w:p>
    <w:p w:rsidR="0055043C" w:rsidRPr="00E1617E" w:rsidRDefault="0055043C" w:rsidP="00514E5A">
      <w:pPr>
        <w:keepNext/>
        <w:numPr>
          <w:ilvl w:val="2"/>
          <w:numId w:val="2"/>
        </w:numPr>
        <w:jc w:val="both"/>
        <w:rPr>
          <w:rFonts w:ascii="Tahoma" w:hAnsi="Tahoma" w:cs="Tahoma"/>
          <w:b/>
          <w:sz w:val="22"/>
          <w:szCs w:val="22"/>
        </w:rPr>
      </w:pPr>
      <w:r w:rsidRPr="00E1617E">
        <w:rPr>
          <w:rFonts w:ascii="Tahoma" w:hAnsi="Tahoma" w:cs="Tahoma"/>
          <w:b/>
          <w:sz w:val="22"/>
          <w:szCs w:val="22"/>
        </w:rPr>
        <w:t>Reference</w:t>
      </w:r>
    </w:p>
    <w:p w:rsidR="0055043C" w:rsidRPr="00E1617E" w:rsidRDefault="0055043C" w:rsidP="0055043C">
      <w:pPr>
        <w:keepNext/>
        <w:jc w:val="both"/>
        <w:rPr>
          <w:rFonts w:ascii="Tahoma" w:eastAsia="Calibri" w:hAnsi="Tahoma" w:cs="Tahoma"/>
          <w:kern w:val="16"/>
          <w:sz w:val="22"/>
          <w:szCs w:val="22"/>
        </w:rPr>
      </w:pPr>
    </w:p>
    <w:p w:rsidR="0055043C" w:rsidRPr="00E1617E" w:rsidRDefault="0055043C" w:rsidP="00550183">
      <w:pPr>
        <w:keepNext/>
        <w:jc w:val="both"/>
        <w:rPr>
          <w:rFonts w:ascii="Tahoma" w:hAnsi="Tahoma" w:cs="Tahoma"/>
          <w:bCs/>
          <w:sz w:val="22"/>
        </w:rPr>
      </w:pPr>
      <w:r w:rsidRPr="00E1617E">
        <w:rPr>
          <w:rFonts w:ascii="Tahoma" w:hAnsi="Tahoma" w:cs="Tahoma"/>
          <w:bCs/>
          <w:sz w:val="22"/>
        </w:rPr>
        <w:t>Ponudnik mora predložiti najmanj eno (1) potrjeno referenco za dobavo šamotno gradbenega materiala in ognjevzdržnih betonov v zadnjih treh (3) letih v višini 45.000,00 EUR. Ta pogoj lahko izpolni ponudnik sam ali skupina ponudnikov v okviru skupne ponudbe ali s podizvajalci.</w:t>
      </w:r>
    </w:p>
    <w:p w:rsidR="0055043C" w:rsidRPr="00D73364" w:rsidRDefault="0055043C" w:rsidP="0055043C">
      <w:pPr>
        <w:keepNext/>
        <w:jc w:val="both"/>
        <w:rPr>
          <w:rFonts w:ascii="Tahoma" w:eastAsia="Calibri" w:hAnsi="Tahoma" w:cs="Tahoma"/>
          <w:kern w:val="16"/>
          <w:sz w:val="22"/>
          <w:szCs w:val="22"/>
          <w:highlight w:val="yellow"/>
        </w:rPr>
      </w:pPr>
    </w:p>
    <w:p w:rsidR="00CC5A5A" w:rsidRPr="000F579C" w:rsidRDefault="00CC5A5A" w:rsidP="00CC5A5A">
      <w:pPr>
        <w:keepNext/>
        <w:jc w:val="both"/>
        <w:rPr>
          <w:rFonts w:ascii="Tahoma" w:hAnsi="Tahoma" w:cs="Tahoma"/>
          <w:sz w:val="22"/>
          <w:szCs w:val="22"/>
        </w:rPr>
      </w:pPr>
      <w:r w:rsidRPr="000F579C">
        <w:rPr>
          <w:rFonts w:ascii="Tahoma" w:hAnsi="Tahoma" w:cs="Tahoma"/>
          <w:sz w:val="22"/>
          <w:szCs w:val="22"/>
        </w:rPr>
        <w:t xml:space="preserve">Ponudnik ali skupina ponudnikov v okviru skupne ponudbe izkaže izpolnjevanje tega pogoja s podpisom »Izjave ponudnika« (priloga 3/1) oziroma v kolikor bo dokazilo priložil podizvajalec izkaže izpolnjevanje tega pogoja s podpisom »Izjave podizvajalca« (priloga 3/2) ter z izpolnitvijo in s podpisom obrazca seznam </w:t>
      </w:r>
      <w:r w:rsidRPr="00BE2EF5">
        <w:rPr>
          <w:rFonts w:ascii="Tahoma" w:hAnsi="Tahoma" w:cs="Tahoma"/>
          <w:sz w:val="22"/>
          <w:szCs w:val="22"/>
        </w:rPr>
        <w:t xml:space="preserve">referenc (priloga </w:t>
      </w:r>
      <w:r w:rsidR="00BE2EF5" w:rsidRPr="00BE2EF5">
        <w:rPr>
          <w:rFonts w:ascii="Tahoma" w:hAnsi="Tahoma" w:cs="Tahoma"/>
          <w:sz w:val="22"/>
          <w:szCs w:val="22"/>
        </w:rPr>
        <w:t>6</w:t>
      </w:r>
      <w:r w:rsidRPr="00BE2EF5">
        <w:rPr>
          <w:rFonts w:ascii="Tahoma" w:hAnsi="Tahoma" w:cs="Tahoma"/>
          <w:sz w:val="22"/>
          <w:szCs w:val="22"/>
        </w:rPr>
        <w:t>)</w:t>
      </w:r>
      <w:r w:rsidRPr="000F579C">
        <w:rPr>
          <w:rFonts w:ascii="Tahoma" w:hAnsi="Tahoma" w:cs="Tahoma"/>
          <w:sz w:val="22"/>
          <w:szCs w:val="22"/>
        </w:rPr>
        <w:t xml:space="preserve"> s katerim izjavlja, da je dela opravil strokovno pravilno, kvalitetno in v pogodbenem roku.</w:t>
      </w:r>
    </w:p>
    <w:p w:rsidR="00CC5A5A" w:rsidRPr="000F579C" w:rsidRDefault="00CC5A5A" w:rsidP="00CC5A5A">
      <w:pPr>
        <w:keepNext/>
        <w:jc w:val="both"/>
        <w:rPr>
          <w:rFonts w:ascii="Tahoma" w:hAnsi="Tahoma" w:cs="Tahoma"/>
          <w:sz w:val="22"/>
          <w:szCs w:val="22"/>
        </w:rPr>
      </w:pPr>
    </w:p>
    <w:p w:rsidR="004C33D8" w:rsidRDefault="00CC5A5A" w:rsidP="002E3715">
      <w:pPr>
        <w:keepNext/>
        <w:jc w:val="both"/>
        <w:rPr>
          <w:rFonts w:ascii="Tahoma" w:hAnsi="Tahoma" w:cs="Tahoma"/>
          <w:sz w:val="22"/>
          <w:szCs w:val="22"/>
          <w:highlight w:val="yellow"/>
        </w:rPr>
      </w:pPr>
      <w:r w:rsidRPr="000F579C">
        <w:rPr>
          <w:rFonts w:ascii="Tahoma" w:hAnsi="Tahoma" w:cs="Tahoma"/>
          <w:sz w:val="22"/>
          <w:szCs w:val="22"/>
        </w:rPr>
        <w:t>Naročnik je upravičen pred sprejemom odločitve o izbiri opraviti poizvedbe o navedenih referencah. Če navedene reference ne izkazujejo resničnega stanj</w:t>
      </w:r>
      <w:r w:rsidR="004C33D8">
        <w:rPr>
          <w:rFonts w:ascii="Tahoma" w:hAnsi="Tahoma" w:cs="Tahoma"/>
          <w:sz w:val="22"/>
          <w:szCs w:val="22"/>
        </w:rPr>
        <w:t>a jih naročnik ne bo upošteval.</w:t>
      </w:r>
    </w:p>
    <w:p w:rsidR="004C33D8" w:rsidRDefault="004C33D8" w:rsidP="002E3715">
      <w:pPr>
        <w:keepNext/>
        <w:jc w:val="both"/>
        <w:rPr>
          <w:rFonts w:ascii="Tahoma" w:hAnsi="Tahoma" w:cs="Tahoma"/>
          <w:sz w:val="22"/>
          <w:szCs w:val="22"/>
          <w:highlight w:val="yellow"/>
        </w:rPr>
      </w:pPr>
    </w:p>
    <w:p w:rsidR="004C33D8" w:rsidRDefault="004C33D8" w:rsidP="002E3715">
      <w:pPr>
        <w:keepNext/>
        <w:jc w:val="both"/>
        <w:rPr>
          <w:rFonts w:ascii="Tahoma" w:hAnsi="Tahoma" w:cs="Tahoma"/>
          <w:sz w:val="22"/>
          <w:szCs w:val="22"/>
          <w:highlight w:val="yellow"/>
        </w:rPr>
      </w:pPr>
    </w:p>
    <w:p w:rsidR="004C33D8" w:rsidRDefault="004C33D8" w:rsidP="002E3715">
      <w:pPr>
        <w:keepNext/>
        <w:jc w:val="both"/>
        <w:rPr>
          <w:rFonts w:ascii="Tahoma" w:hAnsi="Tahoma" w:cs="Tahoma"/>
          <w:sz w:val="22"/>
          <w:szCs w:val="22"/>
          <w:highlight w:val="yellow"/>
        </w:rPr>
      </w:pPr>
    </w:p>
    <w:p w:rsidR="004C33D8" w:rsidRDefault="004C33D8" w:rsidP="002E3715">
      <w:pPr>
        <w:keepNext/>
        <w:jc w:val="both"/>
        <w:rPr>
          <w:rFonts w:ascii="Tahoma" w:hAnsi="Tahoma" w:cs="Tahoma"/>
          <w:sz w:val="22"/>
          <w:szCs w:val="22"/>
          <w:highlight w:val="yellow"/>
        </w:rPr>
      </w:pPr>
    </w:p>
    <w:p w:rsidR="004C33D8" w:rsidRDefault="004C33D8" w:rsidP="002E3715">
      <w:pPr>
        <w:keepNext/>
        <w:jc w:val="both"/>
        <w:rPr>
          <w:rFonts w:ascii="Tahoma" w:hAnsi="Tahoma" w:cs="Tahoma"/>
          <w:sz w:val="22"/>
          <w:szCs w:val="22"/>
          <w:highlight w:val="yellow"/>
        </w:rPr>
      </w:pPr>
    </w:p>
    <w:p w:rsidR="004C33D8" w:rsidRPr="00D73364" w:rsidRDefault="004C33D8" w:rsidP="002E3715">
      <w:pPr>
        <w:keepNext/>
        <w:jc w:val="both"/>
        <w:rPr>
          <w:rFonts w:ascii="Tahoma" w:hAnsi="Tahoma" w:cs="Tahoma"/>
          <w:sz w:val="22"/>
          <w:szCs w:val="22"/>
          <w:highlight w:val="yellow"/>
        </w:rPr>
      </w:pPr>
    </w:p>
    <w:p w:rsidR="0055043C" w:rsidRPr="00B2433A" w:rsidRDefault="0055043C" w:rsidP="00514E5A">
      <w:pPr>
        <w:pStyle w:val="Naslov8"/>
        <w:numPr>
          <w:ilvl w:val="1"/>
          <w:numId w:val="2"/>
        </w:numPr>
        <w:tabs>
          <w:tab w:val="clear" w:pos="567"/>
        </w:tabs>
        <w:jc w:val="both"/>
        <w:rPr>
          <w:rFonts w:ascii="Tahoma" w:hAnsi="Tahoma" w:cs="Tahoma"/>
          <w:bCs/>
          <w:sz w:val="22"/>
        </w:rPr>
      </w:pPr>
      <w:r w:rsidRPr="00B2433A">
        <w:rPr>
          <w:rFonts w:ascii="Tahoma" w:hAnsi="Tahoma" w:cs="Tahoma"/>
          <w:bCs/>
          <w:sz w:val="22"/>
        </w:rPr>
        <w:lastRenderedPageBreak/>
        <w:t>OGLED NAČRTOV FORMATOV OPEK</w:t>
      </w:r>
    </w:p>
    <w:p w:rsidR="0055043C" w:rsidRPr="00B2433A" w:rsidRDefault="0055043C" w:rsidP="0055043C">
      <w:pPr>
        <w:pStyle w:val="Telobesedila21"/>
        <w:keepNext/>
        <w:rPr>
          <w:rFonts w:ascii="Tahoma" w:hAnsi="Tahoma"/>
          <w:sz w:val="22"/>
        </w:rPr>
      </w:pPr>
    </w:p>
    <w:p w:rsidR="0055043C" w:rsidRPr="00B2433A" w:rsidRDefault="0055043C" w:rsidP="0055043C">
      <w:pPr>
        <w:keepNext/>
        <w:widowControl w:val="0"/>
        <w:jc w:val="both"/>
        <w:rPr>
          <w:rFonts w:ascii="Tahoma" w:hAnsi="Tahoma" w:cs="Tahoma"/>
          <w:sz w:val="22"/>
          <w:szCs w:val="22"/>
        </w:rPr>
      </w:pPr>
      <w:r w:rsidRPr="00B2433A">
        <w:rPr>
          <w:rFonts w:ascii="Tahoma" w:hAnsi="Tahoma" w:cs="Tahoma"/>
          <w:sz w:val="22"/>
          <w:szCs w:val="22"/>
        </w:rPr>
        <w:t xml:space="preserve">Ponudnik si lahko </w:t>
      </w:r>
      <w:r w:rsidR="00464358" w:rsidRPr="00B2433A">
        <w:rPr>
          <w:rFonts w:ascii="Tahoma" w:hAnsi="Tahoma" w:cs="Tahoma"/>
          <w:sz w:val="22"/>
          <w:szCs w:val="22"/>
        </w:rPr>
        <w:t xml:space="preserve">pri naročniku </w:t>
      </w:r>
      <w:r w:rsidRPr="00B2433A">
        <w:rPr>
          <w:rFonts w:ascii="Tahoma" w:hAnsi="Tahoma" w:cs="Tahoma"/>
          <w:sz w:val="22"/>
          <w:szCs w:val="22"/>
        </w:rPr>
        <w:t>ogleda načrte formatov opek.</w:t>
      </w:r>
    </w:p>
    <w:p w:rsidR="0055043C" w:rsidRPr="00B2433A" w:rsidRDefault="0055043C" w:rsidP="0055043C">
      <w:pPr>
        <w:keepNext/>
        <w:widowControl w:val="0"/>
        <w:jc w:val="both"/>
        <w:rPr>
          <w:rFonts w:ascii="Tahoma" w:hAnsi="Tahoma" w:cs="Tahoma"/>
          <w:sz w:val="22"/>
          <w:szCs w:val="22"/>
        </w:rPr>
      </w:pPr>
    </w:p>
    <w:p w:rsidR="0055043C" w:rsidRPr="00C64A0C" w:rsidRDefault="0055043C" w:rsidP="0055043C">
      <w:pPr>
        <w:keepNext/>
        <w:widowControl w:val="0"/>
        <w:jc w:val="both"/>
        <w:rPr>
          <w:rFonts w:ascii="Tahoma" w:hAnsi="Tahoma" w:cs="Tahoma"/>
          <w:sz w:val="22"/>
          <w:szCs w:val="22"/>
        </w:rPr>
      </w:pPr>
      <w:r w:rsidRPr="00B2433A">
        <w:rPr>
          <w:rFonts w:ascii="Tahoma" w:hAnsi="Tahoma" w:cs="Tahoma"/>
          <w:sz w:val="22"/>
          <w:szCs w:val="22"/>
        </w:rPr>
        <w:t>Kontaktna oseba za organizacijo ogleda je g. Franek Banovec; tel. št. + 386 1 58 75 250, +386 41 766 117.</w:t>
      </w:r>
    </w:p>
    <w:p w:rsidR="00D9012F" w:rsidRDefault="00D9012F" w:rsidP="002E3715">
      <w:pPr>
        <w:keepNext/>
        <w:jc w:val="both"/>
        <w:rPr>
          <w:rFonts w:ascii="Tahoma" w:hAnsi="Tahoma" w:cs="Tahoma"/>
          <w:sz w:val="22"/>
          <w:szCs w:val="22"/>
        </w:rPr>
      </w:pPr>
    </w:p>
    <w:p w:rsidR="00A24F7A" w:rsidRDefault="00A24F7A"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7C70A1" w:rsidRPr="00765C05" w:rsidRDefault="009F4E76" w:rsidP="002E3715">
      <w:pPr>
        <w:keepNext/>
        <w:numPr>
          <w:ilvl w:val="0"/>
          <w:numId w:val="2"/>
        </w:numPr>
        <w:jc w:val="both"/>
        <w:rPr>
          <w:rFonts w:ascii="Tahoma" w:hAnsi="Tahoma" w:cs="Tahoma"/>
          <w:b/>
          <w:sz w:val="24"/>
          <w:szCs w:val="24"/>
        </w:rPr>
      </w:pPr>
      <w:r w:rsidRPr="00765C05">
        <w:rPr>
          <w:rFonts w:ascii="Tahoma" w:hAnsi="Tahoma" w:cs="Tahoma"/>
          <w:b/>
          <w:sz w:val="24"/>
          <w:szCs w:val="24"/>
        </w:rPr>
        <w:lastRenderedPageBreak/>
        <w:t xml:space="preserve">POGOJI ZA UGOTAVLJANJE SPOSOBNOSTI </w:t>
      </w:r>
    </w:p>
    <w:p w:rsidR="007C70A1" w:rsidRPr="00996E1E" w:rsidRDefault="007C70A1" w:rsidP="002E3715">
      <w:pPr>
        <w:keepNext/>
        <w:jc w:val="both"/>
        <w:rPr>
          <w:rFonts w:ascii="Tahoma" w:hAnsi="Tahoma" w:cs="Tahoma"/>
          <w:sz w:val="22"/>
          <w:szCs w:val="22"/>
        </w:rPr>
      </w:pPr>
    </w:p>
    <w:p w:rsidR="007C70A1" w:rsidRPr="00996E1E" w:rsidRDefault="00CD5446" w:rsidP="002E3715">
      <w:pPr>
        <w:keepNext/>
        <w:numPr>
          <w:ilvl w:val="1"/>
          <w:numId w:val="2"/>
        </w:numPr>
        <w:jc w:val="both"/>
        <w:rPr>
          <w:rFonts w:ascii="Tahoma" w:hAnsi="Tahoma" w:cs="Tahoma"/>
          <w:b/>
          <w:sz w:val="22"/>
          <w:szCs w:val="22"/>
        </w:rPr>
      </w:pPr>
      <w:r w:rsidRPr="00996E1E">
        <w:rPr>
          <w:rFonts w:ascii="Tahoma" w:hAnsi="Tahoma" w:cs="Tahoma"/>
          <w:b/>
          <w:sz w:val="22"/>
          <w:szCs w:val="22"/>
        </w:rPr>
        <w:t>Osnovna sposobnost ponudnika</w:t>
      </w:r>
    </w:p>
    <w:p w:rsidR="007C70A1" w:rsidRPr="00996E1E" w:rsidRDefault="007C70A1" w:rsidP="002E3715">
      <w:pPr>
        <w:keepNext/>
        <w:jc w:val="both"/>
        <w:rPr>
          <w:rFonts w:ascii="Tahoma" w:hAnsi="Tahoma" w:cs="Tahoma"/>
          <w:sz w:val="22"/>
          <w:szCs w:val="22"/>
        </w:rPr>
      </w:pPr>
    </w:p>
    <w:p w:rsidR="00622483" w:rsidRPr="00996E1E" w:rsidRDefault="00E31BA2" w:rsidP="002E3715">
      <w:pPr>
        <w:pStyle w:val="Telobesedila2"/>
        <w:keepNext/>
        <w:rPr>
          <w:rFonts w:ascii="Tahoma" w:hAnsi="Tahoma" w:cs="Tahoma"/>
          <w:b w:val="0"/>
          <w:bCs/>
          <w:sz w:val="22"/>
          <w:szCs w:val="22"/>
          <w:lang w:val="sl-SI"/>
        </w:rPr>
      </w:pPr>
      <w:r w:rsidRPr="00996E1E">
        <w:rPr>
          <w:rFonts w:ascii="Tahoma" w:hAnsi="Tahoma" w:cs="Tahoma"/>
          <w:sz w:val="22"/>
          <w:szCs w:val="22"/>
        </w:rPr>
        <w:t>A:</w:t>
      </w:r>
      <w:r w:rsidRPr="00996E1E">
        <w:rPr>
          <w:rFonts w:ascii="Tahoma" w:hAnsi="Tahoma" w:cs="Tahoma"/>
          <w:b w:val="0"/>
          <w:sz w:val="22"/>
          <w:szCs w:val="22"/>
        </w:rPr>
        <w:t xml:space="preserve"> </w:t>
      </w:r>
      <w:r w:rsidR="00622483" w:rsidRPr="00996E1E">
        <w:rPr>
          <w:rFonts w:ascii="Tahoma" w:hAnsi="Tahoma" w:cs="Tahoma"/>
          <w:b w:val="0"/>
          <w:sz w:val="22"/>
          <w:szCs w:val="22"/>
        </w:rPr>
        <w:t xml:space="preserve">Naročnik bo v skladu s prvim odstavkom 42. </w:t>
      </w:r>
      <w:r w:rsidR="00DA3CB0">
        <w:rPr>
          <w:rFonts w:ascii="Tahoma" w:hAnsi="Tahoma" w:cs="Tahoma"/>
          <w:b w:val="0"/>
          <w:sz w:val="22"/>
          <w:szCs w:val="22"/>
          <w:lang w:val="sl-SI"/>
        </w:rPr>
        <w:t>č</w:t>
      </w:r>
      <w:r w:rsidR="00622483" w:rsidRPr="00996E1E">
        <w:rPr>
          <w:rFonts w:ascii="Tahoma" w:hAnsi="Tahoma" w:cs="Tahoma"/>
          <w:b w:val="0"/>
          <w:sz w:val="22"/>
          <w:szCs w:val="22"/>
        </w:rPr>
        <w:t xml:space="preserve">lena ZJN-2 iz postopka javnega naročanja izločil ponudnika, če je bil le-ta ali njegov zakoniti zastopnik, v kolikor gre za pravno osebo, pravnomočno obsojen za kazniva dejanja, ki so opredeljena v Kazenskem zakoniku (Ur. </w:t>
      </w:r>
      <w:r w:rsidR="00F0036B" w:rsidRPr="00996E1E">
        <w:rPr>
          <w:rFonts w:ascii="Tahoma" w:hAnsi="Tahoma" w:cs="Tahoma"/>
          <w:b w:val="0"/>
          <w:sz w:val="22"/>
          <w:szCs w:val="22"/>
        </w:rPr>
        <w:t>L</w:t>
      </w:r>
      <w:r w:rsidR="00622483" w:rsidRPr="00996E1E">
        <w:rPr>
          <w:rFonts w:ascii="Tahoma" w:hAnsi="Tahoma" w:cs="Tahoma"/>
          <w:b w:val="0"/>
          <w:sz w:val="22"/>
          <w:szCs w:val="22"/>
        </w:rPr>
        <w:t>. RS, št. 50/12-UPB2; v nadaljevanju: KZ-1).</w:t>
      </w:r>
      <w:r w:rsidR="00622483" w:rsidRPr="00996E1E">
        <w:rPr>
          <w:rFonts w:ascii="Tahoma" w:hAnsi="Tahoma" w:cs="Tahoma"/>
          <w:b w:val="0"/>
          <w:sz w:val="22"/>
          <w:szCs w:val="22"/>
          <w:lang w:val="sl-SI"/>
        </w:rPr>
        <w:t xml:space="preserve"> </w:t>
      </w:r>
    </w:p>
    <w:p w:rsidR="00E31BA2" w:rsidRPr="00996E1E" w:rsidRDefault="00E31BA2" w:rsidP="002E3715">
      <w:pPr>
        <w:pStyle w:val="Telobesedila2"/>
        <w:keepNext/>
        <w:rPr>
          <w:rFonts w:ascii="Tahoma" w:hAnsi="Tahoma" w:cs="Tahoma"/>
          <w:b w:val="0"/>
          <w:sz w:val="22"/>
          <w:szCs w:val="22"/>
          <w:lang w:val="sl-SI"/>
        </w:rPr>
      </w:pPr>
    </w:p>
    <w:p w:rsidR="00B87338" w:rsidRPr="00996E1E" w:rsidRDefault="00B87338" w:rsidP="002E3715">
      <w:pPr>
        <w:pStyle w:val="Telobesedila2"/>
        <w:keepNext/>
        <w:rPr>
          <w:rFonts w:ascii="Tahoma" w:hAnsi="Tahoma" w:cs="Tahoma"/>
          <w:b w:val="0"/>
          <w:bCs/>
          <w:sz w:val="22"/>
          <w:szCs w:val="22"/>
          <w:lang w:val="sl-SI"/>
        </w:rPr>
      </w:pPr>
      <w:r w:rsidRPr="00996E1E">
        <w:rPr>
          <w:rFonts w:ascii="Tahoma" w:hAnsi="Tahoma" w:cs="Tahoma"/>
          <w:bCs/>
          <w:sz w:val="22"/>
          <w:szCs w:val="22"/>
          <w:lang w:val="sl-SI"/>
        </w:rPr>
        <w:t>B</w:t>
      </w:r>
      <w:r w:rsidRPr="00996E1E">
        <w:rPr>
          <w:rFonts w:ascii="Tahoma" w:hAnsi="Tahoma" w:cs="Tahoma"/>
          <w:bCs/>
          <w:sz w:val="22"/>
          <w:szCs w:val="22"/>
        </w:rPr>
        <w:t>:</w:t>
      </w:r>
      <w:r w:rsidRPr="00996E1E">
        <w:rPr>
          <w:rFonts w:ascii="Tahoma" w:hAnsi="Tahoma" w:cs="Tahoma"/>
          <w:b w:val="0"/>
          <w:bCs/>
          <w:sz w:val="22"/>
          <w:szCs w:val="22"/>
        </w:rPr>
        <w:t xml:space="preserve"> </w:t>
      </w:r>
      <w:r w:rsidRPr="00996E1E">
        <w:rPr>
          <w:rFonts w:ascii="Tahoma" w:hAnsi="Tahoma" w:cs="Tahoma"/>
          <w:b w:val="0"/>
          <w:sz w:val="22"/>
          <w:szCs w:val="22"/>
        </w:rPr>
        <w:t xml:space="preserve">Naročnik bo iz postopka oddaje javnega naročila izločil ponudnika, če je le-ta na dan, ko se izteče rok za oddajo ponudb, izločen iz postopkov oddaje javnih naročil zaradi uvrstitve v evidenco ponudnikov z negativnimi referencami iz </w:t>
      </w:r>
      <w:proofErr w:type="spellStart"/>
      <w:r w:rsidRPr="00996E1E">
        <w:rPr>
          <w:rFonts w:ascii="Tahoma" w:hAnsi="Tahoma" w:cs="Tahoma"/>
          <w:b w:val="0"/>
          <w:sz w:val="22"/>
          <w:szCs w:val="22"/>
        </w:rPr>
        <w:t>77.a</w:t>
      </w:r>
      <w:proofErr w:type="spellEnd"/>
      <w:r w:rsidRPr="00996E1E">
        <w:rPr>
          <w:rFonts w:ascii="Tahoma" w:hAnsi="Tahoma" w:cs="Tahoma"/>
          <w:b w:val="0"/>
          <w:sz w:val="22"/>
          <w:szCs w:val="22"/>
        </w:rPr>
        <w:t xml:space="preserve"> člena ZJN-2</w:t>
      </w:r>
      <w:r w:rsidRPr="00996E1E">
        <w:rPr>
          <w:rFonts w:ascii="Tahoma" w:hAnsi="Tahoma" w:cs="Tahoma"/>
          <w:b w:val="0"/>
          <w:sz w:val="22"/>
          <w:szCs w:val="22"/>
          <w:lang w:val="sl-SI"/>
        </w:rPr>
        <w:t xml:space="preserve">, </w:t>
      </w:r>
      <w:proofErr w:type="spellStart"/>
      <w:r w:rsidRPr="00996E1E">
        <w:rPr>
          <w:rFonts w:ascii="Tahoma" w:hAnsi="Tahoma" w:cs="Tahoma"/>
          <w:b w:val="0"/>
          <w:sz w:val="22"/>
          <w:szCs w:val="22"/>
        </w:rPr>
        <w:t>81.a</w:t>
      </w:r>
      <w:proofErr w:type="spellEnd"/>
      <w:r w:rsidRPr="00996E1E">
        <w:rPr>
          <w:rFonts w:ascii="Tahoma" w:hAnsi="Tahoma" w:cs="Tahoma"/>
          <w:b w:val="0"/>
          <w:sz w:val="22"/>
          <w:szCs w:val="22"/>
        </w:rPr>
        <w:t xml:space="preserve"> člena ZJNVETPS</w:t>
      </w:r>
      <w:r w:rsidRPr="00996E1E">
        <w:rPr>
          <w:rFonts w:ascii="Tahoma" w:hAnsi="Tahoma" w:cs="Tahoma"/>
          <w:b w:val="0"/>
          <w:sz w:val="22"/>
          <w:szCs w:val="22"/>
          <w:lang w:val="sl-SI"/>
        </w:rPr>
        <w:t xml:space="preserve"> oziroma 73. </w:t>
      </w:r>
      <w:r w:rsidR="00DA3CB0">
        <w:rPr>
          <w:rFonts w:ascii="Tahoma" w:hAnsi="Tahoma" w:cs="Tahoma"/>
          <w:b w:val="0"/>
          <w:sz w:val="22"/>
          <w:szCs w:val="22"/>
          <w:lang w:val="sl-SI"/>
        </w:rPr>
        <w:t>č</w:t>
      </w:r>
      <w:r w:rsidRPr="00996E1E">
        <w:rPr>
          <w:rFonts w:ascii="Tahoma" w:hAnsi="Tahoma" w:cs="Tahoma"/>
          <w:b w:val="0"/>
          <w:sz w:val="22"/>
          <w:szCs w:val="22"/>
          <w:lang w:val="sl-SI"/>
        </w:rPr>
        <w:t>lena ZJNPOV</w:t>
      </w:r>
      <w:r w:rsidRPr="00996E1E">
        <w:rPr>
          <w:rFonts w:ascii="Tahoma" w:hAnsi="Tahoma" w:cs="Tahoma"/>
          <w:b w:val="0"/>
          <w:sz w:val="22"/>
          <w:szCs w:val="22"/>
        </w:rPr>
        <w:t xml:space="preserve">, kot to določa </w:t>
      </w:r>
      <w:r w:rsidRPr="00996E1E">
        <w:rPr>
          <w:rFonts w:ascii="Tahoma" w:hAnsi="Tahoma" w:cs="Tahoma"/>
          <w:b w:val="0"/>
          <w:bCs/>
          <w:sz w:val="22"/>
          <w:szCs w:val="22"/>
          <w:lang w:val="sl-SI"/>
        </w:rPr>
        <w:t>drugi</w:t>
      </w:r>
      <w:r w:rsidRPr="00996E1E">
        <w:rPr>
          <w:rFonts w:ascii="Tahoma" w:hAnsi="Tahoma" w:cs="Tahoma"/>
          <w:b w:val="0"/>
          <w:bCs/>
          <w:sz w:val="22"/>
          <w:szCs w:val="22"/>
        </w:rPr>
        <w:t xml:space="preserve"> odstavek 42. </w:t>
      </w:r>
      <w:r w:rsidR="00DA3CB0">
        <w:rPr>
          <w:rFonts w:ascii="Tahoma" w:hAnsi="Tahoma" w:cs="Tahoma"/>
          <w:b w:val="0"/>
          <w:bCs/>
          <w:sz w:val="22"/>
          <w:szCs w:val="22"/>
          <w:lang w:val="sl-SI"/>
        </w:rPr>
        <w:t>č</w:t>
      </w:r>
      <w:r w:rsidRPr="00996E1E">
        <w:rPr>
          <w:rFonts w:ascii="Tahoma" w:hAnsi="Tahoma" w:cs="Tahoma"/>
          <w:b w:val="0"/>
          <w:bCs/>
          <w:sz w:val="22"/>
          <w:szCs w:val="22"/>
        </w:rPr>
        <w:t>lena ZJN-2.</w:t>
      </w:r>
    </w:p>
    <w:p w:rsidR="00B87338" w:rsidRPr="00996E1E" w:rsidRDefault="00B87338" w:rsidP="002E3715">
      <w:pPr>
        <w:pStyle w:val="Telobesedila2"/>
        <w:keepNext/>
        <w:rPr>
          <w:rFonts w:ascii="Tahoma" w:hAnsi="Tahoma" w:cs="Tahoma"/>
          <w:b w:val="0"/>
          <w:sz w:val="22"/>
          <w:szCs w:val="22"/>
          <w:lang w:val="sl-SI"/>
        </w:rPr>
      </w:pPr>
    </w:p>
    <w:p w:rsidR="00E31BA2" w:rsidRPr="00996E1E" w:rsidRDefault="00B87338" w:rsidP="002E3715">
      <w:pPr>
        <w:pStyle w:val="Telobesedila2"/>
        <w:keepNext/>
        <w:rPr>
          <w:rFonts w:ascii="Tahoma" w:hAnsi="Tahoma" w:cs="Tahoma"/>
          <w:b w:val="0"/>
          <w:sz w:val="22"/>
          <w:szCs w:val="22"/>
          <w:lang w:val="sl-SI"/>
        </w:rPr>
      </w:pPr>
      <w:r w:rsidRPr="00996E1E">
        <w:rPr>
          <w:rFonts w:ascii="Tahoma" w:hAnsi="Tahoma" w:cs="Tahoma"/>
          <w:bCs/>
          <w:sz w:val="22"/>
          <w:szCs w:val="22"/>
          <w:lang w:val="sl-SI"/>
        </w:rPr>
        <w:t>C</w:t>
      </w:r>
      <w:r w:rsidR="00E31BA2" w:rsidRPr="00996E1E">
        <w:rPr>
          <w:rFonts w:ascii="Tahoma" w:hAnsi="Tahoma" w:cs="Tahoma"/>
          <w:bCs/>
          <w:sz w:val="22"/>
          <w:szCs w:val="22"/>
        </w:rPr>
        <w:t>:</w:t>
      </w:r>
      <w:r w:rsidR="00E31BA2" w:rsidRPr="00996E1E">
        <w:rPr>
          <w:rFonts w:ascii="Tahoma" w:hAnsi="Tahoma" w:cs="Tahoma"/>
          <w:b w:val="0"/>
          <w:bCs/>
          <w:sz w:val="22"/>
          <w:szCs w:val="22"/>
        </w:rPr>
        <w:t xml:space="preserve"> </w:t>
      </w:r>
      <w:r w:rsidR="00E31BA2" w:rsidRPr="00996E1E">
        <w:rPr>
          <w:rFonts w:ascii="Tahoma" w:hAnsi="Tahoma" w:cs="Tahoma"/>
          <w:b w:val="0"/>
          <w:sz w:val="22"/>
          <w:szCs w:val="22"/>
        </w:rPr>
        <w:t>Naročnik bo iz postopka oddaje javnega naročila izločil ponudnika, če</w:t>
      </w:r>
      <w:r w:rsidR="00E31BA2" w:rsidRPr="00996E1E">
        <w:rPr>
          <w:rFonts w:ascii="Tahoma" w:hAnsi="Tahoma" w:cs="Tahoma"/>
          <w:b w:val="0"/>
          <w:sz w:val="22"/>
          <w:szCs w:val="22"/>
          <w:lang w:val="sl-SI"/>
        </w:rPr>
        <w:t xml:space="preserve"> ima na dan, ko je oddal ponudbo, v skladu s predpisi države, v kateri ima sedež, ali predpisi države naročnika, zapadle neplačane obveznosti v zvezi s plačili prispevkov za socialno varnost ali v zvezi s plačili davkov v vrednosti 50 evrov ali več, kot to določa tretji odstavek 42. </w:t>
      </w:r>
      <w:r w:rsidR="00DA3CB0">
        <w:rPr>
          <w:rFonts w:ascii="Tahoma" w:hAnsi="Tahoma" w:cs="Tahoma"/>
          <w:b w:val="0"/>
          <w:sz w:val="22"/>
          <w:szCs w:val="22"/>
          <w:lang w:val="sl-SI"/>
        </w:rPr>
        <w:t>č</w:t>
      </w:r>
      <w:r w:rsidR="00E31BA2" w:rsidRPr="00996E1E">
        <w:rPr>
          <w:rFonts w:ascii="Tahoma" w:hAnsi="Tahoma" w:cs="Tahoma"/>
          <w:b w:val="0"/>
          <w:sz w:val="22"/>
          <w:szCs w:val="22"/>
          <w:lang w:val="sl-SI"/>
        </w:rPr>
        <w:t>lena ZJN-2.</w:t>
      </w:r>
    </w:p>
    <w:p w:rsidR="00FA2DAF" w:rsidRPr="00996E1E" w:rsidRDefault="00FA2DAF" w:rsidP="002E3715">
      <w:pPr>
        <w:pStyle w:val="Telobesedila2"/>
        <w:keepNext/>
        <w:rPr>
          <w:rFonts w:ascii="Tahoma" w:hAnsi="Tahoma" w:cs="Tahoma"/>
          <w:b w:val="0"/>
          <w:sz w:val="22"/>
          <w:szCs w:val="22"/>
          <w:lang w:val="sl-SI"/>
        </w:rPr>
      </w:pPr>
    </w:p>
    <w:p w:rsidR="00E31BA2" w:rsidRPr="00996E1E" w:rsidRDefault="00E31BA2" w:rsidP="002E3715">
      <w:pPr>
        <w:pStyle w:val="Telobesedila-zamik3"/>
        <w:keepNext/>
        <w:ind w:left="0"/>
        <w:rPr>
          <w:rFonts w:ascii="Tahoma" w:hAnsi="Tahoma" w:cs="Tahoma"/>
          <w:sz w:val="22"/>
          <w:szCs w:val="22"/>
          <w:lang w:val="sl-SI"/>
        </w:rPr>
      </w:pPr>
      <w:r w:rsidRPr="00996E1E">
        <w:rPr>
          <w:rFonts w:ascii="Tahoma" w:hAnsi="Tahoma" w:cs="Tahoma"/>
          <w:b/>
          <w:sz w:val="22"/>
          <w:szCs w:val="22"/>
          <w:lang w:val="sl-SI"/>
        </w:rPr>
        <w:t>D</w:t>
      </w:r>
      <w:r w:rsidRPr="00996E1E">
        <w:rPr>
          <w:rFonts w:ascii="Tahoma" w:hAnsi="Tahoma" w:cs="Tahoma"/>
          <w:b/>
          <w:sz w:val="22"/>
          <w:szCs w:val="22"/>
        </w:rPr>
        <w:t>:</w:t>
      </w:r>
      <w:r w:rsidRPr="00996E1E">
        <w:rPr>
          <w:rFonts w:ascii="Tahoma" w:hAnsi="Tahoma" w:cs="Tahoma"/>
          <w:sz w:val="22"/>
          <w:szCs w:val="22"/>
        </w:rPr>
        <w:t xml:space="preserve"> Naročnik bo iz postopka oddaje javnega naročila izločil ponudnika, če je bil s pravnomočno sodbo v katerikoli državi obsojen za prestopek v zvezi z njegovim poklicnim ravnanjem ali</w:t>
      </w:r>
      <w:r w:rsidRPr="00996E1E">
        <w:rPr>
          <w:rFonts w:ascii="Tahoma" w:hAnsi="Tahoma" w:cs="Tahoma"/>
          <w:sz w:val="22"/>
          <w:szCs w:val="22"/>
          <w:lang w:val="sl-SI"/>
        </w:rPr>
        <w:t xml:space="preserve"> mu naročnik lahko na kakršnikoli upravičeni podlagi dokaže veliko strokovno napako ali hujšo kršitev poklicnih pravil ali</w:t>
      </w:r>
      <w:r w:rsidRPr="00996E1E">
        <w:rPr>
          <w:rFonts w:ascii="Tahoma" w:hAnsi="Tahoma" w:cs="Tahoma"/>
          <w:sz w:val="22"/>
          <w:szCs w:val="22"/>
        </w:rPr>
        <w:t xml:space="preserve"> če je pri dajanju informacij, zahtevanih v skladu z določbami od 41. </w:t>
      </w:r>
      <w:r w:rsidR="00DA3CB0">
        <w:rPr>
          <w:rFonts w:ascii="Tahoma" w:hAnsi="Tahoma" w:cs="Tahoma"/>
          <w:sz w:val="22"/>
          <w:szCs w:val="22"/>
          <w:lang w:val="sl-SI"/>
        </w:rPr>
        <w:t>d</w:t>
      </w:r>
      <w:r w:rsidRPr="00996E1E">
        <w:rPr>
          <w:rFonts w:ascii="Tahoma" w:hAnsi="Tahoma" w:cs="Tahoma"/>
          <w:sz w:val="22"/>
          <w:szCs w:val="22"/>
        </w:rPr>
        <w:t xml:space="preserve">o 49. </w:t>
      </w:r>
      <w:r w:rsidR="00DA3CB0">
        <w:rPr>
          <w:rFonts w:ascii="Tahoma" w:hAnsi="Tahoma" w:cs="Tahoma"/>
          <w:sz w:val="22"/>
          <w:szCs w:val="22"/>
          <w:lang w:val="sl-SI"/>
        </w:rPr>
        <w:t>č</w:t>
      </w:r>
      <w:r w:rsidRPr="00996E1E">
        <w:rPr>
          <w:rFonts w:ascii="Tahoma" w:hAnsi="Tahoma" w:cs="Tahoma"/>
          <w:sz w:val="22"/>
          <w:szCs w:val="22"/>
        </w:rPr>
        <w:t>lena ZJN-2, v tem ali predhodnih postopkih oddaje javnega naročila, namerno podal zavajajoče razlage ali teh informacij ni zagotovil.</w:t>
      </w:r>
    </w:p>
    <w:p w:rsidR="00E94036" w:rsidRPr="00996E1E" w:rsidRDefault="00E94036" w:rsidP="002E3715">
      <w:pPr>
        <w:pStyle w:val="Telobesedila-zamik3"/>
        <w:keepNext/>
        <w:ind w:left="0"/>
        <w:rPr>
          <w:rFonts w:ascii="Tahoma" w:hAnsi="Tahoma" w:cs="Tahoma"/>
          <w:sz w:val="22"/>
          <w:szCs w:val="22"/>
          <w:lang w:val="sl-SI"/>
        </w:rPr>
      </w:pPr>
    </w:p>
    <w:p w:rsidR="00D303C2" w:rsidRPr="00996E1E" w:rsidRDefault="00E31BA2" w:rsidP="002E3715">
      <w:pPr>
        <w:pStyle w:val="Telobesedila-zamik3"/>
        <w:keepNext/>
        <w:ind w:left="0"/>
        <w:rPr>
          <w:rFonts w:ascii="Tahoma" w:hAnsi="Tahoma" w:cs="Tahoma"/>
          <w:sz w:val="22"/>
          <w:szCs w:val="22"/>
          <w:lang w:val="sl-SI"/>
        </w:rPr>
      </w:pPr>
      <w:r w:rsidRPr="00996E1E">
        <w:rPr>
          <w:rFonts w:ascii="Tahoma" w:hAnsi="Tahoma" w:cs="Tahoma"/>
          <w:b/>
          <w:sz w:val="22"/>
          <w:szCs w:val="22"/>
          <w:lang w:val="sl-SI"/>
        </w:rPr>
        <w:t>E:</w:t>
      </w:r>
      <w:r w:rsidRPr="00996E1E">
        <w:rPr>
          <w:rFonts w:ascii="Tahoma" w:hAnsi="Tahoma" w:cs="Tahoma"/>
          <w:sz w:val="22"/>
          <w:szCs w:val="22"/>
          <w:lang w:val="sl-SI"/>
        </w:rPr>
        <w:t xml:space="preserve"> </w:t>
      </w:r>
      <w:r w:rsidR="00351D98" w:rsidRPr="00996E1E">
        <w:rPr>
          <w:rFonts w:ascii="Tahoma" w:hAnsi="Tahoma" w:cs="Tahoma"/>
          <w:sz w:val="22"/>
          <w:szCs w:val="22"/>
          <w:lang w:val="sl-SI"/>
        </w:rPr>
        <w:t xml:space="preserve">Naročnik bo iz postopka oddaje javnega naročila izločil ponudnika, če je v </w:t>
      </w:r>
      <w:r w:rsidR="00D303C2" w:rsidRPr="00996E1E">
        <w:rPr>
          <w:rFonts w:ascii="Tahoma" w:hAnsi="Tahoma" w:cs="Tahoma"/>
          <w:sz w:val="22"/>
          <w:szCs w:val="22"/>
          <w:lang w:val="sl-SI"/>
        </w:rPr>
        <w:t xml:space="preserve">postopku prisilne poravnave ali je bil zanj podan predlog za začetek postopka prisilne poravnave in sodišče o tem predlogu še ni odločilo ali je v </w:t>
      </w:r>
      <w:r w:rsidR="00351D98" w:rsidRPr="00996E1E">
        <w:rPr>
          <w:rFonts w:ascii="Tahoma" w:hAnsi="Tahoma" w:cs="Tahoma"/>
          <w:sz w:val="22"/>
          <w:szCs w:val="22"/>
          <w:lang w:val="sl-SI"/>
        </w:rPr>
        <w:t>stečajnem postopku ali je bil zanj podan predlog za začetek stečajnega postopka in sodišče o tem predlogu še ni odločilo</w:t>
      </w:r>
      <w:r w:rsidR="00D303C2" w:rsidRPr="00996E1E">
        <w:rPr>
          <w:rFonts w:ascii="Tahoma" w:hAnsi="Tahoma" w:cs="Tahoma"/>
          <w:sz w:val="22"/>
          <w:szCs w:val="22"/>
          <w:lang w:val="sl-SI"/>
        </w:rPr>
        <w:t xml:space="preserve"> ali če je v postopku prisilnega prenehanja, je bil zanj podan predlog za začetek postopka prisilnega prenehanja in sodišče o tem predlogu še ni odločilo, z njegovimi posli iz drugih razlogov upravlja sodišče ali je opustil poslovno dejavnost ali je v katerem koli podobnem položaju.</w:t>
      </w:r>
    </w:p>
    <w:p w:rsidR="00351D98" w:rsidRPr="00996E1E" w:rsidRDefault="00351D98" w:rsidP="002E3715">
      <w:pPr>
        <w:keepNext/>
        <w:jc w:val="both"/>
        <w:rPr>
          <w:rFonts w:ascii="Tahoma" w:hAnsi="Tahoma" w:cs="Tahoma"/>
          <w:sz w:val="22"/>
          <w:szCs w:val="22"/>
        </w:rPr>
      </w:pPr>
    </w:p>
    <w:p w:rsidR="0015015C" w:rsidRPr="00996E1E" w:rsidRDefault="0015015C" w:rsidP="002E3715">
      <w:pPr>
        <w:keepNext/>
        <w:jc w:val="both"/>
        <w:rPr>
          <w:rFonts w:ascii="Tahoma" w:hAnsi="Tahoma" w:cs="Tahoma"/>
          <w:b/>
          <w:sz w:val="22"/>
          <w:szCs w:val="22"/>
        </w:rPr>
      </w:pPr>
      <w:r w:rsidRPr="00996E1E">
        <w:rPr>
          <w:rFonts w:ascii="Tahoma" w:hAnsi="Tahoma" w:cs="Tahoma"/>
          <w:b/>
          <w:sz w:val="22"/>
          <w:szCs w:val="22"/>
        </w:rPr>
        <w:t>Vsi zgoraj navedeni pogoji veljajo tudi za posamezne člane skupine ponudnikov v okvir</w:t>
      </w:r>
      <w:r w:rsidR="00B87338" w:rsidRPr="00996E1E">
        <w:rPr>
          <w:rFonts w:ascii="Tahoma" w:hAnsi="Tahoma" w:cs="Tahoma"/>
          <w:b/>
          <w:sz w:val="22"/>
          <w:szCs w:val="22"/>
        </w:rPr>
        <w:t>u skupne ponudbe.</w:t>
      </w:r>
    </w:p>
    <w:p w:rsidR="00A243BE" w:rsidRPr="00996E1E" w:rsidRDefault="00A243BE" w:rsidP="002E3715">
      <w:pPr>
        <w:keepNext/>
        <w:jc w:val="both"/>
        <w:rPr>
          <w:rFonts w:ascii="Tahoma" w:hAnsi="Tahoma" w:cs="Tahoma"/>
          <w:sz w:val="22"/>
          <w:szCs w:val="22"/>
        </w:rPr>
      </w:pPr>
    </w:p>
    <w:p w:rsidR="0015015C" w:rsidRPr="00996E1E" w:rsidRDefault="0015015C" w:rsidP="002E3715">
      <w:pPr>
        <w:keepNext/>
        <w:jc w:val="both"/>
        <w:rPr>
          <w:rFonts w:ascii="Tahoma" w:hAnsi="Tahoma" w:cs="Tahoma"/>
          <w:b/>
          <w:sz w:val="22"/>
          <w:szCs w:val="22"/>
        </w:rPr>
      </w:pPr>
      <w:r w:rsidRPr="00996E1E">
        <w:rPr>
          <w:rFonts w:ascii="Tahoma" w:hAnsi="Tahoma" w:cs="Tahoma"/>
          <w:b/>
          <w:sz w:val="22"/>
          <w:szCs w:val="22"/>
        </w:rPr>
        <w:t>DOKAZIL</w:t>
      </w:r>
      <w:r w:rsidR="00F93EB9">
        <w:rPr>
          <w:rFonts w:ascii="Tahoma" w:hAnsi="Tahoma" w:cs="Tahoma"/>
          <w:b/>
          <w:sz w:val="22"/>
          <w:szCs w:val="22"/>
        </w:rPr>
        <w:t>O</w:t>
      </w:r>
      <w:r w:rsidRPr="00996E1E">
        <w:rPr>
          <w:rFonts w:ascii="Tahoma" w:hAnsi="Tahoma" w:cs="Tahoma"/>
          <w:b/>
          <w:sz w:val="22"/>
          <w:szCs w:val="22"/>
        </w:rPr>
        <w:t>:</w:t>
      </w:r>
    </w:p>
    <w:p w:rsidR="00FA2DAF" w:rsidRPr="00996E1E" w:rsidRDefault="00FA2DAF" w:rsidP="002E3715">
      <w:pPr>
        <w:keepNext/>
        <w:widowControl w:val="0"/>
        <w:jc w:val="both"/>
        <w:rPr>
          <w:rFonts w:ascii="Tahoma" w:hAnsi="Tahoma" w:cs="Tahoma"/>
          <w:sz w:val="22"/>
          <w:szCs w:val="22"/>
        </w:rPr>
      </w:pPr>
      <w:r w:rsidRPr="00996E1E">
        <w:rPr>
          <w:rFonts w:ascii="Tahoma" w:hAnsi="Tahoma" w:cs="Tahoma"/>
          <w:sz w:val="22"/>
          <w:szCs w:val="22"/>
        </w:rPr>
        <w:t>Ponudnik, posamezni člani skupine ponudnikov v okviru skupne ponudbe izkažejo izpolnjevanje teh pogojev s podpisom »Izjav</w:t>
      </w:r>
      <w:r w:rsidR="003A364E">
        <w:rPr>
          <w:rFonts w:ascii="Tahoma" w:hAnsi="Tahoma" w:cs="Tahoma"/>
          <w:sz w:val="22"/>
          <w:szCs w:val="22"/>
        </w:rPr>
        <w:t>a</w:t>
      </w:r>
      <w:r w:rsidRPr="00996E1E">
        <w:rPr>
          <w:rFonts w:ascii="Tahoma" w:hAnsi="Tahoma" w:cs="Tahoma"/>
          <w:sz w:val="22"/>
          <w:szCs w:val="22"/>
        </w:rPr>
        <w:t xml:space="preserve"> ponudnika« (priloga 3/1</w:t>
      </w:r>
      <w:r w:rsidR="00F93EB9">
        <w:rPr>
          <w:rFonts w:ascii="Tahoma" w:hAnsi="Tahoma" w:cs="Tahoma"/>
          <w:sz w:val="22"/>
          <w:szCs w:val="22"/>
        </w:rPr>
        <w:t>).</w:t>
      </w:r>
    </w:p>
    <w:p w:rsidR="007B4612" w:rsidRPr="00996E1E" w:rsidRDefault="007B4612" w:rsidP="002E3715">
      <w:pPr>
        <w:keepNext/>
        <w:widowControl w:val="0"/>
        <w:jc w:val="both"/>
        <w:rPr>
          <w:rFonts w:ascii="Tahoma" w:hAnsi="Tahoma" w:cs="Tahoma"/>
          <w:sz w:val="22"/>
          <w:szCs w:val="22"/>
        </w:rPr>
      </w:pPr>
    </w:p>
    <w:p w:rsidR="00B87338" w:rsidRPr="00106594" w:rsidRDefault="00B87338" w:rsidP="002E3715">
      <w:pPr>
        <w:keepNext/>
        <w:widowControl w:val="0"/>
        <w:numPr>
          <w:ilvl w:val="2"/>
          <w:numId w:val="2"/>
        </w:numPr>
        <w:tabs>
          <w:tab w:val="clear" w:pos="1080"/>
          <w:tab w:val="num" w:pos="851"/>
        </w:tabs>
        <w:jc w:val="both"/>
        <w:rPr>
          <w:rFonts w:ascii="Tahoma" w:hAnsi="Tahoma" w:cs="Tahoma"/>
          <w:b/>
          <w:sz w:val="22"/>
          <w:szCs w:val="22"/>
        </w:rPr>
      </w:pPr>
      <w:r w:rsidRPr="00106594">
        <w:rPr>
          <w:rFonts w:ascii="Tahoma" w:hAnsi="Tahoma" w:cs="Tahoma"/>
          <w:b/>
          <w:sz w:val="22"/>
          <w:szCs w:val="22"/>
        </w:rPr>
        <w:t xml:space="preserve">Osnovna sposobnost podizvajalca </w:t>
      </w:r>
    </w:p>
    <w:p w:rsidR="00B87338" w:rsidRPr="00996E1E" w:rsidRDefault="00B87338" w:rsidP="002E3715">
      <w:pPr>
        <w:keepNext/>
        <w:widowControl w:val="0"/>
        <w:jc w:val="both"/>
        <w:rPr>
          <w:rFonts w:ascii="Tahoma" w:hAnsi="Tahoma" w:cs="Tahoma"/>
          <w:sz w:val="22"/>
          <w:szCs w:val="22"/>
        </w:rPr>
      </w:pPr>
    </w:p>
    <w:p w:rsidR="00B87338" w:rsidRPr="00996E1E" w:rsidRDefault="00B87338" w:rsidP="002E3715">
      <w:pPr>
        <w:keepNext/>
        <w:widowControl w:val="0"/>
        <w:jc w:val="both"/>
        <w:rPr>
          <w:rFonts w:ascii="Tahoma" w:hAnsi="Tahoma" w:cs="Tahoma"/>
          <w:bCs/>
          <w:sz w:val="22"/>
          <w:szCs w:val="22"/>
        </w:rPr>
      </w:pPr>
      <w:r w:rsidRPr="00996E1E">
        <w:rPr>
          <w:rFonts w:ascii="Tahoma" w:hAnsi="Tahoma" w:cs="Tahoma"/>
          <w:bCs/>
          <w:sz w:val="22"/>
          <w:szCs w:val="22"/>
        </w:rPr>
        <w:t xml:space="preserve">V primeru </w:t>
      </w:r>
      <w:r w:rsidRPr="00996E1E">
        <w:rPr>
          <w:rFonts w:ascii="Tahoma" w:hAnsi="Tahoma" w:cs="Tahoma"/>
          <w:sz w:val="22"/>
          <w:szCs w:val="22"/>
        </w:rPr>
        <w:t>kadar</w:t>
      </w:r>
      <w:r w:rsidRPr="00996E1E">
        <w:rPr>
          <w:rFonts w:ascii="Tahoma" w:hAnsi="Tahoma" w:cs="Tahoma"/>
          <w:sz w:val="22"/>
          <w:szCs w:val="22"/>
          <w:lang w:val="x-none"/>
        </w:rPr>
        <w:t xml:space="preserve"> namerava ponudnik izvesti javno naročilo s podizvajalcem, mora pogoje iz tretjega odstavka </w:t>
      </w:r>
      <w:r w:rsidRPr="00996E1E">
        <w:rPr>
          <w:rFonts w:ascii="Tahoma" w:hAnsi="Tahoma" w:cs="Tahoma"/>
          <w:sz w:val="22"/>
          <w:szCs w:val="22"/>
        </w:rPr>
        <w:t xml:space="preserve">42. </w:t>
      </w:r>
      <w:r w:rsidR="003A364E">
        <w:rPr>
          <w:rFonts w:ascii="Tahoma" w:hAnsi="Tahoma" w:cs="Tahoma"/>
          <w:sz w:val="22"/>
          <w:szCs w:val="22"/>
        </w:rPr>
        <w:t>č</w:t>
      </w:r>
      <w:r w:rsidRPr="00996E1E">
        <w:rPr>
          <w:rFonts w:ascii="Tahoma" w:hAnsi="Tahoma" w:cs="Tahoma"/>
          <w:sz w:val="22"/>
          <w:szCs w:val="22"/>
        </w:rPr>
        <w:t>lena ZJN-2</w:t>
      </w:r>
      <w:r w:rsidRPr="00996E1E">
        <w:rPr>
          <w:rFonts w:ascii="Tahoma" w:hAnsi="Tahoma" w:cs="Tahoma"/>
          <w:sz w:val="22"/>
          <w:szCs w:val="22"/>
          <w:lang w:val="x-none"/>
        </w:rPr>
        <w:t xml:space="preserve"> izpolnjevati tudi podizvajalec, ki sodeluje pri izvedbi javnega naročila. Naročnik</w:t>
      </w:r>
      <w:r w:rsidRPr="00996E1E">
        <w:rPr>
          <w:rFonts w:ascii="Tahoma" w:hAnsi="Tahoma" w:cs="Tahoma"/>
          <w:sz w:val="22"/>
          <w:szCs w:val="22"/>
        </w:rPr>
        <w:t xml:space="preserve"> bo</w:t>
      </w:r>
      <w:r w:rsidRPr="00996E1E">
        <w:rPr>
          <w:rFonts w:ascii="Tahoma" w:hAnsi="Tahoma" w:cs="Tahoma"/>
          <w:sz w:val="22"/>
          <w:szCs w:val="22"/>
          <w:lang w:val="x-none"/>
        </w:rPr>
        <w:t xml:space="preserve"> obvesti</w:t>
      </w:r>
      <w:r w:rsidRPr="00996E1E">
        <w:rPr>
          <w:rFonts w:ascii="Tahoma" w:hAnsi="Tahoma" w:cs="Tahoma"/>
          <w:sz w:val="22"/>
          <w:szCs w:val="22"/>
        </w:rPr>
        <w:t>l</w:t>
      </w:r>
      <w:r w:rsidRPr="00996E1E">
        <w:rPr>
          <w:rFonts w:ascii="Tahoma" w:hAnsi="Tahoma" w:cs="Tahoma"/>
          <w:sz w:val="22"/>
          <w:szCs w:val="22"/>
          <w:lang w:val="x-none"/>
        </w:rPr>
        <w:t xml:space="preserve"> ponudnika in podizvajalca, da podizvajalec ne sme sodelovati pri izvedbi javnega naročila, če teh pogojev ne izpolnjuje</w:t>
      </w:r>
      <w:r w:rsidRPr="00996E1E">
        <w:rPr>
          <w:rFonts w:ascii="Tahoma" w:hAnsi="Tahoma" w:cs="Tahoma"/>
          <w:sz w:val="22"/>
          <w:szCs w:val="22"/>
        </w:rPr>
        <w:t xml:space="preserve">, kot to določa sedmi odstavek 42. </w:t>
      </w:r>
      <w:r w:rsidR="003A364E">
        <w:rPr>
          <w:rFonts w:ascii="Tahoma" w:hAnsi="Tahoma" w:cs="Tahoma"/>
          <w:sz w:val="22"/>
          <w:szCs w:val="22"/>
        </w:rPr>
        <w:t>č</w:t>
      </w:r>
      <w:r w:rsidRPr="00996E1E">
        <w:rPr>
          <w:rFonts w:ascii="Tahoma" w:hAnsi="Tahoma" w:cs="Tahoma"/>
          <w:sz w:val="22"/>
          <w:szCs w:val="22"/>
        </w:rPr>
        <w:t xml:space="preserve">lena ZJN-2. </w:t>
      </w:r>
      <w:r w:rsidRPr="00996E1E">
        <w:rPr>
          <w:rFonts w:ascii="Tahoma" w:hAnsi="Tahoma" w:cs="Tahoma"/>
          <w:bCs/>
          <w:sz w:val="22"/>
          <w:szCs w:val="22"/>
        </w:rPr>
        <w:t xml:space="preserve"> </w:t>
      </w:r>
    </w:p>
    <w:p w:rsidR="002958D6" w:rsidRPr="00996E1E" w:rsidRDefault="00B87338" w:rsidP="002E3715">
      <w:pPr>
        <w:keepNext/>
        <w:jc w:val="both"/>
        <w:rPr>
          <w:rFonts w:ascii="Tahoma" w:hAnsi="Tahoma" w:cs="Tahoma"/>
          <w:bCs/>
          <w:sz w:val="22"/>
          <w:szCs w:val="22"/>
        </w:rPr>
      </w:pPr>
      <w:r w:rsidRPr="00996E1E">
        <w:rPr>
          <w:rFonts w:ascii="Tahoma" w:hAnsi="Tahoma" w:cs="Tahoma"/>
          <w:bCs/>
          <w:sz w:val="22"/>
          <w:szCs w:val="22"/>
        </w:rPr>
        <w:t xml:space="preserve"> </w:t>
      </w:r>
    </w:p>
    <w:p w:rsidR="00B87338" w:rsidRPr="00996E1E" w:rsidRDefault="00B87338" w:rsidP="002E3715">
      <w:pPr>
        <w:keepNext/>
        <w:jc w:val="both"/>
        <w:rPr>
          <w:rFonts w:ascii="Tahoma" w:hAnsi="Tahoma" w:cs="Tahoma"/>
          <w:b/>
          <w:bCs/>
          <w:sz w:val="22"/>
          <w:szCs w:val="22"/>
        </w:rPr>
      </w:pPr>
      <w:r w:rsidRPr="00996E1E">
        <w:rPr>
          <w:rFonts w:ascii="Tahoma" w:hAnsi="Tahoma" w:cs="Tahoma"/>
          <w:b/>
          <w:sz w:val="22"/>
          <w:szCs w:val="22"/>
          <w:lang w:val="x-none"/>
        </w:rPr>
        <w:t>DOKAZIL</w:t>
      </w:r>
      <w:r w:rsidR="00F93EB9">
        <w:rPr>
          <w:rFonts w:ascii="Tahoma" w:hAnsi="Tahoma" w:cs="Tahoma"/>
          <w:b/>
          <w:sz w:val="22"/>
          <w:szCs w:val="22"/>
        </w:rPr>
        <w:t>O</w:t>
      </w:r>
      <w:r w:rsidRPr="00996E1E">
        <w:rPr>
          <w:rFonts w:ascii="Tahoma" w:hAnsi="Tahoma" w:cs="Tahoma"/>
          <w:b/>
          <w:sz w:val="22"/>
          <w:szCs w:val="22"/>
          <w:lang w:val="x-none"/>
        </w:rPr>
        <w:t>:</w:t>
      </w:r>
    </w:p>
    <w:p w:rsidR="00B669CA" w:rsidRDefault="00B87338" w:rsidP="002E3715">
      <w:pPr>
        <w:keepNext/>
        <w:jc w:val="both"/>
        <w:rPr>
          <w:rFonts w:ascii="Tahoma" w:hAnsi="Tahoma" w:cs="Tahoma"/>
          <w:sz w:val="22"/>
          <w:szCs w:val="22"/>
        </w:rPr>
      </w:pPr>
      <w:r w:rsidRPr="00996E1E">
        <w:rPr>
          <w:rFonts w:ascii="Tahoma" w:hAnsi="Tahoma" w:cs="Tahoma"/>
          <w:sz w:val="22"/>
          <w:szCs w:val="22"/>
        </w:rPr>
        <w:t xml:space="preserve">Vsi v ponudbi navedeni podizvajalci izkažejo izpolnjevanje pogoja iz te točke s podpisom izpolnjene priloge 3/2 »Izjava </w:t>
      </w:r>
      <w:r w:rsidR="00F93EB9">
        <w:rPr>
          <w:rFonts w:ascii="Tahoma" w:hAnsi="Tahoma" w:cs="Tahoma"/>
          <w:sz w:val="22"/>
          <w:szCs w:val="22"/>
        </w:rPr>
        <w:t>podizvajalca«.</w:t>
      </w:r>
    </w:p>
    <w:p w:rsidR="00F93EB9" w:rsidRDefault="00F93EB9" w:rsidP="002E3715">
      <w:pPr>
        <w:keepNext/>
        <w:jc w:val="both"/>
        <w:rPr>
          <w:rFonts w:ascii="Tahoma" w:hAnsi="Tahoma" w:cs="Tahoma"/>
          <w:b/>
          <w:sz w:val="22"/>
          <w:szCs w:val="22"/>
        </w:rPr>
      </w:pPr>
    </w:p>
    <w:p w:rsidR="00C07D0A" w:rsidRPr="00996E1E" w:rsidRDefault="00C07D0A" w:rsidP="002E3715">
      <w:pPr>
        <w:keepNext/>
        <w:jc w:val="both"/>
        <w:rPr>
          <w:rFonts w:ascii="Tahoma" w:hAnsi="Tahoma" w:cs="Tahoma"/>
          <w:b/>
          <w:sz w:val="22"/>
          <w:szCs w:val="22"/>
        </w:rPr>
      </w:pPr>
    </w:p>
    <w:p w:rsidR="00F04689" w:rsidRPr="00996E1E" w:rsidRDefault="00395842" w:rsidP="002E3715">
      <w:pPr>
        <w:keepNext/>
        <w:numPr>
          <w:ilvl w:val="1"/>
          <w:numId w:val="2"/>
        </w:numPr>
        <w:jc w:val="both"/>
        <w:rPr>
          <w:rFonts w:ascii="Tahoma" w:hAnsi="Tahoma" w:cs="Tahoma"/>
          <w:b/>
          <w:sz w:val="22"/>
          <w:szCs w:val="22"/>
        </w:rPr>
      </w:pPr>
      <w:r w:rsidRPr="00996E1E">
        <w:rPr>
          <w:rFonts w:ascii="Tahoma" w:hAnsi="Tahoma" w:cs="Tahoma"/>
          <w:b/>
          <w:sz w:val="22"/>
          <w:szCs w:val="22"/>
        </w:rPr>
        <w:lastRenderedPageBreak/>
        <w:t>Sposobnost za opravljanje poklicne dejavnosti</w:t>
      </w:r>
    </w:p>
    <w:p w:rsidR="00E11ADF" w:rsidRPr="00996E1E" w:rsidRDefault="00E11ADF" w:rsidP="002E3715">
      <w:pPr>
        <w:keepNext/>
        <w:jc w:val="both"/>
        <w:rPr>
          <w:rFonts w:ascii="Tahoma" w:hAnsi="Tahoma" w:cs="Tahoma"/>
          <w:sz w:val="22"/>
          <w:szCs w:val="22"/>
        </w:rPr>
      </w:pPr>
    </w:p>
    <w:p w:rsidR="00E11ADF" w:rsidRPr="00996E1E" w:rsidRDefault="00624B0B" w:rsidP="002E3715">
      <w:pPr>
        <w:keepNext/>
        <w:jc w:val="both"/>
        <w:rPr>
          <w:rFonts w:ascii="Tahoma" w:hAnsi="Tahoma" w:cs="Tahoma"/>
          <w:sz w:val="22"/>
          <w:szCs w:val="22"/>
        </w:rPr>
      </w:pPr>
      <w:r w:rsidRPr="00996E1E">
        <w:rPr>
          <w:rFonts w:ascii="Tahoma" w:hAnsi="Tahoma" w:cs="Tahoma"/>
          <w:sz w:val="22"/>
          <w:szCs w:val="22"/>
        </w:rPr>
        <w:t>Ponudnik ali skupina ponudnikov v okviru skupne ponudbe</w:t>
      </w:r>
      <w:r w:rsidR="00E11ADF" w:rsidRPr="00996E1E">
        <w:rPr>
          <w:rFonts w:ascii="Tahoma" w:hAnsi="Tahoma" w:cs="Tahoma"/>
          <w:sz w:val="22"/>
          <w:szCs w:val="22"/>
        </w:rPr>
        <w:t xml:space="preserve"> mora imeti veljavno registracijo za opravljanje dejavnosti v skladu s predpisi države članice, v kateri je registrirana dejavnost o vpisu v register</w:t>
      </w:r>
      <w:r w:rsidR="00527DE8" w:rsidRPr="00996E1E">
        <w:rPr>
          <w:rFonts w:ascii="Tahoma" w:hAnsi="Tahoma" w:cs="Tahoma"/>
          <w:sz w:val="22"/>
          <w:szCs w:val="22"/>
        </w:rPr>
        <w:t xml:space="preserve"> poklicev ali trgovski register</w:t>
      </w:r>
      <w:r w:rsidR="00E11ADF" w:rsidRPr="00996E1E">
        <w:rPr>
          <w:rFonts w:ascii="Tahoma" w:hAnsi="Tahoma" w:cs="Tahoma"/>
          <w:sz w:val="22"/>
          <w:szCs w:val="22"/>
        </w:rPr>
        <w:t>.</w:t>
      </w:r>
    </w:p>
    <w:p w:rsidR="00B26750" w:rsidRPr="00996E1E" w:rsidRDefault="00B26750" w:rsidP="002E3715">
      <w:pPr>
        <w:keepNext/>
        <w:jc w:val="both"/>
        <w:rPr>
          <w:rFonts w:ascii="Tahoma" w:hAnsi="Tahoma" w:cs="Tahoma"/>
          <w:sz w:val="22"/>
          <w:szCs w:val="22"/>
        </w:rPr>
      </w:pPr>
    </w:p>
    <w:p w:rsidR="00136DA0" w:rsidRPr="00996E1E" w:rsidRDefault="00E11ADF" w:rsidP="002E3715">
      <w:pPr>
        <w:keepNext/>
        <w:jc w:val="both"/>
        <w:rPr>
          <w:rFonts w:ascii="Tahoma" w:hAnsi="Tahoma" w:cs="Tahoma"/>
          <w:sz w:val="22"/>
          <w:szCs w:val="22"/>
        </w:rPr>
      </w:pPr>
      <w:r w:rsidRPr="00996E1E">
        <w:rPr>
          <w:rFonts w:ascii="Tahoma" w:hAnsi="Tahoma" w:cs="Tahoma"/>
          <w:sz w:val="22"/>
          <w:szCs w:val="22"/>
        </w:rPr>
        <w:t>V kolikor je za opravljanje dejavnosti, ki je predmet javnega naročila, potrebno</w:t>
      </w:r>
      <w:r w:rsidR="00E03C64" w:rsidRPr="00996E1E">
        <w:rPr>
          <w:rFonts w:ascii="Tahoma" w:hAnsi="Tahoma" w:cs="Tahoma"/>
          <w:sz w:val="22"/>
          <w:szCs w:val="22"/>
        </w:rPr>
        <w:t xml:space="preserve"> posebno dovoljenje ali mora biti ponudnik član posebne </w:t>
      </w:r>
      <w:r w:rsidR="0075744A" w:rsidRPr="00996E1E">
        <w:rPr>
          <w:rFonts w:ascii="Tahoma" w:hAnsi="Tahoma" w:cs="Tahoma"/>
          <w:sz w:val="22"/>
          <w:szCs w:val="22"/>
        </w:rPr>
        <w:t>organizacije, da lahko v državi,</w:t>
      </w:r>
      <w:r w:rsidR="00E03C64" w:rsidRPr="00996E1E">
        <w:rPr>
          <w:rFonts w:ascii="Tahoma" w:hAnsi="Tahoma" w:cs="Tahoma"/>
          <w:sz w:val="22"/>
          <w:szCs w:val="22"/>
        </w:rPr>
        <w:t xml:space="preserve"> v kateri ima svoj sedež</w:t>
      </w:r>
      <w:r w:rsidR="0075744A" w:rsidRPr="00996E1E">
        <w:rPr>
          <w:rFonts w:ascii="Tahoma" w:hAnsi="Tahoma" w:cs="Tahoma"/>
          <w:sz w:val="22"/>
          <w:szCs w:val="22"/>
        </w:rPr>
        <w:t>,</w:t>
      </w:r>
      <w:r w:rsidR="00E03C64" w:rsidRPr="00996E1E">
        <w:rPr>
          <w:rFonts w:ascii="Tahoma" w:hAnsi="Tahoma" w:cs="Tahoma"/>
          <w:sz w:val="22"/>
          <w:szCs w:val="22"/>
        </w:rPr>
        <w:t xml:space="preserve"> opravlja storitev, mora predložiti dokazilo o tem dovoljenju ali članstvu. </w:t>
      </w:r>
    </w:p>
    <w:p w:rsidR="00FA3426" w:rsidRPr="00996E1E" w:rsidRDefault="00FA3426" w:rsidP="002E3715">
      <w:pPr>
        <w:keepNext/>
        <w:jc w:val="both"/>
        <w:rPr>
          <w:rFonts w:ascii="Tahoma" w:hAnsi="Tahoma" w:cs="Tahoma"/>
          <w:sz w:val="22"/>
          <w:szCs w:val="22"/>
        </w:rPr>
      </w:pPr>
    </w:p>
    <w:p w:rsidR="00325A0A" w:rsidRPr="00996E1E" w:rsidRDefault="00325A0A" w:rsidP="002E3715">
      <w:pPr>
        <w:keepNext/>
        <w:jc w:val="both"/>
        <w:rPr>
          <w:rFonts w:ascii="Tahoma" w:hAnsi="Tahoma" w:cs="Tahoma"/>
          <w:b/>
          <w:sz w:val="22"/>
          <w:szCs w:val="22"/>
        </w:rPr>
      </w:pPr>
      <w:r w:rsidRPr="00996E1E">
        <w:rPr>
          <w:rFonts w:ascii="Tahoma" w:hAnsi="Tahoma" w:cs="Tahoma"/>
          <w:b/>
          <w:sz w:val="22"/>
          <w:szCs w:val="22"/>
        </w:rPr>
        <w:t>Ta pogoj lahko izpolni ponudnik sam ali skupina ponudnikov v okviru skupne ponudbe.</w:t>
      </w:r>
    </w:p>
    <w:p w:rsidR="00325A0A" w:rsidRPr="00996E1E" w:rsidRDefault="00325A0A" w:rsidP="002E3715">
      <w:pPr>
        <w:keepNext/>
        <w:jc w:val="both"/>
        <w:rPr>
          <w:rFonts w:ascii="Tahoma" w:hAnsi="Tahoma" w:cs="Tahoma"/>
          <w:sz w:val="22"/>
          <w:szCs w:val="22"/>
        </w:rPr>
      </w:pPr>
    </w:p>
    <w:p w:rsidR="002829D1" w:rsidRPr="00996E1E" w:rsidRDefault="002829D1" w:rsidP="002E3715">
      <w:pPr>
        <w:keepNext/>
        <w:jc w:val="both"/>
        <w:rPr>
          <w:rFonts w:ascii="Tahoma" w:hAnsi="Tahoma" w:cs="Tahoma"/>
          <w:sz w:val="22"/>
          <w:szCs w:val="22"/>
        </w:rPr>
      </w:pPr>
      <w:r w:rsidRPr="00996E1E">
        <w:rPr>
          <w:rFonts w:ascii="Tahoma" w:hAnsi="Tahoma" w:cs="Tahoma"/>
          <w:sz w:val="22"/>
          <w:szCs w:val="22"/>
        </w:rPr>
        <w:t xml:space="preserve">Ponudnik ali skupina ponudnikov v okviru skupne ponudbe </w:t>
      </w:r>
      <w:r w:rsidR="00067B6B">
        <w:rPr>
          <w:rFonts w:ascii="Tahoma" w:hAnsi="Tahoma" w:cs="Tahoma"/>
          <w:sz w:val="22"/>
          <w:szCs w:val="22"/>
        </w:rPr>
        <w:t xml:space="preserve">ali s podizvajalci </w:t>
      </w:r>
      <w:r w:rsidRPr="00996E1E">
        <w:rPr>
          <w:rFonts w:ascii="Tahoma" w:hAnsi="Tahoma" w:cs="Tahoma"/>
          <w:sz w:val="22"/>
          <w:szCs w:val="22"/>
        </w:rPr>
        <w:t xml:space="preserve">izkaže izpolnjevanje tega pogoja s podpisom priloge 3/1 »Izjava </w:t>
      </w:r>
      <w:r w:rsidR="008516B1">
        <w:rPr>
          <w:rFonts w:ascii="Tahoma" w:hAnsi="Tahoma" w:cs="Tahoma"/>
          <w:sz w:val="22"/>
          <w:szCs w:val="22"/>
        </w:rPr>
        <w:t>ponudnika«.</w:t>
      </w:r>
    </w:p>
    <w:p w:rsidR="0029748E" w:rsidRPr="00996E1E" w:rsidRDefault="0029748E" w:rsidP="002E3715">
      <w:pPr>
        <w:keepNext/>
        <w:jc w:val="both"/>
        <w:rPr>
          <w:rFonts w:ascii="Tahoma" w:hAnsi="Tahoma" w:cs="Tahoma"/>
          <w:sz w:val="22"/>
          <w:szCs w:val="22"/>
        </w:rPr>
      </w:pPr>
    </w:p>
    <w:p w:rsidR="007C70A1" w:rsidRPr="00996E1E" w:rsidRDefault="00C3177F" w:rsidP="002E3715">
      <w:pPr>
        <w:keepNext/>
        <w:numPr>
          <w:ilvl w:val="1"/>
          <w:numId w:val="2"/>
        </w:numPr>
        <w:jc w:val="both"/>
        <w:rPr>
          <w:rFonts w:ascii="Tahoma" w:hAnsi="Tahoma" w:cs="Tahoma"/>
          <w:b/>
          <w:sz w:val="22"/>
          <w:szCs w:val="22"/>
        </w:rPr>
      </w:pPr>
      <w:r w:rsidRPr="00996E1E">
        <w:rPr>
          <w:rFonts w:ascii="Tahoma" w:hAnsi="Tahoma" w:cs="Tahoma"/>
          <w:b/>
          <w:sz w:val="22"/>
          <w:szCs w:val="22"/>
        </w:rPr>
        <w:t>Ekonomska in finančna sposobnost</w:t>
      </w:r>
    </w:p>
    <w:p w:rsidR="004118F5" w:rsidRPr="00996E1E" w:rsidRDefault="004118F5" w:rsidP="002E3715">
      <w:pPr>
        <w:keepNext/>
        <w:jc w:val="both"/>
        <w:rPr>
          <w:rFonts w:ascii="Tahoma" w:hAnsi="Tahoma" w:cs="Tahoma"/>
          <w:sz w:val="22"/>
          <w:szCs w:val="22"/>
        </w:rPr>
      </w:pPr>
    </w:p>
    <w:p w:rsidR="00325A0A" w:rsidRPr="00996E1E" w:rsidRDefault="00325A0A" w:rsidP="002E3715">
      <w:pPr>
        <w:keepNext/>
        <w:jc w:val="both"/>
        <w:rPr>
          <w:rFonts w:ascii="Tahoma" w:hAnsi="Tahoma" w:cs="Tahoma"/>
          <w:sz w:val="22"/>
          <w:szCs w:val="22"/>
        </w:rPr>
      </w:pPr>
      <w:r w:rsidRPr="00996E1E">
        <w:rPr>
          <w:rFonts w:ascii="Tahoma" w:hAnsi="Tahoma" w:cs="Tahoma"/>
          <w:sz w:val="22"/>
          <w:szCs w:val="22"/>
        </w:rPr>
        <w:t>Ponudnik ali skupina ponudnikov v okviru skupne ponudbe mora imeti plačane vse zapadle obveznosti do podizvajalcev v predhodnih postopkih javnega naročanja.</w:t>
      </w:r>
    </w:p>
    <w:p w:rsidR="00325A0A" w:rsidRPr="00996E1E" w:rsidRDefault="00325A0A" w:rsidP="002E3715">
      <w:pPr>
        <w:keepNext/>
        <w:jc w:val="both"/>
        <w:rPr>
          <w:rFonts w:ascii="Tahoma" w:hAnsi="Tahoma" w:cs="Tahoma"/>
          <w:sz w:val="22"/>
          <w:szCs w:val="22"/>
        </w:rPr>
      </w:pPr>
    </w:p>
    <w:p w:rsidR="00113BB0" w:rsidRPr="00113BB0" w:rsidRDefault="00113BB0" w:rsidP="002E3715">
      <w:pPr>
        <w:keepNext/>
        <w:jc w:val="both"/>
        <w:rPr>
          <w:rFonts w:ascii="Tahoma" w:hAnsi="Tahoma" w:cs="Tahoma"/>
          <w:color w:val="000000"/>
          <w:sz w:val="22"/>
          <w:szCs w:val="22"/>
        </w:rPr>
      </w:pPr>
      <w:r w:rsidRPr="00113BB0">
        <w:rPr>
          <w:rFonts w:ascii="Tahoma" w:hAnsi="Tahoma" w:cs="Tahoma"/>
          <w:color w:val="000000"/>
          <w:sz w:val="22"/>
          <w:szCs w:val="22"/>
        </w:rPr>
        <w:t xml:space="preserve">Ponudnik v preteklih šestih (6) mesecih pred oddajo ponudbe ni smel imeti dospelih neporavnanih obveznosti pri katerikoli banki, ki vodi njegov transakcijski račun. </w:t>
      </w:r>
    </w:p>
    <w:p w:rsidR="00113BB0" w:rsidRPr="00113BB0" w:rsidRDefault="00113BB0" w:rsidP="002E3715">
      <w:pPr>
        <w:keepNext/>
        <w:jc w:val="both"/>
        <w:rPr>
          <w:rFonts w:ascii="Tahoma" w:hAnsi="Tahoma" w:cs="Tahoma"/>
          <w:color w:val="000000"/>
          <w:sz w:val="22"/>
          <w:szCs w:val="22"/>
        </w:rPr>
      </w:pPr>
    </w:p>
    <w:p w:rsidR="00113BB0" w:rsidRPr="00113BB0" w:rsidRDefault="00113BB0" w:rsidP="002E3715">
      <w:pPr>
        <w:keepNext/>
        <w:jc w:val="both"/>
        <w:rPr>
          <w:rFonts w:ascii="Tahoma" w:hAnsi="Tahoma" w:cs="Tahoma"/>
          <w:color w:val="000000"/>
          <w:sz w:val="22"/>
          <w:szCs w:val="22"/>
        </w:rPr>
      </w:pPr>
      <w:r w:rsidRPr="00113BB0">
        <w:rPr>
          <w:rFonts w:ascii="Tahoma" w:hAnsi="Tahoma" w:cs="Tahoma"/>
          <w:color w:val="000000"/>
          <w:sz w:val="22"/>
          <w:szCs w:val="22"/>
        </w:rPr>
        <w:t xml:space="preserve">Ponudnik v preteklih šestih (6) mesecih pred oddajo ponudbe ni smel imeti blokiranega poslovnega računa pri katerikoli banki, ki vodi njegov transakcijski račun. </w:t>
      </w:r>
    </w:p>
    <w:p w:rsidR="00113BB0" w:rsidRPr="00996E1E" w:rsidRDefault="00113BB0" w:rsidP="002E3715">
      <w:pPr>
        <w:keepNext/>
        <w:jc w:val="both"/>
        <w:rPr>
          <w:rFonts w:ascii="Tahoma" w:hAnsi="Tahoma" w:cs="Tahoma"/>
          <w:sz w:val="22"/>
          <w:szCs w:val="22"/>
        </w:rPr>
      </w:pPr>
    </w:p>
    <w:p w:rsidR="00AD08FF" w:rsidRPr="00996E1E" w:rsidRDefault="00325A0A" w:rsidP="002E3715">
      <w:pPr>
        <w:keepNext/>
        <w:jc w:val="both"/>
        <w:rPr>
          <w:rFonts w:ascii="Tahoma" w:hAnsi="Tahoma" w:cs="Tahoma"/>
          <w:b/>
          <w:sz w:val="22"/>
          <w:szCs w:val="22"/>
        </w:rPr>
      </w:pPr>
      <w:r w:rsidRPr="00996E1E">
        <w:rPr>
          <w:rFonts w:ascii="Tahoma" w:hAnsi="Tahoma" w:cs="Tahoma"/>
          <w:b/>
          <w:sz w:val="22"/>
          <w:szCs w:val="22"/>
        </w:rPr>
        <w:t>V primeru skupne ponudbe mora pogoj izpolnjevati vsak izmed partnerjev v skupni ponudbi.</w:t>
      </w:r>
    </w:p>
    <w:p w:rsidR="00486F01" w:rsidRDefault="00486F01" w:rsidP="002E3715">
      <w:pPr>
        <w:keepNext/>
        <w:jc w:val="both"/>
        <w:rPr>
          <w:rFonts w:ascii="Tahoma" w:hAnsi="Tahoma" w:cs="Tahoma"/>
          <w:b/>
          <w:sz w:val="22"/>
          <w:szCs w:val="22"/>
        </w:rPr>
      </w:pPr>
    </w:p>
    <w:p w:rsidR="00067B6B" w:rsidRPr="00996E1E" w:rsidRDefault="00067B6B" w:rsidP="002E3715">
      <w:pPr>
        <w:keepNext/>
        <w:jc w:val="both"/>
        <w:rPr>
          <w:rFonts w:ascii="Tahoma" w:hAnsi="Tahoma" w:cs="Tahoma"/>
          <w:sz w:val="22"/>
          <w:szCs w:val="22"/>
        </w:rPr>
      </w:pPr>
      <w:r w:rsidRPr="00996E1E">
        <w:rPr>
          <w:rFonts w:ascii="Tahoma" w:hAnsi="Tahoma" w:cs="Tahoma"/>
          <w:sz w:val="22"/>
          <w:szCs w:val="22"/>
        </w:rPr>
        <w:t xml:space="preserve">Ponudnik ali skupina ponudnikov v okviru skupne ponudbe izkaže izpolnjevanje tega pogoja s podpisom priloge 3/1 »Izjava </w:t>
      </w:r>
      <w:r>
        <w:rPr>
          <w:rFonts w:ascii="Tahoma" w:hAnsi="Tahoma" w:cs="Tahoma"/>
          <w:sz w:val="22"/>
          <w:szCs w:val="22"/>
        </w:rPr>
        <w:t>ponudnika«</w:t>
      </w:r>
      <w:r w:rsidR="008516B1">
        <w:rPr>
          <w:rFonts w:ascii="Tahoma" w:hAnsi="Tahoma" w:cs="Tahoma"/>
          <w:sz w:val="22"/>
          <w:szCs w:val="22"/>
        </w:rPr>
        <w:t>.</w:t>
      </w:r>
    </w:p>
    <w:p w:rsidR="00067B6B" w:rsidRPr="00996E1E" w:rsidRDefault="00067B6B" w:rsidP="002E3715">
      <w:pPr>
        <w:keepNext/>
        <w:jc w:val="both"/>
        <w:rPr>
          <w:rFonts w:ascii="Tahoma" w:hAnsi="Tahoma" w:cs="Tahoma"/>
          <w:b/>
          <w:sz w:val="22"/>
          <w:szCs w:val="22"/>
        </w:rPr>
      </w:pPr>
    </w:p>
    <w:p w:rsidR="00E55350" w:rsidRPr="00996E1E" w:rsidRDefault="000A6E22" w:rsidP="002E3715">
      <w:pPr>
        <w:keepNext/>
        <w:numPr>
          <w:ilvl w:val="1"/>
          <w:numId w:val="2"/>
        </w:numPr>
        <w:jc w:val="both"/>
        <w:rPr>
          <w:rFonts w:ascii="Tahoma" w:hAnsi="Tahoma" w:cs="Tahoma"/>
          <w:b/>
          <w:sz w:val="22"/>
          <w:szCs w:val="22"/>
        </w:rPr>
      </w:pPr>
      <w:r w:rsidRPr="00996E1E">
        <w:rPr>
          <w:rFonts w:ascii="Tahoma" w:hAnsi="Tahoma" w:cs="Tahoma"/>
          <w:b/>
          <w:sz w:val="22"/>
          <w:szCs w:val="22"/>
        </w:rPr>
        <w:t>Tehnična in kadrovska sposobnost</w:t>
      </w:r>
    </w:p>
    <w:p w:rsidR="009B4A73" w:rsidRPr="00996E1E" w:rsidRDefault="009B4A73" w:rsidP="002E3715">
      <w:pPr>
        <w:keepNext/>
        <w:jc w:val="both"/>
        <w:rPr>
          <w:rFonts w:ascii="Tahoma" w:hAnsi="Tahoma" w:cs="Tahoma"/>
          <w:b/>
          <w:sz w:val="22"/>
          <w:szCs w:val="22"/>
        </w:rPr>
      </w:pPr>
    </w:p>
    <w:p w:rsidR="00E31BA2" w:rsidRPr="00996E1E" w:rsidRDefault="00E31BA2" w:rsidP="002E3715">
      <w:pPr>
        <w:keepNext/>
        <w:numPr>
          <w:ilvl w:val="2"/>
          <w:numId w:val="2"/>
        </w:numPr>
        <w:tabs>
          <w:tab w:val="clear" w:pos="1080"/>
          <w:tab w:val="num" w:pos="709"/>
        </w:tabs>
        <w:ind w:left="709" w:hanging="709"/>
        <w:jc w:val="both"/>
        <w:rPr>
          <w:rFonts w:ascii="Tahoma" w:hAnsi="Tahoma" w:cs="Tahoma"/>
          <w:b/>
          <w:sz w:val="22"/>
          <w:szCs w:val="22"/>
        </w:rPr>
      </w:pPr>
      <w:r w:rsidRPr="00996E1E">
        <w:rPr>
          <w:rFonts w:ascii="Tahoma" w:hAnsi="Tahoma" w:cs="Tahoma"/>
          <w:b/>
          <w:sz w:val="22"/>
          <w:szCs w:val="22"/>
        </w:rPr>
        <w:t>Tehničn</w:t>
      </w:r>
      <w:r w:rsidR="00E16F45" w:rsidRPr="00996E1E">
        <w:rPr>
          <w:rFonts w:ascii="Tahoma" w:hAnsi="Tahoma" w:cs="Tahoma"/>
          <w:b/>
          <w:sz w:val="22"/>
          <w:szCs w:val="22"/>
        </w:rPr>
        <w:t>a sposobnost</w:t>
      </w:r>
    </w:p>
    <w:p w:rsidR="00E31BA2" w:rsidRPr="00996E1E" w:rsidRDefault="00E31BA2" w:rsidP="002E3715">
      <w:pPr>
        <w:pStyle w:val="Odstavekseznama"/>
        <w:keepNext/>
        <w:ind w:left="0"/>
        <w:rPr>
          <w:rFonts w:ascii="Tahoma" w:hAnsi="Tahoma" w:cs="Tahoma"/>
          <w:sz w:val="22"/>
          <w:szCs w:val="22"/>
        </w:rPr>
      </w:pPr>
    </w:p>
    <w:p w:rsidR="00CD2D8F" w:rsidRPr="00996E1E" w:rsidRDefault="00CD2D8F" w:rsidP="002E3715">
      <w:pPr>
        <w:keepNext/>
        <w:widowControl w:val="0"/>
        <w:jc w:val="both"/>
        <w:rPr>
          <w:rFonts w:ascii="Tahoma" w:hAnsi="Tahoma" w:cs="Tahoma"/>
          <w:sz w:val="22"/>
          <w:szCs w:val="22"/>
        </w:rPr>
      </w:pPr>
      <w:r w:rsidRPr="00996E1E">
        <w:rPr>
          <w:rFonts w:ascii="Tahoma" w:hAnsi="Tahoma" w:cs="Tahoma"/>
          <w:sz w:val="22"/>
          <w:szCs w:val="22"/>
        </w:rPr>
        <w:t>Ponudnik ali skupina ponudnikov v okviru skupne ponudbe mora razpolagati z ustreznimi kadri, ki so izkušeni, strokovno usposobljeni in sposobni izvesti predmet javnega naročila ter imeti profesionalne in tehnične zmožnosti, opremo in druge pripomočke, sposobnost upravljanja, zanesljivost ter da izpolnjujejo formalne delovne in tehnične pogoje.</w:t>
      </w:r>
    </w:p>
    <w:p w:rsidR="00CD2D8F" w:rsidRPr="00996E1E" w:rsidRDefault="00CD2D8F" w:rsidP="002E3715">
      <w:pPr>
        <w:keepNext/>
        <w:widowControl w:val="0"/>
        <w:jc w:val="both"/>
        <w:rPr>
          <w:rFonts w:ascii="Tahoma" w:hAnsi="Tahoma" w:cs="Tahoma"/>
          <w:sz w:val="22"/>
          <w:szCs w:val="22"/>
        </w:rPr>
      </w:pPr>
    </w:p>
    <w:p w:rsidR="00CD2D8F" w:rsidRPr="00996E1E" w:rsidRDefault="00CD2D8F" w:rsidP="002E3715">
      <w:pPr>
        <w:keepNext/>
        <w:widowControl w:val="0"/>
        <w:jc w:val="both"/>
        <w:rPr>
          <w:rFonts w:ascii="Tahoma" w:hAnsi="Tahoma" w:cs="Tahoma"/>
          <w:sz w:val="22"/>
          <w:szCs w:val="22"/>
        </w:rPr>
      </w:pPr>
      <w:r w:rsidRPr="00996E1E">
        <w:rPr>
          <w:rFonts w:ascii="Tahoma" w:hAnsi="Tahoma" w:cs="Tahoma"/>
          <w:sz w:val="22"/>
          <w:szCs w:val="22"/>
        </w:rPr>
        <w:t xml:space="preserve">Predmet ponudbe mora izpolnjevati vse standarde, pogoje in zahteve naročnika, navedene v razpisni dokumentaciji. </w:t>
      </w:r>
    </w:p>
    <w:p w:rsidR="00CD2D8F" w:rsidRPr="00996E1E" w:rsidRDefault="00CD2D8F" w:rsidP="002E3715">
      <w:pPr>
        <w:keepNext/>
        <w:jc w:val="both"/>
        <w:rPr>
          <w:rFonts w:ascii="Tahoma" w:hAnsi="Tahoma" w:cs="Tahoma"/>
          <w:sz w:val="22"/>
          <w:szCs w:val="22"/>
        </w:rPr>
      </w:pPr>
    </w:p>
    <w:p w:rsidR="00CD2D8F" w:rsidRPr="00996E1E" w:rsidRDefault="00CD2D8F" w:rsidP="002E3715">
      <w:pPr>
        <w:keepNext/>
        <w:jc w:val="both"/>
        <w:rPr>
          <w:rFonts w:ascii="Tahoma" w:hAnsi="Tahoma" w:cs="Tahoma"/>
          <w:sz w:val="22"/>
          <w:szCs w:val="22"/>
        </w:rPr>
      </w:pPr>
      <w:r w:rsidRPr="00996E1E">
        <w:rPr>
          <w:rFonts w:ascii="Tahoma" w:hAnsi="Tahoma" w:cs="Tahoma"/>
          <w:sz w:val="22"/>
          <w:szCs w:val="22"/>
        </w:rPr>
        <w:t xml:space="preserve">Ponudnik se mora strinjati z vsemi pogoji, navedenimi v </w:t>
      </w:r>
      <w:r w:rsidR="006507B0">
        <w:rPr>
          <w:rFonts w:ascii="Tahoma" w:hAnsi="Tahoma" w:cs="Tahoma"/>
          <w:sz w:val="22"/>
          <w:szCs w:val="22"/>
        </w:rPr>
        <w:t>razpisni dokumentaciji</w:t>
      </w:r>
      <w:r w:rsidRPr="00996E1E">
        <w:rPr>
          <w:rFonts w:ascii="Tahoma" w:hAnsi="Tahoma" w:cs="Tahoma"/>
          <w:sz w:val="22"/>
          <w:szCs w:val="22"/>
        </w:rPr>
        <w:t>.</w:t>
      </w:r>
    </w:p>
    <w:p w:rsidR="00CD2D8F" w:rsidRPr="00996E1E" w:rsidRDefault="00CD2D8F" w:rsidP="002E3715">
      <w:pPr>
        <w:keepNext/>
        <w:jc w:val="both"/>
        <w:rPr>
          <w:rFonts w:ascii="Tahoma" w:hAnsi="Tahoma" w:cs="Tahoma"/>
          <w:sz w:val="22"/>
          <w:szCs w:val="22"/>
        </w:rPr>
      </w:pPr>
    </w:p>
    <w:p w:rsidR="00067B6B" w:rsidRPr="00996E1E" w:rsidRDefault="00067B6B" w:rsidP="002E3715">
      <w:pPr>
        <w:keepNext/>
        <w:jc w:val="both"/>
        <w:rPr>
          <w:rFonts w:ascii="Tahoma" w:hAnsi="Tahoma" w:cs="Tahoma"/>
          <w:sz w:val="22"/>
          <w:szCs w:val="22"/>
        </w:rPr>
      </w:pPr>
      <w:r w:rsidRPr="00996E1E">
        <w:rPr>
          <w:rFonts w:ascii="Tahoma" w:hAnsi="Tahoma" w:cs="Tahoma"/>
          <w:sz w:val="22"/>
          <w:szCs w:val="22"/>
        </w:rPr>
        <w:t xml:space="preserve">Ponudnik ali skupina ponudnikov v okviru skupne ponudbe izkaže izpolnjevanje tega pogoja s podpisom priloge 3/1 »Izjava </w:t>
      </w:r>
      <w:r>
        <w:rPr>
          <w:rFonts w:ascii="Tahoma" w:hAnsi="Tahoma" w:cs="Tahoma"/>
          <w:sz w:val="22"/>
          <w:szCs w:val="22"/>
        </w:rPr>
        <w:t xml:space="preserve">ponudnika«. </w:t>
      </w:r>
    </w:p>
    <w:p w:rsidR="00CD2D8F" w:rsidRPr="00996E1E" w:rsidRDefault="00CD2D8F" w:rsidP="002E3715">
      <w:pPr>
        <w:keepNext/>
        <w:jc w:val="both"/>
        <w:rPr>
          <w:rFonts w:ascii="Tahoma" w:hAnsi="Tahoma" w:cs="Tahoma"/>
          <w:sz w:val="22"/>
          <w:szCs w:val="22"/>
        </w:rPr>
      </w:pPr>
    </w:p>
    <w:p w:rsidR="00B669CA" w:rsidRDefault="00CD2D8F" w:rsidP="004C33D8">
      <w:pPr>
        <w:pStyle w:val="Telobesedila3"/>
        <w:keepNext/>
        <w:rPr>
          <w:rFonts w:ascii="Tahoma" w:hAnsi="Tahoma" w:cs="Tahoma"/>
          <w:sz w:val="22"/>
          <w:szCs w:val="22"/>
          <w:lang w:val="sl-SI"/>
        </w:rPr>
      </w:pPr>
      <w:r w:rsidRPr="00996E1E">
        <w:rPr>
          <w:rFonts w:ascii="Tahoma" w:hAnsi="Tahoma" w:cs="Tahoma"/>
          <w:sz w:val="22"/>
          <w:szCs w:val="22"/>
        </w:rPr>
        <w:t xml:space="preserve">V primeru ponudbe s podizvajalci mora ponudnik v prilogi </w:t>
      </w:r>
      <w:r w:rsidR="00603646">
        <w:rPr>
          <w:rFonts w:ascii="Tahoma" w:hAnsi="Tahoma" w:cs="Tahoma"/>
          <w:sz w:val="22"/>
          <w:szCs w:val="22"/>
          <w:lang w:val="sl-SI"/>
        </w:rPr>
        <w:t>4</w:t>
      </w:r>
      <w:r w:rsidRPr="00996E1E">
        <w:rPr>
          <w:rFonts w:ascii="Tahoma" w:hAnsi="Tahoma" w:cs="Tahoma"/>
          <w:sz w:val="22"/>
          <w:szCs w:val="22"/>
        </w:rPr>
        <w:t xml:space="preserve"> navesti vse podizvajalce, ki bodo sodelovali pri izvedbi predmeta javnega naročila, kot je navedeno v 2.1.3 točki razpisne dokumentacije, in </w:t>
      </w:r>
      <w:r w:rsidR="006507B0">
        <w:rPr>
          <w:rFonts w:ascii="Tahoma" w:hAnsi="Tahoma" w:cs="Tahoma"/>
          <w:sz w:val="22"/>
          <w:szCs w:val="22"/>
          <w:lang w:val="sl-SI"/>
        </w:rPr>
        <w:t xml:space="preserve">podpisati </w:t>
      </w:r>
      <w:r w:rsidRPr="00996E1E">
        <w:rPr>
          <w:rFonts w:ascii="Tahoma" w:hAnsi="Tahoma" w:cs="Tahoma"/>
          <w:sz w:val="22"/>
          <w:szCs w:val="22"/>
        </w:rPr>
        <w:t>prilogo 3/2.</w:t>
      </w:r>
    </w:p>
    <w:p w:rsidR="004C33D8" w:rsidRPr="004C33D8" w:rsidRDefault="004C33D8" w:rsidP="004C33D8">
      <w:pPr>
        <w:pStyle w:val="Telobesedila3"/>
        <w:keepNext/>
        <w:rPr>
          <w:rFonts w:ascii="Tahoma" w:hAnsi="Tahoma" w:cs="Tahoma"/>
          <w:b/>
          <w:sz w:val="22"/>
          <w:szCs w:val="22"/>
          <w:lang w:val="sl-SI"/>
        </w:rPr>
      </w:pPr>
    </w:p>
    <w:p w:rsidR="008A2986" w:rsidRPr="00996E1E" w:rsidRDefault="00385E71" w:rsidP="002E3715">
      <w:pPr>
        <w:keepNext/>
        <w:numPr>
          <w:ilvl w:val="1"/>
          <w:numId w:val="2"/>
        </w:numPr>
        <w:jc w:val="both"/>
        <w:rPr>
          <w:rFonts w:ascii="Tahoma" w:hAnsi="Tahoma" w:cs="Tahoma"/>
          <w:b/>
          <w:sz w:val="22"/>
          <w:szCs w:val="22"/>
        </w:rPr>
      </w:pPr>
      <w:r w:rsidRPr="00996E1E">
        <w:rPr>
          <w:rFonts w:ascii="Tahoma" w:hAnsi="Tahoma" w:cs="Tahoma"/>
          <w:b/>
          <w:sz w:val="22"/>
          <w:szCs w:val="22"/>
        </w:rPr>
        <w:lastRenderedPageBreak/>
        <w:t>Ostale zahteve in pogoji naročnika</w:t>
      </w:r>
    </w:p>
    <w:p w:rsidR="008A2986" w:rsidRPr="00996E1E" w:rsidRDefault="008A2986" w:rsidP="002E3715">
      <w:pPr>
        <w:keepNext/>
        <w:jc w:val="both"/>
        <w:rPr>
          <w:rFonts w:ascii="Tahoma" w:hAnsi="Tahoma" w:cs="Tahoma"/>
          <w:sz w:val="22"/>
          <w:szCs w:val="22"/>
          <w:highlight w:val="yellow"/>
        </w:rPr>
      </w:pPr>
    </w:p>
    <w:p w:rsidR="00E31BA2" w:rsidRPr="00996E1E" w:rsidRDefault="00E31BA2" w:rsidP="00C75456">
      <w:pPr>
        <w:keepNext/>
        <w:numPr>
          <w:ilvl w:val="0"/>
          <w:numId w:val="11"/>
        </w:numPr>
        <w:tabs>
          <w:tab w:val="left" w:pos="284"/>
        </w:tabs>
        <w:ind w:left="0" w:firstLine="0"/>
        <w:jc w:val="both"/>
        <w:rPr>
          <w:rFonts w:ascii="Tahoma" w:hAnsi="Tahoma" w:cs="Tahoma"/>
          <w:sz w:val="22"/>
          <w:szCs w:val="22"/>
        </w:rPr>
      </w:pPr>
      <w:r w:rsidRPr="00996E1E">
        <w:rPr>
          <w:rFonts w:ascii="Tahoma" w:hAnsi="Tahoma" w:cs="Tahoma"/>
          <w:sz w:val="22"/>
          <w:szCs w:val="22"/>
        </w:rPr>
        <w:t xml:space="preserve">Ponudnik, skupina ponudnikov v okviru skupne ponudbe ali podizvajalec ne sme biti uvrščen na seznam poslovnih subjektov, s katerimi na podlagi 35. </w:t>
      </w:r>
      <w:r w:rsidR="001C2BCF">
        <w:rPr>
          <w:rFonts w:ascii="Tahoma" w:hAnsi="Tahoma" w:cs="Tahoma"/>
          <w:sz w:val="22"/>
          <w:szCs w:val="22"/>
        </w:rPr>
        <w:t>č</w:t>
      </w:r>
      <w:r w:rsidRPr="00996E1E">
        <w:rPr>
          <w:rFonts w:ascii="Tahoma" w:hAnsi="Tahoma" w:cs="Tahoma"/>
          <w:sz w:val="22"/>
          <w:szCs w:val="22"/>
        </w:rPr>
        <w:t xml:space="preserve">lena Zakona o integriteti in preprečevanju korupcije (Ur. </w:t>
      </w:r>
      <w:r w:rsidR="00F0036B" w:rsidRPr="00996E1E">
        <w:rPr>
          <w:rFonts w:ascii="Tahoma" w:hAnsi="Tahoma" w:cs="Tahoma"/>
          <w:sz w:val="22"/>
          <w:szCs w:val="22"/>
        </w:rPr>
        <w:t>L</w:t>
      </w:r>
      <w:r w:rsidRPr="00996E1E">
        <w:rPr>
          <w:rFonts w:ascii="Tahoma" w:hAnsi="Tahoma" w:cs="Tahoma"/>
          <w:sz w:val="22"/>
          <w:szCs w:val="22"/>
        </w:rPr>
        <w:t>. RS, št. 69/11-UPB2</w:t>
      </w:r>
      <w:r w:rsidR="003D692A" w:rsidRPr="00996E1E">
        <w:rPr>
          <w:rFonts w:ascii="Tahoma" w:hAnsi="Tahoma" w:cs="Tahoma"/>
          <w:sz w:val="22"/>
          <w:szCs w:val="22"/>
        </w:rPr>
        <w:t xml:space="preserve">, v nadaljevanju: </w:t>
      </w:r>
      <w:proofErr w:type="spellStart"/>
      <w:r w:rsidR="003D692A" w:rsidRPr="00996E1E">
        <w:rPr>
          <w:rFonts w:ascii="Tahoma" w:hAnsi="Tahoma" w:cs="Tahoma"/>
          <w:sz w:val="22"/>
          <w:szCs w:val="22"/>
        </w:rPr>
        <w:t>Z</w:t>
      </w:r>
      <w:r w:rsidR="00F0036B" w:rsidRPr="00996E1E">
        <w:rPr>
          <w:rFonts w:ascii="Tahoma" w:hAnsi="Tahoma" w:cs="Tahoma"/>
          <w:sz w:val="22"/>
          <w:szCs w:val="22"/>
        </w:rPr>
        <w:t>i</w:t>
      </w:r>
      <w:r w:rsidR="003D692A" w:rsidRPr="00996E1E">
        <w:rPr>
          <w:rFonts w:ascii="Tahoma" w:hAnsi="Tahoma" w:cs="Tahoma"/>
          <w:sz w:val="22"/>
          <w:szCs w:val="22"/>
        </w:rPr>
        <w:t>ntPK</w:t>
      </w:r>
      <w:proofErr w:type="spellEnd"/>
      <w:r w:rsidRPr="00996E1E">
        <w:rPr>
          <w:rFonts w:ascii="Tahoma" w:hAnsi="Tahoma" w:cs="Tahoma"/>
          <w:sz w:val="22"/>
          <w:szCs w:val="22"/>
        </w:rPr>
        <w:t>), naročniki ne smejo sodelovati.</w:t>
      </w:r>
    </w:p>
    <w:p w:rsidR="008B6D24" w:rsidRPr="00996E1E" w:rsidRDefault="008B6D24" w:rsidP="002E3715">
      <w:pPr>
        <w:keepNext/>
        <w:jc w:val="both"/>
        <w:rPr>
          <w:rFonts w:ascii="Tahoma" w:hAnsi="Tahoma" w:cs="Tahoma"/>
          <w:sz w:val="22"/>
          <w:szCs w:val="22"/>
        </w:rPr>
      </w:pPr>
    </w:p>
    <w:p w:rsidR="00E31BA2" w:rsidRPr="00996E1E" w:rsidRDefault="00E31BA2" w:rsidP="002E3715">
      <w:pPr>
        <w:keepNext/>
        <w:jc w:val="both"/>
        <w:rPr>
          <w:rFonts w:ascii="Tahoma" w:hAnsi="Tahoma" w:cs="Tahoma"/>
          <w:sz w:val="22"/>
          <w:szCs w:val="22"/>
        </w:rPr>
      </w:pPr>
      <w:r w:rsidRPr="00996E1E">
        <w:rPr>
          <w:rFonts w:ascii="Tahoma" w:hAnsi="Tahoma" w:cs="Tahoma"/>
          <w:sz w:val="22"/>
          <w:szCs w:val="22"/>
        </w:rPr>
        <w:t>Ponudnik ali skupina ponudnikov v okviru skupne ponudbe izkaže izpolnjevanje teh pogojev s podpisom »Izjave ponudnika« (priloga 3/1) oziroma »Izjave podizvajalca« (priloga 3/2).</w:t>
      </w:r>
    </w:p>
    <w:p w:rsidR="000145B4" w:rsidRPr="00996E1E" w:rsidRDefault="000145B4" w:rsidP="002E3715">
      <w:pPr>
        <w:keepNext/>
        <w:jc w:val="both"/>
        <w:rPr>
          <w:rFonts w:ascii="Tahoma" w:hAnsi="Tahoma" w:cs="Tahoma"/>
          <w:sz w:val="22"/>
          <w:szCs w:val="22"/>
        </w:rPr>
      </w:pPr>
    </w:p>
    <w:p w:rsidR="00E31BA2" w:rsidRPr="00996E1E" w:rsidRDefault="00E31BA2" w:rsidP="002759F2">
      <w:pPr>
        <w:keepNext/>
        <w:numPr>
          <w:ilvl w:val="0"/>
          <w:numId w:val="11"/>
        </w:numPr>
        <w:tabs>
          <w:tab w:val="left" w:pos="284"/>
        </w:tabs>
        <w:ind w:left="0" w:firstLine="0"/>
        <w:jc w:val="both"/>
        <w:rPr>
          <w:rFonts w:ascii="Tahoma" w:hAnsi="Tahoma" w:cs="Tahoma"/>
          <w:sz w:val="22"/>
          <w:szCs w:val="22"/>
        </w:rPr>
      </w:pPr>
      <w:r w:rsidRPr="00996E1E">
        <w:rPr>
          <w:rFonts w:ascii="Tahoma" w:hAnsi="Tahoma" w:cs="Tahoma"/>
          <w:sz w:val="22"/>
          <w:szCs w:val="22"/>
        </w:rPr>
        <w:t xml:space="preserve">Ponudnik, skupina ponudnikov v okviru skupne ponudbe in vsi v ponudbi navedeni podizvajalci, morajo v skladu s šestim odstavkom 14. </w:t>
      </w:r>
      <w:r w:rsidR="00F0036B" w:rsidRPr="00996E1E">
        <w:rPr>
          <w:rFonts w:ascii="Tahoma" w:hAnsi="Tahoma" w:cs="Tahoma"/>
          <w:sz w:val="22"/>
          <w:szCs w:val="22"/>
        </w:rPr>
        <w:t>Č</w:t>
      </w:r>
      <w:r w:rsidRPr="00996E1E">
        <w:rPr>
          <w:rFonts w:ascii="Tahoma" w:hAnsi="Tahoma" w:cs="Tahoma"/>
          <w:sz w:val="22"/>
          <w:szCs w:val="22"/>
        </w:rPr>
        <w:t xml:space="preserve">lena </w:t>
      </w:r>
      <w:proofErr w:type="spellStart"/>
      <w:r w:rsidRPr="00996E1E">
        <w:rPr>
          <w:rFonts w:ascii="Tahoma" w:hAnsi="Tahoma" w:cs="Tahoma"/>
          <w:sz w:val="22"/>
          <w:szCs w:val="22"/>
        </w:rPr>
        <w:t>Z</w:t>
      </w:r>
      <w:r w:rsidR="00F0036B" w:rsidRPr="00996E1E">
        <w:rPr>
          <w:rFonts w:ascii="Tahoma" w:hAnsi="Tahoma" w:cs="Tahoma"/>
          <w:sz w:val="22"/>
          <w:szCs w:val="22"/>
        </w:rPr>
        <w:t>i</w:t>
      </w:r>
      <w:r w:rsidRPr="00996E1E">
        <w:rPr>
          <w:rFonts w:ascii="Tahoma" w:hAnsi="Tahoma" w:cs="Tahoma"/>
          <w:sz w:val="22"/>
          <w:szCs w:val="22"/>
        </w:rPr>
        <w:t>ntPK</w:t>
      </w:r>
      <w:proofErr w:type="spellEnd"/>
      <w:r w:rsidRPr="00996E1E">
        <w:rPr>
          <w:rFonts w:ascii="Tahoma" w:hAnsi="Tahoma" w:cs="Tahoma"/>
          <w:sz w:val="22"/>
          <w:szCs w:val="22"/>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w:t>
      </w:r>
      <w:r w:rsidR="00351D98" w:rsidRPr="00996E1E">
        <w:rPr>
          <w:rFonts w:ascii="Tahoma" w:hAnsi="Tahoma" w:cs="Tahoma"/>
          <w:sz w:val="22"/>
          <w:szCs w:val="22"/>
        </w:rPr>
        <w:t>o povezane družbe s ponudnikom.</w:t>
      </w:r>
    </w:p>
    <w:p w:rsidR="00351D98" w:rsidRPr="00996E1E" w:rsidRDefault="00351D98" w:rsidP="002E3715">
      <w:pPr>
        <w:keepNext/>
        <w:tabs>
          <w:tab w:val="left" w:pos="284"/>
        </w:tabs>
        <w:jc w:val="both"/>
        <w:rPr>
          <w:rFonts w:ascii="Tahoma" w:hAnsi="Tahoma" w:cs="Tahoma"/>
          <w:sz w:val="22"/>
          <w:szCs w:val="22"/>
        </w:rPr>
      </w:pPr>
    </w:p>
    <w:p w:rsidR="008F16E1" w:rsidRPr="00996E1E" w:rsidRDefault="008F16E1" w:rsidP="002E3715">
      <w:pPr>
        <w:keepNext/>
        <w:jc w:val="both"/>
        <w:rPr>
          <w:rFonts w:ascii="Tahoma" w:hAnsi="Tahoma" w:cs="Tahoma"/>
          <w:sz w:val="22"/>
          <w:szCs w:val="22"/>
        </w:rPr>
      </w:pPr>
      <w:r w:rsidRPr="00996E1E">
        <w:rPr>
          <w:rFonts w:ascii="Tahoma" w:hAnsi="Tahoma" w:cs="Tahoma"/>
          <w:sz w:val="22"/>
          <w:szCs w:val="22"/>
        </w:rPr>
        <w:t xml:space="preserve">Ponudnik ali </w:t>
      </w:r>
      <w:r>
        <w:rPr>
          <w:rFonts w:ascii="Tahoma" w:hAnsi="Tahoma" w:cs="Tahoma"/>
          <w:sz w:val="22"/>
          <w:szCs w:val="22"/>
        </w:rPr>
        <w:t>posamezni člani skupine ponudnikov</w:t>
      </w:r>
      <w:r w:rsidRPr="00996E1E">
        <w:rPr>
          <w:rFonts w:ascii="Tahoma" w:hAnsi="Tahoma" w:cs="Tahoma"/>
          <w:sz w:val="22"/>
          <w:szCs w:val="22"/>
        </w:rPr>
        <w:t xml:space="preserve"> v okviru skupne ponudbe izkaže izpolnjevanje tega pogoja s podpisom »Izjave o udeležbi fizičnih in pravn</w:t>
      </w:r>
      <w:r>
        <w:rPr>
          <w:rFonts w:ascii="Tahoma" w:hAnsi="Tahoma" w:cs="Tahoma"/>
          <w:sz w:val="22"/>
          <w:szCs w:val="22"/>
        </w:rPr>
        <w:t>ih oseb v lastništvu ponudnika« (priloga 5</w:t>
      </w:r>
      <w:r w:rsidRPr="00996E1E">
        <w:rPr>
          <w:rFonts w:ascii="Tahoma" w:hAnsi="Tahoma" w:cs="Tahoma"/>
          <w:sz w:val="22"/>
          <w:szCs w:val="22"/>
        </w:rPr>
        <w:t>/1) oziroma »Izjave o udeležbi fizičnih in pravn</w:t>
      </w:r>
      <w:r>
        <w:rPr>
          <w:rFonts w:ascii="Tahoma" w:hAnsi="Tahoma" w:cs="Tahoma"/>
          <w:sz w:val="22"/>
          <w:szCs w:val="22"/>
        </w:rPr>
        <w:t>ih oseb v lastništvu podizvajalca« (priloga 5</w:t>
      </w:r>
      <w:r w:rsidRPr="00996E1E">
        <w:rPr>
          <w:rFonts w:ascii="Tahoma" w:hAnsi="Tahoma" w:cs="Tahoma"/>
          <w:sz w:val="22"/>
          <w:szCs w:val="22"/>
        </w:rPr>
        <w:t>/2)</w:t>
      </w:r>
      <w:r>
        <w:rPr>
          <w:rFonts w:ascii="Tahoma" w:hAnsi="Tahoma" w:cs="Tahoma"/>
          <w:sz w:val="22"/>
          <w:szCs w:val="22"/>
        </w:rPr>
        <w:t>.</w:t>
      </w:r>
    </w:p>
    <w:p w:rsidR="00514E5A" w:rsidRDefault="00514E5A"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C66EB6" w:rsidRDefault="00C66EB6" w:rsidP="002E3715">
      <w:pPr>
        <w:keepNext/>
        <w:jc w:val="both"/>
        <w:rPr>
          <w:rFonts w:ascii="Tahoma" w:hAnsi="Tahoma" w:cs="Tahoma"/>
          <w:sz w:val="22"/>
          <w:szCs w:val="22"/>
        </w:rPr>
      </w:pPr>
    </w:p>
    <w:p w:rsidR="007C70A1" w:rsidRPr="00765C05" w:rsidRDefault="008E4095" w:rsidP="002E3715">
      <w:pPr>
        <w:keepNext/>
        <w:numPr>
          <w:ilvl w:val="0"/>
          <w:numId w:val="2"/>
        </w:numPr>
        <w:jc w:val="both"/>
        <w:rPr>
          <w:rFonts w:ascii="Tahoma" w:hAnsi="Tahoma" w:cs="Tahoma"/>
          <w:b/>
          <w:sz w:val="24"/>
          <w:szCs w:val="24"/>
        </w:rPr>
      </w:pPr>
      <w:r w:rsidRPr="00765C05">
        <w:rPr>
          <w:rFonts w:ascii="Tahoma" w:hAnsi="Tahoma" w:cs="Tahoma"/>
          <w:b/>
          <w:sz w:val="24"/>
          <w:szCs w:val="24"/>
        </w:rPr>
        <w:lastRenderedPageBreak/>
        <w:t xml:space="preserve">IZBIRA PONUDNIKOV IN </w:t>
      </w:r>
      <w:r w:rsidR="008D7922" w:rsidRPr="00765C05">
        <w:rPr>
          <w:rFonts w:ascii="Tahoma" w:hAnsi="Tahoma" w:cs="Tahoma"/>
          <w:b/>
          <w:sz w:val="24"/>
          <w:szCs w:val="24"/>
        </w:rPr>
        <w:t>MERILA</w:t>
      </w:r>
    </w:p>
    <w:p w:rsidR="008D7922" w:rsidRPr="00996E1E" w:rsidRDefault="008D7922" w:rsidP="002E3715">
      <w:pPr>
        <w:keepNext/>
        <w:jc w:val="both"/>
        <w:rPr>
          <w:rFonts w:ascii="Tahoma" w:hAnsi="Tahoma" w:cs="Tahoma"/>
          <w:b/>
          <w:sz w:val="22"/>
          <w:szCs w:val="22"/>
        </w:rPr>
      </w:pPr>
    </w:p>
    <w:p w:rsidR="00B56067" w:rsidRPr="00996E1E" w:rsidRDefault="00B56067" w:rsidP="002E3715">
      <w:pPr>
        <w:keepNext/>
        <w:numPr>
          <w:ilvl w:val="1"/>
          <w:numId w:val="2"/>
        </w:numPr>
        <w:tabs>
          <w:tab w:val="left" w:pos="540"/>
        </w:tabs>
        <w:jc w:val="both"/>
        <w:rPr>
          <w:rFonts w:ascii="Tahoma" w:hAnsi="Tahoma" w:cs="Tahoma"/>
          <w:b/>
          <w:sz w:val="22"/>
          <w:szCs w:val="22"/>
        </w:rPr>
      </w:pPr>
      <w:r w:rsidRPr="00996E1E">
        <w:rPr>
          <w:rFonts w:ascii="Tahoma" w:hAnsi="Tahoma" w:cs="Tahoma"/>
          <w:b/>
          <w:sz w:val="22"/>
          <w:szCs w:val="22"/>
        </w:rPr>
        <w:t>Izbira ponudnika</w:t>
      </w:r>
    </w:p>
    <w:p w:rsidR="00B56067" w:rsidRPr="00996E1E" w:rsidRDefault="00B56067" w:rsidP="002E3715">
      <w:pPr>
        <w:keepNext/>
        <w:jc w:val="both"/>
        <w:rPr>
          <w:rFonts w:ascii="Tahoma" w:hAnsi="Tahoma" w:cs="Tahoma"/>
          <w:sz w:val="22"/>
          <w:szCs w:val="22"/>
        </w:rPr>
      </w:pPr>
    </w:p>
    <w:p w:rsidR="00B56067" w:rsidRPr="00996E1E" w:rsidRDefault="00B56067" w:rsidP="002E3715">
      <w:pPr>
        <w:keepNext/>
        <w:jc w:val="both"/>
        <w:rPr>
          <w:rFonts w:ascii="Tahoma" w:hAnsi="Tahoma" w:cs="Tahoma"/>
          <w:sz w:val="22"/>
          <w:szCs w:val="22"/>
        </w:rPr>
      </w:pPr>
      <w:r w:rsidRPr="00996E1E">
        <w:rPr>
          <w:rFonts w:ascii="Tahoma" w:hAnsi="Tahoma" w:cs="Tahoma"/>
          <w:sz w:val="22"/>
          <w:szCs w:val="22"/>
        </w:rPr>
        <w:t xml:space="preserve">Naročnik bo izbral ponudbo najugodnejšega ponudnika po spodaj navedenih merilih, v kolikor bo ponudba vsebovala vse s to razpisno dokumentacijo določene zahteve naročnika </w:t>
      </w:r>
      <w:r w:rsidR="00084306">
        <w:rPr>
          <w:rFonts w:ascii="Tahoma" w:hAnsi="Tahoma" w:cs="Tahoma"/>
          <w:sz w:val="22"/>
          <w:szCs w:val="22"/>
        </w:rPr>
        <w:t xml:space="preserve">in </w:t>
      </w:r>
      <w:r w:rsidRPr="00996E1E">
        <w:rPr>
          <w:rFonts w:ascii="Tahoma" w:hAnsi="Tahoma" w:cs="Tahoma"/>
          <w:sz w:val="22"/>
          <w:szCs w:val="22"/>
        </w:rPr>
        <w:t>bo cenovno sprejemljiva</w:t>
      </w:r>
      <w:r w:rsidR="00E21A16" w:rsidRPr="00996E1E">
        <w:rPr>
          <w:rFonts w:ascii="Tahoma" w:hAnsi="Tahoma" w:cs="Tahoma"/>
          <w:sz w:val="22"/>
          <w:szCs w:val="22"/>
        </w:rPr>
        <w:t>.</w:t>
      </w:r>
    </w:p>
    <w:p w:rsidR="001573CD" w:rsidRPr="00996E1E" w:rsidRDefault="001573CD" w:rsidP="002E3715">
      <w:pPr>
        <w:keepNext/>
        <w:tabs>
          <w:tab w:val="left" w:pos="540"/>
          <w:tab w:val="left" w:pos="720"/>
        </w:tabs>
        <w:jc w:val="both"/>
        <w:rPr>
          <w:rFonts w:ascii="Tahoma" w:hAnsi="Tahoma" w:cs="Tahoma"/>
          <w:b/>
          <w:sz w:val="22"/>
          <w:szCs w:val="22"/>
        </w:rPr>
      </w:pPr>
    </w:p>
    <w:p w:rsidR="00B56067" w:rsidRPr="00996E1E" w:rsidRDefault="00B56067" w:rsidP="002E3715">
      <w:pPr>
        <w:keepNext/>
        <w:numPr>
          <w:ilvl w:val="1"/>
          <w:numId w:val="2"/>
        </w:numPr>
        <w:tabs>
          <w:tab w:val="left" w:pos="540"/>
        </w:tabs>
        <w:jc w:val="both"/>
        <w:rPr>
          <w:rFonts w:ascii="Tahoma" w:hAnsi="Tahoma" w:cs="Tahoma"/>
          <w:b/>
          <w:sz w:val="22"/>
          <w:szCs w:val="22"/>
        </w:rPr>
      </w:pPr>
      <w:r w:rsidRPr="00996E1E">
        <w:rPr>
          <w:rFonts w:ascii="Tahoma" w:hAnsi="Tahoma" w:cs="Tahoma"/>
          <w:b/>
          <w:sz w:val="22"/>
          <w:szCs w:val="22"/>
        </w:rPr>
        <w:t>Merila in kriteriji</w:t>
      </w:r>
    </w:p>
    <w:p w:rsidR="00B56067" w:rsidRPr="00996E1E" w:rsidRDefault="00B56067" w:rsidP="002E3715">
      <w:pPr>
        <w:keepNext/>
        <w:jc w:val="both"/>
        <w:rPr>
          <w:rFonts w:ascii="Tahoma" w:hAnsi="Tahoma" w:cs="Tahoma"/>
          <w:sz w:val="22"/>
          <w:szCs w:val="22"/>
        </w:rPr>
      </w:pPr>
    </w:p>
    <w:p w:rsidR="00FB5B0E" w:rsidRPr="00996E1E" w:rsidRDefault="00FB5B0E" w:rsidP="002E3715">
      <w:pPr>
        <w:keepNext/>
        <w:jc w:val="both"/>
        <w:rPr>
          <w:rFonts w:ascii="Tahoma" w:hAnsi="Tahoma" w:cs="Tahoma"/>
          <w:sz w:val="22"/>
          <w:szCs w:val="22"/>
        </w:rPr>
      </w:pPr>
      <w:r w:rsidRPr="00531A90">
        <w:rPr>
          <w:rFonts w:ascii="Tahoma" w:hAnsi="Tahoma" w:cs="Tahoma"/>
          <w:sz w:val="22"/>
          <w:szCs w:val="22"/>
        </w:rPr>
        <w:t xml:space="preserve">Merilo za izbiro cenovno najugodnejšega ponudnika za predmetno javno naročilo, s katerim bo naročnik sklenil </w:t>
      </w:r>
      <w:r w:rsidR="00423834">
        <w:rPr>
          <w:rFonts w:ascii="Tahoma" w:hAnsi="Tahoma" w:cs="Tahoma"/>
          <w:sz w:val="22"/>
          <w:szCs w:val="22"/>
        </w:rPr>
        <w:t>okvirni sporazum</w:t>
      </w:r>
      <w:r w:rsidRPr="00531A90">
        <w:rPr>
          <w:rFonts w:ascii="Tahoma" w:hAnsi="Tahoma" w:cs="Tahoma"/>
          <w:sz w:val="22"/>
          <w:szCs w:val="22"/>
        </w:rPr>
        <w:t xml:space="preserve">, je najnižja ponudbena </w:t>
      </w:r>
      <w:r w:rsidR="00144137" w:rsidRPr="00531A90">
        <w:rPr>
          <w:rFonts w:ascii="Tahoma" w:hAnsi="Tahoma" w:cs="Tahoma"/>
          <w:sz w:val="22"/>
          <w:szCs w:val="22"/>
        </w:rPr>
        <w:t>vrednost</w:t>
      </w:r>
      <w:r w:rsidR="00E56F0B" w:rsidRPr="00531A90">
        <w:rPr>
          <w:rFonts w:ascii="Tahoma" w:hAnsi="Tahoma" w:cs="Tahoma"/>
          <w:sz w:val="22"/>
          <w:szCs w:val="22"/>
        </w:rPr>
        <w:t xml:space="preserve"> </w:t>
      </w:r>
      <w:r w:rsidRPr="00531A90">
        <w:rPr>
          <w:rFonts w:ascii="Tahoma" w:hAnsi="Tahoma" w:cs="Tahoma"/>
          <w:sz w:val="22"/>
          <w:szCs w:val="22"/>
        </w:rPr>
        <w:t>brez DDV</w:t>
      </w:r>
      <w:r w:rsidR="005317FA" w:rsidRPr="00531A90">
        <w:rPr>
          <w:rFonts w:ascii="Tahoma" w:hAnsi="Tahoma" w:cs="Tahoma"/>
          <w:sz w:val="22"/>
          <w:szCs w:val="22"/>
        </w:rPr>
        <w:t>.</w:t>
      </w:r>
      <w:r w:rsidR="00FF30F7" w:rsidRPr="00996E1E">
        <w:rPr>
          <w:rFonts w:ascii="Tahoma" w:hAnsi="Tahoma" w:cs="Tahoma"/>
          <w:sz w:val="22"/>
          <w:szCs w:val="22"/>
        </w:rPr>
        <w:t xml:space="preserve"> </w:t>
      </w:r>
    </w:p>
    <w:p w:rsidR="00857598" w:rsidRPr="00996E1E" w:rsidRDefault="00857598" w:rsidP="002E3715">
      <w:pPr>
        <w:keepNext/>
        <w:jc w:val="both"/>
        <w:rPr>
          <w:rFonts w:ascii="Tahoma" w:hAnsi="Tahoma" w:cs="Tahoma"/>
          <w:sz w:val="22"/>
          <w:szCs w:val="22"/>
        </w:rPr>
      </w:pPr>
    </w:p>
    <w:p w:rsidR="00FB5B0E" w:rsidRPr="00996E1E" w:rsidRDefault="00961A04" w:rsidP="002E3715">
      <w:pPr>
        <w:keepNext/>
        <w:jc w:val="both"/>
        <w:rPr>
          <w:rFonts w:ascii="Tahoma" w:hAnsi="Tahoma" w:cs="Tahoma"/>
          <w:sz w:val="22"/>
          <w:szCs w:val="22"/>
        </w:rPr>
      </w:pPr>
      <w:r w:rsidRPr="00996E1E">
        <w:rPr>
          <w:rFonts w:ascii="Tahoma" w:hAnsi="Tahoma" w:cs="Tahoma"/>
          <w:sz w:val="22"/>
          <w:szCs w:val="22"/>
        </w:rPr>
        <w:t>P</w:t>
      </w:r>
      <w:r w:rsidR="00FB5B0E" w:rsidRPr="00996E1E">
        <w:rPr>
          <w:rFonts w:ascii="Tahoma" w:hAnsi="Tahoma" w:cs="Tahoma"/>
          <w:sz w:val="22"/>
          <w:szCs w:val="22"/>
        </w:rPr>
        <w:t xml:space="preserve">onudbena </w:t>
      </w:r>
      <w:r w:rsidR="00144137" w:rsidRPr="00996E1E">
        <w:rPr>
          <w:rFonts w:ascii="Tahoma" w:hAnsi="Tahoma" w:cs="Tahoma"/>
          <w:sz w:val="22"/>
          <w:szCs w:val="22"/>
        </w:rPr>
        <w:t>vrednost</w:t>
      </w:r>
      <w:r w:rsidR="00B51204" w:rsidRPr="00996E1E">
        <w:rPr>
          <w:rFonts w:ascii="Tahoma" w:hAnsi="Tahoma" w:cs="Tahoma"/>
          <w:sz w:val="22"/>
          <w:szCs w:val="22"/>
        </w:rPr>
        <w:t xml:space="preserve"> v EUR</w:t>
      </w:r>
      <w:r w:rsidR="00E56F0B" w:rsidRPr="00996E1E">
        <w:rPr>
          <w:rFonts w:ascii="Tahoma" w:hAnsi="Tahoma" w:cs="Tahoma"/>
          <w:sz w:val="22"/>
          <w:szCs w:val="22"/>
        </w:rPr>
        <w:t xml:space="preserve"> </w:t>
      </w:r>
      <w:r w:rsidR="00FB5B0E" w:rsidRPr="00996E1E">
        <w:rPr>
          <w:rFonts w:ascii="Tahoma" w:hAnsi="Tahoma" w:cs="Tahoma"/>
          <w:sz w:val="22"/>
          <w:szCs w:val="22"/>
        </w:rPr>
        <w:t>brez DDV</w:t>
      </w:r>
      <w:r w:rsidR="005F3A97" w:rsidRPr="00996E1E">
        <w:rPr>
          <w:rFonts w:ascii="Tahoma" w:hAnsi="Tahoma" w:cs="Tahoma"/>
          <w:sz w:val="22"/>
          <w:szCs w:val="22"/>
        </w:rPr>
        <w:t xml:space="preserve"> </w:t>
      </w:r>
      <w:r w:rsidR="00FB5B0E" w:rsidRPr="00996E1E">
        <w:rPr>
          <w:rFonts w:ascii="Tahoma" w:hAnsi="Tahoma" w:cs="Tahoma"/>
          <w:sz w:val="22"/>
          <w:szCs w:val="22"/>
        </w:rPr>
        <w:t>je navedena v ponudbi ponudnika (</w:t>
      </w:r>
      <w:r w:rsidR="00AC1783">
        <w:rPr>
          <w:rFonts w:ascii="Tahoma" w:hAnsi="Tahoma" w:cs="Tahoma"/>
          <w:sz w:val="22"/>
          <w:szCs w:val="22"/>
        </w:rPr>
        <w:t>p</w:t>
      </w:r>
      <w:r w:rsidR="00FB5B0E" w:rsidRPr="00996E1E">
        <w:rPr>
          <w:rFonts w:ascii="Tahoma" w:hAnsi="Tahoma" w:cs="Tahoma"/>
          <w:sz w:val="22"/>
          <w:szCs w:val="22"/>
        </w:rPr>
        <w:t>riloga 2).</w:t>
      </w:r>
    </w:p>
    <w:p w:rsidR="0040147A" w:rsidRPr="00996E1E" w:rsidRDefault="0040147A" w:rsidP="002E3715">
      <w:pPr>
        <w:keepNext/>
        <w:jc w:val="both"/>
        <w:rPr>
          <w:rFonts w:ascii="Tahoma" w:hAnsi="Tahoma" w:cs="Tahoma"/>
          <w:sz w:val="22"/>
          <w:szCs w:val="22"/>
        </w:rPr>
      </w:pPr>
    </w:p>
    <w:p w:rsidR="00F658DF" w:rsidRPr="00996E1E" w:rsidRDefault="00F658DF" w:rsidP="002E3715">
      <w:pPr>
        <w:pStyle w:val="Telobesedila"/>
        <w:keepNext/>
        <w:widowControl/>
        <w:rPr>
          <w:rFonts w:ascii="Tahoma" w:hAnsi="Tahoma" w:cs="Tahoma"/>
          <w:b w:val="0"/>
          <w:sz w:val="22"/>
          <w:szCs w:val="22"/>
        </w:rPr>
      </w:pPr>
      <w:r w:rsidRPr="00996E1E">
        <w:rPr>
          <w:rFonts w:ascii="Tahoma" w:hAnsi="Tahoma" w:cs="Tahoma"/>
          <w:b w:val="0"/>
          <w:sz w:val="22"/>
          <w:szCs w:val="22"/>
        </w:rPr>
        <w:t xml:space="preserve">Najnižja ponudbena </w:t>
      </w:r>
      <w:r w:rsidR="00051D51">
        <w:rPr>
          <w:rFonts w:ascii="Tahoma" w:hAnsi="Tahoma" w:cs="Tahoma"/>
          <w:b w:val="0"/>
          <w:sz w:val="22"/>
          <w:szCs w:val="22"/>
          <w:lang w:val="sl-SI"/>
        </w:rPr>
        <w:t>vrednost</w:t>
      </w:r>
      <w:r w:rsidR="00051D51" w:rsidRPr="00996E1E">
        <w:rPr>
          <w:rFonts w:ascii="Tahoma" w:hAnsi="Tahoma" w:cs="Tahoma"/>
          <w:b w:val="0"/>
          <w:sz w:val="22"/>
          <w:szCs w:val="22"/>
        </w:rPr>
        <w:t xml:space="preserve"> </w:t>
      </w:r>
      <w:r w:rsidRPr="00996E1E">
        <w:rPr>
          <w:rFonts w:ascii="Tahoma" w:hAnsi="Tahoma" w:cs="Tahoma"/>
          <w:b w:val="0"/>
          <w:sz w:val="22"/>
          <w:szCs w:val="22"/>
        </w:rPr>
        <w:t>še ne predstavlja najugodnejše ponudbe. Naročnik si pridržuje glede na razpoložljiva sredstva odstopiti od podpisa</w:t>
      </w:r>
      <w:r w:rsidR="00E21A16" w:rsidRPr="00996E1E">
        <w:rPr>
          <w:rFonts w:ascii="Tahoma" w:hAnsi="Tahoma" w:cs="Tahoma"/>
          <w:b w:val="0"/>
          <w:sz w:val="22"/>
          <w:szCs w:val="22"/>
          <w:lang w:val="sl-SI"/>
        </w:rPr>
        <w:t xml:space="preserve"> </w:t>
      </w:r>
      <w:r w:rsidR="002E3715">
        <w:rPr>
          <w:rFonts w:ascii="Tahoma" w:hAnsi="Tahoma" w:cs="Tahoma"/>
          <w:b w:val="0"/>
          <w:sz w:val="22"/>
          <w:szCs w:val="22"/>
          <w:lang w:val="sl-SI"/>
        </w:rPr>
        <w:t>okvirnega sporazuma</w:t>
      </w:r>
      <w:r w:rsidR="00B4595C" w:rsidRPr="00996E1E">
        <w:rPr>
          <w:rFonts w:ascii="Tahoma" w:hAnsi="Tahoma" w:cs="Tahoma"/>
          <w:b w:val="0"/>
          <w:sz w:val="22"/>
          <w:szCs w:val="22"/>
          <w:lang w:val="sl-SI"/>
        </w:rPr>
        <w:t xml:space="preserve"> </w:t>
      </w:r>
      <w:r w:rsidRPr="00996E1E">
        <w:rPr>
          <w:rFonts w:ascii="Tahoma" w:hAnsi="Tahoma" w:cs="Tahoma"/>
          <w:b w:val="0"/>
          <w:sz w:val="22"/>
          <w:szCs w:val="22"/>
        </w:rPr>
        <w:t xml:space="preserve">ali naročilo </w:t>
      </w:r>
      <w:r w:rsidRPr="00EB76EA">
        <w:rPr>
          <w:rFonts w:ascii="Tahoma" w:hAnsi="Tahoma" w:cs="Tahoma"/>
          <w:b w:val="0"/>
          <w:sz w:val="22"/>
          <w:szCs w:val="22"/>
        </w:rPr>
        <w:t>prenesti.</w:t>
      </w:r>
      <w:r w:rsidRPr="00996E1E">
        <w:rPr>
          <w:rFonts w:ascii="Tahoma" w:hAnsi="Tahoma" w:cs="Tahoma"/>
          <w:b w:val="0"/>
          <w:sz w:val="22"/>
          <w:szCs w:val="22"/>
        </w:rPr>
        <w:t xml:space="preserve"> Ravno tako si naročnik pridržuje pravico, da ne izbere nikogar v primeru, da je cena nekonkurenčna glede na razmere na trgu. Ponudniki nimajo pravice do uveljavljanja odškodnine iz tega naslova.</w:t>
      </w:r>
    </w:p>
    <w:p w:rsidR="00A41B8B" w:rsidRDefault="00A41B8B" w:rsidP="002E3715">
      <w:pPr>
        <w:keepNext/>
        <w:jc w:val="both"/>
        <w:rPr>
          <w:rFonts w:ascii="Tahoma" w:hAnsi="Tahoma" w:cs="Tahoma"/>
          <w:sz w:val="22"/>
          <w:szCs w:val="22"/>
        </w:rPr>
      </w:pPr>
    </w:p>
    <w:p w:rsidR="00C75456" w:rsidRDefault="00C75456"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B77D05" w:rsidRDefault="00B77D05" w:rsidP="002E3715">
      <w:pPr>
        <w:keepNext/>
        <w:jc w:val="both"/>
        <w:rPr>
          <w:rFonts w:ascii="Tahoma" w:hAnsi="Tahoma" w:cs="Tahoma"/>
          <w:sz w:val="22"/>
          <w:szCs w:val="22"/>
        </w:rPr>
      </w:pPr>
    </w:p>
    <w:p w:rsidR="007C70A1" w:rsidRPr="00765C05" w:rsidRDefault="00527046" w:rsidP="002E3715">
      <w:pPr>
        <w:keepNext/>
        <w:numPr>
          <w:ilvl w:val="0"/>
          <w:numId w:val="2"/>
        </w:numPr>
        <w:jc w:val="both"/>
        <w:rPr>
          <w:rFonts w:ascii="Tahoma" w:hAnsi="Tahoma" w:cs="Tahoma"/>
          <w:b/>
          <w:sz w:val="24"/>
          <w:szCs w:val="24"/>
        </w:rPr>
      </w:pPr>
      <w:r w:rsidRPr="00765C05">
        <w:rPr>
          <w:rFonts w:ascii="Tahoma" w:hAnsi="Tahoma" w:cs="Tahoma"/>
          <w:b/>
          <w:sz w:val="24"/>
          <w:szCs w:val="24"/>
        </w:rPr>
        <w:lastRenderedPageBreak/>
        <w:t>N</w:t>
      </w:r>
      <w:r w:rsidR="00A7327B" w:rsidRPr="00765C05">
        <w:rPr>
          <w:rFonts w:ascii="Tahoma" w:hAnsi="Tahoma" w:cs="Tahoma"/>
          <w:b/>
          <w:sz w:val="24"/>
          <w:szCs w:val="24"/>
        </w:rPr>
        <w:t>AVODILA PONUDNIKOM ZA IZDELAVO PONUDBE</w:t>
      </w:r>
    </w:p>
    <w:p w:rsidR="007C70A1" w:rsidRPr="00996E1E" w:rsidRDefault="007C70A1" w:rsidP="002E3715">
      <w:pPr>
        <w:pStyle w:val="Telobesedila3"/>
        <w:keepNext/>
        <w:tabs>
          <w:tab w:val="clear" w:pos="142"/>
        </w:tabs>
        <w:rPr>
          <w:rFonts w:ascii="Tahoma" w:hAnsi="Tahoma" w:cs="Tahoma"/>
          <w:sz w:val="22"/>
          <w:szCs w:val="22"/>
        </w:rPr>
      </w:pPr>
    </w:p>
    <w:p w:rsidR="00A7327B" w:rsidRPr="00996E1E" w:rsidRDefault="00A7327B" w:rsidP="002E3715">
      <w:pPr>
        <w:keepNext/>
        <w:numPr>
          <w:ilvl w:val="1"/>
          <w:numId w:val="2"/>
        </w:numPr>
        <w:jc w:val="both"/>
        <w:rPr>
          <w:rFonts w:ascii="Tahoma" w:hAnsi="Tahoma" w:cs="Tahoma"/>
          <w:b/>
          <w:sz w:val="22"/>
          <w:szCs w:val="22"/>
        </w:rPr>
      </w:pPr>
      <w:r w:rsidRPr="00996E1E">
        <w:rPr>
          <w:rFonts w:ascii="Tahoma" w:hAnsi="Tahoma" w:cs="Tahoma"/>
          <w:b/>
          <w:sz w:val="22"/>
          <w:szCs w:val="22"/>
        </w:rPr>
        <w:t>Izdelava ponudbe</w:t>
      </w:r>
    </w:p>
    <w:p w:rsidR="00A7327B" w:rsidRPr="00996E1E" w:rsidRDefault="00A7327B" w:rsidP="002E3715">
      <w:pPr>
        <w:keepNext/>
        <w:jc w:val="both"/>
        <w:rPr>
          <w:rFonts w:ascii="Tahoma" w:hAnsi="Tahoma" w:cs="Tahoma"/>
          <w:sz w:val="22"/>
          <w:szCs w:val="22"/>
        </w:rPr>
      </w:pPr>
    </w:p>
    <w:p w:rsidR="00B56067" w:rsidRPr="00996E1E" w:rsidRDefault="003D70AF" w:rsidP="002E3715">
      <w:pPr>
        <w:keepNext/>
        <w:jc w:val="both"/>
        <w:rPr>
          <w:rFonts w:ascii="Tahoma" w:hAnsi="Tahoma" w:cs="Tahoma"/>
          <w:sz w:val="22"/>
          <w:szCs w:val="22"/>
        </w:rPr>
      </w:pPr>
      <w:r w:rsidRPr="00996E1E">
        <w:rPr>
          <w:rFonts w:ascii="Tahoma" w:hAnsi="Tahoma" w:cs="Tahoma"/>
          <w:sz w:val="22"/>
          <w:szCs w:val="22"/>
        </w:rPr>
        <w:t xml:space="preserve">Ponudba naj bo izdelana tako, </w:t>
      </w:r>
      <w:r w:rsidR="00B56067" w:rsidRPr="00996E1E">
        <w:rPr>
          <w:rFonts w:ascii="Tahoma" w:hAnsi="Tahoma" w:cs="Tahoma"/>
          <w:sz w:val="22"/>
          <w:szCs w:val="22"/>
        </w:rPr>
        <w:t>da:</w:t>
      </w:r>
    </w:p>
    <w:p w:rsidR="00B56067" w:rsidRPr="00996E1E" w:rsidRDefault="00D933E8" w:rsidP="002E3715">
      <w:pPr>
        <w:keepNext/>
        <w:numPr>
          <w:ilvl w:val="0"/>
          <w:numId w:val="5"/>
        </w:numPr>
        <w:tabs>
          <w:tab w:val="clear" w:pos="360"/>
          <w:tab w:val="num" w:pos="180"/>
        </w:tabs>
        <w:ind w:left="180" w:hanging="180"/>
        <w:jc w:val="both"/>
        <w:rPr>
          <w:rFonts w:ascii="Tahoma" w:hAnsi="Tahoma" w:cs="Tahoma"/>
          <w:sz w:val="22"/>
          <w:szCs w:val="22"/>
        </w:rPr>
      </w:pPr>
      <w:r w:rsidRPr="00996E1E">
        <w:rPr>
          <w:rFonts w:ascii="Tahoma" w:hAnsi="Tahoma" w:cs="Tahoma"/>
          <w:sz w:val="22"/>
          <w:szCs w:val="22"/>
        </w:rPr>
        <w:t xml:space="preserve">ponudba </w:t>
      </w:r>
      <w:r w:rsidR="00B56067" w:rsidRPr="00996E1E">
        <w:rPr>
          <w:rFonts w:ascii="Tahoma" w:hAnsi="Tahoma" w:cs="Tahoma"/>
          <w:sz w:val="22"/>
          <w:szCs w:val="22"/>
        </w:rPr>
        <w:t xml:space="preserve">vsebuje vse zahtevane dokumente in obrazce, navedene v </w:t>
      </w:r>
      <w:r w:rsidR="00051D51">
        <w:rPr>
          <w:rFonts w:ascii="Tahoma" w:hAnsi="Tahoma" w:cs="Tahoma"/>
          <w:sz w:val="22"/>
          <w:szCs w:val="22"/>
        </w:rPr>
        <w:t>6</w:t>
      </w:r>
      <w:r w:rsidR="00B56067" w:rsidRPr="008F16E1">
        <w:rPr>
          <w:rFonts w:ascii="Tahoma" w:hAnsi="Tahoma" w:cs="Tahoma"/>
          <w:sz w:val="22"/>
          <w:szCs w:val="22"/>
        </w:rPr>
        <w:t>.2</w:t>
      </w:r>
      <w:r w:rsidR="00B56067" w:rsidRPr="00996E1E">
        <w:rPr>
          <w:rFonts w:ascii="Tahoma" w:hAnsi="Tahoma" w:cs="Tahoma"/>
          <w:sz w:val="22"/>
          <w:szCs w:val="22"/>
        </w:rPr>
        <w:t xml:space="preserve"> poglavju razpisne dokumentacije,</w:t>
      </w:r>
    </w:p>
    <w:p w:rsidR="00B56067" w:rsidRPr="00996E1E" w:rsidRDefault="00B56067" w:rsidP="002E3715">
      <w:pPr>
        <w:keepNext/>
        <w:numPr>
          <w:ilvl w:val="0"/>
          <w:numId w:val="5"/>
        </w:numPr>
        <w:tabs>
          <w:tab w:val="clear" w:pos="360"/>
          <w:tab w:val="num" w:pos="180"/>
        </w:tabs>
        <w:ind w:left="180" w:hanging="180"/>
        <w:jc w:val="both"/>
        <w:rPr>
          <w:rFonts w:ascii="Tahoma" w:hAnsi="Tahoma" w:cs="Tahoma"/>
          <w:sz w:val="22"/>
          <w:szCs w:val="22"/>
        </w:rPr>
      </w:pPr>
      <w:r w:rsidRPr="00996E1E">
        <w:rPr>
          <w:rFonts w:ascii="Tahoma" w:hAnsi="Tahoma" w:cs="Tahoma"/>
          <w:sz w:val="22"/>
          <w:szCs w:val="22"/>
        </w:rPr>
        <w:t>ponudnik predloži ponudbo v zaprti ovojnici tako, da je na odpiranju možno preveriti, da je ponudba zaprta tako, kot je bila predana,</w:t>
      </w:r>
    </w:p>
    <w:p w:rsidR="00B56067" w:rsidRPr="00996E1E" w:rsidRDefault="00B56067" w:rsidP="002E3715">
      <w:pPr>
        <w:keepNext/>
        <w:numPr>
          <w:ilvl w:val="0"/>
          <w:numId w:val="5"/>
        </w:numPr>
        <w:tabs>
          <w:tab w:val="clear" w:pos="360"/>
          <w:tab w:val="num" w:pos="180"/>
        </w:tabs>
        <w:ind w:left="180" w:hanging="180"/>
        <w:jc w:val="both"/>
        <w:rPr>
          <w:rFonts w:ascii="Tahoma" w:hAnsi="Tahoma" w:cs="Tahoma"/>
          <w:sz w:val="22"/>
          <w:szCs w:val="22"/>
        </w:rPr>
      </w:pPr>
      <w:r w:rsidRPr="00996E1E">
        <w:rPr>
          <w:rFonts w:ascii="Tahoma" w:hAnsi="Tahoma" w:cs="Tahoma"/>
          <w:sz w:val="22"/>
          <w:szCs w:val="22"/>
        </w:rPr>
        <w:t>je</w:t>
      </w:r>
      <w:r w:rsidR="00D933E8" w:rsidRPr="00996E1E">
        <w:rPr>
          <w:rFonts w:ascii="Tahoma" w:hAnsi="Tahoma" w:cs="Tahoma"/>
          <w:sz w:val="22"/>
          <w:szCs w:val="22"/>
        </w:rPr>
        <w:t xml:space="preserve"> ponudba</w:t>
      </w:r>
      <w:r w:rsidRPr="00996E1E">
        <w:rPr>
          <w:rFonts w:ascii="Tahoma" w:hAnsi="Tahoma" w:cs="Tahoma"/>
          <w:sz w:val="22"/>
          <w:szCs w:val="22"/>
        </w:rPr>
        <w:t xml:space="preserve"> podpisana in žigosana na mestih</w:t>
      </w:r>
      <w:r w:rsidR="004D7C27" w:rsidRPr="00996E1E">
        <w:rPr>
          <w:rFonts w:ascii="Tahoma" w:hAnsi="Tahoma" w:cs="Tahoma"/>
          <w:sz w:val="22"/>
          <w:szCs w:val="22"/>
        </w:rPr>
        <w:t>,</w:t>
      </w:r>
      <w:r w:rsidRPr="00996E1E">
        <w:rPr>
          <w:rFonts w:ascii="Tahoma" w:hAnsi="Tahoma" w:cs="Tahoma"/>
          <w:sz w:val="22"/>
          <w:szCs w:val="22"/>
        </w:rPr>
        <w:t xml:space="preserve"> kjer je to zahtevano.</w:t>
      </w:r>
    </w:p>
    <w:p w:rsidR="00B56067" w:rsidRPr="00996E1E" w:rsidRDefault="00B56067" w:rsidP="002E3715">
      <w:pPr>
        <w:keepNext/>
        <w:jc w:val="both"/>
        <w:rPr>
          <w:rFonts w:ascii="Tahoma" w:hAnsi="Tahoma" w:cs="Tahoma"/>
          <w:b/>
          <w:sz w:val="22"/>
          <w:szCs w:val="22"/>
        </w:rPr>
      </w:pPr>
    </w:p>
    <w:p w:rsidR="00D2682E" w:rsidRPr="00FC65DA" w:rsidRDefault="00D2682E" w:rsidP="00D2682E">
      <w:pPr>
        <w:keepNext/>
        <w:jc w:val="both"/>
        <w:rPr>
          <w:rFonts w:ascii="Tahoma" w:hAnsi="Tahoma" w:cs="Tahoma"/>
          <w:sz w:val="22"/>
          <w:szCs w:val="22"/>
        </w:rPr>
      </w:pPr>
      <w:r w:rsidRPr="00996E1E">
        <w:rPr>
          <w:rFonts w:ascii="Tahoma" w:hAnsi="Tahoma" w:cs="Tahoma"/>
          <w:sz w:val="22"/>
          <w:szCs w:val="22"/>
        </w:rPr>
        <w:t xml:space="preserve">Priloge razpisne dokumentacije, ki jih morajo izpolniti ponudniki, so osnova za ugotavljanje popolnosti ponudbe in osnova za ugotavljanje sposobnosti ponudnikov, glede na zahteve in pogoje iz te razpisne dokumentacije. </w:t>
      </w:r>
      <w:r w:rsidRPr="00FC65DA">
        <w:rPr>
          <w:rFonts w:ascii="Tahoma" w:hAnsi="Tahoma" w:cs="Tahoma"/>
          <w:sz w:val="22"/>
          <w:szCs w:val="22"/>
        </w:rPr>
        <w:t>Ponudnik s svojo ponudbo ne sme spreminjati vsebine ter prilog te razpisne dokumentacije, saj bo v nasprotnem primeru takšna ponudba izločena iz nadaljnjega postopka oddaje predmetnega javnega naročila.</w:t>
      </w:r>
    </w:p>
    <w:p w:rsidR="00060A49" w:rsidRPr="00996E1E" w:rsidRDefault="00060A49" w:rsidP="002E3715">
      <w:pPr>
        <w:keepNext/>
        <w:jc w:val="both"/>
        <w:rPr>
          <w:rFonts w:ascii="Tahoma" w:hAnsi="Tahoma" w:cs="Tahoma"/>
          <w:sz w:val="22"/>
          <w:szCs w:val="22"/>
        </w:rPr>
      </w:pPr>
    </w:p>
    <w:p w:rsidR="00B56067" w:rsidRPr="00996E1E" w:rsidRDefault="00B56067" w:rsidP="002E3715">
      <w:pPr>
        <w:keepNext/>
        <w:jc w:val="both"/>
        <w:rPr>
          <w:rFonts w:ascii="Tahoma" w:hAnsi="Tahoma" w:cs="Tahoma"/>
          <w:sz w:val="22"/>
          <w:szCs w:val="22"/>
        </w:rPr>
      </w:pPr>
      <w:r w:rsidRPr="00996E1E">
        <w:rPr>
          <w:rFonts w:ascii="Tahoma" w:hAnsi="Tahoma" w:cs="Tahoma"/>
          <w:sz w:val="22"/>
          <w:szCs w:val="22"/>
        </w:rPr>
        <w:t xml:space="preserve">Sestavni del razpisne dokumentacije so tudi vse morebitne spremembe, dopolnitve in popravki razpisne dokumentacije ter pojasnila in odgovori na vprašanja ponudnikov, objavljena na portalu </w:t>
      </w:r>
      <w:r w:rsidR="004F4BC8" w:rsidRPr="00996E1E">
        <w:rPr>
          <w:rFonts w:ascii="Tahoma" w:hAnsi="Tahoma" w:cs="Tahoma"/>
          <w:sz w:val="22"/>
          <w:szCs w:val="22"/>
        </w:rPr>
        <w:t>javnih naročil</w:t>
      </w:r>
      <w:r w:rsidRPr="00996E1E">
        <w:rPr>
          <w:rFonts w:ascii="Tahoma" w:hAnsi="Tahoma" w:cs="Tahoma"/>
          <w:sz w:val="22"/>
          <w:szCs w:val="22"/>
        </w:rPr>
        <w:t xml:space="preserve"> in na spletni strani </w:t>
      </w:r>
      <w:r w:rsidR="008F16E1" w:rsidRPr="00050478">
        <w:rPr>
          <w:rFonts w:ascii="Tahoma" w:hAnsi="Tahoma" w:cs="Tahoma"/>
          <w:sz w:val="22"/>
          <w:szCs w:val="22"/>
        </w:rPr>
        <w:t>(</w:t>
      </w:r>
      <w:hyperlink r:id="rId15" w:history="1">
        <w:r w:rsidR="008F16E1" w:rsidRPr="0027001F">
          <w:rPr>
            <w:rStyle w:val="Hiperpovezava"/>
            <w:rFonts w:ascii="Tahoma" w:hAnsi="Tahoma" w:cs="Tahoma"/>
            <w:sz w:val="22"/>
            <w:szCs w:val="22"/>
          </w:rPr>
          <w:t>http://www.energetika-lj.si/javna-narocila</w:t>
        </w:r>
      </w:hyperlink>
      <w:r w:rsidR="00C220BD">
        <w:rPr>
          <w:rFonts w:ascii="Tahoma" w:hAnsi="Tahoma" w:cs="Tahoma"/>
          <w:sz w:val="22"/>
          <w:szCs w:val="22"/>
        </w:rPr>
        <w:t>),</w:t>
      </w:r>
      <w:r w:rsidR="00BF3A5E" w:rsidRPr="00996E1E">
        <w:rPr>
          <w:rFonts w:ascii="Tahoma" w:hAnsi="Tahoma" w:cs="Tahoma"/>
          <w:sz w:val="22"/>
          <w:szCs w:val="22"/>
        </w:rPr>
        <w:t xml:space="preserve"> </w:t>
      </w:r>
      <w:r w:rsidR="004F4BC8" w:rsidRPr="00996E1E">
        <w:rPr>
          <w:rFonts w:ascii="Tahoma" w:hAnsi="Tahoma" w:cs="Tahoma"/>
          <w:sz w:val="22"/>
          <w:szCs w:val="22"/>
        </w:rPr>
        <w:t>kjer je objavljena razpisna dokumentacija,</w:t>
      </w:r>
      <w:r w:rsidRPr="00996E1E">
        <w:rPr>
          <w:rFonts w:ascii="Tahoma" w:hAnsi="Tahoma" w:cs="Tahoma"/>
          <w:sz w:val="22"/>
          <w:szCs w:val="22"/>
        </w:rPr>
        <w:t xml:space="preserve"> ki jih morajo ponudniki upoštevati pri pripravi ponudbene dokumentacije.</w:t>
      </w:r>
    </w:p>
    <w:p w:rsidR="00D60165" w:rsidRPr="00996E1E" w:rsidRDefault="00D60165" w:rsidP="002E3715">
      <w:pPr>
        <w:keepNext/>
        <w:jc w:val="both"/>
        <w:rPr>
          <w:rFonts w:ascii="Tahoma" w:hAnsi="Tahoma" w:cs="Tahoma"/>
          <w:sz w:val="22"/>
          <w:szCs w:val="22"/>
        </w:rPr>
      </w:pPr>
    </w:p>
    <w:p w:rsidR="00A7327B" w:rsidRPr="0039232B" w:rsidRDefault="00A7327B" w:rsidP="002E3715">
      <w:pPr>
        <w:keepNext/>
        <w:numPr>
          <w:ilvl w:val="1"/>
          <w:numId w:val="2"/>
        </w:numPr>
        <w:jc w:val="both"/>
        <w:rPr>
          <w:rFonts w:ascii="Tahoma" w:hAnsi="Tahoma" w:cs="Tahoma"/>
          <w:b/>
          <w:sz w:val="22"/>
          <w:szCs w:val="22"/>
        </w:rPr>
      </w:pPr>
      <w:r w:rsidRPr="0039232B">
        <w:rPr>
          <w:rFonts w:ascii="Tahoma" w:hAnsi="Tahoma" w:cs="Tahoma"/>
          <w:b/>
          <w:sz w:val="22"/>
          <w:szCs w:val="22"/>
        </w:rPr>
        <w:t>Vsebina ponudbene dokumentacije</w:t>
      </w:r>
    </w:p>
    <w:p w:rsidR="00A7327B" w:rsidRPr="00996E1E" w:rsidRDefault="00A7327B" w:rsidP="002E3715">
      <w:pPr>
        <w:pStyle w:val="Telobesedila3"/>
        <w:keepNext/>
        <w:tabs>
          <w:tab w:val="clear" w:pos="142"/>
        </w:tabs>
        <w:rPr>
          <w:rFonts w:ascii="Tahoma" w:hAnsi="Tahoma" w:cs="Tahoma"/>
          <w:sz w:val="22"/>
          <w:szCs w:val="22"/>
        </w:rPr>
      </w:pPr>
    </w:p>
    <w:p w:rsidR="004118F5" w:rsidRPr="00996E1E" w:rsidRDefault="007C70A1" w:rsidP="002E3715">
      <w:pPr>
        <w:keepNext/>
        <w:jc w:val="both"/>
        <w:rPr>
          <w:rFonts w:ascii="Tahoma" w:hAnsi="Tahoma" w:cs="Tahoma"/>
          <w:b/>
          <w:sz w:val="22"/>
          <w:szCs w:val="22"/>
        </w:rPr>
      </w:pPr>
      <w:r w:rsidRPr="00996E1E">
        <w:rPr>
          <w:rFonts w:ascii="Tahoma" w:hAnsi="Tahoma" w:cs="Tahoma"/>
          <w:b/>
          <w:sz w:val="22"/>
          <w:szCs w:val="22"/>
        </w:rPr>
        <w:t>Ponudbena dokumentacija, ki jo naročnik zahteva z javnim razpisom je navedena v nadaljevanju:</w:t>
      </w:r>
    </w:p>
    <w:p w:rsidR="005649BD" w:rsidRDefault="005649BD" w:rsidP="002E3715">
      <w:pPr>
        <w:keepNext/>
        <w:jc w:val="both"/>
        <w:rPr>
          <w:rFonts w:ascii="Tahoma" w:hAnsi="Tahoma" w:cs="Tahoma"/>
          <w:b/>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300"/>
        <w:gridCol w:w="2126"/>
      </w:tblGrid>
      <w:tr w:rsidR="0055742A" w:rsidRPr="00B3742E" w:rsidTr="000943D5">
        <w:tc>
          <w:tcPr>
            <w:tcW w:w="7300" w:type="dxa"/>
          </w:tcPr>
          <w:p w:rsidR="0055742A" w:rsidRPr="00B3742E" w:rsidRDefault="0055742A" w:rsidP="002E3715">
            <w:pPr>
              <w:keepNext/>
              <w:jc w:val="both"/>
              <w:rPr>
                <w:rFonts w:ascii="Tahoma" w:hAnsi="Tahoma" w:cs="Tahoma"/>
                <w:sz w:val="22"/>
                <w:szCs w:val="22"/>
              </w:rPr>
            </w:pPr>
            <w:r>
              <w:rPr>
                <w:rFonts w:ascii="Tahoma" w:hAnsi="Tahoma" w:cs="Tahoma"/>
                <w:sz w:val="22"/>
                <w:szCs w:val="22"/>
              </w:rPr>
              <w:t>P</w:t>
            </w:r>
            <w:r w:rsidRPr="00B3742E">
              <w:rPr>
                <w:rFonts w:ascii="Tahoma" w:hAnsi="Tahoma" w:cs="Tahoma"/>
                <w:sz w:val="22"/>
                <w:szCs w:val="22"/>
              </w:rPr>
              <w:t xml:space="preserve">odatki o ponudniku </w:t>
            </w:r>
          </w:p>
        </w:tc>
        <w:tc>
          <w:tcPr>
            <w:tcW w:w="2126" w:type="dxa"/>
          </w:tcPr>
          <w:p w:rsidR="0055742A" w:rsidRPr="00B3742E" w:rsidRDefault="0055742A" w:rsidP="002E3715">
            <w:pPr>
              <w:keepNext/>
              <w:jc w:val="both"/>
              <w:rPr>
                <w:rFonts w:ascii="Tahoma" w:hAnsi="Tahoma" w:cs="Tahoma"/>
                <w:sz w:val="22"/>
                <w:szCs w:val="22"/>
              </w:rPr>
            </w:pPr>
            <w:r w:rsidRPr="00B3742E">
              <w:rPr>
                <w:rFonts w:ascii="Tahoma" w:hAnsi="Tahoma" w:cs="Tahoma"/>
                <w:sz w:val="22"/>
                <w:szCs w:val="22"/>
              </w:rPr>
              <w:t>Priloga 1</w:t>
            </w:r>
          </w:p>
        </w:tc>
      </w:tr>
    </w:tbl>
    <w:p w:rsidR="0055742A" w:rsidRPr="00B3742E" w:rsidRDefault="0055742A" w:rsidP="002E3715">
      <w:pPr>
        <w:keepNext/>
        <w:jc w:val="both"/>
        <w:rPr>
          <w:rFonts w:ascii="Tahoma" w:hAnsi="Tahoma" w:cs="Tahoma"/>
          <w:sz w:val="22"/>
          <w:szCs w:val="22"/>
        </w:rPr>
      </w:pPr>
      <w:r w:rsidRPr="0016720B">
        <w:rPr>
          <w:rFonts w:ascii="Tahoma" w:hAnsi="Tahoma" w:cs="Tahoma"/>
          <w:sz w:val="22"/>
          <w:szCs w:val="22"/>
        </w:rPr>
        <w:t xml:space="preserve">Ponudnik mora obrazec </w:t>
      </w:r>
      <w:r>
        <w:rPr>
          <w:rFonts w:ascii="Tahoma" w:hAnsi="Tahoma" w:cs="Tahoma"/>
          <w:sz w:val="22"/>
          <w:szCs w:val="22"/>
        </w:rPr>
        <w:t xml:space="preserve">podatki o ponudniku </w:t>
      </w:r>
      <w:r w:rsidRPr="00B3742E">
        <w:rPr>
          <w:rFonts w:ascii="Tahoma" w:hAnsi="Tahoma" w:cs="Tahoma"/>
          <w:sz w:val="22"/>
          <w:szCs w:val="22"/>
        </w:rPr>
        <w:t>izpolniti, podpisati in žigosati. V primeru, da odda več ponudnikov skupno ponudbo, morajo razmnožen obrazec priloge 1 izpolniti vsi ponudniki. Tej prilogi se priloži tudi:</w:t>
      </w:r>
    </w:p>
    <w:p w:rsidR="0055742A" w:rsidRPr="00B3742E" w:rsidRDefault="0055742A" w:rsidP="002E3715">
      <w:pPr>
        <w:keepNext/>
        <w:numPr>
          <w:ilvl w:val="0"/>
          <w:numId w:val="5"/>
        </w:numPr>
        <w:tabs>
          <w:tab w:val="clear" w:pos="360"/>
        </w:tabs>
        <w:jc w:val="both"/>
        <w:rPr>
          <w:rFonts w:ascii="Tahoma" w:hAnsi="Tahoma" w:cs="Tahoma"/>
          <w:sz w:val="22"/>
          <w:szCs w:val="22"/>
        </w:rPr>
      </w:pPr>
      <w:r w:rsidRPr="00B3742E">
        <w:rPr>
          <w:rFonts w:ascii="Tahoma" w:hAnsi="Tahoma" w:cs="Tahoma"/>
          <w:b/>
          <w:sz w:val="22"/>
          <w:szCs w:val="22"/>
        </w:rPr>
        <w:t>izjava o poravnanih medsebojnih obveznostih</w:t>
      </w:r>
      <w:r w:rsidRPr="00B3742E">
        <w:rPr>
          <w:rFonts w:ascii="Tahoma" w:hAnsi="Tahoma" w:cs="Tahoma"/>
          <w:sz w:val="22"/>
          <w:szCs w:val="22"/>
        </w:rPr>
        <w:t xml:space="preserve"> (priloga </w:t>
      </w:r>
      <w:r w:rsidRPr="002D23F5">
        <w:rPr>
          <w:rFonts w:ascii="Tahoma" w:hAnsi="Tahoma" w:cs="Tahoma"/>
          <w:sz w:val="22"/>
          <w:szCs w:val="22"/>
        </w:rPr>
        <w:t>1/1</w:t>
      </w:r>
      <w:r w:rsidRPr="00B3742E">
        <w:rPr>
          <w:rFonts w:ascii="Tahoma" w:hAnsi="Tahoma" w:cs="Tahoma"/>
          <w:sz w:val="22"/>
          <w:szCs w:val="22"/>
        </w:rPr>
        <w:t>), če gre za skupno ponudbo.</w:t>
      </w:r>
    </w:p>
    <w:p w:rsidR="0055742A" w:rsidRPr="00F263B8" w:rsidRDefault="0055742A" w:rsidP="002E3715">
      <w:pPr>
        <w:keepNext/>
        <w:numPr>
          <w:ilvl w:val="0"/>
          <w:numId w:val="5"/>
        </w:numPr>
        <w:tabs>
          <w:tab w:val="clear" w:pos="360"/>
        </w:tabs>
        <w:jc w:val="both"/>
        <w:rPr>
          <w:rFonts w:ascii="Tahoma" w:hAnsi="Tahoma" w:cs="Tahoma"/>
          <w:b/>
          <w:sz w:val="22"/>
          <w:szCs w:val="22"/>
        </w:rPr>
      </w:pPr>
      <w:r w:rsidRPr="00B3742E">
        <w:rPr>
          <w:rFonts w:ascii="Tahoma" w:hAnsi="Tahoma" w:cs="Tahoma"/>
          <w:b/>
          <w:sz w:val="22"/>
          <w:szCs w:val="22"/>
        </w:rPr>
        <w:t xml:space="preserve">pravni akt o skupni izvedbi naročila </w:t>
      </w:r>
      <w:r w:rsidR="00607C1D">
        <w:rPr>
          <w:rFonts w:ascii="Tahoma" w:hAnsi="Tahoma" w:cs="Tahoma"/>
          <w:sz w:val="22"/>
          <w:szCs w:val="22"/>
        </w:rPr>
        <w:t>(priloga 1/2), če gre za skupno ponudbo</w:t>
      </w:r>
      <w:r>
        <w:rPr>
          <w:rFonts w:ascii="Tahoma" w:hAnsi="Tahoma" w:cs="Tahoma"/>
          <w:sz w:val="22"/>
          <w:szCs w:val="22"/>
        </w:rPr>
        <w:t>.</w:t>
      </w:r>
    </w:p>
    <w:p w:rsidR="0055742A" w:rsidRPr="00B3742E" w:rsidRDefault="0055742A" w:rsidP="002E3715">
      <w:pPr>
        <w:keepNext/>
        <w:ind w:left="357"/>
        <w:jc w:val="both"/>
        <w:rPr>
          <w:rFonts w:ascii="Tahoma" w:hAnsi="Tahoma" w:cs="Tahoma"/>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3"/>
        <w:gridCol w:w="2067"/>
      </w:tblGrid>
      <w:tr w:rsidR="0055742A" w:rsidRPr="0016720B" w:rsidTr="000943D5">
        <w:tc>
          <w:tcPr>
            <w:tcW w:w="7253" w:type="dxa"/>
            <w:shd w:val="clear" w:color="auto" w:fill="auto"/>
          </w:tcPr>
          <w:p w:rsidR="0055742A" w:rsidRPr="0016720B" w:rsidRDefault="0055742A" w:rsidP="002E3715">
            <w:pPr>
              <w:keepNext/>
              <w:widowControl w:val="0"/>
              <w:jc w:val="both"/>
              <w:rPr>
                <w:rFonts w:ascii="Tahoma" w:hAnsi="Tahoma" w:cs="Tahoma"/>
                <w:sz w:val="22"/>
                <w:szCs w:val="22"/>
              </w:rPr>
            </w:pPr>
            <w:r w:rsidRPr="0016720B">
              <w:rPr>
                <w:rFonts w:ascii="Tahoma" w:hAnsi="Tahoma" w:cs="Tahoma"/>
                <w:sz w:val="22"/>
                <w:szCs w:val="22"/>
              </w:rPr>
              <w:t>Ponudbo</w:t>
            </w:r>
          </w:p>
        </w:tc>
        <w:tc>
          <w:tcPr>
            <w:tcW w:w="2067" w:type="dxa"/>
            <w:shd w:val="clear" w:color="auto" w:fill="auto"/>
          </w:tcPr>
          <w:p w:rsidR="0055742A" w:rsidRPr="0016720B" w:rsidRDefault="0055742A" w:rsidP="002E3715">
            <w:pPr>
              <w:keepNext/>
              <w:widowControl w:val="0"/>
              <w:jc w:val="both"/>
              <w:rPr>
                <w:rFonts w:ascii="Tahoma" w:hAnsi="Tahoma" w:cs="Tahoma"/>
                <w:sz w:val="22"/>
                <w:szCs w:val="22"/>
              </w:rPr>
            </w:pPr>
            <w:r w:rsidRPr="0016720B">
              <w:rPr>
                <w:rFonts w:ascii="Tahoma" w:hAnsi="Tahoma" w:cs="Tahoma"/>
                <w:sz w:val="22"/>
                <w:szCs w:val="22"/>
              </w:rPr>
              <w:t xml:space="preserve">Priloga </w:t>
            </w:r>
            <w:r>
              <w:rPr>
                <w:rFonts w:ascii="Tahoma" w:hAnsi="Tahoma" w:cs="Tahoma"/>
                <w:sz w:val="22"/>
                <w:szCs w:val="22"/>
              </w:rPr>
              <w:t>2</w:t>
            </w:r>
          </w:p>
        </w:tc>
      </w:tr>
    </w:tbl>
    <w:p w:rsidR="0055742A" w:rsidRPr="0016720B" w:rsidRDefault="0055742A" w:rsidP="002E3715">
      <w:pPr>
        <w:keepNext/>
        <w:widowControl w:val="0"/>
        <w:jc w:val="both"/>
        <w:rPr>
          <w:rFonts w:ascii="Tahoma" w:hAnsi="Tahoma" w:cs="Tahoma"/>
          <w:sz w:val="22"/>
          <w:szCs w:val="22"/>
        </w:rPr>
      </w:pPr>
      <w:r w:rsidRPr="0016720B">
        <w:rPr>
          <w:rFonts w:ascii="Tahoma" w:hAnsi="Tahoma" w:cs="Tahoma"/>
          <w:sz w:val="22"/>
          <w:szCs w:val="22"/>
        </w:rPr>
        <w:t xml:space="preserve">Ponudnik mora obrazec ponudbe izpolniti, podpisati in žigosati. </w:t>
      </w:r>
    </w:p>
    <w:p w:rsidR="00326E24" w:rsidRPr="00B3742E" w:rsidRDefault="00326E24" w:rsidP="00326E24">
      <w:pPr>
        <w:keepNext/>
        <w:jc w:val="both"/>
        <w:rPr>
          <w:rFonts w:ascii="Tahoma" w:hAnsi="Tahoma" w:cs="Tahoma"/>
          <w:sz w:val="22"/>
          <w:szCs w:val="22"/>
        </w:rPr>
      </w:pPr>
      <w:r w:rsidRPr="00B3742E">
        <w:rPr>
          <w:rFonts w:ascii="Tahoma" w:hAnsi="Tahoma" w:cs="Tahoma"/>
          <w:sz w:val="22"/>
          <w:szCs w:val="22"/>
        </w:rPr>
        <w:t>Tej prilogi se priloži tudi:</w:t>
      </w:r>
    </w:p>
    <w:p w:rsidR="00326E24" w:rsidRPr="00B3742E" w:rsidRDefault="00326E24" w:rsidP="00326E24">
      <w:pPr>
        <w:keepNext/>
        <w:numPr>
          <w:ilvl w:val="0"/>
          <w:numId w:val="5"/>
        </w:numPr>
        <w:tabs>
          <w:tab w:val="clear" w:pos="360"/>
        </w:tabs>
        <w:jc w:val="both"/>
        <w:rPr>
          <w:rFonts w:ascii="Tahoma" w:hAnsi="Tahoma" w:cs="Tahoma"/>
          <w:sz w:val="22"/>
          <w:szCs w:val="22"/>
        </w:rPr>
      </w:pPr>
      <w:r>
        <w:rPr>
          <w:rFonts w:ascii="Tahoma" w:hAnsi="Tahoma" w:cs="Tahoma"/>
          <w:b/>
          <w:sz w:val="22"/>
          <w:szCs w:val="22"/>
        </w:rPr>
        <w:t>predračun</w:t>
      </w:r>
      <w:r w:rsidRPr="00B3742E">
        <w:rPr>
          <w:rFonts w:ascii="Tahoma" w:hAnsi="Tahoma" w:cs="Tahoma"/>
          <w:sz w:val="22"/>
          <w:szCs w:val="22"/>
        </w:rPr>
        <w:t xml:space="preserve"> (priloga </w:t>
      </w:r>
      <w:r>
        <w:rPr>
          <w:rFonts w:ascii="Tahoma" w:hAnsi="Tahoma" w:cs="Tahoma"/>
          <w:sz w:val="22"/>
          <w:szCs w:val="22"/>
        </w:rPr>
        <w:t>2</w:t>
      </w:r>
      <w:r w:rsidRPr="002D23F5">
        <w:rPr>
          <w:rFonts w:ascii="Tahoma" w:hAnsi="Tahoma" w:cs="Tahoma"/>
          <w:sz w:val="22"/>
          <w:szCs w:val="22"/>
        </w:rPr>
        <w:t>/1</w:t>
      </w:r>
      <w:r w:rsidRPr="00B3742E">
        <w:rPr>
          <w:rFonts w:ascii="Tahoma" w:hAnsi="Tahoma" w:cs="Tahoma"/>
          <w:sz w:val="22"/>
          <w:szCs w:val="22"/>
        </w:rPr>
        <w:t>).</w:t>
      </w:r>
    </w:p>
    <w:p w:rsidR="00326E24" w:rsidRDefault="00326E24" w:rsidP="002E3715">
      <w:pPr>
        <w:keepNext/>
        <w:widowControl w:val="0"/>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3"/>
        <w:gridCol w:w="2067"/>
      </w:tblGrid>
      <w:tr w:rsidR="004346A5" w:rsidRPr="0016720B" w:rsidTr="00425032">
        <w:tc>
          <w:tcPr>
            <w:tcW w:w="7253" w:type="dxa"/>
            <w:shd w:val="clear" w:color="auto" w:fill="auto"/>
          </w:tcPr>
          <w:p w:rsidR="004346A5" w:rsidRPr="0016720B" w:rsidRDefault="004346A5" w:rsidP="005C1C72">
            <w:pPr>
              <w:keepNext/>
              <w:widowControl w:val="0"/>
              <w:jc w:val="both"/>
              <w:rPr>
                <w:rFonts w:ascii="Tahoma" w:hAnsi="Tahoma" w:cs="Tahoma"/>
                <w:sz w:val="22"/>
                <w:szCs w:val="22"/>
              </w:rPr>
            </w:pPr>
            <w:r w:rsidRPr="000700B5">
              <w:rPr>
                <w:rFonts w:ascii="Tahoma" w:hAnsi="Tahoma"/>
                <w:sz w:val="22"/>
                <w:szCs w:val="22"/>
              </w:rPr>
              <w:t>Elektronski medij (CD) z izpolnjenim predračunom</w:t>
            </w:r>
            <w:r>
              <w:rPr>
                <w:rFonts w:ascii="Tahoma" w:hAnsi="Tahoma"/>
                <w:sz w:val="22"/>
                <w:szCs w:val="22"/>
              </w:rPr>
              <w:t xml:space="preserve"> </w:t>
            </w:r>
          </w:p>
        </w:tc>
        <w:tc>
          <w:tcPr>
            <w:tcW w:w="2067" w:type="dxa"/>
            <w:shd w:val="clear" w:color="auto" w:fill="auto"/>
          </w:tcPr>
          <w:p w:rsidR="004346A5" w:rsidRPr="0016720B" w:rsidRDefault="004346A5" w:rsidP="00425032">
            <w:pPr>
              <w:keepNext/>
              <w:widowControl w:val="0"/>
              <w:jc w:val="both"/>
              <w:rPr>
                <w:rFonts w:ascii="Tahoma" w:hAnsi="Tahoma" w:cs="Tahoma"/>
                <w:sz w:val="22"/>
                <w:szCs w:val="22"/>
              </w:rPr>
            </w:pPr>
            <w:r w:rsidRPr="0016720B">
              <w:rPr>
                <w:rFonts w:ascii="Tahoma" w:hAnsi="Tahoma" w:cs="Tahoma"/>
                <w:sz w:val="22"/>
                <w:szCs w:val="22"/>
              </w:rPr>
              <w:t xml:space="preserve">Priloga </w:t>
            </w:r>
            <w:r>
              <w:rPr>
                <w:rFonts w:ascii="Tahoma" w:hAnsi="Tahoma" w:cs="Tahoma"/>
                <w:sz w:val="22"/>
                <w:szCs w:val="22"/>
              </w:rPr>
              <w:t>2/1</w:t>
            </w:r>
          </w:p>
        </w:tc>
      </w:tr>
    </w:tbl>
    <w:p w:rsidR="004346A5" w:rsidRDefault="004346A5" w:rsidP="004346A5">
      <w:pPr>
        <w:keepNext/>
        <w:jc w:val="both"/>
        <w:rPr>
          <w:rFonts w:ascii="Tahoma" w:hAnsi="Tahoma" w:cs="Tahoma"/>
          <w:sz w:val="22"/>
          <w:szCs w:val="22"/>
        </w:rPr>
      </w:pPr>
      <w:r w:rsidRPr="0016720B">
        <w:rPr>
          <w:rFonts w:ascii="Tahoma" w:hAnsi="Tahoma" w:cs="Tahoma"/>
          <w:sz w:val="22"/>
          <w:szCs w:val="22"/>
        </w:rPr>
        <w:t xml:space="preserve">Ponudnik mora </w:t>
      </w:r>
      <w:r>
        <w:rPr>
          <w:rFonts w:ascii="Tahoma" w:hAnsi="Tahoma" w:cs="Tahoma"/>
          <w:sz w:val="22"/>
          <w:szCs w:val="22"/>
        </w:rPr>
        <w:t xml:space="preserve">priložiti elektronski medij (CD) z izpolnjenim predračunom, katerega mora </w:t>
      </w:r>
      <w:r w:rsidRPr="0016720B">
        <w:rPr>
          <w:rFonts w:ascii="Tahoma" w:hAnsi="Tahoma" w:cs="Tahoma"/>
          <w:sz w:val="22"/>
          <w:szCs w:val="22"/>
        </w:rPr>
        <w:t>izpolniti</w:t>
      </w:r>
      <w:r>
        <w:rPr>
          <w:rFonts w:ascii="Tahoma" w:hAnsi="Tahoma" w:cs="Tahoma"/>
          <w:sz w:val="22"/>
          <w:szCs w:val="22"/>
        </w:rPr>
        <w:t xml:space="preserve"> </w:t>
      </w:r>
      <w:r w:rsidRPr="007D036D">
        <w:rPr>
          <w:rFonts w:ascii="Tahoma" w:hAnsi="Tahoma" w:cs="Tahoma"/>
          <w:sz w:val="22"/>
          <w:szCs w:val="22"/>
        </w:rPr>
        <w:t>za vse postavke, ki so določene v obrazcu predračuna</w:t>
      </w:r>
      <w:r>
        <w:rPr>
          <w:rFonts w:ascii="Tahoma" w:hAnsi="Tahoma" w:cs="Tahoma"/>
          <w:sz w:val="22"/>
          <w:szCs w:val="22"/>
        </w:rPr>
        <w:t>.</w:t>
      </w:r>
      <w:r w:rsidRPr="0016720B">
        <w:rPr>
          <w:rFonts w:ascii="Tahoma" w:hAnsi="Tahoma" w:cs="Tahoma"/>
          <w:sz w:val="22"/>
          <w:szCs w:val="22"/>
        </w:rPr>
        <w:t xml:space="preserve"> </w:t>
      </w:r>
      <w:r>
        <w:rPr>
          <w:rFonts w:ascii="Tahoma" w:hAnsi="Tahoma" w:cs="Tahoma"/>
          <w:sz w:val="22"/>
          <w:szCs w:val="22"/>
        </w:rPr>
        <w:t>Poleg elektronskega medija (CD) z izpolnjenim predračunom mora ponudnik k ponudbi predložiti tudi podpisan in žigosan t</w:t>
      </w:r>
      <w:r w:rsidRPr="007D036D">
        <w:rPr>
          <w:rFonts w:ascii="Tahoma" w:hAnsi="Tahoma" w:cs="Tahoma"/>
          <w:sz w:val="22"/>
          <w:szCs w:val="22"/>
        </w:rPr>
        <w:t>iskan izpis ponudbenega predračuna</w:t>
      </w:r>
      <w:r>
        <w:rPr>
          <w:rFonts w:ascii="Tahoma" w:hAnsi="Tahoma" w:cs="Tahoma"/>
          <w:sz w:val="22"/>
          <w:szCs w:val="22"/>
        </w:rPr>
        <w:t xml:space="preserve">, ki </w:t>
      </w:r>
      <w:r w:rsidRPr="007D036D">
        <w:rPr>
          <w:rFonts w:ascii="Tahoma" w:hAnsi="Tahoma" w:cs="Tahoma"/>
          <w:sz w:val="22"/>
          <w:szCs w:val="22"/>
        </w:rPr>
        <w:t xml:space="preserve">mora biti identičen s podatki na </w:t>
      </w:r>
      <w:r>
        <w:rPr>
          <w:rFonts w:ascii="Tahoma" w:hAnsi="Tahoma" w:cs="Tahoma"/>
          <w:sz w:val="22"/>
          <w:szCs w:val="22"/>
        </w:rPr>
        <w:t xml:space="preserve">elektronskem mediju (CD). </w:t>
      </w:r>
    </w:p>
    <w:p w:rsidR="004346A5" w:rsidRPr="0016720B" w:rsidRDefault="004346A5" w:rsidP="002E3715">
      <w:pPr>
        <w:keepNext/>
        <w:widowControl w:val="0"/>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3"/>
        <w:gridCol w:w="2067"/>
      </w:tblGrid>
      <w:tr w:rsidR="0055742A" w:rsidRPr="0016720B" w:rsidTr="000943D5">
        <w:tc>
          <w:tcPr>
            <w:tcW w:w="7253" w:type="dxa"/>
            <w:shd w:val="clear" w:color="auto" w:fill="auto"/>
          </w:tcPr>
          <w:p w:rsidR="0055742A" w:rsidRPr="0016720B" w:rsidRDefault="0055742A" w:rsidP="002E3715">
            <w:pPr>
              <w:keepNext/>
              <w:widowControl w:val="0"/>
              <w:jc w:val="both"/>
              <w:rPr>
                <w:rFonts w:ascii="Tahoma" w:hAnsi="Tahoma" w:cs="Tahoma"/>
                <w:sz w:val="22"/>
                <w:szCs w:val="22"/>
              </w:rPr>
            </w:pPr>
            <w:r w:rsidRPr="0016720B">
              <w:rPr>
                <w:rFonts w:ascii="Tahoma" w:hAnsi="Tahoma" w:cs="Tahoma"/>
                <w:sz w:val="22"/>
                <w:szCs w:val="22"/>
              </w:rPr>
              <w:t xml:space="preserve">Izjavo ponudnika </w:t>
            </w:r>
          </w:p>
        </w:tc>
        <w:tc>
          <w:tcPr>
            <w:tcW w:w="2067" w:type="dxa"/>
            <w:shd w:val="clear" w:color="auto" w:fill="auto"/>
          </w:tcPr>
          <w:p w:rsidR="0055742A" w:rsidRPr="0016720B" w:rsidRDefault="0055742A" w:rsidP="002E3715">
            <w:pPr>
              <w:keepNext/>
              <w:widowControl w:val="0"/>
              <w:jc w:val="both"/>
              <w:rPr>
                <w:rFonts w:ascii="Tahoma" w:hAnsi="Tahoma" w:cs="Tahoma"/>
                <w:sz w:val="22"/>
                <w:szCs w:val="22"/>
              </w:rPr>
            </w:pPr>
            <w:r w:rsidRPr="0016720B">
              <w:rPr>
                <w:rFonts w:ascii="Tahoma" w:hAnsi="Tahoma" w:cs="Tahoma"/>
                <w:sz w:val="22"/>
                <w:szCs w:val="22"/>
              </w:rPr>
              <w:t xml:space="preserve">Priloga </w:t>
            </w:r>
            <w:r>
              <w:rPr>
                <w:rFonts w:ascii="Tahoma" w:hAnsi="Tahoma" w:cs="Tahoma"/>
                <w:sz w:val="22"/>
                <w:szCs w:val="22"/>
              </w:rPr>
              <w:t>3</w:t>
            </w:r>
            <w:r w:rsidRPr="0016720B">
              <w:rPr>
                <w:rFonts w:ascii="Tahoma" w:hAnsi="Tahoma" w:cs="Tahoma"/>
                <w:sz w:val="22"/>
                <w:szCs w:val="22"/>
              </w:rPr>
              <w:t>/1</w:t>
            </w:r>
          </w:p>
        </w:tc>
      </w:tr>
    </w:tbl>
    <w:p w:rsidR="0055742A" w:rsidRPr="00FA584A" w:rsidRDefault="0055742A" w:rsidP="002E3715">
      <w:pPr>
        <w:keepNext/>
        <w:widowControl w:val="0"/>
        <w:jc w:val="both"/>
        <w:rPr>
          <w:rFonts w:ascii="Tahoma" w:hAnsi="Tahoma" w:cs="Tahoma"/>
          <w:sz w:val="22"/>
          <w:szCs w:val="22"/>
        </w:rPr>
      </w:pPr>
      <w:r w:rsidRPr="00FA584A">
        <w:rPr>
          <w:rFonts w:ascii="Tahoma" w:hAnsi="Tahoma" w:cs="Tahoma"/>
          <w:sz w:val="22"/>
          <w:szCs w:val="22"/>
        </w:rPr>
        <w:t>Ponudnik in posamezni člani skupine ponudnikov v okviru skupne ponudb</w:t>
      </w:r>
      <w:r w:rsidR="00FB7634">
        <w:rPr>
          <w:rFonts w:ascii="Tahoma" w:hAnsi="Tahoma" w:cs="Tahoma"/>
          <w:sz w:val="22"/>
          <w:szCs w:val="22"/>
        </w:rPr>
        <w:t>e</w:t>
      </w:r>
      <w:r w:rsidRPr="00FA584A">
        <w:rPr>
          <w:rFonts w:ascii="Tahoma" w:hAnsi="Tahoma" w:cs="Tahoma"/>
          <w:sz w:val="22"/>
          <w:szCs w:val="22"/>
        </w:rPr>
        <w:t xml:space="preserve"> morajo obrazec izjave izpolniti, podpisati in žigosati</w:t>
      </w:r>
      <w:r>
        <w:rPr>
          <w:rFonts w:ascii="Tahoma" w:hAnsi="Tahoma" w:cs="Tahoma"/>
          <w:sz w:val="22"/>
          <w:szCs w:val="22"/>
        </w:rPr>
        <w:t>.</w:t>
      </w:r>
    </w:p>
    <w:p w:rsidR="0055742A" w:rsidRPr="0016720B" w:rsidRDefault="0055742A" w:rsidP="002E3715">
      <w:pPr>
        <w:keepNext/>
        <w:jc w:val="both"/>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3"/>
        <w:gridCol w:w="2067"/>
      </w:tblGrid>
      <w:tr w:rsidR="0055742A" w:rsidRPr="0016720B" w:rsidTr="000943D5">
        <w:tc>
          <w:tcPr>
            <w:tcW w:w="7253" w:type="dxa"/>
            <w:shd w:val="clear" w:color="auto" w:fill="auto"/>
          </w:tcPr>
          <w:p w:rsidR="0055742A" w:rsidRPr="0016720B" w:rsidRDefault="0055742A" w:rsidP="002E3715">
            <w:pPr>
              <w:keepNext/>
              <w:jc w:val="both"/>
              <w:rPr>
                <w:rFonts w:ascii="Tahoma" w:hAnsi="Tahoma" w:cs="Tahoma"/>
                <w:sz w:val="22"/>
                <w:szCs w:val="22"/>
              </w:rPr>
            </w:pPr>
            <w:r w:rsidRPr="0016720B">
              <w:rPr>
                <w:rFonts w:ascii="Tahoma" w:hAnsi="Tahoma" w:cs="Tahoma"/>
                <w:sz w:val="22"/>
                <w:szCs w:val="22"/>
              </w:rPr>
              <w:t>Izjavo podizvajalca</w:t>
            </w:r>
          </w:p>
        </w:tc>
        <w:tc>
          <w:tcPr>
            <w:tcW w:w="2067" w:type="dxa"/>
            <w:shd w:val="clear" w:color="auto" w:fill="auto"/>
          </w:tcPr>
          <w:p w:rsidR="0055742A" w:rsidRPr="0016720B" w:rsidRDefault="0055742A" w:rsidP="002E3715">
            <w:pPr>
              <w:keepNext/>
              <w:jc w:val="both"/>
              <w:rPr>
                <w:rFonts w:ascii="Tahoma" w:hAnsi="Tahoma" w:cs="Tahoma"/>
                <w:sz w:val="22"/>
                <w:szCs w:val="22"/>
              </w:rPr>
            </w:pPr>
            <w:r w:rsidRPr="0016720B">
              <w:rPr>
                <w:rFonts w:ascii="Tahoma" w:hAnsi="Tahoma" w:cs="Tahoma"/>
                <w:sz w:val="22"/>
                <w:szCs w:val="22"/>
              </w:rPr>
              <w:t xml:space="preserve">Priloga </w:t>
            </w:r>
            <w:r>
              <w:rPr>
                <w:rFonts w:ascii="Tahoma" w:hAnsi="Tahoma" w:cs="Tahoma"/>
                <w:sz w:val="22"/>
                <w:szCs w:val="22"/>
              </w:rPr>
              <w:t>3</w:t>
            </w:r>
            <w:r w:rsidRPr="0016720B">
              <w:rPr>
                <w:rFonts w:ascii="Tahoma" w:hAnsi="Tahoma" w:cs="Tahoma"/>
                <w:sz w:val="22"/>
                <w:szCs w:val="22"/>
              </w:rPr>
              <w:t>/2</w:t>
            </w:r>
          </w:p>
        </w:tc>
      </w:tr>
    </w:tbl>
    <w:p w:rsidR="0055742A" w:rsidRPr="0016720B" w:rsidRDefault="0055742A" w:rsidP="002E3715">
      <w:pPr>
        <w:keepNext/>
        <w:jc w:val="both"/>
        <w:rPr>
          <w:rFonts w:ascii="Tahoma" w:hAnsi="Tahoma" w:cs="Tahoma"/>
          <w:sz w:val="22"/>
          <w:szCs w:val="22"/>
        </w:rPr>
      </w:pPr>
      <w:r w:rsidRPr="0016720B">
        <w:rPr>
          <w:rFonts w:ascii="Tahoma" w:hAnsi="Tahoma" w:cs="Tahoma"/>
          <w:sz w:val="22"/>
          <w:szCs w:val="22"/>
        </w:rPr>
        <w:lastRenderedPageBreak/>
        <w:t>Vsi v ponudbi navedeni podizvajalci morajo obrazec izjave podizvajalca izpolniti, podpisati in žigosati. V kolikor ponudnik ne oddaja ponudbe z nobenim podizvajalcem, priloge ne izpolni ter je ne priloži ponudbi.</w:t>
      </w:r>
    </w:p>
    <w:p w:rsidR="0055742A" w:rsidRDefault="0055742A" w:rsidP="002E3715">
      <w:pPr>
        <w:keepNext/>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300"/>
        <w:gridCol w:w="2126"/>
      </w:tblGrid>
      <w:tr w:rsidR="0055742A" w:rsidRPr="0016720B" w:rsidTr="000943D5">
        <w:tc>
          <w:tcPr>
            <w:tcW w:w="7300" w:type="dxa"/>
            <w:tcBorders>
              <w:top w:val="single" w:sz="4" w:space="0" w:color="auto"/>
              <w:bottom w:val="single" w:sz="4" w:space="0" w:color="auto"/>
            </w:tcBorders>
          </w:tcPr>
          <w:p w:rsidR="0055742A" w:rsidRPr="0016720B" w:rsidRDefault="0055742A" w:rsidP="002E3715">
            <w:pPr>
              <w:keepNext/>
              <w:rPr>
                <w:rFonts w:ascii="Tahoma" w:hAnsi="Tahoma" w:cs="Tahoma"/>
                <w:sz w:val="22"/>
                <w:szCs w:val="22"/>
              </w:rPr>
            </w:pPr>
            <w:r w:rsidRPr="0016720B">
              <w:rPr>
                <w:rFonts w:ascii="Tahoma" w:hAnsi="Tahoma" w:cs="Tahoma"/>
                <w:sz w:val="22"/>
                <w:szCs w:val="22"/>
              </w:rPr>
              <w:t>Seznam podizvajalcev</w:t>
            </w:r>
          </w:p>
        </w:tc>
        <w:tc>
          <w:tcPr>
            <w:tcW w:w="2126" w:type="dxa"/>
            <w:tcBorders>
              <w:top w:val="single" w:sz="4" w:space="0" w:color="auto"/>
              <w:bottom w:val="single" w:sz="4" w:space="0" w:color="auto"/>
            </w:tcBorders>
          </w:tcPr>
          <w:p w:rsidR="0055742A" w:rsidRPr="0016720B" w:rsidRDefault="0055742A" w:rsidP="002E3715">
            <w:pPr>
              <w:keepNext/>
              <w:rPr>
                <w:rFonts w:ascii="Tahoma" w:hAnsi="Tahoma" w:cs="Tahoma"/>
                <w:b/>
                <w:i/>
                <w:sz w:val="22"/>
                <w:szCs w:val="22"/>
              </w:rPr>
            </w:pPr>
            <w:r w:rsidRPr="0016720B">
              <w:rPr>
                <w:rFonts w:ascii="Tahoma" w:hAnsi="Tahoma" w:cs="Tahoma"/>
                <w:sz w:val="22"/>
                <w:szCs w:val="22"/>
              </w:rPr>
              <w:t xml:space="preserve">Priloga </w:t>
            </w:r>
            <w:r>
              <w:rPr>
                <w:rFonts w:ascii="Tahoma" w:hAnsi="Tahoma" w:cs="Tahoma"/>
                <w:sz w:val="22"/>
                <w:szCs w:val="22"/>
              </w:rPr>
              <w:t>4</w:t>
            </w:r>
          </w:p>
        </w:tc>
      </w:tr>
    </w:tbl>
    <w:p w:rsidR="0055742A" w:rsidRPr="0016720B" w:rsidRDefault="0055742A" w:rsidP="002E3715">
      <w:pPr>
        <w:keepNext/>
        <w:jc w:val="both"/>
        <w:rPr>
          <w:rFonts w:ascii="Tahoma" w:hAnsi="Tahoma" w:cs="Tahoma"/>
          <w:sz w:val="22"/>
          <w:szCs w:val="22"/>
        </w:rPr>
      </w:pPr>
      <w:r w:rsidRPr="0016720B">
        <w:rPr>
          <w:rFonts w:ascii="Tahoma" w:hAnsi="Tahoma" w:cs="Tahoma"/>
          <w:sz w:val="22"/>
          <w:szCs w:val="22"/>
        </w:rPr>
        <w:t xml:space="preserve">Ponudnik mora v obrazec seznam podizvajalcev navesti podizvajalce, s katerimi nastopa v skupnem nastopu in izpolniti vse zahtevane podatke ter: </w:t>
      </w:r>
    </w:p>
    <w:p w:rsidR="0055742A" w:rsidRPr="0016720B" w:rsidRDefault="0055742A" w:rsidP="002E3715">
      <w:pPr>
        <w:keepNext/>
        <w:numPr>
          <w:ilvl w:val="0"/>
          <w:numId w:val="5"/>
        </w:numPr>
        <w:jc w:val="both"/>
        <w:rPr>
          <w:rFonts w:ascii="Tahoma" w:hAnsi="Tahoma" w:cs="Tahoma"/>
          <w:sz w:val="22"/>
          <w:szCs w:val="22"/>
        </w:rPr>
      </w:pPr>
      <w:r w:rsidRPr="0016720B">
        <w:rPr>
          <w:rFonts w:ascii="Tahoma" w:hAnsi="Tahoma" w:cs="Tahoma"/>
          <w:sz w:val="22"/>
          <w:szCs w:val="22"/>
        </w:rPr>
        <w:t xml:space="preserve">v prilogi </w:t>
      </w:r>
      <w:r>
        <w:rPr>
          <w:rFonts w:ascii="Tahoma" w:hAnsi="Tahoma" w:cs="Tahoma"/>
          <w:sz w:val="22"/>
          <w:szCs w:val="22"/>
        </w:rPr>
        <w:t>4</w:t>
      </w:r>
      <w:r w:rsidRPr="0016720B">
        <w:rPr>
          <w:rFonts w:ascii="Tahoma" w:hAnsi="Tahoma" w:cs="Tahoma"/>
          <w:sz w:val="22"/>
          <w:szCs w:val="22"/>
        </w:rPr>
        <w:t xml:space="preserve">/1 priložiti potrjeno izjavo s strani podizvajalca, da mu je ponudnik poravnal vse finančne obveznosti, </w:t>
      </w:r>
    </w:p>
    <w:p w:rsidR="0055742A" w:rsidRPr="0016720B" w:rsidRDefault="0055742A" w:rsidP="002E3715">
      <w:pPr>
        <w:keepNext/>
        <w:numPr>
          <w:ilvl w:val="0"/>
          <w:numId w:val="5"/>
        </w:numPr>
        <w:jc w:val="both"/>
        <w:rPr>
          <w:rFonts w:ascii="Tahoma" w:hAnsi="Tahoma" w:cs="Tahoma"/>
          <w:sz w:val="22"/>
          <w:szCs w:val="22"/>
        </w:rPr>
      </w:pPr>
      <w:r w:rsidRPr="0016720B">
        <w:rPr>
          <w:rFonts w:ascii="Tahoma" w:hAnsi="Tahoma" w:cs="Tahoma"/>
          <w:sz w:val="22"/>
          <w:szCs w:val="22"/>
        </w:rPr>
        <w:t xml:space="preserve">v prilogi </w:t>
      </w:r>
      <w:r>
        <w:rPr>
          <w:rFonts w:ascii="Tahoma" w:hAnsi="Tahoma" w:cs="Tahoma"/>
          <w:sz w:val="22"/>
          <w:szCs w:val="22"/>
        </w:rPr>
        <w:t>4</w:t>
      </w:r>
      <w:r w:rsidRPr="0016720B">
        <w:rPr>
          <w:rFonts w:ascii="Tahoma" w:hAnsi="Tahoma" w:cs="Tahoma"/>
          <w:sz w:val="22"/>
          <w:szCs w:val="22"/>
        </w:rPr>
        <w:t>/2 priložiti potrjeno pooblastilo ponudnika, da na podlagi potrjenega računa oziroma situacije, naročnik neposredno plačuje podizvajalcem in</w:t>
      </w:r>
    </w:p>
    <w:p w:rsidR="0055742A" w:rsidRPr="0016720B" w:rsidRDefault="0055742A" w:rsidP="002E3715">
      <w:pPr>
        <w:keepNext/>
        <w:numPr>
          <w:ilvl w:val="0"/>
          <w:numId w:val="5"/>
        </w:numPr>
        <w:jc w:val="both"/>
        <w:rPr>
          <w:rFonts w:ascii="Tahoma" w:hAnsi="Tahoma" w:cs="Tahoma"/>
          <w:sz w:val="22"/>
          <w:szCs w:val="22"/>
        </w:rPr>
      </w:pPr>
      <w:r w:rsidRPr="0016720B">
        <w:rPr>
          <w:rFonts w:ascii="Tahoma" w:hAnsi="Tahoma" w:cs="Tahoma"/>
          <w:sz w:val="22"/>
          <w:szCs w:val="22"/>
        </w:rPr>
        <w:t xml:space="preserve">v prilogi </w:t>
      </w:r>
      <w:r>
        <w:rPr>
          <w:rFonts w:ascii="Tahoma" w:hAnsi="Tahoma" w:cs="Tahoma"/>
          <w:sz w:val="22"/>
          <w:szCs w:val="22"/>
        </w:rPr>
        <w:t>4</w:t>
      </w:r>
      <w:r w:rsidRPr="0016720B">
        <w:rPr>
          <w:rFonts w:ascii="Tahoma" w:hAnsi="Tahoma" w:cs="Tahoma"/>
          <w:sz w:val="22"/>
          <w:szCs w:val="22"/>
        </w:rPr>
        <w:t>/3 priložiti potrjeno soglasje podizvajalca, na podlagi katerega naročnik namesto glavnega izvajalca poravna podizvajalčevo terjatev do glavnega izvajalca.</w:t>
      </w:r>
    </w:p>
    <w:p w:rsidR="0055742A" w:rsidRDefault="0055742A" w:rsidP="002E3715">
      <w:pPr>
        <w:keepNext/>
        <w:jc w:val="both"/>
        <w:rPr>
          <w:rFonts w:ascii="Tahoma" w:hAnsi="Tahoma" w:cs="Tahoma"/>
          <w:sz w:val="22"/>
          <w:szCs w:val="22"/>
        </w:rPr>
      </w:pPr>
      <w:r w:rsidRPr="0016720B">
        <w:rPr>
          <w:rFonts w:ascii="Tahoma" w:hAnsi="Tahoma" w:cs="Tahoma"/>
          <w:sz w:val="22"/>
          <w:szCs w:val="22"/>
        </w:rPr>
        <w:t>Ponudnik razmnoži potrebno število izvodov vseh obrazcev. V kolikor ponudnik ne oddaja ponudbe z nobenim podizvajalcem, prilog ne izpolni ter jih ne priloži ponudbi.</w:t>
      </w:r>
    </w:p>
    <w:p w:rsidR="0055742A" w:rsidRPr="0016720B" w:rsidRDefault="0055742A" w:rsidP="002E3715">
      <w:pPr>
        <w:keepNext/>
        <w:jc w:val="both"/>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3"/>
        <w:gridCol w:w="2067"/>
      </w:tblGrid>
      <w:tr w:rsidR="0055742A" w:rsidRPr="0016720B" w:rsidTr="000943D5">
        <w:tc>
          <w:tcPr>
            <w:tcW w:w="7253" w:type="dxa"/>
            <w:shd w:val="clear" w:color="auto" w:fill="auto"/>
          </w:tcPr>
          <w:p w:rsidR="0055742A" w:rsidRPr="0016720B" w:rsidRDefault="0055742A" w:rsidP="002E3715">
            <w:pPr>
              <w:keepNext/>
              <w:jc w:val="both"/>
              <w:rPr>
                <w:rFonts w:ascii="Tahoma" w:hAnsi="Tahoma" w:cs="Tahoma"/>
                <w:sz w:val="22"/>
                <w:szCs w:val="22"/>
              </w:rPr>
            </w:pPr>
            <w:r w:rsidRPr="0016720B">
              <w:rPr>
                <w:rFonts w:ascii="Tahoma" w:hAnsi="Tahoma" w:cs="Tahoma"/>
                <w:sz w:val="22"/>
                <w:szCs w:val="22"/>
              </w:rPr>
              <w:t>Izjavo o udeležbi fizičnih in pravnih oseb v lastništvu ponudnika</w:t>
            </w:r>
          </w:p>
        </w:tc>
        <w:tc>
          <w:tcPr>
            <w:tcW w:w="2067" w:type="dxa"/>
            <w:shd w:val="clear" w:color="auto" w:fill="auto"/>
          </w:tcPr>
          <w:p w:rsidR="0055742A" w:rsidRPr="0016720B" w:rsidRDefault="0055742A" w:rsidP="002E3715">
            <w:pPr>
              <w:keepNext/>
              <w:jc w:val="both"/>
              <w:rPr>
                <w:rFonts w:ascii="Tahoma" w:hAnsi="Tahoma" w:cs="Tahoma"/>
                <w:sz w:val="22"/>
                <w:szCs w:val="22"/>
              </w:rPr>
            </w:pPr>
            <w:r w:rsidRPr="0016720B">
              <w:rPr>
                <w:rFonts w:ascii="Tahoma" w:hAnsi="Tahoma" w:cs="Tahoma"/>
                <w:sz w:val="22"/>
                <w:szCs w:val="22"/>
              </w:rPr>
              <w:t xml:space="preserve">Priloga </w:t>
            </w:r>
            <w:r>
              <w:rPr>
                <w:rFonts w:ascii="Tahoma" w:hAnsi="Tahoma" w:cs="Tahoma"/>
                <w:sz w:val="22"/>
                <w:szCs w:val="22"/>
              </w:rPr>
              <w:t>5</w:t>
            </w:r>
            <w:r w:rsidRPr="0016720B">
              <w:rPr>
                <w:rFonts w:ascii="Tahoma" w:hAnsi="Tahoma" w:cs="Tahoma"/>
                <w:sz w:val="22"/>
                <w:szCs w:val="22"/>
              </w:rPr>
              <w:t>/1</w:t>
            </w:r>
          </w:p>
        </w:tc>
      </w:tr>
    </w:tbl>
    <w:p w:rsidR="0055742A" w:rsidRPr="00FA584A" w:rsidRDefault="0055742A" w:rsidP="002E3715">
      <w:pPr>
        <w:keepNext/>
        <w:widowControl w:val="0"/>
        <w:jc w:val="both"/>
        <w:rPr>
          <w:rFonts w:ascii="Tahoma" w:hAnsi="Tahoma" w:cs="Tahoma"/>
          <w:sz w:val="22"/>
          <w:szCs w:val="22"/>
        </w:rPr>
      </w:pPr>
      <w:r w:rsidRPr="00FA584A">
        <w:rPr>
          <w:rFonts w:ascii="Tahoma" w:hAnsi="Tahoma" w:cs="Tahoma"/>
          <w:sz w:val="22"/>
          <w:szCs w:val="22"/>
        </w:rPr>
        <w:t>Ponudnik in posamezni člani skupine ponudnikov v okviru skupne ponudb morajo obrazec izjave izpolniti, podpisati in žigosati</w:t>
      </w:r>
    </w:p>
    <w:p w:rsidR="0055742A" w:rsidRPr="0016720B" w:rsidRDefault="0055742A" w:rsidP="002E3715">
      <w:pPr>
        <w:keepNext/>
        <w:jc w:val="both"/>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3"/>
        <w:gridCol w:w="2067"/>
      </w:tblGrid>
      <w:tr w:rsidR="0055742A" w:rsidRPr="0016720B" w:rsidTr="000943D5">
        <w:tc>
          <w:tcPr>
            <w:tcW w:w="7253" w:type="dxa"/>
            <w:shd w:val="clear" w:color="auto" w:fill="auto"/>
          </w:tcPr>
          <w:p w:rsidR="0055742A" w:rsidRPr="0016720B" w:rsidRDefault="0055742A" w:rsidP="002E3715">
            <w:pPr>
              <w:keepNext/>
              <w:jc w:val="both"/>
              <w:rPr>
                <w:rFonts w:ascii="Tahoma" w:hAnsi="Tahoma" w:cs="Tahoma"/>
                <w:sz w:val="22"/>
                <w:szCs w:val="22"/>
              </w:rPr>
            </w:pPr>
            <w:r w:rsidRPr="0016720B">
              <w:rPr>
                <w:rFonts w:ascii="Tahoma" w:hAnsi="Tahoma" w:cs="Tahoma"/>
                <w:sz w:val="22"/>
                <w:szCs w:val="22"/>
              </w:rPr>
              <w:t>Izjavo o udeležbi fizičnih in pravnih oseb v lastništvu podizvajalca</w:t>
            </w:r>
          </w:p>
        </w:tc>
        <w:tc>
          <w:tcPr>
            <w:tcW w:w="2067" w:type="dxa"/>
            <w:shd w:val="clear" w:color="auto" w:fill="auto"/>
          </w:tcPr>
          <w:p w:rsidR="0055742A" w:rsidRPr="0016720B" w:rsidRDefault="0055742A" w:rsidP="002E3715">
            <w:pPr>
              <w:keepNext/>
              <w:jc w:val="both"/>
              <w:rPr>
                <w:rFonts w:ascii="Tahoma" w:hAnsi="Tahoma" w:cs="Tahoma"/>
                <w:sz w:val="22"/>
                <w:szCs w:val="22"/>
              </w:rPr>
            </w:pPr>
            <w:r w:rsidRPr="0016720B">
              <w:rPr>
                <w:rFonts w:ascii="Tahoma" w:hAnsi="Tahoma" w:cs="Tahoma"/>
                <w:sz w:val="22"/>
                <w:szCs w:val="22"/>
              </w:rPr>
              <w:t xml:space="preserve">Priloga </w:t>
            </w:r>
            <w:r>
              <w:rPr>
                <w:rFonts w:ascii="Tahoma" w:hAnsi="Tahoma" w:cs="Tahoma"/>
                <w:sz w:val="22"/>
                <w:szCs w:val="22"/>
              </w:rPr>
              <w:t>5</w:t>
            </w:r>
            <w:r w:rsidRPr="0016720B">
              <w:rPr>
                <w:rFonts w:ascii="Tahoma" w:hAnsi="Tahoma" w:cs="Tahoma"/>
                <w:sz w:val="22"/>
                <w:szCs w:val="22"/>
              </w:rPr>
              <w:t>/2</w:t>
            </w:r>
          </w:p>
        </w:tc>
      </w:tr>
    </w:tbl>
    <w:p w:rsidR="0055742A" w:rsidRPr="0016720B" w:rsidRDefault="0055742A" w:rsidP="002E3715">
      <w:pPr>
        <w:keepNext/>
        <w:jc w:val="both"/>
        <w:rPr>
          <w:rFonts w:ascii="Tahoma" w:hAnsi="Tahoma" w:cs="Tahoma"/>
          <w:sz w:val="22"/>
          <w:szCs w:val="22"/>
        </w:rPr>
      </w:pPr>
      <w:r w:rsidRPr="0016720B">
        <w:rPr>
          <w:rFonts w:ascii="Tahoma" w:hAnsi="Tahoma" w:cs="Tahoma"/>
          <w:sz w:val="22"/>
          <w:szCs w:val="22"/>
        </w:rPr>
        <w:t>Vsi v ponudbi navedeni podizvajalci morajo obrazec izjave o udeležbi fizičnih in pravnih oseb v lastništvu podizvajalca izpolniti, podpisati in žigosati. V kolikor ponudnik ne oddaja ponudbe z nobenim podizvajalcem, priloge ne izpolni ter je ne priloži ponudbi.</w:t>
      </w:r>
    </w:p>
    <w:p w:rsidR="007B4612" w:rsidRDefault="007B4612" w:rsidP="002E3715">
      <w:pPr>
        <w:keepNext/>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3"/>
        <w:gridCol w:w="2067"/>
      </w:tblGrid>
      <w:tr w:rsidR="009A7F11" w:rsidRPr="000F579C" w:rsidTr="00A66ADC">
        <w:tc>
          <w:tcPr>
            <w:tcW w:w="7253" w:type="dxa"/>
            <w:shd w:val="clear" w:color="auto" w:fill="auto"/>
          </w:tcPr>
          <w:p w:rsidR="009A7F11" w:rsidRPr="000F579C" w:rsidRDefault="009A7F11" w:rsidP="00A66ADC">
            <w:pPr>
              <w:keepNext/>
              <w:jc w:val="both"/>
              <w:rPr>
                <w:rFonts w:ascii="Tahoma" w:hAnsi="Tahoma" w:cs="Tahoma"/>
                <w:sz w:val="22"/>
                <w:szCs w:val="22"/>
              </w:rPr>
            </w:pPr>
            <w:r w:rsidRPr="000F579C">
              <w:rPr>
                <w:rFonts w:ascii="Tahoma" w:hAnsi="Tahoma" w:cs="Tahoma"/>
                <w:sz w:val="22"/>
                <w:szCs w:val="22"/>
              </w:rPr>
              <w:t xml:space="preserve">Seznam referenc </w:t>
            </w:r>
          </w:p>
        </w:tc>
        <w:tc>
          <w:tcPr>
            <w:tcW w:w="2067" w:type="dxa"/>
            <w:shd w:val="clear" w:color="auto" w:fill="auto"/>
          </w:tcPr>
          <w:p w:rsidR="009A7F11" w:rsidRPr="00BE2EF5" w:rsidRDefault="009A7F11" w:rsidP="00A66ADC">
            <w:pPr>
              <w:keepNext/>
              <w:jc w:val="both"/>
              <w:rPr>
                <w:rFonts w:ascii="Tahoma" w:hAnsi="Tahoma" w:cs="Tahoma"/>
                <w:sz w:val="22"/>
                <w:szCs w:val="22"/>
              </w:rPr>
            </w:pPr>
            <w:r w:rsidRPr="00BE2EF5">
              <w:rPr>
                <w:rFonts w:ascii="Tahoma" w:hAnsi="Tahoma" w:cs="Tahoma"/>
                <w:sz w:val="22"/>
                <w:szCs w:val="22"/>
              </w:rPr>
              <w:t>Priloge 6</w:t>
            </w:r>
          </w:p>
        </w:tc>
      </w:tr>
    </w:tbl>
    <w:p w:rsidR="009A7F11" w:rsidRPr="00E1617E" w:rsidRDefault="009A7F11" w:rsidP="009A7F11">
      <w:pPr>
        <w:keepNext/>
        <w:jc w:val="both"/>
        <w:rPr>
          <w:rFonts w:ascii="Tahoma" w:hAnsi="Tahoma" w:cs="Tahoma"/>
          <w:bCs/>
          <w:sz w:val="22"/>
        </w:rPr>
      </w:pPr>
      <w:r w:rsidRPr="00E1617E">
        <w:rPr>
          <w:rFonts w:ascii="Tahoma" w:hAnsi="Tahoma" w:cs="Tahoma"/>
          <w:bCs/>
          <w:sz w:val="22"/>
        </w:rPr>
        <w:t>Ponudnik mora predložiti najmanj eno (1) potrjeno referenco za dobavo šamotno gradbenega materiala in ognjevzdržnih betonov v zadnjih treh (3) letih v višini 45.000,00 EUR. Ta pogoj lahko izpolni ponudnik sam ali skupina ponudnikov v okviru skupne ponudbe ali s podizvajalci.</w:t>
      </w:r>
    </w:p>
    <w:p w:rsidR="00322363" w:rsidRDefault="00322363" w:rsidP="002E3715">
      <w:pPr>
        <w:keepNext/>
        <w:jc w:val="both"/>
        <w:rPr>
          <w:rFonts w:ascii="Tahoma" w:hAnsi="Tahoma" w:cs="Tahoma"/>
          <w:sz w:val="22"/>
          <w:szCs w:val="22"/>
        </w:rPr>
      </w:pPr>
    </w:p>
    <w:p w:rsidR="009A7F11" w:rsidRDefault="009A7F11" w:rsidP="002E3715">
      <w:pPr>
        <w:keepNext/>
        <w:jc w:val="both"/>
        <w:rPr>
          <w:rFonts w:ascii="Tahoma" w:hAnsi="Tahoma" w:cs="Tahoma"/>
          <w:sz w:val="22"/>
          <w:szCs w:val="22"/>
        </w:rPr>
      </w:pPr>
    </w:p>
    <w:p w:rsidR="009A7F11" w:rsidRDefault="009A7F11" w:rsidP="002E3715">
      <w:pPr>
        <w:keepNext/>
        <w:jc w:val="both"/>
        <w:rPr>
          <w:rFonts w:ascii="Tahoma" w:hAnsi="Tahoma" w:cs="Tahoma"/>
          <w:sz w:val="22"/>
          <w:szCs w:val="22"/>
        </w:rPr>
      </w:pPr>
    </w:p>
    <w:p w:rsidR="009A7F11" w:rsidRDefault="009A7F11" w:rsidP="002E3715">
      <w:pPr>
        <w:keepNext/>
        <w:jc w:val="both"/>
        <w:rPr>
          <w:rFonts w:ascii="Tahoma" w:hAnsi="Tahoma" w:cs="Tahoma"/>
          <w:sz w:val="22"/>
          <w:szCs w:val="22"/>
        </w:rPr>
      </w:pPr>
    </w:p>
    <w:p w:rsidR="009A7F11" w:rsidRDefault="009A7F11" w:rsidP="002E3715">
      <w:pPr>
        <w:keepNext/>
        <w:jc w:val="both"/>
        <w:rPr>
          <w:rFonts w:ascii="Tahoma" w:hAnsi="Tahoma" w:cs="Tahoma"/>
          <w:sz w:val="22"/>
          <w:szCs w:val="22"/>
        </w:rPr>
      </w:pPr>
    </w:p>
    <w:p w:rsidR="009A7F11" w:rsidRDefault="009A7F11" w:rsidP="002E3715">
      <w:pPr>
        <w:keepNext/>
        <w:jc w:val="both"/>
        <w:rPr>
          <w:rFonts w:ascii="Tahoma" w:hAnsi="Tahoma" w:cs="Tahoma"/>
          <w:sz w:val="22"/>
          <w:szCs w:val="22"/>
        </w:rPr>
      </w:pPr>
    </w:p>
    <w:p w:rsidR="009A7F11" w:rsidRDefault="009A7F11" w:rsidP="002E3715">
      <w:pPr>
        <w:keepNext/>
        <w:jc w:val="both"/>
        <w:rPr>
          <w:rFonts w:ascii="Tahoma" w:hAnsi="Tahoma" w:cs="Tahoma"/>
          <w:sz w:val="22"/>
          <w:szCs w:val="22"/>
        </w:rPr>
      </w:pPr>
    </w:p>
    <w:p w:rsidR="009A7F11" w:rsidRDefault="009A7F11" w:rsidP="002E3715">
      <w:pPr>
        <w:keepNext/>
        <w:jc w:val="both"/>
        <w:rPr>
          <w:rFonts w:ascii="Tahoma" w:hAnsi="Tahoma" w:cs="Tahoma"/>
          <w:sz w:val="22"/>
          <w:szCs w:val="22"/>
        </w:rPr>
      </w:pPr>
    </w:p>
    <w:p w:rsidR="00322363" w:rsidRDefault="00322363" w:rsidP="002E3715">
      <w:pPr>
        <w:keepNext/>
        <w:jc w:val="both"/>
        <w:rPr>
          <w:rFonts w:ascii="Tahoma" w:hAnsi="Tahoma" w:cs="Tahoma"/>
          <w:sz w:val="22"/>
          <w:szCs w:val="22"/>
        </w:rPr>
      </w:pPr>
    </w:p>
    <w:p w:rsidR="00907F77" w:rsidRDefault="00907F77" w:rsidP="002E3715">
      <w:pPr>
        <w:keepNext/>
        <w:jc w:val="both"/>
        <w:rPr>
          <w:rFonts w:ascii="Tahoma" w:hAnsi="Tahoma" w:cs="Tahoma"/>
          <w:sz w:val="22"/>
          <w:szCs w:val="22"/>
        </w:rPr>
      </w:pPr>
    </w:p>
    <w:p w:rsidR="00A24F7A" w:rsidRDefault="00A24F7A" w:rsidP="002E3715">
      <w:pPr>
        <w:keepNext/>
        <w:jc w:val="both"/>
        <w:rPr>
          <w:rFonts w:ascii="Tahoma" w:hAnsi="Tahoma" w:cs="Tahoma"/>
          <w:sz w:val="22"/>
          <w:szCs w:val="22"/>
        </w:rPr>
      </w:pPr>
    </w:p>
    <w:p w:rsidR="00514E5A" w:rsidRDefault="00514E5A" w:rsidP="002E3715">
      <w:pPr>
        <w:keepNext/>
        <w:jc w:val="both"/>
        <w:rPr>
          <w:rFonts w:ascii="Tahoma" w:hAnsi="Tahoma" w:cs="Tahoma"/>
          <w:sz w:val="22"/>
          <w:szCs w:val="22"/>
        </w:rPr>
      </w:pPr>
    </w:p>
    <w:p w:rsidR="00514E5A" w:rsidRDefault="00514E5A" w:rsidP="002E3715">
      <w:pPr>
        <w:keepNext/>
        <w:jc w:val="both"/>
        <w:rPr>
          <w:rFonts w:ascii="Tahoma" w:hAnsi="Tahoma" w:cs="Tahoma"/>
          <w:sz w:val="22"/>
          <w:szCs w:val="22"/>
        </w:rPr>
      </w:pPr>
    </w:p>
    <w:p w:rsidR="00514E5A" w:rsidRDefault="00514E5A" w:rsidP="002E3715">
      <w:pPr>
        <w:keepNext/>
        <w:jc w:val="both"/>
        <w:rPr>
          <w:rFonts w:ascii="Tahoma" w:hAnsi="Tahoma" w:cs="Tahoma"/>
          <w:sz w:val="22"/>
          <w:szCs w:val="22"/>
        </w:rPr>
      </w:pPr>
    </w:p>
    <w:p w:rsidR="00514E5A" w:rsidRDefault="00514E5A" w:rsidP="002E3715">
      <w:pPr>
        <w:keepNext/>
        <w:jc w:val="both"/>
        <w:rPr>
          <w:rFonts w:ascii="Tahoma" w:hAnsi="Tahoma" w:cs="Tahoma"/>
          <w:sz w:val="22"/>
          <w:szCs w:val="22"/>
        </w:rPr>
      </w:pPr>
    </w:p>
    <w:p w:rsidR="00514E5A" w:rsidRDefault="00514E5A" w:rsidP="002E3715">
      <w:pPr>
        <w:keepNext/>
        <w:jc w:val="both"/>
        <w:rPr>
          <w:rFonts w:ascii="Tahoma" w:hAnsi="Tahoma" w:cs="Tahoma"/>
          <w:sz w:val="22"/>
          <w:szCs w:val="22"/>
        </w:rPr>
      </w:pPr>
    </w:p>
    <w:p w:rsidR="00514E5A" w:rsidRDefault="00514E5A" w:rsidP="002E3715">
      <w:pPr>
        <w:keepNext/>
        <w:jc w:val="both"/>
        <w:rPr>
          <w:rFonts w:ascii="Tahoma" w:hAnsi="Tahoma" w:cs="Tahoma"/>
          <w:sz w:val="22"/>
          <w:szCs w:val="22"/>
        </w:rPr>
      </w:pPr>
    </w:p>
    <w:p w:rsidR="00514E5A" w:rsidRDefault="00514E5A" w:rsidP="002E3715">
      <w:pPr>
        <w:keepNext/>
        <w:jc w:val="both"/>
        <w:rPr>
          <w:rFonts w:ascii="Tahoma" w:hAnsi="Tahoma" w:cs="Tahoma"/>
          <w:sz w:val="22"/>
          <w:szCs w:val="22"/>
        </w:rPr>
      </w:pPr>
    </w:p>
    <w:p w:rsidR="00514E5A" w:rsidRDefault="00514E5A" w:rsidP="002E3715">
      <w:pPr>
        <w:keepNext/>
        <w:jc w:val="both"/>
        <w:rPr>
          <w:rFonts w:ascii="Tahoma" w:hAnsi="Tahoma" w:cs="Tahoma"/>
          <w:sz w:val="22"/>
          <w:szCs w:val="22"/>
        </w:rPr>
      </w:pPr>
    </w:p>
    <w:p w:rsidR="00514E5A" w:rsidRDefault="00514E5A" w:rsidP="002E3715">
      <w:pPr>
        <w:keepNext/>
        <w:jc w:val="both"/>
        <w:rPr>
          <w:rFonts w:ascii="Tahoma" w:hAnsi="Tahoma" w:cs="Tahoma"/>
          <w:sz w:val="22"/>
          <w:szCs w:val="22"/>
        </w:rPr>
      </w:pPr>
    </w:p>
    <w:p w:rsidR="00514E5A" w:rsidRDefault="00514E5A" w:rsidP="002E3715">
      <w:pPr>
        <w:keepNext/>
        <w:jc w:val="both"/>
        <w:rPr>
          <w:rFonts w:ascii="Tahoma" w:hAnsi="Tahoma" w:cs="Tahoma"/>
          <w:sz w:val="22"/>
          <w:szCs w:val="22"/>
        </w:rPr>
      </w:pPr>
    </w:p>
    <w:p w:rsidR="004C33D8" w:rsidRDefault="004C33D8" w:rsidP="002E3715">
      <w:pPr>
        <w:keepNext/>
        <w:jc w:val="both"/>
        <w:rPr>
          <w:rFonts w:ascii="Tahoma" w:hAnsi="Tahoma" w:cs="Tahoma"/>
          <w:sz w:val="22"/>
          <w:szCs w:val="22"/>
        </w:rPr>
      </w:pPr>
    </w:p>
    <w:p w:rsidR="00514E5A" w:rsidRDefault="00514E5A" w:rsidP="002E3715">
      <w:pPr>
        <w:keepNext/>
        <w:jc w:val="both"/>
        <w:rPr>
          <w:rFonts w:ascii="Tahoma" w:hAnsi="Tahoma" w:cs="Tahoma"/>
          <w:sz w:val="22"/>
          <w:szCs w:val="22"/>
        </w:rPr>
      </w:pPr>
    </w:p>
    <w:p w:rsidR="00514E5A" w:rsidRDefault="00514E5A" w:rsidP="002E3715">
      <w:pPr>
        <w:keepNext/>
        <w:jc w:val="both"/>
        <w:rPr>
          <w:rFonts w:ascii="Tahoma" w:hAnsi="Tahoma" w:cs="Tahoma"/>
          <w:sz w:val="22"/>
          <w:szCs w:val="22"/>
        </w:rPr>
      </w:pPr>
    </w:p>
    <w:p w:rsidR="00907F77" w:rsidRDefault="00907F77" w:rsidP="002E3715">
      <w:pPr>
        <w:keepNext/>
        <w:jc w:val="both"/>
        <w:rPr>
          <w:rFonts w:ascii="Tahoma" w:hAnsi="Tahoma" w:cs="Tahoma"/>
          <w:sz w:val="22"/>
          <w:szCs w:val="22"/>
        </w:rPr>
      </w:pPr>
    </w:p>
    <w:p w:rsidR="007B31DB" w:rsidRPr="00C0352E" w:rsidRDefault="007B31DB" w:rsidP="002E3715">
      <w:pPr>
        <w:keepNext/>
        <w:numPr>
          <w:ilvl w:val="0"/>
          <w:numId w:val="2"/>
        </w:numPr>
        <w:jc w:val="both"/>
        <w:rPr>
          <w:rFonts w:ascii="Tahoma" w:hAnsi="Tahoma" w:cs="Tahoma"/>
          <w:b/>
          <w:sz w:val="22"/>
          <w:szCs w:val="22"/>
        </w:rPr>
      </w:pPr>
      <w:r w:rsidRPr="00C0352E">
        <w:rPr>
          <w:rFonts w:ascii="Tahoma" w:hAnsi="Tahoma" w:cs="Tahoma"/>
          <w:b/>
          <w:sz w:val="22"/>
          <w:szCs w:val="22"/>
        </w:rPr>
        <w:lastRenderedPageBreak/>
        <w:t>PRILOGE</w:t>
      </w:r>
    </w:p>
    <w:p w:rsidR="007B31DB" w:rsidRPr="00C0352E" w:rsidRDefault="007B31DB" w:rsidP="002E3715">
      <w:pPr>
        <w:keepNext/>
        <w:tabs>
          <w:tab w:val="center" w:pos="7088"/>
        </w:tabs>
        <w:ind w:left="360" w:firstLine="66"/>
        <w:jc w:val="both"/>
        <w:rPr>
          <w:rFonts w:ascii="Tahoma" w:hAnsi="Tahoma" w:cs="Tahoma"/>
          <w:sz w:val="22"/>
          <w:szCs w:val="22"/>
        </w:rPr>
      </w:pPr>
      <w:r w:rsidRPr="00C0352E">
        <w:rPr>
          <w:rFonts w:ascii="Tahoma" w:hAnsi="Tahoma" w:cs="Tahoma"/>
          <w:sz w:val="22"/>
          <w:szCs w:val="22"/>
        </w:rPr>
        <w:t>Podatki o ponudniku (Priloga 1)</w:t>
      </w:r>
    </w:p>
    <w:p w:rsidR="007B31DB" w:rsidRPr="00C0352E" w:rsidRDefault="007B31DB" w:rsidP="002E3715">
      <w:pPr>
        <w:keepNext/>
        <w:tabs>
          <w:tab w:val="center" w:pos="7088"/>
        </w:tabs>
        <w:ind w:left="360" w:firstLine="66"/>
        <w:jc w:val="both"/>
        <w:rPr>
          <w:rFonts w:ascii="Tahoma" w:hAnsi="Tahoma" w:cs="Tahoma"/>
          <w:sz w:val="22"/>
          <w:szCs w:val="22"/>
        </w:rPr>
      </w:pPr>
      <w:r w:rsidRPr="00C0352E">
        <w:rPr>
          <w:rFonts w:ascii="Tahoma" w:hAnsi="Tahoma" w:cs="Tahoma"/>
          <w:sz w:val="22"/>
          <w:szCs w:val="22"/>
        </w:rPr>
        <w:t>Izjava o poravnanih medsebojnih obveznostih (Priloga 1/1)</w:t>
      </w:r>
    </w:p>
    <w:p w:rsidR="007B31DB" w:rsidRPr="00C0352E" w:rsidRDefault="007B31DB" w:rsidP="002E3715">
      <w:pPr>
        <w:keepNext/>
        <w:tabs>
          <w:tab w:val="center" w:pos="7088"/>
        </w:tabs>
        <w:ind w:left="360" w:firstLine="66"/>
        <w:jc w:val="both"/>
        <w:rPr>
          <w:rFonts w:ascii="Tahoma" w:hAnsi="Tahoma" w:cs="Tahoma"/>
          <w:sz w:val="22"/>
          <w:szCs w:val="22"/>
        </w:rPr>
      </w:pPr>
      <w:r w:rsidRPr="00C0352E">
        <w:rPr>
          <w:rFonts w:ascii="Tahoma" w:hAnsi="Tahoma" w:cs="Tahoma"/>
          <w:sz w:val="22"/>
          <w:szCs w:val="22"/>
        </w:rPr>
        <w:t xml:space="preserve">Pravni akt o skupni izvedbi naročila (priloga 1/2) </w:t>
      </w:r>
    </w:p>
    <w:p w:rsidR="007B31DB" w:rsidRDefault="007B31DB" w:rsidP="002E3715">
      <w:pPr>
        <w:keepNext/>
        <w:tabs>
          <w:tab w:val="center" w:pos="7088"/>
        </w:tabs>
        <w:ind w:left="360" w:firstLine="66"/>
        <w:jc w:val="both"/>
        <w:rPr>
          <w:rFonts w:ascii="Tahoma" w:hAnsi="Tahoma" w:cs="Tahoma"/>
          <w:sz w:val="22"/>
          <w:szCs w:val="22"/>
        </w:rPr>
      </w:pPr>
      <w:r w:rsidRPr="00C0352E">
        <w:rPr>
          <w:rFonts w:ascii="Tahoma" w:hAnsi="Tahoma" w:cs="Tahoma"/>
          <w:sz w:val="22"/>
          <w:szCs w:val="22"/>
        </w:rPr>
        <w:t>Ponudba (Priloga 2)</w:t>
      </w:r>
    </w:p>
    <w:p w:rsidR="00931D8C" w:rsidRPr="00673A6F" w:rsidRDefault="00931D8C" w:rsidP="00931D8C">
      <w:pPr>
        <w:keepNext/>
        <w:tabs>
          <w:tab w:val="center" w:pos="7088"/>
        </w:tabs>
        <w:ind w:left="360" w:firstLine="66"/>
        <w:jc w:val="both"/>
        <w:rPr>
          <w:rFonts w:ascii="Tahoma" w:hAnsi="Tahoma" w:cs="Tahoma"/>
          <w:sz w:val="22"/>
          <w:szCs w:val="22"/>
        </w:rPr>
      </w:pPr>
      <w:r>
        <w:rPr>
          <w:rFonts w:ascii="Tahoma" w:hAnsi="Tahoma" w:cs="Tahoma"/>
          <w:sz w:val="22"/>
          <w:szCs w:val="22"/>
        </w:rPr>
        <w:t>Predračun (priloga 2/1) – Excel datoteka</w:t>
      </w:r>
    </w:p>
    <w:p w:rsidR="007B31DB" w:rsidRPr="00C0352E" w:rsidRDefault="007B31DB" w:rsidP="002E3715">
      <w:pPr>
        <w:keepNext/>
        <w:tabs>
          <w:tab w:val="center" w:pos="7088"/>
        </w:tabs>
        <w:ind w:left="360" w:firstLine="66"/>
        <w:jc w:val="both"/>
        <w:rPr>
          <w:rFonts w:ascii="Tahoma" w:hAnsi="Tahoma" w:cs="Tahoma"/>
          <w:sz w:val="22"/>
          <w:szCs w:val="22"/>
        </w:rPr>
      </w:pPr>
      <w:r w:rsidRPr="00C0352E">
        <w:rPr>
          <w:rFonts w:ascii="Tahoma" w:hAnsi="Tahoma" w:cs="Tahoma"/>
          <w:sz w:val="22"/>
          <w:szCs w:val="22"/>
        </w:rPr>
        <w:t>Izjava ponudnika (Priloga 3/1)</w:t>
      </w:r>
    </w:p>
    <w:p w:rsidR="007B31DB" w:rsidRPr="00C0352E" w:rsidRDefault="007B31DB" w:rsidP="002E3715">
      <w:pPr>
        <w:keepNext/>
        <w:tabs>
          <w:tab w:val="center" w:pos="7088"/>
        </w:tabs>
        <w:ind w:left="360" w:firstLine="66"/>
        <w:jc w:val="both"/>
        <w:rPr>
          <w:rFonts w:ascii="Tahoma" w:hAnsi="Tahoma" w:cs="Tahoma"/>
          <w:sz w:val="22"/>
          <w:szCs w:val="22"/>
        </w:rPr>
      </w:pPr>
      <w:r w:rsidRPr="00C0352E">
        <w:rPr>
          <w:rFonts w:ascii="Tahoma" w:hAnsi="Tahoma" w:cs="Tahoma"/>
          <w:sz w:val="22"/>
          <w:szCs w:val="22"/>
        </w:rPr>
        <w:t>Izjava podizvajalca (Priloga 3/2)</w:t>
      </w:r>
    </w:p>
    <w:p w:rsidR="007B31DB" w:rsidRPr="00C0352E" w:rsidRDefault="007B31DB" w:rsidP="002E3715">
      <w:pPr>
        <w:keepNext/>
        <w:tabs>
          <w:tab w:val="center" w:pos="7088"/>
        </w:tabs>
        <w:ind w:left="360" w:firstLine="66"/>
        <w:jc w:val="both"/>
        <w:rPr>
          <w:rFonts w:ascii="Tahoma" w:hAnsi="Tahoma" w:cs="Tahoma"/>
          <w:sz w:val="22"/>
          <w:szCs w:val="22"/>
        </w:rPr>
      </w:pPr>
      <w:r w:rsidRPr="00C0352E">
        <w:rPr>
          <w:rFonts w:ascii="Tahoma" w:hAnsi="Tahoma" w:cs="Tahoma"/>
          <w:sz w:val="22"/>
          <w:szCs w:val="22"/>
        </w:rPr>
        <w:t>Seznam podizvajalcev (Priloga 4)</w:t>
      </w:r>
    </w:p>
    <w:p w:rsidR="007B31DB" w:rsidRPr="00C0352E" w:rsidRDefault="007B31DB" w:rsidP="002E3715">
      <w:pPr>
        <w:keepNext/>
        <w:tabs>
          <w:tab w:val="center" w:pos="7088"/>
        </w:tabs>
        <w:ind w:left="360" w:firstLine="66"/>
        <w:jc w:val="both"/>
        <w:rPr>
          <w:rFonts w:ascii="Tahoma" w:hAnsi="Tahoma" w:cs="Tahoma"/>
          <w:sz w:val="22"/>
          <w:szCs w:val="22"/>
        </w:rPr>
      </w:pPr>
      <w:r w:rsidRPr="00C0352E">
        <w:rPr>
          <w:rFonts w:ascii="Tahoma" w:hAnsi="Tahoma" w:cs="Tahoma"/>
          <w:sz w:val="22"/>
          <w:szCs w:val="22"/>
        </w:rPr>
        <w:t>Izjava o poravnavi finančnih obveznosti (Priloga 4/1)</w:t>
      </w:r>
    </w:p>
    <w:p w:rsidR="007B31DB" w:rsidRPr="00673A6F" w:rsidRDefault="007B31DB" w:rsidP="002E3715">
      <w:pPr>
        <w:keepNext/>
        <w:tabs>
          <w:tab w:val="center" w:pos="7088"/>
        </w:tabs>
        <w:ind w:left="360" w:firstLine="66"/>
        <w:jc w:val="both"/>
        <w:rPr>
          <w:rFonts w:ascii="Tahoma" w:hAnsi="Tahoma" w:cs="Tahoma"/>
          <w:sz w:val="22"/>
          <w:szCs w:val="22"/>
        </w:rPr>
      </w:pPr>
      <w:r w:rsidRPr="00673A6F">
        <w:rPr>
          <w:rFonts w:ascii="Tahoma" w:hAnsi="Tahoma" w:cs="Tahoma"/>
          <w:sz w:val="22"/>
          <w:szCs w:val="22"/>
        </w:rPr>
        <w:t xml:space="preserve">Pooblastilo ponudnika (Priloga </w:t>
      </w:r>
      <w:r>
        <w:rPr>
          <w:rFonts w:ascii="Tahoma" w:hAnsi="Tahoma" w:cs="Tahoma"/>
          <w:sz w:val="22"/>
          <w:szCs w:val="22"/>
        </w:rPr>
        <w:t>4</w:t>
      </w:r>
      <w:r w:rsidRPr="00673A6F">
        <w:rPr>
          <w:rFonts w:ascii="Tahoma" w:hAnsi="Tahoma" w:cs="Tahoma"/>
          <w:sz w:val="22"/>
          <w:szCs w:val="22"/>
        </w:rPr>
        <w:t>/2)</w:t>
      </w:r>
    </w:p>
    <w:p w:rsidR="007B31DB" w:rsidRPr="00673A6F" w:rsidRDefault="007B31DB" w:rsidP="002E3715">
      <w:pPr>
        <w:keepNext/>
        <w:tabs>
          <w:tab w:val="center" w:pos="7088"/>
        </w:tabs>
        <w:ind w:left="360" w:firstLine="66"/>
        <w:jc w:val="both"/>
        <w:rPr>
          <w:rFonts w:ascii="Tahoma" w:hAnsi="Tahoma" w:cs="Tahoma"/>
          <w:sz w:val="22"/>
          <w:szCs w:val="22"/>
        </w:rPr>
      </w:pPr>
      <w:r w:rsidRPr="00673A6F">
        <w:rPr>
          <w:rFonts w:ascii="Tahoma" w:hAnsi="Tahoma" w:cs="Tahoma"/>
          <w:sz w:val="22"/>
          <w:szCs w:val="22"/>
        </w:rPr>
        <w:t xml:space="preserve">Soglasje podizvajalca (Priloga </w:t>
      </w:r>
      <w:r>
        <w:rPr>
          <w:rFonts w:ascii="Tahoma" w:hAnsi="Tahoma" w:cs="Tahoma"/>
          <w:sz w:val="22"/>
          <w:szCs w:val="22"/>
        </w:rPr>
        <w:t>4</w:t>
      </w:r>
      <w:r w:rsidRPr="00673A6F">
        <w:rPr>
          <w:rFonts w:ascii="Tahoma" w:hAnsi="Tahoma" w:cs="Tahoma"/>
          <w:sz w:val="22"/>
          <w:szCs w:val="22"/>
        </w:rPr>
        <w:t>/3)</w:t>
      </w:r>
    </w:p>
    <w:p w:rsidR="007B31DB" w:rsidRPr="00673A6F" w:rsidRDefault="007B31DB" w:rsidP="002E3715">
      <w:pPr>
        <w:keepNext/>
        <w:tabs>
          <w:tab w:val="center" w:pos="7088"/>
        </w:tabs>
        <w:ind w:left="360" w:firstLine="66"/>
        <w:jc w:val="both"/>
        <w:rPr>
          <w:rFonts w:ascii="Tahoma" w:hAnsi="Tahoma" w:cs="Tahoma"/>
          <w:sz w:val="22"/>
          <w:szCs w:val="22"/>
        </w:rPr>
      </w:pPr>
      <w:r w:rsidRPr="00673A6F">
        <w:rPr>
          <w:rFonts w:ascii="Tahoma" w:hAnsi="Tahoma" w:cs="Tahoma"/>
          <w:sz w:val="22"/>
          <w:szCs w:val="22"/>
        </w:rPr>
        <w:t xml:space="preserve">Izjava o udeležbi fizičnih in pravnih oseb v lastništvu ponudnika (Priloga </w:t>
      </w:r>
      <w:r>
        <w:rPr>
          <w:rFonts w:ascii="Tahoma" w:hAnsi="Tahoma" w:cs="Tahoma"/>
          <w:sz w:val="22"/>
          <w:szCs w:val="22"/>
        </w:rPr>
        <w:t>5</w:t>
      </w:r>
      <w:r w:rsidRPr="00673A6F">
        <w:rPr>
          <w:rFonts w:ascii="Tahoma" w:hAnsi="Tahoma" w:cs="Tahoma"/>
          <w:sz w:val="22"/>
          <w:szCs w:val="22"/>
        </w:rPr>
        <w:t>/1)</w:t>
      </w:r>
    </w:p>
    <w:p w:rsidR="007B31DB" w:rsidRDefault="007B31DB" w:rsidP="002E3715">
      <w:pPr>
        <w:keepNext/>
        <w:tabs>
          <w:tab w:val="center" w:pos="7088"/>
        </w:tabs>
        <w:ind w:left="360" w:firstLine="66"/>
        <w:jc w:val="both"/>
        <w:rPr>
          <w:rFonts w:ascii="Tahoma" w:hAnsi="Tahoma" w:cs="Tahoma"/>
          <w:sz w:val="22"/>
          <w:szCs w:val="22"/>
        </w:rPr>
      </w:pPr>
      <w:r w:rsidRPr="00673A6F">
        <w:rPr>
          <w:rFonts w:ascii="Tahoma" w:hAnsi="Tahoma" w:cs="Tahoma"/>
          <w:sz w:val="22"/>
          <w:szCs w:val="22"/>
        </w:rPr>
        <w:t xml:space="preserve">Izjava o udeležbi fizičnih in pravnih oseb v lastništvu podizvajalca (Priloga </w:t>
      </w:r>
      <w:r>
        <w:rPr>
          <w:rFonts w:ascii="Tahoma" w:hAnsi="Tahoma" w:cs="Tahoma"/>
          <w:sz w:val="22"/>
          <w:szCs w:val="22"/>
        </w:rPr>
        <w:t>5</w:t>
      </w:r>
      <w:r w:rsidRPr="00673A6F">
        <w:rPr>
          <w:rFonts w:ascii="Tahoma" w:hAnsi="Tahoma" w:cs="Tahoma"/>
          <w:sz w:val="22"/>
          <w:szCs w:val="22"/>
        </w:rPr>
        <w:t>/2)</w:t>
      </w:r>
    </w:p>
    <w:p w:rsidR="009A7F11" w:rsidRDefault="009A7F11" w:rsidP="002E3715">
      <w:pPr>
        <w:keepNext/>
        <w:tabs>
          <w:tab w:val="center" w:pos="7088"/>
        </w:tabs>
        <w:ind w:left="360" w:firstLine="66"/>
        <w:jc w:val="both"/>
        <w:rPr>
          <w:rFonts w:ascii="Tahoma" w:hAnsi="Tahoma" w:cs="Tahoma"/>
          <w:sz w:val="22"/>
          <w:szCs w:val="22"/>
        </w:rPr>
      </w:pPr>
      <w:r w:rsidRPr="000F579C">
        <w:rPr>
          <w:rFonts w:ascii="Tahoma" w:hAnsi="Tahoma" w:cs="Tahoma"/>
          <w:sz w:val="22"/>
          <w:szCs w:val="22"/>
        </w:rPr>
        <w:t>Seznam referenc</w:t>
      </w:r>
      <w:r>
        <w:rPr>
          <w:rFonts w:ascii="Tahoma" w:hAnsi="Tahoma" w:cs="Tahoma"/>
          <w:sz w:val="22"/>
          <w:szCs w:val="22"/>
        </w:rPr>
        <w:t xml:space="preserve"> </w:t>
      </w:r>
      <w:r w:rsidRPr="00673A6F">
        <w:rPr>
          <w:rFonts w:ascii="Tahoma" w:hAnsi="Tahoma" w:cs="Tahoma"/>
          <w:sz w:val="22"/>
          <w:szCs w:val="22"/>
        </w:rPr>
        <w:t xml:space="preserve">(Priloga </w:t>
      </w:r>
      <w:r>
        <w:rPr>
          <w:rFonts w:ascii="Tahoma" w:hAnsi="Tahoma" w:cs="Tahoma"/>
          <w:sz w:val="22"/>
          <w:szCs w:val="22"/>
        </w:rPr>
        <w:t>6)</w:t>
      </w:r>
    </w:p>
    <w:p w:rsidR="00322363" w:rsidRDefault="002E3715" w:rsidP="002E3715">
      <w:pPr>
        <w:keepNext/>
        <w:tabs>
          <w:tab w:val="center" w:pos="7088"/>
        </w:tabs>
        <w:ind w:left="360" w:firstLine="66"/>
        <w:jc w:val="both"/>
        <w:rPr>
          <w:rFonts w:ascii="Tahoma" w:hAnsi="Tahoma" w:cs="Tahoma"/>
          <w:sz w:val="22"/>
          <w:szCs w:val="22"/>
        </w:rPr>
      </w:pPr>
      <w:r>
        <w:rPr>
          <w:rFonts w:ascii="Tahoma" w:hAnsi="Tahoma" w:cs="Tahoma"/>
          <w:sz w:val="22"/>
          <w:szCs w:val="22"/>
        </w:rPr>
        <w:t>Okvirni sporazum</w:t>
      </w:r>
      <w:r w:rsidR="00322363" w:rsidRPr="00673A6F">
        <w:rPr>
          <w:rFonts w:ascii="Tahoma" w:hAnsi="Tahoma" w:cs="Tahoma"/>
          <w:sz w:val="22"/>
          <w:szCs w:val="22"/>
        </w:rPr>
        <w:t xml:space="preserve"> (</w:t>
      </w:r>
      <w:r w:rsidR="009A7F11" w:rsidRPr="00556924">
        <w:rPr>
          <w:rFonts w:ascii="Tahoma" w:hAnsi="Tahoma" w:cs="Tahoma"/>
          <w:sz w:val="22"/>
          <w:szCs w:val="22"/>
        </w:rPr>
        <w:t xml:space="preserve">Priloga </w:t>
      </w:r>
      <w:r w:rsidR="009A7F11">
        <w:rPr>
          <w:rFonts w:ascii="Tahoma" w:hAnsi="Tahoma" w:cs="Tahoma"/>
          <w:sz w:val="22"/>
          <w:szCs w:val="22"/>
        </w:rPr>
        <w:t>7</w:t>
      </w:r>
      <w:r w:rsidR="009A7F11" w:rsidRPr="00556924">
        <w:rPr>
          <w:rFonts w:ascii="Tahoma" w:hAnsi="Tahoma" w:cs="Tahoma"/>
          <w:sz w:val="22"/>
          <w:szCs w:val="22"/>
        </w:rPr>
        <w:t>)</w:t>
      </w:r>
    </w:p>
    <w:p w:rsidR="00322363" w:rsidRPr="00556924" w:rsidRDefault="00322363" w:rsidP="002E3715">
      <w:pPr>
        <w:keepNext/>
        <w:tabs>
          <w:tab w:val="center" w:pos="7088"/>
        </w:tabs>
        <w:ind w:left="360" w:firstLine="66"/>
        <w:jc w:val="both"/>
        <w:rPr>
          <w:rFonts w:ascii="Tahoma" w:hAnsi="Tahoma" w:cs="Tahoma"/>
          <w:sz w:val="22"/>
          <w:szCs w:val="22"/>
        </w:rPr>
      </w:pPr>
      <w:r w:rsidRPr="00556924">
        <w:rPr>
          <w:rFonts w:ascii="Tahoma" w:hAnsi="Tahoma" w:cs="Tahoma"/>
          <w:sz w:val="22"/>
          <w:szCs w:val="22"/>
        </w:rPr>
        <w:t xml:space="preserve">Pooblastilo za sodelovanje na javnem odpiranju ponudb (Priloga </w:t>
      </w:r>
      <w:r w:rsidR="009A7F11">
        <w:rPr>
          <w:rFonts w:ascii="Tahoma" w:hAnsi="Tahoma" w:cs="Tahoma"/>
          <w:sz w:val="22"/>
          <w:szCs w:val="22"/>
        </w:rPr>
        <w:t>8</w:t>
      </w:r>
      <w:r w:rsidRPr="00556924">
        <w:rPr>
          <w:rFonts w:ascii="Tahoma" w:hAnsi="Tahoma" w:cs="Tahoma"/>
          <w:sz w:val="22"/>
          <w:szCs w:val="22"/>
        </w:rPr>
        <w:t>)</w:t>
      </w:r>
    </w:p>
    <w:p w:rsidR="00322363" w:rsidRPr="00673A6F" w:rsidRDefault="00322363" w:rsidP="002E3715">
      <w:pPr>
        <w:keepNext/>
        <w:tabs>
          <w:tab w:val="center" w:pos="7088"/>
        </w:tabs>
        <w:ind w:left="360" w:firstLine="66"/>
        <w:jc w:val="both"/>
        <w:rPr>
          <w:rFonts w:ascii="Tahoma" w:hAnsi="Tahoma" w:cs="Tahoma"/>
          <w:sz w:val="22"/>
          <w:szCs w:val="22"/>
        </w:rPr>
      </w:pPr>
      <w:r>
        <w:rPr>
          <w:rFonts w:ascii="Tahoma" w:hAnsi="Tahoma" w:cs="Tahoma"/>
          <w:sz w:val="22"/>
          <w:szCs w:val="22"/>
        </w:rPr>
        <w:t>Ovojnica</w:t>
      </w:r>
      <w:r w:rsidRPr="00673A6F">
        <w:rPr>
          <w:rFonts w:ascii="Tahoma" w:hAnsi="Tahoma" w:cs="Tahoma"/>
          <w:sz w:val="22"/>
          <w:szCs w:val="22"/>
        </w:rPr>
        <w:t xml:space="preserve"> (Priloga </w:t>
      </w:r>
      <w:r w:rsidR="009A7F11">
        <w:rPr>
          <w:rFonts w:ascii="Tahoma" w:hAnsi="Tahoma" w:cs="Tahoma"/>
          <w:sz w:val="22"/>
          <w:szCs w:val="22"/>
        </w:rPr>
        <w:t>9</w:t>
      </w:r>
      <w:r w:rsidRPr="00673A6F">
        <w:rPr>
          <w:rFonts w:ascii="Tahoma" w:hAnsi="Tahoma" w:cs="Tahoma"/>
          <w:sz w:val="22"/>
          <w:szCs w:val="22"/>
        </w:rPr>
        <w:t>)</w:t>
      </w:r>
    </w:p>
    <w:p w:rsidR="00C07D0A" w:rsidRDefault="00C07D0A" w:rsidP="002E3715">
      <w:pPr>
        <w:keepNext/>
        <w:tabs>
          <w:tab w:val="center" w:pos="7088"/>
        </w:tabs>
        <w:ind w:left="360" w:firstLine="66"/>
        <w:jc w:val="both"/>
        <w:rPr>
          <w:rFonts w:ascii="Tahoma" w:hAnsi="Tahoma" w:cs="Tahoma"/>
          <w:sz w:val="22"/>
          <w:szCs w:val="22"/>
        </w:rPr>
      </w:pPr>
    </w:p>
    <w:p w:rsidR="00C07D0A" w:rsidRDefault="00C07D0A" w:rsidP="002E3715">
      <w:pPr>
        <w:keepNext/>
        <w:tabs>
          <w:tab w:val="center" w:pos="7088"/>
        </w:tabs>
        <w:ind w:left="360" w:firstLine="66"/>
        <w:jc w:val="both"/>
        <w:rPr>
          <w:rFonts w:ascii="Tahoma" w:hAnsi="Tahoma" w:cs="Tahoma"/>
          <w:sz w:val="22"/>
          <w:szCs w:val="22"/>
        </w:rPr>
      </w:pPr>
    </w:p>
    <w:p w:rsidR="00C07D0A" w:rsidRDefault="00C07D0A" w:rsidP="002E3715">
      <w:pPr>
        <w:keepNext/>
        <w:tabs>
          <w:tab w:val="center" w:pos="7088"/>
        </w:tabs>
        <w:ind w:left="360" w:firstLine="66"/>
        <w:jc w:val="both"/>
        <w:rPr>
          <w:rFonts w:ascii="Tahoma" w:hAnsi="Tahoma" w:cs="Tahoma"/>
          <w:sz w:val="22"/>
          <w:szCs w:val="22"/>
        </w:rPr>
      </w:pPr>
    </w:p>
    <w:p w:rsidR="00C07D0A" w:rsidRDefault="00C07D0A" w:rsidP="002E3715">
      <w:pPr>
        <w:keepNext/>
        <w:tabs>
          <w:tab w:val="center" w:pos="7088"/>
        </w:tabs>
        <w:ind w:left="360" w:firstLine="66"/>
        <w:jc w:val="both"/>
        <w:rPr>
          <w:rFonts w:ascii="Tahoma" w:hAnsi="Tahoma" w:cs="Tahoma"/>
          <w:sz w:val="22"/>
          <w:szCs w:val="22"/>
        </w:rPr>
      </w:pPr>
    </w:p>
    <w:p w:rsidR="00C07D0A" w:rsidRDefault="00C07D0A" w:rsidP="002E3715">
      <w:pPr>
        <w:keepNext/>
        <w:tabs>
          <w:tab w:val="center" w:pos="7088"/>
        </w:tabs>
        <w:ind w:left="360" w:firstLine="66"/>
        <w:jc w:val="both"/>
        <w:rPr>
          <w:rFonts w:ascii="Tahoma" w:hAnsi="Tahoma" w:cs="Tahoma"/>
          <w:sz w:val="22"/>
          <w:szCs w:val="22"/>
        </w:rPr>
      </w:pPr>
    </w:p>
    <w:p w:rsidR="00C07D0A" w:rsidRDefault="00C07D0A" w:rsidP="002E3715">
      <w:pPr>
        <w:keepNext/>
        <w:tabs>
          <w:tab w:val="center" w:pos="7088"/>
        </w:tabs>
        <w:ind w:left="360" w:firstLine="66"/>
        <w:jc w:val="both"/>
        <w:rPr>
          <w:rFonts w:ascii="Tahoma" w:hAnsi="Tahoma" w:cs="Tahoma"/>
          <w:sz w:val="22"/>
          <w:szCs w:val="22"/>
        </w:rPr>
      </w:pPr>
    </w:p>
    <w:p w:rsidR="00322363" w:rsidRDefault="00322363" w:rsidP="002E3715">
      <w:pPr>
        <w:keepNext/>
        <w:tabs>
          <w:tab w:val="center" w:pos="7088"/>
        </w:tabs>
        <w:ind w:left="360" w:firstLine="66"/>
        <w:jc w:val="both"/>
        <w:rPr>
          <w:rFonts w:ascii="Tahoma" w:hAnsi="Tahoma" w:cs="Tahoma"/>
          <w:sz w:val="22"/>
          <w:szCs w:val="22"/>
        </w:rPr>
      </w:pPr>
    </w:p>
    <w:p w:rsidR="00A24F7A" w:rsidRDefault="00A24F7A" w:rsidP="002E3715">
      <w:pPr>
        <w:keepNext/>
        <w:tabs>
          <w:tab w:val="center" w:pos="7088"/>
        </w:tabs>
        <w:ind w:left="360" w:firstLine="66"/>
        <w:jc w:val="both"/>
        <w:rPr>
          <w:rFonts w:ascii="Tahoma" w:hAnsi="Tahoma" w:cs="Tahoma"/>
          <w:sz w:val="22"/>
          <w:szCs w:val="22"/>
        </w:rPr>
      </w:pPr>
    </w:p>
    <w:p w:rsidR="00A24F7A" w:rsidRDefault="00A24F7A" w:rsidP="002E3715">
      <w:pPr>
        <w:keepNext/>
        <w:tabs>
          <w:tab w:val="center" w:pos="7088"/>
        </w:tabs>
        <w:ind w:left="360" w:firstLine="66"/>
        <w:jc w:val="both"/>
        <w:rPr>
          <w:rFonts w:ascii="Tahoma" w:hAnsi="Tahoma" w:cs="Tahoma"/>
          <w:sz w:val="22"/>
          <w:szCs w:val="22"/>
        </w:rPr>
      </w:pPr>
    </w:p>
    <w:p w:rsidR="00A24F7A" w:rsidRDefault="00A24F7A" w:rsidP="002E3715">
      <w:pPr>
        <w:keepNext/>
        <w:tabs>
          <w:tab w:val="center" w:pos="7088"/>
        </w:tabs>
        <w:ind w:left="360" w:firstLine="66"/>
        <w:jc w:val="both"/>
        <w:rPr>
          <w:rFonts w:ascii="Tahoma" w:hAnsi="Tahoma" w:cs="Tahoma"/>
          <w:sz w:val="22"/>
          <w:szCs w:val="22"/>
        </w:rPr>
      </w:pPr>
    </w:p>
    <w:p w:rsidR="00A24F7A" w:rsidRDefault="00A24F7A" w:rsidP="002E3715">
      <w:pPr>
        <w:keepNext/>
        <w:tabs>
          <w:tab w:val="center" w:pos="7088"/>
        </w:tabs>
        <w:ind w:left="360" w:firstLine="66"/>
        <w:jc w:val="both"/>
        <w:rPr>
          <w:rFonts w:ascii="Tahoma" w:hAnsi="Tahoma" w:cs="Tahoma"/>
          <w:sz w:val="22"/>
          <w:szCs w:val="22"/>
        </w:rPr>
      </w:pPr>
    </w:p>
    <w:p w:rsidR="00A24F7A" w:rsidRDefault="00A24F7A" w:rsidP="002E3715">
      <w:pPr>
        <w:keepNext/>
        <w:tabs>
          <w:tab w:val="center" w:pos="7088"/>
        </w:tabs>
        <w:ind w:left="360" w:firstLine="66"/>
        <w:jc w:val="both"/>
        <w:rPr>
          <w:rFonts w:ascii="Tahoma" w:hAnsi="Tahoma" w:cs="Tahoma"/>
          <w:sz w:val="22"/>
          <w:szCs w:val="22"/>
        </w:rPr>
      </w:pPr>
    </w:p>
    <w:p w:rsidR="00A24F7A" w:rsidRDefault="00A24F7A" w:rsidP="002E3715">
      <w:pPr>
        <w:keepNext/>
        <w:tabs>
          <w:tab w:val="center" w:pos="7088"/>
        </w:tabs>
        <w:ind w:left="360" w:firstLine="66"/>
        <w:jc w:val="both"/>
        <w:rPr>
          <w:rFonts w:ascii="Tahoma" w:hAnsi="Tahoma" w:cs="Tahoma"/>
          <w:sz w:val="22"/>
          <w:szCs w:val="22"/>
        </w:rPr>
      </w:pPr>
    </w:p>
    <w:p w:rsidR="00A24F7A" w:rsidRDefault="00A24F7A" w:rsidP="002E3715">
      <w:pPr>
        <w:keepNext/>
        <w:tabs>
          <w:tab w:val="center" w:pos="7088"/>
        </w:tabs>
        <w:ind w:left="360" w:firstLine="66"/>
        <w:jc w:val="both"/>
        <w:rPr>
          <w:rFonts w:ascii="Tahoma" w:hAnsi="Tahoma" w:cs="Tahoma"/>
          <w:sz w:val="22"/>
          <w:szCs w:val="22"/>
        </w:rPr>
      </w:pPr>
    </w:p>
    <w:p w:rsidR="00A24F7A" w:rsidRDefault="00A24F7A" w:rsidP="002E3715">
      <w:pPr>
        <w:keepNext/>
        <w:tabs>
          <w:tab w:val="center" w:pos="7088"/>
        </w:tabs>
        <w:ind w:left="360" w:firstLine="66"/>
        <w:jc w:val="both"/>
        <w:rPr>
          <w:rFonts w:ascii="Tahoma" w:hAnsi="Tahoma" w:cs="Tahoma"/>
          <w:sz w:val="22"/>
          <w:szCs w:val="22"/>
        </w:rPr>
      </w:pPr>
    </w:p>
    <w:p w:rsidR="00A24F7A" w:rsidRDefault="00A24F7A" w:rsidP="002E3715">
      <w:pPr>
        <w:keepNext/>
        <w:tabs>
          <w:tab w:val="center" w:pos="7088"/>
        </w:tabs>
        <w:ind w:left="360" w:firstLine="66"/>
        <w:jc w:val="both"/>
        <w:rPr>
          <w:rFonts w:ascii="Tahoma" w:hAnsi="Tahoma" w:cs="Tahoma"/>
          <w:sz w:val="22"/>
          <w:szCs w:val="22"/>
        </w:rPr>
      </w:pPr>
    </w:p>
    <w:p w:rsidR="00A24F7A" w:rsidRDefault="00A24F7A" w:rsidP="002E3715">
      <w:pPr>
        <w:keepNext/>
        <w:tabs>
          <w:tab w:val="center" w:pos="7088"/>
        </w:tabs>
        <w:ind w:left="360" w:firstLine="66"/>
        <w:jc w:val="both"/>
        <w:rPr>
          <w:rFonts w:ascii="Tahoma" w:hAnsi="Tahoma" w:cs="Tahoma"/>
          <w:sz w:val="22"/>
          <w:szCs w:val="22"/>
        </w:rPr>
      </w:pPr>
    </w:p>
    <w:p w:rsidR="00A24F7A" w:rsidRDefault="00A24F7A" w:rsidP="002E3715">
      <w:pPr>
        <w:keepNext/>
        <w:tabs>
          <w:tab w:val="center" w:pos="7088"/>
        </w:tabs>
        <w:ind w:left="360" w:firstLine="66"/>
        <w:jc w:val="both"/>
        <w:rPr>
          <w:rFonts w:ascii="Tahoma" w:hAnsi="Tahoma" w:cs="Tahoma"/>
          <w:sz w:val="22"/>
          <w:szCs w:val="22"/>
        </w:rPr>
      </w:pPr>
    </w:p>
    <w:p w:rsidR="00A24F7A" w:rsidRDefault="00A24F7A" w:rsidP="002E3715">
      <w:pPr>
        <w:keepNext/>
        <w:tabs>
          <w:tab w:val="center" w:pos="7088"/>
        </w:tabs>
        <w:ind w:left="360" w:firstLine="66"/>
        <w:jc w:val="both"/>
        <w:rPr>
          <w:rFonts w:ascii="Tahoma" w:hAnsi="Tahoma" w:cs="Tahoma"/>
          <w:sz w:val="22"/>
          <w:szCs w:val="22"/>
        </w:rPr>
      </w:pPr>
    </w:p>
    <w:p w:rsidR="00A24F7A" w:rsidRDefault="00A24F7A" w:rsidP="002E3715">
      <w:pPr>
        <w:keepNext/>
        <w:tabs>
          <w:tab w:val="center" w:pos="7088"/>
        </w:tabs>
        <w:ind w:left="360" w:firstLine="66"/>
        <w:jc w:val="both"/>
        <w:rPr>
          <w:rFonts w:ascii="Tahoma" w:hAnsi="Tahoma" w:cs="Tahoma"/>
          <w:sz w:val="22"/>
          <w:szCs w:val="22"/>
        </w:rPr>
      </w:pPr>
    </w:p>
    <w:p w:rsidR="00A24F7A" w:rsidRDefault="00A24F7A" w:rsidP="002E3715">
      <w:pPr>
        <w:keepNext/>
        <w:tabs>
          <w:tab w:val="center" w:pos="7088"/>
        </w:tabs>
        <w:ind w:left="360" w:firstLine="66"/>
        <w:jc w:val="both"/>
        <w:rPr>
          <w:rFonts w:ascii="Tahoma" w:hAnsi="Tahoma" w:cs="Tahoma"/>
          <w:sz w:val="22"/>
          <w:szCs w:val="22"/>
        </w:rPr>
      </w:pPr>
    </w:p>
    <w:p w:rsidR="00A24F7A" w:rsidRDefault="00A24F7A" w:rsidP="002E3715">
      <w:pPr>
        <w:keepNext/>
        <w:tabs>
          <w:tab w:val="center" w:pos="7088"/>
        </w:tabs>
        <w:ind w:left="360" w:firstLine="66"/>
        <w:jc w:val="both"/>
        <w:rPr>
          <w:rFonts w:ascii="Tahoma" w:hAnsi="Tahoma" w:cs="Tahoma"/>
          <w:sz w:val="22"/>
          <w:szCs w:val="22"/>
        </w:rPr>
      </w:pPr>
    </w:p>
    <w:p w:rsidR="00A24F7A" w:rsidRDefault="00A24F7A" w:rsidP="002E3715">
      <w:pPr>
        <w:keepNext/>
        <w:tabs>
          <w:tab w:val="center" w:pos="7088"/>
        </w:tabs>
        <w:ind w:left="360" w:firstLine="66"/>
        <w:jc w:val="both"/>
        <w:rPr>
          <w:rFonts w:ascii="Tahoma" w:hAnsi="Tahoma" w:cs="Tahoma"/>
          <w:sz w:val="22"/>
          <w:szCs w:val="22"/>
        </w:rPr>
      </w:pPr>
    </w:p>
    <w:p w:rsidR="00A24F7A" w:rsidRDefault="00A24F7A" w:rsidP="002E3715">
      <w:pPr>
        <w:keepNext/>
        <w:tabs>
          <w:tab w:val="center" w:pos="7088"/>
        </w:tabs>
        <w:ind w:left="360" w:firstLine="66"/>
        <w:jc w:val="both"/>
        <w:rPr>
          <w:rFonts w:ascii="Tahoma" w:hAnsi="Tahoma" w:cs="Tahoma"/>
          <w:sz w:val="22"/>
          <w:szCs w:val="22"/>
        </w:rPr>
      </w:pPr>
    </w:p>
    <w:p w:rsidR="00A24F7A" w:rsidRDefault="00A24F7A" w:rsidP="002E3715">
      <w:pPr>
        <w:keepNext/>
        <w:tabs>
          <w:tab w:val="center" w:pos="7088"/>
        </w:tabs>
        <w:ind w:left="360" w:firstLine="66"/>
        <w:jc w:val="both"/>
        <w:rPr>
          <w:rFonts w:ascii="Tahoma" w:hAnsi="Tahoma" w:cs="Tahoma"/>
          <w:sz w:val="22"/>
          <w:szCs w:val="22"/>
        </w:rPr>
      </w:pPr>
    </w:p>
    <w:p w:rsidR="00A24F7A" w:rsidRDefault="00A24F7A" w:rsidP="002E3715">
      <w:pPr>
        <w:keepNext/>
        <w:tabs>
          <w:tab w:val="center" w:pos="7088"/>
        </w:tabs>
        <w:ind w:left="360" w:firstLine="66"/>
        <w:jc w:val="both"/>
        <w:rPr>
          <w:rFonts w:ascii="Tahoma" w:hAnsi="Tahoma" w:cs="Tahoma"/>
          <w:sz w:val="22"/>
          <w:szCs w:val="22"/>
        </w:rPr>
      </w:pPr>
    </w:p>
    <w:p w:rsidR="00A24F7A" w:rsidRDefault="00A24F7A" w:rsidP="002E3715">
      <w:pPr>
        <w:keepNext/>
        <w:tabs>
          <w:tab w:val="center" w:pos="7088"/>
        </w:tabs>
        <w:ind w:left="360" w:firstLine="66"/>
        <w:jc w:val="both"/>
        <w:rPr>
          <w:rFonts w:ascii="Tahoma" w:hAnsi="Tahoma" w:cs="Tahoma"/>
          <w:sz w:val="22"/>
          <w:szCs w:val="22"/>
        </w:rPr>
      </w:pPr>
    </w:p>
    <w:p w:rsidR="00A24F7A" w:rsidRDefault="00A24F7A" w:rsidP="002E3715">
      <w:pPr>
        <w:keepNext/>
        <w:tabs>
          <w:tab w:val="center" w:pos="7088"/>
        </w:tabs>
        <w:ind w:left="360" w:firstLine="66"/>
        <w:jc w:val="both"/>
        <w:rPr>
          <w:rFonts w:ascii="Tahoma" w:hAnsi="Tahoma" w:cs="Tahoma"/>
          <w:sz w:val="22"/>
          <w:szCs w:val="22"/>
        </w:rPr>
      </w:pPr>
    </w:p>
    <w:p w:rsidR="00A24F7A" w:rsidRDefault="00A24F7A" w:rsidP="002E3715">
      <w:pPr>
        <w:keepNext/>
        <w:tabs>
          <w:tab w:val="center" w:pos="7088"/>
        </w:tabs>
        <w:ind w:left="360" w:firstLine="66"/>
        <w:jc w:val="both"/>
        <w:rPr>
          <w:rFonts w:ascii="Tahoma" w:hAnsi="Tahoma" w:cs="Tahoma"/>
          <w:sz w:val="22"/>
          <w:szCs w:val="22"/>
        </w:rPr>
      </w:pPr>
    </w:p>
    <w:p w:rsidR="009A7F11" w:rsidRDefault="009A7F11" w:rsidP="002E3715">
      <w:pPr>
        <w:keepNext/>
        <w:tabs>
          <w:tab w:val="center" w:pos="7088"/>
        </w:tabs>
        <w:ind w:left="360" w:firstLine="66"/>
        <w:jc w:val="both"/>
        <w:rPr>
          <w:rFonts w:ascii="Tahoma" w:hAnsi="Tahoma" w:cs="Tahoma"/>
          <w:sz w:val="22"/>
          <w:szCs w:val="22"/>
        </w:rPr>
      </w:pPr>
    </w:p>
    <w:p w:rsidR="00B77D05" w:rsidRDefault="00B77D05" w:rsidP="002E3715">
      <w:pPr>
        <w:keepNext/>
        <w:tabs>
          <w:tab w:val="center" w:pos="7088"/>
        </w:tabs>
        <w:ind w:left="360" w:firstLine="66"/>
        <w:jc w:val="both"/>
        <w:rPr>
          <w:rFonts w:ascii="Tahoma" w:hAnsi="Tahoma" w:cs="Tahoma"/>
          <w:sz w:val="22"/>
          <w:szCs w:val="22"/>
        </w:rPr>
      </w:pPr>
    </w:p>
    <w:p w:rsidR="009A7F11" w:rsidRDefault="009A7F11" w:rsidP="002E3715">
      <w:pPr>
        <w:keepNext/>
        <w:tabs>
          <w:tab w:val="center" w:pos="7088"/>
        </w:tabs>
        <w:ind w:left="360" w:firstLine="66"/>
        <w:jc w:val="both"/>
        <w:rPr>
          <w:rFonts w:ascii="Tahoma" w:hAnsi="Tahoma" w:cs="Tahoma"/>
          <w:sz w:val="22"/>
          <w:szCs w:val="22"/>
        </w:rPr>
      </w:pPr>
    </w:p>
    <w:p w:rsidR="00A24F7A" w:rsidRDefault="00A24F7A" w:rsidP="002E3715">
      <w:pPr>
        <w:keepNext/>
        <w:tabs>
          <w:tab w:val="center" w:pos="7088"/>
        </w:tabs>
        <w:ind w:left="360" w:firstLine="66"/>
        <w:jc w:val="both"/>
        <w:rPr>
          <w:rFonts w:ascii="Tahoma" w:hAnsi="Tahoma" w:cs="Tahoma"/>
          <w:sz w:val="22"/>
          <w:szCs w:val="22"/>
        </w:rPr>
      </w:pPr>
    </w:p>
    <w:p w:rsidR="00A24F7A" w:rsidRDefault="00A24F7A" w:rsidP="002E3715">
      <w:pPr>
        <w:keepNext/>
        <w:tabs>
          <w:tab w:val="center" w:pos="7088"/>
        </w:tabs>
        <w:ind w:left="360" w:firstLine="66"/>
        <w:jc w:val="both"/>
        <w:rPr>
          <w:rFonts w:ascii="Tahoma" w:hAnsi="Tahoma" w:cs="Tahoma"/>
          <w:sz w:val="22"/>
          <w:szCs w:val="22"/>
        </w:rPr>
      </w:pPr>
    </w:p>
    <w:p w:rsidR="00322363" w:rsidRDefault="00322363" w:rsidP="002E3715">
      <w:pPr>
        <w:keepNext/>
        <w:tabs>
          <w:tab w:val="center" w:pos="7088"/>
        </w:tabs>
        <w:ind w:left="360" w:firstLine="66"/>
        <w:jc w:val="both"/>
        <w:rPr>
          <w:rFonts w:ascii="Tahoma" w:hAnsi="Tahoma" w:cs="Tahoma"/>
          <w:sz w:val="22"/>
          <w:szCs w:val="22"/>
        </w:rPr>
      </w:pPr>
    </w:p>
    <w:p w:rsidR="004C33D8" w:rsidRDefault="004C33D8" w:rsidP="002E3715">
      <w:pPr>
        <w:keepNext/>
        <w:tabs>
          <w:tab w:val="center" w:pos="7088"/>
        </w:tabs>
        <w:ind w:left="360" w:firstLine="66"/>
        <w:jc w:val="both"/>
        <w:rPr>
          <w:rFonts w:ascii="Tahoma" w:hAnsi="Tahoma" w:cs="Tahoma"/>
          <w:sz w:val="22"/>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22"/>
        <w:gridCol w:w="1418"/>
      </w:tblGrid>
      <w:tr w:rsidR="00A30ACD" w:rsidRPr="00996E1E" w:rsidTr="008C0238">
        <w:tc>
          <w:tcPr>
            <w:tcW w:w="8222" w:type="dxa"/>
          </w:tcPr>
          <w:p w:rsidR="00A30ACD" w:rsidRPr="00BE0ECB" w:rsidRDefault="00A30ACD" w:rsidP="002E3715">
            <w:pPr>
              <w:keepNext/>
              <w:jc w:val="both"/>
              <w:rPr>
                <w:rFonts w:ascii="Tahoma" w:hAnsi="Tahoma" w:cs="Tahoma"/>
                <w:sz w:val="22"/>
                <w:szCs w:val="22"/>
              </w:rPr>
            </w:pPr>
            <w:r w:rsidRPr="00996E1E">
              <w:rPr>
                <w:rFonts w:ascii="Tahoma" w:hAnsi="Tahoma" w:cs="Tahoma"/>
                <w:sz w:val="22"/>
                <w:szCs w:val="22"/>
              </w:rPr>
              <w:lastRenderedPageBreak/>
              <w:br w:type="page"/>
            </w:r>
            <w:r w:rsidRPr="00996E1E">
              <w:rPr>
                <w:rFonts w:ascii="Tahoma" w:hAnsi="Tahoma" w:cs="Tahoma"/>
                <w:sz w:val="22"/>
                <w:szCs w:val="22"/>
              </w:rPr>
              <w:br w:type="page"/>
            </w:r>
            <w:r w:rsidRPr="00BE0ECB">
              <w:rPr>
                <w:rFonts w:ascii="Tahoma" w:hAnsi="Tahoma" w:cs="Tahoma"/>
                <w:sz w:val="22"/>
                <w:szCs w:val="22"/>
              </w:rPr>
              <w:t xml:space="preserve">PODATKI O PONUDNIKU </w:t>
            </w:r>
          </w:p>
        </w:tc>
        <w:tc>
          <w:tcPr>
            <w:tcW w:w="1418" w:type="dxa"/>
          </w:tcPr>
          <w:p w:rsidR="00A30ACD" w:rsidRPr="00996E1E" w:rsidRDefault="00A30ACD" w:rsidP="002E3715">
            <w:pPr>
              <w:keepNext/>
              <w:jc w:val="both"/>
              <w:rPr>
                <w:rFonts w:ascii="Tahoma" w:hAnsi="Tahoma" w:cs="Tahoma"/>
                <w:b/>
                <w:i/>
                <w:sz w:val="22"/>
                <w:szCs w:val="22"/>
              </w:rPr>
            </w:pPr>
            <w:r w:rsidRPr="00BE0ECB">
              <w:rPr>
                <w:rFonts w:ascii="Tahoma" w:hAnsi="Tahoma" w:cs="Tahoma"/>
                <w:b/>
                <w:i/>
                <w:sz w:val="22"/>
                <w:szCs w:val="22"/>
              </w:rPr>
              <w:t>Priloga 1</w:t>
            </w:r>
          </w:p>
        </w:tc>
      </w:tr>
    </w:tbl>
    <w:p w:rsidR="00A30ACD" w:rsidRDefault="00A30ACD" w:rsidP="002E3715">
      <w:pPr>
        <w:keepNext/>
        <w:tabs>
          <w:tab w:val="left" w:pos="567"/>
          <w:tab w:val="num" w:pos="851"/>
          <w:tab w:val="left" w:pos="993"/>
        </w:tabs>
        <w:jc w:val="both"/>
        <w:rPr>
          <w:rFonts w:ascii="Tahoma" w:hAnsi="Tahoma" w:cs="Tahoma"/>
          <w:sz w:val="22"/>
          <w:szCs w:val="22"/>
        </w:rPr>
      </w:pPr>
    </w:p>
    <w:p w:rsidR="00902027" w:rsidRPr="00996E1E" w:rsidRDefault="00902027" w:rsidP="002E3715">
      <w:pPr>
        <w:keepNext/>
        <w:tabs>
          <w:tab w:val="left" w:pos="567"/>
          <w:tab w:val="num" w:pos="851"/>
          <w:tab w:val="left" w:pos="993"/>
        </w:tabs>
        <w:jc w:val="both"/>
        <w:rPr>
          <w:rFonts w:ascii="Tahoma" w:hAnsi="Tahoma" w:cs="Tahoma"/>
          <w:sz w:val="22"/>
          <w:szCs w:val="22"/>
        </w:rPr>
      </w:pPr>
    </w:p>
    <w:p w:rsidR="00CA74DB" w:rsidRPr="00CA74DB" w:rsidRDefault="00133C87" w:rsidP="00550183">
      <w:pPr>
        <w:keepNext/>
        <w:jc w:val="center"/>
        <w:rPr>
          <w:rFonts w:ascii="Tahoma" w:hAnsi="Tahoma" w:cs="Tahoma"/>
          <w:b/>
          <w:sz w:val="22"/>
          <w:szCs w:val="22"/>
        </w:rPr>
      </w:pPr>
      <w:r>
        <w:rPr>
          <w:rFonts w:ascii="Tahoma" w:hAnsi="Tahoma" w:cs="Tahoma"/>
          <w:b/>
          <w:sz w:val="22"/>
          <w:szCs w:val="22"/>
        </w:rPr>
        <w:t>JPE-</w:t>
      </w:r>
      <w:r w:rsidR="009A1B91">
        <w:rPr>
          <w:rFonts w:ascii="Tahoma" w:hAnsi="Tahoma" w:cs="Tahoma"/>
          <w:b/>
          <w:sz w:val="22"/>
          <w:szCs w:val="22"/>
        </w:rPr>
        <w:t>SV-423</w:t>
      </w:r>
      <w:r>
        <w:rPr>
          <w:rFonts w:ascii="Tahoma" w:hAnsi="Tahoma" w:cs="Tahoma"/>
          <w:b/>
          <w:sz w:val="22"/>
          <w:szCs w:val="22"/>
        </w:rPr>
        <w:t>/15</w:t>
      </w:r>
      <w:r w:rsidR="00902027" w:rsidRPr="00996E1E">
        <w:rPr>
          <w:rFonts w:ascii="Tahoma" w:hAnsi="Tahoma" w:cs="Tahoma"/>
          <w:b/>
          <w:sz w:val="22"/>
          <w:szCs w:val="22"/>
        </w:rPr>
        <w:t xml:space="preserve"> </w:t>
      </w:r>
      <w:r w:rsidR="00902027" w:rsidRPr="00F77C51">
        <w:rPr>
          <w:rFonts w:ascii="Tahoma" w:hAnsi="Tahoma" w:cs="Tahoma"/>
          <w:b/>
          <w:sz w:val="22"/>
          <w:szCs w:val="22"/>
        </w:rPr>
        <w:t xml:space="preserve">– </w:t>
      </w:r>
      <w:r w:rsidR="009A1B91">
        <w:rPr>
          <w:rFonts w:ascii="Tahoma" w:hAnsi="Tahoma" w:cs="Tahoma"/>
          <w:b/>
          <w:sz w:val="22"/>
          <w:szCs w:val="22"/>
        </w:rPr>
        <w:t>DOBAVA ŠAMOTNO GRADBENEGA MATERIALA IN OGNJEVZDRŽNIH BETONOV</w:t>
      </w:r>
    </w:p>
    <w:p w:rsidR="007C70A1" w:rsidRPr="00996E1E" w:rsidRDefault="007C70A1" w:rsidP="002E3715">
      <w:pPr>
        <w:keepNext/>
        <w:jc w:val="both"/>
        <w:rPr>
          <w:rFonts w:ascii="Tahoma" w:hAnsi="Tahoma" w:cs="Tahoma"/>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902027" w:rsidRPr="009F0473" w:rsidTr="000943D5">
        <w:tc>
          <w:tcPr>
            <w:tcW w:w="2622" w:type="dxa"/>
            <w:tcBorders>
              <w:top w:val="nil"/>
              <w:left w:val="nil"/>
              <w:bottom w:val="nil"/>
              <w:right w:val="nil"/>
            </w:tcBorders>
            <w:vAlign w:val="bottom"/>
          </w:tcPr>
          <w:p w:rsidR="00902027" w:rsidRPr="009F0473" w:rsidRDefault="00902027" w:rsidP="002E3715">
            <w:pPr>
              <w:pStyle w:val="BESEDILO"/>
              <w:keepNext/>
              <w:keepLines w:val="0"/>
              <w:widowControl/>
              <w:tabs>
                <w:tab w:val="clear" w:pos="2155"/>
                <w:tab w:val="left" w:pos="567"/>
                <w:tab w:val="num" w:pos="851"/>
                <w:tab w:val="left" w:pos="993"/>
              </w:tabs>
              <w:rPr>
                <w:rFonts w:ascii="Tahoma" w:hAnsi="Tahoma" w:cs="Tahoma"/>
                <w:kern w:val="0"/>
                <w:sz w:val="22"/>
                <w:szCs w:val="22"/>
              </w:rPr>
            </w:pPr>
            <w:r w:rsidRPr="009F0473">
              <w:rPr>
                <w:rFonts w:ascii="Tahoma" w:hAnsi="Tahoma" w:cs="Tahoma"/>
                <w:kern w:val="0"/>
                <w:sz w:val="22"/>
                <w:szCs w:val="22"/>
              </w:rPr>
              <w:t>Naziv ponudnika</w:t>
            </w:r>
          </w:p>
        </w:tc>
        <w:tc>
          <w:tcPr>
            <w:tcW w:w="7014" w:type="dxa"/>
            <w:tcBorders>
              <w:top w:val="nil"/>
              <w:left w:val="nil"/>
              <w:right w:val="nil"/>
            </w:tcBorders>
          </w:tcPr>
          <w:p w:rsidR="00902027" w:rsidRPr="009F0473" w:rsidRDefault="00902027" w:rsidP="002E3715">
            <w:pPr>
              <w:keepNext/>
              <w:tabs>
                <w:tab w:val="left" w:pos="567"/>
                <w:tab w:val="num" w:pos="851"/>
                <w:tab w:val="left" w:pos="993"/>
              </w:tabs>
              <w:jc w:val="both"/>
              <w:rPr>
                <w:rFonts w:ascii="Tahoma" w:hAnsi="Tahoma" w:cs="Tahoma"/>
                <w:sz w:val="22"/>
                <w:szCs w:val="22"/>
              </w:rPr>
            </w:pPr>
          </w:p>
        </w:tc>
      </w:tr>
      <w:tr w:rsidR="00902027" w:rsidRPr="009F0473" w:rsidTr="000943D5">
        <w:tc>
          <w:tcPr>
            <w:tcW w:w="2622" w:type="dxa"/>
            <w:tcBorders>
              <w:top w:val="nil"/>
              <w:left w:val="nil"/>
              <w:bottom w:val="nil"/>
              <w:right w:val="nil"/>
            </w:tcBorders>
          </w:tcPr>
          <w:p w:rsidR="00902027" w:rsidRPr="009F0473" w:rsidRDefault="00902027" w:rsidP="002E3715">
            <w:pPr>
              <w:keepNext/>
              <w:tabs>
                <w:tab w:val="left" w:pos="567"/>
                <w:tab w:val="num" w:pos="851"/>
                <w:tab w:val="left" w:pos="993"/>
              </w:tabs>
              <w:jc w:val="both"/>
              <w:rPr>
                <w:rFonts w:ascii="Tahoma" w:hAnsi="Tahoma" w:cs="Tahoma"/>
                <w:sz w:val="22"/>
                <w:szCs w:val="22"/>
              </w:rPr>
            </w:pPr>
          </w:p>
        </w:tc>
        <w:tc>
          <w:tcPr>
            <w:tcW w:w="7014" w:type="dxa"/>
            <w:tcBorders>
              <w:left w:val="nil"/>
              <w:right w:val="nil"/>
            </w:tcBorders>
          </w:tcPr>
          <w:p w:rsidR="00902027" w:rsidRPr="009F0473" w:rsidRDefault="00902027" w:rsidP="002E3715">
            <w:pPr>
              <w:keepNext/>
              <w:tabs>
                <w:tab w:val="left" w:pos="567"/>
                <w:tab w:val="num" w:pos="851"/>
                <w:tab w:val="left" w:pos="993"/>
              </w:tabs>
              <w:jc w:val="both"/>
              <w:rPr>
                <w:rFonts w:ascii="Tahoma" w:hAnsi="Tahoma" w:cs="Tahoma"/>
                <w:sz w:val="22"/>
                <w:szCs w:val="22"/>
              </w:rPr>
            </w:pPr>
          </w:p>
        </w:tc>
      </w:tr>
    </w:tbl>
    <w:p w:rsidR="00902027" w:rsidRPr="009F0473" w:rsidRDefault="00902027" w:rsidP="002E3715">
      <w:pPr>
        <w:keepNext/>
        <w:tabs>
          <w:tab w:val="left" w:pos="567"/>
          <w:tab w:val="num" w:pos="851"/>
          <w:tab w:val="left" w:pos="993"/>
        </w:tabs>
        <w:jc w:val="both"/>
        <w:rPr>
          <w:rFonts w:ascii="Tahoma" w:hAnsi="Tahoma" w:cs="Tahoma"/>
          <w:sz w:val="22"/>
          <w:szCs w:val="22"/>
        </w:rPr>
      </w:pPr>
    </w:p>
    <w:p w:rsidR="00902027" w:rsidRPr="009F0473" w:rsidRDefault="00902027" w:rsidP="002E3715">
      <w:pPr>
        <w:pStyle w:val="BESEDILO"/>
        <w:keepNext/>
        <w:keepLines w:val="0"/>
        <w:widowControl/>
        <w:tabs>
          <w:tab w:val="clear" w:pos="2155"/>
          <w:tab w:val="left" w:pos="567"/>
          <w:tab w:val="num" w:pos="851"/>
          <w:tab w:val="left" w:pos="993"/>
        </w:tabs>
        <w:rPr>
          <w:rFonts w:ascii="Tahoma" w:hAnsi="Tahoma" w:cs="Tahoma"/>
          <w:kern w:val="0"/>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902027" w:rsidRPr="009F0473" w:rsidTr="000943D5">
        <w:tc>
          <w:tcPr>
            <w:tcW w:w="2622" w:type="dxa"/>
            <w:tcBorders>
              <w:top w:val="nil"/>
              <w:left w:val="nil"/>
              <w:bottom w:val="nil"/>
              <w:right w:val="nil"/>
            </w:tcBorders>
            <w:vAlign w:val="bottom"/>
          </w:tcPr>
          <w:p w:rsidR="00902027" w:rsidRPr="009F0473" w:rsidRDefault="00902027" w:rsidP="002E3715">
            <w:pPr>
              <w:keepNext/>
              <w:tabs>
                <w:tab w:val="left" w:pos="567"/>
                <w:tab w:val="num" w:pos="851"/>
                <w:tab w:val="left" w:pos="993"/>
              </w:tabs>
              <w:jc w:val="both"/>
              <w:rPr>
                <w:rFonts w:ascii="Tahoma" w:hAnsi="Tahoma" w:cs="Tahoma"/>
                <w:sz w:val="22"/>
                <w:szCs w:val="22"/>
              </w:rPr>
            </w:pPr>
            <w:r w:rsidRPr="009F0473">
              <w:rPr>
                <w:rFonts w:ascii="Tahoma" w:hAnsi="Tahoma" w:cs="Tahoma"/>
                <w:sz w:val="22"/>
                <w:szCs w:val="22"/>
              </w:rPr>
              <w:t>Naslov ponudnika</w:t>
            </w:r>
          </w:p>
        </w:tc>
        <w:tc>
          <w:tcPr>
            <w:tcW w:w="7014" w:type="dxa"/>
            <w:tcBorders>
              <w:top w:val="nil"/>
              <w:left w:val="nil"/>
              <w:right w:val="nil"/>
            </w:tcBorders>
          </w:tcPr>
          <w:p w:rsidR="00902027" w:rsidRPr="009F0473" w:rsidRDefault="00902027" w:rsidP="002E3715">
            <w:pPr>
              <w:keepNext/>
              <w:tabs>
                <w:tab w:val="left" w:pos="567"/>
                <w:tab w:val="num" w:pos="851"/>
                <w:tab w:val="left" w:pos="993"/>
              </w:tabs>
              <w:jc w:val="both"/>
              <w:rPr>
                <w:rFonts w:ascii="Tahoma" w:hAnsi="Tahoma" w:cs="Tahoma"/>
                <w:sz w:val="22"/>
                <w:szCs w:val="22"/>
              </w:rPr>
            </w:pPr>
          </w:p>
        </w:tc>
      </w:tr>
      <w:tr w:rsidR="00902027" w:rsidRPr="009F0473" w:rsidTr="000943D5">
        <w:tc>
          <w:tcPr>
            <w:tcW w:w="2622" w:type="dxa"/>
            <w:tcBorders>
              <w:top w:val="nil"/>
              <w:left w:val="nil"/>
              <w:bottom w:val="nil"/>
              <w:right w:val="nil"/>
            </w:tcBorders>
          </w:tcPr>
          <w:p w:rsidR="00902027" w:rsidRPr="009F0473" w:rsidRDefault="00902027" w:rsidP="002E3715">
            <w:pPr>
              <w:keepNext/>
              <w:tabs>
                <w:tab w:val="left" w:pos="567"/>
                <w:tab w:val="num" w:pos="851"/>
                <w:tab w:val="left" w:pos="993"/>
              </w:tabs>
              <w:jc w:val="both"/>
              <w:rPr>
                <w:rFonts w:ascii="Tahoma" w:hAnsi="Tahoma" w:cs="Tahoma"/>
                <w:sz w:val="22"/>
                <w:szCs w:val="22"/>
              </w:rPr>
            </w:pPr>
          </w:p>
        </w:tc>
        <w:tc>
          <w:tcPr>
            <w:tcW w:w="7014" w:type="dxa"/>
            <w:tcBorders>
              <w:left w:val="nil"/>
              <w:right w:val="nil"/>
            </w:tcBorders>
          </w:tcPr>
          <w:p w:rsidR="00902027" w:rsidRPr="009F0473" w:rsidRDefault="00902027" w:rsidP="002E3715">
            <w:pPr>
              <w:keepNext/>
              <w:tabs>
                <w:tab w:val="left" w:pos="567"/>
                <w:tab w:val="num" w:pos="851"/>
                <w:tab w:val="left" w:pos="993"/>
              </w:tabs>
              <w:jc w:val="both"/>
              <w:rPr>
                <w:rFonts w:ascii="Tahoma" w:hAnsi="Tahoma" w:cs="Tahoma"/>
                <w:sz w:val="22"/>
                <w:szCs w:val="22"/>
              </w:rPr>
            </w:pPr>
          </w:p>
        </w:tc>
      </w:tr>
    </w:tbl>
    <w:p w:rsidR="00902027" w:rsidRPr="009F0473" w:rsidRDefault="00902027" w:rsidP="002E3715">
      <w:pPr>
        <w:pStyle w:val="BESEDILO"/>
        <w:keepNext/>
        <w:keepLines w:val="0"/>
        <w:widowControl/>
        <w:tabs>
          <w:tab w:val="clear" w:pos="2155"/>
          <w:tab w:val="left" w:pos="567"/>
          <w:tab w:val="num" w:pos="851"/>
          <w:tab w:val="left" w:pos="993"/>
        </w:tabs>
        <w:rPr>
          <w:rFonts w:ascii="Tahoma" w:hAnsi="Tahoma" w:cs="Tahoma"/>
          <w:kern w:val="0"/>
          <w:sz w:val="22"/>
          <w:szCs w:val="22"/>
        </w:rPr>
      </w:pPr>
    </w:p>
    <w:p w:rsidR="00902027" w:rsidRPr="009F0473" w:rsidRDefault="00902027" w:rsidP="002E3715">
      <w:pPr>
        <w:pStyle w:val="BESEDILO"/>
        <w:keepNext/>
        <w:keepLines w:val="0"/>
        <w:widowControl/>
        <w:tabs>
          <w:tab w:val="clear" w:pos="2155"/>
          <w:tab w:val="left" w:pos="567"/>
          <w:tab w:val="num" w:pos="851"/>
          <w:tab w:val="left" w:pos="993"/>
        </w:tabs>
        <w:rPr>
          <w:rFonts w:ascii="Tahoma" w:hAnsi="Tahoma" w:cs="Tahoma"/>
          <w:kern w:val="0"/>
          <w:sz w:val="22"/>
          <w:szCs w:val="22"/>
        </w:rPr>
      </w:pPr>
    </w:p>
    <w:p w:rsidR="00902027" w:rsidRPr="009F0473" w:rsidRDefault="00902027" w:rsidP="002E3715">
      <w:pPr>
        <w:pStyle w:val="BESEDILO"/>
        <w:keepNext/>
        <w:keepLines w:val="0"/>
        <w:widowControl/>
        <w:tabs>
          <w:tab w:val="clear" w:pos="2155"/>
          <w:tab w:val="left" w:pos="567"/>
          <w:tab w:val="num" w:pos="851"/>
          <w:tab w:val="left" w:pos="993"/>
        </w:tabs>
        <w:rPr>
          <w:rFonts w:ascii="Tahoma" w:hAnsi="Tahoma" w:cs="Tahoma"/>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902027" w:rsidRPr="009F0473" w:rsidTr="000943D5">
        <w:tc>
          <w:tcPr>
            <w:tcW w:w="2622" w:type="dxa"/>
            <w:tcBorders>
              <w:top w:val="nil"/>
              <w:left w:val="nil"/>
              <w:bottom w:val="nil"/>
              <w:right w:val="nil"/>
            </w:tcBorders>
            <w:vAlign w:val="bottom"/>
          </w:tcPr>
          <w:p w:rsidR="00902027" w:rsidRPr="009F0473" w:rsidRDefault="00902027" w:rsidP="002E3715">
            <w:pPr>
              <w:keepNext/>
              <w:tabs>
                <w:tab w:val="left" w:pos="567"/>
                <w:tab w:val="num" w:pos="851"/>
                <w:tab w:val="left" w:pos="993"/>
              </w:tabs>
              <w:rPr>
                <w:rFonts w:ascii="Tahoma" w:hAnsi="Tahoma" w:cs="Tahoma"/>
                <w:sz w:val="22"/>
                <w:szCs w:val="22"/>
              </w:rPr>
            </w:pPr>
            <w:r w:rsidRPr="009F0473">
              <w:rPr>
                <w:rFonts w:ascii="Tahoma" w:hAnsi="Tahoma" w:cs="Tahoma"/>
                <w:sz w:val="22"/>
                <w:szCs w:val="22"/>
              </w:rPr>
              <w:t>Odgovorna oseba</w:t>
            </w:r>
          </w:p>
          <w:p w:rsidR="00902027" w:rsidRPr="009F0473" w:rsidRDefault="00902027" w:rsidP="002E3715">
            <w:pPr>
              <w:keepNext/>
              <w:tabs>
                <w:tab w:val="left" w:pos="567"/>
                <w:tab w:val="num" w:pos="851"/>
                <w:tab w:val="left" w:pos="993"/>
              </w:tabs>
              <w:rPr>
                <w:rFonts w:ascii="Tahoma" w:hAnsi="Tahoma" w:cs="Tahoma"/>
                <w:sz w:val="22"/>
                <w:szCs w:val="22"/>
              </w:rPr>
            </w:pPr>
            <w:r w:rsidRPr="009F0473">
              <w:rPr>
                <w:rFonts w:ascii="Tahoma" w:hAnsi="Tahoma" w:cs="Tahoma"/>
                <w:sz w:val="22"/>
                <w:szCs w:val="22"/>
              </w:rPr>
              <w:t xml:space="preserve">(podpisnik </w:t>
            </w:r>
            <w:r w:rsidR="002E3715">
              <w:rPr>
                <w:rFonts w:ascii="Tahoma" w:hAnsi="Tahoma" w:cs="Tahoma"/>
                <w:sz w:val="22"/>
                <w:szCs w:val="22"/>
              </w:rPr>
              <w:t>okvirnega sporazuma</w:t>
            </w:r>
            <w:r w:rsidRPr="009F0473">
              <w:rPr>
                <w:rFonts w:ascii="Tahoma" w:hAnsi="Tahoma" w:cs="Tahoma"/>
                <w:sz w:val="22"/>
                <w:szCs w:val="22"/>
              </w:rPr>
              <w:t>)</w:t>
            </w:r>
          </w:p>
        </w:tc>
        <w:tc>
          <w:tcPr>
            <w:tcW w:w="7014" w:type="dxa"/>
            <w:tcBorders>
              <w:top w:val="nil"/>
              <w:left w:val="nil"/>
              <w:right w:val="nil"/>
            </w:tcBorders>
          </w:tcPr>
          <w:p w:rsidR="00902027" w:rsidRPr="009F0473" w:rsidRDefault="00902027" w:rsidP="002E3715">
            <w:pPr>
              <w:keepNext/>
              <w:tabs>
                <w:tab w:val="left" w:pos="567"/>
                <w:tab w:val="num" w:pos="851"/>
                <w:tab w:val="left" w:pos="993"/>
              </w:tabs>
              <w:jc w:val="both"/>
              <w:rPr>
                <w:rFonts w:ascii="Tahoma" w:hAnsi="Tahoma" w:cs="Tahoma"/>
                <w:sz w:val="22"/>
                <w:szCs w:val="22"/>
              </w:rPr>
            </w:pPr>
          </w:p>
        </w:tc>
      </w:tr>
      <w:tr w:rsidR="00902027" w:rsidRPr="009F0473" w:rsidTr="000943D5">
        <w:tc>
          <w:tcPr>
            <w:tcW w:w="2622" w:type="dxa"/>
            <w:tcBorders>
              <w:top w:val="nil"/>
              <w:left w:val="nil"/>
              <w:bottom w:val="nil"/>
              <w:right w:val="nil"/>
            </w:tcBorders>
            <w:vAlign w:val="bottom"/>
          </w:tcPr>
          <w:p w:rsidR="00902027" w:rsidRPr="009F0473" w:rsidRDefault="00902027" w:rsidP="002E3715">
            <w:pPr>
              <w:keepNext/>
              <w:numPr>
                <w:ilvl w:val="0"/>
                <w:numId w:val="3"/>
              </w:numPr>
              <w:tabs>
                <w:tab w:val="clear" w:pos="360"/>
                <w:tab w:val="left" w:pos="567"/>
                <w:tab w:val="left" w:pos="993"/>
                <w:tab w:val="num" w:pos="1070"/>
              </w:tabs>
              <w:ind w:left="1070"/>
              <w:jc w:val="both"/>
              <w:rPr>
                <w:rFonts w:ascii="Tahoma" w:hAnsi="Tahoma" w:cs="Tahoma"/>
                <w:sz w:val="22"/>
                <w:szCs w:val="22"/>
              </w:rPr>
            </w:pPr>
            <w:r w:rsidRPr="009F0473">
              <w:rPr>
                <w:rFonts w:ascii="Tahoma" w:hAnsi="Tahoma" w:cs="Tahoma"/>
                <w:sz w:val="22"/>
                <w:szCs w:val="22"/>
              </w:rPr>
              <w:t>funkcija</w:t>
            </w:r>
          </w:p>
        </w:tc>
        <w:tc>
          <w:tcPr>
            <w:tcW w:w="7014" w:type="dxa"/>
            <w:tcBorders>
              <w:left w:val="nil"/>
              <w:right w:val="nil"/>
            </w:tcBorders>
          </w:tcPr>
          <w:p w:rsidR="00902027" w:rsidRPr="009F0473" w:rsidRDefault="00902027" w:rsidP="002E3715">
            <w:pPr>
              <w:keepNext/>
              <w:tabs>
                <w:tab w:val="left" w:pos="567"/>
                <w:tab w:val="num" w:pos="851"/>
                <w:tab w:val="left" w:pos="993"/>
              </w:tabs>
              <w:jc w:val="both"/>
              <w:rPr>
                <w:rFonts w:ascii="Tahoma" w:hAnsi="Tahoma" w:cs="Tahoma"/>
                <w:sz w:val="22"/>
                <w:szCs w:val="22"/>
              </w:rPr>
            </w:pPr>
          </w:p>
        </w:tc>
      </w:tr>
      <w:tr w:rsidR="00902027" w:rsidRPr="009F0473" w:rsidTr="000943D5">
        <w:tc>
          <w:tcPr>
            <w:tcW w:w="2622" w:type="dxa"/>
            <w:tcBorders>
              <w:top w:val="nil"/>
              <w:left w:val="nil"/>
              <w:bottom w:val="nil"/>
              <w:right w:val="nil"/>
            </w:tcBorders>
            <w:vAlign w:val="bottom"/>
          </w:tcPr>
          <w:p w:rsidR="00902027" w:rsidRPr="009F0473" w:rsidRDefault="00902027" w:rsidP="002E3715">
            <w:pPr>
              <w:keepNext/>
              <w:numPr>
                <w:ilvl w:val="0"/>
                <w:numId w:val="3"/>
              </w:numPr>
              <w:tabs>
                <w:tab w:val="clear" w:pos="360"/>
                <w:tab w:val="left" w:pos="567"/>
                <w:tab w:val="left" w:pos="993"/>
                <w:tab w:val="num" w:pos="1070"/>
              </w:tabs>
              <w:ind w:left="1070"/>
              <w:jc w:val="both"/>
              <w:rPr>
                <w:rFonts w:ascii="Tahoma" w:hAnsi="Tahoma" w:cs="Tahoma"/>
                <w:sz w:val="22"/>
                <w:szCs w:val="22"/>
              </w:rPr>
            </w:pPr>
            <w:r w:rsidRPr="009F0473">
              <w:rPr>
                <w:rFonts w:ascii="Tahoma" w:hAnsi="Tahoma" w:cs="Tahoma"/>
                <w:sz w:val="22"/>
                <w:szCs w:val="22"/>
              </w:rPr>
              <w:t>telefon</w:t>
            </w:r>
          </w:p>
        </w:tc>
        <w:tc>
          <w:tcPr>
            <w:tcW w:w="7014" w:type="dxa"/>
            <w:tcBorders>
              <w:left w:val="nil"/>
              <w:right w:val="nil"/>
            </w:tcBorders>
          </w:tcPr>
          <w:p w:rsidR="00902027" w:rsidRPr="009F0473" w:rsidRDefault="00902027" w:rsidP="002E3715">
            <w:pPr>
              <w:keepNext/>
              <w:tabs>
                <w:tab w:val="left" w:pos="567"/>
                <w:tab w:val="num" w:pos="851"/>
                <w:tab w:val="left" w:pos="993"/>
              </w:tabs>
              <w:jc w:val="both"/>
              <w:rPr>
                <w:rFonts w:ascii="Tahoma" w:hAnsi="Tahoma" w:cs="Tahoma"/>
                <w:sz w:val="22"/>
                <w:szCs w:val="22"/>
              </w:rPr>
            </w:pPr>
          </w:p>
        </w:tc>
      </w:tr>
      <w:tr w:rsidR="00902027" w:rsidRPr="009F0473" w:rsidTr="000943D5">
        <w:tc>
          <w:tcPr>
            <w:tcW w:w="2622" w:type="dxa"/>
            <w:tcBorders>
              <w:top w:val="nil"/>
              <w:left w:val="nil"/>
              <w:bottom w:val="nil"/>
              <w:right w:val="nil"/>
            </w:tcBorders>
            <w:vAlign w:val="bottom"/>
          </w:tcPr>
          <w:p w:rsidR="00902027" w:rsidRPr="009F0473" w:rsidRDefault="00902027" w:rsidP="002E3715">
            <w:pPr>
              <w:keepNext/>
              <w:numPr>
                <w:ilvl w:val="0"/>
                <w:numId w:val="3"/>
              </w:numPr>
              <w:tabs>
                <w:tab w:val="clear" w:pos="360"/>
                <w:tab w:val="left" w:pos="567"/>
                <w:tab w:val="left" w:pos="993"/>
                <w:tab w:val="num" w:pos="1070"/>
              </w:tabs>
              <w:ind w:left="1070"/>
              <w:jc w:val="both"/>
              <w:rPr>
                <w:rFonts w:ascii="Tahoma" w:hAnsi="Tahoma" w:cs="Tahoma"/>
                <w:sz w:val="22"/>
                <w:szCs w:val="22"/>
              </w:rPr>
            </w:pPr>
            <w:proofErr w:type="spellStart"/>
            <w:r w:rsidRPr="009F0473">
              <w:rPr>
                <w:rFonts w:ascii="Tahoma" w:hAnsi="Tahoma" w:cs="Tahoma"/>
                <w:sz w:val="22"/>
                <w:szCs w:val="22"/>
              </w:rPr>
              <w:t>telefax</w:t>
            </w:r>
            <w:proofErr w:type="spellEnd"/>
          </w:p>
        </w:tc>
        <w:tc>
          <w:tcPr>
            <w:tcW w:w="7014" w:type="dxa"/>
            <w:tcBorders>
              <w:left w:val="nil"/>
              <w:right w:val="nil"/>
            </w:tcBorders>
          </w:tcPr>
          <w:p w:rsidR="00902027" w:rsidRPr="009F0473" w:rsidRDefault="00902027" w:rsidP="002E3715">
            <w:pPr>
              <w:keepNext/>
              <w:tabs>
                <w:tab w:val="left" w:pos="567"/>
                <w:tab w:val="num" w:pos="851"/>
                <w:tab w:val="left" w:pos="993"/>
              </w:tabs>
              <w:jc w:val="both"/>
              <w:rPr>
                <w:rFonts w:ascii="Tahoma" w:hAnsi="Tahoma" w:cs="Tahoma"/>
                <w:sz w:val="22"/>
                <w:szCs w:val="22"/>
              </w:rPr>
            </w:pPr>
          </w:p>
        </w:tc>
      </w:tr>
      <w:tr w:rsidR="00902027" w:rsidRPr="009F0473" w:rsidTr="000943D5">
        <w:tc>
          <w:tcPr>
            <w:tcW w:w="2622" w:type="dxa"/>
            <w:tcBorders>
              <w:top w:val="nil"/>
              <w:left w:val="nil"/>
              <w:bottom w:val="nil"/>
              <w:right w:val="nil"/>
            </w:tcBorders>
            <w:vAlign w:val="bottom"/>
          </w:tcPr>
          <w:p w:rsidR="00902027" w:rsidRPr="009F0473" w:rsidRDefault="00902027" w:rsidP="002E3715">
            <w:pPr>
              <w:keepNext/>
              <w:numPr>
                <w:ilvl w:val="0"/>
                <w:numId w:val="3"/>
              </w:numPr>
              <w:tabs>
                <w:tab w:val="clear" w:pos="360"/>
                <w:tab w:val="left" w:pos="567"/>
                <w:tab w:val="left" w:pos="993"/>
                <w:tab w:val="num" w:pos="1070"/>
              </w:tabs>
              <w:ind w:left="1070"/>
              <w:jc w:val="both"/>
              <w:rPr>
                <w:rFonts w:ascii="Tahoma" w:hAnsi="Tahoma" w:cs="Tahoma"/>
                <w:sz w:val="22"/>
                <w:szCs w:val="22"/>
              </w:rPr>
            </w:pPr>
            <w:r w:rsidRPr="009F0473">
              <w:rPr>
                <w:rFonts w:ascii="Tahoma" w:hAnsi="Tahoma" w:cs="Tahoma"/>
                <w:sz w:val="22"/>
                <w:szCs w:val="22"/>
              </w:rPr>
              <w:t>e-</w:t>
            </w:r>
            <w:proofErr w:type="spellStart"/>
            <w:r w:rsidRPr="009F0473">
              <w:rPr>
                <w:rFonts w:ascii="Tahoma" w:hAnsi="Tahoma" w:cs="Tahoma"/>
                <w:sz w:val="22"/>
                <w:szCs w:val="22"/>
              </w:rPr>
              <w:t>mail</w:t>
            </w:r>
            <w:proofErr w:type="spellEnd"/>
          </w:p>
        </w:tc>
        <w:tc>
          <w:tcPr>
            <w:tcW w:w="7014" w:type="dxa"/>
            <w:tcBorders>
              <w:left w:val="nil"/>
              <w:right w:val="nil"/>
            </w:tcBorders>
          </w:tcPr>
          <w:p w:rsidR="00902027" w:rsidRPr="009F0473" w:rsidRDefault="00902027" w:rsidP="002E3715">
            <w:pPr>
              <w:keepNext/>
              <w:tabs>
                <w:tab w:val="left" w:pos="567"/>
                <w:tab w:val="num" w:pos="851"/>
                <w:tab w:val="left" w:pos="993"/>
              </w:tabs>
              <w:jc w:val="both"/>
              <w:rPr>
                <w:rFonts w:ascii="Tahoma" w:hAnsi="Tahoma" w:cs="Tahoma"/>
                <w:sz w:val="22"/>
                <w:szCs w:val="22"/>
              </w:rPr>
            </w:pPr>
          </w:p>
        </w:tc>
      </w:tr>
    </w:tbl>
    <w:p w:rsidR="00902027" w:rsidRPr="009F0473" w:rsidRDefault="00902027" w:rsidP="002E3715">
      <w:pPr>
        <w:keepNext/>
        <w:tabs>
          <w:tab w:val="left" w:pos="2835"/>
        </w:tabs>
        <w:ind w:left="284" w:hanging="284"/>
        <w:jc w:val="both"/>
        <w:rPr>
          <w:rFonts w:ascii="Tahoma" w:hAnsi="Tahoma" w:cs="Tahoma"/>
          <w:sz w:val="22"/>
          <w:szCs w:val="22"/>
        </w:rPr>
      </w:pPr>
    </w:p>
    <w:p w:rsidR="00902027" w:rsidRPr="009F0473" w:rsidRDefault="00902027" w:rsidP="002E3715">
      <w:pPr>
        <w:keepNext/>
        <w:tabs>
          <w:tab w:val="left" w:pos="2835"/>
        </w:tabs>
        <w:jc w:val="both"/>
        <w:rPr>
          <w:rFonts w:ascii="Tahoma" w:hAnsi="Tahoma" w:cs="Tahoma"/>
          <w:sz w:val="22"/>
          <w:szCs w:val="22"/>
        </w:rPr>
      </w:pPr>
    </w:p>
    <w:p w:rsidR="00902027" w:rsidRPr="009F0473" w:rsidRDefault="00902027" w:rsidP="002E3715">
      <w:pPr>
        <w:keepNext/>
        <w:tabs>
          <w:tab w:val="left" w:pos="2835"/>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902027" w:rsidRPr="009F0473" w:rsidTr="000943D5">
        <w:tc>
          <w:tcPr>
            <w:tcW w:w="2622" w:type="dxa"/>
            <w:tcBorders>
              <w:top w:val="nil"/>
              <w:left w:val="nil"/>
              <w:bottom w:val="nil"/>
              <w:right w:val="nil"/>
            </w:tcBorders>
            <w:vAlign w:val="bottom"/>
          </w:tcPr>
          <w:p w:rsidR="00902027" w:rsidRPr="009F0473" w:rsidRDefault="00902027" w:rsidP="002E3715">
            <w:pPr>
              <w:keepNext/>
              <w:tabs>
                <w:tab w:val="left" w:pos="567"/>
                <w:tab w:val="num" w:pos="851"/>
                <w:tab w:val="left" w:pos="993"/>
              </w:tabs>
              <w:jc w:val="both"/>
              <w:rPr>
                <w:rFonts w:ascii="Tahoma" w:hAnsi="Tahoma" w:cs="Tahoma"/>
                <w:sz w:val="22"/>
                <w:szCs w:val="22"/>
              </w:rPr>
            </w:pPr>
            <w:r w:rsidRPr="009F0473">
              <w:rPr>
                <w:rFonts w:ascii="Tahoma" w:hAnsi="Tahoma" w:cs="Tahoma"/>
                <w:sz w:val="22"/>
                <w:szCs w:val="22"/>
              </w:rPr>
              <w:t>Kontaktna oseba</w:t>
            </w:r>
          </w:p>
        </w:tc>
        <w:tc>
          <w:tcPr>
            <w:tcW w:w="7014" w:type="dxa"/>
            <w:tcBorders>
              <w:top w:val="nil"/>
              <w:left w:val="nil"/>
              <w:right w:val="nil"/>
            </w:tcBorders>
          </w:tcPr>
          <w:p w:rsidR="00902027" w:rsidRPr="009F0473" w:rsidRDefault="00902027" w:rsidP="002E3715">
            <w:pPr>
              <w:keepNext/>
              <w:tabs>
                <w:tab w:val="left" w:pos="567"/>
                <w:tab w:val="num" w:pos="851"/>
                <w:tab w:val="left" w:pos="993"/>
              </w:tabs>
              <w:jc w:val="both"/>
              <w:rPr>
                <w:rFonts w:ascii="Tahoma" w:hAnsi="Tahoma" w:cs="Tahoma"/>
                <w:sz w:val="22"/>
                <w:szCs w:val="22"/>
              </w:rPr>
            </w:pPr>
          </w:p>
        </w:tc>
      </w:tr>
      <w:tr w:rsidR="00902027" w:rsidRPr="009F0473" w:rsidTr="000943D5">
        <w:tc>
          <w:tcPr>
            <w:tcW w:w="2622" w:type="dxa"/>
            <w:tcBorders>
              <w:top w:val="nil"/>
              <w:left w:val="nil"/>
              <w:bottom w:val="nil"/>
              <w:right w:val="nil"/>
            </w:tcBorders>
            <w:vAlign w:val="bottom"/>
          </w:tcPr>
          <w:p w:rsidR="00902027" w:rsidRPr="009F0473" w:rsidRDefault="00902027" w:rsidP="002E3715">
            <w:pPr>
              <w:keepNext/>
              <w:numPr>
                <w:ilvl w:val="0"/>
                <w:numId w:val="3"/>
              </w:numPr>
              <w:tabs>
                <w:tab w:val="clear" w:pos="360"/>
                <w:tab w:val="left" w:pos="567"/>
                <w:tab w:val="left" w:pos="993"/>
                <w:tab w:val="num" w:pos="1070"/>
              </w:tabs>
              <w:ind w:left="1070"/>
              <w:jc w:val="both"/>
              <w:rPr>
                <w:rFonts w:ascii="Tahoma" w:hAnsi="Tahoma" w:cs="Tahoma"/>
                <w:sz w:val="22"/>
                <w:szCs w:val="22"/>
              </w:rPr>
            </w:pPr>
            <w:r w:rsidRPr="009F0473">
              <w:rPr>
                <w:rFonts w:ascii="Tahoma" w:hAnsi="Tahoma" w:cs="Tahoma"/>
                <w:sz w:val="22"/>
                <w:szCs w:val="22"/>
              </w:rPr>
              <w:t>funkcija</w:t>
            </w:r>
          </w:p>
        </w:tc>
        <w:tc>
          <w:tcPr>
            <w:tcW w:w="7014" w:type="dxa"/>
            <w:tcBorders>
              <w:left w:val="nil"/>
              <w:right w:val="nil"/>
            </w:tcBorders>
          </w:tcPr>
          <w:p w:rsidR="00902027" w:rsidRPr="009F0473" w:rsidRDefault="00902027" w:rsidP="002E3715">
            <w:pPr>
              <w:keepNext/>
              <w:tabs>
                <w:tab w:val="left" w:pos="567"/>
                <w:tab w:val="num" w:pos="851"/>
                <w:tab w:val="left" w:pos="993"/>
              </w:tabs>
              <w:jc w:val="both"/>
              <w:rPr>
                <w:rFonts w:ascii="Tahoma" w:hAnsi="Tahoma" w:cs="Tahoma"/>
                <w:sz w:val="22"/>
                <w:szCs w:val="22"/>
              </w:rPr>
            </w:pPr>
          </w:p>
        </w:tc>
      </w:tr>
      <w:tr w:rsidR="00902027" w:rsidRPr="009F0473" w:rsidTr="000943D5">
        <w:tc>
          <w:tcPr>
            <w:tcW w:w="2622" w:type="dxa"/>
            <w:tcBorders>
              <w:top w:val="nil"/>
              <w:left w:val="nil"/>
              <w:bottom w:val="nil"/>
              <w:right w:val="nil"/>
            </w:tcBorders>
            <w:vAlign w:val="bottom"/>
          </w:tcPr>
          <w:p w:rsidR="00902027" w:rsidRPr="009F0473" w:rsidRDefault="00902027" w:rsidP="002E3715">
            <w:pPr>
              <w:keepNext/>
              <w:numPr>
                <w:ilvl w:val="0"/>
                <w:numId w:val="3"/>
              </w:numPr>
              <w:tabs>
                <w:tab w:val="clear" w:pos="360"/>
                <w:tab w:val="left" w:pos="567"/>
                <w:tab w:val="left" w:pos="993"/>
                <w:tab w:val="num" w:pos="1070"/>
              </w:tabs>
              <w:ind w:left="1070"/>
              <w:jc w:val="both"/>
              <w:rPr>
                <w:rFonts w:ascii="Tahoma" w:hAnsi="Tahoma" w:cs="Tahoma"/>
                <w:sz w:val="22"/>
                <w:szCs w:val="22"/>
              </w:rPr>
            </w:pPr>
            <w:r w:rsidRPr="009F0473">
              <w:rPr>
                <w:rFonts w:ascii="Tahoma" w:hAnsi="Tahoma" w:cs="Tahoma"/>
                <w:sz w:val="22"/>
                <w:szCs w:val="22"/>
              </w:rPr>
              <w:t>telefon</w:t>
            </w:r>
          </w:p>
        </w:tc>
        <w:tc>
          <w:tcPr>
            <w:tcW w:w="7014" w:type="dxa"/>
            <w:tcBorders>
              <w:left w:val="nil"/>
              <w:right w:val="nil"/>
            </w:tcBorders>
          </w:tcPr>
          <w:p w:rsidR="00902027" w:rsidRPr="009F0473" w:rsidRDefault="00902027" w:rsidP="002E3715">
            <w:pPr>
              <w:keepNext/>
              <w:tabs>
                <w:tab w:val="left" w:pos="567"/>
                <w:tab w:val="num" w:pos="851"/>
                <w:tab w:val="left" w:pos="993"/>
              </w:tabs>
              <w:jc w:val="both"/>
              <w:rPr>
                <w:rFonts w:ascii="Tahoma" w:hAnsi="Tahoma" w:cs="Tahoma"/>
                <w:sz w:val="22"/>
                <w:szCs w:val="22"/>
              </w:rPr>
            </w:pPr>
          </w:p>
        </w:tc>
      </w:tr>
      <w:tr w:rsidR="00902027" w:rsidRPr="009F0473" w:rsidTr="000943D5">
        <w:tc>
          <w:tcPr>
            <w:tcW w:w="2622" w:type="dxa"/>
            <w:tcBorders>
              <w:top w:val="nil"/>
              <w:left w:val="nil"/>
              <w:bottom w:val="nil"/>
              <w:right w:val="nil"/>
            </w:tcBorders>
            <w:vAlign w:val="bottom"/>
          </w:tcPr>
          <w:p w:rsidR="00902027" w:rsidRPr="009F0473" w:rsidRDefault="00902027" w:rsidP="002E3715">
            <w:pPr>
              <w:keepNext/>
              <w:numPr>
                <w:ilvl w:val="0"/>
                <w:numId w:val="3"/>
              </w:numPr>
              <w:tabs>
                <w:tab w:val="clear" w:pos="360"/>
                <w:tab w:val="left" w:pos="567"/>
                <w:tab w:val="left" w:pos="993"/>
                <w:tab w:val="num" w:pos="1070"/>
              </w:tabs>
              <w:ind w:left="1070"/>
              <w:jc w:val="both"/>
              <w:rPr>
                <w:rFonts w:ascii="Tahoma" w:hAnsi="Tahoma" w:cs="Tahoma"/>
                <w:sz w:val="22"/>
                <w:szCs w:val="22"/>
              </w:rPr>
            </w:pPr>
            <w:proofErr w:type="spellStart"/>
            <w:r w:rsidRPr="009F0473">
              <w:rPr>
                <w:rFonts w:ascii="Tahoma" w:hAnsi="Tahoma" w:cs="Tahoma"/>
                <w:sz w:val="22"/>
                <w:szCs w:val="22"/>
              </w:rPr>
              <w:t>telefax</w:t>
            </w:r>
            <w:proofErr w:type="spellEnd"/>
          </w:p>
        </w:tc>
        <w:tc>
          <w:tcPr>
            <w:tcW w:w="7014" w:type="dxa"/>
            <w:tcBorders>
              <w:left w:val="nil"/>
              <w:right w:val="nil"/>
            </w:tcBorders>
          </w:tcPr>
          <w:p w:rsidR="00902027" w:rsidRPr="009F0473" w:rsidRDefault="00902027" w:rsidP="002E3715">
            <w:pPr>
              <w:keepNext/>
              <w:tabs>
                <w:tab w:val="left" w:pos="567"/>
                <w:tab w:val="num" w:pos="851"/>
                <w:tab w:val="left" w:pos="993"/>
              </w:tabs>
              <w:jc w:val="both"/>
              <w:rPr>
                <w:rFonts w:ascii="Tahoma" w:hAnsi="Tahoma" w:cs="Tahoma"/>
                <w:sz w:val="22"/>
                <w:szCs w:val="22"/>
              </w:rPr>
            </w:pPr>
          </w:p>
        </w:tc>
      </w:tr>
      <w:tr w:rsidR="00902027" w:rsidRPr="009F0473" w:rsidTr="000943D5">
        <w:tc>
          <w:tcPr>
            <w:tcW w:w="2622" w:type="dxa"/>
            <w:tcBorders>
              <w:top w:val="nil"/>
              <w:left w:val="nil"/>
              <w:bottom w:val="nil"/>
              <w:right w:val="nil"/>
            </w:tcBorders>
            <w:vAlign w:val="bottom"/>
          </w:tcPr>
          <w:p w:rsidR="00902027" w:rsidRPr="009F0473" w:rsidRDefault="00902027" w:rsidP="002E3715">
            <w:pPr>
              <w:keepNext/>
              <w:numPr>
                <w:ilvl w:val="0"/>
                <w:numId w:val="3"/>
              </w:numPr>
              <w:tabs>
                <w:tab w:val="clear" w:pos="360"/>
                <w:tab w:val="left" w:pos="567"/>
                <w:tab w:val="left" w:pos="993"/>
                <w:tab w:val="num" w:pos="1070"/>
              </w:tabs>
              <w:ind w:left="1070"/>
              <w:jc w:val="both"/>
              <w:rPr>
                <w:rFonts w:ascii="Tahoma" w:hAnsi="Tahoma" w:cs="Tahoma"/>
                <w:sz w:val="22"/>
                <w:szCs w:val="22"/>
              </w:rPr>
            </w:pPr>
            <w:r w:rsidRPr="009F0473">
              <w:rPr>
                <w:rFonts w:ascii="Tahoma" w:hAnsi="Tahoma" w:cs="Tahoma"/>
                <w:sz w:val="22"/>
                <w:szCs w:val="22"/>
              </w:rPr>
              <w:t>e-</w:t>
            </w:r>
            <w:proofErr w:type="spellStart"/>
            <w:r w:rsidRPr="009F0473">
              <w:rPr>
                <w:rFonts w:ascii="Tahoma" w:hAnsi="Tahoma" w:cs="Tahoma"/>
                <w:sz w:val="22"/>
                <w:szCs w:val="22"/>
              </w:rPr>
              <w:t>mail</w:t>
            </w:r>
            <w:proofErr w:type="spellEnd"/>
          </w:p>
        </w:tc>
        <w:tc>
          <w:tcPr>
            <w:tcW w:w="7014" w:type="dxa"/>
            <w:tcBorders>
              <w:left w:val="nil"/>
              <w:right w:val="nil"/>
            </w:tcBorders>
          </w:tcPr>
          <w:p w:rsidR="00902027" w:rsidRPr="009F0473" w:rsidRDefault="00902027" w:rsidP="002E3715">
            <w:pPr>
              <w:keepNext/>
              <w:tabs>
                <w:tab w:val="left" w:pos="567"/>
                <w:tab w:val="num" w:pos="851"/>
                <w:tab w:val="left" w:pos="993"/>
              </w:tabs>
              <w:jc w:val="both"/>
              <w:rPr>
                <w:rFonts w:ascii="Tahoma" w:hAnsi="Tahoma" w:cs="Tahoma"/>
                <w:sz w:val="22"/>
                <w:szCs w:val="22"/>
              </w:rPr>
            </w:pPr>
          </w:p>
        </w:tc>
      </w:tr>
    </w:tbl>
    <w:p w:rsidR="00902027" w:rsidRPr="009F0473" w:rsidRDefault="00902027" w:rsidP="002E3715">
      <w:pPr>
        <w:keepNext/>
        <w:tabs>
          <w:tab w:val="left" w:pos="2552"/>
        </w:tabs>
        <w:ind w:left="284" w:hanging="284"/>
        <w:jc w:val="both"/>
        <w:rPr>
          <w:rFonts w:ascii="Tahoma" w:hAnsi="Tahoma" w:cs="Tahoma"/>
          <w:sz w:val="22"/>
          <w:szCs w:val="22"/>
        </w:rPr>
      </w:pPr>
    </w:p>
    <w:p w:rsidR="00902027" w:rsidRDefault="00902027" w:rsidP="002E3715">
      <w:pPr>
        <w:keepNext/>
        <w:tabs>
          <w:tab w:val="left" w:pos="2835"/>
        </w:tabs>
        <w:ind w:left="284" w:hanging="284"/>
        <w:jc w:val="both"/>
        <w:rPr>
          <w:rFonts w:ascii="Tahoma" w:hAnsi="Tahoma" w:cs="Tahoma"/>
          <w:sz w:val="22"/>
          <w:szCs w:val="22"/>
        </w:rPr>
      </w:pPr>
    </w:p>
    <w:p w:rsidR="005C48F7" w:rsidRDefault="005C48F7" w:rsidP="002E3715">
      <w:pPr>
        <w:keepNext/>
        <w:tabs>
          <w:tab w:val="left" w:pos="2835"/>
        </w:tabs>
        <w:ind w:left="284" w:hanging="284"/>
        <w:jc w:val="both"/>
        <w:rPr>
          <w:rFonts w:ascii="Tahoma" w:hAnsi="Tahoma" w:cs="Tahoma"/>
          <w:sz w:val="22"/>
          <w:szCs w:val="22"/>
        </w:rPr>
      </w:pPr>
    </w:p>
    <w:p w:rsidR="005C48F7" w:rsidRDefault="005C48F7" w:rsidP="002E3715">
      <w:pPr>
        <w:keepNext/>
        <w:tabs>
          <w:tab w:val="left" w:pos="2835"/>
        </w:tabs>
        <w:ind w:left="284" w:hanging="284"/>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5C48F7" w:rsidRPr="009F0473" w:rsidTr="00C4792A">
        <w:tc>
          <w:tcPr>
            <w:tcW w:w="2622" w:type="dxa"/>
            <w:tcBorders>
              <w:top w:val="nil"/>
              <w:left w:val="nil"/>
              <w:bottom w:val="nil"/>
              <w:right w:val="nil"/>
            </w:tcBorders>
            <w:vAlign w:val="bottom"/>
          </w:tcPr>
          <w:p w:rsidR="005C48F7" w:rsidRPr="009F0473" w:rsidRDefault="005C48F7" w:rsidP="002E3715">
            <w:pPr>
              <w:keepNext/>
              <w:tabs>
                <w:tab w:val="left" w:pos="567"/>
                <w:tab w:val="num" w:pos="851"/>
                <w:tab w:val="left" w:pos="993"/>
              </w:tabs>
              <w:jc w:val="both"/>
              <w:rPr>
                <w:rFonts w:ascii="Tahoma" w:hAnsi="Tahoma" w:cs="Tahoma"/>
                <w:sz w:val="22"/>
                <w:szCs w:val="22"/>
              </w:rPr>
            </w:pPr>
            <w:r w:rsidRPr="009F0473">
              <w:rPr>
                <w:rFonts w:ascii="Tahoma" w:hAnsi="Tahoma" w:cs="Tahoma"/>
                <w:sz w:val="22"/>
                <w:szCs w:val="22"/>
              </w:rPr>
              <w:t>Transakcijski račun</w:t>
            </w:r>
          </w:p>
        </w:tc>
        <w:tc>
          <w:tcPr>
            <w:tcW w:w="7014" w:type="dxa"/>
            <w:tcBorders>
              <w:top w:val="nil"/>
              <w:left w:val="nil"/>
              <w:right w:val="nil"/>
            </w:tcBorders>
          </w:tcPr>
          <w:p w:rsidR="005C48F7" w:rsidRPr="009F0473" w:rsidRDefault="005C48F7" w:rsidP="002E3715">
            <w:pPr>
              <w:keepNext/>
              <w:tabs>
                <w:tab w:val="left" w:pos="567"/>
                <w:tab w:val="num" w:pos="851"/>
                <w:tab w:val="left" w:pos="993"/>
              </w:tabs>
              <w:jc w:val="both"/>
              <w:rPr>
                <w:rFonts w:ascii="Tahoma" w:hAnsi="Tahoma" w:cs="Tahoma"/>
                <w:sz w:val="22"/>
                <w:szCs w:val="22"/>
              </w:rPr>
            </w:pPr>
          </w:p>
        </w:tc>
      </w:tr>
      <w:tr w:rsidR="005C48F7" w:rsidRPr="009F0473" w:rsidTr="00C4792A">
        <w:tc>
          <w:tcPr>
            <w:tcW w:w="2622" w:type="dxa"/>
            <w:tcBorders>
              <w:top w:val="nil"/>
              <w:left w:val="nil"/>
              <w:bottom w:val="nil"/>
              <w:right w:val="nil"/>
            </w:tcBorders>
            <w:vAlign w:val="bottom"/>
          </w:tcPr>
          <w:p w:rsidR="005C48F7" w:rsidRPr="009F0473" w:rsidRDefault="005C48F7" w:rsidP="002E3715">
            <w:pPr>
              <w:keepNext/>
              <w:tabs>
                <w:tab w:val="left" w:pos="567"/>
                <w:tab w:val="left" w:pos="993"/>
              </w:tabs>
              <w:jc w:val="both"/>
              <w:rPr>
                <w:rFonts w:ascii="Tahoma" w:hAnsi="Tahoma" w:cs="Tahoma"/>
                <w:sz w:val="22"/>
                <w:szCs w:val="22"/>
              </w:rPr>
            </w:pPr>
            <w:r w:rsidRPr="009F0473">
              <w:rPr>
                <w:rFonts w:ascii="Tahoma" w:hAnsi="Tahoma" w:cs="Tahoma"/>
                <w:sz w:val="22"/>
                <w:szCs w:val="22"/>
              </w:rPr>
              <w:t>Matična banka</w:t>
            </w:r>
          </w:p>
        </w:tc>
        <w:tc>
          <w:tcPr>
            <w:tcW w:w="7014" w:type="dxa"/>
            <w:tcBorders>
              <w:left w:val="nil"/>
              <w:right w:val="nil"/>
            </w:tcBorders>
          </w:tcPr>
          <w:p w:rsidR="005C48F7" w:rsidRPr="009F0473" w:rsidRDefault="005C48F7" w:rsidP="002E3715">
            <w:pPr>
              <w:keepNext/>
              <w:tabs>
                <w:tab w:val="left" w:pos="567"/>
                <w:tab w:val="num" w:pos="851"/>
                <w:tab w:val="left" w:pos="993"/>
              </w:tabs>
              <w:jc w:val="both"/>
              <w:rPr>
                <w:rFonts w:ascii="Tahoma" w:hAnsi="Tahoma" w:cs="Tahoma"/>
                <w:sz w:val="22"/>
                <w:szCs w:val="22"/>
              </w:rPr>
            </w:pPr>
          </w:p>
        </w:tc>
      </w:tr>
      <w:tr w:rsidR="005C48F7" w:rsidRPr="009F0473" w:rsidTr="00C4792A">
        <w:tc>
          <w:tcPr>
            <w:tcW w:w="2622" w:type="dxa"/>
            <w:tcBorders>
              <w:top w:val="nil"/>
              <w:left w:val="nil"/>
              <w:bottom w:val="nil"/>
              <w:right w:val="nil"/>
            </w:tcBorders>
            <w:vAlign w:val="bottom"/>
          </w:tcPr>
          <w:p w:rsidR="005C48F7" w:rsidRPr="009F0473" w:rsidRDefault="005C48F7" w:rsidP="002E3715">
            <w:pPr>
              <w:pStyle w:val="BESEDILO"/>
              <w:keepNext/>
              <w:keepLines w:val="0"/>
              <w:widowControl/>
              <w:tabs>
                <w:tab w:val="clear" w:pos="2155"/>
                <w:tab w:val="left" w:pos="567"/>
                <w:tab w:val="left" w:pos="993"/>
              </w:tabs>
              <w:rPr>
                <w:rFonts w:ascii="Tahoma" w:hAnsi="Tahoma" w:cs="Tahoma"/>
                <w:kern w:val="0"/>
                <w:sz w:val="22"/>
                <w:szCs w:val="22"/>
              </w:rPr>
            </w:pPr>
            <w:r w:rsidRPr="009F0473">
              <w:rPr>
                <w:rFonts w:ascii="Tahoma" w:hAnsi="Tahoma" w:cs="Tahoma"/>
                <w:kern w:val="0"/>
                <w:sz w:val="22"/>
                <w:szCs w:val="22"/>
              </w:rPr>
              <w:t>ID številka za DDV</w:t>
            </w:r>
          </w:p>
        </w:tc>
        <w:tc>
          <w:tcPr>
            <w:tcW w:w="7014" w:type="dxa"/>
            <w:tcBorders>
              <w:left w:val="nil"/>
              <w:right w:val="nil"/>
            </w:tcBorders>
          </w:tcPr>
          <w:p w:rsidR="005C48F7" w:rsidRPr="009F0473" w:rsidRDefault="005C48F7" w:rsidP="002E3715">
            <w:pPr>
              <w:keepNext/>
              <w:tabs>
                <w:tab w:val="left" w:pos="567"/>
                <w:tab w:val="num" w:pos="851"/>
                <w:tab w:val="left" w:pos="993"/>
              </w:tabs>
              <w:jc w:val="both"/>
              <w:rPr>
                <w:rFonts w:ascii="Tahoma" w:hAnsi="Tahoma" w:cs="Tahoma"/>
                <w:sz w:val="22"/>
                <w:szCs w:val="22"/>
              </w:rPr>
            </w:pPr>
          </w:p>
        </w:tc>
      </w:tr>
      <w:tr w:rsidR="005C48F7" w:rsidRPr="009F0473" w:rsidTr="00C4792A">
        <w:tc>
          <w:tcPr>
            <w:tcW w:w="2622" w:type="dxa"/>
            <w:tcBorders>
              <w:top w:val="nil"/>
              <w:left w:val="nil"/>
              <w:bottom w:val="nil"/>
              <w:right w:val="nil"/>
            </w:tcBorders>
            <w:vAlign w:val="bottom"/>
          </w:tcPr>
          <w:p w:rsidR="005C48F7" w:rsidRPr="009F0473" w:rsidRDefault="005C48F7" w:rsidP="002E3715">
            <w:pPr>
              <w:keepNext/>
              <w:tabs>
                <w:tab w:val="left" w:pos="567"/>
                <w:tab w:val="left" w:pos="993"/>
              </w:tabs>
              <w:jc w:val="both"/>
              <w:rPr>
                <w:rFonts w:ascii="Tahoma" w:hAnsi="Tahoma" w:cs="Tahoma"/>
                <w:sz w:val="22"/>
                <w:szCs w:val="22"/>
              </w:rPr>
            </w:pPr>
            <w:r w:rsidRPr="009F0473">
              <w:rPr>
                <w:rFonts w:ascii="Tahoma" w:hAnsi="Tahoma" w:cs="Tahoma"/>
                <w:sz w:val="22"/>
                <w:szCs w:val="22"/>
              </w:rPr>
              <w:t>Matična številka</w:t>
            </w:r>
          </w:p>
        </w:tc>
        <w:tc>
          <w:tcPr>
            <w:tcW w:w="7014" w:type="dxa"/>
            <w:tcBorders>
              <w:left w:val="nil"/>
              <w:right w:val="nil"/>
            </w:tcBorders>
          </w:tcPr>
          <w:p w:rsidR="005C48F7" w:rsidRPr="009F0473" w:rsidRDefault="005C48F7" w:rsidP="002E3715">
            <w:pPr>
              <w:keepNext/>
              <w:tabs>
                <w:tab w:val="left" w:pos="567"/>
                <w:tab w:val="num" w:pos="851"/>
                <w:tab w:val="left" w:pos="993"/>
              </w:tabs>
              <w:jc w:val="both"/>
              <w:rPr>
                <w:rFonts w:ascii="Tahoma" w:hAnsi="Tahoma" w:cs="Tahoma"/>
                <w:sz w:val="22"/>
                <w:szCs w:val="22"/>
              </w:rPr>
            </w:pPr>
          </w:p>
        </w:tc>
      </w:tr>
    </w:tbl>
    <w:p w:rsidR="005C48F7" w:rsidRPr="009F0473" w:rsidRDefault="005C48F7" w:rsidP="002E3715">
      <w:pPr>
        <w:keepNext/>
        <w:tabs>
          <w:tab w:val="left" w:pos="2835"/>
        </w:tabs>
        <w:ind w:left="284" w:hanging="284"/>
        <w:jc w:val="both"/>
        <w:rPr>
          <w:rFonts w:ascii="Tahoma" w:hAnsi="Tahoma" w:cs="Tahoma"/>
          <w:sz w:val="22"/>
          <w:szCs w:val="22"/>
        </w:rPr>
      </w:pPr>
    </w:p>
    <w:p w:rsidR="00902027" w:rsidRPr="009F0473" w:rsidRDefault="00902027" w:rsidP="002E3715">
      <w:pPr>
        <w:keepNext/>
        <w:tabs>
          <w:tab w:val="left" w:pos="2552"/>
        </w:tabs>
        <w:ind w:left="284" w:hanging="284"/>
        <w:jc w:val="both"/>
        <w:rPr>
          <w:rFonts w:ascii="Tahoma" w:hAnsi="Tahoma" w:cs="Tahoma"/>
          <w:sz w:val="22"/>
          <w:szCs w:val="22"/>
        </w:rPr>
      </w:pPr>
    </w:p>
    <w:p w:rsidR="00902027" w:rsidRPr="009F0473" w:rsidRDefault="00902027" w:rsidP="002E3715">
      <w:pPr>
        <w:keepNext/>
        <w:tabs>
          <w:tab w:val="left" w:pos="2835"/>
        </w:tabs>
        <w:ind w:left="284" w:hanging="284"/>
        <w:jc w:val="both"/>
        <w:rPr>
          <w:rFonts w:ascii="Tahoma" w:hAnsi="Tahoma" w:cs="Tahoma"/>
          <w:sz w:val="22"/>
          <w:szCs w:val="22"/>
        </w:rPr>
      </w:pPr>
    </w:p>
    <w:p w:rsidR="00902027" w:rsidRPr="009F0473" w:rsidRDefault="00902027" w:rsidP="002E3715">
      <w:pPr>
        <w:keepNext/>
        <w:tabs>
          <w:tab w:val="left" w:pos="2552"/>
        </w:tabs>
        <w:ind w:left="284" w:hanging="284"/>
        <w:jc w:val="both"/>
        <w:rPr>
          <w:rFonts w:ascii="Tahoma" w:hAnsi="Tahoma" w:cs="Tahoma"/>
          <w:sz w:val="22"/>
          <w:szCs w:val="22"/>
        </w:rPr>
      </w:pPr>
    </w:p>
    <w:p w:rsidR="00902027" w:rsidRPr="009F0473" w:rsidRDefault="00902027" w:rsidP="002E3715">
      <w:pPr>
        <w:keepNext/>
        <w:tabs>
          <w:tab w:val="left" w:pos="2835"/>
        </w:tabs>
        <w:jc w:val="both"/>
        <w:rPr>
          <w:rFonts w:ascii="Tahoma" w:hAnsi="Tahoma" w:cs="Tahoma"/>
          <w:sz w:val="22"/>
          <w:szCs w:val="22"/>
        </w:rPr>
      </w:pPr>
    </w:p>
    <w:p w:rsidR="00902027" w:rsidRPr="009F0473" w:rsidRDefault="00902027" w:rsidP="002E3715">
      <w:pPr>
        <w:keepNext/>
        <w:tabs>
          <w:tab w:val="left" w:pos="2835"/>
        </w:tabs>
        <w:jc w:val="both"/>
        <w:rPr>
          <w:rFonts w:ascii="Tahoma" w:hAnsi="Tahoma" w:cs="Tahoma"/>
          <w:sz w:val="22"/>
          <w:szCs w:val="22"/>
        </w:rPr>
      </w:pPr>
    </w:p>
    <w:tbl>
      <w:tblPr>
        <w:tblW w:w="9639" w:type="dxa"/>
        <w:tblInd w:w="2" w:type="dxa"/>
        <w:tblLayout w:type="fixed"/>
        <w:tblCellMar>
          <w:left w:w="30" w:type="dxa"/>
          <w:right w:w="30" w:type="dxa"/>
        </w:tblCellMar>
        <w:tblLook w:val="0000" w:firstRow="0" w:lastRow="0" w:firstColumn="0" w:lastColumn="0" w:noHBand="0" w:noVBand="0"/>
      </w:tblPr>
      <w:tblGrid>
        <w:gridCol w:w="3402"/>
        <w:gridCol w:w="2296"/>
        <w:gridCol w:w="3941"/>
      </w:tblGrid>
      <w:tr w:rsidR="00902027" w:rsidRPr="009F0473" w:rsidTr="00FB7BCA">
        <w:trPr>
          <w:trHeight w:val="235"/>
        </w:trPr>
        <w:tc>
          <w:tcPr>
            <w:tcW w:w="3402" w:type="dxa"/>
            <w:tcBorders>
              <w:bottom w:val="single" w:sz="4" w:space="0" w:color="auto"/>
            </w:tcBorders>
          </w:tcPr>
          <w:p w:rsidR="00902027" w:rsidRPr="009F0473" w:rsidRDefault="00902027" w:rsidP="002E3715">
            <w:pPr>
              <w:keepNext/>
              <w:jc w:val="both"/>
              <w:rPr>
                <w:rFonts w:ascii="Tahoma" w:hAnsi="Tahoma" w:cs="Tahoma"/>
                <w:snapToGrid w:val="0"/>
                <w:sz w:val="22"/>
                <w:szCs w:val="22"/>
              </w:rPr>
            </w:pPr>
          </w:p>
        </w:tc>
        <w:tc>
          <w:tcPr>
            <w:tcW w:w="2296" w:type="dxa"/>
          </w:tcPr>
          <w:p w:rsidR="00902027" w:rsidRPr="009F0473" w:rsidRDefault="00902027" w:rsidP="002E3715">
            <w:pPr>
              <w:keepNext/>
              <w:jc w:val="center"/>
              <w:rPr>
                <w:rFonts w:ascii="Tahoma" w:hAnsi="Tahoma" w:cs="Tahoma"/>
                <w:snapToGrid w:val="0"/>
                <w:sz w:val="22"/>
                <w:szCs w:val="22"/>
              </w:rPr>
            </w:pPr>
          </w:p>
        </w:tc>
        <w:tc>
          <w:tcPr>
            <w:tcW w:w="3941" w:type="dxa"/>
            <w:tcBorders>
              <w:bottom w:val="single" w:sz="4" w:space="0" w:color="auto"/>
            </w:tcBorders>
          </w:tcPr>
          <w:p w:rsidR="00902027" w:rsidRPr="009F0473" w:rsidRDefault="00902027" w:rsidP="002E3715">
            <w:pPr>
              <w:keepNext/>
              <w:tabs>
                <w:tab w:val="left" w:pos="567"/>
                <w:tab w:val="num" w:pos="851"/>
                <w:tab w:val="left" w:pos="993"/>
              </w:tabs>
              <w:jc w:val="both"/>
              <w:rPr>
                <w:rFonts w:ascii="Tahoma" w:hAnsi="Tahoma" w:cs="Tahoma"/>
                <w:snapToGrid w:val="0"/>
                <w:sz w:val="22"/>
                <w:szCs w:val="22"/>
              </w:rPr>
            </w:pPr>
          </w:p>
        </w:tc>
      </w:tr>
      <w:tr w:rsidR="00902027" w:rsidRPr="009F0473" w:rsidTr="00FB7BCA">
        <w:trPr>
          <w:trHeight w:val="235"/>
        </w:trPr>
        <w:tc>
          <w:tcPr>
            <w:tcW w:w="3402" w:type="dxa"/>
            <w:tcBorders>
              <w:top w:val="single" w:sz="4" w:space="0" w:color="auto"/>
            </w:tcBorders>
          </w:tcPr>
          <w:p w:rsidR="00902027" w:rsidRPr="009F0473" w:rsidRDefault="00902027" w:rsidP="002E3715">
            <w:pPr>
              <w:keepNext/>
              <w:jc w:val="center"/>
              <w:rPr>
                <w:rFonts w:ascii="Tahoma" w:hAnsi="Tahoma" w:cs="Tahoma"/>
                <w:snapToGrid w:val="0"/>
                <w:sz w:val="22"/>
                <w:szCs w:val="22"/>
              </w:rPr>
            </w:pPr>
            <w:r w:rsidRPr="009F0473">
              <w:rPr>
                <w:rFonts w:ascii="Tahoma" w:hAnsi="Tahoma" w:cs="Tahoma"/>
                <w:snapToGrid w:val="0"/>
                <w:sz w:val="22"/>
                <w:szCs w:val="22"/>
              </w:rPr>
              <w:t>(kraj, datum)</w:t>
            </w:r>
          </w:p>
        </w:tc>
        <w:tc>
          <w:tcPr>
            <w:tcW w:w="2296" w:type="dxa"/>
          </w:tcPr>
          <w:p w:rsidR="00902027" w:rsidRPr="009F0473" w:rsidRDefault="00902027" w:rsidP="002E3715">
            <w:pPr>
              <w:keepNext/>
              <w:jc w:val="center"/>
              <w:rPr>
                <w:rFonts w:ascii="Tahoma" w:hAnsi="Tahoma" w:cs="Tahoma"/>
                <w:snapToGrid w:val="0"/>
                <w:sz w:val="22"/>
                <w:szCs w:val="22"/>
              </w:rPr>
            </w:pPr>
            <w:r w:rsidRPr="009F0473">
              <w:rPr>
                <w:rFonts w:ascii="Tahoma" w:hAnsi="Tahoma" w:cs="Tahoma"/>
                <w:snapToGrid w:val="0"/>
                <w:sz w:val="22"/>
                <w:szCs w:val="22"/>
              </w:rPr>
              <w:t>žig</w:t>
            </w:r>
          </w:p>
        </w:tc>
        <w:tc>
          <w:tcPr>
            <w:tcW w:w="3941" w:type="dxa"/>
            <w:tcBorders>
              <w:top w:val="single" w:sz="4" w:space="0" w:color="auto"/>
            </w:tcBorders>
          </w:tcPr>
          <w:p w:rsidR="00902027" w:rsidRPr="009F0473" w:rsidRDefault="00902027" w:rsidP="002E3715">
            <w:pPr>
              <w:keepNext/>
              <w:jc w:val="center"/>
              <w:rPr>
                <w:rFonts w:ascii="Tahoma" w:hAnsi="Tahoma" w:cs="Tahoma"/>
                <w:snapToGrid w:val="0"/>
                <w:sz w:val="22"/>
                <w:szCs w:val="22"/>
              </w:rPr>
            </w:pPr>
            <w:r w:rsidRPr="009F0473">
              <w:rPr>
                <w:rFonts w:ascii="Tahoma" w:hAnsi="Tahoma" w:cs="Tahoma"/>
                <w:snapToGrid w:val="0"/>
                <w:sz w:val="22"/>
                <w:szCs w:val="22"/>
              </w:rPr>
              <w:t>(podpis odgovorne osebe</w:t>
            </w:r>
            <w:r w:rsidR="00FB7BCA">
              <w:rPr>
                <w:rFonts w:ascii="Tahoma" w:hAnsi="Tahoma" w:cs="Tahoma"/>
                <w:snapToGrid w:val="0"/>
                <w:sz w:val="22"/>
                <w:szCs w:val="22"/>
              </w:rPr>
              <w:t xml:space="preserve"> ponudnika</w:t>
            </w:r>
            <w:r w:rsidRPr="009F0473">
              <w:rPr>
                <w:rFonts w:ascii="Tahoma" w:hAnsi="Tahoma" w:cs="Tahoma"/>
                <w:snapToGrid w:val="0"/>
                <w:sz w:val="22"/>
                <w:szCs w:val="22"/>
              </w:rPr>
              <w:t>)</w:t>
            </w:r>
          </w:p>
        </w:tc>
      </w:tr>
    </w:tbl>
    <w:p w:rsidR="00902027" w:rsidRPr="009F0473" w:rsidRDefault="00902027" w:rsidP="002E3715">
      <w:pPr>
        <w:keepNext/>
        <w:jc w:val="both"/>
        <w:rPr>
          <w:rFonts w:ascii="Tahoma" w:hAnsi="Tahoma" w:cs="Tahoma"/>
          <w:sz w:val="22"/>
          <w:szCs w:val="22"/>
        </w:rPr>
      </w:pPr>
    </w:p>
    <w:p w:rsidR="00902027" w:rsidRPr="002262DE" w:rsidRDefault="00902027" w:rsidP="002E3715">
      <w:pPr>
        <w:keepNext/>
        <w:jc w:val="both"/>
      </w:pPr>
    </w:p>
    <w:p w:rsidR="00902027" w:rsidRPr="002262DE" w:rsidRDefault="00902027" w:rsidP="002E3715">
      <w:pPr>
        <w:keepNext/>
        <w:jc w:val="both"/>
      </w:pPr>
    </w:p>
    <w:p w:rsidR="00902027" w:rsidRDefault="00902027" w:rsidP="002E3715">
      <w:pPr>
        <w:keepNext/>
        <w:tabs>
          <w:tab w:val="left" w:pos="567"/>
          <w:tab w:val="num" w:pos="851"/>
          <w:tab w:val="left" w:pos="993"/>
        </w:tabs>
        <w:jc w:val="both"/>
        <w:rPr>
          <w:rFonts w:ascii="Tahoma" w:hAnsi="Tahoma" w:cs="Tahoma"/>
          <w:i/>
          <w:sz w:val="18"/>
        </w:rPr>
      </w:pPr>
      <w:r w:rsidRPr="009F0473">
        <w:rPr>
          <w:rFonts w:ascii="Tahoma" w:hAnsi="Tahoma" w:cs="Tahoma"/>
          <w:b/>
          <w:i/>
          <w:sz w:val="18"/>
        </w:rPr>
        <w:t xml:space="preserve">Navodilo: </w:t>
      </w:r>
      <w:r w:rsidRPr="009F0473">
        <w:rPr>
          <w:rFonts w:ascii="Tahoma" w:hAnsi="Tahoma" w:cs="Tahoma"/>
          <w:i/>
          <w:sz w:val="18"/>
        </w:rPr>
        <w:t>V primeru, da odda več ponudnikov skupno ponudbo, morajo razmnožen obrazec priloge 1 izpolniti vsi ponudniki – partnerji.</w:t>
      </w:r>
    </w:p>
    <w:p w:rsidR="00C07D0A" w:rsidRDefault="00C07D0A" w:rsidP="002E3715">
      <w:pPr>
        <w:keepNext/>
        <w:tabs>
          <w:tab w:val="left" w:pos="567"/>
          <w:tab w:val="num" w:pos="851"/>
          <w:tab w:val="left" w:pos="993"/>
        </w:tabs>
        <w:jc w:val="both"/>
        <w:rPr>
          <w:rFonts w:ascii="Tahoma" w:hAnsi="Tahoma" w:cs="Tahoma"/>
          <w:i/>
          <w:sz w:val="18"/>
        </w:rPr>
      </w:pPr>
    </w:p>
    <w:p w:rsidR="00C07D0A" w:rsidRDefault="00C07D0A" w:rsidP="002E3715">
      <w:pPr>
        <w:keepNext/>
        <w:tabs>
          <w:tab w:val="left" w:pos="567"/>
          <w:tab w:val="num" w:pos="851"/>
          <w:tab w:val="left" w:pos="993"/>
        </w:tabs>
        <w:jc w:val="both"/>
        <w:rPr>
          <w:rFonts w:ascii="Tahoma" w:hAnsi="Tahoma" w:cs="Tahoma"/>
          <w:i/>
          <w:sz w:val="18"/>
        </w:rPr>
      </w:pPr>
    </w:p>
    <w:p w:rsidR="00C07D0A" w:rsidRDefault="00C07D0A" w:rsidP="002E3715">
      <w:pPr>
        <w:keepNext/>
        <w:tabs>
          <w:tab w:val="left" w:pos="567"/>
          <w:tab w:val="num" w:pos="851"/>
          <w:tab w:val="left" w:pos="993"/>
        </w:tabs>
        <w:jc w:val="both"/>
        <w:rPr>
          <w:rFonts w:ascii="Tahoma" w:hAnsi="Tahoma" w:cs="Tahoma"/>
          <w:i/>
          <w:sz w:val="18"/>
        </w:rPr>
      </w:pPr>
    </w:p>
    <w:p w:rsidR="00C07D0A" w:rsidRDefault="00C07D0A" w:rsidP="002E3715">
      <w:pPr>
        <w:keepNext/>
        <w:tabs>
          <w:tab w:val="left" w:pos="567"/>
          <w:tab w:val="num" w:pos="851"/>
          <w:tab w:val="left" w:pos="993"/>
        </w:tabs>
        <w:jc w:val="both"/>
        <w:rPr>
          <w:rFonts w:ascii="Tahoma" w:hAnsi="Tahoma" w:cs="Tahoma"/>
          <w:i/>
          <w:sz w:val="18"/>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560"/>
      </w:tblGrid>
      <w:tr w:rsidR="00902027" w:rsidRPr="009F0473" w:rsidTr="000943D5">
        <w:tc>
          <w:tcPr>
            <w:tcW w:w="8080" w:type="dxa"/>
          </w:tcPr>
          <w:p w:rsidR="00902027" w:rsidRPr="009F0473" w:rsidRDefault="00A30ACD" w:rsidP="002E3715">
            <w:pPr>
              <w:keepNext/>
              <w:jc w:val="both"/>
              <w:rPr>
                <w:rFonts w:ascii="Tahoma" w:hAnsi="Tahoma" w:cs="Tahoma"/>
                <w:sz w:val="22"/>
                <w:szCs w:val="22"/>
              </w:rPr>
            </w:pPr>
            <w:r w:rsidRPr="00996E1E">
              <w:rPr>
                <w:rFonts w:ascii="Tahoma" w:hAnsi="Tahoma" w:cs="Tahoma"/>
                <w:b/>
                <w:sz w:val="22"/>
                <w:szCs w:val="22"/>
              </w:rPr>
              <w:lastRenderedPageBreak/>
              <w:br w:type="page"/>
            </w:r>
            <w:r w:rsidR="00902027" w:rsidRPr="009F0473">
              <w:rPr>
                <w:rFonts w:ascii="Tahoma" w:hAnsi="Tahoma" w:cs="Tahoma"/>
                <w:sz w:val="22"/>
                <w:szCs w:val="22"/>
              </w:rPr>
              <w:br w:type="page"/>
              <w:t xml:space="preserve"> </w:t>
            </w:r>
            <w:r w:rsidR="00902027">
              <w:rPr>
                <w:rFonts w:ascii="Tahoma" w:hAnsi="Tahoma" w:cs="Tahoma"/>
                <w:sz w:val="22"/>
                <w:szCs w:val="22"/>
              </w:rPr>
              <w:t>I</w:t>
            </w:r>
            <w:r w:rsidR="00902027" w:rsidRPr="00014C4C">
              <w:rPr>
                <w:rFonts w:ascii="Tahoma" w:hAnsi="Tahoma" w:cs="Tahoma"/>
                <w:sz w:val="22"/>
                <w:szCs w:val="22"/>
              </w:rPr>
              <w:t>ZJAVA O PORAVNANIH MEDSEBOJNIH OBVEZNOSTIH</w:t>
            </w:r>
          </w:p>
        </w:tc>
        <w:tc>
          <w:tcPr>
            <w:tcW w:w="1560" w:type="dxa"/>
          </w:tcPr>
          <w:p w:rsidR="00902027" w:rsidRPr="009F0473" w:rsidRDefault="00902027" w:rsidP="002E3715">
            <w:pPr>
              <w:keepNext/>
              <w:jc w:val="both"/>
              <w:rPr>
                <w:rFonts w:ascii="Tahoma" w:hAnsi="Tahoma" w:cs="Tahoma"/>
                <w:b/>
                <w:i/>
                <w:sz w:val="22"/>
                <w:szCs w:val="22"/>
              </w:rPr>
            </w:pPr>
            <w:r w:rsidRPr="009F0473">
              <w:rPr>
                <w:rFonts w:ascii="Tahoma" w:hAnsi="Tahoma" w:cs="Tahoma"/>
                <w:b/>
                <w:i/>
                <w:sz w:val="22"/>
                <w:szCs w:val="22"/>
              </w:rPr>
              <w:t>Priloga 1</w:t>
            </w:r>
            <w:r>
              <w:rPr>
                <w:rFonts w:ascii="Tahoma" w:hAnsi="Tahoma" w:cs="Tahoma"/>
                <w:b/>
                <w:i/>
                <w:sz w:val="22"/>
                <w:szCs w:val="22"/>
              </w:rPr>
              <w:t>/1</w:t>
            </w:r>
          </w:p>
        </w:tc>
      </w:tr>
    </w:tbl>
    <w:p w:rsidR="00902027" w:rsidRDefault="00902027" w:rsidP="002E3715">
      <w:pPr>
        <w:pStyle w:val="Naslov"/>
        <w:keepNext/>
        <w:jc w:val="both"/>
        <w:rPr>
          <w:rFonts w:ascii="Tahoma" w:hAnsi="Tahoma" w:cs="Tahoma"/>
          <w:b w:val="0"/>
          <w:sz w:val="22"/>
          <w:szCs w:val="22"/>
        </w:rPr>
      </w:pPr>
    </w:p>
    <w:p w:rsidR="00902027" w:rsidRPr="009F0473" w:rsidRDefault="00902027" w:rsidP="002E3715">
      <w:pPr>
        <w:pStyle w:val="Naslov"/>
        <w:keepNext/>
        <w:jc w:val="both"/>
        <w:rPr>
          <w:rFonts w:ascii="Tahoma" w:hAnsi="Tahoma" w:cs="Tahoma"/>
          <w:b w:val="0"/>
          <w:sz w:val="22"/>
          <w:szCs w:val="22"/>
        </w:rPr>
      </w:pPr>
    </w:p>
    <w:p w:rsidR="00902027" w:rsidRPr="009F0473" w:rsidRDefault="00902027" w:rsidP="002E3715">
      <w:pPr>
        <w:pStyle w:val="Naslov"/>
        <w:keepNext/>
        <w:rPr>
          <w:rFonts w:ascii="Tahoma" w:hAnsi="Tahoma" w:cs="Tahoma"/>
          <w:b w:val="0"/>
          <w:sz w:val="22"/>
          <w:szCs w:val="22"/>
        </w:rPr>
      </w:pPr>
      <w:r>
        <w:rPr>
          <w:rFonts w:ascii="Tahoma" w:hAnsi="Tahoma" w:cs="Tahoma"/>
          <w:sz w:val="22"/>
          <w:szCs w:val="22"/>
        </w:rPr>
        <w:t>I</w:t>
      </w:r>
      <w:r w:rsidRPr="00014C4C">
        <w:rPr>
          <w:rFonts w:ascii="Tahoma" w:hAnsi="Tahoma" w:cs="Tahoma"/>
          <w:sz w:val="22"/>
          <w:szCs w:val="22"/>
        </w:rPr>
        <w:t>ZJAVA O PORAVNANIH MEDSEBOJNIH OBVEZNOSTIH</w:t>
      </w:r>
    </w:p>
    <w:p w:rsidR="00902027" w:rsidRDefault="00902027" w:rsidP="002E3715">
      <w:pPr>
        <w:pStyle w:val="Naslov"/>
        <w:keepNext/>
        <w:jc w:val="both"/>
        <w:rPr>
          <w:rFonts w:ascii="Tahoma" w:hAnsi="Tahoma" w:cs="Tahoma"/>
          <w:b w:val="0"/>
          <w:sz w:val="22"/>
          <w:szCs w:val="22"/>
          <w:lang w:val="sl-SI"/>
        </w:rPr>
      </w:pPr>
    </w:p>
    <w:p w:rsidR="00902027" w:rsidRDefault="00902027" w:rsidP="002E3715">
      <w:pPr>
        <w:pStyle w:val="Naslov"/>
        <w:keepNext/>
        <w:jc w:val="both"/>
        <w:rPr>
          <w:rFonts w:ascii="Tahoma" w:hAnsi="Tahoma" w:cs="Tahoma"/>
          <w:b w:val="0"/>
          <w:sz w:val="22"/>
          <w:szCs w:val="22"/>
          <w:lang w:val="sl-SI"/>
        </w:rPr>
      </w:pPr>
    </w:p>
    <w:p w:rsidR="00902027" w:rsidRPr="009F0473" w:rsidRDefault="00902027" w:rsidP="002E3715">
      <w:pPr>
        <w:pStyle w:val="Naslov"/>
        <w:keepNext/>
        <w:jc w:val="both"/>
        <w:rPr>
          <w:rFonts w:ascii="Tahoma" w:hAnsi="Tahoma" w:cs="Tahoma"/>
          <w:b w:val="0"/>
          <w:sz w:val="22"/>
          <w:szCs w:val="22"/>
          <w:lang w:val="sl-SI"/>
        </w:rPr>
      </w:pPr>
      <w:r w:rsidRPr="009F0473">
        <w:rPr>
          <w:rFonts w:ascii="Tahoma" w:hAnsi="Tahoma" w:cs="Tahoma"/>
          <w:b w:val="0"/>
          <w:sz w:val="22"/>
          <w:szCs w:val="22"/>
          <w:lang w:val="sl-SI"/>
        </w:rPr>
        <w:t xml:space="preserve">V okviru ponudbe za oddajo </w:t>
      </w:r>
      <w:r>
        <w:rPr>
          <w:rFonts w:ascii="Tahoma" w:hAnsi="Tahoma" w:cs="Tahoma"/>
          <w:b w:val="0"/>
          <w:sz w:val="22"/>
          <w:szCs w:val="22"/>
          <w:lang w:val="sl-SI"/>
        </w:rPr>
        <w:t xml:space="preserve">javnega </w:t>
      </w:r>
      <w:r w:rsidRPr="009F0473">
        <w:rPr>
          <w:rFonts w:ascii="Tahoma" w:hAnsi="Tahoma" w:cs="Tahoma"/>
          <w:b w:val="0"/>
          <w:sz w:val="22"/>
          <w:szCs w:val="22"/>
          <w:lang w:val="sl-SI"/>
        </w:rPr>
        <w:t>naročila za:</w:t>
      </w:r>
    </w:p>
    <w:p w:rsidR="00902027" w:rsidRPr="009F0473" w:rsidRDefault="00902027" w:rsidP="002E3715">
      <w:pPr>
        <w:pStyle w:val="Naslov"/>
        <w:keepNext/>
        <w:jc w:val="both"/>
        <w:rPr>
          <w:rFonts w:ascii="Tahoma" w:hAnsi="Tahoma" w:cs="Tahoma"/>
          <w:b w:val="0"/>
          <w:sz w:val="22"/>
          <w:szCs w:val="22"/>
        </w:rPr>
      </w:pPr>
    </w:p>
    <w:p w:rsidR="00322363" w:rsidRPr="00CA74DB" w:rsidRDefault="00133C87" w:rsidP="00550183">
      <w:pPr>
        <w:keepNext/>
        <w:jc w:val="center"/>
        <w:rPr>
          <w:rFonts w:ascii="Tahoma" w:hAnsi="Tahoma" w:cs="Tahoma"/>
          <w:b/>
          <w:sz w:val="22"/>
          <w:szCs w:val="22"/>
        </w:rPr>
      </w:pPr>
      <w:r>
        <w:rPr>
          <w:rFonts w:ascii="Tahoma" w:hAnsi="Tahoma" w:cs="Tahoma"/>
          <w:b/>
          <w:sz w:val="22"/>
          <w:szCs w:val="22"/>
        </w:rPr>
        <w:t>JPE-</w:t>
      </w:r>
      <w:r w:rsidR="009A1B91">
        <w:rPr>
          <w:rFonts w:ascii="Tahoma" w:hAnsi="Tahoma" w:cs="Tahoma"/>
          <w:b/>
          <w:sz w:val="22"/>
          <w:szCs w:val="22"/>
        </w:rPr>
        <w:t>SV-423</w:t>
      </w:r>
      <w:r>
        <w:rPr>
          <w:rFonts w:ascii="Tahoma" w:hAnsi="Tahoma" w:cs="Tahoma"/>
          <w:b/>
          <w:sz w:val="22"/>
          <w:szCs w:val="22"/>
        </w:rPr>
        <w:t>/15</w:t>
      </w:r>
      <w:r w:rsidR="00322363" w:rsidRPr="00996E1E">
        <w:rPr>
          <w:rFonts w:ascii="Tahoma" w:hAnsi="Tahoma" w:cs="Tahoma"/>
          <w:b/>
          <w:sz w:val="22"/>
          <w:szCs w:val="22"/>
        </w:rPr>
        <w:t xml:space="preserve"> </w:t>
      </w:r>
      <w:r w:rsidR="00322363" w:rsidRPr="00F77C51">
        <w:rPr>
          <w:rFonts w:ascii="Tahoma" w:hAnsi="Tahoma" w:cs="Tahoma"/>
          <w:b/>
          <w:sz w:val="22"/>
          <w:szCs w:val="22"/>
        </w:rPr>
        <w:t xml:space="preserve">– </w:t>
      </w:r>
      <w:r w:rsidR="009A1B91">
        <w:rPr>
          <w:rFonts w:ascii="Tahoma" w:hAnsi="Tahoma" w:cs="Tahoma"/>
          <w:b/>
          <w:sz w:val="22"/>
          <w:szCs w:val="22"/>
        </w:rPr>
        <w:t>DOBAVA ŠAMOTNO GRADBENEGA MATERIALA IN OGNJEVZDRŽNIH BETONOV</w:t>
      </w:r>
    </w:p>
    <w:p w:rsidR="00CA74DB" w:rsidRPr="00CA74DB" w:rsidRDefault="00CA74DB" w:rsidP="002E3715">
      <w:pPr>
        <w:keepNext/>
        <w:rPr>
          <w:rFonts w:ascii="Tahoma" w:hAnsi="Tahoma" w:cs="Tahoma"/>
          <w:b/>
          <w:sz w:val="22"/>
          <w:szCs w:val="22"/>
        </w:rPr>
      </w:pPr>
    </w:p>
    <w:p w:rsidR="00902027" w:rsidRPr="00996E1E" w:rsidRDefault="00902027" w:rsidP="002E3715">
      <w:pPr>
        <w:keepNext/>
        <w:jc w:val="both"/>
        <w:rPr>
          <w:rFonts w:ascii="Tahoma" w:hAnsi="Tahoma" w:cs="Tahoma"/>
          <w:b/>
          <w:sz w:val="22"/>
          <w:szCs w:val="22"/>
        </w:rPr>
      </w:pPr>
    </w:p>
    <w:p w:rsidR="00902027" w:rsidRPr="009F0473" w:rsidRDefault="00902027" w:rsidP="002E3715">
      <w:pPr>
        <w:keepNext/>
        <w:jc w:val="both"/>
        <w:rPr>
          <w:rFonts w:ascii="Tahoma" w:hAnsi="Tahoma" w:cs="Tahoma"/>
          <w:b/>
          <w:sz w:val="22"/>
          <w:szCs w:val="22"/>
        </w:rPr>
      </w:pPr>
    </w:p>
    <w:p w:rsidR="00902027" w:rsidRPr="009F0473" w:rsidRDefault="00902027" w:rsidP="002E3715">
      <w:pPr>
        <w:pStyle w:val="Naslov"/>
        <w:keepNext/>
        <w:jc w:val="both"/>
        <w:rPr>
          <w:rFonts w:ascii="Tahoma" w:hAnsi="Tahoma" w:cs="Tahoma"/>
          <w:b w:val="0"/>
          <w:sz w:val="22"/>
          <w:szCs w:val="22"/>
        </w:rPr>
      </w:pPr>
    </w:p>
    <w:p w:rsidR="00902027" w:rsidRPr="009F0473" w:rsidRDefault="00902027" w:rsidP="002E3715">
      <w:pPr>
        <w:pStyle w:val="Naslov"/>
        <w:keepNext/>
        <w:rPr>
          <w:rFonts w:ascii="Tahoma" w:hAnsi="Tahoma" w:cs="Tahoma"/>
          <w:sz w:val="22"/>
          <w:szCs w:val="22"/>
          <w:u w:val="single"/>
        </w:rPr>
      </w:pPr>
      <w:r w:rsidRPr="009F0473">
        <w:rPr>
          <w:rFonts w:ascii="Tahoma" w:hAnsi="Tahoma" w:cs="Tahoma"/>
          <w:sz w:val="22"/>
          <w:szCs w:val="22"/>
          <w:u w:val="single"/>
        </w:rPr>
        <w:t>IZJAVLJAMO,</w:t>
      </w:r>
    </w:p>
    <w:p w:rsidR="00902027" w:rsidRPr="009F0473" w:rsidRDefault="00902027" w:rsidP="002E3715">
      <w:pPr>
        <w:pStyle w:val="Naslov"/>
        <w:keepNext/>
        <w:rPr>
          <w:rFonts w:ascii="Tahoma" w:hAnsi="Tahoma" w:cs="Tahoma"/>
          <w:sz w:val="22"/>
          <w:szCs w:val="22"/>
          <w:u w:val="single"/>
        </w:rPr>
      </w:pPr>
    </w:p>
    <w:p w:rsidR="00902027" w:rsidRPr="009F0473" w:rsidRDefault="00902027" w:rsidP="002E3715">
      <w:pPr>
        <w:keepNext/>
        <w:jc w:val="both"/>
        <w:rPr>
          <w:rFonts w:ascii="Tahoma" w:hAnsi="Tahoma" w:cs="Tahoma"/>
          <w:sz w:val="22"/>
          <w:szCs w:val="22"/>
        </w:rPr>
      </w:pPr>
    </w:p>
    <w:p w:rsidR="00902027" w:rsidRPr="009F0473" w:rsidRDefault="00902027" w:rsidP="002E3715">
      <w:pPr>
        <w:pStyle w:val="Telobesedila3"/>
        <w:keepNext/>
        <w:ind w:right="22"/>
        <w:rPr>
          <w:rFonts w:ascii="Tahoma" w:hAnsi="Tahoma" w:cs="Tahoma"/>
          <w:sz w:val="22"/>
          <w:szCs w:val="22"/>
        </w:rPr>
      </w:pPr>
      <w:r w:rsidRPr="009F0473">
        <w:rPr>
          <w:rFonts w:ascii="Tahoma" w:hAnsi="Tahoma" w:cs="Tahoma"/>
          <w:sz w:val="22"/>
          <w:szCs w:val="22"/>
        </w:rPr>
        <w:t xml:space="preserve">da imamo medsebojno poravnane vse poslovne obveznosti. </w:t>
      </w:r>
    </w:p>
    <w:p w:rsidR="00902027" w:rsidRPr="009F0473" w:rsidRDefault="00902027" w:rsidP="002E3715">
      <w:pPr>
        <w:pStyle w:val="Glava"/>
        <w:keepNext/>
        <w:tabs>
          <w:tab w:val="left" w:pos="708"/>
        </w:tabs>
        <w:rPr>
          <w:rFonts w:ascii="Tahoma" w:hAnsi="Tahoma" w:cs="Tahoma"/>
          <w:sz w:val="22"/>
          <w:szCs w:val="22"/>
        </w:rPr>
      </w:pPr>
    </w:p>
    <w:p w:rsidR="00902027" w:rsidRPr="009F0473" w:rsidRDefault="00902027" w:rsidP="002E3715">
      <w:pPr>
        <w:pStyle w:val="Naslov"/>
        <w:keepNext/>
        <w:jc w:val="both"/>
        <w:rPr>
          <w:rFonts w:ascii="Tahoma" w:hAnsi="Tahoma" w:cs="Tahoma"/>
          <w:b w:val="0"/>
          <w:sz w:val="22"/>
          <w:szCs w:val="22"/>
        </w:rPr>
      </w:pPr>
    </w:p>
    <w:p w:rsidR="00902027" w:rsidRPr="009F0473" w:rsidRDefault="00902027" w:rsidP="002E3715">
      <w:pPr>
        <w:keepNext/>
        <w:tabs>
          <w:tab w:val="left" w:pos="426"/>
        </w:tabs>
        <w:ind w:left="284"/>
        <w:jc w:val="both"/>
        <w:rPr>
          <w:rFonts w:ascii="Tahoma" w:hAnsi="Tahoma" w:cs="Tahoma"/>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2410"/>
        <w:gridCol w:w="2693"/>
        <w:gridCol w:w="4395"/>
      </w:tblGrid>
      <w:tr w:rsidR="00902027" w:rsidRPr="009F0473" w:rsidTr="000943D5">
        <w:trPr>
          <w:trHeight w:val="235"/>
        </w:trPr>
        <w:tc>
          <w:tcPr>
            <w:tcW w:w="2410" w:type="dxa"/>
            <w:tcBorders>
              <w:bottom w:val="single" w:sz="4" w:space="0" w:color="auto"/>
            </w:tcBorders>
          </w:tcPr>
          <w:p w:rsidR="00902027" w:rsidRPr="009F0473" w:rsidRDefault="00902027" w:rsidP="002E3715">
            <w:pPr>
              <w:keepNext/>
              <w:jc w:val="both"/>
              <w:rPr>
                <w:rFonts w:ascii="Tahoma" w:hAnsi="Tahoma" w:cs="Tahoma"/>
                <w:snapToGrid w:val="0"/>
                <w:sz w:val="22"/>
                <w:szCs w:val="22"/>
              </w:rPr>
            </w:pPr>
          </w:p>
        </w:tc>
        <w:tc>
          <w:tcPr>
            <w:tcW w:w="2693" w:type="dxa"/>
          </w:tcPr>
          <w:p w:rsidR="00902027" w:rsidRPr="009F0473" w:rsidRDefault="00902027" w:rsidP="002E3715">
            <w:pPr>
              <w:keepNext/>
              <w:jc w:val="center"/>
              <w:rPr>
                <w:rFonts w:ascii="Tahoma" w:hAnsi="Tahoma" w:cs="Tahoma"/>
                <w:snapToGrid w:val="0"/>
                <w:sz w:val="22"/>
                <w:szCs w:val="22"/>
              </w:rPr>
            </w:pPr>
          </w:p>
        </w:tc>
        <w:tc>
          <w:tcPr>
            <w:tcW w:w="4395" w:type="dxa"/>
            <w:tcBorders>
              <w:bottom w:val="single" w:sz="4" w:space="0" w:color="auto"/>
            </w:tcBorders>
          </w:tcPr>
          <w:p w:rsidR="00902027" w:rsidRPr="009F0473" w:rsidRDefault="00902027" w:rsidP="002E3715">
            <w:pPr>
              <w:keepNext/>
              <w:jc w:val="both"/>
              <w:rPr>
                <w:rFonts w:ascii="Tahoma" w:hAnsi="Tahoma" w:cs="Tahoma"/>
                <w:snapToGrid w:val="0"/>
                <w:sz w:val="22"/>
                <w:szCs w:val="22"/>
              </w:rPr>
            </w:pPr>
          </w:p>
        </w:tc>
      </w:tr>
      <w:tr w:rsidR="00902027" w:rsidRPr="009F0473" w:rsidTr="000943D5">
        <w:trPr>
          <w:trHeight w:val="235"/>
        </w:trPr>
        <w:tc>
          <w:tcPr>
            <w:tcW w:w="2410" w:type="dxa"/>
            <w:tcBorders>
              <w:top w:val="single" w:sz="4" w:space="0" w:color="auto"/>
            </w:tcBorders>
          </w:tcPr>
          <w:p w:rsidR="00902027" w:rsidRPr="009F0473" w:rsidRDefault="00902027" w:rsidP="002E3715">
            <w:pPr>
              <w:keepNext/>
              <w:jc w:val="center"/>
              <w:rPr>
                <w:rFonts w:ascii="Tahoma" w:hAnsi="Tahoma" w:cs="Tahoma"/>
                <w:snapToGrid w:val="0"/>
                <w:sz w:val="22"/>
                <w:szCs w:val="22"/>
              </w:rPr>
            </w:pPr>
            <w:r w:rsidRPr="009F0473">
              <w:rPr>
                <w:rFonts w:ascii="Tahoma" w:hAnsi="Tahoma" w:cs="Tahoma"/>
                <w:snapToGrid w:val="0"/>
                <w:sz w:val="22"/>
                <w:szCs w:val="22"/>
              </w:rPr>
              <w:t>(kraj, datum)</w:t>
            </w:r>
          </w:p>
        </w:tc>
        <w:tc>
          <w:tcPr>
            <w:tcW w:w="2693" w:type="dxa"/>
          </w:tcPr>
          <w:p w:rsidR="00902027" w:rsidRPr="009F0473" w:rsidRDefault="00902027" w:rsidP="002E3715">
            <w:pPr>
              <w:keepNext/>
              <w:jc w:val="center"/>
              <w:rPr>
                <w:rFonts w:ascii="Tahoma" w:hAnsi="Tahoma" w:cs="Tahoma"/>
                <w:snapToGrid w:val="0"/>
                <w:sz w:val="22"/>
                <w:szCs w:val="22"/>
              </w:rPr>
            </w:pPr>
            <w:r w:rsidRPr="009F0473">
              <w:rPr>
                <w:rFonts w:ascii="Tahoma" w:hAnsi="Tahoma" w:cs="Tahoma"/>
                <w:snapToGrid w:val="0"/>
                <w:sz w:val="22"/>
                <w:szCs w:val="22"/>
              </w:rPr>
              <w:t>žig</w:t>
            </w:r>
          </w:p>
        </w:tc>
        <w:tc>
          <w:tcPr>
            <w:tcW w:w="4395" w:type="dxa"/>
            <w:tcBorders>
              <w:top w:val="single" w:sz="4" w:space="0" w:color="auto"/>
            </w:tcBorders>
          </w:tcPr>
          <w:p w:rsidR="00902027" w:rsidRPr="009F0473" w:rsidRDefault="00902027" w:rsidP="002E3715">
            <w:pPr>
              <w:keepNext/>
              <w:jc w:val="center"/>
              <w:rPr>
                <w:rFonts w:ascii="Tahoma" w:hAnsi="Tahoma" w:cs="Tahoma"/>
                <w:snapToGrid w:val="0"/>
                <w:sz w:val="22"/>
                <w:szCs w:val="22"/>
              </w:rPr>
            </w:pPr>
            <w:r w:rsidRPr="009F0473">
              <w:rPr>
                <w:rFonts w:ascii="Tahoma" w:hAnsi="Tahoma" w:cs="Tahoma"/>
                <w:snapToGrid w:val="0"/>
                <w:sz w:val="22"/>
                <w:szCs w:val="22"/>
              </w:rPr>
              <w:t>(podpis partnerja)</w:t>
            </w:r>
          </w:p>
        </w:tc>
      </w:tr>
    </w:tbl>
    <w:p w:rsidR="00902027" w:rsidRPr="009F0473" w:rsidRDefault="00902027" w:rsidP="002E3715">
      <w:pPr>
        <w:keepNext/>
        <w:tabs>
          <w:tab w:val="left" w:pos="284"/>
        </w:tabs>
        <w:jc w:val="both"/>
        <w:rPr>
          <w:rFonts w:ascii="Tahoma" w:hAnsi="Tahoma" w:cs="Tahoma"/>
          <w:sz w:val="22"/>
          <w:szCs w:val="22"/>
        </w:rPr>
      </w:pPr>
    </w:p>
    <w:p w:rsidR="00902027" w:rsidRPr="009F0473" w:rsidRDefault="00902027" w:rsidP="002E3715">
      <w:pPr>
        <w:keepNext/>
        <w:tabs>
          <w:tab w:val="left" w:pos="5954"/>
        </w:tabs>
        <w:jc w:val="both"/>
        <w:rPr>
          <w:rFonts w:ascii="Tahoma" w:hAnsi="Tahoma" w:cs="Tahoma"/>
          <w:sz w:val="22"/>
          <w:szCs w:val="22"/>
        </w:rPr>
      </w:pPr>
      <w:r w:rsidRPr="009F0473">
        <w:rPr>
          <w:rFonts w:ascii="Tahoma" w:hAnsi="Tahoma" w:cs="Tahoma"/>
          <w:sz w:val="22"/>
          <w:szCs w:val="22"/>
        </w:rPr>
        <w:tab/>
      </w:r>
    </w:p>
    <w:p w:rsidR="00902027" w:rsidRPr="009F0473" w:rsidRDefault="00902027" w:rsidP="002E3715">
      <w:pPr>
        <w:keepNext/>
        <w:rPr>
          <w:rFonts w:ascii="Tahoma" w:hAnsi="Tahoma" w:cs="Tahoma"/>
          <w:sz w:val="22"/>
          <w:szCs w:val="22"/>
        </w:rPr>
      </w:pPr>
    </w:p>
    <w:p w:rsidR="00902027" w:rsidRPr="009F0473" w:rsidRDefault="00902027" w:rsidP="002E3715">
      <w:pPr>
        <w:pStyle w:val="Naslov"/>
        <w:keepNext/>
        <w:jc w:val="both"/>
        <w:rPr>
          <w:rFonts w:ascii="Tahoma" w:hAnsi="Tahoma" w:cs="Tahoma"/>
          <w:b w:val="0"/>
          <w:sz w:val="22"/>
          <w:szCs w:val="22"/>
        </w:rPr>
      </w:pPr>
    </w:p>
    <w:p w:rsidR="00902027" w:rsidRPr="009F0473" w:rsidRDefault="00902027" w:rsidP="002E3715">
      <w:pPr>
        <w:keepNext/>
        <w:tabs>
          <w:tab w:val="left" w:pos="426"/>
        </w:tabs>
        <w:ind w:left="284"/>
        <w:jc w:val="both"/>
        <w:rPr>
          <w:rFonts w:ascii="Tahoma" w:hAnsi="Tahoma" w:cs="Tahoma"/>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2410"/>
        <w:gridCol w:w="2693"/>
        <w:gridCol w:w="4395"/>
      </w:tblGrid>
      <w:tr w:rsidR="00902027" w:rsidRPr="009F0473" w:rsidTr="000943D5">
        <w:trPr>
          <w:trHeight w:val="235"/>
        </w:trPr>
        <w:tc>
          <w:tcPr>
            <w:tcW w:w="2410" w:type="dxa"/>
            <w:tcBorders>
              <w:bottom w:val="single" w:sz="4" w:space="0" w:color="auto"/>
            </w:tcBorders>
          </w:tcPr>
          <w:p w:rsidR="00902027" w:rsidRPr="009F0473" w:rsidRDefault="00902027" w:rsidP="002E3715">
            <w:pPr>
              <w:keepNext/>
              <w:jc w:val="both"/>
              <w:rPr>
                <w:rFonts w:ascii="Tahoma" w:hAnsi="Tahoma" w:cs="Tahoma"/>
                <w:snapToGrid w:val="0"/>
                <w:sz w:val="22"/>
                <w:szCs w:val="22"/>
              </w:rPr>
            </w:pPr>
          </w:p>
        </w:tc>
        <w:tc>
          <w:tcPr>
            <w:tcW w:w="2693" w:type="dxa"/>
          </w:tcPr>
          <w:p w:rsidR="00902027" w:rsidRPr="009F0473" w:rsidRDefault="00902027" w:rsidP="002E3715">
            <w:pPr>
              <w:keepNext/>
              <w:jc w:val="center"/>
              <w:rPr>
                <w:rFonts w:ascii="Tahoma" w:hAnsi="Tahoma" w:cs="Tahoma"/>
                <w:snapToGrid w:val="0"/>
                <w:sz w:val="22"/>
                <w:szCs w:val="22"/>
              </w:rPr>
            </w:pPr>
          </w:p>
        </w:tc>
        <w:tc>
          <w:tcPr>
            <w:tcW w:w="4395" w:type="dxa"/>
            <w:tcBorders>
              <w:bottom w:val="single" w:sz="4" w:space="0" w:color="auto"/>
            </w:tcBorders>
          </w:tcPr>
          <w:p w:rsidR="00902027" w:rsidRPr="009F0473" w:rsidRDefault="00902027" w:rsidP="002E3715">
            <w:pPr>
              <w:keepNext/>
              <w:jc w:val="both"/>
              <w:rPr>
                <w:rFonts w:ascii="Tahoma" w:hAnsi="Tahoma" w:cs="Tahoma"/>
                <w:snapToGrid w:val="0"/>
                <w:sz w:val="22"/>
                <w:szCs w:val="22"/>
              </w:rPr>
            </w:pPr>
          </w:p>
        </w:tc>
      </w:tr>
      <w:tr w:rsidR="00902027" w:rsidRPr="009F0473" w:rsidTr="000943D5">
        <w:trPr>
          <w:trHeight w:val="235"/>
        </w:trPr>
        <w:tc>
          <w:tcPr>
            <w:tcW w:w="2410" w:type="dxa"/>
            <w:tcBorders>
              <w:top w:val="single" w:sz="4" w:space="0" w:color="auto"/>
            </w:tcBorders>
          </w:tcPr>
          <w:p w:rsidR="00902027" w:rsidRPr="009F0473" w:rsidRDefault="00902027" w:rsidP="002E3715">
            <w:pPr>
              <w:keepNext/>
              <w:jc w:val="center"/>
              <w:rPr>
                <w:rFonts w:ascii="Tahoma" w:hAnsi="Tahoma" w:cs="Tahoma"/>
                <w:snapToGrid w:val="0"/>
                <w:sz w:val="22"/>
                <w:szCs w:val="22"/>
              </w:rPr>
            </w:pPr>
            <w:r w:rsidRPr="009F0473">
              <w:rPr>
                <w:rFonts w:ascii="Tahoma" w:hAnsi="Tahoma" w:cs="Tahoma"/>
                <w:snapToGrid w:val="0"/>
                <w:sz w:val="22"/>
                <w:szCs w:val="22"/>
              </w:rPr>
              <w:t>(kraj, datum)</w:t>
            </w:r>
          </w:p>
        </w:tc>
        <w:tc>
          <w:tcPr>
            <w:tcW w:w="2693" w:type="dxa"/>
          </w:tcPr>
          <w:p w:rsidR="00902027" w:rsidRPr="009F0473" w:rsidRDefault="00902027" w:rsidP="002E3715">
            <w:pPr>
              <w:keepNext/>
              <w:jc w:val="center"/>
              <w:rPr>
                <w:rFonts w:ascii="Tahoma" w:hAnsi="Tahoma" w:cs="Tahoma"/>
                <w:snapToGrid w:val="0"/>
                <w:sz w:val="22"/>
                <w:szCs w:val="22"/>
              </w:rPr>
            </w:pPr>
            <w:r w:rsidRPr="009F0473">
              <w:rPr>
                <w:rFonts w:ascii="Tahoma" w:hAnsi="Tahoma" w:cs="Tahoma"/>
                <w:snapToGrid w:val="0"/>
                <w:sz w:val="22"/>
                <w:szCs w:val="22"/>
              </w:rPr>
              <w:t>žig</w:t>
            </w:r>
          </w:p>
        </w:tc>
        <w:tc>
          <w:tcPr>
            <w:tcW w:w="4395" w:type="dxa"/>
            <w:tcBorders>
              <w:top w:val="single" w:sz="4" w:space="0" w:color="auto"/>
            </w:tcBorders>
          </w:tcPr>
          <w:p w:rsidR="00902027" w:rsidRPr="009F0473" w:rsidRDefault="00902027" w:rsidP="002E3715">
            <w:pPr>
              <w:keepNext/>
              <w:jc w:val="center"/>
              <w:rPr>
                <w:rFonts w:ascii="Tahoma" w:hAnsi="Tahoma" w:cs="Tahoma"/>
                <w:snapToGrid w:val="0"/>
                <w:sz w:val="22"/>
                <w:szCs w:val="22"/>
              </w:rPr>
            </w:pPr>
            <w:r w:rsidRPr="009F0473">
              <w:rPr>
                <w:rFonts w:ascii="Tahoma" w:hAnsi="Tahoma" w:cs="Tahoma"/>
                <w:snapToGrid w:val="0"/>
                <w:sz w:val="22"/>
                <w:szCs w:val="22"/>
              </w:rPr>
              <w:t>( podpis partnerja)</w:t>
            </w:r>
          </w:p>
        </w:tc>
      </w:tr>
    </w:tbl>
    <w:p w:rsidR="00902027" w:rsidRPr="009F0473" w:rsidRDefault="00902027" w:rsidP="002E3715">
      <w:pPr>
        <w:keepNext/>
        <w:tabs>
          <w:tab w:val="left" w:pos="284"/>
        </w:tabs>
        <w:jc w:val="both"/>
        <w:rPr>
          <w:rFonts w:ascii="Tahoma" w:hAnsi="Tahoma" w:cs="Tahoma"/>
          <w:sz w:val="22"/>
          <w:szCs w:val="22"/>
        </w:rPr>
      </w:pPr>
    </w:p>
    <w:p w:rsidR="00902027" w:rsidRPr="009F0473" w:rsidRDefault="00902027" w:rsidP="002E3715">
      <w:pPr>
        <w:pStyle w:val="Naslov"/>
        <w:keepNext/>
        <w:jc w:val="both"/>
        <w:rPr>
          <w:rFonts w:ascii="Tahoma" w:hAnsi="Tahoma" w:cs="Tahoma"/>
          <w:b w:val="0"/>
          <w:sz w:val="22"/>
          <w:szCs w:val="22"/>
        </w:rPr>
      </w:pPr>
    </w:p>
    <w:p w:rsidR="00902027" w:rsidRPr="009F0473" w:rsidRDefault="00902027" w:rsidP="002E3715">
      <w:pPr>
        <w:pStyle w:val="Naslov"/>
        <w:keepNext/>
        <w:jc w:val="both"/>
        <w:rPr>
          <w:rFonts w:ascii="Tahoma" w:hAnsi="Tahoma" w:cs="Tahoma"/>
          <w:b w:val="0"/>
          <w:sz w:val="22"/>
          <w:szCs w:val="22"/>
        </w:rPr>
      </w:pPr>
    </w:p>
    <w:p w:rsidR="00902027" w:rsidRPr="009F0473" w:rsidRDefault="00902027" w:rsidP="002E3715">
      <w:pPr>
        <w:pStyle w:val="Naslov"/>
        <w:keepNext/>
        <w:jc w:val="both"/>
        <w:rPr>
          <w:rFonts w:ascii="Tahoma" w:hAnsi="Tahoma" w:cs="Tahoma"/>
          <w:b w:val="0"/>
          <w:sz w:val="22"/>
          <w:szCs w:val="22"/>
        </w:rPr>
      </w:pPr>
    </w:p>
    <w:p w:rsidR="00902027" w:rsidRPr="009F0473" w:rsidRDefault="00902027" w:rsidP="002E3715">
      <w:pPr>
        <w:keepNext/>
        <w:tabs>
          <w:tab w:val="left" w:pos="426"/>
        </w:tabs>
        <w:ind w:left="284"/>
        <w:jc w:val="both"/>
        <w:rPr>
          <w:rFonts w:ascii="Tahoma" w:hAnsi="Tahoma" w:cs="Tahoma"/>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2410"/>
        <w:gridCol w:w="2693"/>
        <w:gridCol w:w="4395"/>
      </w:tblGrid>
      <w:tr w:rsidR="00902027" w:rsidRPr="009F0473" w:rsidTr="000943D5">
        <w:trPr>
          <w:trHeight w:val="235"/>
        </w:trPr>
        <w:tc>
          <w:tcPr>
            <w:tcW w:w="2410" w:type="dxa"/>
            <w:tcBorders>
              <w:bottom w:val="single" w:sz="4" w:space="0" w:color="auto"/>
            </w:tcBorders>
          </w:tcPr>
          <w:p w:rsidR="00902027" w:rsidRPr="009F0473" w:rsidRDefault="00902027" w:rsidP="002E3715">
            <w:pPr>
              <w:keepNext/>
              <w:jc w:val="both"/>
              <w:rPr>
                <w:rFonts w:ascii="Tahoma" w:hAnsi="Tahoma" w:cs="Tahoma"/>
                <w:snapToGrid w:val="0"/>
                <w:sz w:val="22"/>
                <w:szCs w:val="22"/>
              </w:rPr>
            </w:pPr>
          </w:p>
        </w:tc>
        <w:tc>
          <w:tcPr>
            <w:tcW w:w="2693" w:type="dxa"/>
          </w:tcPr>
          <w:p w:rsidR="00902027" w:rsidRPr="009F0473" w:rsidRDefault="00902027" w:rsidP="002E3715">
            <w:pPr>
              <w:keepNext/>
              <w:jc w:val="center"/>
              <w:rPr>
                <w:rFonts w:ascii="Tahoma" w:hAnsi="Tahoma" w:cs="Tahoma"/>
                <w:snapToGrid w:val="0"/>
                <w:sz w:val="22"/>
                <w:szCs w:val="22"/>
              </w:rPr>
            </w:pPr>
          </w:p>
        </w:tc>
        <w:tc>
          <w:tcPr>
            <w:tcW w:w="4395" w:type="dxa"/>
            <w:tcBorders>
              <w:bottom w:val="single" w:sz="4" w:space="0" w:color="auto"/>
            </w:tcBorders>
          </w:tcPr>
          <w:p w:rsidR="00902027" w:rsidRPr="009F0473" w:rsidRDefault="00902027" w:rsidP="002E3715">
            <w:pPr>
              <w:keepNext/>
              <w:jc w:val="both"/>
              <w:rPr>
                <w:rFonts w:ascii="Tahoma" w:hAnsi="Tahoma" w:cs="Tahoma"/>
                <w:snapToGrid w:val="0"/>
                <w:sz w:val="22"/>
                <w:szCs w:val="22"/>
              </w:rPr>
            </w:pPr>
          </w:p>
        </w:tc>
      </w:tr>
      <w:tr w:rsidR="00902027" w:rsidRPr="009F0473" w:rsidTr="000943D5">
        <w:trPr>
          <w:trHeight w:val="235"/>
        </w:trPr>
        <w:tc>
          <w:tcPr>
            <w:tcW w:w="2410" w:type="dxa"/>
            <w:tcBorders>
              <w:top w:val="single" w:sz="4" w:space="0" w:color="auto"/>
            </w:tcBorders>
          </w:tcPr>
          <w:p w:rsidR="00902027" w:rsidRPr="009F0473" w:rsidRDefault="00902027" w:rsidP="002E3715">
            <w:pPr>
              <w:keepNext/>
              <w:jc w:val="center"/>
              <w:rPr>
                <w:rFonts w:ascii="Tahoma" w:hAnsi="Tahoma" w:cs="Tahoma"/>
                <w:snapToGrid w:val="0"/>
                <w:sz w:val="22"/>
                <w:szCs w:val="22"/>
              </w:rPr>
            </w:pPr>
            <w:r w:rsidRPr="009F0473">
              <w:rPr>
                <w:rFonts w:ascii="Tahoma" w:hAnsi="Tahoma" w:cs="Tahoma"/>
                <w:snapToGrid w:val="0"/>
                <w:sz w:val="22"/>
                <w:szCs w:val="22"/>
              </w:rPr>
              <w:t>(kraj, datum)</w:t>
            </w:r>
          </w:p>
        </w:tc>
        <w:tc>
          <w:tcPr>
            <w:tcW w:w="2693" w:type="dxa"/>
          </w:tcPr>
          <w:p w:rsidR="00902027" w:rsidRPr="009F0473" w:rsidRDefault="00902027" w:rsidP="002E3715">
            <w:pPr>
              <w:keepNext/>
              <w:jc w:val="center"/>
              <w:rPr>
                <w:rFonts w:ascii="Tahoma" w:hAnsi="Tahoma" w:cs="Tahoma"/>
                <w:snapToGrid w:val="0"/>
                <w:sz w:val="22"/>
                <w:szCs w:val="22"/>
              </w:rPr>
            </w:pPr>
            <w:r w:rsidRPr="009F0473">
              <w:rPr>
                <w:rFonts w:ascii="Tahoma" w:hAnsi="Tahoma" w:cs="Tahoma"/>
                <w:snapToGrid w:val="0"/>
                <w:sz w:val="22"/>
                <w:szCs w:val="22"/>
              </w:rPr>
              <w:t>žig</w:t>
            </w:r>
          </w:p>
        </w:tc>
        <w:tc>
          <w:tcPr>
            <w:tcW w:w="4395" w:type="dxa"/>
            <w:tcBorders>
              <w:top w:val="single" w:sz="4" w:space="0" w:color="auto"/>
            </w:tcBorders>
          </w:tcPr>
          <w:p w:rsidR="00902027" w:rsidRPr="009F0473" w:rsidRDefault="00902027" w:rsidP="002E3715">
            <w:pPr>
              <w:keepNext/>
              <w:jc w:val="center"/>
              <w:rPr>
                <w:rFonts w:ascii="Tahoma" w:hAnsi="Tahoma" w:cs="Tahoma"/>
                <w:snapToGrid w:val="0"/>
                <w:sz w:val="22"/>
                <w:szCs w:val="22"/>
              </w:rPr>
            </w:pPr>
            <w:r w:rsidRPr="009F0473">
              <w:rPr>
                <w:rFonts w:ascii="Tahoma" w:hAnsi="Tahoma" w:cs="Tahoma"/>
                <w:snapToGrid w:val="0"/>
                <w:sz w:val="22"/>
                <w:szCs w:val="22"/>
              </w:rPr>
              <w:t>( podpis partnerja)</w:t>
            </w:r>
          </w:p>
        </w:tc>
      </w:tr>
    </w:tbl>
    <w:p w:rsidR="00902027" w:rsidRPr="009F0473" w:rsidRDefault="00902027" w:rsidP="002E3715">
      <w:pPr>
        <w:keepNext/>
        <w:tabs>
          <w:tab w:val="left" w:pos="284"/>
        </w:tabs>
        <w:jc w:val="both"/>
        <w:rPr>
          <w:rFonts w:ascii="Tahoma" w:hAnsi="Tahoma" w:cs="Tahoma"/>
          <w:sz w:val="22"/>
          <w:szCs w:val="22"/>
        </w:rPr>
      </w:pPr>
    </w:p>
    <w:p w:rsidR="00902027" w:rsidRPr="009F0473" w:rsidRDefault="00902027" w:rsidP="002E3715">
      <w:pPr>
        <w:pStyle w:val="Naslov"/>
        <w:keepNext/>
        <w:jc w:val="both"/>
        <w:rPr>
          <w:rFonts w:ascii="Tahoma" w:hAnsi="Tahoma" w:cs="Tahoma"/>
          <w:b w:val="0"/>
          <w:sz w:val="22"/>
          <w:szCs w:val="22"/>
        </w:rPr>
      </w:pPr>
    </w:p>
    <w:p w:rsidR="00902027" w:rsidRPr="009F0473" w:rsidRDefault="00902027" w:rsidP="002E3715">
      <w:pPr>
        <w:pStyle w:val="Naslov"/>
        <w:keepNext/>
        <w:jc w:val="both"/>
        <w:rPr>
          <w:rFonts w:ascii="Tahoma" w:hAnsi="Tahoma" w:cs="Tahoma"/>
          <w:b w:val="0"/>
          <w:sz w:val="22"/>
          <w:szCs w:val="22"/>
        </w:rPr>
      </w:pPr>
    </w:p>
    <w:p w:rsidR="00902027" w:rsidRPr="009F0473" w:rsidRDefault="00902027" w:rsidP="002E3715">
      <w:pPr>
        <w:pStyle w:val="Naslov"/>
        <w:keepNext/>
        <w:jc w:val="both"/>
        <w:rPr>
          <w:rFonts w:ascii="Tahoma" w:hAnsi="Tahoma" w:cs="Tahoma"/>
          <w:b w:val="0"/>
          <w:sz w:val="22"/>
          <w:szCs w:val="22"/>
        </w:rPr>
      </w:pPr>
    </w:p>
    <w:p w:rsidR="00902027" w:rsidRPr="009F0473" w:rsidRDefault="00902027" w:rsidP="002E3715">
      <w:pPr>
        <w:pStyle w:val="Naslov"/>
        <w:keepNext/>
        <w:jc w:val="both"/>
        <w:rPr>
          <w:rFonts w:ascii="Tahoma" w:hAnsi="Tahoma" w:cs="Tahoma"/>
          <w:b w:val="0"/>
          <w:sz w:val="22"/>
          <w:szCs w:val="22"/>
        </w:rPr>
      </w:pPr>
    </w:p>
    <w:p w:rsidR="00902027" w:rsidRPr="009F0473" w:rsidRDefault="00902027" w:rsidP="002E3715">
      <w:pPr>
        <w:keepNext/>
        <w:tabs>
          <w:tab w:val="left" w:pos="426"/>
        </w:tabs>
        <w:ind w:left="284"/>
        <w:jc w:val="both"/>
        <w:rPr>
          <w:rFonts w:ascii="Tahoma" w:hAnsi="Tahoma" w:cs="Tahoma"/>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2410"/>
        <w:gridCol w:w="2693"/>
        <w:gridCol w:w="4395"/>
      </w:tblGrid>
      <w:tr w:rsidR="00902027" w:rsidRPr="009F0473" w:rsidTr="000943D5">
        <w:trPr>
          <w:trHeight w:val="235"/>
        </w:trPr>
        <w:tc>
          <w:tcPr>
            <w:tcW w:w="2410" w:type="dxa"/>
            <w:tcBorders>
              <w:bottom w:val="single" w:sz="4" w:space="0" w:color="auto"/>
            </w:tcBorders>
          </w:tcPr>
          <w:p w:rsidR="00902027" w:rsidRPr="009F0473" w:rsidRDefault="00902027" w:rsidP="002E3715">
            <w:pPr>
              <w:keepNext/>
              <w:jc w:val="both"/>
              <w:rPr>
                <w:rFonts w:ascii="Tahoma" w:hAnsi="Tahoma" w:cs="Tahoma"/>
                <w:snapToGrid w:val="0"/>
                <w:sz w:val="22"/>
                <w:szCs w:val="22"/>
              </w:rPr>
            </w:pPr>
          </w:p>
        </w:tc>
        <w:tc>
          <w:tcPr>
            <w:tcW w:w="2693" w:type="dxa"/>
          </w:tcPr>
          <w:p w:rsidR="00902027" w:rsidRPr="009F0473" w:rsidRDefault="00902027" w:rsidP="002E3715">
            <w:pPr>
              <w:keepNext/>
              <w:jc w:val="center"/>
              <w:rPr>
                <w:rFonts w:ascii="Tahoma" w:hAnsi="Tahoma" w:cs="Tahoma"/>
                <w:snapToGrid w:val="0"/>
                <w:sz w:val="22"/>
                <w:szCs w:val="22"/>
              </w:rPr>
            </w:pPr>
          </w:p>
        </w:tc>
        <w:tc>
          <w:tcPr>
            <w:tcW w:w="4395" w:type="dxa"/>
            <w:tcBorders>
              <w:bottom w:val="single" w:sz="4" w:space="0" w:color="auto"/>
            </w:tcBorders>
          </w:tcPr>
          <w:p w:rsidR="00902027" w:rsidRPr="009F0473" w:rsidRDefault="00902027" w:rsidP="002E3715">
            <w:pPr>
              <w:keepNext/>
              <w:jc w:val="both"/>
              <w:rPr>
                <w:rFonts w:ascii="Tahoma" w:hAnsi="Tahoma" w:cs="Tahoma"/>
                <w:snapToGrid w:val="0"/>
                <w:sz w:val="22"/>
                <w:szCs w:val="22"/>
              </w:rPr>
            </w:pPr>
          </w:p>
        </w:tc>
      </w:tr>
      <w:tr w:rsidR="00902027" w:rsidRPr="009F0473" w:rsidTr="000943D5">
        <w:trPr>
          <w:trHeight w:val="235"/>
        </w:trPr>
        <w:tc>
          <w:tcPr>
            <w:tcW w:w="2410" w:type="dxa"/>
            <w:tcBorders>
              <w:top w:val="single" w:sz="4" w:space="0" w:color="auto"/>
            </w:tcBorders>
          </w:tcPr>
          <w:p w:rsidR="00902027" w:rsidRPr="009F0473" w:rsidRDefault="00902027" w:rsidP="002E3715">
            <w:pPr>
              <w:keepNext/>
              <w:jc w:val="center"/>
              <w:rPr>
                <w:rFonts w:ascii="Tahoma" w:hAnsi="Tahoma" w:cs="Tahoma"/>
                <w:snapToGrid w:val="0"/>
                <w:sz w:val="22"/>
                <w:szCs w:val="22"/>
              </w:rPr>
            </w:pPr>
            <w:r w:rsidRPr="009F0473">
              <w:rPr>
                <w:rFonts w:ascii="Tahoma" w:hAnsi="Tahoma" w:cs="Tahoma"/>
                <w:snapToGrid w:val="0"/>
                <w:sz w:val="22"/>
                <w:szCs w:val="22"/>
              </w:rPr>
              <w:t>(kraj, datum)</w:t>
            </w:r>
          </w:p>
        </w:tc>
        <w:tc>
          <w:tcPr>
            <w:tcW w:w="2693" w:type="dxa"/>
          </w:tcPr>
          <w:p w:rsidR="00902027" w:rsidRPr="009F0473" w:rsidRDefault="00902027" w:rsidP="002E3715">
            <w:pPr>
              <w:keepNext/>
              <w:jc w:val="center"/>
              <w:rPr>
                <w:rFonts w:ascii="Tahoma" w:hAnsi="Tahoma" w:cs="Tahoma"/>
                <w:snapToGrid w:val="0"/>
                <w:sz w:val="22"/>
                <w:szCs w:val="22"/>
              </w:rPr>
            </w:pPr>
            <w:r w:rsidRPr="009F0473">
              <w:rPr>
                <w:rFonts w:ascii="Tahoma" w:hAnsi="Tahoma" w:cs="Tahoma"/>
                <w:snapToGrid w:val="0"/>
                <w:sz w:val="22"/>
                <w:szCs w:val="22"/>
              </w:rPr>
              <w:t>žig</w:t>
            </w:r>
          </w:p>
        </w:tc>
        <w:tc>
          <w:tcPr>
            <w:tcW w:w="4395" w:type="dxa"/>
            <w:tcBorders>
              <w:top w:val="single" w:sz="4" w:space="0" w:color="auto"/>
            </w:tcBorders>
          </w:tcPr>
          <w:p w:rsidR="00902027" w:rsidRPr="009F0473" w:rsidRDefault="00902027" w:rsidP="002E3715">
            <w:pPr>
              <w:keepNext/>
              <w:jc w:val="center"/>
              <w:rPr>
                <w:rFonts w:ascii="Tahoma" w:hAnsi="Tahoma" w:cs="Tahoma"/>
                <w:snapToGrid w:val="0"/>
                <w:sz w:val="22"/>
                <w:szCs w:val="22"/>
              </w:rPr>
            </w:pPr>
            <w:r w:rsidRPr="009F0473">
              <w:rPr>
                <w:rFonts w:ascii="Tahoma" w:hAnsi="Tahoma" w:cs="Tahoma"/>
                <w:snapToGrid w:val="0"/>
                <w:sz w:val="22"/>
                <w:szCs w:val="22"/>
              </w:rPr>
              <w:t>( podpis partnerja)</w:t>
            </w:r>
          </w:p>
        </w:tc>
      </w:tr>
    </w:tbl>
    <w:p w:rsidR="00902027" w:rsidRPr="009F0473" w:rsidRDefault="00902027" w:rsidP="002E3715">
      <w:pPr>
        <w:keepNext/>
        <w:tabs>
          <w:tab w:val="left" w:pos="284"/>
        </w:tabs>
        <w:jc w:val="both"/>
        <w:rPr>
          <w:rFonts w:ascii="Tahoma" w:hAnsi="Tahoma" w:cs="Tahoma"/>
          <w:sz w:val="22"/>
          <w:szCs w:val="22"/>
        </w:rPr>
      </w:pPr>
    </w:p>
    <w:p w:rsidR="00902027" w:rsidRPr="009F0473" w:rsidRDefault="00902027" w:rsidP="002E3715">
      <w:pPr>
        <w:keepNext/>
        <w:jc w:val="both"/>
        <w:rPr>
          <w:rFonts w:ascii="Tahoma" w:hAnsi="Tahoma" w:cs="Tahoma"/>
          <w:b/>
          <w:i/>
          <w:sz w:val="22"/>
          <w:szCs w:val="22"/>
        </w:rPr>
      </w:pPr>
    </w:p>
    <w:p w:rsidR="00902027" w:rsidRPr="009F0473" w:rsidRDefault="00902027" w:rsidP="002E3715">
      <w:pPr>
        <w:keepNext/>
        <w:jc w:val="both"/>
        <w:rPr>
          <w:rFonts w:ascii="Tahoma" w:hAnsi="Tahoma" w:cs="Tahoma"/>
          <w:b/>
          <w:i/>
          <w:sz w:val="22"/>
          <w:szCs w:val="22"/>
        </w:rPr>
      </w:pPr>
    </w:p>
    <w:p w:rsidR="00902027" w:rsidRPr="009F0473" w:rsidRDefault="00902027" w:rsidP="002E3715">
      <w:pPr>
        <w:keepNext/>
        <w:jc w:val="both"/>
        <w:rPr>
          <w:rFonts w:ascii="Tahoma" w:hAnsi="Tahoma" w:cs="Tahoma"/>
          <w:b/>
          <w:i/>
          <w:sz w:val="22"/>
          <w:szCs w:val="22"/>
        </w:rPr>
      </w:pPr>
    </w:p>
    <w:p w:rsidR="00902027" w:rsidRDefault="00902027" w:rsidP="002E3715">
      <w:pPr>
        <w:keepNext/>
        <w:jc w:val="both"/>
        <w:rPr>
          <w:rFonts w:ascii="Tahoma" w:hAnsi="Tahoma" w:cs="Tahoma"/>
          <w:i/>
          <w:sz w:val="18"/>
          <w:szCs w:val="18"/>
        </w:rPr>
      </w:pPr>
      <w:r w:rsidRPr="00817049">
        <w:rPr>
          <w:rFonts w:ascii="Tahoma" w:hAnsi="Tahoma" w:cs="Tahoma"/>
          <w:b/>
          <w:i/>
          <w:sz w:val="18"/>
          <w:szCs w:val="18"/>
        </w:rPr>
        <w:t>Opomba:</w:t>
      </w:r>
      <w:r w:rsidRPr="00817049">
        <w:rPr>
          <w:rFonts w:ascii="Tahoma" w:hAnsi="Tahoma" w:cs="Tahoma"/>
          <w:i/>
          <w:sz w:val="18"/>
          <w:szCs w:val="18"/>
        </w:rPr>
        <w:t xml:space="preserve"> Obrazec izpolnijo, podpišejo in žigosajo vsi ponudniki – partnerji (skupna ponudba).</w:t>
      </w:r>
    </w:p>
    <w:p w:rsidR="00C07D0A" w:rsidRDefault="00C07D0A" w:rsidP="002E3715">
      <w:pPr>
        <w:keepNext/>
        <w:jc w:val="both"/>
        <w:rPr>
          <w:rFonts w:ascii="Tahoma" w:hAnsi="Tahoma" w:cs="Tahoma"/>
          <w:i/>
          <w:sz w:val="18"/>
          <w:szCs w:val="18"/>
        </w:rPr>
      </w:pPr>
    </w:p>
    <w:p w:rsidR="00C07D0A" w:rsidRDefault="00C07D0A" w:rsidP="002E3715">
      <w:pPr>
        <w:keepNext/>
        <w:jc w:val="both"/>
        <w:rPr>
          <w:rFonts w:ascii="Tahoma" w:hAnsi="Tahoma" w:cs="Tahoma"/>
          <w:i/>
          <w:sz w:val="18"/>
          <w:szCs w:val="18"/>
        </w:rPr>
      </w:pPr>
    </w:p>
    <w:p w:rsidR="00C07D0A" w:rsidRDefault="00C07D0A" w:rsidP="002E3715">
      <w:pPr>
        <w:keepNext/>
        <w:jc w:val="both"/>
        <w:rPr>
          <w:rFonts w:ascii="Tahoma" w:hAnsi="Tahoma" w:cs="Tahoma"/>
          <w:i/>
          <w:sz w:val="18"/>
          <w:szCs w:val="18"/>
        </w:rPr>
      </w:pPr>
    </w:p>
    <w:p w:rsidR="00C07D0A" w:rsidRDefault="00C07D0A" w:rsidP="002E3715">
      <w:pPr>
        <w:keepNext/>
        <w:jc w:val="both"/>
        <w:rPr>
          <w:rFonts w:ascii="Tahoma" w:hAnsi="Tahoma" w:cs="Tahoma"/>
          <w:i/>
          <w:sz w:val="18"/>
          <w:szCs w:val="18"/>
        </w:rPr>
      </w:pPr>
    </w:p>
    <w:p w:rsidR="00C07D0A" w:rsidRDefault="00C07D0A" w:rsidP="002E3715">
      <w:pPr>
        <w:keepNext/>
        <w:jc w:val="both"/>
        <w:rPr>
          <w:rFonts w:ascii="Tahoma" w:hAnsi="Tahoma" w:cs="Tahoma"/>
          <w:i/>
          <w:sz w:val="18"/>
          <w:szCs w:val="18"/>
        </w:rPr>
      </w:pPr>
    </w:p>
    <w:p w:rsidR="00C07D0A" w:rsidRDefault="00C07D0A" w:rsidP="002E3715">
      <w:pPr>
        <w:keepNext/>
        <w:jc w:val="both"/>
        <w:rPr>
          <w:rFonts w:ascii="Tahoma" w:hAnsi="Tahoma" w:cs="Tahoma"/>
          <w:i/>
          <w:sz w:val="18"/>
          <w:szCs w:val="18"/>
        </w:rPr>
      </w:pPr>
    </w:p>
    <w:p w:rsidR="00C07D0A" w:rsidRDefault="00C07D0A" w:rsidP="002E3715">
      <w:pPr>
        <w:keepNext/>
        <w:jc w:val="both"/>
        <w:rPr>
          <w:rFonts w:ascii="Tahoma" w:hAnsi="Tahoma" w:cs="Tahoma"/>
          <w:i/>
          <w:sz w:val="18"/>
          <w:szCs w:val="18"/>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560"/>
      </w:tblGrid>
      <w:tr w:rsidR="00902027" w:rsidRPr="009F0473" w:rsidTr="000943D5">
        <w:tc>
          <w:tcPr>
            <w:tcW w:w="8080" w:type="dxa"/>
          </w:tcPr>
          <w:p w:rsidR="00902027" w:rsidRPr="00902027" w:rsidRDefault="00A30ACD" w:rsidP="002E3715">
            <w:pPr>
              <w:keepNext/>
              <w:rPr>
                <w:rFonts w:ascii="Tahoma" w:hAnsi="Tahoma" w:cs="Tahoma"/>
                <w:sz w:val="22"/>
                <w:szCs w:val="22"/>
              </w:rPr>
            </w:pPr>
            <w:r w:rsidRPr="00996E1E">
              <w:rPr>
                <w:rFonts w:ascii="Tahoma" w:hAnsi="Tahoma" w:cs="Tahoma"/>
                <w:b/>
                <w:sz w:val="22"/>
                <w:szCs w:val="22"/>
              </w:rPr>
              <w:br w:type="page"/>
            </w:r>
            <w:r w:rsidR="00902027" w:rsidRPr="009F0473">
              <w:rPr>
                <w:rFonts w:ascii="Tahoma" w:hAnsi="Tahoma" w:cs="Tahoma"/>
                <w:sz w:val="22"/>
                <w:szCs w:val="22"/>
              </w:rPr>
              <w:br w:type="page"/>
              <w:t xml:space="preserve"> </w:t>
            </w:r>
            <w:r w:rsidR="00902027" w:rsidRPr="00902027">
              <w:rPr>
                <w:rFonts w:ascii="Tahoma" w:hAnsi="Tahoma" w:cs="Tahoma"/>
                <w:sz w:val="22"/>
                <w:szCs w:val="22"/>
              </w:rPr>
              <w:t>PRAVNI AKT O SKUPNI IZVEDBI NAROČILA</w:t>
            </w:r>
          </w:p>
        </w:tc>
        <w:tc>
          <w:tcPr>
            <w:tcW w:w="1560" w:type="dxa"/>
          </w:tcPr>
          <w:p w:rsidR="00902027" w:rsidRPr="009F0473" w:rsidRDefault="00902027" w:rsidP="002E3715">
            <w:pPr>
              <w:keepNext/>
              <w:jc w:val="both"/>
              <w:rPr>
                <w:rFonts w:ascii="Tahoma" w:hAnsi="Tahoma" w:cs="Tahoma"/>
                <w:b/>
                <w:i/>
                <w:sz w:val="22"/>
                <w:szCs w:val="22"/>
              </w:rPr>
            </w:pPr>
            <w:r w:rsidRPr="009F0473">
              <w:rPr>
                <w:rFonts w:ascii="Tahoma" w:hAnsi="Tahoma" w:cs="Tahoma"/>
                <w:b/>
                <w:i/>
                <w:sz w:val="22"/>
                <w:szCs w:val="22"/>
              </w:rPr>
              <w:t>Priloga 1</w:t>
            </w:r>
            <w:r>
              <w:rPr>
                <w:rFonts w:ascii="Tahoma" w:hAnsi="Tahoma" w:cs="Tahoma"/>
                <w:b/>
                <w:i/>
                <w:sz w:val="22"/>
                <w:szCs w:val="22"/>
              </w:rPr>
              <w:t>/2</w:t>
            </w:r>
          </w:p>
        </w:tc>
      </w:tr>
    </w:tbl>
    <w:p w:rsidR="00902027" w:rsidRDefault="00902027" w:rsidP="002E3715">
      <w:pPr>
        <w:keepNext/>
        <w:tabs>
          <w:tab w:val="left" w:pos="567"/>
          <w:tab w:val="num" w:pos="851"/>
          <w:tab w:val="left" w:pos="993"/>
        </w:tabs>
        <w:jc w:val="both"/>
        <w:rPr>
          <w:rFonts w:ascii="Tahoma" w:hAnsi="Tahoma" w:cs="Tahoma"/>
          <w:b/>
          <w:sz w:val="22"/>
          <w:szCs w:val="22"/>
        </w:rPr>
      </w:pPr>
    </w:p>
    <w:p w:rsidR="00902027" w:rsidRDefault="00902027" w:rsidP="002E3715">
      <w:pPr>
        <w:keepNext/>
        <w:tabs>
          <w:tab w:val="left" w:pos="567"/>
          <w:tab w:val="num" w:pos="851"/>
          <w:tab w:val="left" w:pos="993"/>
        </w:tabs>
        <w:jc w:val="both"/>
        <w:rPr>
          <w:rFonts w:ascii="Tahoma" w:hAnsi="Tahoma" w:cs="Tahoma"/>
          <w:b/>
          <w:sz w:val="22"/>
          <w:szCs w:val="22"/>
        </w:rPr>
      </w:pPr>
    </w:p>
    <w:p w:rsidR="00A30ACD" w:rsidRPr="00996E1E" w:rsidRDefault="00A30ACD" w:rsidP="002E3715">
      <w:pPr>
        <w:keepNext/>
        <w:jc w:val="both"/>
        <w:rPr>
          <w:rFonts w:ascii="Tahoma" w:hAnsi="Tahoma" w:cs="Tahoma"/>
          <w:sz w:val="22"/>
          <w:szCs w:val="22"/>
        </w:rPr>
      </w:pPr>
    </w:p>
    <w:p w:rsidR="00A30ACD" w:rsidRPr="00996E1E" w:rsidRDefault="00A30ACD" w:rsidP="002E3715">
      <w:pPr>
        <w:keepNext/>
        <w:jc w:val="both"/>
        <w:rPr>
          <w:rFonts w:ascii="Tahoma" w:hAnsi="Tahoma" w:cs="Tahoma"/>
          <w:sz w:val="22"/>
          <w:szCs w:val="22"/>
        </w:rPr>
      </w:pPr>
    </w:p>
    <w:p w:rsidR="00A30ACD" w:rsidRPr="00996E1E" w:rsidRDefault="00A30ACD" w:rsidP="002E3715">
      <w:pPr>
        <w:keepNext/>
        <w:jc w:val="center"/>
        <w:rPr>
          <w:rFonts w:ascii="Tahoma" w:hAnsi="Tahoma" w:cs="Tahoma"/>
          <w:b/>
          <w:sz w:val="22"/>
          <w:szCs w:val="22"/>
        </w:rPr>
      </w:pPr>
      <w:r w:rsidRPr="00996E1E">
        <w:rPr>
          <w:rFonts w:ascii="Tahoma" w:hAnsi="Tahoma" w:cs="Tahoma"/>
          <w:b/>
          <w:sz w:val="22"/>
          <w:szCs w:val="22"/>
        </w:rPr>
        <w:t>PRAVNI AKT O SKUPNI IZVEDBI NAROČILA</w:t>
      </w:r>
    </w:p>
    <w:p w:rsidR="00A30ACD" w:rsidRPr="00996E1E" w:rsidRDefault="00A30ACD" w:rsidP="002E3715">
      <w:pPr>
        <w:keepNext/>
        <w:jc w:val="both"/>
        <w:rPr>
          <w:rFonts w:ascii="Tahoma" w:hAnsi="Tahoma" w:cs="Tahoma"/>
          <w:sz w:val="22"/>
          <w:szCs w:val="22"/>
        </w:rPr>
      </w:pPr>
    </w:p>
    <w:p w:rsidR="00A30ACD" w:rsidRPr="00996E1E" w:rsidRDefault="00A30ACD" w:rsidP="002E3715">
      <w:pPr>
        <w:keepNext/>
        <w:jc w:val="both"/>
        <w:rPr>
          <w:rFonts w:ascii="Tahoma" w:hAnsi="Tahoma" w:cs="Tahoma"/>
          <w:sz w:val="22"/>
          <w:szCs w:val="22"/>
        </w:rPr>
      </w:pPr>
      <w:r w:rsidRPr="00996E1E">
        <w:rPr>
          <w:rFonts w:ascii="Tahoma" w:hAnsi="Tahoma" w:cs="Tahoma"/>
          <w:sz w:val="22"/>
          <w:szCs w:val="22"/>
        </w:rPr>
        <w:t>Za prilogo 1/2 se priloži pravni akt o skupni izvedbi naročila, podpisan in žigosan s strani vseh ponudnikov-partnerjev (skupna ponudba), ki sodelujejo pri izvedbi naročila.</w:t>
      </w:r>
    </w:p>
    <w:p w:rsidR="00A30ACD" w:rsidRDefault="00A30ACD" w:rsidP="002E3715">
      <w:pPr>
        <w:keepNext/>
        <w:jc w:val="both"/>
        <w:rPr>
          <w:rFonts w:ascii="Tahoma" w:hAnsi="Tahoma" w:cs="Tahoma"/>
          <w:sz w:val="22"/>
          <w:szCs w:val="22"/>
        </w:rPr>
      </w:pPr>
    </w:p>
    <w:p w:rsidR="00C07D0A" w:rsidRDefault="00C07D0A" w:rsidP="002E3715">
      <w:pPr>
        <w:keepNext/>
        <w:jc w:val="both"/>
        <w:rPr>
          <w:rFonts w:ascii="Tahoma" w:hAnsi="Tahoma" w:cs="Tahoma"/>
          <w:sz w:val="22"/>
          <w:szCs w:val="22"/>
        </w:rPr>
      </w:pPr>
    </w:p>
    <w:p w:rsidR="00C07D0A" w:rsidRDefault="00C07D0A" w:rsidP="002E3715">
      <w:pPr>
        <w:keepNext/>
        <w:jc w:val="both"/>
        <w:rPr>
          <w:rFonts w:ascii="Tahoma" w:hAnsi="Tahoma" w:cs="Tahoma"/>
          <w:sz w:val="22"/>
          <w:szCs w:val="22"/>
        </w:rPr>
      </w:pPr>
    </w:p>
    <w:p w:rsidR="00C07D0A" w:rsidRDefault="00C07D0A" w:rsidP="002E3715">
      <w:pPr>
        <w:keepNext/>
        <w:jc w:val="both"/>
        <w:rPr>
          <w:rFonts w:ascii="Tahoma" w:hAnsi="Tahoma" w:cs="Tahoma"/>
          <w:sz w:val="22"/>
          <w:szCs w:val="22"/>
        </w:rPr>
      </w:pPr>
    </w:p>
    <w:p w:rsidR="00C07D0A" w:rsidRDefault="00C07D0A" w:rsidP="002E3715">
      <w:pPr>
        <w:keepNext/>
        <w:jc w:val="both"/>
        <w:rPr>
          <w:rFonts w:ascii="Tahoma" w:hAnsi="Tahoma" w:cs="Tahoma"/>
          <w:sz w:val="22"/>
          <w:szCs w:val="22"/>
        </w:rPr>
      </w:pPr>
    </w:p>
    <w:p w:rsidR="00C07D0A" w:rsidRDefault="00C07D0A" w:rsidP="002E3715">
      <w:pPr>
        <w:keepNext/>
        <w:jc w:val="both"/>
        <w:rPr>
          <w:rFonts w:ascii="Tahoma" w:hAnsi="Tahoma" w:cs="Tahoma"/>
          <w:sz w:val="22"/>
          <w:szCs w:val="22"/>
        </w:rPr>
      </w:pPr>
    </w:p>
    <w:p w:rsidR="00C07D0A" w:rsidRDefault="00C07D0A" w:rsidP="002E3715">
      <w:pPr>
        <w:keepNext/>
        <w:jc w:val="both"/>
        <w:rPr>
          <w:rFonts w:ascii="Tahoma" w:hAnsi="Tahoma" w:cs="Tahoma"/>
          <w:sz w:val="22"/>
          <w:szCs w:val="22"/>
        </w:rPr>
      </w:pPr>
    </w:p>
    <w:p w:rsidR="00C07D0A" w:rsidRDefault="00C07D0A" w:rsidP="002E3715">
      <w:pPr>
        <w:keepNext/>
        <w:jc w:val="both"/>
        <w:rPr>
          <w:rFonts w:ascii="Tahoma" w:hAnsi="Tahoma" w:cs="Tahoma"/>
          <w:sz w:val="22"/>
          <w:szCs w:val="22"/>
        </w:rPr>
      </w:pPr>
    </w:p>
    <w:p w:rsidR="00C07D0A" w:rsidRDefault="00C07D0A" w:rsidP="002E3715">
      <w:pPr>
        <w:keepNext/>
        <w:jc w:val="both"/>
        <w:rPr>
          <w:rFonts w:ascii="Tahoma" w:hAnsi="Tahoma" w:cs="Tahoma"/>
          <w:sz w:val="22"/>
          <w:szCs w:val="22"/>
        </w:rPr>
      </w:pPr>
    </w:p>
    <w:p w:rsidR="00C07D0A" w:rsidRDefault="00C07D0A" w:rsidP="002E3715">
      <w:pPr>
        <w:keepNext/>
        <w:jc w:val="both"/>
        <w:rPr>
          <w:rFonts w:ascii="Tahoma" w:hAnsi="Tahoma" w:cs="Tahoma"/>
          <w:sz w:val="22"/>
          <w:szCs w:val="22"/>
        </w:rPr>
      </w:pPr>
    </w:p>
    <w:p w:rsidR="00C07D0A" w:rsidRDefault="00C07D0A" w:rsidP="002E3715">
      <w:pPr>
        <w:keepNext/>
        <w:jc w:val="both"/>
        <w:rPr>
          <w:rFonts w:ascii="Tahoma" w:hAnsi="Tahoma" w:cs="Tahoma"/>
          <w:sz w:val="22"/>
          <w:szCs w:val="22"/>
        </w:rPr>
      </w:pPr>
    </w:p>
    <w:p w:rsidR="00430F4E" w:rsidRDefault="00430F4E" w:rsidP="002E3715">
      <w:pPr>
        <w:keepNext/>
        <w:jc w:val="both"/>
        <w:rPr>
          <w:rFonts w:ascii="Tahoma" w:hAnsi="Tahoma" w:cs="Tahoma"/>
          <w:sz w:val="22"/>
          <w:szCs w:val="22"/>
        </w:rPr>
      </w:pPr>
    </w:p>
    <w:p w:rsidR="00A24F7A" w:rsidRDefault="00A24F7A" w:rsidP="002E3715">
      <w:pPr>
        <w:keepNext/>
        <w:jc w:val="both"/>
        <w:rPr>
          <w:rFonts w:ascii="Tahoma" w:hAnsi="Tahoma" w:cs="Tahoma"/>
          <w:sz w:val="22"/>
          <w:szCs w:val="22"/>
        </w:rPr>
      </w:pPr>
    </w:p>
    <w:p w:rsidR="00A24F7A" w:rsidRDefault="00A24F7A" w:rsidP="002E3715">
      <w:pPr>
        <w:keepNext/>
        <w:jc w:val="both"/>
        <w:rPr>
          <w:rFonts w:ascii="Tahoma" w:hAnsi="Tahoma" w:cs="Tahoma"/>
          <w:sz w:val="22"/>
          <w:szCs w:val="22"/>
        </w:rPr>
      </w:pPr>
    </w:p>
    <w:p w:rsidR="00A24F7A" w:rsidRDefault="00A24F7A" w:rsidP="002E3715">
      <w:pPr>
        <w:keepNext/>
        <w:jc w:val="both"/>
        <w:rPr>
          <w:rFonts w:ascii="Tahoma" w:hAnsi="Tahoma" w:cs="Tahoma"/>
          <w:sz w:val="22"/>
          <w:szCs w:val="22"/>
        </w:rPr>
      </w:pPr>
    </w:p>
    <w:p w:rsidR="00A24F7A" w:rsidRDefault="00A24F7A" w:rsidP="002E3715">
      <w:pPr>
        <w:keepNext/>
        <w:jc w:val="both"/>
        <w:rPr>
          <w:rFonts w:ascii="Tahoma" w:hAnsi="Tahoma" w:cs="Tahoma"/>
          <w:sz w:val="22"/>
          <w:szCs w:val="22"/>
        </w:rPr>
      </w:pPr>
    </w:p>
    <w:p w:rsidR="00A24F7A" w:rsidRDefault="00A24F7A" w:rsidP="002E3715">
      <w:pPr>
        <w:keepNext/>
        <w:jc w:val="both"/>
        <w:rPr>
          <w:rFonts w:ascii="Tahoma" w:hAnsi="Tahoma" w:cs="Tahoma"/>
          <w:sz w:val="22"/>
          <w:szCs w:val="22"/>
        </w:rPr>
      </w:pPr>
    </w:p>
    <w:p w:rsidR="00A24F7A" w:rsidRDefault="00A24F7A" w:rsidP="002E3715">
      <w:pPr>
        <w:keepNext/>
        <w:jc w:val="both"/>
        <w:rPr>
          <w:rFonts w:ascii="Tahoma" w:hAnsi="Tahoma" w:cs="Tahoma"/>
          <w:sz w:val="22"/>
          <w:szCs w:val="22"/>
        </w:rPr>
      </w:pPr>
    </w:p>
    <w:p w:rsidR="00A24F7A" w:rsidRDefault="00A24F7A" w:rsidP="002E3715">
      <w:pPr>
        <w:keepNext/>
        <w:jc w:val="both"/>
        <w:rPr>
          <w:rFonts w:ascii="Tahoma" w:hAnsi="Tahoma" w:cs="Tahoma"/>
          <w:sz w:val="22"/>
          <w:szCs w:val="22"/>
        </w:rPr>
      </w:pPr>
    </w:p>
    <w:p w:rsidR="00A24F7A" w:rsidRDefault="00A24F7A" w:rsidP="002E3715">
      <w:pPr>
        <w:keepNext/>
        <w:jc w:val="both"/>
        <w:rPr>
          <w:rFonts w:ascii="Tahoma" w:hAnsi="Tahoma" w:cs="Tahoma"/>
          <w:sz w:val="22"/>
          <w:szCs w:val="22"/>
        </w:rPr>
      </w:pPr>
    </w:p>
    <w:p w:rsidR="00A24F7A" w:rsidRDefault="00A24F7A" w:rsidP="002E3715">
      <w:pPr>
        <w:keepNext/>
        <w:jc w:val="both"/>
        <w:rPr>
          <w:rFonts w:ascii="Tahoma" w:hAnsi="Tahoma" w:cs="Tahoma"/>
          <w:sz w:val="22"/>
          <w:szCs w:val="22"/>
        </w:rPr>
      </w:pPr>
    </w:p>
    <w:p w:rsidR="00A24F7A" w:rsidRDefault="00A24F7A" w:rsidP="002E3715">
      <w:pPr>
        <w:keepNext/>
        <w:jc w:val="both"/>
        <w:rPr>
          <w:rFonts w:ascii="Tahoma" w:hAnsi="Tahoma" w:cs="Tahoma"/>
          <w:sz w:val="22"/>
          <w:szCs w:val="22"/>
        </w:rPr>
      </w:pPr>
    </w:p>
    <w:p w:rsidR="00A24F7A" w:rsidRDefault="00A24F7A" w:rsidP="002E3715">
      <w:pPr>
        <w:keepNext/>
        <w:jc w:val="both"/>
        <w:rPr>
          <w:rFonts w:ascii="Tahoma" w:hAnsi="Tahoma" w:cs="Tahoma"/>
          <w:sz w:val="22"/>
          <w:szCs w:val="22"/>
        </w:rPr>
      </w:pPr>
    </w:p>
    <w:p w:rsidR="00A24F7A" w:rsidRDefault="00A24F7A" w:rsidP="002E3715">
      <w:pPr>
        <w:keepNext/>
        <w:jc w:val="both"/>
        <w:rPr>
          <w:rFonts w:ascii="Tahoma" w:hAnsi="Tahoma" w:cs="Tahoma"/>
          <w:sz w:val="22"/>
          <w:szCs w:val="22"/>
        </w:rPr>
      </w:pPr>
    </w:p>
    <w:p w:rsidR="00A24F7A" w:rsidRDefault="00A24F7A" w:rsidP="002E3715">
      <w:pPr>
        <w:keepNext/>
        <w:jc w:val="both"/>
        <w:rPr>
          <w:rFonts w:ascii="Tahoma" w:hAnsi="Tahoma" w:cs="Tahoma"/>
          <w:sz w:val="22"/>
          <w:szCs w:val="22"/>
        </w:rPr>
      </w:pPr>
    </w:p>
    <w:p w:rsidR="00A24F7A" w:rsidRDefault="00A24F7A" w:rsidP="002E3715">
      <w:pPr>
        <w:keepNext/>
        <w:jc w:val="both"/>
        <w:rPr>
          <w:rFonts w:ascii="Tahoma" w:hAnsi="Tahoma" w:cs="Tahoma"/>
          <w:sz w:val="22"/>
          <w:szCs w:val="22"/>
        </w:rPr>
      </w:pPr>
    </w:p>
    <w:p w:rsidR="00A24F7A" w:rsidRDefault="00A24F7A" w:rsidP="002E3715">
      <w:pPr>
        <w:keepNext/>
        <w:jc w:val="both"/>
        <w:rPr>
          <w:rFonts w:ascii="Tahoma" w:hAnsi="Tahoma" w:cs="Tahoma"/>
          <w:sz w:val="22"/>
          <w:szCs w:val="22"/>
        </w:rPr>
      </w:pPr>
    </w:p>
    <w:p w:rsidR="00A24F7A" w:rsidRDefault="00A24F7A" w:rsidP="002E3715">
      <w:pPr>
        <w:keepNext/>
        <w:jc w:val="both"/>
        <w:rPr>
          <w:rFonts w:ascii="Tahoma" w:hAnsi="Tahoma" w:cs="Tahoma"/>
          <w:sz w:val="22"/>
          <w:szCs w:val="22"/>
        </w:rPr>
      </w:pPr>
    </w:p>
    <w:p w:rsidR="00A24F7A" w:rsidRDefault="00A24F7A" w:rsidP="002E3715">
      <w:pPr>
        <w:keepNext/>
        <w:jc w:val="both"/>
        <w:rPr>
          <w:rFonts w:ascii="Tahoma" w:hAnsi="Tahoma" w:cs="Tahoma"/>
          <w:sz w:val="22"/>
          <w:szCs w:val="22"/>
        </w:rPr>
      </w:pPr>
    </w:p>
    <w:p w:rsidR="00A24F7A" w:rsidRDefault="00A24F7A" w:rsidP="002E3715">
      <w:pPr>
        <w:keepNext/>
        <w:jc w:val="both"/>
        <w:rPr>
          <w:rFonts w:ascii="Tahoma" w:hAnsi="Tahoma" w:cs="Tahoma"/>
          <w:sz w:val="22"/>
          <w:szCs w:val="22"/>
        </w:rPr>
      </w:pPr>
    </w:p>
    <w:p w:rsidR="00A24F7A" w:rsidRDefault="00A24F7A" w:rsidP="002E3715">
      <w:pPr>
        <w:keepNext/>
        <w:jc w:val="both"/>
        <w:rPr>
          <w:rFonts w:ascii="Tahoma" w:hAnsi="Tahoma" w:cs="Tahoma"/>
          <w:sz w:val="22"/>
          <w:szCs w:val="22"/>
        </w:rPr>
      </w:pPr>
    </w:p>
    <w:p w:rsidR="00A24F7A" w:rsidRDefault="00A24F7A" w:rsidP="002E3715">
      <w:pPr>
        <w:keepNext/>
        <w:jc w:val="both"/>
        <w:rPr>
          <w:rFonts w:ascii="Tahoma" w:hAnsi="Tahoma" w:cs="Tahoma"/>
          <w:sz w:val="22"/>
          <w:szCs w:val="22"/>
        </w:rPr>
      </w:pPr>
    </w:p>
    <w:p w:rsidR="00A24F7A" w:rsidRDefault="00A24F7A" w:rsidP="002E3715">
      <w:pPr>
        <w:keepNext/>
        <w:jc w:val="both"/>
        <w:rPr>
          <w:rFonts w:ascii="Tahoma" w:hAnsi="Tahoma" w:cs="Tahoma"/>
          <w:sz w:val="22"/>
          <w:szCs w:val="22"/>
        </w:rPr>
      </w:pPr>
    </w:p>
    <w:p w:rsidR="00A24F7A" w:rsidRDefault="00A24F7A" w:rsidP="002E3715">
      <w:pPr>
        <w:keepNext/>
        <w:jc w:val="both"/>
        <w:rPr>
          <w:rFonts w:ascii="Tahoma" w:hAnsi="Tahoma" w:cs="Tahoma"/>
          <w:sz w:val="22"/>
          <w:szCs w:val="22"/>
        </w:rPr>
      </w:pPr>
    </w:p>
    <w:p w:rsidR="00A24F7A" w:rsidRDefault="00A24F7A" w:rsidP="002E3715">
      <w:pPr>
        <w:keepNext/>
        <w:jc w:val="both"/>
        <w:rPr>
          <w:rFonts w:ascii="Tahoma" w:hAnsi="Tahoma" w:cs="Tahoma"/>
          <w:sz w:val="22"/>
          <w:szCs w:val="22"/>
        </w:rPr>
      </w:pPr>
    </w:p>
    <w:p w:rsidR="00A24F7A" w:rsidRDefault="00A24F7A" w:rsidP="002E3715">
      <w:pPr>
        <w:keepNext/>
        <w:jc w:val="both"/>
        <w:rPr>
          <w:rFonts w:ascii="Tahoma" w:hAnsi="Tahoma" w:cs="Tahoma"/>
          <w:sz w:val="22"/>
          <w:szCs w:val="22"/>
        </w:rPr>
      </w:pPr>
    </w:p>
    <w:p w:rsidR="00A24F7A" w:rsidRDefault="00A24F7A" w:rsidP="002E3715">
      <w:pPr>
        <w:keepNext/>
        <w:jc w:val="both"/>
        <w:rPr>
          <w:rFonts w:ascii="Tahoma" w:hAnsi="Tahoma" w:cs="Tahoma"/>
          <w:sz w:val="22"/>
          <w:szCs w:val="22"/>
        </w:rPr>
      </w:pPr>
    </w:p>
    <w:p w:rsidR="00A24F7A" w:rsidRDefault="00A24F7A" w:rsidP="002E3715">
      <w:pPr>
        <w:keepNext/>
        <w:jc w:val="both"/>
        <w:rPr>
          <w:rFonts w:ascii="Tahoma" w:hAnsi="Tahoma" w:cs="Tahoma"/>
          <w:sz w:val="22"/>
          <w:szCs w:val="22"/>
        </w:rPr>
      </w:pPr>
    </w:p>
    <w:p w:rsidR="00A24F7A" w:rsidRDefault="00A24F7A" w:rsidP="002E3715">
      <w:pPr>
        <w:keepNext/>
        <w:jc w:val="both"/>
        <w:rPr>
          <w:rFonts w:ascii="Tahoma" w:hAnsi="Tahoma" w:cs="Tahoma"/>
          <w:sz w:val="22"/>
          <w:szCs w:val="22"/>
        </w:rPr>
      </w:pPr>
    </w:p>
    <w:p w:rsidR="00A24F7A" w:rsidRDefault="00A24F7A" w:rsidP="002E3715">
      <w:pPr>
        <w:keepNext/>
        <w:jc w:val="both"/>
        <w:rPr>
          <w:rFonts w:ascii="Tahoma" w:hAnsi="Tahoma" w:cs="Tahoma"/>
          <w:sz w:val="22"/>
          <w:szCs w:val="22"/>
        </w:rPr>
      </w:pPr>
    </w:p>
    <w:p w:rsidR="00A24F7A" w:rsidRDefault="00A24F7A" w:rsidP="002E3715">
      <w:pPr>
        <w:keepNext/>
        <w:jc w:val="both"/>
        <w:rPr>
          <w:rFonts w:ascii="Tahoma" w:hAnsi="Tahoma" w:cs="Tahoma"/>
          <w:sz w:val="22"/>
          <w:szCs w:val="22"/>
        </w:rPr>
      </w:pPr>
    </w:p>
    <w:p w:rsidR="00A24F7A" w:rsidRDefault="00A24F7A" w:rsidP="002E3715">
      <w:pPr>
        <w:keepNext/>
        <w:jc w:val="both"/>
        <w:rPr>
          <w:rFonts w:ascii="Tahoma" w:hAnsi="Tahoma" w:cs="Tahoma"/>
          <w:sz w:val="22"/>
          <w:szCs w:val="22"/>
        </w:rPr>
      </w:pPr>
    </w:p>
    <w:p w:rsidR="00A24F7A" w:rsidRDefault="00A24F7A" w:rsidP="002E3715">
      <w:pPr>
        <w:keepNext/>
        <w:jc w:val="both"/>
        <w:rPr>
          <w:rFonts w:ascii="Tahoma" w:hAnsi="Tahoma" w:cs="Tahoma"/>
          <w:sz w:val="22"/>
          <w:szCs w:val="22"/>
        </w:rPr>
      </w:pPr>
    </w:p>
    <w:p w:rsidR="00C07D0A" w:rsidRPr="00996E1E" w:rsidRDefault="00C07D0A" w:rsidP="002E3715">
      <w:pPr>
        <w:keepNext/>
        <w:jc w:val="both"/>
        <w:rPr>
          <w:rFonts w:ascii="Tahoma" w:hAnsi="Tahoma" w:cs="Tahoma"/>
          <w:sz w:val="22"/>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22"/>
        <w:gridCol w:w="1418"/>
      </w:tblGrid>
      <w:tr w:rsidR="00212B82" w:rsidRPr="00996E1E" w:rsidTr="008C0238">
        <w:tc>
          <w:tcPr>
            <w:tcW w:w="8222" w:type="dxa"/>
          </w:tcPr>
          <w:p w:rsidR="00212B82" w:rsidRPr="00996E1E" w:rsidRDefault="00A30ACD" w:rsidP="002E3715">
            <w:pPr>
              <w:keepNext/>
              <w:jc w:val="both"/>
              <w:rPr>
                <w:rFonts w:ascii="Tahoma" w:hAnsi="Tahoma" w:cs="Tahoma"/>
                <w:sz w:val="22"/>
                <w:szCs w:val="22"/>
              </w:rPr>
            </w:pPr>
            <w:r w:rsidRPr="00996E1E">
              <w:rPr>
                <w:rFonts w:ascii="Tahoma" w:hAnsi="Tahoma" w:cs="Tahoma"/>
                <w:sz w:val="22"/>
                <w:szCs w:val="22"/>
              </w:rPr>
              <w:lastRenderedPageBreak/>
              <w:br w:type="page"/>
            </w:r>
            <w:r w:rsidR="00212B82" w:rsidRPr="00996E1E">
              <w:rPr>
                <w:rFonts w:ascii="Tahoma" w:hAnsi="Tahoma" w:cs="Tahoma"/>
                <w:sz w:val="22"/>
                <w:szCs w:val="22"/>
              </w:rPr>
              <w:br w:type="page"/>
              <w:t xml:space="preserve">PONUDBA </w:t>
            </w:r>
          </w:p>
        </w:tc>
        <w:tc>
          <w:tcPr>
            <w:tcW w:w="1418" w:type="dxa"/>
          </w:tcPr>
          <w:p w:rsidR="00212B82" w:rsidRPr="00996E1E" w:rsidRDefault="00212B82" w:rsidP="002E3715">
            <w:pPr>
              <w:keepNext/>
              <w:jc w:val="both"/>
              <w:rPr>
                <w:rFonts w:ascii="Tahoma" w:hAnsi="Tahoma" w:cs="Tahoma"/>
                <w:b/>
                <w:i/>
                <w:sz w:val="22"/>
                <w:szCs w:val="22"/>
              </w:rPr>
            </w:pPr>
            <w:r w:rsidRPr="00996E1E">
              <w:rPr>
                <w:rFonts w:ascii="Tahoma" w:hAnsi="Tahoma" w:cs="Tahoma"/>
                <w:b/>
                <w:i/>
                <w:sz w:val="22"/>
                <w:szCs w:val="22"/>
              </w:rPr>
              <w:t>Priloga 2</w:t>
            </w:r>
          </w:p>
        </w:tc>
      </w:tr>
    </w:tbl>
    <w:p w:rsidR="00212B82" w:rsidRPr="00996E1E" w:rsidRDefault="00212B82" w:rsidP="002E3715">
      <w:pPr>
        <w:keepNext/>
        <w:jc w:val="both"/>
        <w:rPr>
          <w:rFonts w:ascii="Tahoma" w:hAnsi="Tahoma" w:cs="Tahoma"/>
          <w:b/>
          <w:sz w:val="22"/>
          <w:szCs w:val="22"/>
          <w:highlight w:val="yellow"/>
        </w:rPr>
      </w:pPr>
    </w:p>
    <w:p w:rsidR="00BE0ECB" w:rsidRDefault="00BE0ECB" w:rsidP="002E3715">
      <w:pPr>
        <w:keepNext/>
        <w:rPr>
          <w:rFonts w:ascii="Tahoma" w:hAnsi="Tahoma" w:cs="Tahoma"/>
          <w:b/>
          <w:sz w:val="22"/>
          <w:szCs w:val="22"/>
        </w:rPr>
      </w:pPr>
    </w:p>
    <w:p w:rsidR="00902027" w:rsidRPr="00817049" w:rsidRDefault="00902027" w:rsidP="002E3715">
      <w:pPr>
        <w:keepNext/>
        <w:rPr>
          <w:rFonts w:ascii="Tahoma" w:hAnsi="Tahoma" w:cs="Tahoma"/>
          <w:sz w:val="22"/>
          <w:szCs w:val="22"/>
          <w:u w:val="single"/>
        </w:rPr>
      </w:pPr>
      <w:r w:rsidRPr="00817049">
        <w:rPr>
          <w:rFonts w:ascii="Tahoma" w:hAnsi="Tahoma" w:cs="Tahoma"/>
          <w:b/>
          <w:sz w:val="22"/>
          <w:szCs w:val="22"/>
        </w:rPr>
        <w:t xml:space="preserve">PONUDBA </w:t>
      </w:r>
      <w:r w:rsidRPr="00817049">
        <w:rPr>
          <w:rFonts w:ascii="Tahoma" w:hAnsi="Tahoma" w:cs="Tahoma"/>
          <w:sz w:val="22"/>
          <w:szCs w:val="22"/>
          <w:u w:val="single"/>
        </w:rPr>
        <w:t xml:space="preserve"> št.:</w:t>
      </w:r>
      <w:r w:rsidRPr="00817049">
        <w:rPr>
          <w:rFonts w:ascii="Tahoma" w:hAnsi="Tahoma" w:cs="Tahoma"/>
          <w:sz w:val="22"/>
          <w:szCs w:val="22"/>
          <w:u w:val="single"/>
        </w:rPr>
        <w:tab/>
      </w:r>
      <w:r w:rsidRPr="00817049">
        <w:rPr>
          <w:rFonts w:ascii="Tahoma" w:hAnsi="Tahoma" w:cs="Tahoma"/>
          <w:sz w:val="22"/>
          <w:szCs w:val="22"/>
          <w:u w:val="single"/>
        </w:rPr>
        <w:tab/>
      </w:r>
      <w:r w:rsidRPr="00817049">
        <w:rPr>
          <w:rFonts w:ascii="Tahoma" w:hAnsi="Tahoma" w:cs="Tahoma"/>
          <w:sz w:val="22"/>
          <w:szCs w:val="22"/>
          <w:u w:val="single"/>
        </w:rPr>
        <w:tab/>
      </w:r>
      <w:r w:rsidRPr="00817049">
        <w:rPr>
          <w:rFonts w:ascii="Tahoma" w:hAnsi="Tahoma" w:cs="Tahoma"/>
          <w:sz w:val="22"/>
          <w:szCs w:val="22"/>
          <w:u w:val="single"/>
        </w:rPr>
        <w:tab/>
      </w:r>
      <w:r w:rsidRPr="00817049">
        <w:rPr>
          <w:rFonts w:ascii="Tahoma" w:hAnsi="Tahoma" w:cs="Tahoma"/>
          <w:sz w:val="22"/>
          <w:szCs w:val="22"/>
        </w:rPr>
        <w:t xml:space="preserve">        </w:t>
      </w:r>
      <w:r w:rsidRPr="00817049">
        <w:rPr>
          <w:rFonts w:ascii="Tahoma" w:hAnsi="Tahoma" w:cs="Tahoma"/>
          <w:sz w:val="22"/>
          <w:szCs w:val="22"/>
        </w:rPr>
        <w:tab/>
      </w:r>
      <w:r w:rsidRPr="00817049">
        <w:rPr>
          <w:rFonts w:ascii="Tahoma" w:hAnsi="Tahoma" w:cs="Tahoma"/>
          <w:sz w:val="22"/>
          <w:szCs w:val="22"/>
        </w:rPr>
        <w:tab/>
      </w:r>
      <w:r w:rsidRPr="00817049">
        <w:rPr>
          <w:rFonts w:ascii="Tahoma" w:hAnsi="Tahoma" w:cs="Tahoma"/>
          <w:sz w:val="22"/>
          <w:szCs w:val="22"/>
        </w:rPr>
        <w:tab/>
      </w:r>
    </w:p>
    <w:p w:rsidR="00902027" w:rsidRDefault="00902027" w:rsidP="002E3715">
      <w:pPr>
        <w:pStyle w:val="Naslov"/>
        <w:keepNext/>
        <w:jc w:val="left"/>
        <w:rPr>
          <w:rFonts w:ascii="Tahoma" w:hAnsi="Tahoma" w:cs="Tahoma"/>
          <w:sz w:val="22"/>
          <w:szCs w:val="22"/>
          <w:u w:val="single"/>
          <w:lang w:val="sl-SI"/>
        </w:rPr>
      </w:pPr>
    </w:p>
    <w:p w:rsidR="00CA74DB" w:rsidRPr="00CA74DB" w:rsidRDefault="00133C87" w:rsidP="00550183">
      <w:pPr>
        <w:keepNext/>
        <w:jc w:val="center"/>
        <w:rPr>
          <w:rFonts w:ascii="Tahoma" w:hAnsi="Tahoma" w:cs="Tahoma"/>
          <w:b/>
          <w:sz w:val="22"/>
          <w:szCs w:val="22"/>
        </w:rPr>
      </w:pPr>
      <w:r>
        <w:rPr>
          <w:rFonts w:ascii="Tahoma" w:hAnsi="Tahoma" w:cs="Tahoma"/>
          <w:b/>
          <w:sz w:val="22"/>
          <w:szCs w:val="22"/>
        </w:rPr>
        <w:t>JPE-</w:t>
      </w:r>
      <w:r w:rsidR="009A1B91">
        <w:rPr>
          <w:rFonts w:ascii="Tahoma" w:hAnsi="Tahoma" w:cs="Tahoma"/>
          <w:b/>
          <w:sz w:val="22"/>
          <w:szCs w:val="22"/>
        </w:rPr>
        <w:t>SV-423</w:t>
      </w:r>
      <w:r>
        <w:rPr>
          <w:rFonts w:ascii="Tahoma" w:hAnsi="Tahoma" w:cs="Tahoma"/>
          <w:b/>
          <w:sz w:val="22"/>
          <w:szCs w:val="22"/>
        </w:rPr>
        <w:t>/15</w:t>
      </w:r>
      <w:r w:rsidR="00322363" w:rsidRPr="00996E1E">
        <w:rPr>
          <w:rFonts w:ascii="Tahoma" w:hAnsi="Tahoma" w:cs="Tahoma"/>
          <w:b/>
          <w:sz w:val="22"/>
          <w:szCs w:val="22"/>
        </w:rPr>
        <w:t xml:space="preserve"> </w:t>
      </w:r>
      <w:r w:rsidR="00322363" w:rsidRPr="00F77C51">
        <w:rPr>
          <w:rFonts w:ascii="Tahoma" w:hAnsi="Tahoma" w:cs="Tahoma"/>
          <w:b/>
          <w:sz w:val="22"/>
          <w:szCs w:val="22"/>
        </w:rPr>
        <w:t xml:space="preserve">– </w:t>
      </w:r>
      <w:r w:rsidR="009A1B91">
        <w:rPr>
          <w:rFonts w:ascii="Tahoma" w:hAnsi="Tahoma" w:cs="Tahoma"/>
          <w:b/>
          <w:sz w:val="22"/>
          <w:szCs w:val="22"/>
        </w:rPr>
        <w:t>DOBAVA ŠAMOTNO GRADBENEGA MATERIALA IN OGNJEVZDRŽNIH BETONOV</w:t>
      </w:r>
    </w:p>
    <w:p w:rsidR="00902027" w:rsidRPr="00817049" w:rsidRDefault="00902027" w:rsidP="002E3715">
      <w:pPr>
        <w:keepNext/>
        <w:numPr>
          <w:ilvl w:val="12"/>
          <w:numId w:val="0"/>
        </w:numPr>
        <w:rPr>
          <w:rFonts w:ascii="Tahoma" w:hAnsi="Tahoma" w:cs="Tahoma"/>
          <w:sz w:val="22"/>
          <w:szCs w:val="22"/>
        </w:rPr>
      </w:pPr>
    </w:p>
    <w:p w:rsidR="00902027" w:rsidRPr="00817049" w:rsidRDefault="00902027" w:rsidP="002E3715">
      <w:pPr>
        <w:keepNext/>
        <w:ind w:left="1080" w:hanging="1080"/>
        <w:jc w:val="both"/>
        <w:rPr>
          <w:rFonts w:ascii="Tahoma" w:hAnsi="Tahoma" w:cs="Tahoma"/>
          <w:b/>
          <w:bCs/>
          <w:sz w:val="22"/>
          <w:szCs w:val="22"/>
        </w:rPr>
      </w:pPr>
      <w:r w:rsidRPr="00817049">
        <w:rPr>
          <w:rFonts w:ascii="Tahoma" w:hAnsi="Tahoma" w:cs="Tahoma"/>
          <w:sz w:val="22"/>
          <w:szCs w:val="22"/>
        </w:rPr>
        <w:t>Ponudbo oddajamo (označite):</w:t>
      </w:r>
    </w:p>
    <w:tbl>
      <w:tblPr>
        <w:tblW w:w="0" w:type="auto"/>
        <w:tblInd w:w="2" w:type="dxa"/>
        <w:tblLook w:val="00A0" w:firstRow="1" w:lastRow="0" w:firstColumn="1" w:lastColumn="0" w:noHBand="0" w:noVBand="0"/>
      </w:tblPr>
      <w:tblGrid>
        <w:gridCol w:w="3544"/>
        <w:gridCol w:w="3191"/>
        <w:gridCol w:w="2727"/>
      </w:tblGrid>
      <w:tr w:rsidR="00902027" w:rsidRPr="00817049" w:rsidTr="000943D5">
        <w:trPr>
          <w:trHeight w:val="189"/>
        </w:trPr>
        <w:tc>
          <w:tcPr>
            <w:tcW w:w="3544" w:type="dxa"/>
            <w:shd w:val="clear" w:color="auto" w:fill="FFFFFF"/>
          </w:tcPr>
          <w:p w:rsidR="00902027" w:rsidRPr="00817049" w:rsidRDefault="00902027" w:rsidP="002759F2">
            <w:pPr>
              <w:keepNext/>
              <w:numPr>
                <w:ilvl w:val="0"/>
                <w:numId w:val="6"/>
              </w:numPr>
              <w:ind w:left="318" w:hanging="426"/>
              <w:jc w:val="both"/>
              <w:rPr>
                <w:rFonts w:ascii="Tahoma" w:hAnsi="Tahoma" w:cs="Tahoma"/>
                <w:b/>
                <w:bCs/>
                <w:sz w:val="22"/>
                <w:szCs w:val="22"/>
              </w:rPr>
            </w:pPr>
            <w:r w:rsidRPr="00817049">
              <w:rPr>
                <w:rFonts w:ascii="Tahoma" w:hAnsi="Tahoma" w:cs="Tahoma"/>
                <w:sz w:val="22"/>
                <w:szCs w:val="22"/>
              </w:rPr>
              <w:t>samostojno</w:t>
            </w:r>
          </w:p>
        </w:tc>
        <w:tc>
          <w:tcPr>
            <w:tcW w:w="3191" w:type="dxa"/>
            <w:shd w:val="clear" w:color="auto" w:fill="FFFFFF"/>
          </w:tcPr>
          <w:p w:rsidR="00902027" w:rsidRPr="00817049" w:rsidRDefault="00902027" w:rsidP="002759F2">
            <w:pPr>
              <w:keepNext/>
              <w:numPr>
                <w:ilvl w:val="0"/>
                <w:numId w:val="6"/>
              </w:numPr>
              <w:jc w:val="both"/>
              <w:rPr>
                <w:rFonts w:ascii="Tahoma" w:hAnsi="Tahoma" w:cs="Tahoma"/>
                <w:b/>
                <w:bCs/>
                <w:sz w:val="22"/>
                <w:szCs w:val="22"/>
              </w:rPr>
            </w:pPr>
            <w:r w:rsidRPr="00817049">
              <w:rPr>
                <w:rFonts w:ascii="Tahoma" w:hAnsi="Tahoma" w:cs="Tahoma"/>
                <w:sz w:val="22"/>
                <w:szCs w:val="22"/>
              </w:rPr>
              <w:t>skupna ponudba</w:t>
            </w:r>
          </w:p>
        </w:tc>
        <w:tc>
          <w:tcPr>
            <w:tcW w:w="2727" w:type="dxa"/>
            <w:shd w:val="clear" w:color="auto" w:fill="FFFFFF"/>
          </w:tcPr>
          <w:p w:rsidR="00902027" w:rsidRPr="00817049" w:rsidRDefault="00902027" w:rsidP="002759F2">
            <w:pPr>
              <w:keepNext/>
              <w:numPr>
                <w:ilvl w:val="0"/>
                <w:numId w:val="6"/>
              </w:numPr>
              <w:jc w:val="both"/>
              <w:rPr>
                <w:rFonts w:ascii="Tahoma" w:hAnsi="Tahoma" w:cs="Tahoma"/>
                <w:b/>
                <w:bCs/>
                <w:sz w:val="22"/>
                <w:szCs w:val="22"/>
              </w:rPr>
            </w:pPr>
            <w:r w:rsidRPr="00817049">
              <w:rPr>
                <w:rFonts w:ascii="Tahoma" w:hAnsi="Tahoma" w:cs="Tahoma"/>
                <w:sz w:val="22"/>
                <w:szCs w:val="22"/>
              </w:rPr>
              <w:t>s podizvajalci</w:t>
            </w:r>
          </w:p>
        </w:tc>
      </w:tr>
    </w:tbl>
    <w:p w:rsidR="00902027" w:rsidRDefault="00902027" w:rsidP="002E3715">
      <w:pPr>
        <w:keepNext/>
        <w:numPr>
          <w:ilvl w:val="12"/>
          <w:numId w:val="0"/>
        </w:numPr>
        <w:tabs>
          <w:tab w:val="left" w:pos="5954"/>
        </w:tabs>
        <w:rPr>
          <w:rFonts w:ascii="Tahoma" w:hAnsi="Tahoma" w:cs="Tahoma"/>
          <w:sz w:val="22"/>
          <w:szCs w:val="22"/>
        </w:rPr>
      </w:pPr>
    </w:p>
    <w:p w:rsidR="006B4530" w:rsidRDefault="006B4530" w:rsidP="002E3715">
      <w:pPr>
        <w:keepNext/>
        <w:numPr>
          <w:ilvl w:val="12"/>
          <w:numId w:val="0"/>
        </w:numPr>
        <w:tabs>
          <w:tab w:val="left" w:pos="5954"/>
        </w:tabs>
        <w:rPr>
          <w:rFonts w:ascii="Tahoma" w:hAnsi="Tahoma" w:cs="Tahoma"/>
          <w:sz w:val="22"/>
          <w:szCs w:val="22"/>
        </w:rPr>
      </w:pPr>
    </w:p>
    <w:p w:rsidR="00902027" w:rsidRPr="007E0BCC" w:rsidRDefault="00902027" w:rsidP="002759F2">
      <w:pPr>
        <w:keepNext/>
        <w:widowControl w:val="0"/>
        <w:numPr>
          <w:ilvl w:val="0"/>
          <w:numId w:val="16"/>
        </w:numPr>
        <w:tabs>
          <w:tab w:val="left" w:pos="567"/>
        </w:tabs>
        <w:ind w:left="567" w:hanging="567"/>
        <w:rPr>
          <w:rFonts w:ascii="Tahoma" w:hAnsi="Tahoma" w:cs="Tahoma"/>
          <w:b/>
          <w:caps/>
          <w:sz w:val="22"/>
          <w:szCs w:val="22"/>
        </w:rPr>
      </w:pPr>
      <w:r w:rsidRPr="007E0BCC">
        <w:rPr>
          <w:rFonts w:ascii="Tahoma" w:hAnsi="Tahoma" w:cs="Tahoma"/>
          <w:b/>
          <w:caps/>
          <w:sz w:val="22"/>
          <w:szCs w:val="22"/>
        </w:rPr>
        <w:t>PONUDBENA VREDNOST</w:t>
      </w:r>
    </w:p>
    <w:p w:rsidR="00902027" w:rsidRPr="00817049" w:rsidRDefault="00902027" w:rsidP="002E3715">
      <w:pPr>
        <w:keepNext/>
        <w:widowControl w:val="0"/>
        <w:rPr>
          <w:rFonts w:ascii="Tahoma" w:hAnsi="Tahoma" w:cs="Tahoma"/>
          <w:b/>
          <w:sz w:val="22"/>
          <w:szCs w:val="22"/>
        </w:rPr>
      </w:pPr>
    </w:p>
    <w:p w:rsidR="00430F4E" w:rsidRPr="00817049" w:rsidRDefault="00430F4E" w:rsidP="002E3715">
      <w:pPr>
        <w:keepNext/>
        <w:tabs>
          <w:tab w:val="left" w:pos="2835"/>
        </w:tabs>
        <w:jc w:val="both"/>
        <w:rPr>
          <w:rFonts w:ascii="Tahoma" w:hAnsi="Tahoma" w:cs="Tahoma"/>
          <w:sz w:val="22"/>
          <w:szCs w:val="22"/>
        </w:rPr>
      </w:pPr>
      <w:r w:rsidRPr="00817049">
        <w:rPr>
          <w:rFonts w:ascii="Tahoma" w:hAnsi="Tahoma" w:cs="Tahoma"/>
          <w:sz w:val="22"/>
          <w:szCs w:val="22"/>
        </w:rPr>
        <w:t xml:space="preserve">Ponudbena </w:t>
      </w:r>
      <w:r>
        <w:rPr>
          <w:rFonts w:ascii="Tahoma" w:hAnsi="Tahoma" w:cs="Tahoma"/>
          <w:sz w:val="22"/>
          <w:szCs w:val="22"/>
        </w:rPr>
        <w:t>vrednost</w:t>
      </w:r>
      <w:r w:rsidRPr="00817049">
        <w:rPr>
          <w:rFonts w:ascii="Tahoma" w:hAnsi="Tahoma" w:cs="Tahoma"/>
          <w:sz w:val="22"/>
          <w:szCs w:val="22"/>
        </w:rPr>
        <w:t xml:space="preserve"> mora biti podana v EUR, vsebovati mora vse stroške ponudnika</w:t>
      </w:r>
      <w:r>
        <w:rPr>
          <w:rFonts w:ascii="Tahoma" w:hAnsi="Tahoma" w:cs="Tahoma"/>
          <w:sz w:val="22"/>
          <w:szCs w:val="22"/>
        </w:rPr>
        <w:t xml:space="preserve"> vključno s stroški izdelave ponudbe</w:t>
      </w:r>
      <w:r w:rsidRPr="00817049">
        <w:rPr>
          <w:rFonts w:ascii="Tahoma" w:hAnsi="Tahoma" w:cs="Tahoma"/>
          <w:sz w:val="22"/>
          <w:szCs w:val="22"/>
        </w:rPr>
        <w:t xml:space="preserve">, ki so povezani s ponujenim poslom in sicer brez DDV. </w:t>
      </w:r>
    </w:p>
    <w:p w:rsidR="006B4530" w:rsidRDefault="006B4530" w:rsidP="002E3715">
      <w:pPr>
        <w:keepNext/>
        <w:rPr>
          <w:rFonts w:ascii="Tahoma" w:hAnsi="Tahoma" w:cs="Tahoma"/>
          <w:sz w:val="22"/>
          <w:szCs w:val="22"/>
        </w:rPr>
      </w:pPr>
    </w:p>
    <w:tbl>
      <w:tblPr>
        <w:tblW w:w="9087" w:type="dxa"/>
        <w:tblInd w:w="55" w:type="dxa"/>
        <w:tblCellMar>
          <w:left w:w="70" w:type="dxa"/>
          <w:right w:w="70" w:type="dxa"/>
        </w:tblCellMar>
        <w:tblLook w:val="04A0" w:firstRow="1" w:lastRow="0" w:firstColumn="1" w:lastColumn="0" w:noHBand="0" w:noVBand="1"/>
      </w:tblPr>
      <w:tblGrid>
        <w:gridCol w:w="4977"/>
        <w:gridCol w:w="4110"/>
      </w:tblGrid>
      <w:tr w:rsidR="002E3715" w:rsidRPr="002E3715" w:rsidTr="002E3715">
        <w:trPr>
          <w:trHeight w:val="85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715" w:rsidRPr="002E3715" w:rsidRDefault="002E3715" w:rsidP="002E3715">
            <w:pPr>
              <w:keepNext/>
              <w:jc w:val="center"/>
              <w:rPr>
                <w:rFonts w:ascii="Tahoma" w:hAnsi="Tahoma" w:cs="Tahoma"/>
                <w:b/>
                <w:bCs/>
                <w:sz w:val="22"/>
                <w:szCs w:val="22"/>
              </w:rPr>
            </w:pPr>
            <w:r w:rsidRPr="002E3715">
              <w:rPr>
                <w:rFonts w:ascii="Tahoma" w:hAnsi="Tahoma" w:cs="Tahoma"/>
                <w:b/>
                <w:bCs/>
                <w:sz w:val="22"/>
                <w:szCs w:val="22"/>
              </w:rPr>
              <w:t>Opis</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2E3715" w:rsidRPr="002E3715" w:rsidRDefault="002E3715" w:rsidP="002E3715">
            <w:pPr>
              <w:keepNext/>
              <w:jc w:val="center"/>
              <w:rPr>
                <w:rFonts w:ascii="Tahoma" w:hAnsi="Tahoma" w:cs="Tahoma"/>
                <w:b/>
                <w:bCs/>
                <w:sz w:val="22"/>
                <w:szCs w:val="22"/>
              </w:rPr>
            </w:pPr>
            <w:r w:rsidRPr="002E3715">
              <w:rPr>
                <w:rFonts w:ascii="Tahoma" w:hAnsi="Tahoma" w:cs="Tahoma"/>
                <w:b/>
                <w:bCs/>
                <w:sz w:val="22"/>
                <w:szCs w:val="22"/>
              </w:rPr>
              <w:t xml:space="preserve">Skupaj za 2 leti </w:t>
            </w:r>
          </w:p>
          <w:p w:rsidR="002E3715" w:rsidRPr="002E3715" w:rsidRDefault="002E3715" w:rsidP="002E3715">
            <w:pPr>
              <w:keepNext/>
              <w:jc w:val="center"/>
              <w:rPr>
                <w:rFonts w:ascii="Tahoma" w:hAnsi="Tahoma" w:cs="Tahoma"/>
                <w:b/>
                <w:bCs/>
                <w:sz w:val="22"/>
                <w:szCs w:val="22"/>
              </w:rPr>
            </w:pPr>
            <w:r w:rsidRPr="002E3715">
              <w:rPr>
                <w:rFonts w:ascii="Tahoma" w:hAnsi="Tahoma" w:cs="Tahoma"/>
                <w:b/>
                <w:bCs/>
                <w:sz w:val="22"/>
                <w:szCs w:val="22"/>
              </w:rPr>
              <w:t>v EUR brez DDV</w:t>
            </w:r>
          </w:p>
        </w:tc>
      </w:tr>
      <w:tr w:rsidR="002E3715" w:rsidRPr="002E3715" w:rsidTr="002E3715">
        <w:tblPrEx>
          <w:tblLook w:val="0000" w:firstRow="0" w:lastRow="0" w:firstColumn="0" w:lastColumn="0" w:noHBand="0" w:noVBand="0"/>
        </w:tblPrEx>
        <w:trPr>
          <w:trHeight w:val="8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2E3715" w:rsidRPr="007E190D" w:rsidRDefault="009A1B91" w:rsidP="002E3715">
            <w:pPr>
              <w:keepNext/>
              <w:rPr>
                <w:rFonts w:ascii="Tahoma" w:hAnsi="Tahoma" w:cs="Tahoma"/>
                <w:bCs/>
                <w:sz w:val="22"/>
                <w:szCs w:val="22"/>
              </w:rPr>
            </w:pPr>
            <w:r>
              <w:rPr>
                <w:rFonts w:ascii="Tahoma" w:hAnsi="Tahoma" w:cs="Tahoma"/>
                <w:sz w:val="22"/>
                <w:szCs w:val="22"/>
              </w:rPr>
              <w:t>DOBAVA ŠAMOTNO GRADBENEGA MATERIALA IN OGNJEVZDRŽNIH BETONOV</w:t>
            </w:r>
          </w:p>
        </w:tc>
        <w:tc>
          <w:tcPr>
            <w:tcW w:w="4110" w:type="dxa"/>
            <w:tcBorders>
              <w:top w:val="single" w:sz="4" w:space="0" w:color="auto"/>
              <w:left w:val="single" w:sz="4" w:space="0" w:color="auto"/>
              <w:bottom w:val="single" w:sz="4" w:space="0" w:color="auto"/>
              <w:right w:val="single" w:sz="4" w:space="0" w:color="auto"/>
            </w:tcBorders>
            <w:vAlign w:val="center"/>
          </w:tcPr>
          <w:p w:rsidR="002E3715" w:rsidRPr="002E3715" w:rsidRDefault="002E3715" w:rsidP="002E3715">
            <w:pPr>
              <w:keepNext/>
              <w:rPr>
                <w:rFonts w:ascii="Tahoma" w:hAnsi="Tahoma" w:cs="Tahoma"/>
                <w:b/>
                <w:bCs/>
                <w:sz w:val="22"/>
                <w:szCs w:val="22"/>
              </w:rPr>
            </w:pPr>
          </w:p>
        </w:tc>
      </w:tr>
    </w:tbl>
    <w:p w:rsidR="002E3715" w:rsidRDefault="002E3715" w:rsidP="002E3715">
      <w:pPr>
        <w:keepNext/>
        <w:rPr>
          <w:rFonts w:ascii="Tahoma" w:hAnsi="Tahoma" w:cs="Tahoma"/>
          <w:sz w:val="22"/>
          <w:szCs w:val="22"/>
        </w:rPr>
      </w:pPr>
    </w:p>
    <w:p w:rsidR="002E3715" w:rsidRPr="002E3715" w:rsidRDefault="005C1C72" w:rsidP="002E3715">
      <w:pPr>
        <w:keepNext/>
        <w:tabs>
          <w:tab w:val="left" w:pos="2835"/>
        </w:tabs>
        <w:jc w:val="both"/>
        <w:rPr>
          <w:rFonts w:ascii="Tahoma" w:hAnsi="Tahoma" w:cs="Tahoma"/>
          <w:sz w:val="22"/>
          <w:szCs w:val="22"/>
          <w:u w:val="single"/>
        </w:rPr>
      </w:pPr>
      <w:r>
        <w:rPr>
          <w:rFonts w:ascii="Tahoma" w:hAnsi="Tahoma" w:cs="Tahoma"/>
          <w:sz w:val="22"/>
          <w:szCs w:val="22"/>
          <w:u w:val="single"/>
        </w:rPr>
        <w:t>P</w:t>
      </w:r>
      <w:r w:rsidR="002E3715" w:rsidRPr="002E3715">
        <w:rPr>
          <w:rFonts w:ascii="Tahoma" w:hAnsi="Tahoma" w:cs="Tahoma"/>
          <w:sz w:val="22"/>
          <w:szCs w:val="22"/>
          <w:u w:val="single"/>
        </w:rPr>
        <w:t>redračun je priloga 2/1.</w:t>
      </w:r>
    </w:p>
    <w:p w:rsidR="002E3715" w:rsidRPr="002E3715" w:rsidRDefault="002E3715" w:rsidP="002E3715">
      <w:pPr>
        <w:keepNext/>
        <w:tabs>
          <w:tab w:val="left" w:pos="2835"/>
        </w:tabs>
        <w:jc w:val="both"/>
        <w:rPr>
          <w:rFonts w:ascii="Tahoma" w:hAnsi="Tahoma" w:cs="Tahoma"/>
          <w:sz w:val="22"/>
          <w:szCs w:val="22"/>
        </w:rPr>
      </w:pPr>
    </w:p>
    <w:p w:rsidR="009259F4" w:rsidRDefault="009259F4" w:rsidP="009259F4">
      <w:pPr>
        <w:pStyle w:val="Telobesedila-zamik"/>
        <w:keepNext/>
        <w:ind w:left="0"/>
        <w:rPr>
          <w:rFonts w:ascii="Tahoma" w:hAnsi="Tahoma"/>
          <w:sz w:val="22"/>
          <w:lang w:val="sl-SI"/>
        </w:rPr>
      </w:pPr>
      <w:r>
        <w:rPr>
          <w:rFonts w:ascii="Tahoma" w:hAnsi="Tahoma"/>
          <w:sz w:val="22"/>
          <w:lang w:val="sl-SI"/>
        </w:rPr>
        <w:t>V času veljavnosti okvirnega sporazuma ostanejo vse cene na enoto mere nespremenjene, razen v primeru znižanja cen.</w:t>
      </w:r>
    </w:p>
    <w:p w:rsidR="009259F4" w:rsidRDefault="009259F4" w:rsidP="002E3715">
      <w:pPr>
        <w:keepNext/>
        <w:rPr>
          <w:rFonts w:ascii="Tahoma" w:hAnsi="Tahoma" w:cs="Tahoma"/>
          <w:sz w:val="22"/>
          <w:szCs w:val="22"/>
        </w:rPr>
      </w:pPr>
    </w:p>
    <w:p w:rsidR="002E3715" w:rsidRDefault="002E3715" w:rsidP="002E3715">
      <w:pPr>
        <w:keepNext/>
        <w:rPr>
          <w:rFonts w:ascii="Tahoma" w:hAnsi="Tahoma" w:cs="Tahoma"/>
          <w:sz w:val="22"/>
          <w:szCs w:val="22"/>
        </w:rPr>
      </w:pPr>
    </w:p>
    <w:p w:rsidR="001E7493" w:rsidRPr="00CC4A97" w:rsidRDefault="001E7493" w:rsidP="002759F2">
      <w:pPr>
        <w:keepNext/>
        <w:numPr>
          <w:ilvl w:val="0"/>
          <w:numId w:val="16"/>
        </w:numPr>
        <w:tabs>
          <w:tab w:val="left" w:pos="567"/>
        </w:tabs>
        <w:ind w:left="567" w:hanging="567"/>
        <w:jc w:val="both"/>
        <w:rPr>
          <w:rFonts w:ascii="Tahoma" w:hAnsi="Tahoma" w:cs="Tahoma"/>
          <w:sz w:val="22"/>
          <w:szCs w:val="22"/>
        </w:rPr>
      </w:pPr>
      <w:r w:rsidRPr="00CC4A97">
        <w:rPr>
          <w:rFonts w:ascii="Tahoma" w:hAnsi="Tahoma" w:cs="Tahoma"/>
          <w:b/>
          <w:caps/>
          <w:sz w:val="22"/>
          <w:szCs w:val="22"/>
        </w:rPr>
        <w:t xml:space="preserve">ROK PLAČILA </w:t>
      </w:r>
    </w:p>
    <w:p w:rsidR="001E7493" w:rsidRPr="00817049" w:rsidRDefault="001E7493" w:rsidP="002E3715">
      <w:pPr>
        <w:keepNext/>
        <w:jc w:val="both"/>
        <w:rPr>
          <w:rFonts w:ascii="Tahoma" w:hAnsi="Tahoma" w:cs="Tahoma"/>
          <w:sz w:val="22"/>
          <w:szCs w:val="22"/>
        </w:rPr>
      </w:pPr>
    </w:p>
    <w:p w:rsidR="00900376" w:rsidRPr="004D0E8D" w:rsidRDefault="00900376" w:rsidP="002E3715">
      <w:pPr>
        <w:keepNext/>
        <w:tabs>
          <w:tab w:val="left" w:pos="709"/>
        </w:tabs>
        <w:jc w:val="both"/>
        <w:rPr>
          <w:rFonts w:ascii="Tahoma" w:hAnsi="Tahoma" w:cs="Tahoma"/>
          <w:sz w:val="22"/>
          <w:szCs w:val="22"/>
        </w:rPr>
      </w:pPr>
      <w:r w:rsidRPr="00817049">
        <w:rPr>
          <w:rFonts w:ascii="Tahoma" w:hAnsi="Tahoma" w:cs="Tahoma"/>
          <w:sz w:val="22"/>
          <w:szCs w:val="22"/>
        </w:rPr>
        <w:t xml:space="preserve">Rok plačila je </w:t>
      </w:r>
      <w:r>
        <w:rPr>
          <w:rFonts w:ascii="Tahoma" w:hAnsi="Tahoma" w:cs="Tahoma"/>
          <w:sz w:val="22"/>
          <w:szCs w:val="22"/>
        </w:rPr>
        <w:t>trideset</w:t>
      </w:r>
      <w:r w:rsidRPr="00817049">
        <w:rPr>
          <w:rFonts w:ascii="Tahoma" w:hAnsi="Tahoma" w:cs="Tahoma"/>
          <w:sz w:val="22"/>
          <w:szCs w:val="22"/>
        </w:rPr>
        <w:t xml:space="preserve"> (</w:t>
      </w:r>
      <w:r>
        <w:rPr>
          <w:rFonts w:ascii="Tahoma" w:hAnsi="Tahoma" w:cs="Tahoma"/>
          <w:sz w:val="22"/>
          <w:szCs w:val="22"/>
        </w:rPr>
        <w:t>30</w:t>
      </w:r>
      <w:r w:rsidRPr="00817049">
        <w:rPr>
          <w:rFonts w:ascii="Tahoma" w:hAnsi="Tahoma" w:cs="Tahoma"/>
          <w:sz w:val="22"/>
          <w:szCs w:val="22"/>
        </w:rPr>
        <w:t>) koledarskih dni</w:t>
      </w:r>
      <w:r w:rsidRPr="004D0E8D">
        <w:rPr>
          <w:rFonts w:ascii="Tahoma" w:hAnsi="Tahoma" w:cs="Tahoma"/>
          <w:bCs/>
          <w:iCs/>
          <w:sz w:val="22"/>
          <w:szCs w:val="22"/>
        </w:rPr>
        <w:t xml:space="preserve">, </w:t>
      </w:r>
      <w:r w:rsidRPr="00502437">
        <w:rPr>
          <w:rFonts w:ascii="Tahoma" w:hAnsi="Tahoma" w:cs="Tahoma"/>
          <w:sz w:val="22"/>
          <w:szCs w:val="22"/>
        </w:rPr>
        <w:t xml:space="preserve">šteto od </w:t>
      </w:r>
      <w:r>
        <w:rPr>
          <w:rFonts w:ascii="Tahoma" w:hAnsi="Tahoma" w:cs="Tahoma"/>
          <w:sz w:val="22"/>
          <w:szCs w:val="22"/>
        </w:rPr>
        <w:t>dneva izstavitve računa</w:t>
      </w:r>
      <w:r w:rsidRPr="004D0E8D">
        <w:rPr>
          <w:rFonts w:ascii="Tahoma" w:hAnsi="Tahoma" w:cs="Tahoma"/>
          <w:sz w:val="22"/>
          <w:szCs w:val="22"/>
        </w:rPr>
        <w:t>.</w:t>
      </w:r>
    </w:p>
    <w:p w:rsidR="00900376" w:rsidRDefault="00900376" w:rsidP="002E3715">
      <w:pPr>
        <w:keepNext/>
        <w:widowControl w:val="0"/>
        <w:jc w:val="both"/>
        <w:rPr>
          <w:rFonts w:ascii="Tahoma" w:hAnsi="Tahoma" w:cs="Tahoma"/>
          <w:sz w:val="22"/>
          <w:szCs w:val="22"/>
        </w:rPr>
      </w:pPr>
    </w:p>
    <w:p w:rsidR="006A1DA4" w:rsidRDefault="006A1DA4" w:rsidP="002E3715">
      <w:pPr>
        <w:keepNext/>
        <w:widowControl w:val="0"/>
        <w:jc w:val="both"/>
        <w:rPr>
          <w:rFonts w:ascii="Tahoma" w:hAnsi="Tahoma" w:cs="Tahoma"/>
          <w:sz w:val="22"/>
          <w:szCs w:val="22"/>
        </w:rPr>
      </w:pPr>
    </w:p>
    <w:p w:rsidR="001E7493" w:rsidRPr="00817049" w:rsidRDefault="001E7493" w:rsidP="002759F2">
      <w:pPr>
        <w:keepNext/>
        <w:numPr>
          <w:ilvl w:val="0"/>
          <w:numId w:val="16"/>
        </w:numPr>
        <w:tabs>
          <w:tab w:val="left" w:pos="567"/>
        </w:tabs>
        <w:ind w:left="567" w:hanging="567"/>
        <w:jc w:val="both"/>
        <w:rPr>
          <w:rFonts w:ascii="Tahoma" w:hAnsi="Tahoma" w:cs="Tahoma"/>
          <w:b/>
          <w:caps/>
          <w:sz w:val="22"/>
          <w:szCs w:val="22"/>
        </w:rPr>
      </w:pPr>
      <w:r w:rsidRPr="00817049">
        <w:rPr>
          <w:rFonts w:ascii="Tahoma" w:hAnsi="Tahoma" w:cs="Tahoma"/>
          <w:b/>
          <w:caps/>
          <w:sz w:val="22"/>
          <w:szCs w:val="22"/>
        </w:rPr>
        <w:t xml:space="preserve">ROK </w:t>
      </w:r>
      <w:r>
        <w:rPr>
          <w:rFonts w:ascii="Tahoma" w:hAnsi="Tahoma" w:cs="Tahoma"/>
          <w:b/>
          <w:caps/>
          <w:sz w:val="22"/>
          <w:szCs w:val="22"/>
        </w:rPr>
        <w:t xml:space="preserve">in kraj </w:t>
      </w:r>
      <w:r w:rsidR="00516B9C">
        <w:rPr>
          <w:rFonts w:ascii="Tahoma" w:hAnsi="Tahoma" w:cs="Tahoma"/>
          <w:b/>
          <w:caps/>
          <w:sz w:val="22"/>
          <w:szCs w:val="22"/>
        </w:rPr>
        <w:t xml:space="preserve">dobave </w:t>
      </w:r>
      <w:r w:rsidR="00965D41">
        <w:rPr>
          <w:rFonts w:ascii="Tahoma" w:hAnsi="Tahoma" w:cs="Tahoma"/>
          <w:b/>
          <w:caps/>
          <w:sz w:val="22"/>
          <w:szCs w:val="22"/>
        </w:rPr>
        <w:t>blaga</w:t>
      </w:r>
      <w:r w:rsidR="00931D8C">
        <w:rPr>
          <w:rFonts w:ascii="Tahoma" w:hAnsi="Tahoma" w:cs="Tahoma"/>
          <w:b/>
          <w:caps/>
          <w:sz w:val="22"/>
          <w:szCs w:val="22"/>
        </w:rPr>
        <w:t xml:space="preserve"> </w:t>
      </w:r>
    </w:p>
    <w:p w:rsidR="001E7493" w:rsidRDefault="001E7493" w:rsidP="002E3715">
      <w:pPr>
        <w:keepNext/>
        <w:widowControl w:val="0"/>
        <w:rPr>
          <w:rFonts w:ascii="Tahoma" w:hAnsi="Tahoma" w:cs="Tahoma"/>
          <w:b/>
          <w:caps/>
          <w:sz w:val="22"/>
          <w:szCs w:val="22"/>
        </w:rPr>
      </w:pPr>
    </w:p>
    <w:p w:rsidR="0055043C" w:rsidRDefault="0055043C" w:rsidP="0055043C">
      <w:pPr>
        <w:keepNext/>
        <w:ind w:left="360"/>
        <w:jc w:val="both"/>
        <w:rPr>
          <w:rFonts w:ascii="Tahoma" w:hAnsi="Tahoma" w:cs="Tahoma"/>
          <w:sz w:val="22"/>
        </w:rPr>
      </w:pPr>
      <w:r w:rsidRPr="007E333F">
        <w:rPr>
          <w:rFonts w:ascii="Tahoma" w:hAnsi="Tahoma" w:cs="Tahoma"/>
          <w:bCs/>
          <w:sz w:val="22"/>
        </w:rPr>
        <w:t xml:space="preserve">Rok za dobavo blaga, ki je predmet naročila, </w:t>
      </w:r>
      <w:r w:rsidRPr="007E333F">
        <w:rPr>
          <w:rFonts w:ascii="Tahoma" w:hAnsi="Tahoma" w:cs="Tahoma"/>
          <w:sz w:val="22"/>
        </w:rPr>
        <w:t>je največ</w:t>
      </w:r>
      <w:r>
        <w:rPr>
          <w:rFonts w:ascii="Tahoma" w:hAnsi="Tahoma" w:cs="Tahoma"/>
          <w:sz w:val="22"/>
        </w:rPr>
        <w:t>:</w:t>
      </w:r>
    </w:p>
    <w:p w:rsidR="0055043C" w:rsidRPr="009E7965" w:rsidRDefault="0055043C" w:rsidP="0055043C">
      <w:pPr>
        <w:keepNext/>
        <w:ind w:left="360"/>
        <w:jc w:val="both"/>
        <w:rPr>
          <w:rFonts w:ascii="Tahoma" w:hAnsi="Tahoma"/>
          <w:sz w:val="22"/>
        </w:rPr>
      </w:pPr>
    </w:p>
    <w:p w:rsidR="0055043C" w:rsidRDefault="0055043C" w:rsidP="007A7EA0">
      <w:pPr>
        <w:pStyle w:val="Odstavekseznama"/>
        <w:keepNext/>
        <w:numPr>
          <w:ilvl w:val="0"/>
          <w:numId w:val="22"/>
        </w:numPr>
        <w:ind w:left="709" w:hanging="283"/>
        <w:jc w:val="both"/>
        <w:rPr>
          <w:rFonts w:ascii="Tahoma" w:hAnsi="Tahoma"/>
          <w:sz w:val="22"/>
        </w:rPr>
      </w:pPr>
      <w:r>
        <w:rPr>
          <w:rFonts w:ascii="Tahoma" w:hAnsi="Tahoma"/>
          <w:sz w:val="22"/>
        </w:rPr>
        <w:t>šamotna opeka</w:t>
      </w:r>
      <w:r w:rsidRPr="007E333F">
        <w:rPr>
          <w:rFonts w:ascii="Tahoma" w:hAnsi="Tahoma" w:cs="Tahoma"/>
          <w:sz w:val="22"/>
        </w:rPr>
        <w:t xml:space="preserve"> </w:t>
      </w:r>
      <w:r w:rsidRPr="001E4C58">
        <w:rPr>
          <w:rFonts w:ascii="Tahoma" w:hAnsi="Tahoma"/>
          <w:sz w:val="22"/>
        </w:rPr>
        <w:t xml:space="preserve">-  </w:t>
      </w:r>
      <w:r>
        <w:rPr>
          <w:rFonts w:ascii="Tahoma" w:hAnsi="Tahoma"/>
          <w:sz w:val="22"/>
        </w:rPr>
        <w:t>petinštirideset</w:t>
      </w:r>
      <w:r w:rsidRPr="001E4C58">
        <w:rPr>
          <w:rFonts w:ascii="Tahoma" w:hAnsi="Tahoma"/>
          <w:sz w:val="22"/>
        </w:rPr>
        <w:t xml:space="preserve"> (</w:t>
      </w:r>
      <w:r>
        <w:rPr>
          <w:rFonts w:ascii="Tahoma" w:hAnsi="Tahoma"/>
          <w:sz w:val="22"/>
        </w:rPr>
        <w:t>45</w:t>
      </w:r>
      <w:r w:rsidRPr="001E4C58">
        <w:rPr>
          <w:rFonts w:ascii="Tahoma" w:hAnsi="Tahoma"/>
          <w:sz w:val="22"/>
        </w:rPr>
        <w:t>) koledarskih</w:t>
      </w:r>
      <w:r w:rsidRPr="007E333F">
        <w:rPr>
          <w:rFonts w:ascii="Tahoma" w:hAnsi="Tahoma" w:cs="Tahoma"/>
          <w:sz w:val="22"/>
        </w:rPr>
        <w:t xml:space="preserve"> dni </w:t>
      </w:r>
      <w:r w:rsidRPr="007E333F">
        <w:rPr>
          <w:rFonts w:ascii="Tahoma" w:hAnsi="Tahoma"/>
          <w:sz w:val="22"/>
        </w:rPr>
        <w:t xml:space="preserve">od </w:t>
      </w:r>
      <w:r w:rsidR="005C1C72">
        <w:rPr>
          <w:rFonts w:ascii="Tahoma" w:hAnsi="Tahoma"/>
          <w:sz w:val="22"/>
        </w:rPr>
        <w:t xml:space="preserve">prejema </w:t>
      </w:r>
      <w:r w:rsidRPr="007E333F">
        <w:rPr>
          <w:rFonts w:ascii="Tahoma" w:hAnsi="Tahoma"/>
          <w:sz w:val="22"/>
        </w:rPr>
        <w:t>posameznega pisnega naročila</w:t>
      </w:r>
      <w:r>
        <w:rPr>
          <w:rFonts w:ascii="Tahoma" w:hAnsi="Tahoma"/>
          <w:sz w:val="22"/>
        </w:rPr>
        <w:t>;</w:t>
      </w:r>
    </w:p>
    <w:p w:rsidR="0055043C" w:rsidRDefault="0055043C" w:rsidP="005C1C72">
      <w:pPr>
        <w:pStyle w:val="Odstavekseznama"/>
        <w:keepNext/>
        <w:numPr>
          <w:ilvl w:val="0"/>
          <w:numId w:val="22"/>
        </w:numPr>
        <w:ind w:left="709" w:hanging="283"/>
        <w:jc w:val="both"/>
        <w:rPr>
          <w:rFonts w:ascii="Tahoma" w:hAnsi="Tahoma"/>
          <w:sz w:val="22"/>
        </w:rPr>
      </w:pPr>
      <w:r>
        <w:rPr>
          <w:rFonts w:ascii="Tahoma" w:hAnsi="Tahoma"/>
          <w:sz w:val="22"/>
        </w:rPr>
        <w:t xml:space="preserve">izolacijska in </w:t>
      </w:r>
      <w:proofErr w:type="spellStart"/>
      <w:r>
        <w:rPr>
          <w:rFonts w:ascii="Tahoma" w:hAnsi="Tahoma"/>
          <w:sz w:val="22"/>
        </w:rPr>
        <w:t>korundna</w:t>
      </w:r>
      <w:proofErr w:type="spellEnd"/>
      <w:r>
        <w:rPr>
          <w:rFonts w:ascii="Tahoma" w:hAnsi="Tahoma"/>
          <w:sz w:val="22"/>
        </w:rPr>
        <w:t xml:space="preserve"> opeka - petinštirideset</w:t>
      </w:r>
      <w:r w:rsidRPr="001E4C58">
        <w:rPr>
          <w:rFonts w:ascii="Tahoma" w:hAnsi="Tahoma"/>
          <w:sz w:val="22"/>
        </w:rPr>
        <w:t xml:space="preserve"> (</w:t>
      </w:r>
      <w:r>
        <w:rPr>
          <w:rFonts w:ascii="Tahoma" w:hAnsi="Tahoma"/>
          <w:sz w:val="22"/>
        </w:rPr>
        <w:t>45</w:t>
      </w:r>
      <w:r w:rsidRPr="001E4C58">
        <w:rPr>
          <w:rFonts w:ascii="Tahoma" w:hAnsi="Tahoma"/>
          <w:sz w:val="22"/>
        </w:rPr>
        <w:t xml:space="preserve">) </w:t>
      </w:r>
      <w:r w:rsidRPr="007E333F">
        <w:rPr>
          <w:rFonts w:ascii="Tahoma" w:hAnsi="Tahoma" w:cs="Tahoma"/>
          <w:sz w:val="22"/>
        </w:rPr>
        <w:t xml:space="preserve">koledarskih dni </w:t>
      </w:r>
      <w:r w:rsidRPr="007E333F">
        <w:rPr>
          <w:rFonts w:ascii="Tahoma" w:hAnsi="Tahoma"/>
          <w:sz w:val="22"/>
        </w:rPr>
        <w:t xml:space="preserve">od </w:t>
      </w:r>
      <w:r w:rsidR="005C1C72">
        <w:rPr>
          <w:rFonts w:ascii="Tahoma" w:hAnsi="Tahoma"/>
          <w:sz w:val="22"/>
        </w:rPr>
        <w:t>prejema</w:t>
      </w:r>
      <w:r w:rsidR="005C1C72" w:rsidRPr="007E333F">
        <w:rPr>
          <w:rFonts w:ascii="Tahoma" w:hAnsi="Tahoma"/>
          <w:sz w:val="22"/>
        </w:rPr>
        <w:t xml:space="preserve"> </w:t>
      </w:r>
      <w:r w:rsidRPr="007E333F">
        <w:rPr>
          <w:rFonts w:ascii="Tahoma" w:hAnsi="Tahoma"/>
          <w:sz w:val="22"/>
        </w:rPr>
        <w:t>posameznega pisnega naročila</w:t>
      </w:r>
      <w:r>
        <w:rPr>
          <w:rFonts w:ascii="Tahoma" w:hAnsi="Tahoma"/>
          <w:sz w:val="22"/>
        </w:rPr>
        <w:t>;</w:t>
      </w:r>
    </w:p>
    <w:p w:rsidR="0055043C" w:rsidRDefault="0055043C" w:rsidP="007A7EA0">
      <w:pPr>
        <w:pStyle w:val="Odstavekseznama"/>
        <w:keepNext/>
        <w:numPr>
          <w:ilvl w:val="0"/>
          <w:numId w:val="22"/>
        </w:numPr>
        <w:ind w:left="709" w:hanging="283"/>
        <w:jc w:val="both"/>
        <w:rPr>
          <w:rFonts w:ascii="Tahoma" w:hAnsi="Tahoma"/>
          <w:sz w:val="22"/>
        </w:rPr>
      </w:pPr>
      <w:r>
        <w:rPr>
          <w:rFonts w:ascii="Tahoma" w:hAnsi="Tahoma"/>
          <w:sz w:val="22"/>
        </w:rPr>
        <w:t>o</w:t>
      </w:r>
      <w:r w:rsidRPr="009E7965">
        <w:rPr>
          <w:rFonts w:ascii="Tahoma" w:hAnsi="Tahoma"/>
          <w:sz w:val="22"/>
        </w:rPr>
        <w:t>gnjevzdržni in termoizolacijski betoni</w:t>
      </w:r>
      <w:r>
        <w:rPr>
          <w:rFonts w:ascii="Tahoma" w:hAnsi="Tahoma"/>
          <w:sz w:val="22"/>
        </w:rPr>
        <w:t xml:space="preserve"> - </w:t>
      </w:r>
      <w:r w:rsidRPr="001E4C58">
        <w:rPr>
          <w:rFonts w:ascii="Tahoma" w:hAnsi="Tahoma"/>
          <w:sz w:val="22"/>
        </w:rPr>
        <w:t>deset (</w:t>
      </w:r>
      <w:r>
        <w:rPr>
          <w:rFonts w:ascii="Tahoma" w:hAnsi="Tahoma"/>
          <w:sz w:val="22"/>
        </w:rPr>
        <w:t>1</w:t>
      </w:r>
      <w:r w:rsidRPr="001E4C58">
        <w:rPr>
          <w:rFonts w:ascii="Tahoma" w:hAnsi="Tahoma"/>
          <w:sz w:val="22"/>
        </w:rPr>
        <w:t xml:space="preserve">0) </w:t>
      </w:r>
      <w:r w:rsidRPr="007E333F">
        <w:rPr>
          <w:rFonts w:ascii="Tahoma" w:hAnsi="Tahoma" w:cs="Tahoma"/>
          <w:sz w:val="22"/>
        </w:rPr>
        <w:t xml:space="preserve">koledarskih dni </w:t>
      </w:r>
      <w:r w:rsidRPr="007E333F">
        <w:rPr>
          <w:rFonts w:ascii="Tahoma" w:hAnsi="Tahoma"/>
          <w:sz w:val="22"/>
        </w:rPr>
        <w:t xml:space="preserve">od </w:t>
      </w:r>
      <w:r w:rsidR="005C1C72">
        <w:rPr>
          <w:rFonts w:ascii="Tahoma" w:hAnsi="Tahoma"/>
          <w:sz w:val="22"/>
        </w:rPr>
        <w:t>prejema</w:t>
      </w:r>
      <w:r w:rsidR="005C1C72" w:rsidRPr="007E333F">
        <w:rPr>
          <w:rFonts w:ascii="Tahoma" w:hAnsi="Tahoma"/>
          <w:sz w:val="22"/>
        </w:rPr>
        <w:t xml:space="preserve"> </w:t>
      </w:r>
      <w:r w:rsidRPr="007E333F">
        <w:rPr>
          <w:rFonts w:ascii="Tahoma" w:hAnsi="Tahoma"/>
          <w:sz w:val="22"/>
        </w:rPr>
        <w:t>posameznega pisnega naročila</w:t>
      </w:r>
      <w:r>
        <w:rPr>
          <w:rFonts w:ascii="Tahoma" w:hAnsi="Tahoma"/>
          <w:sz w:val="22"/>
        </w:rPr>
        <w:t>;</w:t>
      </w:r>
    </w:p>
    <w:p w:rsidR="0055043C" w:rsidRDefault="0055043C" w:rsidP="007A7EA0">
      <w:pPr>
        <w:pStyle w:val="Odstavekseznama"/>
        <w:keepNext/>
        <w:numPr>
          <w:ilvl w:val="0"/>
          <w:numId w:val="22"/>
        </w:numPr>
        <w:ind w:left="709" w:hanging="283"/>
        <w:jc w:val="both"/>
        <w:rPr>
          <w:rFonts w:ascii="Tahoma" w:hAnsi="Tahoma"/>
          <w:sz w:val="22"/>
        </w:rPr>
      </w:pPr>
      <w:r w:rsidRPr="009E7965">
        <w:rPr>
          <w:rFonts w:ascii="Tahoma" w:hAnsi="Tahoma"/>
          <w:sz w:val="22"/>
        </w:rPr>
        <w:t xml:space="preserve">malte za opeko, šamotni kiti, </w:t>
      </w:r>
      <w:proofErr w:type="spellStart"/>
      <w:r w:rsidRPr="009E7965">
        <w:rPr>
          <w:rFonts w:ascii="Tahoma" w:hAnsi="Tahoma"/>
          <w:sz w:val="22"/>
        </w:rPr>
        <w:t>korundni</w:t>
      </w:r>
      <w:proofErr w:type="spellEnd"/>
      <w:r w:rsidRPr="009E7965">
        <w:rPr>
          <w:rFonts w:ascii="Tahoma" w:hAnsi="Tahoma"/>
          <w:sz w:val="22"/>
        </w:rPr>
        <w:t xml:space="preserve"> kiti in nabojne ognjevzdržne mase</w:t>
      </w:r>
      <w:r>
        <w:rPr>
          <w:rFonts w:ascii="Tahoma" w:hAnsi="Tahoma"/>
          <w:sz w:val="22"/>
        </w:rPr>
        <w:t xml:space="preserve"> - </w:t>
      </w:r>
      <w:r w:rsidRPr="001E4C58">
        <w:rPr>
          <w:rFonts w:ascii="Tahoma" w:hAnsi="Tahoma"/>
          <w:sz w:val="22"/>
        </w:rPr>
        <w:t>deset (</w:t>
      </w:r>
      <w:r>
        <w:rPr>
          <w:rFonts w:ascii="Tahoma" w:hAnsi="Tahoma"/>
          <w:sz w:val="22"/>
        </w:rPr>
        <w:t>1</w:t>
      </w:r>
      <w:r w:rsidRPr="001E4C58">
        <w:rPr>
          <w:rFonts w:ascii="Tahoma" w:hAnsi="Tahoma"/>
          <w:sz w:val="22"/>
        </w:rPr>
        <w:t xml:space="preserve">0) </w:t>
      </w:r>
      <w:r w:rsidRPr="007E333F">
        <w:rPr>
          <w:rFonts w:ascii="Tahoma" w:hAnsi="Tahoma" w:cs="Tahoma"/>
          <w:sz w:val="22"/>
        </w:rPr>
        <w:t xml:space="preserve">koledarskih dni </w:t>
      </w:r>
      <w:r w:rsidRPr="007E333F">
        <w:rPr>
          <w:rFonts w:ascii="Tahoma" w:hAnsi="Tahoma"/>
          <w:sz w:val="22"/>
        </w:rPr>
        <w:t xml:space="preserve">od </w:t>
      </w:r>
      <w:r w:rsidR="005C1C72">
        <w:rPr>
          <w:rFonts w:ascii="Tahoma" w:hAnsi="Tahoma"/>
          <w:sz w:val="22"/>
        </w:rPr>
        <w:t>prejema</w:t>
      </w:r>
      <w:r w:rsidR="005C1C72" w:rsidRPr="007E333F">
        <w:rPr>
          <w:rFonts w:ascii="Tahoma" w:hAnsi="Tahoma"/>
          <w:sz w:val="22"/>
        </w:rPr>
        <w:t xml:space="preserve"> </w:t>
      </w:r>
      <w:r w:rsidRPr="007E333F">
        <w:rPr>
          <w:rFonts w:ascii="Tahoma" w:hAnsi="Tahoma"/>
          <w:sz w:val="22"/>
        </w:rPr>
        <w:t>posameznega pisnega naročila</w:t>
      </w:r>
      <w:r>
        <w:rPr>
          <w:rFonts w:ascii="Tahoma" w:hAnsi="Tahoma"/>
          <w:sz w:val="22"/>
        </w:rPr>
        <w:t>;</w:t>
      </w:r>
    </w:p>
    <w:p w:rsidR="0055043C" w:rsidRPr="0053473C" w:rsidRDefault="0055043C" w:rsidP="007A7EA0">
      <w:pPr>
        <w:pStyle w:val="Odstavekseznama"/>
        <w:keepNext/>
        <w:numPr>
          <w:ilvl w:val="0"/>
          <w:numId w:val="22"/>
        </w:numPr>
        <w:ind w:left="709" w:hanging="283"/>
        <w:jc w:val="both"/>
        <w:rPr>
          <w:rFonts w:ascii="Tahoma" w:hAnsi="Tahoma" w:cs="Tahoma"/>
          <w:sz w:val="22"/>
        </w:rPr>
      </w:pPr>
      <w:r w:rsidRPr="0053473C">
        <w:rPr>
          <w:rFonts w:ascii="Tahoma" w:hAnsi="Tahoma"/>
          <w:sz w:val="22"/>
        </w:rPr>
        <w:t xml:space="preserve">ostali gradbeni material - </w:t>
      </w:r>
      <w:r w:rsidRPr="001E4C58">
        <w:rPr>
          <w:rFonts w:ascii="Tahoma" w:hAnsi="Tahoma"/>
          <w:sz w:val="22"/>
        </w:rPr>
        <w:t>deset (</w:t>
      </w:r>
      <w:r>
        <w:rPr>
          <w:rFonts w:ascii="Tahoma" w:hAnsi="Tahoma"/>
          <w:sz w:val="22"/>
        </w:rPr>
        <w:t>1</w:t>
      </w:r>
      <w:r w:rsidRPr="001E4C58">
        <w:rPr>
          <w:rFonts w:ascii="Tahoma" w:hAnsi="Tahoma"/>
          <w:sz w:val="22"/>
        </w:rPr>
        <w:t xml:space="preserve">0) </w:t>
      </w:r>
      <w:r w:rsidRPr="0053473C">
        <w:rPr>
          <w:rFonts w:ascii="Tahoma" w:hAnsi="Tahoma" w:cs="Tahoma"/>
          <w:sz w:val="22"/>
        </w:rPr>
        <w:t xml:space="preserve">koledarskih dni </w:t>
      </w:r>
      <w:r w:rsidRPr="0053473C">
        <w:rPr>
          <w:rFonts w:ascii="Tahoma" w:hAnsi="Tahoma"/>
          <w:sz w:val="22"/>
        </w:rPr>
        <w:t xml:space="preserve">od </w:t>
      </w:r>
      <w:r w:rsidR="005C1C72">
        <w:rPr>
          <w:rFonts w:ascii="Tahoma" w:hAnsi="Tahoma"/>
          <w:sz w:val="22"/>
        </w:rPr>
        <w:t>prejema</w:t>
      </w:r>
      <w:r w:rsidR="005C1C72" w:rsidRPr="0053473C">
        <w:rPr>
          <w:rFonts w:ascii="Tahoma" w:hAnsi="Tahoma"/>
          <w:sz w:val="22"/>
        </w:rPr>
        <w:t xml:space="preserve"> </w:t>
      </w:r>
      <w:r w:rsidRPr="0053473C">
        <w:rPr>
          <w:rFonts w:ascii="Tahoma" w:hAnsi="Tahoma"/>
          <w:sz w:val="22"/>
        </w:rPr>
        <w:t>posameznega pisnega naročila</w:t>
      </w:r>
    </w:p>
    <w:p w:rsidR="007906D0" w:rsidRDefault="007906D0" w:rsidP="0039232B">
      <w:pPr>
        <w:keepNext/>
        <w:jc w:val="both"/>
        <w:rPr>
          <w:rFonts w:ascii="Tahoma" w:hAnsi="Tahoma" w:cs="Tahoma"/>
          <w:sz w:val="22"/>
          <w:szCs w:val="22"/>
        </w:rPr>
      </w:pPr>
    </w:p>
    <w:p w:rsidR="0039232B" w:rsidRDefault="0039232B" w:rsidP="0039232B">
      <w:pPr>
        <w:keepNext/>
        <w:jc w:val="both"/>
        <w:rPr>
          <w:rFonts w:ascii="Tahoma" w:hAnsi="Tahoma" w:cs="Tahoma"/>
          <w:sz w:val="22"/>
          <w:szCs w:val="22"/>
        </w:rPr>
      </w:pPr>
      <w:r>
        <w:rPr>
          <w:rFonts w:ascii="Tahoma" w:hAnsi="Tahoma" w:cs="Tahoma"/>
          <w:sz w:val="22"/>
          <w:szCs w:val="22"/>
        </w:rPr>
        <w:t xml:space="preserve">Ponudnik bo dobavljal blago na lokacijo naročnika, </w:t>
      </w:r>
      <w:r w:rsidR="00E1617E" w:rsidRPr="00BA49D7">
        <w:rPr>
          <w:rFonts w:ascii="Tahoma" w:hAnsi="Tahoma" w:cs="Tahoma"/>
          <w:sz w:val="22"/>
          <w:szCs w:val="22"/>
        </w:rPr>
        <w:t xml:space="preserve">Verovškova ulica 62 in Toplarniška ulica 19, </w:t>
      </w:r>
      <w:r w:rsidR="007906D0">
        <w:rPr>
          <w:rFonts w:ascii="Tahoma" w:hAnsi="Tahoma" w:cs="Tahoma"/>
          <w:sz w:val="22"/>
          <w:szCs w:val="22"/>
        </w:rPr>
        <w:t xml:space="preserve">oboje </w:t>
      </w:r>
      <w:r w:rsidR="00E1617E" w:rsidRPr="00BA49D7">
        <w:rPr>
          <w:rFonts w:ascii="Tahoma" w:hAnsi="Tahoma" w:cs="Tahoma"/>
          <w:sz w:val="22"/>
          <w:szCs w:val="22"/>
        </w:rPr>
        <w:t>Ljubl</w:t>
      </w:r>
      <w:smartTag w:uri="urn:schemas-microsoft-com:office:smarttags" w:element="PersonName">
        <w:r w:rsidR="00E1617E" w:rsidRPr="00BA49D7">
          <w:rPr>
            <w:rFonts w:ascii="Tahoma" w:hAnsi="Tahoma" w:cs="Tahoma"/>
            <w:sz w:val="22"/>
            <w:szCs w:val="22"/>
          </w:rPr>
          <w:t>jan</w:t>
        </w:r>
      </w:smartTag>
      <w:r w:rsidR="00E1617E">
        <w:rPr>
          <w:rFonts w:ascii="Tahoma" w:hAnsi="Tahoma" w:cs="Tahoma"/>
          <w:sz w:val="22"/>
          <w:szCs w:val="22"/>
        </w:rPr>
        <w:t>a.</w:t>
      </w:r>
    </w:p>
    <w:p w:rsidR="00171956" w:rsidRDefault="00171956" w:rsidP="002E3715">
      <w:pPr>
        <w:keepNext/>
        <w:jc w:val="both"/>
        <w:rPr>
          <w:rFonts w:ascii="Tahoma" w:hAnsi="Tahoma" w:cs="Tahoma"/>
          <w:sz w:val="22"/>
          <w:szCs w:val="22"/>
        </w:rPr>
      </w:pPr>
    </w:p>
    <w:p w:rsidR="00A24F7A" w:rsidRDefault="00A24F7A" w:rsidP="002E3715">
      <w:pPr>
        <w:pStyle w:val="Telobesedila210"/>
        <w:keepNext/>
        <w:rPr>
          <w:rFonts w:ascii="Tahoma" w:hAnsi="Tahoma" w:cs="Tahoma"/>
          <w:sz w:val="22"/>
          <w:szCs w:val="22"/>
        </w:rPr>
      </w:pPr>
    </w:p>
    <w:p w:rsidR="00B77D05" w:rsidRDefault="00B77D05" w:rsidP="002E3715">
      <w:pPr>
        <w:pStyle w:val="Telobesedila210"/>
        <w:keepNext/>
        <w:rPr>
          <w:rFonts w:ascii="Tahoma" w:hAnsi="Tahoma" w:cs="Tahoma"/>
          <w:sz w:val="22"/>
          <w:szCs w:val="22"/>
        </w:rPr>
      </w:pPr>
    </w:p>
    <w:p w:rsidR="00E312A6" w:rsidRPr="00817049" w:rsidRDefault="00E312A6" w:rsidP="002759F2">
      <w:pPr>
        <w:keepNext/>
        <w:numPr>
          <w:ilvl w:val="0"/>
          <w:numId w:val="16"/>
        </w:numPr>
        <w:tabs>
          <w:tab w:val="left" w:pos="567"/>
        </w:tabs>
        <w:ind w:left="567" w:hanging="567"/>
        <w:jc w:val="both"/>
        <w:rPr>
          <w:rFonts w:ascii="Tahoma" w:hAnsi="Tahoma" w:cs="Tahoma"/>
          <w:b/>
          <w:caps/>
          <w:sz w:val="22"/>
          <w:szCs w:val="22"/>
        </w:rPr>
      </w:pPr>
      <w:r w:rsidRPr="00817049">
        <w:rPr>
          <w:rFonts w:ascii="Tahoma" w:hAnsi="Tahoma" w:cs="Tahoma"/>
          <w:b/>
          <w:caps/>
          <w:sz w:val="22"/>
          <w:szCs w:val="22"/>
        </w:rPr>
        <w:t xml:space="preserve">GARANCIJA </w:t>
      </w:r>
    </w:p>
    <w:p w:rsidR="00E312A6" w:rsidRPr="00817049" w:rsidRDefault="00E312A6" w:rsidP="002E3715">
      <w:pPr>
        <w:keepNext/>
        <w:tabs>
          <w:tab w:val="left" w:pos="8505"/>
        </w:tabs>
        <w:rPr>
          <w:rFonts w:ascii="Tahoma" w:hAnsi="Tahoma" w:cs="Tahoma"/>
          <w:b/>
          <w:sz w:val="22"/>
          <w:szCs w:val="22"/>
        </w:rPr>
      </w:pPr>
    </w:p>
    <w:p w:rsidR="00171956" w:rsidRPr="00463E7F" w:rsidRDefault="00171956" w:rsidP="00171956">
      <w:pPr>
        <w:keepNext/>
        <w:jc w:val="both"/>
        <w:rPr>
          <w:rFonts w:ascii="Tahoma" w:eastAsia="Calibri" w:hAnsi="Tahoma" w:cs="Tahoma"/>
          <w:kern w:val="16"/>
          <w:sz w:val="22"/>
          <w:szCs w:val="22"/>
        </w:rPr>
      </w:pPr>
      <w:r w:rsidRPr="00463E7F">
        <w:rPr>
          <w:rFonts w:ascii="Tahoma" w:eastAsia="Calibri" w:hAnsi="Tahoma" w:cs="Tahoma"/>
          <w:kern w:val="16"/>
          <w:sz w:val="22"/>
          <w:szCs w:val="22"/>
        </w:rPr>
        <w:t xml:space="preserve">Za </w:t>
      </w:r>
      <w:r w:rsidR="00965D41">
        <w:rPr>
          <w:rFonts w:ascii="Tahoma" w:eastAsia="Calibri" w:hAnsi="Tahoma" w:cs="Tahoma"/>
          <w:kern w:val="16"/>
          <w:sz w:val="22"/>
          <w:szCs w:val="22"/>
        </w:rPr>
        <w:t>blago</w:t>
      </w:r>
      <w:r w:rsidRPr="00463E7F">
        <w:rPr>
          <w:rFonts w:ascii="Tahoma" w:eastAsia="Calibri" w:hAnsi="Tahoma" w:cs="Tahoma"/>
          <w:kern w:val="16"/>
          <w:sz w:val="22"/>
          <w:szCs w:val="22"/>
        </w:rPr>
        <w:t>, kater</w:t>
      </w:r>
      <w:r w:rsidR="0039232B">
        <w:rPr>
          <w:rFonts w:ascii="Tahoma" w:eastAsia="Calibri" w:hAnsi="Tahoma" w:cs="Tahoma"/>
          <w:kern w:val="16"/>
          <w:sz w:val="22"/>
          <w:szCs w:val="22"/>
        </w:rPr>
        <w:t>ega</w:t>
      </w:r>
      <w:r w:rsidRPr="00463E7F">
        <w:rPr>
          <w:rFonts w:ascii="Tahoma" w:eastAsia="Calibri" w:hAnsi="Tahoma" w:cs="Tahoma"/>
          <w:kern w:val="16"/>
          <w:sz w:val="22"/>
          <w:szCs w:val="22"/>
        </w:rPr>
        <w:t xml:space="preserve"> dobava je predmet te ponudbe, ponudnik nudi garancijo enak čas in v enakem obsegu kot jo nudi proizvajalec </w:t>
      </w:r>
      <w:r w:rsidR="00965D41">
        <w:rPr>
          <w:rFonts w:ascii="Tahoma" w:eastAsia="Calibri" w:hAnsi="Tahoma" w:cs="Tahoma"/>
          <w:kern w:val="16"/>
          <w:sz w:val="22"/>
          <w:szCs w:val="22"/>
        </w:rPr>
        <w:t>blaga</w:t>
      </w:r>
      <w:r w:rsidRPr="00463E7F">
        <w:rPr>
          <w:rFonts w:ascii="Tahoma" w:eastAsia="Calibri" w:hAnsi="Tahoma" w:cs="Tahoma"/>
          <w:kern w:val="16"/>
          <w:sz w:val="22"/>
          <w:szCs w:val="22"/>
        </w:rPr>
        <w:t xml:space="preserve">, šteto od uspešno opravljenega količinskega in kvalitetnega prevzema </w:t>
      </w:r>
      <w:r w:rsidR="00965D41">
        <w:rPr>
          <w:rFonts w:ascii="Tahoma" w:eastAsia="Calibri" w:hAnsi="Tahoma" w:cs="Tahoma"/>
          <w:kern w:val="16"/>
          <w:sz w:val="22"/>
          <w:szCs w:val="22"/>
        </w:rPr>
        <w:t>blaga</w:t>
      </w:r>
      <w:r w:rsidRPr="00463E7F">
        <w:rPr>
          <w:rFonts w:ascii="Tahoma" w:eastAsia="Calibri" w:hAnsi="Tahoma" w:cs="Tahoma"/>
          <w:kern w:val="16"/>
          <w:sz w:val="22"/>
          <w:szCs w:val="22"/>
        </w:rPr>
        <w:t xml:space="preserve">, ki se izvede s podpisom dobavnice o prevzemu </w:t>
      </w:r>
      <w:r w:rsidR="000A5B79">
        <w:rPr>
          <w:rFonts w:ascii="Tahoma" w:eastAsia="Calibri" w:hAnsi="Tahoma" w:cs="Tahoma"/>
          <w:kern w:val="16"/>
          <w:sz w:val="22"/>
          <w:szCs w:val="22"/>
        </w:rPr>
        <w:t>blaga</w:t>
      </w:r>
      <w:r w:rsidR="000A5B79" w:rsidRPr="00977D14">
        <w:rPr>
          <w:rFonts w:ascii="Tahoma" w:eastAsia="Calibri" w:hAnsi="Tahoma" w:cs="Tahoma"/>
          <w:kern w:val="16"/>
          <w:sz w:val="22"/>
          <w:szCs w:val="22"/>
        </w:rPr>
        <w:t xml:space="preserve"> </w:t>
      </w:r>
      <w:r w:rsidRPr="00463E7F">
        <w:rPr>
          <w:rFonts w:ascii="Tahoma" w:eastAsia="Calibri" w:hAnsi="Tahoma" w:cs="Tahoma"/>
          <w:kern w:val="16"/>
          <w:sz w:val="22"/>
          <w:szCs w:val="22"/>
        </w:rPr>
        <w:t>s strani obeh strank okvirnega sporazuma oziroma njunih pooblaščenih predstavnikov.</w:t>
      </w:r>
    </w:p>
    <w:p w:rsidR="00171956" w:rsidRPr="00463E7F" w:rsidRDefault="00171956" w:rsidP="00171956">
      <w:pPr>
        <w:keepNext/>
        <w:jc w:val="both"/>
        <w:rPr>
          <w:rFonts w:ascii="Tahoma" w:eastAsia="Calibri" w:hAnsi="Tahoma" w:cs="Tahoma"/>
          <w:kern w:val="16"/>
          <w:sz w:val="22"/>
          <w:szCs w:val="22"/>
        </w:rPr>
      </w:pPr>
    </w:p>
    <w:p w:rsidR="00171956" w:rsidRPr="00463E7F" w:rsidRDefault="00171956" w:rsidP="00171956">
      <w:pPr>
        <w:keepNext/>
        <w:jc w:val="both"/>
        <w:rPr>
          <w:rFonts w:ascii="Tahoma" w:eastAsia="Calibri" w:hAnsi="Tahoma" w:cs="Tahoma"/>
          <w:kern w:val="16"/>
          <w:sz w:val="22"/>
          <w:szCs w:val="22"/>
        </w:rPr>
      </w:pPr>
      <w:r w:rsidRPr="00463E7F">
        <w:rPr>
          <w:rFonts w:ascii="Tahoma" w:eastAsia="Calibri" w:hAnsi="Tahoma" w:cs="Tahoma"/>
          <w:kern w:val="16"/>
          <w:sz w:val="22"/>
          <w:szCs w:val="22"/>
        </w:rPr>
        <w:t xml:space="preserve">Če se v garancijski dobi pojavijo pomanjkljivosti zaradi kakovosti dobave </w:t>
      </w:r>
      <w:r w:rsidR="00965D41">
        <w:rPr>
          <w:rFonts w:ascii="Tahoma" w:eastAsia="Calibri" w:hAnsi="Tahoma" w:cs="Tahoma"/>
          <w:kern w:val="16"/>
          <w:sz w:val="22"/>
          <w:szCs w:val="22"/>
        </w:rPr>
        <w:t>blaga</w:t>
      </w:r>
      <w:r w:rsidRPr="00463E7F">
        <w:rPr>
          <w:rFonts w:ascii="Tahoma" w:eastAsia="Calibri" w:hAnsi="Tahoma" w:cs="Tahoma"/>
          <w:kern w:val="16"/>
          <w:sz w:val="22"/>
          <w:szCs w:val="22"/>
        </w:rPr>
        <w:t>, jih mora ponudnik odpraviti na svoje stroške najkasneje v roku štirinajst  (14) delovnih dni od dneva, ko ga naročnik pisno obvesti o nastali napaki.</w:t>
      </w:r>
    </w:p>
    <w:p w:rsidR="00171956" w:rsidRDefault="00171956" w:rsidP="002E3715">
      <w:pPr>
        <w:keepNext/>
        <w:widowControl w:val="0"/>
        <w:jc w:val="both"/>
        <w:rPr>
          <w:rFonts w:ascii="Tahoma" w:hAnsi="Tahoma" w:cs="Tahoma"/>
          <w:sz w:val="22"/>
        </w:rPr>
      </w:pPr>
    </w:p>
    <w:p w:rsidR="00E312A6" w:rsidRDefault="00E312A6" w:rsidP="002E3715">
      <w:pPr>
        <w:pStyle w:val="Telobesedila210"/>
        <w:keepNext/>
        <w:rPr>
          <w:rFonts w:ascii="Tahoma" w:hAnsi="Tahoma" w:cs="Tahoma"/>
          <w:sz w:val="22"/>
          <w:szCs w:val="22"/>
        </w:rPr>
      </w:pPr>
    </w:p>
    <w:p w:rsidR="001E7493" w:rsidRPr="00490C4E" w:rsidRDefault="00E312A6" w:rsidP="002E3715">
      <w:pPr>
        <w:keepNext/>
        <w:jc w:val="both"/>
        <w:rPr>
          <w:rFonts w:ascii="Tahoma" w:hAnsi="Tahoma" w:cs="Tahoma"/>
          <w:b/>
          <w:sz w:val="22"/>
          <w:szCs w:val="22"/>
        </w:rPr>
      </w:pPr>
      <w:r>
        <w:rPr>
          <w:rFonts w:ascii="Tahoma" w:hAnsi="Tahoma" w:cs="Tahoma"/>
          <w:b/>
          <w:sz w:val="22"/>
          <w:szCs w:val="22"/>
        </w:rPr>
        <w:t>5</w:t>
      </w:r>
      <w:r w:rsidR="001E7493" w:rsidRPr="00490C4E">
        <w:rPr>
          <w:rFonts w:ascii="Tahoma" w:hAnsi="Tahoma" w:cs="Tahoma"/>
          <w:b/>
          <w:sz w:val="22"/>
          <w:szCs w:val="22"/>
        </w:rPr>
        <w:t xml:space="preserve">.    </w:t>
      </w:r>
      <w:r w:rsidR="001E7493">
        <w:rPr>
          <w:rFonts w:ascii="Tahoma" w:hAnsi="Tahoma" w:cs="Tahoma"/>
          <w:b/>
          <w:sz w:val="22"/>
          <w:szCs w:val="22"/>
        </w:rPr>
        <w:t>ODGOVORNE OSEBE PONUDNIKA</w:t>
      </w:r>
    </w:p>
    <w:p w:rsidR="001E7493" w:rsidRDefault="001E7493" w:rsidP="002E3715">
      <w:pPr>
        <w:keepNext/>
        <w:jc w:val="both"/>
        <w:rPr>
          <w:rFonts w:ascii="Tahoma" w:hAnsi="Tahoma" w:cs="Tahoma"/>
          <w:sz w:val="22"/>
          <w:szCs w:val="22"/>
        </w:rPr>
      </w:pPr>
    </w:p>
    <w:p w:rsidR="001E7493" w:rsidRPr="00BE0ECB" w:rsidRDefault="001E7493" w:rsidP="002E3715">
      <w:pPr>
        <w:pStyle w:val="Telobesedila21"/>
        <w:keepNext/>
        <w:rPr>
          <w:rFonts w:ascii="Tahoma" w:hAnsi="Tahoma" w:cs="Tahoma"/>
          <w:bCs/>
          <w:sz w:val="22"/>
          <w:szCs w:val="22"/>
        </w:rPr>
      </w:pPr>
      <w:r w:rsidRPr="00BE0ECB">
        <w:rPr>
          <w:rFonts w:ascii="Tahoma" w:hAnsi="Tahoma" w:cs="Tahoma"/>
          <w:bCs/>
          <w:sz w:val="22"/>
          <w:szCs w:val="22"/>
        </w:rPr>
        <w:t xml:space="preserve">Pooblaščeni predstavnik ponudnika v zvezi z izvajanjem </w:t>
      </w:r>
      <w:r w:rsidR="00171956">
        <w:rPr>
          <w:rFonts w:ascii="Tahoma" w:hAnsi="Tahoma" w:cs="Tahoma"/>
          <w:bCs/>
          <w:sz w:val="22"/>
          <w:szCs w:val="22"/>
        </w:rPr>
        <w:t>okvirnega sporazuma</w:t>
      </w:r>
      <w:r w:rsidR="00931D8C">
        <w:rPr>
          <w:rFonts w:ascii="Tahoma" w:hAnsi="Tahoma" w:cs="Tahoma"/>
          <w:bCs/>
          <w:sz w:val="22"/>
          <w:szCs w:val="22"/>
        </w:rPr>
        <w:t xml:space="preserve"> je</w:t>
      </w:r>
      <w:r w:rsidRPr="00BE0ECB">
        <w:rPr>
          <w:rFonts w:ascii="Tahoma" w:hAnsi="Tahoma" w:cs="Tahoma"/>
          <w:bCs/>
          <w:sz w:val="22"/>
          <w:szCs w:val="22"/>
        </w:rPr>
        <w:t>:</w:t>
      </w:r>
    </w:p>
    <w:p w:rsidR="001E7493" w:rsidRPr="00984808" w:rsidRDefault="001E7493" w:rsidP="002E3715">
      <w:pPr>
        <w:pStyle w:val="Telobesedila21"/>
        <w:keepNext/>
        <w:rPr>
          <w:rFonts w:ascii="Tahoma" w:hAnsi="Tahoma" w:cs="Tahoma"/>
          <w:sz w:val="22"/>
          <w:szCs w:val="22"/>
        </w:rPr>
      </w:pPr>
      <w:r w:rsidRPr="00984808">
        <w:rPr>
          <w:rFonts w:ascii="Tahoma" w:hAnsi="Tahoma" w:cs="Tahoma"/>
          <w:bCs/>
          <w:sz w:val="22"/>
          <w:szCs w:val="22"/>
        </w:rPr>
        <w:t xml:space="preserve"> _________________________, </w:t>
      </w:r>
      <w:hyperlink r:id="rId16" w:history="1">
        <w:r w:rsidRPr="00984808">
          <w:rPr>
            <w:rStyle w:val="Hiperpovezava"/>
            <w:rFonts w:ascii="Tahoma" w:hAnsi="Tahoma" w:cs="Tahoma"/>
            <w:color w:val="auto"/>
            <w:sz w:val="22"/>
            <w:szCs w:val="22"/>
          </w:rPr>
          <w:t>te</w:t>
        </w:r>
        <w:r w:rsidRPr="00984808">
          <w:rPr>
            <w:rStyle w:val="Hiperpovezava"/>
            <w:rFonts w:ascii="Tahoma" w:hAnsi="Tahoma" w:cs="Tahoma"/>
            <w:color w:val="auto"/>
            <w:sz w:val="22"/>
            <w:szCs w:val="22"/>
            <w:u w:val="none"/>
          </w:rPr>
          <w:t>l:_____________</w:t>
        </w:r>
      </w:hyperlink>
      <w:r w:rsidRPr="00984808">
        <w:rPr>
          <w:rFonts w:ascii="Tahoma" w:hAnsi="Tahoma" w:cs="Tahoma"/>
          <w:sz w:val="22"/>
          <w:szCs w:val="22"/>
        </w:rPr>
        <w:t xml:space="preserve">, e-naslov: _________________________) </w:t>
      </w:r>
    </w:p>
    <w:p w:rsidR="001E7493" w:rsidRPr="00BE0ECB" w:rsidRDefault="001E7493" w:rsidP="002E3715">
      <w:pPr>
        <w:pStyle w:val="Telobesedila21"/>
        <w:keepNext/>
        <w:rPr>
          <w:rFonts w:ascii="Tahoma" w:hAnsi="Tahoma" w:cs="Tahoma"/>
          <w:sz w:val="22"/>
          <w:szCs w:val="22"/>
        </w:rPr>
      </w:pPr>
      <w:r w:rsidRPr="00BE0ECB">
        <w:rPr>
          <w:rFonts w:ascii="Tahoma" w:hAnsi="Tahoma" w:cs="Tahoma"/>
          <w:bCs/>
          <w:sz w:val="22"/>
          <w:szCs w:val="22"/>
        </w:rPr>
        <w:t xml:space="preserve">v njegovi odsotnosti pa ga zamenjuje _________________________, </w:t>
      </w:r>
      <w:hyperlink r:id="rId17" w:history="1">
        <w:r w:rsidRPr="00FF480F">
          <w:rPr>
            <w:rStyle w:val="Hiperpovezava"/>
            <w:rFonts w:ascii="Tahoma" w:hAnsi="Tahoma" w:cs="Tahoma"/>
            <w:color w:val="auto"/>
            <w:sz w:val="22"/>
            <w:szCs w:val="22"/>
          </w:rPr>
          <w:t>tel:_________________</w:t>
        </w:r>
      </w:hyperlink>
      <w:r w:rsidRPr="00FF480F">
        <w:rPr>
          <w:rFonts w:ascii="Tahoma" w:hAnsi="Tahoma" w:cs="Tahoma"/>
          <w:sz w:val="22"/>
          <w:szCs w:val="22"/>
        </w:rPr>
        <w:t>,</w:t>
      </w:r>
      <w:r w:rsidRPr="00BE0ECB">
        <w:rPr>
          <w:rFonts w:ascii="Tahoma" w:hAnsi="Tahoma" w:cs="Tahoma"/>
          <w:sz w:val="22"/>
          <w:szCs w:val="22"/>
        </w:rPr>
        <w:t xml:space="preserve"> </w:t>
      </w:r>
    </w:p>
    <w:p w:rsidR="001E7493" w:rsidRPr="00BE0ECB" w:rsidRDefault="001E7493" w:rsidP="002E3715">
      <w:pPr>
        <w:pStyle w:val="Telobesedila21"/>
        <w:keepNext/>
        <w:rPr>
          <w:rFonts w:ascii="Tahoma" w:hAnsi="Tahoma" w:cs="Tahoma"/>
          <w:bCs/>
          <w:sz w:val="22"/>
          <w:szCs w:val="22"/>
        </w:rPr>
      </w:pPr>
      <w:r w:rsidRPr="00BE0ECB">
        <w:rPr>
          <w:rFonts w:ascii="Tahoma" w:hAnsi="Tahoma" w:cs="Tahoma"/>
          <w:sz w:val="22"/>
          <w:szCs w:val="22"/>
        </w:rPr>
        <w:t>e-naslov: _________________________)</w:t>
      </w:r>
      <w:r w:rsidRPr="00BE0ECB">
        <w:rPr>
          <w:rFonts w:ascii="Tahoma" w:hAnsi="Tahoma" w:cs="Tahoma"/>
          <w:bCs/>
          <w:sz w:val="22"/>
          <w:szCs w:val="22"/>
        </w:rPr>
        <w:t>.</w:t>
      </w:r>
    </w:p>
    <w:p w:rsidR="001E7493" w:rsidRDefault="001E7493" w:rsidP="002E3715">
      <w:pPr>
        <w:keepNext/>
        <w:jc w:val="both"/>
        <w:rPr>
          <w:rFonts w:ascii="Tahoma" w:hAnsi="Tahoma" w:cs="Tahoma"/>
          <w:sz w:val="22"/>
          <w:szCs w:val="22"/>
        </w:rPr>
      </w:pPr>
    </w:p>
    <w:p w:rsidR="001E7493" w:rsidRPr="00817049" w:rsidRDefault="00E312A6" w:rsidP="002E3715">
      <w:pPr>
        <w:keepNext/>
        <w:tabs>
          <w:tab w:val="left" w:pos="-5245"/>
          <w:tab w:val="left" w:pos="567"/>
        </w:tabs>
        <w:rPr>
          <w:rFonts w:ascii="Tahoma" w:hAnsi="Tahoma" w:cs="Tahoma"/>
          <w:sz w:val="22"/>
          <w:szCs w:val="22"/>
        </w:rPr>
      </w:pPr>
      <w:r>
        <w:rPr>
          <w:rFonts w:ascii="Tahoma" w:hAnsi="Tahoma" w:cs="Tahoma"/>
          <w:b/>
          <w:caps/>
          <w:sz w:val="22"/>
          <w:szCs w:val="22"/>
        </w:rPr>
        <w:t>6</w:t>
      </w:r>
      <w:r w:rsidR="001E7493">
        <w:rPr>
          <w:rFonts w:ascii="Tahoma" w:hAnsi="Tahoma" w:cs="Tahoma"/>
          <w:b/>
          <w:caps/>
          <w:sz w:val="22"/>
          <w:szCs w:val="22"/>
        </w:rPr>
        <w:t xml:space="preserve">.   </w:t>
      </w:r>
      <w:r w:rsidR="001E7493" w:rsidRPr="00817049">
        <w:rPr>
          <w:rFonts w:ascii="Tahoma" w:hAnsi="Tahoma" w:cs="Tahoma"/>
          <w:b/>
          <w:caps/>
          <w:sz w:val="22"/>
          <w:szCs w:val="22"/>
        </w:rPr>
        <w:t xml:space="preserve">OPCIJA PONUDBE </w:t>
      </w:r>
    </w:p>
    <w:p w:rsidR="001E7493" w:rsidRPr="00817049" w:rsidRDefault="001E7493" w:rsidP="002E3715">
      <w:pPr>
        <w:keepNext/>
        <w:tabs>
          <w:tab w:val="left" w:pos="357"/>
          <w:tab w:val="left" w:pos="567"/>
          <w:tab w:val="left" w:pos="709"/>
        </w:tabs>
        <w:rPr>
          <w:rFonts w:ascii="Tahoma" w:hAnsi="Tahoma" w:cs="Tahoma"/>
          <w:b/>
          <w:caps/>
          <w:sz w:val="22"/>
          <w:szCs w:val="22"/>
        </w:rPr>
      </w:pPr>
    </w:p>
    <w:p w:rsidR="001E7493" w:rsidRPr="00817049" w:rsidRDefault="001E7493" w:rsidP="005709E0">
      <w:pPr>
        <w:keepNext/>
        <w:tabs>
          <w:tab w:val="left" w:pos="357"/>
          <w:tab w:val="left" w:pos="567"/>
          <w:tab w:val="left" w:pos="709"/>
        </w:tabs>
        <w:jc w:val="both"/>
        <w:rPr>
          <w:rFonts w:ascii="Tahoma" w:hAnsi="Tahoma" w:cs="Tahoma"/>
          <w:caps/>
          <w:sz w:val="22"/>
          <w:szCs w:val="22"/>
        </w:rPr>
      </w:pPr>
      <w:r w:rsidRPr="00817049">
        <w:rPr>
          <w:rFonts w:ascii="Tahoma" w:hAnsi="Tahoma" w:cs="Tahoma"/>
          <w:sz w:val="22"/>
          <w:szCs w:val="22"/>
        </w:rPr>
        <w:t xml:space="preserve">Opcija ponudbe </w:t>
      </w:r>
      <w:r w:rsidR="00984808">
        <w:rPr>
          <w:rFonts w:ascii="Tahoma" w:hAnsi="Tahoma" w:cs="Tahoma"/>
          <w:sz w:val="22"/>
          <w:szCs w:val="22"/>
        </w:rPr>
        <w:t xml:space="preserve">je </w:t>
      </w:r>
      <w:r w:rsidR="00984808" w:rsidRPr="009B2265">
        <w:rPr>
          <w:rFonts w:ascii="Tahoma" w:hAnsi="Tahoma" w:cs="Tahoma"/>
          <w:sz w:val="22"/>
          <w:szCs w:val="22"/>
        </w:rPr>
        <w:t xml:space="preserve">do </w:t>
      </w:r>
      <w:r w:rsidR="002E0A85">
        <w:rPr>
          <w:rFonts w:ascii="Tahoma" w:hAnsi="Tahoma" w:cs="Tahoma"/>
          <w:sz w:val="22"/>
          <w:szCs w:val="22"/>
        </w:rPr>
        <w:t>15</w:t>
      </w:r>
      <w:r w:rsidR="00667955" w:rsidRPr="009B2265">
        <w:rPr>
          <w:rFonts w:ascii="Tahoma" w:hAnsi="Tahoma" w:cs="Tahoma"/>
          <w:sz w:val="22"/>
          <w:szCs w:val="22"/>
        </w:rPr>
        <w:t>.</w:t>
      </w:r>
      <w:r w:rsidR="004B38E3" w:rsidRPr="009B2265">
        <w:rPr>
          <w:rFonts w:ascii="Tahoma" w:hAnsi="Tahoma" w:cs="Tahoma"/>
          <w:sz w:val="22"/>
          <w:szCs w:val="22"/>
        </w:rPr>
        <w:t xml:space="preserve"> </w:t>
      </w:r>
      <w:r w:rsidR="009B2265" w:rsidRPr="009B2265">
        <w:rPr>
          <w:rFonts w:ascii="Tahoma" w:hAnsi="Tahoma" w:cs="Tahoma"/>
          <w:sz w:val="22"/>
          <w:szCs w:val="22"/>
        </w:rPr>
        <w:t>4</w:t>
      </w:r>
      <w:r w:rsidR="008D4464" w:rsidRPr="009B2265">
        <w:rPr>
          <w:rFonts w:ascii="Tahoma" w:hAnsi="Tahoma" w:cs="Tahoma"/>
          <w:sz w:val="22"/>
          <w:szCs w:val="22"/>
        </w:rPr>
        <w:t>.</w:t>
      </w:r>
      <w:r w:rsidR="002E0A85">
        <w:rPr>
          <w:rFonts w:ascii="Tahoma" w:hAnsi="Tahoma" w:cs="Tahoma"/>
          <w:sz w:val="22"/>
          <w:szCs w:val="22"/>
        </w:rPr>
        <w:t xml:space="preserve"> </w:t>
      </w:r>
      <w:r w:rsidR="008D4464" w:rsidRPr="009B2265">
        <w:rPr>
          <w:rFonts w:ascii="Tahoma" w:hAnsi="Tahoma" w:cs="Tahoma"/>
          <w:sz w:val="22"/>
          <w:szCs w:val="22"/>
        </w:rPr>
        <w:t>2016</w:t>
      </w:r>
      <w:r w:rsidRPr="009B2265">
        <w:rPr>
          <w:rFonts w:ascii="Tahoma" w:hAnsi="Tahoma" w:cs="Tahoma"/>
          <w:sz w:val="22"/>
          <w:szCs w:val="22"/>
        </w:rPr>
        <w:t xml:space="preserve"> oziroma </w:t>
      </w:r>
      <w:r w:rsidRPr="00817049">
        <w:rPr>
          <w:rFonts w:ascii="Tahoma" w:hAnsi="Tahoma" w:cs="Tahoma"/>
          <w:sz w:val="22"/>
          <w:szCs w:val="22"/>
        </w:rPr>
        <w:t xml:space="preserve">do obojestranskega podpisa </w:t>
      </w:r>
      <w:r w:rsidR="00423834">
        <w:rPr>
          <w:rFonts w:ascii="Tahoma" w:hAnsi="Tahoma" w:cs="Tahoma"/>
          <w:sz w:val="22"/>
          <w:szCs w:val="22"/>
        </w:rPr>
        <w:t>okvirnega sporazuma</w:t>
      </w:r>
      <w:r w:rsidRPr="00817049">
        <w:rPr>
          <w:rFonts w:ascii="Tahoma" w:hAnsi="Tahoma" w:cs="Tahoma"/>
          <w:sz w:val="22"/>
          <w:szCs w:val="22"/>
        </w:rPr>
        <w:t>.</w:t>
      </w:r>
    </w:p>
    <w:p w:rsidR="001E7493" w:rsidRDefault="001E7493" w:rsidP="002E3715">
      <w:pPr>
        <w:keepNext/>
        <w:tabs>
          <w:tab w:val="left" w:pos="357"/>
          <w:tab w:val="left" w:pos="567"/>
          <w:tab w:val="left" w:pos="709"/>
        </w:tabs>
        <w:rPr>
          <w:rFonts w:ascii="Tahoma" w:hAnsi="Tahoma" w:cs="Tahoma"/>
          <w:b/>
          <w:caps/>
          <w:sz w:val="22"/>
          <w:szCs w:val="22"/>
        </w:rPr>
      </w:pPr>
    </w:p>
    <w:p w:rsidR="0053486D" w:rsidRDefault="0053486D" w:rsidP="002E3715">
      <w:pPr>
        <w:keepNext/>
        <w:tabs>
          <w:tab w:val="left" w:pos="357"/>
          <w:tab w:val="left" w:pos="567"/>
          <w:tab w:val="left" w:pos="709"/>
        </w:tabs>
        <w:rPr>
          <w:rFonts w:ascii="Tahoma" w:hAnsi="Tahoma" w:cs="Tahoma"/>
          <w:b/>
          <w:caps/>
          <w:sz w:val="22"/>
          <w:szCs w:val="22"/>
        </w:rPr>
      </w:pPr>
    </w:p>
    <w:p w:rsidR="0053486D" w:rsidRPr="00817049" w:rsidRDefault="0053486D" w:rsidP="002E3715">
      <w:pPr>
        <w:keepNext/>
        <w:tabs>
          <w:tab w:val="left" w:pos="357"/>
          <w:tab w:val="left" w:pos="567"/>
          <w:tab w:val="left" w:pos="709"/>
        </w:tabs>
        <w:rPr>
          <w:rFonts w:ascii="Tahoma" w:hAnsi="Tahoma" w:cs="Tahoma"/>
          <w:b/>
          <w:caps/>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1E7493" w:rsidRPr="00817049" w:rsidTr="000943D5">
        <w:trPr>
          <w:trHeight w:val="235"/>
        </w:trPr>
        <w:tc>
          <w:tcPr>
            <w:tcW w:w="2977" w:type="dxa"/>
            <w:tcBorders>
              <w:bottom w:val="single" w:sz="4" w:space="0" w:color="auto"/>
            </w:tcBorders>
          </w:tcPr>
          <w:p w:rsidR="001E7493" w:rsidRPr="00817049" w:rsidRDefault="001E7493" w:rsidP="002E3715">
            <w:pPr>
              <w:keepNext/>
              <w:jc w:val="both"/>
              <w:rPr>
                <w:rFonts w:ascii="Tahoma" w:hAnsi="Tahoma" w:cs="Tahoma"/>
                <w:snapToGrid w:val="0"/>
                <w:color w:val="000000"/>
                <w:sz w:val="22"/>
                <w:szCs w:val="22"/>
              </w:rPr>
            </w:pPr>
          </w:p>
        </w:tc>
        <w:tc>
          <w:tcPr>
            <w:tcW w:w="1701" w:type="dxa"/>
          </w:tcPr>
          <w:p w:rsidR="001E7493" w:rsidRPr="00817049" w:rsidRDefault="001E7493" w:rsidP="002E3715">
            <w:pPr>
              <w:keepNext/>
              <w:jc w:val="center"/>
              <w:rPr>
                <w:rFonts w:ascii="Tahoma" w:hAnsi="Tahoma" w:cs="Tahoma"/>
                <w:snapToGrid w:val="0"/>
                <w:color w:val="000000"/>
                <w:sz w:val="22"/>
                <w:szCs w:val="22"/>
              </w:rPr>
            </w:pPr>
          </w:p>
        </w:tc>
        <w:tc>
          <w:tcPr>
            <w:tcW w:w="4678" w:type="dxa"/>
            <w:tcBorders>
              <w:bottom w:val="single" w:sz="4" w:space="0" w:color="auto"/>
            </w:tcBorders>
          </w:tcPr>
          <w:p w:rsidR="001E7493" w:rsidRPr="00817049" w:rsidRDefault="001E7493" w:rsidP="002E3715">
            <w:pPr>
              <w:keepNext/>
              <w:tabs>
                <w:tab w:val="left" w:pos="567"/>
                <w:tab w:val="num" w:pos="851"/>
                <w:tab w:val="left" w:pos="993"/>
              </w:tabs>
              <w:jc w:val="both"/>
              <w:rPr>
                <w:rFonts w:ascii="Tahoma" w:hAnsi="Tahoma" w:cs="Tahoma"/>
                <w:snapToGrid w:val="0"/>
                <w:color w:val="000000"/>
                <w:sz w:val="22"/>
                <w:szCs w:val="22"/>
              </w:rPr>
            </w:pPr>
          </w:p>
        </w:tc>
      </w:tr>
      <w:tr w:rsidR="001E7493" w:rsidRPr="00817049" w:rsidTr="000943D5">
        <w:trPr>
          <w:trHeight w:val="235"/>
        </w:trPr>
        <w:tc>
          <w:tcPr>
            <w:tcW w:w="2977" w:type="dxa"/>
            <w:tcBorders>
              <w:top w:val="single" w:sz="4" w:space="0" w:color="auto"/>
            </w:tcBorders>
          </w:tcPr>
          <w:p w:rsidR="001E7493" w:rsidRPr="00817049" w:rsidRDefault="001E7493" w:rsidP="002E3715">
            <w:pPr>
              <w:keepNext/>
              <w:jc w:val="center"/>
              <w:rPr>
                <w:rFonts w:ascii="Tahoma" w:hAnsi="Tahoma" w:cs="Tahoma"/>
                <w:snapToGrid w:val="0"/>
                <w:color w:val="000000"/>
                <w:sz w:val="22"/>
                <w:szCs w:val="22"/>
              </w:rPr>
            </w:pPr>
            <w:r w:rsidRPr="00817049">
              <w:rPr>
                <w:rFonts w:ascii="Tahoma" w:hAnsi="Tahoma" w:cs="Tahoma"/>
                <w:snapToGrid w:val="0"/>
                <w:color w:val="000000"/>
                <w:sz w:val="22"/>
                <w:szCs w:val="22"/>
              </w:rPr>
              <w:t>(kraj, datum)</w:t>
            </w:r>
          </w:p>
        </w:tc>
        <w:tc>
          <w:tcPr>
            <w:tcW w:w="1701" w:type="dxa"/>
          </w:tcPr>
          <w:p w:rsidR="001E7493" w:rsidRPr="00817049" w:rsidRDefault="001E7493" w:rsidP="002E3715">
            <w:pPr>
              <w:keepNext/>
              <w:jc w:val="center"/>
              <w:rPr>
                <w:rFonts w:ascii="Tahoma" w:hAnsi="Tahoma" w:cs="Tahoma"/>
                <w:snapToGrid w:val="0"/>
                <w:color w:val="000000"/>
                <w:sz w:val="22"/>
                <w:szCs w:val="22"/>
              </w:rPr>
            </w:pPr>
            <w:r w:rsidRPr="00817049">
              <w:rPr>
                <w:rFonts w:ascii="Tahoma" w:hAnsi="Tahoma" w:cs="Tahoma"/>
                <w:snapToGrid w:val="0"/>
                <w:color w:val="000000"/>
                <w:sz w:val="22"/>
                <w:szCs w:val="22"/>
              </w:rPr>
              <w:t>žig</w:t>
            </w:r>
          </w:p>
        </w:tc>
        <w:tc>
          <w:tcPr>
            <w:tcW w:w="4678" w:type="dxa"/>
            <w:tcBorders>
              <w:top w:val="single" w:sz="4" w:space="0" w:color="auto"/>
            </w:tcBorders>
          </w:tcPr>
          <w:p w:rsidR="001E7493" w:rsidRPr="00817049" w:rsidRDefault="001E7493" w:rsidP="002E3715">
            <w:pPr>
              <w:keepNext/>
              <w:jc w:val="center"/>
              <w:rPr>
                <w:rFonts w:ascii="Tahoma" w:hAnsi="Tahoma" w:cs="Tahoma"/>
                <w:snapToGrid w:val="0"/>
                <w:color w:val="000000"/>
                <w:sz w:val="22"/>
                <w:szCs w:val="22"/>
              </w:rPr>
            </w:pPr>
            <w:r w:rsidRPr="00817049">
              <w:rPr>
                <w:rFonts w:ascii="Tahoma" w:hAnsi="Tahoma" w:cs="Tahoma"/>
                <w:snapToGrid w:val="0"/>
                <w:color w:val="000000"/>
                <w:sz w:val="22"/>
                <w:szCs w:val="22"/>
              </w:rPr>
              <w:t>(</w:t>
            </w:r>
            <w:r w:rsidR="00FB7BCA">
              <w:rPr>
                <w:rFonts w:ascii="Tahoma" w:hAnsi="Tahoma" w:cs="Tahoma"/>
                <w:snapToGrid w:val="0"/>
                <w:color w:val="000000"/>
                <w:sz w:val="22"/>
                <w:szCs w:val="22"/>
              </w:rPr>
              <w:t>n</w:t>
            </w:r>
            <w:r w:rsidRPr="00817049">
              <w:rPr>
                <w:rFonts w:ascii="Tahoma" w:hAnsi="Tahoma" w:cs="Tahoma"/>
                <w:snapToGrid w:val="0"/>
                <w:color w:val="000000"/>
                <w:sz w:val="22"/>
                <w:szCs w:val="22"/>
              </w:rPr>
              <w:t>aziv in podpis odgovorne osebe</w:t>
            </w:r>
            <w:r w:rsidR="00FB7BCA">
              <w:rPr>
                <w:rFonts w:ascii="Tahoma" w:hAnsi="Tahoma" w:cs="Tahoma"/>
                <w:snapToGrid w:val="0"/>
                <w:color w:val="000000"/>
                <w:sz w:val="22"/>
                <w:szCs w:val="22"/>
              </w:rPr>
              <w:t xml:space="preserve"> ponudnika</w:t>
            </w:r>
            <w:r w:rsidRPr="00817049">
              <w:rPr>
                <w:rFonts w:ascii="Tahoma" w:hAnsi="Tahoma" w:cs="Tahoma"/>
                <w:snapToGrid w:val="0"/>
                <w:color w:val="000000"/>
                <w:sz w:val="22"/>
                <w:szCs w:val="22"/>
              </w:rPr>
              <w:t>)</w:t>
            </w:r>
          </w:p>
        </w:tc>
      </w:tr>
    </w:tbl>
    <w:p w:rsidR="001E7493" w:rsidRDefault="001E7493" w:rsidP="002E3715">
      <w:pPr>
        <w:keepNext/>
        <w:jc w:val="both"/>
        <w:rPr>
          <w:rFonts w:ascii="Tahoma" w:hAnsi="Tahoma"/>
          <w:sz w:val="22"/>
        </w:rPr>
      </w:pPr>
    </w:p>
    <w:p w:rsidR="00192F38" w:rsidRDefault="00192F38" w:rsidP="002E3715">
      <w:pPr>
        <w:keepNext/>
        <w:rPr>
          <w:rFonts w:ascii="Tahoma" w:hAnsi="Tahoma" w:cs="Tahoma"/>
          <w:sz w:val="22"/>
          <w:szCs w:val="22"/>
        </w:rPr>
      </w:pPr>
    </w:p>
    <w:p w:rsidR="006B4530" w:rsidRDefault="006B4530" w:rsidP="002E3715">
      <w:pPr>
        <w:keepNext/>
        <w:rPr>
          <w:rFonts w:ascii="Tahoma" w:hAnsi="Tahoma" w:cs="Tahoma"/>
          <w:sz w:val="22"/>
          <w:szCs w:val="22"/>
        </w:rPr>
      </w:pPr>
    </w:p>
    <w:p w:rsidR="006B4530" w:rsidRDefault="006B4530" w:rsidP="002E3715">
      <w:pPr>
        <w:keepNext/>
        <w:rPr>
          <w:rFonts w:ascii="Tahoma" w:hAnsi="Tahoma" w:cs="Tahoma"/>
          <w:sz w:val="22"/>
          <w:szCs w:val="22"/>
        </w:rPr>
      </w:pPr>
    </w:p>
    <w:p w:rsidR="006B4530" w:rsidRDefault="006B4530" w:rsidP="002E3715">
      <w:pPr>
        <w:keepNext/>
        <w:rPr>
          <w:rFonts w:ascii="Tahoma" w:hAnsi="Tahoma" w:cs="Tahoma"/>
          <w:sz w:val="22"/>
          <w:szCs w:val="22"/>
        </w:rPr>
      </w:pPr>
    </w:p>
    <w:p w:rsidR="006B4530" w:rsidRDefault="006B4530" w:rsidP="002E3715">
      <w:pPr>
        <w:keepNext/>
        <w:rPr>
          <w:rFonts w:ascii="Tahoma" w:hAnsi="Tahoma" w:cs="Tahoma"/>
          <w:sz w:val="22"/>
          <w:szCs w:val="22"/>
        </w:rPr>
      </w:pPr>
    </w:p>
    <w:p w:rsidR="006B4530" w:rsidRDefault="006B4530" w:rsidP="002E3715">
      <w:pPr>
        <w:keepNext/>
        <w:rPr>
          <w:rFonts w:ascii="Tahoma" w:hAnsi="Tahoma" w:cs="Tahoma"/>
          <w:sz w:val="22"/>
          <w:szCs w:val="22"/>
        </w:rPr>
      </w:pPr>
    </w:p>
    <w:p w:rsidR="00113F6D" w:rsidRDefault="00113F6D" w:rsidP="002E3715">
      <w:pPr>
        <w:keepNext/>
        <w:rPr>
          <w:rFonts w:ascii="Tahoma" w:hAnsi="Tahoma" w:cs="Tahoma"/>
          <w:sz w:val="22"/>
          <w:szCs w:val="22"/>
        </w:rPr>
      </w:pPr>
    </w:p>
    <w:p w:rsidR="00113F6D" w:rsidRDefault="00113F6D" w:rsidP="002E3715">
      <w:pPr>
        <w:keepNext/>
        <w:rPr>
          <w:rFonts w:ascii="Tahoma" w:hAnsi="Tahoma" w:cs="Tahoma"/>
          <w:sz w:val="22"/>
          <w:szCs w:val="22"/>
        </w:rPr>
      </w:pPr>
    </w:p>
    <w:p w:rsidR="00113F6D" w:rsidRDefault="00113F6D" w:rsidP="002E3715">
      <w:pPr>
        <w:keepNext/>
        <w:rPr>
          <w:rFonts w:ascii="Tahoma" w:hAnsi="Tahoma" w:cs="Tahoma"/>
          <w:sz w:val="22"/>
          <w:szCs w:val="22"/>
        </w:rPr>
      </w:pPr>
    </w:p>
    <w:p w:rsidR="00113F6D" w:rsidRDefault="00113F6D" w:rsidP="002E3715">
      <w:pPr>
        <w:keepNext/>
        <w:rPr>
          <w:rFonts w:ascii="Tahoma" w:hAnsi="Tahoma" w:cs="Tahoma"/>
          <w:sz w:val="22"/>
          <w:szCs w:val="22"/>
        </w:rPr>
      </w:pPr>
    </w:p>
    <w:p w:rsidR="00113F6D" w:rsidRDefault="00113F6D" w:rsidP="002E3715">
      <w:pPr>
        <w:keepNext/>
        <w:rPr>
          <w:rFonts w:ascii="Tahoma" w:hAnsi="Tahoma" w:cs="Tahoma"/>
          <w:sz w:val="22"/>
          <w:szCs w:val="22"/>
        </w:rPr>
      </w:pPr>
    </w:p>
    <w:p w:rsidR="00113F6D" w:rsidRDefault="00113F6D" w:rsidP="002E3715">
      <w:pPr>
        <w:keepNext/>
        <w:rPr>
          <w:rFonts w:ascii="Tahoma" w:hAnsi="Tahoma" w:cs="Tahoma"/>
          <w:sz w:val="22"/>
          <w:szCs w:val="22"/>
        </w:rPr>
      </w:pPr>
    </w:p>
    <w:p w:rsidR="00113F6D" w:rsidRDefault="00113F6D" w:rsidP="002E3715">
      <w:pPr>
        <w:keepNext/>
        <w:rPr>
          <w:rFonts w:ascii="Tahoma" w:hAnsi="Tahoma" w:cs="Tahoma"/>
          <w:sz w:val="22"/>
          <w:szCs w:val="22"/>
        </w:rPr>
      </w:pPr>
    </w:p>
    <w:p w:rsidR="00113F6D" w:rsidRDefault="00113F6D" w:rsidP="002E3715">
      <w:pPr>
        <w:keepNext/>
        <w:rPr>
          <w:rFonts w:ascii="Tahoma" w:hAnsi="Tahoma" w:cs="Tahoma"/>
          <w:sz w:val="22"/>
          <w:szCs w:val="22"/>
        </w:rPr>
      </w:pPr>
    </w:p>
    <w:p w:rsidR="004C33D8" w:rsidRDefault="004C33D8" w:rsidP="002E3715">
      <w:pPr>
        <w:keepNext/>
        <w:rPr>
          <w:rFonts w:ascii="Tahoma" w:hAnsi="Tahoma" w:cs="Tahoma"/>
          <w:sz w:val="22"/>
          <w:szCs w:val="22"/>
        </w:rPr>
      </w:pPr>
    </w:p>
    <w:p w:rsidR="004C33D8" w:rsidRDefault="004C33D8" w:rsidP="002E3715">
      <w:pPr>
        <w:keepNext/>
        <w:rPr>
          <w:rFonts w:ascii="Tahoma" w:hAnsi="Tahoma" w:cs="Tahoma"/>
          <w:sz w:val="22"/>
          <w:szCs w:val="22"/>
        </w:rPr>
      </w:pPr>
    </w:p>
    <w:p w:rsidR="004C33D8" w:rsidRDefault="004C33D8" w:rsidP="002E3715">
      <w:pPr>
        <w:keepNext/>
        <w:rPr>
          <w:rFonts w:ascii="Tahoma" w:hAnsi="Tahoma" w:cs="Tahoma"/>
          <w:sz w:val="22"/>
          <w:szCs w:val="22"/>
        </w:rPr>
      </w:pPr>
    </w:p>
    <w:p w:rsidR="004C33D8" w:rsidRDefault="004C33D8" w:rsidP="002E3715">
      <w:pPr>
        <w:keepNext/>
        <w:rPr>
          <w:rFonts w:ascii="Tahoma" w:hAnsi="Tahoma" w:cs="Tahoma"/>
          <w:sz w:val="22"/>
          <w:szCs w:val="22"/>
        </w:rPr>
      </w:pPr>
    </w:p>
    <w:p w:rsidR="004C33D8" w:rsidRDefault="004C33D8" w:rsidP="002E3715">
      <w:pPr>
        <w:keepNext/>
        <w:rPr>
          <w:rFonts w:ascii="Tahoma" w:hAnsi="Tahoma" w:cs="Tahoma"/>
          <w:sz w:val="22"/>
          <w:szCs w:val="22"/>
        </w:rPr>
      </w:pPr>
    </w:p>
    <w:p w:rsidR="004C33D8" w:rsidRDefault="004C33D8" w:rsidP="002E3715">
      <w:pPr>
        <w:keepNext/>
        <w:rPr>
          <w:rFonts w:ascii="Tahoma" w:hAnsi="Tahoma" w:cs="Tahoma"/>
          <w:sz w:val="22"/>
          <w:szCs w:val="22"/>
        </w:rPr>
      </w:pPr>
    </w:p>
    <w:p w:rsidR="00113F6D" w:rsidRDefault="00113F6D" w:rsidP="002E3715">
      <w:pPr>
        <w:keepNext/>
        <w:rPr>
          <w:rFonts w:ascii="Tahoma" w:hAnsi="Tahoma" w:cs="Tahoma"/>
          <w:sz w:val="22"/>
          <w:szCs w:val="22"/>
        </w:rPr>
      </w:pPr>
    </w:p>
    <w:p w:rsidR="00113F6D" w:rsidRDefault="00113F6D" w:rsidP="002E3715">
      <w:pPr>
        <w:keepNext/>
        <w:rPr>
          <w:rFonts w:ascii="Tahoma" w:hAnsi="Tahoma" w:cs="Tahoma"/>
          <w:sz w:val="22"/>
          <w:szCs w:val="22"/>
        </w:rPr>
      </w:pPr>
    </w:p>
    <w:p w:rsidR="00113F6D" w:rsidRDefault="00113F6D" w:rsidP="002E3715">
      <w:pPr>
        <w:keepNext/>
        <w:rPr>
          <w:rFonts w:ascii="Tahoma" w:hAnsi="Tahoma" w:cs="Tahoma"/>
          <w:sz w:val="22"/>
          <w:szCs w:val="22"/>
        </w:rPr>
      </w:pPr>
    </w:p>
    <w:p w:rsidR="00113F6D" w:rsidRDefault="00113F6D" w:rsidP="002E3715">
      <w:pPr>
        <w:keepNext/>
        <w:rPr>
          <w:rFonts w:ascii="Tahoma" w:hAnsi="Tahoma" w:cs="Tahoma"/>
          <w:sz w:val="22"/>
          <w:szCs w:val="22"/>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C0238" w:rsidRPr="00996E1E" w:rsidTr="008C0238">
        <w:tc>
          <w:tcPr>
            <w:tcW w:w="7938" w:type="dxa"/>
          </w:tcPr>
          <w:p w:rsidR="008C0238" w:rsidRPr="00996E1E" w:rsidRDefault="008C0238" w:rsidP="002E3715">
            <w:pPr>
              <w:keepNext/>
              <w:rPr>
                <w:rFonts w:ascii="Tahoma" w:hAnsi="Tahoma" w:cs="Tahoma"/>
                <w:sz w:val="22"/>
                <w:szCs w:val="22"/>
              </w:rPr>
            </w:pPr>
            <w:r w:rsidRPr="00996E1E">
              <w:rPr>
                <w:rFonts w:ascii="Tahoma" w:hAnsi="Tahoma" w:cs="Tahoma"/>
                <w:sz w:val="22"/>
                <w:szCs w:val="22"/>
              </w:rPr>
              <w:lastRenderedPageBreak/>
              <w:br w:type="page"/>
            </w:r>
            <w:r w:rsidRPr="00996E1E">
              <w:rPr>
                <w:rFonts w:ascii="Tahoma" w:hAnsi="Tahoma" w:cs="Tahoma"/>
                <w:sz w:val="22"/>
                <w:szCs w:val="22"/>
              </w:rPr>
              <w:br w:type="page"/>
              <w:t>IZJAVA PONUDNIKA</w:t>
            </w:r>
          </w:p>
        </w:tc>
        <w:tc>
          <w:tcPr>
            <w:tcW w:w="1560" w:type="dxa"/>
          </w:tcPr>
          <w:p w:rsidR="008C0238" w:rsidRPr="00996E1E" w:rsidRDefault="008C0238" w:rsidP="002E3715">
            <w:pPr>
              <w:keepNext/>
              <w:jc w:val="both"/>
              <w:rPr>
                <w:rFonts w:ascii="Tahoma" w:hAnsi="Tahoma" w:cs="Tahoma"/>
                <w:b/>
                <w:i/>
                <w:sz w:val="22"/>
                <w:szCs w:val="22"/>
              </w:rPr>
            </w:pPr>
            <w:r w:rsidRPr="00996E1E">
              <w:rPr>
                <w:rFonts w:ascii="Tahoma" w:hAnsi="Tahoma" w:cs="Tahoma"/>
                <w:b/>
                <w:i/>
                <w:sz w:val="22"/>
                <w:szCs w:val="22"/>
              </w:rPr>
              <w:t>Priloga 3/1</w:t>
            </w:r>
          </w:p>
        </w:tc>
      </w:tr>
    </w:tbl>
    <w:p w:rsidR="008C0238" w:rsidRPr="00996E1E" w:rsidRDefault="008C0238" w:rsidP="002E3715">
      <w:pPr>
        <w:keepNext/>
        <w:jc w:val="both"/>
        <w:rPr>
          <w:rFonts w:ascii="Tahoma" w:hAnsi="Tahoma" w:cs="Tahoma"/>
          <w:sz w:val="22"/>
          <w:szCs w:val="22"/>
        </w:rPr>
      </w:pPr>
    </w:p>
    <w:p w:rsidR="00BE74C2" w:rsidRPr="00996E1E" w:rsidRDefault="00BE74C2" w:rsidP="002E3715">
      <w:pPr>
        <w:keepNext/>
        <w:jc w:val="both"/>
        <w:rPr>
          <w:rFonts w:ascii="Tahoma" w:hAnsi="Tahoma" w:cs="Tahoma"/>
          <w:sz w:val="22"/>
          <w:szCs w:val="22"/>
        </w:rPr>
      </w:pPr>
    </w:p>
    <w:p w:rsidR="003A0C23" w:rsidRPr="00F63935" w:rsidRDefault="003A0C23" w:rsidP="002E3715">
      <w:pPr>
        <w:keepNext/>
        <w:jc w:val="both"/>
        <w:rPr>
          <w:rFonts w:ascii="Tahoma" w:hAnsi="Tahoma" w:cs="Tahoma"/>
          <w:b/>
          <w:caps/>
          <w:sz w:val="22"/>
          <w:szCs w:val="22"/>
        </w:rPr>
      </w:pPr>
      <w:r w:rsidRPr="00F63935">
        <w:rPr>
          <w:rFonts w:ascii="Tahoma" w:hAnsi="Tahoma" w:cs="Tahoma"/>
          <w:b/>
          <w:sz w:val="22"/>
          <w:szCs w:val="22"/>
        </w:rPr>
        <w:t xml:space="preserve">V okviru </w:t>
      </w:r>
      <w:r w:rsidRPr="004D6AB4">
        <w:rPr>
          <w:rFonts w:ascii="Tahoma" w:hAnsi="Tahoma"/>
          <w:b/>
          <w:sz w:val="22"/>
        </w:rPr>
        <w:t>javnega</w:t>
      </w:r>
      <w:r>
        <w:rPr>
          <w:rFonts w:ascii="Tahoma" w:hAnsi="Tahoma"/>
          <w:sz w:val="22"/>
        </w:rPr>
        <w:t xml:space="preserve"> </w:t>
      </w:r>
      <w:r w:rsidRPr="00F63935">
        <w:rPr>
          <w:rFonts w:ascii="Tahoma" w:hAnsi="Tahoma" w:cs="Tahoma"/>
          <w:b/>
          <w:sz w:val="22"/>
          <w:szCs w:val="22"/>
        </w:rPr>
        <w:t xml:space="preserve">naročila </w:t>
      </w:r>
      <w:r>
        <w:rPr>
          <w:rFonts w:ascii="Tahoma" w:hAnsi="Tahoma" w:cs="Tahoma"/>
          <w:b/>
          <w:sz w:val="22"/>
          <w:szCs w:val="22"/>
        </w:rPr>
        <w:t>za</w:t>
      </w:r>
      <w:r w:rsidRPr="003322A8">
        <w:rPr>
          <w:rFonts w:ascii="Tahoma" w:hAnsi="Tahoma" w:cs="Tahoma"/>
          <w:b/>
          <w:noProof/>
          <w:sz w:val="22"/>
          <w:szCs w:val="22"/>
        </w:rPr>
        <w:t xml:space="preserve"> </w:t>
      </w:r>
      <w:r w:rsidR="009A1B91">
        <w:rPr>
          <w:rFonts w:ascii="Tahoma" w:hAnsi="Tahoma" w:cs="Tahoma"/>
          <w:b/>
          <w:sz w:val="22"/>
          <w:szCs w:val="22"/>
        </w:rPr>
        <w:t>DOBAVA ŠAMOTNO GRADBENEGA MATERIALA IN OGNJEVZDRŽNIH BETONOV</w:t>
      </w:r>
      <w:r w:rsidR="00322363">
        <w:rPr>
          <w:rFonts w:ascii="Tahoma" w:hAnsi="Tahoma" w:cs="Tahoma"/>
          <w:b/>
          <w:sz w:val="22"/>
          <w:szCs w:val="22"/>
        </w:rPr>
        <w:t>,</w:t>
      </w:r>
      <w:r>
        <w:rPr>
          <w:rFonts w:ascii="Tahoma" w:hAnsi="Tahoma" w:cs="Tahoma"/>
          <w:b/>
          <w:caps/>
          <w:sz w:val="22"/>
          <w:szCs w:val="22"/>
        </w:rPr>
        <w:t xml:space="preserve"> </w:t>
      </w:r>
      <w:r w:rsidRPr="0012079E">
        <w:rPr>
          <w:rFonts w:ascii="Tahoma" w:hAnsi="Tahoma"/>
          <w:b/>
          <w:sz w:val="22"/>
          <w:szCs w:val="22"/>
        </w:rPr>
        <w:t xml:space="preserve">št. </w:t>
      </w:r>
      <w:r w:rsidRPr="004D6AB4">
        <w:rPr>
          <w:rFonts w:ascii="Tahoma" w:hAnsi="Tahoma"/>
          <w:b/>
          <w:sz w:val="22"/>
        </w:rPr>
        <w:t>javnega</w:t>
      </w:r>
      <w:r>
        <w:rPr>
          <w:rFonts w:ascii="Tahoma" w:hAnsi="Tahoma"/>
          <w:sz w:val="22"/>
        </w:rPr>
        <w:t xml:space="preserve"> </w:t>
      </w:r>
      <w:r w:rsidRPr="0012079E">
        <w:rPr>
          <w:rFonts w:ascii="Tahoma" w:hAnsi="Tahoma"/>
          <w:b/>
          <w:sz w:val="22"/>
          <w:szCs w:val="22"/>
        </w:rPr>
        <w:t>naročila</w:t>
      </w:r>
      <w:r>
        <w:rPr>
          <w:rFonts w:ascii="Tahoma" w:hAnsi="Tahoma"/>
          <w:b/>
          <w:sz w:val="22"/>
          <w:szCs w:val="22"/>
        </w:rPr>
        <w:t xml:space="preserve"> </w:t>
      </w:r>
      <w:r w:rsidR="00133C87">
        <w:rPr>
          <w:rFonts w:ascii="Tahoma" w:hAnsi="Tahoma" w:cs="Tahoma"/>
          <w:b/>
          <w:noProof/>
          <w:sz w:val="22"/>
          <w:szCs w:val="22"/>
        </w:rPr>
        <w:t>JPE-</w:t>
      </w:r>
      <w:r w:rsidR="009A1B91">
        <w:rPr>
          <w:rFonts w:ascii="Tahoma" w:hAnsi="Tahoma" w:cs="Tahoma"/>
          <w:b/>
          <w:noProof/>
          <w:sz w:val="22"/>
          <w:szCs w:val="22"/>
        </w:rPr>
        <w:t>SV-423</w:t>
      </w:r>
      <w:r w:rsidR="00133C87">
        <w:rPr>
          <w:rFonts w:ascii="Tahoma" w:hAnsi="Tahoma" w:cs="Tahoma"/>
          <w:b/>
          <w:noProof/>
          <w:sz w:val="22"/>
          <w:szCs w:val="22"/>
        </w:rPr>
        <w:t>/15</w:t>
      </w:r>
      <w:r w:rsidRPr="00745381">
        <w:rPr>
          <w:rFonts w:ascii="Tahoma" w:hAnsi="Tahoma" w:cs="Tahoma"/>
          <w:b/>
          <w:caps/>
          <w:sz w:val="22"/>
          <w:szCs w:val="22"/>
        </w:rPr>
        <w:t>,</w:t>
      </w:r>
      <w:r w:rsidRPr="00F63935">
        <w:rPr>
          <w:rFonts w:ascii="Tahoma" w:hAnsi="Tahoma" w:cs="Tahoma"/>
          <w:b/>
          <w:sz w:val="22"/>
          <w:szCs w:val="22"/>
        </w:rPr>
        <w:t xml:space="preserve"> dajemo pod materialno in kazensko odgovornostjo naslednjo pisno izjavo:</w:t>
      </w:r>
    </w:p>
    <w:p w:rsidR="003A0C23" w:rsidRDefault="003A0C23" w:rsidP="002E3715">
      <w:pPr>
        <w:keepNext/>
        <w:jc w:val="both"/>
        <w:rPr>
          <w:rFonts w:ascii="Tahoma" w:hAnsi="Tahoma" w:cs="Tahoma"/>
          <w:b/>
          <w:sz w:val="22"/>
          <w:szCs w:val="22"/>
        </w:rPr>
      </w:pPr>
    </w:p>
    <w:p w:rsidR="003A0C23" w:rsidRPr="00F63935" w:rsidRDefault="003A0C23" w:rsidP="002E3715">
      <w:pPr>
        <w:keepNext/>
        <w:jc w:val="both"/>
        <w:rPr>
          <w:rFonts w:ascii="Tahoma" w:hAnsi="Tahoma" w:cs="Tahoma"/>
          <w:b/>
          <w:sz w:val="22"/>
          <w:szCs w:val="22"/>
        </w:rPr>
      </w:pPr>
    </w:p>
    <w:p w:rsidR="003A0C23" w:rsidRPr="00F63935" w:rsidRDefault="003A0C23" w:rsidP="002E3715">
      <w:pPr>
        <w:keepNext/>
        <w:jc w:val="both"/>
        <w:rPr>
          <w:rFonts w:ascii="Tahoma" w:hAnsi="Tahoma" w:cs="Tahoma"/>
          <w:b/>
          <w:sz w:val="22"/>
          <w:szCs w:val="22"/>
          <w:lang w:val="x-none"/>
        </w:rPr>
      </w:pPr>
      <w:r w:rsidRPr="00F63935">
        <w:rPr>
          <w:rFonts w:ascii="Tahoma" w:hAnsi="Tahoma" w:cs="Tahoma"/>
          <w:b/>
          <w:sz w:val="22"/>
          <w:szCs w:val="22"/>
          <w:lang w:val="x-none"/>
        </w:rPr>
        <w:t xml:space="preserve">1. IZJAVA O OSNOVNI SPOSOBNOSTI </w:t>
      </w:r>
    </w:p>
    <w:p w:rsidR="003A0C23" w:rsidRPr="00F63935" w:rsidRDefault="003A0C23" w:rsidP="002E3715">
      <w:pPr>
        <w:keepNext/>
        <w:tabs>
          <w:tab w:val="left" w:pos="567"/>
        </w:tabs>
        <w:jc w:val="both"/>
        <w:rPr>
          <w:rFonts w:ascii="Tahoma" w:hAnsi="Tahoma" w:cs="Tahoma"/>
          <w:b/>
          <w:sz w:val="22"/>
          <w:szCs w:val="22"/>
          <w:lang w:val="x-none"/>
        </w:rPr>
      </w:pPr>
    </w:p>
    <w:p w:rsidR="003A0C23" w:rsidRPr="00F63935" w:rsidRDefault="003A0C23" w:rsidP="002E3715">
      <w:pPr>
        <w:keepNext/>
        <w:tabs>
          <w:tab w:val="left" w:pos="142"/>
        </w:tabs>
        <w:jc w:val="both"/>
        <w:rPr>
          <w:rFonts w:ascii="Tahoma" w:hAnsi="Tahoma" w:cs="Tahoma"/>
          <w:sz w:val="22"/>
          <w:szCs w:val="22"/>
          <w:lang w:val="x-none"/>
        </w:rPr>
      </w:pPr>
      <w:r w:rsidRPr="00F63935">
        <w:rPr>
          <w:rFonts w:ascii="Tahoma" w:hAnsi="Tahoma" w:cs="Tahoma"/>
          <w:b/>
          <w:sz w:val="22"/>
          <w:szCs w:val="22"/>
          <w:lang w:val="x-none"/>
        </w:rPr>
        <w:t>IZJAVLJAMO,</w:t>
      </w:r>
      <w:r w:rsidRPr="00F63935">
        <w:rPr>
          <w:rFonts w:ascii="Tahoma" w:hAnsi="Tahoma" w:cs="Tahoma"/>
          <w:sz w:val="22"/>
          <w:szCs w:val="22"/>
          <w:lang w:val="x-none"/>
        </w:rPr>
        <w:t xml:space="preserve"> da nismo bili pravnomočno obsojeni za naslednja kaznivih dejanj, ki so opredeljena v Kazenskem zakoniku (Uradni list RS, št. </w:t>
      </w:r>
      <w:r w:rsidRPr="00F63935">
        <w:rPr>
          <w:rFonts w:ascii="Tahoma" w:hAnsi="Tahoma" w:cs="Tahoma"/>
          <w:sz w:val="22"/>
          <w:szCs w:val="22"/>
        </w:rPr>
        <w:t>50/12-UPB2; v nadaljevanju: KZ-1</w:t>
      </w:r>
      <w:r w:rsidRPr="00F63935">
        <w:rPr>
          <w:rFonts w:ascii="Tahoma" w:hAnsi="Tahoma" w:cs="Tahoma"/>
          <w:sz w:val="22"/>
          <w:szCs w:val="22"/>
          <w:lang w:val="x-none"/>
        </w:rPr>
        <w:t xml:space="preserve">): </w:t>
      </w:r>
    </w:p>
    <w:p w:rsidR="003A0C23" w:rsidRPr="00F63935" w:rsidRDefault="003A0C23" w:rsidP="002759F2">
      <w:pPr>
        <w:keepNext/>
        <w:numPr>
          <w:ilvl w:val="0"/>
          <w:numId w:val="9"/>
        </w:numPr>
        <w:ind w:left="284" w:hanging="284"/>
        <w:jc w:val="both"/>
        <w:rPr>
          <w:rFonts w:ascii="Tahoma" w:hAnsi="Tahoma" w:cs="Tahoma"/>
          <w:sz w:val="22"/>
          <w:szCs w:val="22"/>
        </w:rPr>
      </w:pPr>
      <w:r w:rsidRPr="00F63935">
        <w:rPr>
          <w:rFonts w:ascii="Tahoma" w:hAnsi="Tahoma" w:cs="Tahoma"/>
          <w:sz w:val="22"/>
          <w:szCs w:val="22"/>
        </w:rPr>
        <w:t>sprejemanje podkupnine pri volitvah (157.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3A0C23" w:rsidRPr="00F63935" w:rsidRDefault="003A0C23" w:rsidP="002E3715">
      <w:pPr>
        <w:keepNext/>
        <w:jc w:val="both"/>
        <w:rPr>
          <w:rFonts w:ascii="Tahoma" w:hAnsi="Tahoma" w:cs="Tahoma"/>
          <w:sz w:val="22"/>
          <w:szCs w:val="22"/>
        </w:rPr>
      </w:pPr>
    </w:p>
    <w:p w:rsidR="003A0C23" w:rsidRPr="00F63935" w:rsidRDefault="003A0C23" w:rsidP="002E3715">
      <w:pPr>
        <w:keepNext/>
        <w:tabs>
          <w:tab w:val="left" w:pos="567"/>
        </w:tabs>
        <w:jc w:val="both"/>
        <w:rPr>
          <w:rFonts w:ascii="Tahoma" w:hAnsi="Tahoma" w:cs="Tahoma"/>
          <w:sz w:val="22"/>
          <w:szCs w:val="22"/>
          <w:lang w:val="x-none"/>
        </w:rPr>
      </w:pPr>
      <w:r w:rsidRPr="00F63935">
        <w:rPr>
          <w:rFonts w:ascii="Tahoma" w:hAnsi="Tahoma" w:cs="Tahoma"/>
          <w:b/>
          <w:sz w:val="22"/>
          <w:szCs w:val="22"/>
          <w:lang w:val="x-none"/>
        </w:rPr>
        <w:t>IZJAVLJAMO</w:t>
      </w:r>
      <w:r w:rsidRPr="00F63935">
        <w:rPr>
          <w:rFonts w:ascii="Tahoma" w:hAnsi="Tahoma" w:cs="Tahoma"/>
          <w:sz w:val="22"/>
          <w:szCs w:val="22"/>
          <w:lang w:val="x-none"/>
        </w:rPr>
        <w:t xml:space="preserve">, da nismo uvrščeni v evidenco ponudnikov z negativnimi referencami iz </w:t>
      </w:r>
      <w:proofErr w:type="spellStart"/>
      <w:r w:rsidRPr="00F63935">
        <w:rPr>
          <w:rFonts w:ascii="Tahoma" w:hAnsi="Tahoma" w:cs="Tahoma"/>
          <w:sz w:val="22"/>
          <w:szCs w:val="22"/>
          <w:lang w:val="x-none"/>
        </w:rPr>
        <w:t>77.a</w:t>
      </w:r>
      <w:proofErr w:type="spellEnd"/>
      <w:r w:rsidRPr="00F63935">
        <w:rPr>
          <w:rFonts w:ascii="Tahoma" w:hAnsi="Tahoma" w:cs="Tahoma"/>
          <w:sz w:val="22"/>
          <w:szCs w:val="22"/>
          <w:lang w:val="x-none"/>
        </w:rPr>
        <w:t xml:space="preserve"> ZJN-2</w:t>
      </w:r>
      <w:r w:rsidRPr="00F63935">
        <w:rPr>
          <w:rFonts w:ascii="Tahoma" w:hAnsi="Tahoma" w:cs="Tahoma"/>
          <w:sz w:val="22"/>
          <w:szCs w:val="22"/>
        </w:rPr>
        <w:t>,</w:t>
      </w:r>
      <w:r w:rsidRPr="00F63935">
        <w:rPr>
          <w:rFonts w:ascii="Tahoma" w:hAnsi="Tahoma" w:cs="Tahoma"/>
          <w:sz w:val="22"/>
          <w:szCs w:val="22"/>
          <w:lang w:val="x-none"/>
        </w:rPr>
        <w:t xml:space="preserve"> </w:t>
      </w:r>
      <w:proofErr w:type="spellStart"/>
      <w:r w:rsidRPr="00F63935">
        <w:rPr>
          <w:rFonts w:ascii="Tahoma" w:hAnsi="Tahoma" w:cs="Tahoma"/>
          <w:sz w:val="22"/>
          <w:szCs w:val="22"/>
          <w:lang w:val="x-none"/>
        </w:rPr>
        <w:t>81.a</w:t>
      </w:r>
      <w:proofErr w:type="spellEnd"/>
      <w:r w:rsidRPr="00F63935">
        <w:rPr>
          <w:rFonts w:ascii="Tahoma" w:hAnsi="Tahoma" w:cs="Tahoma"/>
          <w:sz w:val="22"/>
          <w:szCs w:val="22"/>
          <w:lang w:val="x-none"/>
        </w:rPr>
        <w:t xml:space="preserve"> člena ZJNVETPS</w:t>
      </w:r>
      <w:r w:rsidRPr="00F63935">
        <w:rPr>
          <w:rFonts w:ascii="Tahoma" w:hAnsi="Tahoma" w:cs="Tahoma"/>
          <w:sz w:val="22"/>
          <w:szCs w:val="22"/>
        </w:rPr>
        <w:t xml:space="preserve"> oziroma 73. člena ZJNPOV</w:t>
      </w:r>
      <w:r w:rsidRPr="00F63935">
        <w:rPr>
          <w:rFonts w:ascii="Tahoma" w:hAnsi="Tahoma" w:cs="Tahoma"/>
          <w:sz w:val="22"/>
          <w:szCs w:val="22"/>
          <w:lang w:val="x-none"/>
        </w:rPr>
        <w:t xml:space="preserve"> in zaradi tega izločeni iz postopkov oddaje javnih naročil.</w:t>
      </w:r>
    </w:p>
    <w:p w:rsidR="003A0C23" w:rsidRPr="00F63935" w:rsidRDefault="003A0C23" w:rsidP="002E3715">
      <w:pPr>
        <w:keepNext/>
        <w:tabs>
          <w:tab w:val="left" w:pos="567"/>
        </w:tabs>
        <w:ind w:left="357"/>
        <w:jc w:val="both"/>
        <w:rPr>
          <w:rFonts w:ascii="Tahoma" w:hAnsi="Tahoma" w:cs="Tahoma"/>
          <w:b/>
          <w:sz w:val="22"/>
          <w:szCs w:val="22"/>
          <w:lang w:val="x-none"/>
        </w:rPr>
      </w:pPr>
    </w:p>
    <w:p w:rsidR="003A0C23" w:rsidRPr="00F63935" w:rsidRDefault="003A0C23" w:rsidP="002E3715">
      <w:pPr>
        <w:keepNext/>
        <w:tabs>
          <w:tab w:val="left" w:pos="567"/>
        </w:tabs>
        <w:jc w:val="both"/>
        <w:rPr>
          <w:rFonts w:ascii="Tahoma" w:hAnsi="Tahoma" w:cs="Tahoma"/>
          <w:sz w:val="22"/>
          <w:szCs w:val="22"/>
          <w:lang w:val="x-none"/>
        </w:rPr>
      </w:pPr>
      <w:r w:rsidRPr="00F63935">
        <w:rPr>
          <w:rFonts w:ascii="Tahoma" w:hAnsi="Tahoma" w:cs="Tahoma"/>
          <w:b/>
          <w:sz w:val="22"/>
          <w:szCs w:val="22"/>
          <w:lang w:val="x-none"/>
        </w:rPr>
        <w:t xml:space="preserve">IZJAVLJAMO, </w:t>
      </w:r>
      <w:r w:rsidRPr="00F63935">
        <w:rPr>
          <w:rFonts w:ascii="Tahoma" w:hAnsi="Tahoma" w:cs="Tahoma"/>
          <w:sz w:val="22"/>
          <w:szCs w:val="22"/>
          <w:lang w:val="x-none"/>
        </w:rPr>
        <w:t>da</w:t>
      </w:r>
      <w:r w:rsidRPr="00F63935">
        <w:rPr>
          <w:rFonts w:ascii="Tahoma" w:hAnsi="Tahoma" w:cs="Tahoma"/>
          <w:sz w:val="22"/>
          <w:szCs w:val="22"/>
        </w:rPr>
        <w:t xml:space="preserve"> </w:t>
      </w:r>
      <w:r w:rsidRPr="00F63935">
        <w:rPr>
          <w:rFonts w:ascii="Tahoma" w:hAnsi="Tahoma" w:cs="Tahoma"/>
          <w:sz w:val="22"/>
          <w:szCs w:val="22"/>
          <w:lang w:val="x-none"/>
        </w:rPr>
        <w:t>na dan, ko smo oddali ponudbo, v skladu s predpisi države, v kateri imamo sedež, ali predpisi države naročnika, nimamo zapadlih neplačanih obveznosti v zvezi s plačili prispevkov za socialno varnost ali v zvezi s plačili davkov v vrednosti 50 evrov ali več.</w:t>
      </w:r>
    </w:p>
    <w:p w:rsidR="003A0C23" w:rsidRPr="00F63935" w:rsidRDefault="003A0C23" w:rsidP="002E3715">
      <w:pPr>
        <w:keepNext/>
        <w:tabs>
          <w:tab w:val="left" w:pos="7620"/>
        </w:tabs>
        <w:autoSpaceDE w:val="0"/>
        <w:autoSpaceDN w:val="0"/>
        <w:adjustRightInd w:val="0"/>
        <w:jc w:val="both"/>
        <w:rPr>
          <w:rFonts w:ascii="Tahoma" w:hAnsi="Tahoma" w:cs="Tahoma"/>
          <w:sz w:val="22"/>
          <w:szCs w:val="22"/>
        </w:rPr>
      </w:pPr>
    </w:p>
    <w:p w:rsidR="003A0C23" w:rsidRPr="00F63935" w:rsidRDefault="003A0C23" w:rsidP="002E3715">
      <w:pPr>
        <w:keepNext/>
        <w:tabs>
          <w:tab w:val="left" w:pos="7620"/>
        </w:tabs>
        <w:autoSpaceDE w:val="0"/>
        <w:autoSpaceDN w:val="0"/>
        <w:adjustRightInd w:val="0"/>
        <w:jc w:val="both"/>
        <w:rPr>
          <w:rFonts w:ascii="Tahoma" w:hAnsi="Tahoma" w:cs="Tahoma"/>
          <w:sz w:val="22"/>
          <w:szCs w:val="22"/>
          <w:lang w:val="x-none"/>
        </w:rPr>
      </w:pPr>
      <w:r w:rsidRPr="00F63935">
        <w:rPr>
          <w:rFonts w:ascii="Tahoma" w:hAnsi="Tahoma" w:cs="Tahoma"/>
          <w:b/>
          <w:sz w:val="22"/>
          <w:szCs w:val="22"/>
          <w:lang w:val="x-none"/>
        </w:rPr>
        <w:t xml:space="preserve">IZJAVLJAMO, </w:t>
      </w:r>
      <w:r w:rsidRPr="00F63935">
        <w:rPr>
          <w:rFonts w:ascii="Tahoma" w:hAnsi="Tahoma" w:cs="Tahoma"/>
          <w:sz w:val="22"/>
          <w:szCs w:val="22"/>
          <w:lang w:val="x-none"/>
        </w:rPr>
        <w:t>da nismo bili s pravnomočno sodbo v katerikoli državi obsojeni za prestopek v zvezi z našim poklicnim ravnanjem, da pri dajanju informacij, zahtevanih v skladu z določbami od 41. do 49. člena ZJN-2, v tem ali predhodnih postopkih oddaje javnega naročila, nismo namerno podali zavajajoče razlage ali teh informacij nismo zagotovil.</w:t>
      </w:r>
    </w:p>
    <w:p w:rsidR="003A0C23" w:rsidRPr="00F63935" w:rsidRDefault="003A0C23" w:rsidP="002E3715">
      <w:pPr>
        <w:keepNext/>
        <w:tabs>
          <w:tab w:val="left" w:pos="7620"/>
        </w:tabs>
        <w:autoSpaceDE w:val="0"/>
        <w:autoSpaceDN w:val="0"/>
        <w:adjustRightInd w:val="0"/>
        <w:jc w:val="both"/>
        <w:rPr>
          <w:rFonts w:ascii="Tahoma" w:hAnsi="Tahoma" w:cs="Tahoma"/>
          <w:sz w:val="22"/>
          <w:szCs w:val="22"/>
        </w:rPr>
      </w:pPr>
      <w:r w:rsidRPr="00F63935">
        <w:rPr>
          <w:rFonts w:ascii="Tahoma" w:hAnsi="Tahoma" w:cs="Tahoma"/>
          <w:sz w:val="22"/>
          <w:szCs w:val="22"/>
        </w:rPr>
        <w:tab/>
      </w:r>
    </w:p>
    <w:p w:rsidR="003A0C23" w:rsidRDefault="003A0C23" w:rsidP="002E3715">
      <w:pPr>
        <w:keepNext/>
        <w:tabs>
          <w:tab w:val="left" w:pos="142"/>
        </w:tabs>
        <w:jc w:val="both"/>
        <w:rPr>
          <w:rFonts w:ascii="Tahoma" w:hAnsi="Tahoma" w:cs="Tahoma"/>
          <w:sz w:val="22"/>
          <w:szCs w:val="22"/>
        </w:rPr>
      </w:pPr>
      <w:r w:rsidRPr="00F63935">
        <w:rPr>
          <w:rFonts w:ascii="Tahoma" w:hAnsi="Tahoma" w:cs="Tahoma"/>
          <w:b/>
          <w:sz w:val="22"/>
          <w:szCs w:val="22"/>
          <w:lang w:val="x-none"/>
        </w:rPr>
        <w:t xml:space="preserve">IZJAVLJAMO, </w:t>
      </w:r>
      <w:r w:rsidRPr="00F63935">
        <w:rPr>
          <w:rFonts w:ascii="Tahoma" w:hAnsi="Tahoma" w:cs="Tahoma"/>
          <w:sz w:val="22"/>
          <w:szCs w:val="22"/>
          <w:lang w:val="x-none"/>
        </w:rPr>
        <w:t xml:space="preserve">da proti nam ni bil podan predlog za začetek </w:t>
      </w:r>
      <w:r w:rsidRPr="00F63935">
        <w:rPr>
          <w:rFonts w:ascii="Tahoma" w:hAnsi="Tahoma" w:cs="Tahoma"/>
          <w:sz w:val="22"/>
          <w:szCs w:val="22"/>
        </w:rPr>
        <w:t>prisilnega prenehanja</w:t>
      </w:r>
      <w:r w:rsidRPr="00F63935">
        <w:rPr>
          <w:rFonts w:ascii="Tahoma" w:hAnsi="Tahoma" w:cs="Tahoma"/>
          <w:sz w:val="22"/>
          <w:szCs w:val="22"/>
          <w:lang w:val="x-none"/>
        </w:rPr>
        <w:t xml:space="preserve"> ali stečajnega postopka ali za začetek postopka prisilne poravnave, da nismo v postopku prisilne poravnave ali v postopku prisilnega prenehanja in da z našimi posli iz drugih razlogov ne razlogov upravlja sodišče ter da nismo opustili poslovno dejavnost ali smo v katerem koli podobnem položaju.</w:t>
      </w:r>
    </w:p>
    <w:p w:rsidR="003A0C23" w:rsidRDefault="003A0C23" w:rsidP="002E3715">
      <w:pPr>
        <w:keepNext/>
        <w:tabs>
          <w:tab w:val="left" w:pos="142"/>
        </w:tabs>
        <w:jc w:val="both"/>
        <w:rPr>
          <w:rFonts w:ascii="Tahoma" w:hAnsi="Tahoma" w:cs="Tahoma"/>
          <w:sz w:val="22"/>
          <w:szCs w:val="22"/>
        </w:rPr>
      </w:pPr>
    </w:p>
    <w:p w:rsidR="003A0C23" w:rsidRDefault="003A0C23" w:rsidP="002E3715">
      <w:pPr>
        <w:keepNext/>
        <w:tabs>
          <w:tab w:val="left" w:pos="142"/>
        </w:tabs>
        <w:jc w:val="both"/>
        <w:rPr>
          <w:rFonts w:ascii="Tahoma" w:hAnsi="Tahoma" w:cs="Tahoma"/>
          <w:sz w:val="22"/>
          <w:szCs w:val="22"/>
        </w:rPr>
      </w:pPr>
    </w:p>
    <w:p w:rsidR="003A0C23" w:rsidRPr="00F63935" w:rsidRDefault="003A0C23" w:rsidP="002E3715">
      <w:pPr>
        <w:keepNext/>
        <w:jc w:val="both"/>
        <w:rPr>
          <w:rFonts w:ascii="Tahoma" w:hAnsi="Tahoma" w:cs="Tahoma"/>
          <w:b/>
          <w:sz w:val="22"/>
          <w:szCs w:val="22"/>
          <w:lang w:val="x-none"/>
        </w:rPr>
      </w:pPr>
      <w:r w:rsidRPr="00F63935">
        <w:rPr>
          <w:rFonts w:ascii="Tahoma" w:hAnsi="Tahoma" w:cs="Tahoma"/>
          <w:b/>
          <w:sz w:val="22"/>
          <w:szCs w:val="22"/>
          <w:lang w:val="x-none"/>
        </w:rPr>
        <w:lastRenderedPageBreak/>
        <w:t>2. IZJAVA O SPOSOBNOSTI OPRAVLJANJA POKLICNE DEJAVNOSTI</w:t>
      </w:r>
    </w:p>
    <w:p w:rsidR="003A0C23" w:rsidRPr="00F63935" w:rsidRDefault="003A0C23" w:rsidP="002E3715">
      <w:pPr>
        <w:keepNext/>
        <w:tabs>
          <w:tab w:val="left" w:pos="567"/>
        </w:tabs>
        <w:jc w:val="both"/>
        <w:rPr>
          <w:rFonts w:ascii="Tahoma" w:hAnsi="Tahoma" w:cs="Tahoma"/>
          <w:b/>
          <w:sz w:val="22"/>
          <w:szCs w:val="22"/>
          <w:lang w:val="x-none"/>
        </w:rPr>
      </w:pPr>
    </w:p>
    <w:p w:rsidR="003A0C23" w:rsidRPr="00F63935" w:rsidRDefault="003A0C23" w:rsidP="002E3715">
      <w:pPr>
        <w:keepNext/>
        <w:tabs>
          <w:tab w:val="left" w:pos="567"/>
        </w:tabs>
        <w:jc w:val="both"/>
        <w:rPr>
          <w:rFonts w:ascii="Tahoma" w:hAnsi="Tahoma" w:cs="Tahoma"/>
          <w:sz w:val="22"/>
          <w:szCs w:val="22"/>
          <w:lang w:val="x-none"/>
        </w:rPr>
      </w:pPr>
      <w:r w:rsidRPr="00F63935">
        <w:rPr>
          <w:rFonts w:ascii="Tahoma" w:hAnsi="Tahoma" w:cs="Tahoma"/>
          <w:b/>
          <w:sz w:val="22"/>
          <w:szCs w:val="22"/>
          <w:lang w:val="x-none"/>
        </w:rPr>
        <w:t>IZJAVLJAMO,</w:t>
      </w:r>
      <w:r w:rsidRPr="00F63935">
        <w:rPr>
          <w:rFonts w:ascii="Tahoma" w:hAnsi="Tahoma" w:cs="Tahoma"/>
          <w:sz w:val="22"/>
          <w:szCs w:val="22"/>
          <w:lang w:val="x-none"/>
        </w:rPr>
        <w:t xml:space="preserve"> da smo registrirani pri pristojnem organu in imamo registrirane dejavnosti, ki so predmet </w:t>
      </w:r>
      <w:r>
        <w:rPr>
          <w:rFonts w:ascii="Tahoma" w:hAnsi="Tahoma"/>
          <w:sz w:val="22"/>
        </w:rPr>
        <w:t xml:space="preserve">javnega </w:t>
      </w:r>
      <w:r w:rsidRPr="00F63935">
        <w:rPr>
          <w:rFonts w:ascii="Tahoma" w:hAnsi="Tahoma" w:cs="Tahoma"/>
          <w:sz w:val="22"/>
          <w:szCs w:val="22"/>
          <w:lang w:val="x-none"/>
        </w:rPr>
        <w:t>naročila.</w:t>
      </w:r>
    </w:p>
    <w:p w:rsidR="003A0C23" w:rsidRPr="00F63935" w:rsidRDefault="003A0C23" w:rsidP="002E3715">
      <w:pPr>
        <w:keepNext/>
        <w:tabs>
          <w:tab w:val="left" w:pos="567"/>
        </w:tabs>
        <w:jc w:val="both"/>
        <w:rPr>
          <w:rFonts w:ascii="Tahoma" w:hAnsi="Tahoma" w:cs="Tahoma"/>
          <w:sz w:val="22"/>
          <w:szCs w:val="22"/>
          <w:lang w:val="x-none"/>
        </w:rPr>
      </w:pPr>
    </w:p>
    <w:p w:rsidR="003A0C23" w:rsidRDefault="003A0C23" w:rsidP="002E3715">
      <w:pPr>
        <w:keepNext/>
        <w:tabs>
          <w:tab w:val="left" w:pos="567"/>
        </w:tabs>
        <w:jc w:val="both"/>
        <w:rPr>
          <w:rFonts w:ascii="Tahoma" w:hAnsi="Tahoma" w:cs="Tahoma"/>
          <w:sz w:val="22"/>
          <w:szCs w:val="22"/>
        </w:rPr>
      </w:pPr>
      <w:r w:rsidRPr="00F63935">
        <w:rPr>
          <w:rFonts w:ascii="Tahoma" w:hAnsi="Tahoma" w:cs="Tahoma"/>
          <w:b/>
          <w:sz w:val="22"/>
          <w:szCs w:val="22"/>
          <w:lang w:val="x-none"/>
        </w:rPr>
        <w:t xml:space="preserve">IZJAVLJAMO, </w:t>
      </w:r>
      <w:r w:rsidRPr="00F63935">
        <w:rPr>
          <w:rFonts w:ascii="Tahoma" w:hAnsi="Tahoma" w:cs="Tahoma"/>
          <w:sz w:val="22"/>
          <w:szCs w:val="22"/>
          <w:lang w:val="x-none"/>
        </w:rPr>
        <w:t>da</w:t>
      </w:r>
      <w:r w:rsidRPr="00F63935">
        <w:rPr>
          <w:rFonts w:ascii="Tahoma" w:hAnsi="Tahoma" w:cs="Tahoma"/>
          <w:b/>
          <w:sz w:val="22"/>
          <w:szCs w:val="22"/>
          <w:lang w:val="x-none"/>
        </w:rPr>
        <w:t xml:space="preserve"> </w:t>
      </w:r>
      <w:r w:rsidRPr="00F63935">
        <w:rPr>
          <w:rFonts w:ascii="Tahoma" w:hAnsi="Tahoma" w:cs="Tahoma"/>
          <w:sz w:val="22"/>
          <w:szCs w:val="22"/>
          <w:lang w:val="x-none"/>
        </w:rPr>
        <w:t xml:space="preserve">imamo posebno dovoljenje oziroma smo člani posebne organizacije, da lahko v državi, kjer imamo sedež, opravljamo storitev, ki je predmet </w:t>
      </w:r>
      <w:r>
        <w:rPr>
          <w:rFonts w:ascii="Tahoma" w:hAnsi="Tahoma"/>
          <w:sz w:val="22"/>
        </w:rPr>
        <w:t xml:space="preserve">javnega </w:t>
      </w:r>
      <w:r w:rsidRPr="00F63935">
        <w:rPr>
          <w:rFonts w:ascii="Tahoma" w:hAnsi="Tahoma" w:cs="Tahoma"/>
          <w:sz w:val="22"/>
          <w:szCs w:val="22"/>
          <w:lang w:val="x-none"/>
        </w:rPr>
        <w:t>naročila, v kolikor je tako dovoljenje potrebno.</w:t>
      </w:r>
    </w:p>
    <w:p w:rsidR="003A0C23" w:rsidRDefault="003A0C23" w:rsidP="002E3715">
      <w:pPr>
        <w:keepNext/>
        <w:tabs>
          <w:tab w:val="left" w:pos="567"/>
        </w:tabs>
        <w:jc w:val="both"/>
        <w:rPr>
          <w:rFonts w:ascii="Tahoma" w:hAnsi="Tahoma" w:cs="Tahoma"/>
          <w:sz w:val="22"/>
          <w:szCs w:val="22"/>
        </w:rPr>
      </w:pPr>
    </w:p>
    <w:p w:rsidR="003A0C23" w:rsidRPr="00441775" w:rsidRDefault="003A0C23" w:rsidP="002E3715">
      <w:pPr>
        <w:keepNext/>
        <w:tabs>
          <w:tab w:val="left" w:pos="567"/>
        </w:tabs>
        <w:jc w:val="both"/>
        <w:rPr>
          <w:rFonts w:ascii="Tahoma" w:hAnsi="Tahoma" w:cs="Tahoma"/>
          <w:sz w:val="22"/>
          <w:szCs w:val="22"/>
          <w:lang w:val="x-none"/>
        </w:rPr>
      </w:pPr>
      <w:r w:rsidRPr="00F63935">
        <w:rPr>
          <w:rFonts w:ascii="Tahoma" w:hAnsi="Tahoma" w:cs="Tahoma"/>
          <w:b/>
          <w:sz w:val="22"/>
          <w:szCs w:val="22"/>
          <w:lang w:val="x-none"/>
        </w:rPr>
        <w:t xml:space="preserve">IZJAVLJAMO, </w:t>
      </w:r>
      <w:r w:rsidRPr="00441775">
        <w:rPr>
          <w:rFonts w:ascii="Tahoma" w:hAnsi="Tahoma" w:cs="Tahoma"/>
          <w:sz w:val="22"/>
          <w:szCs w:val="22"/>
          <w:lang w:val="x-none"/>
        </w:rPr>
        <w:t xml:space="preserve">da dejavnost lahko opravljamo na podlagi vpisa v Sodni register pod vložno številko ___________________________, oziroma na osnovi vpisa v Poslovni register Slovenije, AJPES, izpostava ___________________________, številka __________________________; </w:t>
      </w:r>
    </w:p>
    <w:p w:rsidR="003A0C23" w:rsidRDefault="003A0C23" w:rsidP="002E3715">
      <w:pPr>
        <w:pStyle w:val="Telobesedila-zamik"/>
        <w:keepNext/>
        <w:ind w:left="0"/>
        <w:rPr>
          <w:rFonts w:ascii="Tahoma" w:hAnsi="Tahoma" w:cs="Tahoma"/>
          <w:b/>
          <w:sz w:val="22"/>
          <w:szCs w:val="22"/>
          <w:lang w:val="sl-SI"/>
        </w:rPr>
      </w:pPr>
    </w:p>
    <w:p w:rsidR="003A0C23" w:rsidRPr="00BB02C9" w:rsidRDefault="003A0C23" w:rsidP="002E3715">
      <w:pPr>
        <w:pStyle w:val="Telobesedila-zamik"/>
        <w:keepNext/>
        <w:ind w:left="0"/>
        <w:rPr>
          <w:rFonts w:ascii="Tahoma" w:hAnsi="Tahoma" w:cs="Tahoma"/>
          <w:b/>
          <w:sz w:val="22"/>
          <w:szCs w:val="22"/>
          <w:lang w:val="sl-SI"/>
        </w:rPr>
      </w:pPr>
      <w:r w:rsidRPr="00BB02C9">
        <w:rPr>
          <w:rFonts w:ascii="Tahoma" w:hAnsi="Tahoma" w:cs="Tahoma"/>
          <w:b/>
          <w:sz w:val="22"/>
          <w:szCs w:val="22"/>
          <w:lang w:val="sl-SI"/>
        </w:rPr>
        <w:t>OPOMBA: Ustrezno izpolnite!</w:t>
      </w:r>
    </w:p>
    <w:p w:rsidR="003A0C23" w:rsidRDefault="003A0C23" w:rsidP="002E3715">
      <w:pPr>
        <w:keepNext/>
        <w:tabs>
          <w:tab w:val="left" w:pos="567"/>
        </w:tabs>
        <w:jc w:val="both"/>
        <w:rPr>
          <w:rFonts w:ascii="Tahoma" w:hAnsi="Tahoma" w:cs="Tahoma"/>
          <w:sz w:val="22"/>
          <w:szCs w:val="22"/>
        </w:rPr>
      </w:pPr>
    </w:p>
    <w:p w:rsidR="003A0C23" w:rsidRPr="00F63935" w:rsidRDefault="003A0C23" w:rsidP="002E3715">
      <w:pPr>
        <w:keepNext/>
        <w:tabs>
          <w:tab w:val="left" w:pos="567"/>
        </w:tabs>
        <w:jc w:val="both"/>
        <w:rPr>
          <w:rFonts w:ascii="Tahoma" w:hAnsi="Tahoma" w:cs="Tahoma"/>
          <w:sz w:val="22"/>
          <w:szCs w:val="22"/>
        </w:rPr>
      </w:pPr>
    </w:p>
    <w:p w:rsidR="003A0C23" w:rsidRPr="00F63935" w:rsidRDefault="003A0C23" w:rsidP="002E3715">
      <w:pPr>
        <w:keepNext/>
        <w:jc w:val="both"/>
        <w:rPr>
          <w:rFonts w:ascii="Tahoma" w:hAnsi="Tahoma" w:cs="Tahoma"/>
          <w:b/>
          <w:sz w:val="22"/>
          <w:szCs w:val="22"/>
          <w:lang w:val="x-none"/>
        </w:rPr>
      </w:pPr>
      <w:r w:rsidRPr="00F63935">
        <w:rPr>
          <w:rFonts w:ascii="Tahoma" w:hAnsi="Tahoma" w:cs="Tahoma"/>
          <w:b/>
          <w:sz w:val="22"/>
          <w:szCs w:val="22"/>
          <w:lang w:val="x-none"/>
        </w:rPr>
        <w:t>3. IZJAVA O EKONOMSKI IN FINANČNI SPOSOBNOSTI</w:t>
      </w:r>
    </w:p>
    <w:p w:rsidR="003A0C23" w:rsidRPr="00F63935" w:rsidRDefault="003A0C23" w:rsidP="002E3715">
      <w:pPr>
        <w:keepNext/>
        <w:jc w:val="both"/>
        <w:rPr>
          <w:rFonts w:ascii="Tahoma" w:hAnsi="Tahoma" w:cs="Tahoma"/>
          <w:color w:val="000000"/>
          <w:sz w:val="22"/>
          <w:szCs w:val="22"/>
        </w:rPr>
      </w:pPr>
    </w:p>
    <w:p w:rsidR="003A0C23" w:rsidRPr="00F63935" w:rsidRDefault="003A0C23" w:rsidP="002E3715">
      <w:pPr>
        <w:keepNext/>
        <w:jc w:val="both"/>
        <w:rPr>
          <w:rFonts w:ascii="Tahoma" w:hAnsi="Tahoma" w:cs="Tahoma"/>
          <w:color w:val="000000"/>
          <w:sz w:val="22"/>
          <w:szCs w:val="22"/>
        </w:rPr>
      </w:pPr>
      <w:r w:rsidRPr="00F63935">
        <w:rPr>
          <w:rFonts w:ascii="Tahoma" w:hAnsi="Tahoma" w:cs="Tahoma"/>
          <w:b/>
          <w:color w:val="000000"/>
          <w:sz w:val="22"/>
          <w:szCs w:val="22"/>
        </w:rPr>
        <w:t>IZJAVLJAMO,</w:t>
      </w:r>
      <w:r w:rsidRPr="00F63935">
        <w:rPr>
          <w:rFonts w:ascii="Tahoma" w:hAnsi="Tahoma" w:cs="Tahoma"/>
          <w:color w:val="000000"/>
          <w:sz w:val="22"/>
          <w:szCs w:val="22"/>
        </w:rPr>
        <w:t xml:space="preserve"> da smo ekonomsko in finančno sposobni za izvedbo storitev, ki so predmet </w:t>
      </w:r>
      <w:r>
        <w:rPr>
          <w:rFonts w:ascii="Tahoma" w:hAnsi="Tahoma"/>
          <w:sz w:val="22"/>
        </w:rPr>
        <w:t xml:space="preserve">javnega </w:t>
      </w:r>
      <w:r w:rsidRPr="00F63935">
        <w:rPr>
          <w:rFonts w:ascii="Tahoma" w:hAnsi="Tahoma" w:cs="Tahoma"/>
          <w:color w:val="000000"/>
          <w:sz w:val="22"/>
          <w:szCs w:val="22"/>
        </w:rPr>
        <w:t>naročila.</w:t>
      </w:r>
    </w:p>
    <w:p w:rsidR="003A0C23" w:rsidRPr="00F63935" w:rsidRDefault="003A0C23" w:rsidP="002E3715">
      <w:pPr>
        <w:keepNext/>
        <w:jc w:val="both"/>
        <w:rPr>
          <w:rFonts w:ascii="Tahoma" w:hAnsi="Tahoma" w:cs="Tahoma"/>
          <w:b/>
          <w:sz w:val="22"/>
          <w:szCs w:val="22"/>
        </w:rPr>
      </w:pPr>
    </w:p>
    <w:p w:rsidR="003A0C23" w:rsidRPr="00F63935" w:rsidRDefault="003A0C23" w:rsidP="002E3715">
      <w:pPr>
        <w:keepNext/>
        <w:jc w:val="both"/>
        <w:rPr>
          <w:rFonts w:ascii="Tahoma" w:hAnsi="Tahoma" w:cs="Tahoma"/>
          <w:color w:val="000000"/>
          <w:sz w:val="22"/>
          <w:szCs w:val="22"/>
        </w:rPr>
      </w:pPr>
      <w:r w:rsidRPr="00F63935">
        <w:rPr>
          <w:rFonts w:ascii="Tahoma" w:hAnsi="Tahoma" w:cs="Tahoma"/>
          <w:b/>
          <w:sz w:val="22"/>
          <w:szCs w:val="22"/>
        </w:rPr>
        <w:t>IZJAVLJAMO,</w:t>
      </w:r>
      <w:r w:rsidRPr="00F63935">
        <w:rPr>
          <w:rFonts w:ascii="Tahoma" w:hAnsi="Tahoma" w:cs="Tahoma"/>
          <w:b/>
          <w:color w:val="000000"/>
          <w:sz w:val="22"/>
          <w:szCs w:val="22"/>
        </w:rPr>
        <w:t xml:space="preserve"> </w:t>
      </w:r>
      <w:r w:rsidRPr="00F63935">
        <w:rPr>
          <w:rFonts w:ascii="Tahoma" w:hAnsi="Tahoma" w:cs="Tahoma"/>
          <w:color w:val="000000"/>
          <w:sz w:val="22"/>
          <w:szCs w:val="22"/>
        </w:rPr>
        <w:t>da imamo plačane vse zapadle obveznosti do podizvajalcev v predhodnih postopkih javnega naročanja.</w:t>
      </w:r>
    </w:p>
    <w:p w:rsidR="003A0C23" w:rsidRPr="00F63935" w:rsidRDefault="003A0C23" w:rsidP="002E3715">
      <w:pPr>
        <w:keepNext/>
        <w:jc w:val="both"/>
        <w:rPr>
          <w:rFonts w:ascii="Tahoma" w:hAnsi="Tahoma" w:cs="Tahoma"/>
          <w:color w:val="000000"/>
          <w:sz w:val="22"/>
          <w:szCs w:val="22"/>
        </w:rPr>
      </w:pPr>
    </w:p>
    <w:p w:rsidR="003A0C23" w:rsidRPr="00F63935" w:rsidRDefault="003A0C23" w:rsidP="002E3715">
      <w:pPr>
        <w:keepNext/>
        <w:jc w:val="both"/>
        <w:rPr>
          <w:rFonts w:ascii="Tahoma" w:hAnsi="Tahoma" w:cs="Tahoma"/>
          <w:color w:val="000000"/>
          <w:sz w:val="22"/>
          <w:szCs w:val="22"/>
        </w:rPr>
      </w:pPr>
      <w:r w:rsidRPr="00F63935">
        <w:rPr>
          <w:rFonts w:ascii="Tahoma" w:hAnsi="Tahoma" w:cs="Tahoma"/>
          <w:b/>
          <w:color w:val="000000"/>
          <w:sz w:val="22"/>
          <w:szCs w:val="22"/>
        </w:rPr>
        <w:t>IZJAVLJAMO,</w:t>
      </w:r>
      <w:r w:rsidRPr="00F63935">
        <w:rPr>
          <w:rFonts w:ascii="Tahoma" w:hAnsi="Tahoma" w:cs="Tahoma"/>
          <w:color w:val="000000"/>
          <w:sz w:val="22"/>
          <w:szCs w:val="22"/>
        </w:rPr>
        <w:t xml:space="preserve"> da v preteklih šestih (6) mesecih pred oddajo ponudbe nismo imeli dospelih neporavnanih obveznosti pri katerikoli banki, ki vodi naš transakcijski račun. </w:t>
      </w:r>
    </w:p>
    <w:p w:rsidR="003A0C23" w:rsidRDefault="003A0C23" w:rsidP="002E3715">
      <w:pPr>
        <w:keepNext/>
        <w:jc w:val="both"/>
        <w:rPr>
          <w:rFonts w:ascii="Tahoma" w:hAnsi="Tahoma" w:cs="Tahoma"/>
          <w:color w:val="000000"/>
          <w:sz w:val="22"/>
          <w:szCs w:val="22"/>
        </w:rPr>
      </w:pPr>
    </w:p>
    <w:p w:rsidR="003A0C23" w:rsidRPr="00977518" w:rsidRDefault="003A0C23" w:rsidP="002E3715">
      <w:pPr>
        <w:keepNext/>
        <w:jc w:val="both"/>
        <w:rPr>
          <w:rFonts w:ascii="Tahoma" w:hAnsi="Tahoma" w:cs="Tahoma"/>
          <w:b/>
          <w:color w:val="000000"/>
          <w:sz w:val="22"/>
          <w:szCs w:val="22"/>
        </w:rPr>
      </w:pPr>
      <w:r w:rsidRPr="00977518">
        <w:rPr>
          <w:rFonts w:ascii="Tahoma" w:hAnsi="Tahoma" w:cs="Tahoma"/>
          <w:b/>
          <w:color w:val="000000"/>
          <w:sz w:val="22"/>
          <w:szCs w:val="22"/>
        </w:rPr>
        <w:t xml:space="preserve">IZJAVLJAMO, </w:t>
      </w:r>
      <w:r w:rsidRPr="00977518">
        <w:rPr>
          <w:rFonts w:ascii="Tahoma" w:hAnsi="Tahoma" w:cs="Tahoma"/>
          <w:color w:val="000000"/>
          <w:sz w:val="22"/>
          <w:szCs w:val="22"/>
        </w:rPr>
        <w:t xml:space="preserve">da v preteklih šestih </w:t>
      </w:r>
      <w:r>
        <w:rPr>
          <w:rFonts w:ascii="Tahoma" w:hAnsi="Tahoma" w:cs="Tahoma"/>
          <w:color w:val="000000"/>
          <w:sz w:val="22"/>
          <w:szCs w:val="22"/>
        </w:rPr>
        <w:t xml:space="preserve">(6) </w:t>
      </w:r>
      <w:r w:rsidRPr="00977518">
        <w:rPr>
          <w:rFonts w:ascii="Tahoma" w:hAnsi="Tahoma" w:cs="Tahoma"/>
          <w:color w:val="000000"/>
          <w:sz w:val="22"/>
          <w:szCs w:val="22"/>
        </w:rPr>
        <w:t>mesecih pred oddajo ponudbe nismo imeli blokiranega poslovnega računa pri katerikoli banki, ki vodi naš transakcijski račun.</w:t>
      </w:r>
      <w:r w:rsidRPr="00977518">
        <w:rPr>
          <w:rFonts w:ascii="Tahoma" w:hAnsi="Tahoma" w:cs="Tahoma"/>
          <w:b/>
          <w:color w:val="000000"/>
          <w:sz w:val="22"/>
          <w:szCs w:val="22"/>
        </w:rPr>
        <w:t xml:space="preserve"> </w:t>
      </w:r>
    </w:p>
    <w:p w:rsidR="003A0C23" w:rsidRPr="00F63935" w:rsidRDefault="003A0C23" w:rsidP="002E3715">
      <w:pPr>
        <w:keepNext/>
        <w:jc w:val="both"/>
        <w:rPr>
          <w:rFonts w:ascii="Tahoma" w:hAnsi="Tahoma" w:cs="Tahoma"/>
          <w:color w:val="000000"/>
          <w:sz w:val="22"/>
          <w:szCs w:val="22"/>
        </w:rPr>
      </w:pPr>
    </w:p>
    <w:p w:rsidR="003A0C23" w:rsidRPr="00F63935" w:rsidRDefault="003A0C23" w:rsidP="002E3715">
      <w:pPr>
        <w:keepNext/>
        <w:jc w:val="both"/>
        <w:rPr>
          <w:rFonts w:ascii="Tahoma" w:hAnsi="Tahoma" w:cs="Tahoma"/>
          <w:color w:val="000000"/>
          <w:sz w:val="22"/>
          <w:szCs w:val="22"/>
        </w:rPr>
      </w:pPr>
    </w:p>
    <w:p w:rsidR="003A0C23" w:rsidRPr="00F63935" w:rsidRDefault="003A0C23" w:rsidP="002E3715">
      <w:pPr>
        <w:keepNext/>
        <w:jc w:val="both"/>
        <w:rPr>
          <w:rFonts w:ascii="Tahoma" w:hAnsi="Tahoma" w:cs="Tahoma"/>
          <w:b/>
          <w:sz w:val="22"/>
          <w:szCs w:val="22"/>
          <w:lang w:val="x-none"/>
        </w:rPr>
      </w:pPr>
      <w:r w:rsidRPr="00F63935">
        <w:rPr>
          <w:rFonts w:ascii="Tahoma" w:hAnsi="Tahoma" w:cs="Tahoma"/>
          <w:b/>
          <w:sz w:val="22"/>
          <w:szCs w:val="22"/>
          <w:lang w:val="x-none"/>
        </w:rPr>
        <w:t>4. IZJAVA O TEHNIČNI IN KADROVSKI SPOSOBNOSTI</w:t>
      </w:r>
    </w:p>
    <w:p w:rsidR="003A0C23" w:rsidRPr="00F63935" w:rsidRDefault="003A0C23" w:rsidP="002E3715">
      <w:pPr>
        <w:keepNext/>
        <w:ind w:left="360"/>
        <w:jc w:val="both"/>
        <w:rPr>
          <w:rFonts w:ascii="Tahoma" w:hAnsi="Tahoma" w:cs="Tahoma"/>
          <w:color w:val="000000"/>
          <w:sz w:val="22"/>
          <w:szCs w:val="22"/>
        </w:rPr>
      </w:pPr>
    </w:p>
    <w:p w:rsidR="003A0C23" w:rsidRPr="00F63935" w:rsidRDefault="003A0C23" w:rsidP="002E3715">
      <w:pPr>
        <w:keepNext/>
        <w:jc w:val="both"/>
        <w:rPr>
          <w:rFonts w:ascii="Tahoma" w:hAnsi="Tahoma" w:cs="Tahoma"/>
          <w:sz w:val="22"/>
          <w:szCs w:val="22"/>
        </w:rPr>
      </w:pPr>
      <w:r w:rsidRPr="00F63935">
        <w:rPr>
          <w:rFonts w:ascii="Tahoma" w:hAnsi="Tahoma" w:cs="Tahoma"/>
          <w:b/>
          <w:sz w:val="22"/>
          <w:szCs w:val="22"/>
        </w:rPr>
        <w:t xml:space="preserve">IZJAVLJAMO, </w:t>
      </w:r>
      <w:r w:rsidRPr="00F63935">
        <w:rPr>
          <w:rFonts w:ascii="Tahoma" w:hAnsi="Tahoma" w:cs="Tahoma"/>
          <w:sz w:val="22"/>
          <w:szCs w:val="22"/>
        </w:rPr>
        <w:t>da</w:t>
      </w:r>
      <w:r w:rsidRPr="00F63935">
        <w:rPr>
          <w:rFonts w:ascii="Tahoma" w:hAnsi="Tahoma" w:cs="Tahoma"/>
          <w:b/>
          <w:sz w:val="22"/>
          <w:szCs w:val="22"/>
        </w:rPr>
        <w:t xml:space="preserve"> </w:t>
      </w:r>
      <w:r w:rsidRPr="00F63935">
        <w:rPr>
          <w:rFonts w:ascii="Tahoma" w:hAnsi="Tahoma" w:cs="Tahoma"/>
          <w:sz w:val="22"/>
          <w:szCs w:val="22"/>
        </w:rPr>
        <w:t xml:space="preserve">razpolagamo z ustreznimi kadri, ki so izkušeni, strokovno usposobljeni in sposobni izvesti predmet </w:t>
      </w:r>
      <w:r>
        <w:rPr>
          <w:rFonts w:ascii="Tahoma" w:hAnsi="Tahoma"/>
          <w:sz w:val="22"/>
        </w:rPr>
        <w:t xml:space="preserve">javnega </w:t>
      </w:r>
      <w:r w:rsidRPr="00F63935">
        <w:rPr>
          <w:rFonts w:ascii="Tahoma" w:hAnsi="Tahoma" w:cs="Tahoma"/>
          <w:sz w:val="22"/>
          <w:szCs w:val="22"/>
        </w:rPr>
        <w:t>naročila, da imamo profesionalne in tehnične zmožnosti, opremo in druge pripomočke, da imamo sposobnost upravljanja, zanesljivost ter da izpolnjujemo formalne delovne in tehnične pogoje.</w:t>
      </w:r>
    </w:p>
    <w:p w:rsidR="003A0C23" w:rsidRPr="00F63935" w:rsidRDefault="003A0C23" w:rsidP="002E3715">
      <w:pPr>
        <w:keepNext/>
        <w:jc w:val="both"/>
        <w:rPr>
          <w:rFonts w:ascii="Tahoma" w:hAnsi="Tahoma" w:cs="Tahoma"/>
          <w:b/>
          <w:sz w:val="22"/>
          <w:szCs w:val="22"/>
        </w:rPr>
      </w:pPr>
    </w:p>
    <w:p w:rsidR="003A0C23" w:rsidRPr="00F63935" w:rsidRDefault="003A0C23" w:rsidP="002E3715">
      <w:pPr>
        <w:keepNext/>
        <w:jc w:val="both"/>
        <w:rPr>
          <w:rFonts w:ascii="Tahoma" w:hAnsi="Tahoma" w:cs="Tahoma"/>
          <w:sz w:val="22"/>
          <w:szCs w:val="22"/>
        </w:rPr>
      </w:pPr>
      <w:r w:rsidRPr="00F63935">
        <w:rPr>
          <w:rFonts w:ascii="Tahoma" w:hAnsi="Tahoma" w:cs="Tahoma"/>
          <w:b/>
          <w:sz w:val="22"/>
          <w:szCs w:val="22"/>
        </w:rPr>
        <w:t xml:space="preserve">IZJAVLJAMO, </w:t>
      </w:r>
      <w:r w:rsidRPr="00F63935">
        <w:rPr>
          <w:rFonts w:ascii="Tahoma" w:hAnsi="Tahoma" w:cs="Tahoma"/>
          <w:sz w:val="22"/>
          <w:szCs w:val="22"/>
        </w:rPr>
        <w:t xml:space="preserve">da predmet ponudbe ustreza zahtevam standardov in predpisom, ki se navezujejo na predmet </w:t>
      </w:r>
      <w:r>
        <w:rPr>
          <w:rFonts w:ascii="Tahoma" w:hAnsi="Tahoma"/>
          <w:sz w:val="22"/>
        </w:rPr>
        <w:t xml:space="preserve">javnega </w:t>
      </w:r>
      <w:r w:rsidRPr="00F63935">
        <w:rPr>
          <w:rFonts w:ascii="Tahoma" w:hAnsi="Tahoma" w:cs="Tahoma"/>
          <w:sz w:val="22"/>
          <w:szCs w:val="22"/>
        </w:rPr>
        <w:t>naročila ter tehničnim in vsem ostalim pogojem navedenim v razpisni dokumentaciji.</w:t>
      </w:r>
    </w:p>
    <w:p w:rsidR="003A0C23" w:rsidRPr="00F63935" w:rsidRDefault="003A0C23" w:rsidP="002E3715">
      <w:pPr>
        <w:keepNext/>
        <w:jc w:val="both"/>
        <w:rPr>
          <w:rFonts w:ascii="Tahoma" w:hAnsi="Tahoma" w:cs="Tahoma"/>
          <w:sz w:val="22"/>
          <w:szCs w:val="22"/>
        </w:rPr>
      </w:pPr>
      <w:r w:rsidRPr="00F63935">
        <w:rPr>
          <w:rFonts w:ascii="Tahoma" w:hAnsi="Tahoma" w:cs="Tahoma"/>
          <w:sz w:val="22"/>
          <w:szCs w:val="22"/>
        </w:rPr>
        <w:t xml:space="preserve"> </w:t>
      </w:r>
    </w:p>
    <w:p w:rsidR="003A0C23" w:rsidRPr="00F63935" w:rsidRDefault="003A0C23" w:rsidP="002E3715">
      <w:pPr>
        <w:keepNext/>
        <w:jc w:val="both"/>
        <w:rPr>
          <w:rFonts w:ascii="Tahoma" w:hAnsi="Tahoma" w:cs="Tahoma"/>
          <w:b/>
          <w:sz w:val="22"/>
          <w:szCs w:val="22"/>
        </w:rPr>
      </w:pPr>
    </w:p>
    <w:p w:rsidR="003A0C23" w:rsidRPr="00F63935" w:rsidRDefault="003A0C23" w:rsidP="002E3715">
      <w:pPr>
        <w:keepNext/>
        <w:tabs>
          <w:tab w:val="left" w:pos="567"/>
        </w:tabs>
        <w:jc w:val="both"/>
        <w:rPr>
          <w:rFonts w:ascii="Tahoma" w:hAnsi="Tahoma" w:cs="Tahoma"/>
          <w:b/>
          <w:sz w:val="22"/>
          <w:szCs w:val="22"/>
          <w:lang w:val="x-none"/>
        </w:rPr>
      </w:pPr>
      <w:r w:rsidRPr="00F63935">
        <w:rPr>
          <w:rFonts w:ascii="Tahoma" w:hAnsi="Tahoma" w:cs="Tahoma"/>
          <w:b/>
          <w:sz w:val="22"/>
          <w:szCs w:val="22"/>
          <w:lang w:val="x-none"/>
        </w:rPr>
        <w:t>5. IZJAVA O SPREJEMANJU POGOJEV RAZPISNE DOKUMENTACIJE</w:t>
      </w:r>
    </w:p>
    <w:p w:rsidR="003A0C23" w:rsidRPr="00F63935" w:rsidRDefault="003A0C23" w:rsidP="002E3715">
      <w:pPr>
        <w:keepNext/>
        <w:tabs>
          <w:tab w:val="left" w:pos="567"/>
        </w:tabs>
        <w:ind w:left="284"/>
        <w:jc w:val="both"/>
        <w:rPr>
          <w:rFonts w:ascii="Tahoma" w:hAnsi="Tahoma" w:cs="Tahoma"/>
          <w:sz w:val="22"/>
          <w:szCs w:val="22"/>
          <w:lang w:val="x-none"/>
        </w:rPr>
      </w:pPr>
    </w:p>
    <w:p w:rsidR="00322363" w:rsidRPr="00CA74DB" w:rsidRDefault="003A0C23" w:rsidP="002E3715">
      <w:pPr>
        <w:keepNext/>
        <w:jc w:val="both"/>
        <w:rPr>
          <w:rFonts w:ascii="Tahoma" w:hAnsi="Tahoma" w:cs="Tahoma"/>
          <w:b/>
          <w:sz w:val="22"/>
          <w:szCs w:val="22"/>
        </w:rPr>
      </w:pPr>
      <w:r w:rsidRPr="00F63935">
        <w:rPr>
          <w:rFonts w:ascii="Tahoma" w:hAnsi="Tahoma" w:cs="Tahoma"/>
          <w:b/>
          <w:sz w:val="22"/>
          <w:szCs w:val="22"/>
        </w:rPr>
        <w:t>IZJAVLJAMO,</w:t>
      </w:r>
      <w:r w:rsidRPr="00F63935">
        <w:rPr>
          <w:rFonts w:ascii="Tahoma" w:hAnsi="Tahoma" w:cs="Tahoma"/>
          <w:sz w:val="22"/>
          <w:szCs w:val="22"/>
        </w:rPr>
        <w:t xml:space="preserve"> da se strinjamo z </w:t>
      </w:r>
      <w:r w:rsidRPr="00F63935">
        <w:rPr>
          <w:rFonts w:ascii="Tahoma" w:hAnsi="Tahoma" w:cs="Tahoma"/>
          <w:b/>
          <w:sz w:val="22"/>
          <w:szCs w:val="22"/>
        </w:rPr>
        <w:t>vsemi</w:t>
      </w:r>
      <w:r w:rsidRPr="00F63935">
        <w:rPr>
          <w:rFonts w:ascii="Tahoma" w:hAnsi="Tahoma" w:cs="Tahoma"/>
          <w:sz w:val="22"/>
          <w:szCs w:val="22"/>
        </w:rPr>
        <w:t xml:space="preserve"> pogoji razpisne dokumentacije (opisi, določila, zahteve,…) </w:t>
      </w:r>
      <w:r>
        <w:rPr>
          <w:rFonts w:ascii="Tahoma" w:hAnsi="Tahoma"/>
          <w:sz w:val="22"/>
        </w:rPr>
        <w:t xml:space="preserve">javnega </w:t>
      </w:r>
      <w:r w:rsidRPr="00F63935">
        <w:rPr>
          <w:rFonts w:ascii="Tahoma" w:hAnsi="Tahoma" w:cs="Tahoma"/>
          <w:sz w:val="22"/>
          <w:szCs w:val="22"/>
        </w:rPr>
        <w:t xml:space="preserve">naročila </w:t>
      </w:r>
      <w:r>
        <w:rPr>
          <w:rFonts w:ascii="Tahoma" w:hAnsi="Tahoma" w:cs="Tahoma"/>
          <w:sz w:val="22"/>
          <w:szCs w:val="22"/>
        </w:rPr>
        <w:t xml:space="preserve">št. </w:t>
      </w:r>
      <w:r w:rsidR="00133C87">
        <w:rPr>
          <w:rFonts w:ascii="Tahoma" w:hAnsi="Tahoma" w:cs="Tahoma"/>
          <w:b/>
          <w:sz w:val="22"/>
          <w:szCs w:val="22"/>
        </w:rPr>
        <w:t>JPE-</w:t>
      </w:r>
      <w:r w:rsidR="009A1B91">
        <w:rPr>
          <w:rFonts w:ascii="Tahoma" w:hAnsi="Tahoma" w:cs="Tahoma"/>
          <w:b/>
          <w:sz w:val="22"/>
          <w:szCs w:val="22"/>
        </w:rPr>
        <w:t>SV-423</w:t>
      </w:r>
      <w:r w:rsidR="00133C87">
        <w:rPr>
          <w:rFonts w:ascii="Tahoma" w:hAnsi="Tahoma" w:cs="Tahoma"/>
          <w:b/>
          <w:sz w:val="22"/>
          <w:szCs w:val="22"/>
        </w:rPr>
        <w:t>/15</w:t>
      </w:r>
      <w:r w:rsidR="00322363" w:rsidRPr="00996E1E">
        <w:rPr>
          <w:rFonts w:ascii="Tahoma" w:hAnsi="Tahoma" w:cs="Tahoma"/>
          <w:b/>
          <w:sz w:val="22"/>
          <w:szCs w:val="22"/>
        </w:rPr>
        <w:t xml:space="preserve"> </w:t>
      </w:r>
      <w:r w:rsidR="00322363" w:rsidRPr="00F77C51">
        <w:rPr>
          <w:rFonts w:ascii="Tahoma" w:hAnsi="Tahoma" w:cs="Tahoma"/>
          <w:b/>
          <w:sz w:val="22"/>
          <w:szCs w:val="22"/>
        </w:rPr>
        <w:t xml:space="preserve">– </w:t>
      </w:r>
      <w:r w:rsidR="009A1B91">
        <w:rPr>
          <w:rFonts w:ascii="Tahoma" w:hAnsi="Tahoma" w:cs="Tahoma"/>
          <w:b/>
          <w:sz w:val="22"/>
          <w:szCs w:val="22"/>
        </w:rPr>
        <w:t>DOBAVA ŠAMOTNO GRADBENEGA MATERIALA IN OGNJEVZDRŽNIH BETONOV</w:t>
      </w:r>
      <w:r w:rsidR="00322363">
        <w:rPr>
          <w:rFonts w:ascii="Tahoma" w:hAnsi="Tahoma" w:cs="Tahoma"/>
          <w:b/>
          <w:sz w:val="22"/>
          <w:szCs w:val="22"/>
        </w:rPr>
        <w:t>.</w:t>
      </w:r>
    </w:p>
    <w:p w:rsidR="00CA74DB" w:rsidRPr="00CA74DB" w:rsidRDefault="00CA74DB" w:rsidP="002E3715">
      <w:pPr>
        <w:keepNext/>
        <w:jc w:val="both"/>
        <w:rPr>
          <w:rFonts w:ascii="Tahoma" w:hAnsi="Tahoma" w:cs="Tahoma"/>
          <w:b/>
          <w:sz w:val="22"/>
          <w:szCs w:val="22"/>
        </w:rPr>
      </w:pPr>
    </w:p>
    <w:p w:rsidR="003A0C23" w:rsidRDefault="003A0C23" w:rsidP="002E3715">
      <w:pPr>
        <w:keepNext/>
        <w:jc w:val="both"/>
        <w:rPr>
          <w:rFonts w:ascii="Tahoma" w:hAnsi="Tahoma" w:cs="Tahoma"/>
          <w:b/>
          <w:color w:val="000000"/>
          <w:sz w:val="22"/>
          <w:szCs w:val="22"/>
        </w:rPr>
      </w:pPr>
    </w:p>
    <w:p w:rsidR="003A0C23" w:rsidRPr="00F63935" w:rsidRDefault="003A0C23" w:rsidP="00171956">
      <w:pPr>
        <w:keepNext/>
        <w:widowControl w:val="0"/>
        <w:jc w:val="both"/>
        <w:rPr>
          <w:rFonts w:ascii="Tahoma" w:hAnsi="Tahoma" w:cs="Tahoma"/>
          <w:color w:val="000000"/>
          <w:sz w:val="22"/>
          <w:szCs w:val="22"/>
        </w:rPr>
      </w:pPr>
      <w:r w:rsidRPr="00F63935">
        <w:rPr>
          <w:rFonts w:ascii="Tahoma" w:hAnsi="Tahoma" w:cs="Tahoma"/>
          <w:b/>
          <w:color w:val="000000"/>
          <w:sz w:val="22"/>
          <w:szCs w:val="22"/>
        </w:rPr>
        <w:t>IZJAVLJAMO</w:t>
      </w:r>
      <w:r w:rsidRPr="00F63935">
        <w:rPr>
          <w:rFonts w:ascii="Tahoma" w:hAnsi="Tahoma" w:cs="Tahoma"/>
          <w:color w:val="000000"/>
          <w:sz w:val="22"/>
          <w:szCs w:val="22"/>
        </w:rPr>
        <w:t>, da smo seznanjeni z vsebino za izvedbo razpisanih del, da se z vsebino v celoti strinjamo, na razpis nimamo pripomb in v zvezi s tem ne bomo imeli dodatnih zahtev.</w:t>
      </w:r>
    </w:p>
    <w:p w:rsidR="00171956" w:rsidRDefault="00171956" w:rsidP="002E3715">
      <w:pPr>
        <w:keepNext/>
        <w:widowControl w:val="0"/>
        <w:jc w:val="both"/>
        <w:rPr>
          <w:rFonts w:ascii="Tahoma" w:hAnsi="Tahoma" w:cs="Tahoma"/>
          <w:b/>
          <w:sz w:val="22"/>
          <w:szCs w:val="22"/>
        </w:rPr>
      </w:pPr>
    </w:p>
    <w:p w:rsidR="00667955" w:rsidRDefault="00667955" w:rsidP="002E3715">
      <w:pPr>
        <w:keepNext/>
        <w:widowControl w:val="0"/>
        <w:jc w:val="both"/>
        <w:rPr>
          <w:rFonts w:ascii="Tahoma" w:hAnsi="Tahoma" w:cs="Tahoma"/>
          <w:b/>
          <w:sz w:val="22"/>
          <w:szCs w:val="22"/>
        </w:rPr>
      </w:pPr>
    </w:p>
    <w:p w:rsidR="003A0C23" w:rsidRPr="00F63935" w:rsidRDefault="003A0C23" w:rsidP="002E3715">
      <w:pPr>
        <w:keepNext/>
        <w:widowControl w:val="0"/>
        <w:jc w:val="both"/>
        <w:rPr>
          <w:rFonts w:ascii="Tahoma" w:hAnsi="Tahoma" w:cs="Tahoma"/>
          <w:sz w:val="22"/>
          <w:szCs w:val="22"/>
        </w:rPr>
      </w:pPr>
      <w:r w:rsidRPr="00F63935">
        <w:rPr>
          <w:rFonts w:ascii="Tahoma" w:hAnsi="Tahoma" w:cs="Tahoma"/>
          <w:b/>
          <w:sz w:val="22"/>
          <w:szCs w:val="22"/>
        </w:rPr>
        <w:lastRenderedPageBreak/>
        <w:t xml:space="preserve">IZJAVLJAMO, </w:t>
      </w:r>
      <w:r w:rsidRPr="00F63935">
        <w:rPr>
          <w:rFonts w:ascii="Tahoma" w:hAnsi="Tahoma" w:cs="Tahoma"/>
          <w:sz w:val="22"/>
          <w:szCs w:val="22"/>
        </w:rPr>
        <w:t xml:space="preserve">da nismo uvrščeni na seznam poslovnih subjektov, s katerimi na podlagi 35. člena Zakona o integriteti in preprečevanju korupcije (Ur. l. RS, št. 69/11-UPB2; v nadaljevanju: </w:t>
      </w:r>
      <w:proofErr w:type="spellStart"/>
      <w:r w:rsidRPr="00F63935">
        <w:rPr>
          <w:rFonts w:ascii="Tahoma" w:hAnsi="Tahoma" w:cs="Tahoma"/>
          <w:sz w:val="22"/>
          <w:szCs w:val="22"/>
        </w:rPr>
        <w:t>ZIntPK</w:t>
      </w:r>
      <w:proofErr w:type="spellEnd"/>
      <w:r w:rsidRPr="00F63935">
        <w:rPr>
          <w:rFonts w:ascii="Tahoma" w:hAnsi="Tahoma" w:cs="Tahoma"/>
          <w:sz w:val="22"/>
          <w:szCs w:val="22"/>
        </w:rPr>
        <w:t>), naročniki ne smejo sodelovati.</w:t>
      </w:r>
    </w:p>
    <w:p w:rsidR="003A0C23" w:rsidRPr="00F63935" w:rsidRDefault="003A0C23" w:rsidP="002E3715">
      <w:pPr>
        <w:keepNext/>
        <w:widowControl w:val="0"/>
        <w:ind w:right="-2"/>
        <w:jc w:val="both"/>
        <w:rPr>
          <w:rFonts w:ascii="Tahoma" w:hAnsi="Tahoma" w:cs="Tahoma"/>
          <w:sz w:val="22"/>
          <w:szCs w:val="22"/>
        </w:rPr>
      </w:pPr>
    </w:p>
    <w:p w:rsidR="003A0C23" w:rsidRPr="00F63935" w:rsidRDefault="003A0C23" w:rsidP="002E3715">
      <w:pPr>
        <w:keepNext/>
        <w:widowControl w:val="0"/>
        <w:ind w:right="-2"/>
        <w:jc w:val="both"/>
        <w:rPr>
          <w:rFonts w:ascii="Tahoma" w:hAnsi="Tahoma" w:cs="Tahoma"/>
          <w:sz w:val="22"/>
          <w:szCs w:val="22"/>
        </w:rPr>
      </w:pPr>
      <w:r w:rsidRPr="00F63935">
        <w:rPr>
          <w:rFonts w:ascii="Tahoma" w:hAnsi="Tahoma" w:cs="Tahoma"/>
          <w:b/>
          <w:sz w:val="22"/>
          <w:szCs w:val="22"/>
        </w:rPr>
        <w:t>IZJAVLJAMO,</w:t>
      </w:r>
      <w:r w:rsidRPr="00F63935">
        <w:rPr>
          <w:rFonts w:ascii="Tahoma" w:hAnsi="Tahoma" w:cs="Tahoma"/>
          <w:sz w:val="22"/>
          <w:szCs w:val="22"/>
        </w:rPr>
        <w:t xml:space="preserve"> da so v ceno na enoto vključeni vsi materialni in nematerialni stroški, ki bodo potrebni za izvedbo predmeta </w:t>
      </w:r>
      <w:r>
        <w:rPr>
          <w:rFonts w:ascii="Tahoma" w:hAnsi="Tahoma"/>
          <w:sz w:val="22"/>
        </w:rPr>
        <w:t xml:space="preserve">javnega </w:t>
      </w:r>
      <w:r w:rsidRPr="00F63935">
        <w:rPr>
          <w:rFonts w:ascii="Tahoma" w:hAnsi="Tahoma" w:cs="Tahoma"/>
          <w:sz w:val="22"/>
          <w:szCs w:val="22"/>
        </w:rPr>
        <w:t xml:space="preserve">naročila, v skladu z vsemi zahtevami naročnika. </w:t>
      </w:r>
    </w:p>
    <w:p w:rsidR="003A0C23" w:rsidRPr="00F63935" w:rsidRDefault="003A0C23" w:rsidP="002E3715">
      <w:pPr>
        <w:keepNext/>
        <w:jc w:val="both"/>
        <w:rPr>
          <w:rFonts w:ascii="Tahoma" w:hAnsi="Tahoma" w:cs="Tahoma"/>
          <w:sz w:val="22"/>
          <w:szCs w:val="22"/>
        </w:rPr>
      </w:pPr>
    </w:p>
    <w:p w:rsidR="003A0C23" w:rsidRPr="00F63935" w:rsidRDefault="003A0C23" w:rsidP="002E3715">
      <w:pPr>
        <w:keepNext/>
        <w:jc w:val="both"/>
        <w:rPr>
          <w:rFonts w:ascii="Tahoma" w:hAnsi="Tahoma" w:cs="Tahoma"/>
          <w:sz w:val="22"/>
          <w:szCs w:val="22"/>
        </w:rPr>
      </w:pPr>
    </w:p>
    <w:p w:rsidR="003A0C23" w:rsidRPr="00001A14" w:rsidRDefault="003A0C23" w:rsidP="002E3715">
      <w:pPr>
        <w:keepNext/>
        <w:tabs>
          <w:tab w:val="left" w:pos="567"/>
        </w:tabs>
        <w:ind w:left="426" w:hanging="426"/>
        <w:jc w:val="both"/>
        <w:rPr>
          <w:rFonts w:ascii="Tahoma" w:hAnsi="Tahoma" w:cs="Tahoma"/>
          <w:b/>
          <w:sz w:val="22"/>
          <w:szCs w:val="22"/>
          <w:lang w:val="x-none"/>
        </w:rPr>
      </w:pPr>
      <w:r w:rsidRPr="00001A14">
        <w:rPr>
          <w:rFonts w:ascii="Tahoma" w:hAnsi="Tahoma" w:cs="Tahoma"/>
          <w:b/>
          <w:sz w:val="22"/>
          <w:szCs w:val="22"/>
          <w:lang w:val="x-none"/>
        </w:rPr>
        <w:t xml:space="preserve">6. IZJAVA O STRINJANJU Z OSNUTKOM </w:t>
      </w:r>
      <w:r w:rsidR="00171956" w:rsidRPr="00171956">
        <w:rPr>
          <w:rFonts w:ascii="Tahoma" w:hAnsi="Tahoma" w:cs="Tahoma"/>
          <w:b/>
          <w:sz w:val="22"/>
          <w:szCs w:val="22"/>
          <w:lang w:val="x-none"/>
        </w:rPr>
        <w:t>OKVIRNEGA SPORAZUMA</w:t>
      </w:r>
      <w:r w:rsidRPr="00001A14">
        <w:rPr>
          <w:rFonts w:ascii="Tahoma" w:hAnsi="Tahoma" w:cs="Tahoma"/>
          <w:b/>
          <w:sz w:val="22"/>
          <w:szCs w:val="22"/>
          <w:lang w:val="x-none"/>
        </w:rPr>
        <w:t xml:space="preserve"> </w:t>
      </w:r>
    </w:p>
    <w:p w:rsidR="003A0C23" w:rsidRPr="00A1540D" w:rsidRDefault="003A0C23" w:rsidP="002E3715">
      <w:pPr>
        <w:keepNext/>
        <w:tabs>
          <w:tab w:val="left" w:pos="426"/>
        </w:tabs>
        <w:jc w:val="both"/>
        <w:rPr>
          <w:b/>
          <w:szCs w:val="24"/>
        </w:rPr>
      </w:pPr>
    </w:p>
    <w:p w:rsidR="00171956" w:rsidRPr="00171956" w:rsidRDefault="00171956" w:rsidP="00171956">
      <w:pPr>
        <w:keepNext/>
        <w:jc w:val="both"/>
        <w:rPr>
          <w:rFonts w:ascii="Tahoma" w:hAnsi="Tahoma" w:cs="Tahoma"/>
          <w:sz w:val="22"/>
          <w:szCs w:val="22"/>
        </w:rPr>
      </w:pPr>
      <w:r w:rsidRPr="00171956">
        <w:rPr>
          <w:rFonts w:ascii="Tahoma" w:hAnsi="Tahoma" w:cs="Tahoma"/>
          <w:b/>
          <w:sz w:val="22"/>
          <w:szCs w:val="22"/>
        </w:rPr>
        <w:t>IZJAVLJAMO,</w:t>
      </w:r>
      <w:r w:rsidRPr="00171956">
        <w:rPr>
          <w:rFonts w:ascii="Tahoma" w:hAnsi="Tahoma" w:cs="Tahoma"/>
          <w:sz w:val="22"/>
          <w:szCs w:val="22"/>
        </w:rPr>
        <w:t xml:space="preserve"> da se strinjamo z opredeljenimi določili v priloženem osnutku okvirnega sporazuma in </w:t>
      </w:r>
      <w:r w:rsidR="00D2682E">
        <w:rPr>
          <w:rFonts w:ascii="Tahoma" w:hAnsi="Tahoma" w:cs="Tahoma"/>
          <w:sz w:val="22"/>
          <w:szCs w:val="22"/>
        </w:rPr>
        <w:t>ga</w:t>
      </w:r>
      <w:r w:rsidRPr="00171956">
        <w:rPr>
          <w:rFonts w:ascii="Tahoma" w:hAnsi="Tahoma" w:cs="Tahoma"/>
          <w:sz w:val="22"/>
          <w:szCs w:val="22"/>
        </w:rPr>
        <w:t xml:space="preserve"> bomo v primeru, da bomo izbrani za izvedbo predmeta naročila, podpisali brez dodatnih zahtev in ugovorov.</w:t>
      </w:r>
    </w:p>
    <w:p w:rsidR="003A0C23" w:rsidRPr="00F63935" w:rsidRDefault="003A0C23" w:rsidP="002E3715">
      <w:pPr>
        <w:keepNext/>
        <w:rPr>
          <w:rFonts w:ascii="Tahoma" w:hAnsi="Tahoma" w:cs="Tahoma"/>
          <w:sz w:val="22"/>
          <w:szCs w:val="22"/>
        </w:rPr>
      </w:pPr>
    </w:p>
    <w:p w:rsidR="003A0C23" w:rsidRPr="00F63935" w:rsidRDefault="003A0C23" w:rsidP="002E3715">
      <w:pPr>
        <w:keepNext/>
        <w:rPr>
          <w:rFonts w:ascii="Tahoma" w:hAnsi="Tahoma" w:cs="Tahoma"/>
          <w:sz w:val="22"/>
          <w:szCs w:val="22"/>
        </w:rPr>
      </w:pPr>
    </w:p>
    <w:p w:rsidR="003A0C23" w:rsidRPr="00F63935" w:rsidRDefault="003A0C23" w:rsidP="002E3715">
      <w:pPr>
        <w:keepNext/>
        <w:ind w:firstLine="284"/>
        <w:jc w:val="both"/>
        <w:rPr>
          <w:rFonts w:ascii="Tahoma" w:hAnsi="Tahoma" w:cs="Tahoma"/>
          <w:i/>
          <w:sz w:val="22"/>
          <w:szCs w:val="22"/>
          <w:u w:val="single"/>
        </w:rPr>
      </w:pPr>
    </w:p>
    <w:p w:rsidR="003A0C23" w:rsidRPr="00F63935" w:rsidRDefault="003A0C23" w:rsidP="002E3715">
      <w:pPr>
        <w:keepNext/>
        <w:ind w:firstLine="284"/>
        <w:jc w:val="both"/>
        <w:rPr>
          <w:rFonts w:ascii="Tahoma" w:hAnsi="Tahoma" w:cs="Tahoma"/>
          <w:i/>
          <w:sz w:val="22"/>
          <w:szCs w:val="22"/>
          <w:u w:val="single"/>
        </w:rPr>
      </w:pPr>
      <w:r w:rsidRPr="00F63935">
        <w:rPr>
          <w:rFonts w:ascii="Tahoma" w:hAnsi="Tahoma" w:cs="Tahoma"/>
          <w:i/>
          <w:sz w:val="22"/>
          <w:szCs w:val="22"/>
          <w:u w:val="single"/>
        </w:rPr>
        <w:t>Vse izjave podajamo pod kazensko in materialno odgovornostjo.</w:t>
      </w:r>
    </w:p>
    <w:p w:rsidR="003A0C23" w:rsidRPr="00F63935" w:rsidRDefault="003A0C23" w:rsidP="002E3715">
      <w:pPr>
        <w:keepNext/>
        <w:ind w:firstLine="284"/>
        <w:jc w:val="both"/>
        <w:rPr>
          <w:rFonts w:ascii="Tahoma" w:hAnsi="Tahoma" w:cs="Tahoma"/>
          <w:i/>
          <w:sz w:val="22"/>
          <w:szCs w:val="22"/>
          <w:u w:val="single"/>
        </w:rPr>
      </w:pPr>
    </w:p>
    <w:p w:rsidR="003A0C23" w:rsidRPr="00F90732" w:rsidRDefault="003A0C23" w:rsidP="002E3715">
      <w:pPr>
        <w:keepNext/>
        <w:tabs>
          <w:tab w:val="left" w:pos="0"/>
        </w:tabs>
        <w:jc w:val="both"/>
        <w:rPr>
          <w:rFonts w:ascii="Tahoma" w:hAnsi="Tahoma" w:cs="Tahoma"/>
          <w:b/>
          <w:sz w:val="22"/>
        </w:rPr>
      </w:pPr>
      <w:r w:rsidRPr="00F90732">
        <w:rPr>
          <w:rFonts w:ascii="Tahoma" w:hAnsi="Tahoma" w:cs="Tahoma"/>
          <w:b/>
          <w:sz w:val="22"/>
        </w:rPr>
        <w:t>Navedeni podatki so resnični in smo jih, če bo naročnik te zahteval, pripravljeni dokazati s predložitvijo ustreznih potrdil.</w:t>
      </w:r>
    </w:p>
    <w:p w:rsidR="003A0C23" w:rsidRPr="00F63935" w:rsidRDefault="003A0C23" w:rsidP="002E3715">
      <w:pPr>
        <w:keepNext/>
        <w:ind w:firstLine="284"/>
        <w:jc w:val="both"/>
        <w:rPr>
          <w:rFonts w:ascii="Tahoma" w:hAnsi="Tahoma" w:cs="Tahoma"/>
          <w:i/>
          <w:sz w:val="22"/>
          <w:szCs w:val="22"/>
          <w:u w:val="single"/>
        </w:rPr>
      </w:pPr>
    </w:p>
    <w:p w:rsidR="003A0C23" w:rsidRPr="00F63935" w:rsidRDefault="003A0C23" w:rsidP="002E3715">
      <w:pPr>
        <w:keepNext/>
        <w:tabs>
          <w:tab w:val="left" w:pos="0"/>
        </w:tabs>
        <w:jc w:val="both"/>
        <w:rPr>
          <w:rFonts w:ascii="Tahoma" w:hAnsi="Tahoma" w:cs="Tahoma"/>
          <w:b/>
          <w:sz w:val="22"/>
          <w:szCs w:val="22"/>
        </w:rPr>
      </w:pPr>
    </w:p>
    <w:p w:rsidR="003A0C23" w:rsidRPr="00F63935" w:rsidRDefault="003A0C23" w:rsidP="002E3715">
      <w:pPr>
        <w:keepNext/>
        <w:tabs>
          <w:tab w:val="left" w:pos="357"/>
          <w:tab w:val="left" w:pos="709"/>
        </w:tabs>
        <w:ind w:left="357" w:hanging="283"/>
        <w:jc w:val="both"/>
        <w:rPr>
          <w:rFonts w:ascii="Tahoma" w:hAnsi="Tahoma" w:cs="Tahoma"/>
          <w:sz w:val="22"/>
          <w:szCs w:val="22"/>
        </w:rPr>
      </w:pPr>
    </w:p>
    <w:p w:rsidR="003A0C23" w:rsidRPr="00F63935" w:rsidRDefault="003A0C23" w:rsidP="002E3715">
      <w:pPr>
        <w:keepNext/>
        <w:tabs>
          <w:tab w:val="left" w:pos="2835"/>
        </w:tabs>
        <w:ind w:left="284" w:hanging="284"/>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3A0C23" w:rsidRPr="00F63935" w:rsidTr="000943D5">
        <w:trPr>
          <w:trHeight w:val="235"/>
        </w:trPr>
        <w:tc>
          <w:tcPr>
            <w:tcW w:w="2977" w:type="dxa"/>
            <w:tcBorders>
              <w:bottom w:val="single" w:sz="4" w:space="0" w:color="auto"/>
            </w:tcBorders>
          </w:tcPr>
          <w:p w:rsidR="003A0C23" w:rsidRPr="00F63935" w:rsidRDefault="003A0C23" w:rsidP="002E3715">
            <w:pPr>
              <w:keepNext/>
              <w:jc w:val="both"/>
              <w:rPr>
                <w:rFonts w:ascii="Tahoma" w:hAnsi="Tahoma" w:cs="Tahoma"/>
                <w:snapToGrid w:val="0"/>
                <w:color w:val="000000"/>
                <w:sz w:val="22"/>
                <w:szCs w:val="22"/>
              </w:rPr>
            </w:pPr>
          </w:p>
        </w:tc>
        <w:tc>
          <w:tcPr>
            <w:tcW w:w="2126" w:type="dxa"/>
          </w:tcPr>
          <w:p w:rsidR="003A0C23" w:rsidRPr="00F63935" w:rsidRDefault="003A0C23" w:rsidP="002E3715">
            <w:pPr>
              <w:keepNext/>
              <w:jc w:val="center"/>
              <w:rPr>
                <w:rFonts w:ascii="Tahoma" w:hAnsi="Tahoma" w:cs="Tahoma"/>
                <w:snapToGrid w:val="0"/>
                <w:color w:val="000000"/>
                <w:sz w:val="22"/>
                <w:szCs w:val="22"/>
              </w:rPr>
            </w:pPr>
          </w:p>
        </w:tc>
        <w:tc>
          <w:tcPr>
            <w:tcW w:w="4253" w:type="dxa"/>
            <w:tcBorders>
              <w:bottom w:val="single" w:sz="4" w:space="0" w:color="auto"/>
            </w:tcBorders>
          </w:tcPr>
          <w:p w:rsidR="003A0C23" w:rsidRPr="00F63935" w:rsidRDefault="003A0C23" w:rsidP="002E3715">
            <w:pPr>
              <w:keepNext/>
              <w:tabs>
                <w:tab w:val="left" w:pos="567"/>
                <w:tab w:val="num" w:pos="851"/>
                <w:tab w:val="left" w:pos="993"/>
              </w:tabs>
              <w:jc w:val="both"/>
              <w:rPr>
                <w:rFonts w:ascii="Tahoma" w:hAnsi="Tahoma" w:cs="Tahoma"/>
                <w:snapToGrid w:val="0"/>
                <w:color w:val="000000"/>
                <w:sz w:val="22"/>
                <w:szCs w:val="22"/>
              </w:rPr>
            </w:pPr>
          </w:p>
        </w:tc>
      </w:tr>
      <w:tr w:rsidR="003A0C23" w:rsidRPr="00F63935" w:rsidTr="000943D5">
        <w:trPr>
          <w:trHeight w:val="235"/>
        </w:trPr>
        <w:tc>
          <w:tcPr>
            <w:tcW w:w="2977" w:type="dxa"/>
            <w:tcBorders>
              <w:top w:val="single" w:sz="4" w:space="0" w:color="auto"/>
            </w:tcBorders>
          </w:tcPr>
          <w:p w:rsidR="003A0C23" w:rsidRPr="00F63935" w:rsidRDefault="003A0C23" w:rsidP="002E3715">
            <w:pPr>
              <w:keepNext/>
              <w:jc w:val="center"/>
              <w:rPr>
                <w:rFonts w:ascii="Tahoma" w:hAnsi="Tahoma" w:cs="Tahoma"/>
                <w:snapToGrid w:val="0"/>
                <w:color w:val="000000"/>
                <w:sz w:val="22"/>
                <w:szCs w:val="22"/>
              </w:rPr>
            </w:pPr>
            <w:r w:rsidRPr="00F63935">
              <w:rPr>
                <w:rFonts w:ascii="Tahoma" w:hAnsi="Tahoma" w:cs="Tahoma"/>
                <w:snapToGrid w:val="0"/>
                <w:color w:val="000000"/>
                <w:sz w:val="22"/>
                <w:szCs w:val="22"/>
              </w:rPr>
              <w:t>(kraj, datum)</w:t>
            </w:r>
          </w:p>
        </w:tc>
        <w:tc>
          <w:tcPr>
            <w:tcW w:w="2126" w:type="dxa"/>
          </w:tcPr>
          <w:p w:rsidR="003A0C23" w:rsidRPr="00F63935" w:rsidRDefault="003A0C23" w:rsidP="002E3715">
            <w:pPr>
              <w:keepNext/>
              <w:jc w:val="center"/>
              <w:rPr>
                <w:rFonts w:ascii="Tahoma" w:hAnsi="Tahoma" w:cs="Tahoma"/>
                <w:snapToGrid w:val="0"/>
                <w:color w:val="000000"/>
                <w:sz w:val="22"/>
                <w:szCs w:val="22"/>
              </w:rPr>
            </w:pPr>
            <w:r w:rsidRPr="00F63935">
              <w:rPr>
                <w:rFonts w:ascii="Tahoma" w:hAnsi="Tahoma" w:cs="Tahoma"/>
                <w:snapToGrid w:val="0"/>
                <w:color w:val="000000"/>
                <w:sz w:val="22"/>
                <w:szCs w:val="22"/>
              </w:rPr>
              <w:t>žig</w:t>
            </w:r>
          </w:p>
        </w:tc>
        <w:tc>
          <w:tcPr>
            <w:tcW w:w="4253" w:type="dxa"/>
            <w:tcBorders>
              <w:top w:val="single" w:sz="4" w:space="0" w:color="auto"/>
            </w:tcBorders>
          </w:tcPr>
          <w:p w:rsidR="003A0C23" w:rsidRPr="00F63935" w:rsidRDefault="003A0C23" w:rsidP="002E3715">
            <w:pPr>
              <w:keepNext/>
              <w:jc w:val="center"/>
              <w:rPr>
                <w:rFonts w:ascii="Tahoma" w:hAnsi="Tahoma" w:cs="Tahoma"/>
                <w:snapToGrid w:val="0"/>
                <w:color w:val="000000"/>
                <w:sz w:val="22"/>
                <w:szCs w:val="22"/>
              </w:rPr>
            </w:pPr>
            <w:r w:rsidRPr="00F63935">
              <w:rPr>
                <w:rFonts w:ascii="Tahoma" w:hAnsi="Tahoma" w:cs="Tahoma"/>
                <w:snapToGrid w:val="0"/>
                <w:color w:val="000000"/>
                <w:sz w:val="22"/>
                <w:szCs w:val="22"/>
              </w:rPr>
              <w:t>(</w:t>
            </w:r>
            <w:r w:rsidR="00FB7BCA">
              <w:rPr>
                <w:rFonts w:ascii="Tahoma" w:hAnsi="Tahoma" w:cs="Tahoma"/>
                <w:snapToGrid w:val="0"/>
                <w:color w:val="000000"/>
                <w:sz w:val="22"/>
                <w:szCs w:val="22"/>
              </w:rPr>
              <w:t>p</w:t>
            </w:r>
            <w:r w:rsidRPr="00F63935">
              <w:rPr>
                <w:rFonts w:ascii="Tahoma" w:hAnsi="Tahoma" w:cs="Tahoma"/>
                <w:snapToGrid w:val="0"/>
                <w:color w:val="000000"/>
                <w:sz w:val="22"/>
                <w:szCs w:val="22"/>
              </w:rPr>
              <w:t>odpis odgovorne osebe ponudnika)</w:t>
            </w:r>
          </w:p>
        </w:tc>
      </w:tr>
    </w:tbl>
    <w:p w:rsidR="003A0C23" w:rsidRPr="00F63935" w:rsidRDefault="003A0C23" w:rsidP="002E3715">
      <w:pPr>
        <w:keepNext/>
        <w:tabs>
          <w:tab w:val="left" w:pos="2835"/>
        </w:tabs>
        <w:ind w:left="284" w:hanging="284"/>
        <w:jc w:val="both"/>
        <w:rPr>
          <w:rFonts w:ascii="Tahoma" w:hAnsi="Tahoma" w:cs="Tahoma"/>
          <w:sz w:val="22"/>
          <w:szCs w:val="22"/>
        </w:rPr>
      </w:pPr>
    </w:p>
    <w:p w:rsidR="003A0C23" w:rsidRPr="00F63935" w:rsidRDefault="003A0C23" w:rsidP="002E3715">
      <w:pPr>
        <w:keepNext/>
        <w:tabs>
          <w:tab w:val="left" w:pos="357"/>
          <w:tab w:val="left" w:pos="709"/>
        </w:tabs>
        <w:ind w:left="357" w:hanging="283"/>
        <w:jc w:val="both"/>
        <w:rPr>
          <w:rFonts w:ascii="Tahoma" w:hAnsi="Tahoma" w:cs="Tahoma"/>
          <w:sz w:val="22"/>
          <w:szCs w:val="22"/>
        </w:rPr>
      </w:pPr>
      <w:r w:rsidRPr="00F63935">
        <w:rPr>
          <w:rFonts w:ascii="Tahoma" w:hAnsi="Tahoma" w:cs="Tahoma"/>
          <w:sz w:val="22"/>
          <w:szCs w:val="22"/>
        </w:rPr>
        <w:tab/>
      </w:r>
    </w:p>
    <w:p w:rsidR="003A0C23" w:rsidRPr="00F63935" w:rsidRDefault="003A0C23" w:rsidP="002E3715">
      <w:pPr>
        <w:keepNext/>
        <w:tabs>
          <w:tab w:val="left" w:pos="357"/>
          <w:tab w:val="left" w:pos="709"/>
        </w:tabs>
        <w:ind w:left="357" w:hanging="283"/>
        <w:jc w:val="both"/>
        <w:rPr>
          <w:rFonts w:ascii="Tahoma" w:hAnsi="Tahoma" w:cs="Tahoma"/>
          <w:sz w:val="22"/>
          <w:szCs w:val="22"/>
        </w:rPr>
      </w:pPr>
    </w:p>
    <w:p w:rsidR="003A0C23" w:rsidRPr="00D461C1" w:rsidRDefault="003A0C23" w:rsidP="002E3715">
      <w:pPr>
        <w:keepNext/>
        <w:tabs>
          <w:tab w:val="left" w:pos="357"/>
          <w:tab w:val="left" w:pos="709"/>
        </w:tabs>
        <w:ind w:left="357" w:hanging="283"/>
        <w:jc w:val="both"/>
        <w:rPr>
          <w:sz w:val="24"/>
          <w:szCs w:val="24"/>
        </w:rPr>
      </w:pPr>
    </w:p>
    <w:p w:rsidR="003A0C23" w:rsidRPr="00D461C1" w:rsidRDefault="003A0C23" w:rsidP="002E3715">
      <w:pPr>
        <w:keepNext/>
        <w:tabs>
          <w:tab w:val="left" w:pos="357"/>
          <w:tab w:val="left" w:pos="709"/>
        </w:tabs>
        <w:ind w:left="357" w:hanging="283"/>
        <w:jc w:val="both"/>
        <w:rPr>
          <w:sz w:val="24"/>
          <w:szCs w:val="24"/>
        </w:rPr>
      </w:pPr>
    </w:p>
    <w:p w:rsidR="003A0C23" w:rsidRPr="00F5459E" w:rsidRDefault="003A0C23" w:rsidP="002E3715">
      <w:pPr>
        <w:keepNext/>
        <w:tabs>
          <w:tab w:val="left" w:pos="284"/>
        </w:tabs>
        <w:jc w:val="both"/>
        <w:rPr>
          <w:rFonts w:ascii="Tahoma" w:hAnsi="Tahoma" w:cs="Tahoma"/>
          <w:b/>
          <w:i/>
          <w:sz w:val="18"/>
        </w:rPr>
      </w:pPr>
      <w:r>
        <w:rPr>
          <w:rFonts w:ascii="Tahoma" w:hAnsi="Tahoma" w:cs="Tahoma"/>
          <w:b/>
          <w:i/>
          <w:sz w:val="18"/>
        </w:rPr>
        <w:t>Opomba</w:t>
      </w:r>
      <w:r w:rsidRPr="00F5459E">
        <w:rPr>
          <w:rFonts w:ascii="Tahoma" w:hAnsi="Tahoma" w:cs="Tahoma"/>
          <w:b/>
          <w:i/>
          <w:sz w:val="18"/>
        </w:rPr>
        <w:t>:</w:t>
      </w:r>
      <w:r w:rsidRPr="00F5459E">
        <w:rPr>
          <w:rFonts w:ascii="Tahoma" w:hAnsi="Tahoma" w:cs="Tahoma"/>
          <w:i/>
          <w:sz w:val="18"/>
        </w:rPr>
        <w:t xml:space="preserve"> Obrazec izpolnijo VSI ponudniki, ponudniki – partnerji (skupna ponudba).</w:t>
      </w:r>
    </w:p>
    <w:p w:rsidR="003A0C23" w:rsidRDefault="003A0C23" w:rsidP="002E3715">
      <w:pPr>
        <w:keepNext/>
        <w:tabs>
          <w:tab w:val="left" w:pos="357"/>
          <w:tab w:val="left" w:pos="709"/>
        </w:tabs>
        <w:ind w:left="357" w:hanging="283"/>
        <w:jc w:val="both"/>
        <w:rPr>
          <w:sz w:val="24"/>
          <w:szCs w:val="24"/>
        </w:rPr>
      </w:pPr>
    </w:p>
    <w:p w:rsidR="003A0C23" w:rsidRPr="00441775" w:rsidRDefault="003A0C23" w:rsidP="002E3715">
      <w:pPr>
        <w:pStyle w:val="Telobesedila33"/>
        <w:keepNext/>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rsidR="003A0C23" w:rsidRDefault="003A0C23" w:rsidP="002E3715">
      <w:pPr>
        <w:keepNext/>
        <w:tabs>
          <w:tab w:val="left" w:pos="357"/>
          <w:tab w:val="left" w:pos="709"/>
        </w:tabs>
        <w:ind w:left="357" w:hanging="283"/>
        <w:jc w:val="both"/>
        <w:rPr>
          <w:sz w:val="24"/>
          <w:szCs w:val="24"/>
        </w:rPr>
      </w:pPr>
    </w:p>
    <w:p w:rsidR="003A0C23" w:rsidRDefault="003A0C23" w:rsidP="002E3715">
      <w:pPr>
        <w:keepNext/>
        <w:tabs>
          <w:tab w:val="left" w:pos="357"/>
          <w:tab w:val="left" w:pos="709"/>
        </w:tabs>
        <w:ind w:left="357" w:hanging="283"/>
        <w:jc w:val="both"/>
        <w:rPr>
          <w:sz w:val="24"/>
          <w:szCs w:val="24"/>
        </w:rPr>
      </w:pPr>
    </w:p>
    <w:p w:rsidR="003A0C23" w:rsidRDefault="003A0C23" w:rsidP="002E3715">
      <w:pPr>
        <w:keepNext/>
        <w:tabs>
          <w:tab w:val="left" w:pos="357"/>
          <w:tab w:val="left" w:pos="709"/>
        </w:tabs>
        <w:ind w:left="357" w:hanging="283"/>
        <w:jc w:val="both"/>
        <w:rPr>
          <w:sz w:val="24"/>
          <w:szCs w:val="24"/>
        </w:rPr>
      </w:pPr>
    </w:p>
    <w:p w:rsidR="003A0C23" w:rsidRDefault="003A0C23" w:rsidP="002E3715">
      <w:pPr>
        <w:keepNext/>
        <w:tabs>
          <w:tab w:val="left" w:pos="357"/>
          <w:tab w:val="left" w:pos="709"/>
        </w:tabs>
        <w:ind w:left="357" w:hanging="283"/>
        <w:jc w:val="both"/>
        <w:rPr>
          <w:sz w:val="24"/>
          <w:szCs w:val="24"/>
        </w:rPr>
      </w:pPr>
    </w:p>
    <w:p w:rsidR="003A0C23" w:rsidRDefault="003A0C23" w:rsidP="002E3715">
      <w:pPr>
        <w:keepNext/>
        <w:tabs>
          <w:tab w:val="left" w:pos="357"/>
          <w:tab w:val="left" w:pos="709"/>
        </w:tabs>
        <w:ind w:left="357" w:hanging="283"/>
        <w:jc w:val="both"/>
        <w:rPr>
          <w:sz w:val="24"/>
          <w:szCs w:val="24"/>
        </w:rPr>
      </w:pPr>
    </w:p>
    <w:p w:rsidR="003A0C23" w:rsidRDefault="003A0C23" w:rsidP="002E3715">
      <w:pPr>
        <w:keepNext/>
        <w:tabs>
          <w:tab w:val="left" w:pos="357"/>
          <w:tab w:val="left" w:pos="709"/>
        </w:tabs>
        <w:ind w:left="357" w:hanging="283"/>
        <w:jc w:val="both"/>
        <w:rPr>
          <w:sz w:val="24"/>
          <w:szCs w:val="24"/>
        </w:rPr>
      </w:pPr>
    </w:p>
    <w:p w:rsidR="003A0C23" w:rsidRDefault="003A0C23" w:rsidP="002E3715">
      <w:pPr>
        <w:keepNext/>
        <w:tabs>
          <w:tab w:val="left" w:pos="357"/>
          <w:tab w:val="left" w:pos="709"/>
        </w:tabs>
        <w:ind w:left="357" w:hanging="283"/>
        <w:jc w:val="both"/>
        <w:rPr>
          <w:sz w:val="24"/>
          <w:szCs w:val="24"/>
        </w:rPr>
      </w:pPr>
    </w:p>
    <w:p w:rsidR="00113F6D" w:rsidRDefault="00113F6D" w:rsidP="002E3715">
      <w:pPr>
        <w:keepNext/>
        <w:tabs>
          <w:tab w:val="left" w:pos="357"/>
          <w:tab w:val="left" w:pos="709"/>
        </w:tabs>
        <w:ind w:left="357" w:hanging="283"/>
        <w:jc w:val="both"/>
        <w:rPr>
          <w:sz w:val="24"/>
          <w:szCs w:val="24"/>
        </w:rPr>
      </w:pPr>
    </w:p>
    <w:p w:rsidR="00113F6D" w:rsidRDefault="00113F6D" w:rsidP="002E3715">
      <w:pPr>
        <w:keepNext/>
        <w:tabs>
          <w:tab w:val="left" w:pos="357"/>
          <w:tab w:val="left" w:pos="709"/>
        </w:tabs>
        <w:ind w:left="357" w:hanging="283"/>
        <w:jc w:val="both"/>
        <w:rPr>
          <w:sz w:val="24"/>
          <w:szCs w:val="24"/>
        </w:rPr>
      </w:pPr>
    </w:p>
    <w:p w:rsidR="00113F6D" w:rsidRDefault="00113F6D" w:rsidP="002E3715">
      <w:pPr>
        <w:keepNext/>
        <w:tabs>
          <w:tab w:val="left" w:pos="357"/>
          <w:tab w:val="left" w:pos="709"/>
        </w:tabs>
        <w:ind w:left="357" w:hanging="283"/>
        <w:jc w:val="both"/>
        <w:rPr>
          <w:sz w:val="24"/>
          <w:szCs w:val="24"/>
        </w:rPr>
      </w:pPr>
    </w:p>
    <w:p w:rsidR="00113F6D" w:rsidRDefault="00113F6D" w:rsidP="002E3715">
      <w:pPr>
        <w:keepNext/>
        <w:tabs>
          <w:tab w:val="left" w:pos="357"/>
          <w:tab w:val="left" w:pos="709"/>
        </w:tabs>
        <w:ind w:left="357" w:hanging="283"/>
        <w:jc w:val="both"/>
        <w:rPr>
          <w:sz w:val="24"/>
          <w:szCs w:val="24"/>
        </w:rPr>
      </w:pPr>
    </w:p>
    <w:p w:rsidR="00113F6D" w:rsidRDefault="00113F6D" w:rsidP="002E3715">
      <w:pPr>
        <w:keepNext/>
        <w:tabs>
          <w:tab w:val="left" w:pos="357"/>
          <w:tab w:val="left" w:pos="709"/>
        </w:tabs>
        <w:ind w:left="357" w:hanging="283"/>
        <w:jc w:val="both"/>
        <w:rPr>
          <w:sz w:val="24"/>
          <w:szCs w:val="24"/>
        </w:rPr>
      </w:pPr>
    </w:p>
    <w:p w:rsidR="00113F6D" w:rsidRDefault="00113F6D" w:rsidP="002E3715">
      <w:pPr>
        <w:keepNext/>
        <w:tabs>
          <w:tab w:val="left" w:pos="357"/>
          <w:tab w:val="left" w:pos="709"/>
        </w:tabs>
        <w:ind w:left="357" w:hanging="283"/>
        <w:jc w:val="both"/>
        <w:rPr>
          <w:sz w:val="24"/>
          <w:szCs w:val="24"/>
        </w:rPr>
      </w:pPr>
    </w:p>
    <w:p w:rsidR="00322363" w:rsidRDefault="00322363" w:rsidP="002E3715">
      <w:pPr>
        <w:keepNext/>
        <w:tabs>
          <w:tab w:val="left" w:pos="357"/>
          <w:tab w:val="left" w:pos="709"/>
        </w:tabs>
        <w:ind w:left="357" w:hanging="283"/>
        <w:jc w:val="both"/>
        <w:rPr>
          <w:sz w:val="24"/>
          <w:szCs w:val="24"/>
        </w:rPr>
      </w:pPr>
    </w:p>
    <w:p w:rsidR="00322363" w:rsidRDefault="00322363" w:rsidP="002E3715">
      <w:pPr>
        <w:keepNext/>
        <w:tabs>
          <w:tab w:val="left" w:pos="357"/>
          <w:tab w:val="left" w:pos="709"/>
        </w:tabs>
        <w:ind w:left="357" w:hanging="283"/>
        <w:jc w:val="both"/>
        <w:rPr>
          <w:sz w:val="24"/>
          <w:szCs w:val="24"/>
        </w:rPr>
      </w:pPr>
    </w:p>
    <w:p w:rsidR="00A906A2" w:rsidRDefault="00A906A2" w:rsidP="002E3715">
      <w:pPr>
        <w:keepNext/>
        <w:tabs>
          <w:tab w:val="left" w:pos="357"/>
          <w:tab w:val="left" w:pos="709"/>
        </w:tabs>
        <w:ind w:left="357" w:hanging="283"/>
        <w:jc w:val="both"/>
        <w:rPr>
          <w:sz w:val="24"/>
          <w:szCs w:val="24"/>
        </w:rPr>
      </w:pPr>
    </w:p>
    <w:p w:rsidR="00A906A2" w:rsidRDefault="00A906A2" w:rsidP="002E3715">
      <w:pPr>
        <w:keepNext/>
        <w:tabs>
          <w:tab w:val="left" w:pos="357"/>
          <w:tab w:val="left" w:pos="709"/>
        </w:tabs>
        <w:ind w:left="357" w:hanging="283"/>
        <w:jc w:val="both"/>
        <w:rPr>
          <w:sz w:val="24"/>
          <w:szCs w:val="24"/>
        </w:rPr>
      </w:pPr>
    </w:p>
    <w:p w:rsidR="00514E5A" w:rsidRDefault="00514E5A" w:rsidP="002E3715">
      <w:pPr>
        <w:keepNext/>
        <w:tabs>
          <w:tab w:val="left" w:pos="357"/>
          <w:tab w:val="left" w:pos="709"/>
        </w:tabs>
        <w:ind w:left="357" w:hanging="283"/>
        <w:jc w:val="both"/>
        <w:rPr>
          <w:sz w:val="24"/>
          <w:szCs w:val="24"/>
        </w:rPr>
      </w:pPr>
    </w:p>
    <w:p w:rsidR="00B77D05" w:rsidRDefault="00B77D05" w:rsidP="002E3715">
      <w:pPr>
        <w:keepNext/>
        <w:tabs>
          <w:tab w:val="left" w:pos="357"/>
          <w:tab w:val="left" w:pos="709"/>
        </w:tabs>
        <w:ind w:left="357" w:hanging="283"/>
        <w:jc w:val="both"/>
        <w:rPr>
          <w:sz w:val="24"/>
          <w:szCs w:val="24"/>
        </w:rPr>
      </w:pPr>
    </w:p>
    <w:p w:rsidR="004C33D8" w:rsidRDefault="004C33D8" w:rsidP="002E3715">
      <w:pPr>
        <w:keepNext/>
        <w:tabs>
          <w:tab w:val="left" w:pos="357"/>
          <w:tab w:val="left" w:pos="709"/>
        </w:tabs>
        <w:ind w:left="357" w:hanging="283"/>
        <w:jc w:val="both"/>
        <w:rPr>
          <w:sz w:val="24"/>
          <w:szCs w:val="24"/>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3A0C23" w:rsidRPr="00001A14" w:rsidTr="000943D5">
        <w:tc>
          <w:tcPr>
            <w:tcW w:w="7938" w:type="dxa"/>
            <w:tcBorders>
              <w:top w:val="single" w:sz="4" w:space="0" w:color="auto"/>
              <w:bottom w:val="single" w:sz="4" w:space="0" w:color="auto"/>
            </w:tcBorders>
          </w:tcPr>
          <w:p w:rsidR="003A0C23" w:rsidRPr="00001A14" w:rsidRDefault="003A0C23" w:rsidP="002E3715">
            <w:pPr>
              <w:keepNext/>
              <w:jc w:val="both"/>
              <w:rPr>
                <w:rFonts w:ascii="Tahoma" w:hAnsi="Tahoma" w:cs="Tahoma"/>
                <w:sz w:val="22"/>
                <w:szCs w:val="22"/>
              </w:rPr>
            </w:pPr>
            <w:r w:rsidRPr="00C14D70">
              <w:rPr>
                <w:rFonts w:ascii="Tahoma" w:hAnsi="Tahoma" w:cs="Tahoma"/>
                <w:b/>
                <w:sz w:val="22"/>
              </w:rPr>
              <w:lastRenderedPageBreak/>
              <w:br w:type="page"/>
            </w:r>
            <w:r w:rsidRPr="00001A14">
              <w:rPr>
                <w:rFonts w:ascii="Tahoma" w:hAnsi="Tahoma" w:cs="Tahoma"/>
                <w:b/>
                <w:sz w:val="22"/>
                <w:szCs w:val="22"/>
                <w:highlight w:val="yellow"/>
              </w:rPr>
              <w:br w:type="page"/>
            </w:r>
            <w:r w:rsidRPr="00001A14">
              <w:rPr>
                <w:rFonts w:ascii="Tahoma" w:hAnsi="Tahoma" w:cs="Tahoma"/>
                <w:b/>
                <w:bCs/>
                <w:sz w:val="22"/>
                <w:szCs w:val="22"/>
              </w:rPr>
              <w:br w:type="page"/>
            </w:r>
            <w:r w:rsidRPr="00001A14">
              <w:rPr>
                <w:rFonts w:ascii="Tahoma" w:hAnsi="Tahoma" w:cs="Tahoma"/>
                <w:b/>
                <w:bCs/>
                <w:sz w:val="22"/>
                <w:szCs w:val="22"/>
              </w:rPr>
              <w:br w:type="page"/>
            </w:r>
            <w:r w:rsidRPr="00001A14">
              <w:rPr>
                <w:rFonts w:ascii="Tahoma" w:hAnsi="Tahoma" w:cs="Tahoma"/>
                <w:sz w:val="22"/>
                <w:szCs w:val="22"/>
              </w:rPr>
              <w:br w:type="page"/>
            </w:r>
            <w:r w:rsidRPr="00001A14">
              <w:rPr>
                <w:rFonts w:ascii="Tahoma" w:hAnsi="Tahoma" w:cs="Tahoma"/>
                <w:sz w:val="22"/>
                <w:szCs w:val="22"/>
              </w:rPr>
              <w:br w:type="page"/>
            </w:r>
            <w:r w:rsidRPr="00001A14">
              <w:rPr>
                <w:rFonts w:ascii="Tahoma" w:hAnsi="Tahoma" w:cs="Tahoma"/>
                <w:sz w:val="22"/>
                <w:szCs w:val="22"/>
              </w:rPr>
              <w:br w:type="page"/>
            </w:r>
            <w:r w:rsidRPr="00001A14">
              <w:rPr>
                <w:rFonts w:ascii="Tahoma" w:hAnsi="Tahoma" w:cs="Tahoma"/>
                <w:sz w:val="22"/>
                <w:szCs w:val="22"/>
              </w:rPr>
              <w:br w:type="page"/>
            </w:r>
            <w:r w:rsidRPr="00001A14">
              <w:rPr>
                <w:rFonts w:ascii="Tahoma" w:hAnsi="Tahoma" w:cs="Tahoma"/>
                <w:b/>
                <w:bCs/>
                <w:sz w:val="22"/>
                <w:szCs w:val="22"/>
              </w:rPr>
              <w:br w:type="page"/>
            </w:r>
            <w:r w:rsidRPr="00001A14">
              <w:rPr>
                <w:rFonts w:ascii="Tahoma" w:hAnsi="Tahoma" w:cs="Tahoma"/>
                <w:sz w:val="22"/>
                <w:szCs w:val="22"/>
              </w:rPr>
              <w:br w:type="page"/>
              <w:t>IZJAVA PODIZVAJALCA</w:t>
            </w:r>
          </w:p>
        </w:tc>
        <w:tc>
          <w:tcPr>
            <w:tcW w:w="1560" w:type="dxa"/>
            <w:tcBorders>
              <w:top w:val="single" w:sz="4" w:space="0" w:color="auto"/>
              <w:bottom w:val="single" w:sz="4" w:space="0" w:color="auto"/>
            </w:tcBorders>
          </w:tcPr>
          <w:p w:rsidR="003A0C23" w:rsidRPr="00441775" w:rsidRDefault="003A0C23" w:rsidP="002E3715">
            <w:pPr>
              <w:keepNext/>
              <w:jc w:val="both"/>
              <w:rPr>
                <w:rFonts w:ascii="Tahoma" w:hAnsi="Tahoma" w:cs="Tahoma"/>
                <w:b/>
                <w:bCs/>
                <w:i/>
                <w:iCs/>
                <w:sz w:val="22"/>
                <w:szCs w:val="22"/>
              </w:rPr>
            </w:pPr>
            <w:r w:rsidRPr="00441775">
              <w:rPr>
                <w:rFonts w:ascii="Tahoma" w:hAnsi="Tahoma" w:cs="Tahoma"/>
                <w:b/>
                <w:bCs/>
                <w:i/>
                <w:iCs/>
                <w:sz w:val="22"/>
                <w:szCs w:val="22"/>
              </w:rPr>
              <w:t xml:space="preserve">Priloga </w:t>
            </w:r>
            <w:r>
              <w:rPr>
                <w:rFonts w:ascii="Tahoma" w:hAnsi="Tahoma" w:cs="Tahoma"/>
                <w:b/>
                <w:bCs/>
                <w:i/>
                <w:iCs/>
                <w:sz w:val="22"/>
                <w:szCs w:val="22"/>
              </w:rPr>
              <w:t>3</w:t>
            </w:r>
            <w:r w:rsidRPr="00441775">
              <w:rPr>
                <w:rFonts w:ascii="Tahoma" w:hAnsi="Tahoma" w:cs="Tahoma"/>
                <w:b/>
                <w:bCs/>
                <w:i/>
                <w:iCs/>
                <w:sz w:val="22"/>
                <w:szCs w:val="22"/>
              </w:rPr>
              <w:t>/2</w:t>
            </w:r>
          </w:p>
        </w:tc>
      </w:tr>
    </w:tbl>
    <w:p w:rsidR="003A0C23" w:rsidRPr="00001A14" w:rsidRDefault="003A0C23" w:rsidP="002E3715">
      <w:pPr>
        <w:pStyle w:val="Naslov"/>
        <w:keepNext/>
        <w:tabs>
          <w:tab w:val="left" w:pos="7371"/>
        </w:tabs>
        <w:jc w:val="both"/>
        <w:rPr>
          <w:rFonts w:ascii="Tahoma" w:hAnsi="Tahoma" w:cs="Tahoma"/>
          <w:sz w:val="22"/>
          <w:szCs w:val="22"/>
          <w:lang w:val="sl-SI"/>
        </w:rPr>
      </w:pPr>
    </w:p>
    <w:p w:rsidR="003A0C23" w:rsidRPr="00001A14" w:rsidRDefault="003A0C23" w:rsidP="002E3715">
      <w:pPr>
        <w:keepNext/>
        <w:rPr>
          <w:rFonts w:ascii="Tahoma" w:hAnsi="Tahoma" w:cs="Tahoma"/>
          <w:sz w:val="22"/>
          <w:szCs w:val="22"/>
        </w:rPr>
      </w:pPr>
      <w:r w:rsidRPr="00001A14">
        <w:rPr>
          <w:rFonts w:ascii="Tahoma" w:hAnsi="Tahoma" w:cs="Tahoma"/>
          <w:sz w:val="22"/>
          <w:szCs w:val="22"/>
        </w:rPr>
        <w:t>Podizvajalec (ime in naslov):</w:t>
      </w:r>
    </w:p>
    <w:p w:rsidR="003A0C23" w:rsidRPr="00001A14" w:rsidRDefault="003A0C23" w:rsidP="002E3715">
      <w:pPr>
        <w:keepNext/>
        <w:rPr>
          <w:rFonts w:ascii="Tahoma" w:hAnsi="Tahoma" w:cs="Tahoma"/>
          <w:sz w:val="22"/>
          <w:szCs w:val="22"/>
        </w:rPr>
      </w:pPr>
      <w:r w:rsidRPr="00001A14">
        <w:rPr>
          <w:rFonts w:ascii="Tahoma" w:hAnsi="Tahoma" w:cs="Tahoma"/>
          <w:sz w:val="22"/>
          <w:szCs w:val="22"/>
        </w:rPr>
        <w:t>_____________________________________________________________________________</w:t>
      </w:r>
    </w:p>
    <w:p w:rsidR="003A0C23" w:rsidRPr="00001A14" w:rsidRDefault="003A0C23" w:rsidP="002E3715">
      <w:pPr>
        <w:keepNext/>
        <w:rPr>
          <w:rFonts w:ascii="Tahoma" w:hAnsi="Tahoma" w:cs="Tahoma"/>
          <w:sz w:val="22"/>
          <w:szCs w:val="22"/>
        </w:rPr>
      </w:pPr>
      <w:r w:rsidRPr="00001A14">
        <w:rPr>
          <w:rFonts w:ascii="Tahoma" w:hAnsi="Tahoma" w:cs="Tahoma"/>
          <w:sz w:val="22"/>
          <w:szCs w:val="22"/>
        </w:rPr>
        <w:t xml:space="preserve">ki kot podizvajalec nastopamo pri oddaji ponudbe ponudnika (ime in naslov): </w:t>
      </w:r>
    </w:p>
    <w:p w:rsidR="003A0C23" w:rsidRPr="00001A14" w:rsidRDefault="003A0C23" w:rsidP="002E3715">
      <w:pPr>
        <w:keepNext/>
        <w:jc w:val="both"/>
        <w:rPr>
          <w:rFonts w:ascii="Tahoma" w:hAnsi="Tahoma" w:cs="Tahoma"/>
          <w:sz w:val="22"/>
          <w:szCs w:val="22"/>
        </w:rPr>
      </w:pPr>
      <w:r w:rsidRPr="00001A14">
        <w:rPr>
          <w:rFonts w:ascii="Tahoma" w:hAnsi="Tahoma" w:cs="Tahoma"/>
          <w:sz w:val="22"/>
          <w:szCs w:val="22"/>
        </w:rPr>
        <w:t>_____________________________________________________________________________</w:t>
      </w:r>
    </w:p>
    <w:p w:rsidR="003A0C23" w:rsidRPr="00001A14" w:rsidRDefault="003A0C23" w:rsidP="002E3715">
      <w:pPr>
        <w:pStyle w:val="Naslov"/>
        <w:keepNext/>
        <w:tabs>
          <w:tab w:val="left" w:pos="7371"/>
        </w:tabs>
        <w:jc w:val="both"/>
        <w:rPr>
          <w:rFonts w:ascii="Tahoma" w:hAnsi="Tahoma" w:cs="Tahoma"/>
          <w:sz w:val="22"/>
          <w:szCs w:val="22"/>
          <w:lang w:val="sl-SI"/>
        </w:rPr>
      </w:pPr>
    </w:p>
    <w:p w:rsidR="003A0C23" w:rsidRPr="00F63935" w:rsidRDefault="003A0C23" w:rsidP="002E3715">
      <w:pPr>
        <w:keepNext/>
        <w:jc w:val="both"/>
        <w:rPr>
          <w:rFonts w:ascii="Tahoma" w:hAnsi="Tahoma" w:cs="Tahoma"/>
          <w:b/>
          <w:caps/>
          <w:sz w:val="22"/>
          <w:szCs w:val="22"/>
        </w:rPr>
      </w:pPr>
      <w:r w:rsidRPr="00F63935">
        <w:rPr>
          <w:rFonts w:ascii="Tahoma" w:hAnsi="Tahoma" w:cs="Tahoma"/>
          <w:b/>
          <w:sz w:val="22"/>
          <w:szCs w:val="22"/>
        </w:rPr>
        <w:t xml:space="preserve">V okviru </w:t>
      </w:r>
      <w:r w:rsidRPr="004D6AB4">
        <w:rPr>
          <w:rFonts w:ascii="Tahoma" w:hAnsi="Tahoma"/>
          <w:b/>
          <w:sz w:val="22"/>
        </w:rPr>
        <w:t>javnega</w:t>
      </w:r>
      <w:r>
        <w:rPr>
          <w:rFonts w:ascii="Tahoma" w:hAnsi="Tahoma"/>
          <w:sz w:val="22"/>
        </w:rPr>
        <w:t xml:space="preserve"> </w:t>
      </w:r>
      <w:r w:rsidRPr="00F63935">
        <w:rPr>
          <w:rFonts w:ascii="Tahoma" w:hAnsi="Tahoma" w:cs="Tahoma"/>
          <w:b/>
          <w:sz w:val="22"/>
          <w:szCs w:val="22"/>
        </w:rPr>
        <w:t xml:space="preserve">naročila </w:t>
      </w:r>
      <w:r>
        <w:rPr>
          <w:rFonts w:ascii="Tahoma" w:hAnsi="Tahoma" w:cs="Tahoma"/>
          <w:b/>
          <w:sz w:val="22"/>
          <w:szCs w:val="22"/>
        </w:rPr>
        <w:t>za</w:t>
      </w:r>
      <w:r w:rsidRPr="003322A8">
        <w:rPr>
          <w:rFonts w:ascii="Tahoma" w:hAnsi="Tahoma" w:cs="Tahoma"/>
          <w:b/>
          <w:noProof/>
          <w:sz w:val="22"/>
          <w:szCs w:val="22"/>
        </w:rPr>
        <w:t xml:space="preserve"> </w:t>
      </w:r>
      <w:r w:rsidR="009A1B91">
        <w:rPr>
          <w:rFonts w:ascii="Tahoma" w:hAnsi="Tahoma" w:cs="Tahoma"/>
          <w:b/>
          <w:sz w:val="22"/>
          <w:szCs w:val="22"/>
        </w:rPr>
        <w:t>DOBAVA ŠAMOTNO GRADBENEGA MATERIALA IN OGNJEVZDRŽNIH BETONOV</w:t>
      </w:r>
      <w:r>
        <w:rPr>
          <w:rFonts w:ascii="Tahoma" w:hAnsi="Tahoma" w:cs="Tahoma"/>
          <w:b/>
          <w:sz w:val="22"/>
          <w:szCs w:val="22"/>
        </w:rPr>
        <w:t>,</w:t>
      </w:r>
      <w:r>
        <w:rPr>
          <w:rFonts w:ascii="Tahoma" w:hAnsi="Tahoma" w:cs="Tahoma"/>
          <w:b/>
          <w:caps/>
          <w:sz w:val="22"/>
          <w:szCs w:val="22"/>
        </w:rPr>
        <w:t xml:space="preserve"> </w:t>
      </w:r>
      <w:r w:rsidRPr="0012079E">
        <w:rPr>
          <w:rFonts w:ascii="Tahoma" w:hAnsi="Tahoma"/>
          <w:b/>
          <w:sz w:val="22"/>
          <w:szCs w:val="22"/>
        </w:rPr>
        <w:t xml:space="preserve">št. </w:t>
      </w:r>
      <w:r w:rsidRPr="004D6AB4">
        <w:rPr>
          <w:rFonts w:ascii="Tahoma" w:hAnsi="Tahoma"/>
          <w:b/>
          <w:sz w:val="22"/>
        </w:rPr>
        <w:t>javnega</w:t>
      </w:r>
      <w:r>
        <w:rPr>
          <w:rFonts w:ascii="Tahoma" w:hAnsi="Tahoma"/>
          <w:sz w:val="22"/>
        </w:rPr>
        <w:t xml:space="preserve"> </w:t>
      </w:r>
      <w:r w:rsidRPr="0012079E">
        <w:rPr>
          <w:rFonts w:ascii="Tahoma" w:hAnsi="Tahoma"/>
          <w:b/>
          <w:sz w:val="22"/>
          <w:szCs w:val="22"/>
        </w:rPr>
        <w:t>naročila</w:t>
      </w:r>
      <w:r>
        <w:rPr>
          <w:rFonts w:ascii="Tahoma" w:hAnsi="Tahoma"/>
          <w:b/>
          <w:sz w:val="22"/>
          <w:szCs w:val="22"/>
        </w:rPr>
        <w:t xml:space="preserve"> </w:t>
      </w:r>
      <w:r w:rsidR="00133C87">
        <w:rPr>
          <w:rFonts w:ascii="Tahoma" w:hAnsi="Tahoma" w:cs="Tahoma"/>
          <w:b/>
          <w:noProof/>
          <w:sz w:val="22"/>
          <w:szCs w:val="22"/>
        </w:rPr>
        <w:t>JPE-</w:t>
      </w:r>
      <w:r w:rsidR="009A1B91">
        <w:rPr>
          <w:rFonts w:ascii="Tahoma" w:hAnsi="Tahoma" w:cs="Tahoma"/>
          <w:b/>
          <w:noProof/>
          <w:sz w:val="22"/>
          <w:szCs w:val="22"/>
        </w:rPr>
        <w:t>SV-423</w:t>
      </w:r>
      <w:r w:rsidR="00133C87">
        <w:rPr>
          <w:rFonts w:ascii="Tahoma" w:hAnsi="Tahoma" w:cs="Tahoma"/>
          <w:b/>
          <w:noProof/>
          <w:sz w:val="22"/>
          <w:szCs w:val="22"/>
        </w:rPr>
        <w:t>/15</w:t>
      </w:r>
      <w:r w:rsidRPr="00745381">
        <w:rPr>
          <w:rFonts w:ascii="Tahoma" w:hAnsi="Tahoma" w:cs="Tahoma"/>
          <w:b/>
          <w:caps/>
          <w:sz w:val="22"/>
          <w:szCs w:val="22"/>
        </w:rPr>
        <w:t>,</w:t>
      </w:r>
      <w:r w:rsidRPr="00F63935">
        <w:rPr>
          <w:rFonts w:ascii="Tahoma" w:hAnsi="Tahoma" w:cs="Tahoma"/>
          <w:b/>
          <w:sz w:val="22"/>
          <w:szCs w:val="22"/>
        </w:rPr>
        <w:t xml:space="preserve"> dajemo pod materialno in kazensko odgovornostjo naslednjo pisno izjavo:</w:t>
      </w:r>
    </w:p>
    <w:p w:rsidR="003A0C23" w:rsidRPr="00001A14" w:rsidRDefault="003A0C23" w:rsidP="002E3715">
      <w:pPr>
        <w:keepNext/>
        <w:jc w:val="both"/>
        <w:rPr>
          <w:rFonts w:ascii="Tahoma" w:hAnsi="Tahoma" w:cs="Tahoma"/>
          <w:b/>
          <w:sz w:val="22"/>
          <w:szCs w:val="22"/>
        </w:rPr>
      </w:pPr>
    </w:p>
    <w:p w:rsidR="003A0C23" w:rsidRPr="00001A14" w:rsidRDefault="003A0C23" w:rsidP="002E3715">
      <w:pPr>
        <w:keepNext/>
        <w:jc w:val="both"/>
        <w:rPr>
          <w:rFonts w:ascii="Tahoma" w:hAnsi="Tahoma" w:cs="Tahoma"/>
          <w:b/>
          <w:sz w:val="22"/>
          <w:szCs w:val="22"/>
          <w:lang w:val="x-none"/>
        </w:rPr>
      </w:pPr>
      <w:r w:rsidRPr="00001A14">
        <w:rPr>
          <w:rFonts w:ascii="Tahoma" w:hAnsi="Tahoma" w:cs="Tahoma"/>
          <w:b/>
          <w:sz w:val="22"/>
          <w:szCs w:val="22"/>
          <w:lang w:val="x-none"/>
        </w:rPr>
        <w:t xml:space="preserve">1. IZJAVA O OSNOVNI SPOSOBNOSTI </w:t>
      </w:r>
    </w:p>
    <w:p w:rsidR="003A0C23" w:rsidRPr="00001A14" w:rsidRDefault="003A0C23" w:rsidP="002E3715">
      <w:pPr>
        <w:keepNext/>
        <w:tabs>
          <w:tab w:val="left" w:pos="567"/>
        </w:tabs>
        <w:jc w:val="both"/>
        <w:rPr>
          <w:rFonts w:ascii="Tahoma" w:hAnsi="Tahoma" w:cs="Tahoma"/>
          <w:b/>
          <w:sz w:val="22"/>
          <w:szCs w:val="22"/>
          <w:lang w:val="x-none"/>
        </w:rPr>
      </w:pPr>
    </w:p>
    <w:p w:rsidR="003A0C23" w:rsidRPr="00001A14" w:rsidRDefault="003A0C23" w:rsidP="002E3715">
      <w:pPr>
        <w:keepNext/>
        <w:tabs>
          <w:tab w:val="left" w:pos="567"/>
        </w:tabs>
        <w:jc w:val="both"/>
        <w:rPr>
          <w:rFonts w:ascii="Tahoma" w:hAnsi="Tahoma" w:cs="Tahoma"/>
          <w:sz w:val="22"/>
          <w:szCs w:val="22"/>
          <w:lang w:val="x-none"/>
        </w:rPr>
      </w:pPr>
      <w:r w:rsidRPr="00001A14">
        <w:rPr>
          <w:rFonts w:ascii="Tahoma" w:hAnsi="Tahoma" w:cs="Tahoma"/>
          <w:b/>
          <w:sz w:val="22"/>
          <w:szCs w:val="22"/>
          <w:lang w:val="x-none"/>
        </w:rPr>
        <w:t xml:space="preserve">IZJAVLJAMO, </w:t>
      </w:r>
      <w:r w:rsidRPr="00001A14">
        <w:rPr>
          <w:rFonts w:ascii="Tahoma" w:hAnsi="Tahoma" w:cs="Tahoma"/>
          <w:sz w:val="22"/>
          <w:szCs w:val="22"/>
          <w:lang w:val="x-none"/>
        </w:rPr>
        <w:t>da</w:t>
      </w:r>
      <w:r w:rsidRPr="00001A14">
        <w:rPr>
          <w:rFonts w:ascii="Tahoma" w:hAnsi="Tahoma" w:cs="Tahoma"/>
          <w:sz w:val="22"/>
          <w:szCs w:val="22"/>
        </w:rPr>
        <w:t xml:space="preserve"> </w:t>
      </w:r>
      <w:r w:rsidRPr="00001A14">
        <w:rPr>
          <w:rFonts w:ascii="Tahoma" w:hAnsi="Tahoma" w:cs="Tahoma"/>
          <w:sz w:val="22"/>
          <w:szCs w:val="22"/>
          <w:lang w:val="x-none"/>
        </w:rPr>
        <w:t>na dan, ko smo oddali ponudbo, v skladu s predpisi države, v kateri imamo sedež, ali predpisi države naročnika, nimamo zapadlih neplačanih obveznosti v zvezi s plačili prispevkov za socialno varnost ali v zvezi s plačili davkov v vrednosti 50 evrov ali več.</w:t>
      </w:r>
    </w:p>
    <w:p w:rsidR="003A0C23" w:rsidRPr="00001A14" w:rsidRDefault="003A0C23" w:rsidP="002E3715">
      <w:pPr>
        <w:keepNext/>
        <w:jc w:val="both"/>
        <w:rPr>
          <w:rFonts w:ascii="Tahoma" w:hAnsi="Tahoma" w:cs="Tahoma"/>
          <w:color w:val="000000"/>
          <w:sz w:val="22"/>
          <w:szCs w:val="22"/>
        </w:rPr>
      </w:pPr>
    </w:p>
    <w:p w:rsidR="003A0C23" w:rsidRPr="00001A14" w:rsidRDefault="008516B1" w:rsidP="002E3715">
      <w:pPr>
        <w:keepNext/>
        <w:jc w:val="both"/>
        <w:rPr>
          <w:rFonts w:ascii="Tahoma" w:hAnsi="Tahoma" w:cs="Tahoma"/>
          <w:b/>
          <w:sz w:val="22"/>
          <w:szCs w:val="22"/>
          <w:lang w:val="x-none"/>
        </w:rPr>
      </w:pPr>
      <w:r>
        <w:rPr>
          <w:rFonts w:ascii="Tahoma" w:hAnsi="Tahoma" w:cs="Tahoma"/>
          <w:b/>
          <w:sz w:val="22"/>
          <w:szCs w:val="22"/>
        </w:rPr>
        <w:t>2</w:t>
      </w:r>
      <w:r w:rsidR="003A0C23" w:rsidRPr="00001A14">
        <w:rPr>
          <w:rFonts w:ascii="Tahoma" w:hAnsi="Tahoma" w:cs="Tahoma"/>
          <w:b/>
          <w:sz w:val="22"/>
          <w:szCs w:val="22"/>
          <w:lang w:val="x-none"/>
        </w:rPr>
        <w:t>. IZJAVA O TEHNIČNI IN KADROVSKI SPOSOBNOSTI</w:t>
      </w:r>
    </w:p>
    <w:p w:rsidR="003A0C23" w:rsidRPr="00001A14" w:rsidRDefault="003A0C23" w:rsidP="002E3715">
      <w:pPr>
        <w:keepNext/>
        <w:ind w:left="360"/>
        <w:jc w:val="both"/>
        <w:rPr>
          <w:rFonts w:ascii="Tahoma" w:hAnsi="Tahoma" w:cs="Tahoma"/>
          <w:color w:val="000000"/>
          <w:sz w:val="22"/>
          <w:szCs w:val="22"/>
        </w:rPr>
      </w:pPr>
    </w:p>
    <w:p w:rsidR="003A0C23" w:rsidRPr="00001A14" w:rsidRDefault="003A0C23" w:rsidP="002E3715">
      <w:pPr>
        <w:keepNext/>
        <w:jc w:val="both"/>
        <w:rPr>
          <w:rFonts w:ascii="Tahoma" w:hAnsi="Tahoma" w:cs="Tahoma"/>
          <w:sz w:val="22"/>
          <w:szCs w:val="22"/>
        </w:rPr>
      </w:pPr>
      <w:r w:rsidRPr="00001A14">
        <w:rPr>
          <w:rFonts w:ascii="Tahoma" w:hAnsi="Tahoma" w:cs="Tahoma"/>
          <w:b/>
          <w:sz w:val="22"/>
          <w:szCs w:val="22"/>
        </w:rPr>
        <w:t xml:space="preserve">IZJAVLJAMO, </w:t>
      </w:r>
      <w:r w:rsidRPr="00001A14">
        <w:rPr>
          <w:rFonts w:ascii="Tahoma" w:hAnsi="Tahoma" w:cs="Tahoma"/>
          <w:sz w:val="22"/>
          <w:szCs w:val="22"/>
        </w:rPr>
        <w:t>da</w:t>
      </w:r>
      <w:r w:rsidRPr="00001A14">
        <w:rPr>
          <w:rFonts w:ascii="Tahoma" w:hAnsi="Tahoma" w:cs="Tahoma"/>
          <w:b/>
          <w:sz w:val="22"/>
          <w:szCs w:val="22"/>
        </w:rPr>
        <w:t xml:space="preserve"> </w:t>
      </w:r>
      <w:r w:rsidRPr="00001A14">
        <w:rPr>
          <w:rFonts w:ascii="Tahoma" w:hAnsi="Tahoma" w:cs="Tahoma"/>
          <w:sz w:val="22"/>
          <w:szCs w:val="22"/>
        </w:rPr>
        <w:t xml:space="preserve">razpolagamo z ustreznimi kadri, ki so izkušeni, strokovno usposobljeni in sposobni izvesti predmet </w:t>
      </w:r>
      <w:r>
        <w:rPr>
          <w:rFonts w:ascii="Tahoma" w:hAnsi="Tahoma"/>
          <w:sz w:val="22"/>
        </w:rPr>
        <w:t xml:space="preserve">javnega </w:t>
      </w:r>
      <w:r w:rsidRPr="00001A14">
        <w:rPr>
          <w:rFonts w:ascii="Tahoma" w:hAnsi="Tahoma" w:cs="Tahoma"/>
          <w:sz w:val="22"/>
          <w:szCs w:val="22"/>
        </w:rPr>
        <w:t>naročila, da imamo profesionalne in tehnične zmožnosti, opremo in druge pripomočke, da imamo sposobnost upravljanja, zanesljivost ter da izpolnjujemo formalne delovne in tehnične pogoje.</w:t>
      </w:r>
    </w:p>
    <w:p w:rsidR="003A0C23" w:rsidRPr="00001A14" w:rsidRDefault="003A0C23" w:rsidP="002E3715">
      <w:pPr>
        <w:keepNext/>
        <w:jc w:val="both"/>
        <w:rPr>
          <w:rFonts w:ascii="Tahoma" w:hAnsi="Tahoma" w:cs="Tahoma"/>
          <w:b/>
          <w:sz w:val="22"/>
          <w:szCs w:val="22"/>
        </w:rPr>
      </w:pPr>
    </w:p>
    <w:p w:rsidR="003A0C23" w:rsidRDefault="003A0C23" w:rsidP="002E3715">
      <w:pPr>
        <w:keepNext/>
        <w:jc w:val="both"/>
        <w:rPr>
          <w:rFonts w:ascii="Tahoma" w:hAnsi="Tahoma" w:cs="Tahoma"/>
          <w:sz w:val="22"/>
          <w:szCs w:val="22"/>
        </w:rPr>
      </w:pPr>
      <w:r w:rsidRPr="00001A14">
        <w:rPr>
          <w:rFonts w:ascii="Tahoma" w:hAnsi="Tahoma" w:cs="Tahoma"/>
          <w:b/>
          <w:sz w:val="22"/>
          <w:szCs w:val="22"/>
        </w:rPr>
        <w:t xml:space="preserve">IZJAVLJAMO, </w:t>
      </w:r>
      <w:r w:rsidRPr="00001A14">
        <w:rPr>
          <w:rFonts w:ascii="Tahoma" w:hAnsi="Tahoma" w:cs="Tahoma"/>
          <w:sz w:val="22"/>
          <w:szCs w:val="22"/>
        </w:rPr>
        <w:t xml:space="preserve">da predmet ponudbe ustreza zahtevam standardov in predpisom, ki se navezujejo na predmet </w:t>
      </w:r>
      <w:r>
        <w:rPr>
          <w:rFonts w:ascii="Tahoma" w:hAnsi="Tahoma"/>
          <w:sz w:val="22"/>
        </w:rPr>
        <w:t xml:space="preserve">javnega </w:t>
      </w:r>
      <w:r w:rsidRPr="00001A14">
        <w:rPr>
          <w:rFonts w:ascii="Tahoma" w:hAnsi="Tahoma" w:cs="Tahoma"/>
          <w:sz w:val="22"/>
          <w:szCs w:val="22"/>
        </w:rPr>
        <w:t>naročila ter tehničnim in vsem ostalim pogojem navedenim v razpisni dokumentaciji.</w:t>
      </w:r>
    </w:p>
    <w:p w:rsidR="00CC4A97" w:rsidRDefault="00CC4A97" w:rsidP="002E3715">
      <w:pPr>
        <w:keepNext/>
        <w:jc w:val="both"/>
        <w:rPr>
          <w:rFonts w:ascii="Tahoma" w:hAnsi="Tahoma" w:cs="Tahoma"/>
          <w:sz w:val="22"/>
          <w:szCs w:val="22"/>
        </w:rPr>
      </w:pPr>
    </w:p>
    <w:p w:rsidR="003A0C23" w:rsidRPr="00001A14" w:rsidRDefault="00247F82" w:rsidP="002E3715">
      <w:pPr>
        <w:keepNext/>
        <w:tabs>
          <w:tab w:val="left" w:pos="567"/>
        </w:tabs>
        <w:jc w:val="both"/>
        <w:rPr>
          <w:rFonts w:ascii="Tahoma" w:hAnsi="Tahoma" w:cs="Tahoma"/>
          <w:b/>
          <w:sz w:val="22"/>
          <w:szCs w:val="22"/>
          <w:lang w:val="x-none"/>
        </w:rPr>
      </w:pPr>
      <w:r>
        <w:rPr>
          <w:rFonts w:ascii="Tahoma" w:hAnsi="Tahoma" w:cs="Tahoma"/>
          <w:b/>
          <w:sz w:val="22"/>
          <w:szCs w:val="22"/>
        </w:rPr>
        <w:t>3</w:t>
      </w:r>
      <w:r w:rsidR="003A0C23" w:rsidRPr="00001A14">
        <w:rPr>
          <w:rFonts w:ascii="Tahoma" w:hAnsi="Tahoma" w:cs="Tahoma"/>
          <w:b/>
          <w:sz w:val="22"/>
          <w:szCs w:val="22"/>
          <w:lang w:val="x-none"/>
        </w:rPr>
        <w:t>. IZJAVA O SPREJEMANJU POGOJEV RAZPISNE DOKUMENTACIJE</w:t>
      </w:r>
    </w:p>
    <w:p w:rsidR="003A0C23" w:rsidRPr="00001A14" w:rsidRDefault="003A0C23" w:rsidP="002E3715">
      <w:pPr>
        <w:keepNext/>
        <w:tabs>
          <w:tab w:val="left" w:pos="567"/>
        </w:tabs>
        <w:ind w:left="284"/>
        <w:jc w:val="both"/>
        <w:rPr>
          <w:rFonts w:ascii="Tahoma" w:hAnsi="Tahoma" w:cs="Tahoma"/>
          <w:sz w:val="22"/>
          <w:szCs w:val="22"/>
          <w:lang w:val="x-none"/>
        </w:rPr>
      </w:pPr>
    </w:p>
    <w:p w:rsidR="00CA74DB" w:rsidRPr="00CA74DB" w:rsidRDefault="003A0C23" w:rsidP="002E3715">
      <w:pPr>
        <w:keepNext/>
        <w:jc w:val="both"/>
        <w:rPr>
          <w:rFonts w:ascii="Tahoma" w:hAnsi="Tahoma" w:cs="Tahoma"/>
          <w:b/>
          <w:sz w:val="22"/>
          <w:szCs w:val="22"/>
        </w:rPr>
      </w:pPr>
      <w:r w:rsidRPr="00F63935">
        <w:rPr>
          <w:rFonts w:ascii="Tahoma" w:hAnsi="Tahoma" w:cs="Tahoma"/>
          <w:b/>
          <w:sz w:val="22"/>
          <w:szCs w:val="22"/>
        </w:rPr>
        <w:t>IZJAVLJAMO,</w:t>
      </w:r>
      <w:r w:rsidRPr="00F63935">
        <w:rPr>
          <w:rFonts w:ascii="Tahoma" w:hAnsi="Tahoma" w:cs="Tahoma"/>
          <w:sz w:val="22"/>
          <w:szCs w:val="22"/>
        </w:rPr>
        <w:t xml:space="preserve"> da se strinjamo z </w:t>
      </w:r>
      <w:r w:rsidRPr="00F63935">
        <w:rPr>
          <w:rFonts w:ascii="Tahoma" w:hAnsi="Tahoma" w:cs="Tahoma"/>
          <w:b/>
          <w:sz w:val="22"/>
          <w:szCs w:val="22"/>
        </w:rPr>
        <w:t>vsemi</w:t>
      </w:r>
      <w:r w:rsidRPr="00F63935">
        <w:rPr>
          <w:rFonts w:ascii="Tahoma" w:hAnsi="Tahoma" w:cs="Tahoma"/>
          <w:sz w:val="22"/>
          <w:szCs w:val="22"/>
        </w:rPr>
        <w:t xml:space="preserve"> pogoji razpisne dokumentacije (opisi, določila, zahteve,…) </w:t>
      </w:r>
      <w:r>
        <w:rPr>
          <w:rFonts w:ascii="Tahoma" w:hAnsi="Tahoma"/>
          <w:sz w:val="22"/>
        </w:rPr>
        <w:t xml:space="preserve">javnega </w:t>
      </w:r>
      <w:r w:rsidRPr="00F63935">
        <w:rPr>
          <w:rFonts w:ascii="Tahoma" w:hAnsi="Tahoma" w:cs="Tahoma"/>
          <w:sz w:val="22"/>
          <w:szCs w:val="22"/>
        </w:rPr>
        <w:t xml:space="preserve">naročila </w:t>
      </w:r>
      <w:r>
        <w:rPr>
          <w:rFonts w:ascii="Tahoma" w:hAnsi="Tahoma" w:cs="Tahoma"/>
          <w:sz w:val="22"/>
          <w:szCs w:val="22"/>
        </w:rPr>
        <w:t xml:space="preserve">št. </w:t>
      </w:r>
      <w:r w:rsidR="00133C87">
        <w:rPr>
          <w:rFonts w:ascii="Tahoma" w:hAnsi="Tahoma" w:cs="Tahoma"/>
          <w:b/>
          <w:sz w:val="22"/>
          <w:szCs w:val="22"/>
        </w:rPr>
        <w:t>JPE-</w:t>
      </w:r>
      <w:r w:rsidR="009A1B91">
        <w:rPr>
          <w:rFonts w:ascii="Tahoma" w:hAnsi="Tahoma" w:cs="Tahoma"/>
          <w:b/>
          <w:sz w:val="22"/>
          <w:szCs w:val="22"/>
        </w:rPr>
        <w:t>SV-423</w:t>
      </w:r>
      <w:r w:rsidR="00133C87">
        <w:rPr>
          <w:rFonts w:ascii="Tahoma" w:hAnsi="Tahoma" w:cs="Tahoma"/>
          <w:b/>
          <w:sz w:val="22"/>
          <w:szCs w:val="22"/>
        </w:rPr>
        <w:t>/15</w:t>
      </w:r>
      <w:r w:rsidR="00322363" w:rsidRPr="00996E1E">
        <w:rPr>
          <w:rFonts w:ascii="Tahoma" w:hAnsi="Tahoma" w:cs="Tahoma"/>
          <w:b/>
          <w:sz w:val="22"/>
          <w:szCs w:val="22"/>
        </w:rPr>
        <w:t xml:space="preserve"> </w:t>
      </w:r>
      <w:r w:rsidR="00322363" w:rsidRPr="00F77C51">
        <w:rPr>
          <w:rFonts w:ascii="Tahoma" w:hAnsi="Tahoma" w:cs="Tahoma"/>
          <w:b/>
          <w:sz w:val="22"/>
          <w:szCs w:val="22"/>
        </w:rPr>
        <w:t xml:space="preserve">– </w:t>
      </w:r>
      <w:r w:rsidR="009A1B91">
        <w:rPr>
          <w:rFonts w:ascii="Tahoma" w:hAnsi="Tahoma" w:cs="Tahoma"/>
          <w:b/>
          <w:sz w:val="22"/>
          <w:szCs w:val="22"/>
        </w:rPr>
        <w:t>DOBAVA ŠAMOTNO GRADBENEGA MATERIALA IN OGNJEVZDRŽNIH BETONOV</w:t>
      </w:r>
      <w:r w:rsidR="00CA74DB">
        <w:rPr>
          <w:rFonts w:ascii="Tahoma" w:hAnsi="Tahoma" w:cs="Tahoma"/>
          <w:b/>
          <w:sz w:val="22"/>
          <w:szCs w:val="22"/>
        </w:rPr>
        <w:t>.</w:t>
      </w:r>
    </w:p>
    <w:p w:rsidR="00E43361" w:rsidRDefault="00E43361" w:rsidP="002E3715">
      <w:pPr>
        <w:keepNext/>
        <w:jc w:val="both"/>
        <w:rPr>
          <w:rFonts w:ascii="Tahoma" w:hAnsi="Tahoma" w:cs="Tahoma"/>
          <w:b/>
          <w:color w:val="000000"/>
          <w:sz w:val="22"/>
          <w:szCs w:val="22"/>
        </w:rPr>
      </w:pPr>
    </w:p>
    <w:p w:rsidR="003A0C23" w:rsidRPr="00001A14" w:rsidRDefault="003A0C23" w:rsidP="002E3715">
      <w:pPr>
        <w:keepNext/>
        <w:jc w:val="both"/>
        <w:rPr>
          <w:rFonts w:ascii="Tahoma" w:hAnsi="Tahoma" w:cs="Tahoma"/>
          <w:color w:val="000000"/>
          <w:sz w:val="22"/>
          <w:szCs w:val="22"/>
        </w:rPr>
      </w:pPr>
      <w:r w:rsidRPr="00001A14">
        <w:rPr>
          <w:rFonts w:ascii="Tahoma" w:hAnsi="Tahoma" w:cs="Tahoma"/>
          <w:b/>
          <w:color w:val="000000"/>
          <w:sz w:val="22"/>
          <w:szCs w:val="22"/>
        </w:rPr>
        <w:t>IZJAVLJAMO</w:t>
      </w:r>
      <w:r w:rsidRPr="00001A14">
        <w:rPr>
          <w:rFonts w:ascii="Tahoma" w:hAnsi="Tahoma" w:cs="Tahoma"/>
          <w:color w:val="000000"/>
          <w:sz w:val="22"/>
          <w:szCs w:val="22"/>
        </w:rPr>
        <w:t>, da smo seznanjeni z vsebino za izvedbo razpisanih del, da se z vsebino v celoti strinjamo, na razpis nimamo pripomb in v zvezi s tem ne bomo imeli dodatnih zahtev.</w:t>
      </w:r>
    </w:p>
    <w:p w:rsidR="003A0C23" w:rsidRPr="00001A14" w:rsidRDefault="003A0C23" w:rsidP="002E3715">
      <w:pPr>
        <w:keepNext/>
        <w:jc w:val="both"/>
        <w:rPr>
          <w:rFonts w:ascii="Tahoma" w:hAnsi="Tahoma" w:cs="Tahoma"/>
          <w:b/>
          <w:color w:val="000000"/>
          <w:sz w:val="22"/>
          <w:szCs w:val="22"/>
        </w:rPr>
      </w:pPr>
    </w:p>
    <w:p w:rsidR="003A0C23" w:rsidRPr="00001A14" w:rsidRDefault="003A0C23" w:rsidP="002E3715">
      <w:pPr>
        <w:keepNext/>
        <w:widowControl w:val="0"/>
        <w:jc w:val="both"/>
        <w:rPr>
          <w:rFonts w:ascii="Tahoma" w:hAnsi="Tahoma" w:cs="Tahoma"/>
          <w:sz w:val="22"/>
          <w:szCs w:val="22"/>
        </w:rPr>
      </w:pPr>
      <w:r w:rsidRPr="00001A14">
        <w:rPr>
          <w:rFonts w:ascii="Tahoma" w:hAnsi="Tahoma" w:cs="Tahoma"/>
          <w:b/>
          <w:sz w:val="22"/>
          <w:szCs w:val="22"/>
        </w:rPr>
        <w:t xml:space="preserve">IZJAVLJAMO, </w:t>
      </w:r>
      <w:r w:rsidRPr="00001A14">
        <w:rPr>
          <w:rFonts w:ascii="Tahoma" w:hAnsi="Tahoma" w:cs="Tahoma"/>
          <w:sz w:val="22"/>
          <w:szCs w:val="22"/>
        </w:rPr>
        <w:t xml:space="preserve">da nismo uvrščeni na seznam poslovnih subjektov, s katerimi na podlagi 35. člena Zakona o integriteti in preprečevanju korupcije (Ur. l. RS, št. 69/11-UPB2; v nadaljevanju: </w:t>
      </w:r>
      <w:proofErr w:type="spellStart"/>
      <w:r w:rsidRPr="00001A14">
        <w:rPr>
          <w:rFonts w:ascii="Tahoma" w:hAnsi="Tahoma" w:cs="Tahoma"/>
          <w:sz w:val="22"/>
          <w:szCs w:val="22"/>
        </w:rPr>
        <w:t>ZIntPK</w:t>
      </w:r>
      <w:proofErr w:type="spellEnd"/>
      <w:r w:rsidRPr="00001A14">
        <w:rPr>
          <w:rFonts w:ascii="Tahoma" w:hAnsi="Tahoma" w:cs="Tahoma"/>
          <w:sz w:val="22"/>
          <w:szCs w:val="22"/>
        </w:rPr>
        <w:t>), naročniki ne smejo sodelovati.</w:t>
      </w:r>
    </w:p>
    <w:p w:rsidR="003A0C23" w:rsidRPr="00001A14" w:rsidRDefault="003A0C23" w:rsidP="002E3715">
      <w:pPr>
        <w:keepNext/>
        <w:widowControl w:val="0"/>
        <w:ind w:right="-2"/>
        <w:jc w:val="both"/>
        <w:rPr>
          <w:rFonts w:ascii="Tahoma" w:hAnsi="Tahoma" w:cs="Tahoma"/>
          <w:sz w:val="22"/>
          <w:szCs w:val="22"/>
        </w:rPr>
      </w:pPr>
    </w:p>
    <w:p w:rsidR="003A0C23" w:rsidRPr="00001A14" w:rsidRDefault="003A0C23" w:rsidP="002E3715">
      <w:pPr>
        <w:keepNext/>
        <w:widowControl w:val="0"/>
        <w:ind w:right="-2"/>
        <w:jc w:val="both"/>
        <w:rPr>
          <w:rFonts w:ascii="Tahoma" w:hAnsi="Tahoma" w:cs="Tahoma"/>
          <w:sz w:val="22"/>
          <w:szCs w:val="22"/>
        </w:rPr>
      </w:pPr>
      <w:r w:rsidRPr="00001A14">
        <w:rPr>
          <w:rFonts w:ascii="Tahoma" w:hAnsi="Tahoma" w:cs="Tahoma"/>
          <w:b/>
          <w:sz w:val="22"/>
          <w:szCs w:val="22"/>
        </w:rPr>
        <w:t>IZJAVLJAMO,</w:t>
      </w:r>
      <w:r w:rsidRPr="00001A14">
        <w:rPr>
          <w:rFonts w:ascii="Tahoma" w:hAnsi="Tahoma" w:cs="Tahoma"/>
          <w:sz w:val="22"/>
          <w:szCs w:val="22"/>
        </w:rPr>
        <w:t xml:space="preserve"> da so v ceno na enoto vključeni vsi materialni in nematerialni stroški, ki bodo potrebni za izvedbo predmeta </w:t>
      </w:r>
      <w:r>
        <w:rPr>
          <w:rFonts w:ascii="Tahoma" w:hAnsi="Tahoma"/>
          <w:sz w:val="22"/>
        </w:rPr>
        <w:t xml:space="preserve">javnega </w:t>
      </w:r>
      <w:r w:rsidRPr="00001A14">
        <w:rPr>
          <w:rFonts w:ascii="Tahoma" w:hAnsi="Tahoma" w:cs="Tahoma"/>
          <w:sz w:val="22"/>
          <w:szCs w:val="22"/>
        </w:rPr>
        <w:t xml:space="preserve">naročila, v skladu z vsemi zahtevami naročnika. </w:t>
      </w:r>
    </w:p>
    <w:p w:rsidR="003A0C23" w:rsidRPr="00001A14" w:rsidRDefault="003A0C23" w:rsidP="002E3715">
      <w:pPr>
        <w:keepNext/>
        <w:jc w:val="both"/>
        <w:rPr>
          <w:rFonts w:ascii="Tahoma" w:hAnsi="Tahoma" w:cs="Tahoma"/>
          <w:sz w:val="22"/>
          <w:szCs w:val="22"/>
        </w:rPr>
      </w:pPr>
    </w:p>
    <w:p w:rsidR="003A0C23" w:rsidRPr="00001A14" w:rsidRDefault="003A0C23" w:rsidP="002E3715">
      <w:pPr>
        <w:keepNext/>
        <w:ind w:firstLine="284"/>
        <w:jc w:val="both"/>
        <w:rPr>
          <w:rFonts w:ascii="Tahoma" w:hAnsi="Tahoma" w:cs="Tahoma"/>
          <w:i/>
          <w:sz w:val="22"/>
          <w:szCs w:val="22"/>
          <w:u w:val="single"/>
        </w:rPr>
      </w:pPr>
      <w:r w:rsidRPr="00001A14">
        <w:rPr>
          <w:rFonts w:ascii="Tahoma" w:hAnsi="Tahoma" w:cs="Tahoma"/>
          <w:i/>
          <w:sz w:val="22"/>
          <w:szCs w:val="22"/>
          <w:u w:val="single"/>
        </w:rPr>
        <w:t>Vse izjave podajamo pod kazensko in materialno odgovornostjo.</w:t>
      </w:r>
    </w:p>
    <w:p w:rsidR="003A0C23" w:rsidRPr="00001A14" w:rsidRDefault="003A0C23" w:rsidP="002E3715">
      <w:pPr>
        <w:keepNext/>
        <w:ind w:firstLine="284"/>
        <w:jc w:val="both"/>
        <w:rPr>
          <w:rFonts w:ascii="Tahoma" w:hAnsi="Tahoma" w:cs="Tahoma"/>
          <w:i/>
          <w:sz w:val="22"/>
          <w:szCs w:val="22"/>
          <w:u w:val="single"/>
        </w:rPr>
      </w:pPr>
    </w:p>
    <w:p w:rsidR="003A0C23" w:rsidRPr="00001A14" w:rsidRDefault="003A0C23" w:rsidP="002E3715">
      <w:pPr>
        <w:keepNext/>
        <w:tabs>
          <w:tab w:val="left" w:pos="2835"/>
        </w:tabs>
        <w:ind w:left="284" w:hanging="284"/>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3A0C23" w:rsidRPr="00001A14" w:rsidTr="000943D5">
        <w:trPr>
          <w:trHeight w:val="235"/>
        </w:trPr>
        <w:tc>
          <w:tcPr>
            <w:tcW w:w="2977" w:type="dxa"/>
            <w:tcBorders>
              <w:bottom w:val="single" w:sz="4" w:space="0" w:color="auto"/>
            </w:tcBorders>
          </w:tcPr>
          <w:p w:rsidR="003A0C23" w:rsidRPr="00001A14" w:rsidRDefault="003A0C23" w:rsidP="002E3715">
            <w:pPr>
              <w:keepNext/>
              <w:jc w:val="both"/>
              <w:rPr>
                <w:rFonts w:ascii="Tahoma" w:hAnsi="Tahoma" w:cs="Tahoma"/>
                <w:snapToGrid w:val="0"/>
                <w:color w:val="000000"/>
                <w:sz w:val="22"/>
                <w:szCs w:val="22"/>
              </w:rPr>
            </w:pPr>
          </w:p>
        </w:tc>
        <w:tc>
          <w:tcPr>
            <w:tcW w:w="2126" w:type="dxa"/>
          </w:tcPr>
          <w:p w:rsidR="003A0C23" w:rsidRPr="00001A14" w:rsidRDefault="003A0C23" w:rsidP="002E3715">
            <w:pPr>
              <w:keepNext/>
              <w:jc w:val="center"/>
              <w:rPr>
                <w:rFonts w:ascii="Tahoma" w:hAnsi="Tahoma" w:cs="Tahoma"/>
                <w:snapToGrid w:val="0"/>
                <w:color w:val="000000"/>
                <w:sz w:val="22"/>
                <w:szCs w:val="22"/>
              </w:rPr>
            </w:pPr>
          </w:p>
        </w:tc>
        <w:tc>
          <w:tcPr>
            <w:tcW w:w="4253" w:type="dxa"/>
            <w:tcBorders>
              <w:bottom w:val="single" w:sz="4" w:space="0" w:color="auto"/>
            </w:tcBorders>
          </w:tcPr>
          <w:p w:rsidR="003A0C23" w:rsidRPr="00001A14" w:rsidRDefault="003A0C23" w:rsidP="002E3715">
            <w:pPr>
              <w:keepNext/>
              <w:tabs>
                <w:tab w:val="left" w:pos="567"/>
                <w:tab w:val="num" w:pos="851"/>
                <w:tab w:val="left" w:pos="993"/>
              </w:tabs>
              <w:jc w:val="both"/>
              <w:rPr>
                <w:rFonts w:ascii="Tahoma" w:hAnsi="Tahoma" w:cs="Tahoma"/>
                <w:snapToGrid w:val="0"/>
                <w:color w:val="000000"/>
                <w:sz w:val="22"/>
                <w:szCs w:val="22"/>
              </w:rPr>
            </w:pPr>
          </w:p>
        </w:tc>
      </w:tr>
      <w:tr w:rsidR="003A0C23" w:rsidRPr="00001A14" w:rsidTr="000943D5">
        <w:trPr>
          <w:trHeight w:val="235"/>
        </w:trPr>
        <w:tc>
          <w:tcPr>
            <w:tcW w:w="2977" w:type="dxa"/>
            <w:tcBorders>
              <w:top w:val="single" w:sz="4" w:space="0" w:color="auto"/>
            </w:tcBorders>
          </w:tcPr>
          <w:p w:rsidR="003A0C23" w:rsidRPr="00001A14" w:rsidRDefault="003A0C23" w:rsidP="002E3715">
            <w:pPr>
              <w:keepNext/>
              <w:jc w:val="center"/>
              <w:rPr>
                <w:rFonts w:ascii="Tahoma" w:hAnsi="Tahoma" w:cs="Tahoma"/>
                <w:snapToGrid w:val="0"/>
                <w:color w:val="000000"/>
                <w:sz w:val="22"/>
                <w:szCs w:val="22"/>
              </w:rPr>
            </w:pPr>
            <w:r w:rsidRPr="00001A14">
              <w:rPr>
                <w:rFonts w:ascii="Tahoma" w:hAnsi="Tahoma" w:cs="Tahoma"/>
                <w:snapToGrid w:val="0"/>
                <w:color w:val="000000"/>
                <w:sz w:val="22"/>
                <w:szCs w:val="22"/>
              </w:rPr>
              <w:t>(kraj, datum)</w:t>
            </w:r>
          </w:p>
        </w:tc>
        <w:tc>
          <w:tcPr>
            <w:tcW w:w="2126" w:type="dxa"/>
          </w:tcPr>
          <w:p w:rsidR="003A0C23" w:rsidRPr="00001A14" w:rsidRDefault="003A0C23" w:rsidP="002E3715">
            <w:pPr>
              <w:keepNext/>
              <w:jc w:val="center"/>
              <w:rPr>
                <w:rFonts w:ascii="Tahoma" w:hAnsi="Tahoma" w:cs="Tahoma"/>
                <w:snapToGrid w:val="0"/>
                <w:color w:val="000000"/>
                <w:sz w:val="22"/>
                <w:szCs w:val="22"/>
              </w:rPr>
            </w:pPr>
            <w:r w:rsidRPr="00001A14">
              <w:rPr>
                <w:rFonts w:ascii="Tahoma" w:hAnsi="Tahoma" w:cs="Tahoma"/>
                <w:snapToGrid w:val="0"/>
                <w:color w:val="000000"/>
                <w:sz w:val="22"/>
                <w:szCs w:val="22"/>
              </w:rPr>
              <w:t>žig</w:t>
            </w:r>
          </w:p>
        </w:tc>
        <w:tc>
          <w:tcPr>
            <w:tcW w:w="4253" w:type="dxa"/>
            <w:tcBorders>
              <w:top w:val="single" w:sz="4" w:space="0" w:color="auto"/>
            </w:tcBorders>
          </w:tcPr>
          <w:p w:rsidR="003A0C23" w:rsidRPr="00001A14" w:rsidRDefault="003A0C23" w:rsidP="002E3715">
            <w:pPr>
              <w:keepNext/>
              <w:jc w:val="center"/>
              <w:rPr>
                <w:rFonts w:ascii="Tahoma" w:hAnsi="Tahoma" w:cs="Tahoma"/>
                <w:snapToGrid w:val="0"/>
                <w:color w:val="000000"/>
                <w:sz w:val="22"/>
                <w:szCs w:val="22"/>
              </w:rPr>
            </w:pPr>
            <w:r w:rsidRPr="00001A14">
              <w:rPr>
                <w:rFonts w:ascii="Tahoma" w:hAnsi="Tahoma" w:cs="Tahoma"/>
                <w:snapToGrid w:val="0"/>
                <w:color w:val="000000"/>
                <w:sz w:val="22"/>
                <w:szCs w:val="22"/>
              </w:rPr>
              <w:t>(</w:t>
            </w:r>
            <w:r w:rsidR="00FB7BCA">
              <w:rPr>
                <w:rFonts w:ascii="Tahoma" w:hAnsi="Tahoma" w:cs="Tahoma"/>
                <w:snapToGrid w:val="0"/>
                <w:color w:val="000000"/>
                <w:sz w:val="22"/>
                <w:szCs w:val="22"/>
              </w:rPr>
              <w:t>p</w:t>
            </w:r>
            <w:r w:rsidRPr="00001A14">
              <w:rPr>
                <w:rFonts w:ascii="Tahoma" w:hAnsi="Tahoma" w:cs="Tahoma"/>
                <w:snapToGrid w:val="0"/>
                <w:color w:val="000000"/>
                <w:sz w:val="22"/>
                <w:szCs w:val="22"/>
              </w:rPr>
              <w:t>odpis odgovorne osebe podizvajalca)</w:t>
            </w:r>
          </w:p>
        </w:tc>
      </w:tr>
    </w:tbl>
    <w:p w:rsidR="003A0C23" w:rsidRPr="00001A14" w:rsidRDefault="003A0C23" w:rsidP="002E3715">
      <w:pPr>
        <w:keepNext/>
        <w:tabs>
          <w:tab w:val="left" w:pos="2835"/>
        </w:tabs>
        <w:ind w:left="284" w:hanging="284"/>
        <w:jc w:val="both"/>
        <w:rPr>
          <w:rFonts w:ascii="Tahoma" w:hAnsi="Tahoma" w:cs="Tahoma"/>
          <w:sz w:val="22"/>
          <w:szCs w:val="22"/>
        </w:rPr>
      </w:pPr>
    </w:p>
    <w:p w:rsidR="003A0C23" w:rsidRPr="00441775" w:rsidRDefault="003A0C23" w:rsidP="009736AC">
      <w:pPr>
        <w:keepNext/>
        <w:tabs>
          <w:tab w:val="left" w:pos="357"/>
          <w:tab w:val="left" w:pos="709"/>
        </w:tabs>
        <w:ind w:left="357" w:hanging="283"/>
        <w:jc w:val="both"/>
        <w:rPr>
          <w:rFonts w:ascii="Tahoma" w:hAnsi="Tahoma" w:cs="Tahoma"/>
          <w:i/>
          <w:sz w:val="18"/>
          <w:szCs w:val="18"/>
        </w:rPr>
      </w:pPr>
      <w:r w:rsidRPr="00001A14">
        <w:rPr>
          <w:rFonts w:ascii="Tahoma" w:hAnsi="Tahoma" w:cs="Tahoma"/>
          <w:sz w:val="22"/>
          <w:szCs w:val="22"/>
        </w:rPr>
        <w:tab/>
      </w:r>
      <w:r w:rsidRPr="00441775">
        <w:rPr>
          <w:rFonts w:ascii="Tahoma" w:hAnsi="Tahoma" w:cs="Tahoma"/>
          <w:b/>
          <w:i/>
          <w:sz w:val="18"/>
          <w:szCs w:val="18"/>
        </w:rPr>
        <w:t>Opomba:</w:t>
      </w:r>
      <w:r w:rsidRPr="00441775">
        <w:rPr>
          <w:rFonts w:ascii="Tahoma" w:hAnsi="Tahoma" w:cs="Tahoma"/>
          <w:i/>
          <w:sz w:val="18"/>
          <w:szCs w:val="18"/>
        </w:rPr>
        <w:t xml:space="preserve"> Podizvajalec, ki ga ponudnik navede v svoji ponudbi, mora ta obrazec izpolniti, žigosati in podpisati. Obrazec izpolni vsak izmed navedenih podizvajalcev.</w:t>
      </w:r>
    </w:p>
    <w:p w:rsidR="003A0C23" w:rsidRDefault="003A0C23" w:rsidP="002E3715">
      <w:pPr>
        <w:pStyle w:val="Naslov"/>
        <w:keepNext/>
        <w:jc w:val="left"/>
        <w:rPr>
          <w:rFonts w:ascii="Tahoma" w:hAnsi="Tahoma"/>
        </w:rPr>
      </w:pPr>
    </w:p>
    <w:p w:rsidR="003A0C23" w:rsidRPr="00441775" w:rsidRDefault="003A0C23" w:rsidP="002E3715">
      <w:pPr>
        <w:pStyle w:val="Telobesedila33"/>
        <w:keepNext/>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rsidR="003A0C23" w:rsidRDefault="003A0C23" w:rsidP="002E3715">
      <w:pPr>
        <w:pStyle w:val="Naslov"/>
        <w:keepNext/>
        <w:jc w:val="left"/>
        <w:rPr>
          <w:rFonts w:ascii="Tahoma" w:hAnsi="Tahoma"/>
          <w:lang w:val="sl-SI"/>
        </w:rPr>
      </w:pPr>
    </w:p>
    <w:p w:rsidR="00E43361" w:rsidRPr="00E43361" w:rsidRDefault="00E43361" w:rsidP="002E3715">
      <w:pPr>
        <w:pStyle w:val="Naslov"/>
        <w:keepNext/>
        <w:jc w:val="left"/>
        <w:rPr>
          <w:rFonts w:ascii="Tahoma" w:hAnsi="Tahoma"/>
          <w:lang w:val="sl-SI"/>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3A0C23" w:rsidRPr="00441775" w:rsidTr="000943D5">
        <w:tc>
          <w:tcPr>
            <w:tcW w:w="7938" w:type="dxa"/>
            <w:tcBorders>
              <w:top w:val="single" w:sz="4" w:space="0" w:color="auto"/>
              <w:bottom w:val="single" w:sz="4" w:space="0" w:color="auto"/>
            </w:tcBorders>
          </w:tcPr>
          <w:p w:rsidR="003A0C23" w:rsidRPr="00441775" w:rsidRDefault="00212B82" w:rsidP="002E3715">
            <w:pPr>
              <w:keepNext/>
              <w:jc w:val="both"/>
              <w:rPr>
                <w:rFonts w:ascii="Tahoma" w:hAnsi="Tahoma" w:cs="Tahoma"/>
                <w:sz w:val="22"/>
                <w:szCs w:val="22"/>
              </w:rPr>
            </w:pPr>
            <w:r w:rsidRPr="00996E1E">
              <w:rPr>
                <w:rFonts w:ascii="Tahoma" w:hAnsi="Tahoma" w:cs="Tahoma"/>
                <w:b/>
                <w:sz w:val="22"/>
                <w:szCs w:val="22"/>
              </w:rPr>
              <w:br w:type="page"/>
            </w:r>
            <w:r w:rsidR="003A0C23" w:rsidRPr="00441775">
              <w:rPr>
                <w:rFonts w:ascii="Tahoma" w:hAnsi="Tahoma" w:cs="Tahoma"/>
                <w:b/>
                <w:sz w:val="22"/>
                <w:szCs w:val="22"/>
                <w:highlight w:val="yellow"/>
              </w:rPr>
              <w:br w:type="page"/>
            </w:r>
            <w:r w:rsidR="003A0C23" w:rsidRPr="00441775">
              <w:rPr>
                <w:rFonts w:ascii="Tahoma" w:hAnsi="Tahoma" w:cs="Tahoma"/>
                <w:b/>
                <w:bCs/>
                <w:sz w:val="22"/>
                <w:szCs w:val="22"/>
              </w:rPr>
              <w:br w:type="page"/>
            </w:r>
            <w:r w:rsidR="003A0C23" w:rsidRPr="00441775">
              <w:rPr>
                <w:rFonts w:ascii="Tahoma" w:hAnsi="Tahoma" w:cs="Tahoma"/>
                <w:b/>
                <w:bCs/>
                <w:sz w:val="22"/>
                <w:szCs w:val="22"/>
              </w:rPr>
              <w:br w:type="page"/>
            </w:r>
            <w:r w:rsidR="003A0C23" w:rsidRPr="00441775">
              <w:rPr>
                <w:rFonts w:ascii="Tahoma" w:hAnsi="Tahoma" w:cs="Tahoma"/>
                <w:sz w:val="22"/>
                <w:szCs w:val="22"/>
              </w:rPr>
              <w:br w:type="page"/>
            </w:r>
            <w:r w:rsidR="003A0C23" w:rsidRPr="00441775">
              <w:rPr>
                <w:rFonts w:ascii="Tahoma" w:hAnsi="Tahoma" w:cs="Tahoma"/>
                <w:sz w:val="22"/>
                <w:szCs w:val="22"/>
              </w:rPr>
              <w:br w:type="page"/>
            </w:r>
            <w:r w:rsidR="003A0C23" w:rsidRPr="00441775">
              <w:rPr>
                <w:rFonts w:ascii="Tahoma" w:hAnsi="Tahoma" w:cs="Tahoma"/>
                <w:sz w:val="22"/>
                <w:szCs w:val="22"/>
              </w:rPr>
              <w:br w:type="page"/>
            </w:r>
            <w:r w:rsidR="003A0C23" w:rsidRPr="00441775">
              <w:rPr>
                <w:rFonts w:ascii="Tahoma" w:hAnsi="Tahoma" w:cs="Tahoma"/>
                <w:sz w:val="22"/>
                <w:szCs w:val="22"/>
              </w:rPr>
              <w:br w:type="page"/>
            </w:r>
            <w:r w:rsidR="003A0C23" w:rsidRPr="00441775">
              <w:rPr>
                <w:rFonts w:ascii="Tahoma" w:hAnsi="Tahoma" w:cs="Tahoma"/>
                <w:b/>
                <w:bCs/>
                <w:sz w:val="22"/>
                <w:szCs w:val="22"/>
              </w:rPr>
              <w:br w:type="page"/>
            </w:r>
            <w:r w:rsidR="003A0C23" w:rsidRPr="00441775">
              <w:rPr>
                <w:rFonts w:ascii="Tahoma" w:hAnsi="Tahoma" w:cs="Tahoma"/>
                <w:sz w:val="22"/>
                <w:szCs w:val="22"/>
              </w:rPr>
              <w:br w:type="page"/>
              <w:t>SEZNAM PODIZVAJALCEV</w:t>
            </w:r>
          </w:p>
        </w:tc>
        <w:tc>
          <w:tcPr>
            <w:tcW w:w="1560" w:type="dxa"/>
            <w:tcBorders>
              <w:top w:val="single" w:sz="4" w:space="0" w:color="auto"/>
              <w:bottom w:val="single" w:sz="4" w:space="0" w:color="auto"/>
            </w:tcBorders>
          </w:tcPr>
          <w:p w:rsidR="003A0C23" w:rsidRPr="00441775" w:rsidRDefault="003A0C23" w:rsidP="002E3715">
            <w:pPr>
              <w:keepNext/>
              <w:jc w:val="both"/>
              <w:rPr>
                <w:rFonts w:ascii="Tahoma" w:hAnsi="Tahoma" w:cs="Tahoma"/>
                <w:b/>
                <w:bCs/>
                <w:i/>
                <w:iCs/>
                <w:sz w:val="22"/>
                <w:szCs w:val="22"/>
              </w:rPr>
            </w:pPr>
            <w:r w:rsidRPr="00441775">
              <w:rPr>
                <w:rFonts w:ascii="Tahoma" w:hAnsi="Tahoma" w:cs="Tahoma"/>
                <w:b/>
                <w:bCs/>
                <w:i/>
                <w:iCs/>
                <w:sz w:val="22"/>
                <w:szCs w:val="22"/>
              </w:rPr>
              <w:t xml:space="preserve">Priloga </w:t>
            </w:r>
            <w:r>
              <w:rPr>
                <w:rFonts w:ascii="Tahoma" w:hAnsi="Tahoma" w:cs="Tahoma"/>
                <w:b/>
                <w:bCs/>
                <w:i/>
                <w:iCs/>
                <w:sz w:val="22"/>
                <w:szCs w:val="22"/>
              </w:rPr>
              <w:t>4</w:t>
            </w:r>
          </w:p>
        </w:tc>
      </w:tr>
    </w:tbl>
    <w:p w:rsidR="003A0C23" w:rsidRPr="00441775" w:rsidRDefault="003A0C23" w:rsidP="002E3715">
      <w:pPr>
        <w:keepNext/>
        <w:rPr>
          <w:rFonts w:ascii="Tahoma" w:hAnsi="Tahoma" w:cs="Tahoma"/>
          <w:sz w:val="22"/>
          <w:szCs w:val="22"/>
        </w:rPr>
      </w:pPr>
    </w:p>
    <w:p w:rsidR="003A0C23" w:rsidRPr="00441775" w:rsidRDefault="003A0C23" w:rsidP="002E3715">
      <w:pPr>
        <w:keepNext/>
        <w:jc w:val="both"/>
        <w:rPr>
          <w:rFonts w:ascii="Tahoma" w:hAnsi="Tahoma" w:cs="Tahoma"/>
          <w:sz w:val="22"/>
          <w:szCs w:val="22"/>
        </w:rPr>
      </w:pPr>
      <w:r w:rsidRPr="00441775">
        <w:rPr>
          <w:rFonts w:ascii="Tahoma" w:hAnsi="Tahoma" w:cs="Tahoma"/>
          <w:sz w:val="22"/>
          <w:szCs w:val="22"/>
        </w:rPr>
        <w:t xml:space="preserve">Ponudnik mora v prilogi navesti podizvajalce, ki bodo sodelovali pri izvedbi predmeta </w:t>
      </w:r>
      <w:r>
        <w:rPr>
          <w:rFonts w:ascii="Tahoma" w:hAnsi="Tahoma"/>
          <w:sz w:val="22"/>
        </w:rPr>
        <w:t xml:space="preserve">javnega </w:t>
      </w:r>
      <w:r w:rsidRPr="00441775">
        <w:rPr>
          <w:rFonts w:ascii="Tahoma" w:hAnsi="Tahoma" w:cs="Tahoma"/>
          <w:sz w:val="22"/>
          <w:szCs w:val="22"/>
        </w:rPr>
        <w:t>naročila in izpolniti vse zahtevane podatke. Prilogo podpišeta tako ponudnik kot podizvajalec.</w:t>
      </w:r>
    </w:p>
    <w:p w:rsidR="003A0C23" w:rsidRPr="00441775" w:rsidRDefault="003A0C23" w:rsidP="002E3715">
      <w:pPr>
        <w:keepNext/>
        <w:jc w:val="both"/>
        <w:rPr>
          <w:rFonts w:ascii="Tahoma" w:hAnsi="Tahoma" w:cs="Tahoma"/>
          <w:sz w:val="22"/>
          <w:szCs w:val="22"/>
        </w:rPr>
      </w:pPr>
    </w:p>
    <w:tbl>
      <w:tblPr>
        <w:tblW w:w="9208" w:type="dxa"/>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3A0C23" w:rsidRPr="00441775" w:rsidTr="000943D5">
        <w:trPr>
          <w:trHeight w:val="385"/>
          <w:jc w:val="center"/>
        </w:trPr>
        <w:tc>
          <w:tcPr>
            <w:tcW w:w="9208" w:type="dxa"/>
            <w:gridSpan w:val="2"/>
            <w:vAlign w:val="center"/>
          </w:tcPr>
          <w:p w:rsidR="00322363" w:rsidRPr="00CA74DB" w:rsidRDefault="00133C87" w:rsidP="002E3715">
            <w:pPr>
              <w:keepNext/>
              <w:rPr>
                <w:rFonts w:ascii="Tahoma" w:hAnsi="Tahoma" w:cs="Tahoma"/>
                <w:b/>
                <w:sz w:val="22"/>
                <w:szCs w:val="22"/>
              </w:rPr>
            </w:pPr>
            <w:r>
              <w:rPr>
                <w:rFonts w:ascii="Tahoma" w:hAnsi="Tahoma" w:cs="Tahoma"/>
                <w:b/>
                <w:sz w:val="22"/>
                <w:szCs w:val="22"/>
              </w:rPr>
              <w:t>JPE-</w:t>
            </w:r>
            <w:r w:rsidR="009A1B91">
              <w:rPr>
                <w:rFonts w:ascii="Tahoma" w:hAnsi="Tahoma" w:cs="Tahoma"/>
                <w:b/>
                <w:sz w:val="22"/>
                <w:szCs w:val="22"/>
              </w:rPr>
              <w:t>SV-423</w:t>
            </w:r>
            <w:r>
              <w:rPr>
                <w:rFonts w:ascii="Tahoma" w:hAnsi="Tahoma" w:cs="Tahoma"/>
                <w:b/>
                <w:sz w:val="22"/>
                <w:szCs w:val="22"/>
              </w:rPr>
              <w:t>/15</w:t>
            </w:r>
            <w:r w:rsidR="00322363" w:rsidRPr="00996E1E">
              <w:rPr>
                <w:rFonts w:ascii="Tahoma" w:hAnsi="Tahoma" w:cs="Tahoma"/>
                <w:b/>
                <w:sz w:val="22"/>
                <w:szCs w:val="22"/>
              </w:rPr>
              <w:t xml:space="preserve"> </w:t>
            </w:r>
            <w:r w:rsidR="00322363" w:rsidRPr="00F77C51">
              <w:rPr>
                <w:rFonts w:ascii="Tahoma" w:hAnsi="Tahoma" w:cs="Tahoma"/>
                <w:b/>
                <w:sz w:val="22"/>
                <w:szCs w:val="22"/>
              </w:rPr>
              <w:t xml:space="preserve">– </w:t>
            </w:r>
            <w:r w:rsidR="009A1B91">
              <w:rPr>
                <w:rFonts w:ascii="Tahoma" w:hAnsi="Tahoma" w:cs="Tahoma"/>
                <w:b/>
                <w:sz w:val="22"/>
                <w:szCs w:val="22"/>
              </w:rPr>
              <w:t>DOBAVA ŠAMOTNO GRADBENEGA MATERIALA IN OGNJEVZDRŽNIH BETONOV</w:t>
            </w:r>
          </w:p>
          <w:p w:rsidR="003A0C23" w:rsidRPr="008812D8" w:rsidRDefault="003A0C23" w:rsidP="002E3715">
            <w:pPr>
              <w:keepNext/>
              <w:jc w:val="center"/>
              <w:rPr>
                <w:rFonts w:ascii="Tahoma" w:hAnsi="Tahoma" w:cs="Tahoma"/>
                <w:b/>
                <w:sz w:val="22"/>
                <w:szCs w:val="22"/>
              </w:rPr>
            </w:pPr>
          </w:p>
        </w:tc>
      </w:tr>
      <w:tr w:rsidR="003A0C23" w:rsidRPr="00441775" w:rsidTr="000943D5">
        <w:trPr>
          <w:trHeight w:val="385"/>
          <w:jc w:val="center"/>
        </w:trPr>
        <w:tc>
          <w:tcPr>
            <w:tcW w:w="2762" w:type="dxa"/>
          </w:tcPr>
          <w:p w:rsidR="003A0C23" w:rsidRPr="00441775" w:rsidRDefault="003A0C23" w:rsidP="002E3715">
            <w:pPr>
              <w:keepNext/>
              <w:rPr>
                <w:rFonts w:ascii="Tahoma" w:hAnsi="Tahoma" w:cs="Tahoma"/>
                <w:sz w:val="22"/>
                <w:szCs w:val="22"/>
              </w:rPr>
            </w:pPr>
            <w:r w:rsidRPr="00441775">
              <w:rPr>
                <w:rFonts w:ascii="Tahoma" w:hAnsi="Tahoma" w:cs="Tahoma"/>
                <w:sz w:val="22"/>
                <w:szCs w:val="22"/>
              </w:rPr>
              <w:t>NAZIV PODIZVAJALCA</w:t>
            </w:r>
          </w:p>
          <w:p w:rsidR="003A0C23" w:rsidRPr="00441775" w:rsidRDefault="003A0C23" w:rsidP="002E3715">
            <w:pPr>
              <w:keepNext/>
              <w:rPr>
                <w:rFonts w:ascii="Tahoma" w:hAnsi="Tahoma" w:cs="Tahoma"/>
                <w:sz w:val="22"/>
                <w:szCs w:val="22"/>
              </w:rPr>
            </w:pPr>
          </w:p>
        </w:tc>
        <w:tc>
          <w:tcPr>
            <w:tcW w:w="6446" w:type="dxa"/>
          </w:tcPr>
          <w:p w:rsidR="003A0C23" w:rsidRPr="00441775" w:rsidRDefault="003A0C23" w:rsidP="002E3715">
            <w:pPr>
              <w:keepNext/>
              <w:rPr>
                <w:rFonts w:ascii="Tahoma" w:hAnsi="Tahoma" w:cs="Tahoma"/>
                <w:sz w:val="22"/>
                <w:szCs w:val="22"/>
              </w:rPr>
            </w:pPr>
          </w:p>
        </w:tc>
      </w:tr>
      <w:tr w:rsidR="003A0C23" w:rsidRPr="00441775" w:rsidTr="000943D5">
        <w:trPr>
          <w:jc w:val="center"/>
        </w:trPr>
        <w:tc>
          <w:tcPr>
            <w:tcW w:w="2762" w:type="dxa"/>
          </w:tcPr>
          <w:p w:rsidR="003A0C23" w:rsidRPr="00441775" w:rsidRDefault="003A0C23" w:rsidP="002E3715">
            <w:pPr>
              <w:keepNext/>
              <w:rPr>
                <w:rFonts w:ascii="Tahoma" w:hAnsi="Tahoma" w:cs="Tahoma"/>
                <w:sz w:val="22"/>
                <w:szCs w:val="22"/>
              </w:rPr>
            </w:pPr>
            <w:r w:rsidRPr="00441775">
              <w:rPr>
                <w:rFonts w:ascii="Tahoma" w:hAnsi="Tahoma" w:cs="Tahoma"/>
                <w:sz w:val="22"/>
                <w:szCs w:val="22"/>
              </w:rPr>
              <w:t>POLNI NASLOV</w:t>
            </w:r>
          </w:p>
          <w:p w:rsidR="003A0C23" w:rsidRPr="00441775" w:rsidRDefault="003A0C23" w:rsidP="002E3715">
            <w:pPr>
              <w:keepNext/>
              <w:rPr>
                <w:rFonts w:ascii="Tahoma" w:hAnsi="Tahoma" w:cs="Tahoma"/>
                <w:sz w:val="22"/>
                <w:szCs w:val="22"/>
              </w:rPr>
            </w:pPr>
          </w:p>
        </w:tc>
        <w:tc>
          <w:tcPr>
            <w:tcW w:w="6446" w:type="dxa"/>
          </w:tcPr>
          <w:p w:rsidR="003A0C23" w:rsidRPr="00441775" w:rsidRDefault="003A0C23" w:rsidP="002E3715">
            <w:pPr>
              <w:keepNext/>
              <w:rPr>
                <w:rFonts w:ascii="Tahoma" w:hAnsi="Tahoma" w:cs="Tahoma"/>
                <w:sz w:val="22"/>
                <w:szCs w:val="22"/>
              </w:rPr>
            </w:pPr>
          </w:p>
        </w:tc>
      </w:tr>
      <w:tr w:rsidR="003A0C23" w:rsidRPr="00441775" w:rsidTr="000943D5">
        <w:trPr>
          <w:jc w:val="center"/>
        </w:trPr>
        <w:tc>
          <w:tcPr>
            <w:tcW w:w="2762" w:type="dxa"/>
          </w:tcPr>
          <w:p w:rsidR="003A0C23" w:rsidRPr="00441775" w:rsidRDefault="003A0C23" w:rsidP="002E3715">
            <w:pPr>
              <w:keepNext/>
              <w:rPr>
                <w:rFonts w:ascii="Tahoma" w:hAnsi="Tahoma" w:cs="Tahoma"/>
                <w:sz w:val="22"/>
                <w:szCs w:val="22"/>
              </w:rPr>
            </w:pPr>
            <w:r w:rsidRPr="00441775">
              <w:rPr>
                <w:rFonts w:ascii="Tahoma" w:hAnsi="Tahoma" w:cs="Tahoma"/>
                <w:sz w:val="22"/>
                <w:szCs w:val="22"/>
              </w:rPr>
              <w:t>MATIČNA ŠTEVILKA</w:t>
            </w:r>
          </w:p>
          <w:p w:rsidR="003A0C23" w:rsidRPr="00441775" w:rsidRDefault="003A0C23" w:rsidP="002E3715">
            <w:pPr>
              <w:keepNext/>
              <w:rPr>
                <w:rFonts w:ascii="Tahoma" w:hAnsi="Tahoma" w:cs="Tahoma"/>
                <w:sz w:val="22"/>
                <w:szCs w:val="22"/>
              </w:rPr>
            </w:pPr>
          </w:p>
        </w:tc>
        <w:tc>
          <w:tcPr>
            <w:tcW w:w="6446" w:type="dxa"/>
          </w:tcPr>
          <w:p w:rsidR="003A0C23" w:rsidRPr="00441775" w:rsidRDefault="003A0C23" w:rsidP="002E3715">
            <w:pPr>
              <w:keepNext/>
              <w:rPr>
                <w:rFonts w:ascii="Tahoma" w:hAnsi="Tahoma" w:cs="Tahoma"/>
                <w:sz w:val="22"/>
                <w:szCs w:val="22"/>
              </w:rPr>
            </w:pPr>
          </w:p>
        </w:tc>
      </w:tr>
      <w:tr w:rsidR="003A0C23" w:rsidRPr="00441775" w:rsidTr="000943D5">
        <w:trPr>
          <w:jc w:val="center"/>
        </w:trPr>
        <w:tc>
          <w:tcPr>
            <w:tcW w:w="2762" w:type="dxa"/>
          </w:tcPr>
          <w:p w:rsidR="003A0C23" w:rsidRPr="00441775" w:rsidRDefault="003A0C23" w:rsidP="002E3715">
            <w:pPr>
              <w:keepNext/>
              <w:rPr>
                <w:rFonts w:ascii="Tahoma" w:hAnsi="Tahoma" w:cs="Tahoma"/>
                <w:sz w:val="22"/>
                <w:szCs w:val="22"/>
              </w:rPr>
            </w:pPr>
            <w:r w:rsidRPr="00441775">
              <w:rPr>
                <w:rFonts w:ascii="Tahoma" w:hAnsi="Tahoma" w:cs="Tahoma"/>
                <w:sz w:val="22"/>
                <w:szCs w:val="22"/>
              </w:rPr>
              <w:t>DAVČNA ŠTEVILKA</w:t>
            </w:r>
          </w:p>
          <w:p w:rsidR="003A0C23" w:rsidRPr="00441775" w:rsidRDefault="003A0C23" w:rsidP="002E3715">
            <w:pPr>
              <w:keepNext/>
              <w:rPr>
                <w:rFonts w:ascii="Tahoma" w:hAnsi="Tahoma" w:cs="Tahoma"/>
                <w:sz w:val="22"/>
                <w:szCs w:val="22"/>
              </w:rPr>
            </w:pPr>
          </w:p>
        </w:tc>
        <w:tc>
          <w:tcPr>
            <w:tcW w:w="6446" w:type="dxa"/>
          </w:tcPr>
          <w:p w:rsidR="003A0C23" w:rsidRPr="00441775" w:rsidRDefault="003A0C23" w:rsidP="002E3715">
            <w:pPr>
              <w:keepNext/>
              <w:rPr>
                <w:rFonts w:ascii="Tahoma" w:hAnsi="Tahoma" w:cs="Tahoma"/>
                <w:sz w:val="22"/>
                <w:szCs w:val="22"/>
              </w:rPr>
            </w:pPr>
          </w:p>
        </w:tc>
      </w:tr>
      <w:tr w:rsidR="003A0C23" w:rsidRPr="00441775" w:rsidTr="000943D5">
        <w:trPr>
          <w:jc w:val="center"/>
        </w:trPr>
        <w:tc>
          <w:tcPr>
            <w:tcW w:w="2762" w:type="dxa"/>
          </w:tcPr>
          <w:p w:rsidR="003A0C23" w:rsidRPr="00441775" w:rsidRDefault="003A0C23" w:rsidP="002E3715">
            <w:pPr>
              <w:keepNext/>
              <w:rPr>
                <w:rFonts w:ascii="Tahoma" w:hAnsi="Tahoma" w:cs="Tahoma"/>
                <w:sz w:val="22"/>
                <w:szCs w:val="22"/>
              </w:rPr>
            </w:pPr>
            <w:r w:rsidRPr="00441775">
              <w:rPr>
                <w:rFonts w:ascii="Tahoma" w:hAnsi="Tahoma" w:cs="Tahoma"/>
                <w:sz w:val="22"/>
                <w:szCs w:val="22"/>
              </w:rPr>
              <w:t>TRANSAKCIJSKI RAČUN</w:t>
            </w:r>
          </w:p>
          <w:p w:rsidR="003A0C23" w:rsidRPr="00441775" w:rsidRDefault="003A0C23" w:rsidP="002E3715">
            <w:pPr>
              <w:keepNext/>
              <w:rPr>
                <w:rFonts w:ascii="Tahoma" w:hAnsi="Tahoma" w:cs="Tahoma"/>
                <w:sz w:val="22"/>
                <w:szCs w:val="22"/>
              </w:rPr>
            </w:pPr>
          </w:p>
        </w:tc>
        <w:tc>
          <w:tcPr>
            <w:tcW w:w="6446" w:type="dxa"/>
          </w:tcPr>
          <w:p w:rsidR="003A0C23" w:rsidRPr="00441775" w:rsidRDefault="003A0C23" w:rsidP="002E3715">
            <w:pPr>
              <w:keepNext/>
              <w:rPr>
                <w:rFonts w:ascii="Tahoma" w:hAnsi="Tahoma" w:cs="Tahoma"/>
                <w:sz w:val="22"/>
                <w:szCs w:val="22"/>
              </w:rPr>
            </w:pPr>
          </w:p>
        </w:tc>
      </w:tr>
      <w:tr w:rsidR="003A0C23" w:rsidRPr="00441775" w:rsidTr="000943D5">
        <w:trPr>
          <w:jc w:val="center"/>
        </w:trPr>
        <w:tc>
          <w:tcPr>
            <w:tcW w:w="2762" w:type="dxa"/>
          </w:tcPr>
          <w:p w:rsidR="003A0C23" w:rsidRPr="00441775" w:rsidRDefault="003A0C23" w:rsidP="002E3715">
            <w:pPr>
              <w:keepNext/>
              <w:rPr>
                <w:rFonts w:ascii="Tahoma" w:hAnsi="Tahoma" w:cs="Tahoma"/>
                <w:sz w:val="22"/>
                <w:szCs w:val="22"/>
              </w:rPr>
            </w:pPr>
            <w:r w:rsidRPr="00441775">
              <w:rPr>
                <w:rFonts w:ascii="Tahoma" w:hAnsi="Tahoma" w:cs="Tahoma"/>
                <w:sz w:val="22"/>
                <w:szCs w:val="22"/>
              </w:rPr>
              <w:t xml:space="preserve">PREDMET </w:t>
            </w:r>
          </w:p>
          <w:p w:rsidR="003A0C23" w:rsidRPr="00441775" w:rsidRDefault="003A0C23" w:rsidP="002E3715">
            <w:pPr>
              <w:keepNext/>
              <w:rPr>
                <w:rFonts w:ascii="Tahoma" w:hAnsi="Tahoma" w:cs="Tahoma"/>
                <w:sz w:val="22"/>
                <w:szCs w:val="22"/>
              </w:rPr>
            </w:pPr>
          </w:p>
        </w:tc>
        <w:tc>
          <w:tcPr>
            <w:tcW w:w="6446" w:type="dxa"/>
          </w:tcPr>
          <w:p w:rsidR="003A0C23" w:rsidRPr="00441775" w:rsidRDefault="003A0C23" w:rsidP="002E3715">
            <w:pPr>
              <w:keepNext/>
              <w:rPr>
                <w:rFonts w:ascii="Tahoma" w:hAnsi="Tahoma" w:cs="Tahoma"/>
                <w:sz w:val="22"/>
                <w:szCs w:val="22"/>
              </w:rPr>
            </w:pPr>
          </w:p>
        </w:tc>
      </w:tr>
      <w:tr w:rsidR="003A0C23" w:rsidRPr="00441775" w:rsidTr="000943D5">
        <w:trPr>
          <w:jc w:val="center"/>
        </w:trPr>
        <w:tc>
          <w:tcPr>
            <w:tcW w:w="2762" w:type="dxa"/>
          </w:tcPr>
          <w:p w:rsidR="003A0C23" w:rsidRPr="00441775" w:rsidRDefault="00404789" w:rsidP="002E3715">
            <w:pPr>
              <w:keepNext/>
              <w:rPr>
                <w:rFonts w:ascii="Tahoma" w:hAnsi="Tahoma" w:cs="Tahoma"/>
                <w:sz w:val="22"/>
                <w:szCs w:val="22"/>
              </w:rPr>
            </w:pPr>
            <w:r>
              <w:rPr>
                <w:rFonts w:ascii="Tahoma" w:hAnsi="Tahoma" w:cs="Tahoma"/>
                <w:sz w:val="22"/>
                <w:szCs w:val="22"/>
              </w:rPr>
              <w:t>VREDNOST</w:t>
            </w:r>
            <w:r w:rsidR="00A60003">
              <w:rPr>
                <w:rFonts w:ascii="Tahoma" w:hAnsi="Tahoma" w:cs="Tahoma"/>
                <w:sz w:val="22"/>
                <w:szCs w:val="22"/>
              </w:rPr>
              <w:t>, CENA/ENOTO MERE</w:t>
            </w:r>
          </w:p>
          <w:p w:rsidR="003A0C23" w:rsidRPr="00441775" w:rsidRDefault="003A0C23" w:rsidP="002E3715">
            <w:pPr>
              <w:keepNext/>
              <w:rPr>
                <w:rFonts w:ascii="Tahoma" w:hAnsi="Tahoma" w:cs="Tahoma"/>
                <w:sz w:val="22"/>
                <w:szCs w:val="22"/>
              </w:rPr>
            </w:pPr>
          </w:p>
        </w:tc>
        <w:tc>
          <w:tcPr>
            <w:tcW w:w="6446" w:type="dxa"/>
          </w:tcPr>
          <w:p w:rsidR="003A0C23" w:rsidRPr="00441775" w:rsidRDefault="003A0C23" w:rsidP="002E3715">
            <w:pPr>
              <w:keepNext/>
              <w:rPr>
                <w:rFonts w:ascii="Tahoma" w:hAnsi="Tahoma" w:cs="Tahoma"/>
                <w:sz w:val="22"/>
                <w:szCs w:val="22"/>
              </w:rPr>
            </w:pPr>
          </w:p>
        </w:tc>
      </w:tr>
      <w:tr w:rsidR="003A0C23" w:rsidRPr="00441775" w:rsidTr="000943D5">
        <w:trPr>
          <w:jc w:val="center"/>
        </w:trPr>
        <w:tc>
          <w:tcPr>
            <w:tcW w:w="2762" w:type="dxa"/>
          </w:tcPr>
          <w:p w:rsidR="003A0C23" w:rsidRPr="00441775" w:rsidRDefault="003A0C23" w:rsidP="002E3715">
            <w:pPr>
              <w:keepNext/>
              <w:rPr>
                <w:rFonts w:ascii="Tahoma" w:hAnsi="Tahoma" w:cs="Tahoma"/>
                <w:sz w:val="22"/>
                <w:szCs w:val="22"/>
              </w:rPr>
            </w:pPr>
            <w:r w:rsidRPr="00441775">
              <w:rPr>
                <w:rFonts w:ascii="Tahoma" w:hAnsi="Tahoma" w:cs="Tahoma"/>
                <w:sz w:val="22"/>
                <w:szCs w:val="22"/>
              </w:rPr>
              <w:t xml:space="preserve">ROK </w:t>
            </w:r>
            <w:r w:rsidR="00931D8C">
              <w:rPr>
                <w:rFonts w:ascii="Tahoma" w:hAnsi="Tahoma" w:cs="Tahoma"/>
                <w:sz w:val="22"/>
                <w:szCs w:val="22"/>
              </w:rPr>
              <w:t>DOBAVE</w:t>
            </w:r>
          </w:p>
          <w:p w:rsidR="003A0C23" w:rsidRPr="00441775" w:rsidRDefault="003A0C23" w:rsidP="002E3715">
            <w:pPr>
              <w:keepNext/>
              <w:rPr>
                <w:rFonts w:ascii="Tahoma" w:hAnsi="Tahoma" w:cs="Tahoma"/>
                <w:sz w:val="22"/>
                <w:szCs w:val="22"/>
              </w:rPr>
            </w:pPr>
          </w:p>
        </w:tc>
        <w:tc>
          <w:tcPr>
            <w:tcW w:w="6446" w:type="dxa"/>
          </w:tcPr>
          <w:p w:rsidR="003A0C23" w:rsidRPr="00441775" w:rsidRDefault="003A0C23" w:rsidP="002E3715">
            <w:pPr>
              <w:keepNext/>
              <w:rPr>
                <w:rFonts w:ascii="Tahoma" w:hAnsi="Tahoma" w:cs="Tahoma"/>
                <w:sz w:val="22"/>
                <w:szCs w:val="22"/>
              </w:rPr>
            </w:pPr>
          </w:p>
        </w:tc>
      </w:tr>
      <w:tr w:rsidR="003A0C23" w:rsidRPr="00441775" w:rsidTr="000943D5">
        <w:trPr>
          <w:jc w:val="center"/>
        </w:trPr>
        <w:tc>
          <w:tcPr>
            <w:tcW w:w="2762" w:type="dxa"/>
            <w:vMerge w:val="restart"/>
          </w:tcPr>
          <w:p w:rsidR="003A0C23" w:rsidRPr="00441775" w:rsidRDefault="003A0C23" w:rsidP="002E3715">
            <w:pPr>
              <w:keepNext/>
              <w:rPr>
                <w:rFonts w:ascii="Tahoma" w:hAnsi="Tahoma" w:cs="Tahoma"/>
                <w:sz w:val="22"/>
                <w:szCs w:val="22"/>
              </w:rPr>
            </w:pPr>
            <w:r w:rsidRPr="00441775">
              <w:rPr>
                <w:rFonts w:ascii="Tahoma" w:hAnsi="Tahoma" w:cs="Tahoma"/>
                <w:sz w:val="22"/>
                <w:szCs w:val="22"/>
              </w:rPr>
              <w:t xml:space="preserve">VRSTA </w:t>
            </w:r>
            <w:r w:rsidR="00965D41">
              <w:rPr>
                <w:rFonts w:ascii="Tahoma" w:hAnsi="Tahoma" w:cs="Tahoma"/>
                <w:sz w:val="22"/>
                <w:szCs w:val="22"/>
              </w:rPr>
              <w:t>BLAGA</w:t>
            </w:r>
          </w:p>
          <w:p w:rsidR="003A0C23" w:rsidRPr="00441775" w:rsidRDefault="003A0C23" w:rsidP="002E3715">
            <w:pPr>
              <w:keepNext/>
              <w:rPr>
                <w:rFonts w:ascii="Tahoma" w:hAnsi="Tahoma" w:cs="Tahoma"/>
                <w:sz w:val="22"/>
                <w:szCs w:val="22"/>
              </w:rPr>
            </w:pPr>
          </w:p>
        </w:tc>
        <w:tc>
          <w:tcPr>
            <w:tcW w:w="6446" w:type="dxa"/>
          </w:tcPr>
          <w:p w:rsidR="003A0C23" w:rsidRPr="00441775" w:rsidRDefault="003A0C23" w:rsidP="002E3715">
            <w:pPr>
              <w:keepNext/>
              <w:rPr>
                <w:rFonts w:ascii="Tahoma" w:hAnsi="Tahoma" w:cs="Tahoma"/>
                <w:sz w:val="22"/>
                <w:szCs w:val="22"/>
              </w:rPr>
            </w:pPr>
          </w:p>
          <w:p w:rsidR="003A0C23" w:rsidRPr="00441775" w:rsidRDefault="003A0C23" w:rsidP="002E3715">
            <w:pPr>
              <w:keepNext/>
              <w:rPr>
                <w:rFonts w:ascii="Tahoma" w:hAnsi="Tahoma" w:cs="Tahoma"/>
                <w:sz w:val="22"/>
                <w:szCs w:val="22"/>
              </w:rPr>
            </w:pPr>
          </w:p>
        </w:tc>
      </w:tr>
      <w:tr w:rsidR="003A0C23" w:rsidRPr="00441775" w:rsidTr="000943D5">
        <w:trPr>
          <w:jc w:val="center"/>
        </w:trPr>
        <w:tc>
          <w:tcPr>
            <w:tcW w:w="2762" w:type="dxa"/>
            <w:vMerge/>
          </w:tcPr>
          <w:p w:rsidR="003A0C23" w:rsidRPr="00441775" w:rsidRDefault="003A0C23" w:rsidP="002E3715">
            <w:pPr>
              <w:keepNext/>
              <w:rPr>
                <w:rFonts w:ascii="Tahoma" w:hAnsi="Tahoma" w:cs="Tahoma"/>
                <w:sz w:val="22"/>
                <w:szCs w:val="22"/>
              </w:rPr>
            </w:pPr>
          </w:p>
        </w:tc>
        <w:tc>
          <w:tcPr>
            <w:tcW w:w="6446" w:type="dxa"/>
          </w:tcPr>
          <w:p w:rsidR="003A0C23" w:rsidRPr="00441775" w:rsidRDefault="003A0C23" w:rsidP="002E3715">
            <w:pPr>
              <w:keepNext/>
              <w:rPr>
                <w:rFonts w:ascii="Tahoma" w:hAnsi="Tahoma" w:cs="Tahoma"/>
                <w:sz w:val="22"/>
                <w:szCs w:val="22"/>
              </w:rPr>
            </w:pPr>
          </w:p>
          <w:p w:rsidR="003A0C23" w:rsidRPr="00441775" w:rsidRDefault="003A0C23" w:rsidP="002E3715">
            <w:pPr>
              <w:keepNext/>
              <w:rPr>
                <w:rFonts w:ascii="Tahoma" w:hAnsi="Tahoma" w:cs="Tahoma"/>
                <w:sz w:val="22"/>
                <w:szCs w:val="22"/>
              </w:rPr>
            </w:pPr>
          </w:p>
        </w:tc>
      </w:tr>
      <w:tr w:rsidR="003A0C23" w:rsidRPr="00441775" w:rsidTr="000943D5">
        <w:trPr>
          <w:jc w:val="center"/>
        </w:trPr>
        <w:tc>
          <w:tcPr>
            <w:tcW w:w="2762" w:type="dxa"/>
            <w:vMerge/>
          </w:tcPr>
          <w:p w:rsidR="003A0C23" w:rsidRPr="00441775" w:rsidRDefault="003A0C23" w:rsidP="002E3715">
            <w:pPr>
              <w:keepNext/>
              <w:rPr>
                <w:rFonts w:ascii="Tahoma" w:hAnsi="Tahoma" w:cs="Tahoma"/>
                <w:sz w:val="22"/>
                <w:szCs w:val="22"/>
              </w:rPr>
            </w:pPr>
          </w:p>
        </w:tc>
        <w:tc>
          <w:tcPr>
            <w:tcW w:w="6446" w:type="dxa"/>
          </w:tcPr>
          <w:p w:rsidR="003A0C23" w:rsidRPr="00441775" w:rsidRDefault="003A0C23" w:rsidP="002E3715">
            <w:pPr>
              <w:keepNext/>
              <w:rPr>
                <w:rFonts w:ascii="Tahoma" w:hAnsi="Tahoma" w:cs="Tahoma"/>
                <w:sz w:val="22"/>
                <w:szCs w:val="22"/>
              </w:rPr>
            </w:pPr>
          </w:p>
          <w:p w:rsidR="003A0C23" w:rsidRPr="00441775" w:rsidRDefault="003A0C23" w:rsidP="002E3715">
            <w:pPr>
              <w:keepNext/>
              <w:rPr>
                <w:rFonts w:ascii="Tahoma" w:hAnsi="Tahoma" w:cs="Tahoma"/>
                <w:sz w:val="22"/>
                <w:szCs w:val="22"/>
              </w:rPr>
            </w:pPr>
          </w:p>
        </w:tc>
      </w:tr>
      <w:tr w:rsidR="003A0C23" w:rsidRPr="00441775" w:rsidTr="000943D5">
        <w:trPr>
          <w:jc w:val="center"/>
        </w:trPr>
        <w:tc>
          <w:tcPr>
            <w:tcW w:w="2762" w:type="dxa"/>
            <w:vMerge/>
          </w:tcPr>
          <w:p w:rsidR="003A0C23" w:rsidRPr="00441775" w:rsidRDefault="003A0C23" w:rsidP="002E3715">
            <w:pPr>
              <w:keepNext/>
              <w:rPr>
                <w:rFonts w:ascii="Tahoma" w:hAnsi="Tahoma" w:cs="Tahoma"/>
                <w:sz w:val="22"/>
                <w:szCs w:val="22"/>
              </w:rPr>
            </w:pPr>
          </w:p>
        </w:tc>
        <w:tc>
          <w:tcPr>
            <w:tcW w:w="6446" w:type="dxa"/>
          </w:tcPr>
          <w:p w:rsidR="003A0C23" w:rsidRPr="00441775" w:rsidRDefault="003A0C23" w:rsidP="002E3715">
            <w:pPr>
              <w:keepNext/>
              <w:rPr>
                <w:rFonts w:ascii="Tahoma" w:hAnsi="Tahoma" w:cs="Tahoma"/>
                <w:sz w:val="22"/>
                <w:szCs w:val="22"/>
              </w:rPr>
            </w:pPr>
          </w:p>
          <w:p w:rsidR="003A0C23" w:rsidRPr="00441775" w:rsidRDefault="003A0C23" w:rsidP="002E3715">
            <w:pPr>
              <w:keepNext/>
              <w:rPr>
                <w:rFonts w:ascii="Tahoma" w:hAnsi="Tahoma" w:cs="Tahoma"/>
                <w:sz w:val="22"/>
                <w:szCs w:val="22"/>
              </w:rPr>
            </w:pPr>
          </w:p>
        </w:tc>
      </w:tr>
      <w:tr w:rsidR="003A0C23" w:rsidRPr="00441775" w:rsidTr="000943D5">
        <w:trPr>
          <w:trHeight w:val="541"/>
          <w:jc w:val="center"/>
        </w:trPr>
        <w:tc>
          <w:tcPr>
            <w:tcW w:w="2762" w:type="dxa"/>
            <w:vMerge/>
          </w:tcPr>
          <w:p w:rsidR="003A0C23" w:rsidRPr="00441775" w:rsidRDefault="003A0C23" w:rsidP="002E3715">
            <w:pPr>
              <w:keepNext/>
              <w:rPr>
                <w:rFonts w:ascii="Tahoma" w:hAnsi="Tahoma" w:cs="Tahoma"/>
                <w:sz w:val="22"/>
                <w:szCs w:val="22"/>
              </w:rPr>
            </w:pPr>
          </w:p>
        </w:tc>
        <w:tc>
          <w:tcPr>
            <w:tcW w:w="6446" w:type="dxa"/>
          </w:tcPr>
          <w:p w:rsidR="003A0C23" w:rsidRPr="00441775" w:rsidRDefault="003A0C23" w:rsidP="002E3715">
            <w:pPr>
              <w:keepNext/>
              <w:rPr>
                <w:rFonts w:ascii="Tahoma" w:hAnsi="Tahoma" w:cs="Tahoma"/>
                <w:sz w:val="22"/>
                <w:szCs w:val="22"/>
              </w:rPr>
            </w:pPr>
          </w:p>
        </w:tc>
      </w:tr>
    </w:tbl>
    <w:p w:rsidR="003A0C23" w:rsidRPr="00441775" w:rsidRDefault="003A0C23" w:rsidP="002E3715">
      <w:pPr>
        <w:keepNext/>
        <w:tabs>
          <w:tab w:val="left" w:pos="567"/>
          <w:tab w:val="left" w:pos="851"/>
          <w:tab w:val="left" w:pos="993"/>
        </w:tabs>
        <w:suppressAutoHyphens/>
        <w:jc w:val="both"/>
        <w:rPr>
          <w:rFonts w:ascii="Tahoma" w:hAnsi="Tahoma" w:cs="Tahoma"/>
          <w:sz w:val="22"/>
          <w:szCs w:val="22"/>
          <w:lang w:eastAsia="ar-SA"/>
        </w:rPr>
      </w:pPr>
    </w:p>
    <w:p w:rsidR="003A0C23" w:rsidRPr="00441775" w:rsidRDefault="003A0C23" w:rsidP="002E3715">
      <w:pPr>
        <w:keepNext/>
        <w:tabs>
          <w:tab w:val="left" w:pos="567"/>
          <w:tab w:val="left" w:pos="851"/>
          <w:tab w:val="left" w:pos="993"/>
        </w:tabs>
        <w:suppressAutoHyphens/>
        <w:jc w:val="both"/>
        <w:rPr>
          <w:rFonts w:ascii="Tahoma" w:hAnsi="Tahoma" w:cs="Tahoma"/>
          <w:sz w:val="22"/>
          <w:szCs w:val="22"/>
          <w:lang w:eastAsia="ar-SA"/>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3A0C23" w:rsidRPr="00441775" w:rsidTr="000943D5">
        <w:trPr>
          <w:trHeight w:val="235"/>
        </w:trPr>
        <w:tc>
          <w:tcPr>
            <w:tcW w:w="2977" w:type="dxa"/>
            <w:tcBorders>
              <w:bottom w:val="single" w:sz="4" w:space="0" w:color="auto"/>
            </w:tcBorders>
          </w:tcPr>
          <w:p w:rsidR="003A0C23" w:rsidRPr="00441775" w:rsidRDefault="003A0C23" w:rsidP="002E3715">
            <w:pPr>
              <w:keepNext/>
              <w:jc w:val="both"/>
              <w:rPr>
                <w:rFonts w:ascii="Tahoma" w:hAnsi="Tahoma" w:cs="Tahoma"/>
                <w:snapToGrid w:val="0"/>
                <w:color w:val="000000"/>
                <w:sz w:val="22"/>
                <w:szCs w:val="22"/>
              </w:rPr>
            </w:pPr>
          </w:p>
        </w:tc>
        <w:tc>
          <w:tcPr>
            <w:tcW w:w="2126" w:type="dxa"/>
          </w:tcPr>
          <w:p w:rsidR="003A0C23" w:rsidRPr="00441775" w:rsidRDefault="003A0C23" w:rsidP="002E3715">
            <w:pPr>
              <w:keepNext/>
              <w:jc w:val="center"/>
              <w:rPr>
                <w:rFonts w:ascii="Tahoma" w:hAnsi="Tahoma" w:cs="Tahoma"/>
                <w:snapToGrid w:val="0"/>
                <w:color w:val="000000"/>
                <w:sz w:val="22"/>
                <w:szCs w:val="22"/>
              </w:rPr>
            </w:pPr>
          </w:p>
        </w:tc>
        <w:tc>
          <w:tcPr>
            <w:tcW w:w="4253" w:type="dxa"/>
            <w:tcBorders>
              <w:bottom w:val="single" w:sz="4" w:space="0" w:color="auto"/>
            </w:tcBorders>
          </w:tcPr>
          <w:p w:rsidR="003A0C23" w:rsidRPr="00441775" w:rsidRDefault="003A0C23" w:rsidP="002E3715">
            <w:pPr>
              <w:keepNext/>
              <w:tabs>
                <w:tab w:val="left" w:pos="567"/>
                <w:tab w:val="num" w:pos="851"/>
                <w:tab w:val="left" w:pos="993"/>
              </w:tabs>
              <w:jc w:val="both"/>
              <w:rPr>
                <w:rFonts w:ascii="Tahoma" w:hAnsi="Tahoma" w:cs="Tahoma"/>
                <w:snapToGrid w:val="0"/>
                <w:color w:val="000000"/>
                <w:sz w:val="22"/>
                <w:szCs w:val="22"/>
              </w:rPr>
            </w:pPr>
          </w:p>
        </w:tc>
      </w:tr>
      <w:tr w:rsidR="003A0C23" w:rsidRPr="00441775" w:rsidTr="000943D5">
        <w:trPr>
          <w:trHeight w:val="235"/>
        </w:trPr>
        <w:tc>
          <w:tcPr>
            <w:tcW w:w="2977" w:type="dxa"/>
            <w:tcBorders>
              <w:top w:val="single" w:sz="4" w:space="0" w:color="auto"/>
            </w:tcBorders>
          </w:tcPr>
          <w:p w:rsidR="003A0C23" w:rsidRPr="00441775" w:rsidRDefault="003A0C23" w:rsidP="002E3715">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(kraj, datum)</w:t>
            </w:r>
          </w:p>
        </w:tc>
        <w:tc>
          <w:tcPr>
            <w:tcW w:w="2126" w:type="dxa"/>
          </w:tcPr>
          <w:p w:rsidR="003A0C23" w:rsidRPr="00441775" w:rsidRDefault="003A0C23" w:rsidP="002E3715">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žig</w:t>
            </w:r>
          </w:p>
        </w:tc>
        <w:tc>
          <w:tcPr>
            <w:tcW w:w="4253" w:type="dxa"/>
            <w:tcBorders>
              <w:top w:val="single" w:sz="4" w:space="0" w:color="auto"/>
            </w:tcBorders>
          </w:tcPr>
          <w:p w:rsidR="003A0C23" w:rsidRPr="00441775" w:rsidRDefault="003A0C23" w:rsidP="002E3715">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w:t>
            </w:r>
            <w:r w:rsidR="00FB7BCA">
              <w:rPr>
                <w:rFonts w:ascii="Tahoma" w:hAnsi="Tahoma" w:cs="Tahoma"/>
                <w:snapToGrid w:val="0"/>
                <w:color w:val="000000"/>
                <w:sz w:val="22"/>
                <w:szCs w:val="22"/>
              </w:rPr>
              <w:t>p</w:t>
            </w:r>
            <w:r w:rsidRPr="00441775">
              <w:rPr>
                <w:rFonts w:ascii="Tahoma" w:hAnsi="Tahoma" w:cs="Tahoma"/>
                <w:snapToGrid w:val="0"/>
                <w:color w:val="000000"/>
                <w:sz w:val="22"/>
                <w:szCs w:val="22"/>
              </w:rPr>
              <w:t>odpis odgovorne osebe ponudnika)</w:t>
            </w:r>
          </w:p>
        </w:tc>
      </w:tr>
    </w:tbl>
    <w:p w:rsidR="003A0C23" w:rsidRPr="00441775" w:rsidRDefault="003A0C23" w:rsidP="002E3715">
      <w:pPr>
        <w:keepNext/>
        <w:tabs>
          <w:tab w:val="left" w:pos="567"/>
          <w:tab w:val="left" w:pos="851"/>
          <w:tab w:val="left" w:pos="993"/>
        </w:tabs>
        <w:suppressAutoHyphens/>
        <w:jc w:val="both"/>
        <w:rPr>
          <w:rFonts w:ascii="Tahoma" w:hAnsi="Tahoma" w:cs="Tahoma"/>
          <w:sz w:val="22"/>
          <w:szCs w:val="22"/>
          <w:lang w:eastAsia="ar-SA"/>
        </w:rPr>
      </w:pPr>
    </w:p>
    <w:p w:rsidR="003A0C23" w:rsidRPr="00441775" w:rsidRDefault="003A0C23" w:rsidP="002E3715">
      <w:pPr>
        <w:keepNext/>
        <w:tabs>
          <w:tab w:val="left" w:pos="567"/>
          <w:tab w:val="left" w:pos="851"/>
          <w:tab w:val="left" w:pos="993"/>
        </w:tabs>
        <w:suppressAutoHyphens/>
        <w:jc w:val="both"/>
        <w:rPr>
          <w:rFonts w:ascii="Tahoma" w:hAnsi="Tahoma" w:cs="Tahoma"/>
          <w:sz w:val="22"/>
          <w:szCs w:val="22"/>
          <w:lang w:eastAsia="ar-SA"/>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3A0C23" w:rsidRPr="00441775" w:rsidTr="000943D5">
        <w:trPr>
          <w:trHeight w:val="235"/>
        </w:trPr>
        <w:tc>
          <w:tcPr>
            <w:tcW w:w="2977" w:type="dxa"/>
            <w:tcBorders>
              <w:bottom w:val="single" w:sz="4" w:space="0" w:color="auto"/>
            </w:tcBorders>
          </w:tcPr>
          <w:p w:rsidR="003A0C23" w:rsidRPr="00441775" w:rsidRDefault="003A0C23" w:rsidP="002E3715">
            <w:pPr>
              <w:keepNext/>
              <w:jc w:val="both"/>
              <w:rPr>
                <w:rFonts w:ascii="Tahoma" w:hAnsi="Tahoma" w:cs="Tahoma"/>
                <w:snapToGrid w:val="0"/>
                <w:color w:val="000000"/>
                <w:sz w:val="22"/>
                <w:szCs w:val="22"/>
              </w:rPr>
            </w:pPr>
          </w:p>
        </w:tc>
        <w:tc>
          <w:tcPr>
            <w:tcW w:w="2126" w:type="dxa"/>
          </w:tcPr>
          <w:p w:rsidR="003A0C23" w:rsidRPr="00441775" w:rsidRDefault="003A0C23" w:rsidP="002E3715">
            <w:pPr>
              <w:keepNext/>
              <w:jc w:val="center"/>
              <w:rPr>
                <w:rFonts w:ascii="Tahoma" w:hAnsi="Tahoma" w:cs="Tahoma"/>
                <w:snapToGrid w:val="0"/>
                <w:color w:val="000000"/>
                <w:sz w:val="22"/>
                <w:szCs w:val="22"/>
              </w:rPr>
            </w:pPr>
          </w:p>
        </w:tc>
        <w:tc>
          <w:tcPr>
            <w:tcW w:w="4253" w:type="dxa"/>
            <w:tcBorders>
              <w:bottom w:val="single" w:sz="4" w:space="0" w:color="auto"/>
            </w:tcBorders>
          </w:tcPr>
          <w:p w:rsidR="003A0C23" w:rsidRPr="00441775" w:rsidRDefault="003A0C23" w:rsidP="002E3715">
            <w:pPr>
              <w:keepNext/>
              <w:tabs>
                <w:tab w:val="left" w:pos="567"/>
                <w:tab w:val="num" w:pos="851"/>
                <w:tab w:val="left" w:pos="993"/>
              </w:tabs>
              <w:jc w:val="both"/>
              <w:rPr>
                <w:rFonts w:ascii="Tahoma" w:hAnsi="Tahoma" w:cs="Tahoma"/>
                <w:snapToGrid w:val="0"/>
                <w:color w:val="000000"/>
                <w:sz w:val="22"/>
                <w:szCs w:val="22"/>
              </w:rPr>
            </w:pPr>
          </w:p>
        </w:tc>
      </w:tr>
      <w:tr w:rsidR="003A0C23" w:rsidRPr="00441775" w:rsidTr="000943D5">
        <w:trPr>
          <w:trHeight w:val="235"/>
        </w:trPr>
        <w:tc>
          <w:tcPr>
            <w:tcW w:w="2977" w:type="dxa"/>
            <w:tcBorders>
              <w:top w:val="single" w:sz="4" w:space="0" w:color="auto"/>
            </w:tcBorders>
          </w:tcPr>
          <w:p w:rsidR="003A0C23" w:rsidRPr="00441775" w:rsidRDefault="003A0C23" w:rsidP="002E3715">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(kraj, datum)</w:t>
            </w:r>
          </w:p>
        </w:tc>
        <w:tc>
          <w:tcPr>
            <w:tcW w:w="2126" w:type="dxa"/>
          </w:tcPr>
          <w:p w:rsidR="003A0C23" w:rsidRPr="00441775" w:rsidRDefault="003A0C23" w:rsidP="002E3715">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žig</w:t>
            </w:r>
          </w:p>
        </w:tc>
        <w:tc>
          <w:tcPr>
            <w:tcW w:w="4253" w:type="dxa"/>
            <w:tcBorders>
              <w:top w:val="single" w:sz="4" w:space="0" w:color="auto"/>
            </w:tcBorders>
          </w:tcPr>
          <w:p w:rsidR="003A0C23" w:rsidRPr="00441775" w:rsidRDefault="003A0C23" w:rsidP="002E3715">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w:t>
            </w:r>
            <w:r w:rsidR="00FB7BCA">
              <w:rPr>
                <w:rFonts w:ascii="Tahoma" w:hAnsi="Tahoma" w:cs="Tahoma"/>
                <w:snapToGrid w:val="0"/>
                <w:color w:val="000000"/>
                <w:sz w:val="22"/>
                <w:szCs w:val="22"/>
              </w:rPr>
              <w:t>p</w:t>
            </w:r>
            <w:r w:rsidRPr="00441775">
              <w:rPr>
                <w:rFonts w:ascii="Tahoma" w:hAnsi="Tahoma" w:cs="Tahoma"/>
                <w:snapToGrid w:val="0"/>
                <w:color w:val="000000"/>
                <w:sz w:val="22"/>
                <w:szCs w:val="22"/>
              </w:rPr>
              <w:t>odpis odgovorne osebe podizvajalca)</w:t>
            </w:r>
          </w:p>
        </w:tc>
      </w:tr>
    </w:tbl>
    <w:p w:rsidR="003A0C23" w:rsidRPr="00441775" w:rsidRDefault="003A0C23" w:rsidP="002E3715">
      <w:pPr>
        <w:keepNext/>
        <w:tabs>
          <w:tab w:val="left" w:pos="567"/>
          <w:tab w:val="left" w:pos="851"/>
          <w:tab w:val="left" w:pos="993"/>
        </w:tabs>
        <w:suppressAutoHyphens/>
        <w:jc w:val="both"/>
        <w:rPr>
          <w:rFonts w:ascii="Tahoma" w:hAnsi="Tahoma" w:cs="Tahoma"/>
          <w:sz w:val="22"/>
          <w:szCs w:val="22"/>
          <w:lang w:eastAsia="ar-SA"/>
        </w:rPr>
      </w:pPr>
    </w:p>
    <w:p w:rsidR="003A0C23" w:rsidRPr="00441775" w:rsidRDefault="003A0C23" w:rsidP="002E3715">
      <w:pPr>
        <w:keepNext/>
        <w:jc w:val="right"/>
        <w:rPr>
          <w:rFonts w:ascii="Tahoma" w:hAnsi="Tahoma" w:cs="Tahoma"/>
          <w:sz w:val="22"/>
          <w:szCs w:val="22"/>
        </w:rPr>
      </w:pPr>
    </w:p>
    <w:p w:rsidR="003A0C23" w:rsidRPr="00441775" w:rsidRDefault="003A0C23" w:rsidP="002E3715">
      <w:pPr>
        <w:keepNext/>
        <w:jc w:val="both"/>
        <w:rPr>
          <w:rFonts w:ascii="Tahoma" w:hAnsi="Tahoma" w:cs="Tahoma"/>
          <w:sz w:val="22"/>
          <w:szCs w:val="22"/>
        </w:rPr>
      </w:pPr>
    </w:p>
    <w:p w:rsidR="003A0C23" w:rsidRPr="00441775" w:rsidRDefault="003A0C23" w:rsidP="002E3715">
      <w:pPr>
        <w:pStyle w:val="Telobesedila33"/>
        <w:keepNext/>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rsidR="003A0C23" w:rsidRDefault="003A0C23" w:rsidP="002E3715">
      <w:pPr>
        <w:pStyle w:val="Telobesedila33"/>
        <w:keepNext/>
        <w:tabs>
          <w:tab w:val="clear" w:pos="142"/>
          <w:tab w:val="left" w:pos="567"/>
          <w:tab w:val="left" w:pos="851"/>
          <w:tab w:val="left" w:pos="993"/>
        </w:tabs>
        <w:rPr>
          <w:rFonts w:ascii="Tahoma" w:hAnsi="Tahoma" w:cs="Tahoma"/>
          <w:i/>
        </w:rPr>
      </w:pPr>
    </w:p>
    <w:p w:rsidR="003A0C23" w:rsidRDefault="003A0C23" w:rsidP="002E3715">
      <w:pPr>
        <w:pStyle w:val="Telobesedila33"/>
        <w:keepNext/>
        <w:tabs>
          <w:tab w:val="clear" w:pos="142"/>
          <w:tab w:val="left" w:pos="567"/>
          <w:tab w:val="left" w:pos="851"/>
          <w:tab w:val="left" w:pos="993"/>
        </w:tabs>
        <w:rPr>
          <w:rFonts w:ascii="Tahoma" w:hAnsi="Tahoma" w:cs="Tahoma"/>
          <w:i/>
        </w:rPr>
      </w:pPr>
    </w:p>
    <w:p w:rsidR="003A0C23" w:rsidRDefault="003A0C23" w:rsidP="002E3715">
      <w:pPr>
        <w:pStyle w:val="Telobesedila33"/>
        <w:keepNext/>
        <w:tabs>
          <w:tab w:val="clear" w:pos="142"/>
          <w:tab w:val="left" w:pos="567"/>
          <w:tab w:val="left" w:pos="851"/>
          <w:tab w:val="left" w:pos="993"/>
        </w:tabs>
        <w:rPr>
          <w:rFonts w:ascii="Tahoma" w:hAnsi="Tahoma" w:cs="Tahoma"/>
          <w:i/>
        </w:rPr>
      </w:pPr>
    </w:p>
    <w:p w:rsidR="00171956" w:rsidRDefault="00171956" w:rsidP="002E3715">
      <w:pPr>
        <w:pStyle w:val="Telobesedila33"/>
        <w:keepNext/>
        <w:tabs>
          <w:tab w:val="clear" w:pos="142"/>
          <w:tab w:val="left" w:pos="567"/>
          <w:tab w:val="left" w:pos="851"/>
          <w:tab w:val="left" w:pos="993"/>
        </w:tabs>
        <w:rPr>
          <w:rFonts w:ascii="Tahoma" w:hAnsi="Tahoma" w:cs="Tahoma"/>
          <w:i/>
        </w:rPr>
      </w:pPr>
    </w:p>
    <w:p w:rsidR="004C33D8" w:rsidRDefault="004C33D8" w:rsidP="002E3715">
      <w:pPr>
        <w:pStyle w:val="Telobesedila33"/>
        <w:keepNext/>
        <w:tabs>
          <w:tab w:val="clear" w:pos="142"/>
          <w:tab w:val="left" w:pos="567"/>
          <w:tab w:val="left" w:pos="851"/>
          <w:tab w:val="left" w:pos="993"/>
        </w:tabs>
        <w:rPr>
          <w:rFonts w:ascii="Tahoma" w:hAnsi="Tahoma" w:cs="Tahoma"/>
          <w:i/>
        </w:rPr>
      </w:pPr>
    </w:p>
    <w:p w:rsidR="00967E8C" w:rsidRDefault="00967E8C" w:rsidP="002E3715">
      <w:pPr>
        <w:pStyle w:val="Telobesedila33"/>
        <w:keepNext/>
        <w:tabs>
          <w:tab w:val="clear" w:pos="142"/>
          <w:tab w:val="left" w:pos="567"/>
          <w:tab w:val="left" w:pos="851"/>
          <w:tab w:val="left" w:pos="993"/>
        </w:tabs>
        <w:rPr>
          <w:rFonts w:ascii="Tahoma" w:hAnsi="Tahoma" w:cs="Tahoma"/>
          <w:i/>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3A0C23" w:rsidRPr="00441775" w:rsidTr="000943D5">
        <w:tc>
          <w:tcPr>
            <w:tcW w:w="7938" w:type="dxa"/>
            <w:tcBorders>
              <w:top w:val="single" w:sz="4" w:space="0" w:color="auto"/>
              <w:bottom w:val="single" w:sz="4" w:space="0" w:color="auto"/>
            </w:tcBorders>
          </w:tcPr>
          <w:p w:rsidR="003A0C23" w:rsidRPr="00441775" w:rsidRDefault="003A0C23" w:rsidP="002E3715">
            <w:pPr>
              <w:keepNext/>
              <w:jc w:val="both"/>
              <w:rPr>
                <w:rFonts w:ascii="Tahoma" w:hAnsi="Tahoma" w:cs="Tahoma"/>
                <w:sz w:val="22"/>
                <w:szCs w:val="22"/>
              </w:rPr>
            </w:pPr>
            <w:r w:rsidRPr="00441775">
              <w:rPr>
                <w:rFonts w:ascii="Tahoma" w:hAnsi="Tahoma" w:cs="Tahoma"/>
                <w:i/>
                <w:sz w:val="22"/>
                <w:szCs w:val="22"/>
              </w:rPr>
              <w:lastRenderedPageBreak/>
              <w:br w:type="page"/>
            </w:r>
            <w:r w:rsidRPr="00441775">
              <w:rPr>
                <w:rFonts w:ascii="Tahoma" w:hAnsi="Tahoma" w:cs="Tahoma"/>
                <w:b/>
                <w:sz w:val="22"/>
                <w:szCs w:val="22"/>
                <w:highlight w:val="yellow"/>
              </w:rPr>
              <w:br w:type="page"/>
            </w:r>
            <w:r w:rsidRPr="00441775">
              <w:rPr>
                <w:rFonts w:ascii="Tahoma" w:hAnsi="Tahoma" w:cs="Tahoma"/>
                <w:b/>
                <w:bCs/>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t>IZJAVA O PORAVNAVI FINANČNIH OBVEZNOSTI</w:t>
            </w:r>
          </w:p>
        </w:tc>
        <w:tc>
          <w:tcPr>
            <w:tcW w:w="1560" w:type="dxa"/>
            <w:tcBorders>
              <w:top w:val="single" w:sz="4" w:space="0" w:color="auto"/>
              <w:bottom w:val="single" w:sz="4" w:space="0" w:color="auto"/>
            </w:tcBorders>
          </w:tcPr>
          <w:p w:rsidR="003A0C23" w:rsidRPr="00441775" w:rsidRDefault="003A0C23" w:rsidP="002E3715">
            <w:pPr>
              <w:keepNext/>
              <w:jc w:val="both"/>
              <w:rPr>
                <w:rFonts w:ascii="Tahoma" w:hAnsi="Tahoma" w:cs="Tahoma"/>
                <w:b/>
                <w:bCs/>
                <w:i/>
                <w:iCs/>
                <w:sz w:val="22"/>
                <w:szCs w:val="22"/>
              </w:rPr>
            </w:pPr>
            <w:r w:rsidRPr="00441775">
              <w:rPr>
                <w:rFonts w:ascii="Tahoma" w:hAnsi="Tahoma" w:cs="Tahoma"/>
                <w:b/>
                <w:bCs/>
                <w:i/>
                <w:iCs/>
                <w:sz w:val="22"/>
                <w:szCs w:val="22"/>
              </w:rPr>
              <w:t xml:space="preserve">Priloga </w:t>
            </w:r>
            <w:r>
              <w:rPr>
                <w:rFonts w:ascii="Tahoma" w:hAnsi="Tahoma" w:cs="Tahoma"/>
                <w:b/>
                <w:bCs/>
                <w:i/>
                <w:iCs/>
                <w:sz w:val="22"/>
                <w:szCs w:val="22"/>
              </w:rPr>
              <w:t>4</w:t>
            </w:r>
            <w:r w:rsidRPr="00441775">
              <w:rPr>
                <w:rFonts w:ascii="Tahoma" w:hAnsi="Tahoma" w:cs="Tahoma"/>
                <w:b/>
                <w:bCs/>
                <w:i/>
                <w:iCs/>
                <w:sz w:val="22"/>
                <w:szCs w:val="22"/>
              </w:rPr>
              <w:t>/1</w:t>
            </w:r>
          </w:p>
        </w:tc>
      </w:tr>
    </w:tbl>
    <w:p w:rsidR="003A0C23" w:rsidRPr="00441775" w:rsidRDefault="003A0C23" w:rsidP="002E3715">
      <w:pPr>
        <w:pStyle w:val="Telobesedila33"/>
        <w:keepNext/>
        <w:tabs>
          <w:tab w:val="clear" w:pos="142"/>
          <w:tab w:val="left" w:pos="567"/>
          <w:tab w:val="left" w:pos="851"/>
          <w:tab w:val="left" w:pos="993"/>
        </w:tabs>
        <w:rPr>
          <w:rFonts w:ascii="Tahoma" w:hAnsi="Tahoma" w:cs="Tahoma"/>
          <w:i/>
        </w:rPr>
      </w:pPr>
    </w:p>
    <w:p w:rsidR="003A0C23" w:rsidRPr="00441775" w:rsidRDefault="003A0C23" w:rsidP="002E3715">
      <w:pPr>
        <w:pStyle w:val="Telobesedila33"/>
        <w:keepNext/>
        <w:tabs>
          <w:tab w:val="clear" w:pos="142"/>
          <w:tab w:val="left" w:pos="567"/>
          <w:tab w:val="left" w:pos="851"/>
          <w:tab w:val="left" w:pos="993"/>
        </w:tabs>
        <w:rPr>
          <w:rFonts w:ascii="Tahoma" w:hAnsi="Tahoma" w:cs="Tahoma"/>
          <w:i/>
        </w:rPr>
      </w:pPr>
    </w:p>
    <w:p w:rsidR="003A0C23" w:rsidRPr="00441775" w:rsidRDefault="003A0C23" w:rsidP="002E3715">
      <w:pPr>
        <w:keepNext/>
        <w:rPr>
          <w:rFonts w:ascii="Tahoma" w:hAnsi="Tahoma" w:cs="Tahoma"/>
          <w:sz w:val="22"/>
          <w:szCs w:val="22"/>
        </w:rPr>
      </w:pPr>
      <w:r w:rsidRPr="00441775">
        <w:rPr>
          <w:rFonts w:ascii="Tahoma" w:hAnsi="Tahoma" w:cs="Tahoma"/>
          <w:sz w:val="22"/>
          <w:szCs w:val="22"/>
        </w:rPr>
        <w:t xml:space="preserve">Na zaprosilo ponudnika (ime in naslov ponudnika): </w:t>
      </w:r>
    </w:p>
    <w:p w:rsidR="003A0C23" w:rsidRPr="00441775" w:rsidRDefault="003A0C23" w:rsidP="002E3715">
      <w:pPr>
        <w:keepNext/>
        <w:rPr>
          <w:rFonts w:ascii="Tahoma" w:hAnsi="Tahoma" w:cs="Tahoma"/>
          <w:sz w:val="22"/>
          <w:szCs w:val="22"/>
        </w:rPr>
      </w:pPr>
    </w:p>
    <w:p w:rsidR="003A0C23" w:rsidRPr="00441775" w:rsidRDefault="003A0C23" w:rsidP="002E3715">
      <w:pPr>
        <w:keepNext/>
        <w:rPr>
          <w:rFonts w:ascii="Tahoma" w:hAnsi="Tahoma" w:cs="Tahoma"/>
          <w:sz w:val="22"/>
          <w:szCs w:val="22"/>
        </w:rPr>
      </w:pPr>
      <w:r w:rsidRPr="00441775">
        <w:rPr>
          <w:rFonts w:ascii="Tahoma" w:hAnsi="Tahoma" w:cs="Tahoma"/>
          <w:sz w:val="22"/>
          <w:szCs w:val="22"/>
        </w:rPr>
        <w:t>____________________________________________________________________________</w:t>
      </w:r>
    </w:p>
    <w:p w:rsidR="003A0C23" w:rsidRPr="00441775" w:rsidRDefault="003A0C23" w:rsidP="002E3715">
      <w:pPr>
        <w:keepNext/>
        <w:rPr>
          <w:rFonts w:ascii="Tahoma" w:hAnsi="Tahoma" w:cs="Tahoma"/>
          <w:sz w:val="22"/>
          <w:szCs w:val="22"/>
        </w:rPr>
      </w:pPr>
    </w:p>
    <w:p w:rsidR="003A0C23" w:rsidRPr="00441775" w:rsidRDefault="003A0C23" w:rsidP="002E3715">
      <w:pPr>
        <w:keepNext/>
        <w:rPr>
          <w:rFonts w:ascii="Tahoma" w:hAnsi="Tahoma" w:cs="Tahoma"/>
          <w:sz w:val="22"/>
          <w:szCs w:val="22"/>
        </w:rPr>
      </w:pPr>
      <w:r w:rsidRPr="00441775">
        <w:rPr>
          <w:rFonts w:ascii="Tahoma" w:hAnsi="Tahoma" w:cs="Tahoma"/>
          <w:sz w:val="22"/>
          <w:szCs w:val="22"/>
        </w:rPr>
        <w:t>____________________________________________________________________________</w:t>
      </w:r>
    </w:p>
    <w:p w:rsidR="003A0C23" w:rsidRPr="00441775" w:rsidRDefault="003A0C23" w:rsidP="002E3715">
      <w:pPr>
        <w:keepNext/>
        <w:rPr>
          <w:rFonts w:ascii="Tahoma" w:hAnsi="Tahoma" w:cs="Tahoma"/>
          <w:sz w:val="22"/>
          <w:szCs w:val="22"/>
        </w:rPr>
      </w:pPr>
    </w:p>
    <w:p w:rsidR="003A0C23" w:rsidRPr="00441775" w:rsidRDefault="003A0C23" w:rsidP="002E3715">
      <w:pPr>
        <w:keepNext/>
        <w:rPr>
          <w:rFonts w:ascii="Tahoma" w:hAnsi="Tahoma" w:cs="Tahoma"/>
          <w:sz w:val="22"/>
          <w:szCs w:val="22"/>
        </w:rPr>
      </w:pPr>
      <w:r w:rsidRPr="00441775">
        <w:rPr>
          <w:rFonts w:ascii="Tahoma" w:hAnsi="Tahoma" w:cs="Tahoma"/>
          <w:sz w:val="22"/>
          <w:szCs w:val="22"/>
        </w:rPr>
        <w:t>____________________________________________________________________________</w:t>
      </w:r>
    </w:p>
    <w:p w:rsidR="003A0C23" w:rsidRPr="00441775" w:rsidRDefault="003A0C23" w:rsidP="002E3715">
      <w:pPr>
        <w:keepNext/>
        <w:jc w:val="both"/>
        <w:rPr>
          <w:rFonts w:ascii="Tahoma" w:hAnsi="Tahoma" w:cs="Tahoma"/>
          <w:sz w:val="22"/>
          <w:szCs w:val="22"/>
        </w:rPr>
      </w:pPr>
    </w:p>
    <w:p w:rsidR="003A0C23" w:rsidRPr="00441775" w:rsidRDefault="003A0C23" w:rsidP="002E3715">
      <w:pPr>
        <w:keepNext/>
        <w:jc w:val="both"/>
        <w:rPr>
          <w:rFonts w:ascii="Tahoma" w:hAnsi="Tahoma" w:cs="Tahoma"/>
          <w:sz w:val="22"/>
          <w:szCs w:val="22"/>
        </w:rPr>
      </w:pPr>
      <w:r w:rsidRPr="00441775">
        <w:rPr>
          <w:rFonts w:ascii="Tahoma" w:hAnsi="Tahoma" w:cs="Tahoma"/>
          <w:sz w:val="22"/>
          <w:szCs w:val="22"/>
        </w:rPr>
        <w:t xml:space="preserve">za ponudbo za </w:t>
      </w:r>
      <w:r>
        <w:rPr>
          <w:rFonts w:ascii="Tahoma" w:hAnsi="Tahoma"/>
          <w:sz w:val="22"/>
        </w:rPr>
        <w:t xml:space="preserve">javno </w:t>
      </w:r>
      <w:r w:rsidRPr="00441775">
        <w:rPr>
          <w:rFonts w:ascii="Tahoma" w:hAnsi="Tahoma" w:cs="Tahoma"/>
          <w:sz w:val="22"/>
          <w:szCs w:val="22"/>
        </w:rPr>
        <w:t>naročilo:</w:t>
      </w:r>
    </w:p>
    <w:p w:rsidR="003A0C23" w:rsidRPr="00441775" w:rsidRDefault="003A0C23" w:rsidP="002E3715">
      <w:pPr>
        <w:keepNext/>
        <w:tabs>
          <w:tab w:val="left" w:pos="284"/>
        </w:tabs>
        <w:jc w:val="right"/>
        <w:rPr>
          <w:rFonts w:ascii="Tahoma" w:hAnsi="Tahoma" w:cs="Tahoma"/>
          <w:sz w:val="22"/>
          <w:szCs w:val="22"/>
        </w:rPr>
      </w:pPr>
    </w:p>
    <w:p w:rsidR="00CA74DB" w:rsidRPr="00CA74DB" w:rsidRDefault="00133C87" w:rsidP="002E3715">
      <w:pPr>
        <w:keepNext/>
        <w:rPr>
          <w:rFonts w:ascii="Tahoma" w:hAnsi="Tahoma" w:cs="Tahoma"/>
          <w:b/>
          <w:sz w:val="22"/>
          <w:szCs w:val="22"/>
        </w:rPr>
      </w:pPr>
      <w:r>
        <w:rPr>
          <w:rFonts w:ascii="Tahoma" w:hAnsi="Tahoma" w:cs="Tahoma"/>
          <w:b/>
          <w:sz w:val="22"/>
          <w:szCs w:val="22"/>
        </w:rPr>
        <w:t>JPE-</w:t>
      </w:r>
      <w:r w:rsidR="009A1B91">
        <w:rPr>
          <w:rFonts w:ascii="Tahoma" w:hAnsi="Tahoma" w:cs="Tahoma"/>
          <w:b/>
          <w:sz w:val="22"/>
          <w:szCs w:val="22"/>
        </w:rPr>
        <w:t>SV-423</w:t>
      </w:r>
      <w:r>
        <w:rPr>
          <w:rFonts w:ascii="Tahoma" w:hAnsi="Tahoma" w:cs="Tahoma"/>
          <w:b/>
          <w:sz w:val="22"/>
          <w:szCs w:val="22"/>
        </w:rPr>
        <w:t>/15</w:t>
      </w:r>
      <w:r w:rsidR="00322363" w:rsidRPr="00996E1E">
        <w:rPr>
          <w:rFonts w:ascii="Tahoma" w:hAnsi="Tahoma" w:cs="Tahoma"/>
          <w:b/>
          <w:sz w:val="22"/>
          <w:szCs w:val="22"/>
        </w:rPr>
        <w:t xml:space="preserve"> </w:t>
      </w:r>
      <w:r w:rsidR="00322363" w:rsidRPr="00F77C51">
        <w:rPr>
          <w:rFonts w:ascii="Tahoma" w:hAnsi="Tahoma" w:cs="Tahoma"/>
          <w:b/>
          <w:sz w:val="22"/>
          <w:szCs w:val="22"/>
        </w:rPr>
        <w:t xml:space="preserve">– </w:t>
      </w:r>
      <w:r w:rsidR="009A1B91">
        <w:rPr>
          <w:rFonts w:ascii="Tahoma" w:hAnsi="Tahoma" w:cs="Tahoma"/>
          <w:b/>
          <w:sz w:val="22"/>
          <w:szCs w:val="22"/>
        </w:rPr>
        <w:t>DOBAVA ŠAMOTNO GRADBENEGA MATERIALA IN OGNJEVZDRŽNIH BETONOV</w:t>
      </w:r>
    </w:p>
    <w:p w:rsidR="008812D8" w:rsidRPr="00996E1E" w:rsidRDefault="008812D8" w:rsidP="002E3715">
      <w:pPr>
        <w:keepNext/>
        <w:jc w:val="both"/>
        <w:rPr>
          <w:rFonts w:ascii="Tahoma" w:hAnsi="Tahoma" w:cs="Tahoma"/>
          <w:b/>
          <w:sz w:val="22"/>
          <w:szCs w:val="22"/>
        </w:rPr>
      </w:pPr>
    </w:p>
    <w:p w:rsidR="003A0C23" w:rsidRDefault="003A0C23" w:rsidP="002E3715">
      <w:pPr>
        <w:keepNext/>
        <w:jc w:val="center"/>
        <w:rPr>
          <w:rFonts w:ascii="Tahoma" w:hAnsi="Tahoma" w:cs="Tahoma"/>
          <w:b/>
          <w:sz w:val="22"/>
          <w:szCs w:val="22"/>
          <w:u w:val="single"/>
        </w:rPr>
      </w:pPr>
    </w:p>
    <w:p w:rsidR="003A0C23" w:rsidRDefault="003A0C23" w:rsidP="002E3715">
      <w:pPr>
        <w:keepNext/>
        <w:jc w:val="center"/>
        <w:rPr>
          <w:rFonts w:ascii="Tahoma" w:hAnsi="Tahoma" w:cs="Tahoma"/>
          <w:b/>
          <w:sz w:val="22"/>
          <w:szCs w:val="22"/>
          <w:u w:val="single"/>
        </w:rPr>
      </w:pPr>
    </w:p>
    <w:p w:rsidR="003A0C23" w:rsidRPr="00441775" w:rsidRDefault="003A0C23" w:rsidP="002E3715">
      <w:pPr>
        <w:keepNext/>
        <w:jc w:val="center"/>
        <w:rPr>
          <w:rFonts w:ascii="Tahoma" w:hAnsi="Tahoma" w:cs="Tahoma"/>
          <w:b/>
          <w:sz w:val="22"/>
          <w:szCs w:val="22"/>
          <w:u w:val="single"/>
        </w:rPr>
      </w:pPr>
      <w:r w:rsidRPr="00441775">
        <w:rPr>
          <w:rFonts w:ascii="Tahoma" w:hAnsi="Tahoma" w:cs="Tahoma"/>
          <w:b/>
          <w:sz w:val="22"/>
          <w:szCs w:val="22"/>
          <w:u w:val="single"/>
        </w:rPr>
        <w:t>IZJAVLJAMO,</w:t>
      </w:r>
    </w:p>
    <w:p w:rsidR="003A0C23" w:rsidRPr="00441775" w:rsidRDefault="003A0C23" w:rsidP="002E3715">
      <w:pPr>
        <w:keepNext/>
        <w:jc w:val="center"/>
        <w:rPr>
          <w:rFonts w:ascii="Tahoma" w:hAnsi="Tahoma" w:cs="Tahoma"/>
          <w:b/>
          <w:sz w:val="22"/>
          <w:szCs w:val="22"/>
          <w:u w:val="single"/>
        </w:rPr>
      </w:pPr>
    </w:p>
    <w:p w:rsidR="003A0C23" w:rsidRPr="00441775" w:rsidRDefault="003A0C23" w:rsidP="002E3715">
      <w:pPr>
        <w:keepNext/>
        <w:jc w:val="both"/>
        <w:rPr>
          <w:rFonts w:ascii="Tahoma" w:hAnsi="Tahoma" w:cs="Tahoma"/>
          <w:sz w:val="22"/>
          <w:szCs w:val="22"/>
        </w:rPr>
      </w:pPr>
    </w:p>
    <w:p w:rsidR="003A0C23" w:rsidRPr="00441775" w:rsidRDefault="003A0C23" w:rsidP="002E3715">
      <w:pPr>
        <w:keepNext/>
        <w:jc w:val="both"/>
        <w:rPr>
          <w:rFonts w:ascii="Tahoma" w:hAnsi="Tahoma" w:cs="Tahoma"/>
          <w:sz w:val="22"/>
          <w:szCs w:val="22"/>
        </w:rPr>
      </w:pPr>
    </w:p>
    <w:p w:rsidR="003A0C23" w:rsidRPr="00441775" w:rsidRDefault="003A0C23" w:rsidP="002E3715">
      <w:pPr>
        <w:keepNext/>
        <w:jc w:val="both"/>
        <w:rPr>
          <w:rFonts w:ascii="Tahoma" w:hAnsi="Tahoma" w:cs="Tahoma"/>
          <w:sz w:val="22"/>
          <w:szCs w:val="22"/>
        </w:rPr>
      </w:pPr>
      <w:r w:rsidRPr="00441775">
        <w:rPr>
          <w:rFonts w:ascii="Tahoma" w:hAnsi="Tahoma" w:cs="Tahoma"/>
          <w:sz w:val="22"/>
          <w:szCs w:val="22"/>
        </w:rPr>
        <w:t>da nam je ponudnik poravnal vse medsebojne zapadle finančne obveznosti.</w:t>
      </w:r>
    </w:p>
    <w:p w:rsidR="003A0C23" w:rsidRPr="00441775" w:rsidRDefault="003A0C23" w:rsidP="002E3715">
      <w:pPr>
        <w:keepNext/>
        <w:jc w:val="both"/>
        <w:rPr>
          <w:rFonts w:ascii="Tahoma" w:hAnsi="Tahoma" w:cs="Tahoma"/>
          <w:sz w:val="22"/>
          <w:szCs w:val="22"/>
        </w:rPr>
      </w:pPr>
    </w:p>
    <w:p w:rsidR="003A0C23" w:rsidRPr="00441775" w:rsidRDefault="003A0C23" w:rsidP="002E3715">
      <w:pPr>
        <w:keepNext/>
        <w:jc w:val="both"/>
        <w:rPr>
          <w:rFonts w:ascii="Tahoma" w:hAnsi="Tahoma" w:cs="Tahoma"/>
          <w:sz w:val="22"/>
          <w:szCs w:val="22"/>
        </w:rPr>
      </w:pPr>
    </w:p>
    <w:p w:rsidR="003A0C23" w:rsidRPr="00441775" w:rsidRDefault="003A0C23" w:rsidP="002E3715">
      <w:pPr>
        <w:keepNext/>
        <w:jc w:val="both"/>
        <w:rPr>
          <w:rFonts w:ascii="Tahoma" w:hAnsi="Tahoma" w:cs="Tahoma"/>
          <w:sz w:val="22"/>
          <w:szCs w:val="22"/>
        </w:rPr>
      </w:pPr>
      <w:r w:rsidRPr="00441775">
        <w:rPr>
          <w:rFonts w:ascii="Tahoma" w:hAnsi="Tahoma" w:cs="Tahoma"/>
          <w:sz w:val="22"/>
          <w:szCs w:val="22"/>
        </w:rPr>
        <w:t>Naziv in naslov podizvajalca:</w:t>
      </w:r>
    </w:p>
    <w:p w:rsidR="003A0C23" w:rsidRPr="00441775" w:rsidRDefault="003A0C23" w:rsidP="002E3715">
      <w:pPr>
        <w:keepNext/>
        <w:rPr>
          <w:rFonts w:ascii="Tahoma" w:hAnsi="Tahoma" w:cs="Tahoma"/>
          <w:sz w:val="22"/>
          <w:szCs w:val="22"/>
        </w:rPr>
      </w:pPr>
    </w:p>
    <w:p w:rsidR="003A0C23" w:rsidRPr="00441775" w:rsidRDefault="003A0C23" w:rsidP="002E3715">
      <w:pPr>
        <w:keepNext/>
        <w:rPr>
          <w:rFonts w:ascii="Tahoma" w:hAnsi="Tahoma" w:cs="Tahoma"/>
          <w:sz w:val="22"/>
          <w:szCs w:val="22"/>
        </w:rPr>
      </w:pPr>
      <w:r w:rsidRPr="00441775">
        <w:rPr>
          <w:rFonts w:ascii="Tahoma" w:hAnsi="Tahoma" w:cs="Tahoma"/>
          <w:sz w:val="22"/>
          <w:szCs w:val="22"/>
        </w:rPr>
        <w:t>____________________________________________________________________________</w:t>
      </w:r>
    </w:p>
    <w:p w:rsidR="003A0C23" w:rsidRPr="00441775" w:rsidRDefault="003A0C23" w:rsidP="002E3715">
      <w:pPr>
        <w:keepNext/>
        <w:rPr>
          <w:rFonts w:ascii="Tahoma" w:hAnsi="Tahoma" w:cs="Tahoma"/>
          <w:sz w:val="22"/>
          <w:szCs w:val="22"/>
        </w:rPr>
      </w:pPr>
    </w:p>
    <w:p w:rsidR="003A0C23" w:rsidRPr="00441775" w:rsidRDefault="003A0C23" w:rsidP="002E3715">
      <w:pPr>
        <w:keepNext/>
        <w:rPr>
          <w:rFonts w:ascii="Tahoma" w:hAnsi="Tahoma" w:cs="Tahoma"/>
          <w:sz w:val="22"/>
          <w:szCs w:val="22"/>
        </w:rPr>
      </w:pPr>
      <w:r w:rsidRPr="00441775">
        <w:rPr>
          <w:rFonts w:ascii="Tahoma" w:hAnsi="Tahoma" w:cs="Tahoma"/>
          <w:sz w:val="22"/>
          <w:szCs w:val="22"/>
        </w:rPr>
        <w:t>____________________________________________________________________________</w:t>
      </w:r>
    </w:p>
    <w:p w:rsidR="003A0C23" w:rsidRPr="00441775" w:rsidRDefault="003A0C23" w:rsidP="002E3715">
      <w:pPr>
        <w:keepNext/>
        <w:rPr>
          <w:rFonts w:ascii="Tahoma" w:hAnsi="Tahoma" w:cs="Tahoma"/>
          <w:sz w:val="22"/>
          <w:szCs w:val="22"/>
        </w:rPr>
      </w:pPr>
    </w:p>
    <w:p w:rsidR="003A0C23" w:rsidRPr="00441775" w:rsidRDefault="003A0C23" w:rsidP="002E3715">
      <w:pPr>
        <w:keepNext/>
        <w:rPr>
          <w:rFonts w:ascii="Tahoma" w:hAnsi="Tahoma" w:cs="Tahoma"/>
          <w:sz w:val="22"/>
          <w:szCs w:val="22"/>
        </w:rPr>
      </w:pPr>
      <w:r w:rsidRPr="00441775">
        <w:rPr>
          <w:rFonts w:ascii="Tahoma" w:hAnsi="Tahoma" w:cs="Tahoma"/>
          <w:sz w:val="22"/>
          <w:szCs w:val="22"/>
        </w:rPr>
        <w:t>____________________________________________________________________________</w:t>
      </w:r>
    </w:p>
    <w:p w:rsidR="003A0C23" w:rsidRPr="00441775" w:rsidRDefault="003A0C23" w:rsidP="002E3715">
      <w:pPr>
        <w:keepNext/>
        <w:jc w:val="both"/>
        <w:rPr>
          <w:rFonts w:ascii="Tahoma" w:hAnsi="Tahoma" w:cs="Tahoma"/>
          <w:sz w:val="22"/>
          <w:szCs w:val="22"/>
        </w:rPr>
      </w:pPr>
    </w:p>
    <w:p w:rsidR="003A0C23" w:rsidRPr="00441775" w:rsidRDefault="003A0C23" w:rsidP="002E3715">
      <w:pPr>
        <w:keepNext/>
        <w:jc w:val="both"/>
        <w:rPr>
          <w:rFonts w:ascii="Tahoma" w:hAnsi="Tahoma" w:cs="Tahoma"/>
          <w:sz w:val="22"/>
          <w:szCs w:val="22"/>
        </w:rPr>
      </w:pPr>
    </w:p>
    <w:p w:rsidR="003A0C23" w:rsidRPr="00441775" w:rsidRDefault="003A0C23" w:rsidP="002E3715">
      <w:pPr>
        <w:keepNext/>
        <w:jc w:val="both"/>
        <w:rPr>
          <w:rFonts w:ascii="Tahoma" w:hAnsi="Tahoma" w:cs="Tahoma"/>
          <w:sz w:val="22"/>
          <w:szCs w:val="22"/>
        </w:rPr>
      </w:pPr>
    </w:p>
    <w:p w:rsidR="003A0C23" w:rsidRPr="00441775" w:rsidRDefault="003A0C23" w:rsidP="002E3715">
      <w:pPr>
        <w:keepNext/>
        <w:jc w:val="both"/>
        <w:rPr>
          <w:rFonts w:ascii="Tahoma" w:hAnsi="Tahoma" w:cs="Tahoma"/>
          <w:sz w:val="22"/>
          <w:szCs w:val="22"/>
        </w:rPr>
      </w:pPr>
    </w:p>
    <w:p w:rsidR="003A0C23" w:rsidRPr="00441775" w:rsidRDefault="003A0C23" w:rsidP="002E3715">
      <w:pPr>
        <w:keepNext/>
        <w:jc w:val="both"/>
        <w:rPr>
          <w:rFonts w:ascii="Tahoma" w:hAnsi="Tahoma" w:cs="Tahoma"/>
          <w:sz w:val="22"/>
          <w:szCs w:val="22"/>
        </w:rPr>
      </w:pPr>
    </w:p>
    <w:p w:rsidR="003A0C23" w:rsidRPr="00441775" w:rsidRDefault="003A0C23" w:rsidP="002E3715">
      <w:pPr>
        <w:keepNext/>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3A0C23" w:rsidRPr="00441775" w:rsidTr="000943D5">
        <w:trPr>
          <w:trHeight w:val="235"/>
        </w:trPr>
        <w:tc>
          <w:tcPr>
            <w:tcW w:w="2977" w:type="dxa"/>
            <w:tcBorders>
              <w:bottom w:val="single" w:sz="4" w:space="0" w:color="auto"/>
            </w:tcBorders>
          </w:tcPr>
          <w:p w:rsidR="003A0C23" w:rsidRPr="00441775" w:rsidRDefault="003A0C23" w:rsidP="002E3715">
            <w:pPr>
              <w:keepNext/>
              <w:jc w:val="both"/>
              <w:rPr>
                <w:rFonts w:ascii="Tahoma" w:hAnsi="Tahoma" w:cs="Tahoma"/>
                <w:snapToGrid w:val="0"/>
                <w:color w:val="000000"/>
                <w:sz w:val="22"/>
                <w:szCs w:val="22"/>
              </w:rPr>
            </w:pPr>
          </w:p>
        </w:tc>
        <w:tc>
          <w:tcPr>
            <w:tcW w:w="2126" w:type="dxa"/>
          </w:tcPr>
          <w:p w:rsidR="003A0C23" w:rsidRPr="00441775" w:rsidRDefault="003A0C23" w:rsidP="002E3715">
            <w:pPr>
              <w:keepNext/>
              <w:jc w:val="center"/>
              <w:rPr>
                <w:rFonts w:ascii="Tahoma" w:hAnsi="Tahoma" w:cs="Tahoma"/>
                <w:snapToGrid w:val="0"/>
                <w:color w:val="000000"/>
                <w:sz w:val="22"/>
                <w:szCs w:val="22"/>
              </w:rPr>
            </w:pPr>
          </w:p>
        </w:tc>
        <w:tc>
          <w:tcPr>
            <w:tcW w:w="4253" w:type="dxa"/>
            <w:tcBorders>
              <w:bottom w:val="single" w:sz="4" w:space="0" w:color="auto"/>
            </w:tcBorders>
          </w:tcPr>
          <w:p w:rsidR="003A0C23" w:rsidRPr="00441775" w:rsidRDefault="003A0C23" w:rsidP="002E3715">
            <w:pPr>
              <w:keepNext/>
              <w:tabs>
                <w:tab w:val="left" w:pos="567"/>
                <w:tab w:val="num" w:pos="851"/>
                <w:tab w:val="left" w:pos="993"/>
              </w:tabs>
              <w:jc w:val="both"/>
              <w:rPr>
                <w:rFonts w:ascii="Tahoma" w:hAnsi="Tahoma" w:cs="Tahoma"/>
                <w:snapToGrid w:val="0"/>
                <w:color w:val="000000"/>
                <w:sz w:val="22"/>
                <w:szCs w:val="22"/>
              </w:rPr>
            </w:pPr>
          </w:p>
        </w:tc>
      </w:tr>
      <w:tr w:rsidR="003A0C23" w:rsidRPr="00441775" w:rsidTr="000943D5">
        <w:trPr>
          <w:trHeight w:val="235"/>
        </w:trPr>
        <w:tc>
          <w:tcPr>
            <w:tcW w:w="2977" w:type="dxa"/>
            <w:tcBorders>
              <w:top w:val="single" w:sz="4" w:space="0" w:color="auto"/>
            </w:tcBorders>
          </w:tcPr>
          <w:p w:rsidR="003A0C23" w:rsidRPr="00441775" w:rsidRDefault="003A0C23" w:rsidP="002E3715">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(kraj, datum)</w:t>
            </w:r>
          </w:p>
        </w:tc>
        <w:tc>
          <w:tcPr>
            <w:tcW w:w="2126" w:type="dxa"/>
          </w:tcPr>
          <w:p w:rsidR="003A0C23" w:rsidRPr="00441775" w:rsidRDefault="003A0C23" w:rsidP="002E3715">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žig</w:t>
            </w:r>
          </w:p>
        </w:tc>
        <w:tc>
          <w:tcPr>
            <w:tcW w:w="4253" w:type="dxa"/>
            <w:tcBorders>
              <w:top w:val="single" w:sz="4" w:space="0" w:color="auto"/>
            </w:tcBorders>
          </w:tcPr>
          <w:p w:rsidR="003A0C23" w:rsidRPr="00441775" w:rsidRDefault="003A0C23" w:rsidP="002E3715">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w:t>
            </w:r>
            <w:r w:rsidR="00FB7BCA">
              <w:rPr>
                <w:rFonts w:ascii="Tahoma" w:hAnsi="Tahoma" w:cs="Tahoma"/>
                <w:snapToGrid w:val="0"/>
                <w:color w:val="000000"/>
                <w:sz w:val="22"/>
                <w:szCs w:val="22"/>
              </w:rPr>
              <w:t>p</w:t>
            </w:r>
            <w:r w:rsidRPr="00441775">
              <w:rPr>
                <w:rFonts w:ascii="Tahoma" w:hAnsi="Tahoma" w:cs="Tahoma"/>
                <w:snapToGrid w:val="0"/>
                <w:color w:val="000000"/>
                <w:sz w:val="22"/>
                <w:szCs w:val="22"/>
              </w:rPr>
              <w:t>odpis odgovorne osebe podizvajalca)</w:t>
            </w:r>
          </w:p>
        </w:tc>
      </w:tr>
    </w:tbl>
    <w:p w:rsidR="003A0C23" w:rsidRPr="00441775" w:rsidRDefault="003A0C23" w:rsidP="002E3715">
      <w:pPr>
        <w:keepNext/>
        <w:jc w:val="both"/>
        <w:rPr>
          <w:rFonts w:ascii="Tahoma" w:hAnsi="Tahoma" w:cs="Tahoma"/>
          <w:sz w:val="22"/>
          <w:szCs w:val="22"/>
        </w:rPr>
      </w:pPr>
    </w:p>
    <w:p w:rsidR="003A0C23" w:rsidRPr="00441775" w:rsidRDefault="003A0C23" w:rsidP="002E3715">
      <w:pPr>
        <w:keepNext/>
        <w:jc w:val="right"/>
        <w:rPr>
          <w:rFonts w:ascii="Tahoma" w:hAnsi="Tahoma" w:cs="Tahoma"/>
          <w:b/>
          <w:sz w:val="22"/>
          <w:szCs w:val="22"/>
        </w:rPr>
      </w:pPr>
    </w:p>
    <w:p w:rsidR="003A0C23" w:rsidRPr="00441775" w:rsidRDefault="003A0C23" w:rsidP="002E3715">
      <w:pPr>
        <w:keepNext/>
        <w:jc w:val="right"/>
        <w:rPr>
          <w:rFonts w:ascii="Tahoma" w:hAnsi="Tahoma" w:cs="Tahoma"/>
          <w:b/>
          <w:sz w:val="22"/>
          <w:szCs w:val="22"/>
        </w:rPr>
      </w:pPr>
    </w:p>
    <w:p w:rsidR="003A0C23" w:rsidRPr="00441775" w:rsidRDefault="003A0C23" w:rsidP="002E3715">
      <w:pPr>
        <w:keepNext/>
        <w:jc w:val="right"/>
        <w:rPr>
          <w:rFonts w:ascii="Tahoma" w:hAnsi="Tahoma" w:cs="Tahoma"/>
          <w:b/>
          <w:sz w:val="22"/>
          <w:szCs w:val="22"/>
        </w:rPr>
      </w:pPr>
    </w:p>
    <w:p w:rsidR="003A0C23" w:rsidRPr="00441775" w:rsidRDefault="003A0C23" w:rsidP="002E3715">
      <w:pPr>
        <w:keepNext/>
        <w:jc w:val="right"/>
        <w:rPr>
          <w:rFonts w:ascii="Tahoma" w:hAnsi="Tahoma" w:cs="Tahoma"/>
          <w:b/>
          <w:sz w:val="22"/>
          <w:szCs w:val="22"/>
        </w:rPr>
      </w:pPr>
    </w:p>
    <w:p w:rsidR="003A0C23" w:rsidRPr="00441775" w:rsidRDefault="003A0C23" w:rsidP="002E3715">
      <w:pPr>
        <w:keepNext/>
        <w:jc w:val="right"/>
        <w:rPr>
          <w:rFonts w:ascii="Tahoma" w:hAnsi="Tahoma" w:cs="Tahoma"/>
          <w:b/>
          <w:sz w:val="22"/>
          <w:szCs w:val="22"/>
        </w:rPr>
      </w:pPr>
    </w:p>
    <w:p w:rsidR="003A0C23" w:rsidRPr="00441775" w:rsidRDefault="003A0C23" w:rsidP="002E3715">
      <w:pPr>
        <w:keepNext/>
        <w:jc w:val="both"/>
        <w:rPr>
          <w:rFonts w:ascii="Tahoma" w:hAnsi="Tahoma" w:cs="Tahoma"/>
          <w:i/>
          <w:sz w:val="18"/>
          <w:szCs w:val="18"/>
        </w:rPr>
      </w:pPr>
      <w:r w:rsidRPr="00441775">
        <w:rPr>
          <w:rFonts w:ascii="Tahoma" w:hAnsi="Tahoma" w:cs="Tahoma"/>
          <w:b/>
          <w:i/>
          <w:sz w:val="18"/>
          <w:szCs w:val="18"/>
        </w:rPr>
        <w:t>Opomba:</w:t>
      </w:r>
      <w:r w:rsidRPr="00441775">
        <w:rPr>
          <w:rFonts w:ascii="Tahoma" w:hAnsi="Tahoma" w:cs="Tahoma"/>
          <w:i/>
          <w:sz w:val="18"/>
          <w:szCs w:val="18"/>
        </w:rPr>
        <w:t xml:space="preserve"> Podizvajalec, ki ga ponudnik navede v svoji ponudbi, mora ta obrazec izpolniti, žigosati in podpisati. Obrazec izpolni vsak izmed navedenih podizvajalcev.</w:t>
      </w:r>
    </w:p>
    <w:p w:rsidR="003A0C23" w:rsidRPr="00441775" w:rsidRDefault="003A0C23" w:rsidP="002E3715">
      <w:pPr>
        <w:keepNext/>
        <w:jc w:val="both"/>
        <w:rPr>
          <w:rFonts w:ascii="Tahoma" w:hAnsi="Tahoma" w:cs="Tahoma"/>
          <w:b/>
          <w:sz w:val="22"/>
          <w:szCs w:val="22"/>
        </w:rPr>
      </w:pPr>
    </w:p>
    <w:p w:rsidR="003A0C23" w:rsidRPr="00441775" w:rsidRDefault="003A0C23" w:rsidP="002E3715">
      <w:pPr>
        <w:pStyle w:val="Telobesedila33"/>
        <w:keepNext/>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rsidR="003A0C23" w:rsidRDefault="003A0C23" w:rsidP="002E3715">
      <w:pPr>
        <w:keepNext/>
        <w:jc w:val="right"/>
        <w:rPr>
          <w:rFonts w:ascii="Tahoma" w:hAnsi="Tahoma" w:cs="Tahoma"/>
          <w:b/>
          <w:sz w:val="22"/>
          <w:szCs w:val="22"/>
        </w:rPr>
      </w:pPr>
    </w:p>
    <w:p w:rsidR="003A0C23" w:rsidRDefault="003A0C23" w:rsidP="002E3715">
      <w:pPr>
        <w:keepNext/>
        <w:jc w:val="right"/>
        <w:rPr>
          <w:rFonts w:ascii="Tahoma" w:hAnsi="Tahoma" w:cs="Tahoma"/>
          <w:b/>
          <w:sz w:val="22"/>
          <w:szCs w:val="22"/>
        </w:rPr>
      </w:pPr>
    </w:p>
    <w:p w:rsidR="004C33D8" w:rsidRDefault="004C33D8" w:rsidP="002E3715">
      <w:pPr>
        <w:keepNext/>
        <w:jc w:val="right"/>
        <w:rPr>
          <w:rFonts w:ascii="Tahoma" w:hAnsi="Tahoma" w:cs="Tahoma"/>
          <w:b/>
          <w:sz w:val="22"/>
          <w:szCs w:val="22"/>
        </w:rPr>
      </w:pPr>
    </w:p>
    <w:p w:rsidR="005E0108" w:rsidRDefault="005E0108" w:rsidP="002E3715">
      <w:pPr>
        <w:keepNext/>
        <w:jc w:val="right"/>
        <w:rPr>
          <w:rFonts w:ascii="Tahoma" w:hAnsi="Tahoma" w:cs="Tahoma"/>
          <w:b/>
          <w:sz w:val="22"/>
          <w:szCs w:val="22"/>
        </w:rPr>
      </w:pPr>
    </w:p>
    <w:p w:rsidR="00FB7BCA" w:rsidRDefault="00FB7BCA" w:rsidP="002E3715">
      <w:pPr>
        <w:keepNext/>
        <w:jc w:val="right"/>
        <w:rPr>
          <w:rFonts w:ascii="Tahoma" w:hAnsi="Tahoma" w:cs="Tahoma"/>
          <w:b/>
          <w:sz w:val="22"/>
          <w:szCs w:val="22"/>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3A0C23" w:rsidRPr="00441775" w:rsidTr="000943D5">
        <w:tc>
          <w:tcPr>
            <w:tcW w:w="7938" w:type="dxa"/>
            <w:tcBorders>
              <w:top w:val="single" w:sz="4" w:space="0" w:color="auto"/>
              <w:bottom w:val="single" w:sz="4" w:space="0" w:color="auto"/>
            </w:tcBorders>
          </w:tcPr>
          <w:p w:rsidR="003A0C23" w:rsidRPr="00441775" w:rsidRDefault="003A0C23" w:rsidP="002E3715">
            <w:pPr>
              <w:keepNext/>
              <w:jc w:val="both"/>
              <w:rPr>
                <w:rFonts w:ascii="Tahoma" w:hAnsi="Tahoma" w:cs="Tahoma"/>
                <w:sz w:val="22"/>
                <w:szCs w:val="22"/>
              </w:rPr>
            </w:pPr>
            <w:r w:rsidRPr="00441775">
              <w:rPr>
                <w:rFonts w:ascii="Tahoma" w:hAnsi="Tahoma" w:cs="Tahoma"/>
                <w:i/>
                <w:sz w:val="22"/>
                <w:szCs w:val="22"/>
              </w:rPr>
              <w:lastRenderedPageBreak/>
              <w:br w:type="page"/>
            </w:r>
            <w:r w:rsidRPr="00441775">
              <w:rPr>
                <w:rFonts w:ascii="Tahoma" w:hAnsi="Tahoma" w:cs="Tahoma"/>
                <w:b/>
                <w:sz w:val="22"/>
                <w:szCs w:val="22"/>
                <w:highlight w:val="yellow"/>
              </w:rPr>
              <w:br w:type="page"/>
            </w:r>
            <w:r w:rsidRPr="00441775">
              <w:rPr>
                <w:rFonts w:ascii="Tahoma" w:hAnsi="Tahoma" w:cs="Tahoma"/>
                <w:b/>
                <w:bCs/>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t>POOBLASTILO PONUDNIKA</w:t>
            </w:r>
          </w:p>
        </w:tc>
        <w:tc>
          <w:tcPr>
            <w:tcW w:w="1560" w:type="dxa"/>
            <w:tcBorders>
              <w:top w:val="single" w:sz="4" w:space="0" w:color="auto"/>
              <w:bottom w:val="single" w:sz="4" w:space="0" w:color="auto"/>
            </w:tcBorders>
          </w:tcPr>
          <w:p w:rsidR="003A0C23" w:rsidRPr="00441775" w:rsidRDefault="003A0C23" w:rsidP="002E3715">
            <w:pPr>
              <w:keepNext/>
              <w:jc w:val="both"/>
              <w:rPr>
                <w:rFonts w:ascii="Tahoma" w:hAnsi="Tahoma" w:cs="Tahoma"/>
                <w:b/>
                <w:bCs/>
                <w:i/>
                <w:iCs/>
                <w:sz w:val="22"/>
                <w:szCs w:val="22"/>
              </w:rPr>
            </w:pPr>
            <w:r w:rsidRPr="00441775">
              <w:rPr>
                <w:rFonts w:ascii="Tahoma" w:hAnsi="Tahoma" w:cs="Tahoma"/>
                <w:b/>
                <w:bCs/>
                <w:i/>
                <w:iCs/>
                <w:sz w:val="22"/>
                <w:szCs w:val="22"/>
              </w:rPr>
              <w:t xml:space="preserve">Priloga </w:t>
            </w:r>
            <w:r>
              <w:rPr>
                <w:rFonts w:ascii="Tahoma" w:hAnsi="Tahoma" w:cs="Tahoma"/>
                <w:b/>
                <w:bCs/>
                <w:i/>
                <w:iCs/>
                <w:sz w:val="22"/>
                <w:szCs w:val="22"/>
              </w:rPr>
              <w:t>4</w:t>
            </w:r>
            <w:r w:rsidRPr="00441775">
              <w:rPr>
                <w:rFonts w:ascii="Tahoma" w:hAnsi="Tahoma" w:cs="Tahoma"/>
                <w:b/>
                <w:bCs/>
                <w:i/>
                <w:iCs/>
                <w:sz w:val="22"/>
                <w:szCs w:val="22"/>
              </w:rPr>
              <w:t>/2</w:t>
            </w:r>
          </w:p>
        </w:tc>
      </w:tr>
    </w:tbl>
    <w:p w:rsidR="003A0C23" w:rsidRPr="00441775" w:rsidRDefault="003A0C23" w:rsidP="002E3715">
      <w:pPr>
        <w:keepNext/>
        <w:jc w:val="right"/>
        <w:rPr>
          <w:rFonts w:ascii="Tahoma" w:hAnsi="Tahoma" w:cs="Tahoma"/>
          <w:b/>
          <w:sz w:val="22"/>
          <w:szCs w:val="22"/>
        </w:rPr>
      </w:pPr>
    </w:p>
    <w:p w:rsidR="003A0C23" w:rsidRPr="00441775" w:rsidRDefault="003A0C23" w:rsidP="002E3715">
      <w:pPr>
        <w:keepNext/>
        <w:jc w:val="right"/>
        <w:rPr>
          <w:rFonts w:ascii="Tahoma" w:hAnsi="Tahoma" w:cs="Tahoma"/>
          <w:b/>
          <w:sz w:val="22"/>
          <w:szCs w:val="22"/>
        </w:rPr>
      </w:pPr>
    </w:p>
    <w:p w:rsidR="003A0C23" w:rsidRPr="00441775" w:rsidRDefault="003A0C23" w:rsidP="002E3715">
      <w:pPr>
        <w:keepNext/>
        <w:jc w:val="right"/>
        <w:rPr>
          <w:rFonts w:ascii="Tahoma" w:hAnsi="Tahoma" w:cs="Tahoma"/>
          <w:b/>
          <w:sz w:val="22"/>
          <w:szCs w:val="22"/>
        </w:rPr>
      </w:pPr>
    </w:p>
    <w:p w:rsidR="003A0C23" w:rsidRPr="00441775" w:rsidRDefault="003A0C23" w:rsidP="002E3715">
      <w:pPr>
        <w:keepNext/>
        <w:rPr>
          <w:rFonts w:ascii="Tahoma" w:hAnsi="Tahoma" w:cs="Tahoma"/>
          <w:sz w:val="22"/>
          <w:szCs w:val="22"/>
        </w:rPr>
      </w:pPr>
    </w:p>
    <w:p w:rsidR="003A0C23" w:rsidRPr="00441775" w:rsidRDefault="003A0C23" w:rsidP="002E3715">
      <w:pPr>
        <w:keepNext/>
        <w:rPr>
          <w:rFonts w:ascii="Tahoma" w:hAnsi="Tahoma" w:cs="Tahoma"/>
          <w:sz w:val="22"/>
          <w:szCs w:val="22"/>
        </w:rPr>
      </w:pPr>
      <w:r w:rsidRPr="00441775">
        <w:rPr>
          <w:rFonts w:ascii="Tahoma" w:hAnsi="Tahoma" w:cs="Tahoma"/>
          <w:sz w:val="22"/>
          <w:szCs w:val="22"/>
        </w:rPr>
        <w:t>Ponudnik: _____________________________________________________________________</w:t>
      </w:r>
    </w:p>
    <w:p w:rsidR="003A0C23" w:rsidRPr="00441775" w:rsidRDefault="003A0C23" w:rsidP="002E3715">
      <w:pPr>
        <w:keepNext/>
        <w:rPr>
          <w:rFonts w:ascii="Tahoma" w:hAnsi="Tahoma" w:cs="Tahoma"/>
          <w:sz w:val="22"/>
          <w:szCs w:val="22"/>
        </w:rPr>
      </w:pPr>
    </w:p>
    <w:p w:rsidR="003A0C23" w:rsidRPr="00441775" w:rsidRDefault="003A0C23" w:rsidP="002E3715">
      <w:pPr>
        <w:keepNext/>
        <w:rPr>
          <w:rFonts w:ascii="Tahoma" w:hAnsi="Tahoma" w:cs="Tahoma"/>
          <w:sz w:val="22"/>
          <w:szCs w:val="22"/>
        </w:rPr>
      </w:pPr>
    </w:p>
    <w:p w:rsidR="003A0C23" w:rsidRPr="00441775" w:rsidRDefault="003A0C23" w:rsidP="002E3715">
      <w:pPr>
        <w:keepNext/>
        <w:jc w:val="both"/>
        <w:rPr>
          <w:rFonts w:ascii="Tahoma" w:hAnsi="Tahoma" w:cs="Tahoma"/>
          <w:sz w:val="22"/>
          <w:szCs w:val="22"/>
        </w:rPr>
      </w:pPr>
      <w:r w:rsidRPr="00441775">
        <w:rPr>
          <w:rFonts w:ascii="Tahoma" w:hAnsi="Tahoma" w:cs="Tahoma"/>
          <w:sz w:val="22"/>
          <w:szCs w:val="22"/>
        </w:rPr>
        <w:t xml:space="preserve">za izvedbo </w:t>
      </w:r>
      <w:r>
        <w:rPr>
          <w:rFonts w:ascii="Tahoma" w:hAnsi="Tahoma"/>
          <w:sz w:val="22"/>
        </w:rPr>
        <w:t xml:space="preserve">javnega </w:t>
      </w:r>
      <w:r w:rsidRPr="00441775">
        <w:rPr>
          <w:rFonts w:ascii="Tahoma" w:hAnsi="Tahoma" w:cs="Tahoma"/>
          <w:sz w:val="22"/>
          <w:szCs w:val="22"/>
        </w:rPr>
        <w:t xml:space="preserve">naročila </w:t>
      </w:r>
      <w:r>
        <w:rPr>
          <w:rFonts w:ascii="Tahoma" w:hAnsi="Tahoma" w:cs="Tahoma"/>
          <w:sz w:val="22"/>
          <w:szCs w:val="22"/>
        </w:rPr>
        <w:t>št.</w:t>
      </w:r>
    </w:p>
    <w:p w:rsidR="003A0C23" w:rsidRDefault="003A0C23" w:rsidP="002E3715">
      <w:pPr>
        <w:keepNext/>
        <w:ind w:left="284" w:hanging="284"/>
        <w:rPr>
          <w:rFonts w:ascii="Tahoma" w:hAnsi="Tahoma" w:cs="Tahoma"/>
          <w:b/>
          <w:noProof/>
          <w:sz w:val="22"/>
          <w:szCs w:val="22"/>
        </w:rPr>
      </w:pPr>
    </w:p>
    <w:p w:rsidR="00CA74DB" w:rsidRPr="00CA74DB" w:rsidRDefault="00133C87" w:rsidP="002E3715">
      <w:pPr>
        <w:keepNext/>
        <w:rPr>
          <w:rFonts w:ascii="Tahoma" w:hAnsi="Tahoma" w:cs="Tahoma"/>
          <w:b/>
          <w:sz w:val="22"/>
          <w:szCs w:val="22"/>
        </w:rPr>
      </w:pPr>
      <w:r>
        <w:rPr>
          <w:rFonts w:ascii="Tahoma" w:hAnsi="Tahoma" w:cs="Tahoma"/>
          <w:b/>
          <w:sz w:val="22"/>
          <w:szCs w:val="22"/>
        </w:rPr>
        <w:t>JPE-</w:t>
      </w:r>
      <w:r w:rsidR="009A1B91">
        <w:rPr>
          <w:rFonts w:ascii="Tahoma" w:hAnsi="Tahoma" w:cs="Tahoma"/>
          <w:b/>
          <w:sz w:val="22"/>
          <w:szCs w:val="22"/>
        </w:rPr>
        <w:t>SV-423</w:t>
      </w:r>
      <w:r>
        <w:rPr>
          <w:rFonts w:ascii="Tahoma" w:hAnsi="Tahoma" w:cs="Tahoma"/>
          <w:b/>
          <w:sz w:val="22"/>
          <w:szCs w:val="22"/>
        </w:rPr>
        <w:t>/15</w:t>
      </w:r>
      <w:r w:rsidR="00322363" w:rsidRPr="00996E1E">
        <w:rPr>
          <w:rFonts w:ascii="Tahoma" w:hAnsi="Tahoma" w:cs="Tahoma"/>
          <w:b/>
          <w:sz w:val="22"/>
          <w:szCs w:val="22"/>
        </w:rPr>
        <w:t xml:space="preserve"> </w:t>
      </w:r>
      <w:r w:rsidR="00322363" w:rsidRPr="00F77C51">
        <w:rPr>
          <w:rFonts w:ascii="Tahoma" w:hAnsi="Tahoma" w:cs="Tahoma"/>
          <w:b/>
          <w:sz w:val="22"/>
          <w:szCs w:val="22"/>
        </w:rPr>
        <w:t xml:space="preserve">– </w:t>
      </w:r>
      <w:r w:rsidR="009A1B91">
        <w:rPr>
          <w:rFonts w:ascii="Tahoma" w:hAnsi="Tahoma" w:cs="Tahoma"/>
          <w:b/>
          <w:sz w:val="22"/>
          <w:szCs w:val="22"/>
        </w:rPr>
        <w:t>DOBAVA ŠAMOTNO GRADBENEGA MATERIALA IN OGNJEVZDRŽNIH BETONOV</w:t>
      </w:r>
    </w:p>
    <w:p w:rsidR="003A0C23" w:rsidRPr="00441775" w:rsidRDefault="003A0C23" w:rsidP="002E3715">
      <w:pPr>
        <w:keepNext/>
        <w:jc w:val="both"/>
        <w:rPr>
          <w:rFonts w:ascii="Tahoma" w:hAnsi="Tahoma" w:cs="Tahoma"/>
          <w:sz w:val="22"/>
          <w:szCs w:val="22"/>
        </w:rPr>
      </w:pPr>
    </w:p>
    <w:p w:rsidR="003A0C23" w:rsidRPr="00441775" w:rsidRDefault="003A0C23" w:rsidP="002E3715">
      <w:pPr>
        <w:keepNext/>
        <w:rPr>
          <w:rFonts w:ascii="Tahoma" w:hAnsi="Tahoma" w:cs="Tahoma"/>
          <w:sz w:val="22"/>
          <w:szCs w:val="22"/>
        </w:rPr>
      </w:pPr>
    </w:p>
    <w:p w:rsidR="003A0C23" w:rsidRPr="00441775" w:rsidRDefault="003A0C23" w:rsidP="002E3715">
      <w:pPr>
        <w:keepNext/>
        <w:jc w:val="center"/>
        <w:rPr>
          <w:rFonts w:ascii="Tahoma" w:hAnsi="Tahoma" w:cs="Tahoma"/>
          <w:b/>
          <w:sz w:val="22"/>
          <w:szCs w:val="22"/>
        </w:rPr>
      </w:pPr>
      <w:r w:rsidRPr="00441775">
        <w:rPr>
          <w:rFonts w:ascii="Tahoma" w:hAnsi="Tahoma" w:cs="Tahoma"/>
          <w:b/>
          <w:sz w:val="22"/>
          <w:szCs w:val="22"/>
        </w:rPr>
        <w:t>POOBLAŠČAMO</w:t>
      </w:r>
    </w:p>
    <w:p w:rsidR="003A0C23" w:rsidRPr="00441775" w:rsidRDefault="003A0C23" w:rsidP="002E3715">
      <w:pPr>
        <w:keepNext/>
        <w:rPr>
          <w:rFonts w:ascii="Tahoma" w:hAnsi="Tahoma" w:cs="Tahoma"/>
          <w:sz w:val="22"/>
          <w:szCs w:val="22"/>
        </w:rPr>
      </w:pPr>
    </w:p>
    <w:p w:rsidR="003A0C23" w:rsidRPr="00441775" w:rsidRDefault="003A0C23" w:rsidP="002E3715">
      <w:pPr>
        <w:keepNext/>
        <w:rPr>
          <w:rFonts w:ascii="Tahoma" w:hAnsi="Tahoma" w:cs="Tahoma"/>
          <w:sz w:val="22"/>
          <w:szCs w:val="22"/>
        </w:rPr>
      </w:pPr>
    </w:p>
    <w:p w:rsidR="003A0C23" w:rsidRPr="00441775" w:rsidRDefault="003A0C23" w:rsidP="002E3715">
      <w:pPr>
        <w:keepNext/>
        <w:jc w:val="both"/>
        <w:rPr>
          <w:rFonts w:ascii="Tahoma" w:hAnsi="Tahoma" w:cs="Tahoma"/>
          <w:sz w:val="22"/>
          <w:szCs w:val="22"/>
        </w:rPr>
      </w:pPr>
      <w:r w:rsidRPr="00441775">
        <w:rPr>
          <w:rFonts w:ascii="Tahoma" w:hAnsi="Tahoma" w:cs="Tahoma"/>
          <w:sz w:val="22"/>
          <w:szCs w:val="22"/>
        </w:rPr>
        <w:t xml:space="preserve">naročnika JAVNO PODJETJE ENERGETIKA LJUBLJANA d.o.o., Verovškova ulica 62, </w:t>
      </w:r>
      <w:r w:rsidRPr="00441775">
        <w:rPr>
          <w:rFonts w:ascii="Tahoma" w:hAnsi="Tahoma" w:cs="Tahoma"/>
          <w:bCs/>
          <w:sz w:val="22"/>
          <w:szCs w:val="22"/>
        </w:rPr>
        <w:t>100</w:t>
      </w:r>
      <w:r w:rsidR="00704899">
        <w:rPr>
          <w:rFonts w:ascii="Tahoma" w:hAnsi="Tahoma" w:cs="Tahoma"/>
          <w:bCs/>
          <w:sz w:val="22"/>
          <w:szCs w:val="22"/>
        </w:rPr>
        <w:t>0</w:t>
      </w:r>
      <w:r w:rsidRPr="00441775">
        <w:rPr>
          <w:rFonts w:ascii="Tahoma" w:hAnsi="Tahoma" w:cs="Tahoma"/>
          <w:bCs/>
          <w:sz w:val="22"/>
          <w:szCs w:val="22"/>
        </w:rPr>
        <w:t xml:space="preserve"> Ljubljana</w:t>
      </w:r>
      <w:r w:rsidRPr="00441775">
        <w:rPr>
          <w:rFonts w:ascii="Tahoma" w:hAnsi="Tahoma" w:cs="Tahoma"/>
          <w:sz w:val="22"/>
          <w:szCs w:val="22"/>
        </w:rPr>
        <w:t>, da na podlagi potrjenega računa oziroma situacije neposredno plačuje naše obveznosti do naslednjih podizvajalcev, ki so navedeni v ponudben</w:t>
      </w:r>
      <w:r>
        <w:rPr>
          <w:rFonts w:ascii="Tahoma" w:hAnsi="Tahoma" w:cs="Tahoma"/>
          <w:sz w:val="22"/>
          <w:szCs w:val="22"/>
        </w:rPr>
        <w:t>i</w:t>
      </w:r>
      <w:r w:rsidRPr="00441775">
        <w:rPr>
          <w:rFonts w:ascii="Tahoma" w:hAnsi="Tahoma" w:cs="Tahoma"/>
          <w:sz w:val="22"/>
          <w:szCs w:val="22"/>
        </w:rPr>
        <w:t xml:space="preserve"> dokumentacij</w:t>
      </w:r>
      <w:r>
        <w:rPr>
          <w:rFonts w:ascii="Tahoma" w:hAnsi="Tahoma" w:cs="Tahoma"/>
          <w:sz w:val="22"/>
          <w:szCs w:val="22"/>
        </w:rPr>
        <w:t>i</w:t>
      </w:r>
      <w:r w:rsidRPr="00441775">
        <w:rPr>
          <w:rFonts w:ascii="Tahoma" w:hAnsi="Tahoma" w:cs="Tahoma"/>
          <w:sz w:val="22"/>
          <w:szCs w:val="22"/>
        </w:rPr>
        <w:t>:</w:t>
      </w:r>
    </w:p>
    <w:p w:rsidR="003A0C23" w:rsidRPr="00441775" w:rsidRDefault="003A0C23" w:rsidP="002E3715">
      <w:pPr>
        <w:keepNext/>
        <w:jc w:val="both"/>
        <w:rPr>
          <w:rFonts w:ascii="Tahoma" w:hAnsi="Tahoma" w:cs="Tahoma"/>
          <w:sz w:val="22"/>
          <w:szCs w:val="22"/>
        </w:rPr>
      </w:pPr>
      <w:r w:rsidRPr="00441775">
        <w:rPr>
          <w:rFonts w:ascii="Tahoma" w:hAnsi="Tahoma" w:cs="Tahoma"/>
          <w:sz w:val="22"/>
          <w:szCs w:val="22"/>
        </w:rPr>
        <w:t xml:space="preserve"> </w:t>
      </w:r>
    </w:p>
    <w:p w:rsidR="003A0C23" w:rsidRPr="00441775" w:rsidRDefault="003A0C23" w:rsidP="002759F2">
      <w:pPr>
        <w:keepNext/>
        <w:numPr>
          <w:ilvl w:val="0"/>
          <w:numId w:val="10"/>
        </w:numPr>
        <w:jc w:val="both"/>
        <w:rPr>
          <w:rFonts w:ascii="Tahoma" w:hAnsi="Tahoma" w:cs="Tahoma"/>
          <w:sz w:val="22"/>
          <w:szCs w:val="22"/>
        </w:rPr>
      </w:pPr>
      <w:r w:rsidRPr="00441775">
        <w:rPr>
          <w:rFonts w:ascii="Tahoma" w:hAnsi="Tahoma" w:cs="Tahoma"/>
          <w:sz w:val="22"/>
          <w:szCs w:val="22"/>
        </w:rPr>
        <w:t>____________________________________,</w:t>
      </w:r>
    </w:p>
    <w:p w:rsidR="003A0C23" w:rsidRPr="00441775" w:rsidRDefault="003A0C23" w:rsidP="002E3715">
      <w:pPr>
        <w:keepNext/>
        <w:ind w:left="720"/>
        <w:jc w:val="both"/>
        <w:rPr>
          <w:rFonts w:ascii="Tahoma" w:hAnsi="Tahoma" w:cs="Tahoma"/>
          <w:sz w:val="22"/>
          <w:szCs w:val="22"/>
        </w:rPr>
      </w:pPr>
    </w:p>
    <w:p w:rsidR="003A0C23" w:rsidRPr="00441775" w:rsidRDefault="003A0C23" w:rsidP="002759F2">
      <w:pPr>
        <w:keepNext/>
        <w:numPr>
          <w:ilvl w:val="0"/>
          <w:numId w:val="10"/>
        </w:numPr>
        <w:jc w:val="both"/>
        <w:rPr>
          <w:rFonts w:ascii="Tahoma" w:hAnsi="Tahoma" w:cs="Tahoma"/>
          <w:sz w:val="22"/>
          <w:szCs w:val="22"/>
        </w:rPr>
      </w:pPr>
      <w:r w:rsidRPr="00441775">
        <w:rPr>
          <w:rFonts w:ascii="Tahoma" w:hAnsi="Tahoma" w:cs="Tahoma"/>
          <w:sz w:val="22"/>
          <w:szCs w:val="22"/>
        </w:rPr>
        <w:t>____________________________________,</w:t>
      </w:r>
    </w:p>
    <w:p w:rsidR="003A0C23" w:rsidRPr="00441775" w:rsidRDefault="003A0C23" w:rsidP="002E3715">
      <w:pPr>
        <w:keepNext/>
        <w:jc w:val="both"/>
        <w:rPr>
          <w:rFonts w:ascii="Tahoma" w:hAnsi="Tahoma" w:cs="Tahoma"/>
          <w:sz w:val="22"/>
          <w:szCs w:val="22"/>
        </w:rPr>
      </w:pPr>
    </w:p>
    <w:p w:rsidR="003A0C23" w:rsidRPr="00441775" w:rsidRDefault="003A0C23" w:rsidP="002759F2">
      <w:pPr>
        <w:keepNext/>
        <w:numPr>
          <w:ilvl w:val="0"/>
          <w:numId w:val="10"/>
        </w:numPr>
        <w:jc w:val="both"/>
        <w:rPr>
          <w:rFonts w:ascii="Tahoma" w:hAnsi="Tahoma" w:cs="Tahoma"/>
          <w:sz w:val="22"/>
          <w:szCs w:val="22"/>
        </w:rPr>
      </w:pPr>
      <w:r w:rsidRPr="00441775">
        <w:rPr>
          <w:rFonts w:ascii="Tahoma" w:hAnsi="Tahoma" w:cs="Tahoma"/>
          <w:sz w:val="22"/>
          <w:szCs w:val="22"/>
        </w:rPr>
        <w:t>____________________________________,</w:t>
      </w:r>
    </w:p>
    <w:p w:rsidR="003A0C23" w:rsidRPr="00441775" w:rsidRDefault="003A0C23" w:rsidP="002E3715">
      <w:pPr>
        <w:keepNext/>
        <w:ind w:left="708"/>
        <w:rPr>
          <w:rFonts w:ascii="Tahoma" w:hAnsi="Tahoma" w:cs="Tahoma"/>
          <w:sz w:val="22"/>
          <w:szCs w:val="22"/>
        </w:rPr>
      </w:pPr>
    </w:p>
    <w:p w:rsidR="003A0C23" w:rsidRPr="00441775" w:rsidRDefault="003A0C23" w:rsidP="002759F2">
      <w:pPr>
        <w:keepNext/>
        <w:numPr>
          <w:ilvl w:val="0"/>
          <w:numId w:val="10"/>
        </w:numPr>
        <w:jc w:val="both"/>
        <w:rPr>
          <w:rFonts w:ascii="Tahoma" w:hAnsi="Tahoma" w:cs="Tahoma"/>
          <w:sz w:val="22"/>
          <w:szCs w:val="22"/>
        </w:rPr>
      </w:pPr>
      <w:r w:rsidRPr="00441775">
        <w:rPr>
          <w:rFonts w:ascii="Tahoma" w:hAnsi="Tahoma" w:cs="Tahoma"/>
          <w:sz w:val="22"/>
          <w:szCs w:val="22"/>
        </w:rPr>
        <w:t>____________________________________.</w:t>
      </w:r>
    </w:p>
    <w:p w:rsidR="003A0C23" w:rsidRPr="00441775" w:rsidRDefault="003A0C23" w:rsidP="002E3715">
      <w:pPr>
        <w:keepNext/>
        <w:ind w:left="720"/>
        <w:jc w:val="both"/>
        <w:rPr>
          <w:rFonts w:ascii="Tahoma" w:hAnsi="Tahoma" w:cs="Tahoma"/>
          <w:sz w:val="22"/>
          <w:szCs w:val="22"/>
        </w:rPr>
      </w:pPr>
    </w:p>
    <w:p w:rsidR="003A0C23" w:rsidRPr="00441775" w:rsidRDefault="003A0C23" w:rsidP="002E3715">
      <w:pPr>
        <w:keepNext/>
        <w:jc w:val="both"/>
        <w:rPr>
          <w:rFonts w:ascii="Tahoma" w:hAnsi="Tahoma" w:cs="Tahoma"/>
          <w:sz w:val="22"/>
          <w:szCs w:val="22"/>
        </w:rPr>
      </w:pPr>
    </w:p>
    <w:p w:rsidR="003A0C23" w:rsidRPr="00441775" w:rsidRDefault="003A0C23" w:rsidP="002E3715">
      <w:pPr>
        <w:keepNext/>
        <w:jc w:val="both"/>
        <w:rPr>
          <w:rFonts w:ascii="Tahoma" w:hAnsi="Tahoma" w:cs="Tahoma"/>
          <w:b/>
          <w:sz w:val="22"/>
          <w:szCs w:val="22"/>
        </w:rPr>
      </w:pPr>
    </w:p>
    <w:p w:rsidR="003A0C23" w:rsidRPr="00441775" w:rsidRDefault="003A0C23" w:rsidP="002E3715">
      <w:pPr>
        <w:keepNext/>
        <w:rPr>
          <w:rFonts w:ascii="Tahoma" w:hAnsi="Tahoma" w:cs="Tahoma"/>
          <w:b/>
          <w:sz w:val="22"/>
          <w:szCs w:val="22"/>
        </w:rPr>
      </w:pPr>
    </w:p>
    <w:p w:rsidR="003A0C23" w:rsidRPr="00441775" w:rsidRDefault="003A0C23" w:rsidP="002E3715">
      <w:pPr>
        <w:keepNext/>
        <w:rPr>
          <w:rFonts w:ascii="Tahoma" w:hAnsi="Tahoma" w:cs="Tahoma"/>
          <w:b/>
          <w:sz w:val="22"/>
          <w:szCs w:val="22"/>
        </w:rPr>
      </w:pPr>
    </w:p>
    <w:p w:rsidR="003A0C23" w:rsidRPr="00441775" w:rsidRDefault="003A0C23" w:rsidP="002E3715">
      <w:pPr>
        <w:keepNext/>
        <w:rPr>
          <w:rFonts w:ascii="Tahoma" w:hAnsi="Tahoma" w:cs="Tahoma"/>
          <w:b/>
          <w:sz w:val="22"/>
          <w:szCs w:val="22"/>
        </w:rPr>
      </w:pPr>
    </w:p>
    <w:p w:rsidR="003A0C23" w:rsidRPr="00441775" w:rsidRDefault="003A0C23" w:rsidP="002E3715">
      <w:pPr>
        <w:keepNext/>
        <w:rPr>
          <w:rFonts w:ascii="Tahoma" w:hAnsi="Tahoma" w:cs="Tahoma"/>
          <w:b/>
          <w:sz w:val="22"/>
          <w:szCs w:val="22"/>
        </w:rPr>
      </w:pPr>
    </w:p>
    <w:p w:rsidR="003A0C23" w:rsidRPr="00441775" w:rsidRDefault="003A0C23" w:rsidP="002E3715">
      <w:pPr>
        <w:keepNext/>
        <w:rPr>
          <w:rFonts w:ascii="Tahoma" w:hAnsi="Tahoma" w:cs="Tahoma"/>
          <w:b/>
          <w:sz w:val="22"/>
          <w:szCs w:val="22"/>
        </w:rPr>
      </w:pPr>
    </w:p>
    <w:p w:rsidR="003A0C23" w:rsidRPr="00441775" w:rsidRDefault="003A0C23" w:rsidP="002E3715">
      <w:pPr>
        <w:keepNext/>
        <w:rPr>
          <w:rFonts w:ascii="Tahoma" w:hAnsi="Tahoma" w:cs="Tahoma"/>
          <w:b/>
          <w:sz w:val="22"/>
          <w:szCs w:val="22"/>
        </w:rPr>
      </w:pPr>
    </w:p>
    <w:p w:rsidR="003A0C23" w:rsidRPr="00441775" w:rsidRDefault="003A0C23" w:rsidP="002E3715">
      <w:pPr>
        <w:keepNext/>
        <w:rPr>
          <w:rFonts w:ascii="Tahoma" w:hAnsi="Tahoma" w:cs="Tahoma"/>
          <w:b/>
          <w:sz w:val="22"/>
          <w:szCs w:val="22"/>
        </w:rPr>
      </w:pPr>
    </w:p>
    <w:p w:rsidR="003A0C23" w:rsidRPr="00441775" w:rsidRDefault="003A0C23" w:rsidP="002E3715">
      <w:pPr>
        <w:keepNext/>
        <w:rPr>
          <w:rFonts w:ascii="Tahoma" w:hAnsi="Tahoma" w:cs="Tahoma"/>
          <w:b/>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3A0C23" w:rsidRPr="00441775" w:rsidTr="000943D5">
        <w:trPr>
          <w:trHeight w:val="235"/>
        </w:trPr>
        <w:tc>
          <w:tcPr>
            <w:tcW w:w="2977" w:type="dxa"/>
            <w:tcBorders>
              <w:bottom w:val="single" w:sz="4" w:space="0" w:color="auto"/>
            </w:tcBorders>
          </w:tcPr>
          <w:p w:rsidR="003A0C23" w:rsidRPr="00441775" w:rsidRDefault="003A0C23" w:rsidP="002E3715">
            <w:pPr>
              <w:keepNext/>
              <w:jc w:val="both"/>
              <w:rPr>
                <w:rFonts w:ascii="Tahoma" w:hAnsi="Tahoma" w:cs="Tahoma"/>
                <w:snapToGrid w:val="0"/>
                <w:color w:val="000000"/>
                <w:sz w:val="22"/>
                <w:szCs w:val="22"/>
              </w:rPr>
            </w:pPr>
          </w:p>
        </w:tc>
        <w:tc>
          <w:tcPr>
            <w:tcW w:w="2126" w:type="dxa"/>
          </w:tcPr>
          <w:p w:rsidR="003A0C23" w:rsidRPr="00441775" w:rsidRDefault="003A0C23" w:rsidP="002E3715">
            <w:pPr>
              <w:keepNext/>
              <w:jc w:val="center"/>
              <w:rPr>
                <w:rFonts w:ascii="Tahoma" w:hAnsi="Tahoma" w:cs="Tahoma"/>
                <w:snapToGrid w:val="0"/>
                <w:color w:val="000000"/>
                <w:sz w:val="22"/>
                <w:szCs w:val="22"/>
              </w:rPr>
            </w:pPr>
          </w:p>
        </w:tc>
        <w:tc>
          <w:tcPr>
            <w:tcW w:w="4253" w:type="dxa"/>
            <w:tcBorders>
              <w:bottom w:val="single" w:sz="4" w:space="0" w:color="auto"/>
            </w:tcBorders>
          </w:tcPr>
          <w:p w:rsidR="003A0C23" w:rsidRPr="00441775" w:rsidRDefault="003A0C23" w:rsidP="002E3715">
            <w:pPr>
              <w:keepNext/>
              <w:tabs>
                <w:tab w:val="left" w:pos="567"/>
                <w:tab w:val="num" w:pos="851"/>
                <w:tab w:val="left" w:pos="993"/>
              </w:tabs>
              <w:jc w:val="both"/>
              <w:rPr>
                <w:rFonts w:ascii="Tahoma" w:hAnsi="Tahoma" w:cs="Tahoma"/>
                <w:snapToGrid w:val="0"/>
                <w:color w:val="000000"/>
                <w:sz w:val="22"/>
                <w:szCs w:val="22"/>
              </w:rPr>
            </w:pPr>
          </w:p>
        </w:tc>
      </w:tr>
      <w:tr w:rsidR="003A0C23" w:rsidRPr="00441775" w:rsidTr="000943D5">
        <w:trPr>
          <w:trHeight w:val="235"/>
        </w:trPr>
        <w:tc>
          <w:tcPr>
            <w:tcW w:w="2977" w:type="dxa"/>
            <w:tcBorders>
              <w:top w:val="single" w:sz="4" w:space="0" w:color="auto"/>
            </w:tcBorders>
          </w:tcPr>
          <w:p w:rsidR="003A0C23" w:rsidRPr="00441775" w:rsidRDefault="003A0C23" w:rsidP="002E3715">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(kraj, datum)</w:t>
            </w:r>
          </w:p>
        </w:tc>
        <w:tc>
          <w:tcPr>
            <w:tcW w:w="2126" w:type="dxa"/>
          </w:tcPr>
          <w:p w:rsidR="003A0C23" w:rsidRPr="00441775" w:rsidRDefault="003A0C23" w:rsidP="002E3715">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žig</w:t>
            </w:r>
          </w:p>
        </w:tc>
        <w:tc>
          <w:tcPr>
            <w:tcW w:w="4253" w:type="dxa"/>
            <w:tcBorders>
              <w:top w:val="single" w:sz="4" w:space="0" w:color="auto"/>
            </w:tcBorders>
          </w:tcPr>
          <w:p w:rsidR="003A0C23" w:rsidRPr="00441775" w:rsidRDefault="003A0C23" w:rsidP="002E3715">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w:t>
            </w:r>
            <w:r w:rsidR="00FB7BCA">
              <w:rPr>
                <w:rFonts w:ascii="Tahoma" w:hAnsi="Tahoma" w:cs="Tahoma"/>
                <w:snapToGrid w:val="0"/>
                <w:color w:val="000000"/>
                <w:sz w:val="22"/>
                <w:szCs w:val="22"/>
              </w:rPr>
              <w:t>p</w:t>
            </w:r>
            <w:r w:rsidRPr="00441775">
              <w:rPr>
                <w:rFonts w:ascii="Tahoma" w:hAnsi="Tahoma" w:cs="Tahoma"/>
                <w:snapToGrid w:val="0"/>
                <w:color w:val="000000"/>
                <w:sz w:val="22"/>
                <w:szCs w:val="22"/>
              </w:rPr>
              <w:t>odpis odgovorne osebe ponudnika)</w:t>
            </w:r>
          </w:p>
        </w:tc>
      </w:tr>
    </w:tbl>
    <w:p w:rsidR="003A0C23" w:rsidRPr="00441775" w:rsidRDefault="003A0C23" w:rsidP="002E3715">
      <w:pPr>
        <w:keepNext/>
        <w:rPr>
          <w:rFonts w:ascii="Tahoma" w:hAnsi="Tahoma" w:cs="Tahoma"/>
          <w:b/>
          <w:sz w:val="22"/>
          <w:szCs w:val="22"/>
        </w:rPr>
      </w:pPr>
    </w:p>
    <w:p w:rsidR="003A0C23" w:rsidRPr="00441775" w:rsidRDefault="003A0C23" w:rsidP="002E3715">
      <w:pPr>
        <w:keepNext/>
        <w:rPr>
          <w:rFonts w:ascii="Tahoma" w:hAnsi="Tahoma" w:cs="Tahoma"/>
          <w:b/>
          <w:sz w:val="22"/>
          <w:szCs w:val="22"/>
        </w:rPr>
      </w:pPr>
    </w:p>
    <w:p w:rsidR="003A0C23" w:rsidRPr="00441775" w:rsidRDefault="003A0C23" w:rsidP="002E3715">
      <w:pPr>
        <w:keepNext/>
        <w:rPr>
          <w:rFonts w:ascii="Tahoma" w:hAnsi="Tahoma" w:cs="Tahoma"/>
          <w:b/>
          <w:sz w:val="22"/>
          <w:szCs w:val="22"/>
        </w:rPr>
      </w:pPr>
    </w:p>
    <w:p w:rsidR="003A0C23" w:rsidRPr="00441775" w:rsidRDefault="003A0C23" w:rsidP="002E3715">
      <w:pPr>
        <w:keepNext/>
        <w:rPr>
          <w:rFonts w:ascii="Tahoma" w:hAnsi="Tahoma" w:cs="Tahoma"/>
          <w:b/>
          <w:sz w:val="22"/>
          <w:szCs w:val="22"/>
        </w:rPr>
      </w:pPr>
    </w:p>
    <w:p w:rsidR="003A0C23" w:rsidRDefault="003A0C23" w:rsidP="002E3715">
      <w:pPr>
        <w:keepNext/>
        <w:rPr>
          <w:rFonts w:ascii="Tahoma" w:hAnsi="Tahoma" w:cs="Tahoma"/>
          <w:b/>
          <w:sz w:val="22"/>
          <w:szCs w:val="22"/>
        </w:rPr>
      </w:pPr>
    </w:p>
    <w:p w:rsidR="00FB7BCA" w:rsidRDefault="00FB7BCA" w:rsidP="002E3715">
      <w:pPr>
        <w:keepNext/>
        <w:rPr>
          <w:rFonts w:ascii="Tahoma" w:hAnsi="Tahoma" w:cs="Tahoma"/>
          <w:b/>
          <w:sz w:val="22"/>
          <w:szCs w:val="22"/>
        </w:rPr>
      </w:pPr>
    </w:p>
    <w:p w:rsidR="00FB7BCA" w:rsidRDefault="00FB7BCA" w:rsidP="002E3715">
      <w:pPr>
        <w:keepNext/>
        <w:rPr>
          <w:rFonts w:ascii="Tahoma" w:hAnsi="Tahoma" w:cs="Tahoma"/>
          <w:b/>
          <w:sz w:val="22"/>
          <w:szCs w:val="22"/>
        </w:rPr>
      </w:pPr>
    </w:p>
    <w:p w:rsidR="00FB7BCA" w:rsidRDefault="00FB7BCA" w:rsidP="002E3715">
      <w:pPr>
        <w:keepNext/>
        <w:rPr>
          <w:rFonts w:ascii="Tahoma" w:hAnsi="Tahoma" w:cs="Tahoma"/>
          <w:b/>
          <w:sz w:val="22"/>
          <w:szCs w:val="22"/>
        </w:rPr>
      </w:pPr>
    </w:p>
    <w:p w:rsidR="00171956" w:rsidRDefault="00171956" w:rsidP="002E3715">
      <w:pPr>
        <w:keepNext/>
        <w:rPr>
          <w:rFonts w:ascii="Tahoma" w:hAnsi="Tahoma" w:cs="Tahoma"/>
          <w:b/>
          <w:sz w:val="22"/>
          <w:szCs w:val="22"/>
        </w:rPr>
      </w:pPr>
    </w:p>
    <w:p w:rsidR="00171956" w:rsidRDefault="00171956" w:rsidP="002E3715">
      <w:pPr>
        <w:keepNext/>
        <w:rPr>
          <w:rFonts w:ascii="Tahoma" w:hAnsi="Tahoma" w:cs="Tahoma"/>
          <w:b/>
          <w:sz w:val="22"/>
          <w:szCs w:val="22"/>
        </w:rPr>
      </w:pPr>
    </w:p>
    <w:p w:rsidR="00FB7BCA" w:rsidRDefault="00FB7BCA" w:rsidP="002E3715">
      <w:pPr>
        <w:keepNext/>
        <w:rPr>
          <w:rFonts w:ascii="Tahoma" w:hAnsi="Tahoma" w:cs="Tahoma"/>
          <w:b/>
          <w:sz w:val="22"/>
          <w:szCs w:val="22"/>
        </w:rPr>
      </w:pPr>
    </w:p>
    <w:p w:rsidR="004C33D8" w:rsidRDefault="004C33D8" w:rsidP="002E3715">
      <w:pPr>
        <w:keepNext/>
        <w:rPr>
          <w:rFonts w:ascii="Tahoma" w:hAnsi="Tahoma" w:cs="Tahoma"/>
          <w:b/>
          <w:sz w:val="22"/>
          <w:szCs w:val="22"/>
        </w:rPr>
      </w:pPr>
    </w:p>
    <w:p w:rsidR="00FB7BCA" w:rsidRPr="00441775" w:rsidRDefault="00FB7BCA" w:rsidP="002E3715">
      <w:pPr>
        <w:keepNext/>
        <w:rPr>
          <w:rFonts w:ascii="Tahoma" w:hAnsi="Tahoma" w:cs="Tahoma"/>
          <w:b/>
          <w:sz w:val="22"/>
          <w:szCs w:val="22"/>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3A0C23" w:rsidRPr="00441775" w:rsidTr="000943D5">
        <w:tc>
          <w:tcPr>
            <w:tcW w:w="7938" w:type="dxa"/>
            <w:tcBorders>
              <w:top w:val="single" w:sz="4" w:space="0" w:color="auto"/>
              <w:bottom w:val="single" w:sz="4" w:space="0" w:color="auto"/>
            </w:tcBorders>
          </w:tcPr>
          <w:p w:rsidR="003A0C23" w:rsidRPr="00441775" w:rsidRDefault="003A0C23" w:rsidP="002E3715">
            <w:pPr>
              <w:keepNext/>
              <w:jc w:val="both"/>
              <w:rPr>
                <w:rFonts w:ascii="Tahoma" w:hAnsi="Tahoma" w:cs="Tahoma"/>
                <w:sz w:val="22"/>
                <w:szCs w:val="22"/>
              </w:rPr>
            </w:pPr>
            <w:r w:rsidRPr="00441775">
              <w:rPr>
                <w:rFonts w:ascii="Tahoma" w:hAnsi="Tahoma" w:cs="Tahoma"/>
                <w:b/>
                <w:sz w:val="22"/>
                <w:szCs w:val="22"/>
              </w:rPr>
              <w:lastRenderedPageBreak/>
              <w:br w:type="page"/>
            </w:r>
            <w:r w:rsidRPr="00441775">
              <w:rPr>
                <w:rFonts w:ascii="Tahoma" w:hAnsi="Tahoma" w:cs="Tahoma"/>
                <w:i/>
                <w:sz w:val="22"/>
                <w:szCs w:val="22"/>
              </w:rPr>
              <w:br w:type="page"/>
            </w:r>
            <w:r w:rsidRPr="00441775">
              <w:rPr>
                <w:rFonts w:ascii="Tahoma" w:hAnsi="Tahoma" w:cs="Tahoma"/>
                <w:b/>
                <w:sz w:val="22"/>
                <w:szCs w:val="22"/>
                <w:highlight w:val="yellow"/>
              </w:rPr>
              <w:br w:type="page"/>
            </w:r>
            <w:r w:rsidRPr="00441775">
              <w:rPr>
                <w:rFonts w:ascii="Tahoma" w:hAnsi="Tahoma" w:cs="Tahoma"/>
                <w:b/>
                <w:bCs/>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sz w:val="22"/>
                <w:szCs w:val="22"/>
              </w:rPr>
              <w:br w:type="page"/>
            </w:r>
            <w:r w:rsidRPr="00441775">
              <w:rPr>
                <w:rFonts w:ascii="Tahoma" w:hAnsi="Tahoma" w:cs="Tahoma"/>
                <w:b/>
                <w:bCs/>
                <w:sz w:val="22"/>
                <w:szCs w:val="22"/>
              </w:rPr>
              <w:br w:type="page"/>
            </w:r>
            <w:r w:rsidRPr="00441775">
              <w:rPr>
                <w:rFonts w:ascii="Tahoma" w:hAnsi="Tahoma" w:cs="Tahoma"/>
                <w:sz w:val="22"/>
                <w:szCs w:val="22"/>
              </w:rPr>
              <w:br w:type="page"/>
              <w:t>SOGLASJE PODIZVAJALCA</w:t>
            </w:r>
          </w:p>
        </w:tc>
        <w:tc>
          <w:tcPr>
            <w:tcW w:w="1560" w:type="dxa"/>
            <w:tcBorders>
              <w:top w:val="single" w:sz="4" w:space="0" w:color="auto"/>
              <w:bottom w:val="single" w:sz="4" w:space="0" w:color="auto"/>
            </w:tcBorders>
          </w:tcPr>
          <w:p w:rsidR="003A0C23" w:rsidRPr="005B4170" w:rsidRDefault="003A0C23" w:rsidP="002E3715">
            <w:pPr>
              <w:keepNext/>
              <w:jc w:val="both"/>
              <w:rPr>
                <w:rFonts w:ascii="Tahoma" w:hAnsi="Tahoma" w:cs="Tahoma"/>
                <w:b/>
                <w:bCs/>
                <w:i/>
                <w:iCs/>
                <w:sz w:val="22"/>
                <w:szCs w:val="22"/>
              </w:rPr>
            </w:pPr>
            <w:r w:rsidRPr="005B4170">
              <w:rPr>
                <w:rFonts w:ascii="Tahoma" w:hAnsi="Tahoma" w:cs="Tahoma"/>
                <w:b/>
                <w:bCs/>
                <w:i/>
                <w:iCs/>
                <w:sz w:val="22"/>
                <w:szCs w:val="22"/>
              </w:rPr>
              <w:t>Priloga 4/3</w:t>
            </w:r>
          </w:p>
        </w:tc>
      </w:tr>
    </w:tbl>
    <w:p w:rsidR="003A0C23" w:rsidRPr="00441775" w:rsidRDefault="003A0C23" w:rsidP="002E3715">
      <w:pPr>
        <w:keepNext/>
        <w:rPr>
          <w:rFonts w:ascii="Tahoma" w:hAnsi="Tahoma" w:cs="Tahoma"/>
          <w:b/>
          <w:sz w:val="22"/>
          <w:szCs w:val="22"/>
        </w:rPr>
      </w:pPr>
    </w:p>
    <w:p w:rsidR="003A0C23" w:rsidRPr="00441775" w:rsidRDefault="003A0C23" w:rsidP="002E3715">
      <w:pPr>
        <w:keepNext/>
        <w:rPr>
          <w:rFonts w:ascii="Tahoma" w:hAnsi="Tahoma" w:cs="Tahoma"/>
          <w:sz w:val="22"/>
          <w:szCs w:val="22"/>
        </w:rPr>
      </w:pPr>
    </w:p>
    <w:p w:rsidR="003A0C23" w:rsidRPr="00441775" w:rsidRDefault="003A0C23" w:rsidP="002E3715">
      <w:pPr>
        <w:keepNext/>
        <w:rPr>
          <w:rFonts w:ascii="Tahoma" w:hAnsi="Tahoma" w:cs="Tahoma"/>
          <w:sz w:val="22"/>
          <w:szCs w:val="22"/>
        </w:rPr>
      </w:pPr>
    </w:p>
    <w:p w:rsidR="003A0C23" w:rsidRPr="00441775" w:rsidRDefault="003A0C23" w:rsidP="002E3715">
      <w:pPr>
        <w:keepNext/>
        <w:rPr>
          <w:rFonts w:ascii="Tahoma" w:hAnsi="Tahoma" w:cs="Tahoma"/>
          <w:sz w:val="22"/>
          <w:szCs w:val="22"/>
        </w:rPr>
      </w:pPr>
      <w:r w:rsidRPr="00441775">
        <w:rPr>
          <w:rFonts w:ascii="Tahoma" w:hAnsi="Tahoma" w:cs="Tahoma"/>
          <w:sz w:val="22"/>
          <w:szCs w:val="22"/>
        </w:rPr>
        <w:t xml:space="preserve">Podizvajalec :______________________________________________________ , ki nastopamo </w:t>
      </w:r>
    </w:p>
    <w:p w:rsidR="003A0C23" w:rsidRPr="00441775" w:rsidRDefault="003A0C23" w:rsidP="002E3715">
      <w:pPr>
        <w:keepNext/>
        <w:rPr>
          <w:rFonts w:ascii="Tahoma" w:hAnsi="Tahoma" w:cs="Tahoma"/>
          <w:sz w:val="22"/>
          <w:szCs w:val="22"/>
        </w:rPr>
      </w:pPr>
    </w:p>
    <w:p w:rsidR="003A0C23" w:rsidRPr="00441775" w:rsidRDefault="003A0C23" w:rsidP="002E3715">
      <w:pPr>
        <w:keepNext/>
        <w:rPr>
          <w:rFonts w:ascii="Tahoma" w:hAnsi="Tahoma" w:cs="Tahoma"/>
          <w:sz w:val="22"/>
          <w:szCs w:val="22"/>
        </w:rPr>
      </w:pPr>
      <w:r w:rsidRPr="00441775">
        <w:rPr>
          <w:rFonts w:ascii="Tahoma" w:hAnsi="Tahoma" w:cs="Tahoma"/>
          <w:sz w:val="22"/>
          <w:szCs w:val="22"/>
        </w:rPr>
        <w:t xml:space="preserve">kot podizvajalec pri ponudniku ___________________________________________ za izvedbo </w:t>
      </w:r>
    </w:p>
    <w:p w:rsidR="003A0C23" w:rsidRPr="00441775" w:rsidRDefault="003A0C23" w:rsidP="002E3715">
      <w:pPr>
        <w:keepNext/>
        <w:rPr>
          <w:rFonts w:ascii="Tahoma" w:hAnsi="Tahoma" w:cs="Tahoma"/>
          <w:sz w:val="22"/>
          <w:szCs w:val="22"/>
        </w:rPr>
      </w:pPr>
    </w:p>
    <w:p w:rsidR="003A0C23" w:rsidRDefault="003A0C23" w:rsidP="002E3715">
      <w:pPr>
        <w:keepNext/>
        <w:jc w:val="both"/>
        <w:rPr>
          <w:rFonts w:ascii="Tahoma" w:hAnsi="Tahoma" w:cs="Tahoma"/>
          <w:sz w:val="22"/>
          <w:szCs w:val="22"/>
        </w:rPr>
      </w:pPr>
      <w:r>
        <w:rPr>
          <w:rFonts w:ascii="Tahoma" w:hAnsi="Tahoma"/>
          <w:sz w:val="22"/>
        </w:rPr>
        <w:t xml:space="preserve">javnega </w:t>
      </w:r>
      <w:r w:rsidRPr="00441775">
        <w:rPr>
          <w:rFonts w:ascii="Tahoma" w:hAnsi="Tahoma" w:cs="Tahoma"/>
          <w:sz w:val="22"/>
          <w:szCs w:val="22"/>
        </w:rPr>
        <w:t xml:space="preserve">naročila </w:t>
      </w:r>
      <w:r>
        <w:rPr>
          <w:rFonts w:ascii="Tahoma" w:hAnsi="Tahoma" w:cs="Tahoma"/>
          <w:sz w:val="22"/>
          <w:szCs w:val="22"/>
        </w:rPr>
        <w:t xml:space="preserve">št. </w:t>
      </w:r>
    </w:p>
    <w:p w:rsidR="003A0C23" w:rsidRDefault="003A0C23" w:rsidP="002E3715">
      <w:pPr>
        <w:keepNext/>
        <w:ind w:left="284" w:hanging="284"/>
        <w:rPr>
          <w:rFonts w:ascii="Tahoma" w:hAnsi="Tahoma" w:cs="Tahoma"/>
          <w:b/>
          <w:noProof/>
          <w:sz w:val="22"/>
          <w:szCs w:val="22"/>
        </w:rPr>
      </w:pPr>
    </w:p>
    <w:p w:rsidR="00322363" w:rsidRPr="00CA74DB" w:rsidRDefault="00133C87" w:rsidP="002E3715">
      <w:pPr>
        <w:keepNext/>
        <w:rPr>
          <w:rFonts w:ascii="Tahoma" w:hAnsi="Tahoma" w:cs="Tahoma"/>
          <w:b/>
          <w:sz w:val="22"/>
          <w:szCs w:val="22"/>
        </w:rPr>
      </w:pPr>
      <w:r>
        <w:rPr>
          <w:rFonts w:ascii="Tahoma" w:hAnsi="Tahoma" w:cs="Tahoma"/>
          <w:b/>
          <w:sz w:val="22"/>
          <w:szCs w:val="22"/>
        </w:rPr>
        <w:t>JPE-</w:t>
      </w:r>
      <w:r w:rsidR="009A1B91">
        <w:rPr>
          <w:rFonts w:ascii="Tahoma" w:hAnsi="Tahoma" w:cs="Tahoma"/>
          <w:b/>
          <w:sz w:val="22"/>
          <w:szCs w:val="22"/>
        </w:rPr>
        <w:t>SV-423</w:t>
      </w:r>
      <w:r>
        <w:rPr>
          <w:rFonts w:ascii="Tahoma" w:hAnsi="Tahoma" w:cs="Tahoma"/>
          <w:b/>
          <w:sz w:val="22"/>
          <w:szCs w:val="22"/>
        </w:rPr>
        <w:t>/15</w:t>
      </w:r>
      <w:r w:rsidR="00322363" w:rsidRPr="00996E1E">
        <w:rPr>
          <w:rFonts w:ascii="Tahoma" w:hAnsi="Tahoma" w:cs="Tahoma"/>
          <w:b/>
          <w:sz w:val="22"/>
          <w:szCs w:val="22"/>
        </w:rPr>
        <w:t xml:space="preserve"> </w:t>
      </w:r>
      <w:r w:rsidR="00322363" w:rsidRPr="00F77C51">
        <w:rPr>
          <w:rFonts w:ascii="Tahoma" w:hAnsi="Tahoma" w:cs="Tahoma"/>
          <w:b/>
          <w:sz w:val="22"/>
          <w:szCs w:val="22"/>
        </w:rPr>
        <w:t xml:space="preserve">– </w:t>
      </w:r>
      <w:r w:rsidR="009A1B91">
        <w:rPr>
          <w:rFonts w:ascii="Tahoma" w:hAnsi="Tahoma" w:cs="Tahoma"/>
          <w:b/>
          <w:sz w:val="22"/>
          <w:szCs w:val="22"/>
        </w:rPr>
        <w:t>DOBAVA ŠAMOTNO GRADBENEGA MATERIALA IN OGNJEVZDRŽNIH BETONOV</w:t>
      </w:r>
    </w:p>
    <w:p w:rsidR="00CA74DB" w:rsidRPr="00CA74DB" w:rsidRDefault="00CA74DB" w:rsidP="002E3715">
      <w:pPr>
        <w:keepNext/>
        <w:rPr>
          <w:rFonts w:ascii="Tahoma" w:hAnsi="Tahoma" w:cs="Tahoma"/>
          <w:b/>
          <w:sz w:val="22"/>
          <w:szCs w:val="22"/>
        </w:rPr>
      </w:pPr>
    </w:p>
    <w:p w:rsidR="003A0C23" w:rsidRPr="00441775" w:rsidRDefault="003A0C23" w:rsidP="002E3715">
      <w:pPr>
        <w:keepNext/>
        <w:jc w:val="both"/>
        <w:rPr>
          <w:rFonts w:ascii="Tahoma" w:hAnsi="Tahoma" w:cs="Tahoma"/>
          <w:b/>
          <w:sz w:val="22"/>
          <w:szCs w:val="22"/>
        </w:rPr>
      </w:pPr>
    </w:p>
    <w:p w:rsidR="003A0C23" w:rsidRPr="00441775" w:rsidRDefault="003A0C23" w:rsidP="002E3715">
      <w:pPr>
        <w:keepNext/>
        <w:rPr>
          <w:rFonts w:ascii="Tahoma" w:hAnsi="Tahoma" w:cs="Tahoma"/>
          <w:b/>
          <w:sz w:val="22"/>
          <w:szCs w:val="22"/>
        </w:rPr>
      </w:pPr>
    </w:p>
    <w:p w:rsidR="003A0C23" w:rsidRPr="00441775" w:rsidRDefault="003A0C23" w:rsidP="002E3715">
      <w:pPr>
        <w:keepNext/>
        <w:jc w:val="center"/>
        <w:rPr>
          <w:rFonts w:ascii="Tahoma" w:hAnsi="Tahoma" w:cs="Tahoma"/>
          <w:b/>
          <w:sz w:val="22"/>
          <w:szCs w:val="22"/>
        </w:rPr>
      </w:pPr>
    </w:p>
    <w:p w:rsidR="003A0C23" w:rsidRPr="00441775" w:rsidRDefault="003A0C23" w:rsidP="002E3715">
      <w:pPr>
        <w:keepNext/>
        <w:jc w:val="center"/>
        <w:rPr>
          <w:rFonts w:ascii="Tahoma" w:hAnsi="Tahoma" w:cs="Tahoma"/>
          <w:b/>
          <w:sz w:val="22"/>
          <w:szCs w:val="22"/>
        </w:rPr>
      </w:pPr>
      <w:r w:rsidRPr="00441775">
        <w:rPr>
          <w:rFonts w:ascii="Tahoma" w:hAnsi="Tahoma" w:cs="Tahoma"/>
          <w:b/>
          <w:sz w:val="22"/>
          <w:szCs w:val="22"/>
        </w:rPr>
        <w:t>SOGLAŠAM,</w:t>
      </w:r>
    </w:p>
    <w:p w:rsidR="003A0C23" w:rsidRPr="00441775" w:rsidRDefault="003A0C23" w:rsidP="002E3715">
      <w:pPr>
        <w:keepNext/>
        <w:rPr>
          <w:rFonts w:ascii="Tahoma" w:hAnsi="Tahoma" w:cs="Tahoma"/>
          <w:b/>
          <w:sz w:val="22"/>
          <w:szCs w:val="22"/>
        </w:rPr>
      </w:pPr>
    </w:p>
    <w:p w:rsidR="003A0C23" w:rsidRPr="00441775" w:rsidRDefault="003A0C23" w:rsidP="002E3715">
      <w:pPr>
        <w:keepNext/>
        <w:rPr>
          <w:rFonts w:ascii="Tahoma" w:hAnsi="Tahoma" w:cs="Tahoma"/>
          <w:b/>
          <w:sz w:val="22"/>
          <w:szCs w:val="22"/>
        </w:rPr>
      </w:pPr>
    </w:p>
    <w:p w:rsidR="003A0C23" w:rsidRPr="00441775" w:rsidRDefault="003A0C23" w:rsidP="002E3715">
      <w:pPr>
        <w:keepNext/>
        <w:jc w:val="both"/>
        <w:rPr>
          <w:rFonts w:ascii="Tahoma" w:hAnsi="Tahoma" w:cs="Tahoma"/>
          <w:color w:val="000000"/>
          <w:sz w:val="22"/>
          <w:szCs w:val="22"/>
        </w:rPr>
      </w:pPr>
      <w:r w:rsidRPr="00441775">
        <w:rPr>
          <w:rFonts w:ascii="Tahoma" w:hAnsi="Tahoma" w:cs="Tahoma"/>
          <w:color w:val="000000"/>
          <w:sz w:val="22"/>
          <w:szCs w:val="22"/>
        </w:rPr>
        <w:t xml:space="preserve">da nam naročnik </w:t>
      </w:r>
      <w:r w:rsidRPr="00441775">
        <w:rPr>
          <w:rFonts w:ascii="Tahoma" w:hAnsi="Tahoma" w:cs="Tahoma"/>
          <w:sz w:val="22"/>
          <w:szCs w:val="22"/>
        </w:rPr>
        <w:t xml:space="preserve">JAVNO PODJETJE ENERGETIKA LJUBLJANA d.o.o., Verovškova ulica 62, </w:t>
      </w:r>
      <w:r w:rsidRPr="00441775">
        <w:rPr>
          <w:rFonts w:ascii="Tahoma" w:hAnsi="Tahoma" w:cs="Tahoma"/>
          <w:bCs/>
          <w:sz w:val="22"/>
          <w:szCs w:val="22"/>
        </w:rPr>
        <w:t>100</w:t>
      </w:r>
      <w:r w:rsidR="00704899">
        <w:rPr>
          <w:rFonts w:ascii="Tahoma" w:hAnsi="Tahoma" w:cs="Tahoma"/>
          <w:bCs/>
          <w:sz w:val="22"/>
          <w:szCs w:val="22"/>
        </w:rPr>
        <w:t>0</w:t>
      </w:r>
      <w:r w:rsidRPr="00441775">
        <w:rPr>
          <w:rFonts w:ascii="Tahoma" w:hAnsi="Tahoma" w:cs="Tahoma"/>
          <w:bCs/>
          <w:sz w:val="22"/>
          <w:szCs w:val="22"/>
        </w:rPr>
        <w:t xml:space="preserve"> Ljubljana</w:t>
      </w:r>
      <w:r w:rsidRPr="00441775">
        <w:rPr>
          <w:rFonts w:ascii="Tahoma" w:hAnsi="Tahoma" w:cs="Tahoma"/>
          <w:color w:val="000000"/>
          <w:sz w:val="22"/>
          <w:szCs w:val="22"/>
        </w:rPr>
        <w:t>, v skladu z drugo alinejo sedmega odstavka 74. člena ZJNVETPS, namesto ponudnika, poravna našo terjatev do ponudnika v zvezi z izvedbo predmeta javnega naročila, in sicer na podlagi izstavljenih računov/situacij, ki jih bo predhodno potrdil ponudnik in bodo priloga računov/situacij, ki jih bo naročniku izstavil ponudnik.</w:t>
      </w:r>
    </w:p>
    <w:p w:rsidR="003A0C23" w:rsidRPr="00441775" w:rsidRDefault="003A0C23" w:rsidP="002E3715">
      <w:pPr>
        <w:keepNext/>
        <w:rPr>
          <w:rFonts w:ascii="Tahoma" w:hAnsi="Tahoma" w:cs="Tahoma"/>
          <w:b/>
          <w:sz w:val="22"/>
          <w:szCs w:val="22"/>
        </w:rPr>
      </w:pPr>
    </w:p>
    <w:p w:rsidR="003A0C23" w:rsidRPr="00441775" w:rsidRDefault="003A0C23" w:rsidP="002E3715">
      <w:pPr>
        <w:keepNext/>
        <w:rPr>
          <w:rFonts w:ascii="Tahoma" w:hAnsi="Tahoma" w:cs="Tahoma"/>
          <w:b/>
          <w:sz w:val="22"/>
          <w:szCs w:val="22"/>
        </w:rPr>
      </w:pPr>
    </w:p>
    <w:p w:rsidR="003A0C23" w:rsidRPr="00441775" w:rsidRDefault="003A0C23" w:rsidP="002E3715">
      <w:pPr>
        <w:keepNext/>
        <w:rPr>
          <w:rFonts w:ascii="Tahoma" w:hAnsi="Tahoma" w:cs="Tahoma"/>
          <w:b/>
          <w:sz w:val="22"/>
          <w:szCs w:val="22"/>
        </w:rPr>
      </w:pPr>
    </w:p>
    <w:p w:rsidR="003A0C23" w:rsidRPr="00441775" w:rsidRDefault="003A0C23" w:rsidP="002E3715">
      <w:pPr>
        <w:keepNext/>
        <w:rPr>
          <w:rFonts w:ascii="Tahoma" w:hAnsi="Tahoma" w:cs="Tahoma"/>
          <w:b/>
          <w:sz w:val="22"/>
          <w:szCs w:val="22"/>
        </w:rPr>
      </w:pPr>
    </w:p>
    <w:p w:rsidR="003A0C23" w:rsidRPr="00441775" w:rsidRDefault="003A0C23" w:rsidP="002E3715">
      <w:pPr>
        <w:keepNext/>
        <w:rPr>
          <w:rFonts w:ascii="Tahoma" w:hAnsi="Tahoma" w:cs="Tahoma"/>
          <w:b/>
          <w:sz w:val="22"/>
          <w:szCs w:val="22"/>
        </w:rPr>
      </w:pPr>
    </w:p>
    <w:p w:rsidR="003A0C23" w:rsidRPr="00441775" w:rsidRDefault="003A0C23" w:rsidP="002E3715">
      <w:pPr>
        <w:keepNext/>
        <w:rPr>
          <w:rFonts w:ascii="Tahoma" w:hAnsi="Tahoma" w:cs="Tahoma"/>
          <w:b/>
          <w:sz w:val="22"/>
          <w:szCs w:val="22"/>
        </w:rPr>
      </w:pPr>
    </w:p>
    <w:p w:rsidR="003A0C23" w:rsidRPr="00441775" w:rsidRDefault="003A0C23" w:rsidP="002E3715">
      <w:pPr>
        <w:keepNext/>
        <w:rPr>
          <w:rFonts w:ascii="Tahoma" w:hAnsi="Tahoma" w:cs="Tahoma"/>
          <w:b/>
          <w:sz w:val="22"/>
          <w:szCs w:val="22"/>
        </w:rPr>
      </w:pPr>
    </w:p>
    <w:p w:rsidR="003A0C23" w:rsidRPr="00441775" w:rsidRDefault="003A0C23" w:rsidP="002E3715">
      <w:pPr>
        <w:keepNext/>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3A0C23" w:rsidRPr="00441775" w:rsidTr="000943D5">
        <w:trPr>
          <w:trHeight w:val="235"/>
        </w:trPr>
        <w:tc>
          <w:tcPr>
            <w:tcW w:w="2977" w:type="dxa"/>
            <w:tcBorders>
              <w:bottom w:val="single" w:sz="4" w:space="0" w:color="auto"/>
            </w:tcBorders>
          </w:tcPr>
          <w:p w:rsidR="003A0C23" w:rsidRPr="00441775" w:rsidRDefault="003A0C23" w:rsidP="002E3715">
            <w:pPr>
              <w:keepNext/>
              <w:jc w:val="both"/>
              <w:rPr>
                <w:rFonts w:ascii="Tahoma" w:hAnsi="Tahoma" w:cs="Tahoma"/>
                <w:snapToGrid w:val="0"/>
                <w:color w:val="000000"/>
                <w:sz w:val="22"/>
                <w:szCs w:val="22"/>
              </w:rPr>
            </w:pPr>
          </w:p>
        </w:tc>
        <w:tc>
          <w:tcPr>
            <w:tcW w:w="2126" w:type="dxa"/>
          </w:tcPr>
          <w:p w:rsidR="003A0C23" w:rsidRPr="00441775" w:rsidRDefault="003A0C23" w:rsidP="002E3715">
            <w:pPr>
              <w:keepNext/>
              <w:jc w:val="center"/>
              <w:rPr>
                <w:rFonts w:ascii="Tahoma" w:hAnsi="Tahoma" w:cs="Tahoma"/>
                <w:snapToGrid w:val="0"/>
                <w:color w:val="000000"/>
                <w:sz w:val="22"/>
                <w:szCs w:val="22"/>
              </w:rPr>
            </w:pPr>
          </w:p>
        </w:tc>
        <w:tc>
          <w:tcPr>
            <w:tcW w:w="4253" w:type="dxa"/>
            <w:tcBorders>
              <w:bottom w:val="single" w:sz="4" w:space="0" w:color="auto"/>
            </w:tcBorders>
          </w:tcPr>
          <w:p w:rsidR="003A0C23" w:rsidRPr="00441775" w:rsidRDefault="003A0C23" w:rsidP="002E3715">
            <w:pPr>
              <w:keepNext/>
              <w:tabs>
                <w:tab w:val="left" w:pos="567"/>
                <w:tab w:val="num" w:pos="851"/>
                <w:tab w:val="left" w:pos="993"/>
              </w:tabs>
              <w:jc w:val="both"/>
              <w:rPr>
                <w:rFonts w:ascii="Tahoma" w:hAnsi="Tahoma" w:cs="Tahoma"/>
                <w:snapToGrid w:val="0"/>
                <w:color w:val="000000"/>
                <w:sz w:val="22"/>
                <w:szCs w:val="22"/>
              </w:rPr>
            </w:pPr>
          </w:p>
        </w:tc>
      </w:tr>
      <w:tr w:rsidR="003A0C23" w:rsidRPr="00441775" w:rsidTr="000943D5">
        <w:trPr>
          <w:trHeight w:val="235"/>
        </w:trPr>
        <w:tc>
          <w:tcPr>
            <w:tcW w:w="2977" w:type="dxa"/>
            <w:tcBorders>
              <w:top w:val="single" w:sz="4" w:space="0" w:color="auto"/>
            </w:tcBorders>
          </w:tcPr>
          <w:p w:rsidR="003A0C23" w:rsidRPr="00441775" w:rsidRDefault="003A0C23" w:rsidP="002E3715">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(kraj, datum)</w:t>
            </w:r>
          </w:p>
        </w:tc>
        <w:tc>
          <w:tcPr>
            <w:tcW w:w="2126" w:type="dxa"/>
          </w:tcPr>
          <w:p w:rsidR="003A0C23" w:rsidRPr="00441775" w:rsidRDefault="003A0C23" w:rsidP="002E3715">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žig</w:t>
            </w:r>
          </w:p>
        </w:tc>
        <w:tc>
          <w:tcPr>
            <w:tcW w:w="4253" w:type="dxa"/>
            <w:tcBorders>
              <w:top w:val="single" w:sz="4" w:space="0" w:color="auto"/>
            </w:tcBorders>
          </w:tcPr>
          <w:p w:rsidR="003A0C23" w:rsidRPr="00441775" w:rsidRDefault="003A0C23" w:rsidP="002E3715">
            <w:pPr>
              <w:keepNext/>
              <w:jc w:val="center"/>
              <w:rPr>
                <w:rFonts w:ascii="Tahoma" w:hAnsi="Tahoma" w:cs="Tahoma"/>
                <w:snapToGrid w:val="0"/>
                <w:color w:val="000000"/>
                <w:sz w:val="22"/>
                <w:szCs w:val="22"/>
              </w:rPr>
            </w:pPr>
            <w:r w:rsidRPr="00441775">
              <w:rPr>
                <w:rFonts w:ascii="Tahoma" w:hAnsi="Tahoma" w:cs="Tahoma"/>
                <w:snapToGrid w:val="0"/>
                <w:color w:val="000000"/>
                <w:sz w:val="22"/>
                <w:szCs w:val="22"/>
              </w:rPr>
              <w:t>(</w:t>
            </w:r>
            <w:r w:rsidR="00FB7BCA">
              <w:rPr>
                <w:rFonts w:ascii="Tahoma" w:hAnsi="Tahoma" w:cs="Tahoma"/>
                <w:snapToGrid w:val="0"/>
                <w:color w:val="000000"/>
                <w:sz w:val="22"/>
                <w:szCs w:val="22"/>
              </w:rPr>
              <w:t>p</w:t>
            </w:r>
            <w:r w:rsidRPr="00441775">
              <w:rPr>
                <w:rFonts w:ascii="Tahoma" w:hAnsi="Tahoma" w:cs="Tahoma"/>
                <w:snapToGrid w:val="0"/>
                <w:color w:val="000000"/>
                <w:sz w:val="22"/>
                <w:szCs w:val="22"/>
              </w:rPr>
              <w:t>odpis odgovorne osebe podizvajalca)</w:t>
            </w:r>
          </w:p>
        </w:tc>
      </w:tr>
    </w:tbl>
    <w:p w:rsidR="003A0C23" w:rsidRPr="00441775" w:rsidRDefault="003A0C23" w:rsidP="002E3715">
      <w:pPr>
        <w:keepNext/>
        <w:jc w:val="both"/>
        <w:rPr>
          <w:rFonts w:ascii="Tahoma" w:hAnsi="Tahoma" w:cs="Tahoma"/>
          <w:sz w:val="22"/>
          <w:szCs w:val="22"/>
        </w:rPr>
      </w:pPr>
    </w:p>
    <w:p w:rsidR="003A0C23" w:rsidRPr="00441775" w:rsidRDefault="003A0C23" w:rsidP="002E3715">
      <w:pPr>
        <w:keepNext/>
        <w:rPr>
          <w:rFonts w:ascii="Tahoma" w:hAnsi="Tahoma" w:cs="Tahoma"/>
          <w:sz w:val="22"/>
          <w:szCs w:val="22"/>
        </w:rPr>
      </w:pPr>
    </w:p>
    <w:p w:rsidR="003A0C23" w:rsidRPr="00441775" w:rsidRDefault="003A0C23" w:rsidP="002E3715">
      <w:pPr>
        <w:keepNext/>
        <w:rPr>
          <w:rFonts w:ascii="Tahoma" w:hAnsi="Tahoma" w:cs="Tahoma"/>
          <w:sz w:val="22"/>
          <w:szCs w:val="22"/>
        </w:rPr>
      </w:pPr>
    </w:p>
    <w:p w:rsidR="003A0C23" w:rsidRPr="00441775" w:rsidRDefault="003A0C23" w:rsidP="002E3715">
      <w:pPr>
        <w:keepNext/>
        <w:rPr>
          <w:rFonts w:ascii="Tahoma" w:hAnsi="Tahoma" w:cs="Tahoma"/>
          <w:sz w:val="22"/>
          <w:szCs w:val="22"/>
        </w:rPr>
      </w:pPr>
    </w:p>
    <w:p w:rsidR="003A0C23" w:rsidRPr="00441775" w:rsidRDefault="003A0C23" w:rsidP="002E3715">
      <w:pPr>
        <w:keepNext/>
        <w:rPr>
          <w:rFonts w:ascii="Tahoma" w:hAnsi="Tahoma" w:cs="Tahoma"/>
          <w:sz w:val="22"/>
          <w:szCs w:val="22"/>
        </w:rPr>
      </w:pPr>
    </w:p>
    <w:p w:rsidR="003A0C23" w:rsidRPr="00441775" w:rsidRDefault="003A0C23" w:rsidP="002E3715">
      <w:pPr>
        <w:keepNext/>
        <w:rPr>
          <w:rFonts w:ascii="Tahoma" w:hAnsi="Tahoma" w:cs="Tahoma"/>
          <w:sz w:val="22"/>
          <w:szCs w:val="22"/>
        </w:rPr>
      </w:pPr>
    </w:p>
    <w:p w:rsidR="003A0C23" w:rsidRPr="00441775" w:rsidRDefault="003A0C23" w:rsidP="002E3715">
      <w:pPr>
        <w:keepNext/>
        <w:rPr>
          <w:rFonts w:ascii="Tahoma" w:hAnsi="Tahoma" w:cs="Tahoma"/>
          <w:sz w:val="22"/>
          <w:szCs w:val="22"/>
        </w:rPr>
      </w:pPr>
    </w:p>
    <w:p w:rsidR="003A0C23" w:rsidRPr="00441775" w:rsidRDefault="003A0C23" w:rsidP="002E3715">
      <w:pPr>
        <w:keepNext/>
        <w:rPr>
          <w:rFonts w:ascii="Tahoma" w:hAnsi="Tahoma" w:cs="Tahoma"/>
          <w:sz w:val="22"/>
          <w:szCs w:val="22"/>
        </w:rPr>
      </w:pPr>
    </w:p>
    <w:p w:rsidR="003A0C23" w:rsidRPr="00441775" w:rsidRDefault="003A0C23" w:rsidP="002E3715">
      <w:pPr>
        <w:keepNext/>
        <w:rPr>
          <w:rFonts w:ascii="Tahoma" w:hAnsi="Tahoma" w:cs="Tahoma"/>
          <w:sz w:val="22"/>
          <w:szCs w:val="22"/>
        </w:rPr>
      </w:pPr>
    </w:p>
    <w:p w:rsidR="003A0C23" w:rsidRPr="00F5459E" w:rsidRDefault="003A0C23" w:rsidP="002E3715">
      <w:pPr>
        <w:keepNext/>
        <w:jc w:val="both"/>
        <w:rPr>
          <w:rFonts w:ascii="Tahoma" w:hAnsi="Tahoma" w:cs="Tahoma"/>
          <w:i/>
          <w:sz w:val="18"/>
          <w:szCs w:val="18"/>
        </w:rPr>
      </w:pPr>
      <w:r w:rsidRPr="00F5459E">
        <w:rPr>
          <w:rFonts w:ascii="Tahoma" w:hAnsi="Tahoma" w:cs="Tahoma"/>
          <w:b/>
          <w:i/>
          <w:sz w:val="18"/>
          <w:szCs w:val="18"/>
        </w:rPr>
        <w:t>Opomba:</w:t>
      </w:r>
      <w:r w:rsidRPr="00F5459E">
        <w:rPr>
          <w:rFonts w:ascii="Tahoma" w:hAnsi="Tahoma" w:cs="Tahoma"/>
          <w:i/>
          <w:sz w:val="18"/>
          <w:szCs w:val="18"/>
        </w:rPr>
        <w:t xml:space="preserve"> Podizvajalec, ki ga ponudnik navede v svoji ponudbi, mora ta obrazec izpolniti, žigosati in podpisati. Obrazec izpolni vsak izmed navedenih podizvajalcev.</w:t>
      </w:r>
    </w:p>
    <w:p w:rsidR="003A0C23" w:rsidRDefault="003A0C23" w:rsidP="002E3715">
      <w:pPr>
        <w:pStyle w:val="Telobesedila33"/>
        <w:keepNext/>
        <w:tabs>
          <w:tab w:val="clear" w:pos="142"/>
          <w:tab w:val="left" w:pos="567"/>
          <w:tab w:val="left" w:pos="851"/>
          <w:tab w:val="left" w:pos="993"/>
        </w:tabs>
        <w:rPr>
          <w:rFonts w:ascii="Tahoma" w:hAnsi="Tahoma" w:cs="Tahoma"/>
          <w:b/>
          <w:i/>
          <w:sz w:val="18"/>
          <w:szCs w:val="18"/>
        </w:rPr>
      </w:pPr>
    </w:p>
    <w:p w:rsidR="003A0C23" w:rsidRPr="00441775" w:rsidRDefault="003A0C23" w:rsidP="002E3715">
      <w:pPr>
        <w:pStyle w:val="Telobesedila33"/>
        <w:keepNext/>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rsidR="003A0C23" w:rsidRPr="00441775" w:rsidRDefault="003A0C23" w:rsidP="002E3715">
      <w:pPr>
        <w:keepNext/>
        <w:jc w:val="both"/>
        <w:rPr>
          <w:rFonts w:ascii="Tahoma" w:hAnsi="Tahoma" w:cs="Tahoma"/>
          <w:i/>
          <w:sz w:val="22"/>
          <w:szCs w:val="22"/>
        </w:rPr>
      </w:pPr>
    </w:p>
    <w:p w:rsidR="00322363" w:rsidRDefault="00322363" w:rsidP="002E3715">
      <w:pPr>
        <w:keepNext/>
        <w:jc w:val="both"/>
        <w:rPr>
          <w:i/>
          <w:sz w:val="24"/>
          <w:szCs w:val="24"/>
        </w:rPr>
      </w:pPr>
    </w:p>
    <w:p w:rsidR="00514E5A" w:rsidRDefault="00514E5A" w:rsidP="002E3715">
      <w:pPr>
        <w:keepNext/>
        <w:jc w:val="both"/>
        <w:rPr>
          <w:i/>
          <w:sz w:val="24"/>
          <w:szCs w:val="24"/>
        </w:rPr>
      </w:pPr>
    </w:p>
    <w:p w:rsidR="00322363" w:rsidRDefault="00322363" w:rsidP="002E3715">
      <w:pPr>
        <w:keepNext/>
        <w:jc w:val="both"/>
        <w:rPr>
          <w:i/>
          <w:sz w:val="24"/>
          <w:szCs w:val="24"/>
        </w:rPr>
      </w:pPr>
    </w:p>
    <w:p w:rsidR="004C33D8" w:rsidRDefault="004C33D8" w:rsidP="002E3715">
      <w:pPr>
        <w:keepNext/>
        <w:jc w:val="both"/>
        <w:rPr>
          <w:i/>
          <w:sz w:val="24"/>
          <w:szCs w:val="24"/>
        </w:rPr>
      </w:pPr>
    </w:p>
    <w:p w:rsidR="004C33D8" w:rsidRDefault="004C33D8" w:rsidP="002E3715">
      <w:pPr>
        <w:keepNext/>
        <w:jc w:val="both"/>
        <w:rPr>
          <w:i/>
          <w:sz w:val="24"/>
          <w:szCs w:val="24"/>
        </w:rPr>
      </w:pPr>
    </w:p>
    <w:p w:rsidR="003A0C23" w:rsidRDefault="003A0C23" w:rsidP="002E3715">
      <w:pPr>
        <w:keepNext/>
        <w:jc w:val="both"/>
        <w:rPr>
          <w:i/>
          <w:sz w:val="24"/>
          <w:szCs w:val="24"/>
        </w:rPr>
      </w:pPr>
    </w:p>
    <w:p w:rsidR="003A0C23" w:rsidRDefault="003A0C23" w:rsidP="002E3715">
      <w:pPr>
        <w:keepNext/>
        <w:jc w:val="both"/>
        <w:rPr>
          <w:i/>
          <w:sz w:val="24"/>
          <w:szCs w:val="24"/>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701"/>
      </w:tblGrid>
      <w:tr w:rsidR="003A0C23" w:rsidRPr="00F5459E" w:rsidTr="000943D5">
        <w:tc>
          <w:tcPr>
            <w:tcW w:w="7797" w:type="dxa"/>
            <w:tcBorders>
              <w:top w:val="single" w:sz="4" w:space="0" w:color="auto"/>
              <w:bottom w:val="single" w:sz="4" w:space="0" w:color="auto"/>
            </w:tcBorders>
          </w:tcPr>
          <w:p w:rsidR="003A0C23" w:rsidRPr="00F5459E" w:rsidRDefault="003A0C23" w:rsidP="002E3715">
            <w:pPr>
              <w:keepNext/>
              <w:jc w:val="both"/>
              <w:rPr>
                <w:rFonts w:ascii="Tahoma" w:hAnsi="Tahoma" w:cs="Tahoma"/>
                <w:sz w:val="22"/>
                <w:szCs w:val="22"/>
              </w:rPr>
            </w:pPr>
            <w:r w:rsidRPr="00F5459E">
              <w:rPr>
                <w:rFonts w:ascii="Tahoma" w:hAnsi="Tahoma" w:cs="Tahoma"/>
                <w:i/>
                <w:sz w:val="22"/>
                <w:szCs w:val="22"/>
              </w:rPr>
              <w:lastRenderedPageBreak/>
              <w:br w:type="page"/>
            </w:r>
            <w:r w:rsidRPr="00F5459E">
              <w:rPr>
                <w:rFonts w:ascii="Tahoma" w:hAnsi="Tahoma" w:cs="Tahoma"/>
                <w:b/>
                <w:sz w:val="22"/>
                <w:szCs w:val="22"/>
              </w:rPr>
              <w:br w:type="page"/>
            </w:r>
            <w:r w:rsidRPr="00F5459E">
              <w:rPr>
                <w:rFonts w:ascii="Tahoma" w:hAnsi="Tahoma" w:cs="Tahoma"/>
                <w:sz w:val="22"/>
                <w:szCs w:val="22"/>
              </w:rPr>
              <w:br w:type="page"/>
            </w:r>
            <w:r w:rsidRPr="00F5459E">
              <w:rPr>
                <w:rFonts w:ascii="Tahoma" w:hAnsi="Tahoma" w:cs="Tahoma"/>
                <w:i/>
                <w:sz w:val="22"/>
                <w:szCs w:val="22"/>
              </w:rPr>
              <w:br w:type="page"/>
            </w:r>
            <w:r w:rsidRPr="00F5459E">
              <w:rPr>
                <w:rFonts w:ascii="Tahoma" w:hAnsi="Tahoma" w:cs="Tahoma"/>
                <w:b/>
                <w:bCs/>
                <w:sz w:val="22"/>
                <w:szCs w:val="22"/>
              </w:rPr>
              <w:br w:type="page"/>
            </w:r>
            <w:r w:rsidRPr="00F5459E">
              <w:rPr>
                <w:rFonts w:ascii="Tahoma" w:hAnsi="Tahoma" w:cs="Tahoma"/>
                <w:b/>
                <w:bCs/>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b/>
                <w:bCs/>
                <w:sz w:val="22"/>
                <w:szCs w:val="22"/>
              </w:rPr>
              <w:br w:type="page"/>
            </w:r>
            <w:r w:rsidRPr="00F5459E">
              <w:rPr>
                <w:rFonts w:ascii="Tahoma" w:hAnsi="Tahoma" w:cs="Tahoma"/>
                <w:sz w:val="22"/>
                <w:szCs w:val="22"/>
              </w:rPr>
              <w:br w:type="page"/>
              <w:t>IZJAVA O UDELEŽBI FIZIČNIH IN PRAVNIH OSEB V LASTNIŠTVU PONUDNIKA</w:t>
            </w:r>
          </w:p>
        </w:tc>
        <w:tc>
          <w:tcPr>
            <w:tcW w:w="1701" w:type="dxa"/>
            <w:tcBorders>
              <w:top w:val="single" w:sz="4" w:space="0" w:color="auto"/>
              <w:bottom w:val="single" w:sz="4" w:space="0" w:color="auto"/>
            </w:tcBorders>
          </w:tcPr>
          <w:p w:rsidR="003A0C23" w:rsidRPr="00F5459E" w:rsidRDefault="003A0C23" w:rsidP="002E3715">
            <w:pPr>
              <w:keepNext/>
              <w:rPr>
                <w:rFonts w:ascii="Tahoma" w:hAnsi="Tahoma" w:cs="Tahoma"/>
                <w:b/>
                <w:bCs/>
                <w:i/>
                <w:iCs/>
                <w:sz w:val="22"/>
                <w:szCs w:val="22"/>
              </w:rPr>
            </w:pPr>
            <w:r w:rsidRPr="00F5459E">
              <w:rPr>
                <w:rFonts w:ascii="Tahoma" w:hAnsi="Tahoma" w:cs="Tahoma"/>
                <w:b/>
                <w:bCs/>
                <w:i/>
                <w:iCs/>
                <w:sz w:val="22"/>
                <w:szCs w:val="22"/>
              </w:rPr>
              <w:t xml:space="preserve">Priloga </w:t>
            </w:r>
            <w:r>
              <w:rPr>
                <w:rFonts w:ascii="Tahoma" w:hAnsi="Tahoma" w:cs="Tahoma"/>
                <w:b/>
                <w:bCs/>
                <w:i/>
                <w:iCs/>
                <w:sz w:val="22"/>
                <w:szCs w:val="22"/>
              </w:rPr>
              <w:t>5</w:t>
            </w:r>
            <w:r w:rsidRPr="00F5459E">
              <w:rPr>
                <w:rFonts w:ascii="Tahoma" w:hAnsi="Tahoma" w:cs="Tahoma"/>
                <w:b/>
                <w:bCs/>
                <w:i/>
                <w:iCs/>
                <w:sz w:val="22"/>
                <w:szCs w:val="22"/>
              </w:rPr>
              <w:t>/1</w:t>
            </w:r>
          </w:p>
        </w:tc>
      </w:tr>
    </w:tbl>
    <w:p w:rsidR="003A0C23" w:rsidRPr="00F5459E" w:rsidRDefault="003A0C23" w:rsidP="002E3715">
      <w:pPr>
        <w:pStyle w:val="Naslov"/>
        <w:keepNext/>
        <w:tabs>
          <w:tab w:val="left" w:pos="7371"/>
        </w:tabs>
        <w:jc w:val="both"/>
        <w:rPr>
          <w:rFonts w:ascii="Tahoma" w:hAnsi="Tahoma" w:cs="Tahoma"/>
          <w:b w:val="0"/>
          <w:sz w:val="22"/>
          <w:szCs w:val="22"/>
          <w:lang w:val="sl-SI"/>
        </w:rPr>
      </w:pPr>
      <w:r w:rsidRPr="00F5459E">
        <w:rPr>
          <w:rFonts w:ascii="Tahoma" w:hAnsi="Tahoma" w:cs="Tahoma"/>
          <w:b w:val="0"/>
          <w:sz w:val="22"/>
          <w:szCs w:val="22"/>
          <w:lang w:val="sl-SI"/>
        </w:rPr>
        <w:t xml:space="preserve">                                                                                                           </w:t>
      </w:r>
    </w:p>
    <w:p w:rsidR="003A0C23" w:rsidRPr="00F5459E" w:rsidRDefault="003A0C23" w:rsidP="002E3715">
      <w:pPr>
        <w:keepNext/>
        <w:ind w:right="1"/>
        <w:jc w:val="both"/>
        <w:rPr>
          <w:rFonts w:ascii="Tahoma" w:hAnsi="Tahoma" w:cs="Tahoma"/>
          <w:i/>
          <w:sz w:val="22"/>
          <w:szCs w:val="22"/>
        </w:rPr>
      </w:pPr>
    </w:p>
    <w:p w:rsidR="003A0C23" w:rsidRPr="00F5459E" w:rsidRDefault="003A0C23" w:rsidP="002E3715">
      <w:pPr>
        <w:keepNext/>
        <w:ind w:right="1"/>
        <w:jc w:val="both"/>
        <w:rPr>
          <w:rFonts w:ascii="Tahoma" w:hAnsi="Tahoma" w:cs="Tahoma"/>
          <w:i/>
          <w:sz w:val="22"/>
          <w:szCs w:val="22"/>
        </w:rPr>
      </w:pPr>
      <w:r w:rsidRPr="00F5459E">
        <w:rPr>
          <w:rFonts w:ascii="Tahoma" w:hAnsi="Tahoma" w:cs="Tahoma"/>
          <w:i/>
          <w:sz w:val="22"/>
          <w:szCs w:val="22"/>
        </w:rPr>
        <w:t>Podatki o pravni osebi (ponudniku):</w:t>
      </w:r>
    </w:p>
    <w:p w:rsidR="003A0C23" w:rsidRPr="00F5459E" w:rsidRDefault="003A0C23" w:rsidP="002E3715">
      <w:pPr>
        <w:keepNext/>
        <w:ind w:right="1"/>
        <w:jc w:val="both"/>
        <w:rPr>
          <w:rFonts w:ascii="Tahoma" w:hAnsi="Tahoma" w:cs="Tahoma"/>
          <w:sz w:val="22"/>
          <w:szCs w:val="22"/>
        </w:rPr>
      </w:pPr>
      <w:r w:rsidRPr="00F5459E">
        <w:rPr>
          <w:rFonts w:ascii="Tahoma" w:hAnsi="Tahoma" w:cs="Tahoma"/>
          <w:bCs/>
          <w:sz w:val="22"/>
          <w:szCs w:val="22"/>
        </w:rPr>
        <w:t>Polno ime podjetja</w:t>
      </w:r>
      <w:r w:rsidRPr="00F5459E">
        <w:rPr>
          <w:rFonts w:ascii="Tahoma" w:hAnsi="Tahoma" w:cs="Tahoma"/>
          <w:sz w:val="22"/>
          <w:szCs w:val="22"/>
        </w:rPr>
        <w:t>: _____________________________________________________________</w:t>
      </w:r>
    </w:p>
    <w:p w:rsidR="003A0C23" w:rsidRPr="00F5459E" w:rsidRDefault="003A0C23" w:rsidP="002E3715">
      <w:pPr>
        <w:keepNext/>
        <w:ind w:right="1"/>
        <w:jc w:val="both"/>
        <w:rPr>
          <w:rFonts w:ascii="Tahoma" w:hAnsi="Tahoma" w:cs="Tahoma"/>
          <w:sz w:val="22"/>
          <w:szCs w:val="22"/>
        </w:rPr>
      </w:pPr>
      <w:r w:rsidRPr="00F5459E">
        <w:rPr>
          <w:rFonts w:ascii="Tahoma" w:hAnsi="Tahoma" w:cs="Tahoma"/>
          <w:bCs/>
          <w:sz w:val="22"/>
          <w:szCs w:val="22"/>
        </w:rPr>
        <w:t>Sedež podjetja</w:t>
      </w:r>
      <w:r w:rsidRPr="00F5459E">
        <w:rPr>
          <w:rFonts w:ascii="Tahoma" w:hAnsi="Tahoma" w:cs="Tahoma"/>
          <w:sz w:val="22"/>
          <w:szCs w:val="22"/>
        </w:rPr>
        <w:t>: ________________________________________________________________</w:t>
      </w:r>
    </w:p>
    <w:p w:rsidR="003A0C23" w:rsidRPr="00F5459E" w:rsidRDefault="003A0C23" w:rsidP="002E3715">
      <w:pPr>
        <w:keepNext/>
        <w:ind w:right="1"/>
        <w:jc w:val="both"/>
        <w:rPr>
          <w:rFonts w:ascii="Tahoma" w:hAnsi="Tahoma" w:cs="Tahoma"/>
          <w:sz w:val="22"/>
          <w:szCs w:val="22"/>
        </w:rPr>
      </w:pPr>
      <w:r w:rsidRPr="00F5459E">
        <w:rPr>
          <w:rFonts w:ascii="Tahoma" w:hAnsi="Tahoma" w:cs="Tahoma"/>
          <w:bCs/>
          <w:sz w:val="22"/>
          <w:szCs w:val="22"/>
        </w:rPr>
        <w:t>Občina sedeža podjetja</w:t>
      </w:r>
      <w:r w:rsidRPr="00F5459E">
        <w:rPr>
          <w:rFonts w:ascii="Tahoma" w:hAnsi="Tahoma" w:cs="Tahoma"/>
          <w:sz w:val="22"/>
          <w:szCs w:val="22"/>
        </w:rPr>
        <w:t>: _________________________________________________________</w:t>
      </w:r>
    </w:p>
    <w:p w:rsidR="003A0C23" w:rsidRPr="00F5459E" w:rsidRDefault="003A0C23" w:rsidP="002E3715">
      <w:pPr>
        <w:keepNext/>
        <w:ind w:right="1"/>
        <w:jc w:val="both"/>
        <w:rPr>
          <w:rFonts w:ascii="Tahoma" w:hAnsi="Tahoma" w:cs="Tahoma"/>
          <w:sz w:val="22"/>
          <w:szCs w:val="22"/>
        </w:rPr>
      </w:pPr>
      <w:r w:rsidRPr="00F5459E">
        <w:rPr>
          <w:rFonts w:ascii="Tahoma" w:hAnsi="Tahoma" w:cs="Tahoma"/>
          <w:bCs/>
          <w:sz w:val="22"/>
          <w:szCs w:val="22"/>
        </w:rPr>
        <w:t>Številka vpisa v sodni register (št. vložka)</w:t>
      </w:r>
      <w:r w:rsidRPr="00F5459E">
        <w:rPr>
          <w:rFonts w:ascii="Tahoma" w:hAnsi="Tahoma" w:cs="Tahoma"/>
          <w:sz w:val="22"/>
          <w:szCs w:val="22"/>
        </w:rPr>
        <w:t>: ___________________________________________</w:t>
      </w:r>
    </w:p>
    <w:p w:rsidR="003A0C23" w:rsidRPr="00F5459E" w:rsidRDefault="003A0C23" w:rsidP="002E3715">
      <w:pPr>
        <w:keepNext/>
        <w:ind w:right="1"/>
        <w:jc w:val="both"/>
        <w:rPr>
          <w:rFonts w:ascii="Tahoma" w:hAnsi="Tahoma" w:cs="Tahoma"/>
          <w:sz w:val="22"/>
          <w:szCs w:val="22"/>
        </w:rPr>
      </w:pPr>
      <w:r w:rsidRPr="00F5459E">
        <w:rPr>
          <w:rFonts w:ascii="Tahoma" w:hAnsi="Tahoma" w:cs="Tahoma"/>
          <w:bCs/>
          <w:sz w:val="22"/>
          <w:szCs w:val="22"/>
        </w:rPr>
        <w:t>Matična številka podjetja</w:t>
      </w:r>
      <w:r w:rsidRPr="00F5459E">
        <w:rPr>
          <w:rFonts w:ascii="Tahoma" w:hAnsi="Tahoma" w:cs="Tahoma"/>
          <w:sz w:val="22"/>
          <w:szCs w:val="22"/>
        </w:rPr>
        <w:t>: ________________________________________________________</w:t>
      </w:r>
    </w:p>
    <w:p w:rsidR="003A0C23" w:rsidRPr="00F5459E" w:rsidRDefault="003A0C23" w:rsidP="002E3715">
      <w:pPr>
        <w:keepNext/>
        <w:ind w:right="1"/>
        <w:jc w:val="both"/>
        <w:rPr>
          <w:rFonts w:ascii="Tahoma" w:hAnsi="Tahoma" w:cs="Tahoma"/>
          <w:sz w:val="22"/>
          <w:szCs w:val="22"/>
        </w:rPr>
      </w:pPr>
      <w:r w:rsidRPr="00F5459E">
        <w:rPr>
          <w:rFonts w:ascii="Tahoma" w:hAnsi="Tahoma" w:cs="Tahoma"/>
          <w:bCs/>
          <w:sz w:val="22"/>
          <w:szCs w:val="22"/>
        </w:rPr>
        <w:t>ID ZA DDV:</w:t>
      </w:r>
      <w:r w:rsidRPr="00F5459E">
        <w:rPr>
          <w:rFonts w:ascii="Tahoma" w:hAnsi="Tahoma" w:cs="Tahoma"/>
          <w:sz w:val="22"/>
          <w:szCs w:val="22"/>
        </w:rPr>
        <w:t xml:space="preserve"> __________________________________________________________________</w:t>
      </w:r>
    </w:p>
    <w:p w:rsidR="003A0C23" w:rsidRPr="00F5459E" w:rsidRDefault="003A0C23" w:rsidP="002E3715">
      <w:pPr>
        <w:keepNext/>
        <w:ind w:right="1"/>
        <w:jc w:val="both"/>
        <w:rPr>
          <w:rFonts w:ascii="Tahoma" w:hAnsi="Tahoma" w:cs="Tahoma"/>
          <w:sz w:val="22"/>
          <w:szCs w:val="22"/>
        </w:rPr>
      </w:pPr>
    </w:p>
    <w:p w:rsidR="003A0C23" w:rsidRPr="00F5459E" w:rsidRDefault="003A0C23" w:rsidP="002E3715">
      <w:pPr>
        <w:keepNext/>
        <w:ind w:right="1"/>
        <w:jc w:val="both"/>
        <w:rPr>
          <w:rFonts w:ascii="Tahoma" w:hAnsi="Tahoma" w:cs="Tahoma"/>
          <w:sz w:val="22"/>
          <w:szCs w:val="22"/>
        </w:rPr>
      </w:pPr>
    </w:p>
    <w:p w:rsidR="003A0C23" w:rsidRPr="00F5459E" w:rsidRDefault="003A0C23" w:rsidP="002E3715">
      <w:pPr>
        <w:keepNext/>
        <w:jc w:val="both"/>
        <w:rPr>
          <w:rFonts w:ascii="Tahoma" w:hAnsi="Tahoma" w:cs="Tahoma"/>
          <w:sz w:val="22"/>
          <w:szCs w:val="22"/>
        </w:rPr>
      </w:pPr>
      <w:r w:rsidRPr="00967E8C">
        <w:rPr>
          <w:rFonts w:ascii="Tahoma" w:hAnsi="Tahoma" w:cs="Tahoma"/>
          <w:sz w:val="22"/>
          <w:szCs w:val="22"/>
        </w:rPr>
        <w:t xml:space="preserve">V zvezi z </w:t>
      </w:r>
      <w:r w:rsidR="00FB7BCA">
        <w:rPr>
          <w:rFonts w:ascii="Tahoma" w:hAnsi="Tahoma" w:cs="Tahoma"/>
          <w:sz w:val="22"/>
          <w:szCs w:val="22"/>
        </w:rPr>
        <w:t xml:space="preserve">javnim </w:t>
      </w:r>
      <w:r w:rsidRPr="00967E8C">
        <w:rPr>
          <w:rFonts w:ascii="Tahoma" w:hAnsi="Tahoma" w:cs="Tahoma"/>
          <w:sz w:val="22"/>
          <w:szCs w:val="22"/>
        </w:rPr>
        <w:t>naročilom št</w:t>
      </w:r>
      <w:r w:rsidR="00322363" w:rsidRPr="00322363">
        <w:rPr>
          <w:rFonts w:ascii="Tahoma" w:hAnsi="Tahoma" w:cs="Tahoma"/>
          <w:b/>
          <w:sz w:val="22"/>
          <w:szCs w:val="22"/>
        </w:rPr>
        <w:t xml:space="preserve"> </w:t>
      </w:r>
      <w:r w:rsidR="00133C87">
        <w:rPr>
          <w:rFonts w:ascii="Tahoma" w:hAnsi="Tahoma" w:cs="Tahoma"/>
          <w:b/>
          <w:sz w:val="22"/>
          <w:szCs w:val="22"/>
        </w:rPr>
        <w:t>JPE-</w:t>
      </w:r>
      <w:r w:rsidR="009A1B91">
        <w:rPr>
          <w:rFonts w:ascii="Tahoma" w:hAnsi="Tahoma" w:cs="Tahoma"/>
          <w:b/>
          <w:sz w:val="22"/>
          <w:szCs w:val="22"/>
        </w:rPr>
        <w:t>SV-423</w:t>
      </w:r>
      <w:r w:rsidR="00133C87">
        <w:rPr>
          <w:rFonts w:ascii="Tahoma" w:hAnsi="Tahoma" w:cs="Tahoma"/>
          <w:b/>
          <w:sz w:val="22"/>
          <w:szCs w:val="22"/>
        </w:rPr>
        <w:t>/15</w:t>
      </w:r>
      <w:r w:rsidR="00322363" w:rsidRPr="00996E1E">
        <w:rPr>
          <w:rFonts w:ascii="Tahoma" w:hAnsi="Tahoma" w:cs="Tahoma"/>
          <w:b/>
          <w:sz w:val="22"/>
          <w:szCs w:val="22"/>
        </w:rPr>
        <w:t xml:space="preserve"> </w:t>
      </w:r>
      <w:r w:rsidR="00322363" w:rsidRPr="00F77C51">
        <w:rPr>
          <w:rFonts w:ascii="Tahoma" w:hAnsi="Tahoma" w:cs="Tahoma"/>
          <w:b/>
          <w:sz w:val="22"/>
          <w:szCs w:val="22"/>
        </w:rPr>
        <w:t xml:space="preserve">– </w:t>
      </w:r>
      <w:r w:rsidR="009A1B91">
        <w:rPr>
          <w:rFonts w:ascii="Tahoma" w:hAnsi="Tahoma" w:cs="Tahoma"/>
          <w:b/>
          <w:sz w:val="22"/>
          <w:szCs w:val="22"/>
        </w:rPr>
        <w:t>DOBAVA ŠAMOTNO GRADBENEGA MATERIALA IN OGNJEVZDRŽNIH BETONOV</w:t>
      </w:r>
      <w:r w:rsidR="007E190D" w:rsidRPr="00F5459E">
        <w:rPr>
          <w:rFonts w:ascii="Tahoma" w:hAnsi="Tahoma" w:cs="Tahoma"/>
          <w:sz w:val="22"/>
          <w:szCs w:val="22"/>
        </w:rPr>
        <w:t xml:space="preserve"> </w:t>
      </w:r>
      <w:r w:rsidRPr="00F5459E">
        <w:rPr>
          <w:rFonts w:ascii="Tahoma" w:hAnsi="Tahoma" w:cs="Tahoma"/>
          <w:sz w:val="22"/>
          <w:szCs w:val="22"/>
        </w:rPr>
        <w:t xml:space="preserve">in na podlagi šestega odstavka 14. člena </w:t>
      </w:r>
      <w:proofErr w:type="spellStart"/>
      <w:r w:rsidRPr="00F5459E">
        <w:rPr>
          <w:rFonts w:ascii="Tahoma" w:hAnsi="Tahoma" w:cs="Tahoma"/>
          <w:sz w:val="22"/>
          <w:szCs w:val="22"/>
        </w:rPr>
        <w:t>ZIntPK</w:t>
      </w:r>
      <w:proofErr w:type="spellEnd"/>
      <w:r w:rsidRPr="00F5459E">
        <w:rPr>
          <w:rFonts w:ascii="Tahoma" w:hAnsi="Tahoma" w:cs="Tahoma"/>
          <w:sz w:val="22"/>
          <w:szCs w:val="22"/>
        </w:rPr>
        <w:t>-UPB2, posredujemo podatke o udeležbi fizičnih in pravnih oseb v lastništvu ponudnika, vključno z udeležbo tihih družbenikov, ter gospodarskih subjektih, za katere se glede na določbe zakona, ki ureja gospodarske družbe šteje, da so povezane družbe s ponudnikom.</w:t>
      </w:r>
    </w:p>
    <w:p w:rsidR="003A0C23" w:rsidRPr="00F5459E" w:rsidRDefault="003A0C23" w:rsidP="002E3715">
      <w:pPr>
        <w:keepNext/>
        <w:jc w:val="both"/>
        <w:rPr>
          <w:rFonts w:ascii="Tahoma" w:eastAsia="Calibri" w:hAnsi="Tahoma" w:cs="Tahoma"/>
          <w:sz w:val="22"/>
          <w:szCs w:val="22"/>
          <w:lang w:eastAsia="en-US"/>
        </w:rPr>
      </w:pPr>
    </w:p>
    <w:p w:rsidR="003A0C23" w:rsidRPr="00F5459E" w:rsidRDefault="003A0C23" w:rsidP="002E3715">
      <w:pPr>
        <w:keepNext/>
        <w:jc w:val="both"/>
        <w:rPr>
          <w:rFonts w:ascii="Tahoma" w:eastAsia="Calibri" w:hAnsi="Tahoma" w:cs="Tahoma"/>
          <w:sz w:val="22"/>
          <w:szCs w:val="22"/>
          <w:lang w:eastAsia="en-US"/>
        </w:rPr>
      </w:pPr>
    </w:p>
    <w:p w:rsidR="003A0C23" w:rsidRPr="00F5459E" w:rsidRDefault="003A0C23" w:rsidP="002E3715">
      <w:pPr>
        <w:keepNext/>
        <w:jc w:val="both"/>
        <w:rPr>
          <w:rFonts w:ascii="Tahoma" w:eastAsia="Calibri" w:hAnsi="Tahoma" w:cs="Tahoma"/>
          <w:sz w:val="22"/>
          <w:szCs w:val="22"/>
          <w:lang w:eastAsia="en-US"/>
        </w:rPr>
      </w:pPr>
      <w:r w:rsidRPr="00F5459E">
        <w:rPr>
          <w:rFonts w:ascii="Tahoma" w:eastAsia="Calibri" w:hAnsi="Tahoma" w:cs="Tahoma"/>
          <w:b/>
          <w:sz w:val="22"/>
          <w:szCs w:val="22"/>
          <w:lang w:eastAsia="en-US"/>
        </w:rPr>
        <w:t>IZJAVLJAMO</w:t>
      </w:r>
      <w:r w:rsidRPr="00F5459E">
        <w:rPr>
          <w:rFonts w:ascii="Tahoma" w:eastAsia="Calibri" w:hAnsi="Tahoma" w:cs="Tahoma"/>
          <w:sz w:val="22"/>
          <w:szCs w:val="22"/>
          <w:lang w:eastAsia="en-US"/>
        </w:rPr>
        <w:t xml:space="preserve">,  da so pri lastništvu zgoraj navedenega ponudnika udeležene naslednje </w:t>
      </w:r>
      <w:r w:rsidRPr="00F5459E">
        <w:rPr>
          <w:rFonts w:ascii="Tahoma" w:eastAsia="Calibri" w:hAnsi="Tahoma" w:cs="Tahoma"/>
          <w:sz w:val="22"/>
          <w:szCs w:val="22"/>
          <w:u w:val="single"/>
          <w:lang w:eastAsia="en-US"/>
        </w:rPr>
        <w:t>pravne osebe</w:t>
      </w:r>
      <w:r w:rsidRPr="00F5459E">
        <w:rPr>
          <w:rFonts w:ascii="Tahoma" w:eastAsia="Calibri" w:hAnsi="Tahoma" w:cs="Tahoma"/>
          <w:sz w:val="22"/>
          <w:szCs w:val="22"/>
          <w:lang w:eastAsia="en-US"/>
        </w:rPr>
        <w:t>, vključno z udeležbo tihih družbenikov:</w:t>
      </w:r>
    </w:p>
    <w:p w:rsidR="003A0C23" w:rsidRPr="00F5459E" w:rsidRDefault="003A0C23" w:rsidP="002E3715">
      <w:pPr>
        <w:keepNext/>
        <w:jc w:val="both"/>
        <w:rPr>
          <w:rFonts w:ascii="Tahoma" w:eastAsia="Calibri" w:hAnsi="Tahoma" w:cs="Tahoma"/>
          <w:sz w:val="22"/>
          <w:szCs w:val="22"/>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3A0C23" w:rsidRPr="00F5459E" w:rsidTr="000943D5">
        <w:tc>
          <w:tcPr>
            <w:tcW w:w="533"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Št.</w:t>
            </w:r>
          </w:p>
        </w:tc>
        <w:tc>
          <w:tcPr>
            <w:tcW w:w="3403"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Naziv</w:t>
            </w:r>
          </w:p>
        </w:tc>
        <w:tc>
          <w:tcPr>
            <w:tcW w:w="3685" w:type="dxa"/>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Sedež</w:t>
            </w:r>
          </w:p>
        </w:tc>
        <w:tc>
          <w:tcPr>
            <w:tcW w:w="1843"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Delež lastništva v %</w:t>
            </w:r>
          </w:p>
        </w:tc>
      </w:tr>
      <w:tr w:rsidR="003A0C23" w:rsidRPr="00F5459E" w:rsidTr="000943D5">
        <w:tc>
          <w:tcPr>
            <w:tcW w:w="533"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1.</w:t>
            </w:r>
          </w:p>
        </w:tc>
        <w:tc>
          <w:tcPr>
            <w:tcW w:w="3403"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c>
          <w:tcPr>
            <w:tcW w:w="3685" w:type="dxa"/>
          </w:tcPr>
          <w:p w:rsidR="003A0C23" w:rsidRPr="00F5459E" w:rsidRDefault="003A0C23" w:rsidP="002E3715">
            <w:pPr>
              <w:keepNext/>
              <w:jc w:val="both"/>
              <w:rPr>
                <w:rFonts w:ascii="Tahoma" w:eastAsia="Calibri" w:hAnsi="Tahoma" w:cs="Tahoma"/>
                <w:b/>
                <w:sz w:val="22"/>
                <w:szCs w:val="22"/>
                <w:lang w:eastAsia="en-US"/>
              </w:rPr>
            </w:pPr>
          </w:p>
        </w:tc>
        <w:tc>
          <w:tcPr>
            <w:tcW w:w="1843"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r>
      <w:tr w:rsidR="003A0C23" w:rsidRPr="00F5459E" w:rsidTr="000943D5">
        <w:tc>
          <w:tcPr>
            <w:tcW w:w="533"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2.</w:t>
            </w:r>
          </w:p>
        </w:tc>
        <w:tc>
          <w:tcPr>
            <w:tcW w:w="3403"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c>
          <w:tcPr>
            <w:tcW w:w="3685" w:type="dxa"/>
          </w:tcPr>
          <w:p w:rsidR="003A0C23" w:rsidRPr="00F5459E" w:rsidRDefault="003A0C23" w:rsidP="002E3715">
            <w:pPr>
              <w:keepNext/>
              <w:jc w:val="both"/>
              <w:rPr>
                <w:rFonts w:ascii="Tahoma" w:eastAsia="Calibri" w:hAnsi="Tahoma" w:cs="Tahoma"/>
                <w:b/>
                <w:sz w:val="22"/>
                <w:szCs w:val="22"/>
                <w:lang w:eastAsia="en-US"/>
              </w:rPr>
            </w:pPr>
          </w:p>
        </w:tc>
        <w:tc>
          <w:tcPr>
            <w:tcW w:w="1843"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r>
      <w:tr w:rsidR="003A0C23" w:rsidRPr="00F5459E" w:rsidTr="000943D5">
        <w:tc>
          <w:tcPr>
            <w:tcW w:w="533"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3.</w:t>
            </w:r>
          </w:p>
        </w:tc>
        <w:tc>
          <w:tcPr>
            <w:tcW w:w="3403"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c>
          <w:tcPr>
            <w:tcW w:w="3685" w:type="dxa"/>
          </w:tcPr>
          <w:p w:rsidR="003A0C23" w:rsidRPr="00F5459E" w:rsidRDefault="003A0C23" w:rsidP="002E3715">
            <w:pPr>
              <w:keepNext/>
              <w:jc w:val="both"/>
              <w:rPr>
                <w:rFonts w:ascii="Tahoma" w:eastAsia="Calibri" w:hAnsi="Tahoma" w:cs="Tahoma"/>
                <w:b/>
                <w:sz w:val="22"/>
                <w:szCs w:val="22"/>
                <w:lang w:eastAsia="en-US"/>
              </w:rPr>
            </w:pPr>
          </w:p>
        </w:tc>
        <w:tc>
          <w:tcPr>
            <w:tcW w:w="1843"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r>
      <w:tr w:rsidR="003A0C23" w:rsidRPr="00F5459E" w:rsidTr="000943D5">
        <w:tc>
          <w:tcPr>
            <w:tcW w:w="533"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w:t>
            </w:r>
          </w:p>
        </w:tc>
        <w:tc>
          <w:tcPr>
            <w:tcW w:w="3403"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c>
          <w:tcPr>
            <w:tcW w:w="3685" w:type="dxa"/>
          </w:tcPr>
          <w:p w:rsidR="003A0C23" w:rsidRPr="00F5459E" w:rsidRDefault="003A0C23" w:rsidP="002E3715">
            <w:pPr>
              <w:keepNext/>
              <w:jc w:val="both"/>
              <w:rPr>
                <w:rFonts w:ascii="Tahoma" w:eastAsia="Calibri" w:hAnsi="Tahoma" w:cs="Tahoma"/>
                <w:b/>
                <w:sz w:val="22"/>
                <w:szCs w:val="22"/>
                <w:lang w:eastAsia="en-US"/>
              </w:rPr>
            </w:pPr>
          </w:p>
        </w:tc>
        <w:tc>
          <w:tcPr>
            <w:tcW w:w="1843"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r>
    </w:tbl>
    <w:p w:rsidR="003A0C23" w:rsidRPr="00F5459E" w:rsidRDefault="003A0C23" w:rsidP="002E3715">
      <w:pPr>
        <w:keepNext/>
        <w:jc w:val="both"/>
        <w:rPr>
          <w:rFonts w:ascii="Tahoma" w:eastAsia="Calibri" w:hAnsi="Tahoma" w:cs="Tahoma"/>
          <w:b/>
          <w:sz w:val="22"/>
          <w:szCs w:val="22"/>
          <w:lang w:eastAsia="en-US"/>
        </w:rPr>
      </w:pPr>
    </w:p>
    <w:p w:rsidR="003A0C23" w:rsidRPr="00F5459E" w:rsidRDefault="003A0C23" w:rsidP="002E3715">
      <w:pPr>
        <w:keepNext/>
        <w:jc w:val="both"/>
        <w:rPr>
          <w:rFonts w:ascii="Tahoma" w:eastAsia="Calibri" w:hAnsi="Tahoma" w:cs="Tahoma"/>
          <w:b/>
          <w:sz w:val="22"/>
          <w:szCs w:val="22"/>
          <w:lang w:eastAsia="en-US"/>
        </w:rPr>
      </w:pPr>
    </w:p>
    <w:p w:rsidR="003A0C23" w:rsidRPr="00F5459E" w:rsidRDefault="003A0C23" w:rsidP="002E3715">
      <w:pPr>
        <w:keepNext/>
        <w:jc w:val="both"/>
        <w:rPr>
          <w:rFonts w:ascii="Tahoma" w:eastAsia="Calibri" w:hAnsi="Tahoma" w:cs="Tahoma"/>
          <w:sz w:val="22"/>
          <w:szCs w:val="22"/>
          <w:lang w:eastAsia="en-US"/>
        </w:rPr>
      </w:pPr>
      <w:r w:rsidRPr="00F5459E">
        <w:rPr>
          <w:rFonts w:ascii="Tahoma" w:eastAsia="Calibri" w:hAnsi="Tahoma" w:cs="Tahoma"/>
          <w:b/>
          <w:sz w:val="22"/>
          <w:szCs w:val="22"/>
          <w:lang w:eastAsia="en-US"/>
        </w:rPr>
        <w:t>IZJAVLJAMO</w:t>
      </w:r>
      <w:r w:rsidRPr="00F5459E">
        <w:rPr>
          <w:rFonts w:ascii="Tahoma" w:eastAsia="Calibri" w:hAnsi="Tahoma" w:cs="Tahoma"/>
          <w:sz w:val="22"/>
          <w:szCs w:val="22"/>
          <w:lang w:eastAsia="en-US"/>
        </w:rPr>
        <w:t xml:space="preserve">, da so pri lastništvu zgoraj navedenega ponudnika udeležene naslednje </w:t>
      </w:r>
      <w:r w:rsidRPr="00F5459E">
        <w:rPr>
          <w:rFonts w:ascii="Tahoma" w:eastAsia="Calibri" w:hAnsi="Tahoma" w:cs="Tahoma"/>
          <w:sz w:val="22"/>
          <w:szCs w:val="22"/>
          <w:u w:val="single"/>
          <w:lang w:eastAsia="en-US"/>
        </w:rPr>
        <w:t>fizične osebe</w:t>
      </w:r>
      <w:r w:rsidRPr="00F5459E">
        <w:rPr>
          <w:rFonts w:ascii="Tahoma" w:eastAsia="Calibri" w:hAnsi="Tahoma" w:cs="Tahoma"/>
          <w:sz w:val="22"/>
          <w:szCs w:val="22"/>
          <w:lang w:eastAsia="en-US"/>
        </w:rPr>
        <w:t>, vključno z udeležbo tihih družbenikov:</w:t>
      </w:r>
    </w:p>
    <w:p w:rsidR="003A0C23" w:rsidRPr="00F5459E" w:rsidRDefault="003A0C23" w:rsidP="002E3715">
      <w:pPr>
        <w:keepNext/>
        <w:jc w:val="both"/>
        <w:rPr>
          <w:rFonts w:ascii="Tahoma" w:eastAsia="Calibri" w:hAnsi="Tahoma"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3A0C23" w:rsidRPr="00F5459E" w:rsidTr="000943D5">
        <w:tc>
          <w:tcPr>
            <w:tcW w:w="534"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Št.</w:t>
            </w:r>
          </w:p>
        </w:tc>
        <w:tc>
          <w:tcPr>
            <w:tcW w:w="3402"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Ime in priimek</w:t>
            </w:r>
          </w:p>
        </w:tc>
        <w:tc>
          <w:tcPr>
            <w:tcW w:w="3685"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Naslov stalnega bivališča</w:t>
            </w:r>
          </w:p>
        </w:tc>
        <w:tc>
          <w:tcPr>
            <w:tcW w:w="1810"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Delež lastništva v %</w:t>
            </w:r>
          </w:p>
        </w:tc>
      </w:tr>
      <w:tr w:rsidR="003A0C23" w:rsidRPr="00F5459E" w:rsidTr="000943D5">
        <w:tc>
          <w:tcPr>
            <w:tcW w:w="534"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1.</w:t>
            </w:r>
          </w:p>
        </w:tc>
        <w:tc>
          <w:tcPr>
            <w:tcW w:w="3402"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c>
          <w:tcPr>
            <w:tcW w:w="3685"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c>
          <w:tcPr>
            <w:tcW w:w="1810"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r>
      <w:tr w:rsidR="003A0C23" w:rsidRPr="00F5459E" w:rsidTr="000943D5">
        <w:tc>
          <w:tcPr>
            <w:tcW w:w="534"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2.</w:t>
            </w:r>
          </w:p>
        </w:tc>
        <w:tc>
          <w:tcPr>
            <w:tcW w:w="3402"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c>
          <w:tcPr>
            <w:tcW w:w="3685"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c>
          <w:tcPr>
            <w:tcW w:w="1810"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r>
      <w:tr w:rsidR="003A0C23" w:rsidRPr="00F5459E" w:rsidTr="000943D5">
        <w:tc>
          <w:tcPr>
            <w:tcW w:w="534"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3.</w:t>
            </w:r>
          </w:p>
        </w:tc>
        <w:tc>
          <w:tcPr>
            <w:tcW w:w="3402"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c>
          <w:tcPr>
            <w:tcW w:w="3685"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c>
          <w:tcPr>
            <w:tcW w:w="1810"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r>
      <w:tr w:rsidR="003A0C23" w:rsidRPr="00F5459E" w:rsidTr="000943D5">
        <w:tc>
          <w:tcPr>
            <w:tcW w:w="534"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w:t>
            </w:r>
          </w:p>
        </w:tc>
        <w:tc>
          <w:tcPr>
            <w:tcW w:w="3402"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c>
          <w:tcPr>
            <w:tcW w:w="3685"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c>
          <w:tcPr>
            <w:tcW w:w="1810"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r>
    </w:tbl>
    <w:p w:rsidR="003A0C23" w:rsidRPr="00F5459E" w:rsidRDefault="003A0C23" w:rsidP="002E3715">
      <w:pPr>
        <w:keepNext/>
        <w:jc w:val="both"/>
        <w:rPr>
          <w:rFonts w:ascii="Tahoma" w:eastAsia="Calibri" w:hAnsi="Tahoma" w:cs="Tahoma"/>
          <w:b/>
          <w:sz w:val="22"/>
          <w:szCs w:val="22"/>
          <w:lang w:eastAsia="en-US"/>
        </w:rPr>
      </w:pPr>
    </w:p>
    <w:p w:rsidR="003A0C23" w:rsidRPr="00F5459E" w:rsidRDefault="003A0C23" w:rsidP="002E3715">
      <w:pPr>
        <w:keepNext/>
        <w:jc w:val="both"/>
        <w:rPr>
          <w:rFonts w:ascii="Tahoma" w:eastAsia="Calibri" w:hAnsi="Tahoma" w:cs="Tahoma"/>
          <w:b/>
          <w:sz w:val="22"/>
          <w:szCs w:val="22"/>
          <w:lang w:eastAsia="en-US"/>
        </w:rPr>
      </w:pPr>
    </w:p>
    <w:p w:rsidR="003A0C23" w:rsidRPr="00F5459E" w:rsidRDefault="003A0C23" w:rsidP="002E3715">
      <w:pPr>
        <w:keepNext/>
        <w:jc w:val="both"/>
        <w:rPr>
          <w:rFonts w:ascii="Tahoma" w:eastAsia="Calibri" w:hAnsi="Tahoma" w:cs="Tahoma"/>
          <w:sz w:val="22"/>
          <w:szCs w:val="22"/>
          <w:lang w:eastAsia="en-US"/>
        </w:rPr>
      </w:pPr>
      <w:r w:rsidRPr="00F5459E">
        <w:rPr>
          <w:rFonts w:ascii="Tahoma" w:eastAsia="Calibri" w:hAnsi="Tahoma" w:cs="Tahoma"/>
          <w:b/>
          <w:sz w:val="22"/>
          <w:szCs w:val="22"/>
          <w:lang w:eastAsia="en-US"/>
        </w:rPr>
        <w:t>IZJAVLJAMO</w:t>
      </w:r>
      <w:r w:rsidRPr="00F5459E">
        <w:rPr>
          <w:rFonts w:ascii="Tahoma" w:eastAsia="Calibri" w:hAnsi="Tahoma" w:cs="Tahoma"/>
          <w:sz w:val="22"/>
          <w:szCs w:val="22"/>
          <w:lang w:eastAsia="en-US"/>
        </w:rPr>
        <w:t xml:space="preserve">, da so skladno z določbami zakona, ki ureja gospodarske družbe, </w:t>
      </w:r>
      <w:r w:rsidRPr="00F5459E">
        <w:rPr>
          <w:rFonts w:ascii="Tahoma" w:eastAsia="Calibri" w:hAnsi="Tahoma" w:cs="Tahoma"/>
          <w:sz w:val="22"/>
          <w:szCs w:val="22"/>
          <w:u w:val="single"/>
          <w:lang w:eastAsia="en-US"/>
        </w:rPr>
        <w:t>povezane družbe</w:t>
      </w:r>
      <w:r w:rsidRPr="00F5459E">
        <w:rPr>
          <w:rFonts w:ascii="Tahoma" w:eastAsia="Calibri" w:hAnsi="Tahoma" w:cs="Tahoma"/>
          <w:sz w:val="22"/>
          <w:szCs w:val="22"/>
          <w:lang w:eastAsia="en-US"/>
        </w:rPr>
        <w:t xml:space="preserve"> z zgoraj navedenim ponudnikom, naslednji gospodarski subjekti:</w:t>
      </w:r>
    </w:p>
    <w:p w:rsidR="003A0C23" w:rsidRPr="00F5459E" w:rsidRDefault="003A0C23" w:rsidP="002E3715">
      <w:pPr>
        <w:keepNext/>
        <w:jc w:val="both"/>
        <w:rPr>
          <w:rFonts w:ascii="Tahoma" w:eastAsia="Calibri" w:hAnsi="Tahoma"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3A0C23" w:rsidRPr="00F5459E" w:rsidTr="000943D5">
        <w:tc>
          <w:tcPr>
            <w:tcW w:w="533"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Št.</w:t>
            </w:r>
          </w:p>
        </w:tc>
        <w:tc>
          <w:tcPr>
            <w:tcW w:w="3376"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 xml:space="preserve">Naziv </w:t>
            </w:r>
          </w:p>
        </w:tc>
        <w:tc>
          <w:tcPr>
            <w:tcW w:w="3657"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 xml:space="preserve">Sedež </w:t>
            </w:r>
          </w:p>
        </w:tc>
        <w:tc>
          <w:tcPr>
            <w:tcW w:w="1865"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Matična številka</w:t>
            </w:r>
          </w:p>
        </w:tc>
      </w:tr>
      <w:tr w:rsidR="003A0C23" w:rsidRPr="00F5459E" w:rsidTr="000943D5">
        <w:tc>
          <w:tcPr>
            <w:tcW w:w="533"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1.</w:t>
            </w:r>
          </w:p>
        </w:tc>
        <w:tc>
          <w:tcPr>
            <w:tcW w:w="3376"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c>
          <w:tcPr>
            <w:tcW w:w="3657"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c>
          <w:tcPr>
            <w:tcW w:w="1865"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r>
      <w:tr w:rsidR="003A0C23" w:rsidRPr="00F5459E" w:rsidTr="000943D5">
        <w:tc>
          <w:tcPr>
            <w:tcW w:w="533"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2.</w:t>
            </w:r>
          </w:p>
        </w:tc>
        <w:tc>
          <w:tcPr>
            <w:tcW w:w="3376"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c>
          <w:tcPr>
            <w:tcW w:w="3657"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c>
          <w:tcPr>
            <w:tcW w:w="1865"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r>
      <w:tr w:rsidR="003A0C23" w:rsidRPr="00F5459E" w:rsidTr="000943D5">
        <w:tc>
          <w:tcPr>
            <w:tcW w:w="533"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3.</w:t>
            </w:r>
          </w:p>
        </w:tc>
        <w:tc>
          <w:tcPr>
            <w:tcW w:w="3376"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c>
          <w:tcPr>
            <w:tcW w:w="3657"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c>
          <w:tcPr>
            <w:tcW w:w="1865"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r>
      <w:tr w:rsidR="003A0C23" w:rsidRPr="00F5459E" w:rsidTr="000943D5">
        <w:tc>
          <w:tcPr>
            <w:tcW w:w="533"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w:t>
            </w:r>
          </w:p>
        </w:tc>
        <w:tc>
          <w:tcPr>
            <w:tcW w:w="3376"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c>
          <w:tcPr>
            <w:tcW w:w="3657"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c>
          <w:tcPr>
            <w:tcW w:w="1865"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r>
    </w:tbl>
    <w:p w:rsidR="003A0C23" w:rsidRPr="00F5459E" w:rsidRDefault="003A0C23" w:rsidP="002E3715">
      <w:pPr>
        <w:keepNext/>
        <w:jc w:val="both"/>
        <w:rPr>
          <w:rFonts w:ascii="Tahoma" w:eastAsia="Calibri" w:hAnsi="Tahoma" w:cs="Tahoma"/>
          <w:sz w:val="22"/>
          <w:szCs w:val="22"/>
          <w:lang w:eastAsia="en-US"/>
        </w:rPr>
      </w:pPr>
    </w:p>
    <w:p w:rsidR="003A0C23" w:rsidRPr="00F5459E" w:rsidRDefault="003A0C23" w:rsidP="002E3715">
      <w:pPr>
        <w:keepNext/>
        <w:jc w:val="both"/>
        <w:rPr>
          <w:rFonts w:ascii="Tahoma" w:eastAsia="Calibri" w:hAnsi="Tahoma" w:cs="Tahoma"/>
          <w:sz w:val="22"/>
          <w:szCs w:val="22"/>
          <w:lang w:eastAsia="en-US"/>
        </w:rPr>
      </w:pPr>
    </w:p>
    <w:p w:rsidR="003A0C23" w:rsidRPr="00F5459E" w:rsidRDefault="003A0C23" w:rsidP="002E3715">
      <w:pPr>
        <w:keepNext/>
        <w:jc w:val="both"/>
        <w:rPr>
          <w:rFonts w:ascii="Tahoma" w:eastAsia="Calibri" w:hAnsi="Tahoma" w:cs="Tahoma"/>
          <w:sz w:val="22"/>
          <w:szCs w:val="22"/>
          <w:lang w:eastAsia="en-US"/>
        </w:rPr>
      </w:pPr>
      <w:r w:rsidRPr="001F7B61">
        <w:rPr>
          <w:rFonts w:ascii="Tahoma" w:eastAsia="Calibri" w:hAnsi="Tahoma" w:cs="Tahoma"/>
          <w:sz w:val="22"/>
          <w:szCs w:val="22"/>
          <w:lang w:eastAsia="en-US"/>
        </w:rPr>
        <w:lastRenderedPageBreak/>
        <w:t>S podpisom te izjave jamčim, da v celotni lastniški strukturi ni udeleženih drugih fizičnih ter</w:t>
      </w:r>
      <w:r w:rsidRPr="00F5459E">
        <w:rPr>
          <w:rFonts w:ascii="Tahoma" w:eastAsia="Calibri" w:hAnsi="Tahoma" w:cs="Tahoma"/>
          <w:sz w:val="22"/>
          <w:szCs w:val="22"/>
          <w:lang w:eastAsia="en-US"/>
        </w:rPr>
        <w:t xml:space="preserve"> pravnih oseb in tihih družbenikov, ter gospodarskih subjektov, za katere se glede na določbe zakona, ki ureja gospodarske družbe, šteje, da so povezane družbe.</w:t>
      </w:r>
    </w:p>
    <w:p w:rsidR="003A0C23" w:rsidRPr="00F5459E" w:rsidRDefault="003A0C23" w:rsidP="002E3715">
      <w:pPr>
        <w:keepNext/>
        <w:jc w:val="both"/>
        <w:rPr>
          <w:rFonts w:ascii="Tahoma" w:eastAsia="Calibri" w:hAnsi="Tahoma" w:cs="Tahoma"/>
          <w:sz w:val="22"/>
          <w:szCs w:val="22"/>
          <w:lang w:eastAsia="en-US"/>
        </w:rPr>
      </w:pPr>
    </w:p>
    <w:p w:rsidR="003A0C23" w:rsidRPr="00F5459E" w:rsidRDefault="003A0C23" w:rsidP="002E3715">
      <w:pPr>
        <w:keepNext/>
        <w:jc w:val="both"/>
        <w:rPr>
          <w:rFonts w:ascii="Tahoma" w:eastAsia="Calibri" w:hAnsi="Tahoma" w:cs="Tahoma"/>
          <w:sz w:val="22"/>
          <w:szCs w:val="22"/>
          <w:lang w:eastAsia="en-US"/>
        </w:rPr>
      </w:pPr>
      <w:r w:rsidRPr="00F5459E">
        <w:rPr>
          <w:rFonts w:ascii="Tahoma" w:eastAsia="Calibri" w:hAnsi="Tahoma" w:cs="Tahoma"/>
          <w:sz w:val="22"/>
          <w:szCs w:val="22"/>
          <w:lang w:eastAsia="en-US"/>
        </w:rPr>
        <w:t xml:space="preserve">S podpisom te izjave jamčim za točnost in resničnost podatkov ter se zavedam, da je </w:t>
      </w:r>
      <w:r w:rsidR="00423834">
        <w:rPr>
          <w:rFonts w:ascii="Tahoma" w:hAnsi="Tahoma" w:cs="Tahoma"/>
          <w:sz w:val="22"/>
          <w:szCs w:val="22"/>
        </w:rPr>
        <w:t>okvirni sporazum</w:t>
      </w:r>
      <w:r w:rsidR="00423834" w:rsidRPr="00996E1E">
        <w:rPr>
          <w:rFonts w:ascii="Tahoma" w:hAnsi="Tahoma" w:cs="Tahoma"/>
          <w:sz w:val="22"/>
          <w:szCs w:val="22"/>
          <w:lang w:val="x-none"/>
        </w:rPr>
        <w:t xml:space="preserve"> </w:t>
      </w:r>
      <w:r w:rsidRPr="00F5459E">
        <w:rPr>
          <w:rFonts w:ascii="Tahoma" w:eastAsia="Calibri" w:hAnsi="Tahoma" w:cs="Tahoma"/>
          <w:sz w:val="22"/>
          <w:szCs w:val="22"/>
          <w:lang w:eastAsia="en-US"/>
        </w:rPr>
        <w:t>v primeru lažne izjave ali neresničnih podatkov o dejstvih v izjavi nič</w:t>
      </w:r>
      <w:r w:rsidR="00423834">
        <w:rPr>
          <w:rFonts w:ascii="Tahoma" w:eastAsia="Calibri" w:hAnsi="Tahoma" w:cs="Tahoma"/>
          <w:sz w:val="22"/>
          <w:szCs w:val="22"/>
          <w:lang w:eastAsia="en-US"/>
        </w:rPr>
        <w:t>e</w:t>
      </w:r>
      <w:r w:rsidRPr="00F5459E">
        <w:rPr>
          <w:rFonts w:ascii="Tahoma" w:eastAsia="Calibri" w:hAnsi="Tahoma" w:cs="Tahoma"/>
          <w:sz w:val="22"/>
          <w:szCs w:val="22"/>
          <w:lang w:eastAsia="en-US"/>
        </w:rPr>
        <w:t>n. Zavezujem se, da bom naročnika obvestil o vsaki spremembi posredovanih podatkov.</w:t>
      </w:r>
    </w:p>
    <w:p w:rsidR="003A0C23" w:rsidRPr="00F5459E" w:rsidRDefault="003A0C23" w:rsidP="002E3715">
      <w:pPr>
        <w:keepNext/>
        <w:jc w:val="both"/>
        <w:rPr>
          <w:rFonts w:ascii="Tahoma" w:eastAsia="Calibri" w:hAnsi="Tahoma" w:cs="Tahoma"/>
          <w:b/>
          <w:sz w:val="22"/>
          <w:szCs w:val="22"/>
          <w:lang w:eastAsia="en-US"/>
        </w:rPr>
      </w:pPr>
    </w:p>
    <w:p w:rsidR="003A0C23" w:rsidRPr="00F5459E" w:rsidRDefault="003A0C23" w:rsidP="002E3715">
      <w:pPr>
        <w:keepNext/>
        <w:jc w:val="both"/>
        <w:rPr>
          <w:rFonts w:ascii="Tahoma" w:hAnsi="Tahoma" w:cs="Tahoma"/>
          <w:i/>
          <w:sz w:val="22"/>
          <w:szCs w:val="22"/>
          <w:u w:val="single"/>
        </w:rPr>
      </w:pPr>
      <w:r w:rsidRPr="00F5459E">
        <w:rPr>
          <w:rFonts w:ascii="Tahoma" w:hAnsi="Tahoma" w:cs="Tahoma"/>
          <w:i/>
          <w:sz w:val="22"/>
          <w:szCs w:val="22"/>
          <w:u w:val="single"/>
        </w:rPr>
        <w:t>Vse izjave podajamo pod kazensko in materialno odgovornostjo.</w:t>
      </w:r>
    </w:p>
    <w:p w:rsidR="003A0C23" w:rsidRPr="00F5459E" w:rsidRDefault="003A0C23" w:rsidP="002E3715">
      <w:pPr>
        <w:keepNext/>
        <w:jc w:val="both"/>
        <w:rPr>
          <w:rFonts w:ascii="Tahoma" w:eastAsia="Calibri" w:hAnsi="Tahoma" w:cs="Tahoma"/>
          <w:b/>
          <w:sz w:val="22"/>
          <w:szCs w:val="22"/>
          <w:lang w:eastAsia="en-US"/>
        </w:rPr>
      </w:pPr>
    </w:p>
    <w:p w:rsidR="003A0C23" w:rsidRPr="00F5459E" w:rsidRDefault="003A0C23" w:rsidP="002E3715">
      <w:pPr>
        <w:keepNext/>
        <w:jc w:val="both"/>
        <w:rPr>
          <w:rFonts w:ascii="Tahoma" w:eastAsia="Calibri" w:hAnsi="Tahoma" w:cs="Tahoma"/>
          <w:b/>
          <w:sz w:val="22"/>
          <w:szCs w:val="22"/>
          <w:lang w:eastAsia="en-US"/>
        </w:rPr>
      </w:pPr>
    </w:p>
    <w:p w:rsidR="003A0C23" w:rsidRPr="00F5459E" w:rsidRDefault="003A0C23" w:rsidP="002E3715">
      <w:pPr>
        <w:keepNext/>
        <w:tabs>
          <w:tab w:val="left" w:pos="2835"/>
        </w:tabs>
        <w:ind w:left="284" w:hanging="284"/>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3A0C23" w:rsidRPr="00F5459E" w:rsidTr="000943D5">
        <w:trPr>
          <w:trHeight w:val="235"/>
        </w:trPr>
        <w:tc>
          <w:tcPr>
            <w:tcW w:w="2977" w:type="dxa"/>
            <w:tcBorders>
              <w:bottom w:val="single" w:sz="4" w:space="0" w:color="auto"/>
            </w:tcBorders>
          </w:tcPr>
          <w:p w:rsidR="003A0C23" w:rsidRPr="00F5459E" w:rsidRDefault="003A0C23" w:rsidP="002E3715">
            <w:pPr>
              <w:keepNext/>
              <w:jc w:val="both"/>
              <w:rPr>
                <w:rFonts w:ascii="Tahoma" w:hAnsi="Tahoma" w:cs="Tahoma"/>
                <w:snapToGrid w:val="0"/>
                <w:color w:val="000000"/>
                <w:sz w:val="22"/>
                <w:szCs w:val="22"/>
              </w:rPr>
            </w:pPr>
          </w:p>
        </w:tc>
        <w:tc>
          <w:tcPr>
            <w:tcW w:w="1701" w:type="dxa"/>
          </w:tcPr>
          <w:p w:rsidR="003A0C23" w:rsidRPr="00F5459E" w:rsidRDefault="003A0C23" w:rsidP="002E3715">
            <w:pPr>
              <w:keepNext/>
              <w:jc w:val="center"/>
              <w:rPr>
                <w:rFonts w:ascii="Tahoma" w:hAnsi="Tahoma" w:cs="Tahoma"/>
                <w:snapToGrid w:val="0"/>
                <w:color w:val="000000"/>
                <w:sz w:val="22"/>
                <w:szCs w:val="22"/>
              </w:rPr>
            </w:pPr>
          </w:p>
        </w:tc>
        <w:tc>
          <w:tcPr>
            <w:tcW w:w="4678" w:type="dxa"/>
            <w:tcBorders>
              <w:bottom w:val="single" w:sz="4" w:space="0" w:color="auto"/>
            </w:tcBorders>
          </w:tcPr>
          <w:p w:rsidR="003A0C23" w:rsidRPr="00F5459E" w:rsidRDefault="003A0C23" w:rsidP="002E3715">
            <w:pPr>
              <w:keepNext/>
              <w:tabs>
                <w:tab w:val="left" w:pos="567"/>
                <w:tab w:val="num" w:pos="851"/>
                <w:tab w:val="left" w:pos="993"/>
              </w:tabs>
              <w:jc w:val="both"/>
              <w:rPr>
                <w:rFonts w:ascii="Tahoma" w:hAnsi="Tahoma" w:cs="Tahoma"/>
                <w:snapToGrid w:val="0"/>
                <w:color w:val="000000"/>
                <w:sz w:val="22"/>
                <w:szCs w:val="22"/>
              </w:rPr>
            </w:pPr>
          </w:p>
        </w:tc>
      </w:tr>
      <w:tr w:rsidR="003A0C23" w:rsidRPr="00F5459E" w:rsidTr="000943D5">
        <w:trPr>
          <w:trHeight w:val="235"/>
        </w:trPr>
        <w:tc>
          <w:tcPr>
            <w:tcW w:w="2977" w:type="dxa"/>
            <w:tcBorders>
              <w:top w:val="single" w:sz="4" w:space="0" w:color="auto"/>
            </w:tcBorders>
          </w:tcPr>
          <w:p w:rsidR="003A0C23" w:rsidRPr="00F5459E" w:rsidRDefault="003A0C23" w:rsidP="002E3715">
            <w:pPr>
              <w:keepNext/>
              <w:jc w:val="center"/>
              <w:rPr>
                <w:rFonts w:ascii="Tahoma" w:hAnsi="Tahoma" w:cs="Tahoma"/>
                <w:snapToGrid w:val="0"/>
                <w:color w:val="000000"/>
                <w:sz w:val="22"/>
                <w:szCs w:val="22"/>
              </w:rPr>
            </w:pPr>
            <w:r w:rsidRPr="00F5459E">
              <w:rPr>
                <w:rFonts w:ascii="Tahoma" w:hAnsi="Tahoma" w:cs="Tahoma"/>
                <w:snapToGrid w:val="0"/>
                <w:color w:val="000000"/>
                <w:sz w:val="22"/>
                <w:szCs w:val="22"/>
              </w:rPr>
              <w:t>(kraj, datum)</w:t>
            </w:r>
          </w:p>
        </w:tc>
        <w:tc>
          <w:tcPr>
            <w:tcW w:w="1701" w:type="dxa"/>
          </w:tcPr>
          <w:p w:rsidR="003A0C23" w:rsidRPr="00F5459E" w:rsidRDefault="003A0C23" w:rsidP="002E3715">
            <w:pPr>
              <w:keepNext/>
              <w:jc w:val="center"/>
              <w:rPr>
                <w:rFonts w:ascii="Tahoma" w:hAnsi="Tahoma" w:cs="Tahoma"/>
                <w:snapToGrid w:val="0"/>
                <w:color w:val="000000"/>
                <w:sz w:val="22"/>
                <w:szCs w:val="22"/>
              </w:rPr>
            </w:pPr>
            <w:r w:rsidRPr="00F5459E">
              <w:rPr>
                <w:rFonts w:ascii="Tahoma" w:hAnsi="Tahoma" w:cs="Tahoma"/>
                <w:snapToGrid w:val="0"/>
                <w:color w:val="000000"/>
                <w:sz w:val="22"/>
                <w:szCs w:val="22"/>
              </w:rPr>
              <w:t>žig</w:t>
            </w:r>
          </w:p>
        </w:tc>
        <w:tc>
          <w:tcPr>
            <w:tcW w:w="4678" w:type="dxa"/>
            <w:tcBorders>
              <w:top w:val="single" w:sz="4" w:space="0" w:color="auto"/>
            </w:tcBorders>
          </w:tcPr>
          <w:p w:rsidR="003A0C23" w:rsidRPr="00F5459E" w:rsidRDefault="003A0C23" w:rsidP="002E3715">
            <w:pPr>
              <w:keepNext/>
              <w:jc w:val="center"/>
              <w:rPr>
                <w:rFonts w:ascii="Tahoma" w:hAnsi="Tahoma" w:cs="Tahoma"/>
                <w:snapToGrid w:val="0"/>
                <w:color w:val="000000"/>
                <w:sz w:val="22"/>
                <w:szCs w:val="22"/>
              </w:rPr>
            </w:pPr>
            <w:r w:rsidRPr="00F5459E">
              <w:rPr>
                <w:rFonts w:ascii="Tahoma" w:hAnsi="Tahoma" w:cs="Tahoma"/>
                <w:snapToGrid w:val="0"/>
                <w:color w:val="000000"/>
                <w:sz w:val="22"/>
                <w:szCs w:val="22"/>
              </w:rPr>
              <w:t>(</w:t>
            </w:r>
            <w:r w:rsidR="00B0714F">
              <w:rPr>
                <w:rFonts w:ascii="Tahoma" w:hAnsi="Tahoma" w:cs="Tahoma"/>
                <w:snapToGrid w:val="0"/>
                <w:color w:val="000000"/>
                <w:sz w:val="22"/>
                <w:szCs w:val="22"/>
              </w:rPr>
              <w:t>n</w:t>
            </w:r>
            <w:r w:rsidRPr="00F5459E">
              <w:rPr>
                <w:rFonts w:ascii="Tahoma" w:hAnsi="Tahoma" w:cs="Tahoma"/>
                <w:snapToGrid w:val="0"/>
                <w:color w:val="000000"/>
                <w:sz w:val="22"/>
                <w:szCs w:val="22"/>
              </w:rPr>
              <w:t>aziv in podpis zakonitega zastopnika ponudnika)</w:t>
            </w:r>
          </w:p>
        </w:tc>
      </w:tr>
    </w:tbl>
    <w:p w:rsidR="003A0C23" w:rsidRPr="00F5459E" w:rsidRDefault="003A0C23" w:rsidP="002E3715">
      <w:pPr>
        <w:keepNext/>
        <w:tabs>
          <w:tab w:val="left" w:pos="2835"/>
        </w:tabs>
        <w:ind w:left="284" w:hanging="284"/>
        <w:jc w:val="both"/>
        <w:rPr>
          <w:rFonts w:ascii="Tahoma" w:hAnsi="Tahoma" w:cs="Tahoma"/>
          <w:sz w:val="22"/>
          <w:szCs w:val="22"/>
        </w:rPr>
      </w:pPr>
    </w:p>
    <w:p w:rsidR="003A0C23" w:rsidRPr="00F5459E" w:rsidRDefault="003A0C23" w:rsidP="002E3715">
      <w:pPr>
        <w:keepNext/>
        <w:tabs>
          <w:tab w:val="left" w:pos="2835"/>
        </w:tabs>
        <w:ind w:left="284" w:hanging="284"/>
        <w:jc w:val="both"/>
        <w:rPr>
          <w:rFonts w:ascii="Tahoma" w:hAnsi="Tahoma" w:cs="Tahoma"/>
          <w:sz w:val="22"/>
          <w:szCs w:val="22"/>
        </w:rPr>
      </w:pPr>
    </w:p>
    <w:p w:rsidR="003A0C23" w:rsidRPr="00F5459E" w:rsidRDefault="003A0C23" w:rsidP="002E3715">
      <w:pPr>
        <w:keepNext/>
        <w:tabs>
          <w:tab w:val="left" w:pos="2835"/>
        </w:tabs>
        <w:ind w:left="284" w:hanging="284"/>
        <w:jc w:val="both"/>
        <w:rPr>
          <w:rFonts w:ascii="Tahoma" w:hAnsi="Tahoma" w:cs="Tahoma"/>
          <w:sz w:val="22"/>
          <w:szCs w:val="22"/>
        </w:rPr>
      </w:pPr>
    </w:p>
    <w:p w:rsidR="003A0C23" w:rsidRPr="00F5459E" w:rsidRDefault="003A0C23" w:rsidP="002E3715">
      <w:pPr>
        <w:keepNext/>
        <w:tabs>
          <w:tab w:val="left" w:pos="2835"/>
        </w:tabs>
        <w:ind w:left="284" w:hanging="284"/>
        <w:jc w:val="both"/>
        <w:rPr>
          <w:rFonts w:ascii="Tahoma" w:hAnsi="Tahoma" w:cs="Tahoma"/>
          <w:sz w:val="22"/>
          <w:szCs w:val="22"/>
        </w:rPr>
      </w:pPr>
    </w:p>
    <w:p w:rsidR="003A0C23" w:rsidRPr="00F5459E" w:rsidRDefault="003A0C23" w:rsidP="002E3715">
      <w:pPr>
        <w:keepNext/>
        <w:tabs>
          <w:tab w:val="left" w:pos="284"/>
        </w:tabs>
        <w:jc w:val="both"/>
        <w:rPr>
          <w:rFonts w:ascii="Tahoma" w:hAnsi="Tahoma" w:cs="Tahoma"/>
          <w:b/>
          <w:i/>
          <w:sz w:val="18"/>
        </w:rPr>
      </w:pPr>
      <w:r>
        <w:rPr>
          <w:rFonts w:ascii="Tahoma" w:hAnsi="Tahoma" w:cs="Tahoma"/>
          <w:b/>
          <w:i/>
          <w:sz w:val="18"/>
        </w:rPr>
        <w:t>Opomba</w:t>
      </w:r>
      <w:r w:rsidRPr="00F5459E">
        <w:rPr>
          <w:rFonts w:ascii="Tahoma" w:hAnsi="Tahoma" w:cs="Tahoma"/>
          <w:b/>
          <w:i/>
          <w:sz w:val="18"/>
        </w:rPr>
        <w:t>:</w:t>
      </w:r>
      <w:r w:rsidRPr="00F5459E">
        <w:rPr>
          <w:rFonts w:ascii="Tahoma" w:hAnsi="Tahoma" w:cs="Tahoma"/>
          <w:i/>
          <w:sz w:val="18"/>
        </w:rPr>
        <w:t xml:space="preserve"> Obrazec izpolnijo VSI ponudniki, ponudniki – partnerji (skupna ponudba).</w:t>
      </w:r>
    </w:p>
    <w:p w:rsidR="003A0C23" w:rsidRPr="00F5459E" w:rsidRDefault="003A0C23" w:rsidP="002E3715">
      <w:pPr>
        <w:keepNext/>
        <w:tabs>
          <w:tab w:val="left" w:pos="2835"/>
        </w:tabs>
        <w:ind w:left="284" w:hanging="284"/>
        <w:jc w:val="both"/>
        <w:rPr>
          <w:rFonts w:ascii="Tahoma" w:hAnsi="Tahoma" w:cs="Tahoma"/>
          <w:sz w:val="22"/>
          <w:szCs w:val="22"/>
        </w:rPr>
      </w:pPr>
    </w:p>
    <w:p w:rsidR="003A0C23" w:rsidRPr="00441775" w:rsidRDefault="003A0C23" w:rsidP="002E3715">
      <w:pPr>
        <w:pStyle w:val="Telobesedila33"/>
        <w:keepNext/>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rsidR="003A0C23" w:rsidRPr="00F5459E" w:rsidRDefault="003A0C23" w:rsidP="002E3715">
      <w:pPr>
        <w:keepNext/>
        <w:tabs>
          <w:tab w:val="left" w:pos="2835"/>
        </w:tabs>
        <w:ind w:left="284" w:hanging="284"/>
        <w:jc w:val="both"/>
        <w:rPr>
          <w:rFonts w:ascii="Tahoma" w:hAnsi="Tahoma" w:cs="Tahoma"/>
          <w:sz w:val="22"/>
          <w:szCs w:val="22"/>
        </w:rPr>
      </w:pPr>
    </w:p>
    <w:p w:rsidR="003A0C23" w:rsidRPr="00F5459E" w:rsidRDefault="003A0C23" w:rsidP="002E3715">
      <w:pPr>
        <w:keepNext/>
        <w:tabs>
          <w:tab w:val="left" w:pos="2835"/>
        </w:tabs>
        <w:ind w:left="284" w:hanging="284"/>
        <w:jc w:val="both"/>
        <w:rPr>
          <w:rFonts w:ascii="Tahoma" w:hAnsi="Tahoma" w:cs="Tahoma"/>
          <w:sz w:val="22"/>
          <w:szCs w:val="22"/>
        </w:rPr>
      </w:pPr>
    </w:p>
    <w:p w:rsidR="00B0714F" w:rsidRPr="00DF0B04" w:rsidRDefault="00B0714F" w:rsidP="002E3715">
      <w:pPr>
        <w:keepNext/>
        <w:rPr>
          <w:rFonts w:ascii="Tahoma" w:hAnsi="Tahoma" w:cs="Tahoma"/>
          <w:b/>
          <w:i/>
          <w:sz w:val="18"/>
          <w:szCs w:val="22"/>
        </w:rPr>
      </w:pPr>
      <w:r w:rsidRPr="00DF0B04">
        <w:rPr>
          <w:rFonts w:ascii="Tahoma" w:hAnsi="Tahoma" w:cs="Tahoma"/>
          <w:b/>
          <w:i/>
          <w:sz w:val="18"/>
          <w:szCs w:val="22"/>
        </w:rPr>
        <w:t>Opomba: Izjava je lahko priložena tudi na lastnem obrazcu.</w:t>
      </w:r>
    </w:p>
    <w:p w:rsidR="00B0714F" w:rsidRPr="00DF0B04" w:rsidRDefault="00B0714F" w:rsidP="002E3715">
      <w:pPr>
        <w:keepNext/>
        <w:rPr>
          <w:rFonts w:ascii="Tahoma" w:hAnsi="Tahoma" w:cs="Tahoma"/>
          <w:b/>
          <w:i/>
          <w:sz w:val="18"/>
          <w:szCs w:val="22"/>
        </w:rPr>
      </w:pPr>
    </w:p>
    <w:p w:rsidR="00B0714F" w:rsidRPr="00DF0B04" w:rsidRDefault="00B0714F" w:rsidP="002E3715">
      <w:pPr>
        <w:keepNext/>
        <w:jc w:val="both"/>
        <w:rPr>
          <w:rFonts w:ascii="Tahoma" w:hAnsi="Tahoma" w:cs="Tahoma"/>
          <w:i/>
          <w:sz w:val="18"/>
          <w:szCs w:val="22"/>
        </w:rPr>
      </w:pPr>
      <w:r w:rsidRPr="00DF0B04">
        <w:rPr>
          <w:rFonts w:ascii="Tahoma" w:hAnsi="Tahoma" w:cs="Tahoma"/>
          <w:b/>
          <w:i/>
          <w:sz w:val="18"/>
          <w:szCs w:val="22"/>
        </w:rPr>
        <w:t xml:space="preserve">V skladu z  odgovorom Komisije za preprečevanje korupcije na vprašanje št. 214 z dne 23.2.2012 v zadevi pod št. 0672-1/2012-39 (objavljeno na spletni strani </w:t>
      </w:r>
      <w:hyperlink r:id="rId18" w:history="1">
        <w:r w:rsidRPr="00DF0B04">
          <w:rPr>
            <w:rFonts w:ascii="Tahoma" w:hAnsi="Tahoma" w:cs="Tahoma"/>
            <w:b/>
            <w:i/>
            <w:color w:val="0000FF"/>
            <w:sz w:val="18"/>
            <w:szCs w:val="22"/>
            <w:u w:val="single"/>
          </w:rPr>
          <w:t>https://www</w:t>
        </w:r>
      </w:hyperlink>
      <w:r w:rsidRPr="00DF0B04">
        <w:rPr>
          <w:rFonts w:ascii="Tahoma" w:hAnsi="Tahoma" w:cs="Tahoma"/>
          <w:b/>
          <w:i/>
          <w:sz w:val="18"/>
          <w:szCs w:val="22"/>
        </w:rPr>
        <w:t>.kpk-rs.si/sl/pogosta-vprasanja),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rsidR="003A0C23" w:rsidRPr="00F5459E" w:rsidRDefault="003A0C23" w:rsidP="002E3715">
      <w:pPr>
        <w:keepNext/>
        <w:tabs>
          <w:tab w:val="left" w:pos="2835"/>
        </w:tabs>
        <w:ind w:left="284" w:hanging="284"/>
        <w:jc w:val="both"/>
        <w:rPr>
          <w:rFonts w:ascii="Tahoma" w:hAnsi="Tahoma" w:cs="Tahoma"/>
          <w:sz w:val="22"/>
          <w:szCs w:val="22"/>
        </w:rPr>
      </w:pPr>
    </w:p>
    <w:p w:rsidR="003A0C23" w:rsidRPr="00F5459E" w:rsidRDefault="003A0C23" w:rsidP="002E3715">
      <w:pPr>
        <w:keepNext/>
        <w:tabs>
          <w:tab w:val="left" w:pos="2835"/>
        </w:tabs>
        <w:ind w:left="284" w:hanging="284"/>
        <w:jc w:val="both"/>
        <w:rPr>
          <w:rFonts w:ascii="Tahoma" w:hAnsi="Tahoma" w:cs="Tahoma"/>
          <w:sz w:val="22"/>
          <w:szCs w:val="22"/>
        </w:rPr>
      </w:pPr>
    </w:p>
    <w:p w:rsidR="003A0C23" w:rsidRPr="00F5459E" w:rsidRDefault="003A0C23" w:rsidP="002E3715">
      <w:pPr>
        <w:keepNext/>
        <w:tabs>
          <w:tab w:val="left" w:pos="2835"/>
        </w:tabs>
        <w:ind w:left="284" w:hanging="284"/>
        <w:jc w:val="both"/>
        <w:rPr>
          <w:rFonts w:ascii="Tahoma" w:hAnsi="Tahoma" w:cs="Tahoma"/>
          <w:sz w:val="22"/>
          <w:szCs w:val="22"/>
        </w:rPr>
      </w:pPr>
    </w:p>
    <w:p w:rsidR="003A0C23" w:rsidRPr="00F5459E" w:rsidRDefault="003A0C23" w:rsidP="002E3715">
      <w:pPr>
        <w:keepNext/>
        <w:tabs>
          <w:tab w:val="left" w:pos="2835"/>
        </w:tabs>
        <w:ind w:left="284" w:hanging="284"/>
        <w:jc w:val="both"/>
        <w:rPr>
          <w:rFonts w:ascii="Tahoma" w:hAnsi="Tahoma" w:cs="Tahoma"/>
          <w:sz w:val="22"/>
          <w:szCs w:val="22"/>
        </w:rPr>
      </w:pPr>
    </w:p>
    <w:p w:rsidR="003A0C23" w:rsidRPr="00F5459E" w:rsidRDefault="003A0C23" w:rsidP="002E3715">
      <w:pPr>
        <w:keepNext/>
        <w:tabs>
          <w:tab w:val="left" w:pos="2835"/>
        </w:tabs>
        <w:ind w:left="284" w:hanging="284"/>
        <w:jc w:val="both"/>
        <w:rPr>
          <w:rFonts w:ascii="Tahoma" w:hAnsi="Tahoma" w:cs="Tahoma"/>
          <w:sz w:val="22"/>
          <w:szCs w:val="22"/>
        </w:rPr>
      </w:pPr>
    </w:p>
    <w:p w:rsidR="003A0C23" w:rsidRPr="00F5459E" w:rsidRDefault="003A0C23" w:rsidP="002E3715">
      <w:pPr>
        <w:keepNext/>
        <w:tabs>
          <w:tab w:val="left" w:pos="2835"/>
        </w:tabs>
        <w:ind w:left="284" w:hanging="284"/>
        <w:jc w:val="both"/>
        <w:rPr>
          <w:rFonts w:ascii="Tahoma" w:hAnsi="Tahoma" w:cs="Tahoma"/>
          <w:sz w:val="22"/>
          <w:szCs w:val="22"/>
        </w:rPr>
      </w:pPr>
    </w:p>
    <w:p w:rsidR="003A0C23" w:rsidRPr="00F5459E" w:rsidRDefault="003A0C23" w:rsidP="002E3715">
      <w:pPr>
        <w:keepNext/>
        <w:tabs>
          <w:tab w:val="left" w:pos="2835"/>
        </w:tabs>
        <w:ind w:left="284" w:hanging="284"/>
        <w:jc w:val="both"/>
        <w:rPr>
          <w:rFonts w:ascii="Tahoma" w:hAnsi="Tahoma" w:cs="Tahoma"/>
          <w:sz w:val="22"/>
          <w:szCs w:val="22"/>
        </w:rPr>
      </w:pPr>
    </w:p>
    <w:p w:rsidR="0095049B" w:rsidRDefault="0095049B" w:rsidP="004B38E3">
      <w:pPr>
        <w:keepNext/>
        <w:tabs>
          <w:tab w:val="left" w:pos="2835"/>
        </w:tabs>
        <w:jc w:val="both"/>
        <w:rPr>
          <w:rFonts w:ascii="Tahoma" w:hAnsi="Tahoma" w:cs="Tahoma"/>
          <w:sz w:val="22"/>
          <w:szCs w:val="22"/>
        </w:rPr>
      </w:pPr>
    </w:p>
    <w:p w:rsidR="00514E5A" w:rsidRDefault="00514E5A" w:rsidP="004B38E3">
      <w:pPr>
        <w:keepNext/>
        <w:tabs>
          <w:tab w:val="left" w:pos="2835"/>
        </w:tabs>
        <w:jc w:val="both"/>
        <w:rPr>
          <w:rFonts w:ascii="Tahoma" w:hAnsi="Tahoma" w:cs="Tahoma"/>
          <w:sz w:val="22"/>
          <w:szCs w:val="22"/>
        </w:rPr>
      </w:pPr>
    </w:p>
    <w:p w:rsidR="00514E5A" w:rsidRDefault="00514E5A" w:rsidP="004B38E3">
      <w:pPr>
        <w:keepNext/>
        <w:tabs>
          <w:tab w:val="left" w:pos="2835"/>
        </w:tabs>
        <w:jc w:val="both"/>
        <w:rPr>
          <w:rFonts w:ascii="Tahoma" w:hAnsi="Tahoma" w:cs="Tahoma"/>
          <w:sz w:val="22"/>
          <w:szCs w:val="22"/>
        </w:rPr>
      </w:pPr>
    </w:p>
    <w:p w:rsidR="00514E5A" w:rsidRDefault="00514E5A" w:rsidP="004B38E3">
      <w:pPr>
        <w:keepNext/>
        <w:tabs>
          <w:tab w:val="left" w:pos="2835"/>
        </w:tabs>
        <w:jc w:val="both"/>
        <w:rPr>
          <w:rFonts w:ascii="Tahoma" w:hAnsi="Tahoma" w:cs="Tahoma"/>
          <w:sz w:val="22"/>
          <w:szCs w:val="22"/>
        </w:rPr>
      </w:pPr>
    </w:p>
    <w:p w:rsidR="00514E5A" w:rsidRDefault="00514E5A" w:rsidP="004B38E3">
      <w:pPr>
        <w:keepNext/>
        <w:tabs>
          <w:tab w:val="left" w:pos="2835"/>
        </w:tabs>
        <w:jc w:val="both"/>
        <w:rPr>
          <w:rFonts w:ascii="Tahoma" w:hAnsi="Tahoma" w:cs="Tahoma"/>
          <w:sz w:val="22"/>
          <w:szCs w:val="22"/>
        </w:rPr>
      </w:pPr>
    </w:p>
    <w:p w:rsidR="00514E5A" w:rsidRDefault="00514E5A" w:rsidP="004B38E3">
      <w:pPr>
        <w:keepNext/>
        <w:tabs>
          <w:tab w:val="left" w:pos="2835"/>
        </w:tabs>
        <w:jc w:val="both"/>
        <w:rPr>
          <w:rFonts w:ascii="Tahoma" w:hAnsi="Tahoma" w:cs="Tahoma"/>
          <w:sz w:val="22"/>
          <w:szCs w:val="22"/>
        </w:rPr>
      </w:pPr>
    </w:p>
    <w:p w:rsidR="00514E5A" w:rsidRDefault="00514E5A" w:rsidP="004B38E3">
      <w:pPr>
        <w:keepNext/>
        <w:tabs>
          <w:tab w:val="left" w:pos="2835"/>
        </w:tabs>
        <w:jc w:val="both"/>
        <w:rPr>
          <w:rFonts w:ascii="Tahoma" w:hAnsi="Tahoma" w:cs="Tahoma"/>
          <w:sz w:val="22"/>
          <w:szCs w:val="22"/>
        </w:rPr>
      </w:pPr>
    </w:p>
    <w:p w:rsidR="00514E5A" w:rsidRDefault="00514E5A" w:rsidP="004B38E3">
      <w:pPr>
        <w:keepNext/>
        <w:tabs>
          <w:tab w:val="left" w:pos="2835"/>
        </w:tabs>
        <w:jc w:val="both"/>
        <w:rPr>
          <w:rFonts w:ascii="Tahoma" w:hAnsi="Tahoma" w:cs="Tahoma"/>
          <w:sz w:val="22"/>
          <w:szCs w:val="22"/>
        </w:rPr>
      </w:pPr>
    </w:p>
    <w:p w:rsidR="00514E5A" w:rsidRDefault="00514E5A" w:rsidP="004B38E3">
      <w:pPr>
        <w:keepNext/>
        <w:tabs>
          <w:tab w:val="left" w:pos="2835"/>
        </w:tabs>
        <w:jc w:val="both"/>
        <w:rPr>
          <w:rFonts w:ascii="Tahoma" w:hAnsi="Tahoma" w:cs="Tahoma"/>
          <w:sz w:val="22"/>
          <w:szCs w:val="22"/>
        </w:rPr>
      </w:pPr>
    </w:p>
    <w:p w:rsidR="00514E5A" w:rsidRDefault="00514E5A" w:rsidP="004B38E3">
      <w:pPr>
        <w:keepNext/>
        <w:tabs>
          <w:tab w:val="left" w:pos="2835"/>
        </w:tabs>
        <w:jc w:val="both"/>
        <w:rPr>
          <w:rFonts w:ascii="Tahoma" w:hAnsi="Tahoma" w:cs="Tahoma"/>
          <w:sz w:val="22"/>
          <w:szCs w:val="22"/>
        </w:rPr>
      </w:pPr>
    </w:p>
    <w:p w:rsidR="00514E5A" w:rsidRDefault="00514E5A" w:rsidP="004B38E3">
      <w:pPr>
        <w:keepNext/>
        <w:tabs>
          <w:tab w:val="left" w:pos="2835"/>
        </w:tabs>
        <w:jc w:val="both"/>
        <w:rPr>
          <w:rFonts w:ascii="Tahoma" w:hAnsi="Tahoma" w:cs="Tahoma"/>
          <w:sz w:val="22"/>
          <w:szCs w:val="22"/>
        </w:rPr>
      </w:pPr>
    </w:p>
    <w:p w:rsidR="00514E5A" w:rsidRDefault="00514E5A" w:rsidP="004B38E3">
      <w:pPr>
        <w:keepNext/>
        <w:tabs>
          <w:tab w:val="left" w:pos="2835"/>
        </w:tabs>
        <w:jc w:val="both"/>
        <w:rPr>
          <w:rFonts w:ascii="Tahoma" w:hAnsi="Tahoma" w:cs="Tahoma"/>
          <w:sz w:val="22"/>
          <w:szCs w:val="22"/>
        </w:rPr>
      </w:pPr>
    </w:p>
    <w:p w:rsidR="00514E5A" w:rsidRDefault="00514E5A" w:rsidP="004B38E3">
      <w:pPr>
        <w:keepNext/>
        <w:tabs>
          <w:tab w:val="left" w:pos="2835"/>
        </w:tabs>
        <w:jc w:val="both"/>
        <w:rPr>
          <w:rFonts w:ascii="Tahoma" w:hAnsi="Tahoma" w:cs="Tahoma"/>
          <w:sz w:val="22"/>
          <w:szCs w:val="22"/>
        </w:rPr>
      </w:pPr>
    </w:p>
    <w:p w:rsidR="00514E5A" w:rsidRDefault="00514E5A" w:rsidP="004B38E3">
      <w:pPr>
        <w:keepNext/>
        <w:tabs>
          <w:tab w:val="left" w:pos="2835"/>
        </w:tabs>
        <w:jc w:val="both"/>
        <w:rPr>
          <w:rFonts w:ascii="Tahoma" w:hAnsi="Tahoma" w:cs="Tahoma"/>
          <w:sz w:val="22"/>
          <w:szCs w:val="22"/>
        </w:rPr>
      </w:pPr>
    </w:p>
    <w:p w:rsidR="00B77D05" w:rsidRDefault="00B77D05" w:rsidP="004B38E3">
      <w:pPr>
        <w:keepNext/>
        <w:tabs>
          <w:tab w:val="left" w:pos="2835"/>
        </w:tabs>
        <w:jc w:val="both"/>
        <w:rPr>
          <w:rFonts w:ascii="Tahoma" w:hAnsi="Tahoma" w:cs="Tahoma"/>
          <w:sz w:val="22"/>
          <w:szCs w:val="22"/>
        </w:rPr>
      </w:pPr>
    </w:p>
    <w:p w:rsidR="003A0C23" w:rsidRDefault="003A0C23" w:rsidP="002E3715">
      <w:pPr>
        <w:keepNext/>
        <w:tabs>
          <w:tab w:val="left" w:pos="2835"/>
        </w:tabs>
        <w:ind w:left="284" w:hanging="284"/>
        <w:jc w:val="both"/>
        <w:rPr>
          <w:rFonts w:ascii="Tahoma" w:hAnsi="Tahoma" w:cs="Tahoma"/>
          <w:sz w:val="22"/>
          <w:szCs w:val="22"/>
        </w:rPr>
      </w:pPr>
    </w:p>
    <w:p w:rsidR="004C33D8" w:rsidRPr="00F5459E" w:rsidRDefault="004C33D8" w:rsidP="002E3715">
      <w:pPr>
        <w:keepNext/>
        <w:tabs>
          <w:tab w:val="left" w:pos="2835"/>
        </w:tabs>
        <w:ind w:left="284" w:hanging="284"/>
        <w:jc w:val="both"/>
        <w:rPr>
          <w:rFonts w:ascii="Tahoma" w:hAnsi="Tahoma" w:cs="Tahoma"/>
          <w:sz w:val="22"/>
          <w:szCs w:val="22"/>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701"/>
      </w:tblGrid>
      <w:tr w:rsidR="003A0C23" w:rsidRPr="00F5459E" w:rsidTr="000943D5">
        <w:tc>
          <w:tcPr>
            <w:tcW w:w="7797" w:type="dxa"/>
            <w:tcBorders>
              <w:top w:val="single" w:sz="4" w:space="0" w:color="auto"/>
              <w:bottom w:val="single" w:sz="4" w:space="0" w:color="auto"/>
            </w:tcBorders>
          </w:tcPr>
          <w:p w:rsidR="003A0C23" w:rsidRPr="00F5459E" w:rsidRDefault="003A0C23" w:rsidP="002E3715">
            <w:pPr>
              <w:keepNext/>
              <w:jc w:val="both"/>
              <w:rPr>
                <w:rFonts w:ascii="Tahoma" w:hAnsi="Tahoma" w:cs="Tahoma"/>
                <w:sz w:val="22"/>
                <w:szCs w:val="22"/>
              </w:rPr>
            </w:pPr>
            <w:r w:rsidRPr="00F5459E">
              <w:rPr>
                <w:rFonts w:ascii="Tahoma" w:hAnsi="Tahoma" w:cs="Tahoma"/>
                <w:i/>
                <w:sz w:val="22"/>
                <w:szCs w:val="22"/>
              </w:rPr>
              <w:lastRenderedPageBreak/>
              <w:br w:type="page"/>
            </w:r>
            <w:r w:rsidRPr="00F5459E">
              <w:rPr>
                <w:rFonts w:ascii="Tahoma" w:hAnsi="Tahoma" w:cs="Tahoma"/>
                <w:b/>
                <w:sz w:val="22"/>
                <w:szCs w:val="22"/>
              </w:rPr>
              <w:br w:type="page"/>
            </w:r>
            <w:r w:rsidRPr="00F5459E">
              <w:rPr>
                <w:rFonts w:ascii="Tahoma" w:hAnsi="Tahoma" w:cs="Tahoma"/>
                <w:sz w:val="22"/>
                <w:szCs w:val="22"/>
              </w:rPr>
              <w:br w:type="page"/>
            </w:r>
            <w:r w:rsidRPr="00F5459E">
              <w:rPr>
                <w:rFonts w:ascii="Tahoma" w:hAnsi="Tahoma" w:cs="Tahoma"/>
                <w:i/>
                <w:sz w:val="22"/>
                <w:szCs w:val="22"/>
              </w:rPr>
              <w:br w:type="page"/>
            </w:r>
            <w:r w:rsidRPr="00F5459E">
              <w:rPr>
                <w:rFonts w:ascii="Tahoma" w:hAnsi="Tahoma" w:cs="Tahoma"/>
                <w:b/>
                <w:bCs/>
                <w:sz w:val="22"/>
                <w:szCs w:val="22"/>
              </w:rPr>
              <w:br w:type="page"/>
            </w:r>
            <w:r w:rsidRPr="00F5459E">
              <w:rPr>
                <w:rFonts w:ascii="Tahoma" w:hAnsi="Tahoma" w:cs="Tahoma"/>
                <w:b/>
                <w:bCs/>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sz w:val="22"/>
                <w:szCs w:val="22"/>
              </w:rPr>
              <w:br w:type="page"/>
            </w:r>
            <w:r w:rsidRPr="00F5459E">
              <w:rPr>
                <w:rFonts w:ascii="Tahoma" w:hAnsi="Tahoma" w:cs="Tahoma"/>
                <w:b/>
                <w:bCs/>
                <w:sz w:val="22"/>
                <w:szCs w:val="22"/>
              </w:rPr>
              <w:br w:type="page"/>
            </w:r>
            <w:r w:rsidRPr="00F5459E">
              <w:rPr>
                <w:rFonts w:ascii="Tahoma" w:hAnsi="Tahoma" w:cs="Tahoma"/>
                <w:sz w:val="22"/>
                <w:szCs w:val="22"/>
              </w:rPr>
              <w:br w:type="page"/>
              <w:t>IZJAVA O UDELEŽBI FIZIČNIH IN PRAVNIH OSEB V LASTNIŠTVU PODIZVAJALCA</w:t>
            </w:r>
          </w:p>
        </w:tc>
        <w:tc>
          <w:tcPr>
            <w:tcW w:w="1701" w:type="dxa"/>
            <w:tcBorders>
              <w:top w:val="single" w:sz="4" w:space="0" w:color="auto"/>
              <w:bottom w:val="single" w:sz="4" w:space="0" w:color="auto"/>
            </w:tcBorders>
          </w:tcPr>
          <w:p w:rsidR="003A0C23" w:rsidRPr="00F5459E" w:rsidRDefault="003A0C23" w:rsidP="002E3715">
            <w:pPr>
              <w:keepNext/>
              <w:rPr>
                <w:rFonts w:ascii="Tahoma" w:hAnsi="Tahoma" w:cs="Tahoma"/>
                <w:b/>
                <w:bCs/>
                <w:i/>
                <w:iCs/>
                <w:sz w:val="22"/>
                <w:szCs w:val="22"/>
              </w:rPr>
            </w:pPr>
            <w:r w:rsidRPr="00F5459E">
              <w:rPr>
                <w:rFonts w:ascii="Tahoma" w:hAnsi="Tahoma" w:cs="Tahoma"/>
                <w:b/>
                <w:bCs/>
                <w:i/>
                <w:iCs/>
                <w:sz w:val="22"/>
                <w:szCs w:val="22"/>
              </w:rPr>
              <w:t xml:space="preserve">Priloga </w:t>
            </w:r>
            <w:r>
              <w:rPr>
                <w:rFonts w:ascii="Tahoma" w:hAnsi="Tahoma" w:cs="Tahoma"/>
                <w:b/>
                <w:bCs/>
                <w:i/>
                <w:iCs/>
                <w:sz w:val="22"/>
                <w:szCs w:val="22"/>
              </w:rPr>
              <w:t>5</w:t>
            </w:r>
            <w:r w:rsidRPr="00F5459E">
              <w:rPr>
                <w:rFonts w:ascii="Tahoma" w:hAnsi="Tahoma" w:cs="Tahoma"/>
                <w:b/>
                <w:bCs/>
                <w:i/>
                <w:iCs/>
                <w:sz w:val="22"/>
                <w:szCs w:val="22"/>
              </w:rPr>
              <w:t>/2</w:t>
            </w:r>
          </w:p>
        </w:tc>
      </w:tr>
    </w:tbl>
    <w:p w:rsidR="003A0C23" w:rsidRPr="00F5459E" w:rsidRDefault="003A0C23" w:rsidP="002E3715">
      <w:pPr>
        <w:pStyle w:val="Naslov"/>
        <w:keepNext/>
        <w:tabs>
          <w:tab w:val="left" w:pos="7371"/>
        </w:tabs>
        <w:jc w:val="both"/>
        <w:rPr>
          <w:rFonts w:ascii="Tahoma" w:hAnsi="Tahoma" w:cs="Tahoma"/>
          <w:b w:val="0"/>
          <w:sz w:val="22"/>
          <w:szCs w:val="22"/>
          <w:lang w:val="sl-SI"/>
        </w:rPr>
      </w:pPr>
      <w:r w:rsidRPr="00F5459E">
        <w:rPr>
          <w:rFonts w:ascii="Tahoma" w:hAnsi="Tahoma" w:cs="Tahoma"/>
          <w:b w:val="0"/>
          <w:sz w:val="22"/>
          <w:szCs w:val="22"/>
          <w:lang w:val="sl-SI"/>
        </w:rPr>
        <w:t xml:space="preserve">                                                                                                           </w:t>
      </w:r>
    </w:p>
    <w:p w:rsidR="003A0C23" w:rsidRPr="00F5459E" w:rsidRDefault="003A0C23" w:rsidP="002E3715">
      <w:pPr>
        <w:keepNext/>
        <w:ind w:right="1"/>
        <w:rPr>
          <w:rFonts w:ascii="Tahoma" w:eastAsia="Calibri" w:hAnsi="Tahoma" w:cs="Tahoma"/>
          <w:sz w:val="22"/>
          <w:szCs w:val="22"/>
          <w:lang w:eastAsia="en-US"/>
        </w:rPr>
      </w:pPr>
    </w:p>
    <w:p w:rsidR="003A0C23" w:rsidRPr="00F5459E" w:rsidRDefault="003A0C23" w:rsidP="002E3715">
      <w:pPr>
        <w:keepNext/>
        <w:ind w:right="1"/>
        <w:jc w:val="both"/>
        <w:rPr>
          <w:rFonts w:ascii="Tahoma" w:hAnsi="Tahoma" w:cs="Tahoma"/>
          <w:i/>
          <w:sz w:val="22"/>
          <w:szCs w:val="22"/>
        </w:rPr>
      </w:pPr>
    </w:p>
    <w:p w:rsidR="003A0C23" w:rsidRPr="00F5459E" w:rsidRDefault="003A0C23" w:rsidP="002E3715">
      <w:pPr>
        <w:keepNext/>
        <w:ind w:right="1"/>
        <w:jc w:val="both"/>
        <w:rPr>
          <w:rFonts w:ascii="Tahoma" w:hAnsi="Tahoma" w:cs="Tahoma"/>
          <w:i/>
          <w:sz w:val="22"/>
          <w:szCs w:val="22"/>
        </w:rPr>
      </w:pPr>
      <w:r w:rsidRPr="00F5459E">
        <w:rPr>
          <w:rFonts w:ascii="Tahoma" w:hAnsi="Tahoma" w:cs="Tahoma"/>
          <w:i/>
          <w:sz w:val="22"/>
          <w:szCs w:val="22"/>
        </w:rPr>
        <w:t>Podatki o pravni osebi (podizvajalcu):</w:t>
      </w:r>
    </w:p>
    <w:p w:rsidR="003A0C23" w:rsidRPr="00F5459E" w:rsidRDefault="003A0C23" w:rsidP="002E3715">
      <w:pPr>
        <w:keepNext/>
        <w:ind w:right="1"/>
        <w:jc w:val="both"/>
        <w:rPr>
          <w:rFonts w:ascii="Tahoma" w:hAnsi="Tahoma" w:cs="Tahoma"/>
          <w:sz w:val="22"/>
          <w:szCs w:val="22"/>
        </w:rPr>
      </w:pPr>
      <w:r w:rsidRPr="00F5459E">
        <w:rPr>
          <w:rFonts w:ascii="Tahoma" w:hAnsi="Tahoma" w:cs="Tahoma"/>
          <w:bCs/>
          <w:sz w:val="22"/>
          <w:szCs w:val="22"/>
        </w:rPr>
        <w:t>Polno ime podjetja</w:t>
      </w:r>
      <w:r w:rsidRPr="00F5459E">
        <w:rPr>
          <w:rFonts w:ascii="Tahoma" w:hAnsi="Tahoma" w:cs="Tahoma"/>
          <w:sz w:val="22"/>
          <w:szCs w:val="22"/>
        </w:rPr>
        <w:t>: _____________________________________________________________</w:t>
      </w:r>
    </w:p>
    <w:p w:rsidR="003A0C23" w:rsidRPr="00F5459E" w:rsidRDefault="003A0C23" w:rsidP="002E3715">
      <w:pPr>
        <w:keepNext/>
        <w:ind w:right="1"/>
        <w:jc w:val="both"/>
        <w:rPr>
          <w:rFonts w:ascii="Tahoma" w:hAnsi="Tahoma" w:cs="Tahoma"/>
          <w:sz w:val="22"/>
          <w:szCs w:val="22"/>
        </w:rPr>
      </w:pPr>
      <w:r w:rsidRPr="00F5459E">
        <w:rPr>
          <w:rFonts w:ascii="Tahoma" w:hAnsi="Tahoma" w:cs="Tahoma"/>
          <w:bCs/>
          <w:sz w:val="22"/>
          <w:szCs w:val="22"/>
        </w:rPr>
        <w:t>Sedež podjetja</w:t>
      </w:r>
      <w:r w:rsidRPr="00F5459E">
        <w:rPr>
          <w:rFonts w:ascii="Tahoma" w:hAnsi="Tahoma" w:cs="Tahoma"/>
          <w:sz w:val="22"/>
          <w:szCs w:val="22"/>
        </w:rPr>
        <w:t>: ________________________________________________________________</w:t>
      </w:r>
    </w:p>
    <w:p w:rsidR="003A0C23" w:rsidRPr="00F5459E" w:rsidRDefault="003A0C23" w:rsidP="002E3715">
      <w:pPr>
        <w:keepNext/>
        <w:ind w:right="1"/>
        <w:jc w:val="both"/>
        <w:rPr>
          <w:rFonts w:ascii="Tahoma" w:hAnsi="Tahoma" w:cs="Tahoma"/>
          <w:sz w:val="22"/>
          <w:szCs w:val="22"/>
        </w:rPr>
      </w:pPr>
      <w:r w:rsidRPr="00F5459E">
        <w:rPr>
          <w:rFonts w:ascii="Tahoma" w:hAnsi="Tahoma" w:cs="Tahoma"/>
          <w:bCs/>
          <w:sz w:val="22"/>
          <w:szCs w:val="22"/>
        </w:rPr>
        <w:t>Občina sedeža podjetja</w:t>
      </w:r>
      <w:r w:rsidRPr="00F5459E">
        <w:rPr>
          <w:rFonts w:ascii="Tahoma" w:hAnsi="Tahoma" w:cs="Tahoma"/>
          <w:sz w:val="22"/>
          <w:szCs w:val="22"/>
        </w:rPr>
        <w:t>: _________________________________________________________</w:t>
      </w:r>
    </w:p>
    <w:p w:rsidR="003A0C23" w:rsidRPr="00F5459E" w:rsidRDefault="003A0C23" w:rsidP="002E3715">
      <w:pPr>
        <w:keepNext/>
        <w:ind w:right="1"/>
        <w:jc w:val="both"/>
        <w:rPr>
          <w:rFonts w:ascii="Tahoma" w:hAnsi="Tahoma" w:cs="Tahoma"/>
          <w:sz w:val="22"/>
          <w:szCs w:val="22"/>
        </w:rPr>
      </w:pPr>
      <w:r w:rsidRPr="00F5459E">
        <w:rPr>
          <w:rFonts w:ascii="Tahoma" w:hAnsi="Tahoma" w:cs="Tahoma"/>
          <w:bCs/>
          <w:sz w:val="22"/>
          <w:szCs w:val="22"/>
        </w:rPr>
        <w:t>Številka vpisa v sodni register (št. vložka)</w:t>
      </w:r>
      <w:r w:rsidRPr="00F5459E">
        <w:rPr>
          <w:rFonts w:ascii="Tahoma" w:hAnsi="Tahoma" w:cs="Tahoma"/>
          <w:sz w:val="22"/>
          <w:szCs w:val="22"/>
        </w:rPr>
        <w:t>: ___________________________________________</w:t>
      </w:r>
    </w:p>
    <w:p w:rsidR="003A0C23" w:rsidRPr="00F5459E" w:rsidRDefault="003A0C23" w:rsidP="002E3715">
      <w:pPr>
        <w:keepNext/>
        <w:ind w:right="1"/>
        <w:jc w:val="both"/>
        <w:rPr>
          <w:rFonts w:ascii="Tahoma" w:hAnsi="Tahoma" w:cs="Tahoma"/>
          <w:sz w:val="22"/>
          <w:szCs w:val="22"/>
        </w:rPr>
      </w:pPr>
      <w:r w:rsidRPr="00F5459E">
        <w:rPr>
          <w:rFonts w:ascii="Tahoma" w:hAnsi="Tahoma" w:cs="Tahoma"/>
          <w:bCs/>
          <w:sz w:val="22"/>
          <w:szCs w:val="22"/>
        </w:rPr>
        <w:t>Matična številka podjetja</w:t>
      </w:r>
      <w:r w:rsidRPr="00F5459E">
        <w:rPr>
          <w:rFonts w:ascii="Tahoma" w:hAnsi="Tahoma" w:cs="Tahoma"/>
          <w:sz w:val="22"/>
          <w:szCs w:val="22"/>
        </w:rPr>
        <w:t>: ________________________________________________________</w:t>
      </w:r>
    </w:p>
    <w:p w:rsidR="003A0C23" w:rsidRPr="00F5459E" w:rsidRDefault="003A0C23" w:rsidP="002E3715">
      <w:pPr>
        <w:keepNext/>
        <w:ind w:right="1"/>
        <w:jc w:val="both"/>
        <w:rPr>
          <w:rFonts w:ascii="Tahoma" w:hAnsi="Tahoma" w:cs="Tahoma"/>
          <w:sz w:val="22"/>
          <w:szCs w:val="22"/>
        </w:rPr>
      </w:pPr>
      <w:r w:rsidRPr="00F5459E">
        <w:rPr>
          <w:rFonts w:ascii="Tahoma" w:hAnsi="Tahoma" w:cs="Tahoma"/>
          <w:bCs/>
          <w:sz w:val="22"/>
          <w:szCs w:val="22"/>
        </w:rPr>
        <w:t>ID ZA DDV:</w:t>
      </w:r>
      <w:r w:rsidRPr="00F5459E">
        <w:rPr>
          <w:rFonts w:ascii="Tahoma" w:hAnsi="Tahoma" w:cs="Tahoma"/>
          <w:sz w:val="22"/>
          <w:szCs w:val="22"/>
        </w:rPr>
        <w:t xml:space="preserve"> __________________________________________________________________</w:t>
      </w:r>
    </w:p>
    <w:p w:rsidR="003A0C23" w:rsidRPr="00F5459E" w:rsidRDefault="003A0C23" w:rsidP="002E3715">
      <w:pPr>
        <w:keepNext/>
        <w:ind w:right="1"/>
        <w:jc w:val="both"/>
        <w:rPr>
          <w:rFonts w:ascii="Tahoma" w:hAnsi="Tahoma" w:cs="Tahoma"/>
          <w:sz w:val="22"/>
          <w:szCs w:val="22"/>
        </w:rPr>
      </w:pPr>
    </w:p>
    <w:p w:rsidR="003A0C23" w:rsidRPr="00F5459E" w:rsidRDefault="003A0C23" w:rsidP="002E3715">
      <w:pPr>
        <w:keepNext/>
        <w:ind w:right="1"/>
        <w:jc w:val="both"/>
        <w:rPr>
          <w:rFonts w:ascii="Tahoma" w:hAnsi="Tahoma" w:cs="Tahoma"/>
          <w:sz w:val="22"/>
          <w:szCs w:val="22"/>
        </w:rPr>
      </w:pPr>
    </w:p>
    <w:p w:rsidR="003A0C23" w:rsidRPr="00F5459E" w:rsidRDefault="003A0C23" w:rsidP="002E3715">
      <w:pPr>
        <w:keepNext/>
        <w:jc w:val="both"/>
        <w:rPr>
          <w:rFonts w:ascii="Tahoma" w:hAnsi="Tahoma" w:cs="Tahoma"/>
          <w:sz w:val="22"/>
          <w:szCs w:val="22"/>
        </w:rPr>
      </w:pPr>
      <w:r w:rsidRPr="00F5459E">
        <w:rPr>
          <w:rFonts w:ascii="Tahoma" w:hAnsi="Tahoma" w:cs="Tahoma"/>
          <w:b/>
          <w:sz w:val="22"/>
          <w:szCs w:val="22"/>
        </w:rPr>
        <w:t xml:space="preserve">V zvezi z javnim naročilom </w:t>
      </w:r>
      <w:r w:rsidR="008812D8">
        <w:rPr>
          <w:rFonts w:ascii="Tahoma" w:hAnsi="Tahoma" w:cs="Tahoma"/>
          <w:b/>
          <w:sz w:val="22"/>
          <w:szCs w:val="22"/>
        </w:rPr>
        <w:t xml:space="preserve">št. </w:t>
      </w:r>
      <w:r w:rsidR="00133C87">
        <w:rPr>
          <w:rFonts w:ascii="Tahoma" w:hAnsi="Tahoma" w:cs="Tahoma"/>
          <w:b/>
          <w:sz w:val="22"/>
          <w:szCs w:val="22"/>
        </w:rPr>
        <w:t>JPE-</w:t>
      </w:r>
      <w:r w:rsidR="009A1B91">
        <w:rPr>
          <w:rFonts w:ascii="Tahoma" w:hAnsi="Tahoma" w:cs="Tahoma"/>
          <w:b/>
          <w:sz w:val="22"/>
          <w:szCs w:val="22"/>
        </w:rPr>
        <w:t>SV-423</w:t>
      </w:r>
      <w:r w:rsidR="00133C87">
        <w:rPr>
          <w:rFonts w:ascii="Tahoma" w:hAnsi="Tahoma" w:cs="Tahoma"/>
          <w:b/>
          <w:sz w:val="22"/>
          <w:szCs w:val="22"/>
        </w:rPr>
        <w:t>/15</w:t>
      </w:r>
      <w:r w:rsidR="00322363" w:rsidRPr="00996E1E">
        <w:rPr>
          <w:rFonts w:ascii="Tahoma" w:hAnsi="Tahoma" w:cs="Tahoma"/>
          <w:b/>
          <w:sz w:val="22"/>
          <w:szCs w:val="22"/>
        </w:rPr>
        <w:t xml:space="preserve"> </w:t>
      </w:r>
      <w:r w:rsidR="00322363" w:rsidRPr="00F77C51">
        <w:rPr>
          <w:rFonts w:ascii="Tahoma" w:hAnsi="Tahoma" w:cs="Tahoma"/>
          <w:b/>
          <w:sz w:val="22"/>
          <w:szCs w:val="22"/>
        </w:rPr>
        <w:t xml:space="preserve">– </w:t>
      </w:r>
      <w:r w:rsidR="009A1B91">
        <w:rPr>
          <w:rFonts w:ascii="Tahoma" w:hAnsi="Tahoma" w:cs="Tahoma"/>
          <w:b/>
          <w:sz w:val="22"/>
          <w:szCs w:val="22"/>
        </w:rPr>
        <w:t>DOBAVA ŠAMOTNO GRADBENEGA MATERIALA IN OGNJEVZDRŽNIH BETONOV</w:t>
      </w:r>
      <w:r w:rsidR="007E190D">
        <w:rPr>
          <w:rFonts w:ascii="Tahoma" w:hAnsi="Tahoma" w:cs="Tahoma"/>
          <w:sz w:val="22"/>
          <w:szCs w:val="22"/>
        </w:rPr>
        <w:t xml:space="preserve"> </w:t>
      </w:r>
      <w:r w:rsidR="00967E8C">
        <w:rPr>
          <w:rFonts w:ascii="Tahoma" w:hAnsi="Tahoma" w:cs="Tahoma"/>
          <w:sz w:val="22"/>
          <w:szCs w:val="22"/>
        </w:rPr>
        <w:t>i</w:t>
      </w:r>
      <w:r w:rsidRPr="00F5459E">
        <w:rPr>
          <w:rFonts w:ascii="Tahoma" w:hAnsi="Tahoma" w:cs="Tahoma"/>
          <w:sz w:val="22"/>
          <w:szCs w:val="22"/>
        </w:rPr>
        <w:t xml:space="preserve">n na podlagi šestega odstavka 14. člena </w:t>
      </w:r>
      <w:proofErr w:type="spellStart"/>
      <w:r w:rsidRPr="00F5459E">
        <w:rPr>
          <w:rFonts w:ascii="Tahoma" w:hAnsi="Tahoma" w:cs="Tahoma"/>
          <w:sz w:val="22"/>
          <w:szCs w:val="22"/>
        </w:rPr>
        <w:t>ZIntPK</w:t>
      </w:r>
      <w:proofErr w:type="spellEnd"/>
      <w:r w:rsidRPr="00F5459E">
        <w:rPr>
          <w:rFonts w:ascii="Tahoma" w:hAnsi="Tahoma" w:cs="Tahoma"/>
          <w:sz w:val="22"/>
          <w:szCs w:val="22"/>
        </w:rPr>
        <w:t>-UPB2, posredujemo podatke o udeležbi fizičnih in pravnih oseb v lastništvu podizvajalca, vključno z udeležbo tihih družbenikov, ter gospodarskih subjektih, za katere se glede na določbe zakona, ki ureja gospodarske družbe šteje, da so povezane družbe s podizvajalcem.</w:t>
      </w:r>
    </w:p>
    <w:p w:rsidR="003A0C23" w:rsidRPr="00F5459E" w:rsidRDefault="003A0C23" w:rsidP="002E3715">
      <w:pPr>
        <w:keepNext/>
        <w:jc w:val="both"/>
        <w:rPr>
          <w:rFonts w:ascii="Tahoma" w:eastAsia="Calibri" w:hAnsi="Tahoma" w:cs="Tahoma"/>
          <w:sz w:val="22"/>
          <w:szCs w:val="22"/>
          <w:lang w:eastAsia="en-US"/>
        </w:rPr>
      </w:pPr>
    </w:p>
    <w:p w:rsidR="003A0C23" w:rsidRPr="00F5459E" w:rsidRDefault="003A0C23" w:rsidP="002E3715">
      <w:pPr>
        <w:keepNext/>
        <w:jc w:val="both"/>
        <w:rPr>
          <w:rFonts w:ascii="Tahoma" w:eastAsia="Calibri" w:hAnsi="Tahoma" w:cs="Tahoma"/>
          <w:sz w:val="22"/>
          <w:szCs w:val="22"/>
          <w:lang w:eastAsia="en-US"/>
        </w:rPr>
      </w:pPr>
    </w:p>
    <w:p w:rsidR="003A0C23" w:rsidRPr="00F5459E" w:rsidRDefault="003A0C23" w:rsidP="002E3715">
      <w:pPr>
        <w:keepNext/>
        <w:jc w:val="both"/>
        <w:rPr>
          <w:rFonts w:ascii="Tahoma" w:eastAsia="Calibri" w:hAnsi="Tahoma" w:cs="Tahoma"/>
          <w:sz w:val="22"/>
          <w:szCs w:val="22"/>
          <w:lang w:eastAsia="en-US"/>
        </w:rPr>
      </w:pPr>
      <w:r w:rsidRPr="00F5459E">
        <w:rPr>
          <w:rFonts w:ascii="Tahoma" w:eastAsia="Calibri" w:hAnsi="Tahoma" w:cs="Tahoma"/>
          <w:b/>
          <w:sz w:val="22"/>
          <w:szCs w:val="22"/>
          <w:lang w:eastAsia="en-US"/>
        </w:rPr>
        <w:t>IZJAVLJAMO</w:t>
      </w:r>
      <w:r w:rsidRPr="00F5459E">
        <w:rPr>
          <w:rFonts w:ascii="Tahoma" w:eastAsia="Calibri" w:hAnsi="Tahoma" w:cs="Tahoma"/>
          <w:sz w:val="22"/>
          <w:szCs w:val="22"/>
          <w:lang w:eastAsia="en-US"/>
        </w:rPr>
        <w:t xml:space="preserve">,  da so pri lastništvu zgoraj navedenega podizvajalca udeležene naslednje </w:t>
      </w:r>
      <w:r w:rsidRPr="00F5459E">
        <w:rPr>
          <w:rFonts w:ascii="Tahoma" w:eastAsia="Calibri" w:hAnsi="Tahoma" w:cs="Tahoma"/>
          <w:sz w:val="22"/>
          <w:szCs w:val="22"/>
          <w:u w:val="single"/>
          <w:lang w:eastAsia="en-US"/>
        </w:rPr>
        <w:t>pravne osebe</w:t>
      </w:r>
      <w:r w:rsidRPr="00F5459E">
        <w:rPr>
          <w:rFonts w:ascii="Tahoma" w:eastAsia="Calibri" w:hAnsi="Tahoma" w:cs="Tahoma"/>
          <w:sz w:val="22"/>
          <w:szCs w:val="22"/>
          <w:lang w:eastAsia="en-US"/>
        </w:rPr>
        <w:t>, vključno z udeležbo tihih družbenikov:</w:t>
      </w:r>
    </w:p>
    <w:p w:rsidR="003A0C23" w:rsidRPr="00F5459E" w:rsidRDefault="003A0C23" w:rsidP="002E3715">
      <w:pPr>
        <w:keepNext/>
        <w:jc w:val="both"/>
        <w:rPr>
          <w:rFonts w:ascii="Tahoma" w:eastAsia="Calibri" w:hAnsi="Tahoma" w:cs="Tahoma"/>
          <w:sz w:val="22"/>
          <w:szCs w:val="22"/>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3A0C23" w:rsidRPr="00F5459E" w:rsidTr="000943D5">
        <w:tc>
          <w:tcPr>
            <w:tcW w:w="533"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Št.</w:t>
            </w:r>
          </w:p>
        </w:tc>
        <w:tc>
          <w:tcPr>
            <w:tcW w:w="3403"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Naziv</w:t>
            </w:r>
          </w:p>
        </w:tc>
        <w:tc>
          <w:tcPr>
            <w:tcW w:w="3685" w:type="dxa"/>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Sedež</w:t>
            </w:r>
          </w:p>
        </w:tc>
        <w:tc>
          <w:tcPr>
            <w:tcW w:w="1843"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Delež lastništva v %</w:t>
            </w:r>
          </w:p>
        </w:tc>
      </w:tr>
      <w:tr w:rsidR="003A0C23" w:rsidRPr="00F5459E" w:rsidTr="000943D5">
        <w:tc>
          <w:tcPr>
            <w:tcW w:w="533"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1.</w:t>
            </w:r>
          </w:p>
        </w:tc>
        <w:tc>
          <w:tcPr>
            <w:tcW w:w="3403"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c>
          <w:tcPr>
            <w:tcW w:w="3685" w:type="dxa"/>
          </w:tcPr>
          <w:p w:rsidR="003A0C23" w:rsidRPr="00F5459E" w:rsidRDefault="003A0C23" w:rsidP="002E3715">
            <w:pPr>
              <w:keepNext/>
              <w:jc w:val="both"/>
              <w:rPr>
                <w:rFonts w:ascii="Tahoma" w:eastAsia="Calibri" w:hAnsi="Tahoma" w:cs="Tahoma"/>
                <w:b/>
                <w:sz w:val="22"/>
                <w:szCs w:val="22"/>
                <w:lang w:eastAsia="en-US"/>
              </w:rPr>
            </w:pPr>
          </w:p>
        </w:tc>
        <w:tc>
          <w:tcPr>
            <w:tcW w:w="1843"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r>
      <w:tr w:rsidR="003A0C23" w:rsidRPr="00F5459E" w:rsidTr="000943D5">
        <w:tc>
          <w:tcPr>
            <w:tcW w:w="533"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2.</w:t>
            </w:r>
          </w:p>
        </w:tc>
        <w:tc>
          <w:tcPr>
            <w:tcW w:w="3403"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c>
          <w:tcPr>
            <w:tcW w:w="3685" w:type="dxa"/>
          </w:tcPr>
          <w:p w:rsidR="003A0C23" w:rsidRPr="00F5459E" w:rsidRDefault="003A0C23" w:rsidP="002E3715">
            <w:pPr>
              <w:keepNext/>
              <w:jc w:val="both"/>
              <w:rPr>
                <w:rFonts w:ascii="Tahoma" w:eastAsia="Calibri" w:hAnsi="Tahoma" w:cs="Tahoma"/>
                <w:b/>
                <w:sz w:val="22"/>
                <w:szCs w:val="22"/>
                <w:lang w:eastAsia="en-US"/>
              </w:rPr>
            </w:pPr>
          </w:p>
        </w:tc>
        <w:tc>
          <w:tcPr>
            <w:tcW w:w="1843"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r>
      <w:tr w:rsidR="003A0C23" w:rsidRPr="00F5459E" w:rsidTr="000943D5">
        <w:tc>
          <w:tcPr>
            <w:tcW w:w="533"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3.</w:t>
            </w:r>
          </w:p>
        </w:tc>
        <w:tc>
          <w:tcPr>
            <w:tcW w:w="3403"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c>
          <w:tcPr>
            <w:tcW w:w="3685" w:type="dxa"/>
          </w:tcPr>
          <w:p w:rsidR="003A0C23" w:rsidRPr="00F5459E" w:rsidRDefault="003A0C23" w:rsidP="002E3715">
            <w:pPr>
              <w:keepNext/>
              <w:jc w:val="both"/>
              <w:rPr>
                <w:rFonts w:ascii="Tahoma" w:eastAsia="Calibri" w:hAnsi="Tahoma" w:cs="Tahoma"/>
                <w:b/>
                <w:sz w:val="22"/>
                <w:szCs w:val="22"/>
                <w:lang w:eastAsia="en-US"/>
              </w:rPr>
            </w:pPr>
          </w:p>
        </w:tc>
        <w:tc>
          <w:tcPr>
            <w:tcW w:w="1843"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r>
      <w:tr w:rsidR="003A0C23" w:rsidRPr="00F5459E" w:rsidTr="000943D5">
        <w:tc>
          <w:tcPr>
            <w:tcW w:w="533"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w:t>
            </w:r>
          </w:p>
        </w:tc>
        <w:tc>
          <w:tcPr>
            <w:tcW w:w="3403"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c>
          <w:tcPr>
            <w:tcW w:w="3685" w:type="dxa"/>
          </w:tcPr>
          <w:p w:rsidR="003A0C23" w:rsidRPr="00F5459E" w:rsidRDefault="003A0C23" w:rsidP="002E3715">
            <w:pPr>
              <w:keepNext/>
              <w:jc w:val="both"/>
              <w:rPr>
                <w:rFonts w:ascii="Tahoma" w:eastAsia="Calibri" w:hAnsi="Tahoma" w:cs="Tahoma"/>
                <w:b/>
                <w:sz w:val="22"/>
                <w:szCs w:val="22"/>
                <w:lang w:eastAsia="en-US"/>
              </w:rPr>
            </w:pPr>
          </w:p>
        </w:tc>
        <w:tc>
          <w:tcPr>
            <w:tcW w:w="1843"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r>
    </w:tbl>
    <w:p w:rsidR="003A0C23" w:rsidRPr="00F5459E" w:rsidRDefault="003A0C23" w:rsidP="002E3715">
      <w:pPr>
        <w:keepNext/>
        <w:jc w:val="both"/>
        <w:rPr>
          <w:rFonts w:ascii="Tahoma" w:eastAsia="Calibri" w:hAnsi="Tahoma" w:cs="Tahoma"/>
          <w:b/>
          <w:sz w:val="22"/>
          <w:szCs w:val="22"/>
          <w:lang w:eastAsia="en-US"/>
        </w:rPr>
      </w:pPr>
    </w:p>
    <w:p w:rsidR="003A0C23" w:rsidRPr="00F5459E" w:rsidRDefault="003A0C23" w:rsidP="002E3715">
      <w:pPr>
        <w:keepNext/>
        <w:jc w:val="both"/>
        <w:rPr>
          <w:rFonts w:ascii="Tahoma" w:eastAsia="Calibri" w:hAnsi="Tahoma" w:cs="Tahoma"/>
          <w:b/>
          <w:sz w:val="22"/>
          <w:szCs w:val="22"/>
          <w:lang w:eastAsia="en-US"/>
        </w:rPr>
      </w:pPr>
    </w:p>
    <w:p w:rsidR="003A0C23" w:rsidRPr="00F5459E" w:rsidRDefault="003A0C23" w:rsidP="002E3715">
      <w:pPr>
        <w:keepNext/>
        <w:jc w:val="both"/>
        <w:rPr>
          <w:rFonts w:ascii="Tahoma" w:eastAsia="Calibri" w:hAnsi="Tahoma" w:cs="Tahoma"/>
          <w:sz w:val="22"/>
          <w:szCs w:val="22"/>
          <w:lang w:eastAsia="en-US"/>
        </w:rPr>
      </w:pPr>
      <w:r w:rsidRPr="00F5459E">
        <w:rPr>
          <w:rFonts w:ascii="Tahoma" w:eastAsia="Calibri" w:hAnsi="Tahoma" w:cs="Tahoma"/>
          <w:b/>
          <w:sz w:val="22"/>
          <w:szCs w:val="22"/>
          <w:lang w:eastAsia="en-US"/>
        </w:rPr>
        <w:t>IZJAVLJAMO</w:t>
      </w:r>
      <w:r w:rsidRPr="00F5459E">
        <w:rPr>
          <w:rFonts w:ascii="Tahoma" w:eastAsia="Calibri" w:hAnsi="Tahoma" w:cs="Tahoma"/>
          <w:sz w:val="22"/>
          <w:szCs w:val="22"/>
          <w:lang w:eastAsia="en-US"/>
        </w:rPr>
        <w:t xml:space="preserve">, da so pri lastništvu zgoraj navedenega podizvajalca udeležene naslednje </w:t>
      </w:r>
      <w:r w:rsidRPr="00F5459E">
        <w:rPr>
          <w:rFonts w:ascii="Tahoma" w:eastAsia="Calibri" w:hAnsi="Tahoma" w:cs="Tahoma"/>
          <w:sz w:val="22"/>
          <w:szCs w:val="22"/>
          <w:u w:val="single"/>
          <w:lang w:eastAsia="en-US"/>
        </w:rPr>
        <w:t>fizične osebe</w:t>
      </w:r>
      <w:r w:rsidRPr="00F5459E">
        <w:rPr>
          <w:rFonts w:ascii="Tahoma" w:eastAsia="Calibri" w:hAnsi="Tahoma" w:cs="Tahoma"/>
          <w:sz w:val="22"/>
          <w:szCs w:val="22"/>
          <w:lang w:eastAsia="en-US"/>
        </w:rPr>
        <w:t>, vključno z udeležbo tihih družbenikov:</w:t>
      </w:r>
    </w:p>
    <w:p w:rsidR="003A0C23" w:rsidRPr="00F5459E" w:rsidRDefault="003A0C23" w:rsidP="002E3715">
      <w:pPr>
        <w:keepNext/>
        <w:jc w:val="both"/>
        <w:rPr>
          <w:rFonts w:ascii="Tahoma" w:eastAsia="Calibri" w:hAnsi="Tahoma"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3A0C23" w:rsidRPr="00F5459E" w:rsidTr="000943D5">
        <w:tc>
          <w:tcPr>
            <w:tcW w:w="534"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Št.</w:t>
            </w:r>
          </w:p>
        </w:tc>
        <w:tc>
          <w:tcPr>
            <w:tcW w:w="3402"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Ime in priimek</w:t>
            </w:r>
          </w:p>
        </w:tc>
        <w:tc>
          <w:tcPr>
            <w:tcW w:w="3685"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Naslov stalnega bivališča</w:t>
            </w:r>
          </w:p>
        </w:tc>
        <w:tc>
          <w:tcPr>
            <w:tcW w:w="1810"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Delež lastništva v %</w:t>
            </w:r>
          </w:p>
        </w:tc>
      </w:tr>
      <w:tr w:rsidR="003A0C23" w:rsidRPr="00F5459E" w:rsidTr="000943D5">
        <w:tc>
          <w:tcPr>
            <w:tcW w:w="534"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1.</w:t>
            </w:r>
          </w:p>
        </w:tc>
        <w:tc>
          <w:tcPr>
            <w:tcW w:w="3402"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c>
          <w:tcPr>
            <w:tcW w:w="3685"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c>
          <w:tcPr>
            <w:tcW w:w="1810"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r>
      <w:tr w:rsidR="003A0C23" w:rsidRPr="00F5459E" w:rsidTr="000943D5">
        <w:tc>
          <w:tcPr>
            <w:tcW w:w="534"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2.</w:t>
            </w:r>
          </w:p>
        </w:tc>
        <w:tc>
          <w:tcPr>
            <w:tcW w:w="3402"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c>
          <w:tcPr>
            <w:tcW w:w="3685"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c>
          <w:tcPr>
            <w:tcW w:w="1810"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r>
      <w:tr w:rsidR="003A0C23" w:rsidRPr="00F5459E" w:rsidTr="000943D5">
        <w:tc>
          <w:tcPr>
            <w:tcW w:w="534"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3.</w:t>
            </w:r>
          </w:p>
        </w:tc>
        <w:tc>
          <w:tcPr>
            <w:tcW w:w="3402"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c>
          <w:tcPr>
            <w:tcW w:w="3685"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c>
          <w:tcPr>
            <w:tcW w:w="1810"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r>
      <w:tr w:rsidR="003A0C23" w:rsidRPr="00F5459E" w:rsidTr="000943D5">
        <w:tc>
          <w:tcPr>
            <w:tcW w:w="534"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w:t>
            </w:r>
          </w:p>
        </w:tc>
        <w:tc>
          <w:tcPr>
            <w:tcW w:w="3402"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c>
          <w:tcPr>
            <w:tcW w:w="3685"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c>
          <w:tcPr>
            <w:tcW w:w="1810"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r>
    </w:tbl>
    <w:p w:rsidR="003A0C23" w:rsidRPr="00F5459E" w:rsidRDefault="003A0C23" w:rsidP="002E3715">
      <w:pPr>
        <w:keepNext/>
        <w:jc w:val="both"/>
        <w:rPr>
          <w:rFonts w:ascii="Tahoma" w:eastAsia="Calibri" w:hAnsi="Tahoma" w:cs="Tahoma"/>
          <w:b/>
          <w:sz w:val="22"/>
          <w:szCs w:val="22"/>
          <w:lang w:eastAsia="en-US"/>
        </w:rPr>
      </w:pPr>
    </w:p>
    <w:p w:rsidR="003A0C23" w:rsidRPr="00F5459E" w:rsidRDefault="003A0C23" w:rsidP="002E3715">
      <w:pPr>
        <w:keepNext/>
        <w:jc w:val="both"/>
        <w:rPr>
          <w:rFonts w:ascii="Tahoma" w:eastAsia="Calibri" w:hAnsi="Tahoma" w:cs="Tahoma"/>
          <w:b/>
          <w:sz w:val="22"/>
          <w:szCs w:val="22"/>
          <w:lang w:eastAsia="en-US"/>
        </w:rPr>
      </w:pPr>
    </w:p>
    <w:p w:rsidR="003A0C23" w:rsidRPr="00F5459E" w:rsidRDefault="003A0C23" w:rsidP="002E3715">
      <w:pPr>
        <w:keepNext/>
        <w:jc w:val="both"/>
        <w:rPr>
          <w:rFonts w:ascii="Tahoma" w:eastAsia="Calibri" w:hAnsi="Tahoma" w:cs="Tahoma"/>
          <w:b/>
          <w:sz w:val="22"/>
          <w:szCs w:val="22"/>
          <w:lang w:eastAsia="en-US"/>
        </w:rPr>
      </w:pPr>
    </w:p>
    <w:p w:rsidR="003A0C23" w:rsidRPr="00F5459E" w:rsidRDefault="003A0C23" w:rsidP="002E3715">
      <w:pPr>
        <w:keepNext/>
        <w:jc w:val="both"/>
        <w:rPr>
          <w:rFonts w:ascii="Tahoma" w:eastAsia="Calibri" w:hAnsi="Tahoma" w:cs="Tahoma"/>
          <w:sz w:val="22"/>
          <w:szCs w:val="22"/>
          <w:lang w:eastAsia="en-US"/>
        </w:rPr>
      </w:pPr>
      <w:r w:rsidRPr="00F5459E">
        <w:rPr>
          <w:rFonts w:ascii="Tahoma" w:eastAsia="Calibri" w:hAnsi="Tahoma" w:cs="Tahoma"/>
          <w:b/>
          <w:sz w:val="22"/>
          <w:szCs w:val="22"/>
          <w:lang w:eastAsia="en-US"/>
        </w:rPr>
        <w:t>IZJAVLJAMO</w:t>
      </w:r>
      <w:r w:rsidRPr="00F5459E">
        <w:rPr>
          <w:rFonts w:ascii="Tahoma" w:eastAsia="Calibri" w:hAnsi="Tahoma" w:cs="Tahoma"/>
          <w:sz w:val="22"/>
          <w:szCs w:val="22"/>
          <w:lang w:eastAsia="en-US"/>
        </w:rPr>
        <w:t xml:space="preserve">, da so skladno z določbami zakona, ki ureja gospodarske družbe, </w:t>
      </w:r>
      <w:r w:rsidRPr="00F5459E">
        <w:rPr>
          <w:rFonts w:ascii="Tahoma" w:eastAsia="Calibri" w:hAnsi="Tahoma" w:cs="Tahoma"/>
          <w:sz w:val="22"/>
          <w:szCs w:val="22"/>
          <w:u w:val="single"/>
          <w:lang w:eastAsia="en-US"/>
        </w:rPr>
        <w:t>povezane družbe</w:t>
      </w:r>
      <w:r w:rsidRPr="00F5459E">
        <w:rPr>
          <w:rFonts w:ascii="Tahoma" w:eastAsia="Calibri" w:hAnsi="Tahoma" w:cs="Tahoma"/>
          <w:sz w:val="22"/>
          <w:szCs w:val="22"/>
          <w:lang w:eastAsia="en-US"/>
        </w:rPr>
        <w:t xml:space="preserve"> z zgoraj navedenim podizvajalcem, naslednji gospodarski subjekti:</w:t>
      </w:r>
    </w:p>
    <w:p w:rsidR="003A0C23" w:rsidRPr="00F5459E" w:rsidRDefault="003A0C23" w:rsidP="002E3715">
      <w:pPr>
        <w:keepNext/>
        <w:jc w:val="both"/>
        <w:rPr>
          <w:rFonts w:ascii="Tahoma" w:eastAsia="Calibri" w:hAnsi="Tahoma"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3A0C23" w:rsidRPr="00F5459E" w:rsidTr="000943D5">
        <w:tc>
          <w:tcPr>
            <w:tcW w:w="533"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Št.</w:t>
            </w:r>
          </w:p>
        </w:tc>
        <w:tc>
          <w:tcPr>
            <w:tcW w:w="3376"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 xml:space="preserve">Naziv </w:t>
            </w:r>
          </w:p>
        </w:tc>
        <w:tc>
          <w:tcPr>
            <w:tcW w:w="3657"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 xml:space="preserve">Sedež </w:t>
            </w:r>
          </w:p>
        </w:tc>
        <w:tc>
          <w:tcPr>
            <w:tcW w:w="1865"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Matična številka</w:t>
            </w:r>
          </w:p>
        </w:tc>
      </w:tr>
      <w:tr w:rsidR="003A0C23" w:rsidRPr="00F5459E" w:rsidTr="000943D5">
        <w:tc>
          <w:tcPr>
            <w:tcW w:w="533"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1.</w:t>
            </w:r>
          </w:p>
        </w:tc>
        <w:tc>
          <w:tcPr>
            <w:tcW w:w="3376"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c>
          <w:tcPr>
            <w:tcW w:w="3657"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c>
          <w:tcPr>
            <w:tcW w:w="1865"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r>
      <w:tr w:rsidR="003A0C23" w:rsidRPr="00F5459E" w:rsidTr="000943D5">
        <w:tc>
          <w:tcPr>
            <w:tcW w:w="533"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2.</w:t>
            </w:r>
          </w:p>
        </w:tc>
        <w:tc>
          <w:tcPr>
            <w:tcW w:w="3376"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c>
          <w:tcPr>
            <w:tcW w:w="3657"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c>
          <w:tcPr>
            <w:tcW w:w="1865"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r>
      <w:tr w:rsidR="003A0C23" w:rsidRPr="00F5459E" w:rsidTr="000943D5">
        <w:tc>
          <w:tcPr>
            <w:tcW w:w="533"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3.</w:t>
            </w:r>
          </w:p>
        </w:tc>
        <w:tc>
          <w:tcPr>
            <w:tcW w:w="3376"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c>
          <w:tcPr>
            <w:tcW w:w="3657"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c>
          <w:tcPr>
            <w:tcW w:w="1865"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r>
      <w:tr w:rsidR="003A0C23" w:rsidRPr="00F5459E" w:rsidTr="000943D5">
        <w:tc>
          <w:tcPr>
            <w:tcW w:w="533" w:type="dxa"/>
            <w:shd w:val="clear" w:color="auto" w:fill="auto"/>
          </w:tcPr>
          <w:p w:rsidR="003A0C23" w:rsidRPr="00F5459E" w:rsidRDefault="003A0C23" w:rsidP="002E3715">
            <w:pPr>
              <w:keepNext/>
              <w:jc w:val="both"/>
              <w:rPr>
                <w:rFonts w:ascii="Tahoma" w:eastAsia="Calibri" w:hAnsi="Tahoma" w:cs="Tahoma"/>
                <w:b/>
                <w:sz w:val="22"/>
                <w:szCs w:val="22"/>
                <w:lang w:eastAsia="en-US"/>
              </w:rPr>
            </w:pPr>
            <w:r w:rsidRPr="00F5459E">
              <w:rPr>
                <w:rFonts w:ascii="Tahoma" w:eastAsia="Calibri" w:hAnsi="Tahoma" w:cs="Tahoma"/>
                <w:b/>
                <w:sz w:val="22"/>
                <w:szCs w:val="22"/>
                <w:lang w:eastAsia="en-US"/>
              </w:rPr>
              <w:t>….</w:t>
            </w:r>
          </w:p>
        </w:tc>
        <w:tc>
          <w:tcPr>
            <w:tcW w:w="3376"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c>
          <w:tcPr>
            <w:tcW w:w="3657"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c>
          <w:tcPr>
            <w:tcW w:w="1865" w:type="dxa"/>
            <w:shd w:val="clear" w:color="auto" w:fill="auto"/>
          </w:tcPr>
          <w:p w:rsidR="003A0C23" w:rsidRPr="00F5459E" w:rsidRDefault="003A0C23" w:rsidP="002E3715">
            <w:pPr>
              <w:keepNext/>
              <w:jc w:val="both"/>
              <w:rPr>
                <w:rFonts w:ascii="Tahoma" w:eastAsia="Calibri" w:hAnsi="Tahoma" w:cs="Tahoma"/>
                <w:b/>
                <w:sz w:val="22"/>
                <w:szCs w:val="22"/>
                <w:lang w:eastAsia="en-US"/>
              </w:rPr>
            </w:pPr>
          </w:p>
        </w:tc>
      </w:tr>
    </w:tbl>
    <w:p w:rsidR="003A0C23" w:rsidRPr="00F5459E" w:rsidRDefault="003A0C23" w:rsidP="002E3715">
      <w:pPr>
        <w:keepNext/>
        <w:jc w:val="both"/>
        <w:rPr>
          <w:rFonts w:ascii="Tahoma" w:eastAsia="Calibri" w:hAnsi="Tahoma" w:cs="Tahoma"/>
          <w:sz w:val="22"/>
          <w:szCs w:val="22"/>
          <w:lang w:eastAsia="en-US"/>
        </w:rPr>
      </w:pPr>
    </w:p>
    <w:p w:rsidR="003A0C23" w:rsidRPr="00F5459E" w:rsidRDefault="003A0C23" w:rsidP="002E3715">
      <w:pPr>
        <w:keepNext/>
        <w:jc w:val="both"/>
        <w:rPr>
          <w:rFonts w:ascii="Tahoma" w:eastAsia="Calibri" w:hAnsi="Tahoma" w:cs="Tahoma"/>
          <w:sz w:val="22"/>
          <w:szCs w:val="22"/>
          <w:lang w:eastAsia="en-US"/>
        </w:rPr>
      </w:pPr>
      <w:r w:rsidRPr="00F5459E">
        <w:rPr>
          <w:rFonts w:ascii="Tahoma" w:eastAsia="Calibri" w:hAnsi="Tahoma" w:cs="Tahoma"/>
          <w:sz w:val="22"/>
          <w:szCs w:val="22"/>
          <w:lang w:eastAsia="en-US"/>
        </w:rPr>
        <w:lastRenderedPageBreak/>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3A0C23" w:rsidRPr="00F5459E" w:rsidRDefault="003A0C23" w:rsidP="002E3715">
      <w:pPr>
        <w:keepNext/>
        <w:jc w:val="both"/>
        <w:rPr>
          <w:rFonts w:ascii="Tahoma" w:eastAsia="Calibri" w:hAnsi="Tahoma" w:cs="Tahoma"/>
          <w:sz w:val="22"/>
          <w:szCs w:val="22"/>
          <w:lang w:eastAsia="en-US"/>
        </w:rPr>
      </w:pPr>
    </w:p>
    <w:p w:rsidR="003A0C23" w:rsidRPr="00F5459E" w:rsidRDefault="003A0C23" w:rsidP="002E3715">
      <w:pPr>
        <w:keepNext/>
        <w:jc w:val="both"/>
        <w:rPr>
          <w:rFonts w:ascii="Tahoma" w:eastAsia="Calibri" w:hAnsi="Tahoma" w:cs="Tahoma"/>
          <w:sz w:val="22"/>
          <w:szCs w:val="22"/>
          <w:lang w:eastAsia="en-US"/>
        </w:rPr>
      </w:pPr>
      <w:r w:rsidRPr="00F5459E">
        <w:rPr>
          <w:rFonts w:ascii="Tahoma" w:eastAsia="Calibri" w:hAnsi="Tahoma" w:cs="Tahoma"/>
          <w:sz w:val="22"/>
          <w:szCs w:val="22"/>
          <w:lang w:eastAsia="en-US"/>
        </w:rPr>
        <w:t xml:space="preserve">S podpisom te izjave jamčim za točnost in resničnost podatkov ter se zavedam, da je </w:t>
      </w:r>
      <w:r w:rsidR="00423834">
        <w:rPr>
          <w:rFonts w:ascii="Tahoma" w:hAnsi="Tahoma" w:cs="Tahoma"/>
          <w:sz w:val="22"/>
          <w:szCs w:val="22"/>
        </w:rPr>
        <w:t>okvirni sporazum</w:t>
      </w:r>
      <w:r w:rsidR="00423834" w:rsidRPr="00996E1E">
        <w:rPr>
          <w:rFonts w:ascii="Tahoma" w:hAnsi="Tahoma" w:cs="Tahoma"/>
          <w:sz w:val="22"/>
          <w:szCs w:val="22"/>
          <w:lang w:val="x-none"/>
        </w:rPr>
        <w:t xml:space="preserve"> </w:t>
      </w:r>
      <w:r w:rsidRPr="00F5459E">
        <w:rPr>
          <w:rFonts w:ascii="Tahoma" w:eastAsia="Calibri" w:hAnsi="Tahoma" w:cs="Tahoma"/>
          <w:sz w:val="22"/>
          <w:szCs w:val="22"/>
          <w:lang w:eastAsia="en-US"/>
        </w:rPr>
        <w:t>v primeru lažne izjave ali neresničnih podatkov o dejstvih v izjavi nič</w:t>
      </w:r>
      <w:r w:rsidR="00423834">
        <w:rPr>
          <w:rFonts w:ascii="Tahoma" w:eastAsia="Calibri" w:hAnsi="Tahoma" w:cs="Tahoma"/>
          <w:sz w:val="22"/>
          <w:szCs w:val="22"/>
          <w:lang w:eastAsia="en-US"/>
        </w:rPr>
        <w:t>e</w:t>
      </w:r>
      <w:r w:rsidRPr="00F5459E">
        <w:rPr>
          <w:rFonts w:ascii="Tahoma" w:eastAsia="Calibri" w:hAnsi="Tahoma" w:cs="Tahoma"/>
          <w:sz w:val="22"/>
          <w:szCs w:val="22"/>
          <w:lang w:eastAsia="en-US"/>
        </w:rPr>
        <w:t>n. Zavezujem se, da bom naročnika obvestil o vsaki spremembi posredovanih podatkov.</w:t>
      </w:r>
    </w:p>
    <w:p w:rsidR="003A0C23" w:rsidRPr="00F5459E" w:rsidRDefault="003A0C23" w:rsidP="002E3715">
      <w:pPr>
        <w:keepNext/>
        <w:jc w:val="both"/>
        <w:rPr>
          <w:rFonts w:ascii="Tahoma" w:eastAsia="Calibri" w:hAnsi="Tahoma" w:cs="Tahoma"/>
          <w:b/>
          <w:sz w:val="22"/>
          <w:szCs w:val="22"/>
          <w:lang w:eastAsia="en-US"/>
        </w:rPr>
      </w:pPr>
    </w:p>
    <w:p w:rsidR="003A0C23" w:rsidRPr="00F5459E" w:rsidRDefault="003A0C23" w:rsidP="002E3715">
      <w:pPr>
        <w:keepNext/>
        <w:jc w:val="both"/>
        <w:rPr>
          <w:rFonts w:ascii="Tahoma" w:hAnsi="Tahoma" w:cs="Tahoma"/>
          <w:i/>
          <w:sz w:val="22"/>
          <w:szCs w:val="22"/>
          <w:u w:val="single"/>
        </w:rPr>
      </w:pPr>
      <w:r w:rsidRPr="00F5459E">
        <w:rPr>
          <w:rFonts w:ascii="Tahoma" w:hAnsi="Tahoma" w:cs="Tahoma"/>
          <w:i/>
          <w:sz w:val="22"/>
          <w:szCs w:val="22"/>
          <w:u w:val="single"/>
        </w:rPr>
        <w:t>Vse izjave podajamo pod kazensko in materialno odgovornostjo.</w:t>
      </w:r>
    </w:p>
    <w:p w:rsidR="003A0C23" w:rsidRPr="00F5459E" w:rsidRDefault="003A0C23" w:rsidP="002E3715">
      <w:pPr>
        <w:keepNext/>
        <w:jc w:val="both"/>
        <w:rPr>
          <w:rFonts w:ascii="Tahoma" w:eastAsia="Calibri" w:hAnsi="Tahoma" w:cs="Tahoma"/>
          <w:b/>
          <w:sz w:val="22"/>
          <w:szCs w:val="22"/>
          <w:lang w:eastAsia="en-US"/>
        </w:rPr>
      </w:pPr>
    </w:p>
    <w:p w:rsidR="003A0C23" w:rsidRPr="00F5459E" w:rsidRDefault="003A0C23" w:rsidP="002E3715">
      <w:pPr>
        <w:keepNext/>
        <w:jc w:val="both"/>
        <w:rPr>
          <w:rFonts w:ascii="Tahoma" w:eastAsia="Calibri" w:hAnsi="Tahoma" w:cs="Tahoma"/>
          <w:b/>
          <w:sz w:val="22"/>
          <w:szCs w:val="22"/>
          <w:lang w:eastAsia="en-US"/>
        </w:rPr>
      </w:pPr>
    </w:p>
    <w:p w:rsidR="003A0C23" w:rsidRPr="00F5459E" w:rsidRDefault="003A0C23" w:rsidP="002E3715">
      <w:pPr>
        <w:keepNext/>
        <w:tabs>
          <w:tab w:val="left" w:pos="2835"/>
        </w:tabs>
        <w:ind w:left="284" w:hanging="284"/>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3A0C23" w:rsidRPr="00F5459E" w:rsidTr="000943D5">
        <w:trPr>
          <w:trHeight w:val="235"/>
        </w:trPr>
        <w:tc>
          <w:tcPr>
            <w:tcW w:w="2977" w:type="dxa"/>
            <w:tcBorders>
              <w:bottom w:val="single" w:sz="4" w:space="0" w:color="auto"/>
            </w:tcBorders>
          </w:tcPr>
          <w:p w:rsidR="003A0C23" w:rsidRPr="00F5459E" w:rsidRDefault="003A0C23" w:rsidP="002E3715">
            <w:pPr>
              <w:keepNext/>
              <w:jc w:val="both"/>
              <w:rPr>
                <w:rFonts w:ascii="Tahoma" w:hAnsi="Tahoma" w:cs="Tahoma"/>
                <w:snapToGrid w:val="0"/>
                <w:color w:val="000000"/>
                <w:sz w:val="22"/>
                <w:szCs w:val="22"/>
              </w:rPr>
            </w:pPr>
          </w:p>
        </w:tc>
        <w:tc>
          <w:tcPr>
            <w:tcW w:w="1701" w:type="dxa"/>
          </w:tcPr>
          <w:p w:rsidR="003A0C23" w:rsidRPr="00F5459E" w:rsidRDefault="003A0C23" w:rsidP="002E3715">
            <w:pPr>
              <w:keepNext/>
              <w:jc w:val="center"/>
              <w:rPr>
                <w:rFonts w:ascii="Tahoma" w:hAnsi="Tahoma" w:cs="Tahoma"/>
                <w:snapToGrid w:val="0"/>
                <w:color w:val="000000"/>
                <w:sz w:val="22"/>
                <w:szCs w:val="22"/>
              </w:rPr>
            </w:pPr>
          </w:p>
        </w:tc>
        <w:tc>
          <w:tcPr>
            <w:tcW w:w="4678" w:type="dxa"/>
            <w:tcBorders>
              <w:bottom w:val="single" w:sz="4" w:space="0" w:color="auto"/>
            </w:tcBorders>
          </w:tcPr>
          <w:p w:rsidR="003A0C23" w:rsidRPr="00F5459E" w:rsidRDefault="003A0C23" w:rsidP="002E3715">
            <w:pPr>
              <w:keepNext/>
              <w:tabs>
                <w:tab w:val="left" w:pos="567"/>
                <w:tab w:val="num" w:pos="851"/>
                <w:tab w:val="left" w:pos="993"/>
              </w:tabs>
              <w:jc w:val="both"/>
              <w:rPr>
                <w:rFonts w:ascii="Tahoma" w:hAnsi="Tahoma" w:cs="Tahoma"/>
                <w:snapToGrid w:val="0"/>
                <w:color w:val="000000"/>
                <w:sz w:val="22"/>
                <w:szCs w:val="22"/>
              </w:rPr>
            </w:pPr>
          </w:p>
        </w:tc>
      </w:tr>
      <w:tr w:rsidR="003A0C23" w:rsidRPr="00F5459E" w:rsidTr="000943D5">
        <w:trPr>
          <w:trHeight w:val="235"/>
        </w:trPr>
        <w:tc>
          <w:tcPr>
            <w:tcW w:w="2977" w:type="dxa"/>
            <w:tcBorders>
              <w:top w:val="single" w:sz="4" w:space="0" w:color="auto"/>
            </w:tcBorders>
          </w:tcPr>
          <w:p w:rsidR="003A0C23" w:rsidRPr="00F5459E" w:rsidRDefault="003A0C23" w:rsidP="002E3715">
            <w:pPr>
              <w:keepNext/>
              <w:jc w:val="center"/>
              <w:rPr>
                <w:rFonts w:ascii="Tahoma" w:hAnsi="Tahoma" w:cs="Tahoma"/>
                <w:snapToGrid w:val="0"/>
                <w:color w:val="000000"/>
                <w:sz w:val="22"/>
                <w:szCs w:val="22"/>
              </w:rPr>
            </w:pPr>
            <w:r w:rsidRPr="00F5459E">
              <w:rPr>
                <w:rFonts w:ascii="Tahoma" w:hAnsi="Tahoma" w:cs="Tahoma"/>
                <w:snapToGrid w:val="0"/>
                <w:color w:val="000000"/>
                <w:sz w:val="22"/>
                <w:szCs w:val="22"/>
              </w:rPr>
              <w:t>(kraj, datum)</w:t>
            </w:r>
          </w:p>
        </w:tc>
        <w:tc>
          <w:tcPr>
            <w:tcW w:w="1701" w:type="dxa"/>
          </w:tcPr>
          <w:p w:rsidR="003A0C23" w:rsidRPr="00F5459E" w:rsidRDefault="003A0C23" w:rsidP="002E3715">
            <w:pPr>
              <w:keepNext/>
              <w:jc w:val="center"/>
              <w:rPr>
                <w:rFonts w:ascii="Tahoma" w:hAnsi="Tahoma" w:cs="Tahoma"/>
                <w:snapToGrid w:val="0"/>
                <w:color w:val="000000"/>
                <w:sz w:val="22"/>
                <w:szCs w:val="22"/>
              </w:rPr>
            </w:pPr>
            <w:r w:rsidRPr="00F5459E">
              <w:rPr>
                <w:rFonts w:ascii="Tahoma" w:hAnsi="Tahoma" w:cs="Tahoma"/>
                <w:snapToGrid w:val="0"/>
                <w:color w:val="000000"/>
                <w:sz w:val="22"/>
                <w:szCs w:val="22"/>
              </w:rPr>
              <w:t>žig</w:t>
            </w:r>
          </w:p>
        </w:tc>
        <w:tc>
          <w:tcPr>
            <w:tcW w:w="4678" w:type="dxa"/>
            <w:tcBorders>
              <w:top w:val="single" w:sz="4" w:space="0" w:color="auto"/>
            </w:tcBorders>
          </w:tcPr>
          <w:p w:rsidR="003A0C23" w:rsidRPr="00F5459E" w:rsidRDefault="003A0C23" w:rsidP="002E3715">
            <w:pPr>
              <w:keepNext/>
              <w:jc w:val="center"/>
              <w:rPr>
                <w:rFonts w:ascii="Tahoma" w:hAnsi="Tahoma" w:cs="Tahoma"/>
                <w:snapToGrid w:val="0"/>
                <w:color w:val="000000"/>
                <w:sz w:val="22"/>
                <w:szCs w:val="22"/>
              </w:rPr>
            </w:pPr>
            <w:r w:rsidRPr="00F5459E">
              <w:rPr>
                <w:rFonts w:ascii="Tahoma" w:hAnsi="Tahoma" w:cs="Tahoma"/>
                <w:snapToGrid w:val="0"/>
                <w:color w:val="000000"/>
                <w:sz w:val="22"/>
                <w:szCs w:val="22"/>
              </w:rPr>
              <w:t>(</w:t>
            </w:r>
            <w:r w:rsidR="001C297D">
              <w:rPr>
                <w:rFonts w:ascii="Tahoma" w:hAnsi="Tahoma" w:cs="Tahoma"/>
                <w:snapToGrid w:val="0"/>
                <w:color w:val="000000"/>
                <w:sz w:val="22"/>
                <w:szCs w:val="22"/>
              </w:rPr>
              <w:t>n</w:t>
            </w:r>
            <w:r w:rsidRPr="00F5459E">
              <w:rPr>
                <w:rFonts w:ascii="Tahoma" w:hAnsi="Tahoma" w:cs="Tahoma"/>
                <w:snapToGrid w:val="0"/>
                <w:color w:val="000000"/>
                <w:sz w:val="22"/>
                <w:szCs w:val="22"/>
              </w:rPr>
              <w:t>aziv in podpis zakonitega zastopnika podizvajalca)</w:t>
            </w:r>
          </w:p>
        </w:tc>
      </w:tr>
    </w:tbl>
    <w:p w:rsidR="003A0C23" w:rsidRPr="00F5459E" w:rsidRDefault="003A0C23" w:rsidP="002E3715">
      <w:pPr>
        <w:keepNext/>
        <w:tabs>
          <w:tab w:val="left" w:pos="2835"/>
        </w:tabs>
        <w:ind w:left="284" w:hanging="284"/>
        <w:jc w:val="both"/>
        <w:rPr>
          <w:rFonts w:ascii="Tahoma" w:hAnsi="Tahoma" w:cs="Tahoma"/>
          <w:sz w:val="22"/>
          <w:szCs w:val="22"/>
        </w:rPr>
      </w:pPr>
    </w:p>
    <w:p w:rsidR="003A0C23" w:rsidRPr="00F5459E" w:rsidRDefault="003A0C23" w:rsidP="002E3715">
      <w:pPr>
        <w:keepNext/>
        <w:tabs>
          <w:tab w:val="left" w:pos="2835"/>
        </w:tabs>
        <w:ind w:left="284" w:hanging="284"/>
        <w:jc w:val="both"/>
        <w:rPr>
          <w:rFonts w:ascii="Tahoma" w:hAnsi="Tahoma" w:cs="Tahoma"/>
          <w:sz w:val="22"/>
          <w:szCs w:val="22"/>
        </w:rPr>
      </w:pPr>
    </w:p>
    <w:p w:rsidR="003A0C23" w:rsidRPr="00F5459E" w:rsidRDefault="003A0C23" w:rsidP="002E3715">
      <w:pPr>
        <w:keepNext/>
        <w:tabs>
          <w:tab w:val="left" w:pos="2835"/>
        </w:tabs>
        <w:ind w:left="284" w:hanging="284"/>
        <w:jc w:val="both"/>
        <w:rPr>
          <w:rFonts w:ascii="Tahoma" w:hAnsi="Tahoma" w:cs="Tahoma"/>
          <w:sz w:val="22"/>
          <w:szCs w:val="22"/>
        </w:rPr>
      </w:pPr>
    </w:p>
    <w:p w:rsidR="003A0C23" w:rsidRPr="00F5459E" w:rsidRDefault="003A0C23" w:rsidP="002E3715">
      <w:pPr>
        <w:keepNext/>
        <w:tabs>
          <w:tab w:val="left" w:pos="2835"/>
        </w:tabs>
        <w:ind w:left="284" w:hanging="284"/>
        <w:jc w:val="both"/>
        <w:rPr>
          <w:rFonts w:ascii="Tahoma" w:hAnsi="Tahoma" w:cs="Tahoma"/>
          <w:sz w:val="22"/>
          <w:szCs w:val="22"/>
        </w:rPr>
      </w:pPr>
    </w:p>
    <w:p w:rsidR="003A0C23" w:rsidRPr="00F5459E" w:rsidRDefault="003A0C23" w:rsidP="002E3715">
      <w:pPr>
        <w:keepNext/>
        <w:tabs>
          <w:tab w:val="left" w:pos="2835"/>
        </w:tabs>
        <w:ind w:left="284" w:hanging="284"/>
        <w:jc w:val="both"/>
        <w:rPr>
          <w:rFonts w:ascii="Tahoma" w:hAnsi="Tahoma" w:cs="Tahoma"/>
          <w:sz w:val="22"/>
          <w:szCs w:val="22"/>
        </w:rPr>
      </w:pPr>
    </w:p>
    <w:p w:rsidR="003A0C23" w:rsidRPr="00F5459E" w:rsidRDefault="003A0C23" w:rsidP="002E3715">
      <w:pPr>
        <w:keepNext/>
        <w:jc w:val="both"/>
        <w:rPr>
          <w:rFonts w:ascii="Tahoma" w:hAnsi="Tahoma" w:cs="Tahoma"/>
          <w:i/>
          <w:sz w:val="18"/>
          <w:szCs w:val="18"/>
        </w:rPr>
      </w:pPr>
      <w:r w:rsidRPr="00F5459E">
        <w:rPr>
          <w:rFonts w:ascii="Tahoma" w:hAnsi="Tahoma" w:cs="Tahoma"/>
          <w:b/>
          <w:i/>
          <w:sz w:val="18"/>
          <w:szCs w:val="18"/>
        </w:rPr>
        <w:t>Opomba:</w:t>
      </w:r>
      <w:r w:rsidRPr="00F5459E">
        <w:rPr>
          <w:rFonts w:ascii="Tahoma" w:hAnsi="Tahoma" w:cs="Tahoma"/>
          <w:i/>
          <w:sz w:val="18"/>
          <w:szCs w:val="18"/>
        </w:rPr>
        <w:t xml:space="preserve"> Podizvajalec, ki ga ponudnik navede v svoji ponudbi, mora ta obrazec izpolniti, žigosati in podpisati. Obrazec izpolni vsak izmed navedenih podizvajalcev.</w:t>
      </w:r>
    </w:p>
    <w:p w:rsidR="003A0C23" w:rsidRPr="00F5459E" w:rsidRDefault="003A0C23" w:rsidP="002E3715">
      <w:pPr>
        <w:keepNext/>
        <w:tabs>
          <w:tab w:val="left" w:pos="2835"/>
        </w:tabs>
        <w:ind w:left="284" w:hanging="284"/>
        <w:jc w:val="both"/>
        <w:rPr>
          <w:rFonts w:ascii="Tahoma" w:hAnsi="Tahoma" w:cs="Tahoma"/>
          <w:sz w:val="22"/>
          <w:szCs w:val="22"/>
        </w:rPr>
      </w:pPr>
    </w:p>
    <w:p w:rsidR="003A0C23" w:rsidRPr="00441775" w:rsidRDefault="003A0C23" w:rsidP="002E3715">
      <w:pPr>
        <w:pStyle w:val="Telobesedila33"/>
        <w:keepNext/>
        <w:tabs>
          <w:tab w:val="clear" w:pos="142"/>
          <w:tab w:val="left" w:pos="567"/>
          <w:tab w:val="left" w:pos="851"/>
          <w:tab w:val="left" w:pos="993"/>
        </w:tabs>
        <w:rPr>
          <w:rFonts w:ascii="Tahoma" w:hAnsi="Tahoma" w:cs="Tahoma"/>
          <w:i/>
          <w:sz w:val="18"/>
          <w:szCs w:val="18"/>
        </w:rPr>
      </w:pPr>
      <w:r w:rsidRPr="00441775">
        <w:rPr>
          <w:rFonts w:ascii="Tahoma" w:hAnsi="Tahoma" w:cs="Tahoma"/>
          <w:b/>
          <w:i/>
          <w:sz w:val="18"/>
          <w:szCs w:val="18"/>
        </w:rPr>
        <w:t>Navodilo</w:t>
      </w:r>
      <w:r w:rsidRPr="00441775">
        <w:rPr>
          <w:rFonts w:ascii="Tahoma" w:hAnsi="Tahoma" w:cs="Tahoma"/>
          <w:i/>
          <w:sz w:val="18"/>
          <w:szCs w:val="18"/>
        </w:rPr>
        <w:t>: Obrazec se po potrebi kopira!</w:t>
      </w:r>
    </w:p>
    <w:p w:rsidR="003A0C23" w:rsidRPr="00F5459E" w:rsidRDefault="003A0C23" w:rsidP="002E3715">
      <w:pPr>
        <w:keepNext/>
        <w:tabs>
          <w:tab w:val="left" w:pos="2835"/>
        </w:tabs>
        <w:ind w:left="284" w:hanging="284"/>
        <w:jc w:val="both"/>
        <w:rPr>
          <w:rFonts w:ascii="Tahoma" w:hAnsi="Tahoma" w:cs="Tahoma"/>
          <w:sz w:val="22"/>
          <w:szCs w:val="22"/>
        </w:rPr>
      </w:pPr>
    </w:p>
    <w:p w:rsidR="003A0C23" w:rsidRPr="00F5459E" w:rsidRDefault="003A0C23" w:rsidP="002E3715">
      <w:pPr>
        <w:keepNext/>
        <w:tabs>
          <w:tab w:val="left" w:pos="2835"/>
        </w:tabs>
        <w:ind w:left="284" w:hanging="284"/>
        <w:jc w:val="both"/>
        <w:rPr>
          <w:rFonts w:ascii="Tahoma" w:hAnsi="Tahoma" w:cs="Tahoma"/>
          <w:sz w:val="22"/>
          <w:szCs w:val="22"/>
        </w:rPr>
      </w:pPr>
    </w:p>
    <w:p w:rsidR="003A0C23" w:rsidRPr="00F5459E" w:rsidRDefault="003A0C23" w:rsidP="002E3715">
      <w:pPr>
        <w:keepNext/>
        <w:tabs>
          <w:tab w:val="left" w:pos="2835"/>
        </w:tabs>
        <w:ind w:left="284" w:hanging="284"/>
        <w:jc w:val="both"/>
        <w:rPr>
          <w:rFonts w:ascii="Tahoma" w:hAnsi="Tahoma" w:cs="Tahoma"/>
          <w:sz w:val="22"/>
          <w:szCs w:val="22"/>
        </w:rPr>
      </w:pPr>
    </w:p>
    <w:p w:rsidR="003A0C23" w:rsidRPr="00F5459E" w:rsidRDefault="003A0C23" w:rsidP="002E3715">
      <w:pPr>
        <w:keepNext/>
        <w:tabs>
          <w:tab w:val="left" w:pos="2835"/>
        </w:tabs>
        <w:ind w:left="284" w:hanging="284"/>
        <w:jc w:val="both"/>
        <w:rPr>
          <w:rFonts w:ascii="Tahoma" w:hAnsi="Tahoma" w:cs="Tahoma"/>
          <w:sz w:val="22"/>
          <w:szCs w:val="22"/>
        </w:rPr>
      </w:pPr>
    </w:p>
    <w:p w:rsidR="0095049B" w:rsidRPr="00DF0B04" w:rsidRDefault="0095049B" w:rsidP="002E3715">
      <w:pPr>
        <w:keepNext/>
        <w:rPr>
          <w:rFonts w:ascii="Tahoma" w:hAnsi="Tahoma" w:cs="Tahoma"/>
          <w:b/>
          <w:i/>
          <w:sz w:val="18"/>
          <w:szCs w:val="22"/>
        </w:rPr>
      </w:pPr>
      <w:r w:rsidRPr="00DF0B04">
        <w:rPr>
          <w:rFonts w:ascii="Tahoma" w:hAnsi="Tahoma" w:cs="Tahoma"/>
          <w:b/>
          <w:i/>
          <w:sz w:val="18"/>
          <w:szCs w:val="22"/>
        </w:rPr>
        <w:t>Opomba: Izjava je lahko priložena tudi na lastnem obrazcu.</w:t>
      </w:r>
    </w:p>
    <w:p w:rsidR="0095049B" w:rsidRPr="00DF0B04" w:rsidRDefault="0095049B" w:rsidP="002E3715">
      <w:pPr>
        <w:keepNext/>
        <w:rPr>
          <w:rFonts w:ascii="Tahoma" w:hAnsi="Tahoma" w:cs="Tahoma"/>
          <w:b/>
          <w:i/>
          <w:sz w:val="18"/>
          <w:szCs w:val="22"/>
        </w:rPr>
      </w:pPr>
    </w:p>
    <w:p w:rsidR="0095049B" w:rsidRPr="00DF0B04" w:rsidRDefault="0095049B" w:rsidP="002E3715">
      <w:pPr>
        <w:keepNext/>
        <w:jc w:val="both"/>
        <w:rPr>
          <w:rFonts w:ascii="Tahoma" w:hAnsi="Tahoma" w:cs="Tahoma"/>
          <w:i/>
          <w:sz w:val="18"/>
          <w:szCs w:val="22"/>
        </w:rPr>
      </w:pPr>
      <w:r w:rsidRPr="00DF0B04">
        <w:rPr>
          <w:rFonts w:ascii="Tahoma" w:hAnsi="Tahoma" w:cs="Tahoma"/>
          <w:b/>
          <w:i/>
          <w:sz w:val="18"/>
          <w:szCs w:val="22"/>
        </w:rPr>
        <w:t xml:space="preserve">V skladu z  odgovorom Komisije za preprečevanje korupcije na vprašanje št. 214 z dne 23.2.2012 v zadevi pod št. 0672-1/2012-39 (objavljeno na spletni strani </w:t>
      </w:r>
      <w:hyperlink r:id="rId19" w:history="1">
        <w:r w:rsidRPr="00DF0B04">
          <w:rPr>
            <w:rFonts w:ascii="Tahoma" w:hAnsi="Tahoma" w:cs="Tahoma"/>
            <w:b/>
            <w:i/>
            <w:color w:val="0000FF"/>
            <w:sz w:val="18"/>
            <w:szCs w:val="22"/>
            <w:u w:val="single"/>
          </w:rPr>
          <w:t>https://www</w:t>
        </w:r>
      </w:hyperlink>
      <w:r w:rsidRPr="00DF0B04">
        <w:rPr>
          <w:rFonts w:ascii="Tahoma" w:hAnsi="Tahoma" w:cs="Tahoma"/>
          <w:b/>
          <w:i/>
          <w:sz w:val="18"/>
          <w:szCs w:val="22"/>
        </w:rPr>
        <w:t>.kpk-rs.si/sl/pogosta-vprasanja),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rsidR="003A0C23" w:rsidRDefault="003A0C23" w:rsidP="002E3715">
      <w:pPr>
        <w:keepNext/>
        <w:tabs>
          <w:tab w:val="left" w:pos="2835"/>
        </w:tabs>
        <w:ind w:left="284" w:hanging="284"/>
        <w:jc w:val="both"/>
        <w:rPr>
          <w:sz w:val="24"/>
          <w:szCs w:val="24"/>
        </w:rPr>
      </w:pPr>
    </w:p>
    <w:p w:rsidR="003A0C23" w:rsidRDefault="003A0C23" w:rsidP="002E3715">
      <w:pPr>
        <w:keepNext/>
        <w:tabs>
          <w:tab w:val="left" w:pos="2835"/>
        </w:tabs>
        <w:ind w:left="284" w:hanging="284"/>
        <w:jc w:val="both"/>
        <w:rPr>
          <w:sz w:val="24"/>
          <w:szCs w:val="24"/>
        </w:rPr>
      </w:pPr>
    </w:p>
    <w:p w:rsidR="003A0C23" w:rsidRDefault="003A0C23" w:rsidP="002E3715">
      <w:pPr>
        <w:keepNext/>
        <w:tabs>
          <w:tab w:val="left" w:pos="2835"/>
        </w:tabs>
        <w:ind w:left="284" w:hanging="284"/>
        <w:jc w:val="both"/>
        <w:rPr>
          <w:sz w:val="24"/>
          <w:szCs w:val="24"/>
        </w:rPr>
      </w:pPr>
    </w:p>
    <w:p w:rsidR="004B38E3" w:rsidRDefault="004B38E3" w:rsidP="002E3715">
      <w:pPr>
        <w:keepNext/>
        <w:tabs>
          <w:tab w:val="left" w:pos="2835"/>
        </w:tabs>
        <w:ind w:left="284" w:hanging="284"/>
        <w:jc w:val="both"/>
        <w:rPr>
          <w:sz w:val="24"/>
          <w:szCs w:val="24"/>
        </w:rPr>
      </w:pPr>
    </w:p>
    <w:p w:rsidR="004B38E3" w:rsidRDefault="004B38E3" w:rsidP="002E3715">
      <w:pPr>
        <w:keepNext/>
        <w:tabs>
          <w:tab w:val="left" w:pos="2835"/>
        </w:tabs>
        <w:ind w:left="284" w:hanging="284"/>
        <w:jc w:val="both"/>
        <w:rPr>
          <w:sz w:val="24"/>
          <w:szCs w:val="24"/>
        </w:rPr>
      </w:pPr>
    </w:p>
    <w:p w:rsidR="004B38E3" w:rsidRDefault="004B38E3" w:rsidP="002E3715">
      <w:pPr>
        <w:keepNext/>
        <w:tabs>
          <w:tab w:val="left" w:pos="2835"/>
        </w:tabs>
        <w:ind w:left="284" w:hanging="284"/>
        <w:jc w:val="both"/>
        <w:rPr>
          <w:sz w:val="24"/>
          <w:szCs w:val="24"/>
        </w:rPr>
      </w:pPr>
    </w:p>
    <w:p w:rsidR="004B38E3" w:rsidRDefault="004B38E3" w:rsidP="002E3715">
      <w:pPr>
        <w:keepNext/>
        <w:tabs>
          <w:tab w:val="left" w:pos="2835"/>
        </w:tabs>
        <w:ind w:left="284" w:hanging="284"/>
        <w:jc w:val="both"/>
        <w:rPr>
          <w:sz w:val="24"/>
          <w:szCs w:val="24"/>
        </w:rPr>
      </w:pPr>
    </w:p>
    <w:p w:rsidR="004B38E3" w:rsidRDefault="004B38E3" w:rsidP="002E3715">
      <w:pPr>
        <w:keepNext/>
        <w:tabs>
          <w:tab w:val="left" w:pos="2835"/>
        </w:tabs>
        <w:ind w:left="284" w:hanging="284"/>
        <w:jc w:val="both"/>
        <w:rPr>
          <w:sz w:val="24"/>
          <w:szCs w:val="24"/>
        </w:rPr>
      </w:pPr>
    </w:p>
    <w:p w:rsidR="004B38E3" w:rsidRDefault="004B38E3" w:rsidP="002E3715">
      <w:pPr>
        <w:keepNext/>
        <w:tabs>
          <w:tab w:val="left" w:pos="2835"/>
        </w:tabs>
        <w:ind w:left="284" w:hanging="284"/>
        <w:jc w:val="both"/>
        <w:rPr>
          <w:sz w:val="24"/>
          <w:szCs w:val="24"/>
        </w:rPr>
      </w:pPr>
    </w:p>
    <w:p w:rsidR="004B38E3" w:rsidRDefault="004B38E3" w:rsidP="002E3715">
      <w:pPr>
        <w:keepNext/>
        <w:tabs>
          <w:tab w:val="left" w:pos="2835"/>
        </w:tabs>
        <w:ind w:left="284" w:hanging="284"/>
        <w:jc w:val="both"/>
        <w:rPr>
          <w:sz w:val="24"/>
          <w:szCs w:val="24"/>
        </w:rPr>
      </w:pPr>
    </w:p>
    <w:p w:rsidR="004B38E3" w:rsidRDefault="004B38E3" w:rsidP="002E3715">
      <w:pPr>
        <w:keepNext/>
        <w:tabs>
          <w:tab w:val="left" w:pos="2835"/>
        </w:tabs>
        <w:ind w:left="284" w:hanging="284"/>
        <w:jc w:val="both"/>
        <w:rPr>
          <w:sz w:val="24"/>
          <w:szCs w:val="24"/>
        </w:rPr>
      </w:pPr>
    </w:p>
    <w:p w:rsidR="004B38E3" w:rsidRDefault="004B38E3" w:rsidP="002E3715">
      <w:pPr>
        <w:keepNext/>
        <w:tabs>
          <w:tab w:val="left" w:pos="2835"/>
        </w:tabs>
        <w:ind w:left="284" w:hanging="284"/>
        <w:jc w:val="both"/>
        <w:rPr>
          <w:sz w:val="24"/>
          <w:szCs w:val="24"/>
        </w:rPr>
      </w:pPr>
    </w:p>
    <w:p w:rsidR="004B38E3" w:rsidRDefault="004B38E3" w:rsidP="002E3715">
      <w:pPr>
        <w:keepNext/>
        <w:tabs>
          <w:tab w:val="left" w:pos="2835"/>
        </w:tabs>
        <w:ind w:left="284" w:hanging="284"/>
        <w:jc w:val="both"/>
        <w:rPr>
          <w:sz w:val="24"/>
          <w:szCs w:val="24"/>
        </w:rPr>
      </w:pPr>
    </w:p>
    <w:p w:rsidR="004B38E3" w:rsidRDefault="004B38E3" w:rsidP="002E3715">
      <w:pPr>
        <w:keepNext/>
        <w:tabs>
          <w:tab w:val="left" w:pos="2835"/>
        </w:tabs>
        <w:ind w:left="284" w:hanging="284"/>
        <w:jc w:val="both"/>
        <w:rPr>
          <w:sz w:val="24"/>
          <w:szCs w:val="24"/>
        </w:rPr>
      </w:pPr>
    </w:p>
    <w:p w:rsidR="004B38E3" w:rsidRDefault="004B38E3" w:rsidP="002E3715">
      <w:pPr>
        <w:keepNext/>
        <w:tabs>
          <w:tab w:val="left" w:pos="2835"/>
        </w:tabs>
        <w:ind w:left="284" w:hanging="284"/>
        <w:jc w:val="both"/>
        <w:rPr>
          <w:sz w:val="24"/>
          <w:szCs w:val="24"/>
        </w:rPr>
      </w:pPr>
    </w:p>
    <w:p w:rsidR="004B38E3" w:rsidRDefault="004B38E3" w:rsidP="002E3715">
      <w:pPr>
        <w:keepNext/>
        <w:tabs>
          <w:tab w:val="left" w:pos="2835"/>
        </w:tabs>
        <w:ind w:left="284" w:hanging="284"/>
        <w:jc w:val="both"/>
        <w:rPr>
          <w:sz w:val="24"/>
          <w:szCs w:val="24"/>
        </w:rPr>
      </w:pPr>
    </w:p>
    <w:p w:rsidR="009A7F11" w:rsidRDefault="009A7F11" w:rsidP="002E3715">
      <w:pPr>
        <w:keepNext/>
        <w:tabs>
          <w:tab w:val="left" w:pos="2835"/>
        </w:tabs>
        <w:ind w:left="284" w:hanging="284"/>
        <w:jc w:val="both"/>
        <w:rPr>
          <w:sz w:val="24"/>
          <w:szCs w:val="24"/>
        </w:rPr>
      </w:pPr>
    </w:p>
    <w:p w:rsidR="004B38E3" w:rsidRDefault="004B38E3" w:rsidP="002E3715">
      <w:pPr>
        <w:keepNext/>
        <w:tabs>
          <w:tab w:val="left" w:pos="2835"/>
        </w:tabs>
        <w:ind w:left="284" w:hanging="284"/>
        <w:jc w:val="both"/>
        <w:rPr>
          <w:sz w:val="24"/>
          <w:szCs w:val="24"/>
        </w:rPr>
      </w:pPr>
    </w:p>
    <w:p w:rsidR="003A0C23" w:rsidRDefault="003A0C23" w:rsidP="002E3715">
      <w:pPr>
        <w:keepNext/>
        <w:tabs>
          <w:tab w:val="left" w:pos="2835"/>
        </w:tabs>
        <w:ind w:left="284" w:hanging="284"/>
        <w:jc w:val="both"/>
        <w:rPr>
          <w:sz w:val="24"/>
          <w:szCs w:val="24"/>
        </w:rPr>
      </w:pPr>
    </w:p>
    <w:p w:rsidR="004C33D8" w:rsidRDefault="004C33D8" w:rsidP="002E3715">
      <w:pPr>
        <w:keepNext/>
        <w:tabs>
          <w:tab w:val="left" w:pos="2835"/>
        </w:tabs>
        <w:ind w:left="284" w:hanging="284"/>
        <w:jc w:val="both"/>
        <w:rPr>
          <w:sz w:val="24"/>
          <w:szCs w:val="24"/>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9A7F11" w:rsidRPr="000F579C" w:rsidTr="00A66ADC">
        <w:tc>
          <w:tcPr>
            <w:tcW w:w="8008" w:type="dxa"/>
            <w:tcBorders>
              <w:top w:val="single" w:sz="4" w:space="0" w:color="auto"/>
              <w:bottom w:val="single" w:sz="4" w:space="0" w:color="auto"/>
            </w:tcBorders>
          </w:tcPr>
          <w:p w:rsidR="009A7F11" w:rsidRPr="000F579C" w:rsidRDefault="009A7F11" w:rsidP="00A66ADC">
            <w:pPr>
              <w:keepNext/>
              <w:rPr>
                <w:rFonts w:ascii="Tahoma" w:hAnsi="Tahoma" w:cs="Tahoma"/>
                <w:sz w:val="22"/>
                <w:szCs w:val="22"/>
              </w:rPr>
            </w:pPr>
            <w:r w:rsidRPr="000F579C">
              <w:rPr>
                <w:rFonts w:ascii="Tahoma" w:hAnsi="Tahoma" w:cs="Tahoma"/>
                <w:sz w:val="22"/>
                <w:szCs w:val="22"/>
              </w:rPr>
              <w:lastRenderedPageBreak/>
              <w:br w:type="page"/>
            </w:r>
            <w:r w:rsidRPr="000F579C">
              <w:rPr>
                <w:rFonts w:ascii="Tahoma" w:hAnsi="Tahoma" w:cs="Tahoma"/>
                <w:sz w:val="22"/>
                <w:szCs w:val="22"/>
              </w:rPr>
              <w:br w:type="page"/>
            </w:r>
            <w:r w:rsidRPr="000F579C">
              <w:rPr>
                <w:rFonts w:ascii="Tahoma" w:hAnsi="Tahoma" w:cs="Tahoma"/>
                <w:sz w:val="22"/>
                <w:szCs w:val="22"/>
              </w:rPr>
              <w:br w:type="page"/>
              <w:t xml:space="preserve">SEZNAM REFERENC </w:t>
            </w:r>
          </w:p>
        </w:tc>
        <w:tc>
          <w:tcPr>
            <w:tcW w:w="1418" w:type="dxa"/>
            <w:tcBorders>
              <w:top w:val="single" w:sz="4" w:space="0" w:color="auto"/>
              <w:bottom w:val="single" w:sz="4" w:space="0" w:color="auto"/>
            </w:tcBorders>
          </w:tcPr>
          <w:p w:rsidR="009A7F11" w:rsidRPr="000F579C" w:rsidRDefault="009A7F11" w:rsidP="00A66ADC">
            <w:pPr>
              <w:keepNext/>
              <w:rPr>
                <w:rFonts w:ascii="Tahoma" w:hAnsi="Tahoma" w:cs="Tahoma"/>
                <w:b/>
                <w:i/>
                <w:sz w:val="22"/>
                <w:szCs w:val="22"/>
              </w:rPr>
            </w:pPr>
            <w:r>
              <w:rPr>
                <w:rFonts w:ascii="Tahoma" w:hAnsi="Tahoma" w:cs="Tahoma"/>
                <w:b/>
                <w:i/>
                <w:sz w:val="22"/>
                <w:szCs w:val="22"/>
              </w:rPr>
              <w:t>Priloga 6</w:t>
            </w:r>
          </w:p>
        </w:tc>
      </w:tr>
    </w:tbl>
    <w:p w:rsidR="009A7F11" w:rsidRPr="000F579C" w:rsidRDefault="009A7F11" w:rsidP="009A7F11">
      <w:pPr>
        <w:pStyle w:val="Naslov"/>
        <w:keepNext/>
        <w:tabs>
          <w:tab w:val="left" w:pos="7371"/>
        </w:tabs>
        <w:jc w:val="both"/>
        <w:rPr>
          <w:rFonts w:ascii="Tahoma" w:hAnsi="Tahoma" w:cs="Tahoma"/>
          <w:sz w:val="22"/>
          <w:szCs w:val="22"/>
        </w:rPr>
      </w:pPr>
    </w:p>
    <w:p w:rsidR="009A7F11" w:rsidRPr="000F579C" w:rsidRDefault="009A7F11" w:rsidP="009A7F11">
      <w:pPr>
        <w:keepNext/>
        <w:tabs>
          <w:tab w:val="left" w:pos="7371"/>
        </w:tabs>
        <w:jc w:val="both"/>
        <w:rPr>
          <w:rFonts w:ascii="Tahoma" w:hAnsi="Tahoma"/>
          <w:b/>
          <w:sz w:val="24"/>
          <w:szCs w:val="24"/>
        </w:rPr>
      </w:pPr>
      <w:r w:rsidRPr="000F579C">
        <w:rPr>
          <w:rFonts w:ascii="Tahoma" w:hAnsi="Tahoma"/>
          <w:b/>
          <w:sz w:val="24"/>
          <w:szCs w:val="24"/>
        </w:rPr>
        <w:t>PONUDNIK (naslov):</w:t>
      </w:r>
    </w:p>
    <w:tbl>
      <w:tblPr>
        <w:tblW w:w="0" w:type="auto"/>
        <w:tblBorders>
          <w:bottom w:val="single" w:sz="4" w:space="0" w:color="auto"/>
        </w:tblBorders>
        <w:tblLook w:val="04A0" w:firstRow="1" w:lastRow="0" w:firstColumn="1" w:lastColumn="0" w:noHBand="0" w:noVBand="1"/>
      </w:tblPr>
      <w:tblGrid>
        <w:gridCol w:w="4606"/>
        <w:gridCol w:w="4606"/>
      </w:tblGrid>
      <w:tr w:rsidR="009A7F11" w:rsidRPr="000F579C" w:rsidTr="00A66ADC">
        <w:tc>
          <w:tcPr>
            <w:tcW w:w="4606" w:type="dxa"/>
            <w:tcBorders>
              <w:bottom w:val="single" w:sz="4" w:space="0" w:color="auto"/>
            </w:tcBorders>
            <w:shd w:val="clear" w:color="auto" w:fill="auto"/>
          </w:tcPr>
          <w:p w:rsidR="009A7F11" w:rsidRPr="000F579C" w:rsidRDefault="009A7F11" w:rsidP="00A66ADC">
            <w:pPr>
              <w:keepNext/>
              <w:tabs>
                <w:tab w:val="left" w:pos="7371"/>
              </w:tabs>
              <w:jc w:val="both"/>
              <w:rPr>
                <w:rFonts w:ascii="Tahoma" w:hAnsi="Tahoma"/>
                <w:b/>
                <w:sz w:val="24"/>
                <w:szCs w:val="24"/>
              </w:rPr>
            </w:pPr>
          </w:p>
        </w:tc>
        <w:tc>
          <w:tcPr>
            <w:tcW w:w="4606" w:type="dxa"/>
            <w:tcBorders>
              <w:bottom w:val="single" w:sz="4" w:space="0" w:color="auto"/>
            </w:tcBorders>
            <w:shd w:val="clear" w:color="auto" w:fill="auto"/>
          </w:tcPr>
          <w:p w:rsidR="009A7F11" w:rsidRPr="000F579C" w:rsidRDefault="009A7F11" w:rsidP="00A66ADC">
            <w:pPr>
              <w:keepNext/>
              <w:tabs>
                <w:tab w:val="left" w:pos="7371"/>
              </w:tabs>
              <w:jc w:val="both"/>
              <w:rPr>
                <w:rFonts w:ascii="Tahoma" w:hAnsi="Tahoma"/>
                <w:b/>
                <w:sz w:val="24"/>
                <w:szCs w:val="24"/>
              </w:rPr>
            </w:pPr>
          </w:p>
        </w:tc>
      </w:tr>
      <w:tr w:rsidR="009A7F11" w:rsidRPr="000F579C" w:rsidTr="00A66ADC">
        <w:tc>
          <w:tcPr>
            <w:tcW w:w="4606" w:type="dxa"/>
            <w:tcBorders>
              <w:top w:val="single" w:sz="4" w:space="0" w:color="auto"/>
            </w:tcBorders>
            <w:shd w:val="clear" w:color="auto" w:fill="auto"/>
          </w:tcPr>
          <w:p w:rsidR="009A7F11" w:rsidRPr="000F579C" w:rsidRDefault="009A7F11" w:rsidP="00A66ADC">
            <w:pPr>
              <w:keepNext/>
              <w:tabs>
                <w:tab w:val="left" w:pos="7371"/>
              </w:tabs>
              <w:jc w:val="both"/>
              <w:rPr>
                <w:rFonts w:ascii="Tahoma" w:hAnsi="Tahoma"/>
                <w:b/>
                <w:sz w:val="24"/>
                <w:szCs w:val="24"/>
              </w:rPr>
            </w:pPr>
          </w:p>
        </w:tc>
        <w:tc>
          <w:tcPr>
            <w:tcW w:w="4606" w:type="dxa"/>
            <w:tcBorders>
              <w:top w:val="single" w:sz="4" w:space="0" w:color="auto"/>
            </w:tcBorders>
            <w:shd w:val="clear" w:color="auto" w:fill="auto"/>
          </w:tcPr>
          <w:p w:rsidR="009A7F11" w:rsidRPr="000F579C" w:rsidRDefault="009A7F11" w:rsidP="00A66ADC">
            <w:pPr>
              <w:keepNext/>
              <w:tabs>
                <w:tab w:val="left" w:pos="7371"/>
              </w:tabs>
              <w:jc w:val="both"/>
              <w:rPr>
                <w:rFonts w:ascii="Tahoma" w:hAnsi="Tahoma"/>
                <w:b/>
                <w:sz w:val="24"/>
                <w:szCs w:val="24"/>
              </w:rPr>
            </w:pPr>
          </w:p>
        </w:tc>
      </w:tr>
    </w:tbl>
    <w:p w:rsidR="009A7F11" w:rsidRPr="000F579C" w:rsidRDefault="009A7F11" w:rsidP="009A7F11">
      <w:pPr>
        <w:keepNext/>
        <w:tabs>
          <w:tab w:val="left" w:pos="7371"/>
        </w:tabs>
        <w:jc w:val="both"/>
        <w:rPr>
          <w:rFonts w:ascii="Tahoma" w:hAnsi="Tahoma"/>
          <w:b/>
          <w:sz w:val="24"/>
          <w:szCs w:val="24"/>
        </w:rPr>
      </w:pPr>
    </w:p>
    <w:p w:rsidR="009A7F11" w:rsidRPr="000F579C" w:rsidRDefault="009A7F11" w:rsidP="009A7F11">
      <w:pPr>
        <w:keepNext/>
        <w:tabs>
          <w:tab w:val="left" w:pos="7371"/>
        </w:tabs>
        <w:jc w:val="center"/>
        <w:rPr>
          <w:rFonts w:ascii="Tahoma" w:hAnsi="Tahoma"/>
          <w:b/>
          <w:sz w:val="24"/>
          <w:szCs w:val="24"/>
        </w:rPr>
      </w:pPr>
      <w:r w:rsidRPr="000F579C">
        <w:rPr>
          <w:rFonts w:ascii="Tahoma" w:hAnsi="Tahoma"/>
          <w:b/>
          <w:sz w:val="24"/>
          <w:szCs w:val="24"/>
        </w:rPr>
        <w:t>REFERENCE</w:t>
      </w:r>
    </w:p>
    <w:p w:rsidR="009A7F11" w:rsidRPr="000F579C" w:rsidRDefault="009A7F11" w:rsidP="009A7F11">
      <w:pPr>
        <w:keepNext/>
        <w:tabs>
          <w:tab w:val="left" w:pos="7371"/>
        </w:tabs>
        <w:jc w:val="center"/>
        <w:rPr>
          <w:rFonts w:ascii="Tahoma" w:hAnsi="Tahoma"/>
          <w:b/>
          <w:sz w:val="24"/>
          <w:szCs w:val="24"/>
        </w:rPr>
      </w:pPr>
    </w:p>
    <w:p w:rsidR="009A7F11" w:rsidRPr="00BE2EF5" w:rsidRDefault="009A7F11" w:rsidP="00BE2EF5">
      <w:pPr>
        <w:keepNext/>
        <w:jc w:val="both"/>
        <w:rPr>
          <w:rFonts w:ascii="Tahoma" w:hAnsi="Tahoma" w:cs="Tahoma"/>
          <w:b/>
          <w:sz w:val="24"/>
          <w:szCs w:val="24"/>
        </w:rPr>
      </w:pPr>
      <w:r w:rsidRPr="00F5459E">
        <w:rPr>
          <w:rFonts w:ascii="Tahoma" w:hAnsi="Tahoma" w:cs="Tahoma"/>
          <w:b/>
          <w:sz w:val="22"/>
          <w:szCs w:val="22"/>
        </w:rPr>
        <w:t xml:space="preserve">V zvezi z javnim naročilom </w:t>
      </w:r>
      <w:r w:rsidRPr="00BE2EF5">
        <w:rPr>
          <w:rFonts w:ascii="Tahoma" w:hAnsi="Tahoma" w:cs="Tahoma"/>
          <w:b/>
          <w:sz w:val="22"/>
          <w:szCs w:val="22"/>
        </w:rPr>
        <w:t>JPE-SV-</w:t>
      </w:r>
      <w:r w:rsidR="00BE2EF5">
        <w:rPr>
          <w:rFonts w:ascii="Tahoma" w:hAnsi="Tahoma" w:cs="Tahoma"/>
          <w:b/>
          <w:sz w:val="22"/>
          <w:szCs w:val="22"/>
        </w:rPr>
        <w:t>423</w:t>
      </w:r>
      <w:r w:rsidRPr="00BE2EF5">
        <w:rPr>
          <w:rFonts w:ascii="Tahoma" w:hAnsi="Tahoma" w:cs="Tahoma"/>
          <w:b/>
          <w:sz w:val="22"/>
          <w:szCs w:val="22"/>
        </w:rPr>
        <w:t>/15 –</w:t>
      </w:r>
      <w:r w:rsidRPr="001F25E9">
        <w:rPr>
          <w:rFonts w:ascii="Tahoma" w:hAnsi="Tahoma" w:cs="Tahoma"/>
          <w:b/>
          <w:color w:val="FF0000"/>
          <w:sz w:val="22"/>
          <w:szCs w:val="22"/>
        </w:rPr>
        <w:t xml:space="preserve"> </w:t>
      </w:r>
      <w:r w:rsidR="00BE2EF5">
        <w:rPr>
          <w:rFonts w:ascii="Tahoma" w:hAnsi="Tahoma" w:cs="Tahoma"/>
          <w:b/>
          <w:sz w:val="22"/>
          <w:szCs w:val="22"/>
        </w:rPr>
        <w:t>DOBAVA ŠAMOTNO GRADBENEGA</w:t>
      </w:r>
      <w:r w:rsidR="00BE2EF5" w:rsidRPr="00BE2EF5">
        <w:rPr>
          <w:rFonts w:ascii="Tahoma" w:hAnsi="Tahoma" w:cs="Tahoma"/>
          <w:b/>
          <w:sz w:val="22"/>
          <w:szCs w:val="22"/>
        </w:rPr>
        <w:t>MATERIALA IN OGNJEVZDRŽNIH BETONOV</w:t>
      </w:r>
      <w:r w:rsidR="00BE2EF5">
        <w:rPr>
          <w:rFonts w:ascii="Tahoma" w:hAnsi="Tahoma" w:cs="Tahoma"/>
          <w:b/>
          <w:sz w:val="24"/>
          <w:szCs w:val="24"/>
        </w:rPr>
        <w:t xml:space="preserve"> </w:t>
      </w:r>
      <w:r>
        <w:rPr>
          <w:rFonts w:ascii="Tahoma" w:hAnsi="Tahoma" w:cs="Tahoma"/>
          <w:sz w:val="22"/>
          <w:szCs w:val="22"/>
        </w:rPr>
        <w:t>p</w:t>
      </w:r>
      <w:r w:rsidR="00BE2EF5">
        <w:rPr>
          <w:rFonts w:ascii="Tahoma" w:hAnsi="Tahoma" w:cs="Tahoma"/>
          <w:sz w:val="22"/>
          <w:szCs w:val="22"/>
        </w:rPr>
        <w:t xml:space="preserve">od kazensko in materialno </w:t>
      </w:r>
      <w:r w:rsidRPr="007863CF">
        <w:rPr>
          <w:rFonts w:ascii="Tahoma" w:hAnsi="Tahoma" w:cs="Tahoma"/>
          <w:sz w:val="22"/>
          <w:szCs w:val="22"/>
        </w:rPr>
        <w:t xml:space="preserve">odgovornostjo izjavljamo, da </w:t>
      </w:r>
      <w:r>
        <w:rPr>
          <w:rFonts w:ascii="Tahoma" w:hAnsi="Tahoma" w:cs="Tahoma"/>
          <w:sz w:val="22"/>
          <w:szCs w:val="22"/>
        </w:rPr>
        <w:t xml:space="preserve">so </w:t>
      </w:r>
      <w:r w:rsidRPr="007863CF">
        <w:rPr>
          <w:rFonts w:ascii="Tahoma" w:hAnsi="Tahoma" w:cs="Tahoma"/>
          <w:sz w:val="22"/>
          <w:szCs w:val="22"/>
        </w:rPr>
        <w:t>spodaj navedeni podatki o referen</w:t>
      </w:r>
      <w:r w:rsidR="00BE2EF5">
        <w:rPr>
          <w:rFonts w:ascii="Tahoma" w:hAnsi="Tahoma" w:cs="Tahoma"/>
          <w:sz w:val="22"/>
          <w:szCs w:val="22"/>
        </w:rPr>
        <w:t xml:space="preserve">čnih storitvah resnični in da z </w:t>
      </w:r>
      <w:r w:rsidRPr="007863CF">
        <w:rPr>
          <w:rFonts w:ascii="Tahoma" w:hAnsi="Tahoma" w:cs="Tahoma"/>
          <w:sz w:val="22"/>
          <w:szCs w:val="22"/>
        </w:rPr>
        <w:t>njimi dokazujemo</w:t>
      </w:r>
      <w:r>
        <w:rPr>
          <w:rFonts w:ascii="Tahoma" w:hAnsi="Tahoma" w:cs="Tahoma"/>
          <w:sz w:val="22"/>
          <w:szCs w:val="22"/>
        </w:rPr>
        <w:t xml:space="preserve">, da imamo </w:t>
      </w:r>
      <w:r w:rsidRPr="00E1617E">
        <w:rPr>
          <w:rFonts w:ascii="Tahoma" w:hAnsi="Tahoma" w:cs="Tahoma"/>
          <w:bCs/>
          <w:sz w:val="22"/>
        </w:rPr>
        <w:t>eno (1) potrjeno referen</w:t>
      </w:r>
      <w:r w:rsidR="00BE2EF5">
        <w:rPr>
          <w:rFonts w:ascii="Tahoma" w:hAnsi="Tahoma" w:cs="Tahoma"/>
          <w:bCs/>
          <w:sz w:val="22"/>
        </w:rPr>
        <w:t xml:space="preserve">co za dobavo šamotno gradbenega </w:t>
      </w:r>
      <w:r w:rsidRPr="00E1617E">
        <w:rPr>
          <w:rFonts w:ascii="Tahoma" w:hAnsi="Tahoma" w:cs="Tahoma"/>
          <w:bCs/>
          <w:sz w:val="22"/>
        </w:rPr>
        <w:t xml:space="preserve">materiala in ognjevzdržnih betonov v zadnjih treh (3) letih v višini 45.000,00 EUR. </w:t>
      </w:r>
    </w:p>
    <w:p w:rsidR="009A7F11" w:rsidRPr="00D8415D" w:rsidRDefault="009A7F11" w:rsidP="009A7F11">
      <w:pPr>
        <w:keepNext/>
        <w:jc w:val="both"/>
        <w:rPr>
          <w:rFonts w:ascii="Tahoma" w:hAnsi="Tahoma" w:cs="Tahoma"/>
          <w:b/>
          <w:sz w:val="22"/>
          <w:szCs w:val="22"/>
        </w:rPr>
      </w:pPr>
    </w:p>
    <w:p w:rsidR="009A7F11" w:rsidRDefault="009A7F11" w:rsidP="009A7F11">
      <w:pPr>
        <w:keepNext/>
        <w:jc w:val="both"/>
        <w:rPr>
          <w:rFonts w:ascii="Tahoma" w:hAnsi="Tahoma"/>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2606"/>
        <w:gridCol w:w="1842"/>
        <w:gridCol w:w="1985"/>
        <w:gridCol w:w="1559"/>
        <w:gridCol w:w="1134"/>
      </w:tblGrid>
      <w:tr w:rsidR="007A7EA0" w:rsidRPr="000F579C" w:rsidTr="004C33D8">
        <w:tc>
          <w:tcPr>
            <w:tcW w:w="655" w:type="dxa"/>
            <w:shd w:val="clear" w:color="auto" w:fill="auto"/>
          </w:tcPr>
          <w:p w:rsidR="009A7F11" w:rsidRPr="000F579C" w:rsidRDefault="009A7F11" w:rsidP="00A66ADC">
            <w:pPr>
              <w:keepNext/>
              <w:tabs>
                <w:tab w:val="left" w:pos="7371"/>
              </w:tabs>
              <w:jc w:val="center"/>
              <w:rPr>
                <w:rFonts w:ascii="Tahoma" w:hAnsi="Tahoma"/>
                <w:sz w:val="22"/>
                <w:szCs w:val="22"/>
              </w:rPr>
            </w:pPr>
            <w:proofErr w:type="spellStart"/>
            <w:r w:rsidRPr="000F579C">
              <w:rPr>
                <w:rFonts w:ascii="Tahoma" w:hAnsi="Tahoma"/>
                <w:sz w:val="22"/>
                <w:szCs w:val="22"/>
              </w:rPr>
              <w:t>Zap</w:t>
            </w:r>
            <w:proofErr w:type="spellEnd"/>
            <w:r w:rsidRPr="000F579C">
              <w:rPr>
                <w:rFonts w:ascii="Tahoma" w:hAnsi="Tahoma"/>
                <w:sz w:val="22"/>
                <w:szCs w:val="22"/>
              </w:rPr>
              <w:t>. št.</w:t>
            </w:r>
          </w:p>
        </w:tc>
        <w:tc>
          <w:tcPr>
            <w:tcW w:w="2606" w:type="dxa"/>
            <w:shd w:val="clear" w:color="auto" w:fill="auto"/>
            <w:vAlign w:val="center"/>
          </w:tcPr>
          <w:p w:rsidR="009A7F11" w:rsidRPr="000F579C" w:rsidRDefault="009A7F11" w:rsidP="00A66ADC">
            <w:pPr>
              <w:keepNext/>
              <w:tabs>
                <w:tab w:val="left" w:pos="7371"/>
              </w:tabs>
              <w:jc w:val="center"/>
              <w:rPr>
                <w:rFonts w:ascii="Tahoma" w:hAnsi="Tahoma"/>
                <w:sz w:val="22"/>
                <w:szCs w:val="22"/>
              </w:rPr>
            </w:pPr>
            <w:r w:rsidRPr="000F579C">
              <w:rPr>
                <w:rFonts w:ascii="Tahoma" w:hAnsi="Tahoma"/>
                <w:sz w:val="22"/>
                <w:szCs w:val="22"/>
              </w:rPr>
              <w:t>Naziv in naslov referenčnega naročnika</w:t>
            </w:r>
          </w:p>
        </w:tc>
        <w:tc>
          <w:tcPr>
            <w:tcW w:w="1842" w:type="dxa"/>
            <w:shd w:val="clear" w:color="auto" w:fill="auto"/>
            <w:vAlign w:val="center"/>
          </w:tcPr>
          <w:p w:rsidR="009A7F11" w:rsidRPr="000F579C" w:rsidRDefault="009A7F11" w:rsidP="00A66ADC">
            <w:pPr>
              <w:keepNext/>
              <w:tabs>
                <w:tab w:val="left" w:pos="7371"/>
              </w:tabs>
              <w:jc w:val="center"/>
              <w:rPr>
                <w:rFonts w:ascii="Tahoma" w:hAnsi="Tahoma"/>
                <w:sz w:val="22"/>
                <w:szCs w:val="22"/>
              </w:rPr>
            </w:pPr>
            <w:r w:rsidRPr="000F579C">
              <w:rPr>
                <w:rFonts w:ascii="Tahoma" w:hAnsi="Tahoma"/>
                <w:sz w:val="22"/>
                <w:szCs w:val="22"/>
              </w:rPr>
              <w:t xml:space="preserve">Lokacija objekta </w:t>
            </w:r>
          </w:p>
          <w:p w:rsidR="009A7F11" w:rsidRPr="000F579C" w:rsidRDefault="009A7F11" w:rsidP="007A7EA0">
            <w:pPr>
              <w:keepNext/>
              <w:tabs>
                <w:tab w:val="left" w:pos="7371"/>
              </w:tabs>
              <w:jc w:val="center"/>
              <w:rPr>
                <w:rFonts w:ascii="Tahoma" w:hAnsi="Tahoma"/>
                <w:sz w:val="22"/>
                <w:szCs w:val="22"/>
              </w:rPr>
            </w:pPr>
            <w:r w:rsidRPr="000F579C">
              <w:rPr>
                <w:rFonts w:ascii="Tahoma" w:hAnsi="Tahoma"/>
                <w:sz w:val="22"/>
                <w:szCs w:val="22"/>
              </w:rPr>
              <w:t xml:space="preserve">izvedbe </w:t>
            </w:r>
            <w:r w:rsidR="007A7EA0">
              <w:rPr>
                <w:rFonts w:ascii="Tahoma" w:hAnsi="Tahoma"/>
                <w:sz w:val="22"/>
                <w:szCs w:val="22"/>
              </w:rPr>
              <w:t>dobave</w:t>
            </w:r>
          </w:p>
        </w:tc>
        <w:tc>
          <w:tcPr>
            <w:tcW w:w="1985" w:type="dxa"/>
          </w:tcPr>
          <w:p w:rsidR="009A7F11" w:rsidRPr="000F579C" w:rsidRDefault="009A7F11" w:rsidP="00A66ADC">
            <w:pPr>
              <w:keepNext/>
              <w:tabs>
                <w:tab w:val="left" w:pos="7371"/>
              </w:tabs>
              <w:jc w:val="center"/>
              <w:rPr>
                <w:rFonts w:ascii="Tahoma" w:hAnsi="Tahoma"/>
                <w:sz w:val="22"/>
                <w:szCs w:val="22"/>
              </w:rPr>
            </w:pPr>
            <w:r w:rsidRPr="000F579C">
              <w:rPr>
                <w:rFonts w:ascii="Tahoma" w:hAnsi="Tahoma"/>
                <w:sz w:val="22"/>
                <w:szCs w:val="22"/>
              </w:rPr>
              <w:t xml:space="preserve">Kontaktni podatki naročnika </w:t>
            </w:r>
            <w:r w:rsidR="007A7EA0">
              <w:rPr>
                <w:rFonts w:ascii="Tahoma" w:hAnsi="Tahoma"/>
                <w:sz w:val="22"/>
                <w:szCs w:val="22"/>
              </w:rPr>
              <w:t>dobave</w:t>
            </w:r>
          </w:p>
        </w:tc>
        <w:tc>
          <w:tcPr>
            <w:tcW w:w="1559" w:type="dxa"/>
          </w:tcPr>
          <w:p w:rsidR="009A7F11" w:rsidRPr="000F579C" w:rsidRDefault="009A7F11" w:rsidP="00A66ADC">
            <w:pPr>
              <w:keepNext/>
              <w:tabs>
                <w:tab w:val="left" w:pos="7371"/>
              </w:tabs>
              <w:jc w:val="center"/>
              <w:rPr>
                <w:rFonts w:ascii="Tahoma" w:hAnsi="Tahoma"/>
                <w:sz w:val="22"/>
                <w:szCs w:val="22"/>
              </w:rPr>
            </w:pPr>
            <w:r w:rsidRPr="000F579C">
              <w:rPr>
                <w:rFonts w:ascii="Tahoma" w:hAnsi="Tahoma"/>
                <w:sz w:val="22"/>
                <w:szCs w:val="22"/>
              </w:rPr>
              <w:t xml:space="preserve">Vrsta izvedbe </w:t>
            </w:r>
            <w:r w:rsidR="007A7EA0">
              <w:rPr>
                <w:rFonts w:ascii="Tahoma" w:hAnsi="Tahoma"/>
                <w:sz w:val="22"/>
                <w:szCs w:val="22"/>
              </w:rPr>
              <w:t>dobave</w:t>
            </w:r>
          </w:p>
        </w:tc>
        <w:tc>
          <w:tcPr>
            <w:tcW w:w="1134" w:type="dxa"/>
          </w:tcPr>
          <w:p w:rsidR="009A7F11" w:rsidRPr="000F579C" w:rsidRDefault="009A7F11" w:rsidP="00A66ADC">
            <w:pPr>
              <w:keepNext/>
              <w:tabs>
                <w:tab w:val="left" w:pos="7371"/>
              </w:tabs>
              <w:jc w:val="center"/>
              <w:rPr>
                <w:rFonts w:ascii="Tahoma" w:hAnsi="Tahoma"/>
                <w:sz w:val="22"/>
                <w:szCs w:val="22"/>
              </w:rPr>
            </w:pPr>
            <w:r>
              <w:rPr>
                <w:rFonts w:ascii="Tahoma" w:hAnsi="Tahoma"/>
                <w:sz w:val="22"/>
                <w:szCs w:val="22"/>
              </w:rPr>
              <w:t xml:space="preserve">Vrednost </w:t>
            </w:r>
            <w:r w:rsidR="007A7EA0">
              <w:rPr>
                <w:rFonts w:ascii="Tahoma" w:hAnsi="Tahoma"/>
                <w:sz w:val="22"/>
                <w:szCs w:val="22"/>
              </w:rPr>
              <w:t>dobave</w:t>
            </w:r>
          </w:p>
        </w:tc>
      </w:tr>
      <w:tr w:rsidR="007A7EA0" w:rsidRPr="000F579C" w:rsidTr="004C33D8">
        <w:tc>
          <w:tcPr>
            <w:tcW w:w="655" w:type="dxa"/>
            <w:shd w:val="clear" w:color="auto" w:fill="auto"/>
            <w:vAlign w:val="center"/>
          </w:tcPr>
          <w:p w:rsidR="009A7F11" w:rsidRPr="000F579C" w:rsidRDefault="009A7F11" w:rsidP="00A66ADC">
            <w:pPr>
              <w:keepNext/>
              <w:tabs>
                <w:tab w:val="left" w:pos="7371"/>
              </w:tabs>
              <w:jc w:val="center"/>
              <w:rPr>
                <w:rFonts w:ascii="Tahoma" w:hAnsi="Tahoma"/>
                <w:sz w:val="22"/>
                <w:szCs w:val="22"/>
              </w:rPr>
            </w:pPr>
            <w:r w:rsidRPr="000F579C">
              <w:rPr>
                <w:rFonts w:ascii="Tahoma" w:hAnsi="Tahoma"/>
                <w:sz w:val="22"/>
                <w:szCs w:val="22"/>
              </w:rPr>
              <w:t>1</w:t>
            </w:r>
          </w:p>
        </w:tc>
        <w:tc>
          <w:tcPr>
            <w:tcW w:w="2606" w:type="dxa"/>
            <w:shd w:val="clear" w:color="auto" w:fill="auto"/>
          </w:tcPr>
          <w:p w:rsidR="009A7F11" w:rsidRPr="000F579C" w:rsidRDefault="009A7F11" w:rsidP="00A66ADC">
            <w:pPr>
              <w:keepNext/>
              <w:tabs>
                <w:tab w:val="left" w:pos="7371"/>
              </w:tabs>
              <w:jc w:val="both"/>
              <w:rPr>
                <w:rFonts w:ascii="Tahoma" w:hAnsi="Tahoma"/>
                <w:sz w:val="24"/>
                <w:szCs w:val="24"/>
              </w:rPr>
            </w:pPr>
          </w:p>
          <w:p w:rsidR="009A7F11" w:rsidRPr="000F579C" w:rsidRDefault="009A7F11" w:rsidP="00A66ADC">
            <w:pPr>
              <w:keepNext/>
              <w:tabs>
                <w:tab w:val="left" w:pos="7371"/>
              </w:tabs>
              <w:jc w:val="both"/>
              <w:rPr>
                <w:rFonts w:ascii="Tahoma" w:hAnsi="Tahoma"/>
                <w:sz w:val="24"/>
                <w:szCs w:val="24"/>
              </w:rPr>
            </w:pPr>
          </w:p>
          <w:p w:rsidR="009A7F11" w:rsidRPr="000F579C" w:rsidRDefault="009A7F11" w:rsidP="00A66ADC">
            <w:pPr>
              <w:keepNext/>
              <w:tabs>
                <w:tab w:val="left" w:pos="7371"/>
              </w:tabs>
              <w:jc w:val="both"/>
              <w:rPr>
                <w:rFonts w:ascii="Tahoma" w:hAnsi="Tahoma"/>
                <w:sz w:val="24"/>
                <w:szCs w:val="24"/>
              </w:rPr>
            </w:pPr>
          </w:p>
        </w:tc>
        <w:tc>
          <w:tcPr>
            <w:tcW w:w="1842" w:type="dxa"/>
            <w:shd w:val="clear" w:color="auto" w:fill="auto"/>
          </w:tcPr>
          <w:p w:rsidR="009A7F11" w:rsidRPr="000F579C" w:rsidRDefault="009A7F11" w:rsidP="00A66ADC">
            <w:pPr>
              <w:keepNext/>
              <w:tabs>
                <w:tab w:val="left" w:pos="7371"/>
              </w:tabs>
              <w:jc w:val="both"/>
              <w:rPr>
                <w:rFonts w:ascii="Tahoma" w:hAnsi="Tahoma"/>
                <w:sz w:val="24"/>
                <w:szCs w:val="24"/>
              </w:rPr>
            </w:pPr>
          </w:p>
        </w:tc>
        <w:tc>
          <w:tcPr>
            <w:tcW w:w="1985" w:type="dxa"/>
          </w:tcPr>
          <w:p w:rsidR="009A7F11" w:rsidRPr="000F579C" w:rsidRDefault="009A7F11" w:rsidP="00A66ADC">
            <w:pPr>
              <w:keepNext/>
              <w:tabs>
                <w:tab w:val="left" w:pos="7371"/>
              </w:tabs>
              <w:jc w:val="both"/>
              <w:rPr>
                <w:rFonts w:ascii="Tahoma" w:hAnsi="Tahoma"/>
                <w:sz w:val="24"/>
                <w:szCs w:val="24"/>
              </w:rPr>
            </w:pPr>
          </w:p>
        </w:tc>
        <w:tc>
          <w:tcPr>
            <w:tcW w:w="1559" w:type="dxa"/>
          </w:tcPr>
          <w:p w:rsidR="009A7F11" w:rsidRPr="000F579C" w:rsidRDefault="009A7F11" w:rsidP="00A66ADC">
            <w:pPr>
              <w:keepNext/>
              <w:tabs>
                <w:tab w:val="left" w:pos="7371"/>
              </w:tabs>
              <w:jc w:val="both"/>
              <w:rPr>
                <w:rFonts w:ascii="Tahoma" w:hAnsi="Tahoma"/>
                <w:sz w:val="24"/>
                <w:szCs w:val="24"/>
              </w:rPr>
            </w:pPr>
          </w:p>
        </w:tc>
        <w:tc>
          <w:tcPr>
            <w:tcW w:w="1134" w:type="dxa"/>
          </w:tcPr>
          <w:p w:rsidR="009A7F11" w:rsidRPr="000F579C" w:rsidRDefault="009A7F11" w:rsidP="00A66ADC">
            <w:pPr>
              <w:keepNext/>
              <w:tabs>
                <w:tab w:val="left" w:pos="7371"/>
              </w:tabs>
              <w:jc w:val="both"/>
              <w:rPr>
                <w:rFonts w:ascii="Tahoma" w:hAnsi="Tahoma"/>
                <w:sz w:val="24"/>
                <w:szCs w:val="24"/>
              </w:rPr>
            </w:pPr>
          </w:p>
        </w:tc>
      </w:tr>
      <w:tr w:rsidR="007A7EA0" w:rsidRPr="000F579C" w:rsidTr="004C33D8">
        <w:tc>
          <w:tcPr>
            <w:tcW w:w="655" w:type="dxa"/>
            <w:shd w:val="clear" w:color="auto" w:fill="auto"/>
            <w:vAlign w:val="center"/>
          </w:tcPr>
          <w:p w:rsidR="009A7F11" w:rsidRPr="000F579C" w:rsidRDefault="009A7F11" w:rsidP="00A66ADC">
            <w:pPr>
              <w:keepNext/>
              <w:tabs>
                <w:tab w:val="left" w:pos="7371"/>
              </w:tabs>
              <w:jc w:val="center"/>
              <w:rPr>
                <w:rFonts w:ascii="Tahoma" w:hAnsi="Tahoma"/>
                <w:sz w:val="22"/>
                <w:szCs w:val="22"/>
              </w:rPr>
            </w:pPr>
            <w:r w:rsidRPr="000F579C">
              <w:rPr>
                <w:rFonts w:ascii="Tahoma" w:hAnsi="Tahoma"/>
                <w:sz w:val="22"/>
                <w:szCs w:val="22"/>
              </w:rPr>
              <w:t>2</w:t>
            </w:r>
          </w:p>
        </w:tc>
        <w:tc>
          <w:tcPr>
            <w:tcW w:w="2606" w:type="dxa"/>
            <w:shd w:val="clear" w:color="auto" w:fill="auto"/>
          </w:tcPr>
          <w:p w:rsidR="009A7F11" w:rsidRPr="000F579C" w:rsidRDefault="009A7F11" w:rsidP="00A66ADC">
            <w:pPr>
              <w:keepNext/>
              <w:tabs>
                <w:tab w:val="left" w:pos="7371"/>
              </w:tabs>
              <w:jc w:val="both"/>
              <w:rPr>
                <w:rFonts w:ascii="Tahoma" w:hAnsi="Tahoma"/>
                <w:sz w:val="24"/>
                <w:szCs w:val="24"/>
              </w:rPr>
            </w:pPr>
          </w:p>
          <w:p w:rsidR="009A7F11" w:rsidRPr="000F579C" w:rsidRDefault="009A7F11" w:rsidP="00A66ADC">
            <w:pPr>
              <w:keepNext/>
              <w:tabs>
                <w:tab w:val="left" w:pos="7371"/>
              </w:tabs>
              <w:jc w:val="both"/>
              <w:rPr>
                <w:rFonts w:ascii="Tahoma" w:hAnsi="Tahoma"/>
                <w:sz w:val="24"/>
                <w:szCs w:val="24"/>
              </w:rPr>
            </w:pPr>
          </w:p>
          <w:p w:rsidR="009A7F11" w:rsidRPr="000F579C" w:rsidRDefault="009A7F11" w:rsidP="00A66ADC">
            <w:pPr>
              <w:keepNext/>
              <w:tabs>
                <w:tab w:val="left" w:pos="7371"/>
              </w:tabs>
              <w:jc w:val="both"/>
              <w:rPr>
                <w:rFonts w:ascii="Tahoma" w:hAnsi="Tahoma"/>
                <w:sz w:val="24"/>
                <w:szCs w:val="24"/>
              </w:rPr>
            </w:pPr>
          </w:p>
        </w:tc>
        <w:tc>
          <w:tcPr>
            <w:tcW w:w="1842" w:type="dxa"/>
            <w:shd w:val="clear" w:color="auto" w:fill="auto"/>
          </w:tcPr>
          <w:p w:rsidR="009A7F11" w:rsidRPr="000F579C" w:rsidRDefault="009A7F11" w:rsidP="00A66ADC">
            <w:pPr>
              <w:keepNext/>
              <w:tabs>
                <w:tab w:val="left" w:pos="7371"/>
              </w:tabs>
              <w:jc w:val="both"/>
              <w:rPr>
                <w:rFonts w:ascii="Tahoma" w:hAnsi="Tahoma"/>
                <w:sz w:val="24"/>
                <w:szCs w:val="24"/>
              </w:rPr>
            </w:pPr>
          </w:p>
        </w:tc>
        <w:tc>
          <w:tcPr>
            <w:tcW w:w="1985" w:type="dxa"/>
          </w:tcPr>
          <w:p w:rsidR="009A7F11" w:rsidRPr="000F579C" w:rsidRDefault="009A7F11" w:rsidP="00A66ADC">
            <w:pPr>
              <w:keepNext/>
              <w:tabs>
                <w:tab w:val="left" w:pos="7371"/>
              </w:tabs>
              <w:jc w:val="both"/>
              <w:rPr>
                <w:rFonts w:ascii="Tahoma" w:hAnsi="Tahoma"/>
                <w:sz w:val="24"/>
                <w:szCs w:val="24"/>
              </w:rPr>
            </w:pPr>
          </w:p>
        </w:tc>
        <w:tc>
          <w:tcPr>
            <w:tcW w:w="1559" w:type="dxa"/>
          </w:tcPr>
          <w:p w:rsidR="009A7F11" w:rsidRPr="000F579C" w:rsidRDefault="009A7F11" w:rsidP="00A66ADC">
            <w:pPr>
              <w:keepNext/>
              <w:tabs>
                <w:tab w:val="left" w:pos="7371"/>
              </w:tabs>
              <w:jc w:val="both"/>
              <w:rPr>
                <w:rFonts w:ascii="Tahoma" w:hAnsi="Tahoma"/>
                <w:sz w:val="24"/>
                <w:szCs w:val="24"/>
              </w:rPr>
            </w:pPr>
          </w:p>
        </w:tc>
        <w:tc>
          <w:tcPr>
            <w:tcW w:w="1134" w:type="dxa"/>
          </w:tcPr>
          <w:p w:rsidR="009A7F11" w:rsidRPr="000F579C" w:rsidRDefault="009A7F11" w:rsidP="00A66ADC">
            <w:pPr>
              <w:keepNext/>
              <w:tabs>
                <w:tab w:val="left" w:pos="7371"/>
              </w:tabs>
              <w:jc w:val="both"/>
              <w:rPr>
                <w:rFonts w:ascii="Tahoma" w:hAnsi="Tahoma"/>
                <w:sz w:val="24"/>
                <w:szCs w:val="24"/>
              </w:rPr>
            </w:pPr>
          </w:p>
        </w:tc>
      </w:tr>
      <w:tr w:rsidR="007A7EA0" w:rsidRPr="000F579C" w:rsidTr="004C33D8">
        <w:tc>
          <w:tcPr>
            <w:tcW w:w="655" w:type="dxa"/>
            <w:shd w:val="clear" w:color="auto" w:fill="auto"/>
            <w:vAlign w:val="center"/>
          </w:tcPr>
          <w:p w:rsidR="009A7F11" w:rsidRPr="000F579C" w:rsidRDefault="009A7F11" w:rsidP="00A66ADC">
            <w:pPr>
              <w:keepNext/>
              <w:tabs>
                <w:tab w:val="left" w:pos="7371"/>
              </w:tabs>
              <w:jc w:val="center"/>
              <w:rPr>
                <w:rFonts w:ascii="Tahoma" w:hAnsi="Tahoma"/>
                <w:sz w:val="22"/>
                <w:szCs w:val="22"/>
              </w:rPr>
            </w:pPr>
            <w:r w:rsidRPr="000F579C">
              <w:rPr>
                <w:rFonts w:ascii="Tahoma" w:hAnsi="Tahoma"/>
                <w:sz w:val="22"/>
                <w:szCs w:val="22"/>
              </w:rPr>
              <w:t>3</w:t>
            </w:r>
          </w:p>
        </w:tc>
        <w:tc>
          <w:tcPr>
            <w:tcW w:w="2606" w:type="dxa"/>
            <w:shd w:val="clear" w:color="auto" w:fill="auto"/>
          </w:tcPr>
          <w:p w:rsidR="009A7F11" w:rsidRPr="000F579C" w:rsidRDefault="009A7F11" w:rsidP="00A66ADC">
            <w:pPr>
              <w:keepNext/>
              <w:tabs>
                <w:tab w:val="left" w:pos="7371"/>
              </w:tabs>
              <w:jc w:val="both"/>
              <w:rPr>
                <w:rFonts w:ascii="Tahoma" w:hAnsi="Tahoma"/>
                <w:sz w:val="24"/>
                <w:szCs w:val="24"/>
              </w:rPr>
            </w:pPr>
          </w:p>
          <w:p w:rsidR="009A7F11" w:rsidRPr="000F579C" w:rsidRDefault="009A7F11" w:rsidP="00A66ADC">
            <w:pPr>
              <w:keepNext/>
              <w:tabs>
                <w:tab w:val="left" w:pos="7371"/>
              </w:tabs>
              <w:jc w:val="both"/>
              <w:rPr>
                <w:rFonts w:ascii="Tahoma" w:hAnsi="Tahoma"/>
                <w:sz w:val="24"/>
                <w:szCs w:val="24"/>
              </w:rPr>
            </w:pPr>
          </w:p>
          <w:p w:rsidR="009A7F11" w:rsidRPr="000F579C" w:rsidRDefault="009A7F11" w:rsidP="00A66ADC">
            <w:pPr>
              <w:keepNext/>
              <w:tabs>
                <w:tab w:val="left" w:pos="7371"/>
              </w:tabs>
              <w:jc w:val="both"/>
              <w:rPr>
                <w:rFonts w:ascii="Tahoma" w:hAnsi="Tahoma"/>
                <w:sz w:val="24"/>
                <w:szCs w:val="24"/>
              </w:rPr>
            </w:pPr>
          </w:p>
        </w:tc>
        <w:tc>
          <w:tcPr>
            <w:tcW w:w="1842" w:type="dxa"/>
            <w:shd w:val="clear" w:color="auto" w:fill="auto"/>
          </w:tcPr>
          <w:p w:rsidR="009A7F11" w:rsidRPr="000F579C" w:rsidRDefault="009A7F11" w:rsidP="00A66ADC">
            <w:pPr>
              <w:keepNext/>
              <w:tabs>
                <w:tab w:val="left" w:pos="7371"/>
              </w:tabs>
              <w:jc w:val="both"/>
              <w:rPr>
                <w:rFonts w:ascii="Tahoma" w:hAnsi="Tahoma"/>
                <w:sz w:val="24"/>
                <w:szCs w:val="24"/>
              </w:rPr>
            </w:pPr>
          </w:p>
        </w:tc>
        <w:tc>
          <w:tcPr>
            <w:tcW w:w="1985" w:type="dxa"/>
          </w:tcPr>
          <w:p w:rsidR="009A7F11" w:rsidRPr="000F579C" w:rsidRDefault="009A7F11" w:rsidP="00A66ADC">
            <w:pPr>
              <w:keepNext/>
              <w:tabs>
                <w:tab w:val="left" w:pos="7371"/>
              </w:tabs>
              <w:jc w:val="both"/>
              <w:rPr>
                <w:rFonts w:ascii="Tahoma" w:hAnsi="Tahoma"/>
                <w:sz w:val="24"/>
                <w:szCs w:val="24"/>
              </w:rPr>
            </w:pPr>
          </w:p>
        </w:tc>
        <w:tc>
          <w:tcPr>
            <w:tcW w:w="1559" w:type="dxa"/>
          </w:tcPr>
          <w:p w:rsidR="009A7F11" w:rsidRPr="000F579C" w:rsidRDefault="009A7F11" w:rsidP="00A66ADC">
            <w:pPr>
              <w:keepNext/>
              <w:tabs>
                <w:tab w:val="left" w:pos="7371"/>
              </w:tabs>
              <w:jc w:val="both"/>
              <w:rPr>
                <w:rFonts w:ascii="Tahoma" w:hAnsi="Tahoma"/>
                <w:sz w:val="24"/>
                <w:szCs w:val="24"/>
              </w:rPr>
            </w:pPr>
          </w:p>
        </w:tc>
        <w:tc>
          <w:tcPr>
            <w:tcW w:w="1134" w:type="dxa"/>
          </w:tcPr>
          <w:p w:rsidR="009A7F11" w:rsidRPr="000F579C" w:rsidRDefault="009A7F11" w:rsidP="00A66ADC">
            <w:pPr>
              <w:keepNext/>
              <w:tabs>
                <w:tab w:val="left" w:pos="7371"/>
              </w:tabs>
              <w:jc w:val="both"/>
              <w:rPr>
                <w:rFonts w:ascii="Tahoma" w:hAnsi="Tahoma"/>
                <w:sz w:val="24"/>
                <w:szCs w:val="24"/>
              </w:rPr>
            </w:pPr>
          </w:p>
        </w:tc>
      </w:tr>
      <w:tr w:rsidR="007A7EA0" w:rsidRPr="000F579C" w:rsidTr="004C33D8">
        <w:tc>
          <w:tcPr>
            <w:tcW w:w="655" w:type="dxa"/>
            <w:shd w:val="clear" w:color="auto" w:fill="auto"/>
            <w:vAlign w:val="center"/>
          </w:tcPr>
          <w:p w:rsidR="009A7F11" w:rsidRPr="000F579C" w:rsidRDefault="009A7F11" w:rsidP="00A66ADC">
            <w:pPr>
              <w:keepNext/>
              <w:tabs>
                <w:tab w:val="left" w:pos="7371"/>
              </w:tabs>
              <w:jc w:val="center"/>
              <w:rPr>
                <w:rFonts w:ascii="Tahoma" w:hAnsi="Tahoma"/>
                <w:sz w:val="22"/>
                <w:szCs w:val="22"/>
              </w:rPr>
            </w:pPr>
            <w:r w:rsidRPr="000F579C">
              <w:rPr>
                <w:rFonts w:ascii="Tahoma" w:hAnsi="Tahoma"/>
                <w:sz w:val="22"/>
                <w:szCs w:val="22"/>
              </w:rPr>
              <w:t>4</w:t>
            </w:r>
          </w:p>
        </w:tc>
        <w:tc>
          <w:tcPr>
            <w:tcW w:w="2606" w:type="dxa"/>
            <w:shd w:val="clear" w:color="auto" w:fill="auto"/>
          </w:tcPr>
          <w:p w:rsidR="009A7F11" w:rsidRPr="000F579C" w:rsidRDefault="009A7F11" w:rsidP="00A66ADC">
            <w:pPr>
              <w:keepNext/>
              <w:tabs>
                <w:tab w:val="left" w:pos="7371"/>
              </w:tabs>
              <w:jc w:val="both"/>
              <w:rPr>
                <w:rFonts w:ascii="Tahoma" w:hAnsi="Tahoma"/>
                <w:sz w:val="24"/>
                <w:szCs w:val="24"/>
              </w:rPr>
            </w:pPr>
          </w:p>
          <w:p w:rsidR="009A7F11" w:rsidRPr="000F579C" w:rsidRDefault="009A7F11" w:rsidP="00A66ADC">
            <w:pPr>
              <w:keepNext/>
              <w:tabs>
                <w:tab w:val="left" w:pos="7371"/>
              </w:tabs>
              <w:jc w:val="both"/>
              <w:rPr>
                <w:rFonts w:ascii="Tahoma" w:hAnsi="Tahoma"/>
                <w:sz w:val="24"/>
                <w:szCs w:val="24"/>
              </w:rPr>
            </w:pPr>
          </w:p>
          <w:p w:rsidR="009A7F11" w:rsidRPr="000F579C" w:rsidRDefault="009A7F11" w:rsidP="00A66ADC">
            <w:pPr>
              <w:keepNext/>
              <w:tabs>
                <w:tab w:val="left" w:pos="7371"/>
              </w:tabs>
              <w:jc w:val="both"/>
              <w:rPr>
                <w:rFonts w:ascii="Tahoma" w:hAnsi="Tahoma"/>
                <w:sz w:val="24"/>
                <w:szCs w:val="24"/>
              </w:rPr>
            </w:pPr>
          </w:p>
        </w:tc>
        <w:tc>
          <w:tcPr>
            <w:tcW w:w="1842" w:type="dxa"/>
            <w:shd w:val="clear" w:color="auto" w:fill="auto"/>
          </w:tcPr>
          <w:p w:rsidR="009A7F11" w:rsidRPr="000F579C" w:rsidRDefault="009A7F11" w:rsidP="00A66ADC">
            <w:pPr>
              <w:keepNext/>
              <w:tabs>
                <w:tab w:val="left" w:pos="7371"/>
              </w:tabs>
              <w:jc w:val="both"/>
              <w:rPr>
                <w:rFonts w:ascii="Tahoma" w:hAnsi="Tahoma"/>
                <w:sz w:val="24"/>
                <w:szCs w:val="24"/>
              </w:rPr>
            </w:pPr>
          </w:p>
        </w:tc>
        <w:tc>
          <w:tcPr>
            <w:tcW w:w="1985" w:type="dxa"/>
          </w:tcPr>
          <w:p w:rsidR="009A7F11" w:rsidRPr="000F579C" w:rsidRDefault="009A7F11" w:rsidP="00A66ADC">
            <w:pPr>
              <w:keepNext/>
              <w:tabs>
                <w:tab w:val="left" w:pos="7371"/>
              </w:tabs>
              <w:jc w:val="both"/>
              <w:rPr>
                <w:rFonts w:ascii="Tahoma" w:hAnsi="Tahoma"/>
                <w:sz w:val="24"/>
                <w:szCs w:val="24"/>
              </w:rPr>
            </w:pPr>
          </w:p>
        </w:tc>
        <w:tc>
          <w:tcPr>
            <w:tcW w:w="1559" w:type="dxa"/>
          </w:tcPr>
          <w:p w:rsidR="009A7F11" w:rsidRPr="000F579C" w:rsidRDefault="009A7F11" w:rsidP="00A66ADC">
            <w:pPr>
              <w:keepNext/>
              <w:tabs>
                <w:tab w:val="left" w:pos="7371"/>
              </w:tabs>
              <w:jc w:val="both"/>
              <w:rPr>
                <w:rFonts w:ascii="Tahoma" w:hAnsi="Tahoma"/>
                <w:sz w:val="24"/>
                <w:szCs w:val="24"/>
              </w:rPr>
            </w:pPr>
          </w:p>
        </w:tc>
        <w:tc>
          <w:tcPr>
            <w:tcW w:w="1134" w:type="dxa"/>
          </w:tcPr>
          <w:p w:rsidR="009A7F11" w:rsidRPr="000F579C" w:rsidRDefault="009A7F11" w:rsidP="00A66ADC">
            <w:pPr>
              <w:keepNext/>
              <w:tabs>
                <w:tab w:val="left" w:pos="7371"/>
              </w:tabs>
              <w:jc w:val="both"/>
              <w:rPr>
                <w:rFonts w:ascii="Tahoma" w:hAnsi="Tahoma"/>
                <w:sz w:val="24"/>
                <w:szCs w:val="24"/>
              </w:rPr>
            </w:pPr>
          </w:p>
        </w:tc>
      </w:tr>
      <w:tr w:rsidR="007A7EA0" w:rsidRPr="000F579C" w:rsidTr="004C33D8">
        <w:tc>
          <w:tcPr>
            <w:tcW w:w="655" w:type="dxa"/>
            <w:shd w:val="clear" w:color="auto" w:fill="auto"/>
            <w:vAlign w:val="center"/>
          </w:tcPr>
          <w:p w:rsidR="009A7F11" w:rsidRPr="000F579C" w:rsidRDefault="009A7F11" w:rsidP="00A66ADC">
            <w:pPr>
              <w:keepNext/>
              <w:tabs>
                <w:tab w:val="left" w:pos="7371"/>
              </w:tabs>
              <w:jc w:val="center"/>
              <w:rPr>
                <w:rFonts w:ascii="Tahoma" w:hAnsi="Tahoma"/>
                <w:sz w:val="22"/>
                <w:szCs w:val="22"/>
              </w:rPr>
            </w:pPr>
            <w:r w:rsidRPr="000F579C">
              <w:rPr>
                <w:rFonts w:ascii="Tahoma" w:hAnsi="Tahoma"/>
                <w:sz w:val="22"/>
                <w:szCs w:val="22"/>
              </w:rPr>
              <w:t>5</w:t>
            </w:r>
          </w:p>
        </w:tc>
        <w:tc>
          <w:tcPr>
            <w:tcW w:w="2606" w:type="dxa"/>
            <w:shd w:val="clear" w:color="auto" w:fill="auto"/>
          </w:tcPr>
          <w:p w:rsidR="009A7F11" w:rsidRPr="000F579C" w:rsidRDefault="009A7F11" w:rsidP="00A66ADC">
            <w:pPr>
              <w:keepNext/>
              <w:tabs>
                <w:tab w:val="left" w:pos="7371"/>
              </w:tabs>
              <w:jc w:val="both"/>
              <w:rPr>
                <w:rFonts w:ascii="Tahoma" w:hAnsi="Tahoma"/>
                <w:sz w:val="24"/>
                <w:szCs w:val="24"/>
              </w:rPr>
            </w:pPr>
          </w:p>
          <w:p w:rsidR="009A7F11" w:rsidRPr="000F579C" w:rsidRDefault="009A7F11" w:rsidP="00A66ADC">
            <w:pPr>
              <w:keepNext/>
              <w:tabs>
                <w:tab w:val="left" w:pos="7371"/>
              </w:tabs>
              <w:jc w:val="both"/>
              <w:rPr>
                <w:rFonts w:ascii="Tahoma" w:hAnsi="Tahoma"/>
                <w:sz w:val="24"/>
                <w:szCs w:val="24"/>
              </w:rPr>
            </w:pPr>
          </w:p>
          <w:p w:rsidR="009A7F11" w:rsidRPr="000F579C" w:rsidRDefault="009A7F11" w:rsidP="00A66ADC">
            <w:pPr>
              <w:keepNext/>
              <w:tabs>
                <w:tab w:val="left" w:pos="7371"/>
              </w:tabs>
              <w:jc w:val="both"/>
              <w:rPr>
                <w:rFonts w:ascii="Tahoma" w:hAnsi="Tahoma"/>
                <w:sz w:val="24"/>
                <w:szCs w:val="24"/>
              </w:rPr>
            </w:pPr>
          </w:p>
        </w:tc>
        <w:tc>
          <w:tcPr>
            <w:tcW w:w="1842" w:type="dxa"/>
            <w:shd w:val="clear" w:color="auto" w:fill="auto"/>
          </w:tcPr>
          <w:p w:rsidR="009A7F11" w:rsidRPr="000F579C" w:rsidRDefault="009A7F11" w:rsidP="00A66ADC">
            <w:pPr>
              <w:keepNext/>
              <w:tabs>
                <w:tab w:val="left" w:pos="7371"/>
              </w:tabs>
              <w:jc w:val="both"/>
              <w:rPr>
                <w:rFonts w:ascii="Tahoma" w:hAnsi="Tahoma"/>
                <w:sz w:val="24"/>
                <w:szCs w:val="24"/>
              </w:rPr>
            </w:pPr>
          </w:p>
        </w:tc>
        <w:tc>
          <w:tcPr>
            <w:tcW w:w="1985" w:type="dxa"/>
          </w:tcPr>
          <w:p w:rsidR="009A7F11" w:rsidRPr="000F579C" w:rsidRDefault="009A7F11" w:rsidP="00A66ADC">
            <w:pPr>
              <w:keepNext/>
              <w:tabs>
                <w:tab w:val="left" w:pos="7371"/>
              </w:tabs>
              <w:jc w:val="both"/>
              <w:rPr>
                <w:rFonts w:ascii="Tahoma" w:hAnsi="Tahoma"/>
                <w:sz w:val="24"/>
                <w:szCs w:val="24"/>
              </w:rPr>
            </w:pPr>
          </w:p>
        </w:tc>
        <w:tc>
          <w:tcPr>
            <w:tcW w:w="1559" w:type="dxa"/>
          </w:tcPr>
          <w:p w:rsidR="009A7F11" w:rsidRPr="000F579C" w:rsidRDefault="009A7F11" w:rsidP="00A66ADC">
            <w:pPr>
              <w:keepNext/>
              <w:tabs>
                <w:tab w:val="left" w:pos="7371"/>
              </w:tabs>
              <w:jc w:val="both"/>
              <w:rPr>
                <w:rFonts w:ascii="Tahoma" w:hAnsi="Tahoma"/>
                <w:sz w:val="24"/>
                <w:szCs w:val="24"/>
              </w:rPr>
            </w:pPr>
          </w:p>
        </w:tc>
        <w:tc>
          <w:tcPr>
            <w:tcW w:w="1134" w:type="dxa"/>
          </w:tcPr>
          <w:p w:rsidR="009A7F11" w:rsidRPr="000F579C" w:rsidRDefault="009A7F11" w:rsidP="00A66ADC">
            <w:pPr>
              <w:keepNext/>
              <w:tabs>
                <w:tab w:val="left" w:pos="7371"/>
              </w:tabs>
              <w:jc w:val="both"/>
              <w:rPr>
                <w:rFonts w:ascii="Tahoma" w:hAnsi="Tahoma"/>
                <w:sz w:val="24"/>
                <w:szCs w:val="24"/>
              </w:rPr>
            </w:pPr>
          </w:p>
        </w:tc>
      </w:tr>
      <w:tr w:rsidR="007A7EA0" w:rsidRPr="000F579C" w:rsidTr="004C33D8">
        <w:tc>
          <w:tcPr>
            <w:tcW w:w="655" w:type="dxa"/>
            <w:shd w:val="clear" w:color="auto" w:fill="auto"/>
            <w:vAlign w:val="center"/>
          </w:tcPr>
          <w:p w:rsidR="009A7F11" w:rsidRPr="000F579C" w:rsidRDefault="009A7F11" w:rsidP="00A66ADC">
            <w:pPr>
              <w:keepNext/>
              <w:tabs>
                <w:tab w:val="left" w:pos="7371"/>
              </w:tabs>
              <w:jc w:val="center"/>
              <w:rPr>
                <w:rFonts w:ascii="Tahoma" w:hAnsi="Tahoma"/>
                <w:sz w:val="22"/>
                <w:szCs w:val="22"/>
              </w:rPr>
            </w:pPr>
            <w:r w:rsidRPr="000F579C">
              <w:rPr>
                <w:rFonts w:ascii="Tahoma" w:hAnsi="Tahoma"/>
                <w:sz w:val="22"/>
                <w:szCs w:val="22"/>
              </w:rPr>
              <w:t>6</w:t>
            </w:r>
          </w:p>
        </w:tc>
        <w:tc>
          <w:tcPr>
            <w:tcW w:w="2606" w:type="dxa"/>
            <w:shd w:val="clear" w:color="auto" w:fill="auto"/>
          </w:tcPr>
          <w:p w:rsidR="009A7F11" w:rsidRPr="000F579C" w:rsidRDefault="009A7F11" w:rsidP="00A66ADC">
            <w:pPr>
              <w:keepNext/>
              <w:tabs>
                <w:tab w:val="left" w:pos="7371"/>
              </w:tabs>
              <w:jc w:val="both"/>
              <w:rPr>
                <w:rFonts w:ascii="Tahoma" w:hAnsi="Tahoma"/>
                <w:sz w:val="24"/>
                <w:szCs w:val="24"/>
              </w:rPr>
            </w:pPr>
          </w:p>
          <w:p w:rsidR="009A7F11" w:rsidRPr="000F579C" w:rsidRDefault="009A7F11" w:rsidP="00A66ADC">
            <w:pPr>
              <w:keepNext/>
              <w:tabs>
                <w:tab w:val="left" w:pos="7371"/>
              </w:tabs>
              <w:jc w:val="both"/>
              <w:rPr>
                <w:rFonts w:ascii="Tahoma" w:hAnsi="Tahoma"/>
                <w:sz w:val="24"/>
                <w:szCs w:val="24"/>
              </w:rPr>
            </w:pPr>
          </w:p>
          <w:p w:rsidR="009A7F11" w:rsidRPr="000F579C" w:rsidRDefault="009A7F11" w:rsidP="00A66ADC">
            <w:pPr>
              <w:keepNext/>
              <w:tabs>
                <w:tab w:val="left" w:pos="7371"/>
              </w:tabs>
              <w:jc w:val="both"/>
              <w:rPr>
                <w:rFonts w:ascii="Tahoma" w:hAnsi="Tahoma"/>
                <w:sz w:val="24"/>
                <w:szCs w:val="24"/>
              </w:rPr>
            </w:pPr>
          </w:p>
        </w:tc>
        <w:tc>
          <w:tcPr>
            <w:tcW w:w="1842" w:type="dxa"/>
            <w:shd w:val="clear" w:color="auto" w:fill="auto"/>
          </w:tcPr>
          <w:p w:rsidR="009A7F11" w:rsidRPr="000F579C" w:rsidRDefault="009A7F11" w:rsidP="00A66ADC">
            <w:pPr>
              <w:keepNext/>
              <w:tabs>
                <w:tab w:val="left" w:pos="7371"/>
              </w:tabs>
              <w:jc w:val="both"/>
              <w:rPr>
                <w:rFonts w:ascii="Tahoma" w:hAnsi="Tahoma"/>
                <w:sz w:val="24"/>
                <w:szCs w:val="24"/>
              </w:rPr>
            </w:pPr>
          </w:p>
        </w:tc>
        <w:tc>
          <w:tcPr>
            <w:tcW w:w="1985" w:type="dxa"/>
          </w:tcPr>
          <w:p w:rsidR="009A7F11" w:rsidRPr="000F579C" w:rsidRDefault="009A7F11" w:rsidP="00A66ADC">
            <w:pPr>
              <w:keepNext/>
              <w:tabs>
                <w:tab w:val="left" w:pos="7371"/>
              </w:tabs>
              <w:jc w:val="both"/>
              <w:rPr>
                <w:rFonts w:ascii="Tahoma" w:hAnsi="Tahoma"/>
                <w:sz w:val="24"/>
                <w:szCs w:val="24"/>
              </w:rPr>
            </w:pPr>
          </w:p>
        </w:tc>
        <w:tc>
          <w:tcPr>
            <w:tcW w:w="1559" w:type="dxa"/>
          </w:tcPr>
          <w:p w:rsidR="009A7F11" w:rsidRPr="000F579C" w:rsidRDefault="009A7F11" w:rsidP="00A66ADC">
            <w:pPr>
              <w:keepNext/>
              <w:tabs>
                <w:tab w:val="left" w:pos="7371"/>
              </w:tabs>
              <w:jc w:val="both"/>
              <w:rPr>
                <w:rFonts w:ascii="Tahoma" w:hAnsi="Tahoma"/>
                <w:sz w:val="24"/>
                <w:szCs w:val="24"/>
              </w:rPr>
            </w:pPr>
          </w:p>
        </w:tc>
        <w:tc>
          <w:tcPr>
            <w:tcW w:w="1134" w:type="dxa"/>
          </w:tcPr>
          <w:p w:rsidR="009A7F11" w:rsidRPr="000F579C" w:rsidRDefault="009A7F11" w:rsidP="00A66ADC">
            <w:pPr>
              <w:keepNext/>
              <w:tabs>
                <w:tab w:val="left" w:pos="7371"/>
              </w:tabs>
              <w:jc w:val="both"/>
              <w:rPr>
                <w:rFonts w:ascii="Tahoma" w:hAnsi="Tahoma"/>
                <w:sz w:val="24"/>
                <w:szCs w:val="24"/>
              </w:rPr>
            </w:pPr>
          </w:p>
        </w:tc>
      </w:tr>
    </w:tbl>
    <w:p w:rsidR="009A7F11" w:rsidRPr="000F579C" w:rsidRDefault="009A7F11" w:rsidP="009A7F11">
      <w:pPr>
        <w:keepNext/>
        <w:tabs>
          <w:tab w:val="left" w:pos="7371"/>
        </w:tabs>
        <w:jc w:val="both"/>
        <w:rPr>
          <w:rFonts w:ascii="Tahoma" w:hAnsi="Tahoma"/>
          <w:sz w:val="24"/>
          <w:szCs w:val="24"/>
        </w:rPr>
      </w:pPr>
    </w:p>
    <w:p w:rsidR="009A7F11" w:rsidRPr="000F579C" w:rsidRDefault="009A7F11" w:rsidP="009A7F11">
      <w:pPr>
        <w:keepNext/>
        <w:tabs>
          <w:tab w:val="left" w:pos="7371"/>
        </w:tabs>
        <w:jc w:val="both"/>
        <w:rPr>
          <w:rFonts w:ascii="Tahoma" w:hAnsi="Tahoma"/>
          <w:sz w:val="22"/>
          <w:szCs w:val="22"/>
        </w:rPr>
      </w:pPr>
      <w:r w:rsidRPr="000F579C">
        <w:rPr>
          <w:rFonts w:ascii="Tahoma" w:hAnsi="Tahoma"/>
          <w:sz w:val="22"/>
          <w:szCs w:val="22"/>
        </w:rPr>
        <w:t>Navedeni podatki so resnični in smo jih, če bo naročnik zahteval, pripravljeni dokazati s predložitvijo ustreznih potrdil. V kolikor po morebitnem pozivu naročnika teh dejstev ne bi dokazali, naročnik navedenih referenc ni dolžan upoštevati.</w:t>
      </w:r>
    </w:p>
    <w:p w:rsidR="009A7F11" w:rsidRPr="000F579C" w:rsidRDefault="009A7F11" w:rsidP="009A7F11">
      <w:pPr>
        <w:keepNext/>
        <w:rPr>
          <w:rFonts w:ascii="Tahoma" w:hAnsi="Tahoma" w:cs="Tahoma"/>
          <w:sz w:val="22"/>
          <w:szCs w:val="22"/>
        </w:rPr>
      </w:pPr>
    </w:p>
    <w:p w:rsidR="009A7F11" w:rsidRPr="000F579C" w:rsidRDefault="009A7F11" w:rsidP="009A7F11">
      <w:pPr>
        <w:keepNext/>
        <w:rPr>
          <w:rFonts w:ascii="Tahoma" w:hAnsi="Tahoma" w:cs="Tahoma"/>
          <w:sz w:val="22"/>
          <w:szCs w:val="22"/>
        </w:rPr>
      </w:pPr>
      <w:r w:rsidRPr="000F579C">
        <w:rPr>
          <w:rFonts w:ascii="Tahoma" w:hAnsi="Tahoma" w:cs="Tahoma"/>
          <w:sz w:val="22"/>
          <w:szCs w:val="22"/>
        </w:rPr>
        <w:t>V/Na______________ , dne ________________</w:t>
      </w:r>
    </w:p>
    <w:p w:rsidR="009A7F11" w:rsidRPr="000F579C" w:rsidRDefault="009A7F11" w:rsidP="009A7F11">
      <w:pPr>
        <w:pStyle w:val="Telobesedila-zamik"/>
        <w:keepNext/>
        <w:tabs>
          <w:tab w:val="left" w:pos="357"/>
          <w:tab w:val="left" w:pos="709"/>
        </w:tabs>
        <w:ind w:left="357"/>
        <w:jc w:val="left"/>
        <w:rPr>
          <w:rFonts w:ascii="Tahoma" w:hAnsi="Tahoma" w:cs="Tahoma"/>
          <w:sz w:val="22"/>
          <w:szCs w:val="22"/>
          <w:lang w:val="sl-SI"/>
        </w:rPr>
      </w:pPr>
    </w:p>
    <w:p w:rsidR="009A7F11" w:rsidRPr="000F579C" w:rsidRDefault="009A7F11" w:rsidP="009A7F11">
      <w:pPr>
        <w:pStyle w:val="Telobesedila-zamik"/>
        <w:keepNext/>
        <w:tabs>
          <w:tab w:val="left" w:pos="357"/>
          <w:tab w:val="left" w:pos="709"/>
        </w:tabs>
        <w:ind w:left="357"/>
        <w:jc w:val="left"/>
        <w:rPr>
          <w:rFonts w:ascii="Tahoma" w:hAnsi="Tahoma" w:cs="Tahoma"/>
          <w:sz w:val="22"/>
          <w:szCs w:val="22"/>
          <w:lang w:val="sl-SI"/>
        </w:rPr>
      </w:pPr>
      <w:r w:rsidRPr="000F579C">
        <w:rPr>
          <w:rFonts w:ascii="Tahoma" w:hAnsi="Tahoma" w:cs="Tahoma"/>
          <w:sz w:val="22"/>
          <w:szCs w:val="22"/>
          <w:lang w:val="sl-SI"/>
        </w:rPr>
        <w:tab/>
      </w:r>
      <w:r w:rsidRPr="000F579C">
        <w:rPr>
          <w:rFonts w:ascii="Tahoma" w:hAnsi="Tahoma" w:cs="Tahoma"/>
          <w:sz w:val="22"/>
          <w:szCs w:val="22"/>
          <w:lang w:val="sl-SI"/>
        </w:rPr>
        <w:tab/>
      </w:r>
      <w:r w:rsidRPr="000F579C">
        <w:rPr>
          <w:rFonts w:ascii="Tahoma" w:hAnsi="Tahoma" w:cs="Tahoma"/>
          <w:sz w:val="22"/>
          <w:szCs w:val="22"/>
          <w:lang w:val="sl-SI"/>
        </w:rPr>
        <w:tab/>
      </w:r>
      <w:r w:rsidRPr="000F579C">
        <w:rPr>
          <w:rFonts w:ascii="Tahoma" w:hAnsi="Tahoma" w:cs="Tahoma"/>
          <w:sz w:val="22"/>
          <w:szCs w:val="22"/>
          <w:lang w:val="sl-SI"/>
        </w:rPr>
        <w:tab/>
      </w:r>
      <w:r w:rsidRPr="000F579C">
        <w:rPr>
          <w:rFonts w:ascii="Tahoma" w:hAnsi="Tahoma" w:cs="Tahoma"/>
          <w:sz w:val="22"/>
          <w:szCs w:val="22"/>
          <w:lang w:val="sl-SI"/>
        </w:rPr>
        <w:tab/>
      </w:r>
      <w:r w:rsidRPr="000F579C">
        <w:rPr>
          <w:rFonts w:ascii="Tahoma" w:hAnsi="Tahoma" w:cs="Tahoma"/>
          <w:sz w:val="22"/>
          <w:szCs w:val="22"/>
          <w:lang w:val="sl-SI"/>
        </w:rPr>
        <w:tab/>
      </w:r>
      <w:r w:rsidRPr="000F579C">
        <w:rPr>
          <w:rFonts w:ascii="Tahoma" w:hAnsi="Tahoma" w:cs="Tahoma"/>
          <w:sz w:val="22"/>
          <w:szCs w:val="22"/>
          <w:lang w:val="sl-SI"/>
        </w:rPr>
        <w:tab/>
        <w:t>___________________________________</w:t>
      </w:r>
    </w:p>
    <w:p w:rsidR="009A7F11" w:rsidRPr="000F579C" w:rsidRDefault="009A7F11" w:rsidP="009A7F11">
      <w:pPr>
        <w:pStyle w:val="Telobesedila-zamik"/>
        <w:keepNext/>
        <w:tabs>
          <w:tab w:val="left" w:pos="357"/>
          <w:tab w:val="left" w:pos="709"/>
        </w:tabs>
        <w:ind w:left="357"/>
        <w:rPr>
          <w:rFonts w:ascii="Tahoma" w:hAnsi="Tahoma" w:cs="Tahoma"/>
          <w:sz w:val="22"/>
          <w:szCs w:val="22"/>
          <w:lang w:val="sl-SI"/>
        </w:rPr>
      </w:pPr>
      <w:r w:rsidRPr="000F579C">
        <w:rPr>
          <w:rFonts w:ascii="Tahoma" w:hAnsi="Tahoma" w:cs="Tahoma"/>
          <w:sz w:val="22"/>
          <w:szCs w:val="22"/>
          <w:lang w:val="sl-SI"/>
        </w:rPr>
        <w:tab/>
      </w:r>
      <w:r w:rsidRPr="000F579C">
        <w:rPr>
          <w:rFonts w:ascii="Tahoma" w:hAnsi="Tahoma" w:cs="Tahoma"/>
          <w:sz w:val="22"/>
          <w:szCs w:val="22"/>
          <w:lang w:val="sl-SI"/>
        </w:rPr>
        <w:tab/>
      </w:r>
      <w:r w:rsidRPr="000F579C">
        <w:rPr>
          <w:rFonts w:ascii="Tahoma" w:hAnsi="Tahoma" w:cs="Tahoma"/>
          <w:sz w:val="22"/>
          <w:szCs w:val="22"/>
          <w:lang w:val="sl-SI"/>
        </w:rPr>
        <w:tab/>
      </w:r>
      <w:r w:rsidRPr="000F579C">
        <w:rPr>
          <w:rFonts w:ascii="Tahoma" w:hAnsi="Tahoma" w:cs="Tahoma"/>
          <w:sz w:val="22"/>
          <w:szCs w:val="22"/>
          <w:lang w:val="sl-SI"/>
        </w:rPr>
        <w:tab/>
      </w:r>
      <w:r w:rsidRPr="000F579C">
        <w:rPr>
          <w:rFonts w:ascii="Tahoma" w:hAnsi="Tahoma" w:cs="Tahoma"/>
          <w:sz w:val="22"/>
          <w:szCs w:val="22"/>
          <w:lang w:val="sl-SI"/>
        </w:rPr>
        <w:tab/>
      </w:r>
      <w:r w:rsidRPr="000F579C">
        <w:rPr>
          <w:rFonts w:ascii="Tahoma" w:hAnsi="Tahoma" w:cs="Tahoma"/>
          <w:sz w:val="22"/>
          <w:szCs w:val="22"/>
          <w:lang w:val="sl-SI"/>
        </w:rPr>
        <w:tab/>
      </w:r>
      <w:r w:rsidRPr="000F579C">
        <w:rPr>
          <w:rFonts w:ascii="Tahoma" w:hAnsi="Tahoma" w:cs="Tahoma"/>
          <w:sz w:val="22"/>
          <w:szCs w:val="22"/>
          <w:lang w:val="sl-SI"/>
        </w:rPr>
        <w:tab/>
      </w:r>
      <w:r w:rsidRPr="000F579C">
        <w:rPr>
          <w:rFonts w:ascii="Tahoma" w:hAnsi="Tahoma" w:cs="Tahoma"/>
          <w:sz w:val="22"/>
          <w:szCs w:val="22"/>
          <w:lang w:val="sl-SI"/>
        </w:rPr>
        <w:tab/>
        <w:t>(naziv ponudnika)</w:t>
      </w:r>
      <w:r w:rsidRPr="000F579C">
        <w:rPr>
          <w:rFonts w:ascii="Tahoma" w:hAnsi="Tahoma" w:cs="Tahoma"/>
          <w:sz w:val="22"/>
          <w:szCs w:val="22"/>
          <w:lang w:val="sl-SI"/>
        </w:rPr>
        <w:tab/>
      </w:r>
      <w:r w:rsidRPr="000F579C">
        <w:rPr>
          <w:rFonts w:ascii="Tahoma" w:hAnsi="Tahoma" w:cs="Tahoma"/>
          <w:sz w:val="22"/>
          <w:szCs w:val="22"/>
          <w:lang w:val="sl-SI"/>
        </w:rPr>
        <w:tab/>
      </w:r>
    </w:p>
    <w:p w:rsidR="009A7F11" w:rsidRPr="000F579C" w:rsidRDefault="009A7F11" w:rsidP="009A7F11">
      <w:pPr>
        <w:pStyle w:val="Telobesedila-zamik"/>
        <w:keepNext/>
        <w:tabs>
          <w:tab w:val="left" w:pos="357"/>
          <w:tab w:val="left" w:pos="709"/>
        </w:tabs>
        <w:ind w:left="357"/>
        <w:rPr>
          <w:rFonts w:ascii="Tahoma" w:hAnsi="Tahoma" w:cs="Tahoma"/>
          <w:sz w:val="22"/>
          <w:szCs w:val="22"/>
          <w:lang w:val="sl-SI"/>
        </w:rPr>
      </w:pPr>
    </w:p>
    <w:p w:rsidR="009A7F11" w:rsidRPr="000F579C" w:rsidRDefault="009A7F11" w:rsidP="009A7F11">
      <w:pPr>
        <w:pStyle w:val="Telobesedila-zamik"/>
        <w:keepNext/>
        <w:tabs>
          <w:tab w:val="left" w:pos="357"/>
          <w:tab w:val="left" w:pos="709"/>
        </w:tabs>
        <w:ind w:left="357"/>
        <w:rPr>
          <w:rFonts w:ascii="Tahoma" w:hAnsi="Tahoma" w:cs="Tahoma"/>
          <w:sz w:val="22"/>
          <w:szCs w:val="22"/>
          <w:lang w:val="sl-SI"/>
        </w:rPr>
      </w:pPr>
      <w:r w:rsidRPr="000F579C">
        <w:rPr>
          <w:rFonts w:ascii="Tahoma" w:hAnsi="Tahoma" w:cs="Tahoma"/>
          <w:sz w:val="22"/>
          <w:szCs w:val="22"/>
          <w:lang w:val="sl-SI"/>
        </w:rPr>
        <w:tab/>
      </w:r>
      <w:r w:rsidRPr="000F579C">
        <w:rPr>
          <w:rFonts w:ascii="Tahoma" w:hAnsi="Tahoma" w:cs="Tahoma"/>
          <w:sz w:val="22"/>
          <w:szCs w:val="22"/>
          <w:lang w:val="sl-SI"/>
        </w:rPr>
        <w:tab/>
      </w:r>
      <w:r w:rsidRPr="000F579C">
        <w:rPr>
          <w:rFonts w:ascii="Tahoma" w:hAnsi="Tahoma" w:cs="Tahoma"/>
          <w:sz w:val="22"/>
          <w:szCs w:val="22"/>
          <w:lang w:val="sl-SI"/>
        </w:rPr>
        <w:tab/>
      </w:r>
      <w:r w:rsidRPr="000F579C">
        <w:rPr>
          <w:rFonts w:ascii="Tahoma" w:hAnsi="Tahoma" w:cs="Tahoma"/>
          <w:sz w:val="22"/>
          <w:szCs w:val="22"/>
          <w:lang w:val="sl-SI"/>
        </w:rPr>
        <w:tab/>
      </w:r>
      <w:r w:rsidRPr="000F579C">
        <w:rPr>
          <w:rFonts w:ascii="Tahoma" w:hAnsi="Tahoma" w:cs="Tahoma"/>
          <w:sz w:val="22"/>
          <w:szCs w:val="22"/>
          <w:lang w:val="sl-SI"/>
        </w:rPr>
        <w:tab/>
      </w:r>
      <w:r w:rsidRPr="000F579C">
        <w:rPr>
          <w:rFonts w:ascii="Tahoma" w:hAnsi="Tahoma" w:cs="Tahoma"/>
          <w:sz w:val="22"/>
          <w:szCs w:val="22"/>
          <w:lang w:val="sl-SI"/>
        </w:rPr>
        <w:tab/>
      </w:r>
      <w:r w:rsidRPr="000F579C">
        <w:rPr>
          <w:rFonts w:ascii="Tahoma" w:hAnsi="Tahoma" w:cs="Tahoma"/>
          <w:sz w:val="22"/>
          <w:szCs w:val="22"/>
          <w:lang w:val="sl-SI"/>
        </w:rPr>
        <w:tab/>
        <w:t>___________________________________</w:t>
      </w:r>
    </w:p>
    <w:p w:rsidR="009A7F11" w:rsidRPr="000F579C" w:rsidRDefault="009A7F11" w:rsidP="009A7F11">
      <w:pPr>
        <w:pStyle w:val="Telobesedila-zamik"/>
        <w:keepNext/>
        <w:tabs>
          <w:tab w:val="left" w:pos="357"/>
          <w:tab w:val="left" w:pos="709"/>
        </w:tabs>
        <w:ind w:left="357"/>
        <w:rPr>
          <w:rFonts w:ascii="Tahoma" w:hAnsi="Tahoma" w:cs="Tahoma"/>
          <w:sz w:val="22"/>
          <w:szCs w:val="22"/>
          <w:lang w:val="sl-SI"/>
        </w:rPr>
      </w:pPr>
      <w:r w:rsidRPr="000F579C">
        <w:rPr>
          <w:rFonts w:ascii="Tahoma" w:hAnsi="Tahoma" w:cs="Tahoma"/>
          <w:sz w:val="22"/>
          <w:szCs w:val="22"/>
          <w:lang w:val="sl-SI"/>
        </w:rPr>
        <w:tab/>
      </w:r>
      <w:r w:rsidRPr="000F579C">
        <w:rPr>
          <w:rFonts w:ascii="Tahoma" w:hAnsi="Tahoma" w:cs="Tahoma"/>
          <w:sz w:val="22"/>
          <w:szCs w:val="22"/>
          <w:lang w:val="sl-SI"/>
        </w:rPr>
        <w:tab/>
      </w:r>
      <w:r w:rsidRPr="000F579C">
        <w:rPr>
          <w:rFonts w:ascii="Tahoma" w:hAnsi="Tahoma" w:cs="Tahoma"/>
          <w:sz w:val="22"/>
          <w:szCs w:val="22"/>
          <w:lang w:val="sl-SI"/>
        </w:rPr>
        <w:tab/>
      </w:r>
      <w:r w:rsidRPr="000F579C">
        <w:rPr>
          <w:rFonts w:ascii="Tahoma" w:hAnsi="Tahoma" w:cs="Tahoma"/>
          <w:sz w:val="22"/>
          <w:szCs w:val="22"/>
          <w:lang w:val="sl-SI"/>
        </w:rPr>
        <w:tab/>
      </w:r>
      <w:r w:rsidRPr="000F579C">
        <w:rPr>
          <w:rFonts w:ascii="Tahoma" w:hAnsi="Tahoma" w:cs="Tahoma"/>
          <w:sz w:val="22"/>
          <w:szCs w:val="22"/>
          <w:lang w:val="sl-SI"/>
        </w:rPr>
        <w:tab/>
      </w:r>
      <w:r w:rsidRPr="000F579C">
        <w:rPr>
          <w:rFonts w:ascii="Tahoma" w:hAnsi="Tahoma" w:cs="Tahoma"/>
          <w:sz w:val="22"/>
          <w:szCs w:val="22"/>
          <w:lang w:val="sl-SI"/>
        </w:rPr>
        <w:tab/>
      </w:r>
      <w:r w:rsidRPr="000F579C">
        <w:rPr>
          <w:rFonts w:ascii="Tahoma" w:hAnsi="Tahoma" w:cs="Tahoma"/>
          <w:sz w:val="22"/>
          <w:szCs w:val="22"/>
          <w:lang w:val="sl-SI"/>
        </w:rPr>
        <w:tab/>
        <w:t>(ime in priimek ter podpis odgovorne osebe)</w:t>
      </w:r>
    </w:p>
    <w:p w:rsidR="009A7F11" w:rsidRPr="000F579C" w:rsidRDefault="009A7F11" w:rsidP="009A7F11">
      <w:pPr>
        <w:pStyle w:val="Telobesedila33"/>
        <w:keepNext/>
        <w:tabs>
          <w:tab w:val="clear" w:pos="142"/>
          <w:tab w:val="left" w:pos="567"/>
          <w:tab w:val="left" w:pos="851"/>
          <w:tab w:val="left" w:pos="993"/>
        </w:tabs>
        <w:rPr>
          <w:rFonts w:ascii="Tahoma" w:hAnsi="Tahoma" w:cs="Tahoma"/>
          <w:b/>
          <w:i/>
          <w:sz w:val="18"/>
          <w:szCs w:val="18"/>
        </w:rPr>
      </w:pPr>
    </w:p>
    <w:p w:rsidR="009A7F11" w:rsidRDefault="009A7F11" w:rsidP="009A7F11">
      <w:pPr>
        <w:pStyle w:val="Telobesedila33"/>
        <w:keepNext/>
        <w:tabs>
          <w:tab w:val="clear" w:pos="142"/>
          <w:tab w:val="left" w:pos="567"/>
          <w:tab w:val="left" w:pos="851"/>
          <w:tab w:val="left" w:pos="993"/>
        </w:tabs>
        <w:rPr>
          <w:rFonts w:ascii="Tahoma" w:hAnsi="Tahoma" w:cs="Tahoma"/>
          <w:i/>
          <w:sz w:val="18"/>
          <w:szCs w:val="18"/>
        </w:rPr>
      </w:pPr>
      <w:r w:rsidRPr="000F579C">
        <w:rPr>
          <w:rFonts w:ascii="Tahoma" w:hAnsi="Tahoma" w:cs="Tahoma"/>
          <w:b/>
          <w:i/>
          <w:sz w:val="18"/>
          <w:szCs w:val="18"/>
        </w:rPr>
        <w:t>Navodilo</w:t>
      </w:r>
      <w:r>
        <w:rPr>
          <w:rFonts w:ascii="Tahoma" w:hAnsi="Tahoma" w:cs="Tahoma"/>
          <w:i/>
          <w:sz w:val="18"/>
          <w:szCs w:val="18"/>
        </w:rPr>
        <w:t>: Obrazec se po potrebi kopira!</w:t>
      </w:r>
    </w:p>
    <w:p w:rsidR="00BF4FB0" w:rsidRDefault="00BF4FB0" w:rsidP="002E3715">
      <w:pPr>
        <w:keepNext/>
        <w:tabs>
          <w:tab w:val="left" w:pos="2835"/>
        </w:tabs>
        <w:ind w:left="284" w:hanging="284"/>
        <w:jc w:val="both"/>
        <w:rPr>
          <w:sz w:val="24"/>
          <w:szCs w:val="24"/>
        </w:rPr>
      </w:pPr>
    </w:p>
    <w:p w:rsidR="004C33D8" w:rsidRDefault="004C33D8" w:rsidP="002E3715">
      <w:pPr>
        <w:keepNext/>
        <w:tabs>
          <w:tab w:val="left" w:pos="2835"/>
        </w:tabs>
        <w:ind w:left="284" w:hanging="284"/>
        <w:jc w:val="both"/>
        <w:rPr>
          <w:sz w:val="24"/>
          <w:szCs w:val="24"/>
        </w:rPr>
      </w:pPr>
    </w:p>
    <w:p w:rsidR="009A7F11" w:rsidRDefault="009A7F11" w:rsidP="002E3715">
      <w:pPr>
        <w:keepNext/>
        <w:tabs>
          <w:tab w:val="left" w:pos="2835"/>
        </w:tabs>
        <w:ind w:left="284" w:hanging="284"/>
        <w:jc w:val="both"/>
        <w:rPr>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276"/>
      </w:tblGrid>
      <w:tr w:rsidR="004B38E3" w:rsidRPr="00297CC2" w:rsidTr="00C740CB">
        <w:tc>
          <w:tcPr>
            <w:tcW w:w="8080" w:type="dxa"/>
          </w:tcPr>
          <w:p w:rsidR="004B38E3" w:rsidRPr="00297CC2" w:rsidRDefault="004B38E3" w:rsidP="00C740CB">
            <w:pPr>
              <w:keepNext/>
              <w:jc w:val="both"/>
              <w:rPr>
                <w:rFonts w:ascii="Tahoma" w:hAnsi="Tahoma" w:cs="Tahoma"/>
                <w:sz w:val="22"/>
                <w:szCs w:val="22"/>
              </w:rPr>
            </w:pPr>
            <w:r>
              <w:rPr>
                <w:rFonts w:ascii="Tahoma" w:hAnsi="Tahoma" w:cs="Tahoma"/>
                <w:sz w:val="22"/>
                <w:szCs w:val="22"/>
              </w:rPr>
              <w:lastRenderedPageBreak/>
              <w:t>OKVIRNI SPORAZUM</w:t>
            </w:r>
          </w:p>
        </w:tc>
        <w:tc>
          <w:tcPr>
            <w:tcW w:w="1276" w:type="dxa"/>
          </w:tcPr>
          <w:p w:rsidR="004B38E3" w:rsidRPr="00297CC2" w:rsidRDefault="004B38E3" w:rsidP="00C740CB">
            <w:pPr>
              <w:keepNext/>
              <w:jc w:val="both"/>
              <w:rPr>
                <w:rFonts w:ascii="Tahoma" w:hAnsi="Tahoma" w:cs="Tahoma"/>
                <w:b/>
                <w:i/>
                <w:sz w:val="22"/>
                <w:szCs w:val="22"/>
              </w:rPr>
            </w:pPr>
            <w:r w:rsidRPr="00297CC2">
              <w:rPr>
                <w:rFonts w:ascii="Tahoma" w:hAnsi="Tahoma" w:cs="Tahoma"/>
                <w:b/>
                <w:i/>
                <w:sz w:val="22"/>
                <w:szCs w:val="22"/>
              </w:rPr>
              <w:t xml:space="preserve">Priloga </w:t>
            </w:r>
            <w:r w:rsidR="009A7F11">
              <w:rPr>
                <w:rFonts w:ascii="Tahoma" w:hAnsi="Tahoma" w:cs="Tahoma"/>
                <w:b/>
                <w:i/>
                <w:sz w:val="22"/>
                <w:szCs w:val="22"/>
              </w:rPr>
              <w:t>7</w:t>
            </w:r>
          </w:p>
        </w:tc>
      </w:tr>
    </w:tbl>
    <w:p w:rsidR="00BF4FB0" w:rsidRDefault="00BF4FB0" w:rsidP="002E3715">
      <w:pPr>
        <w:keepNext/>
        <w:tabs>
          <w:tab w:val="left" w:pos="2835"/>
        </w:tabs>
        <w:ind w:left="284" w:hanging="284"/>
        <w:jc w:val="both"/>
        <w:rPr>
          <w:sz w:val="24"/>
          <w:szCs w:val="24"/>
        </w:rPr>
      </w:pPr>
    </w:p>
    <w:p w:rsidR="00BF4FB0" w:rsidRDefault="00BF4FB0" w:rsidP="002E3715">
      <w:pPr>
        <w:keepNext/>
        <w:tabs>
          <w:tab w:val="left" w:pos="2835"/>
        </w:tabs>
        <w:ind w:left="284" w:hanging="284"/>
        <w:jc w:val="both"/>
        <w:rPr>
          <w:sz w:val="24"/>
          <w:szCs w:val="24"/>
        </w:rPr>
      </w:pPr>
    </w:p>
    <w:p w:rsidR="00BF4FB0" w:rsidRDefault="00BF4FB0" w:rsidP="004B38E3">
      <w:pPr>
        <w:keepNext/>
        <w:tabs>
          <w:tab w:val="left" w:pos="2835"/>
        </w:tabs>
        <w:jc w:val="both"/>
        <w:rPr>
          <w:sz w:val="24"/>
          <w:szCs w:val="24"/>
        </w:rPr>
      </w:pPr>
    </w:p>
    <w:p w:rsidR="00BF4FB0" w:rsidRDefault="00BF4FB0" w:rsidP="002E3715">
      <w:pPr>
        <w:keepNext/>
        <w:tabs>
          <w:tab w:val="left" w:pos="2835"/>
        </w:tabs>
        <w:ind w:left="284" w:hanging="284"/>
        <w:jc w:val="both"/>
        <w:rPr>
          <w:sz w:val="24"/>
          <w:szCs w:val="24"/>
        </w:rPr>
      </w:pPr>
    </w:p>
    <w:p w:rsidR="00D73364" w:rsidRDefault="00D73364" w:rsidP="00D73364">
      <w:pPr>
        <w:pStyle w:val="tekst1"/>
        <w:keepNext/>
        <w:spacing w:before="0" w:line="240" w:lineRule="auto"/>
      </w:pPr>
    </w:p>
    <w:p w:rsidR="00D73364" w:rsidRPr="00514E5A" w:rsidRDefault="00D73364" w:rsidP="00D73364">
      <w:pPr>
        <w:pStyle w:val="tekst1"/>
        <w:keepNext/>
        <w:spacing w:before="0" w:line="240" w:lineRule="auto"/>
        <w:jc w:val="center"/>
        <w:rPr>
          <w:rFonts w:ascii="Tahoma" w:hAnsi="Tahoma" w:cs="Tahoma"/>
          <w:b/>
          <w:sz w:val="32"/>
          <w:szCs w:val="32"/>
        </w:rPr>
      </w:pPr>
      <w:r w:rsidRPr="00514E5A">
        <w:rPr>
          <w:rFonts w:ascii="Tahoma" w:hAnsi="Tahoma" w:cs="Tahoma"/>
          <w:b/>
          <w:sz w:val="32"/>
          <w:szCs w:val="32"/>
        </w:rPr>
        <w:t>OKVIRNI SPORAZUM</w:t>
      </w:r>
    </w:p>
    <w:p w:rsidR="00D73364" w:rsidRDefault="00D73364" w:rsidP="00D73364">
      <w:pPr>
        <w:keepNext/>
        <w:rPr>
          <w:rFonts w:ascii="Tahoma" w:hAnsi="Tahoma" w:cs="Tahoma"/>
          <w:b/>
          <w:sz w:val="22"/>
        </w:rPr>
      </w:pPr>
    </w:p>
    <w:p w:rsidR="00D73364" w:rsidRPr="00C14D70" w:rsidRDefault="00D73364" w:rsidP="00D73364">
      <w:pPr>
        <w:keepNext/>
        <w:rPr>
          <w:rFonts w:ascii="Tahoma" w:hAnsi="Tahoma" w:cs="Tahoma"/>
          <w:b/>
          <w:sz w:val="22"/>
        </w:rPr>
      </w:pPr>
    </w:p>
    <w:p w:rsidR="00D73364" w:rsidRPr="00BA0F18" w:rsidRDefault="00D73364" w:rsidP="00D73364">
      <w:pPr>
        <w:keepNext/>
        <w:ind w:left="5664"/>
        <w:jc w:val="both"/>
        <w:rPr>
          <w:rFonts w:ascii="Tahoma" w:hAnsi="Tahoma"/>
          <w:sz w:val="22"/>
        </w:rPr>
      </w:pPr>
      <w:r w:rsidRPr="00BA0F18">
        <w:rPr>
          <w:rFonts w:ascii="Tahoma" w:hAnsi="Tahoma"/>
          <w:sz w:val="22"/>
        </w:rPr>
        <w:t xml:space="preserve">št. </w:t>
      </w:r>
      <w:r w:rsidR="001162DA">
        <w:rPr>
          <w:rFonts w:ascii="Tahoma" w:hAnsi="Tahoma"/>
          <w:sz w:val="22"/>
        </w:rPr>
        <w:t>kupca</w:t>
      </w:r>
      <w:r w:rsidRPr="00BA0F18">
        <w:rPr>
          <w:rFonts w:ascii="Tahoma" w:hAnsi="Tahoma"/>
          <w:sz w:val="22"/>
        </w:rPr>
        <w:t xml:space="preserve">: </w:t>
      </w:r>
      <w:r w:rsidR="004B38E3">
        <w:rPr>
          <w:rFonts w:ascii="Tahoma" w:hAnsi="Tahoma"/>
          <w:sz w:val="22"/>
        </w:rPr>
        <w:t>JPE-SV-423/15</w:t>
      </w:r>
    </w:p>
    <w:p w:rsidR="00D73364" w:rsidRPr="00BA0F18" w:rsidRDefault="00D73364" w:rsidP="00D73364">
      <w:pPr>
        <w:keepNext/>
        <w:ind w:left="4956" w:firstLine="708"/>
        <w:jc w:val="both"/>
        <w:rPr>
          <w:rFonts w:ascii="Tahoma" w:hAnsi="Tahoma"/>
          <w:sz w:val="22"/>
        </w:rPr>
      </w:pPr>
      <w:r w:rsidRPr="00BA0F18">
        <w:rPr>
          <w:rFonts w:ascii="Tahoma" w:hAnsi="Tahoma"/>
          <w:sz w:val="22"/>
        </w:rPr>
        <w:t xml:space="preserve">št. </w:t>
      </w:r>
      <w:r w:rsidR="001162DA">
        <w:rPr>
          <w:rFonts w:ascii="Tahoma" w:hAnsi="Tahoma"/>
          <w:sz w:val="22"/>
        </w:rPr>
        <w:t>dobavitelja</w:t>
      </w:r>
      <w:r w:rsidRPr="00BA0F18">
        <w:rPr>
          <w:rFonts w:ascii="Tahoma" w:hAnsi="Tahoma"/>
          <w:sz w:val="22"/>
        </w:rPr>
        <w:t>: ______</w:t>
      </w:r>
      <w:r>
        <w:rPr>
          <w:rFonts w:ascii="Tahoma" w:hAnsi="Tahoma"/>
          <w:sz w:val="22"/>
        </w:rPr>
        <w:t>____</w:t>
      </w:r>
      <w:r w:rsidRPr="00BA0F18">
        <w:rPr>
          <w:rFonts w:ascii="Tahoma" w:hAnsi="Tahoma"/>
          <w:sz w:val="22"/>
        </w:rPr>
        <w:t>____</w:t>
      </w:r>
    </w:p>
    <w:p w:rsidR="00D73364" w:rsidRPr="00C14D70" w:rsidRDefault="00D73364" w:rsidP="00D73364">
      <w:pPr>
        <w:keepNext/>
        <w:rPr>
          <w:rFonts w:ascii="Tahoma" w:hAnsi="Tahoma"/>
          <w:b/>
          <w:sz w:val="22"/>
        </w:rPr>
      </w:pPr>
    </w:p>
    <w:p w:rsidR="00D73364" w:rsidRDefault="00D73364" w:rsidP="00D73364">
      <w:pPr>
        <w:keepNext/>
        <w:rPr>
          <w:rFonts w:ascii="Tahoma" w:hAnsi="Tahoma"/>
          <w:sz w:val="22"/>
        </w:rPr>
      </w:pPr>
    </w:p>
    <w:p w:rsidR="00D73364" w:rsidRDefault="00D73364" w:rsidP="00D73364">
      <w:pPr>
        <w:keepNext/>
        <w:rPr>
          <w:rFonts w:ascii="Tahoma" w:hAnsi="Tahoma"/>
          <w:sz w:val="22"/>
        </w:rPr>
      </w:pPr>
    </w:p>
    <w:p w:rsidR="00D73364" w:rsidRDefault="00D73364" w:rsidP="00D73364">
      <w:pPr>
        <w:keepNext/>
        <w:rPr>
          <w:rFonts w:ascii="Tahoma" w:hAnsi="Tahoma"/>
          <w:sz w:val="22"/>
        </w:rPr>
      </w:pPr>
    </w:p>
    <w:p w:rsidR="00D73364" w:rsidRPr="006238D5" w:rsidRDefault="00D73364" w:rsidP="00D73364">
      <w:pPr>
        <w:keepNext/>
        <w:jc w:val="center"/>
        <w:rPr>
          <w:rFonts w:ascii="Tahoma" w:hAnsi="Tahoma"/>
          <w:sz w:val="32"/>
          <w:szCs w:val="32"/>
        </w:rPr>
      </w:pPr>
      <w:r>
        <w:rPr>
          <w:rFonts w:ascii="Tahoma" w:hAnsi="Tahoma" w:cs="Tahoma"/>
          <w:b/>
          <w:caps/>
          <w:sz w:val="32"/>
          <w:szCs w:val="32"/>
        </w:rPr>
        <w:t xml:space="preserve">O </w:t>
      </w:r>
      <w:r w:rsidRPr="006238D5">
        <w:rPr>
          <w:rFonts w:ascii="Tahoma" w:hAnsi="Tahoma" w:cs="Tahoma"/>
          <w:b/>
          <w:caps/>
          <w:sz w:val="32"/>
          <w:szCs w:val="32"/>
        </w:rPr>
        <w:t>DOBAV</w:t>
      </w:r>
      <w:r>
        <w:rPr>
          <w:rFonts w:ascii="Tahoma" w:hAnsi="Tahoma" w:cs="Tahoma"/>
          <w:b/>
          <w:caps/>
          <w:sz w:val="32"/>
          <w:szCs w:val="32"/>
        </w:rPr>
        <w:t>I</w:t>
      </w:r>
      <w:r w:rsidRPr="006238D5">
        <w:rPr>
          <w:rFonts w:ascii="Tahoma" w:hAnsi="Tahoma" w:cs="Tahoma"/>
          <w:b/>
          <w:caps/>
          <w:sz w:val="32"/>
          <w:szCs w:val="32"/>
        </w:rPr>
        <w:t xml:space="preserve"> šamotno gradbenEGA materialA in ognjevzdržniH betonOV</w:t>
      </w:r>
    </w:p>
    <w:p w:rsidR="00D73364" w:rsidRDefault="00D73364" w:rsidP="00D73364">
      <w:pPr>
        <w:keepNext/>
        <w:rPr>
          <w:rFonts w:ascii="Tahoma" w:hAnsi="Tahoma"/>
          <w:sz w:val="22"/>
        </w:rPr>
      </w:pPr>
    </w:p>
    <w:p w:rsidR="00D73364" w:rsidRDefault="00D73364" w:rsidP="00D73364">
      <w:pPr>
        <w:keepNext/>
        <w:rPr>
          <w:rFonts w:ascii="Tahoma" w:hAnsi="Tahoma"/>
          <w:sz w:val="22"/>
        </w:rPr>
      </w:pPr>
    </w:p>
    <w:p w:rsidR="00D73364" w:rsidRDefault="00D73364" w:rsidP="00D73364">
      <w:pPr>
        <w:keepNext/>
        <w:rPr>
          <w:rFonts w:ascii="Tahoma" w:hAnsi="Tahoma"/>
          <w:sz w:val="22"/>
        </w:rPr>
      </w:pPr>
    </w:p>
    <w:p w:rsidR="009B2265" w:rsidRDefault="009B2265" w:rsidP="00D73364">
      <w:pPr>
        <w:keepNext/>
        <w:rPr>
          <w:rFonts w:ascii="Tahoma" w:hAnsi="Tahoma"/>
          <w:sz w:val="22"/>
        </w:rPr>
      </w:pPr>
    </w:p>
    <w:p w:rsidR="009B2265" w:rsidRDefault="009B2265" w:rsidP="00D73364">
      <w:pPr>
        <w:keepNext/>
        <w:rPr>
          <w:rFonts w:ascii="Tahoma" w:hAnsi="Tahoma"/>
          <w:sz w:val="22"/>
        </w:rPr>
      </w:pPr>
    </w:p>
    <w:p w:rsidR="00D73364" w:rsidRPr="00C14D70" w:rsidRDefault="00D73364" w:rsidP="00D73364">
      <w:pPr>
        <w:keepNext/>
        <w:rPr>
          <w:rFonts w:ascii="Tahoma" w:hAnsi="Tahoma"/>
          <w:sz w:val="22"/>
        </w:rPr>
      </w:pPr>
      <w:r w:rsidRPr="00C14D70">
        <w:rPr>
          <w:rFonts w:ascii="Tahoma" w:hAnsi="Tahoma"/>
          <w:sz w:val="22"/>
        </w:rPr>
        <w:t xml:space="preserve">ki </w:t>
      </w:r>
      <w:r>
        <w:rPr>
          <w:rFonts w:ascii="Tahoma" w:hAnsi="Tahoma"/>
          <w:sz w:val="22"/>
        </w:rPr>
        <w:t>ga</w:t>
      </w:r>
      <w:r w:rsidRPr="00C14D70">
        <w:rPr>
          <w:rFonts w:ascii="Tahoma" w:hAnsi="Tahoma"/>
          <w:sz w:val="22"/>
        </w:rPr>
        <w:t xml:space="preserve"> skleneta</w:t>
      </w:r>
    </w:p>
    <w:p w:rsidR="00D73364" w:rsidRDefault="00D73364" w:rsidP="00D73364">
      <w:pPr>
        <w:keepNext/>
        <w:tabs>
          <w:tab w:val="left" w:pos="1702"/>
        </w:tabs>
        <w:ind w:left="1701" w:hanging="1701"/>
        <w:rPr>
          <w:rFonts w:ascii="Tahoma" w:hAnsi="Tahoma"/>
          <w:sz w:val="22"/>
          <w:szCs w:val="22"/>
        </w:rPr>
      </w:pPr>
    </w:p>
    <w:p w:rsidR="009B2265" w:rsidRDefault="009B2265" w:rsidP="00D73364">
      <w:pPr>
        <w:keepNext/>
        <w:tabs>
          <w:tab w:val="left" w:pos="1702"/>
        </w:tabs>
        <w:ind w:left="1701" w:hanging="1701"/>
        <w:rPr>
          <w:rFonts w:ascii="Tahoma" w:hAnsi="Tahoma"/>
          <w:sz w:val="22"/>
          <w:szCs w:val="22"/>
        </w:rPr>
      </w:pPr>
    </w:p>
    <w:p w:rsidR="00D73364" w:rsidRPr="00C14D70" w:rsidRDefault="00D73364" w:rsidP="00D73364">
      <w:pPr>
        <w:keepNext/>
        <w:tabs>
          <w:tab w:val="left" w:pos="1702"/>
        </w:tabs>
        <w:ind w:left="1701" w:hanging="1701"/>
        <w:rPr>
          <w:rFonts w:ascii="Tahoma" w:hAnsi="Tahoma"/>
          <w:sz w:val="22"/>
          <w:szCs w:val="22"/>
        </w:rPr>
      </w:pPr>
    </w:p>
    <w:p w:rsidR="00D73364" w:rsidRDefault="00D73364" w:rsidP="00D73364">
      <w:pPr>
        <w:keepNext/>
        <w:ind w:left="1560" w:hanging="1560"/>
        <w:jc w:val="both"/>
        <w:rPr>
          <w:rFonts w:ascii="Tahoma" w:hAnsi="Tahoma"/>
          <w:sz w:val="22"/>
          <w:szCs w:val="22"/>
        </w:rPr>
      </w:pPr>
      <w:r>
        <w:rPr>
          <w:rFonts w:ascii="Tahoma" w:hAnsi="Tahoma"/>
          <w:b/>
          <w:sz w:val="22"/>
          <w:szCs w:val="22"/>
        </w:rPr>
        <w:t>KUPEC</w:t>
      </w:r>
      <w:r w:rsidRPr="00C14D70">
        <w:rPr>
          <w:rFonts w:ascii="Tahoma" w:hAnsi="Tahoma"/>
          <w:b/>
          <w:sz w:val="22"/>
          <w:szCs w:val="22"/>
        </w:rPr>
        <w:t>:</w:t>
      </w:r>
      <w:r w:rsidRPr="00C14D70">
        <w:rPr>
          <w:rFonts w:ascii="Tahoma" w:hAnsi="Tahoma"/>
          <w:sz w:val="22"/>
          <w:szCs w:val="22"/>
        </w:rPr>
        <w:tab/>
      </w:r>
      <w:r w:rsidRPr="00C14D70">
        <w:rPr>
          <w:rFonts w:ascii="Tahoma" w:hAnsi="Tahoma"/>
          <w:b/>
          <w:sz w:val="22"/>
          <w:szCs w:val="22"/>
        </w:rPr>
        <w:t>JAVNO PODJETJE ENERGETIKA LJUBLJANA d.o.o.</w:t>
      </w:r>
      <w:r w:rsidRPr="00C14D70">
        <w:rPr>
          <w:rFonts w:ascii="Tahoma" w:hAnsi="Tahoma"/>
          <w:sz w:val="22"/>
          <w:szCs w:val="22"/>
        </w:rPr>
        <w:t xml:space="preserve">, Verovškova </w:t>
      </w:r>
      <w:r>
        <w:rPr>
          <w:rFonts w:ascii="Tahoma" w:hAnsi="Tahoma"/>
          <w:sz w:val="22"/>
          <w:szCs w:val="22"/>
        </w:rPr>
        <w:t>ulica 62</w:t>
      </w:r>
      <w:r w:rsidRPr="00C14D70">
        <w:rPr>
          <w:rFonts w:ascii="Tahoma" w:hAnsi="Tahoma"/>
          <w:sz w:val="22"/>
          <w:szCs w:val="22"/>
        </w:rPr>
        <w:t xml:space="preserve">, 1000 Ljubljana, ki ga zastopa direktor </w:t>
      </w:r>
      <w:r>
        <w:rPr>
          <w:rFonts w:ascii="Tahoma" w:hAnsi="Tahoma"/>
          <w:sz w:val="22"/>
          <w:szCs w:val="22"/>
        </w:rPr>
        <w:t>Samo Lozej</w:t>
      </w:r>
      <w:r w:rsidRPr="00C14D70">
        <w:rPr>
          <w:rFonts w:ascii="Tahoma" w:hAnsi="Tahoma"/>
          <w:sz w:val="22"/>
          <w:szCs w:val="22"/>
        </w:rPr>
        <w:t xml:space="preserve"> </w:t>
      </w:r>
    </w:p>
    <w:p w:rsidR="00D73364" w:rsidRPr="00C14D70" w:rsidRDefault="00D73364" w:rsidP="00D73364">
      <w:pPr>
        <w:keepNext/>
        <w:ind w:left="1560"/>
        <w:jc w:val="both"/>
        <w:rPr>
          <w:rFonts w:ascii="Tahoma" w:hAnsi="Tahoma"/>
          <w:sz w:val="22"/>
          <w:szCs w:val="22"/>
        </w:rPr>
      </w:pPr>
      <w:r w:rsidRPr="00C14D70">
        <w:rPr>
          <w:rFonts w:ascii="Tahoma" w:hAnsi="Tahoma"/>
          <w:sz w:val="22"/>
          <w:szCs w:val="22"/>
        </w:rPr>
        <w:t xml:space="preserve">(v nadaljevanju: </w:t>
      </w:r>
      <w:r>
        <w:rPr>
          <w:rFonts w:ascii="Tahoma" w:hAnsi="Tahoma"/>
          <w:sz w:val="22"/>
          <w:szCs w:val="22"/>
        </w:rPr>
        <w:t>kupec</w:t>
      </w:r>
      <w:r w:rsidRPr="00C14D70">
        <w:rPr>
          <w:rFonts w:ascii="Tahoma" w:hAnsi="Tahoma"/>
          <w:sz w:val="22"/>
          <w:szCs w:val="22"/>
        </w:rPr>
        <w:t>)</w:t>
      </w:r>
      <w:r w:rsidRPr="00C14D70">
        <w:rPr>
          <w:rFonts w:ascii="Tahoma" w:hAnsi="Tahoma"/>
          <w:sz w:val="22"/>
          <w:szCs w:val="22"/>
        </w:rPr>
        <w:tab/>
      </w:r>
    </w:p>
    <w:p w:rsidR="00D73364" w:rsidRPr="00C14D70" w:rsidRDefault="00D73364" w:rsidP="00D73364">
      <w:pPr>
        <w:keepNext/>
        <w:tabs>
          <w:tab w:val="left" w:pos="1702"/>
        </w:tabs>
        <w:ind w:left="1701" w:hanging="1701"/>
        <w:rPr>
          <w:rFonts w:ascii="Tahoma" w:hAnsi="Tahoma"/>
          <w:sz w:val="22"/>
          <w:szCs w:val="22"/>
        </w:rPr>
      </w:pPr>
      <w:r w:rsidRPr="00C14D70">
        <w:rPr>
          <w:rFonts w:ascii="Tahoma" w:hAnsi="Tahoma"/>
          <w:sz w:val="22"/>
          <w:szCs w:val="22"/>
        </w:rPr>
        <w:tab/>
      </w:r>
    </w:p>
    <w:p w:rsidR="00D73364" w:rsidRPr="00C14D70" w:rsidRDefault="00D73364" w:rsidP="00D73364">
      <w:pPr>
        <w:keepNext/>
        <w:ind w:left="1560" w:hanging="1560"/>
        <w:jc w:val="both"/>
        <w:rPr>
          <w:rFonts w:ascii="Tahoma" w:hAnsi="Tahoma"/>
          <w:sz w:val="22"/>
          <w:szCs w:val="22"/>
        </w:rPr>
      </w:pPr>
      <w:r w:rsidRPr="00C14D70">
        <w:rPr>
          <w:rFonts w:ascii="Tahoma" w:hAnsi="Tahoma"/>
          <w:sz w:val="22"/>
          <w:szCs w:val="22"/>
        </w:rPr>
        <w:tab/>
        <w:t>identifikacijska številka za DDV:</w:t>
      </w:r>
      <w:r w:rsidRPr="00C14D70">
        <w:rPr>
          <w:rFonts w:ascii="Tahoma" w:hAnsi="Tahoma"/>
          <w:sz w:val="22"/>
          <w:szCs w:val="22"/>
        </w:rPr>
        <w:tab/>
        <w:t>SI23034033</w:t>
      </w:r>
    </w:p>
    <w:p w:rsidR="00D73364" w:rsidRDefault="00D73364" w:rsidP="00D73364">
      <w:pPr>
        <w:keepNext/>
        <w:rPr>
          <w:rFonts w:ascii="Tahoma" w:hAnsi="Tahoma"/>
          <w:sz w:val="22"/>
          <w:szCs w:val="22"/>
        </w:rPr>
      </w:pPr>
    </w:p>
    <w:p w:rsidR="009B2265" w:rsidRPr="00C14D70" w:rsidRDefault="009B2265" w:rsidP="00D73364">
      <w:pPr>
        <w:keepNext/>
        <w:rPr>
          <w:rFonts w:ascii="Tahoma" w:hAnsi="Tahoma"/>
          <w:sz w:val="22"/>
          <w:szCs w:val="22"/>
        </w:rPr>
      </w:pPr>
    </w:p>
    <w:p w:rsidR="00D73364" w:rsidRDefault="00D73364" w:rsidP="00D73364">
      <w:pPr>
        <w:keepNext/>
        <w:rPr>
          <w:rFonts w:ascii="Tahoma" w:hAnsi="Tahoma"/>
          <w:sz w:val="22"/>
          <w:szCs w:val="22"/>
        </w:rPr>
      </w:pPr>
      <w:r w:rsidRPr="00C14D70">
        <w:rPr>
          <w:rFonts w:ascii="Tahoma" w:hAnsi="Tahoma"/>
          <w:sz w:val="22"/>
          <w:szCs w:val="22"/>
        </w:rPr>
        <w:t>in</w:t>
      </w:r>
    </w:p>
    <w:p w:rsidR="00D73364" w:rsidRPr="00C14D70" w:rsidRDefault="00D73364" w:rsidP="00D73364">
      <w:pPr>
        <w:keepNext/>
        <w:rPr>
          <w:rFonts w:ascii="Tahoma" w:hAnsi="Tahoma"/>
          <w:sz w:val="22"/>
          <w:szCs w:val="22"/>
        </w:rPr>
      </w:pPr>
    </w:p>
    <w:p w:rsidR="00D73364" w:rsidRPr="00C14D70" w:rsidRDefault="00D73364" w:rsidP="00D73364">
      <w:pPr>
        <w:keepNext/>
        <w:tabs>
          <w:tab w:val="left" w:pos="1702"/>
        </w:tabs>
        <w:rPr>
          <w:rFonts w:ascii="Tahoma" w:hAnsi="Tahoma"/>
          <w:b/>
          <w:sz w:val="22"/>
          <w:szCs w:val="22"/>
        </w:rPr>
      </w:pPr>
    </w:p>
    <w:p w:rsidR="00D73364" w:rsidRPr="00C14D70" w:rsidRDefault="00D73364" w:rsidP="00D73364">
      <w:pPr>
        <w:keepNext/>
        <w:ind w:left="1560" w:hanging="1560"/>
        <w:jc w:val="both"/>
        <w:outlineLvl w:val="0"/>
        <w:rPr>
          <w:rFonts w:ascii="Tahoma" w:hAnsi="Tahoma"/>
          <w:sz w:val="22"/>
          <w:szCs w:val="22"/>
        </w:rPr>
      </w:pPr>
      <w:r>
        <w:rPr>
          <w:rFonts w:ascii="Tahoma" w:hAnsi="Tahoma"/>
          <w:b/>
          <w:sz w:val="22"/>
          <w:szCs w:val="22"/>
        </w:rPr>
        <w:t>DOBAVITELJ</w:t>
      </w:r>
      <w:r w:rsidRPr="00C14D70">
        <w:rPr>
          <w:rFonts w:ascii="Tahoma" w:hAnsi="Tahoma"/>
          <w:b/>
          <w:sz w:val="22"/>
          <w:szCs w:val="22"/>
        </w:rPr>
        <w:t>:</w:t>
      </w:r>
      <w:r w:rsidRPr="00C14D70">
        <w:rPr>
          <w:rFonts w:ascii="Tahoma" w:hAnsi="Tahoma"/>
          <w:b/>
          <w:sz w:val="22"/>
          <w:szCs w:val="22"/>
        </w:rPr>
        <w:tab/>
      </w:r>
      <w:r w:rsidRPr="00C14D70">
        <w:rPr>
          <w:rFonts w:ascii="Tahoma" w:hAnsi="Tahoma"/>
          <w:sz w:val="22"/>
          <w:szCs w:val="22"/>
        </w:rPr>
        <w:t>_________________________________________________________</w:t>
      </w:r>
      <w:r>
        <w:rPr>
          <w:rFonts w:ascii="Tahoma" w:hAnsi="Tahoma"/>
          <w:sz w:val="22"/>
          <w:szCs w:val="22"/>
        </w:rPr>
        <w:t>_</w:t>
      </w:r>
      <w:r w:rsidRPr="00C14D70">
        <w:rPr>
          <w:rFonts w:ascii="Tahoma" w:hAnsi="Tahoma"/>
          <w:sz w:val="22"/>
          <w:szCs w:val="22"/>
        </w:rPr>
        <w:t>______, ki ga zastopa _____________________________________</w:t>
      </w:r>
      <w:r>
        <w:rPr>
          <w:rFonts w:ascii="Tahoma" w:hAnsi="Tahoma"/>
          <w:sz w:val="22"/>
          <w:szCs w:val="22"/>
        </w:rPr>
        <w:t xml:space="preserve">________________ </w:t>
      </w:r>
      <w:r w:rsidRPr="00C14D70">
        <w:rPr>
          <w:rFonts w:ascii="Tahoma" w:hAnsi="Tahoma"/>
          <w:sz w:val="22"/>
          <w:szCs w:val="22"/>
        </w:rPr>
        <w:t xml:space="preserve">(v nadaljevanju: </w:t>
      </w:r>
      <w:r>
        <w:rPr>
          <w:rFonts w:ascii="Tahoma" w:hAnsi="Tahoma"/>
          <w:sz w:val="22"/>
          <w:szCs w:val="22"/>
        </w:rPr>
        <w:t>dobavitelj</w:t>
      </w:r>
      <w:r w:rsidRPr="00C14D70">
        <w:rPr>
          <w:rFonts w:ascii="Tahoma" w:hAnsi="Tahoma"/>
          <w:sz w:val="22"/>
          <w:szCs w:val="22"/>
        </w:rPr>
        <w:t>)</w:t>
      </w:r>
    </w:p>
    <w:p w:rsidR="00D73364" w:rsidRPr="00C14D70" w:rsidRDefault="00D73364" w:rsidP="00D73364">
      <w:pPr>
        <w:keepNext/>
        <w:tabs>
          <w:tab w:val="left" w:pos="1702"/>
        </w:tabs>
        <w:rPr>
          <w:rFonts w:ascii="Tahoma" w:hAnsi="Tahoma"/>
          <w:sz w:val="22"/>
          <w:szCs w:val="22"/>
        </w:rPr>
      </w:pPr>
      <w:r w:rsidRPr="00C14D70">
        <w:rPr>
          <w:rFonts w:ascii="Tahoma" w:hAnsi="Tahoma"/>
          <w:sz w:val="22"/>
          <w:szCs w:val="22"/>
        </w:rPr>
        <w:tab/>
      </w:r>
    </w:p>
    <w:p w:rsidR="00D73364" w:rsidRPr="00C14D70" w:rsidRDefault="00D73364" w:rsidP="00D73364">
      <w:pPr>
        <w:keepNext/>
        <w:tabs>
          <w:tab w:val="left" w:pos="1560"/>
        </w:tabs>
        <w:rPr>
          <w:rFonts w:ascii="Tahoma" w:hAnsi="Tahoma"/>
          <w:sz w:val="22"/>
          <w:szCs w:val="22"/>
        </w:rPr>
      </w:pPr>
      <w:r w:rsidRPr="00C14D70">
        <w:rPr>
          <w:rFonts w:ascii="Tahoma" w:hAnsi="Tahoma"/>
          <w:sz w:val="22"/>
          <w:szCs w:val="22"/>
        </w:rPr>
        <w:tab/>
        <w:t>transakcijski račun izvajalca: SI56 ____ ____ ____ ___ pri _______</w:t>
      </w:r>
      <w:r>
        <w:rPr>
          <w:rFonts w:ascii="Tahoma" w:hAnsi="Tahoma"/>
          <w:sz w:val="22"/>
          <w:szCs w:val="22"/>
        </w:rPr>
        <w:t>_______</w:t>
      </w:r>
      <w:r w:rsidRPr="00C14D70">
        <w:rPr>
          <w:rFonts w:ascii="Tahoma" w:hAnsi="Tahoma"/>
          <w:sz w:val="22"/>
          <w:szCs w:val="22"/>
        </w:rPr>
        <w:t>___</w:t>
      </w:r>
    </w:p>
    <w:p w:rsidR="00D73364" w:rsidRPr="00C14D70" w:rsidRDefault="00D73364" w:rsidP="00D73364">
      <w:pPr>
        <w:keepNext/>
        <w:tabs>
          <w:tab w:val="left" w:pos="1560"/>
        </w:tabs>
        <w:rPr>
          <w:rFonts w:ascii="Tahoma" w:hAnsi="Tahoma"/>
          <w:sz w:val="22"/>
          <w:szCs w:val="22"/>
        </w:rPr>
      </w:pPr>
      <w:r w:rsidRPr="00C14D70">
        <w:rPr>
          <w:rFonts w:ascii="Tahoma" w:hAnsi="Tahoma"/>
          <w:sz w:val="22"/>
          <w:szCs w:val="22"/>
        </w:rPr>
        <w:tab/>
        <w:t>identifikacijska številka za DDV: _________________________</w:t>
      </w:r>
    </w:p>
    <w:p w:rsidR="00D73364" w:rsidRPr="00C14D70" w:rsidRDefault="00D73364" w:rsidP="00D73364">
      <w:pPr>
        <w:keepNext/>
        <w:tabs>
          <w:tab w:val="left" w:pos="1560"/>
        </w:tabs>
        <w:rPr>
          <w:rFonts w:ascii="Tahoma" w:hAnsi="Tahoma"/>
          <w:sz w:val="22"/>
          <w:szCs w:val="22"/>
        </w:rPr>
      </w:pPr>
      <w:r w:rsidRPr="00C14D70">
        <w:rPr>
          <w:rFonts w:ascii="Tahoma" w:hAnsi="Tahoma"/>
          <w:sz w:val="22"/>
          <w:szCs w:val="22"/>
        </w:rPr>
        <w:tab/>
        <w:t>matična številka: _________________________</w:t>
      </w:r>
    </w:p>
    <w:p w:rsidR="00D73364" w:rsidRPr="00C14D70" w:rsidRDefault="00D73364" w:rsidP="00D73364">
      <w:pPr>
        <w:keepNext/>
        <w:jc w:val="both"/>
        <w:rPr>
          <w:rFonts w:ascii="Tahoma" w:hAnsi="Tahoma"/>
          <w:sz w:val="22"/>
          <w:szCs w:val="22"/>
        </w:rPr>
      </w:pPr>
    </w:p>
    <w:p w:rsidR="00D73364" w:rsidRDefault="00D73364" w:rsidP="00D73364">
      <w:pPr>
        <w:keepNext/>
        <w:jc w:val="both"/>
        <w:rPr>
          <w:rFonts w:ascii="Tahoma" w:hAnsi="Tahoma"/>
          <w:sz w:val="22"/>
          <w:szCs w:val="22"/>
        </w:rPr>
      </w:pPr>
    </w:p>
    <w:p w:rsidR="00D73364" w:rsidRDefault="00D73364" w:rsidP="00D73364">
      <w:pPr>
        <w:keepNext/>
        <w:jc w:val="both"/>
        <w:rPr>
          <w:rFonts w:ascii="Tahoma" w:hAnsi="Tahoma"/>
          <w:sz w:val="22"/>
          <w:szCs w:val="22"/>
        </w:rPr>
      </w:pPr>
    </w:p>
    <w:p w:rsidR="00D73364" w:rsidRPr="00C14D70" w:rsidRDefault="00D73364" w:rsidP="00D73364">
      <w:pPr>
        <w:keepNext/>
        <w:jc w:val="both"/>
        <w:rPr>
          <w:rFonts w:ascii="Tahoma" w:hAnsi="Tahoma"/>
          <w:sz w:val="22"/>
          <w:szCs w:val="22"/>
        </w:rPr>
      </w:pPr>
    </w:p>
    <w:p w:rsidR="009B2265" w:rsidRDefault="009B2265" w:rsidP="00D73364">
      <w:pPr>
        <w:keepNext/>
        <w:jc w:val="both"/>
        <w:rPr>
          <w:rFonts w:ascii="Tahoma" w:hAnsi="Tahoma"/>
          <w:sz w:val="22"/>
        </w:rPr>
      </w:pPr>
    </w:p>
    <w:p w:rsidR="009B2265" w:rsidRDefault="009B2265" w:rsidP="00D73364">
      <w:pPr>
        <w:keepNext/>
        <w:jc w:val="both"/>
        <w:rPr>
          <w:rFonts w:ascii="Tahoma" w:hAnsi="Tahoma"/>
          <w:sz w:val="22"/>
        </w:rPr>
      </w:pPr>
    </w:p>
    <w:p w:rsidR="009B2265" w:rsidRDefault="009B2265" w:rsidP="00D73364">
      <w:pPr>
        <w:keepNext/>
        <w:jc w:val="both"/>
        <w:rPr>
          <w:rFonts w:ascii="Tahoma" w:hAnsi="Tahoma"/>
          <w:sz w:val="22"/>
        </w:rPr>
      </w:pPr>
    </w:p>
    <w:p w:rsidR="009B2265" w:rsidRDefault="009B2265" w:rsidP="00D73364">
      <w:pPr>
        <w:keepNext/>
        <w:jc w:val="both"/>
        <w:rPr>
          <w:rFonts w:ascii="Tahoma" w:hAnsi="Tahoma"/>
          <w:sz w:val="22"/>
        </w:rPr>
      </w:pPr>
    </w:p>
    <w:p w:rsidR="009B2265" w:rsidRDefault="009B2265" w:rsidP="00D73364">
      <w:pPr>
        <w:keepNext/>
        <w:jc w:val="both"/>
        <w:rPr>
          <w:rFonts w:ascii="Tahoma" w:hAnsi="Tahoma"/>
          <w:sz w:val="22"/>
        </w:rPr>
      </w:pPr>
    </w:p>
    <w:p w:rsidR="009B2265" w:rsidRPr="00C14D70" w:rsidRDefault="009B2265" w:rsidP="00D73364">
      <w:pPr>
        <w:keepNext/>
        <w:jc w:val="both"/>
        <w:rPr>
          <w:rFonts w:ascii="Tahoma" w:hAnsi="Tahoma"/>
          <w:sz w:val="22"/>
        </w:rPr>
      </w:pPr>
    </w:p>
    <w:p w:rsidR="00D73364" w:rsidRPr="00C14D70" w:rsidRDefault="00D73364" w:rsidP="00C740CB">
      <w:pPr>
        <w:keepNext/>
        <w:numPr>
          <w:ilvl w:val="0"/>
          <w:numId w:val="19"/>
        </w:numPr>
        <w:tabs>
          <w:tab w:val="clear" w:pos="1080"/>
          <w:tab w:val="left" w:pos="426"/>
        </w:tabs>
        <w:ind w:left="426" w:hanging="426"/>
        <w:jc w:val="center"/>
        <w:rPr>
          <w:rFonts w:ascii="Tahoma" w:hAnsi="Tahoma"/>
          <w:b/>
          <w:sz w:val="22"/>
        </w:rPr>
      </w:pPr>
      <w:r w:rsidRPr="00C14D70">
        <w:rPr>
          <w:rFonts w:ascii="Tahoma" w:hAnsi="Tahoma"/>
          <w:b/>
          <w:sz w:val="22"/>
        </w:rPr>
        <w:lastRenderedPageBreak/>
        <w:t>UVODNO DOLOČILO</w:t>
      </w:r>
    </w:p>
    <w:p w:rsidR="00D73364" w:rsidRPr="00C14D70" w:rsidRDefault="00D73364" w:rsidP="00D73364">
      <w:pPr>
        <w:keepNext/>
        <w:rPr>
          <w:rFonts w:ascii="Tahoma" w:hAnsi="Tahoma"/>
          <w:sz w:val="22"/>
        </w:rPr>
      </w:pPr>
    </w:p>
    <w:p w:rsidR="00D73364" w:rsidRPr="00C14D70" w:rsidRDefault="00D73364" w:rsidP="00C740CB">
      <w:pPr>
        <w:keepNext/>
        <w:numPr>
          <w:ilvl w:val="0"/>
          <w:numId w:val="20"/>
        </w:numPr>
        <w:tabs>
          <w:tab w:val="clear" w:pos="1440"/>
          <w:tab w:val="num" w:pos="426"/>
        </w:tabs>
        <w:ind w:left="426" w:hanging="426"/>
        <w:jc w:val="center"/>
        <w:rPr>
          <w:rFonts w:ascii="Tahoma" w:hAnsi="Tahoma"/>
          <w:sz w:val="22"/>
        </w:rPr>
      </w:pPr>
      <w:r w:rsidRPr="00C14D70">
        <w:rPr>
          <w:rFonts w:ascii="Tahoma" w:hAnsi="Tahoma"/>
          <w:sz w:val="22"/>
        </w:rPr>
        <w:t>člen</w:t>
      </w:r>
    </w:p>
    <w:p w:rsidR="00D73364" w:rsidRPr="00C14D70" w:rsidRDefault="00D73364" w:rsidP="00D73364">
      <w:pPr>
        <w:keepNext/>
        <w:jc w:val="both"/>
        <w:rPr>
          <w:rFonts w:ascii="Tahoma" w:hAnsi="Tahoma"/>
          <w:sz w:val="22"/>
          <w:szCs w:val="22"/>
        </w:rPr>
      </w:pPr>
    </w:p>
    <w:p w:rsidR="0039232B" w:rsidRPr="00AE7FB7" w:rsidRDefault="0039232B" w:rsidP="0039232B">
      <w:pPr>
        <w:keepNext/>
        <w:jc w:val="both"/>
        <w:rPr>
          <w:rFonts w:ascii="Tahoma" w:hAnsi="Tahoma" w:cs="Tahoma"/>
          <w:sz w:val="22"/>
          <w:szCs w:val="22"/>
        </w:rPr>
      </w:pPr>
      <w:r w:rsidRPr="0039232B">
        <w:rPr>
          <w:rFonts w:ascii="Tahoma" w:hAnsi="Tahoma" w:cs="Tahoma"/>
          <w:bCs/>
          <w:sz w:val="22"/>
          <w:szCs w:val="22"/>
        </w:rPr>
        <w:t>Stranki okvirnega sporazuma</w:t>
      </w:r>
      <w:r w:rsidRPr="00AE7FB7">
        <w:rPr>
          <w:rFonts w:ascii="Tahoma" w:hAnsi="Tahoma" w:cs="Tahoma"/>
          <w:bCs/>
          <w:sz w:val="22"/>
          <w:szCs w:val="22"/>
        </w:rPr>
        <w:t xml:space="preserve"> </w:t>
      </w:r>
      <w:r w:rsidRPr="00AE7FB7">
        <w:rPr>
          <w:rFonts w:ascii="Tahoma" w:hAnsi="Tahoma" w:cs="Tahoma"/>
          <w:sz w:val="22"/>
          <w:szCs w:val="22"/>
        </w:rPr>
        <w:t xml:space="preserve">uvodoma sporazumno ugotavljata, da je bil </w:t>
      </w:r>
      <w:r w:rsidR="00AE7FB7">
        <w:rPr>
          <w:rFonts w:ascii="Tahoma" w:hAnsi="Tahoma" w:cs="Tahoma"/>
          <w:sz w:val="22"/>
          <w:szCs w:val="22"/>
        </w:rPr>
        <w:t>dobavitelj</w:t>
      </w:r>
      <w:r w:rsidRPr="00AE7FB7">
        <w:rPr>
          <w:rFonts w:ascii="Tahoma" w:hAnsi="Tahoma" w:cs="Tahoma"/>
          <w:sz w:val="22"/>
          <w:szCs w:val="22"/>
        </w:rPr>
        <w:t xml:space="preserve"> izbran na podlagi postopka za oddajo javnega naročila male vrednosti št. JPE-SV-</w:t>
      </w:r>
      <w:r>
        <w:rPr>
          <w:rFonts w:ascii="Tahoma" w:hAnsi="Tahoma" w:cs="Tahoma"/>
          <w:sz w:val="22"/>
          <w:szCs w:val="22"/>
        </w:rPr>
        <w:t>423</w:t>
      </w:r>
      <w:r w:rsidRPr="0039232B">
        <w:rPr>
          <w:rFonts w:ascii="Tahoma" w:hAnsi="Tahoma" w:cs="Tahoma"/>
          <w:sz w:val="22"/>
          <w:szCs w:val="22"/>
        </w:rPr>
        <w:t xml:space="preserve">/15, v </w:t>
      </w:r>
      <w:r w:rsidRPr="00550183">
        <w:rPr>
          <w:rFonts w:ascii="Tahoma" w:hAnsi="Tahoma" w:cs="Tahoma"/>
          <w:sz w:val="22"/>
          <w:szCs w:val="22"/>
        </w:rPr>
        <w:t xml:space="preserve">skladu z določili Zakona o javnem naročanju na vodnem, energetskem, transportnem področju in področju poštnih storitev </w:t>
      </w:r>
      <w:r w:rsidRPr="0039232B">
        <w:rPr>
          <w:rFonts w:ascii="Tahoma" w:hAnsi="Tahoma" w:cs="Tahoma"/>
          <w:sz w:val="22"/>
          <w:szCs w:val="22"/>
        </w:rPr>
        <w:t xml:space="preserve">(Ur. l. RS, št. 128/06 in </w:t>
      </w:r>
      <w:proofErr w:type="spellStart"/>
      <w:r w:rsidRPr="0039232B">
        <w:rPr>
          <w:rFonts w:ascii="Tahoma" w:hAnsi="Tahoma" w:cs="Tahoma"/>
          <w:sz w:val="22"/>
          <w:szCs w:val="22"/>
        </w:rPr>
        <w:t>nasl</w:t>
      </w:r>
      <w:proofErr w:type="spellEnd"/>
      <w:r w:rsidRPr="0039232B">
        <w:rPr>
          <w:rFonts w:ascii="Tahoma" w:hAnsi="Tahoma" w:cs="Tahoma"/>
          <w:sz w:val="22"/>
          <w:szCs w:val="22"/>
        </w:rPr>
        <w:t>.; v nadaljevanju: ZJNVETPS</w:t>
      </w:r>
      <w:r w:rsidRPr="00AE7FB7">
        <w:rPr>
          <w:rFonts w:ascii="Tahoma" w:hAnsi="Tahoma" w:cs="Tahoma"/>
          <w:sz w:val="22"/>
          <w:szCs w:val="22"/>
        </w:rPr>
        <w:t>)</w:t>
      </w:r>
      <w:r w:rsidRPr="00550183">
        <w:rPr>
          <w:rFonts w:ascii="Tahoma" w:hAnsi="Tahoma" w:cs="Tahoma"/>
          <w:sz w:val="22"/>
          <w:szCs w:val="22"/>
        </w:rPr>
        <w:t>,</w:t>
      </w:r>
      <w:r w:rsidRPr="0039232B">
        <w:rPr>
          <w:rFonts w:ascii="Tahoma" w:hAnsi="Tahoma" w:cs="Tahoma"/>
          <w:sz w:val="22"/>
          <w:szCs w:val="22"/>
        </w:rPr>
        <w:t xml:space="preserve"> ki je bilo objavljeno na Portalu javnih naročil RS dne ____________, pod št. ______________, z namenom sklenitve okvirnega sporazuma za »</w:t>
      </w:r>
      <w:r w:rsidR="00AE7FB7">
        <w:rPr>
          <w:rFonts w:ascii="Tahoma" w:hAnsi="Tahoma" w:cs="Tahoma"/>
          <w:sz w:val="22"/>
          <w:szCs w:val="22"/>
        </w:rPr>
        <w:t>Dobavo šamotno gradbenega materiala in ognjevzdržnih betonov</w:t>
      </w:r>
      <w:r w:rsidRPr="00AE7FB7">
        <w:rPr>
          <w:rFonts w:ascii="Tahoma" w:hAnsi="Tahoma" w:cs="Tahoma"/>
          <w:sz w:val="22"/>
          <w:szCs w:val="22"/>
        </w:rPr>
        <w:t>«, in sicer za obdobje dveh (2) let od datuma sklenitve tega okvirnega sporazuma oziroma do izčrpanja vrednosti iz 4. člena tega okvirnega sporazuma, kar nastopi prej</w:t>
      </w:r>
      <w:r w:rsidRPr="00AE7FB7">
        <w:rPr>
          <w:rFonts w:ascii="Tahoma" w:hAnsi="Tahoma" w:cs="Tahoma"/>
          <w:bCs/>
          <w:sz w:val="22"/>
          <w:szCs w:val="22"/>
        </w:rPr>
        <w:t>.</w:t>
      </w:r>
      <w:r w:rsidRPr="00AE7FB7">
        <w:rPr>
          <w:rFonts w:ascii="Tahoma" w:hAnsi="Tahoma" w:cs="Tahoma"/>
          <w:sz w:val="22"/>
          <w:szCs w:val="22"/>
        </w:rPr>
        <w:t xml:space="preserve"> </w:t>
      </w:r>
    </w:p>
    <w:p w:rsidR="0039232B" w:rsidRPr="004D0E8D" w:rsidRDefault="0039232B" w:rsidP="00D73364">
      <w:pPr>
        <w:keepNext/>
        <w:jc w:val="both"/>
        <w:outlineLvl w:val="0"/>
        <w:rPr>
          <w:rFonts w:ascii="Tahoma" w:hAnsi="Tahoma" w:cs="Tahoma"/>
          <w:sz w:val="22"/>
        </w:rPr>
      </w:pPr>
    </w:p>
    <w:p w:rsidR="00D73364" w:rsidRPr="00550183" w:rsidRDefault="00D73364" w:rsidP="00D73364">
      <w:pPr>
        <w:pStyle w:val="Telobesedila"/>
        <w:keepNext/>
        <w:rPr>
          <w:rFonts w:ascii="Tahoma" w:hAnsi="Tahoma"/>
          <w:b w:val="0"/>
          <w:sz w:val="22"/>
          <w:szCs w:val="22"/>
        </w:rPr>
      </w:pPr>
      <w:r w:rsidRPr="00550183">
        <w:rPr>
          <w:rFonts w:ascii="Tahoma" w:hAnsi="Tahoma"/>
          <w:b w:val="0"/>
          <w:sz w:val="22"/>
          <w:szCs w:val="22"/>
        </w:rPr>
        <w:t xml:space="preserve">S tem </w:t>
      </w:r>
      <w:r w:rsidRPr="00550183">
        <w:rPr>
          <w:rFonts w:ascii="Tahoma" w:hAnsi="Tahoma" w:cs="Tahoma"/>
          <w:b w:val="0"/>
          <w:bCs/>
          <w:sz w:val="22"/>
          <w:szCs w:val="22"/>
        </w:rPr>
        <w:t>okvirnim sporazumom</w:t>
      </w:r>
      <w:r w:rsidRPr="00550183">
        <w:rPr>
          <w:rFonts w:ascii="Tahoma" w:hAnsi="Tahoma"/>
          <w:b w:val="0"/>
          <w:sz w:val="22"/>
          <w:szCs w:val="22"/>
        </w:rPr>
        <w:t xml:space="preserve"> se kupec in dobavitelj dogovorita o splošnih </w:t>
      </w:r>
      <w:r w:rsidRPr="00550183">
        <w:rPr>
          <w:rFonts w:ascii="Tahoma" w:hAnsi="Tahoma" w:cs="Tahoma"/>
          <w:b w:val="0"/>
          <w:bCs/>
          <w:sz w:val="22"/>
          <w:szCs w:val="22"/>
        </w:rPr>
        <w:t xml:space="preserve">in posebnih pogojih </w:t>
      </w:r>
      <w:r w:rsidRPr="00550183">
        <w:rPr>
          <w:rFonts w:ascii="Tahoma" w:hAnsi="Tahoma"/>
          <w:b w:val="0"/>
          <w:sz w:val="22"/>
          <w:szCs w:val="22"/>
        </w:rPr>
        <w:t>izvajanja predmeta javnega naročila.</w:t>
      </w:r>
    </w:p>
    <w:p w:rsidR="00D73364" w:rsidRDefault="00D73364" w:rsidP="00D73364">
      <w:pPr>
        <w:keepNext/>
        <w:jc w:val="both"/>
        <w:rPr>
          <w:rFonts w:ascii="Tahoma" w:hAnsi="Tahoma" w:cs="Tahoma"/>
          <w:sz w:val="22"/>
          <w:szCs w:val="22"/>
        </w:rPr>
      </w:pPr>
    </w:p>
    <w:p w:rsidR="00D73364" w:rsidRPr="008B6AF1" w:rsidRDefault="00D73364" w:rsidP="00D73364">
      <w:pPr>
        <w:keepNext/>
        <w:jc w:val="both"/>
        <w:rPr>
          <w:rFonts w:ascii="Tahoma" w:hAnsi="Tahoma" w:cs="Tahoma"/>
          <w:bCs/>
          <w:sz w:val="22"/>
          <w:szCs w:val="22"/>
        </w:rPr>
      </w:pPr>
      <w:r w:rsidRPr="008B6AF1">
        <w:rPr>
          <w:rFonts w:ascii="Tahoma" w:hAnsi="Tahoma" w:cs="Tahoma"/>
          <w:bCs/>
          <w:sz w:val="22"/>
          <w:szCs w:val="22"/>
        </w:rPr>
        <w:t xml:space="preserve">Dobave </w:t>
      </w:r>
      <w:r w:rsidR="001162DA">
        <w:rPr>
          <w:rFonts w:ascii="Tahoma" w:hAnsi="Tahoma" w:cs="Tahoma"/>
          <w:sz w:val="22"/>
          <w:szCs w:val="22"/>
        </w:rPr>
        <w:t>šamotno gradbenega materiala in ognjevzdržnih betonov</w:t>
      </w:r>
      <w:r w:rsidR="001162DA" w:rsidRPr="008B6AF1">
        <w:rPr>
          <w:rFonts w:ascii="Tahoma" w:hAnsi="Tahoma" w:cs="Tahoma"/>
          <w:bCs/>
          <w:sz w:val="22"/>
          <w:szCs w:val="22"/>
        </w:rPr>
        <w:t xml:space="preserve"> </w:t>
      </w:r>
      <w:r w:rsidRPr="008B6AF1">
        <w:rPr>
          <w:rFonts w:ascii="Tahoma" w:hAnsi="Tahoma" w:cs="Tahoma"/>
          <w:bCs/>
          <w:sz w:val="22"/>
          <w:szCs w:val="22"/>
        </w:rPr>
        <w:t xml:space="preserve">bodo potekale </w:t>
      </w:r>
      <w:proofErr w:type="spellStart"/>
      <w:r>
        <w:rPr>
          <w:rFonts w:ascii="Tahoma" w:hAnsi="Tahoma" w:cs="Tahoma"/>
          <w:bCs/>
          <w:sz w:val="22"/>
          <w:szCs w:val="22"/>
        </w:rPr>
        <w:t>sukcesivno</w:t>
      </w:r>
      <w:proofErr w:type="spellEnd"/>
      <w:r w:rsidRPr="008B6AF1">
        <w:rPr>
          <w:rFonts w:ascii="Tahoma" w:hAnsi="Tahoma" w:cs="Tahoma"/>
          <w:bCs/>
          <w:sz w:val="22"/>
          <w:szCs w:val="22"/>
        </w:rPr>
        <w:t xml:space="preserve"> na podlagi posameznih pisnih nabavnih naročil kupca, v skladu z njegovimi dejanskimi potrebami.</w:t>
      </w:r>
    </w:p>
    <w:p w:rsidR="00D73364" w:rsidRDefault="00D73364" w:rsidP="00D73364">
      <w:pPr>
        <w:keepNext/>
        <w:jc w:val="both"/>
        <w:rPr>
          <w:rFonts w:ascii="Tahoma" w:hAnsi="Tahoma" w:cs="Tahoma"/>
          <w:sz w:val="22"/>
          <w:szCs w:val="22"/>
        </w:rPr>
      </w:pPr>
    </w:p>
    <w:p w:rsidR="00D73364" w:rsidRPr="00C14D70" w:rsidRDefault="00D73364" w:rsidP="00C740CB">
      <w:pPr>
        <w:keepNext/>
        <w:numPr>
          <w:ilvl w:val="0"/>
          <w:numId w:val="19"/>
        </w:numPr>
        <w:tabs>
          <w:tab w:val="clear" w:pos="1080"/>
          <w:tab w:val="left" w:pos="426"/>
        </w:tabs>
        <w:ind w:left="426" w:hanging="426"/>
        <w:jc w:val="center"/>
        <w:rPr>
          <w:rFonts w:ascii="Tahoma" w:hAnsi="Tahoma"/>
          <w:b/>
          <w:sz w:val="22"/>
        </w:rPr>
      </w:pPr>
      <w:r>
        <w:rPr>
          <w:rFonts w:ascii="Tahoma" w:hAnsi="Tahoma"/>
          <w:b/>
          <w:sz w:val="22"/>
        </w:rPr>
        <w:t xml:space="preserve">  </w:t>
      </w:r>
      <w:r w:rsidRPr="00C14D70">
        <w:rPr>
          <w:rFonts w:ascii="Tahoma" w:hAnsi="Tahoma"/>
          <w:b/>
          <w:sz w:val="22"/>
        </w:rPr>
        <w:t xml:space="preserve">PREDMET </w:t>
      </w:r>
      <w:r>
        <w:rPr>
          <w:rFonts w:ascii="Tahoma" w:hAnsi="Tahoma"/>
          <w:b/>
          <w:sz w:val="22"/>
        </w:rPr>
        <w:t>OKVIRNEGA SPORAZUMA</w:t>
      </w:r>
    </w:p>
    <w:p w:rsidR="00D73364" w:rsidRPr="00C14D70" w:rsidRDefault="00D73364" w:rsidP="00D73364">
      <w:pPr>
        <w:keepNext/>
        <w:rPr>
          <w:rFonts w:ascii="Tahoma" w:hAnsi="Tahoma"/>
          <w:sz w:val="22"/>
        </w:rPr>
      </w:pPr>
    </w:p>
    <w:p w:rsidR="00D73364" w:rsidRPr="00C14D70" w:rsidRDefault="00D73364" w:rsidP="00C740CB">
      <w:pPr>
        <w:keepNext/>
        <w:numPr>
          <w:ilvl w:val="0"/>
          <w:numId w:val="20"/>
        </w:numPr>
        <w:tabs>
          <w:tab w:val="clear" w:pos="1440"/>
          <w:tab w:val="num" w:pos="426"/>
        </w:tabs>
        <w:ind w:left="426" w:hanging="426"/>
        <w:jc w:val="center"/>
        <w:rPr>
          <w:rFonts w:ascii="Tahoma" w:hAnsi="Tahoma"/>
          <w:sz w:val="22"/>
        </w:rPr>
      </w:pPr>
      <w:r w:rsidRPr="00C14D70">
        <w:rPr>
          <w:rFonts w:ascii="Tahoma" w:hAnsi="Tahoma"/>
          <w:sz w:val="22"/>
        </w:rPr>
        <w:t>člen</w:t>
      </w:r>
    </w:p>
    <w:p w:rsidR="00D73364" w:rsidRPr="00C14D70" w:rsidRDefault="00D73364" w:rsidP="00D73364">
      <w:pPr>
        <w:keepNext/>
        <w:tabs>
          <w:tab w:val="left" w:pos="1702"/>
        </w:tabs>
        <w:jc w:val="both"/>
        <w:rPr>
          <w:rFonts w:ascii="Tahoma" w:hAnsi="Tahoma"/>
          <w:sz w:val="22"/>
        </w:rPr>
      </w:pPr>
    </w:p>
    <w:p w:rsidR="00D73364" w:rsidRPr="007C10B5" w:rsidRDefault="00D73364" w:rsidP="00D73364">
      <w:pPr>
        <w:keepNext/>
        <w:numPr>
          <w:ilvl w:val="12"/>
          <w:numId w:val="0"/>
        </w:numPr>
        <w:tabs>
          <w:tab w:val="left" w:pos="567"/>
          <w:tab w:val="left" w:pos="5529"/>
          <w:tab w:val="right" w:pos="8505"/>
        </w:tabs>
        <w:jc w:val="both"/>
        <w:rPr>
          <w:rFonts w:ascii="Tahoma" w:hAnsi="Tahoma" w:cs="Tahoma"/>
          <w:sz w:val="22"/>
          <w:szCs w:val="22"/>
        </w:rPr>
      </w:pPr>
      <w:r>
        <w:rPr>
          <w:rFonts w:ascii="Tahoma" w:hAnsi="Tahoma" w:cs="Tahoma"/>
          <w:sz w:val="22"/>
        </w:rPr>
        <w:t xml:space="preserve">Predmet okvirnega sporazuma so </w:t>
      </w:r>
      <w:proofErr w:type="spellStart"/>
      <w:r w:rsidRPr="00D0235A">
        <w:rPr>
          <w:rFonts w:ascii="Tahoma" w:hAnsi="Tahoma" w:cs="Tahoma"/>
          <w:sz w:val="22"/>
        </w:rPr>
        <w:t>sukcesivne</w:t>
      </w:r>
      <w:proofErr w:type="spellEnd"/>
      <w:r w:rsidRPr="00D0235A">
        <w:rPr>
          <w:rFonts w:ascii="Tahoma" w:hAnsi="Tahoma" w:cs="Tahoma"/>
          <w:sz w:val="22"/>
        </w:rPr>
        <w:t xml:space="preserve"> dobave</w:t>
      </w:r>
      <w:r>
        <w:rPr>
          <w:rFonts w:ascii="Tahoma" w:hAnsi="Tahoma" w:cs="Tahoma"/>
          <w:sz w:val="22"/>
        </w:rPr>
        <w:t xml:space="preserve"> </w:t>
      </w:r>
      <w:r w:rsidRPr="00514773">
        <w:rPr>
          <w:rFonts w:ascii="Tahoma" w:hAnsi="Tahoma"/>
          <w:sz w:val="22"/>
          <w:szCs w:val="22"/>
        </w:rPr>
        <w:t>šamotno gradben</w:t>
      </w:r>
      <w:r>
        <w:rPr>
          <w:rFonts w:ascii="Tahoma" w:hAnsi="Tahoma"/>
          <w:sz w:val="22"/>
          <w:szCs w:val="22"/>
        </w:rPr>
        <w:t>ega</w:t>
      </w:r>
      <w:r w:rsidRPr="00514773">
        <w:rPr>
          <w:rFonts w:ascii="Tahoma" w:hAnsi="Tahoma"/>
          <w:sz w:val="22"/>
          <w:szCs w:val="22"/>
        </w:rPr>
        <w:t xml:space="preserve"> material</w:t>
      </w:r>
      <w:r>
        <w:rPr>
          <w:rFonts w:ascii="Tahoma" w:hAnsi="Tahoma"/>
          <w:sz w:val="22"/>
          <w:szCs w:val="22"/>
        </w:rPr>
        <w:t>a</w:t>
      </w:r>
      <w:r w:rsidRPr="00514773">
        <w:rPr>
          <w:rFonts w:ascii="Tahoma" w:hAnsi="Tahoma"/>
          <w:sz w:val="22"/>
          <w:szCs w:val="22"/>
        </w:rPr>
        <w:t xml:space="preserve"> in ognjevzdržni</w:t>
      </w:r>
      <w:r>
        <w:rPr>
          <w:rFonts w:ascii="Tahoma" w:hAnsi="Tahoma"/>
          <w:sz w:val="22"/>
          <w:szCs w:val="22"/>
        </w:rPr>
        <w:t>h</w:t>
      </w:r>
      <w:r w:rsidRPr="00514773">
        <w:rPr>
          <w:rFonts w:ascii="Tahoma" w:hAnsi="Tahoma"/>
          <w:sz w:val="22"/>
          <w:szCs w:val="22"/>
        </w:rPr>
        <w:t xml:space="preserve"> beton</w:t>
      </w:r>
      <w:r>
        <w:rPr>
          <w:rFonts w:ascii="Tahoma" w:hAnsi="Tahoma"/>
          <w:sz w:val="22"/>
          <w:szCs w:val="22"/>
        </w:rPr>
        <w:t>ov</w:t>
      </w:r>
      <w:r w:rsidRPr="00FA3CC8">
        <w:rPr>
          <w:rFonts w:ascii="Tahoma" w:hAnsi="Tahoma" w:cs="Tahoma"/>
          <w:sz w:val="22"/>
          <w:szCs w:val="22"/>
        </w:rPr>
        <w:t xml:space="preserve"> (v nadaljevanju</w:t>
      </w:r>
      <w:r>
        <w:rPr>
          <w:rFonts w:ascii="Tahoma" w:hAnsi="Tahoma" w:cs="Tahoma"/>
          <w:sz w:val="22"/>
          <w:szCs w:val="22"/>
        </w:rPr>
        <w:t>:</w:t>
      </w:r>
      <w:r w:rsidRPr="00664398">
        <w:rPr>
          <w:rFonts w:ascii="Tahoma" w:hAnsi="Tahoma" w:cs="Tahoma"/>
          <w:sz w:val="22"/>
          <w:szCs w:val="22"/>
        </w:rPr>
        <w:t xml:space="preserve"> </w:t>
      </w:r>
      <w:r>
        <w:rPr>
          <w:rFonts w:ascii="Tahoma" w:hAnsi="Tahoma" w:cs="Tahoma"/>
          <w:sz w:val="22"/>
          <w:szCs w:val="22"/>
        </w:rPr>
        <w:t>blago</w:t>
      </w:r>
      <w:r w:rsidRPr="00FA3CC8">
        <w:rPr>
          <w:rFonts w:ascii="Tahoma" w:hAnsi="Tahoma" w:cs="Tahoma"/>
          <w:sz w:val="22"/>
          <w:szCs w:val="22"/>
        </w:rPr>
        <w:t>)</w:t>
      </w:r>
      <w:r>
        <w:rPr>
          <w:rFonts w:ascii="Tahoma" w:hAnsi="Tahoma" w:cs="Tahoma"/>
          <w:sz w:val="22"/>
          <w:szCs w:val="22"/>
        </w:rPr>
        <w:t xml:space="preserve">,  </w:t>
      </w:r>
      <w:r w:rsidRPr="00D71FAD">
        <w:rPr>
          <w:rFonts w:ascii="Tahoma" w:hAnsi="Tahoma"/>
          <w:sz w:val="22"/>
          <w:szCs w:val="22"/>
        </w:rPr>
        <w:t xml:space="preserve">v skladu s ponudbo </w:t>
      </w:r>
      <w:r>
        <w:rPr>
          <w:rFonts w:ascii="Tahoma" w:hAnsi="Tahoma"/>
          <w:sz w:val="22"/>
          <w:szCs w:val="22"/>
        </w:rPr>
        <w:t>dobavitelja</w:t>
      </w:r>
      <w:r w:rsidRPr="00D71FAD">
        <w:rPr>
          <w:rFonts w:ascii="Tahoma" w:hAnsi="Tahoma"/>
          <w:sz w:val="22"/>
          <w:szCs w:val="22"/>
        </w:rPr>
        <w:t xml:space="preserve"> št. ______________ z dne </w:t>
      </w:r>
      <w:r w:rsidRPr="00D71FAD">
        <w:rPr>
          <w:rFonts w:ascii="Tahoma" w:hAnsi="Tahoma" w:cs="Tahoma"/>
          <w:sz w:val="22"/>
          <w:szCs w:val="22"/>
        </w:rPr>
        <w:t>______________, ki je sestavni del te</w:t>
      </w:r>
      <w:r>
        <w:rPr>
          <w:rFonts w:ascii="Tahoma" w:hAnsi="Tahoma" w:cs="Tahoma"/>
          <w:sz w:val="22"/>
          <w:szCs w:val="22"/>
        </w:rPr>
        <w:t>ga okvirnega sporazuma</w:t>
      </w:r>
      <w:r w:rsidRPr="00D71FAD">
        <w:rPr>
          <w:rFonts w:ascii="Tahoma" w:hAnsi="Tahoma" w:cs="Tahoma"/>
          <w:sz w:val="22"/>
          <w:szCs w:val="22"/>
        </w:rPr>
        <w:t xml:space="preserve"> </w:t>
      </w:r>
      <w:r w:rsidRPr="007C10B5">
        <w:rPr>
          <w:rFonts w:ascii="Tahoma" w:hAnsi="Tahoma" w:cs="Tahoma"/>
          <w:sz w:val="22"/>
          <w:szCs w:val="22"/>
        </w:rPr>
        <w:t>in sicer vse po pravilih stroke, skrbnostjo dobrega strokovnjaka ter v skladu s t</w:t>
      </w:r>
      <w:r>
        <w:rPr>
          <w:rFonts w:ascii="Tahoma" w:hAnsi="Tahoma" w:cs="Tahoma"/>
          <w:sz w:val="22"/>
          <w:szCs w:val="22"/>
        </w:rPr>
        <w:t>em</w:t>
      </w:r>
      <w:r w:rsidRPr="007C10B5">
        <w:rPr>
          <w:rFonts w:ascii="Tahoma" w:hAnsi="Tahoma" w:cs="Tahoma"/>
          <w:sz w:val="22"/>
          <w:szCs w:val="22"/>
        </w:rPr>
        <w:t xml:space="preserve"> </w:t>
      </w:r>
      <w:r>
        <w:rPr>
          <w:rFonts w:ascii="Tahoma" w:hAnsi="Tahoma" w:cs="Tahoma"/>
          <w:sz w:val="22"/>
          <w:szCs w:val="22"/>
        </w:rPr>
        <w:t>okvirnim sporazumom</w:t>
      </w:r>
      <w:r w:rsidRPr="007C10B5">
        <w:rPr>
          <w:rFonts w:ascii="Tahoma" w:hAnsi="Tahoma" w:cs="Tahoma"/>
          <w:sz w:val="22"/>
          <w:szCs w:val="22"/>
        </w:rPr>
        <w:t xml:space="preserve">. </w:t>
      </w:r>
    </w:p>
    <w:p w:rsidR="00D73364" w:rsidRDefault="00D73364" w:rsidP="00D73364">
      <w:pPr>
        <w:keepNext/>
        <w:widowControl w:val="0"/>
        <w:jc w:val="both"/>
        <w:rPr>
          <w:rFonts w:ascii="Tahoma" w:eastAsia="Calibri" w:hAnsi="Tahoma"/>
          <w:sz w:val="22"/>
          <w:szCs w:val="22"/>
        </w:rPr>
      </w:pPr>
    </w:p>
    <w:p w:rsidR="00D73364" w:rsidRPr="00A64266" w:rsidRDefault="00D73364" w:rsidP="00D73364">
      <w:pPr>
        <w:keepNext/>
        <w:widowControl w:val="0"/>
        <w:tabs>
          <w:tab w:val="left" w:pos="426"/>
        </w:tabs>
        <w:adjustRightInd w:val="0"/>
        <w:jc w:val="both"/>
        <w:textAlignment w:val="baseline"/>
        <w:rPr>
          <w:rFonts w:ascii="Tahoma" w:hAnsi="Tahoma" w:cs="Tahoma"/>
          <w:sz w:val="22"/>
          <w:szCs w:val="22"/>
        </w:rPr>
      </w:pPr>
      <w:r>
        <w:rPr>
          <w:rFonts w:ascii="Tahoma" w:eastAsia="Calibri" w:hAnsi="Tahoma"/>
          <w:sz w:val="22"/>
          <w:szCs w:val="22"/>
        </w:rPr>
        <w:t>Kupec</w:t>
      </w:r>
      <w:r w:rsidRPr="00826600">
        <w:rPr>
          <w:rFonts w:ascii="Tahoma" w:eastAsia="Calibri" w:hAnsi="Tahoma"/>
          <w:sz w:val="22"/>
          <w:szCs w:val="22"/>
        </w:rPr>
        <w:t xml:space="preserve"> potrebuje blago, ki je navedeno v </w:t>
      </w:r>
      <w:r w:rsidRPr="00826600">
        <w:rPr>
          <w:rFonts w:ascii="Tahoma" w:hAnsi="Tahoma" w:cs="Tahoma"/>
          <w:sz w:val="22"/>
          <w:szCs w:val="22"/>
        </w:rPr>
        <w:t xml:space="preserve">popisu blaga </w:t>
      </w:r>
      <w:r w:rsidRPr="00A64266">
        <w:rPr>
          <w:rFonts w:ascii="Tahoma" w:hAnsi="Tahoma" w:cs="Tahoma"/>
          <w:sz w:val="22"/>
          <w:szCs w:val="22"/>
        </w:rPr>
        <w:t xml:space="preserve">javnega naročila št. </w:t>
      </w:r>
      <w:r w:rsidR="004B38E3">
        <w:rPr>
          <w:rFonts w:ascii="Tahoma" w:hAnsi="Tahoma" w:cs="Tahoma"/>
          <w:sz w:val="22"/>
        </w:rPr>
        <w:t>JPE-SV-423/15</w:t>
      </w:r>
      <w:r>
        <w:rPr>
          <w:rFonts w:ascii="Tahoma" w:hAnsi="Tahoma" w:cs="Tahoma"/>
          <w:sz w:val="22"/>
        </w:rPr>
        <w:t xml:space="preserve">, </w:t>
      </w:r>
      <w:r w:rsidRPr="00A64266">
        <w:rPr>
          <w:rFonts w:ascii="Tahoma" w:hAnsi="Tahoma" w:cs="Tahoma"/>
          <w:sz w:val="22"/>
          <w:szCs w:val="22"/>
        </w:rPr>
        <w:t xml:space="preserve">ki je priloga št. 1 </w:t>
      </w:r>
      <w:r w:rsidRPr="00D71FAD">
        <w:rPr>
          <w:rFonts w:ascii="Tahoma" w:hAnsi="Tahoma" w:cs="Tahoma"/>
          <w:sz w:val="22"/>
          <w:szCs w:val="22"/>
        </w:rPr>
        <w:t>te</w:t>
      </w:r>
      <w:r>
        <w:rPr>
          <w:rFonts w:ascii="Tahoma" w:hAnsi="Tahoma" w:cs="Tahoma"/>
          <w:sz w:val="22"/>
          <w:szCs w:val="22"/>
        </w:rPr>
        <w:t>ga okvirnega sporazuma.</w:t>
      </w:r>
    </w:p>
    <w:p w:rsidR="00D73364" w:rsidRDefault="00D73364" w:rsidP="00D73364">
      <w:pPr>
        <w:keepNext/>
        <w:numPr>
          <w:ilvl w:val="12"/>
          <w:numId w:val="0"/>
        </w:numPr>
        <w:tabs>
          <w:tab w:val="left" w:pos="567"/>
          <w:tab w:val="left" w:pos="5529"/>
          <w:tab w:val="right" w:pos="8505"/>
        </w:tabs>
        <w:jc w:val="both"/>
        <w:rPr>
          <w:rFonts w:ascii="Tahoma" w:hAnsi="Tahoma"/>
          <w:sz w:val="22"/>
          <w:szCs w:val="22"/>
        </w:rPr>
      </w:pPr>
    </w:p>
    <w:p w:rsidR="00D73364" w:rsidRPr="00D71FAD" w:rsidRDefault="00D73364" w:rsidP="00C740CB">
      <w:pPr>
        <w:keepNext/>
        <w:numPr>
          <w:ilvl w:val="0"/>
          <w:numId w:val="20"/>
        </w:numPr>
        <w:tabs>
          <w:tab w:val="clear" w:pos="1440"/>
          <w:tab w:val="num" w:pos="426"/>
        </w:tabs>
        <w:ind w:left="426" w:hanging="426"/>
        <w:jc w:val="center"/>
        <w:rPr>
          <w:rFonts w:ascii="Tahoma" w:hAnsi="Tahoma"/>
          <w:sz w:val="22"/>
        </w:rPr>
      </w:pPr>
      <w:r w:rsidRPr="00D71FAD">
        <w:rPr>
          <w:rFonts w:ascii="Tahoma" w:hAnsi="Tahoma"/>
          <w:sz w:val="22"/>
        </w:rPr>
        <w:t>člen</w:t>
      </w:r>
    </w:p>
    <w:p w:rsidR="00D73364" w:rsidRPr="009D5E4B" w:rsidRDefault="00D73364" w:rsidP="00D73364">
      <w:pPr>
        <w:keepNext/>
        <w:numPr>
          <w:ilvl w:val="12"/>
          <w:numId w:val="0"/>
        </w:numPr>
        <w:tabs>
          <w:tab w:val="left" w:pos="567"/>
          <w:tab w:val="left" w:pos="5529"/>
          <w:tab w:val="right" w:pos="8505"/>
        </w:tabs>
        <w:rPr>
          <w:rFonts w:ascii="Tahoma" w:hAnsi="Tahoma" w:cs="Tahoma"/>
          <w:szCs w:val="22"/>
        </w:rPr>
      </w:pPr>
    </w:p>
    <w:p w:rsidR="00D73364" w:rsidRPr="009D5E4B" w:rsidRDefault="00D73364" w:rsidP="00D73364">
      <w:pPr>
        <w:pStyle w:val="BodyText23"/>
        <w:keepNext/>
        <w:widowControl/>
        <w:numPr>
          <w:ilvl w:val="12"/>
          <w:numId w:val="0"/>
        </w:numPr>
        <w:tabs>
          <w:tab w:val="left" w:pos="284"/>
          <w:tab w:val="left" w:pos="5529"/>
          <w:tab w:val="right" w:pos="8505"/>
        </w:tabs>
        <w:spacing w:line="240" w:lineRule="auto"/>
        <w:rPr>
          <w:rFonts w:ascii="Tahoma" w:hAnsi="Tahoma" w:cs="Tahoma"/>
          <w:sz w:val="22"/>
          <w:szCs w:val="22"/>
          <w:lang w:val="sl-SI"/>
        </w:rPr>
      </w:pPr>
      <w:r>
        <w:rPr>
          <w:rFonts w:ascii="Tahoma" w:hAnsi="Tahoma" w:cs="Tahoma"/>
          <w:sz w:val="22"/>
          <w:szCs w:val="22"/>
          <w:lang w:val="sl-SI"/>
        </w:rPr>
        <w:t>Dobavitelj</w:t>
      </w:r>
      <w:r w:rsidRPr="009D5E4B">
        <w:rPr>
          <w:rFonts w:ascii="Tahoma" w:hAnsi="Tahoma" w:cs="Tahoma"/>
          <w:sz w:val="22"/>
          <w:szCs w:val="22"/>
          <w:lang w:val="sl-SI"/>
        </w:rPr>
        <w:t xml:space="preserve"> potrjuje in jamči, da je pridobil vse podatke, ki se nanašajo na predmet </w:t>
      </w:r>
      <w:r>
        <w:rPr>
          <w:rFonts w:ascii="Tahoma" w:hAnsi="Tahoma" w:cs="Tahoma"/>
          <w:sz w:val="22"/>
          <w:szCs w:val="22"/>
          <w:lang w:val="sl-SI"/>
        </w:rPr>
        <w:t>okvirnega sporazuma</w:t>
      </w:r>
      <w:r w:rsidRPr="009D5E4B">
        <w:rPr>
          <w:rFonts w:ascii="Tahoma" w:hAnsi="Tahoma" w:cs="Tahoma"/>
          <w:sz w:val="22"/>
          <w:szCs w:val="22"/>
          <w:lang w:val="sl-SI"/>
        </w:rPr>
        <w:t xml:space="preserve">, ki bi lahko vplivali na </w:t>
      </w:r>
      <w:r>
        <w:rPr>
          <w:rFonts w:ascii="Tahoma" w:hAnsi="Tahoma" w:cs="Tahoma"/>
          <w:sz w:val="22"/>
          <w:szCs w:val="22"/>
          <w:lang w:val="sl-SI"/>
        </w:rPr>
        <w:t xml:space="preserve">vrednost okvirnega sporazuma </w:t>
      </w:r>
      <w:r w:rsidRPr="009D5E4B">
        <w:rPr>
          <w:rFonts w:ascii="Tahoma" w:hAnsi="Tahoma" w:cs="Tahoma"/>
          <w:sz w:val="22"/>
          <w:szCs w:val="22"/>
          <w:lang w:val="sl-SI"/>
        </w:rPr>
        <w:t xml:space="preserve">ali razčlenitev </w:t>
      </w:r>
      <w:r>
        <w:rPr>
          <w:rFonts w:ascii="Tahoma" w:hAnsi="Tahoma" w:cs="Tahoma"/>
          <w:sz w:val="22"/>
          <w:szCs w:val="22"/>
          <w:lang w:val="sl-SI"/>
        </w:rPr>
        <w:t>vrednosti okvirnega sporazuma</w:t>
      </w:r>
      <w:r w:rsidRPr="009D5E4B">
        <w:rPr>
          <w:rFonts w:ascii="Tahoma" w:hAnsi="Tahoma" w:cs="Tahoma"/>
          <w:sz w:val="22"/>
          <w:szCs w:val="22"/>
          <w:lang w:val="sl-SI"/>
        </w:rPr>
        <w:t>, ali na njegove pravice in obveznosti po te</w:t>
      </w:r>
      <w:r>
        <w:rPr>
          <w:rFonts w:ascii="Tahoma" w:hAnsi="Tahoma" w:cs="Tahoma"/>
          <w:sz w:val="22"/>
          <w:szCs w:val="22"/>
          <w:lang w:val="sl-SI"/>
        </w:rPr>
        <w:t>m okvirnem sporazumu</w:t>
      </w:r>
      <w:r w:rsidRPr="009D5E4B">
        <w:rPr>
          <w:rFonts w:ascii="Tahoma" w:hAnsi="Tahoma" w:cs="Tahoma"/>
          <w:sz w:val="22"/>
          <w:szCs w:val="22"/>
          <w:lang w:val="sl-SI"/>
        </w:rPr>
        <w:t xml:space="preserve">. </w:t>
      </w:r>
      <w:r>
        <w:rPr>
          <w:rFonts w:ascii="Tahoma" w:hAnsi="Tahoma" w:cs="Tahoma"/>
          <w:sz w:val="22"/>
          <w:szCs w:val="22"/>
          <w:lang w:val="sl-SI"/>
        </w:rPr>
        <w:t>Dobavitelj</w:t>
      </w:r>
      <w:r w:rsidRPr="009D5E4B">
        <w:rPr>
          <w:rFonts w:ascii="Tahoma" w:hAnsi="Tahoma" w:cs="Tahoma"/>
          <w:sz w:val="22"/>
          <w:szCs w:val="22"/>
          <w:lang w:val="sl-SI"/>
        </w:rPr>
        <w:t xml:space="preserve"> se izrecno odpoveduje vsem zahtevkom do </w:t>
      </w:r>
      <w:r>
        <w:rPr>
          <w:rFonts w:ascii="Tahoma" w:hAnsi="Tahoma" w:cs="Tahoma"/>
          <w:sz w:val="22"/>
          <w:szCs w:val="22"/>
          <w:lang w:val="sl-SI"/>
        </w:rPr>
        <w:t>kupca</w:t>
      </w:r>
      <w:r w:rsidRPr="009D5E4B">
        <w:rPr>
          <w:rFonts w:ascii="Tahoma" w:hAnsi="Tahoma" w:cs="Tahoma"/>
          <w:sz w:val="22"/>
          <w:szCs w:val="22"/>
          <w:lang w:val="sl-SI"/>
        </w:rPr>
        <w:t xml:space="preserve">, ki bi izvirali iz njegove morebitne </w:t>
      </w:r>
      <w:proofErr w:type="spellStart"/>
      <w:r w:rsidRPr="009D5E4B">
        <w:rPr>
          <w:rFonts w:ascii="Tahoma" w:hAnsi="Tahoma" w:cs="Tahoma"/>
          <w:sz w:val="22"/>
          <w:szCs w:val="22"/>
          <w:lang w:val="sl-SI"/>
        </w:rPr>
        <w:t>neseznanjenosti</w:t>
      </w:r>
      <w:proofErr w:type="spellEnd"/>
      <w:r w:rsidRPr="009D5E4B">
        <w:rPr>
          <w:rFonts w:ascii="Tahoma" w:hAnsi="Tahoma" w:cs="Tahoma"/>
          <w:sz w:val="22"/>
          <w:szCs w:val="22"/>
          <w:lang w:val="sl-SI"/>
        </w:rPr>
        <w:t xml:space="preserve"> s pogoji po te</w:t>
      </w:r>
      <w:r>
        <w:rPr>
          <w:rFonts w:ascii="Tahoma" w:hAnsi="Tahoma" w:cs="Tahoma"/>
          <w:sz w:val="22"/>
          <w:szCs w:val="22"/>
          <w:lang w:val="sl-SI"/>
        </w:rPr>
        <w:t>m okvirnem sporazumu</w:t>
      </w:r>
      <w:r w:rsidRPr="009D5E4B">
        <w:rPr>
          <w:rFonts w:ascii="Tahoma" w:hAnsi="Tahoma" w:cs="Tahoma"/>
          <w:sz w:val="22"/>
          <w:szCs w:val="22"/>
          <w:lang w:val="sl-SI"/>
        </w:rPr>
        <w:t>.</w:t>
      </w:r>
    </w:p>
    <w:p w:rsidR="00D73364" w:rsidRDefault="00D73364" w:rsidP="00D73364">
      <w:pPr>
        <w:keepNext/>
        <w:tabs>
          <w:tab w:val="left" w:pos="567"/>
          <w:tab w:val="left" w:pos="1418"/>
          <w:tab w:val="left" w:pos="1702"/>
        </w:tabs>
        <w:jc w:val="both"/>
        <w:rPr>
          <w:rFonts w:ascii="Tahoma" w:hAnsi="Tahoma"/>
          <w:sz w:val="22"/>
        </w:rPr>
      </w:pPr>
    </w:p>
    <w:p w:rsidR="00D73364" w:rsidRPr="009B2265" w:rsidRDefault="00D73364" w:rsidP="009B2265">
      <w:pPr>
        <w:keepNext/>
        <w:tabs>
          <w:tab w:val="left" w:pos="567"/>
          <w:tab w:val="left" w:pos="1418"/>
          <w:tab w:val="left" w:pos="1702"/>
        </w:tabs>
        <w:jc w:val="both"/>
        <w:rPr>
          <w:rFonts w:ascii="Tahoma" w:hAnsi="Tahoma"/>
          <w:sz w:val="22"/>
        </w:rPr>
      </w:pPr>
      <w:r>
        <w:rPr>
          <w:rFonts w:ascii="Tahoma" w:hAnsi="Tahoma"/>
          <w:sz w:val="22"/>
        </w:rPr>
        <w:t>Dobavitelj</w:t>
      </w:r>
      <w:r w:rsidRPr="00C14D70">
        <w:rPr>
          <w:rFonts w:ascii="Tahoma" w:hAnsi="Tahoma"/>
          <w:sz w:val="22"/>
        </w:rPr>
        <w:t xml:space="preserve"> izjavlja, da so mu razumljivi in jasni pogoji in okoliščine za pravilno izvedbo </w:t>
      </w:r>
      <w:r>
        <w:rPr>
          <w:rFonts w:ascii="Tahoma" w:hAnsi="Tahoma"/>
          <w:sz w:val="22"/>
        </w:rPr>
        <w:t>obveznosti iz okvirnega sporazuma</w:t>
      </w:r>
      <w:r w:rsidRPr="00C14D70">
        <w:rPr>
          <w:rFonts w:ascii="Tahoma" w:hAnsi="Tahoma"/>
          <w:sz w:val="22"/>
        </w:rPr>
        <w:t>.</w:t>
      </w:r>
    </w:p>
    <w:p w:rsidR="00D73364" w:rsidRDefault="00D73364" w:rsidP="00D73364">
      <w:pPr>
        <w:keepNext/>
        <w:tabs>
          <w:tab w:val="left" w:pos="1702"/>
        </w:tabs>
        <w:jc w:val="both"/>
        <w:rPr>
          <w:rFonts w:ascii="Tahoma" w:hAnsi="Tahoma"/>
          <w:sz w:val="22"/>
        </w:rPr>
      </w:pPr>
    </w:p>
    <w:p w:rsidR="00D73364" w:rsidRPr="00C14D70" w:rsidRDefault="00D73364" w:rsidP="00C740CB">
      <w:pPr>
        <w:keepNext/>
        <w:numPr>
          <w:ilvl w:val="0"/>
          <w:numId w:val="19"/>
        </w:numPr>
        <w:tabs>
          <w:tab w:val="clear" w:pos="1080"/>
          <w:tab w:val="left" w:pos="426"/>
        </w:tabs>
        <w:ind w:left="426" w:hanging="426"/>
        <w:jc w:val="center"/>
        <w:rPr>
          <w:rFonts w:ascii="Tahoma" w:hAnsi="Tahoma"/>
          <w:b/>
          <w:sz w:val="22"/>
        </w:rPr>
      </w:pPr>
      <w:r>
        <w:rPr>
          <w:rFonts w:ascii="Tahoma" w:hAnsi="Tahoma"/>
          <w:b/>
          <w:sz w:val="22"/>
        </w:rPr>
        <w:t xml:space="preserve">    CENE PO OKVIRNEM SPORAZUMU</w:t>
      </w:r>
      <w:r w:rsidRPr="00C14D70">
        <w:rPr>
          <w:rFonts w:ascii="Tahoma" w:hAnsi="Tahoma"/>
          <w:b/>
          <w:sz w:val="22"/>
        </w:rPr>
        <w:t xml:space="preserve"> </w:t>
      </w:r>
    </w:p>
    <w:p w:rsidR="00D73364" w:rsidRPr="00C14D70" w:rsidRDefault="00D73364" w:rsidP="00D73364">
      <w:pPr>
        <w:keepNext/>
        <w:tabs>
          <w:tab w:val="left" w:pos="709"/>
          <w:tab w:val="left" w:pos="1702"/>
        </w:tabs>
        <w:ind w:left="1701" w:hanging="1701"/>
        <w:jc w:val="center"/>
        <w:rPr>
          <w:rFonts w:ascii="Tahoma" w:hAnsi="Tahoma"/>
          <w:sz w:val="22"/>
        </w:rPr>
      </w:pPr>
    </w:p>
    <w:p w:rsidR="00D73364" w:rsidRPr="00C14D70" w:rsidRDefault="00D73364" w:rsidP="00C740CB">
      <w:pPr>
        <w:keepNext/>
        <w:numPr>
          <w:ilvl w:val="0"/>
          <w:numId w:val="20"/>
        </w:numPr>
        <w:tabs>
          <w:tab w:val="clear" w:pos="1440"/>
          <w:tab w:val="num" w:pos="426"/>
        </w:tabs>
        <w:ind w:left="426" w:hanging="426"/>
        <w:jc w:val="center"/>
        <w:rPr>
          <w:rFonts w:ascii="Tahoma" w:hAnsi="Tahoma"/>
          <w:sz w:val="22"/>
        </w:rPr>
      </w:pPr>
      <w:r w:rsidRPr="00C14D70">
        <w:rPr>
          <w:rFonts w:ascii="Tahoma" w:hAnsi="Tahoma"/>
          <w:sz w:val="22"/>
        </w:rPr>
        <w:t>člen</w:t>
      </w:r>
    </w:p>
    <w:p w:rsidR="00D73364" w:rsidRPr="00C14D70" w:rsidRDefault="00D73364" w:rsidP="00D73364">
      <w:pPr>
        <w:keepNext/>
        <w:tabs>
          <w:tab w:val="left" w:pos="1702"/>
        </w:tabs>
        <w:jc w:val="center"/>
        <w:rPr>
          <w:rFonts w:ascii="Tahoma" w:hAnsi="Tahoma"/>
          <w:sz w:val="22"/>
        </w:rPr>
      </w:pPr>
    </w:p>
    <w:p w:rsidR="00D73364" w:rsidRDefault="00D73364" w:rsidP="00D73364">
      <w:pPr>
        <w:pStyle w:val="tekst1"/>
        <w:keepNext/>
        <w:spacing w:before="0" w:line="240" w:lineRule="auto"/>
        <w:rPr>
          <w:rFonts w:ascii="Tahoma" w:hAnsi="Tahoma" w:cs="Tahoma"/>
          <w:szCs w:val="22"/>
        </w:rPr>
      </w:pPr>
      <w:r w:rsidRPr="002E5037">
        <w:rPr>
          <w:rFonts w:ascii="Tahoma" w:hAnsi="Tahoma" w:cs="Tahoma"/>
          <w:szCs w:val="22"/>
        </w:rPr>
        <w:t>Ocenjena vrednost</w:t>
      </w:r>
      <w:r w:rsidRPr="00A23AB6">
        <w:rPr>
          <w:rFonts w:ascii="Tahoma" w:hAnsi="Tahoma" w:cs="Tahoma"/>
          <w:szCs w:val="22"/>
        </w:rPr>
        <w:t xml:space="preserve"> tega okvirnega sporazuma za obdobje njegove veljavnosti znaša na dan sklenitve tega okvirnega sporazuma __________________ EUR brez DDV.</w:t>
      </w:r>
    </w:p>
    <w:p w:rsidR="00D73364" w:rsidRDefault="00D73364" w:rsidP="00D73364">
      <w:pPr>
        <w:keepNext/>
        <w:tabs>
          <w:tab w:val="left" w:pos="1702"/>
        </w:tabs>
        <w:jc w:val="both"/>
        <w:rPr>
          <w:rFonts w:ascii="Tahoma" w:hAnsi="Tahoma"/>
          <w:sz w:val="22"/>
        </w:rPr>
      </w:pPr>
    </w:p>
    <w:p w:rsidR="00D73364" w:rsidRPr="008B6AF1" w:rsidRDefault="00D73364" w:rsidP="00D73364">
      <w:pPr>
        <w:keepNext/>
        <w:tabs>
          <w:tab w:val="left" w:pos="1702"/>
        </w:tabs>
        <w:jc w:val="both"/>
        <w:rPr>
          <w:rFonts w:ascii="Tahoma" w:hAnsi="Tahoma"/>
          <w:sz w:val="22"/>
        </w:rPr>
      </w:pPr>
      <w:r w:rsidRPr="008B6AF1">
        <w:rPr>
          <w:rFonts w:ascii="Tahoma" w:hAnsi="Tahoma"/>
          <w:sz w:val="22"/>
        </w:rPr>
        <w:t xml:space="preserve">Za dobave blaga </w:t>
      </w:r>
      <w:r>
        <w:rPr>
          <w:rFonts w:ascii="Tahoma" w:hAnsi="Tahoma"/>
          <w:sz w:val="22"/>
        </w:rPr>
        <w:t xml:space="preserve">po okvirnem sporazumu </w:t>
      </w:r>
      <w:r w:rsidRPr="008B6AF1">
        <w:rPr>
          <w:rFonts w:ascii="Tahoma" w:hAnsi="Tahoma"/>
          <w:sz w:val="22"/>
        </w:rPr>
        <w:t xml:space="preserve">se kupec in </w:t>
      </w:r>
      <w:r>
        <w:rPr>
          <w:rFonts w:ascii="Tahoma" w:hAnsi="Tahoma"/>
          <w:sz w:val="22"/>
        </w:rPr>
        <w:t>dobavitelj</w:t>
      </w:r>
      <w:r w:rsidR="001162DA">
        <w:rPr>
          <w:rFonts w:ascii="Tahoma" w:hAnsi="Tahoma"/>
          <w:sz w:val="22"/>
        </w:rPr>
        <w:t>,</w:t>
      </w:r>
      <w:r w:rsidRPr="008B6AF1">
        <w:rPr>
          <w:rFonts w:ascii="Tahoma" w:hAnsi="Tahoma"/>
          <w:sz w:val="22"/>
        </w:rPr>
        <w:t xml:space="preserve"> na podlagi sprejete ponudbe </w:t>
      </w:r>
      <w:r>
        <w:rPr>
          <w:rFonts w:ascii="Tahoma" w:hAnsi="Tahoma"/>
          <w:sz w:val="22"/>
        </w:rPr>
        <w:t>dobavitelja</w:t>
      </w:r>
      <w:r w:rsidRPr="008B6AF1">
        <w:rPr>
          <w:rFonts w:ascii="Tahoma" w:hAnsi="Tahoma"/>
          <w:sz w:val="22"/>
        </w:rPr>
        <w:t xml:space="preserve"> št. </w:t>
      </w:r>
      <w:r>
        <w:rPr>
          <w:rFonts w:ascii="Tahoma" w:hAnsi="Tahoma"/>
          <w:sz w:val="22"/>
        </w:rPr>
        <w:t>___________</w:t>
      </w:r>
      <w:r w:rsidRPr="008B6AF1">
        <w:rPr>
          <w:rFonts w:ascii="Tahoma" w:hAnsi="Tahoma"/>
          <w:sz w:val="22"/>
        </w:rPr>
        <w:t xml:space="preserve">, z dne </w:t>
      </w:r>
      <w:r>
        <w:rPr>
          <w:rFonts w:ascii="Tahoma" w:hAnsi="Tahoma"/>
          <w:sz w:val="22"/>
        </w:rPr>
        <w:t>_____________</w:t>
      </w:r>
      <w:r w:rsidRPr="008B6AF1">
        <w:rPr>
          <w:rFonts w:ascii="Tahoma" w:hAnsi="Tahoma"/>
          <w:sz w:val="22"/>
        </w:rPr>
        <w:t xml:space="preserve">, </w:t>
      </w:r>
      <w:r w:rsidR="001162DA" w:rsidRPr="008B6AF1">
        <w:rPr>
          <w:rFonts w:ascii="Tahoma" w:hAnsi="Tahoma"/>
          <w:sz w:val="22"/>
        </w:rPr>
        <w:t xml:space="preserve">dogovorita </w:t>
      </w:r>
      <w:r w:rsidRPr="008B6AF1">
        <w:rPr>
          <w:rFonts w:ascii="Tahoma" w:hAnsi="Tahoma"/>
          <w:sz w:val="22"/>
        </w:rPr>
        <w:t xml:space="preserve">za cene na enoto mere, ki so </w:t>
      </w:r>
      <w:r>
        <w:rPr>
          <w:rFonts w:ascii="Tahoma" w:hAnsi="Tahoma"/>
          <w:sz w:val="22"/>
        </w:rPr>
        <w:t xml:space="preserve">navedene v </w:t>
      </w:r>
      <w:r w:rsidR="0066647C">
        <w:rPr>
          <w:rFonts w:ascii="Tahoma" w:hAnsi="Tahoma" w:cs="Tahoma"/>
          <w:sz w:val="22"/>
          <w:szCs w:val="22"/>
        </w:rPr>
        <w:t>ponudbenem predračunu</w:t>
      </w:r>
      <w:r>
        <w:rPr>
          <w:rFonts w:ascii="Tahoma" w:hAnsi="Tahoma" w:cs="Tahoma"/>
          <w:sz w:val="22"/>
          <w:szCs w:val="22"/>
        </w:rPr>
        <w:t xml:space="preserve">, ki je </w:t>
      </w:r>
      <w:r w:rsidRPr="008B6AF1">
        <w:rPr>
          <w:rFonts w:ascii="Tahoma" w:hAnsi="Tahoma"/>
          <w:sz w:val="22"/>
        </w:rPr>
        <w:t>prilog</w:t>
      </w:r>
      <w:r>
        <w:rPr>
          <w:rFonts w:ascii="Tahoma" w:hAnsi="Tahoma"/>
          <w:sz w:val="22"/>
        </w:rPr>
        <w:t>a</w:t>
      </w:r>
      <w:r w:rsidRPr="008B6AF1">
        <w:rPr>
          <w:rFonts w:ascii="Tahoma" w:hAnsi="Tahoma"/>
          <w:sz w:val="22"/>
        </w:rPr>
        <w:t xml:space="preserve"> št. </w:t>
      </w:r>
      <w:r>
        <w:rPr>
          <w:rFonts w:ascii="Tahoma" w:hAnsi="Tahoma"/>
          <w:sz w:val="22"/>
        </w:rPr>
        <w:t>2</w:t>
      </w:r>
      <w:r w:rsidRPr="008B6AF1">
        <w:rPr>
          <w:rFonts w:ascii="Tahoma" w:hAnsi="Tahoma"/>
          <w:sz w:val="22"/>
        </w:rPr>
        <w:t xml:space="preserve"> k temu okvirnemu sporazumu.</w:t>
      </w:r>
    </w:p>
    <w:p w:rsidR="00D73364" w:rsidRPr="008B6AF1" w:rsidRDefault="00D73364" w:rsidP="00D73364">
      <w:pPr>
        <w:keepNext/>
        <w:tabs>
          <w:tab w:val="left" w:pos="1702"/>
        </w:tabs>
        <w:jc w:val="both"/>
        <w:rPr>
          <w:rFonts w:ascii="Tahoma" w:hAnsi="Tahoma"/>
          <w:sz w:val="22"/>
        </w:rPr>
      </w:pPr>
    </w:p>
    <w:p w:rsidR="00D73364" w:rsidRPr="008B6AF1" w:rsidRDefault="00D73364" w:rsidP="00D73364">
      <w:pPr>
        <w:keepNext/>
        <w:tabs>
          <w:tab w:val="left" w:pos="1418"/>
          <w:tab w:val="left" w:pos="1702"/>
        </w:tabs>
        <w:rPr>
          <w:rFonts w:ascii="Tahoma" w:hAnsi="Tahoma"/>
          <w:sz w:val="22"/>
        </w:rPr>
      </w:pPr>
      <w:r w:rsidRPr="008B6AF1">
        <w:rPr>
          <w:rFonts w:ascii="Tahoma" w:hAnsi="Tahoma"/>
          <w:sz w:val="22"/>
        </w:rPr>
        <w:t>Cene na enoto mere ne vključujejo DDV.</w:t>
      </w:r>
      <w:r w:rsidRPr="001A173E">
        <w:rPr>
          <w:rFonts w:ascii="Tahoma" w:hAnsi="Tahoma" w:cs="Tahoma"/>
          <w:sz w:val="22"/>
          <w:szCs w:val="22"/>
        </w:rPr>
        <w:t xml:space="preserve"> </w:t>
      </w:r>
      <w:r>
        <w:rPr>
          <w:rFonts w:ascii="Tahoma" w:hAnsi="Tahoma" w:cs="Tahoma"/>
          <w:sz w:val="22"/>
          <w:szCs w:val="22"/>
        </w:rPr>
        <w:t>DDV se obračuna v skladu z veljavno zakonodajo</w:t>
      </w:r>
      <w:r w:rsidRPr="008B6AF1">
        <w:rPr>
          <w:rFonts w:ascii="Tahoma" w:hAnsi="Tahoma"/>
          <w:sz w:val="22"/>
        </w:rPr>
        <w:t>.</w:t>
      </w:r>
    </w:p>
    <w:p w:rsidR="00D73364" w:rsidRPr="008B6AF1" w:rsidRDefault="00D73364" w:rsidP="00D73364">
      <w:pPr>
        <w:keepNext/>
        <w:tabs>
          <w:tab w:val="left" w:pos="709"/>
          <w:tab w:val="left" w:pos="1702"/>
        </w:tabs>
        <w:jc w:val="both"/>
        <w:outlineLvl w:val="0"/>
        <w:rPr>
          <w:rFonts w:ascii="Tahoma" w:hAnsi="Tahoma"/>
          <w:sz w:val="22"/>
        </w:rPr>
      </w:pPr>
    </w:p>
    <w:p w:rsidR="00D73364" w:rsidRPr="007A7EA0" w:rsidRDefault="00D73364" w:rsidP="00D73364">
      <w:pPr>
        <w:keepNext/>
        <w:tabs>
          <w:tab w:val="left" w:pos="0"/>
        </w:tabs>
        <w:jc w:val="both"/>
        <w:rPr>
          <w:rFonts w:ascii="Tahoma" w:hAnsi="Tahoma"/>
          <w:sz w:val="22"/>
          <w:szCs w:val="22"/>
        </w:rPr>
      </w:pPr>
      <w:r w:rsidRPr="008B6AF1">
        <w:rPr>
          <w:rFonts w:ascii="Tahoma" w:hAnsi="Tahoma"/>
          <w:sz w:val="22"/>
          <w:szCs w:val="22"/>
        </w:rPr>
        <w:t>Cene na enoto mere</w:t>
      </w:r>
      <w:r>
        <w:rPr>
          <w:rFonts w:ascii="Tahoma" w:hAnsi="Tahoma"/>
          <w:sz w:val="22"/>
          <w:szCs w:val="22"/>
        </w:rPr>
        <w:t xml:space="preserve">, ki so navedene v </w:t>
      </w:r>
      <w:r w:rsidR="0066647C">
        <w:rPr>
          <w:rFonts w:ascii="Tahoma" w:hAnsi="Tahoma"/>
          <w:sz w:val="22"/>
          <w:szCs w:val="22"/>
        </w:rPr>
        <w:t>ponudbenem predračunu</w:t>
      </w:r>
      <w:r>
        <w:rPr>
          <w:rFonts w:ascii="Tahoma" w:hAnsi="Tahoma"/>
          <w:sz w:val="22"/>
          <w:szCs w:val="22"/>
        </w:rPr>
        <w:t>, ki je priloga št. 2 k temu okvirnemu sporazumu</w:t>
      </w:r>
      <w:r w:rsidR="00682847">
        <w:rPr>
          <w:rFonts w:ascii="Tahoma" w:hAnsi="Tahoma"/>
          <w:sz w:val="22"/>
          <w:szCs w:val="22"/>
        </w:rPr>
        <w:t>,</w:t>
      </w:r>
      <w:r w:rsidRPr="008B6AF1">
        <w:rPr>
          <w:rFonts w:ascii="Tahoma" w:hAnsi="Tahoma"/>
          <w:sz w:val="22"/>
          <w:szCs w:val="22"/>
        </w:rPr>
        <w:t xml:space="preserve"> vključujejo vse stroške dobave blaga</w:t>
      </w:r>
      <w:r>
        <w:rPr>
          <w:rFonts w:ascii="Tahoma" w:hAnsi="Tahoma"/>
          <w:sz w:val="22"/>
          <w:szCs w:val="22"/>
        </w:rPr>
        <w:t xml:space="preserve"> ter vse druge stroške, ki so potrebni za izvedbo predmeta okvirnega sporazuma</w:t>
      </w:r>
      <w:r w:rsidRPr="007A7EA0">
        <w:rPr>
          <w:rFonts w:ascii="Tahoma" w:hAnsi="Tahoma"/>
          <w:sz w:val="22"/>
          <w:szCs w:val="22"/>
        </w:rPr>
        <w:t>.</w:t>
      </w:r>
    </w:p>
    <w:p w:rsidR="00D73364" w:rsidRPr="008B6AF1" w:rsidRDefault="00D73364" w:rsidP="00D73364">
      <w:pPr>
        <w:keepNext/>
        <w:tabs>
          <w:tab w:val="left" w:pos="0"/>
        </w:tabs>
        <w:jc w:val="both"/>
        <w:rPr>
          <w:rFonts w:ascii="Tahoma" w:hAnsi="Tahoma"/>
          <w:sz w:val="22"/>
        </w:rPr>
      </w:pPr>
    </w:p>
    <w:p w:rsidR="00D73364" w:rsidRDefault="00D73364" w:rsidP="00D73364">
      <w:pPr>
        <w:keepNext/>
        <w:tabs>
          <w:tab w:val="left" w:pos="2552"/>
          <w:tab w:val="left" w:pos="4536"/>
        </w:tabs>
        <w:jc w:val="both"/>
        <w:rPr>
          <w:rFonts w:ascii="Tahoma" w:hAnsi="Tahoma" w:cs="Tahoma"/>
          <w:sz w:val="22"/>
          <w:szCs w:val="22"/>
        </w:rPr>
      </w:pPr>
      <w:r>
        <w:rPr>
          <w:rFonts w:ascii="Tahoma" w:hAnsi="Tahoma" w:cs="Tahoma"/>
          <w:sz w:val="22"/>
          <w:szCs w:val="22"/>
        </w:rPr>
        <w:t>Kupec</w:t>
      </w:r>
      <w:r w:rsidRPr="004E19B4">
        <w:rPr>
          <w:rFonts w:ascii="Tahoma" w:hAnsi="Tahoma" w:cs="Tahoma"/>
          <w:sz w:val="22"/>
          <w:szCs w:val="22"/>
        </w:rPr>
        <w:t xml:space="preserve"> si pridržuje pravico naročati tudi druge </w:t>
      </w:r>
      <w:r>
        <w:rPr>
          <w:rFonts w:ascii="Tahoma" w:hAnsi="Tahoma" w:cs="Tahoma"/>
          <w:sz w:val="22"/>
          <w:szCs w:val="22"/>
        </w:rPr>
        <w:t xml:space="preserve">vrste blaga </w:t>
      </w:r>
      <w:r w:rsidRPr="004E19B4">
        <w:rPr>
          <w:rFonts w:ascii="Tahoma" w:hAnsi="Tahoma" w:cs="Tahoma"/>
          <w:sz w:val="22"/>
          <w:szCs w:val="22"/>
        </w:rPr>
        <w:t xml:space="preserve">s področja predmeta javnega naročila, ki </w:t>
      </w:r>
      <w:r>
        <w:rPr>
          <w:rFonts w:ascii="Tahoma" w:hAnsi="Tahoma" w:cs="Tahoma"/>
          <w:sz w:val="22"/>
          <w:szCs w:val="22"/>
        </w:rPr>
        <w:t xml:space="preserve">v </w:t>
      </w:r>
      <w:r w:rsidR="005C1C72">
        <w:rPr>
          <w:rFonts w:ascii="Tahoma" w:hAnsi="Tahoma" w:cs="Tahoma"/>
          <w:sz w:val="22"/>
          <w:szCs w:val="22"/>
        </w:rPr>
        <w:t>popisu blaga (priloga št. 1)</w:t>
      </w:r>
      <w:r>
        <w:rPr>
          <w:rFonts w:ascii="Tahoma" w:hAnsi="Tahoma" w:cs="Tahoma"/>
          <w:sz w:val="22"/>
          <w:szCs w:val="22"/>
        </w:rPr>
        <w:t xml:space="preserve"> oziroma v </w:t>
      </w:r>
      <w:r w:rsidR="0066647C">
        <w:rPr>
          <w:rFonts w:ascii="Tahoma" w:hAnsi="Tahoma" w:cs="Tahoma"/>
          <w:sz w:val="22"/>
          <w:szCs w:val="22"/>
        </w:rPr>
        <w:t>ponudbenem predračunu</w:t>
      </w:r>
      <w:r>
        <w:rPr>
          <w:rFonts w:ascii="Tahoma" w:hAnsi="Tahoma" w:cs="Tahoma"/>
          <w:sz w:val="22"/>
          <w:szCs w:val="22"/>
        </w:rPr>
        <w:t xml:space="preserve"> (priloga št. 2) </w:t>
      </w:r>
      <w:r w:rsidRPr="004E19B4">
        <w:rPr>
          <w:rFonts w:ascii="Tahoma" w:hAnsi="Tahoma" w:cs="Tahoma"/>
          <w:sz w:val="22"/>
          <w:szCs w:val="22"/>
        </w:rPr>
        <w:t xml:space="preserve">niso </w:t>
      </w:r>
      <w:r>
        <w:rPr>
          <w:rFonts w:ascii="Tahoma" w:hAnsi="Tahoma" w:cs="Tahoma"/>
          <w:sz w:val="22"/>
          <w:szCs w:val="22"/>
        </w:rPr>
        <w:t xml:space="preserve">posebej </w:t>
      </w:r>
      <w:r w:rsidRPr="004E19B4">
        <w:rPr>
          <w:rFonts w:ascii="Tahoma" w:hAnsi="Tahoma" w:cs="Tahoma"/>
          <w:sz w:val="22"/>
          <w:szCs w:val="22"/>
        </w:rPr>
        <w:t xml:space="preserve">navedene, smiselno pa po vsebini sodijo med </w:t>
      </w:r>
      <w:r>
        <w:rPr>
          <w:rFonts w:ascii="Tahoma" w:hAnsi="Tahoma" w:cs="Tahoma"/>
          <w:sz w:val="22"/>
          <w:szCs w:val="22"/>
        </w:rPr>
        <w:t>blago</w:t>
      </w:r>
      <w:r w:rsidRPr="004E19B4">
        <w:rPr>
          <w:rFonts w:ascii="Tahoma" w:hAnsi="Tahoma" w:cs="Tahoma"/>
          <w:sz w:val="22"/>
          <w:szCs w:val="22"/>
        </w:rPr>
        <w:t>, k</w:t>
      </w:r>
      <w:r w:rsidR="00682847">
        <w:rPr>
          <w:rFonts w:ascii="Tahoma" w:hAnsi="Tahoma" w:cs="Tahoma"/>
          <w:sz w:val="22"/>
          <w:szCs w:val="22"/>
        </w:rPr>
        <w:t>aterega dobava</w:t>
      </w:r>
      <w:r w:rsidRPr="004E19B4">
        <w:rPr>
          <w:rFonts w:ascii="Tahoma" w:hAnsi="Tahoma" w:cs="Tahoma"/>
          <w:sz w:val="22"/>
          <w:szCs w:val="22"/>
        </w:rPr>
        <w:t xml:space="preserve"> </w:t>
      </w:r>
      <w:r>
        <w:rPr>
          <w:rFonts w:ascii="Tahoma" w:hAnsi="Tahoma" w:cs="Tahoma"/>
          <w:sz w:val="22"/>
          <w:szCs w:val="22"/>
        </w:rPr>
        <w:t>je</w:t>
      </w:r>
      <w:r w:rsidRPr="004E19B4">
        <w:rPr>
          <w:rFonts w:ascii="Tahoma" w:hAnsi="Tahoma" w:cs="Tahoma"/>
          <w:sz w:val="22"/>
          <w:szCs w:val="22"/>
        </w:rPr>
        <w:t xml:space="preserve"> predmet tega okvirnega sporazuma, </w:t>
      </w:r>
      <w:r>
        <w:rPr>
          <w:rFonts w:ascii="Tahoma" w:hAnsi="Tahoma" w:cs="Tahoma"/>
          <w:sz w:val="22"/>
          <w:szCs w:val="22"/>
        </w:rPr>
        <w:t xml:space="preserve">in sicer </w:t>
      </w:r>
      <w:r w:rsidRPr="004E19B4">
        <w:rPr>
          <w:rFonts w:ascii="Tahoma" w:hAnsi="Tahoma" w:cs="Tahoma"/>
          <w:sz w:val="22"/>
          <w:szCs w:val="22"/>
        </w:rPr>
        <w:t xml:space="preserve">pod enakimi pogoji kot </w:t>
      </w:r>
      <w:r>
        <w:rPr>
          <w:rFonts w:ascii="Tahoma" w:hAnsi="Tahoma" w:cs="Tahoma"/>
          <w:sz w:val="22"/>
          <w:szCs w:val="22"/>
        </w:rPr>
        <w:t xml:space="preserve">veljajo </w:t>
      </w:r>
      <w:r w:rsidRPr="004E19B4">
        <w:rPr>
          <w:rFonts w:ascii="Tahoma" w:hAnsi="Tahoma" w:cs="Tahoma"/>
          <w:sz w:val="22"/>
          <w:szCs w:val="22"/>
        </w:rPr>
        <w:t xml:space="preserve">za </w:t>
      </w:r>
      <w:r>
        <w:rPr>
          <w:rFonts w:ascii="Tahoma" w:hAnsi="Tahoma" w:cs="Tahoma"/>
          <w:sz w:val="22"/>
          <w:szCs w:val="22"/>
        </w:rPr>
        <w:t>blago</w:t>
      </w:r>
      <w:r w:rsidRPr="004E19B4">
        <w:rPr>
          <w:rFonts w:ascii="Tahoma" w:hAnsi="Tahoma" w:cs="Tahoma"/>
          <w:sz w:val="22"/>
          <w:szCs w:val="22"/>
        </w:rPr>
        <w:t>, naveden</w:t>
      </w:r>
      <w:r>
        <w:rPr>
          <w:rFonts w:ascii="Tahoma" w:hAnsi="Tahoma" w:cs="Tahoma"/>
          <w:sz w:val="22"/>
          <w:szCs w:val="22"/>
        </w:rPr>
        <w:t>o</w:t>
      </w:r>
      <w:r w:rsidRPr="004E19B4">
        <w:rPr>
          <w:rFonts w:ascii="Tahoma" w:hAnsi="Tahoma" w:cs="Tahoma"/>
          <w:sz w:val="22"/>
          <w:szCs w:val="22"/>
        </w:rPr>
        <w:t xml:space="preserve"> v </w:t>
      </w:r>
      <w:r w:rsidR="005C1C72">
        <w:rPr>
          <w:rFonts w:ascii="Tahoma" w:hAnsi="Tahoma" w:cs="Tahoma"/>
          <w:sz w:val="22"/>
          <w:szCs w:val="22"/>
        </w:rPr>
        <w:t xml:space="preserve">popisu blaga (priloga št. 1) oziroma v </w:t>
      </w:r>
      <w:r w:rsidR="0066647C">
        <w:rPr>
          <w:rFonts w:ascii="Tahoma" w:hAnsi="Tahoma" w:cs="Tahoma"/>
          <w:sz w:val="22"/>
          <w:szCs w:val="22"/>
        </w:rPr>
        <w:t>ponudbenem predračunu</w:t>
      </w:r>
      <w:r>
        <w:rPr>
          <w:rFonts w:ascii="Tahoma" w:hAnsi="Tahoma" w:cs="Tahoma"/>
          <w:sz w:val="22"/>
          <w:szCs w:val="22"/>
        </w:rPr>
        <w:t xml:space="preserve"> (priloga št. 2)</w:t>
      </w:r>
      <w:r w:rsidRPr="004E19B4">
        <w:rPr>
          <w:rFonts w:ascii="Tahoma" w:hAnsi="Tahoma" w:cs="Tahoma"/>
          <w:sz w:val="22"/>
          <w:szCs w:val="22"/>
        </w:rPr>
        <w:t xml:space="preserve">. </w:t>
      </w:r>
      <w:r w:rsidRPr="00314E6E">
        <w:rPr>
          <w:rFonts w:ascii="Tahoma" w:hAnsi="Tahoma" w:cs="Tahoma"/>
          <w:sz w:val="22"/>
          <w:szCs w:val="22"/>
        </w:rPr>
        <w:t>Cene</w:t>
      </w:r>
      <w:r>
        <w:rPr>
          <w:rFonts w:ascii="Tahoma" w:hAnsi="Tahoma" w:cs="Tahoma"/>
          <w:sz w:val="22"/>
          <w:szCs w:val="22"/>
        </w:rPr>
        <w:t xml:space="preserve"> take dobave blaga ne smejo presegati primerljivih cen na tržišču. </w:t>
      </w:r>
      <w:r w:rsidRPr="004E19B4">
        <w:rPr>
          <w:rFonts w:ascii="Tahoma" w:hAnsi="Tahoma" w:cs="Tahoma"/>
          <w:sz w:val="22"/>
          <w:szCs w:val="22"/>
        </w:rPr>
        <w:t>Stranki okvirne</w:t>
      </w:r>
      <w:r>
        <w:rPr>
          <w:rFonts w:ascii="Tahoma" w:hAnsi="Tahoma" w:cs="Tahoma"/>
          <w:sz w:val="22"/>
          <w:szCs w:val="22"/>
        </w:rPr>
        <w:t>ga</w:t>
      </w:r>
      <w:r w:rsidRPr="004E19B4">
        <w:rPr>
          <w:rFonts w:ascii="Tahoma" w:hAnsi="Tahoma" w:cs="Tahoma"/>
          <w:sz w:val="22"/>
          <w:szCs w:val="22"/>
        </w:rPr>
        <w:t xml:space="preserve"> sporazum</w:t>
      </w:r>
      <w:r>
        <w:rPr>
          <w:rFonts w:ascii="Tahoma" w:hAnsi="Tahoma" w:cs="Tahoma"/>
          <w:sz w:val="22"/>
          <w:szCs w:val="22"/>
        </w:rPr>
        <w:t>a</w:t>
      </w:r>
      <w:r w:rsidRPr="004E19B4">
        <w:rPr>
          <w:rFonts w:ascii="Tahoma" w:hAnsi="Tahoma" w:cs="Tahoma"/>
          <w:sz w:val="22"/>
          <w:szCs w:val="22"/>
        </w:rPr>
        <w:t xml:space="preserve"> bosta v navedenem primeru medsebojno </w:t>
      </w:r>
      <w:r>
        <w:rPr>
          <w:rFonts w:ascii="Tahoma" w:hAnsi="Tahoma" w:cs="Tahoma"/>
          <w:sz w:val="22"/>
          <w:szCs w:val="22"/>
        </w:rPr>
        <w:t xml:space="preserve">pisno </w:t>
      </w:r>
      <w:r w:rsidRPr="004E19B4">
        <w:rPr>
          <w:rFonts w:ascii="Tahoma" w:hAnsi="Tahoma" w:cs="Tahoma"/>
          <w:sz w:val="22"/>
          <w:szCs w:val="22"/>
        </w:rPr>
        <w:t xml:space="preserve">dogovorili ceno za </w:t>
      </w:r>
      <w:r w:rsidR="00682847">
        <w:rPr>
          <w:rFonts w:ascii="Tahoma" w:hAnsi="Tahoma" w:cs="Tahoma"/>
          <w:sz w:val="22"/>
          <w:szCs w:val="22"/>
        </w:rPr>
        <w:t>take</w:t>
      </w:r>
      <w:r>
        <w:rPr>
          <w:rFonts w:ascii="Tahoma" w:hAnsi="Tahoma" w:cs="Tahoma"/>
          <w:sz w:val="22"/>
          <w:szCs w:val="22"/>
        </w:rPr>
        <w:t xml:space="preserve"> dobave blaga </w:t>
      </w:r>
      <w:r w:rsidRPr="00FF1CB1">
        <w:rPr>
          <w:rFonts w:ascii="Tahoma" w:hAnsi="Tahoma" w:cs="Tahoma"/>
          <w:sz w:val="22"/>
          <w:szCs w:val="22"/>
        </w:rPr>
        <w:t xml:space="preserve">in jo dodali na </w:t>
      </w:r>
      <w:r>
        <w:rPr>
          <w:rFonts w:ascii="Tahoma" w:hAnsi="Tahoma" w:cs="Tahoma"/>
          <w:sz w:val="22"/>
          <w:szCs w:val="22"/>
        </w:rPr>
        <w:t>s</w:t>
      </w:r>
      <w:r w:rsidRPr="00E64574">
        <w:rPr>
          <w:rFonts w:ascii="Tahoma" w:hAnsi="Tahoma" w:cs="Tahoma"/>
          <w:sz w:val="22"/>
          <w:szCs w:val="22"/>
        </w:rPr>
        <w:t xml:space="preserve">eznam </w:t>
      </w:r>
      <w:r>
        <w:rPr>
          <w:rFonts w:ascii="Tahoma" w:hAnsi="Tahoma" w:cs="Tahoma"/>
          <w:sz w:val="22"/>
          <w:szCs w:val="22"/>
        </w:rPr>
        <w:t>blaga</w:t>
      </w:r>
      <w:r w:rsidRPr="00E64574">
        <w:rPr>
          <w:rFonts w:ascii="Tahoma" w:hAnsi="Tahoma" w:cs="Tahoma"/>
          <w:sz w:val="22"/>
          <w:szCs w:val="22"/>
        </w:rPr>
        <w:t xml:space="preserve"> </w:t>
      </w:r>
      <w:r w:rsidR="0066647C">
        <w:rPr>
          <w:rFonts w:ascii="Tahoma" w:hAnsi="Tahoma" w:cs="Tahoma"/>
          <w:sz w:val="22"/>
          <w:szCs w:val="22"/>
        </w:rPr>
        <w:t>v ponudbenem predračunu</w:t>
      </w:r>
      <w:r w:rsidRPr="00FF1CB1">
        <w:rPr>
          <w:rFonts w:ascii="Tahoma" w:hAnsi="Tahoma" w:cs="Tahoma"/>
          <w:sz w:val="22"/>
          <w:szCs w:val="22"/>
        </w:rPr>
        <w:t xml:space="preserve">, ki je priloga št. </w:t>
      </w:r>
      <w:r>
        <w:rPr>
          <w:rFonts w:ascii="Tahoma" w:hAnsi="Tahoma" w:cs="Tahoma"/>
          <w:sz w:val="22"/>
          <w:szCs w:val="22"/>
        </w:rPr>
        <w:t>2</w:t>
      </w:r>
      <w:r w:rsidRPr="00FF1CB1">
        <w:rPr>
          <w:rFonts w:ascii="Tahoma" w:hAnsi="Tahoma" w:cs="Tahoma"/>
          <w:sz w:val="22"/>
          <w:szCs w:val="22"/>
        </w:rPr>
        <w:t xml:space="preserve"> k temu okvirnemu sporazumu</w:t>
      </w:r>
      <w:r>
        <w:rPr>
          <w:rFonts w:ascii="Tahoma" w:hAnsi="Tahoma" w:cs="Tahoma"/>
          <w:sz w:val="22"/>
          <w:szCs w:val="22"/>
        </w:rPr>
        <w:t>.</w:t>
      </w:r>
    </w:p>
    <w:p w:rsidR="00D73364" w:rsidRDefault="00D73364" w:rsidP="00D73364">
      <w:pPr>
        <w:keepNext/>
        <w:tabs>
          <w:tab w:val="left" w:pos="709"/>
          <w:tab w:val="left" w:pos="1702"/>
        </w:tabs>
        <w:jc w:val="both"/>
        <w:outlineLvl w:val="0"/>
        <w:rPr>
          <w:rFonts w:ascii="Tahoma" w:hAnsi="Tahoma"/>
          <w:sz w:val="22"/>
        </w:rPr>
      </w:pPr>
    </w:p>
    <w:p w:rsidR="00D73364" w:rsidRPr="004D185E" w:rsidRDefault="00D73364" w:rsidP="00C740CB">
      <w:pPr>
        <w:keepNext/>
        <w:numPr>
          <w:ilvl w:val="0"/>
          <w:numId w:val="20"/>
        </w:numPr>
        <w:tabs>
          <w:tab w:val="clear" w:pos="1440"/>
          <w:tab w:val="num" w:pos="426"/>
        </w:tabs>
        <w:ind w:left="426" w:hanging="426"/>
        <w:jc w:val="center"/>
        <w:rPr>
          <w:rFonts w:ascii="Tahoma" w:hAnsi="Tahoma"/>
          <w:sz w:val="22"/>
        </w:rPr>
      </w:pPr>
      <w:r w:rsidRPr="004D185E">
        <w:rPr>
          <w:rFonts w:ascii="Tahoma" w:hAnsi="Tahoma"/>
          <w:sz w:val="22"/>
        </w:rPr>
        <w:t>člen</w:t>
      </w:r>
    </w:p>
    <w:p w:rsidR="00D73364" w:rsidRDefault="00D73364" w:rsidP="00D73364">
      <w:pPr>
        <w:pStyle w:val="Telobesedila-zamik"/>
        <w:keepNext/>
        <w:ind w:left="0"/>
        <w:rPr>
          <w:rFonts w:ascii="Tahoma" w:hAnsi="Tahoma"/>
          <w:sz w:val="22"/>
          <w:lang w:val="sl-SI"/>
        </w:rPr>
      </w:pPr>
    </w:p>
    <w:p w:rsidR="00D73364" w:rsidRDefault="00D73364" w:rsidP="00D73364">
      <w:pPr>
        <w:pStyle w:val="Telobesedila-zamik"/>
        <w:keepNext/>
        <w:ind w:left="0"/>
        <w:rPr>
          <w:rFonts w:ascii="Tahoma" w:hAnsi="Tahoma"/>
          <w:sz w:val="22"/>
          <w:lang w:val="sl-SI"/>
        </w:rPr>
      </w:pPr>
      <w:r w:rsidRPr="00052833">
        <w:rPr>
          <w:rFonts w:ascii="Tahoma" w:hAnsi="Tahoma"/>
          <w:sz w:val="22"/>
          <w:lang w:val="sl-SI"/>
        </w:rPr>
        <w:t xml:space="preserve">V času </w:t>
      </w:r>
      <w:r>
        <w:rPr>
          <w:rFonts w:ascii="Tahoma" w:hAnsi="Tahoma"/>
          <w:sz w:val="22"/>
          <w:lang w:val="sl-SI"/>
        </w:rPr>
        <w:t>veljavnosti</w:t>
      </w:r>
      <w:r w:rsidRPr="00052833">
        <w:rPr>
          <w:rFonts w:ascii="Tahoma" w:hAnsi="Tahoma"/>
          <w:sz w:val="22"/>
          <w:lang w:val="sl-SI"/>
        </w:rPr>
        <w:t xml:space="preserve"> okvirnega sporazuma ostanejo </w:t>
      </w:r>
      <w:r>
        <w:rPr>
          <w:rFonts w:ascii="Tahoma" w:hAnsi="Tahoma"/>
          <w:sz w:val="22"/>
          <w:lang w:val="sl-SI"/>
        </w:rPr>
        <w:t xml:space="preserve">vse </w:t>
      </w:r>
      <w:r w:rsidRPr="00052833">
        <w:rPr>
          <w:rFonts w:ascii="Tahoma" w:hAnsi="Tahoma"/>
          <w:sz w:val="22"/>
          <w:lang w:val="sl-SI"/>
        </w:rPr>
        <w:t xml:space="preserve">cene </w:t>
      </w:r>
      <w:r>
        <w:rPr>
          <w:rFonts w:ascii="Tahoma" w:hAnsi="Tahoma"/>
          <w:sz w:val="22"/>
          <w:lang w:val="sl-SI"/>
        </w:rPr>
        <w:t>na enoto</w:t>
      </w:r>
      <w:r w:rsidR="00682847">
        <w:rPr>
          <w:rFonts w:ascii="Tahoma" w:hAnsi="Tahoma"/>
          <w:sz w:val="22"/>
          <w:lang w:val="sl-SI"/>
        </w:rPr>
        <w:t xml:space="preserve"> mere</w:t>
      </w:r>
      <w:r w:rsidRPr="00052833">
        <w:rPr>
          <w:rFonts w:ascii="Tahoma" w:hAnsi="Tahoma"/>
          <w:sz w:val="22"/>
          <w:lang w:val="sl-SI"/>
        </w:rPr>
        <w:t xml:space="preserve"> nespremenjene</w:t>
      </w:r>
      <w:r w:rsidR="001C684E">
        <w:rPr>
          <w:rFonts w:ascii="Tahoma" w:hAnsi="Tahoma"/>
          <w:sz w:val="22"/>
          <w:lang w:val="sl-SI"/>
        </w:rPr>
        <w:t>, razen v primeru znižanja cen</w:t>
      </w:r>
      <w:r>
        <w:rPr>
          <w:rFonts w:ascii="Tahoma" w:hAnsi="Tahoma"/>
          <w:sz w:val="22"/>
          <w:lang w:val="sl-SI"/>
        </w:rPr>
        <w:t>.</w:t>
      </w:r>
    </w:p>
    <w:p w:rsidR="00D73364" w:rsidRPr="001A173E" w:rsidRDefault="00D73364" w:rsidP="00D73364">
      <w:pPr>
        <w:pStyle w:val="Telobesedila-zamik"/>
        <w:keepNext/>
        <w:ind w:left="360"/>
        <w:rPr>
          <w:rFonts w:ascii="Tahoma" w:hAnsi="Tahoma"/>
          <w:sz w:val="22"/>
          <w:lang w:val="sl-SI"/>
        </w:rPr>
      </w:pPr>
      <w:r w:rsidRPr="00E9737C">
        <w:rPr>
          <w:rFonts w:ascii="Tahoma" w:hAnsi="Tahoma"/>
          <w:sz w:val="22"/>
          <w:lang w:val="sl-SI"/>
        </w:rPr>
        <w:t xml:space="preserve"> </w:t>
      </w:r>
    </w:p>
    <w:p w:rsidR="00D73364" w:rsidRDefault="00D73364" w:rsidP="00D73364">
      <w:pPr>
        <w:keepNext/>
        <w:tabs>
          <w:tab w:val="left" w:pos="1702"/>
        </w:tabs>
        <w:jc w:val="both"/>
        <w:rPr>
          <w:rFonts w:ascii="Tahoma" w:hAnsi="Tahoma"/>
          <w:sz w:val="22"/>
          <w:szCs w:val="22"/>
        </w:rPr>
      </w:pPr>
      <w:r>
        <w:rPr>
          <w:rFonts w:ascii="Tahoma" w:hAnsi="Tahoma"/>
          <w:sz w:val="22"/>
        </w:rPr>
        <w:t>Dobavitelj</w:t>
      </w:r>
      <w:r w:rsidRPr="004C3D8A">
        <w:rPr>
          <w:rFonts w:ascii="Tahoma" w:hAnsi="Tahoma"/>
          <w:sz w:val="22"/>
        </w:rPr>
        <w:t xml:space="preserve"> bo </w:t>
      </w:r>
      <w:r>
        <w:rPr>
          <w:rFonts w:ascii="Tahoma" w:hAnsi="Tahoma"/>
          <w:sz w:val="22"/>
        </w:rPr>
        <w:t>kupca</w:t>
      </w:r>
      <w:r w:rsidRPr="004C3D8A">
        <w:rPr>
          <w:rFonts w:ascii="Tahoma" w:hAnsi="Tahoma"/>
          <w:sz w:val="22"/>
        </w:rPr>
        <w:t xml:space="preserve"> sproti obveščal o znižanjih cen. V primeru znižanja cen na tržišču za </w:t>
      </w:r>
      <w:r w:rsidRPr="004C3D8A">
        <w:rPr>
          <w:rFonts w:ascii="Tahoma" w:hAnsi="Tahoma"/>
          <w:sz w:val="22"/>
          <w:szCs w:val="22"/>
        </w:rPr>
        <w:t xml:space="preserve">istovrstno </w:t>
      </w:r>
      <w:r>
        <w:rPr>
          <w:rFonts w:ascii="Tahoma" w:hAnsi="Tahoma"/>
          <w:sz w:val="22"/>
          <w:szCs w:val="22"/>
        </w:rPr>
        <w:t>blago</w:t>
      </w:r>
      <w:r w:rsidRPr="004C3D8A">
        <w:rPr>
          <w:rFonts w:ascii="Tahoma" w:hAnsi="Tahoma"/>
          <w:sz w:val="22"/>
          <w:szCs w:val="22"/>
        </w:rPr>
        <w:t xml:space="preserve"> lahko </w:t>
      </w:r>
      <w:r>
        <w:rPr>
          <w:rFonts w:ascii="Tahoma" w:hAnsi="Tahoma"/>
          <w:sz w:val="22"/>
          <w:szCs w:val="22"/>
        </w:rPr>
        <w:t>kupec</w:t>
      </w:r>
      <w:r w:rsidRPr="004C3D8A">
        <w:rPr>
          <w:rFonts w:ascii="Tahoma" w:hAnsi="Tahoma"/>
          <w:sz w:val="22"/>
          <w:szCs w:val="22"/>
        </w:rPr>
        <w:t xml:space="preserve"> zahteva znižanje cen </w:t>
      </w:r>
      <w:r>
        <w:rPr>
          <w:rFonts w:ascii="Tahoma" w:hAnsi="Tahoma"/>
          <w:sz w:val="22"/>
          <w:szCs w:val="22"/>
        </w:rPr>
        <w:t>dobavitelja.</w:t>
      </w:r>
    </w:p>
    <w:p w:rsidR="00D73364" w:rsidRDefault="00D73364" w:rsidP="00D73364">
      <w:pPr>
        <w:keepNext/>
        <w:tabs>
          <w:tab w:val="left" w:pos="709"/>
          <w:tab w:val="left" w:pos="1702"/>
        </w:tabs>
        <w:jc w:val="both"/>
        <w:outlineLvl w:val="0"/>
        <w:rPr>
          <w:rFonts w:ascii="Tahoma" w:hAnsi="Tahoma"/>
          <w:sz w:val="22"/>
        </w:rPr>
      </w:pPr>
    </w:p>
    <w:p w:rsidR="00D73364" w:rsidRPr="00780DAD" w:rsidRDefault="00D73364" w:rsidP="00C740CB">
      <w:pPr>
        <w:keepNext/>
        <w:numPr>
          <w:ilvl w:val="0"/>
          <w:numId w:val="19"/>
        </w:numPr>
        <w:tabs>
          <w:tab w:val="clear" w:pos="1080"/>
          <w:tab w:val="left" w:pos="426"/>
        </w:tabs>
        <w:ind w:left="426" w:hanging="426"/>
        <w:jc w:val="center"/>
        <w:rPr>
          <w:rFonts w:ascii="Tahoma" w:hAnsi="Tahoma"/>
          <w:b/>
          <w:sz w:val="22"/>
        </w:rPr>
      </w:pPr>
      <w:r w:rsidRPr="00780DAD">
        <w:rPr>
          <w:rFonts w:ascii="Tahoma" w:hAnsi="Tahoma"/>
          <w:b/>
          <w:sz w:val="22"/>
        </w:rPr>
        <w:t>ROK, NAČIN NAROČANJA IN KRAJ DOBAVE</w:t>
      </w:r>
    </w:p>
    <w:p w:rsidR="00D73364" w:rsidRPr="008B6AF1" w:rsidRDefault="00D73364" w:rsidP="00D73364">
      <w:pPr>
        <w:keepNext/>
        <w:tabs>
          <w:tab w:val="left" w:pos="709"/>
        </w:tabs>
        <w:jc w:val="both"/>
        <w:rPr>
          <w:rFonts w:ascii="Tahoma" w:hAnsi="Tahoma" w:cs="Tahoma"/>
          <w:color w:val="0000FF"/>
          <w:sz w:val="22"/>
          <w:szCs w:val="22"/>
        </w:rPr>
      </w:pPr>
    </w:p>
    <w:p w:rsidR="00D73364" w:rsidRPr="00780DAD" w:rsidRDefault="00D73364" w:rsidP="00C740CB">
      <w:pPr>
        <w:keepNext/>
        <w:numPr>
          <w:ilvl w:val="0"/>
          <w:numId w:val="20"/>
        </w:numPr>
        <w:tabs>
          <w:tab w:val="clear" w:pos="1440"/>
          <w:tab w:val="num" w:pos="426"/>
        </w:tabs>
        <w:ind w:left="426" w:hanging="426"/>
        <w:jc w:val="center"/>
        <w:rPr>
          <w:rFonts w:ascii="Tahoma" w:hAnsi="Tahoma"/>
          <w:sz w:val="22"/>
        </w:rPr>
      </w:pPr>
      <w:r w:rsidRPr="00780DAD">
        <w:rPr>
          <w:rFonts w:ascii="Tahoma" w:hAnsi="Tahoma"/>
          <w:sz w:val="22"/>
        </w:rPr>
        <w:t xml:space="preserve"> člen</w:t>
      </w:r>
    </w:p>
    <w:p w:rsidR="00D73364" w:rsidRPr="008B6AF1" w:rsidRDefault="00D73364" w:rsidP="00D73364">
      <w:pPr>
        <w:keepNext/>
        <w:tabs>
          <w:tab w:val="left" w:pos="1702"/>
        </w:tabs>
        <w:jc w:val="both"/>
        <w:rPr>
          <w:rFonts w:ascii="Tahoma" w:hAnsi="Tahoma"/>
          <w:sz w:val="22"/>
        </w:rPr>
      </w:pPr>
    </w:p>
    <w:p w:rsidR="00D73364" w:rsidRPr="008B6AF1" w:rsidRDefault="00D73364" w:rsidP="00D73364">
      <w:pPr>
        <w:keepNext/>
        <w:tabs>
          <w:tab w:val="left" w:pos="1702"/>
        </w:tabs>
        <w:jc w:val="both"/>
        <w:rPr>
          <w:rFonts w:ascii="Tahoma" w:hAnsi="Tahoma"/>
          <w:sz w:val="22"/>
        </w:rPr>
      </w:pPr>
      <w:r w:rsidRPr="008B6AF1">
        <w:rPr>
          <w:rFonts w:ascii="Tahoma" w:hAnsi="Tahoma"/>
          <w:sz w:val="22"/>
        </w:rPr>
        <w:t xml:space="preserve">Dobave </w:t>
      </w:r>
      <w:r>
        <w:rPr>
          <w:rFonts w:ascii="Tahoma" w:hAnsi="Tahoma"/>
          <w:sz w:val="22"/>
        </w:rPr>
        <w:t xml:space="preserve">blaga </w:t>
      </w:r>
      <w:r w:rsidRPr="008B6AF1">
        <w:rPr>
          <w:rFonts w:ascii="Tahoma" w:hAnsi="Tahoma"/>
          <w:sz w:val="22"/>
        </w:rPr>
        <w:t xml:space="preserve">bodo potekale </w:t>
      </w:r>
      <w:proofErr w:type="spellStart"/>
      <w:r w:rsidRPr="008B6AF1">
        <w:rPr>
          <w:rFonts w:ascii="Tahoma" w:hAnsi="Tahoma"/>
          <w:sz w:val="22"/>
        </w:rPr>
        <w:t>sukcesivno</w:t>
      </w:r>
      <w:proofErr w:type="spellEnd"/>
      <w:r w:rsidR="00682847">
        <w:rPr>
          <w:rFonts w:ascii="Tahoma" w:hAnsi="Tahoma"/>
          <w:sz w:val="22"/>
        </w:rPr>
        <w:t>,</w:t>
      </w:r>
      <w:r w:rsidRPr="008B6AF1">
        <w:rPr>
          <w:rFonts w:ascii="Tahoma" w:hAnsi="Tahoma"/>
          <w:sz w:val="22"/>
        </w:rPr>
        <w:t xml:space="preserve"> v skladu z dejanskimi potrebami kupca.</w:t>
      </w:r>
      <w:r>
        <w:rPr>
          <w:rFonts w:ascii="Tahoma" w:hAnsi="Tahoma"/>
          <w:sz w:val="22"/>
        </w:rPr>
        <w:t xml:space="preserve"> Količine</w:t>
      </w:r>
      <w:r w:rsidR="00682847">
        <w:rPr>
          <w:rFonts w:ascii="Tahoma" w:hAnsi="Tahoma"/>
          <w:sz w:val="22"/>
        </w:rPr>
        <w:t>, navedene</w:t>
      </w:r>
      <w:r>
        <w:rPr>
          <w:rFonts w:ascii="Tahoma" w:hAnsi="Tahoma"/>
          <w:sz w:val="22"/>
        </w:rPr>
        <w:t xml:space="preserve"> v prilogi št. 2 </w:t>
      </w:r>
      <w:r w:rsidRPr="00FF1CB1">
        <w:rPr>
          <w:rFonts w:ascii="Tahoma" w:hAnsi="Tahoma" w:cs="Tahoma"/>
          <w:sz w:val="22"/>
          <w:szCs w:val="22"/>
        </w:rPr>
        <w:t>k temu okvirnemu sporazumu</w:t>
      </w:r>
      <w:r>
        <w:rPr>
          <w:rFonts w:ascii="Tahoma" w:hAnsi="Tahoma"/>
          <w:sz w:val="22"/>
        </w:rPr>
        <w:t xml:space="preserve"> so </w:t>
      </w:r>
      <w:r w:rsidR="00682847">
        <w:rPr>
          <w:rFonts w:ascii="Tahoma" w:hAnsi="Tahoma"/>
          <w:sz w:val="22"/>
        </w:rPr>
        <w:t>okvirne</w:t>
      </w:r>
      <w:r>
        <w:rPr>
          <w:rFonts w:ascii="Tahoma" w:hAnsi="Tahoma"/>
          <w:sz w:val="22"/>
        </w:rPr>
        <w:t xml:space="preserve"> in ne zavezujejo kupca.</w:t>
      </w:r>
    </w:p>
    <w:p w:rsidR="00D73364" w:rsidRPr="008B6AF1" w:rsidRDefault="00D73364" w:rsidP="00D73364">
      <w:pPr>
        <w:keepNext/>
        <w:tabs>
          <w:tab w:val="left" w:pos="1702"/>
        </w:tabs>
        <w:jc w:val="both"/>
        <w:rPr>
          <w:rFonts w:ascii="Tahoma" w:hAnsi="Tahoma"/>
          <w:sz w:val="22"/>
        </w:rPr>
      </w:pPr>
    </w:p>
    <w:p w:rsidR="00D73364" w:rsidRPr="008B6AF1" w:rsidRDefault="00D73364" w:rsidP="00D73364">
      <w:pPr>
        <w:keepNext/>
        <w:jc w:val="both"/>
        <w:rPr>
          <w:rFonts w:ascii="Tahoma" w:hAnsi="Tahoma"/>
          <w:sz w:val="22"/>
        </w:rPr>
      </w:pPr>
      <w:r>
        <w:rPr>
          <w:rFonts w:ascii="Tahoma" w:hAnsi="Tahoma"/>
          <w:sz w:val="22"/>
        </w:rPr>
        <w:t>Dobavitelj</w:t>
      </w:r>
      <w:r w:rsidRPr="008B6AF1">
        <w:rPr>
          <w:rFonts w:ascii="Tahoma" w:hAnsi="Tahoma"/>
          <w:sz w:val="22"/>
        </w:rPr>
        <w:t xml:space="preserve"> se zavezuje, da bo</w:t>
      </w:r>
      <w:r w:rsidR="00682847">
        <w:rPr>
          <w:rFonts w:ascii="Tahoma" w:hAnsi="Tahoma"/>
          <w:sz w:val="22"/>
        </w:rPr>
        <w:t>,</w:t>
      </w:r>
      <w:r w:rsidRPr="008B6AF1">
        <w:rPr>
          <w:rFonts w:ascii="Tahoma" w:hAnsi="Tahoma"/>
          <w:sz w:val="22"/>
        </w:rPr>
        <w:t xml:space="preserve"> na podlagi posameznega pisnega nabavnega naročila  kupca</w:t>
      </w:r>
      <w:r w:rsidR="00682847">
        <w:rPr>
          <w:rFonts w:ascii="Tahoma" w:hAnsi="Tahoma"/>
          <w:sz w:val="22"/>
        </w:rPr>
        <w:t>,</w:t>
      </w:r>
      <w:r w:rsidRPr="008B6AF1">
        <w:rPr>
          <w:rFonts w:ascii="Tahoma" w:hAnsi="Tahoma"/>
          <w:sz w:val="22"/>
        </w:rPr>
        <w:t xml:space="preserve"> dobavljal blago iz 2. člena tega okvirnega sporazuma.</w:t>
      </w:r>
    </w:p>
    <w:p w:rsidR="00D73364" w:rsidRPr="008B6AF1" w:rsidRDefault="00D73364" w:rsidP="00D73364">
      <w:pPr>
        <w:keepNext/>
        <w:jc w:val="both"/>
        <w:rPr>
          <w:rFonts w:ascii="Tahoma" w:hAnsi="Tahoma"/>
          <w:sz w:val="22"/>
        </w:rPr>
      </w:pPr>
    </w:p>
    <w:p w:rsidR="00D73364" w:rsidRDefault="00D73364" w:rsidP="00D73364">
      <w:pPr>
        <w:keepNext/>
        <w:tabs>
          <w:tab w:val="left" w:pos="1702"/>
        </w:tabs>
        <w:jc w:val="both"/>
        <w:rPr>
          <w:rFonts w:ascii="Tahoma" w:hAnsi="Tahoma"/>
          <w:sz w:val="22"/>
        </w:rPr>
      </w:pPr>
      <w:r>
        <w:rPr>
          <w:rFonts w:ascii="Tahoma" w:hAnsi="Tahoma"/>
          <w:sz w:val="22"/>
        </w:rPr>
        <w:t>Dobavitelj</w:t>
      </w:r>
      <w:r w:rsidRPr="008B6AF1">
        <w:rPr>
          <w:rFonts w:ascii="Tahoma" w:hAnsi="Tahoma"/>
          <w:sz w:val="22"/>
        </w:rPr>
        <w:t xml:space="preserve"> bo dobavil naročeno blago najkasneje</w:t>
      </w:r>
      <w:r>
        <w:rPr>
          <w:rFonts w:ascii="Tahoma" w:hAnsi="Tahoma"/>
          <w:sz w:val="22"/>
        </w:rPr>
        <w:t>:</w:t>
      </w:r>
    </w:p>
    <w:p w:rsidR="00D73364" w:rsidRPr="00780DAD" w:rsidRDefault="00D73364" w:rsidP="00C740CB">
      <w:pPr>
        <w:pStyle w:val="BodyText21"/>
        <w:keepNext/>
        <w:numPr>
          <w:ilvl w:val="0"/>
          <w:numId w:val="24"/>
        </w:numPr>
        <w:tabs>
          <w:tab w:val="clear" w:pos="-1440"/>
          <w:tab w:val="left" w:pos="-1843"/>
          <w:tab w:val="left" w:pos="1701"/>
        </w:tabs>
        <w:overflowPunct w:val="0"/>
        <w:autoSpaceDE w:val="0"/>
        <w:autoSpaceDN w:val="0"/>
        <w:adjustRightInd w:val="0"/>
        <w:ind w:right="0"/>
        <w:rPr>
          <w:rFonts w:ascii="Tahoma" w:hAnsi="Tahoma" w:cs="Tahoma"/>
          <w:color w:val="000000"/>
          <w:sz w:val="22"/>
          <w:szCs w:val="22"/>
        </w:rPr>
      </w:pPr>
      <w:r w:rsidRPr="00780DAD">
        <w:rPr>
          <w:rFonts w:ascii="Tahoma" w:hAnsi="Tahoma" w:cs="Tahoma"/>
          <w:color w:val="000000"/>
          <w:sz w:val="22"/>
          <w:szCs w:val="22"/>
        </w:rPr>
        <w:t xml:space="preserve">šamotna opeka </w:t>
      </w:r>
      <w:r w:rsidR="00682847">
        <w:rPr>
          <w:rFonts w:ascii="Tahoma" w:hAnsi="Tahoma" w:cs="Tahoma"/>
          <w:color w:val="000000"/>
          <w:sz w:val="22"/>
          <w:szCs w:val="22"/>
        </w:rPr>
        <w:t xml:space="preserve">- </w:t>
      </w:r>
      <w:r w:rsidRPr="008B6AF1">
        <w:rPr>
          <w:rFonts w:ascii="Tahoma" w:hAnsi="Tahoma"/>
          <w:sz w:val="22"/>
        </w:rPr>
        <w:t xml:space="preserve">v roku </w:t>
      </w:r>
      <w:r w:rsidR="00321879" w:rsidRPr="00550183">
        <w:rPr>
          <w:rFonts w:ascii="Tahoma" w:hAnsi="Tahoma"/>
          <w:sz w:val="22"/>
        </w:rPr>
        <w:t>petinštirideset</w:t>
      </w:r>
      <w:r w:rsidR="00682847">
        <w:rPr>
          <w:rFonts w:ascii="Tahoma" w:hAnsi="Tahoma"/>
          <w:sz w:val="22"/>
        </w:rPr>
        <w:t>ih</w:t>
      </w:r>
      <w:r w:rsidR="00321879" w:rsidRPr="00550183">
        <w:rPr>
          <w:rFonts w:ascii="Tahoma" w:hAnsi="Tahoma"/>
          <w:sz w:val="22"/>
        </w:rPr>
        <w:t xml:space="preserve"> (45) </w:t>
      </w:r>
      <w:r>
        <w:rPr>
          <w:rFonts w:ascii="Tahoma" w:hAnsi="Tahoma"/>
          <w:sz w:val="22"/>
        </w:rPr>
        <w:t xml:space="preserve">koledarskih </w:t>
      </w:r>
      <w:r w:rsidRPr="008B6AF1">
        <w:rPr>
          <w:rFonts w:ascii="Tahoma" w:hAnsi="Tahoma"/>
          <w:sz w:val="22"/>
        </w:rPr>
        <w:t>dni</w:t>
      </w:r>
      <w:r w:rsidRPr="00780DAD">
        <w:rPr>
          <w:rFonts w:ascii="Tahoma" w:hAnsi="Tahoma" w:cs="Tahoma"/>
          <w:color w:val="000000"/>
          <w:sz w:val="22"/>
          <w:szCs w:val="22"/>
        </w:rPr>
        <w:t>;</w:t>
      </w:r>
    </w:p>
    <w:p w:rsidR="00D73364" w:rsidRPr="00780DAD" w:rsidRDefault="00D73364" w:rsidP="00C740CB">
      <w:pPr>
        <w:pStyle w:val="BodyText21"/>
        <w:keepNext/>
        <w:numPr>
          <w:ilvl w:val="0"/>
          <w:numId w:val="24"/>
        </w:numPr>
        <w:tabs>
          <w:tab w:val="clear" w:pos="-1440"/>
          <w:tab w:val="left" w:pos="-1843"/>
          <w:tab w:val="left" w:pos="1701"/>
        </w:tabs>
        <w:overflowPunct w:val="0"/>
        <w:autoSpaceDE w:val="0"/>
        <w:autoSpaceDN w:val="0"/>
        <w:adjustRightInd w:val="0"/>
        <w:ind w:right="0"/>
        <w:rPr>
          <w:rFonts w:ascii="Tahoma" w:hAnsi="Tahoma" w:cs="Tahoma"/>
          <w:color w:val="000000"/>
          <w:sz w:val="22"/>
          <w:szCs w:val="22"/>
        </w:rPr>
      </w:pPr>
      <w:r w:rsidRPr="00780DAD">
        <w:rPr>
          <w:rFonts w:ascii="Tahoma" w:hAnsi="Tahoma" w:cs="Tahoma"/>
          <w:color w:val="000000"/>
          <w:sz w:val="22"/>
          <w:szCs w:val="22"/>
        </w:rPr>
        <w:t xml:space="preserve">izolacijska in </w:t>
      </w:r>
      <w:proofErr w:type="spellStart"/>
      <w:r w:rsidRPr="00780DAD">
        <w:rPr>
          <w:rFonts w:ascii="Tahoma" w:hAnsi="Tahoma" w:cs="Tahoma"/>
          <w:color w:val="000000"/>
          <w:sz w:val="22"/>
          <w:szCs w:val="22"/>
        </w:rPr>
        <w:t>korundna</w:t>
      </w:r>
      <w:proofErr w:type="spellEnd"/>
      <w:r w:rsidRPr="00780DAD">
        <w:rPr>
          <w:rFonts w:ascii="Tahoma" w:hAnsi="Tahoma" w:cs="Tahoma"/>
          <w:color w:val="000000"/>
          <w:sz w:val="22"/>
          <w:szCs w:val="22"/>
        </w:rPr>
        <w:t xml:space="preserve"> opeka </w:t>
      </w:r>
      <w:r w:rsidR="00682847">
        <w:rPr>
          <w:rFonts w:ascii="Tahoma" w:hAnsi="Tahoma" w:cs="Tahoma"/>
          <w:color w:val="000000"/>
          <w:sz w:val="22"/>
          <w:szCs w:val="22"/>
        </w:rPr>
        <w:t xml:space="preserve">- </w:t>
      </w:r>
      <w:r w:rsidRPr="008B6AF1">
        <w:rPr>
          <w:rFonts w:ascii="Tahoma" w:hAnsi="Tahoma"/>
          <w:sz w:val="22"/>
        </w:rPr>
        <w:t xml:space="preserve">v roku </w:t>
      </w:r>
      <w:r w:rsidR="00321879" w:rsidRPr="00550183">
        <w:rPr>
          <w:rFonts w:ascii="Tahoma" w:hAnsi="Tahoma"/>
          <w:sz w:val="22"/>
        </w:rPr>
        <w:t>petinštirideset</w:t>
      </w:r>
      <w:r w:rsidR="00682847">
        <w:rPr>
          <w:rFonts w:ascii="Tahoma" w:hAnsi="Tahoma"/>
          <w:sz w:val="22"/>
        </w:rPr>
        <w:t>ih</w:t>
      </w:r>
      <w:r w:rsidR="00321879" w:rsidRPr="00550183">
        <w:rPr>
          <w:rFonts w:ascii="Tahoma" w:hAnsi="Tahoma"/>
          <w:sz w:val="22"/>
        </w:rPr>
        <w:t xml:space="preserve"> (45) </w:t>
      </w:r>
      <w:r>
        <w:rPr>
          <w:rFonts w:ascii="Tahoma" w:hAnsi="Tahoma"/>
          <w:sz w:val="22"/>
        </w:rPr>
        <w:t>koledarskih</w:t>
      </w:r>
      <w:r w:rsidRPr="008B6AF1">
        <w:rPr>
          <w:rFonts w:ascii="Tahoma" w:hAnsi="Tahoma"/>
          <w:sz w:val="22"/>
        </w:rPr>
        <w:t xml:space="preserve"> dni</w:t>
      </w:r>
      <w:r w:rsidRPr="00780DAD">
        <w:rPr>
          <w:rFonts w:ascii="Tahoma" w:hAnsi="Tahoma" w:cs="Tahoma"/>
          <w:color w:val="000000"/>
          <w:sz w:val="22"/>
          <w:szCs w:val="22"/>
        </w:rPr>
        <w:t>;</w:t>
      </w:r>
    </w:p>
    <w:p w:rsidR="00D73364" w:rsidRPr="00780DAD" w:rsidRDefault="00D73364" w:rsidP="00C740CB">
      <w:pPr>
        <w:pStyle w:val="BodyText21"/>
        <w:keepNext/>
        <w:numPr>
          <w:ilvl w:val="0"/>
          <w:numId w:val="24"/>
        </w:numPr>
        <w:tabs>
          <w:tab w:val="clear" w:pos="-1440"/>
          <w:tab w:val="left" w:pos="-1843"/>
          <w:tab w:val="left" w:pos="1701"/>
        </w:tabs>
        <w:overflowPunct w:val="0"/>
        <w:autoSpaceDE w:val="0"/>
        <w:autoSpaceDN w:val="0"/>
        <w:adjustRightInd w:val="0"/>
        <w:ind w:right="0"/>
        <w:rPr>
          <w:rFonts w:ascii="Tahoma" w:hAnsi="Tahoma" w:cs="Tahoma"/>
          <w:color w:val="000000"/>
          <w:sz w:val="22"/>
          <w:szCs w:val="22"/>
        </w:rPr>
      </w:pPr>
      <w:r w:rsidRPr="00780DAD">
        <w:rPr>
          <w:rFonts w:ascii="Tahoma" w:hAnsi="Tahoma" w:cs="Tahoma"/>
          <w:color w:val="000000"/>
          <w:sz w:val="22"/>
          <w:szCs w:val="22"/>
        </w:rPr>
        <w:t xml:space="preserve">ognjevzdržni in termoizolacijski betoni </w:t>
      </w:r>
      <w:r w:rsidR="00682847">
        <w:rPr>
          <w:rFonts w:ascii="Tahoma" w:hAnsi="Tahoma" w:cs="Tahoma"/>
          <w:color w:val="000000"/>
          <w:sz w:val="22"/>
          <w:szCs w:val="22"/>
        </w:rPr>
        <w:t xml:space="preserve">- </w:t>
      </w:r>
      <w:r w:rsidRPr="008B6AF1">
        <w:rPr>
          <w:rFonts w:ascii="Tahoma" w:hAnsi="Tahoma"/>
          <w:sz w:val="22"/>
        </w:rPr>
        <w:t xml:space="preserve">v roku </w:t>
      </w:r>
      <w:r w:rsidR="00321879" w:rsidRPr="00550183">
        <w:rPr>
          <w:rFonts w:ascii="Tahoma" w:hAnsi="Tahoma"/>
          <w:sz w:val="22"/>
        </w:rPr>
        <w:t>deset</w:t>
      </w:r>
      <w:r w:rsidR="00682847">
        <w:rPr>
          <w:rFonts w:ascii="Tahoma" w:hAnsi="Tahoma"/>
          <w:sz w:val="22"/>
        </w:rPr>
        <w:t>ih</w:t>
      </w:r>
      <w:r w:rsidR="00321879" w:rsidRPr="00550183">
        <w:rPr>
          <w:rFonts w:ascii="Tahoma" w:hAnsi="Tahoma"/>
          <w:sz w:val="22"/>
        </w:rPr>
        <w:t xml:space="preserve"> (10) </w:t>
      </w:r>
      <w:r>
        <w:rPr>
          <w:rFonts w:ascii="Tahoma" w:hAnsi="Tahoma"/>
          <w:sz w:val="22"/>
        </w:rPr>
        <w:t>koledarskih</w:t>
      </w:r>
      <w:r w:rsidRPr="008B6AF1">
        <w:rPr>
          <w:rFonts w:ascii="Tahoma" w:hAnsi="Tahoma"/>
          <w:sz w:val="22"/>
        </w:rPr>
        <w:t xml:space="preserve"> dni</w:t>
      </w:r>
      <w:r w:rsidRPr="00780DAD">
        <w:rPr>
          <w:rFonts w:ascii="Tahoma" w:hAnsi="Tahoma" w:cs="Tahoma"/>
          <w:color w:val="000000"/>
          <w:sz w:val="22"/>
          <w:szCs w:val="22"/>
        </w:rPr>
        <w:t>;</w:t>
      </w:r>
    </w:p>
    <w:p w:rsidR="00D73364" w:rsidRPr="00780DAD" w:rsidRDefault="00D73364" w:rsidP="00C740CB">
      <w:pPr>
        <w:pStyle w:val="BodyText21"/>
        <w:keepNext/>
        <w:numPr>
          <w:ilvl w:val="0"/>
          <w:numId w:val="24"/>
        </w:numPr>
        <w:tabs>
          <w:tab w:val="clear" w:pos="-1440"/>
          <w:tab w:val="left" w:pos="-1843"/>
          <w:tab w:val="left" w:pos="1701"/>
        </w:tabs>
        <w:overflowPunct w:val="0"/>
        <w:autoSpaceDE w:val="0"/>
        <w:autoSpaceDN w:val="0"/>
        <w:adjustRightInd w:val="0"/>
        <w:ind w:right="0"/>
        <w:rPr>
          <w:rFonts w:ascii="Tahoma" w:hAnsi="Tahoma" w:cs="Tahoma"/>
          <w:color w:val="000000"/>
          <w:sz w:val="22"/>
          <w:szCs w:val="22"/>
        </w:rPr>
      </w:pPr>
      <w:r w:rsidRPr="00780DAD">
        <w:rPr>
          <w:rFonts w:ascii="Tahoma" w:hAnsi="Tahoma" w:cs="Tahoma"/>
          <w:color w:val="000000"/>
          <w:sz w:val="22"/>
          <w:szCs w:val="22"/>
        </w:rPr>
        <w:t xml:space="preserve">malte za opeko, šamotni kiti, </w:t>
      </w:r>
      <w:proofErr w:type="spellStart"/>
      <w:r w:rsidRPr="00780DAD">
        <w:rPr>
          <w:rFonts w:ascii="Tahoma" w:hAnsi="Tahoma" w:cs="Tahoma"/>
          <w:color w:val="000000"/>
          <w:sz w:val="22"/>
          <w:szCs w:val="22"/>
        </w:rPr>
        <w:t>korundni</w:t>
      </w:r>
      <w:proofErr w:type="spellEnd"/>
      <w:r w:rsidRPr="00780DAD">
        <w:rPr>
          <w:rFonts w:ascii="Tahoma" w:hAnsi="Tahoma" w:cs="Tahoma"/>
          <w:color w:val="000000"/>
          <w:sz w:val="22"/>
          <w:szCs w:val="22"/>
        </w:rPr>
        <w:t xml:space="preserve"> kiti in nabojne ognjevzdržne mase </w:t>
      </w:r>
      <w:r w:rsidR="00682847">
        <w:rPr>
          <w:rFonts w:ascii="Tahoma" w:hAnsi="Tahoma" w:cs="Tahoma"/>
          <w:color w:val="000000"/>
          <w:sz w:val="22"/>
          <w:szCs w:val="22"/>
        </w:rPr>
        <w:t xml:space="preserve">- </w:t>
      </w:r>
      <w:r w:rsidRPr="008B6AF1">
        <w:rPr>
          <w:rFonts w:ascii="Tahoma" w:hAnsi="Tahoma"/>
          <w:sz w:val="22"/>
        </w:rPr>
        <w:t xml:space="preserve">v roku </w:t>
      </w:r>
      <w:r w:rsidR="00321879" w:rsidRPr="00550183">
        <w:rPr>
          <w:rFonts w:ascii="Tahoma" w:hAnsi="Tahoma"/>
          <w:sz w:val="22"/>
        </w:rPr>
        <w:t>deset</w:t>
      </w:r>
      <w:r w:rsidR="00682847">
        <w:rPr>
          <w:rFonts w:ascii="Tahoma" w:hAnsi="Tahoma"/>
          <w:sz w:val="22"/>
        </w:rPr>
        <w:t>ih</w:t>
      </w:r>
      <w:r w:rsidR="00321879" w:rsidRPr="00550183">
        <w:rPr>
          <w:rFonts w:ascii="Tahoma" w:hAnsi="Tahoma"/>
          <w:sz w:val="22"/>
        </w:rPr>
        <w:t xml:space="preserve"> (10) </w:t>
      </w:r>
      <w:r>
        <w:rPr>
          <w:rFonts w:ascii="Tahoma" w:hAnsi="Tahoma"/>
          <w:sz w:val="22"/>
        </w:rPr>
        <w:t>koledarskih</w:t>
      </w:r>
      <w:r w:rsidRPr="008B6AF1">
        <w:rPr>
          <w:rFonts w:ascii="Tahoma" w:hAnsi="Tahoma"/>
          <w:sz w:val="22"/>
        </w:rPr>
        <w:t xml:space="preserve"> dni</w:t>
      </w:r>
      <w:r w:rsidRPr="00780DAD">
        <w:rPr>
          <w:rFonts w:ascii="Tahoma" w:hAnsi="Tahoma" w:cs="Tahoma"/>
          <w:color w:val="000000"/>
          <w:sz w:val="22"/>
          <w:szCs w:val="22"/>
        </w:rPr>
        <w:t>;</w:t>
      </w:r>
    </w:p>
    <w:p w:rsidR="00D73364" w:rsidRPr="00780DAD" w:rsidRDefault="00D73364" w:rsidP="00C740CB">
      <w:pPr>
        <w:pStyle w:val="BodyText21"/>
        <w:keepNext/>
        <w:numPr>
          <w:ilvl w:val="0"/>
          <w:numId w:val="24"/>
        </w:numPr>
        <w:tabs>
          <w:tab w:val="clear" w:pos="-1440"/>
          <w:tab w:val="left" w:pos="-1843"/>
          <w:tab w:val="left" w:pos="1701"/>
        </w:tabs>
        <w:overflowPunct w:val="0"/>
        <w:autoSpaceDE w:val="0"/>
        <w:autoSpaceDN w:val="0"/>
        <w:adjustRightInd w:val="0"/>
        <w:ind w:right="0"/>
        <w:rPr>
          <w:rFonts w:ascii="Tahoma" w:hAnsi="Tahoma" w:cs="Tahoma"/>
          <w:color w:val="000000"/>
          <w:sz w:val="22"/>
          <w:szCs w:val="22"/>
        </w:rPr>
      </w:pPr>
      <w:r w:rsidRPr="00780DAD">
        <w:rPr>
          <w:rFonts w:ascii="Tahoma" w:hAnsi="Tahoma" w:cs="Tahoma"/>
          <w:color w:val="000000"/>
          <w:sz w:val="22"/>
          <w:szCs w:val="22"/>
        </w:rPr>
        <w:t xml:space="preserve">ostali gradbeni material </w:t>
      </w:r>
      <w:r w:rsidR="00682847">
        <w:rPr>
          <w:rFonts w:ascii="Tahoma" w:hAnsi="Tahoma" w:cs="Tahoma"/>
          <w:color w:val="000000"/>
          <w:sz w:val="22"/>
          <w:szCs w:val="22"/>
        </w:rPr>
        <w:t xml:space="preserve">- </w:t>
      </w:r>
      <w:r w:rsidRPr="008B6AF1">
        <w:rPr>
          <w:rFonts w:ascii="Tahoma" w:hAnsi="Tahoma"/>
          <w:sz w:val="22"/>
        </w:rPr>
        <w:t xml:space="preserve">v roku </w:t>
      </w:r>
      <w:r w:rsidR="00321879" w:rsidRPr="00550183">
        <w:rPr>
          <w:rFonts w:ascii="Tahoma" w:hAnsi="Tahoma"/>
          <w:sz w:val="22"/>
        </w:rPr>
        <w:t>deset</w:t>
      </w:r>
      <w:r w:rsidR="00682847">
        <w:rPr>
          <w:rFonts w:ascii="Tahoma" w:hAnsi="Tahoma"/>
          <w:sz w:val="22"/>
        </w:rPr>
        <w:t>ih</w:t>
      </w:r>
      <w:r w:rsidR="00321879" w:rsidRPr="00550183">
        <w:rPr>
          <w:rFonts w:ascii="Tahoma" w:hAnsi="Tahoma"/>
          <w:sz w:val="22"/>
        </w:rPr>
        <w:t xml:space="preserve"> (10) </w:t>
      </w:r>
      <w:r>
        <w:rPr>
          <w:rFonts w:ascii="Tahoma" w:hAnsi="Tahoma"/>
          <w:sz w:val="22"/>
        </w:rPr>
        <w:t>koledarskih</w:t>
      </w:r>
      <w:r w:rsidRPr="008B6AF1">
        <w:rPr>
          <w:rFonts w:ascii="Tahoma" w:hAnsi="Tahoma"/>
          <w:sz w:val="22"/>
        </w:rPr>
        <w:t xml:space="preserve"> dni</w:t>
      </w:r>
      <w:r>
        <w:rPr>
          <w:rFonts w:ascii="Tahoma" w:hAnsi="Tahoma" w:cs="Tahoma"/>
          <w:color w:val="000000"/>
          <w:sz w:val="22"/>
          <w:szCs w:val="22"/>
        </w:rPr>
        <w:t>;</w:t>
      </w:r>
    </w:p>
    <w:p w:rsidR="00D73364" w:rsidRPr="00BA49D7" w:rsidRDefault="00682847" w:rsidP="00D73364">
      <w:pPr>
        <w:keepNext/>
        <w:tabs>
          <w:tab w:val="left" w:pos="1702"/>
        </w:tabs>
        <w:jc w:val="both"/>
        <w:rPr>
          <w:rFonts w:ascii="Tahoma" w:hAnsi="Tahoma" w:cs="Tahoma"/>
          <w:sz w:val="22"/>
          <w:szCs w:val="22"/>
        </w:rPr>
      </w:pPr>
      <w:r>
        <w:rPr>
          <w:rFonts w:ascii="Tahoma" w:hAnsi="Tahoma"/>
          <w:sz w:val="22"/>
        </w:rPr>
        <w:t xml:space="preserve">vse </w:t>
      </w:r>
      <w:r w:rsidR="00D73364" w:rsidRPr="008B6AF1">
        <w:rPr>
          <w:rFonts w:ascii="Tahoma" w:hAnsi="Tahoma"/>
          <w:sz w:val="22"/>
        </w:rPr>
        <w:t>od prejema pisnega nabavnega naročila kupca</w:t>
      </w:r>
      <w:r>
        <w:rPr>
          <w:rFonts w:ascii="Tahoma" w:hAnsi="Tahoma"/>
          <w:sz w:val="22"/>
        </w:rPr>
        <w:t>, in sicer</w:t>
      </w:r>
      <w:r w:rsidR="00D73364" w:rsidRPr="008B6AF1">
        <w:rPr>
          <w:rFonts w:ascii="Tahoma" w:hAnsi="Tahoma"/>
          <w:sz w:val="22"/>
        </w:rPr>
        <w:t xml:space="preserve"> na lokacij</w:t>
      </w:r>
      <w:r w:rsidR="00D73364">
        <w:rPr>
          <w:rFonts w:ascii="Tahoma" w:hAnsi="Tahoma"/>
          <w:sz w:val="22"/>
        </w:rPr>
        <w:t>o</w:t>
      </w:r>
      <w:r w:rsidR="00D73364" w:rsidRPr="008B6AF1">
        <w:rPr>
          <w:rFonts w:ascii="Tahoma" w:hAnsi="Tahoma"/>
          <w:sz w:val="22"/>
        </w:rPr>
        <w:t xml:space="preserve"> kupca</w:t>
      </w:r>
      <w:r w:rsidR="00D73364">
        <w:rPr>
          <w:rFonts w:ascii="Tahoma" w:hAnsi="Tahoma"/>
          <w:sz w:val="22"/>
        </w:rPr>
        <w:t xml:space="preserve">, </w:t>
      </w:r>
      <w:r w:rsidR="00D73364" w:rsidRPr="00BA49D7">
        <w:rPr>
          <w:rFonts w:ascii="Tahoma" w:hAnsi="Tahoma" w:cs="Tahoma"/>
          <w:sz w:val="22"/>
          <w:szCs w:val="22"/>
        </w:rPr>
        <w:t xml:space="preserve">Verovškova ulica 62 </w:t>
      </w:r>
      <w:r w:rsidR="007906D0">
        <w:rPr>
          <w:rFonts w:ascii="Tahoma" w:hAnsi="Tahoma" w:cs="Tahoma"/>
          <w:sz w:val="22"/>
          <w:szCs w:val="22"/>
        </w:rPr>
        <w:t>ali</w:t>
      </w:r>
      <w:r w:rsidR="00D73364" w:rsidRPr="00BA49D7">
        <w:rPr>
          <w:rFonts w:ascii="Tahoma" w:hAnsi="Tahoma" w:cs="Tahoma"/>
          <w:sz w:val="22"/>
          <w:szCs w:val="22"/>
        </w:rPr>
        <w:t xml:space="preserve"> Toplarniška ulica 19, </w:t>
      </w:r>
      <w:r w:rsidR="007906D0">
        <w:rPr>
          <w:rFonts w:ascii="Tahoma" w:hAnsi="Tahoma" w:cs="Tahoma"/>
          <w:sz w:val="22"/>
          <w:szCs w:val="22"/>
        </w:rPr>
        <w:t xml:space="preserve">oboje </w:t>
      </w:r>
      <w:r w:rsidR="00D73364" w:rsidRPr="00BA49D7">
        <w:rPr>
          <w:rFonts w:ascii="Tahoma" w:hAnsi="Tahoma" w:cs="Tahoma"/>
          <w:sz w:val="22"/>
          <w:szCs w:val="22"/>
        </w:rPr>
        <w:t>Ljubl</w:t>
      </w:r>
      <w:smartTag w:uri="urn:schemas-microsoft-com:office:smarttags" w:element="PersonName">
        <w:r w:rsidR="00D73364" w:rsidRPr="00BA49D7">
          <w:rPr>
            <w:rFonts w:ascii="Tahoma" w:hAnsi="Tahoma" w:cs="Tahoma"/>
            <w:sz w:val="22"/>
            <w:szCs w:val="22"/>
          </w:rPr>
          <w:t>jan</w:t>
        </w:r>
      </w:smartTag>
      <w:r w:rsidR="00D73364" w:rsidRPr="00BA49D7">
        <w:rPr>
          <w:rFonts w:ascii="Tahoma" w:hAnsi="Tahoma" w:cs="Tahoma"/>
          <w:sz w:val="22"/>
          <w:szCs w:val="22"/>
        </w:rPr>
        <w:t>a, v skladu s pariteto DDP Ljubljana (</w:t>
      </w:r>
      <w:proofErr w:type="spellStart"/>
      <w:r w:rsidR="00D73364" w:rsidRPr="00BA49D7">
        <w:rPr>
          <w:rFonts w:ascii="Tahoma" w:hAnsi="Tahoma" w:cs="Tahoma"/>
          <w:sz w:val="22"/>
          <w:szCs w:val="22"/>
        </w:rPr>
        <w:t>Incoterms</w:t>
      </w:r>
      <w:proofErr w:type="spellEnd"/>
      <w:r w:rsidR="00D73364" w:rsidRPr="00BA49D7">
        <w:rPr>
          <w:rFonts w:ascii="Tahoma" w:hAnsi="Tahoma" w:cs="Tahoma"/>
          <w:sz w:val="22"/>
          <w:szCs w:val="22"/>
        </w:rPr>
        <w:t xml:space="preserve"> 2010)</w:t>
      </w:r>
      <w:r w:rsidR="00D73364">
        <w:rPr>
          <w:rFonts w:ascii="Tahoma" w:hAnsi="Tahoma" w:cs="Tahoma"/>
          <w:sz w:val="22"/>
          <w:szCs w:val="22"/>
        </w:rPr>
        <w:t>.</w:t>
      </w:r>
      <w:r w:rsidR="00D73364">
        <w:rPr>
          <w:rFonts w:ascii="Tahoma" w:hAnsi="Tahoma"/>
          <w:sz w:val="22"/>
        </w:rPr>
        <w:t xml:space="preserve"> </w:t>
      </w:r>
    </w:p>
    <w:p w:rsidR="00321879" w:rsidRPr="008B6AF1" w:rsidRDefault="00321879" w:rsidP="00D73364">
      <w:pPr>
        <w:keepNext/>
        <w:tabs>
          <w:tab w:val="left" w:pos="1702"/>
        </w:tabs>
        <w:jc w:val="both"/>
        <w:rPr>
          <w:rFonts w:ascii="Tahoma" w:hAnsi="Tahoma" w:cs="Tahoma"/>
          <w:color w:val="FF0000"/>
          <w:sz w:val="22"/>
          <w:szCs w:val="22"/>
        </w:rPr>
      </w:pPr>
    </w:p>
    <w:p w:rsidR="00D73364" w:rsidRPr="008B6AF1" w:rsidRDefault="00D73364" w:rsidP="00C740CB">
      <w:pPr>
        <w:keepNext/>
        <w:numPr>
          <w:ilvl w:val="0"/>
          <w:numId w:val="20"/>
        </w:numPr>
        <w:tabs>
          <w:tab w:val="clear" w:pos="1440"/>
          <w:tab w:val="num" w:pos="426"/>
        </w:tabs>
        <w:ind w:left="426" w:hanging="426"/>
        <w:jc w:val="center"/>
        <w:rPr>
          <w:rFonts w:ascii="Tahoma" w:hAnsi="Tahoma"/>
          <w:sz w:val="22"/>
        </w:rPr>
      </w:pPr>
      <w:r w:rsidRPr="008B6AF1">
        <w:rPr>
          <w:rFonts w:ascii="Tahoma" w:hAnsi="Tahoma"/>
          <w:sz w:val="22"/>
        </w:rPr>
        <w:t>člen</w:t>
      </w:r>
    </w:p>
    <w:p w:rsidR="00D73364" w:rsidRPr="008B6AF1" w:rsidRDefault="00D73364" w:rsidP="00D73364">
      <w:pPr>
        <w:keepNext/>
        <w:rPr>
          <w:rFonts w:ascii="Tahoma" w:hAnsi="Tahoma"/>
          <w:sz w:val="22"/>
        </w:rPr>
      </w:pPr>
    </w:p>
    <w:p w:rsidR="00D73364" w:rsidRPr="008B6AF1" w:rsidRDefault="00D73364" w:rsidP="00D73364">
      <w:pPr>
        <w:keepNext/>
        <w:widowControl w:val="0"/>
        <w:jc w:val="both"/>
        <w:rPr>
          <w:rFonts w:ascii="Tahoma" w:hAnsi="Tahoma" w:cs="Tahoma"/>
          <w:sz w:val="22"/>
        </w:rPr>
      </w:pPr>
      <w:r w:rsidRPr="008B6AF1">
        <w:rPr>
          <w:rFonts w:ascii="Tahoma" w:hAnsi="Tahoma" w:cs="Tahoma"/>
          <w:sz w:val="22"/>
        </w:rPr>
        <w:t xml:space="preserve">Kupec se obvezuje prevzeti naročeno blago v celoti, na podlagi </w:t>
      </w:r>
      <w:r>
        <w:rPr>
          <w:rFonts w:ascii="Tahoma" w:hAnsi="Tahoma" w:cs="Tahoma"/>
          <w:sz w:val="22"/>
        </w:rPr>
        <w:t xml:space="preserve">podpisane </w:t>
      </w:r>
      <w:r w:rsidRPr="008B6AF1">
        <w:rPr>
          <w:rFonts w:ascii="Tahoma" w:hAnsi="Tahoma" w:cs="Tahoma"/>
          <w:sz w:val="22"/>
        </w:rPr>
        <w:t>dobavnice. Podpis dobavnice s strani kupca se šteje za količinski in kakovostni prevzem blaga</w:t>
      </w:r>
      <w:r w:rsidR="00597D8A">
        <w:rPr>
          <w:rFonts w:ascii="Tahoma" w:hAnsi="Tahoma" w:cs="Tahoma"/>
          <w:sz w:val="22"/>
        </w:rPr>
        <w:t>.</w:t>
      </w:r>
    </w:p>
    <w:p w:rsidR="00D73364" w:rsidRDefault="00D73364" w:rsidP="00D73364">
      <w:pPr>
        <w:keepNext/>
        <w:widowControl w:val="0"/>
        <w:tabs>
          <w:tab w:val="left" w:pos="709"/>
          <w:tab w:val="left" w:pos="1702"/>
        </w:tabs>
        <w:jc w:val="both"/>
        <w:outlineLvl w:val="0"/>
        <w:rPr>
          <w:rFonts w:ascii="Tahoma" w:hAnsi="Tahoma"/>
          <w:sz w:val="22"/>
        </w:rPr>
      </w:pPr>
    </w:p>
    <w:p w:rsidR="00D73364" w:rsidRDefault="00D73364" w:rsidP="00D73364">
      <w:pPr>
        <w:keepNext/>
        <w:widowControl w:val="0"/>
        <w:tabs>
          <w:tab w:val="left" w:pos="709"/>
          <w:tab w:val="left" w:pos="1702"/>
        </w:tabs>
        <w:jc w:val="both"/>
        <w:outlineLvl w:val="0"/>
        <w:rPr>
          <w:rFonts w:ascii="Tahoma" w:hAnsi="Tahoma"/>
          <w:sz w:val="22"/>
        </w:rPr>
      </w:pPr>
    </w:p>
    <w:p w:rsidR="009B2265" w:rsidRDefault="009B2265" w:rsidP="00D73364">
      <w:pPr>
        <w:keepNext/>
        <w:widowControl w:val="0"/>
        <w:tabs>
          <w:tab w:val="left" w:pos="709"/>
          <w:tab w:val="left" w:pos="1702"/>
        </w:tabs>
        <w:jc w:val="both"/>
        <w:outlineLvl w:val="0"/>
        <w:rPr>
          <w:rFonts w:ascii="Tahoma" w:hAnsi="Tahoma"/>
          <w:sz w:val="22"/>
        </w:rPr>
      </w:pPr>
    </w:p>
    <w:p w:rsidR="009B2265" w:rsidRDefault="009B2265" w:rsidP="00D73364">
      <w:pPr>
        <w:keepNext/>
        <w:widowControl w:val="0"/>
        <w:tabs>
          <w:tab w:val="left" w:pos="709"/>
          <w:tab w:val="left" w:pos="1702"/>
        </w:tabs>
        <w:jc w:val="both"/>
        <w:outlineLvl w:val="0"/>
        <w:rPr>
          <w:rFonts w:ascii="Tahoma" w:hAnsi="Tahoma"/>
          <w:sz w:val="22"/>
        </w:rPr>
      </w:pPr>
    </w:p>
    <w:p w:rsidR="009B2265" w:rsidRDefault="009B2265" w:rsidP="00D73364">
      <w:pPr>
        <w:keepNext/>
        <w:widowControl w:val="0"/>
        <w:tabs>
          <w:tab w:val="left" w:pos="709"/>
          <w:tab w:val="left" w:pos="1702"/>
        </w:tabs>
        <w:jc w:val="both"/>
        <w:outlineLvl w:val="0"/>
        <w:rPr>
          <w:rFonts w:ascii="Tahoma" w:hAnsi="Tahoma"/>
          <w:sz w:val="22"/>
        </w:rPr>
      </w:pPr>
    </w:p>
    <w:p w:rsidR="009B2265" w:rsidRDefault="009B2265" w:rsidP="00D73364">
      <w:pPr>
        <w:keepNext/>
        <w:widowControl w:val="0"/>
        <w:tabs>
          <w:tab w:val="left" w:pos="709"/>
          <w:tab w:val="left" w:pos="1702"/>
        </w:tabs>
        <w:jc w:val="both"/>
        <w:outlineLvl w:val="0"/>
        <w:rPr>
          <w:rFonts w:ascii="Tahoma" w:hAnsi="Tahoma"/>
          <w:sz w:val="22"/>
        </w:rPr>
      </w:pPr>
    </w:p>
    <w:p w:rsidR="00D73364" w:rsidRPr="00E078D5" w:rsidRDefault="00D73364" w:rsidP="00C740CB">
      <w:pPr>
        <w:keepNext/>
        <w:numPr>
          <w:ilvl w:val="0"/>
          <w:numId w:val="19"/>
        </w:numPr>
        <w:tabs>
          <w:tab w:val="clear" w:pos="1080"/>
          <w:tab w:val="left" w:pos="426"/>
        </w:tabs>
        <w:ind w:left="426" w:hanging="426"/>
        <w:jc w:val="center"/>
        <w:rPr>
          <w:rFonts w:ascii="Tahoma" w:hAnsi="Tahoma"/>
          <w:b/>
          <w:sz w:val="22"/>
        </w:rPr>
      </w:pPr>
      <w:r>
        <w:rPr>
          <w:rFonts w:ascii="Tahoma" w:hAnsi="Tahoma"/>
          <w:b/>
          <w:sz w:val="22"/>
        </w:rPr>
        <w:lastRenderedPageBreak/>
        <w:t xml:space="preserve">  </w:t>
      </w:r>
      <w:r w:rsidRPr="00E078D5">
        <w:rPr>
          <w:rFonts w:ascii="Tahoma" w:hAnsi="Tahoma"/>
          <w:b/>
          <w:sz w:val="22"/>
        </w:rPr>
        <w:t>NAČIN PLAČ</w:t>
      </w:r>
      <w:r>
        <w:rPr>
          <w:rFonts w:ascii="Tahoma" w:hAnsi="Tahoma"/>
          <w:b/>
          <w:sz w:val="22"/>
        </w:rPr>
        <w:t>ILA</w:t>
      </w:r>
      <w:r w:rsidRPr="00E078D5">
        <w:rPr>
          <w:rFonts w:ascii="Tahoma" w:hAnsi="Tahoma"/>
          <w:b/>
          <w:sz w:val="22"/>
        </w:rPr>
        <w:t xml:space="preserve"> </w:t>
      </w:r>
    </w:p>
    <w:p w:rsidR="00D73364" w:rsidRPr="00C14D70" w:rsidRDefault="00D73364" w:rsidP="00D73364">
      <w:pPr>
        <w:keepNext/>
        <w:widowControl w:val="0"/>
        <w:tabs>
          <w:tab w:val="left" w:pos="426"/>
        </w:tabs>
        <w:rPr>
          <w:rFonts w:ascii="Tahoma" w:hAnsi="Tahoma"/>
          <w:sz w:val="22"/>
        </w:rPr>
      </w:pPr>
    </w:p>
    <w:p w:rsidR="00D73364" w:rsidRPr="00C14D70" w:rsidRDefault="00D73364" w:rsidP="00C740CB">
      <w:pPr>
        <w:keepNext/>
        <w:widowControl w:val="0"/>
        <w:numPr>
          <w:ilvl w:val="0"/>
          <w:numId w:val="20"/>
        </w:numPr>
        <w:tabs>
          <w:tab w:val="clear" w:pos="1440"/>
          <w:tab w:val="num" w:pos="426"/>
        </w:tabs>
        <w:ind w:left="426" w:hanging="426"/>
        <w:jc w:val="center"/>
        <w:rPr>
          <w:rFonts w:ascii="Tahoma" w:hAnsi="Tahoma"/>
          <w:sz w:val="22"/>
        </w:rPr>
      </w:pPr>
      <w:r w:rsidRPr="00C14D70">
        <w:rPr>
          <w:rFonts w:ascii="Tahoma" w:hAnsi="Tahoma"/>
          <w:sz w:val="22"/>
        </w:rPr>
        <w:t>člen</w:t>
      </w:r>
    </w:p>
    <w:p w:rsidR="00D73364" w:rsidRDefault="00D73364" w:rsidP="00D73364">
      <w:pPr>
        <w:keepNext/>
        <w:tabs>
          <w:tab w:val="left" w:pos="1418"/>
          <w:tab w:val="left" w:pos="1702"/>
        </w:tabs>
        <w:jc w:val="both"/>
        <w:rPr>
          <w:rFonts w:ascii="Tahoma" w:hAnsi="Tahoma"/>
          <w:sz w:val="22"/>
          <w:szCs w:val="22"/>
        </w:rPr>
      </w:pPr>
    </w:p>
    <w:p w:rsidR="00D73364" w:rsidRPr="008B6AF1" w:rsidRDefault="00D73364" w:rsidP="00D73364">
      <w:pPr>
        <w:keepNext/>
        <w:tabs>
          <w:tab w:val="left" w:pos="1418"/>
          <w:tab w:val="left" w:pos="1702"/>
        </w:tabs>
        <w:jc w:val="both"/>
        <w:rPr>
          <w:rFonts w:ascii="Tahoma" w:hAnsi="Tahoma"/>
          <w:sz w:val="22"/>
        </w:rPr>
      </w:pPr>
      <w:r>
        <w:rPr>
          <w:rFonts w:ascii="Tahoma" w:hAnsi="Tahoma"/>
          <w:sz w:val="22"/>
        </w:rPr>
        <w:t>Dobavitelj</w:t>
      </w:r>
      <w:r w:rsidRPr="008B6AF1">
        <w:rPr>
          <w:rFonts w:ascii="Tahoma" w:hAnsi="Tahoma"/>
          <w:sz w:val="22"/>
        </w:rPr>
        <w:t xml:space="preserve"> bo kupcu</w:t>
      </w:r>
      <w:r w:rsidR="00682847">
        <w:rPr>
          <w:rFonts w:ascii="Tahoma" w:hAnsi="Tahoma"/>
          <w:sz w:val="22"/>
        </w:rPr>
        <w:t>,</w:t>
      </w:r>
      <w:r w:rsidRPr="008B6AF1">
        <w:rPr>
          <w:rFonts w:ascii="Tahoma" w:hAnsi="Tahoma"/>
          <w:sz w:val="22"/>
        </w:rPr>
        <w:t xml:space="preserve"> </w:t>
      </w:r>
      <w:r>
        <w:rPr>
          <w:rFonts w:ascii="Tahoma" w:hAnsi="Tahoma"/>
          <w:sz w:val="22"/>
        </w:rPr>
        <w:t>na osnovi posamezne podpisane dobavnice s strani kupca</w:t>
      </w:r>
      <w:r w:rsidR="00682847">
        <w:rPr>
          <w:rFonts w:ascii="Tahoma" w:hAnsi="Tahoma"/>
          <w:sz w:val="22"/>
        </w:rPr>
        <w:t>,</w:t>
      </w:r>
      <w:r>
        <w:rPr>
          <w:rFonts w:ascii="Tahoma" w:hAnsi="Tahoma"/>
          <w:sz w:val="22"/>
        </w:rPr>
        <w:t xml:space="preserve"> iz</w:t>
      </w:r>
      <w:r w:rsidR="00682847">
        <w:rPr>
          <w:rFonts w:ascii="Tahoma" w:hAnsi="Tahoma"/>
          <w:sz w:val="22"/>
        </w:rPr>
        <w:t>stavil</w:t>
      </w:r>
      <w:r>
        <w:rPr>
          <w:rFonts w:ascii="Tahoma" w:hAnsi="Tahoma"/>
          <w:sz w:val="22"/>
        </w:rPr>
        <w:t xml:space="preserve"> račun </w:t>
      </w:r>
      <w:r w:rsidRPr="008B6AF1">
        <w:rPr>
          <w:rFonts w:ascii="Tahoma" w:hAnsi="Tahoma"/>
          <w:sz w:val="22"/>
        </w:rPr>
        <w:t xml:space="preserve">za posamezno izvedeno dobavo blaga v roku 5 (petih) delovnih dni po </w:t>
      </w:r>
      <w:r>
        <w:rPr>
          <w:rFonts w:ascii="Tahoma" w:hAnsi="Tahoma"/>
          <w:sz w:val="22"/>
        </w:rPr>
        <w:t xml:space="preserve">izvedeni </w:t>
      </w:r>
      <w:r w:rsidRPr="008B6AF1">
        <w:rPr>
          <w:rFonts w:ascii="Tahoma" w:hAnsi="Tahoma"/>
          <w:sz w:val="22"/>
        </w:rPr>
        <w:t>dobavi.</w:t>
      </w:r>
    </w:p>
    <w:p w:rsidR="00D73364" w:rsidRPr="008B6AF1" w:rsidRDefault="00D73364" w:rsidP="00D73364">
      <w:pPr>
        <w:keepNext/>
        <w:tabs>
          <w:tab w:val="left" w:pos="1418"/>
          <w:tab w:val="left" w:pos="1702"/>
        </w:tabs>
        <w:jc w:val="both"/>
        <w:rPr>
          <w:rFonts w:ascii="Tahoma" w:hAnsi="Tahoma"/>
          <w:sz w:val="22"/>
        </w:rPr>
      </w:pPr>
    </w:p>
    <w:p w:rsidR="00DF15F1" w:rsidRDefault="00DF15F1" w:rsidP="00DF15F1">
      <w:pPr>
        <w:keepNext/>
        <w:tabs>
          <w:tab w:val="left" w:pos="1418"/>
          <w:tab w:val="left" w:pos="1702"/>
        </w:tabs>
        <w:jc w:val="both"/>
        <w:rPr>
          <w:rFonts w:ascii="Tahoma" w:hAnsi="Tahoma" w:cs="Tahoma"/>
          <w:sz w:val="22"/>
        </w:rPr>
      </w:pPr>
      <w:r>
        <w:rPr>
          <w:rFonts w:ascii="Tahoma" w:hAnsi="Tahoma" w:cs="Tahoma"/>
          <w:sz w:val="22"/>
        </w:rPr>
        <w:t>Kupec</w:t>
      </w:r>
      <w:r w:rsidRPr="00307249">
        <w:rPr>
          <w:rFonts w:ascii="Tahoma" w:hAnsi="Tahoma" w:cs="Tahoma"/>
          <w:sz w:val="22"/>
        </w:rPr>
        <w:t xml:space="preserve"> se obvezuje, da bo</w:t>
      </w:r>
      <w:r>
        <w:rPr>
          <w:rFonts w:ascii="Tahoma" w:hAnsi="Tahoma" w:cs="Tahoma"/>
          <w:sz w:val="22"/>
        </w:rPr>
        <w:t xml:space="preserve"> prejeti</w:t>
      </w:r>
      <w:r w:rsidRPr="00307249">
        <w:rPr>
          <w:rFonts w:ascii="Tahoma" w:hAnsi="Tahoma" w:cs="Tahoma"/>
          <w:sz w:val="22"/>
        </w:rPr>
        <w:t xml:space="preserve"> račun </w:t>
      </w:r>
      <w:r>
        <w:rPr>
          <w:rFonts w:ascii="Tahoma" w:hAnsi="Tahoma" w:cs="Tahoma"/>
          <w:sz w:val="22"/>
        </w:rPr>
        <w:t xml:space="preserve">plačal </w:t>
      </w:r>
      <w:r w:rsidRPr="00307249">
        <w:rPr>
          <w:rFonts w:ascii="Tahoma" w:hAnsi="Tahoma" w:cs="Tahoma"/>
          <w:sz w:val="22"/>
        </w:rPr>
        <w:t xml:space="preserve">na transakcijski račun </w:t>
      </w:r>
      <w:r>
        <w:rPr>
          <w:rFonts w:ascii="Tahoma" w:hAnsi="Tahoma" w:cs="Tahoma"/>
          <w:sz w:val="22"/>
        </w:rPr>
        <w:t>dobavitelja</w:t>
      </w:r>
      <w:r w:rsidRPr="00307249">
        <w:rPr>
          <w:rFonts w:ascii="Tahoma" w:hAnsi="Tahoma" w:cs="Tahoma"/>
          <w:sz w:val="22"/>
        </w:rPr>
        <w:t>, ki je uradno evidentiran pri AJPES in bo naveden na računu</w:t>
      </w:r>
      <w:r>
        <w:rPr>
          <w:rFonts w:ascii="Tahoma" w:hAnsi="Tahoma" w:cs="Tahoma"/>
          <w:sz w:val="22"/>
        </w:rPr>
        <w:t xml:space="preserve">, </w:t>
      </w:r>
      <w:r w:rsidRPr="009019CC">
        <w:rPr>
          <w:rFonts w:ascii="Tahoma" w:hAnsi="Tahoma"/>
          <w:sz w:val="22"/>
        </w:rPr>
        <w:t xml:space="preserve">v </w:t>
      </w:r>
      <w:r>
        <w:rPr>
          <w:rFonts w:ascii="Tahoma" w:hAnsi="Tahoma"/>
          <w:sz w:val="22"/>
        </w:rPr>
        <w:t xml:space="preserve">roku </w:t>
      </w:r>
      <w:r w:rsidRPr="009019CC">
        <w:rPr>
          <w:rFonts w:ascii="Tahoma" w:hAnsi="Tahoma"/>
          <w:sz w:val="22"/>
        </w:rPr>
        <w:t>tridesetih (30)</w:t>
      </w:r>
      <w:r>
        <w:rPr>
          <w:rFonts w:ascii="Tahoma" w:hAnsi="Tahoma"/>
          <w:sz w:val="22"/>
        </w:rPr>
        <w:t xml:space="preserve"> koledarskih</w:t>
      </w:r>
      <w:r w:rsidRPr="009019CC">
        <w:rPr>
          <w:rFonts w:ascii="Tahoma" w:hAnsi="Tahoma"/>
          <w:sz w:val="22"/>
        </w:rPr>
        <w:t xml:space="preserve"> dn</w:t>
      </w:r>
      <w:r w:rsidR="00682847">
        <w:rPr>
          <w:rFonts w:ascii="Tahoma" w:hAnsi="Tahoma"/>
          <w:sz w:val="22"/>
        </w:rPr>
        <w:t>i</w:t>
      </w:r>
      <w:r w:rsidRPr="009019CC">
        <w:rPr>
          <w:rFonts w:ascii="Tahoma" w:hAnsi="Tahoma"/>
          <w:sz w:val="22"/>
        </w:rPr>
        <w:t xml:space="preserve"> od dneva </w:t>
      </w:r>
      <w:r>
        <w:rPr>
          <w:rFonts w:ascii="Tahoma" w:hAnsi="Tahoma"/>
          <w:sz w:val="22"/>
        </w:rPr>
        <w:t>izstavitve računa, sestavljenega v skladu s tem</w:t>
      </w:r>
      <w:r w:rsidRPr="009019CC">
        <w:rPr>
          <w:rFonts w:ascii="Tahoma" w:hAnsi="Tahoma"/>
          <w:sz w:val="22"/>
        </w:rPr>
        <w:t xml:space="preserve"> </w:t>
      </w:r>
      <w:r>
        <w:rPr>
          <w:rFonts w:ascii="Tahoma" w:hAnsi="Tahoma"/>
          <w:sz w:val="22"/>
        </w:rPr>
        <w:t>okvirnim sporazumom</w:t>
      </w:r>
      <w:r>
        <w:rPr>
          <w:rFonts w:ascii="Tahoma" w:hAnsi="Tahoma" w:cs="Tahoma"/>
          <w:sz w:val="22"/>
        </w:rPr>
        <w:t>.</w:t>
      </w:r>
    </w:p>
    <w:p w:rsidR="00D73364" w:rsidRDefault="00D73364" w:rsidP="00D73364">
      <w:pPr>
        <w:keepNext/>
        <w:tabs>
          <w:tab w:val="left" w:pos="1418"/>
          <w:tab w:val="left" w:pos="1702"/>
        </w:tabs>
        <w:jc w:val="both"/>
        <w:rPr>
          <w:rFonts w:ascii="Tahoma" w:hAnsi="Tahoma"/>
          <w:sz w:val="22"/>
        </w:rPr>
      </w:pPr>
    </w:p>
    <w:p w:rsidR="00D73364" w:rsidRDefault="00D73364" w:rsidP="00D73364">
      <w:pPr>
        <w:keepNext/>
        <w:widowControl w:val="0"/>
        <w:tabs>
          <w:tab w:val="left" w:pos="1418"/>
          <w:tab w:val="left" w:pos="1702"/>
        </w:tabs>
        <w:jc w:val="both"/>
        <w:rPr>
          <w:rFonts w:ascii="Tahoma" w:hAnsi="Tahoma"/>
          <w:sz w:val="22"/>
        </w:rPr>
      </w:pPr>
      <w:r w:rsidRPr="00B40FB1">
        <w:rPr>
          <w:rFonts w:ascii="Tahoma" w:hAnsi="Tahoma"/>
          <w:sz w:val="22"/>
        </w:rPr>
        <w:t xml:space="preserve">V primeru, da izstavljeni račun ni pravilen, ga </w:t>
      </w:r>
      <w:r>
        <w:rPr>
          <w:rFonts w:ascii="Tahoma" w:hAnsi="Tahoma"/>
          <w:sz w:val="22"/>
        </w:rPr>
        <w:t>bo</w:t>
      </w:r>
      <w:r w:rsidRPr="00B40FB1">
        <w:rPr>
          <w:rFonts w:ascii="Tahoma" w:hAnsi="Tahoma"/>
          <w:sz w:val="22"/>
        </w:rPr>
        <w:t xml:space="preserve"> </w:t>
      </w:r>
      <w:r>
        <w:rPr>
          <w:rFonts w:ascii="Tahoma" w:hAnsi="Tahoma"/>
          <w:sz w:val="22"/>
        </w:rPr>
        <w:t>kupec</w:t>
      </w:r>
      <w:r w:rsidRPr="00B40FB1">
        <w:rPr>
          <w:rFonts w:ascii="Tahoma" w:hAnsi="Tahoma"/>
          <w:sz w:val="22"/>
        </w:rPr>
        <w:t xml:space="preserve"> zavrni</w:t>
      </w:r>
      <w:r>
        <w:rPr>
          <w:rFonts w:ascii="Tahoma" w:hAnsi="Tahoma"/>
          <w:sz w:val="22"/>
        </w:rPr>
        <w:t>l</w:t>
      </w:r>
      <w:r w:rsidRPr="00B40FB1">
        <w:rPr>
          <w:rFonts w:ascii="Tahoma" w:hAnsi="Tahoma"/>
          <w:sz w:val="22"/>
        </w:rPr>
        <w:t xml:space="preserve"> z obrazložitvijo, </w:t>
      </w:r>
      <w:r>
        <w:rPr>
          <w:rFonts w:ascii="Tahoma" w:hAnsi="Tahoma"/>
          <w:sz w:val="22"/>
        </w:rPr>
        <w:t>dobavitelj</w:t>
      </w:r>
      <w:r w:rsidRPr="00B40FB1">
        <w:rPr>
          <w:rFonts w:ascii="Tahoma" w:hAnsi="Tahoma"/>
          <w:sz w:val="22"/>
        </w:rPr>
        <w:t xml:space="preserve"> pa je dolžan izstaviti nov popravljen račun v roku petih (5) dni od zavrnitve, v kateri bo izkazana pravilna </w:t>
      </w:r>
      <w:r>
        <w:rPr>
          <w:rFonts w:ascii="Tahoma" w:hAnsi="Tahoma"/>
          <w:sz w:val="22"/>
        </w:rPr>
        <w:t xml:space="preserve">količina in </w:t>
      </w:r>
      <w:r w:rsidRPr="00B40FB1">
        <w:rPr>
          <w:rFonts w:ascii="Tahoma" w:hAnsi="Tahoma"/>
          <w:sz w:val="22"/>
        </w:rPr>
        <w:t xml:space="preserve">vrednost </w:t>
      </w:r>
      <w:r>
        <w:rPr>
          <w:rFonts w:ascii="Tahoma" w:hAnsi="Tahoma"/>
          <w:sz w:val="22"/>
        </w:rPr>
        <w:t>dobavljenega blaga</w:t>
      </w:r>
      <w:r w:rsidRPr="00B40FB1">
        <w:rPr>
          <w:rFonts w:ascii="Tahoma" w:hAnsi="Tahoma"/>
          <w:sz w:val="22"/>
        </w:rPr>
        <w:t>.</w:t>
      </w:r>
    </w:p>
    <w:p w:rsidR="00DF15F1" w:rsidRDefault="00DF15F1" w:rsidP="00D73364">
      <w:pPr>
        <w:keepNext/>
        <w:widowControl w:val="0"/>
        <w:tabs>
          <w:tab w:val="left" w:pos="1418"/>
          <w:tab w:val="left" w:pos="1702"/>
        </w:tabs>
        <w:jc w:val="both"/>
        <w:rPr>
          <w:rFonts w:ascii="Tahoma" w:hAnsi="Tahoma"/>
          <w:sz w:val="22"/>
        </w:rPr>
      </w:pPr>
    </w:p>
    <w:p w:rsidR="00D73364" w:rsidRDefault="00D73364" w:rsidP="00D73364">
      <w:pPr>
        <w:keepNext/>
        <w:widowControl w:val="0"/>
        <w:tabs>
          <w:tab w:val="left" w:pos="1418"/>
          <w:tab w:val="left" w:pos="1702"/>
        </w:tabs>
        <w:jc w:val="both"/>
        <w:rPr>
          <w:rFonts w:ascii="Tahoma" w:hAnsi="Tahoma"/>
          <w:sz w:val="22"/>
        </w:rPr>
      </w:pPr>
      <w:r w:rsidRPr="008B6AF1">
        <w:rPr>
          <w:rFonts w:ascii="Tahoma" w:hAnsi="Tahoma"/>
          <w:sz w:val="22"/>
        </w:rPr>
        <w:t xml:space="preserve">V primeru kupčeve zamude pri plačilu ima </w:t>
      </w:r>
      <w:r>
        <w:rPr>
          <w:rFonts w:ascii="Tahoma" w:hAnsi="Tahoma"/>
          <w:sz w:val="22"/>
        </w:rPr>
        <w:t>dobavitelj</w:t>
      </w:r>
      <w:r w:rsidRPr="008B6AF1">
        <w:rPr>
          <w:rFonts w:ascii="Tahoma" w:hAnsi="Tahoma"/>
          <w:sz w:val="22"/>
        </w:rPr>
        <w:t xml:space="preserve"> pravico zaračunati zakonite zamudne obresti.</w:t>
      </w:r>
    </w:p>
    <w:p w:rsidR="009B2265" w:rsidRPr="008B6AF1" w:rsidRDefault="009B2265" w:rsidP="00D73364">
      <w:pPr>
        <w:keepNext/>
        <w:widowControl w:val="0"/>
        <w:tabs>
          <w:tab w:val="left" w:pos="1418"/>
          <w:tab w:val="left" w:pos="1702"/>
        </w:tabs>
        <w:jc w:val="both"/>
        <w:rPr>
          <w:rFonts w:ascii="Tahoma" w:hAnsi="Tahoma"/>
          <w:sz w:val="22"/>
        </w:rPr>
      </w:pPr>
    </w:p>
    <w:p w:rsidR="00D73364" w:rsidRDefault="00D73364" w:rsidP="00C740CB">
      <w:pPr>
        <w:keepNext/>
        <w:widowControl w:val="0"/>
        <w:numPr>
          <w:ilvl w:val="0"/>
          <w:numId w:val="19"/>
        </w:numPr>
        <w:tabs>
          <w:tab w:val="clear" w:pos="1080"/>
          <w:tab w:val="left" w:pos="426"/>
        </w:tabs>
        <w:ind w:left="426" w:hanging="426"/>
        <w:jc w:val="center"/>
        <w:rPr>
          <w:rFonts w:ascii="Tahoma" w:hAnsi="Tahoma"/>
          <w:b/>
          <w:sz w:val="22"/>
        </w:rPr>
      </w:pPr>
      <w:r>
        <w:rPr>
          <w:rFonts w:ascii="Tahoma" w:hAnsi="Tahoma"/>
          <w:b/>
          <w:sz w:val="22"/>
        </w:rPr>
        <w:t>KAKOVOST BLAGA</w:t>
      </w:r>
    </w:p>
    <w:p w:rsidR="00D73364" w:rsidRDefault="00D73364" w:rsidP="00D73364">
      <w:pPr>
        <w:pStyle w:val="Glava"/>
        <w:keepNext/>
        <w:widowControl w:val="0"/>
        <w:tabs>
          <w:tab w:val="clear" w:pos="4536"/>
          <w:tab w:val="clear" w:pos="9072"/>
        </w:tabs>
        <w:jc w:val="center"/>
        <w:rPr>
          <w:rFonts w:ascii="Tahoma" w:hAnsi="Tahoma"/>
          <w:b/>
          <w:sz w:val="22"/>
        </w:rPr>
      </w:pPr>
    </w:p>
    <w:p w:rsidR="00D73364" w:rsidRPr="0074456E" w:rsidRDefault="00D73364" w:rsidP="00C740CB">
      <w:pPr>
        <w:pStyle w:val="Odstavekseznama"/>
        <w:keepNext/>
        <w:widowControl w:val="0"/>
        <w:numPr>
          <w:ilvl w:val="0"/>
          <w:numId w:val="29"/>
        </w:numPr>
        <w:jc w:val="center"/>
        <w:rPr>
          <w:rFonts w:ascii="Tahoma" w:hAnsi="Tahoma"/>
          <w:vanish/>
          <w:sz w:val="22"/>
        </w:rPr>
      </w:pPr>
    </w:p>
    <w:p w:rsidR="00D73364" w:rsidRPr="0074456E" w:rsidRDefault="00D73364" w:rsidP="00C740CB">
      <w:pPr>
        <w:pStyle w:val="Odstavekseznama"/>
        <w:keepNext/>
        <w:widowControl w:val="0"/>
        <w:numPr>
          <w:ilvl w:val="0"/>
          <w:numId w:val="29"/>
        </w:numPr>
        <w:jc w:val="center"/>
        <w:rPr>
          <w:rFonts w:ascii="Tahoma" w:hAnsi="Tahoma"/>
          <w:vanish/>
          <w:sz w:val="22"/>
        </w:rPr>
      </w:pPr>
    </w:p>
    <w:p w:rsidR="00D73364" w:rsidRPr="0074456E" w:rsidRDefault="00D73364" w:rsidP="00C740CB">
      <w:pPr>
        <w:pStyle w:val="Odstavekseznama"/>
        <w:keepNext/>
        <w:widowControl w:val="0"/>
        <w:numPr>
          <w:ilvl w:val="0"/>
          <w:numId w:val="29"/>
        </w:numPr>
        <w:jc w:val="center"/>
        <w:rPr>
          <w:rFonts w:ascii="Tahoma" w:hAnsi="Tahoma"/>
          <w:vanish/>
          <w:sz w:val="22"/>
        </w:rPr>
      </w:pPr>
    </w:p>
    <w:p w:rsidR="00D73364" w:rsidRPr="0074456E" w:rsidRDefault="00D73364" w:rsidP="00C740CB">
      <w:pPr>
        <w:pStyle w:val="Odstavekseznama"/>
        <w:keepNext/>
        <w:widowControl w:val="0"/>
        <w:numPr>
          <w:ilvl w:val="0"/>
          <w:numId w:val="29"/>
        </w:numPr>
        <w:jc w:val="center"/>
        <w:rPr>
          <w:rFonts w:ascii="Tahoma" w:hAnsi="Tahoma"/>
          <w:vanish/>
          <w:sz w:val="22"/>
        </w:rPr>
      </w:pPr>
    </w:p>
    <w:p w:rsidR="00D73364" w:rsidRPr="0074456E" w:rsidRDefault="00D73364" w:rsidP="00C740CB">
      <w:pPr>
        <w:pStyle w:val="Odstavekseznama"/>
        <w:keepNext/>
        <w:widowControl w:val="0"/>
        <w:numPr>
          <w:ilvl w:val="0"/>
          <w:numId w:val="29"/>
        </w:numPr>
        <w:jc w:val="center"/>
        <w:rPr>
          <w:rFonts w:ascii="Tahoma" w:hAnsi="Tahoma"/>
          <w:vanish/>
          <w:sz w:val="22"/>
        </w:rPr>
      </w:pPr>
    </w:p>
    <w:p w:rsidR="00D73364" w:rsidRDefault="00D73364" w:rsidP="00C740CB">
      <w:pPr>
        <w:keepNext/>
        <w:widowControl w:val="0"/>
        <w:numPr>
          <w:ilvl w:val="0"/>
          <w:numId w:val="20"/>
        </w:numPr>
        <w:tabs>
          <w:tab w:val="clear" w:pos="1440"/>
          <w:tab w:val="num" w:pos="426"/>
        </w:tabs>
        <w:ind w:left="426" w:hanging="426"/>
        <w:jc w:val="center"/>
        <w:rPr>
          <w:rFonts w:ascii="Tahoma" w:hAnsi="Tahoma"/>
          <w:sz w:val="22"/>
        </w:rPr>
      </w:pPr>
      <w:r>
        <w:rPr>
          <w:rFonts w:ascii="Tahoma" w:hAnsi="Tahoma"/>
          <w:sz w:val="22"/>
        </w:rPr>
        <w:t>člen</w:t>
      </w:r>
    </w:p>
    <w:p w:rsidR="00D73364" w:rsidRDefault="00D73364" w:rsidP="00D73364">
      <w:pPr>
        <w:keepNext/>
        <w:widowControl w:val="0"/>
        <w:jc w:val="both"/>
        <w:rPr>
          <w:rFonts w:ascii="Tahoma" w:hAnsi="Tahoma"/>
          <w:sz w:val="22"/>
        </w:rPr>
      </w:pPr>
    </w:p>
    <w:p w:rsidR="00D73364" w:rsidRPr="00B21FBC" w:rsidRDefault="00D73364" w:rsidP="00D73364">
      <w:pPr>
        <w:keepNext/>
        <w:widowControl w:val="0"/>
        <w:jc w:val="both"/>
        <w:rPr>
          <w:rFonts w:ascii="Tahoma" w:hAnsi="Tahoma"/>
          <w:sz w:val="22"/>
        </w:rPr>
      </w:pPr>
      <w:r w:rsidRPr="00B21FBC">
        <w:rPr>
          <w:rFonts w:ascii="Tahoma" w:hAnsi="Tahoma"/>
          <w:sz w:val="22"/>
        </w:rPr>
        <w:t xml:space="preserve">Reklamacije na kvaliteto </w:t>
      </w:r>
      <w:r>
        <w:rPr>
          <w:rFonts w:ascii="Tahoma" w:hAnsi="Tahoma"/>
          <w:sz w:val="22"/>
        </w:rPr>
        <w:t xml:space="preserve">dobavljenega blaga </w:t>
      </w:r>
      <w:r w:rsidRPr="00B21FBC">
        <w:rPr>
          <w:rFonts w:ascii="Tahoma" w:hAnsi="Tahoma"/>
          <w:sz w:val="22"/>
        </w:rPr>
        <w:t>se rešujejo sporazumno.</w:t>
      </w:r>
    </w:p>
    <w:p w:rsidR="00D73364" w:rsidRPr="00B21FBC" w:rsidRDefault="00D73364" w:rsidP="00D73364">
      <w:pPr>
        <w:keepNext/>
        <w:widowControl w:val="0"/>
        <w:jc w:val="both"/>
        <w:rPr>
          <w:rFonts w:ascii="Tahoma" w:hAnsi="Tahoma"/>
          <w:sz w:val="22"/>
        </w:rPr>
      </w:pPr>
    </w:p>
    <w:p w:rsidR="00D73364" w:rsidRDefault="00D73364" w:rsidP="00D73364">
      <w:pPr>
        <w:keepNext/>
        <w:widowControl w:val="0"/>
        <w:jc w:val="both"/>
        <w:rPr>
          <w:rFonts w:ascii="Tahoma" w:hAnsi="Tahoma"/>
          <w:sz w:val="22"/>
        </w:rPr>
      </w:pPr>
      <w:r w:rsidRPr="00B21FBC">
        <w:rPr>
          <w:rFonts w:ascii="Tahoma" w:hAnsi="Tahoma"/>
          <w:sz w:val="22"/>
        </w:rPr>
        <w:t xml:space="preserve">Če </w:t>
      </w:r>
      <w:r>
        <w:rPr>
          <w:rFonts w:ascii="Tahoma" w:hAnsi="Tahoma"/>
          <w:sz w:val="22"/>
        </w:rPr>
        <w:t>kupec</w:t>
      </w:r>
      <w:r w:rsidRPr="00B21FBC">
        <w:rPr>
          <w:rFonts w:ascii="Tahoma" w:hAnsi="Tahoma"/>
          <w:sz w:val="22"/>
        </w:rPr>
        <w:t xml:space="preserve"> ugotovi, da </w:t>
      </w:r>
      <w:r>
        <w:rPr>
          <w:rFonts w:ascii="Tahoma" w:hAnsi="Tahoma"/>
          <w:sz w:val="22"/>
        </w:rPr>
        <w:t xml:space="preserve">dobava blaga </w:t>
      </w:r>
      <w:r w:rsidRPr="00B21FBC">
        <w:rPr>
          <w:rFonts w:ascii="Tahoma" w:hAnsi="Tahoma"/>
          <w:sz w:val="22"/>
        </w:rPr>
        <w:t xml:space="preserve">ni kvalitetno opravljena, jo mora </w:t>
      </w:r>
      <w:r>
        <w:rPr>
          <w:rFonts w:ascii="Tahoma" w:hAnsi="Tahoma"/>
          <w:sz w:val="22"/>
        </w:rPr>
        <w:t>dobavitelj</w:t>
      </w:r>
      <w:r w:rsidRPr="00B21FBC">
        <w:rPr>
          <w:rFonts w:ascii="Tahoma" w:hAnsi="Tahoma"/>
          <w:sz w:val="22"/>
        </w:rPr>
        <w:t xml:space="preserve"> na svoje stroške nemudoma opraviti ponovno oz. nadomestiti povzročeno škodo.</w:t>
      </w:r>
    </w:p>
    <w:p w:rsidR="00D73364" w:rsidRDefault="00D73364" w:rsidP="00D73364">
      <w:pPr>
        <w:keepNext/>
        <w:jc w:val="both"/>
        <w:rPr>
          <w:rFonts w:ascii="Tahoma" w:hAnsi="Tahoma"/>
          <w:sz w:val="22"/>
        </w:rPr>
      </w:pPr>
    </w:p>
    <w:p w:rsidR="00D73364" w:rsidRDefault="00D73364" w:rsidP="00D73364">
      <w:pPr>
        <w:keepNext/>
        <w:jc w:val="both"/>
        <w:rPr>
          <w:rFonts w:ascii="Tahoma" w:hAnsi="Tahoma"/>
          <w:sz w:val="22"/>
        </w:rPr>
      </w:pPr>
      <w:r>
        <w:rPr>
          <w:rFonts w:ascii="Tahoma" w:hAnsi="Tahoma"/>
          <w:sz w:val="22"/>
        </w:rPr>
        <w:t>Kupec</w:t>
      </w:r>
      <w:r w:rsidRPr="00B21FBC">
        <w:rPr>
          <w:rFonts w:ascii="Tahoma" w:hAnsi="Tahoma"/>
          <w:sz w:val="22"/>
        </w:rPr>
        <w:t xml:space="preserve"> bo vse pripombe oziroma reklamacije v zvezi z izvrševanjem</w:t>
      </w:r>
      <w:r>
        <w:rPr>
          <w:rFonts w:ascii="Tahoma" w:hAnsi="Tahoma"/>
          <w:sz w:val="22"/>
        </w:rPr>
        <w:t xml:space="preserve"> predmeta</w:t>
      </w:r>
      <w:r w:rsidRPr="00B21FBC">
        <w:rPr>
          <w:rFonts w:ascii="Tahoma" w:hAnsi="Tahoma"/>
          <w:sz w:val="22"/>
        </w:rPr>
        <w:t xml:space="preserve"> tega okvirnega sporazuma sporočal </w:t>
      </w:r>
      <w:r w:rsidR="00682847">
        <w:rPr>
          <w:rFonts w:ascii="Tahoma" w:hAnsi="Tahoma"/>
          <w:sz w:val="22"/>
        </w:rPr>
        <w:t>dobavitelju</w:t>
      </w:r>
      <w:r w:rsidRPr="00B21FBC">
        <w:rPr>
          <w:rFonts w:ascii="Tahoma" w:hAnsi="Tahoma"/>
          <w:sz w:val="22"/>
        </w:rPr>
        <w:t xml:space="preserve"> v pisni obliki. </w:t>
      </w:r>
    </w:p>
    <w:p w:rsidR="00D73364" w:rsidRDefault="00D73364" w:rsidP="00D73364">
      <w:pPr>
        <w:keepNext/>
        <w:jc w:val="both"/>
        <w:rPr>
          <w:rFonts w:ascii="Tahoma" w:hAnsi="Tahoma"/>
          <w:sz w:val="22"/>
        </w:rPr>
      </w:pPr>
    </w:p>
    <w:p w:rsidR="00D73364" w:rsidRPr="00064101" w:rsidRDefault="00D73364" w:rsidP="00D73364">
      <w:pPr>
        <w:keepNext/>
        <w:jc w:val="both"/>
        <w:rPr>
          <w:rFonts w:ascii="Tahoma" w:hAnsi="Tahoma"/>
          <w:sz w:val="22"/>
        </w:rPr>
      </w:pPr>
      <w:r w:rsidRPr="00B21FBC">
        <w:rPr>
          <w:rFonts w:ascii="Tahoma" w:hAnsi="Tahoma"/>
          <w:sz w:val="22"/>
        </w:rPr>
        <w:t xml:space="preserve">Če </w:t>
      </w:r>
      <w:r>
        <w:rPr>
          <w:rFonts w:ascii="Tahoma" w:hAnsi="Tahoma"/>
          <w:sz w:val="22"/>
        </w:rPr>
        <w:t>dobavitelj</w:t>
      </w:r>
      <w:r w:rsidRPr="00B21FBC">
        <w:rPr>
          <w:rFonts w:ascii="Tahoma" w:hAnsi="Tahoma"/>
          <w:sz w:val="22"/>
        </w:rPr>
        <w:t xml:space="preserve"> ne upošteva upravičenih pripomb </w:t>
      </w:r>
      <w:r>
        <w:rPr>
          <w:rFonts w:ascii="Tahoma" w:hAnsi="Tahoma"/>
          <w:sz w:val="22"/>
        </w:rPr>
        <w:t>kupca</w:t>
      </w:r>
      <w:r w:rsidRPr="00B21FBC">
        <w:rPr>
          <w:rFonts w:ascii="Tahoma" w:hAnsi="Tahoma"/>
          <w:sz w:val="22"/>
        </w:rPr>
        <w:t xml:space="preserve"> ter napak ne odpravi v dogovorjenem roku, ali če ne izvaja svojih obveznosti</w:t>
      </w:r>
      <w:r>
        <w:rPr>
          <w:rFonts w:ascii="Tahoma" w:hAnsi="Tahoma"/>
          <w:sz w:val="22"/>
        </w:rPr>
        <w:t xml:space="preserve"> po tem okvirnem sporazumu,</w:t>
      </w:r>
      <w:r w:rsidRPr="00B21FBC">
        <w:rPr>
          <w:rFonts w:ascii="Tahoma" w:hAnsi="Tahoma"/>
          <w:sz w:val="22"/>
        </w:rPr>
        <w:t xml:space="preserve"> ali jih ne izvaja pravočasno ter tega ne zagotovi tudi po pisnem opozorilu </w:t>
      </w:r>
      <w:r>
        <w:rPr>
          <w:rFonts w:ascii="Tahoma" w:hAnsi="Tahoma"/>
          <w:sz w:val="22"/>
        </w:rPr>
        <w:t>kupca</w:t>
      </w:r>
      <w:r w:rsidRPr="00B21FBC">
        <w:rPr>
          <w:rFonts w:ascii="Tahoma" w:hAnsi="Tahoma"/>
          <w:sz w:val="22"/>
        </w:rPr>
        <w:t xml:space="preserve">, lahko </w:t>
      </w:r>
      <w:r>
        <w:rPr>
          <w:rFonts w:ascii="Tahoma" w:hAnsi="Tahoma"/>
          <w:sz w:val="22"/>
        </w:rPr>
        <w:t>kupec</w:t>
      </w:r>
      <w:r w:rsidRPr="00B21FBC">
        <w:rPr>
          <w:rFonts w:ascii="Tahoma" w:hAnsi="Tahoma"/>
          <w:sz w:val="22"/>
        </w:rPr>
        <w:t xml:space="preserve"> odstopi od okvirnega sporazuma brez obveznosti do</w:t>
      </w:r>
      <w:r>
        <w:rPr>
          <w:rFonts w:ascii="Tahoma" w:hAnsi="Tahoma"/>
          <w:sz w:val="22"/>
        </w:rPr>
        <w:t xml:space="preserve"> dobavitelja</w:t>
      </w:r>
      <w:r w:rsidRPr="00B21FBC">
        <w:rPr>
          <w:rFonts w:ascii="Tahoma" w:hAnsi="Tahoma"/>
          <w:sz w:val="22"/>
        </w:rPr>
        <w:t xml:space="preserve">. O odstopu od okvirnega sporazuma naročnik pisno obvesti </w:t>
      </w:r>
      <w:r>
        <w:rPr>
          <w:rFonts w:ascii="Tahoma" w:hAnsi="Tahoma"/>
          <w:sz w:val="22"/>
        </w:rPr>
        <w:t>dobavitelja</w:t>
      </w:r>
      <w:r w:rsidRPr="00B21FBC">
        <w:rPr>
          <w:rFonts w:ascii="Tahoma" w:hAnsi="Tahoma"/>
          <w:sz w:val="22"/>
        </w:rPr>
        <w:t xml:space="preserve">. </w:t>
      </w:r>
    </w:p>
    <w:p w:rsidR="00D73364" w:rsidRDefault="00D73364" w:rsidP="00D73364">
      <w:pPr>
        <w:keepNext/>
        <w:spacing w:line="288" w:lineRule="auto"/>
        <w:ind w:left="360"/>
        <w:jc w:val="center"/>
        <w:rPr>
          <w:rFonts w:ascii="Tahoma" w:hAnsi="Tahoma" w:cs="Tahoma"/>
          <w:b/>
          <w:sz w:val="22"/>
          <w:szCs w:val="22"/>
        </w:rPr>
      </w:pPr>
    </w:p>
    <w:p w:rsidR="00D73364" w:rsidRDefault="00D73364" w:rsidP="009B2265">
      <w:pPr>
        <w:keepNext/>
        <w:spacing w:line="288" w:lineRule="auto"/>
        <w:jc w:val="both"/>
        <w:rPr>
          <w:rFonts w:ascii="Tahoma" w:hAnsi="Tahoma" w:cs="Tahoma"/>
          <w:b/>
          <w:sz w:val="22"/>
          <w:szCs w:val="22"/>
        </w:rPr>
      </w:pPr>
      <w:r>
        <w:rPr>
          <w:rFonts w:ascii="Tahoma" w:hAnsi="Tahoma"/>
          <w:sz w:val="22"/>
        </w:rPr>
        <w:t>Kakovost dobavljenega blaga mora ustrezati kakovosti</w:t>
      </w:r>
      <w:r w:rsidR="00682847">
        <w:rPr>
          <w:rFonts w:ascii="Tahoma" w:hAnsi="Tahoma"/>
          <w:sz w:val="22"/>
        </w:rPr>
        <w:t>,</w:t>
      </w:r>
      <w:r>
        <w:rPr>
          <w:rFonts w:ascii="Tahoma" w:hAnsi="Tahoma"/>
          <w:sz w:val="22"/>
        </w:rPr>
        <w:t xml:space="preserve"> opredeljeni v </w:t>
      </w:r>
      <w:r w:rsidRPr="00A64266">
        <w:rPr>
          <w:rFonts w:ascii="Tahoma" w:hAnsi="Tahoma" w:cs="Tahoma"/>
          <w:sz w:val="22"/>
          <w:szCs w:val="22"/>
        </w:rPr>
        <w:t>prilog</w:t>
      </w:r>
      <w:r>
        <w:rPr>
          <w:rFonts w:ascii="Tahoma" w:hAnsi="Tahoma" w:cs="Tahoma"/>
          <w:sz w:val="22"/>
          <w:szCs w:val="22"/>
        </w:rPr>
        <w:t>i</w:t>
      </w:r>
      <w:r w:rsidRPr="00A64266">
        <w:rPr>
          <w:rFonts w:ascii="Tahoma" w:hAnsi="Tahoma" w:cs="Tahoma"/>
          <w:sz w:val="22"/>
          <w:szCs w:val="22"/>
        </w:rPr>
        <w:t xml:space="preserve"> št. 1 </w:t>
      </w:r>
      <w:r w:rsidRPr="00D71FAD">
        <w:rPr>
          <w:rFonts w:ascii="Tahoma" w:hAnsi="Tahoma" w:cs="Tahoma"/>
          <w:sz w:val="22"/>
          <w:szCs w:val="22"/>
        </w:rPr>
        <w:t>te</w:t>
      </w:r>
      <w:r>
        <w:rPr>
          <w:rFonts w:ascii="Tahoma" w:hAnsi="Tahoma" w:cs="Tahoma"/>
          <w:sz w:val="22"/>
          <w:szCs w:val="22"/>
        </w:rPr>
        <w:t>ga okvirnega sporazuma</w:t>
      </w:r>
      <w:r>
        <w:rPr>
          <w:rFonts w:ascii="Tahoma" w:hAnsi="Tahoma"/>
          <w:sz w:val="22"/>
        </w:rPr>
        <w:t>.</w:t>
      </w:r>
    </w:p>
    <w:p w:rsidR="00D73364" w:rsidRDefault="00D73364" w:rsidP="00D73364">
      <w:pPr>
        <w:keepNext/>
        <w:spacing w:line="288" w:lineRule="auto"/>
        <w:ind w:left="360"/>
        <w:jc w:val="center"/>
        <w:rPr>
          <w:rFonts w:ascii="Tahoma" w:hAnsi="Tahoma" w:cs="Tahoma"/>
          <w:b/>
          <w:sz w:val="22"/>
          <w:szCs w:val="22"/>
        </w:rPr>
      </w:pPr>
    </w:p>
    <w:p w:rsidR="00D73364" w:rsidRPr="00E94120" w:rsidRDefault="00D73364" w:rsidP="00C740CB">
      <w:pPr>
        <w:keepNext/>
        <w:numPr>
          <w:ilvl w:val="0"/>
          <w:numId w:val="19"/>
        </w:numPr>
        <w:tabs>
          <w:tab w:val="clear" w:pos="1080"/>
          <w:tab w:val="left" w:pos="426"/>
        </w:tabs>
        <w:ind w:left="426" w:hanging="426"/>
        <w:jc w:val="center"/>
        <w:rPr>
          <w:rFonts w:ascii="Tahoma" w:hAnsi="Tahoma"/>
          <w:b/>
          <w:sz w:val="22"/>
        </w:rPr>
      </w:pPr>
      <w:r w:rsidRPr="00E94120">
        <w:rPr>
          <w:rFonts w:ascii="Tahoma" w:hAnsi="Tahoma"/>
          <w:b/>
          <w:sz w:val="22"/>
        </w:rPr>
        <w:t>KOLIČINSKI IN KVALITETNI PREVZEM BLAGA</w:t>
      </w:r>
    </w:p>
    <w:p w:rsidR="00D73364" w:rsidRPr="008B6AF1" w:rsidRDefault="00D73364" w:rsidP="00D73364">
      <w:pPr>
        <w:keepNext/>
        <w:jc w:val="center"/>
        <w:rPr>
          <w:rFonts w:ascii="Tahoma" w:hAnsi="Tahoma" w:cs="Tahoma"/>
          <w:b/>
          <w:sz w:val="22"/>
          <w:szCs w:val="22"/>
        </w:rPr>
      </w:pPr>
    </w:p>
    <w:p w:rsidR="00D73364" w:rsidRPr="009C6ABC" w:rsidRDefault="00D73364" w:rsidP="00C740CB">
      <w:pPr>
        <w:keepNext/>
        <w:numPr>
          <w:ilvl w:val="0"/>
          <w:numId w:val="20"/>
        </w:numPr>
        <w:tabs>
          <w:tab w:val="clear" w:pos="1440"/>
          <w:tab w:val="num" w:pos="426"/>
        </w:tabs>
        <w:ind w:left="426" w:hanging="426"/>
        <w:jc w:val="center"/>
        <w:rPr>
          <w:rFonts w:ascii="Tahoma" w:hAnsi="Tahoma"/>
          <w:sz w:val="22"/>
        </w:rPr>
      </w:pPr>
      <w:r w:rsidRPr="009C6ABC">
        <w:rPr>
          <w:rFonts w:ascii="Tahoma" w:hAnsi="Tahoma"/>
          <w:sz w:val="22"/>
        </w:rPr>
        <w:t>člen</w:t>
      </w:r>
    </w:p>
    <w:p w:rsidR="00D73364" w:rsidRPr="008B6AF1" w:rsidRDefault="00D73364" w:rsidP="00D73364">
      <w:pPr>
        <w:keepNext/>
        <w:rPr>
          <w:rFonts w:ascii="Tahoma" w:hAnsi="Tahoma" w:cs="Tahoma"/>
          <w:sz w:val="22"/>
          <w:szCs w:val="22"/>
        </w:rPr>
      </w:pPr>
    </w:p>
    <w:p w:rsidR="00D73364" w:rsidRPr="008B6AF1" w:rsidRDefault="00D73364" w:rsidP="00D73364">
      <w:pPr>
        <w:keepNext/>
        <w:jc w:val="both"/>
        <w:rPr>
          <w:rFonts w:ascii="Tahoma" w:hAnsi="Tahoma" w:cs="Tahoma"/>
          <w:sz w:val="22"/>
          <w:szCs w:val="22"/>
        </w:rPr>
      </w:pPr>
      <w:r w:rsidRPr="008B6AF1">
        <w:rPr>
          <w:rFonts w:ascii="Tahoma" w:hAnsi="Tahoma" w:cs="Tahoma"/>
          <w:sz w:val="22"/>
          <w:szCs w:val="22"/>
        </w:rPr>
        <w:t xml:space="preserve">Kvaliteta </w:t>
      </w:r>
      <w:r>
        <w:rPr>
          <w:rFonts w:ascii="Tahoma" w:hAnsi="Tahoma" w:cs="Tahoma"/>
          <w:sz w:val="22"/>
          <w:szCs w:val="22"/>
        </w:rPr>
        <w:t>blaga</w:t>
      </w:r>
      <w:r w:rsidRPr="008B6AF1">
        <w:rPr>
          <w:rFonts w:ascii="Tahoma" w:hAnsi="Tahoma" w:cs="Tahoma"/>
          <w:sz w:val="22"/>
          <w:szCs w:val="22"/>
        </w:rPr>
        <w:t xml:space="preserve"> mora ustrezati obstoječim standardom in deklarirani kvaliteti na embalaži </w:t>
      </w:r>
      <w:r>
        <w:rPr>
          <w:rFonts w:ascii="Tahoma" w:hAnsi="Tahoma" w:cs="Tahoma"/>
          <w:sz w:val="22"/>
          <w:szCs w:val="22"/>
        </w:rPr>
        <w:t>blaga</w:t>
      </w:r>
      <w:r w:rsidRPr="008B6AF1">
        <w:rPr>
          <w:rFonts w:ascii="Tahoma" w:hAnsi="Tahoma" w:cs="Tahoma"/>
          <w:sz w:val="22"/>
          <w:szCs w:val="22"/>
        </w:rPr>
        <w:t xml:space="preserve"> oziroma spremljajočih dokumentih.</w:t>
      </w:r>
    </w:p>
    <w:p w:rsidR="00D73364" w:rsidRPr="008B6AF1" w:rsidRDefault="00D73364" w:rsidP="00D73364">
      <w:pPr>
        <w:keepNext/>
      </w:pPr>
    </w:p>
    <w:p w:rsidR="00D73364" w:rsidRPr="008B6AF1" w:rsidRDefault="00D73364" w:rsidP="00D73364">
      <w:pPr>
        <w:keepNext/>
        <w:tabs>
          <w:tab w:val="left" w:pos="1080"/>
        </w:tabs>
        <w:jc w:val="both"/>
        <w:rPr>
          <w:rFonts w:ascii="Tahoma" w:hAnsi="Tahoma"/>
          <w:sz w:val="22"/>
          <w:szCs w:val="22"/>
        </w:rPr>
      </w:pPr>
      <w:r w:rsidRPr="008B6AF1">
        <w:rPr>
          <w:rFonts w:ascii="Tahoma" w:hAnsi="Tahoma" w:cs="Tahoma"/>
          <w:sz w:val="22"/>
          <w:szCs w:val="22"/>
        </w:rPr>
        <w:t>Količinski in kvalitetni prevzem blaga se opravi ob prevzemu s podpisom ustrezne dobavnice s strani kupca. Dobavnica</w:t>
      </w:r>
      <w:r w:rsidRPr="008B6AF1">
        <w:rPr>
          <w:rFonts w:ascii="Tahoma" w:hAnsi="Tahoma"/>
          <w:sz w:val="22"/>
          <w:szCs w:val="22"/>
        </w:rPr>
        <w:t xml:space="preserve">, ki spremlja dobavo blaga, mora vsebovati vse potrebne podatke (št. </w:t>
      </w:r>
      <w:r>
        <w:rPr>
          <w:rFonts w:ascii="Tahoma" w:hAnsi="Tahoma"/>
          <w:sz w:val="22"/>
          <w:szCs w:val="22"/>
        </w:rPr>
        <w:t>dobaviteljevega</w:t>
      </w:r>
      <w:r w:rsidRPr="008B6AF1">
        <w:rPr>
          <w:rFonts w:ascii="Tahoma" w:hAnsi="Tahoma"/>
          <w:sz w:val="22"/>
          <w:szCs w:val="22"/>
        </w:rPr>
        <w:t xml:space="preserve"> dokumenta, št. nabavnega naročila, enota mere, količina, predvsem pa ceno na enoto</w:t>
      </w:r>
      <w:r w:rsidR="00682847">
        <w:rPr>
          <w:rFonts w:ascii="Tahoma" w:hAnsi="Tahoma"/>
          <w:sz w:val="22"/>
          <w:szCs w:val="22"/>
        </w:rPr>
        <w:t xml:space="preserve"> mere</w:t>
      </w:r>
      <w:r w:rsidRPr="008B6AF1">
        <w:rPr>
          <w:rFonts w:ascii="Tahoma" w:hAnsi="Tahoma"/>
          <w:sz w:val="22"/>
          <w:szCs w:val="22"/>
        </w:rPr>
        <w:t xml:space="preserve"> v EUR, ki mora vključevati vse popuste, rabate, morebitne akcijske popuste in znižanja ponudbenih cen).</w:t>
      </w:r>
    </w:p>
    <w:p w:rsidR="00B77D05" w:rsidRDefault="00B77D05" w:rsidP="00D73364">
      <w:pPr>
        <w:keepNext/>
        <w:tabs>
          <w:tab w:val="left" w:pos="1418"/>
          <w:tab w:val="left" w:pos="1702"/>
        </w:tabs>
        <w:jc w:val="both"/>
        <w:rPr>
          <w:rFonts w:ascii="Tahoma" w:hAnsi="Tahoma"/>
          <w:sz w:val="22"/>
        </w:rPr>
      </w:pPr>
    </w:p>
    <w:p w:rsidR="009B2265" w:rsidRDefault="009B2265" w:rsidP="00D73364">
      <w:pPr>
        <w:keepNext/>
        <w:tabs>
          <w:tab w:val="left" w:pos="1418"/>
          <w:tab w:val="left" w:pos="1702"/>
        </w:tabs>
        <w:jc w:val="both"/>
        <w:rPr>
          <w:rFonts w:ascii="Tahoma" w:hAnsi="Tahoma"/>
          <w:sz w:val="22"/>
          <w:szCs w:val="22"/>
        </w:rPr>
      </w:pPr>
    </w:p>
    <w:p w:rsidR="00B77D05" w:rsidRPr="00C14D70" w:rsidRDefault="00B77D05" w:rsidP="00D73364">
      <w:pPr>
        <w:keepNext/>
        <w:tabs>
          <w:tab w:val="left" w:pos="1418"/>
          <w:tab w:val="left" w:pos="1702"/>
        </w:tabs>
        <w:jc w:val="both"/>
        <w:rPr>
          <w:rFonts w:ascii="Tahoma" w:hAnsi="Tahoma"/>
          <w:sz w:val="22"/>
          <w:szCs w:val="22"/>
        </w:rPr>
      </w:pPr>
    </w:p>
    <w:p w:rsidR="00D73364" w:rsidRPr="009C6ABC" w:rsidRDefault="00D73364" w:rsidP="00C740CB">
      <w:pPr>
        <w:keepNext/>
        <w:numPr>
          <w:ilvl w:val="0"/>
          <w:numId w:val="30"/>
        </w:numPr>
        <w:tabs>
          <w:tab w:val="clear" w:pos="1080"/>
          <w:tab w:val="num" w:pos="426"/>
        </w:tabs>
        <w:spacing w:line="288" w:lineRule="auto"/>
        <w:ind w:left="426" w:hanging="426"/>
        <w:jc w:val="center"/>
        <w:rPr>
          <w:rFonts w:ascii="Tahoma" w:hAnsi="Tahoma" w:cs="Tahoma"/>
          <w:b/>
          <w:sz w:val="22"/>
          <w:szCs w:val="22"/>
        </w:rPr>
      </w:pPr>
      <w:r w:rsidRPr="00E94120">
        <w:rPr>
          <w:rFonts w:ascii="Tahoma" w:hAnsi="Tahoma"/>
          <w:b/>
          <w:sz w:val="22"/>
        </w:rPr>
        <w:lastRenderedPageBreak/>
        <w:t xml:space="preserve">PODIZVAJALCI (se upošteva v primeru, da </w:t>
      </w:r>
      <w:r>
        <w:rPr>
          <w:rFonts w:ascii="Tahoma" w:hAnsi="Tahoma"/>
          <w:b/>
          <w:sz w:val="22"/>
        </w:rPr>
        <w:t>dobavitelj</w:t>
      </w:r>
      <w:r w:rsidRPr="00E94120">
        <w:rPr>
          <w:rFonts w:ascii="Tahoma" w:hAnsi="Tahoma"/>
          <w:b/>
          <w:sz w:val="22"/>
        </w:rPr>
        <w:t xml:space="preserve"> nastopa s</w:t>
      </w:r>
      <w:r w:rsidRPr="009C6ABC">
        <w:rPr>
          <w:rFonts w:ascii="Tahoma" w:hAnsi="Tahoma" w:cs="Tahoma"/>
          <w:b/>
          <w:sz w:val="22"/>
          <w:szCs w:val="22"/>
        </w:rPr>
        <w:t xml:space="preserve"> podizvajalci)</w:t>
      </w:r>
    </w:p>
    <w:p w:rsidR="00D73364" w:rsidRPr="00617487" w:rsidRDefault="00D73364" w:rsidP="00D73364">
      <w:pPr>
        <w:keepNext/>
        <w:ind w:left="1077"/>
        <w:jc w:val="both"/>
        <w:rPr>
          <w:rFonts w:ascii="Tahoma" w:hAnsi="Tahoma" w:cs="Tahoma"/>
          <w:b/>
          <w:color w:val="000000"/>
          <w:sz w:val="22"/>
          <w:szCs w:val="22"/>
        </w:rPr>
      </w:pPr>
    </w:p>
    <w:p w:rsidR="00D73364" w:rsidRPr="00637730" w:rsidRDefault="00D73364" w:rsidP="00C740CB">
      <w:pPr>
        <w:keepNext/>
        <w:numPr>
          <w:ilvl w:val="0"/>
          <w:numId w:val="20"/>
        </w:numPr>
        <w:tabs>
          <w:tab w:val="clear" w:pos="1440"/>
          <w:tab w:val="num" w:pos="426"/>
        </w:tabs>
        <w:ind w:left="426" w:hanging="426"/>
        <w:jc w:val="center"/>
        <w:rPr>
          <w:rFonts w:ascii="Tahoma" w:hAnsi="Tahoma"/>
          <w:sz w:val="22"/>
        </w:rPr>
      </w:pPr>
      <w:r w:rsidRPr="00637730">
        <w:rPr>
          <w:rFonts w:ascii="Tahoma" w:hAnsi="Tahoma"/>
          <w:sz w:val="22"/>
        </w:rPr>
        <w:t>člen</w:t>
      </w:r>
    </w:p>
    <w:p w:rsidR="00D73364" w:rsidRPr="00617487" w:rsidRDefault="00D73364" w:rsidP="00D73364">
      <w:pPr>
        <w:pStyle w:val="BESEDILO"/>
        <w:keepNext/>
        <w:keepLines w:val="0"/>
        <w:widowControl/>
        <w:tabs>
          <w:tab w:val="clear" w:pos="2155"/>
        </w:tabs>
        <w:rPr>
          <w:rFonts w:ascii="Tahoma" w:hAnsi="Tahoma" w:cs="Tahoma"/>
          <w:kern w:val="0"/>
          <w:sz w:val="22"/>
          <w:szCs w:val="22"/>
        </w:rPr>
      </w:pPr>
    </w:p>
    <w:p w:rsidR="00D73364" w:rsidRPr="00617487" w:rsidRDefault="00D73364" w:rsidP="00D73364">
      <w:pPr>
        <w:pStyle w:val="BESEDILO"/>
        <w:keepNext/>
        <w:keepLines w:val="0"/>
        <w:widowControl/>
        <w:tabs>
          <w:tab w:val="clear" w:pos="2155"/>
        </w:tabs>
        <w:rPr>
          <w:rFonts w:ascii="Tahoma" w:hAnsi="Tahoma" w:cs="Tahoma"/>
          <w:kern w:val="0"/>
          <w:sz w:val="22"/>
          <w:szCs w:val="22"/>
        </w:rPr>
      </w:pPr>
      <w:r w:rsidRPr="00617487">
        <w:rPr>
          <w:rFonts w:ascii="Tahoma" w:hAnsi="Tahoma" w:cs="Tahoma"/>
          <w:kern w:val="0"/>
          <w:sz w:val="22"/>
          <w:szCs w:val="22"/>
        </w:rPr>
        <w:t xml:space="preserve">V primeru, da </w:t>
      </w:r>
      <w:r>
        <w:rPr>
          <w:rFonts w:ascii="Tahoma" w:hAnsi="Tahoma" w:cs="Tahoma"/>
          <w:kern w:val="0"/>
          <w:sz w:val="22"/>
          <w:szCs w:val="22"/>
        </w:rPr>
        <w:t>dobavitelj</w:t>
      </w:r>
      <w:r w:rsidRPr="00617487">
        <w:rPr>
          <w:rFonts w:ascii="Tahoma" w:hAnsi="Tahoma" w:cs="Tahoma"/>
          <w:kern w:val="0"/>
          <w:sz w:val="22"/>
          <w:szCs w:val="22"/>
        </w:rPr>
        <w:t xml:space="preserve"> nastopa skupaj z enim ali več podizvajalci, </w:t>
      </w:r>
      <w:r>
        <w:rPr>
          <w:rFonts w:ascii="Tahoma" w:hAnsi="Tahoma" w:cs="Tahoma"/>
          <w:kern w:val="0"/>
          <w:sz w:val="22"/>
          <w:szCs w:val="22"/>
        </w:rPr>
        <w:t>dobavitelj</w:t>
      </w:r>
      <w:r w:rsidRPr="00617487">
        <w:rPr>
          <w:rFonts w:ascii="Tahoma" w:hAnsi="Tahoma" w:cs="Tahoma"/>
          <w:kern w:val="0"/>
          <w:sz w:val="22"/>
          <w:szCs w:val="22"/>
        </w:rPr>
        <w:t xml:space="preserve"> s podpisom te</w:t>
      </w:r>
      <w:r>
        <w:rPr>
          <w:rFonts w:ascii="Tahoma" w:hAnsi="Tahoma" w:cs="Tahoma"/>
          <w:kern w:val="0"/>
          <w:sz w:val="22"/>
          <w:szCs w:val="22"/>
        </w:rPr>
        <w:t>ga</w:t>
      </w:r>
      <w:r w:rsidRPr="00617487">
        <w:rPr>
          <w:rFonts w:ascii="Tahoma" w:hAnsi="Tahoma" w:cs="Tahoma"/>
          <w:kern w:val="0"/>
          <w:sz w:val="22"/>
          <w:szCs w:val="22"/>
        </w:rPr>
        <w:t xml:space="preserve"> </w:t>
      </w:r>
      <w:r>
        <w:rPr>
          <w:rFonts w:ascii="Tahoma" w:hAnsi="Tahoma" w:cs="Tahoma"/>
          <w:kern w:val="0"/>
          <w:sz w:val="22"/>
          <w:szCs w:val="22"/>
        </w:rPr>
        <w:t>okvirnega sporazuma</w:t>
      </w:r>
      <w:r w:rsidRPr="00617487">
        <w:rPr>
          <w:rFonts w:ascii="Tahoma" w:hAnsi="Tahoma" w:cs="Tahoma"/>
          <w:kern w:val="0"/>
          <w:sz w:val="22"/>
          <w:szCs w:val="22"/>
        </w:rPr>
        <w:t xml:space="preserve"> pooblašča </w:t>
      </w:r>
      <w:r>
        <w:rPr>
          <w:rFonts w:ascii="Tahoma" w:hAnsi="Tahoma" w:cs="Tahoma"/>
          <w:kern w:val="0"/>
          <w:sz w:val="22"/>
          <w:szCs w:val="22"/>
        </w:rPr>
        <w:t>kupca</w:t>
      </w:r>
      <w:r w:rsidRPr="00617487">
        <w:rPr>
          <w:rFonts w:ascii="Tahoma" w:hAnsi="Tahoma" w:cs="Tahoma"/>
          <w:kern w:val="0"/>
          <w:sz w:val="22"/>
          <w:szCs w:val="22"/>
        </w:rPr>
        <w:t xml:space="preserve">, da na podlagi potrjenega računa neposredno plačuje vsem v </w:t>
      </w:r>
      <w:r>
        <w:rPr>
          <w:rFonts w:ascii="Tahoma" w:hAnsi="Tahoma" w:cs="Tahoma"/>
          <w:kern w:val="0"/>
          <w:sz w:val="22"/>
          <w:szCs w:val="22"/>
        </w:rPr>
        <w:t>okvirnem sporazumu</w:t>
      </w:r>
      <w:r w:rsidRPr="00617487">
        <w:rPr>
          <w:rFonts w:ascii="Tahoma" w:hAnsi="Tahoma" w:cs="Tahoma"/>
          <w:kern w:val="0"/>
          <w:sz w:val="22"/>
          <w:szCs w:val="22"/>
        </w:rPr>
        <w:t xml:space="preserve"> navedenim podizvajalcem.</w:t>
      </w:r>
    </w:p>
    <w:p w:rsidR="00D73364" w:rsidRPr="00617487" w:rsidRDefault="00D73364" w:rsidP="00D73364">
      <w:pPr>
        <w:pStyle w:val="BESEDILO"/>
        <w:keepNext/>
        <w:keepLines w:val="0"/>
        <w:widowControl/>
        <w:tabs>
          <w:tab w:val="clear" w:pos="2155"/>
        </w:tabs>
        <w:rPr>
          <w:rFonts w:ascii="Tahoma" w:hAnsi="Tahoma" w:cs="Tahoma"/>
          <w:kern w:val="0"/>
          <w:sz w:val="22"/>
          <w:szCs w:val="22"/>
        </w:rPr>
      </w:pPr>
    </w:p>
    <w:p w:rsidR="00D73364" w:rsidRPr="00617487" w:rsidRDefault="00D73364" w:rsidP="00D73364">
      <w:pPr>
        <w:pStyle w:val="BESEDILO"/>
        <w:keepNext/>
        <w:keepLines w:val="0"/>
        <w:rPr>
          <w:rFonts w:ascii="Tahoma" w:hAnsi="Tahoma" w:cs="Tahoma"/>
          <w:sz w:val="22"/>
          <w:szCs w:val="22"/>
        </w:rPr>
      </w:pPr>
      <w:r>
        <w:rPr>
          <w:rFonts w:ascii="Tahoma" w:hAnsi="Tahoma" w:cs="Tahoma"/>
          <w:sz w:val="22"/>
          <w:szCs w:val="22"/>
        </w:rPr>
        <w:t>Dobavitelj</w:t>
      </w:r>
      <w:r w:rsidRPr="00617487">
        <w:rPr>
          <w:rFonts w:ascii="Tahoma" w:hAnsi="Tahoma" w:cs="Tahoma"/>
          <w:sz w:val="22"/>
          <w:szCs w:val="22"/>
        </w:rPr>
        <w:t xml:space="preserve">, ki izvaja predmet </w:t>
      </w:r>
      <w:r>
        <w:rPr>
          <w:rFonts w:ascii="Tahoma" w:hAnsi="Tahoma" w:cs="Tahoma"/>
          <w:sz w:val="22"/>
          <w:szCs w:val="22"/>
        </w:rPr>
        <w:t>okvirnega sporazuma</w:t>
      </w:r>
      <w:r w:rsidRPr="00617487">
        <w:rPr>
          <w:rFonts w:ascii="Tahoma" w:hAnsi="Tahoma" w:cs="Tahoma"/>
          <w:sz w:val="22"/>
          <w:szCs w:val="22"/>
        </w:rPr>
        <w:t xml:space="preserve"> z enim ali več podizvajalci, mora imeti ob sklenitvi </w:t>
      </w:r>
      <w:r>
        <w:rPr>
          <w:rFonts w:ascii="Tahoma" w:hAnsi="Tahoma" w:cs="Tahoma"/>
          <w:sz w:val="22"/>
          <w:szCs w:val="22"/>
        </w:rPr>
        <w:t>okvirnega sporazuma</w:t>
      </w:r>
      <w:r w:rsidRPr="00617487">
        <w:rPr>
          <w:rFonts w:ascii="Tahoma" w:hAnsi="Tahoma" w:cs="Tahoma"/>
          <w:sz w:val="22"/>
          <w:szCs w:val="22"/>
        </w:rPr>
        <w:t xml:space="preserve"> s </w:t>
      </w:r>
      <w:r>
        <w:rPr>
          <w:rFonts w:ascii="Tahoma" w:hAnsi="Tahoma" w:cs="Tahoma"/>
          <w:sz w:val="22"/>
          <w:szCs w:val="22"/>
        </w:rPr>
        <w:t>kupcem</w:t>
      </w:r>
      <w:r w:rsidRPr="00617487">
        <w:rPr>
          <w:rFonts w:ascii="Tahoma" w:hAnsi="Tahoma" w:cs="Tahoma"/>
          <w:sz w:val="22"/>
          <w:szCs w:val="22"/>
        </w:rPr>
        <w:t xml:space="preserve"> ali med nje</w:t>
      </w:r>
      <w:r>
        <w:rPr>
          <w:rFonts w:ascii="Tahoma" w:hAnsi="Tahoma" w:cs="Tahoma"/>
          <w:sz w:val="22"/>
          <w:szCs w:val="22"/>
        </w:rPr>
        <w:t>govim</w:t>
      </w:r>
      <w:r w:rsidRPr="00617487">
        <w:rPr>
          <w:rFonts w:ascii="Tahoma" w:hAnsi="Tahoma" w:cs="Tahoma"/>
          <w:sz w:val="22"/>
          <w:szCs w:val="22"/>
        </w:rPr>
        <w:t xml:space="preserve"> izvajanjem, sklenjene pogodbe s podizvajalci. Podizvajalec mora </w:t>
      </w:r>
      <w:r>
        <w:rPr>
          <w:rFonts w:ascii="Tahoma" w:hAnsi="Tahoma" w:cs="Tahoma"/>
          <w:sz w:val="22"/>
          <w:szCs w:val="22"/>
        </w:rPr>
        <w:t>kupcu</w:t>
      </w:r>
      <w:r w:rsidRPr="00617487">
        <w:rPr>
          <w:rFonts w:ascii="Tahoma" w:hAnsi="Tahoma" w:cs="Tahoma"/>
          <w:sz w:val="22"/>
          <w:szCs w:val="22"/>
        </w:rPr>
        <w:t xml:space="preserve"> posredovati kopijo pogodbe, ki jo je sklenil s svojim naročnikom (</w:t>
      </w:r>
      <w:r>
        <w:rPr>
          <w:rFonts w:ascii="Tahoma" w:hAnsi="Tahoma" w:cs="Tahoma"/>
          <w:sz w:val="22"/>
          <w:szCs w:val="22"/>
        </w:rPr>
        <w:t>dobaviteljem</w:t>
      </w:r>
      <w:r w:rsidRPr="00617487">
        <w:rPr>
          <w:rFonts w:ascii="Tahoma" w:hAnsi="Tahoma" w:cs="Tahoma"/>
          <w:sz w:val="22"/>
          <w:szCs w:val="22"/>
        </w:rPr>
        <w:t>) v petih (5) dneh od sklenitve te</w:t>
      </w:r>
      <w:r>
        <w:rPr>
          <w:rFonts w:ascii="Tahoma" w:hAnsi="Tahoma" w:cs="Tahoma"/>
          <w:sz w:val="22"/>
          <w:szCs w:val="22"/>
        </w:rPr>
        <w:t>ga okvirnega sporazuma</w:t>
      </w:r>
      <w:r w:rsidRPr="00617487">
        <w:rPr>
          <w:rFonts w:ascii="Tahoma" w:hAnsi="Tahoma" w:cs="Tahoma"/>
          <w:sz w:val="22"/>
          <w:szCs w:val="22"/>
        </w:rPr>
        <w:t xml:space="preserve"> (med </w:t>
      </w:r>
      <w:r>
        <w:rPr>
          <w:rFonts w:ascii="Tahoma" w:hAnsi="Tahoma" w:cs="Tahoma"/>
          <w:sz w:val="22"/>
          <w:szCs w:val="22"/>
        </w:rPr>
        <w:t>kupcem</w:t>
      </w:r>
      <w:r w:rsidRPr="00617487">
        <w:rPr>
          <w:rFonts w:ascii="Tahoma" w:hAnsi="Tahoma" w:cs="Tahoma"/>
          <w:sz w:val="22"/>
          <w:szCs w:val="22"/>
        </w:rPr>
        <w:t xml:space="preserve"> in </w:t>
      </w:r>
      <w:r>
        <w:rPr>
          <w:rFonts w:ascii="Tahoma" w:hAnsi="Tahoma" w:cs="Tahoma"/>
          <w:sz w:val="22"/>
          <w:szCs w:val="22"/>
        </w:rPr>
        <w:t>dobaviteljem</w:t>
      </w:r>
      <w:r w:rsidRPr="00617487">
        <w:rPr>
          <w:rFonts w:ascii="Tahoma" w:hAnsi="Tahoma" w:cs="Tahoma"/>
          <w:sz w:val="22"/>
          <w:szCs w:val="22"/>
        </w:rPr>
        <w:t xml:space="preserve">). </w:t>
      </w:r>
    </w:p>
    <w:p w:rsidR="00D73364" w:rsidRPr="00617487" w:rsidRDefault="00D73364" w:rsidP="00D73364">
      <w:pPr>
        <w:pStyle w:val="BESEDILO"/>
        <w:keepNext/>
        <w:keepLines w:val="0"/>
        <w:rPr>
          <w:rFonts w:ascii="Tahoma" w:hAnsi="Tahoma" w:cs="Tahoma"/>
          <w:sz w:val="22"/>
          <w:szCs w:val="22"/>
        </w:rPr>
      </w:pPr>
    </w:p>
    <w:p w:rsidR="00D73364" w:rsidRPr="00617487" w:rsidRDefault="00D73364" w:rsidP="00D73364">
      <w:pPr>
        <w:pStyle w:val="BESEDILO"/>
        <w:keepNext/>
        <w:keepLines w:val="0"/>
        <w:rPr>
          <w:rFonts w:ascii="Tahoma" w:hAnsi="Tahoma" w:cs="Tahoma"/>
          <w:sz w:val="22"/>
          <w:szCs w:val="22"/>
        </w:rPr>
      </w:pPr>
      <w:r>
        <w:rPr>
          <w:rFonts w:ascii="Tahoma" w:eastAsia="Calibri" w:hAnsi="Tahoma" w:cs="Tahoma"/>
          <w:sz w:val="22"/>
          <w:szCs w:val="22"/>
        </w:rPr>
        <w:t>Kupec</w:t>
      </w:r>
      <w:r w:rsidRPr="00617487">
        <w:rPr>
          <w:rFonts w:ascii="Tahoma" w:eastAsia="Calibri" w:hAnsi="Tahoma" w:cs="Tahoma"/>
          <w:sz w:val="22"/>
          <w:szCs w:val="22"/>
        </w:rPr>
        <w:t xml:space="preserve"> bo po prejemu kopije pogodbe preveril, ali ima </w:t>
      </w:r>
      <w:r>
        <w:rPr>
          <w:rFonts w:ascii="Tahoma" w:eastAsia="Calibri" w:hAnsi="Tahoma" w:cs="Tahoma"/>
          <w:sz w:val="22"/>
          <w:szCs w:val="22"/>
        </w:rPr>
        <w:t>dobaviteljevo</w:t>
      </w:r>
      <w:r w:rsidRPr="00617487">
        <w:rPr>
          <w:rFonts w:ascii="Tahoma" w:eastAsia="Calibri" w:hAnsi="Tahoma" w:cs="Tahoma"/>
          <w:sz w:val="22"/>
          <w:szCs w:val="22"/>
        </w:rPr>
        <w:t xml:space="preserve"> pooblastilo, da na podlagi potrjenega računa neposredno plačuje podizvajalcem in podizvajalčevo soglasje, na podlagi katerega </w:t>
      </w:r>
      <w:r>
        <w:rPr>
          <w:rFonts w:ascii="Tahoma" w:eastAsia="Calibri" w:hAnsi="Tahoma" w:cs="Tahoma"/>
          <w:sz w:val="22"/>
          <w:szCs w:val="22"/>
        </w:rPr>
        <w:t>kupec</w:t>
      </w:r>
      <w:r w:rsidRPr="00617487">
        <w:rPr>
          <w:rFonts w:ascii="Tahoma" w:eastAsia="Calibri" w:hAnsi="Tahoma" w:cs="Tahoma"/>
          <w:sz w:val="22"/>
          <w:szCs w:val="22"/>
        </w:rPr>
        <w:t xml:space="preserve"> namesto </w:t>
      </w:r>
      <w:r>
        <w:rPr>
          <w:rFonts w:ascii="Tahoma" w:eastAsia="Calibri" w:hAnsi="Tahoma" w:cs="Tahoma"/>
          <w:sz w:val="22"/>
          <w:szCs w:val="22"/>
        </w:rPr>
        <w:t>dobavitelja</w:t>
      </w:r>
      <w:r w:rsidRPr="00617487">
        <w:rPr>
          <w:rFonts w:ascii="Tahoma" w:eastAsia="Calibri" w:hAnsi="Tahoma" w:cs="Tahoma"/>
          <w:sz w:val="22"/>
          <w:szCs w:val="22"/>
        </w:rPr>
        <w:t xml:space="preserve"> poravna podizvajalčevo terjatev do </w:t>
      </w:r>
      <w:r>
        <w:rPr>
          <w:rFonts w:ascii="Tahoma" w:eastAsia="Calibri" w:hAnsi="Tahoma" w:cs="Tahoma"/>
          <w:sz w:val="22"/>
          <w:szCs w:val="22"/>
        </w:rPr>
        <w:t>dobavitelja</w:t>
      </w:r>
      <w:r w:rsidRPr="00617487">
        <w:rPr>
          <w:rFonts w:ascii="Tahoma" w:eastAsia="Calibri" w:hAnsi="Tahoma" w:cs="Tahoma"/>
          <w:sz w:val="22"/>
          <w:szCs w:val="22"/>
        </w:rPr>
        <w:t xml:space="preserve">. Če pooblastila ali soglasja nima, bo </w:t>
      </w:r>
      <w:r>
        <w:rPr>
          <w:rFonts w:ascii="Tahoma" w:eastAsia="Calibri" w:hAnsi="Tahoma" w:cs="Tahoma"/>
          <w:sz w:val="22"/>
          <w:szCs w:val="22"/>
        </w:rPr>
        <w:t>dobavitelja</w:t>
      </w:r>
      <w:r w:rsidRPr="00617487">
        <w:rPr>
          <w:rFonts w:ascii="Tahoma" w:eastAsia="Calibri" w:hAnsi="Tahoma" w:cs="Tahoma"/>
          <w:sz w:val="22"/>
          <w:szCs w:val="22"/>
        </w:rPr>
        <w:t xml:space="preserve"> ali podizvajalca nemudoma pozval, da mu ta dokument predloži v roku 5 (petih) dni od prejema poziva. </w:t>
      </w:r>
      <w:r w:rsidRPr="00617487">
        <w:rPr>
          <w:rFonts w:ascii="Tahoma" w:hAnsi="Tahoma" w:cs="Tahoma"/>
          <w:sz w:val="22"/>
          <w:szCs w:val="22"/>
        </w:rPr>
        <w:t xml:space="preserve">Če </w:t>
      </w:r>
      <w:r>
        <w:rPr>
          <w:rFonts w:ascii="Tahoma" w:hAnsi="Tahoma" w:cs="Tahoma"/>
          <w:sz w:val="22"/>
          <w:szCs w:val="22"/>
        </w:rPr>
        <w:t>dobavitelj</w:t>
      </w:r>
      <w:r w:rsidRPr="00617487">
        <w:rPr>
          <w:rFonts w:ascii="Tahoma" w:hAnsi="Tahoma" w:cs="Tahoma"/>
          <w:sz w:val="22"/>
          <w:szCs w:val="22"/>
        </w:rPr>
        <w:t xml:space="preserve"> ali podizvajalec pooblastila ali soglasja </w:t>
      </w:r>
      <w:r>
        <w:rPr>
          <w:rFonts w:ascii="Tahoma" w:hAnsi="Tahoma" w:cs="Tahoma"/>
          <w:sz w:val="22"/>
          <w:szCs w:val="22"/>
        </w:rPr>
        <w:t>kupcu</w:t>
      </w:r>
      <w:r w:rsidRPr="00617487">
        <w:rPr>
          <w:rFonts w:ascii="Tahoma" w:hAnsi="Tahoma" w:cs="Tahoma"/>
          <w:sz w:val="22"/>
          <w:szCs w:val="22"/>
        </w:rPr>
        <w:t xml:space="preserve"> ne predloži v tem roku, bo </w:t>
      </w:r>
      <w:r>
        <w:rPr>
          <w:rFonts w:ascii="Tahoma" w:hAnsi="Tahoma" w:cs="Tahoma"/>
          <w:sz w:val="22"/>
          <w:szCs w:val="22"/>
        </w:rPr>
        <w:t>kupec</w:t>
      </w:r>
      <w:r w:rsidRPr="00617487">
        <w:rPr>
          <w:rFonts w:ascii="Tahoma" w:hAnsi="Tahoma" w:cs="Tahoma"/>
          <w:sz w:val="22"/>
          <w:szCs w:val="22"/>
        </w:rPr>
        <w:t xml:space="preserve"> Državni revizijski komisiji predlagal, da uvede postopek o prekršku iz 1. točke prvega odstavka </w:t>
      </w:r>
      <w:proofErr w:type="spellStart"/>
      <w:r w:rsidRPr="00617487">
        <w:rPr>
          <w:rFonts w:ascii="Tahoma" w:hAnsi="Tahoma" w:cs="Tahoma"/>
          <w:sz w:val="22"/>
          <w:szCs w:val="22"/>
        </w:rPr>
        <w:t>106.a</w:t>
      </w:r>
      <w:proofErr w:type="spellEnd"/>
      <w:r w:rsidRPr="00617487">
        <w:rPr>
          <w:rFonts w:ascii="Tahoma" w:hAnsi="Tahoma" w:cs="Tahoma"/>
          <w:sz w:val="22"/>
          <w:szCs w:val="22"/>
        </w:rPr>
        <w:t xml:space="preserve"> člena ali prvega odstavka </w:t>
      </w:r>
      <w:proofErr w:type="spellStart"/>
      <w:r w:rsidRPr="00617487">
        <w:rPr>
          <w:rFonts w:ascii="Tahoma" w:hAnsi="Tahoma" w:cs="Tahoma"/>
          <w:sz w:val="22"/>
          <w:szCs w:val="22"/>
        </w:rPr>
        <w:t>106.b</w:t>
      </w:r>
      <w:proofErr w:type="spellEnd"/>
      <w:r w:rsidRPr="00617487">
        <w:rPr>
          <w:rFonts w:ascii="Tahoma" w:hAnsi="Tahoma" w:cs="Tahoma"/>
          <w:sz w:val="22"/>
          <w:szCs w:val="22"/>
        </w:rPr>
        <w:t xml:space="preserve"> člena ZJNVETPS. </w:t>
      </w:r>
    </w:p>
    <w:p w:rsidR="00D73364" w:rsidRPr="00617487" w:rsidRDefault="00D73364" w:rsidP="00D73364">
      <w:pPr>
        <w:pStyle w:val="BESEDILO"/>
        <w:keepNext/>
        <w:keepLines w:val="0"/>
        <w:widowControl/>
        <w:tabs>
          <w:tab w:val="clear" w:pos="2155"/>
        </w:tabs>
        <w:rPr>
          <w:rFonts w:ascii="Tahoma" w:hAnsi="Tahoma" w:cs="Tahoma"/>
          <w:kern w:val="0"/>
          <w:sz w:val="22"/>
          <w:szCs w:val="22"/>
        </w:rPr>
      </w:pPr>
    </w:p>
    <w:p w:rsidR="00D73364" w:rsidRDefault="00D73364" w:rsidP="00D73364">
      <w:pPr>
        <w:pStyle w:val="BESEDILO"/>
        <w:keepNext/>
        <w:keepLines w:val="0"/>
        <w:widowControl/>
        <w:tabs>
          <w:tab w:val="clear" w:pos="2155"/>
        </w:tabs>
        <w:rPr>
          <w:rFonts w:ascii="Tahoma" w:hAnsi="Tahoma" w:cs="Tahoma"/>
          <w:kern w:val="0"/>
          <w:sz w:val="22"/>
          <w:szCs w:val="22"/>
        </w:rPr>
      </w:pPr>
      <w:r>
        <w:rPr>
          <w:rFonts w:ascii="Tahoma" w:hAnsi="Tahoma" w:cs="Tahoma"/>
          <w:kern w:val="0"/>
          <w:sz w:val="22"/>
          <w:szCs w:val="22"/>
        </w:rPr>
        <w:t>Dobavitelj</w:t>
      </w:r>
      <w:r w:rsidRPr="00617487">
        <w:rPr>
          <w:rFonts w:ascii="Tahoma" w:hAnsi="Tahoma" w:cs="Tahoma"/>
          <w:kern w:val="0"/>
          <w:sz w:val="22"/>
          <w:szCs w:val="22"/>
        </w:rPr>
        <w:t xml:space="preserve"> mora svojemu računu obvezno priložiti račune svojih podizvajalcev, ki jih je predhodno potrdil. </w:t>
      </w:r>
    </w:p>
    <w:p w:rsidR="00D73364" w:rsidRPr="00617487" w:rsidRDefault="00D73364" w:rsidP="00D73364">
      <w:pPr>
        <w:pStyle w:val="BESEDILO"/>
        <w:keepNext/>
        <w:keepLines w:val="0"/>
        <w:widowControl/>
        <w:tabs>
          <w:tab w:val="clear" w:pos="2155"/>
        </w:tabs>
        <w:rPr>
          <w:rFonts w:ascii="Tahoma" w:hAnsi="Tahoma" w:cs="Tahoma"/>
          <w:kern w:val="0"/>
          <w:sz w:val="22"/>
          <w:szCs w:val="22"/>
        </w:rPr>
      </w:pPr>
    </w:p>
    <w:p w:rsidR="00D73364" w:rsidRPr="00617487" w:rsidRDefault="00D73364" w:rsidP="00D73364">
      <w:pPr>
        <w:keepNext/>
        <w:jc w:val="both"/>
        <w:rPr>
          <w:rFonts w:ascii="Tahoma" w:hAnsi="Tahoma" w:cs="Tahoma"/>
          <w:sz w:val="22"/>
          <w:szCs w:val="22"/>
        </w:rPr>
      </w:pPr>
      <w:r>
        <w:rPr>
          <w:rFonts w:ascii="Tahoma" w:hAnsi="Tahoma" w:cs="Tahoma"/>
          <w:sz w:val="22"/>
          <w:szCs w:val="22"/>
        </w:rPr>
        <w:t>Dobavitelj</w:t>
      </w:r>
      <w:r w:rsidRPr="00617487">
        <w:rPr>
          <w:rFonts w:ascii="Tahoma" w:hAnsi="Tahoma" w:cs="Tahoma"/>
          <w:sz w:val="22"/>
          <w:szCs w:val="22"/>
        </w:rPr>
        <w:t xml:space="preserve"> mora za podizvajalca, navedenega v tem členu, ob vsakem računu priložiti:</w:t>
      </w:r>
    </w:p>
    <w:p w:rsidR="00D73364" w:rsidRPr="00617487" w:rsidRDefault="00D73364" w:rsidP="00C740CB">
      <w:pPr>
        <w:keepNext/>
        <w:numPr>
          <w:ilvl w:val="0"/>
          <w:numId w:val="21"/>
        </w:numPr>
        <w:tabs>
          <w:tab w:val="clear" w:pos="964"/>
          <w:tab w:val="num" w:pos="399"/>
        </w:tabs>
        <w:ind w:left="399" w:hanging="399"/>
        <w:jc w:val="both"/>
        <w:rPr>
          <w:rFonts w:ascii="Tahoma" w:hAnsi="Tahoma" w:cs="Tahoma"/>
          <w:sz w:val="22"/>
          <w:szCs w:val="22"/>
        </w:rPr>
      </w:pPr>
      <w:r w:rsidRPr="00617487">
        <w:rPr>
          <w:rFonts w:ascii="Tahoma" w:hAnsi="Tahoma" w:cs="Tahoma"/>
          <w:sz w:val="22"/>
          <w:szCs w:val="22"/>
        </w:rPr>
        <w:t xml:space="preserve">račun podizvajalca za dobavo </w:t>
      </w:r>
      <w:r>
        <w:rPr>
          <w:rFonts w:ascii="Tahoma" w:hAnsi="Tahoma" w:cs="Tahoma"/>
          <w:sz w:val="22"/>
          <w:szCs w:val="22"/>
        </w:rPr>
        <w:t>blaga</w:t>
      </w:r>
      <w:r w:rsidRPr="00617487">
        <w:rPr>
          <w:rFonts w:ascii="Tahoma" w:hAnsi="Tahoma" w:cs="Tahoma"/>
          <w:sz w:val="22"/>
          <w:szCs w:val="22"/>
        </w:rPr>
        <w:t xml:space="preserve">, potrjen s strani </w:t>
      </w:r>
      <w:r>
        <w:rPr>
          <w:rFonts w:ascii="Tahoma" w:hAnsi="Tahoma" w:cs="Tahoma"/>
          <w:sz w:val="22"/>
          <w:szCs w:val="22"/>
        </w:rPr>
        <w:t>dobavitelja</w:t>
      </w:r>
      <w:r w:rsidRPr="00617487">
        <w:rPr>
          <w:rFonts w:ascii="Tahoma" w:hAnsi="Tahoma" w:cs="Tahoma"/>
          <w:sz w:val="22"/>
          <w:szCs w:val="22"/>
        </w:rPr>
        <w:t xml:space="preserve">, na podlagi katerega </w:t>
      </w:r>
      <w:r>
        <w:rPr>
          <w:rFonts w:ascii="Tahoma" w:hAnsi="Tahoma" w:cs="Tahoma"/>
          <w:sz w:val="22"/>
          <w:szCs w:val="22"/>
        </w:rPr>
        <w:t xml:space="preserve">kupec </w:t>
      </w:r>
      <w:r w:rsidRPr="00617487">
        <w:rPr>
          <w:rFonts w:ascii="Tahoma" w:hAnsi="Tahoma" w:cs="Tahoma"/>
          <w:sz w:val="22"/>
          <w:szCs w:val="22"/>
        </w:rPr>
        <w:t xml:space="preserve">izvede nakazilo za dobavljeno blago neposredno na račun podizvajalca ali </w:t>
      </w:r>
    </w:p>
    <w:p w:rsidR="00D73364" w:rsidRPr="00617487" w:rsidRDefault="00D73364" w:rsidP="00C740CB">
      <w:pPr>
        <w:keepNext/>
        <w:numPr>
          <w:ilvl w:val="0"/>
          <w:numId w:val="21"/>
        </w:numPr>
        <w:tabs>
          <w:tab w:val="clear" w:pos="964"/>
          <w:tab w:val="num" w:pos="399"/>
        </w:tabs>
        <w:ind w:left="399" w:hanging="399"/>
        <w:jc w:val="both"/>
        <w:rPr>
          <w:rFonts w:ascii="Tahoma" w:hAnsi="Tahoma" w:cs="Tahoma"/>
          <w:sz w:val="22"/>
          <w:szCs w:val="22"/>
        </w:rPr>
      </w:pPr>
      <w:r w:rsidRPr="00617487">
        <w:rPr>
          <w:rFonts w:ascii="Tahoma" w:hAnsi="Tahoma" w:cs="Tahoma"/>
          <w:sz w:val="22"/>
          <w:szCs w:val="22"/>
        </w:rPr>
        <w:t xml:space="preserve">podpisano izjavo podizvajalca, naslovljeno na </w:t>
      </w:r>
      <w:r>
        <w:rPr>
          <w:rFonts w:ascii="Tahoma" w:hAnsi="Tahoma" w:cs="Tahoma"/>
          <w:sz w:val="22"/>
          <w:szCs w:val="22"/>
        </w:rPr>
        <w:t>kupca</w:t>
      </w:r>
      <w:r w:rsidRPr="00617487">
        <w:rPr>
          <w:rFonts w:ascii="Tahoma" w:hAnsi="Tahoma" w:cs="Tahoma"/>
          <w:sz w:val="22"/>
          <w:szCs w:val="22"/>
        </w:rPr>
        <w:t xml:space="preserve">, o tem, da je ta seznanjen s konkretno izstavljenim računom </w:t>
      </w:r>
      <w:r>
        <w:rPr>
          <w:rFonts w:ascii="Tahoma" w:hAnsi="Tahoma" w:cs="Tahoma"/>
          <w:sz w:val="22"/>
          <w:szCs w:val="22"/>
        </w:rPr>
        <w:t>dobavitelja</w:t>
      </w:r>
      <w:r w:rsidRPr="00617487">
        <w:rPr>
          <w:rFonts w:ascii="Tahoma" w:hAnsi="Tahoma" w:cs="Tahoma"/>
          <w:sz w:val="22"/>
          <w:szCs w:val="22"/>
        </w:rPr>
        <w:t xml:space="preserve"> oziroma, da pri </w:t>
      </w:r>
      <w:r>
        <w:rPr>
          <w:rFonts w:ascii="Tahoma" w:hAnsi="Tahoma" w:cs="Tahoma"/>
          <w:sz w:val="22"/>
          <w:szCs w:val="22"/>
        </w:rPr>
        <w:t>dobavah</w:t>
      </w:r>
      <w:r w:rsidRPr="00617487">
        <w:rPr>
          <w:rFonts w:ascii="Tahoma" w:hAnsi="Tahoma" w:cs="Tahoma"/>
          <w:sz w:val="22"/>
          <w:szCs w:val="22"/>
        </w:rPr>
        <w:t xml:space="preserve">, ki jih obravnava račun, ni sodeloval kot podizvajalec, ter da podizvajalec iz naslova tega računa </w:t>
      </w:r>
      <w:r>
        <w:rPr>
          <w:rFonts w:ascii="Tahoma" w:hAnsi="Tahoma" w:cs="Tahoma"/>
          <w:sz w:val="22"/>
          <w:szCs w:val="22"/>
        </w:rPr>
        <w:t>dobavitelja</w:t>
      </w:r>
      <w:r w:rsidRPr="00617487">
        <w:rPr>
          <w:rFonts w:ascii="Tahoma" w:hAnsi="Tahoma" w:cs="Tahoma"/>
          <w:sz w:val="22"/>
          <w:szCs w:val="22"/>
        </w:rPr>
        <w:t xml:space="preserve"> nima in ne bo imel do </w:t>
      </w:r>
      <w:r>
        <w:rPr>
          <w:rFonts w:ascii="Tahoma" w:hAnsi="Tahoma" w:cs="Tahoma"/>
          <w:sz w:val="22"/>
          <w:szCs w:val="22"/>
        </w:rPr>
        <w:t>kupca</w:t>
      </w:r>
      <w:r w:rsidRPr="00617487">
        <w:rPr>
          <w:rFonts w:ascii="Tahoma" w:hAnsi="Tahoma" w:cs="Tahoma"/>
          <w:sz w:val="22"/>
          <w:szCs w:val="22"/>
        </w:rPr>
        <w:t xml:space="preserve"> nobenih zahtevkov po Uredbi o neposrednih plačilih podizvajalcu pri nastopanju ponudnika s podizvajalcem pri javnem naročanju (Uradni list RS, št. </w:t>
      </w:r>
      <w:hyperlink r:id="rId20" w:tooltip="uredba o neposrednih plačilih podizvajalcu pri nastopanju ponudnika s podizvajalcem pri javnem naročanju" w:history="1">
        <w:r w:rsidRPr="00617487">
          <w:rPr>
            <w:rFonts w:ascii="Tahoma" w:hAnsi="Tahoma" w:cs="Tahoma"/>
            <w:sz w:val="22"/>
            <w:szCs w:val="22"/>
          </w:rPr>
          <w:t>66/07</w:t>
        </w:r>
      </w:hyperlink>
      <w:r w:rsidRPr="00617487">
        <w:rPr>
          <w:rFonts w:ascii="Tahoma" w:hAnsi="Tahoma" w:cs="Tahoma"/>
          <w:sz w:val="22"/>
          <w:szCs w:val="22"/>
        </w:rPr>
        <w:t xml:space="preserve"> in 19/10).</w:t>
      </w:r>
    </w:p>
    <w:p w:rsidR="00D73364" w:rsidRPr="00617487" w:rsidRDefault="00D73364" w:rsidP="00D73364">
      <w:pPr>
        <w:keepNext/>
        <w:jc w:val="both"/>
        <w:rPr>
          <w:rFonts w:ascii="Tahoma" w:hAnsi="Tahoma" w:cs="Tahoma"/>
          <w:sz w:val="22"/>
          <w:szCs w:val="22"/>
        </w:rPr>
      </w:pPr>
    </w:p>
    <w:p w:rsidR="00D73364" w:rsidRPr="00617487" w:rsidRDefault="00D73364" w:rsidP="00D73364">
      <w:pPr>
        <w:keepNext/>
        <w:jc w:val="both"/>
        <w:rPr>
          <w:rFonts w:ascii="Tahoma" w:hAnsi="Tahoma" w:cs="Tahoma"/>
          <w:sz w:val="22"/>
          <w:szCs w:val="22"/>
        </w:rPr>
      </w:pPr>
      <w:r w:rsidRPr="00617487">
        <w:rPr>
          <w:rFonts w:ascii="Tahoma" w:hAnsi="Tahoma" w:cs="Tahoma"/>
          <w:sz w:val="22"/>
          <w:szCs w:val="22"/>
        </w:rPr>
        <w:t xml:space="preserve">V primeru, če nobeden od dokumentov iz prejšnjega odstavka za prijavljenega podizvajalca ni predložen, </w:t>
      </w:r>
      <w:r>
        <w:rPr>
          <w:rFonts w:ascii="Tahoma" w:hAnsi="Tahoma" w:cs="Tahoma"/>
          <w:sz w:val="22"/>
          <w:szCs w:val="22"/>
        </w:rPr>
        <w:t>kupec</w:t>
      </w:r>
      <w:r w:rsidRPr="00617487">
        <w:rPr>
          <w:rFonts w:ascii="Tahoma" w:hAnsi="Tahoma" w:cs="Tahoma"/>
          <w:sz w:val="22"/>
          <w:szCs w:val="22"/>
        </w:rPr>
        <w:t xml:space="preserve"> do dostavitve vseh dokumentov zadrži plačilo celotnega računa in s tem ne pride v zamudo pri plačilu. </w:t>
      </w:r>
    </w:p>
    <w:p w:rsidR="00D73364" w:rsidRPr="00617487" w:rsidRDefault="00D73364" w:rsidP="00D73364">
      <w:pPr>
        <w:pStyle w:val="BESEDILO"/>
        <w:keepNext/>
        <w:keepLines w:val="0"/>
        <w:widowControl/>
        <w:tabs>
          <w:tab w:val="clear" w:pos="2155"/>
        </w:tabs>
        <w:rPr>
          <w:rFonts w:ascii="Tahoma" w:hAnsi="Tahoma" w:cs="Tahoma"/>
          <w:kern w:val="0"/>
          <w:sz w:val="22"/>
          <w:szCs w:val="22"/>
        </w:rPr>
      </w:pPr>
    </w:p>
    <w:p w:rsidR="00D73364" w:rsidRPr="00617487" w:rsidRDefault="00D73364" w:rsidP="00D73364">
      <w:pPr>
        <w:pStyle w:val="BESEDILO"/>
        <w:keepNext/>
        <w:keepLines w:val="0"/>
        <w:widowControl/>
        <w:tabs>
          <w:tab w:val="clear" w:pos="2155"/>
        </w:tabs>
        <w:rPr>
          <w:rFonts w:ascii="Tahoma" w:hAnsi="Tahoma" w:cs="Tahoma"/>
          <w:kern w:val="0"/>
          <w:sz w:val="22"/>
          <w:szCs w:val="22"/>
        </w:rPr>
      </w:pPr>
      <w:r>
        <w:rPr>
          <w:rFonts w:ascii="Tahoma" w:hAnsi="Tahoma" w:cs="Tahoma"/>
          <w:kern w:val="0"/>
          <w:sz w:val="22"/>
          <w:szCs w:val="22"/>
        </w:rPr>
        <w:t>Dobavitelj</w:t>
      </w:r>
      <w:r w:rsidRPr="00617487">
        <w:rPr>
          <w:rFonts w:ascii="Tahoma" w:hAnsi="Tahoma" w:cs="Tahoma"/>
          <w:kern w:val="0"/>
          <w:sz w:val="22"/>
          <w:szCs w:val="22"/>
        </w:rPr>
        <w:t xml:space="preserve"> v okviru te</w:t>
      </w:r>
      <w:r>
        <w:rPr>
          <w:rFonts w:ascii="Tahoma" w:hAnsi="Tahoma" w:cs="Tahoma"/>
          <w:kern w:val="0"/>
          <w:sz w:val="22"/>
          <w:szCs w:val="22"/>
        </w:rPr>
        <w:t>ga</w:t>
      </w:r>
      <w:r w:rsidRPr="00617487">
        <w:rPr>
          <w:rFonts w:ascii="Tahoma" w:hAnsi="Tahoma" w:cs="Tahoma"/>
          <w:kern w:val="0"/>
          <w:sz w:val="22"/>
          <w:szCs w:val="22"/>
        </w:rPr>
        <w:t xml:space="preserve"> </w:t>
      </w:r>
      <w:r>
        <w:rPr>
          <w:rFonts w:ascii="Tahoma" w:hAnsi="Tahoma" w:cs="Tahoma"/>
          <w:kern w:val="0"/>
          <w:sz w:val="22"/>
          <w:szCs w:val="22"/>
        </w:rPr>
        <w:t>okvirnega sporazuma</w:t>
      </w:r>
      <w:r w:rsidRPr="00617487">
        <w:rPr>
          <w:rFonts w:ascii="Tahoma" w:hAnsi="Tahoma" w:cs="Tahoma"/>
          <w:kern w:val="0"/>
          <w:sz w:val="22"/>
          <w:szCs w:val="22"/>
        </w:rPr>
        <w:t xml:space="preserve"> nastopa skupaj z naslednjimi podizvajalci:</w:t>
      </w:r>
    </w:p>
    <w:p w:rsidR="00D73364" w:rsidRPr="00617487" w:rsidRDefault="00D73364" w:rsidP="00D73364">
      <w:pPr>
        <w:pStyle w:val="BESEDILO"/>
        <w:keepNext/>
        <w:keepLines w:val="0"/>
        <w:widowControl/>
        <w:tabs>
          <w:tab w:val="clear" w:pos="2155"/>
        </w:tabs>
        <w:rPr>
          <w:rFonts w:ascii="Tahoma" w:hAnsi="Tahoma" w:cs="Tahoma"/>
          <w:kern w:val="0"/>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562"/>
      </w:tblGrid>
      <w:tr w:rsidR="00D73364" w:rsidRPr="00617487" w:rsidTr="00D73364">
        <w:tc>
          <w:tcPr>
            <w:tcW w:w="3794" w:type="dxa"/>
          </w:tcPr>
          <w:p w:rsidR="00D73364" w:rsidRPr="00617487" w:rsidRDefault="00D73364" w:rsidP="00D73364">
            <w:pPr>
              <w:keepNext/>
              <w:rPr>
                <w:rFonts w:ascii="Tahoma" w:hAnsi="Tahoma" w:cs="Tahoma"/>
                <w:sz w:val="22"/>
                <w:szCs w:val="22"/>
              </w:rPr>
            </w:pPr>
            <w:r w:rsidRPr="00617487">
              <w:rPr>
                <w:rFonts w:ascii="Tahoma" w:hAnsi="Tahoma" w:cs="Tahoma"/>
                <w:sz w:val="22"/>
                <w:szCs w:val="22"/>
              </w:rPr>
              <w:t>NAZIV PODIZVAJALCA</w:t>
            </w:r>
          </w:p>
        </w:tc>
        <w:tc>
          <w:tcPr>
            <w:tcW w:w="5562" w:type="dxa"/>
          </w:tcPr>
          <w:p w:rsidR="00D73364" w:rsidRPr="00617487" w:rsidRDefault="00D73364" w:rsidP="00D73364">
            <w:pPr>
              <w:keepNext/>
              <w:rPr>
                <w:rFonts w:ascii="Tahoma" w:hAnsi="Tahoma" w:cs="Tahoma"/>
                <w:sz w:val="22"/>
                <w:szCs w:val="22"/>
              </w:rPr>
            </w:pPr>
          </w:p>
        </w:tc>
      </w:tr>
      <w:tr w:rsidR="00D73364" w:rsidRPr="00617487" w:rsidTr="00D73364">
        <w:tc>
          <w:tcPr>
            <w:tcW w:w="3794" w:type="dxa"/>
          </w:tcPr>
          <w:p w:rsidR="00D73364" w:rsidRPr="00617487" w:rsidRDefault="00D73364" w:rsidP="00D73364">
            <w:pPr>
              <w:keepNext/>
              <w:rPr>
                <w:rFonts w:ascii="Tahoma" w:hAnsi="Tahoma" w:cs="Tahoma"/>
                <w:sz w:val="22"/>
                <w:szCs w:val="22"/>
              </w:rPr>
            </w:pPr>
            <w:r w:rsidRPr="00617487">
              <w:rPr>
                <w:rFonts w:ascii="Tahoma" w:hAnsi="Tahoma" w:cs="Tahoma"/>
                <w:sz w:val="22"/>
                <w:szCs w:val="22"/>
              </w:rPr>
              <w:t>POLNI NASLOV</w:t>
            </w:r>
          </w:p>
        </w:tc>
        <w:tc>
          <w:tcPr>
            <w:tcW w:w="5562" w:type="dxa"/>
          </w:tcPr>
          <w:p w:rsidR="00D73364" w:rsidRPr="00617487" w:rsidRDefault="00D73364" w:rsidP="00D73364">
            <w:pPr>
              <w:keepNext/>
              <w:rPr>
                <w:rFonts w:ascii="Tahoma" w:hAnsi="Tahoma" w:cs="Tahoma"/>
                <w:sz w:val="22"/>
                <w:szCs w:val="22"/>
              </w:rPr>
            </w:pPr>
          </w:p>
        </w:tc>
      </w:tr>
      <w:tr w:rsidR="00D73364" w:rsidRPr="00617487" w:rsidTr="00D73364">
        <w:tc>
          <w:tcPr>
            <w:tcW w:w="3794" w:type="dxa"/>
          </w:tcPr>
          <w:p w:rsidR="00D73364" w:rsidRPr="00617487" w:rsidRDefault="00D73364" w:rsidP="00D73364">
            <w:pPr>
              <w:keepNext/>
              <w:rPr>
                <w:rFonts w:ascii="Tahoma" w:hAnsi="Tahoma" w:cs="Tahoma"/>
                <w:sz w:val="22"/>
                <w:szCs w:val="22"/>
              </w:rPr>
            </w:pPr>
            <w:r w:rsidRPr="00617487">
              <w:rPr>
                <w:rFonts w:ascii="Tahoma" w:hAnsi="Tahoma" w:cs="Tahoma"/>
                <w:sz w:val="22"/>
                <w:szCs w:val="22"/>
              </w:rPr>
              <w:t>MATIČNA ŠTEVILKA</w:t>
            </w:r>
          </w:p>
        </w:tc>
        <w:tc>
          <w:tcPr>
            <w:tcW w:w="5562" w:type="dxa"/>
          </w:tcPr>
          <w:p w:rsidR="00D73364" w:rsidRPr="00617487" w:rsidRDefault="00D73364" w:rsidP="00D73364">
            <w:pPr>
              <w:keepNext/>
              <w:rPr>
                <w:rFonts w:ascii="Tahoma" w:hAnsi="Tahoma" w:cs="Tahoma"/>
                <w:sz w:val="22"/>
                <w:szCs w:val="22"/>
              </w:rPr>
            </w:pPr>
          </w:p>
        </w:tc>
      </w:tr>
      <w:tr w:rsidR="00D73364" w:rsidRPr="00617487" w:rsidTr="00D73364">
        <w:tc>
          <w:tcPr>
            <w:tcW w:w="3794" w:type="dxa"/>
          </w:tcPr>
          <w:p w:rsidR="00D73364" w:rsidRPr="00617487" w:rsidRDefault="00D73364" w:rsidP="00D73364">
            <w:pPr>
              <w:keepNext/>
              <w:rPr>
                <w:rFonts w:ascii="Tahoma" w:hAnsi="Tahoma" w:cs="Tahoma"/>
                <w:sz w:val="22"/>
                <w:szCs w:val="22"/>
              </w:rPr>
            </w:pPr>
            <w:r w:rsidRPr="00617487">
              <w:rPr>
                <w:rFonts w:ascii="Tahoma" w:hAnsi="Tahoma" w:cs="Tahoma"/>
                <w:sz w:val="22"/>
                <w:szCs w:val="22"/>
              </w:rPr>
              <w:t>DAVČNA ŠTEVILKA</w:t>
            </w:r>
          </w:p>
        </w:tc>
        <w:tc>
          <w:tcPr>
            <w:tcW w:w="5562" w:type="dxa"/>
          </w:tcPr>
          <w:p w:rsidR="00D73364" w:rsidRPr="00617487" w:rsidRDefault="00D73364" w:rsidP="00D73364">
            <w:pPr>
              <w:keepNext/>
              <w:rPr>
                <w:rFonts w:ascii="Tahoma" w:hAnsi="Tahoma" w:cs="Tahoma"/>
                <w:sz w:val="22"/>
                <w:szCs w:val="22"/>
              </w:rPr>
            </w:pPr>
          </w:p>
        </w:tc>
      </w:tr>
      <w:tr w:rsidR="00D73364" w:rsidRPr="00617487" w:rsidTr="00D73364">
        <w:tc>
          <w:tcPr>
            <w:tcW w:w="3794" w:type="dxa"/>
          </w:tcPr>
          <w:p w:rsidR="00D73364" w:rsidRPr="00617487" w:rsidRDefault="00D73364" w:rsidP="00D73364">
            <w:pPr>
              <w:keepNext/>
              <w:rPr>
                <w:rFonts w:ascii="Tahoma" w:hAnsi="Tahoma" w:cs="Tahoma"/>
                <w:sz w:val="22"/>
                <w:szCs w:val="22"/>
              </w:rPr>
            </w:pPr>
            <w:r w:rsidRPr="00617487">
              <w:rPr>
                <w:rFonts w:ascii="Tahoma" w:hAnsi="Tahoma" w:cs="Tahoma"/>
                <w:sz w:val="22"/>
                <w:szCs w:val="22"/>
              </w:rPr>
              <w:t>TRANSAKCIJSKI RAČUN</w:t>
            </w:r>
          </w:p>
        </w:tc>
        <w:tc>
          <w:tcPr>
            <w:tcW w:w="5562" w:type="dxa"/>
          </w:tcPr>
          <w:p w:rsidR="00D73364" w:rsidRPr="00617487" w:rsidRDefault="00D73364" w:rsidP="00D73364">
            <w:pPr>
              <w:keepNext/>
              <w:rPr>
                <w:rFonts w:ascii="Tahoma" w:hAnsi="Tahoma" w:cs="Tahoma"/>
                <w:sz w:val="22"/>
                <w:szCs w:val="22"/>
              </w:rPr>
            </w:pPr>
          </w:p>
        </w:tc>
      </w:tr>
      <w:tr w:rsidR="00D73364" w:rsidRPr="00617487" w:rsidTr="00D73364">
        <w:tc>
          <w:tcPr>
            <w:tcW w:w="3794" w:type="dxa"/>
            <w:vMerge w:val="restart"/>
          </w:tcPr>
          <w:p w:rsidR="00D73364" w:rsidRPr="00617487" w:rsidRDefault="00D73364" w:rsidP="00D73364">
            <w:pPr>
              <w:keepNext/>
              <w:rPr>
                <w:rFonts w:ascii="Tahoma" w:hAnsi="Tahoma" w:cs="Tahoma"/>
                <w:sz w:val="22"/>
                <w:szCs w:val="22"/>
              </w:rPr>
            </w:pPr>
            <w:r>
              <w:rPr>
                <w:rFonts w:ascii="Tahoma" w:hAnsi="Tahoma" w:cs="Tahoma"/>
                <w:sz w:val="22"/>
                <w:szCs w:val="22"/>
              </w:rPr>
              <w:t>VRSTA BLAGA</w:t>
            </w:r>
          </w:p>
        </w:tc>
        <w:tc>
          <w:tcPr>
            <w:tcW w:w="5562" w:type="dxa"/>
          </w:tcPr>
          <w:p w:rsidR="00D73364" w:rsidRPr="00617487" w:rsidRDefault="00D73364" w:rsidP="00D73364">
            <w:pPr>
              <w:keepNext/>
              <w:rPr>
                <w:rFonts w:ascii="Tahoma" w:hAnsi="Tahoma" w:cs="Tahoma"/>
                <w:sz w:val="22"/>
                <w:szCs w:val="22"/>
              </w:rPr>
            </w:pPr>
          </w:p>
        </w:tc>
      </w:tr>
      <w:tr w:rsidR="00D73364" w:rsidRPr="00617487" w:rsidTr="00D73364">
        <w:tc>
          <w:tcPr>
            <w:tcW w:w="3794" w:type="dxa"/>
            <w:vMerge/>
          </w:tcPr>
          <w:p w:rsidR="00D73364" w:rsidRPr="00617487" w:rsidRDefault="00D73364" w:rsidP="00D73364">
            <w:pPr>
              <w:keepNext/>
              <w:rPr>
                <w:rFonts w:ascii="Tahoma" w:hAnsi="Tahoma" w:cs="Tahoma"/>
                <w:sz w:val="22"/>
                <w:szCs w:val="22"/>
              </w:rPr>
            </w:pPr>
          </w:p>
        </w:tc>
        <w:tc>
          <w:tcPr>
            <w:tcW w:w="5562" w:type="dxa"/>
          </w:tcPr>
          <w:p w:rsidR="00D73364" w:rsidRPr="00617487" w:rsidRDefault="00D73364" w:rsidP="00D73364">
            <w:pPr>
              <w:keepNext/>
              <w:rPr>
                <w:rFonts w:ascii="Tahoma" w:hAnsi="Tahoma" w:cs="Tahoma"/>
                <w:sz w:val="22"/>
                <w:szCs w:val="22"/>
              </w:rPr>
            </w:pPr>
          </w:p>
        </w:tc>
      </w:tr>
      <w:tr w:rsidR="00D73364" w:rsidRPr="00617487" w:rsidTr="00D73364">
        <w:tc>
          <w:tcPr>
            <w:tcW w:w="3794" w:type="dxa"/>
            <w:vMerge/>
          </w:tcPr>
          <w:p w:rsidR="00D73364" w:rsidRPr="00617487" w:rsidRDefault="00D73364" w:rsidP="00D73364">
            <w:pPr>
              <w:keepNext/>
              <w:rPr>
                <w:rFonts w:ascii="Tahoma" w:hAnsi="Tahoma" w:cs="Tahoma"/>
                <w:sz w:val="22"/>
                <w:szCs w:val="22"/>
              </w:rPr>
            </w:pPr>
          </w:p>
        </w:tc>
        <w:tc>
          <w:tcPr>
            <w:tcW w:w="5562" w:type="dxa"/>
          </w:tcPr>
          <w:p w:rsidR="00D73364" w:rsidRPr="00617487" w:rsidRDefault="00D73364" w:rsidP="00D73364">
            <w:pPr>
              <w:keepNext/>
              <w:rPr>
                <w:rFonts w:ascii="Tahoma" w:hAnsi="Tahoma" w:cs="Tahoma"/>
                <w:sz w:val="22"/>
                <w:szCs w:val="22"/>
              </w:rPr>
            </w:pPr>
          </w:p>
        </w:tc>
      </w:tr>
      <w:tr w:rsidR="00D73364" w:rsidRPr="00617487" w:rsidTr="00D73364">
        <w:trPr>
          <w:trHeight w:val="70"/>
        </w:trPr>
        <w:tc>
          <w:tcPr>
            <w:tcW w:w="3794" w:type="dxa"/>
            <w:vMerge/>
          </w:tcPr>
          <w:p w:rsidR="00D73364" w:rsidRPr="00617487" w:rsidRDefault="00D73364" w:rsidP="00D73364">
            <w:pPr>
              <w:keepNext/>
              <w:rPr>
                <w:rFonts w:ascii="Tahoma" w:hAnsi="Tahoma" w:cs="Tahoma"/>
                <w:sz w:val="22"/>
                <w:szCs w:val="22"/>
              </w:rPr>
            </w:pPr>
          </w:p>
        </w:tc>
        <w:tc>
          <w:tcPr>
            <w:tcW w:w="5562" w:type="dxa"/>
          </w:tcPr>
          <w:p w:rsidR="00D73364" w:rsidRPr="00617487" w:rsidRDefault="00D73364" w:rsidP="00D73364">
            <w:pPr>
              <w:keepNext/>
              <w:rPr>
                <w:rFonts w:ascii="Tahoma" w:hAnsi="Tahoma" w:cs="Tahoma"/>
                <w:sz w:val="22"/>
                <w:szCs w:val="22"/>
              </w:rPr>
            </w:pPr>
          </w:p>
        </w:tc>
      </w:tr>
    </w:tbl>
    <w:p w:rsidR="00D73364" w:rsidRPr="00617487" w:rsidRDefault="00D73364" w:rsidP="00D73364">
      <w:pPr>
        <w:keepNext/>
        <w:numPr>
          <w:ilvl w:val="12"/>
          <w:numId w:val="0"/>
        </w:numPr>
        <w:jc w:val="both"/>
        <w:rPr>
          <w:rFonts w:ascii="Tahoma" w:hAnsi="Tahoma" w:cs="Tahoma"/>
          <w:sz w:val="22"/>
          <w:szCs w:val="22"/>
        </w:rPr>
      </w:pPr>
    </w:p>
    <w:p w:rsidR="00D73364" w:rsidRPr="00617487" w:rsidRDefault="00D73364" w:rsidP="00D73364">
      <w:pPr>
        <w:keepNext/>
        <w:numPr>
          <w:ilvl w:val="12"/>
          <w:numId w:val="0"/>
        </w:numPr>
        <w:jc w:val="both"/>
        <w:rPr>
          <w:rFonts w:ascii="Tahoma" w:hAnsi="Tahoma" w:cs="Tahoma"/>
          <w:sz w:val="22"/>
          <w:szCs w:val="22"/>
        </w:rPr>
      </w:pPr>
      <w:r>
        <w:rPr>
          <w:rFonts w:ascii="Tahoma" w:hAnsi="Tahoma" w:cs="Tahoma"/>
          <w:sz w:val="22"/>
          <w:szCs w:val="22"/>
        </w:rPr>
        <w:t>Kupec</w:t>
      </w:r>
      <w:r w:rsidRPr="00617487">
        <w:rPr>
          <w:rFonts w:ascii="Tahoma" w:hAnsi="Tahoma" w:cs="Tahoma"/>
          <w:sz w:val="22"/>
          <w:szCs w:val="22"/>
        </w:rPr>
        <w:t xml:space="preserve"> bo potrjene račune podizvajalcev poravnal neposredno podizvajalcem na način in v roku</w:t>
      </w:r>
      <w:r w:rsidR="00682847">
        <w:rPr>
          <w:rFonts w:ascii="Tahoma" w:hAnsi="Tahoma" w:cs="Tahoma"/>
          <w:sz w:val="22"/>
          <w:szCs w:val="22"/>
        </w:rPr>
        <w:t>,</w:t>
      </w:r>
      <w:r w:rsidRPr="00617487">
        <w:rPr>
          <w:rFonts w:ascii="Tahoma" w:hAnsi="Tahoma" w:cs="Tahoma"/>
          <w:sz w:val="22"/>
          <w:szCs w:val="22"/>
        </w:rPr>
        <w:t xml:space="preserve"> kot je dogovorjeno za plačilo </w:t>
      </w:r>
      <w:r>
        <w:rPr>
          <w:rFonts w:ascii="Tahoma" w:hAnsi="Tahoma" w:cs="Tahoma"/>
          <w:sz w:val="22"/>
          <w:szCs w:val="22"/>
        </w:rPr>
        <w:t>dobavitelju</w:t>
      </w:r>
      <w:r w:rsidRPr="00617487">
        <w:rPr>
          <w:rFonts w:ascii="Tahoma" w:hAnsi="Tahoma" w:cs="Tahoma"/>
          <w:sz w:val="22"/>
          <w:szCs w:val="22"/>
        </w:rPr>
        <w:t>.</w:t>
      </w:r>
    </w:p>
    <w:p w:rsidR="00D73364" w:rsidRPr="00617487" w:rsidRDefault="00D73364" w:rsidP="00D73364">
      <w:pPr>
        <w:keepNext/>
        <w:jc w:val="both"/>
        <w:rPr>
          <w:rFonts w:ascii="Tahoma" w:hAnsi="Tahoma" w:cs="Tahoma"/>
          <w:sz w:val="22"/>
          <w:szCs w:val="22"/>
        </w:rPr>
      </w:pPr>
    </w:p>
    <w:p w:rsidR="00D73364" w:rsidRPr="00617487" w:rsidRDefault="00D73364" w:rsidP="00D73364">
      <w:pPr>
        <w:pStyle w:val="BESEDILO"/>
        <w:keepNext/>
        <w:keepLines w:val="0"/>
        <w:widowControl/>
        <w:tabs>
          <w:tab w:val="clear" w:pos="2155"/>
        </w:tabs>
        <w:rPr>
          <w:rFonts w:ascii="Tahoma" w:hAnsi="Tahoma" w:cs="Tahoma"/>
          <w:kern w:val="0"/>
          <w:sz w:val="22"/>
          <w:szCs w:val="22"/>
        </w:rPr>
      </w:pPr>
      <w:r w:rsidRPr="00617487">
        <w:rPr>
          <w:rFonts w:ascii="Tahoma" w:hAnsi="Tahoma" w:cs="Tahoma"/>
          <w:kern w:val="0"/>
          <w:sz w:val="22"/>
          <w:szCs w:val="22"/>
        </w:rPr>
        <w:t>Če se po sklenitvi te</w:t>
      </w:r>
      <w:r>
        <w:rPr>
          <w:rFonts w:ascii="Tahoma" w:hAnsi="Tahoma" w:cs="Tahoma"/>
          <w:kern w:val="0"/>
          <w:sz w:val="22"/>
          <w:szCs w:val="22"/>
        </w:rPr>
        <w:t>ga okvirnega sporazuma</w:t>
      </w:r>
      <w:r w:rsidRPr="00617487">
        <w:rPr>
          <w:rFonts w:ascii="Tahoma" w:eastAsia="Calibri" w:hAnsi="Tahoma" w:cs="Tahoma"/>
          <w:sz w:val="22"/>
          <w:szCs w:val="22"/>
        </w:rPr>
        <w:t xml:space="preserve"> o izvedbi javnega naročila</w:t>
      </w:r>
      <w:r w:rsidRPr="00617487">
        <w:rPr>
          <w:rFonts w:ascii="Tahoma" w:hAnsi="Tahoma" w:cs="Tahoma"/>
          <w:kern w:val="0"/>
          <w:sz w:val="22"/>
          <w:szCs w:val="22"/>
        </w:rPr>
        <w:t xml:space="preserve"> zamenja podizvajalec ali če </w:t>
      </w:r>
      <w:r>
        <w:rPr>
          <w:rFonts w:ascii="Tahoma" w:hAnsi="Tahoma" w:cs="Tahoma"/>
          <w:kern w:val="0"/>
          <w:sz w:val="22"/>
          <w:szCs w:val="22"/>
        </w:rPr>
        <w:t>dobavitelj</w:t>
      </w:r>
      <w:r w:rsidRPr="00617487">
        <w:rPr>
          <w:rFonts w:ascii="Tahoma" w:hAnsi="Tahoma" w:cs="Tahoma"/>
          <w:kern w:val="0"/>
          <w:sz w:val="22"/>
          <w:szCs w:val="22"/>
        </w:rPr>
        <w:t xml:space="preserve"> sklene pogodbo z novim podizvajalcem, mora </w:t>
      </w:r>
      <w:r>
        <w:rPr>
          <w:rFonts w:ascii="Tahoma" w:hAnsi="Tahoma" w:cs="Tahoma"/>
          <w:kern w:val="0"/>
          <w:sz w:val="22"/>
          <w:szCs w:val="22"/>
        </w:rPr>
        <w:t>dobavitelj</w:t>
      </w:r>
      <w:r w:rsidRPr="00617487">
        <w:rPr>
          <w:rFonts w:ascii="Tahoma" w:hAnsi="Tahoma" w:cs="Tahoma"/>
          <w:kern w:val="0"/>
          <w:sz w:val="22"/>
          <w:szCs w:val="22"/>
        </w:rPr>
        <w:t xml:space="preserve"> </w:t>
      </w:r>
      <w:r>
        <w:rPr>
          <w:rFonts w:ascii="Tahoma" w:hAnsi="Tahoma" w:cs="Tahoma"/>
          <w:kern w:val="0"/>
          <w:sz w:val="22"/>
          <w:szCs w:val="22"/>
        </w:rPr>
        <w:t>kupcu</w:t>
      </w:r>
      <w:r w:rsidRPr="00617487">
        <w:rPr>
          <w:rFonts w:ascii="Tahoma" w:hAnsi="Tahoma" w:cs="Tahoma"/>
          <w:kern w:val="0"/>
          <w:sz w:val="22"/>
          <w:szCs w:val="22"/>
        </w:rPr>
        <w:t xml:space="preserve"> v petih (5) dneh po spremembi predložiti: </w:t>
      </w:r>
    </w:p>
    <w:p w:rsidR="00D73364" w:rsidRPr="00617487" w:rsidRDefault="00D73364" w:rsidP="00C740CB">
      <w:pPr>
        <w:keepNext/>
        <w:numPr>
          <w:ilvl w:val="0"/>
          <w:numId w:val="21"/>
        </w:numPr>
        <w:tabs>
          <w:tab w:val="clear" w:pos="964"/>
          <w:tab w:val="num" w:pos="399"/>
        </w:tabs>
        <w:ind w:left="399" w:hanging="399"/>
        <w:jc w:val="both"/>
        <w:rPr>
          <w:rFonts w:ascii="Tahoma" w:hAnsi="Tahoma" w:cs="Tahoma"/>
          <w:sz w:val="22"/>
          <w:szCs w:val="22"/>
        </w:rPr>
      </w:pPr>
      <w:r w:rsidRPr="00617487">
        <w:rPr>
          <w:rFonts w:ascii="Tahoma" w:hAnsi="Tahoma" w:cs="Tahoma"/>
          <w:sz w:val="22"/>
          <w:szCs w:val="22"/>
        </w:rPr>
        <w:t>svojo izjavo, da je poravnal vse nesporne obveznosti prvotnemu podizvajalcu, če je bil le-ta zamenjan,</w:t>
      </w:r>
    </w:p>
    <w:p w:rsidR="00D73364" w:rsidRPr="00617487" w:rsidRDefault="00D73364" w:rsidP="00C740CB">
      <w:pPr>
        <w:keepNext/>
        <w:numPr>
          <w:ilvl w:val="0"/>
          <w:numId w:val="21"/>
        </w:numPr>
        <w:tabs>
          <w:tab w:val="clear" w:pos="964"/>
          <w:tab w:val="num" w:pos="399"/>
        </w:tabs>
        <w:ind w:left="399" w:hanging="399"/>
        <w:jc w:val="both"/>
        <w:rPr>
          <w:rFonts w:ascii="Tahoma" w:hAnsi="Tahoma" w:cs="Tahoma"/>
          <w:sz w:val="22"/>
          <w:szCs w:val="22"/>
        </w:rPr>
      </w:pPr>
      <w:r w:rsidRPr="00617487">
        <w:rPr>
          <w:rFonts w:ascii="Tahoma" w:hAnsi="Tahoma" w:cs="Tahoma"/>
          <w:sz w:val="22"/>
          <w:szCs w:val="22"/>
        </w:rPr>
        <w:t xml:space="preserve">pooblastilo za plačilo dobavljenega </w:t>
      </w:r>
      <w:r>
        <w:rPr>
          <w:rFonts w:ascii="Tahoma" w:hAnsi="Tahoma" w:cs="Tahoma"/>
          <w:sz w:val="22"/>
          <w:szCs w:val="22"/>
        </w:rPr>
        <w:t>blaga</w:t>
      </w:r>
      <w:r w:rsidRPr="00617487">
        <w:rPr>
          <w:rFonts w:ascii="Tahoma" w:hAnsi="Tahoma" w:cs="Tahoma"/>
          <w:sz w:val="22"/>
          <w:szCs w:val="22"/>
        </w:rPr>
        <w:t xml:space="preserve"> neposredno novemu podizvajalcu in </w:t>
      </w:r>
    </w:p>
    <w:p w:rsidR="00D73364" w:rsidRPr="00617487" w:rsidRDefault="00D73364" w:rsidP="00C740CB">
      <w:pPr>
        <w:keepNext/>
        <w:numPr>
          <w:ilvl w:val="0"/>
          <w:numId w:val="21"/>
        </w:numPr>
        <w:tabs>
          <w:tab w:val="clear" w:pos="964"/>
          <w:tab w:val="num" w:pos="399"/>
        </w:tabs>
        <w:ind w:left="399" w:hanging="399"/>
        <w:jc w:val="both"/>
        <w:rPr>
          <w:rFonts w:ascii="Tahoma" w:hAnsi="Tahoma" w:cs="Tahoma"/>
          <w:sz w:val="22"/>
          <w:szCs w:val="22"/>
        </w:rPr>
      </w:pPr>
      <w:r w:rsidRPr="00617487">
        <w:rPr>
          <w:rFonts w:ascii="Tahoma" w:hAnsi="Tahoma" w:cs="Tahoma"/>
          <w:sz w:val="22"/>
          <w:szCs w:val="22"/>
        </w:rPr>
        <w:t xml:space="preserve">soglasje novega podizvajalca k neposrednemu plačilu in izpolnjene </w:t>
      </w:r>
      <w:r w:rsidR="00682847">
        <w:rPr>
          <w:rFonts w:ascii="Tahoma" w:hAnsi="Tahoma" w:cs="Tahoma"/>
          <w:sz w:val="22"/>
          <w:szCs w:val="22"/>
        </w:rPr>
        <w:t>p</w:t>
      </w:r>
      <w:r w:rsidRPr="00617487">
        <w:rPr>
          <w:rFonts w:ascii="Tahoma" w:hAnsi="Tahoma" w:cs="Tahoma"/>
          <w:sz w:val="22"/>
          <w:szCs w:val="22"/>
        </w:rPr>
        <w:t>riloge iz razpisne dokumentacije</w:t>
      </w:r>
      <w:r w:rsidRPr="00996BBD">
        <w:rPr>
          <w:rFonts w:ascii="Tahoma" w:hAnsi="Tahoma" w:cs="Tahoma"/>
          <w:sz w:val="22"/>
          <w:szCs w:val="22"/>
        </w:rPr>
        <w:t xml:space="preserve"> </w:t>
      </w:r>
      <w:r w:rsidRPr="00617487">
        <w:rPr>
          <w:rFonts w:ascii="Tahoma" w:hAnsi="Tahoma" w:cs="Tahoma"/>
          <w:sz w:val="22"/>
          <w:szCs w:val="22"/>
        </w:rPr>
        <w:t xml:space="preserve">št. </w:t>
      </w:r>
      <w:r w:rsidR="004B38E3">
        <w:rPr>
          <w:rFonts w:ascii="Tahoma" w:hAnsi="Tahoma" w:cs="Tahoma"/>
          <w:sz w:val="22"/>
        </w:rPr>
        <w:t>JPE-SV-423/15</w:t>
      </w:r>
      <w:r w:rsidR="00682847">
        <w:rPr>
          <w:rFonts w:ascii="Tahoma" w:hAnsi="Tahoma" w:cs="Tahoma"/>
          <w:sz w:val="22"/>
        </w:rPr>
        <w:t>,</w:t>
      </w:r>
      <w:r>
        <w:rPr>
          <w:rFonts w:ascii="Tahoma" w:hAnsi="Tahoma" w:cs="Tahoma"/>
          <w:sz w:val="22"/>
        </w:rPr>
        <w:t xml:space="preserve"> </w:t>
      </w:r>
      <w:r w:rsidRPr="00617487">
        <w:rPr>
          <w:rFonts w:ascii="Tahoma" w:hAnsi="Tahoma" w:cs="Tahoma"/>
          <w:sz w:val="22"/>
          <w:szCs w:val="22"/>
        </w:rPr>
        <w:t xml:space="preserve">s katerimi podizvajalci dokazujejo izpolnjevanje svoje sposobnosti. </w:t>
      </w:r>
    </w:p>
    <w:p w:rsidR="00D73364" w:rsidRPr="00617487" w:rsidRDefault="00D73364" w:rsidP="00D73364">
      <w:pPr>
        <w:keepNext/>
        <w:jc w:val="both"/>
        <w:rPr>
          <w:rFonts w:ascii="Tahoma" w:hAnsi="Tahoma" w:cs="Tahoma"/>
          <w:sz w:val="22"/>
          <w:szCs w:val="22"/>
        </w:rPr>
      </w:pPr>
    </w:p>
    <w:p w:rsidR="00D73364" w:rsidRPr="00617487" w:rsidRDefault="00D73364" w:rsidP="00D73364">
      <w:pPr>
        <w:keepNext/>
        <w:jc w:val="both"/>
        <w:rPr>
          <w:rFonts w:ascii="Tahoma" w:hAnsi="Tahoma" w:cs="Tahoma"/>
          <w:sz w:val="22"/>
          <w:szCs w:val="22"/>
        </w:rPr>
      </w:pPr>
      <w:r>
        <w:rPr>
          <w:rFonts w:ascii="Tahoma" w:hAnsi="Tahoma" w:cs="Tahoma"/>
          <w:sz w:val="22"/>
          <w:szCs w:val="22"/>
        </w:rPr>
        <w:t>Dobavitelj</w:t>
      </w:r>
      <w:r w:rsidRPr="00617487">
        <w:rPr>
          <w:rFonts w:ascii="Tahoma" w:hAnsi="Tahoma" w:cs="Tahoma"/>
          <w:sz w:val="22"/>
          <w:szCs w:val="22"/>
        </w:rPr>
        <w:t xml:space="preserve"> v razmerju do </w:t>
      </w:r>
      <w:r>
        <w:rPr>
          <w:rFonts w:ascii="Tahoma" w:hAnsi="Tahoma" w:cs="Tahoma"/>
          <w:sz w:val="22"/>
          <w:szCs w:val="22"/>
        </w:rPr>
        <w:t>kupca</w:t>
      </w:r>
      <w:r w:rsidRPr="00617487">
        <w:rPr>
          <w:rFonts w:ascii="Tahoma" w:hAnsi="Tahoma" w:cs="Tahoma"/>
          <w:sz w:val="22"/>
          <w:szCs w:val="22"/>
        </w:rPr>
        <w:t xml:space="preserve"> v celoti odgovarja za dobro izvedbo obveznosti</w:t>
      </w:r>
      <w:r>
        <w:rPr>
          <w:rFonts w:ascii="Tahoma" w:hAnsi="Tahoma" w:cs="Tahoma"/>
          <w:sz w:val="22"/>
          <w:szCs w:val="22"/>
        </w:rPr>
        <w:t xml:space="preserve"> iz okvirnega sporazuma</w:t>
      </w:r>
      <w:r w:rsidRPr="00617487">
        <w:rPr>
          <w:rFonts w:ascii="Tahoma" w:hAnsi="Tahoma" w:cs="Tahoma"/>
          <w:sz w:val="22"/>
          <w:szCs w:val="22"/>
        </w:rPr>
        <w:t>, ne glede na število podizvajalcev.</w:t>
      </w:r>
    </w:p>
    <w:p w:rsidR="00D73364" w:rsidRPr="00617487" w:rsidRDefault="00D73364" w:rsidP="00D73364">
      <w:pPr>
        <w:keepNext/>
        <w:jc w:val="both"/>
        <w:rPr>
          <w:rFonts w:ascii="Tahoma" w:hAnsi="Tahoma" w:cs="Tahoma"/>
          <w:sz w:val="22"/>
          <w:szCs w:val="22"/>
        </w:rPr>
      </w:pPr>
    </w:p>
    <w:p w:rsidR="00D73364" w:rsidRDefault="00D73364" w:rsidP="00D73364">
      <w:pPr>
        <w:pStyle w:val="BESEDILO"/>
        <w:keepNext/>
        <w:keepLines w:val="0"/>
        <w:widowControl/>
        <w:tabs>
          <w:tab w:val="clear" w:pos="2155"/>
        </w:tabs>
        <w:rPr>
          <w:rFonts w:ascii="Tahoma" w:hAnsi="Tahoma" w:cs="Tahoma"/>
          <w:sz w:val="22"/>
          <w:szCs w:val="22"/>
        </w:rPr>
      </w:pPr>
      <w:r>
        <w:rPr>
          <w:rFonts w:ascii="Tahoma" w:hAnsi="Tahoma" w:cs="Tahoma"/>
          <w:sz w:val="22"/>
          <w:szCs w:val="22"/>
        </w:rPr>
        <w:t xml:space="preserve">Dobavitelj </w:t>
      </w:r>
      <w:r w:rsidRPr="00617487">
        <w:rPr>
          <w:rFonts w:ascii="Tahoma" w:hAnsi="Tahoma" w:cs="Tahoma"/>
          <w:sz w:val="22"/>
          <w:szCs w:val="22"/>
        </w:rPr>
        <w:t xml:space="preserve">se obvezuje, da bo pred zamenjavo podizvajalca predhodno pridobil soglasje </w:t>
      </w:r>
      <w:r>
        <w:rPr>
          <w:rFonts w:ascii="Tahoma" w:hAnsi="Tahoma" w:cs="Tahoma"/>
          <w:sz w:val="22"/>
          <w:szCs w:val="22"/>
        </w:rPr>
        <w:t>kupca</w:t>
      </w:r>
      <w:r w:rsidRPr="00617487">
        <w:rPr>
          <w:rFonts w:ascii="Tahoma" w:hAnsi="Tahoma" w:cs="Tahoma"/>
          <w:sz w:val="22"/>
          <w:szCs w:val="22"/>
        </w:rPr>
        <w:t xml:space="preserve"> in da bo zamenjani (nov) podizvajalec izpolnjeval vse pogoje (osnovna sposobnost podizvajalca) </w:t>
      </w:r>
      <w:r>
        <w:rPr>
          <w:rFonts w:ascii="Tahoma" w:hAnsi="Tahoma" w:cs="Tahoma"/>
          <w:sz w:val="22"/>
          <w:szCs w:val="22"/>
        </w:rPr>
        <w:t>kupca</w:t>
      </w:r>
      <w:r w:rsidRPr="00617487">
        <w:rPr>
          <w:rFonts w:ascii="Tahoma" w:hAnsi="Tahoma" w:cs="Tahoma"/>
          <w:sz w:val="22"/>
          <w:szCs w:val="22"/>
        </w:rPr>
        <w:t xml:space="preserve"> v zvezi s podizvajalci, ki so navedeni v razpisn</w:t>
      </w:r>
      <w:r>
        <w:rPr>
          <w:rFonts w:ascii="Tahoma" w:hAnsi="Tahoma" w:cs="Tahoma"/>
          <w:sz w:val="22"/>
          <w:szCs w:val="22"/>
        </w:rPr>
        <w:t>i</w:t>
      </w:r>
      <w:r w:rsidRPr="00617487">
        <w:rPr>
          <w:rFonts w:ascii="Tahoma" w:hAnsi="Tahoma" w:cs="Tahoma"/>
          <w:sz w:val="22"/>
          <w:szCs w:val="22"/>
        </w:rPr>
        <w:t xml:space="preserve"> dokumentacij</w:t>
      </w:r>
      <w:r>
        <w:rPr>
          <w:rFonts w:ascii="Tahoma" w:hAnsi="Tahoma" w:cs="Tahoma"/>
          <w:sz w:val="22"/>
          <w:szCs w:val="22"/>
        </w:rPr>
        <w:t>i</w:t>
      </w:r>
      <w:r w:rsidRPr="00617487">
        <w:rPr>
          <w:rFonts w:ascii="Tahoma" w:hAnsi="Tahoma" w:cs="Tahoma"/>
          <w:sz w:val="22"/>
          <w:szCs w:val="22"/>
        </w:rPr>
        <w:t xml:space="preserve"> št. </w:t>
      </w:r>
      <w:r w:rsidR="004B38E3">
        <w:rPr>
          <w:rFonts w:ascii="Tahoma" w:hAnsi="Tahoma" w:cs="Tahoma"/>
          <w:sz w:val="22"/>
        </w:rPr>
        <w:t>JPE-SV-423/15</w:t>
      </w:r>
      <w:r>
        <w:rPr>
          <w:rFonts w:ascii="Tahoma" w:hAnsi="Tahoma" w:cs="Tahoma"/>
          <w:sz w:val="22"/>
        </w:rPr>
        <w:t xml:space="preserve"> </w:t>
      </w:r>
      <w:r w:rsidRPr="00617487">
        <w:rPr>
          <w:rFonts w:ascii="Tahoma" w:hAnsi="Tahoma" w:cs="Tahoma"/>
          <w:sz w:val="22"/>
          <w:szCs w:val="22"/>
        </w:rPr>
        <w:t xml:space="preserve">in izpolnil vse navedene priloge, ki se nanašajo na izpolnjevanje pogojev podizvajalcev. </w:t>
      </w:r>
    </w:p>
    <w:p w:rsidR="00D73364" w:rsidRPr="00617487" w:rsidRDefault="00D73364" w:rsidP="00D73364">
      <w:pPr>
        <w:pStyle w:val="BESEDILO"/>
        <w:keepNext/>
        <w:keepLines w:val="0"/>
        <w:widowControl/>
        <w:tabs>
          <w:tab w:val="clear" w:pos="2155"/>
        </w:tabs>
        <w:rPr>
          <w:rFonts w:ascii="Tahoma" w:hAnsi="Tahoma" w:cs="Tahoma"/>
          <w:sz w:val="22"/>
          <w:szCs w:val="22"/>
        </w:rPr>
      </w:pPr>
    </w:p>
    <w:p w:rsidR="00D73364" w:rsidRDefault="00D73364" w:rsidP="00D73364">
      <w:pPr>
        <w:pStyle w:val="BESEDILO"/>
        <w:keepNext/>
        <w:keepLines w:val="0"/>
        <w:widowControl/>
        <w:tabs>
          <w:tab w:val="clear" w:pos="2155"/>
        </w:tabs>
        <w:rPr>
          <w:rFonts w:ascii="Tahoma" w:hAnsi="Tahoma" w:cs="Tahoma"/>
          <w:sz w:val="22"/>
          <w:szCs w:val="22"/>
        </w:rPr>
      </w:pPr>
      <w:r w:rsidRPr="00617487">
        <w:rPr>
          <w:rFonts w:ascii="Tahoma" w:hAnsi="Tahoma" w:cs="Tahoma"/>
          <w:sz w:val="22"/>
          <w:szCs w:val="22"/>
        </w:rPr>
        <w:t xml:space="preserve">Roki plačil </w:t>
      </w:r>
      <w:r>
        <w:rPr>
          <w:rFonts w:ascii="Tahoma" w:hAnsi="Tahoma" w:cs="Tahoma"/>
          <w:sz w:val="22"/>
          <w:szCs w:val="22"/>
        </w:rPr>
        <w:t>dobavitelju</w:t>
      </w:r>
      <w:r w:rsidRPr="00617487">
        <w:rPr>
          <w:rFonts w:ascii="Tahoma" w:hAnsi="Tahoma" w:cs="Tahoma"/>
          <w:sz w:val="22"/>
          <w:szCs w:val="22"/>
        </w:rPr>
        <w:t xml:space="preserve"> in njegovim podizvajalcem so enaki.</w:t>
      </w:r>
    </w:p>
    <w:p w:rsidR="00D73364" w:rsidRPr="00617487" w:rsidRDefault="00D73364" w:rsidP="00D73364">
      <w:pPr>
        <w:pStyle w:val="BESEDILO"/>
        <w:keepNext/>
        <w:keepLines w:val="0"/>
        <w:widowControl/>
        <w:tabs>
          <w:tab w:val="clear" w:pos="2155"/>
        </w:tabs>
        <w:rPr>
          <w:rFonts w:ascii="Tahoma" w:hAnsi="Tahoma" w:cs="Tahoma"/>
          <w:sz w:val="22"/>
          <w:szCs w:val="22"/>
        </w:rPr>
      </w:pPr>
    </w:p>
    <w:p w:rsidR="00D73364" w:rsidRPr="00617487" w:rsidRDefault="00D73364" w:rsidP="00D73364">
      <w:pPr>
        <w:keepNext/>
        <w:tabs>
          <w:tab w:val="num" w:pos="4605"/>
        </w:tabs>
        <w:rPr>
          <w:rFonts w:ascii="Tahoma" w:hAnsi="Tahoma" w:cs="Tahoma"/>
          <w:sz w:val="22"/>
          <w:szCs w:val="22"/>
        </w:rPr>
      </w:pPr>
      <w:r w:rsidRPr="00617487">
        <w:rPr>
          <w:rFonts w:ascii="Tahoma" w:hAnsi="Tahoma" w:cs="Tahoma"/>
          <w:b/>
          <w:sz w:val="22"/>
          <w:szCs w:val="22"/>
        </w:rPr>
        <w:t>ALI</w:t>
      </w:r>
    </w:p>
    <w:p w:rsidR="00D73364" w:rsidRPr="00617487" w:rsidRDefault="00D73364" w:rsidP="00D73364">
      <w:pPr>
        <w:keepNext/>
        <w:ind w:left="360"/>
        <w:jc w:val="center"/>
        <w:rPr>
          <w:rFonts w:ascii="Tahoma" w:hAnsi="Tahoma" w:cs="Tahoma"/>
          <w:sz w:val="22"/>
          <w:szCs w:val="22"/>
        </w:rPr>
      </w:pPr>
      <w:proofErr w:type="spellStart"/>
      <w:r>
        <w:rPr>
          <w:rFonts w:ascii="Tahoma" w:hAnsi="Tahoma" w:cs="Tahoma"/>
          <w:sz w:val="22"/>
          <w:szCs w:val="22"/>
        </w:rPr>
        <w:t>11</w:t>
      </w:r>
      <w:r w:rsidRPr="00617487">
        <w:rPr>
          <w:rFonts w:ascii="Tahoma" w:hAnsi="Tahoma" w:cs="Tahoma"/>
          <w:sz w:val="22"/>
          <w:szCs w:val="22"/>
        </w:rPr>
        <w:t>.a</w:t>
      </w:r>
      <w:proofErr w:type="spellEnd"/>
      <w:r>
        <w:rPr>
          <w:rFonts w:ascii="Tahoma" w:hAnsi="Tahoma" w:cs="Tahoma"/>
          <w:sz w:val="22"/>
          <w:szCs w:val="22"/>
        </w:rPr>
        <w:t xml:space="preserve">   </w:t>
      </w:r>
      <w:r w:rsidRPr="00617487">
        <w:rPr>
          <w:rFonts w:ascii="Tahoma" w:hAnsi="Tahoma" w:cs="Tahoma"/>
          <w:sz w:val="22"/>
          <w:szCs w:val="22"/>
        </w:rPr>
        <w:t xml:space="preserve"> člen</w:t>
      </w:r>
    </w:p>
    <w:p w:rsidR="00D73364" w:rsidRDefault="00D73364" w:rsidP="00D7336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ahoma" w:hAnsi="Tahoma" w:cs="Tahoma"/>
          <w:b/>
          <w:i/>
          <w:sz w:val="22"/>
          <w:szCs w:val="22"/>
        </w:rPr>
      </w:pPr>
    </w:p>
    <w:p w:rsidR="00D73364" w:rsidRPr="00617487" w:rsidRDefault="00D73364" w:rsidP="00D7336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ahoma" w:hAnsi="Tahoma" w:cs="Tahoma"/>
          <w:b/>
          <w:i/>
          <w:sz w:val="22"/>
          <w:szCs w:val="22"/>
        </w:rPr>
      </w:pPr>
      <w:r w:rsidRPr="00617487">
        <w:rPr>
          <w:rFonts w:ascii="Tahoma" w:hAnsi="Tahoma" w:cs="Tahoma"/>
          <w:b/>
          <w:i/>
          <w:sz w:val="22"/>
          <w:szCs w:val="22"/>
        </w:rPr>
        <w:t xml:space="preserve">/se upošteva v primeru, da </w:t>
      </w:r>
      <w:r>
        <w:rPr>
          <w:rFonts w:ascii="Tahoma" w:hAnsi="Tahoma" w:cs="Tahoma"/>
          <w:b/>
          <w:i/>
          <w:sz w:val="22"/>
          <w:szCs w:val="22"/>
        </w:rPr>
        <w:t>dobavitelj</w:t>
      </w:r>
      <w:r w:rsidRPr="00617487">
        <w:rPr>
          <w:rFonts w:ascii="Tahoma" w:hAnsi="Tahoma" w:cs="Tahoma"/>
          <w:b/>
          <w:i/>
          <w:sz w:val="22"/>
          <w:szCs w:val="22"/>
        </w:rPr>
        <w:t xml:space="preserve"> ne nastopa s podizvajalcem/</w:t>
      </w:r>
    </w:p>
    <w:p w:rsidR="00D73364" w:rsidRPr="00617487" w:rsidRDefault="00D73364" w:rsidP="00D73364">
      <w:pPr>
        <w:keepNext/>
        <w:jc w:val="both"/>
        <w:rPr>
          <w:rFonts w:ascii="Tahoma" w:hAnsi="Tahoma" w:cs="Tahoma"/>
          <w:sz w:val="22"/>
          <w:szCs w:val="22"/>
        </w:rPr>
      </w:pPr>
    </w:p>
    <w:p w:rsidR="00D73364" w:rsidRPr="00617487" w:rsidRDefault="00D73364" w:rsidP="00D73364">
      <w:pPr>
        <w:keepNext/>
        <w:jc w:val="both"/>
        <w:rPr>
          <w:rFonts w:ascii="Tahoma" w:hAnsi="Tahoma" w:cs="Tahoma"/>
          <w:sz w:val="22"/>
          <w:szCs w:val="22"/>
        </w:rPr>
      </w:pPr>
      <w:r>
        <w:rPr>
          <w:rFonts w:ascii="Tahoma" w:hAnsi="Tahoma" w:cs="Tahoma"/>
          <w:sz w:val="22"/>
          <w:szCs w:val="22"/>
        </w:rPr>
        <w:t>Dobavitelj</w:t>
      </w:r>
      <w:r w:rsidRPr="00617487">
        <w:rPr>
          <w:rFonts w:ascii="Tahoma" w:hAnsi="Tahoma" w:cs="Tahoma"/>
          <w:sz w:val="22"/>
          <w:szCs w:val="22"/>
        </w:rPr>
        <w:t xml:space="preserve"> ob predložitvi ponudbe in ob sklenitvi te</w:t>
      </w:r>
      <w:r>
        <w:rPr>
          <w:rFonts w:ascii="Tahoma" w:hAnsi="Tahoma" w:cs="Tahoma"/>
          <w:sz w:val="22"/>
          <w:szCs w:val="22"/>
        </w:rPr>
        <w:t>ga okvirnega sporazuma</w:t>
      </w:r>
      <w:r w:rsidRPr="00617487">
        <w:rPr>
          <w:rFonts w:ascii="Tahoma" w:hAnsi="Tahoma" w:cs="Tahoma"/>
          <w:sz w:val="22"/>
          <w:szCs w:val="22"/>
        </w:rPr>
        <w:t xml:space="preserve"> nima prijavljenih podizvajalcev za izvedbo predmeta </w:t>
      </w:r>
      <w:r>
        <w:rPr>
          <w:rFonts w:ascii="Tahoma" w:hAnsi="Tahoma" w:cs="Tahoma"/>
          <w:sz w:val="22"/>
          <w:szCs w:val="22"/>
        </w:rPr>
        <w:t>okvirnega sporazuma</w:t>
      </w:r>
      <w:r w:rsidRPr="00617487">
        <w:rPr>
          <w:rFonts w:ascii="Tahoma" w:hAnsi="Tahoma" w:cs="Tahoma"/>
          <w:sz w:val="22"/>
          <w:szCs w:val="22"/>
        </w:rPr>
        <w:t xml:space="preserve">. </w:t>
      </w:r>
    </w:p>
    <w:p w:rsidR="00D73364" w:rsidRPr="00617487" w:rsidRDefault="00D73364" w:rsidP="00D73364">
      <w:pPr>
        <w:keepNext/>
        <w:tabs>
          <w:tab w:val="num" w:pos="4605"/>
        </w:tabs>
        <w:rPr>
          <w:rFonts w:ascii="Tahoma" w:hAnsi="Tahoma" w:cs="Tahoma"/>
          <w:b/>
          <w:sz w:val="22"/>
          <w:szCs w:val="22"/>
        </w:rPr>
      </w:pPr>
    </w:p>
    <w:p w:rsidR="00D73364" w:rsidRPr="00617487" w:rsidRDefault="00D73364" w:rsidP="00D73364">
      <w:pPr>
        <w:keepNext/>
        <w:jc w:val="both"/>
        <w:rPr>
          <w:rFonts w:ascii="Tahoma" w:hAnsi="Tahoma" w:cs="Tahoma"/>
          <w:sz w:val="22"/>
          <w:szCs w:val="22"/>
        </w:rPr>
      </w:pPr>
      <w:r w:rsidRPr="00617487">
        <w:rPr>
          <w:rFonts w:ascii="Tahoma" w:hAnsi="Tahoma" w:cs="Tahoma"/>
          <w:sz w:val="22"/>
          <w:szCs w:val="22"/>
        </w:rPr>
        <w:t xml:space="preserve">V kolikor bo </w:t>
      </w:r>
      <w:r>
        <w:rPr>
          <w:rFonts w:ascii="Tahoma" w:hAnsi="Tahoma" w:cs="Tahoma"/>
          <w:sz w:val="22"/>
          <w:szCs w:val="22"/>
        </w:rPr>
        <w:t>dobavitelj</w:t>
      </w:r>
      <w:r w:rsidRPr="00617487">
        <w:rPr>
          <w:rFonts w:ascii="Tahoma" w:hAnsi="Tahoma" w:cs="Tahoma"/>
          <w:sz w:val="22"/>
          <w:szCs w:val="22"/>
        </w:rPr>
        <w:t xml:space="preserve"> za izvedbo predmeta te</w:t>
      </w:r>
      <w:r>
        <w:rPr>
          <w:rFonts w:ascii="Tahoma" w:hAnsi="Tahoma" w:cs="Tahoma"/>
          <w:sz w:val="22"/>
          <w:szCs w:val="22"/>
        </w:rPr>
        <w:t>ga</w:t>
      </w:r>
      <w:r w:rsidRPr="00617487">
        <w:rPr>
          <w:rFonts w:ascii="Tahoma" w:hAnsi="Tahoma" w:cs="Tahoma"/>
          <w:sz w:val="22"/>
          <w:szCs w:val="22"/>
        </w:rPr>
        <w:t xml:space="preserve"> </w:t>
      </w:r>
      <w:r>
        <w:rPr>
          <w:rFonts w:ascii="Tahoma" w:hAnsi="Tahoma" w:cs="Tahoma"/>
          <w:sz w:val="22"/>
          <w:szCs w:val="22"/>
        </w:rPr>
        <w:t>okvirnega sporazuma</w:t>
      </w:r>
      <w:r w:rsidRPr="00617487">
        <w:rPr>
          <w:rFonts w:ascii="Tahoma" w:hAnsi="Tahoma" w:cs="Tahoma"/>
          <w:sz w:val="22"/>
          <w:szCs w:val="22"/>
        </w:rPr>
        <w:t xml:space="preserve">, naknadno vključil podizvajalca, bo moral upoštevati določila od sedmega (7.) do dvanajstega (12.) odstavka 74. člena ZJNVEPTS. Vključeni podizvajalec bo moral izpolnjevati vse pogoje (osnovna sposobnost podizvajalca) in ostale zahteve </w:t>
      </w:r>
      <w:r>
        <w:rPr>
          <w:rFonts w:ascii="Tahoma" w:hAnsi="Tahoma" w:cs="Tahoma"/>
          <w:sz w:val="22"/>
          <w:szCs w:val="22"/>
        </w:rPr>
        <w:t>kupca</w:t>
      </w:r>
      <w:r w:rsidRPr="00617487">
        <w:rPr>
          <w:rFonts w:ascii="Tahoma" w:hAnsi="Tahoma" w:cs="Tahoma"/>
          <w:sz w:val="22"/>
          <w:szCs w:val="22"/>
        </w:rPr>
        <w:t xml:space="preserve"> v zvezi s podizvajalci, ki so bili navedeni v razpisni dokumentaciji</w:t>
      </w:r>
      <w:r>
        <w:rPr>
          <w:rFonts w:ascii="Tahoma" w:hAnsi="Tahoma" w:cs="Tahoma"/>
          <w:sz w:val="22"/>
          <w:szCs w:val="22"/>
        </w:rPr>
        <w:t xml:space="preserve"> </w:t>
      </w:r>
      <w:r w:rsidRPr="00617487">
        <w:rPr>
          <w:rFonts w:ascii="Tahoma" w:hAnsi="Tahoma" w:cs="Tahoma"/>
          <w:sz w:val="22"/>
          <w:szCs w:val="22"/>
        </w:rPr>
        <w:t xml:space="preserve">št. </w:t>
      </w:r>
      <w:r w:rsidR="004B38E3">
        <w:rPr>
          <w:rFonts w:ascii="Tahoma" w:hAnsi="Tahoma" w:cs="Tahoma"/>
          <w:sz w:val="22"/>
        </w:rPr>
        <w:t>JPE-SV-423/15</w:t>
      </w:r>
      <w:r w:rsidRPr="00617487">
        <w:rPr>
          <w:rFonts w:ascii="Tahoma" w:hAnsi="Tahoma" w:cs="Tahoma"/>
          <w:sz w:val="22"/>
          <w:szCs w:val="22"/>
        </w:rPr>
        <w:t xml:space="preserve">, na podlagi katere je bil sklenjen ta </w:t>
      </w:r>
      <w:r>
        <w:rPr>
          <w:rFonts w:ascii="Tahoma" w:hAnsi="Tahoma" w:cs="Tahoma"/>
          <w:sz w:val="22"/>
          <w:szCs w:val="22"/>
        </w:rPr>
        <w:t>okvirni sporazum</w:t>
      </w:r>
      <w:r w:rsidRPr="00617487">
        <w:rPr>
          <w:rFonts w:ascii="Tahoma" w:hAnsi="Tahoma" w:cs="Tahoma"/>
          <w:sz w:val="22"/>
          <w:szCs w:val="22"/>
        </w:rPr>
        <w:t xml:space="preserve">. </w:t>
      </w:r>
    </w:p>
    <w:p w:rsidR="00D73364" w:rsidRPr="00617487" w:rsidRDefault="00D73364" w:rsidP="00D73364">
      <w:pPr>
        <w:keepNext/>
        <w:jc w:val="both"/>
        <w:rPr>
          <w:rFonts w:ascii="Tahoma" w:hAnsi="Tahoma" w:cs="Tahoma"/>
          <w:sz w:val="22"/>
          <w:szCs w:val="22"/>
        </w:rPr>
      </w:pPr>
    </w:p>
    <w:p w:rsidR="00D73364" w:rsidRPr="00617487" w:rsidRDefault="00D73364" w:rsidP="00D73364">
      <w:pPr>
        <w:keepNext/>
        <w:jc w:val="both"/>
        <w:rPr>
          <w:rFonts w:ascii="Tahoma" w:hAnsi="Tahoma" w:cs="Tahoma"/>
          <w:sz w:val="22"/>
          <w:szCs w:val="22"/>
        </w:rPr>
      </w:pPr>
      <w:r>
        <w:rPr>
          <w:rFonts w:ascii="Tahoma" w:hAnsi="Tahoma" w:cs="Tahoma"/>
          <w:sz w:val="22"/>
          <w:szCs w:val="22"/>
        </w:rPr>
        <w:t>Dobavitelj</w:t>
      </w:r>
      <w:r w:rsidRPr="00617487">
        <w:rPr>
          <w:rFonts w:ascii="Tahoma" w:hAnsi="Tahoma" w:cs="Tahoma"/>
          <w:sz w:val="22"/>
          <w:szCs w:val="22"/>
        </w:rPr>
        <w:t xml:space="preserve"> se v primeru naknadne vključitve podizvajalca za izvedbo predmeta te</w:t>
      </w:r>
      <w:r>
        <w:rPr>
          <w:rFonts w:ascii="Tahoma" w:hAnsi="Tahoma" w:cs="Tahoma"/>
          <w:sz w:val="22"/>
          <w:szCs w:val="22"/>
        </w:rPr>
        <w:t>ga okvirnega sporazuma</w:t>
      </w:r>
      <w:r w:rsidRPr="00617487">
        <w:rPr>
          <w:rFonts w:ascii="Tahoma" w:hAnsi="Tahoma" w:cs="Tahoma"/>
          <w:sz w:val="22"/>
          <w:szCs w:val="22"/>
        </w:rPr>
        <w:t xml:space="preserve"> obvezuje, da bo uredil vse potrebno, da bo naknadno vključeni podizvajalec, v skladu z devetim (9.) odstavkom 74. člena ZJNVEPTS, </w:t>
      </w:r>
      <w:r>
        <w:rPr>
          <w:rFonts w:ascii="Tahoma" w:hAnsi="Tahoma" w:cs="Tahoma"/>
          <w:sz w:val="22"/>
          <w:szCs w:val="22"/>
        </w:rPr>
        <w:t>kupcu</w:t>
      </w:r>
      <w:r w:rsidRPr="00617487">
        <w:rPr>
          <w:rFonts w:ascii="Tahoma" w:hAnsi="Tahoma" w:cs="Tahoma"/>
          <w:sz w:val="22"/>
          <w:szCs w:val="22"/>
        </w:rPr>
        <w:t xml:space="preserve"> posredoval kopijo pogodbe, ki jo je sklenil s svojim naročnikom</w:t>
      </w:r>
      <w:r>
        <w:rPr>
          <w:rFonts w:ascii="Tahoma" w:hAnsi="Tahoma" w:cs="Tahoma"/>
          <w:sz w:val="22"/>
          <w:szCs w:val="22"/>
        </w:rPr>
        <w:t xml:space="preserve"> </w:t>
      </w:r>
      <w:r w:rsidRPr="00617487">
        <w:rPr>
          <w:rFonts w:ascii="Tahoma" w:hAnsi="Tahoma" w:cs="Tahoma"/>
          <w:sz w:val="22"/>
          <w:szCs w:val="22"/>
        </w:rPr>
        <w:t>(</w:t>
      </w:r>
      <w:r>
        <w:rPr>
          <w:rFonts w:ascii="Tahoma" w:hAnsi="Tahoma" w:cs="Tahoma"/>
          <w:sz w:val="22"/>
          <w:szCs w:val="22"/>
        </w:rPr>
        <w:t>dobaviteljem</w:t>
      </w:r>
      <w:r w:rsidRPr="00617487">
        <w:rPr>
          <w:rFonts w:ascii="Tahoma" w:hAnsi="Tahoma" w:cs="Tahoma"/>
          <w:sz w:val="22"/>
          <w:szCs w:val="22"/>
        </w:rPr>
        <w:t>), v petih (5) dneh od sklenitve takšne pogodbe.</w:t>
      </w:r>
    </w:p>
    <w:p w:rsidR="00D73364" w:rsidRPr="00617487" w:rsidRDefault="00D73364" w:rsidP="00D73364">
      <w:pPr>
        <w:keepNext/>
        <w:jc w:val="both"/>
        <w:rPr>
          <w:rFonts w:ascii="Tahoma" w:hAnsi="Tahoma" w:cs="Tahoma"/>
          <w:sz w:val="22"/>
          <w:szCs w:val="22"/>
        </w:rPr>
      </w:pPr>
    </w:p>
    <w:p w:rsidR="00D73364" w:rsidRPr="00617487" w:rsidRDefault="00D73364" w:rsidP="00D73364">
      <w:pPr>
        <w:keepNext/>
        <w:jc w:val="both"/>
        <w:rPr>
          <w:rFonts w:ascii="Tahoma" w:hAnsi="Tahoma" w:cs="Tahoma"/>
          <w:sz w:val="22"/>
          <w:szCs w:val="22"/>
        </w:rPr>
      </w:pPr>
      <w:r w:rsidRPr="00617487">
        <w:rPr>
          <w:rFonts w:ascii="Tahoma" w:hAnsi="Tahoma" w:cs="Tahoma"/>
          <w:sz w:val="22"/>
          <w:szCs w:val="22"/>
        </w:rPr>
        <w:t>Za vključitev podizvajalca za izvedbo predmeta te</w:t>
      </w:r>
      <w:r>
        <w:rPr>
          <w:rFonts w:ascii="Tahoma" w:hAnsi="Tahoma" w:cs="Tahoma"/>
          <w:sz w:val="22"/>
          <w:szCs w:val="22"/>
        </w:rPr>
        <w:t>ga okvirnega sporazuma</w:t>
      </w:r>
      <w:r w:rsidRPr="00617487">
        <w:rPr>
          <w:rFonts w:ascii="Tahoma" w:hAnsi="Tahoma" w:cs="Tahoma"/>
          <w:sz w:val="22"/>
          <w:szCs w:val="22"/>
        </w:rPr>
        <w:t xml:space="preserve">, mora </w:t>
      </w:r>
      <w:r>
        <w:rPr>
          <w:rFonts w:ascii="Tahoma" w:hAnsi="Tahoma" w:cs="Tahoma"/>
          <w:sz w:val="22"/>
          <w:szCs w:val="22"/>
        </w:rPr>
        <w:t xml:space="preserve">dobavitelj </w:t>
      </w:r>
      <w:r w:rsidRPr="00617487">
        <w:rPr>
          <w:rFonts w:ascii="Tahoma" w:hAnsi="Tahoma" w:cs="Tahoma"/>
          <w:sz w:val="22"/>
          <w:szCs w:val="22"/>
        </w:rPr>
        <w:t xml:space="preserve">predhodno pridobiti soglasje </w:t>
      </w:r>
      <w:r>
        <w:rPr>
          <w:rFonts w:ascii="Tahoma" w:hAnsi="Tahoma" w:cs="Tahoma"/>
          <w:sz w:val="22"/>
          <w:szCs w:val="22"/>
        </w:rPr>
        <w:t>kupca</w:t>
      </w:r>
      <w:r w:rsidRPr="00617487">
        <w:rPr>
          <w:rFonts w:ascii="Tahoma" w:hAnsi="Tahoma" w:cs="Tahoma"/>
          <w:sz w:val="22"/>
          <w:szCs w:val="22"/>
        </w:rPr>
        <w:t xml:space="preserve"> in skleniti aneks k </w:t>
      </w:r>
      <w:r>
        <w:rPr>
          <w:rFonts w:ascii="Tahoma" w:hAnsi="Tahoma" w:cs="Tahoma"/>
          <w:sz w:val="22"/>
          <w:szCs w:val="22"/>
        </w:rPr>
        <w:t>okvirnemu sporazumu</w:t>
      </w:r>
      <w:r w:rsidRPr="00617487">
        <w:rPr>
          <w:rFonts w:ascii="Tahoma" w:hAnsi="Tahoma" w:cs="Tahoma"/>
          <w:sz w:val="22"/>
          <w:szCs w:val="22"/>
        </w:rPr>
        <w:t>, katerega obvezna sestavina bodo naslednji podatki:</w:t>
      </w:r>
    </w:p>
    <w:p w:rsidR="00D73364" w:rsidRPr="00617487" w:rsidRDefault="00D73364" w:rsidP="00C740CB">
      <w:pPr>
        <w:keepNext/>
        <w:numPr>
          <w:ilvl w:val="0"/>
          <w:numId w:val="21"/>
        </w:numPr>
        <w:tabs>
          <w:tab w:val="clear" w:pos="964"/>
          <w:tab w:val="num" w:pos="399"/>
        </w:tabs>
        <w:ind w:left="399" w:hanging="399"/>
        <w:jc w:val="both"/>
        <w:rPr>
          <w:rFonts w:ascii="Tahoma" w:hAnsi="Tahoma" w:cs="Tahoma"/>
          <w:sz w:val="22"/>
          <w:szCs w:val="22"/>
        </w:rPr>
      </w:pPr>
      <w:r w:rsidRPr="00617487">
        <w:rPr>
          <w:rFonts w:ascii="Tahoma" w:hAnsi="Tahoma" w:cs="Tahoma"/>
          <w:sz w:val="22"/>
          <w:szCs w:val="22"/>
        </w:rPr>
        <w:t xml:space="preserve">vse vrste blaga, ki jih bo dobavil podizvajalec, </w:t>
      </w:r>
    </w:p>
    <w:p w:rsidR="00D73364" w:rsidRPr="00617487" w:rsidRDefault="00D73364" w:rsidP="00C740CB">
      <w:pPr>
        <w:keepNext/>
        <w:numPr>
          <w:ilvl w:val="0"/>
          <w:numId w:val="21"/>
        </w:numPr>
        <w:tabs>
          <w:tab w:val="clear" w:pos="964"/>
          <w:tab w:val="num" w:pos="399"/>
        </w:tabs>
        <w:ind w:left="399" w:hanging="399"/>
        <w:jc w:val="both"/>
        <w:rPr>
          <w:rFonts w:ascii="Tahoma" w:hAnsi="Tahoma" w:cs="Tahoma"/>
          <w:sz w:val="22"/>
          <w:szCs w:val="22"/>
        </w:rPr>
      </w:pPr>
      <w:r w:rsidRPr="00617487">
        <w:rPr>
          <w:rFonts w:ascii="Tahoma" w:hAnsi="Tahoma" w:cs="Tahoma"/>
          <w:sz w:val="22"/>
          <w:szCs w:val="22"/>
        </w:rPr>
        <w:t>podatke o podizvajalcu (naziv, polni naslov, matična številka, davčna številka in transakcijski račun)</w:t>
      </w:r>
      <w:r>
        <w:rPr>
          <w:rFonts w:ascii="Tahoma" w:hAnsi="Tahoma" w:cs="Tahoma"/>
          <w:sz w:val="22"/>
          <w:szCs w:val="22"/>
        </w:rPr>
        <w:t>.</w:t>
      </w:r>
      <w:r w:rsidRPr="00617487">
        <w:rPr>
          <w:rFonts w:ascii="Tahoma" w:hAnsi="Tahoma" w:cs="Tahoma"/>
          <w:sz w:val="22"/>
          <w:szCs w:val="22"/>
        </w:rPr>
        <w:t xml:space="preserve"> </w:t>
      </w:r>
    </w:p>
    <w:p w:rsidR="00D73364" w:rsidRPr="00617487" w:rsidRDefault="00D73364" w:rsidP="00D73364">
      <w:pPr>
        <w:keepNext/>
        <w:jc w:val="both"/>
        <w:rPr>
          <w:rFonts w:ascii="Tahoma" w:hAnsi="Tahoma" w:cs="Tahoma"/>
          <w:sz w:val="22"/>
          <w:szCs w:val="22"/>
        </w:rPr>
      </w:pPr>
    </w:p>
    <w:p w:rsidR="00D73364" w:rsidRPr="00617487" w:rsidRDefault="00D73364" w:rsidP="00D73364">
      <w:pPr>
        <w:keepNext/>
        <w:jc w:val="both"/>
        <w:rPr>
          <w:rFonts w:ascii="Tahoma" w:hAnsi="Tahoma" w:cs="Tahoma"/>
          <w:sz w:val="22"/>
          <w:szCs w:val="22"/>
        </w:rPr>
      </w:pPr>
      <w:r w:rsidRPr="00617487">
        <w:rPr>
          <w:rFonts w:ascii="Tahoma" w:hAnsi="Tahoma" w:cs="Tahoma"/>
          <w:sz w:val="22"/>
          <w:szCs w:val="22"/>
        </w:rPr>
        <w:t>Neposredna plačila podizvajalcem so v skladu z ZJNVEPTS obvezna.</w:t>
      </w:r>
    </w:p>
    <w:p w:rsidR="00D73364" w:rsidRPr="00617487" w:rsidRDefault="00D73364" w:rsidP="00D73364">
      <w:pPr>
        <w:keepNext/>
        <w:jc w:val="both"/>
        <w:rPr>
          <w:rFonts w:ascii="Tahoma" w:hAnsi="Tahoma" w:cs="Tahoma"/>
          <w:sz w:val="22"/>
          <w:szCs w:val="22"/>
        </w:rPr>
      </w:pPr>
    </w:p>
    <w:p w:rsidR="00D73364" w:rsidRPr="00637730" w:rsidRDefault="00D73364" w:rsidP="00C740CB">
      <w:pPr>
        <w:keepNext/>
        <w:numPr>
          <w:ilvl w:val="0"/>
          <w:numId w:val="20"/>
        </w:numPr>
        <w:tabs>
          <w:tab w:val="clear" w:pos="1440"/>
          <w:tab w:val="num" w:pos="426"/>
        </w:tabs>
        <w:ind w:left="426" w:hanging="426"/>
        <w:jc w:val="center"/>
        <w:rPr>
          <w:rFonts w:ascii="Tahoma" w:hAnsi="Tahoma"/>
          <w:sz w:val="22"/>
        </w:rPr>
      </w:pPr>
      <w:r w:rsidRPr="00637730">
        <w:rPr>
          <w:rFonts w:ascii="Tahoma" w:hAnsi="Tahoma"/>
          <w:sz w:val="22"/>
        </w:rPr>
        <w:t>člen</w:t>
      </w:r>
    </w:p>
    <w:p w:rsidR="00D73364" w:rsidRPr="00617487" w:rsidRDefault="00D73364" w:rsidP="00D73364">
      <w:pPr>
        <w:keepNext/>
        <w:jc w:val="both"/>
        <w:rPr>
          <w:rFonts w:ascii="Tahoma" w:hAnsi="Tahoma" w:cs="Tahoma"/>
          <w:sz w:val="22"/>
          <w:szCs w:val="22"/>
        </w:rPr>
      </w:pPr>
    </w:p>
    <w:p w:rsidR="00D73364" w:rsidRPr="00617487" w:rsidRDefault="00D73364" w:rsidP="00D73364">
      <w:pPr>
        <w:keepNext/>
        <w:jc w:val="both"/>
        <w:rPr>
          <w:rFonts w:ascii="Tahoma" w:hAnsi="Tahoma" w:cs="Tahoma"/>
          <w:sz w:val="22"/>
          <w:szCs w:val="22"/>
        </w:rPr>
      </w:pPr>
      <w:r>
        <w:rPr>
          <w:rFonts w:ascii="Tahoma" w:hAnsi="Tahoma" w:cs="Tahoma"/>
          <w:sz w:val="22"/>
          <w:szCs w:val="22"/>
        </w:rPr>
        <w:t>Dobavitelj</w:t>
      </w:r>
      <w:r w:rsidRPr="00617487">
        <w:rPr>
          <w:rFonts w:ascii="Tahoma" w:hAnsi="Tahoma" w:cs="Tahoma"/>
          <w:sz w:val="22"/>
          <w:szCs w:val="22"/>
        </w:rPr>
        <w:t xml:space="preserve"> se obvezuje, da bo pri izvedbi obveznosti iz te</w:t>
      </w:r>
      <w:r>
        <w:rPr>
          <w:rFonts w:ascii="Tahoma" w:hAnsi="Tahoma" w:cs="Tahoma"/>
          <w:sz w:val="22"/>
          <w:szCs w:val="22"/>
        </w:rPr>
        <w:t>ga</w:t>
      </w:r>
      <w:r w:rsidRPr="00617487">
        <w:rPr>
          <w:rFonts w:ascii="Tahoma" w:hAnsi="Tahoma" w:cs="Tahoma"/>
          <w:sz w:val="22"/>
          <w:szCs w:val="22"/>
        </w:rPr>
        <w:t xml:space="preserve"> </w:t>
      </w:r>
      <w:r>
        <w:rPr>
          <w:rFonts w:ascii="Tahoma" w:hAnsi="Tahoma" w:cs="Tahoma"/>
          <w:sz w:val="22"/>
          <w:szCs w:val="22"/>
        </w:rPr>
        <w:t>okvirnega sporazuma</w:t>
      </w:r>
      <w:r w:rsidRPr="00617487">
        <w:rPr>
          <w:rFonts w:ascii="Tahoma" w:hAnsi="Tahoma" w:cs="Tahoma"/>
          <w:sz w:val="22"/>
          <w:szCs w:val="22"/>
        </w:rPr>
        <w:t xml:space="preserve"> nastopal samo s prijavljenimi podizvajalci. </w:t>
      </w:r>
    </w:p>
    <w:p w:rsidR="00D73364" w:rsidRPr="00617487" w:rsidRDefault="00D73364" w:rsidP="00D73364">
      <w:pPr>
        <w:keepNext/>
        <w:jc w:val="both"/>
        <w:rPr>
          <w:rFonts w:ascii="Tahoma" w:hAnsi="Tahoma" w:cs="Tahoma"/>
          <w:sz w:val="22"/>
          <w:szCs w:val="22"/>
        </w:rPr>
      </w:pPr>
    </w:p>
    <w:p w:rsidR="00D73364" w:rsidRPr="00617487" w:rsidRDefault="00D73364" w:rsidP="00D73364">
      <w:pPr>
        <w:keepNext/>
        <w:widowControl w:val="0"/>
        <w:jc w:val="both"/>
        <w:rPr>
          <w:rFonts w:ascii="Tahoma" w:hAnsi="Tahoma" w:cs="Tahoma"/>
          <w:sz w:val="22"/>
          <w:szCs w:val="22"/>
        </w:rPr>
      </w:pPr>
      <w:r w:rsidRPr="00617487">
        <w:rPr>
          <w:rFonts w:ascii="Tahoma" w:hAnsi="Tahoma" w:cs="Tahoma"/>
          <w:sz w:val="22"/>
          <w:szCs w:val="22"/>
        </w:rPr>
        <w:lastRenderedPageBreak/>
        <w:t>Vsaka sprememba podizvajalca pri izvedbi obveznosti mora biti v skladu z devetim (9.) odstavkom 74. člena ZJNVEPTS in z zahtevami iz razpisne dokumentacije</w:t>
      </w:r>
      <w:r w:rsidRPr="00996BBD">
        <w:rPr>
          <w:rFonts w:ascii="Tahoma" w:hAnsi="Tahoma" w:cs="Tahoma"/>
          <w:sz w:val="22"/>
          <w:szCs w:val="22"/>
        </w:rPr>
        <w:t xml:space="preserve"> </w:t>
      </w:r>
      <w:r w:rsidRPr="00617487">
        <w:rPr>
          <w:rFonts w:ascii="Tahoma" w:hAnsi="Tahoma" w:cs="Tahoma"/>
          <w:sz w:val="22"/>
          <w:szCs w:val="22"/>
        </w:rPr>
        <w:t xml:space="preserve">št. </w:t>
      </w:r>
      <w:r w:rsidR="004B38E3">
        <w:rPr>
          <w:rFonts w:ascii="Tahoma" w:hAnsi="Tahoma" w:cs="Tahoma"/>
          <w:sz w:val="22"/>
        </w:rPr>
        <w:t>JPE-SV-423/15</w:t>
      </w:r>
      <w:r>
        <w:rPr>
          <w:rFonts w:ascii="Tahoma" w:hAnsi="Tahoma" w:cs="Tahoma"/>
          <w:sz w:val="22"/>
        </w:rPr>
        <w:t xml:space="preserve"> </w:t>
      </w:r>
      <w:r>
        <w:rPr>
          <w:rFonts w:ascii="Tahoma" w:hAnsi="Tahoma" w:cs="Tahoma"/>
          <w:sz w:val="22"/>
          <w:szCs w:val="22"/>
        </w:rPr>
        <w:t xml:space="preserve"> </w:t>
      </w:r>
      <w:r w:rsidRPr="00617487">
        <w:rPr>
          <w:rFonts w:ascii="Tahoma" w:hAnsi="Tahoma" w:cs="Tahoma"/>
          <w:sz w:val="22"/>
          <w:szCs w:val="22"/>
        </w:rPr>
        <w:t xml:space="preserve"> in jo mora predhodno potrditi </w:t>
      </w:r>
      <w:r>
        <w:rPr>
          <w:rFonts w:ascii="Tahoma" w:hAnsi="Tahoma" w:cs="Tahoma"/>
          <w:sz w:val="22"/>
          <w:szCs w:val="22"/>
        </w:rPr>
        <w:t>kupec</w:t>
      </w:r>
      <w:r w:rsidRPr="00617487">
        <w:rPr>
          <w:rFonts w:ascii="Tahoma" w:hAnsi="Tahoma" w:cs="Tahoma"/>
          <w:sz w:val="22"/>
          <w:szCs w:val="22"/>
        </w:rPr>
        <w:t xml:space="preserve">. V takem primeru se sklene aneks k pogodbi. </w:t>
      </w:r>
    </w:p>
    <w:p w:rsidR="00D73364" w:rsidRPr="00617487" w:rsidRDefault="00D73364" w:rsidP="00D73364">
      <w:pPr>
        <w:keepNext/>
        <w:widowControl w:val="0"/>
        <w:jc w:val="both"/>
        <w:rPr>
          <w:rFonts w:ascii="Tahoma" w:hAnsi="Tahoma" w:cs="Tahoma"/>
          <w:sz w:val="22"/>
          <w:szCs w:val="22"/>
        </w:rPr>
      </w:pPr>
    </w:p>
    <w:p w:rsidR="00D73364" w:rsidRPr="009B2265" w:rsidRDefault="00D73364" w:rsidP="009B2265">
      <w:pPr>
        <w:keepNext/>
        <w:widowControl w:val="0"/>
        <w:jc w:val="both"/>
        <w:rPr>
          <w:rFonts w:ascii="Tahoma" w:hAnsi="Tahoma" w:cs="Tahoma"/>
          <w:sz w:val="22"/>
          <w:szCs w:val="22"/>
        </w:rPr>
      </w:pPr>
      <w:r w:rsidRPr="00617487">
        <w:rPr>
          <w:rFonts w:ascii="Tahoma" w:hAnsi="Tahoma" w:cs="Tahoma"/>
          <w:sz w:val="22"/>
          <w:szCs w:val="22"/>
        </w:rPr>
        <w:t xml:space="preserve">Do zamenjave podizvajalca ali novega podizvajalca lahko pride zgolj v primeru obstoja bistveno spremenjenih okoliščin, ki jih </w:t>
      </w:r>
      <w:r>
        <w:rPr>
          <w:rFonts w:ascii="Tahoma" w:hAnsi="Tahoma" w:cs="Tahoma"/>
          <w:sz w:val="22"/>
          <w:szCs w:val="22"/>
        </w:rPr>
        <w:t>dobavitelj</w:t>
      </w:r>
      <w:r w:rsidRPr="00617487">
        <w:rPr>
          <w:rFonts w:ascii="Tahoma" w:hAnsi="Tahoma" w:cs="Tahoma"/>
          <w:sz w:val="22"/>
          <w:szCs w:val="22"/>
        </w:rPr>
        <w:t xml:space="preserve"> v času sklenitve </w:t>
      </w:r>
      <w:r>
        <w:rPr>
          <w:rFonts w:ascii="Tahoma" w:hAnsi="Tahoma" w:cs="Tahoma"/>
          <w:sz w:val="22"/>
          <w:szCs w:val="22"/>
        </w:rPr>
        <w:t>okvirnega sporazuma</w:t>
      </w:r>
      <w:r w:rsidRPr="00617487">
        <w:rPr>
          <w:rFonts w:ascii="Tahoma" w:hAnsi="Tahoma" w:cs="Tahoma"/>
          <w:sz w:val="22"/>
          <w:szCs w:val="22"/>
        </w:rPr>
        <w:t xml:space="preserve"> ni mogel predvideti in ki so nastale že po sklenitvi </w:t>
      </w:r>
      <w:r>
        <w:rPr>
          <w:rFonts w:ascii="Tahoma" w:hAnsi="Tahoma" w:cs="Tahoma"/>
          <w:sz w:val="22"/>
          <w:szCs w:val="22"/>
        </w:rPr>
        <w:t>okvirnega sporazuma</w:t>
      </w:r>
      <w:r w:rsidRPr="00617487">
        <w:rPr>
          <w:rFonts w:ascii="Tahoma" w:hAnsi="Tahoma" w:cs="Tahoma"/>
          <w:sz w:val="22"/>
          <w:szCs w:val="22"/>
        </w:rPr>
        <w:t xml:space="preserve"> in ki jih mora </w:t>
      </w:r>
      <w:r>
        <w:rPr>
          <w:rFonts w:ascii="Tahoma" w:hAnsi="Tahoma" w:cs="Tahoma"/>
          <w:sz w:val="22"/>
          <w:szCs w:val="22"/>
        </w:rPr>
        <w:t>dobavitelj kupcu</w:t>
      </w:r>
      <w:r w:rsidRPr="00617487">
        <w:rPr>
          <w:rFonts w:ascii="Tahoma" w:hAnsi="Tahoma" w:cs="Tahoma"/>
          <w:sz w:val="22"/>
          <w:szCs w:val="22"/>
        </w:rPr>
        <w:t xml:space="preserve"> predhodno dokazati.</w:t>
      </w:r>
    </w:p>
    <w:p w:rsidR="00D73364" w:rsidRDefault="00D73364" w:rsidP="00D73364">
      <w:pPr>
        <w:keepNext/>
        <w:tabs>
          <w:tab w:val="left" w:pos="1418"/>
          <w:tab w:val="left" w:pos="1702"/>
        </w:tabs>
        <w:jc w:val="both"/>
        <w:rPr>
          <w:rFonts w:ascii="Tahoma" w:hAnsi="Tahoma" w:cs="Tahoma"/>
          <w:sz w:val="22"/>
          <w:szCs w:val="22"/>
        </w:rPr>
      </w:pPr>
    </w:p>
    <w:p w:rsidR="00D73364" w:rsidRPr="00E94120" w:rsidRDefault="00D73364" w:rsidP="00C740CB">
      <w:pPr>
        <w:keepNext/>
        <w:numPr>
          <w:ilvl w:val="0"/>
          <w:numId w:val="30"/>
        </w:numPr>
        <w:tabs>
          <w:tab w:val="clear" w:pos="1080"/>
          <w:tab w:val="num" w:pos="426"/>
        </w:tabs>
        <w:spacing w:line="288" w:lineRule="auto"/>
        <w:ind w:left="426" w:hanging="426"/>
        <w:jc w:val="center"/>
        <w:rPr>
          <w:rFonts w:ascii="Tahoma" w:hAnsi="Tahoma"/>
          <w:b/>
          <w:sz w:val="22"/>
        </w:rPr>
      </w:pPr>
      <w:r w:rsidRPr="00E94120">
        <w:rPr>
          <w:rFonts w:ascii="Tahoma" w:hAnsi="Tahoma"/>
          <w:b/>
          <w:sz w:val="22"/>
        </w:rPr>
        <w:t>OBVEZNOSTI STRANK  OKVIRNE</w:t>
      </w:r>
      <w:r w:rsidR="00597D8A">
        <w:rPr>
          <w:rFonts w:ascii="Tahoma" w:hAnsi="Tahoma"/>
          <w:b/>
          <w:sz w:val="22"/>
        </w:rPr>
        <w:t>GA</w:t>
      </w:r>
      <w:r w:rsidRPr="00E94120">
        <w:rPr>
          <w:rFonts w:ascii="Tahoma" w:hAnsi="Tahoma"/>
          <w:b/>
          <w:sz w:val="22"/>
        </w:rPr>
        <w:t xml:space="preserve"> SPORAZUM</w:t>
      </w:r>
      <w:r w:rsidR="00597D8A">
        <w:rPr>
          <w:rFonts w:ascii="Tahoma" w:hAnsi="Tahoma"/>
          <w:b/>
          <w:sz w:val="22"/>
        </w:rPr>
        <w:t>A</w:t>
      </w:r>
    </w:p>
    <w:p w:rsidR="00D73364" w:rsidRPr="00EB0257" w:rsidRDefault="00D73364" w:rsidP="00D73364">
      <w:pPr>
        <w:keepNext/>
        <w:numPr>
          <w:ilvl w:val="12"/>
          <w:numId w:val="0"/>
        </w:numPr>
        <w:tabs>
          <w:tab w:val="left" w:pos="1701"/>
        </w:tabs>
        <w:ind w:right="-482"/>
        <w:rPr>
          <w:rFonts w:ascii="Tahoma" w:hAnsi="Tahoma" w:cs="Tahoma"/>
          <w:b/>
          <w:sz w:val="22"/>
          <w:szCs w:val="22"/>
        </w:rPr>
      </w:pPr>
    </w:p>
    <w:p w:rsidR="00D73364" w:rsidRPr="00EB0257" w:rsidRDefault="00D73364" w:rsidP="00D73364">
      <w:pPr>
        <w:keepNext/>
        <w:numPr>
          <w:ilvl w:val="12"/>
          <w:numId w:val="0"/>
        </w:numPr>
        <w:ind w:right="-483"/>
        <w:rPr>
          <w:rFonts w:ascii="Tahoma" w:hAnsi="Tahoma" w:cs="Tahoma"/>
          <w:b/>
          <w:sz w:val="22"/>
          <w:szCs w:val="22"/>
        </w:rPr>
      </w:pPr>
      <w:r w:rsidRPr="00EB0257">
        <w:rPr>
          <w:rFonts w:ascii="Tahoma" w:hAnsi="Tahoma" w:cs="Tahoma"/>
          <w:b/>
          <w:sz w:val="22"/>
          <w:szCs w:val="22"/>
        </w:rPr>
        <w:t xml:space="preserve">Obveznosti </w:t>
      </w:r>
      <w:r>
        <w:rPr>
          <w:rFonts w:ascii="Tahoma" w:hAnsi="Tahoma" w:cs="Tahoma"/>
          <w:b/>
          <w:sz w:val="22"/>
          <w:szCs w:val="22"/>
        </w:rPr>
        <w:t>dobavitelja</w:t>
      </w:r>
    </w:p>
    <w:p w:rsidR="00D73364" w:rsidRPr="00EB0257" w:rsidRDefault="00D73364" w:rsidP="00D73364">
      <w:pPr>
        <w:keepNext/>
        <w:tabs>
          <w:tab w:val="left" w:pos="567"/>
          <w:tab w:val="left" w:pos="5529"/>
          <w:tab w:val="right" w:pos="8505"/>
        </w:tabs>
        <w:rPr>
          <w:rFonts w:ascii="Tahoma" w:hAnsi="Tahoma" w:cs="Tahoma"/>
          <w:sz w:val="22"/>
          <w:szCs w:val="22"/>
        </w:rPr>
      </w:pPr>
    </w:p>
    <w:p w:rsidR="00D73364" w:rsidRPr="00EB0257" w:rsidRDefault="00D73364" w:rsidP="00C740CB">
      <w:pPr>
        <w:keepNext/>
        <w:numPr>
          <w:ilvl w:val="0"/>
          <w:numId w:val="20"/>
        </w:numPr>
        <w:tabs>
          <w:tab w:val="clear" w:pos="1440"/>
          <w:tab w:val="num" w:pos="426"/>
        </w:tabs>
        <w:ind w:left="426" w:hanging="426"/>
        <w:jc w:val="center"/>
        <w:rPr>
          <w:rFonts w:ascii="Tahoma" w:hAnsi="Tahoma"/>
          <w:sz w:val="22"/>
        </w:rPr>
      </w:pPr>
      <w:r w:rsidRPr="00EB0257">
        <w:rPr>
          <w:rFonts w:ascii="Tahoma" w:hAnsi="Tahoma"/>
          <w:sz w:val="22"/>
        </w:rPr>
        <w:t>člen</w:t>
      </w:r>
    </w:p>
    <w:p w:rsidR="00D73364" w:rsidRPr="00EB0257" w:rsidRDefault="00D73364" w:rsidP="00D73364">
      <w:pPr>
        <w:keepNext/>
        <w:tabs>
          <w:tab w:val="left" w:pos="567"/>
          <w:tab w:val="left" w:pos="5529"/>
          <w:tab w:val="right" w:pos="8505"/>
        </w:tabs>
        <w:jc w:val="center"/>
        <w:rPr>
          <w:rFonts w:ascii="Tahoma" w:hAnsi="Tahoma" w:cs="Tahoma"/>
          <w:sz w:val="22"/>
          <w:szCs w:val="22"/>
        </w:rPr>
      </w:pPr>
    </w:p>
    <w:p w:rsidR="00D73364" w:rsidRPr="00EB0257" w:rsidRDefault="00D73364" w:rsidP="00D73364">
      <w:pPr>
        <w:keepNext/>
        <w:numPr>
          <w:ilvl w:val="12"/>
          <w:numId w:val="0"/>
        </w:numPr>
        <w:tabs>
          <w:tab w:val="left" w:pos="360"/>
        </w:tabs>
        <w:ind w:right="-483"/>
        <w:jc w:val="both"/>
        <w:rPr>
          <w:rFonts w:ascii="Tahoma" w:hAnsi="Tahoma" w:cs="Tahoma"/>
          <w:sz w:val="22"/>
          <w:szCs w:val="22"/>
        </w:rPr>
      </w:pPr>
      <w:r w:rsidRPr="00EB0257">
        <w:rPr>
          <w:rFonts w:ascii="Tahoma" w:hAnsi="Tahoma" w:cs="Tahoma"/>
          <w:sz w:val="22"/>
          <w:szCs w:val="22"/>
        </w:rPr>
        <w:t>V okviru izpolnjevanja svojih obveznosti po te</w:t>
      </w:r>
      <w:r>
        <w:rPr>
          <w:rFonts w:ascii="Tahoma" w:hAnsi="Tahoma" w:cs="Tahoma"/>
          <w:sz w:val="22"/>
          <w:szCs w:val="22"/>
        </w:rPr>
        <w:t xml:space="preserve">m okvirnem sporazumu </w:t>
      </w:r>
      <w:r w:rsidRPr="00EB0257">
        <w:rPr>
          <w:rFonts w:ascii="Tahoma" w:hAnsi="Tahoma" w:cs="Tahoma"/>
          <w:sz w:val="22"/>
          <w:szCs w:val="22"/>
        </w:rPr>
        <w:t xml:space="preserve">je dolžan </w:t>
      </w:r>
      <w:r>
        <w:rPr>
          <w:rFonts w:ascii="Tahoma" w:hAnsi="Tahoma" w:cs="Tahoma"/>
          <w:sz w:val="22"/>
          <w:szCs w:val="22"/>
        </w:rPr>
        <w:t>dobavitelj</w:t>
      </w:r>
      <w:r w:rsidRPr="00EB0257">
        <w:rPr>
          <w:rFonts w:ascii="Tahoma" w:hAnsi="Tahoma" w:cs="Tahoma"/>
          <w:sz w:val="22"/>
          <w:szCs w:val="22"/>
        </w:rPr>
        <w:t>:</w:t>
      </w:r>
    </w:p>
    <w:p w:rsidR="00D73364" w:rsidRPr="00550183" w:rsidRDefault="00D73364" w:rsidP="00C740CB">
      <w:pPr>
        <w:pStyle w:val="Telobesedila2"/>
        <w:keepNext/>
        <w:widowControl w:val="0"/>
        <w:numPr>
          <w:ilvl w:val="0"/>
          <w:numId w:val="25"/>
        </w:numPr>
        <w:tabs>
          <w:tab w:val="left" w:pos="-1425"/>
        </w:tabs>
        <w:ind w:right="0"/>
        <w:rPr>
          <w:rFonts w:ascii="Tahoma" w:hAnsi="Tahoma" w:cs="Tahoma"/>
          <w:b w:val="0"/>
          <w:sz w:val="22"/>
          <w:szCs w:val="22"/>
        </w:rPr>
      </w:pPr>
      <w:r w:rsidRPr="00550183">
        <w:rPr>
          <w:rFonts w:ascii="Tahoma" w:hAnsi="Tahoma" w:cs="Tahoma"/>
          <w:b w:val="0"/>
          <w:sz w:val="22"/>
          <w:szCs w:val="22"/>
        </w:rPr>
        <w:t xml:space="preserve">izpolniti vse zahteve kupca pri dobavi blaga, ki izhajajo iz razpisne dokumentacije št. </w:t>
      </w:r>
      <w:r w:rsidR="004B38E3" w:rsidRPr="00550183">
        <w:rPr>
          <w:rFonts w:ascii="Tahoma" w:hAnsi="Tahoma" w:cs="Tahoma"/>
          <w:b w:val="0"/>
          <w:sz w:val="22"/>
          <w:szCs w:val="22"/>
        </w:rPr>
        <w:t>JPE-SV-423/15</w:t>
      </w:r>
      <w:r w:rsidRPr="00550183">
        <w:rPr>
          <w:rFonts w:ascii="Tahoma" w:hAnsi="Tahoma" w:cs="Tahoma"/>
          <w:b w:val="0"/>
          <w:sz w:val="22"/>
          <w:szCs w:val="22"/>
        </w:rPr>
        <w:t xml:space="preserve"> in sprejete ponudbe dobavitelja št. __________, z dne ____________, ki sta sestavna dela tega okvirnega sporazuma;</w:t>
      </w:r>
    </w:p>
    <w:p w:rsidR="00D73364" w:rsidRPr="00550183" w:rsidRDefault="00D73364" w:rsidP="00C740CB">
      <w:pPr>
        <w:pStyle w:val="Telobesedila2"/>
        <w:keepNext/>
        <w:widowControl w:val="0"/>
        <w:numPr>
          <w:ilvl w:val="0"/>
          <w:numId w:val="25"/>
        </w:numPr>
        <w:tabs>
          <w:tab w:val="left" w:pos="-1425"/>
        </w:tabs>
        <w:ind w:right="0"/>
        <w:rPr>
          <w:rFonts w:ascii="Tahoma" w:hAnsi="Tahoma" w:cs="Tahoma"/>
          <w:b w:val="0"/>
          <w:sz w:val="22"/>
          <w:szCs w:val="22"/>
        </w:rPr>
      </w:pPr>
      <w:r w:rsidRPr="00550183">
        <w:rPr>
          <w:rFonts w:ascii="Tahoma" w:hAnsi="Tahoma" w:cs="Tahoma"/>
          <w:b w:val="0"/>
          <w:sz w:val="22"/>
          <w:szCs w:val="22"/>
        </w:rPr>
        <w:t>prevzete obveznosti opravljati vestno in kvalitetno, po pravilih stroke, s skrbnostjo dobrega gospodarstvenika in strokovnjaka;</w:t>
      </w:r>
    </w:p>
    <w:p w:rsidR="00D73364" w:rsidRDefault="00D73364" w:rsidP="00C740CB">
      <w:pPr>
        <w:keepNext/>
        <w:widowControl w:val="0"/>
        <w:numPr>
          <w:ilvl w:val="0"/>
          <w:numId w:val="25"/>
        </w:numPr>
        <w:tabs>
          <w:tab w:val="left" w:pos="-1425"/>
          <w:tab w:val="left" w:pos="567"/>
          <w:tab w:val="left" w:pos="2850"/>
          <w:tab w:val="left" w:pos="4253"/>
          <w:tab w:val="left" w:pos="5529"/>
          <w:tab w:val="right" w:pos="8505"/>
        </w:tabs>
        <w:jc w:val="both"/>
        <w:rPr>
          <w:rFonts w:ascii="Tahoma" w:hAnsi="Tahoma" w:cs="Tahoma"/>
          <w:sz w:val="22"/>
          <w:szCs w:val="22"/>
        </w:rPr>
      </w:pPr>
      <w:r w:rsidRPr="00EB0257">
        <w:rPr>
          <w:rFonts w:ascii="Tahoma" w:hAnsi="Tahoma" w:cs="Tahoma"/>
          <w:sz w:val="22"/>
          <w:szCs w:val="22"/>
        </w:rPr>
        <w:t>zagotavljati vse potrebno, da bo lahko izpolnjeval vse svoje obveznosti po te</w:t>
      </w:r>
      <w:r>
        <w:rPr>
          <w:rFonts w:ascii="Tahoma" w:hAnsi="Tahoma" w:cs="Tahoma"/>
          <w:sz w:val="22"/>
          <w:szCs w:val="22"/>
        </w:rPr>
        <w:t>m okvirnem sporazumu</w:t>
      </w:r>
      <w:r w:rsidRPr="00EB0257">
        <w:rPr>
          <w:rFonts w:ascii="Tahoma" w:hAnsi="Tahoma" w:cs="Tahoma"/>
          <w:sz w:val="22"/>
          <w:szCs w:val="22"/>
        </w:rPr>
        <w:t>;</w:t>
      </w:r>
    </w:p>
    <w:p w:rsidR="00D73364" w:rsidRPr="00EB0257" w:rsidRDefault="00D73364" w:rsidP="00C740CB">
      <w:pPr>
        <w:keepNext/>
        <w:numPr>
          <w:ilvl w:val="0"/>
          <w:numId w:val="25"/>
        </w:numPr>
        <w:tabs>
          <w:tab w:val="left" w:pos="-1425"/>
        </w:tabs>
        <w:jc w:val="both"/>
        <w:rPr>
          <w:rFonts w:ascii="Tahoma" w:hAnsi="Tahoma" w:cs="Tahoma"/>
          <w:sz w:val="22"/>
          <w:szCs w:val="22"/>
        </w:rPr>
      </w:pPr>
      <w:r w:rsidRPr="00EB0257">
        <w:rPr>
          <w:rFonts w:ascii="Tahoma" w:hAnsi="Tahoma" w:cs="Tahoma"/>
          <w:sz w:val="22"/>
          <w:szCs w:val="22"/>
        </w:rPr>
        <w:t xml:space="preserve">obvestiti </w:t>
      </w:r>
      <w:r>
        <w:rPr>
          <w:rFonts w:ascii="Tahoma" w:hAnsi="Tahoma" w:cs="Tahoma"/>
          <w:sz w:val="22"/>
          <w:szCs w:val="22"/>
        </w:rPr>
        <w:t>kupca</w:t>
      </w:r>
      <w:r w:rsidRPr="00EB0257">
        <w:rPr>
          <w:rFonts w:ascii="Tahoma" w:hAnsi="Tahoma" w:cs="Tahoma"/>
          <w:sz w:val="22"/>
          <w:szCs w:val="22"/>
        </w:rPr>
        <w:t xml:space="preserve"> o nastalih okoliščinah, ki bi lahko vplivale na izpolnitev </w:t>
      </w:r>
      <w:r>
        <w:rPr>
          <w:rFonts w:ascii="Tahoma" w:hAnsi="Tahoma" w:cs="Tahoma"/>
          <w:sz w:val="22"/>
          <w:szCs w:val="22"/>
        </w:rPr>
        <w:t>dobaviteljevih</w:t>
      </w:r>
      <w:r w:rsidRPr="00EB0257">
        <w:rPr>
          <w:rFonts w:ascii="Tahoma" w:hAnsi="Tahoma" w:cs="Tahoma"/>
          <w:sz w:val="22"/>
          <w:szCs w:val="22"/>
        </w:rPr>
        <w:t xml:space="preserve">  obveznosti</w:t>
      </w:r>
      <w:r>
        <w:rPr>
          <w:rFonts w:ascii="Tahoma" w:hAnsi="Tahoma" w:cs="Tahoma"/>
          <w:sz w:val="22"/>
          <w:szCs w:val="22"/>
        </w:rPr>
        <w:t xml:space="preserve"> po tem okvirnem sporazumu</w:t>
      </w:r>
      <w:r w:rsidRPr="00EB0257">
        <w:rPr>
          <w:rFonts w:ascii="Tahoma" w:hAnsi="Tahoma" w:cs="Tahoma"/>
          <w:sz w:val="22"/>
          <w:szCs w:val="22"/>
        </w:rPr>
        <w:t>;</w:t>
      </w:r>
    </w:p>
    <w:p w:rsidR="00D73364" w:rsidRDefault="00D73364" w:rsidP="00C740CB">
      <w:pPr>
        <w:keepNext/>
        <w:numPr>
          <w:ilvl w:val="0"/>
          <w:numId w:val="25"/>
        </w:numPr>
        <w:tabs>
          <w:tab w:val="left" w:pos="-1425"/>
          <w:tab w:val="left" w:pos="2850"/>
        </w:tabs>
        <w:jc w:val="both"/>
        <w:rPr>
          <w:rFonts w:ascii="Tahoma" w:hAnsi="Tahoma" w:cs="Tahoma"/>
          <w:sz w:val="22"/>
          <w:szCs w:val="22"/>
        </w:rPr>
      </w:pPr>
      <w:r w:rsidRPr="00EB0257">
        <w:rPr>
          <w:rFonts w:ascii="Tahoma" w:hAnsi="Tahoma" w:cs="Tahoma"/>
          <w:sz w:val="22"/>
          <w:szCs w:val="22"/>
        </w:rPr>
        <w:t xml:space="preserve">sproti odpravljati vse pomanjkljivosti, na katere bo opozoril </w:t>
      </w:r>
      <w:r>
        <w:rPr>
          <w:rFonts w:ascii="Tahoma" w:hAnsi="Tahoma" w:cs="Tahoma"/>
          <w:sz w:val="22"/>
          <w:szCs w:val="22"/>
        </w:rPr>
        <w:t>kupec</w:t>
      </w:r>
      <w:r w:rsidRPr="00EB0257">
        <w:rPr>
          <w:rFonts w:ascii="Tahoma" w:hAnsi="Tahoma" w:cs="Tahoma"/>
          <w:sz w:val="22"/>
          <w:szCs w:val="22"/>
        </w:rPr>
        <w:t xml:space="preserve">;  </w:t>
      </w:r>
    </w:p>
    <w:p w:rsidR="00D73364" w:rsidRPr="00550183" w:rsidRDefault="00D73364" w:rsidP="00C740CB">
      <w:pPr>
        <w:keepNext/>
        <w:numPr>
          <w:ilvl w:val="0"/>
          <w:numId w:val="25"/>
        </w:numPr>
        <w:tabs>
          <w:tab w:val="left" w:pos="-1425"/>
          <w:tab w:val="left" w:pos="2850"/>
        </w:tabs>
        <w:jc w:val="both"/>
        <w:rPr>
          <w:rFonts w:ascii="Tahoma" w:hAnsi="Tahoma" w:cs="Tahoma"/>
          <w:sz w:val="22"/>
          <w:szCs w:val="22"/>
        </w:rPr>
      </w:pPr>
      <w:r>
        <w:rPr>
          <w:rFonts w:ascii="Tahoma" w:hAnsi="Tahoma"/>
          <w:sz w:val="22"/>
        </w:rPr>
        <w:t xml:space="preserve">dostaviti blago na </w:t>
      </w:r>
      <w:r w:rsidRPr="008B6AF1">
        <w:rPr>
          <w:rFonts w:ascii="Tahoma" w:hAnsi="Tahoma"/>
          <w:sz w:val="22"/>
        </w:rPr>
        <w:t>lokacij</w:t>
      </w:r>
      <w:r>
        <w:rPr>
          <w:rFonts w:ascii="Tahoma" w:hAnsi="Tahoma"/>
          <w:sz w:val="22"/>
        </w:rPr>
        <w:t>o</w:t>
      </w:r>
      <w:r w:rsidRPr="008B6AF1">
        <w:rPr>
          <w:rFonts w:ascii="Tahoma" w:hAnsi="Tahoma"/>
          <w:sz w:val="22"/>
        </w:rPr>
        <w:t xml:space="preserve"> kupca</w:t>
      </w:r>
      <w:r>
        <w:rPr>
          <w:rFonts w:ascii="Tahoma" w:hAnsi="Tahoma"/>
          <w:sz w:val="22"/>
        </w:rPr>
        <w:t xml:space="preserve"> </w:t>
      </w:r>
      <w:r w:rsidRPr="00BA49D7">
        <w:rPr>
          <w:rFonts w:ascii="Tahoma" w:hAnsi="Tahoma" w:cs="Tahoma"/>
          <w:sz w:val="22"/>
          <w:szCs w:val="22"/>
        </w:rPr>
        <w:t xml:space="preserve">Verovškova ulica 62 in Toplarniška ulica 19, </w:t>
      </w:r>
      <w:r w:rsidR="007906D0">
        <w:rPr>
          <w:rFonts w:ascii="Tahoma" w:hAnsi="Tahoma" w:cs="Tahoma"/>
          <w:sz w:val="22"/>
          <w:szCs w:val="22"/>
        </w:rPr>
        <w:t xml:space="preserve">oboje </w:t>
      </w:r>
      <w:r w:rsidRPr="00BA49D7">
        <w:rPr>
          <w:rFonts w:ascii="Tahoma" w:hAnsi="Tahoma" w:cs="Tahoma"/>
          <w:sz w:val="22"/>
          <w:szCs w:val="22"/>
        </w:rPr>
        <w:t xml:space="preserve">Ljubljana, v skladu s pariteto </w:t>
      </w:r>
      <w:r w:rsidRPr="00550183">
        <w:rPr>
          <w:rFonts w:ascii="Tahoma" w:hAnsi="Tahoma" w:cs="Tahoma"/>
          <w:sz w:val="22"/>
          <w:szCs w:val="22"/>
        </w:rPr>
        <w:t>DDP Ljubljana (</w:t>
      </w:r>
      <w:proofErr w:type="spellStart"/>
      <w:r w:rsidRPr="00550183">
        <w:rPr>
          <w:rFonts w:ascii="Tahoma" w:hAnsi="Tahoma" w:cs="Tahoma"/>
          <w:sz w:val="22"/>
          <w:szCs w:val="22"/>
        </w:rPr>
        <w:t>Incoterms</w:t>
      </w:r>
      <w:proofErr w:type="spellEnd"/>
      <w:r w:rsidRPr="00550183">
        <w:rPr>
          <w:rFonts w:ascii="Tahoma" w:hAnsi="Tahoma" w:cs="Tahoma"/>
          <w:sz w:val="22"/>
          <w:szCs w:val="22"/>
        </w:rPr>
        <w:t xml:space="preserve"> 2010);</w:t>
      </w:r>
    </w:p>
    <w:p w:rsidR="00D73364" w:rsidRDefault="00D73364" w:rsidP="00C740CB">
      <w:pPr>
        <w:keepNext/>
        <w:numPr>
          <w:ilvl w:val="0"/>
          <w:numId w:val="25"/>
        </w:numPr>
        <w:tabs>
          <w:tab w:val="left" w:pos="-1425"/>
          <w:tab w:val="left" w:pos="2850"/>
        </w:tabs>
        <w:jc w:val="both"/>
        <w:rPr>
          <w:rFonts w:ascii="Tahoma" w:hAnsi="Tahoma" w:cs="Tahoma"/>
          <w:sz w:val="22"/>
          <w:szCs w:val="22"/>
        </w:rPr>
      </w:pPr>
      <w:r w:rsidRPr="00A85293">
        <w:rPr>
          <w:rFonts w:ascii="Tahoma" w:hAnsi="Tahoma" w:cs="Tahoma"/>
          <w:sz w:val="22"/>
          <w:szCs w:val="22"/>
        </w:rPr>
        <w:t>kupcu ob dobavi blaga iz tega okvirnega sporazuma predložiti ustrezno tehnično dokumentacijo, ateste, certifikate, navodila v slovenskem jeziku ter garancijske liste;</w:t>
      </w:r>
    </w:p>
    <w:p w:rsidR="00D73364" w:rsidRPr="00F83AC8" w:rsidRDefault="00D73364" w:rsidP="00C740CB">
      <w:pPr>
        <w:pStyle w:val="Telobesedila-zamik"/>
        <w:keepNext/>
        <w:numPr>
          <w:ilvl w:val="0"/>
          <w:numId w:val="25"/>
        </w:numPr>
        <w:rPr>
          <w:rFonts w:ascii="Tahoma" w:hAnsi="Tahoma" w:cs="Tahoma"/>
          <w:sz w:val="22"/>
          <w:szCs w:val="22"/>
          <w:lang w:val="sl-SI"/>
        </w:rPr>
      </w:pPr>
      <w:r>
        <w:rPr>
          <w:rFonts w:ascii="Tahoma" w:hAnsi="Tahoma" w:cs="Tahoma"/>
          <w:sz w:val="22"/>
          <w:szCs w:val="22"/>
          <w:lang w:val="sl-SI"/>
        </w:rPr>
        <w:t>na izstavljenem računu navesti številko pisnega nabavnega naročila kupca</w:t>
      </w:r>
      <w:r w:rsidRPr="00F15770">
        <w:rPr>
          <w:rFonts w:ascii="Tahoma" w:hAnsi="Tahoma" w:cs="Tahoma"/>
          <w:sz w:val="22"/>
          <w:szCs w:val="22"/>
          <w:lang w:val="sl-SI"/>
        </w:rPr>
        <w:t>.</w:t>
      </w:r>
    </w:p>
    <w:p w:rsidR="00D73364" w:rsidRPr="00EB0257" w:rsidRDefault="00D73364" w:rsidP="00D73364">
      <w:pPr>
        <w:keepNext/>
        <w:numPr>
          <w:ilvl w:val="12"/>
          <w:numId w:val="0"/>
        </w:numPr>
        <w:tabs>
          <w:tab w:val="left" w:pos="-284"/>
        </w:tabs>
        <w:ind w:right="-483"/>
        <w:rPr>
          <w:rFonts w:ascii="Tahoma" w:hAnsi="Tahoma" w:cs="Tahoma"/>
          <w:b/>
          <w:sz w:val="22"/>
          <w:szCs w:val="22"/>
        </w:rPr>
      </w:pPr>
    </w:p>
    <w:p w:rsidR="00D73364" w:rsidRPr="00EB0257" w:rsidRDefault="00D73364" w:rsidP="00D73364">
      <w:pPr>
        <w:keepNext/>
        <w:numPr>
          <w:ilvl w:val="12"/>
          <w:numId w:val="0"/>
        </w:numPr>
        <w:tabs>
          <w:tab w:val="left" w:pos="-284"/>
        </w:tabs>
        <w:ind w:right="-483"/>
        <w:rPr>
          <w:rFonts w:ascii="Tahoma" w:hAnsi="Tahoma" w:cs="Tahoma"/>
          <w:b/>
          <w:sz w:val="22"/>
          <w:szCs w:val="22"/>
        </w:rPr>
      </w:pPr>
      <w:r w:rsidRPr="00EB0257">
        <w:rPr>
          <w:rFonts w:ascii="Tahoma" w:hAnsi="Tahoma" w:cs="Tahoma"/>
          <w:b/>
          <w:sz w:val="22"/>
          <w:szCs w:val="22"/>
        </w:rPr>
        <w:t xml:space="preserve">Obveznosti </w:t>
      </w:r>
      <w:r>
        <w:rPr>
          <w:rFonts w:ascii="Tahoma" w:hAnsi="Tahoma" w:cs="Tahoma"/>
          <w:b/>
          <w:sz w:val="22"/>
          <w:szCs w:val="22"/>
        </w:rPr>
        <w:t>kupca</w:t>
      </w:r>
    </w:p>
    <w:p w:rsidR="00D73364" w:rsidRPr="00EB0257" w:rsidRDefault="00D73364" w:rsidP="00D73364">
      <w:pPr>
        <w:keepNext/>
        <w:numPr>
          <w:ilvl w:val="12"/>
          <w:numId w:val="0"/>
        </w:numPr>
        <w:ind w:right="-483"/>
        <w:rPr>
          <w:rFonts w:ascii="Tahoma" w:hAnsi="Tahoma" w:cs="Tahoma"/>
          <w:sz w:val="22"/>
          <w:szCs w:val="22"/>
        </w:rPr>
      </w:pPr>
    </w:p>
    <w:p w:rsidR="00D73364" w:rsidRPr="00233069" w:rsidRDefault="00D73364" w:rsidP="00C740CB">
      <w:pPr>
        <w:keepNext/>
        <w:numPr>
          <w:ilvl w:val="0"/>
          <w:numId w:val="20"/>
        </w:numPr>
        <w:tabs>
          <w:tab w:val="clear" w:pos="1440"/>
          <w:tab w:val="num" w:pos="426"/>
        </w:tabs>
        <w:ind w:left="426" w:hanging="426"/>
        <w:jc w:val="center"/>
        <w:rPr>
          <w:rFonts w:ascii="Tahoma" w:hAnsi="Tahoma"/>
          <w:sz w:val="22"/>
        </w:rPr>
      </w:pPr>
      <w:r w:rsidRPr="00233069">
        <w:rPr>
          <w:rFonts w:ascii="Tahoma" w:hAnsi="Tahoma"/>
          <w:sz w:val="22"/>
        </w:rPr>
        <w:t>člen</w:t>
      </w:r>
    </w:p>
    <w:p w:rsidR="00D73364" w:rsidRPr="00EB0257" w:rsidRDefault="00D73364" w:rsidP="00D73364">
      <w:pPr>
        <w:keepNext/>
        <w:numPr>
          <w:ilvl w:val="12"/>
          <w:numId w:val="0"/>
        </w:numPr>
        <w:tabs>
          <w:tab w:val="left" w:pos="567"/>
          <w:tab w:val="left" w:pos="5529"/>
          <w:tab w:val="right" w:pos="8505"/>
        </w:tabs>
        <w:rPr>
          <w:rFonts w:ascii="Tahoma" w:hAnsi="Tahoma" w:cs="Tahoma"/>
          <w:sz w:val="22"/>
          <w:szCs w:val="22"/>
        </w:rPr>
      </w:pPr>
    </w:p>
    <w:p w:rsidR="00D73364" w:rsidRPr="00EB0257" w:rsidRDefault="00D73364" w:rsidP="00D73364">
      <w:pPr>
        <w:keepNext/>
        <w:numPr>
          <w:ilvl w:val="12"/>
          <w:numId w:val="0"/>
        </w:numPr>
        <w:tabs>
          <w:tab w:val="left" w:pos="360"/>
        </w:tabs>
        <w:ind w:right="-483"/>
        <w:jc w:val="both"/>
        <w:rPr>
          <w:rFonts w:ascii="Tahoma" w:hAnsi="Tahoma" w:cs="Tahoma"/>
          <w:sz w:val="22"/>
          <w:szCs w:val="22"/>
        </w:rPr>
      </w:pPr>
      <w:r w:rsidRPr="00EB0257">
        <w:rPr>
          <w:rFonts w:ascii="Tahoma" w:hAnsi="Tahoma" w:cs="Tahoma"/>
          <w:sz w:val="22"/>
          <w:szCs w:val="22"/>
        </w:rPr>
        <w:t>V okviru izpolnjevanja svojih obveznosti po te</w:t>
      </w:r>
      <w:r>
        <w:rPr>
          <w:rFonts w:ascii="Tahoma" w:hAnsi="Tahoma" w:cs="Tahoma"/>
          <w:sz w:val="22"/>
          <w:szCs w:val="22"/>
        </w:rPr>
        <w:t xml:space="preserve">m okvirnem sporazumu </w:t>
      </w:r>
      <w:r w:rsidRPr="00EB0257">
        <w:rPr>
          <w:rFonts w:ascii="Tahoma" w:hAnsi="Tahoma" w:cs="Tahoma"/>
          <w:sz w:val="22"/>
          <w:szCs w:val="22"/>
        </w:rPr>
        <w:t xml:space="preserve">je dolžan </w:t>
      </w:r>
      <w:r>
        <w:rPr>
          <w:rFonts w:ascii="Tahoma" w:hAnsi="Tahoma" w:cs="Tahoma"/>
          <w:sz w:val="22"/>
          <w:szCs w:val="22"/>
        </w:rPr>
        <w:t>kupec</w:t>
      </w:r>
      <w:r w:rsidRPr="00EB0257">
        <w:rPr>
          <w:rFonts w:ascii="Tahoma" w:hAnsi="Tahoma" w:cs="Tahoma"/>
          <w:sz w:val="22"/>
          <w:szCs w:val="22"/>
        </w:rPr>
        <w:t>:</w:t>
      </w:r>
    </w:p>
    <w:p w:rsidR="00D73364" w:rsidRPr="00EB0257" w:rsidRDefault="00D73364" w:rsidP="00C740CB">
      <w:pPr>
        <w:keepNext/>
        <w:numPr>
          <w:ilvl w:val="0"/>
          <w:numId w:val="25"/>
        </w:numPr>
        <w:tabs>
          <w:tab w:val="clear" w:pos="397"/>
          <w:tab w:val="left" w:pos="-1425"/>
          <w:tab w:val="num" w:pos="426"/>
          <w:tab w:val="left" w:pos="567"/>
          <w:tab w:val="left" w:pos="4253"/>
          <w:tab w:val="left" w:pos="5529"/>
          <w:tab w:val="right" w:pos="8505"/>
        </w:tabs>
        <w:ind w:left="426" w:hanging="426"/>
        <w:jc w:val="both"/>
        <w:rPr>
          <w:rFonts w:ascii="Tahoma" w:hAnsi="Tahoma" w:cs="Tahoma"/>
          <w:sz w:val="22"/>
          <w:szCs w:val="22"/>
        </w:rPr>
      </w:pPr>
      <w:r w:rsidRPr="00EB0257">
        <w:rPr>
          <w:rFonts w:ascii="Tahoma" w:hAnsi="Tahoma" w:cs="Tahoma"/>
          <w:sz w:val="22"/>
          <w:szCs w:val="22"/>
        </w:rPr>
        <w:t xml:space="preserve">z </w:t>
      </w:r>
      <w:r>
        <w:rPr>
          <w:rFonts w:ascii="Tahoma" w:hAnsi="Tahoma" w:cs="Tahoma"/>
          <w:sz w:val="22"/>
          <w:szCs w:val="22"/>
        </w:rPr>
        <w:t>dobaviteljem</w:t>
      </w:r>
      <w:r w:rsidRPr="00EB0257">
        <w:rPr>
          <w:rFonts w:ascii="Tahoma" w:hAnsi="Tahoma" w:cs="Tahoma"/>
          <w:sz w:val="22"/>
          <w:szCs w:val="22"/>
        </w:rPr>
        <w:t xml:space="preserve"> sodelovati, mu nuditi potrebno pomoč in dajati ustrezna navodila;</w:t>
      </w:r>
    </w:p>
    <w:p w:rsidR="00D73364" w:rsidRPr="00EB0257" w:rsidRDefault="00D73364" w:rsidP="00C740CB">
      <w:pPr>
        <w:keepNext/>
        <w:numPr>
          <w:ilvl w:val="0"/>
          <w:numId w:val="25"/>
        </w:numPr>
        <w:tabs>
          <w:tab w:val="clear" w:pos="397"/>
          <w:tab w:val="left" w:pos="-1425"/>
          <w:tab w:val="num" w:pos="426"/>
          <w:tab w:val="left" w:pos="567"/>
          <w:tab w:val="left" w:pos="4253"/>
          <w:tab w:val="left" w:pos="5529"/>
          <w:tab w:val="right" w:pos="8505"/>
        </w:tabs>
        <w:ind w:left="426" w:hanging="426"/>
        <w:jc w:val="both"/>
        <w:rPr>
          <w:rFonts w:ascii="Tahoma" w:hAnsi="Tahoma" w:cs="Tahoma"/>
          <w:sz w:val="22"/>
          <w:szCs w:val="22"/>
        </w:rPr>
      </w:pPr>
      <w:r w:rsidRPr="00EB0257">
        <w:rPr>
          <w:rFonts w:ascii="Tahoma" w:hAnsi="Tahoma" w:cs="Tahoma"/>
          <w:sz w:val="22"/>
          <w:szCs w:val="22"/>
        </w:rPr>
        <w:t xml:space="preserve">takoj obvestiti </w:t>
      </w:r>
      <w:r>
        <w:rPr>
          <w:rFonts w:ascii="Tahoma" w:hAnsi="Tahoma" w:cs="Tahoma"/>
          <w:sz w:val="22"/>
          <w:szCs w:val="22"/>
        </w:rPr>
        <w:t>dobavitelja</w:t>
      </w:r>
      <w:r w:rsidRPr="00EB0257">
        <w:rPr>
          <w:rFonts w:ascii="Tahoma" w:hAnsi="Tahoma" w:cs="Tahoma"/>
          <w:sz w:val="22"/>
          <w:szCs w:val="22"/>
        </w:rPr>
        <w:t xml:space="preserve"> o nastalih okoliščinah, ki bi lahko vplivale na izpolnitev </w:t>
      </w:r>
      <w:r>
        <w:rPr>
          <w:rFonts w:ascii="Tahoma" w:hAnsi="Tahoma" w:cs="Tahoma"/>
          <w:sz w:val="22"/>
          <w:szCs w:val="22"/>
        </w:rPr>
        <w:t>kupčevih</w:t>
      </w:r>
      <w:r w:rsidRPr="00EB0257">
        <w:rPr>
          <w:rFonts w:ascii="Tahoma" w:hAnsi="Tahoma" w:cs="Tahoma"/>
          <w:sz w:val="22"/>
          <w:szCs w:val="22"/>
        </w:rPr>
        <w:t xml:space="preserve"> pogodbenih obveznosti;</w:t>
      </w:r>
    </w:p>
    <w:p w:rsidR="00D73364" w:rsidRPr="00E94120" w:rsidRDefault="00D73364" w:rsidP="00C740CB">
      <w:pPr>
        <w:keepNext/>
        <w:numPr>
          <w:ilvl w:val="0"/>
          <w:numId w:val="25"/>
        </w:numPr>
        <w:tabs>
          <w:tab w:val="clear" w:pos="397"/>
          <w:tab w:val="left" w:pos="-1425"/>
          <w:tab w:val="num" w:pos="426"/>
          <w:tab w:val="left" w:pos="567"/>
          <w:tab w:val="left" w:pos="4253"/>
          <w:tab w:val="left" w:pos="5529"/>
          <w:tab w:val="right" w:pos="8505"/>
        </w:tabs>
        <w:ind w:left="426" w:hanging="426"/>
        <w:jc w:val="both"/>
        <w:rPr>
          <w:rFonts w:ascii="Tahoma" w:hAnsi="Tahoma" w:cs="Tahoma"/>
          <w:sz w:val="22"/>
          <w:szCs w:val="22"/>
        </w:rPr>
      </w:pPr>
      <w:r w:rsidRPr="00E94120">
        <w:rPr>
          <w:rFonts w:ascii="Tahoma" w:hAnsi="Tahoma" w:cs="Tahoma"/>
          <w:sz w:val="22"/>
          <w:szCs w:val="22"/>
        </w:rPr>
        <w:t>prevzeti naročeno blago, ki je predmet okvirnega sporazuma;</w:t>
      </w:r>
    </w:p>
    <w:p w:rsidR="00D73364" w:rsidRDefault="00D73364" w:rsidP="00D73364">
      <w:pPr>
        <w:keepNext/>
        <w:numPr>
          <w:ilvl w:val="0"/>
          <w:numId w:val="25"/>
        </w:numPr>
        <w:tabs>
          <w:tab w:val="clear" w:pos="397"/>
          <w:tab w:val="left" w:pos="-1425"/>
          <w:tab w:val="num" w:pos="426"/>
          <w:tab w:val="left" w:pos="567"/>
          <w:tab w:val="left" w:pos="4253"/>
          <w:tab w:val="left" w:pos="5529"/>
          <w:tab w:val="right" w:pos="8505"/>
        </w:tabs>
        <w:ind w:left="426" w:hanging="426"/>
        <w:jc w:val="both"/>
        <w:rPr>
          <w:rFonts w:ascii="Tahoma" w:hAnsi="Tahoma" w:cs="Tahoma"/>
          <w:sz w:val="22"/>
          <w:szCs w:val="22"/>
        </w:rPr>
      </w:pPr>
      <w:r w:rsidRPr="00E94120">
        <w:rPr>
          <w:rFonts w:ascii="Tahoma" w:hAnsi="Tahoma" w:cs="Tahoma"/>
          <w:sz w:val="22"/>
          <w:szCs w:val="22"/>
        </w:rPr>
        <w:t xml:space="preserve">poravnati obveznost do </w:t>
      </w:r>
      <w:r>
        <w:rPr>
          <w:rFonts w:ascii="Tahoma" w:hAnsi="Tahoma" w:cs="Tahoma"/>
          <w:sz w:val="22"/>
          <w:szCs w:val="22"/>
        </w:rPr>
        <w:t>dobavitelja</w:t>
      </w:r>
      <w:r w:rsidRPr="00E94120">
        <w:rPr>
          <w:rFonts w:ascii="Tahoma" w:hAnsi="Tahoma" w:cs="Tahoma"/>
          <w:sz w:val="22"/>
          <w:szCs w:val="22"/>
        </w:rPr>
        <w:t>.</w:t>
      </w:r>
    </w:p>
    <w:p w:rsidR="00D73364" w:rsidRPr="00EB0257" w:rsidRDefault="00D73364" w:rsidP="00D73364">
      <w:pPr>
        <w:keepNext/>
        <w:rPr>
          <w:rFonts w:ascii="Tahoma" w:hAnsi="Tahoma" w:cs="Tahoma"/>
          <w:sz w:val="22"/>
          <w:szCs w:val="22"/>
        </w:rPr>
      </w:pPr>
    </w:p>
    <w:p w:rsidR="00D73364" w:rsidRPr="00E94120" w:rsidRDefault="00D73364" w:rsidP="00C740CB">
      <w:pPr>
        <w:keepNext/>
        <w:numPr>
          <w:ilvl w:val="0"/>
          <w:numId w:val="30"/>
        </w:numPr>
        <w:tabs>
          <w:tab w:val="clear" w:pos="1080"/>
          <w:tab w:val="num" w:pos="426"/>
        </w:tabs>
        <w:spacing w:line="288" w:lineRule="auto"/>
        <w:ind w:left="426" w:hanging="426"/>
        <w:jc w:val="center"/>
        <w:rPr>
          <w:rFonts w:ascii="Tahoma" w:hAnsi="Tahoma"/>
          <w:b/>
          <w:sz w:val="22"/>
        </w:rPr>
      </w:pPr>
      <w:r w:rsidRPr="00E94120">
        <w:rPr>
          <w:rFonts w:ascii="Tahoma" w:hAnsi="Tahoma"/>
          <w:b/>
          <w:sz w:val="22"/>
        </w:rPr>
        <w:t xml:space="preserve">   GARANCIJA</w:t>
      </w:r>
    </w:p>
    <w:p w:rsidR="00D73364" w:rsidRPr="008B6AF1" w:rsidRDefault="00D73364" w:rsidP="00D73364">
      <w:pPr>
        <w:keepNext/>
        <w:rPr>
          <w:rFonts w:ascii="Tahoma" w:hAnsi="Tahoma" w:cs="Tahoma"/>
          <w:sz w:val="22"/>
          <w:szCs w:val="22"/>
        </w:rPr>
      </w:pPr>
    </w:p>
    <w:p w:rsidR="00D73364" w:rsidRPr="00E94120" w:rsidRDefault="00D73364" w:rsidP="00C740CB">
      <w:pPr>
        <w:keepNext/>
        <w:numPr>
          <w:ilvl w:val="0"/>
          <w:numId w:val="20"/>
        </w:numPr>
        <w:tabs>
          <w:tab w:val="clear" w:pos="1440"/>
          <w:tab w:val="num" w:pos="426"/>
          <w:tab w:val="num" w:pos="720"/>
        </w:tabs>
        <w:ind w:left="426" w:hanging="426"/>
        <w:jc w:val="center"/>
        <w:rPr>
          <w:rFonts w:ascii="Tahoma" w:hAnsi="Tahoma"/>
          <w:sz w:val="22"/>
        </w:rPr>
      </w:pPr>
      <w:r w:rsidRPr="00E94120">
        <w:rPr>
          <w:rFonts w:ascii="Tahoma" w:hAnsi="Tahoma"/>
          <w:sz w:val="22"/>
        </w:rPr>
        <w:t xml:space="preserve"> člen</w:t>
      </w:r>
    </w:p>
    <w:p w:rsidR="00D73364" w:rsidRPr="00786573" w:rsidRDefault="00D73364" w:rsidP="00D73364">
      <w:pPr>
        <w:keepNext/>
        <w:rPr>
          <w:rFonts w:ascii="Tahoma" w:hAnsi="Tahoma" w:cs="Tahoma"/>
          <w:sz w:val="22"/>
          <w:szCs w:val="22"/>
        </w:rPr>
      </w:pPr>
    </w:p>
    <w:p w:rsidR="00D73364" w:rsidRDefault="00D73364" w:rsidP="00D73364">
      <w:pPr>
        <w:keepNext/>
        <w:jc w:val="both"/>
        <w:rPr>
          <w:rFonts w:ascii="Tahoma" w:hAnsi="Tahoma" w:cs="Tahoma"/>
          <w:sz w:val="22"/>
          <w:szCs w:val="22"/>
        </w:rPr>
      </w:pPr>
      <w:r w:rsidRPr="00204FEC">
        <w:rPr>
          <w:rFonts w:ascii="Tahoma" w:hAnsi="Tahoma" w:cs="Tahoma"/>
          <w:sz w:val="22"/>
          <w:szCs w:val="22"/>
        </w:rPr>
        <w:t xml:space="preserve">Za </w:t>
      </w:r>
      <w:r>
        <w:rPr>
          <w:rFonts w:ascii="Tahoma" w:hAnsi="Tahoma" w:cs="Tahoma"/>
          <w:sz w:val="22"/>
          <w:szCs w:val="22"/>
        </w:rPr>
        <w:t>blago</w:t>
      </w:r>
      <w:r w:rsidRPr="00204FEC">
        <w:rPr>
          <w:rFonts w:ascii="Tahoma" w:hAnsi="Tahoma" w:cs="Tahoma"/>
          <w:sz w:val="22"/>
          <w:szCs w:val="22"/>
        </w:rPr>
        <w:t>, k</w:t>
      </w:r>
      <w:r>
        <w:rPr>
          <w:rFonts w:ascii="Tahoma" w:hAnsi="Tahoma" w:cs="Tahoma"/>
          <w:sz w:val="22"/>
          <w:szCs w:val="22"/>
        </w:rPr>
        <w:t>aterega dobava</w:t>
      </w:r>
      <w:r w:rsidRPr="00204FEC">
        <w:rPr>
          <w:rFonts w:ascii="Tahoma" w:hAnsi="Tahoma" w:cs="Tahoma"/>
          <w:sz w:val="22"/>
          <w:szCs w:val="22"/>
        </w:rPr>
        <w:t xml:space="preserve"> je predmet te</w:t>
      </w:r>
      <w:r>
        <w:rPr>
          <w:rFonts w:ascii="Tahoma" w:hAnsi="Tahoma" w:cs="Tahoma"/>
          <w:sz w:val="22"/>
          <w:szCs w:val="22"/>
        </w:rPr>
        <w:t>ga okvirnega sporazuma</w:t>
      </w:r>
      <w:r w:rsidRPr="00204FEC">
        <w:rPr>
          <w:rFonts w:ascii="Tahoma" w:hAnsi="Tahoma" w:cs="Tahoma"/>
          <w:sz w:val="22"/>
          <w:szCs w:val="22"/>
        </w:rPr>
        <w:t>,</w:t>
      </w:r>
      <w:r>
        <w:rPr>
          <w:rFonts w:ascii="Tahoma" w:hAnsi="Tahoma" w:cs="Tahoma"/>
          <w:sz w:val="22"/>
          <w:szCs w:val="22"/>
        </w:rPr>
        <w:t xml:space="preserve"> dobavitelj </w:t>
      </w:r>
      <w:r w:rsidRPr="00204FEC">
        <w:rPr>
          <w:rFonts w:ascii="Tahoma" w:hAnsi="Tahoma" w:cs="Tahoma"/>
          <w:sz w:val="22"/>
          <w:szCs w:val="22"/>
        </w:rPr>
        <w:t>nudi garancijo najmanj toliko, kot jo nudi proizvajalec</w:t>
      </w:r>
      <w:r>
        <w:rPr>
          <w:rFonts w:ascii="Tahoma" w:hAnsi="Tahoma" w:cs="Tahoma"/>
          <w:sz w:val="22"/>
          <w:szCs w:val="22"/>
        </w:rPr>
        <w:t xml:space="preserve"> blaga</w:t>
      </w:r>
      <w:r w:rsidRPr="00204FEC">
        <w:rPr>
          <w:rFonts w:ascii="Tahoma" w:hAnsi="Tahoma" w:cs="Tahoma"/>
          <w:sz w:val="22"/>
          <w:szCs w:val="22"/>
        </w:rPr>
        <w:t xml:space="preserve">, šteto od uspešno opravljenega količinskega in kvalitetnega prevzema blaga, ki se izvede s podpisom dobavnice s strani </w:t>
      </w:r>
      <w:r>
        <w:rPr>
          <w:rFonts w:ascii="Tahoma" w:hAnsi="Tahoma" w:cs="Tahoma"/>
          <w:sz w:val="22"/>
          <w:szCs w:val="22"/>
        </w:rPr>
        <w:t>kupca</w:t>
      </w:r>
      <w:r w:rsidRPr="00204FEC">
        <w:rPr>
          <w:rFonts w:ascii="Tahoma" w:hAnsi="Tahoma" w:cs="Tahoma"/>
          <w:sz w:val="22"/>
          <w:szCs w:val="22"/>
        </w:rPr>
        <w:t>.</w:t>
      </w:r>
    </w:p>
    <w:p w:rsidR="00B77D05" w:rsidRDefault="00B77D05" w:rsidP="00D73364">
      <w:pPr>
        <w:keepNext/>
        <w:rPr>
          <w:rFonts w:ascii="Tahoma" w:hAnsi="Tahoma" w:cs="Tahoma"/>
          <w:sz w:val="22"/>
          <w:szCs w:val="22"/>
        </w:rPr>
      </w:pPr>
    </w:p>
    <w:p w:rsidR="00D73364" w:rsidRPr="009263AB" w:rsidRDefault="00D73364" w:rsidP="00D73364">
      <w:pPr>
        <w:keepNext/>
        <w:jc w:val="both"/>
        <w:rPr>
          <w:rFonts w:ascii="Tahoma" w:hAnsi="Tahoma"/>
          <w:sz w:val="22"/>
        </w:rPr>
      </w:pPr>
      <w:r>
        <w:rPr>
          <w:rFonts w:ascii="Tahoma" w:hAnsi="Tahoma"/>
          <w:sz w:val="22"/>
        </w:rPr>
        <w:t>S podpisom dobavnice s strani kupca se šteje, da je blago</w:t>
      </w:r>
      <w:r w:rsidRPr="009263AB">
        <w:rPr>
          <w:rFonts w:ascii="Tahoma" w:hAnsi="Tahoma"/>
          <w:sz w:val="22"/>
        </w:rPr>
        <w:t xml:space="preserve"> </w:t>
      </w:r>
      <w:r>
        <w:rPr>
          <w:rFonts w:ascii="Tahoma" w:hAnsi="Tahoma"/>
          <w:sz w:val="22"/>
        </w:rPr>
        <w:t>dobavljeno</w:t>
      </w:r>
      <w:r w:rsidR="00597D8A">
        <w:rPr>
          <w:rFonts w:ascii="Tahoma" w:hAnsi="Tahoma"/>
          <w:sz w:val="22"/>
        </w:rPr>
        <w:t xml:space="preserve"> oziroma dobava izvedena</w:t>
      </w:r>
      <w:r w:rsidRPr="009263AB">
        <w:rPr>
          <w:rFonts w:ascii="Tahoma" w:hAnsi="Tahoma"/>
          <w:sz w:val="22"/>
        </w:rPr>
        <w:t xml:space="preserve">. </w:t>
      </w:r>
    </w:p>
    <w:p w:rsidR="00D73364" w:rsidRDefault="00D73364" w:rsidP="00D73364">
      <w:pPr>
        <w:keepNext/>
        <w:jc w:val="both"/>
        <w:rPr>
          <w:rFonts w:ascii="Tahoma" w:hAnsi="Tahoma" w:cs="Tahoma"/>
          <w:sz w:val="22"/>
          <w:szCs w:val="22"/>
        </w:rPr>
      </w:pPr>
    </w:p>
    <w:p w:rsidR="00D73364" w:rsidRPr="00387F19" w:rsidRDefault="00D73364" w:rsidP="00D73364">
      <w:pPr>
        <w:keepNext/>
        <w:widowControl w:val="0"/>
        <w:rPr>
          <w:rFonts w:ascii="Tahoma" w:hAnsi="Tahoma" w:cs="Tahoma"/>
          <w:sz w:val="22"/>
          <w:szCs w:val="22"/>
        </w:rPr>
      </w:pPr>
      <w:r w:rsidRPr="00387F19">
        <w:rPr>
          <w:rFonts w:ascii="Tahoma" w:hAnsi="Tahoma" w:cs="Tahoma"/>
          <w:sz w:val="22"/>
          <w:szCs w:val="22"/>
        </w:rPr>
        <w:t>Pod garancijska popravila ne spada:</w:t>
      </w:r>
    </w:p>
    <w:p w:rsidR="00D73364" w:rsidRPr="00387F19" w:rsidRDefault="00D73364" w:rsidP="00C740CB">
      <w:pPr>
        <w:keepNext/>
        <w:numPr>
          <w:ilvl w:val="0"/>
          <w:numId w:val="25"/>
        </w:numPr>
        <w:tabs>
          <w:tab w:val="left" w:pos="-1425"/>
          <w:tab w:val="left" w:pos="2850"/>
        </w:tabs>
        <w:jc w:val="both"/>
        <w:rPr>
          <w:rFonts w:ascii="Tahoma" w:hAnsi="Tahoma" w:cs="Tahoma"/>
          <w:sz w:val="22"/>
          <w:szCs w:val="22"/>
        </w:rPr>
      </w:pPr>
      <w:r w:rsidRPr="00387F19">
        <w:rPr>
          <w:rFonts w:ascii="Tahoma" w:hAnsi="Tahoma" w:cs="Tahoma"/>
          <w:sz w:val="22"/>
          <w:szCs w:val="22"/>
        </w:rPr>
        <w:lastRenderedPageBreak/>
        <w:t>odstranjevanje napak zaradi nepravilnega ravnanja</w:t>
      </w:r>
      <w:r>
        <w:rPr>
          <w:rFonts w:ascii="Tahoma" w:hAnsi="Tahoma" w:cs="Tahoma"/>
          <w:sz w:val="22"/>
          <w:szCs w:val="22"/>
        </w:rPr>
        <w:t xml:space="preserve"> z blagom</w:t>
      </w:r>
      <w:r w:rsidRPr="00387F19">
        <w:rPr>
          <w:rFonts w:ascii="Tahoma" w:hAnsi="Tahoma" w:cs="Tahoma"/>
          <w:sz w:val="22"/>
          <w:szCs w:val="22"/>
        </w:rPr>
        <w:t>;</w:t>
      </w:r>
    </w:p>
    <w:p w:rsidR="00D73364" w:rsidRPr="00387F19" w:rsidRDefault="00D73364" w:rsidP="00C740CB">
      <w:pPr>
        <w:keepNext/>
        <w:numPr>
          <w:ilvl w:val="0"/>
          <w:numId w:val="25"/>
        </w:numPr>
        <w:tabs>
          <w:tab w:val="left" w:pos="-1425"/>
          <w:tab w:val="left" w:pos="2850"/>
        </w:tabs>
        <w:jc w:val="both"/>
        <w:rPr>
          <w:rFonts w:ascii="Tahoma" w:hAnsi="Tahoma" w:cs="Tahoma"/>
          <w:sz w:val="22"/>
          <w:szCs w:val="22"/>
        </w:rPr>
      </w:pPr>
      <w:r w:rsidRPr="00387F19">
        <w:rPr>
          <w:rFonts w:ascii="Tahoma" w:hAnsi="Tahoma" w:cs="Tahoma"/>
          <w:sz w:val="22"/>
          <w:szCs w:val="22"/>
        </w:rPr>
        <w:t>odstranjevanje napak zaradi mehanske poškodbe;</w:t>
      </w:r>
    </w:p>
    <w:p w:rsidR="00D73364" w:rsidRPr="00387F19" w:rsidRDefault="00D73364" w:rsidP="00C740CB">
      <w:pPr>
        <w:keepNext/>
        <w:numPr>
          <w:ilvl w:val="0"/>
          <w:numId w:val="25"/>
        </w:numPr>
        <w:tabs>
          <w:tab w:val="left" w:pos="-1425"/>
          <w:tab w:val="left" w:pos="2850"/>
        </w:tabs>
        <w:jc w:val="both"/>
        <w:rPr>
          <w:rFonts w:ascii="Tahoma" w:hAnsi="Tahoma" w:cs="Tahoma"/>
          <w:sz w:val="22"/>
          <w:szCs w:val="22"/>
        </w:rPr>
      </w:pPr>
      <w:r>
        <w:rPr>
          <w:rFonts w:ascii="Tahoma" w:hAnsi="Tahoma" w:cs="Tahoma"/>
          <w:sz w:val="22"/>
          <w:szCs w:val="22"/>
        </w:rPr>
        <w:t xml:space="preserve">odstranjevanje </w:t>
      </w:r>
      <w:r w:rsidRPr="00387F19">
        <w:rPr>
          <w:rFonts w:ascii="Tahoma" w:hAnsi="Tahoma" w:cs="Tahoma"/>
          <w:sz w:val="22"/>
          <w:szCs w:val="22"/>
        </w:rPr>
        <w:t>napak zaradi neupoštevanja navodil in predpisov.</w:t>
      </w:r>
    </w:p>
    <w:p w:rsidR="00DF15F1" w:rsidRDefault="00DF15F1" w:rsidP="00D73364">
      <w:pPr>
        <w:keepNext/>
        <w:jc w:val="both"/>
        <w:rPr>
          <w:rFonts w:ascii="Tahoma" w:hAnsi="Tahoma"/>
          <w:sz w:val="22"/>
        </w:rPr>
      </w:pPr>
    </w:p>
    <w:p w:rsidR="00D73364" w:rsidRDefault="00D73364" w:rsidP="00D73364">
      <w:pPr>
        <w:keepNext/>
        <w:jc w:val="both"/>
        <w:rPr>
          <w:rFonts w:ascii="Tahoma" w:hAnsi="Tahoma"/>
          <w:sz w:val="22"/>
        </w:rPr>
      </w:pPr>
      <w:r>
        <w:rPr>
          <w:rFonts w:ascii="Tahoma" w:hAnsi="Tahoma"/>
          <w:sz w:val="22"/>
        </w:rPr>
        <w:t xml:space="preserve">V garancijskem roku se dobavitelj zavezuje odpraviti na lastne stroške vse napake blaga, in sicer v </w:t>
      </w:r>
      <w:r w:rsidR="007A4DBC">
        <w:rPr>
          <w:rFonts w:ascii="Tahoma" w:hAnsi="Tahoma"/>
          <w:sz w:val="22"/>
        </w:rPr>
        <w:t>štirinajstih</w:t>
      </w:r>
      <w:r>
        <w:rPr>
          <w:rFonts w:ascii="Tahoma" w:hAnsi="Tahoma"/>
          <w:sz w:val="22"/>
        </w:rPr>
        <w:t xml:space="preserve"> </w:t>
      </w:r>
      <w:r w:rsidR="007A4DBC">
        <w:rPr>
          <w:rFonts w:ascii="Tahoma" w:hAnsi="Tahoma"/>
          <w:sz w:val="22"/>
        </w:rPr>
        <w:t>(14)</w:t>
      </w:r>
      <w:r w:rsidRPr="00BB6E5E">
        <w:rPr>
          <w:rFonts w:ascii="Tahoma" w:hAnsi="Tahoma"/>
          <w:sz w:val="22"/>
        </w:rPr>
        <w:t xml:space="preserve"> </w:t>
      </w:r>
      <w:r>
        <w:rPr>
          <w:rFonts w:ascii="Tahoma" w:hAnsi="Tahoma"/>
          <w:sz w:val="22"/>
        </w:rPr>
        <w:t xml:space="preserve">koledarskih dneh od prejema pisnega obvestila o napaki s strani kupca. </w:t>
      </w:r>
    </w:p>
    <w:p w:rsidR="00D73364" w:rsidRDefault="00D73364" w:rsidP="00D73364">
      <w:pPr>
        <w:keepNext/>
        <w:jc w:val="both"/>
        <w:rPr>
          <w:rFonts w:ascii="Tahoma" w:hAnsi="Tahoma"/>
          <w:sz w:val="22"/>
        </w:rPr>
      </w:pPr>
    </w:p>
    <w:p w:rsidR="00D73364" w:rsidRDefault="00D73364" w:rsidP="00D73364">
      <w:pPr>
        <w:pStyle w:val="Pripombabesedilo"/>
        <w:keepNext/>
        <w:jc w:val="both"/>
        <w:rPr>
          <w:rFonts w:ascii="Tahoma" w:hAnsi="Tahoma" w:cs="Tahoma"/>
          <w:sz w:val="22"/>
          <w:szCs w:val="22"/>
        </w:rPr>
      </w:pPr>
      <w:r w:rsidRPr="006B0AE6">
        <w:rPr>
          <w:rFonts w:ascii="Tahoma" w:hAnsi="Tahoma" w:cs="Tahoma"/>
          <w:sz w:val="22"/>
          <w:szCs w:val="22"/>
        </w:rPr>
        <w:t>Če dobavitelj v roku iz prejšnjega odstavka napake ne odpravi</w:t>
      </w:r>
      <w:r w:rsidRPr="00B23F53">
        <w:rPr>
          <w:b/>
          <w:szCs w:val="22"/>
        </w:rPr>
        <w:t xml:space="preserve"> </w:t>
      </w:r>
      <w:r w:rsidRPr="00B23F53">
        <w:rPr>
          <w:rFonts w:ascii="Tahoma" w:hAnsi="Tahoma" w:cs="Tahoma"/>
          <w:sz w:val="22"/>
          <w:szCs w:val="22"/>
        </w:rPr>
        <w:t xml:space="preserve">ali se </w:t>
      </w:r>
      <w:r>
        <w:rPr>
          <w:rFonts w:ascii="Tahoma" w:hAnsi="Tahoma" w:cs="Tahoma"/>
          <w:sz w:val="22"/>
          <w:szCs w:val="22"/>
        </w:rPr>
        <w:t>s</w:t>
      </w:r>
      <w:r w:rsidRPr="00B23F53">
        <w:rPr>
          <w:rFonts w:ascii="Tahoma" w:hAnsi="Tahoma" w:cs="Tahoma"/>
          <w:sz w:val="22"/>
          <w:szCs w:val="22"/>
        </w:rPr>
        <w:t xml:space="preserve"> </w:t>
      </w:r>
      <w:r>
        <w:rPr>
          <w:rFonts w:ascii="Tahoma" w:hAnsi="Tahoma" w:cs="Tahoma"/>
          <w:sz w:val="22"/>
          <w:szCs w:val="22"/>
        </w:rPr>
        <w:t>kupcem</w:t>
      </w:r>
      <w:r w:rsidRPr="00B23F53">
        <w:rPr>
          <w:rFonts w:ascii="Tahoma" w:hAnsi="Tahoma" w:cs="Tahoma"/>
          <w:sz w:val="22"/>
          <w:szCs w:val="22"/>
        </w:rPr>
        <w:t xml:space="preserve"> ne do</w:t>
      </w:r>
      <w:r>
        <w:rPr>
          <w:rFonts w:ascii="Tahoma" w:hAnsi="Tahoma" w:cs="Tahoma"/>
          <w:sz w:val="22"/>
          <w:szCs w:val="22"/>
        </w:rPr>
        <w:t>govori za nov rok odprave le-te</w:t>
      </w:r>
      <w:r w:rsidRPr="00B23F53">
        <w:rPr>
          <w:rFonts w:ascii="Tahoma" w:hAnsi="Tahoma" w:cs="Tahoma"/>
          <w:sz w:val="22"/>
          <w:szCs w:val="22"/>
        </w:rPr>
        <w:t>,</w:t>
      </w:r>
      <w:r w:rsidRPr="00E92D27">
        <w:rPr>
          <w:rStyle w:val="Pripombasklic"/>
          <w:rFonts w:ascii="Tahoma" w:hAnsi="Tahoma" w:cs="Tahoma"/>
          <w:sz w:val="22"/>
          <w:szCs w:val="22"/>
        </w:rPr>
        <w:t xml:space="preserve"> j</w:t>
      </w:r>
      <w:r w:rsidRPr="00E92D27">
        <w:rPr>
          <w:rFonts w:ascii="Tahoma" w:hAnsi="Tahoma" w:cs="Tahoma"/>
          <w:sz w:val="22"/>
          <w:szCs w:val="22"/>
        </w:rPr>
        <w:t>e</w:t>
      </w:r>
      <w:r>
        <w:rPr>
          <w:rFonts w:ascii="Tahoma" w:hAnsi="Tahoma" w:cs="Tahoma"/>
          <w:sz w:val="22"/>
          <w:szCs w:val="22"/>
        </w:rPr>
        <w:t xml:space="preserve"> dolžan kupcu neustrezno blago nadomestiti z novim blagom, ki ustreza vsem zahtevam kupca</w:t>
      </w:r>
      <w:r w:rsidRPr="00E92D27">
        <w:rPr>
          <w:rFonts w:ascii="Tahoma" w:hAnsi="Tahoma" w:cs="Tahoma"/>
          <w:sz w:val="22"/>
          <w:szCs w:val="22"/>
        </w:rPr>
        <w:t xml:space="preserve"> </w:t>
      </w:r>
      <w:r>
        <w:rPr>
          <w:rFonts w:ascii="Tahoma" w:hAnsi="Tahoma" w:cs="Tahoma"/>
          <w:sz w:val="22"/>
          <w:szCs w:val="22"/>
        </w:rPr>
        <w:t xml:space="preserve">iz razpisne dokumentacije </w:t>
      </w:r>
      <w:r w:rsidRPr="007D27A3">
        <w:rPr>
          <w:rFonts w:ascii="Tahoma" w:hAnsi="Tahoma" w:cs="Tahoma"/>
          <w:sz w:val="22"/>
          <w:szCs w:val="22"/>
        </w:rPr>
        <w:t xml:space="preserve">št. </w:t>
      </w:r>
      <w:r w:rsidR="004B38E3">
        <w:rPr>
          <w:rFonts w:ascii="Tahoma" w:hAnsi="Tahoma" w:cs="Tahoma"/>
          <w:sz w:val="22"/>
        </w:rPr>
        <w:t>JPE-SV-423/15</w:t>
      </w:r>
      <w:r>
        <w:rPr>
          <w:rFonts w:ascii="Tahoma" w:hAnsi="Tahoma" w:cs="Tahoma"/>
          <w:sz w:val="22"/>
        </w:rPr>
        <w:t>.</w:t>
      </w:r>
      <w:r>
        <w:rPr>
          <w:rFonts w:ascii="Tahoma" w:hAnsi="Tahoma" w:cs="Tahoma"/>
          <w:sz w:val="22"/>
          <w:szCs w:val="22"/>
        </w:rPr>
        <w:t xml:space="preserve"> V nasprotnem primeru lahko kupec od pogodbe odstopi brez obveznosti do dobavitelja, dobavitelj pa je kupcu dolžan povrniti tudi škodo, ki bi jo kupec zaradi tega utrpel.</w:t>
      </w:r>
    </w:p>
    <w:p w:rsidR="00D73364" w:rsidRDefault="00D73364" w:rsidP="00D73364">
      <w:pPr>
        <w:pStyle w:val="Pripombabesedilo"/>
        <w:keepNext/>
        <w:jc w:val="both"/>
        <w:rPr>
          <w:rFonts w:ascii="Tahoma" w:hAnsi="Tahoma" w:cs="Tahoma"/>
          <w:sz w:val="22"/>
          <w:szCs w:val="22"/>
        </w:rPr>
      </w:pPr>
    </w:p>
    <w:p w:rsidR="00D73364" w:rsidRPr="00B23F53" w:rsidRDefault="00D73364" w:rsidP="00D73364">
      <w:pPr>
        <w:keepNext/>
        <w:tabs>
          <w:tab w:val="left" w:pos="1418"/>
          <w:tab w:val="left" w:pos="1702"/>
        </w:tabs>
        <w:jc w:val="both"/>
        <w:rPr>
          <w:rFonts w:ascii="Tahoma" w:hAnsi="Tahoma" w:cs="Tahoma"/>
          <w:sz w:val="22"/>
          <w:szCs w:val="22"/>
        </w:rPr>
      </w:pPr>
      <w:r w:rsidRPr="00B23F53">
        <w:rPr>
          <w:rFonts w:ascii="Tahoma" w:hAnsi="Tahoma" w:cs="Tahoma"/>
          <w:sz w:val="22"/>
          <w:szCs w:val="22"/>
        </w:rPr>
        <w:t xml:space="preserve">V primeru, da je </w:t>
      </w:r>
      <w:r>
        <w:rPr>
          <w:rFonts w:ascii="Tahoma" w:hAnsi="Tahoma" w:cs="Tahoma"/>
          <w:sz w:val="22"/>
          <w:szCs w:val="22"/>
        </w:rPr>
        <w:t>napaka</w:t>
      </w:r>
      <w:r w:rsidRPr="00B23F53">
        <w:rPr>
          <w:rFonts w:ascii="Tahoma" w:hAnsi="Tahoma" w:cs="Tahoma"/>
          <w:sz w:val="22"/>
          <w:szCs w:val="22"/>
        </w:rPr>
        <w:t xml:space="preserve"> oziroma pomanjkljivost definirana s strani </w:t>
      </w:r>
      <w:r>
        <w:rPr>
          <w:rFonts w:ascii="Tahoma" w:hAnsi="Tahoma" w:cs="Tahoma"/>
          <w:sz w:val="22"/>
          <w:szCs w:val="22"/>
        </w:rPr>
        <w:t>kupca v garancijski dobi</w:t>
      </w:r>
      <w:r w:rsidRPr="00B23F53">
        <w:rPr>
          <w:rFonts w:ascii="Tahoma" w:hAnsi="Tahoma" w:cs="Tahoma"/>
          <w:sz w:val="22"/>
          <w:szCs w:val="22"/>
        </w:rPr>
        <w:t xml:space="preserve"> in jo </w:t>
      </w:r>
      <w:r>
        <w:rPr>
          <w:rFonts w:ascii="Tahoma" w:hAnsi="Tahoma" w:cs="Tahoma"/>
          <w:sz w:val="22"/>
          <w:szCs w:val="22"/>
        </w:rPr>
        <w:t>dobavitelj ni uspel trajno odstraniti</w:t>
      </w:r>
      <w:r w:rsidRPr="00B23F53">
        <w:rPr>
          <w:rFonts w:ascii="Tahoma" w:hAnsi="Tahoma" w:cs="Tahoma"/>
          <w:sz w:val="22"/>
          <w:szCs w:val="22"/>
        </w:rPr>
        <w:t xml:space="preserve"> oziroma je napaka take narave, da njene odprave ni mogoče zagotov</w:t>
      </w:r>
      <w:r>
        <w:rPr>
          <w:rFonts w:ascii="Tahoma" w:hAnsi="Tahoma" w:cs="Tahoma"/>
          <w:sz w:val="22"/>
          <w:szCs w:val="22"/>
        </w:rPr>
        <w:t>i</w:t>
      </w:r>
      <w:r w:rsidRPr="00B23F53">
        <w:rPr>
          <w:rFonts w:ascii="Tahoma" w:hAnsi="Tahoma" w:cs="Tahoma"/>
          <w:sz w:val="22"/>
          <w:szCs w:val="22"/>
        </w:rPr>
        <w:t xml:space="preserve">ti v garancijski dobi (tako imenovana skrita napaka), jo je </w:t>
      </w:r>
      <w:r>
        <w:rPr>
          <w:rFonts w:ascii="Tahoma" w:hAnsi="Tahoma" w:cs="Tahoma"/>
          <w:sz w:val="22"/>
          <w:szCs w:val="22"/>
        </w:rPr>
        <w:t xml:space="preserve">dobavitelj </w:t>
      </w:r>
      <w:r w:rsidRPr="00B23F53">
        <w:rPr>
          <w:rFonts w:ascii="Tahoma" w:hAnsi="Tahoma" w:cs="Tahoma"/>
          <w:sz w:val="22"/>
          <w:szCs w:val="22"/>
        </w:rPr>
        <w:t xml:space="preserve"> dolžan na svoje stroške odstraniti/odpraviti tudi po preteku garancijske dobe. </w:t>
      </w:r>
    </w:p>
    <w:p w:rsidR="00D73364" w:rsidRPr="00E94120" w:rsidRDefault="00D73364" w:rsidP="009B2265">
      <w:pPr>
        <w:keepNext/>
        <w:spacing w:line="288" w:lineRule="auto"/>
        <w:rPr>
          <w:rFonts w:ascii="Tahoma" w:hAnsi="Tahoma"/>
          <w:b/>
          <w:sz w:val="22"/>
        </w:rPr>
      </w:pPr>
    </w:p>
    <w:p w:rsidR="00D73364" w:rsidRPr="00E94120" w:rsidRDefault="00D73364" w:rsidP="00C740CB">
      <w:pPr>
        <w:keepNext/>
        <w:numPr>
          <w:ilvl w:val="0"/>
          <w:numId w:val="30"/>
        </w:numPr>
        <w:tabs>
          <w:tab w:val="clear" w:pos="1080"/>
          <w:tab w:val="num" w:pos="426"/>
        </w:tabs>
        <w:spacing w:line="288" w:lineRule="auto"/>
        <w:ind w:left="426" w:hanging="426"/>
        <w:jc w:val="center"/>
        <w:rPr>
          <w:rFonts w:ascii="Tahoma" w:hAnsi="Tahoma"/>
          <w:b/>
          <w:sz w:val="22"/>
        </w:rPr>
      </w:pPr>
      <w:r w:rsidRPr="00E94120">
        <w:rPr>
          <w:rFonts w:ascii="Tahoma" w:hAnsi="Tahoma"/>
          <w:b/>
          <w:sz w:val="22"/>
        </w:rPr>
        <w:t>SESTAVN</w:t>
      </w:r>
      <w:r>
        <w:rPr>
          <w:rFonts w:ascii="Tahoma" w:hAnsi="Tahoma"/>
          <w:b/>
          <w:sz w:val="22"/>
        </w:rPr>
        <w:t>A</w:t>
      </w:r>
      <w:r w:rsidRPr="00E94120">
        <w:rPr>
          <w:rFonts w:ascii="Tahoma" w:hAnsi="Tahoma"/>
          <w:b/>
          <w:sz w:val="22"/>
        </w:rPr>
        <w:t xml:space="preserve"> DEL</w:t>
      </w:r>
      <w:r>
        <w:rPr>
          <w:rFonts w:ascii="Tahoma" w:hAnsi="Tahoma"/>
          <w:b/>
          <w:sz w:val="22"/>
        </w:rPr>
        <w:t>A</w:t>
      </w:r>
      <w:r w:rsidRPr="00E94120">
        <w:rPr>
          <w:rFonts w:ascii="Tahoma" w:hAnsi="Tahoma"/>
          <w:b/>
          <w:sz w:val="22"/>
        </w:rPr>
        <w:t xml:space="preserve"> </w:t>
      </w:r>
      <w:r>
        <w:rPr>
          <w:rFonts w:ascii="Tahoma" w:hAnsi="Tahoma"/>
          <w:b/>
          <w:sz w:val="22"/>
        </w:rPr>
        <w:t>OKVIRNEGA SPORAZUMA</w:t>
      </w:r>
    </w:p>
    <w:p w:rsidR="00D73364" w:rsidRPr="00A1540D" w:rsidRDefault="00D73364" w:rsidP="00D73364">
      <w:pPr>
        <w:keepNext/>
        <w:suppressAutoHyphens/>
        <w:jc w:val="both"/>
        <w:rPr>
          <w:szCs w:val="24"/>
        </w:rPr>
      </w:pPr>
    </w:p>
    <w:p w:rsidR="00D73364" w:rsidRPr="007D27A3" w:rsidRDefault="00D73364" w:rsidP="00C740CB">
      <w:pPr>
        <w:keepNext/>
        <w:numPr>
          <w:ilvl w:val="0"/>
          <w:numId w:val="20"/>
        </w:numPr>
        <w:tabs>
          <w:tab w:val="clear" w:pos="1440"/>
          <w:tab w:val="num" w:pos="426"/>
          <w:tab w:val="num" w:pos="720"/>
        </w:tabs>
        <w:ind w:left="426" w:hanging="426"/>
        <w:jc w:val="center"/>
        <w:rPr>
          <w:rFonts w:ascii="Tahoma" w:hAnsi="Tahoma"/>
          <w:sz w:val="22"/>
        </w:rPr>
      </w:pPr>
      <w:r w:rsidRPr="007D27A3">
        <w:rPr>
          <w:rFonts w:ascii="Tahoma" w:hAnsi="Tahoma"/>
          <w:sz w:val="22"/>
        </w:rPr>
        <w:t>člen</w:t>
      </w:r>
    </w:p>
    <w:p w:rsidR="00D73364" w:rsidRPr="00A1540D" w:rsidRDefault="00D73364" w:rsidP="00D73364">
      <w:pPr>
        <w:keepNext/>
        <w:jc w:val="both"/>
        <w:rPr>
          <w:szCs w:val="24"/>
        </w:rPr>
      </w:pPr>
    </w:p>
    <w:p w:rsidR="00D73364" w:rsidRPr="007D27A3" w:rsidRDefault="00D73364" w:rsidP="00D73364">
      <w:pPr>
        <w:keepNext/>
        <w:jc w:val="both"/>
        <w:rPr>
          <w:rFonts w:ascii="Tahoma" w:hAnsi="Tahoma" w:cs="Tahoma"/>
          <w:sz w:val="22"/>
          <w:szCs w:val="22"/>
        </w:rPr>
      </w:pPr>
      <w:r w:rsidRPr="007D27A3">
        <w:rPr>
          <w:rFonts w:ascii="Tahoma" w:hAnsi="Tahoma" w:cs="Tahoma"/>
          <w:sz w:val="22"/>
          <w:szCs w:val="22"/>
        </w:rPr>
        <w:t xml:space="preserve">Pri tolmačenju </w:t>
      </w:r>
      <w:r w:rsidRPr="00EB0257">
        <w:rPr>
          <w:rFonts w:ascii="Tahoma" w:hAnsi="Tahoma" w:cs="Tahoma"/>
          <w:sz w:val="22"/>
          <w:szCs w:val="22"/>
        </w:rPr>
        <w:t>te</w:t>
      </w:r>
      <w:r>
        <w:rPr>
          <w:rFonts w:ascii="Tahoma" w:hAnsi="Tahoma" w:cs="Tahoma"/>
          <w:sz w:val="22"/>
          <w:szCs w:val="22"/>
        </w:rPr>
        <w:t xml:space="preserve">ga okvirnega sporazuma </w:t>
      </w:r>
      <w:r w:rsidRPr="007D27A3">
        <w:rPr>
          <w:rFonts w:ascii="Tahoma" w:hAnsi="Tahoma" w:cs="Tahoma"/>
          <w:sz w:val="22"/>
          <w:szCs w:val="22"/>
        </w:rPr>
        <w:t xml:space="preserve">in reševanju morebitnih sporov se poleg </w:t>
      </w:r>
      <w:r w:rsidR="00DF15F1">
        <w:rPr>
          <w:rFonts w:ascii="Tahoma" w:hAnsi="Tahoma" w:cs="Tahoma"/>
          <w:sz w:val="22"/>
          <w:szCs w:val="22"/>
        </w:rPr>
        <w:t>okvirnega sporazuma</w:t>
      </w:r>
      <w:r w:rsidR="00DF15F1" w:rsidRPr="007D27A3">
        <w:rPr>
          <w:rFonts w:ascii="Tahoma" w:hAnsi="Tahoma" w:cs="Tahoma"/>
          <w:sz w:val="22"/>
          <w:szCs w:val="22"/>
        </w:rPr>
        <w:t xml:space="preserve"> </w:t>
      </w:r>
      <w:r w:rsidRPr="007D27A3">
        <w:rPr>
          <w:rFonts w:ascii="Tahoma" w:hAnsi="Tahoma" w:cs="Tahoma"/>
          <w:sz w:val="22"/>
          <w:szCs w:val="22"/>
        </w:rPr>
        <w:t>ter Obligacijskega zakonika upošteva še:</w:t>
      </w:r>
    </w:p>
    <w:p w:rsidR="00D73364" w:rsidRPr="007D27A3" w:rsidRDefault="00D73364" w:rsidP="00C740CB">
      <w:pPr>
        <w:pStyle w:val="Odstavekseznama"/>
        <w:keepNext/>
        <w:widowControl w:val="0"/>
        <w:numPr>
          <w:ilvl w:val="0"/>
          <w:numId w:val="26"/>
        </w:numPr>
        <w:ind w:left="426" w:hanging="426"/>
        <w:contextualSpacing/>
        <w:jc w:val="both"/>
        <w:rPr>
          <w:rFonts w:ascii="Tahoma" w:hAnsi="Tahoma" w:cs="Tahoma"/>
          <w:sz w:val="22"/>
          <w:szCs w:val="22"/>
        </w:rPr>
      </w:pPr>
      <w:r w:rsidRPr="007D27A3">
        <w:rPr>
          <w:rFonts w:ascii="Tahoma" w:hAnsi="Tahoma" w:cs="Tahoma"/>
          <w:sz w:val="22"/>
          <w:szCs w:val="22"/>
        </w:rPr>
        <w:t xml:space="preserve">razpisna dokumentacija št. </w:t>
      </w:r>
      <w:r w:rsidR="004B38E3">
        <w:rPr>
          <w:rFonts w:ascii="Tahoma" w:hAnsi="Tahoma" w:cs="Tahoma"/>
          <w:sz w:val="22"/>
        </w:rPr>
        <w:t>JPE-SV-423/15</w:t>
      </w:r>
      <w:r w:rsidRPr="007D27A3">
        <w:rPr>
          <w:rFonts w:ascii="Tahoma" w:hAnsi="Tahoma" w:cs="Tahoma"/>
          <w:sz w:val="22"/>
          <w:szCs w:val="22"/>
        </w:rPr>
        <w:t xml:space="preserve">, </w:t>
      </w:r>
    </w:p>
    <w:p w:rsidR="00D73364" w:rsidRPr="007D27A3" w:rsidRDefault="00D73364" w:rsidP="00C740CB">
      <w:pPr>
        <w:pStyle w:val="Odstavekseznama"/>
        <w:keepNext/>
        <w:widowControl w:val="0"/>
        <w:numPr>
          <w:ilvl w:val="0"/>
          <w:numId w:val="26"/>
        </w:numPr>
        <w:ind w:left="426" w:hanging="426"/>
        <w:contextualSpacing/>
        <w:jc w:val="both"/>
        <w:rPr>
          <w:rFonts w:ascii="Tahoma" w:hAnsi="Tahoma" w:cs="Tahoma"/>
          <w:sz w:val="22"/>
          <w:szCs w:val="22"/>
        </w:rPr>
      </w:pPr>
      <w:r w:rsidRPr="007D27A3">
        <w:rPr>
          <w:rFonts w:ascii="Tahoma" w:hAnsi="Tahoma" w:cs="Tahoma"/>
          <w:sz w:val="22"/>
          <w:szCs w:val="22"/>
        </w:rPr>
        <w:t xml:space="preserve">ponudbena dokumentacija </w:t>
      </w:r>
      <w:r>
        <w:rPr>
          <w:rFonts w:ascii="Tahoma" w:hAnsi="Tahoma" w:cs="Tahoma"/>
          <w:sz w:val="22"/>
          <w:szCs w:val="22"/>
        </w:rPr>
        <w:t>dobavitelja</w:t>
      </w:r>
      <w:r w:rsidRPr="007D27A3">
        <w:rPr>
          <w:rFonts w:ascii="Tahoma" w:hAnsi="Tahoma" w:cs="Tahoma"/>
          <w:sz w:val="22"/>
          <w:szCs w:val="22"/>
        </w:rPr>
        <w:t xml:space="preserve"> št. </w:t>
      </w:r>
      <w:r w:rsidR="00DF15F1">
        <w:rPr>
          <w:rFonts w:ascii="Tahoma" w:hAnsi="Tahoma" w:cs="Tahoma"/>
          <w:sz w:val="22"/>
          <w:szCs w:val="22"/>
        </w:rPr>
        <w:t>________</w:t>
      </w:r>
      <w:r w:rsidR="00DF15F1" w:rsidRPr="007D27A3">
        <w:rPr>
          <w:rFonts w:ascii="Tahoma" w:hAnsi="Tahoma" w:cs="Tahoma"/>
          <w:sz w:val="22"/>
          <w:szCs w:val="22"/>
        </w:rPr>
        <w:t xml:space="preserve"> </w:t>
      </w:r>
      <w:r w:rsidRPr="007D27A3">
        <w:rPr>
          <w:rFonts w:ascii="Tahoma" w:hAnsi="Tahoma" w:cs="Tahoma"/>
          <w:sz w:val="22"/>
          <w:szCs w:val="22"/>
        </w:rPr>
        <w:t xml:space="preserve">z dne </w:t>
      </w:r>
      <w:r w:rsidR="00DF15F1">
        <w:rPr>
          <w:rFonts w:ascii="Tahoma" w:hAnsi="Tahoma" w:cs="Tahoma"/>
          <w:sz w:val="22"/>
          <w:szCs w:val="22"/>
        </w:rPr>
        <w:t>____________</w:t>
      </w:r>
      <w:r w:rsidRPr="007D27A3">
        <w:rPr>
          <w:rFonts w:ascii="Tahoma" w:hAnsi="Tahoma" w:cs="Tahoma"/>
          <w:sz w:val="22"/>
          <w:szCs w:val="22"/>
        </w:rPr>
        <w:t xml:space="preserve"> ,</w:t>
      </w:r>
    </w:p>
    <w:p w:rsidR="00D73364" w:rsidRPr="007D27A3" w:rsidRDefault="00D73364" w:rsidP="00D73364">
      <w:pPr>
        <w:keepNext/>
        <w:tabs>
          <w:tab w:val="left" w:pos="993"/>
          <w:tab w:val="left" w:pos="1560"/>
        </w:tabs>
        <w:jc w:val="both"/>
        <w:rPr>
          <w:rFonts w:ascii="Tahoma" w:hAnsi="Tahoma" w:cs="Tahoma"/>
          <w:sz w:val="22"/>
          <w:szCs w:val="22"/>
        </w:rPr>
      </w:pPr>
    </w:p>
    <w:p w:rsidR="00D73364" w:rsidRPr="007D27A3" w:rsidRDefault="00D73364" w:rsidP="00D73364">
      <w:pPr>
        <w:keepNext/>
        <w:tabs>
          <w:tab w:val="left" w:pos="993"/>
          <w:tab w:val="left" w:pos="1560"/>
        </w:tabs>
        <w:jc w:val="both"/>
        <w:rPr>
          <w:rFonts w:ascii="Tahoma" w:hAnsi="Tahoma" w:cs="Tahoma"/>
          <w:sz w:val="22"/>
          <w:szCs w:val="22"/>
        </w:rPr>
      </w:pPr>
      <w:r>
        <w:rPr>
          <w:rFonts w:ascii="Tahoma" w:hAnsi="Tahoma" w:cs="Tahoma"/>
          <w:sz w:val="22"/>
          <w:szCs w:val="22"/>
        </w:rPr>
        <w:t>S</w:t>
      </w:r>
      <w:r w:rsidRPr="007D27A3">
        <w:rPr>
          <w:rFonts w:ascii="Tahoma" w:hAnsi="Tahoma" w:cs="Tahoma"/>
          <w:sz w:val="22"/>
          <w:szCs w:val="22"/>
        </w:rPr>
        <w:t xml:space="preserve">tranki </w:t>
      </w:r>
      <w:r>
        <w:rPr>
          <w:rFonts w:ascii="Tahoma" w:hAnsi="Tahoma" w:cs="Tahoma"/>
          <w:sz w:val="22"/>
          <w:szCs w:val="22"/>
        </w:rPr>
        <w:t xml:space="preserve">okvirnega sporazuma </w:t>
      </w:r>
      <w:r w:rsidRPr="007D27A3">
        <w:rPr>
          <w:rFonts w:ascii="Tahoma" w:hAnsi="Tahoma" w:cs="Tahoma"/>
          <w:sz w:val="22"/>
          <w:szCs w:val="22"/>
        </w:rPr>
        <w:t xml:space="preserve">sta sporazumni, da je dokumentacija iz prejšnjega odstavka tega člena sestavni del </w:t>
      </w:r>
      <w:r>
        <w:rPr>
          <w:rFonts w:ascii="Tahoma" w:hAnsi="Tahoma" w:cs="Tahoma"/>
          <w:sz w:val="22"/>
          <w:szCs w:val="22"/>
        </w:rPr>
        <w:t>okvirnega sporazuma</w:t>
      </w:r>
      <w:r w:rsidRPr="007D27A3">
        <w:rPr>
          <w:rFonts w:ascii="Tahoma" w:hAnsi="Tahoma" w:cs="Tahoma"/>
          <w:sz w:val="22"/>
          <w:szCs w:val="22"/>
        </w:rPr>
        <w:t>.</w:t>
      </w:r>
    </w:p>
    <w:p w:rsidR="00D73364" w:rsidRPr="007D27A3" w:rsidRDefault="00D73364" w:rsidP="00D73364">
      <w:pPr>
        <w:keepNext/>
        <w:jc w:val="both"/>
        <w:rPr>
          <w:rFonts w:ascii="Tahoma" w:hAnsi="Tahoma" w:cs="Tahoma"/>
          <w:sz w:val="22"/>
          <w:szCs w:val="22"/>
        </w:rPr>
      </w:pPr>
    </w:p>
    <w:p w:rsidR="00D73364" w:rsidRPr="007D27A3" w:rsidRDefault="00D73364" w:rsidP="00D73364">
      <w:pPr>
        <w:keepNext/>
        <w:jc w:val="both"/>
        <w:rPr>
          <w:rFonts w:ascii="Tahoma" w:hAnsi="Tahoma" w:cs="Tahoma"/>
          <w:sz w:val="22"/>
          <w:szCs w:val="22"/>
        </w:rPr>
      </w:pPr>
      <w:r w:rsidRPr="007D27A3">
        <w:rPr>
          <w:rFonts w:ascii="Tahoma" w:hAnsi="Tahoma" w:cs="Tahoma"/>
          <w:sz w:val="22"/>
          <w:szCs w:val="22"/>
        </w:rPr>
        <w:t>V primeru, če si vsebina zgoraj navedenih dokumentov nasprotuje in če volja strank</w:t>
      </w:r>
      <w:r>
        <w:rPr>
          <w:rFonts w:ascii="Tahoma" w:hAnsi="Tahoma" w:cs="Tahoma"/>
          <w:sz w:val="22"/>
          <w:szCs w:val="22"/>
        </w:rPr>
        <w:t xml:space="preserve"> okvirnega sporazuma</w:t>
      </w:r>
      <w:r w:rsidRPr="007D27A3">
        <w:rPr>
          <w:rFonts w:ascii="Tahoma" w:hAnsi="Tahoma" w:cs="Tahoma"/>
          <w:sz w:val="22"/>
          <w:szCs w:val="22"/>
        </w:rPr>
        <w:t xml:space="preserve"> ni jasno izražena, za razlago volje strank</w:t>
      </w:r>
      <w:r>
        <w:rPr>
          <w:rFonts w:ascii="Tahoma" w:hAnsi="Tahoma" w:cs="Tahoma"/>
          <w:sz w:val="22"/>
          <w:szCs w:val="22"/>
        </w:rPr>
        <w:t xml:space="preserve"> okvirnega sporazuma</w:t>
      </w:r>
      <w:r w:rsidRPr="007D27A3">
        <w:rPr>
          <w:rFonts w:ascii="Tahoma" w:hAnsi="Tahoma" w:cs="Tahoma"/>
          <w:sz w:val="22"/>
          <w:szCs w:val="22"/>
        </w:rPr>
        <w:t xml:space="preserve"> najprej veljajo določila te</w:t>
      </w:r>
      <w:r>
        <w:rPr>
          <w:rFonts w:ascii="Tahoma" w:hAnsi="Tahoma" w:cs="Tahoma"/>
          <w:sz w:val="22"/>
          <w:szCs w:val="22"/>
        </w:rPr>
        <w:t>ga</w:t>
      </w:r>
      <w:r w:rsidRPr="007D27A3">
        <w:rPr>
          <w:rFonts w:ascii="Tahoma" w:hAnsi="Tahoma" w:cs="Tahoma"/>
          <w:sz w:val="22"/>
          <w:szCs w:val="22"/>
        </w:rPr>
        <w:t xml:space="preserve"> </w:t>
      </w:r>
      <w:r>
        <w:rPr>
          <w:rFonts w:ascii="Tahoma" w:hAnsi="Tahoma" w:cs="Tahoma"/>
          <w:sz w:val="22"/>
          <w:szCs w:val="22"/>
        </w:rPr>
        <w:t>okvirnega sporazuma</w:t>
      </w:r>
      <w:r w:rsidRPr="007D27A3">
        <w:rPr>
          <w:rFonts w:ascii="Tahoma" w:hAnsi="Tahoma" w:cs="Tahoma"/>
          <w:sz w:val="22"/>
          <w:szCs w:val="22"/>
        </w:rPr>
        <w:t xml:space="preserve">, nato razpisna dokumentacija št. </w:t>
      </w:r>
      <w:r w:rsidR="004B38E3">
        <w:rPr>
          <w:rFonts w:ascii="Tahoma" w:hAnsi="Tahoma" w:cs="Tahoma"/>
          <w:sz w:val="22"/>
        </w:rPr>
        <w:t>JPE-SV-423/15</w:t>
      </w:r>
      <w:r w:rsidR="00597D8A">
        <w:rPr>
          <w:rFonts w:ascii="Tahoma" w:hAnsi="Tahoma" w:cs="Tahoma"/>
          <w:sz w:val="22"/>
        </w:rPr>
        <w:t>,</w:t>
      </w:r>
      <w:r>
        <w:rPr>
          <w:rFonts w:ascii="Tahoma" w:hAnsi="Tahoma" w:cs="Tahoma"/>
          <w:sz w:val="22"/>
        </w:rPr>
        <w:t xml:space="preserve"> </w:t>
      </w:r>
      <w:r w:rsidRPr="007D27A3">
        <w:rPr>
          <w:rFonts w:ascii="Tahoma" w:hAnsi="Tahoma" w:cs="Tahoma"/>
          <w:sz w:val="22"/>
          <w:szCs w:val="22"/>
        </w:rPr>
        <w:t>na podlagi katere je bil</w:t>
      </w:r>
      <w:r>
        <w:rPr>
          <w:rFonts w:ascii="Tahoma" w:hAnsi="Tahoma" w:cs="Tahoma"/>
          <w:sz w:val="22"/>
          <w:szCs w:val="22"/>
        </w:rPr>
        <w:t xml:space="preserve"> sklenjen</w:t>
      </w:r>
      <w:r w:rsidRPr="007D27A3">
        <w:rPr>
          <w:rFonts w:ascii="Tahoma" w:hAnsi="Tahoma" w:cs="Tahoma"/>
          <w:sz w:val="22"/>
          <w:szCs w:val="22"/>
        </w:rPr>
        <w:t xml:space="preserve"> ta </w:t>
      </w:r>
      <w:r>
        <w:rPr>
          <w:rFonts w:ascii="Tahoma" w:hAnsi="Tahoma" w:cs="Tahoma"/>
          <w:sz w:val="22"/>
          <w:szCs w:val="22"/>
        </w:rPr>
        <w:t>okvirni sporazum</w:t>
      </w:r>
      <w:r w:rsidRPr="007D27A3">
        <w:rPr>
          <w:rFonts w:ascii="Tahoma" w:hAnsi="Tahoma" w:cs="Tahoma"/>
          <w:sz w:val="22"/>
          <w:szCs w:val="22"/>
        </w:rPr>
        <w:t>, potem pa dokumenti v vrstnem redu, kot si sledijo v tem členu.</w:t>
      </w:r>
    </w:p>
    <w:p w:rsidR="00D73364" w:rsidRDefault="00D73364" w:rsidP="00D73364">
      <w:pPr>
        <w:keepNext/>
        <w:tabs>
          <w:tab w:val="left" w:pos="1418"/>
          <w:tab w:val="left" w:pos="1702"/>
        </w:tabs>
        <w:jc w:val="both"/>
        <w:rPr>
          <w:rFonts w:ascii="Tahoma" w:hAnsi="Tahoma" w:cs="Tahoma"/>
          <w:sz w:val="22"/>
          <w:szCs w:val="22"/>
        </w:rPr>
      </w:pPr>
    </w:p>
    <w:p w:rsidR="00D73364" w:rsidRPr="00902245" w:rsidRDefault="00D73364" w:rsidP="00C740CB">
      <w:pPr>
        <w:keepNext/>
        <w:numPr>
          <w:ilvl w:val="0"/>
          <w:numId w:val="30"/>
        </w:numPr>
        <w:tabs>
          <w:tab w:val="clear" w:pos="1080"/>
          <w:tab w:val="num" w:pos="426"/>
        </w:tabs>
        <w:spacing w:line="288" w:lineRule="auto"/>
        <w:ind w:left="426" w:hanging="426"/>
        <w:jc w:val="center"/>
        <w:rPr>
          <w:rFonts w:ascii="Tahoma" w:hAnsi="Tahoma"/>
          <w:b/>
          <w:sz w:val="22"/>
        </w:rPr>
      </w:pPr>
      <w:r w:rsidRPr="00902245">
        <w:rPr>
          <w:rFonts w:ascii="Tahoma" w:hAnsi="Tahoma"/>
          <w:b/>
          <w:sz w:val="22"/>
        </w:rPr>
        <w:t xml:space="preserve">POOBLAŠČENI PREDSTAVNIKI </w:t>
      </w:r>
      <w:r w:rsidR="00597D8A">
        <w:rPr>
          <w:rFonts w:ascii="Tahoma" w:hAnsi="Tahoma"/>
          <w:b/>
          <w:sz w:val="22"/>
        </w:rPr>
        <w:t>STRANK</w:t>
      </w:r>
      <w:r w:rsidRPr="00902245">
        <w:rPr>
          <w:rFonts w:ascii="Tahoma" w:hAnsi="Tahoma"/>
          <w:b/>
          <w:sz w:val="22"/>
        </w:rPr>
        <w:t xml:space="preserve"> OKVIRNE</w:t>
      </w:r>
      <w:r w:rsidR="00597D8A">
        <w:rPr>
          <w:rFonts w:ascii="Tahoma" w:hAnsi="Tahoma"/>
          <w:b/>
          <w:sz w:val="22"/>
        </w:rPr>
        <w:t>GA</w:t>
      </w:r>
      <w:r w:rsidRPr="00902245">
        <w:rPr>
          <w:rFonts w:ascii="Tahoma" w:hAnsi="Tahoma"/>
          <w:b/>
          <w:sz w:val="22"/>
        </w:rPr>
        <w:t xml:space="preserve"> SPORAZUM</w:t>
      </w:r>
      <w:r w:rsidR="00597D8A">
        <w:rPr>
          <w:rFonts w:ascii="Tahoma" w:hAnsi="Tahoma"/>
          <w:b/>
          <w:sz w:val="22"/>
        </w:rPr>
        <w:t>A</w:t>
      </w:r>
    </w:p>
    <w:p w:rsidR="00D73364" w:rsidRPr="008B6AF1" w:rsidRDefault="00D73364" w:rsidP="00D73364">
      <w:pPr>
        <w:keepNext/>
        <w:tabs>
          <w:tab w:val="left" w:pos="709"/>
        </w:tabs>
        <w:ind w:left="709" w:hanging="283"/>
        <w:jc w:val="both"/>
        <w:rPr>
          <w:rFonts w:ascii="Tahoma" w:hAnsi="Tahoma" w:cs="Tahoma"/>
          <w:sz w:val="22"/>
          <w:szCs w:val="22"/>
        </w:rPr>
      </w:pPr>
    </w:p>
    <w:p w:rsidR="00D73364" w:rsidRPr="00902245" w:rsidRDefault="00D73364" w:rsidP="00C740CB">
      <w:pPr>
        <w:keepNext/>
        <w:numPr>
          <w:ilvl w:val="0"/>
          <w:numId w:val="20"/>
        </w:numPr>
        <w:tabs>
          <w:tab w:val="clear" w:pos="1440"/>
          <w:tab w:val="num" w:pos="426"/>
          <w:tab w:val="num" w:pos="720"/>
        </w:tabs>
        <w:ind w:left="426" w:hanging="426"/>
        <w:jc w:val="center"/>
        <w:rPr>
          <w:rFonts w:ascii="Tahoma" w:hAnsi="Tahoma"/>
          <w:sz w:val="22"/>
        </w:rPr>
      </w:pPr>
      <w:r w:rsidRPr="00902245">
        <w:rPr>
          <w:rFonts w:ascii="Tahoma" w:hAnsi="Tahoma"/>
          <w:sz w:val="22"/>
        </w:rPr>
        <w:t xml:space="preserve"> člen</w:t>
      </w:r>
    </w:p>
    <w:p w:rsidR="00D73364" w:rsidRPr="008B6AF1" w:rsidRDefault="00D73364" w:rsidP="00D73364">
      <w:pPr>
        <w:keepNext/>
        <w:tabs>
          <w:tab w:val="left" w:pos="709"/>
        </w:tabs>
        <w:ind w:left="709" w:hanging="283"/>
        <w:jc w:val="both"/>
        <w:rPr>
          <w:rFonts w:ascii="Tahoma" w:hAnsi="Tahoma" w:cs="Tahoma"/>
          <w:sz w:val="22"/>
          <w:szCs w:val="22"/>
        </w:rPr>
      </w:pPr>
    </w:p>
    <w:p w:rsidR="00D73364" w:rsidRPr="00D60C55" w:rsidRDefault="00D73364" w:rsidP="00D73364">
      <w:pPr>
        <w:keepNext/>
        <w:jc w:val="both"/>
        <w:rPr>
          <w:rFonts w:ascii="Tahoma" w:hAnsi="Tahoma" w:cs="Tahoma"/>
          <w:sz w:val="22"/>
          <w:szCs w:val="22"/>
        </w:rPr>
      </w:pPr>
      <w:r>
        <w:rPr>
          <w:rFonts w:ascii="Tahoma" w:hAnsi="Tahoma" w:cs="Tahoma"/>
          <w:sz w:val="22"/>
          <w:szCs w:val="22"/>
        </w:rPr>
        <w:t>S</w:t>
      </w:r>
      <w:r w:rsidRPr="00D60C55">
        <w:rPr>
          <w:rFonts w:ascii="Tahoma" w:hAnsi="Tahoma" w:cs="Tahoma"/>
          <w:sz w:val="22"/>
          <w:szCs w:val="22"/>
        </w:rPr>
        <w:t xml:space="preserve">tranki </w:t>
      </w:r>
      <w:r>
        <w:rPr>
          <w:rFonts w:ascii="Tahoma" w:hAnsi="Tahoma" w:cs="Tahoma"/>
          <w:sz w:val="22"/>
          <w:szCs w:val="22"/>
        </w:rPr>
        <w:t xml:space="preserve">okvirnega sporazuma </w:t>
      </w:r>
      <w:r w:rsidRPr="00D60C55">
        <w:rPr>
          <w:rFonts w:ascii="Tahoma" w:hAnsi="Tahoma" w:cs="Tahoma"/>
          <w:sz w:val="22"/>
          <w:szCs w:val="22"/>
        </w:rPr>
        <w:t>po te</w:t>
      </w:r>
      <w:r>
        <w:rPr>
          <w:rFonts w:ascii="Tahoma" w:hAnsi="Tahoma" w:cs="Tahoma"/>
          <w:sz w:val="22"/>
          <w:szCs w:val="22"/>
        </w:rPr>
        <w:t>m</w:t>
      </w:r>
      <w:r w:rsidRPr="00D60C55">
        <w:rPr>
          <w:rFonts w:ascii="Tahoma" w:hAnsi="Tahoma" w:cs="Tahoma"/>
          <w:sz w:val="22"/>
          <w:szCs w:val="22"/>
        </w:rPr>
        <w:t xml:space="preserve"> </w:t>
      </w:r>
      <w:r>
        <w:rPr>
          <w:rFonts w:ascii="Tahoma" w:hAnsi="Tahoma" w:cs="Tahoma"/>
          <w:sz w:val="22"/>
          <w:szCs w:val="22"/>
        </w:rPr>
        <w:t>okvirnem sporazumu</w:t>
      </w:r>
      <w:r w:rsidRPr="00D60C55">
        <w:rPr>
          <w:rFonts w:ascii="Tahoma" w:hAnsi="Tahoma" w:cs="Tahoma"/>
          <w:sz w:val="22"/>
          <w:szCs w:val="22"/>
        </w:rPr>
        <w:t xml:space="preserve"> veljavno zastopajo in predstavljajo izključno njuni zakoniti zastopniki.</w:t>
      </w:r>
    </w:p>
    <w:p w:rsidR="00D73364" w:rsidRDefault="00D73364" w:rsidP="00D73364">
      <w:pPr>
        <w:keepNext/>
        <w:tabs>
          <w:tab w:val="left" w:pos="567"/>
          <w:tab w:val="left" w:pos="1418"/>
          <w:tab w:val="left" w:pos="1702"/>
        </w:tabs>
        <w:jc w:val="both"/>
        <w:rPr>
          <w:rFonts w:ascii="Tahoma" w:hAnsi="Tahoma"/>
          <w:sz w:val="22"/>
        </w:rPr>
      </w:pPr>
    </w:p>
    <w:p w:rsidR="00B77D05" w:rsidRDefault="00B77D05" w:rsidP="00D73364">
      <w:pPr>
        <w:keepNext/>
        <w:tabs>
          <w:tab w:val="left" w:pos="567"/>
          <w:tab w:val="left" w:pos="1418"/>
          <w:tab w:val="left" w:pos="1702"/>
        </w:tabs>
        <w:jc w:val="both"/>
        <w:rPr>
          <w:rFonts w:ascii="Tahoma" w:hAnsi="Tahoma"/>
          <w:sz w:val="22"/>
        </w:rPr>
      </w:pPr>
    </w:p>
    <w:p w:rsidR="00D73364" w:rsidRPr="00902245" w:rsidRDefault="00D73364" w:rsidP="00C740CB">
      <w:pPr>
        <w:keepNext/>
        <w:numPr>
          <w:ilvl w:val="0"/>
          <w:numId w:val="20"/>
        </w:numPr>
        <w:tabs>
          <w:tab w:val="clear" w:pos="1440"/>
          <w:tab w:val="num" w:pos="426"/>
          <w:tab w:val="num" w:pos="720"/>
        </w:tabs>
        <w:ind w:left="426" w:hanging="426"/>
        <w:jc w:val="center"/>
        <w:rPr>
          <w:rFonts w:ascii="Tahoma" w:hAnsi="Tahoma"/>
          <w:sz w:val="22"/>
        </w:rPr>
      </w:pPr>
      <w:r w:rsidRPr="00902245">
        <w:rPr>
          <w:rFonts w:ascii="Tahoma" w:hAnsi="Tahoma"/>
          <w:sz w:val="22"/>
        </w:rPr>
        <w:t>člen</w:t>
      </w:r>
    </w:p>
    <w:p w:rsidR="00D73364" w:rsidRDefault="00D73364" w:rsidP="00D73364">
      <w:pPr>
        <w:keepNext/>
        <w:tabs>
          <w:tab w:val="left" w:pos="567"/>
          <w:tab w:val="left" w:pos="1418"/>
          <w:tab w:val="left" w:pos="1702"/>
        </w:tabs>
        <w:jc w:val="both"/>
        <w:rPr>
          <w:rFonts w:ascii="Tahoma" w:hAnsi="Tahoma"/>
          <w:sz w:val="22"/>
        </w:rPr>
      </w:pPr>
    </w:p>
    <w:p w:rsidR="00D73364" w:rsidRPr="00335B12" w:rsidRDefault="00D73364" w:rsidP="00B2433A">
      <w:pPr>
        <w:keepNext/>
        <w:widowControl w:val="0"/>
        <w:jc w:val="both"/>
        <w:rPr>
          <w:rFonts w:ascii="Tahoma" w:hAnsi="Tahoma" w:cs="Tahoma"/>
          <w:sz w:val="22"/>
          <w:szCs w:val="22"/>
        </w:rPr>
      </w:pPr>
      <w:r w:rsidRPr="00335B12">
        <w:rPr>
          <w:rFonts w:ascii="Tahoma" w:hAnsi="Tahoma" w:cs="Tahoma"/>
          <w:sz w:val="22"/>
          <w:szCs w:val="22"/>
        </w:rPr>
        <w:t xml:space="preserve">Ne glede na določilo prejšnjega člena je zaradi </w:t>
      </w:r>
      <w:proofErr w:type="spellStart"/>
      <w:r w:rsidRPr="00335B12">
        <w:rPr>
          <w:rFonts w:ascii="Tahoma" w:hAnsi="Tahoma" w:cs="Tahoma"/>
          <w:sz w:val="22"/>
          <w:szCs w:val="22"/>
        </w:rPr>
        <w:t>operativnejšega</w:t>
      </w:r>
      <w:proofErr w:type="spellEnd"/>
      <w:r w:rsidRPr="00335B12">
        <w:rPr>
          <w:rFonts w:ascii="Tahoma" w:hAnsi="Tahoma" w:cs="Tahoma"/>
          <w:sz w:val="22"/>
          <w:szCs w:val="22"/>
        </w:rPr>
        <w:t xml:space="preserve"> izvajanja tega okvirne</w:t>
      </w:r>
      <w:r w:rsidR="00B2433A">
        <w:rPr>
          <w:rFonts w:ascii="Tahoma" w:hAnsi="Tahoma" w:cs="Tahoma"/>
          <w:sz w:val="22"/>
          <w:szCs w:val="22"/>
        </w:rPr>
        <w:t xml:space="preserve">ga sporazuma </w:t>
      </w:r>
      <w:r w:rsidR="00597D8A">
        <w:rPr>
          <w:rFonts w:ascii="Tahoma" w:hAnsi="Tahoma" w:cs="Tahoma"/>
          <w:sz w:val="22"/>
          <w:szCs w:val="22"/>
        </w:rPr>
        <w:t xml:space="preserve">pooblaščeni </w:t>
      </w:r>
      <w:r w:rsidR="00B2433A">
        <w:rPr>
          <w:rFonts w:ascii="Tahoma" w:hAnsi="Tahoma" w:cs="Tahoma"/>
          <w:sz w:val="22"/>
          <w:szCs w:val="22"/>
        </w:rPr>
        <w:t xml:space="preserve">predstavnik kupca g. Franek Banovec, </w:t>
      </w:r>
      <w:hyperlink r:id="rId21" w:history="1">
        <w:r w:rsidR="00321879" w:rsidRPr="007906D0">
          <w:rPr>
            <w:rStyle w:val="Hiperpovezava"/>
            <w:rFonts w:ascii="Tahoma" w:hAnsi="Tahoma" w:cs="Tahoma"/>
            <w:color w:val="auto"/>
            <w:sz w:val="22"/>
            <w:szCs w:val="22"/>
            <w:u w:val="none"/>
          </w:rPr>
          <w:t>tel: +386 41 766 117</w:t>
        </w:r>
      </w:hyperlink>
      <w:r w:rsidRPr="007906D0">
        <w:rPr>
          <w:rFonts w:ascii="Tahoma" w:hAnsi="Tahoma" w:cs="Tahoma"/>
          <w:sz w:val="22"/>
          <w:szCs w:val="22"/>
        </w:rPr>
        <w:t>,</w:t>
      </w:r>
      <w:r w:rsidRPr="00335B12">
        <w:rPr>
          <w:rFonts w:ascii="Tahoma" w:hAnsi="Tahoma" w:cs="Tahoma"/>
          <w:sz w:val="22"/>
          <w:szCs w:val="22"/>
        </w:rPr>
        <w:t xml:space="preserve"> e-naslov:</w:t>
      </w:r>
      <w:r w:rsidR="00B2433A">
        <w:rPr>
          <w:rFonts w:ascii="Tahoma" w:hAnsi="Tahoma" w:cs="Tahoma"/>
          <w:sz w:val="22"/>
          <w:szCs w:val="22"/>
        </w:rPr>
        <w:t xml:space="preserve"> </w:t>
      </w:r>
      <w:hyperlink r:id="rId22" w:history="1">
        <w:r w:rsidR="00B2433A" w:rsidRPr="001631C9">
          <w:rPr>
            <w:rStyle w:val="Hiperpovezava"/>
            <w:rFonts w:ascii="Tahoma" w:hAnsi="Tahoma" w:cs="Tahoma"/>
            <w:sz w:val="22"/>
            <w:szCs w:val="22"/>
          </w:rPr>
          <w:t>franek.banovec@energetika-lj.si</w:t>
        </w:r>
      </w:hyperlink>
      <w:r w:rsidRPr="00335B12">
        <w:rPr>
          <w:rFonts w:ascii="Tahoma" w:hAnsi="Tahoma" w:cs="Tahoma"/>
          <w:sz w:val="22"/>
          <w:szCs w:val="22"/>
        </w:rPr>
        <w:t xml:space="preserve">),  ki je s strani kupca pooblaščen za poslovno sodelovanje z dobaviteljem po tem okvirnem sporazumu, </w:t>
      </w:r>
      <w:r w:rsidR="00597D8A">
        <w:rPr>
          <w:rFonts w:ascii="Tahoma" w:hAnsi="Tahoma" w:cs="Tahoma"/>
          <w:sz w:val="22"/>
          <w:szCs w:val="22"/>
        </w:rPr>
        <w:t xml:space="preserve">pooblaščeni </w:t>
      </w:r>
      <w:r w:rsidRPr="00335B12">
        <w:rPr>
          <w:rFonts w:ascii="Tahoma" w:hAnsi="Tahoma" w:cs="Tahoma"/>
          <w:sz w:val="22"/>
          <w:szCs w:val="22"/>
        </w:rPr>
        <w:t xml:space="preserve">predstavnik dobavitelja pa je g. </w:t>
      </w:r>
      <w:r w:rsidR="00B2433A" w:rsidRPr="00335B12">
        <w:rPr>
          <w:rFonts w:ascii="Tahoma" w:hAnsi="Tahoma" w:cs="Tahoma"/>
          <w:sz w:val="22"/>
          <w:szCs w:val="22"/>
        </w:rPr>
        <w:t>____________</w:t>
      </w:r>
      <w:r w:rsidR="00B2433A">
        <w:rPr>
          <w:rFonts w:ascii="Tahoma" w:hAnsi="Tahoma" w:cs="Tahoma"/>
          <w:sz w:val="22"/>
          <w:szCs w:val="22"/>
        </w:rPr>
        <w:t>,</w:t>
      </w:r>
      <w:r w:rsidRPr="00335B12">
        <w:rPr>
          <w:rFonts w:ascii="Tahoma" w:hAnsi="Tahoma" w:cs="Tahoma"/>
          <w:sz w:val="22"/>
          <w:szCs w:val="22"/>
        </w:rPr>
        <w:t xml:space="preserve"> </w:t>
      </w:r>
      <w:hyperlink r:id="rId23" w:history="1">
        <w:r w:rsidRPr="007906D0">
          <w:rPr>
            <w:rStyle w:val="Hiperpovezava"/>
            <w:rFonts w:ascii="Tahoma" w:hAnsi="Tahoma" w:cs="Tahoma"/>
            <w:color w:val="auto"/>
            <w:sz w:val="22"/>
            <w:szCs w:val="22"/>
          </w:rPr>
          <w:t>tel:___________</w:t>
        </w:r>
      </w:hyperlink>
      <w:r w:rsidRPr="007906D0">
        <w:rPr>
          <w:rFonts w:ascii="Tahoma" w:hAnsi="Tahoma" w:cs="Tahoma"/>
          <w:sz w:val="22"/>
          <w:szCs w:val="22"/>
        </w:rPr>
        <w:t>, e</w:t>
      </w:r>
      <w:r w:rsidRPr="00335B12">
        <w:rPr>
          <w:rFonts w:ascii="Tahoma" w:hAnsi="Tahoma" w:cs="Tahoma"/>
          <w:sz w:val="22"/>
          <w:szCs w:val="22"/>
        </w:rPr>
        <w:t xml:space="preserve">-naslov:___________, ki je s strani dobavitelja pooblaščen za poslovno sodelovanje s kupcem. </w:t>
      </w:r>
    </w:p>
    <w:p w:rsidR="00D73364" w:rsidRPr="00A1540D" w:rsidRDefault="00D73364" w:rsidP="00D73364">
      <w:pPr>
        <w:pStyle w:val="Telobesedila3"/>
        <w:keepNext/>
        <w:numPr>
          <w:ilvl w:val="12"/>
          <w:numId w:val="0"/>
        </w:numPr>
        <w:ind w:right="-483"/>
        <w:rPr>
          <w:szCs w:val="24"/>
        </w:rPr>
      </w:pPr>
    </w:p>
    <w:p w:rsidR="00D73364" w:rsidRDefault="00D73364" w:rsidP="00D73364">
      <w:pPr>
        <w:keepNext/>
        <w:jc w:val="both"/>
        <w:rPr>
          <w:rFonts w:ascii="Tahoma" w:hAnsi="Tahoma" w:cs="Tahoma"/>
          <w:sz w:val="22"/>
          <w:szCs w:val="22"/>
        </w:rPr>
      </w:pPr>
      <w:r w:rsidRPr="00D60C55">
        <w:rPr>
          <w:rFonts w:ascii="Tahoma" w:hAnsi="Tahoma" w:cs="Tahoma"/>
          <w:sz w:val="22"/>
          <w:szCs w:val="22"/>
        </w:rPr>
        <w:lastRenderedPageBreak/>
        <w:t xml:space="preserve">Navedeni osebi iz prvega odstavka tega člena štejeta kot </w:t>
      </w:r>
      <w:r w:rsidR="00597D8A">
        <w:rPr>
          <w:rFonts w:ascii="Tahoma" w:hAnsi="Tahoma" w:cs="Tahoma"/>
          <w:sz w:val="22"/>
          <w:szCs w:val="22"/>
        </w:rPr>
        <w:t xml:space="preserve">pooblaščena </w:t>
      </w:r>
      <w:r>
        <w:rPr>
          <w:rFonts w:ascii="Tahoma" w:hAnsi="Tahoma" w:cs="Tahoma"/>
          <w:sz w:val="22"/>
          <w:szCs w:val="22"/>
        </w:rPr>
        <w:t>predstavnika</w:t>
      </w:r>
      <w:r w:rsidRPr="00D60C55">
        <w:rPr>
          <w:rFonts w:ascii="Tahoma" w:hAnsi="Tahoma" w:cs="Tahoma"/>
          <w:sz w:val="22"/>
          <w:szCs w:val="22"/>
        </w:rPr>
        <w:t xml:space="preserve"> strank</w:t>
      </w:r>
      <w:r>
        <w:rPr>
          <w:rFonts w:ascii="Tahoma" w:hAnsi="Tahoma" w:cs="Tahoma"/>
          <w:sz w:val="22"/>
          <w:szCs w:val="22"/>
        </w:rPr>
        <w:t xml:space="preserve"> okvirnega sporazuma</w:t>
      </w:r>
      <w:r w:rsidRPr="00D60C55">
        <w:rPr>
          <w:rFonts w:ascii="Tahoma" w:hAnsi="Tahoma" w:cs="Tahoma"/>
          <w:sz w:val="22"/>
          <w:szCs w:val="22"/>
        </w:rPr>
        <w:t>. O morebitni spremembi navedenih oseb se morata stranki</w:t>
      </w:r>
      <w:r>
        <w:rPr>
          <w:rFonts w:ascii="Tahoma" w:hAnsi="Tahoma" w:cs="Tahoma"/>
          <w:sz w:val="22"/>
          <w:szCs w:val="22"/>
        </w:rPr>
        <w:t xml:space="preserve"> okvirnega sporazuma</w:t>
      </w:r>
      <w:r w:rsidRPr="00D60C55">
        <w:rPr>
          <w:rFonts w:ascii="Tahoma" w:hAnsi="Tahoma" w:cs="Tahoma"/>
          <w:sz w:val="22"/>
          <w:szCs w:val="22"/>
        </w:rPr>
        <w:t xml:space="preserve"> medsebojno pisno obvestiti v roku treh (3) dni po nastanku spremembe.</w:t>
      </w:r>
    </w:p>
    <w:p w:rsidR="00514E5A" w:rsidRPr="00D60C55" w:rsidRDefault="00514E5A" w:rsidP="00D73364">
      <w:pPr>
        <w:keepNext/>
        <w:jc w:val="both"/>
        <w:rPr>
          <w:rFonts w:ascii="Tahoma" w:hAnsi="Tahoma" w:cs="Tahoma"/>
          <w:sz w:val="22"/>
          <w:szCs w:val="22"/>
        </w:rPr>
      </w:pPr>
    </w:p>
    <w:p w:rsidR="00D73364" w:rsidRPr="00CB0398" w:rsidRDefault="00D73364" w:rsidP="00C740CB">
      <w:pPr>
        <w:keepNext/>
        <w:numPr>
          <w:ilvl w:val="0"/>
          <w:numId w:val="30"/>
        </w:numPr>
        <w:tabs>
          <w:tab w:val="clear" w:pos="1080"/>
          <w:tab w:val="num" w:pos="426"/>
        </w:tabs>
        <w:spacing w:line="288" w:lineRule="auto"/>
        <w:ind w:left="426" w:hanging="426"/>
        <w:jc w:val="center"/>
        <w:rPr>
          <w:rFonts w:ascii="Tahoma" w:hAnsi="Tahoma"/>
          <w:b/>
          <w:sz w:val="22"/>
        </w:rPr>
      </w:pPr>
      <w:r w:rsidRPr="00CB0398">
        <w:rPr>
          <w:rFonts w:ascii="Tahoma" w:hAnsi="Tahoma"/>
          <w:b/>
          <w:sz w:val="22"/>
        </w:rPr>
        <w:t>KAZEN PO OKVIRNEM SPORAZUMU</w:t>
      </w:r>
    </w:p>
    <w:p w:rsidR="00D73364" w:rsidRPr="008B6AF1" w:rsidRDefault="00D73364" w:rsidP="00D73364">
      <w:pPr>
        <w:keepNext/>
        <w:tabs>
          <w:tab w:val="left" w:pos="0"/>
          <w:tab w:val="left" w:pos="709"/>
        </w:tabs>
        <w:ind w:left="709" w:hanging="283"/>
        <w:jc w:val="both"/>
        <w:rPr>
          <w:rFonts w:ascii="Tahoma" w:hAnsi="Tahoma" w:cs="Tahoma"/>
          <w:sz w:val="22"/>
          <w:szCs w:val="22"/>
        </w:rPr>
      </w:pPr>
    </w:p>
    <w:p w:rsidR="00D73364" w:rsidRPr="00CB0398" w:rsidRDefault="00D73364" w:rsidP="00C740CB">
      <w:pPr>
        <w:keepNext/>
        <w:numPr>
          <w:ilvl w:val="0"/>
          <w:numId w:val="20"/>
        </w:numPr>
        <w:tabs>
          <w:tab w:val="clear" w:pos="1440"/>
          <w:tab w:val="num" w:pos="426"/>
          <w:tab w:val="num" w:pos="720"/>
        </w:tabs>
        <w:ind w:left="426" w:hanging="426"/>
        <w:jc w:val="center"/>
        <w:rPr>
          <w:rFonts w:ascii="Tahoma" w:hAnsi="Tahoma"/>
          <w:sz w:val="22"/>
        </w:rPr>
      </w:pPr>
      <w:r w:rsidRPr="00CB0398">
        <w:rPr>
          <w:rFonts w:ascii="Tahoma" w:hAnsi="Tahoma"/>
          <w:sz w:val="22"/>
        </w:rPr>
        <w:t xml:space="preserve"> člen</w:t>
      </w:r>
    </w:p>
    <w:p w:rsidR="00D73364" w:rsidRPr="008B6AF1" w:rsidRDefault="00D73364" w:rsidP="00D73364">
      <w:pPr>
        <w:keepNext/>
        <w:tabs>
          <w:tab w:val="left" w:pos="709"/>
          <w:tab w:val="left" w:pos="1702"/>
        </w:tabs>
        <w:jc w:val="both"/>
        <w:rPr>
          <w:rFonts w:ascii="Tahoma" w:hAnsi="Tahoma"/>
          <w:sz w:val="22"/>
          <w:szCs w:val="22"/>
        </w:rPr>
      </w:pPr>
    </w:p>
    <w:p w:rsidR="00D73364" w:rsidRDefault="00D73364" w:rsidP="00D73364">
      <w:pPr>
        <w:keepNext/>
        <w:tabs>
          <w:tab w:val="left" w:pos="709"/>
          <w:tab w:val="left" w:pos="1702"/>
        </w:tabs>
        <w:jc w:val="both"/>
        <w:rPr>
          <w:rFonts w:ascii="Tahoma" w:hAnsi="Tahoma"/>
          <w:sz w:val="22"/>
          <w:szCs w:val="22"/>
        </w:rPr>
      </w:pPr>
      <w:r w:rsidRPr="008B6AF1">
        <w:rPr>
          <w:rFonts w:ascii="Tahoma" w:hAnsi="Tahoma"/>
          <w:sz w:val="22"/>
          <w:szCs w:val="22"/>
        </w:rPr>
        <w:t xml:space="preserve">Če </w:t>
      </w:r>
      <w:r>
        <w:rPr>
          <w:rFonts w:ascii="Tahoma" w:hAnsi="Tahoma"/>
          <w:sz w:val="22"/>
          <w:szCs w:val="22"/>
        </w:rPr>
        <w:t>dobavitelj</w:t>
      </w:r>
      <w:r w:rsidRPr="008B6AF1">
        <w:rPr>
          <w:rFonts w:ascii="Tahoma" w:hAnsi="Tahoma"/>
          <w:sz w:val="22"/>
          <w:szCs w:val="22"/>
        </w:rPr>
        <w:t xml:space="preserve"> </w:t>
      </w:r>
      <w:r>
        <w:rPr>
          <w:rFonts w:ascii="Tahoma" w:hAnsi="Tahoma"/>
          <w:sz w:val="22"/>
          <w:szCs w:val="22"/>
        </w:rPr>
        <w:t>po svoji krivdi ne opravi svojih obveznosti v skladu z določili</w:t>
      </w:r>
      <w:r w:rsidRPr="008B6AF1">
        <w:rPr>
          <w:rFonts w:ascii="Tahoma" w:hAnsi="Tahoma"/>
          <w:sz w:val="22"/>
          <w:szCs w:val="22"/>
        </w:rPr>
        <w:t xml:space="preserve"> tega okvirnega sporazuma </w:t>
      </w:r>
      <w:r>
        <w:rPr>
          <w:rFonts w:ascii="Tahoma" w:hAnsi="Tahoma"/>
          <w:sz w:val="22"/>
          <w:szCs w:val="22"/>
        </w:rPr>
        <w:t xml:space="preserve">oziroma </w:t>
      </w:r>
      <w:r w:rsidRPr="008B6AF1">
        <w:rPr>
          <w:rFonts w:ascii="Tahoma" w:hAnsi="Tahoma"/>
          <w:sz w:val="22"/>
          <w:szCs w:val="22"/>
        </w:rPr>
        <w:t>blaga ne dobavi v dogovorjenem roku, ima kupec pravico obračunati kazen</w:t>
      </w:r>
      <w:r>
        <w:rPr>
          <w:rFonts w:ascii="Tahoma" w:hAnsi="Tahoma"/>
          <w:sz w:val="22"/>
          <w:szCs w:val="22"/>
        </w:rPr>
        <w:t>, in sicer</w:t>
      </w:r>
      <w:r w:rsidRPr="008B6AF1">
        <w:rPr>
          <w:rFonts w:ascii="Tahoma" w:hAnsi="Tahoma"/>
          <w:sz w:val="22"/>
          <w:szCs w:val="22"/>
        </w:rPr>
        <w:t xml:space="preserve"> 0,5% </w:t>
      </w:r>
      <w:r>
        <w:rPr>
          <w:rFonts w:ascii="Tahoma" w:hAnsi="Tahoma"/>
          <w:sz w:val="22"/>
          <w:szCs w:val="22"/>
        </w:rPr>
        <w:t xml:space="preserve">(nič celih pet odstotkov) </w:t>
      </w:r>
      <w:r w:rsidRPr="008B6AF1">
        <w:rPr>
          <w:rFonts w:ascii="Tahoma" w:hAnsi="Tahoma"/>
          <w:sz w:val="22"/>
          <w:szCs w:val="22"/>
        </w:rPr>
        <w:t>od vrednosti posamezn</w:t>
      </w:r>
      <w:r>
        <w:rPr>
          <w:rFonts w:ascii="Tahoma" w:hAnsi="Tahoma"/>
          <w:sz w:val="22"/>
          <w:szCs w:val="22"/>
        </w:rPr>
        <w:t>ega</w:t>
      </w:r>
      <w:r w:rsidRPr="008B6AF1">
        <w:rPr>
          <w:rFonts w:ascii="Tahoma" w:hAnsi="Tahoma"/>
          <w:sz w:val="22"/>
          <w:szCs w:val="22"/>
        </w:rPr>
        <w:t xml:space="preserve"> naročil</w:t>
      </w:r>
      <w:r>
        <w:rPr>
          <w:rFonts w:ascii="Tahoma" w:hAnsi="Tahoma"/>
          <w:sz w:val="22"/>
          <w:szCs w:val="22"/>
        </w:rPr>
        <w:t>a</w:t>
      </w:r>
      <w:r w:rsidRPr="008B6AF1">
        <w:rPr>
          <w:rFonts w:ascii="Tahoma" w:hAnsi="Tahoma"/>
          <w:sz w:val="22"/>
          <w:szCs w:val="22"/>
        </w:rPr>
        <w:t xml:space="preserve"> </w:t>
      </w:r>
      <w:r>
        <w:rPr>
          <w:rFonts w:ascii="Tahoma" w:hAnsi="Tahoma"/>
          <w:sz w:val="22"/>
          <w:szCs w:val="22"/>
        </w:rPr>
        <w:t xml:space="preserve">brez DDV, </w:t>
      </w:r>
      <w:r w:rsidRPr="008B6AF1">
        <w:rPr>
          <w:rFonts w:ascii="Tahoma" w:hAnsi="Tahoma"/>
          <w:sz w:val="22"/>
          <w:szCs w:val="22"/>
        </w:rPr>
        <w:t>za vsak zamu</w:t>
      </w:r>
      <w:r>
        <w:rPr>
          <w:rFonts w:ascii="Tahoma" w:hAnsi="Tahoma"/>
          <w:sz w:val="22"/>
          <w:szCs w:val="22"/>
        </w:rPr>
        <w:t>jen koledarski dan</w:t>
      </w:r>
      <w:r w:rsidRPr="008B6AF1">
        <w:rPr>
          <w:rFonts w:ascii="Tahoma" w:hAnsi="Tahoma"/>
          <w:sz w:val="22"/>
          <w:szCs w:val="22"/>
        </w:rPr>
        <w:t xml:space="preserve">, </w:t>
      </w:r>
      <w:r>
        <w:rPr>
          <w:rFonts w:ascii="Tahoma" w:hAnsi="Tahoma"/>
          <w:sz w:val="22"/>
          <w:szCs w:val="22"/>
        </w:rPr>
        <w:t>vendar največ</w:t>
      </w:r>
      <w:r w:rsidRPr="008B6AF1">
        <w:rPr>
          <w:rFonts w:ascii="Tahoma" w:hAnsi="Tahoma"/>
          <w:sz w:val="22"/>
          <w:szCs w:val="22"/>
        </w:rPr>
        <w:t xml:space="preserve"> 20% </w:t>
      </w:r>
      <w:r>
        <w:rPr>
          <w:rFonts w:ascii="Tahoma" w:hAnsi="Tahoma"/>
          <w:sz w:val="22"/>
          <w:szCs w:val="22"/>
        </w:rPr>
        <w:t xml:space="preserve">(dvajset odstotkov) </w:t>
      </w:r>
      <w:r w:rsidRPr="008B6AF1">
        <w:rPr>
          <w:rFonts w:ascii="Tahoma" w:hAnsi="Tahoma"/>
          <w:sz w:val="22"/>
          <w:szCs w:val="22"/>
        </w:rPr>
        <w:t>vrednosti  posameznega naročila</w:t>
      </w:r>
      <w:r>
        <w:rPr>
          <w:rFonts w:ascii="Tahoma" w:hAnsi="Tahoma"/>
          <w:sz w:val="22"/>
          <w:szCs w:val="22"/>
        </w:rPr>
        <w:t xml:space="preserve"> brez DDV</w:t>
      </w:r>
      <w:r w:rsidRPr="008B6AF1">
        <w:rPr>
          <w:rFonts w:ascii="Tahoma" w:hAnsi="Tahoma"/>
          <w:sz w:val="22"/>
          <w:szCs w:val="22"/>
        </w:rPr>
        <w:t>.</w:t>
      </w:r>
    </w:p>
    <w:p w:rsidR="00D73364" w:rsidRDefault="00D73364" w:rsidP="00D73364">
      <w:pPr>
        <w:keepNext/>
        <w:tabs>
          <w:tab w:val="left" w:pos="709"/>
          <w:tab w:val="left" w:pos="1702"/>
        </w:tabs>
        <w:jc w:val="both"/>
        <w:rPr>
          <w:rFonts w:ascii="Tahoma" w:hAnsi="Tahoma"/>
          <w:sz w:val="22"/>
          <w:szCs w:val="22"/>
        </w:rPr>
      </w:pPr>
    </w:p>
    <w:p w:rsidR="00D73364" w:rsidRPr="008B6AF1" w:rsidRDefault="00D73364" w:rsidP="00D73364">
      <w:pPr>
        <w:keepNext/>
        <w:tabs>
          <w:tab w:val="left" w:pos="709"/>
          <w:tab w:val="left" w:pos="1702"/>
        </w:tabs>
        <w:jc w:val="both"/>
        <w:rPr>
          <w:rFonts w:ascii="Tahoma" w:hAnsi="Tahoma"/>
          <w:sz w:val="22"/>
          <w:szCs w:val="22"/>
        </w:rPr>
      </w:pPr>
      <w:r>
        <w:rPr>
          <w:rFonts w:ascii="Tahoma" w:hAnsi="Tahoma"/>
          <w:sz w:val="22"/>
          <w:szCs w:val="22"/>
        </w:rPr>
        <w:t xml:space="preserve">V kolikor kazen po okvirnem sporazumu preseže </w:t>
      </w:r>
      <w:r w:rsidRPr="008B6AF1">
        <w:rPr>
          <w:rFonts w:ascii="Tahoma" w:hAnsi="Tahoma"/>
          <w:sz w:val="22"/>
          <w:szCs w:val="22"/>
        </w:rPr>
        <w:t xml:space="preserve">20% </w:t>
      </w:r>
      <w:r>
        <w:rPr>
          <w:rFonts w:ascii="Tahoma" w:hAnsi="Tahoma"/>
          <w:sz w:val="22"/>
          <w:szCs w:val="22"/>
        </w:rPr>
        <w:t xml:space="preserve">(dvajset odstotkov) </w:t>
      </w:r>
      <w:r w:rsidRPr="008B6AF1">
        <w:rPr>
          <w:rFonts w:ascii="Tahoma" w:hAnsi="Tahoma"/>
          <w:sz w:val="22"/>
          <w:szCs w:val="22"/>
        </w:rPr>
        <w:t>vrednosti  posameznega naročila</w:t>
      </w:r>
      <w:r>
        <w:rPr>
          <w:rFonts w:ascii="Tahoma" w:hAnsi="Tahoma"/>
          <w:sz w:val="22"/>
          <w:szCs w:val="22"/>
        </w:rPr>
        <w:t xml:space="preserve"> brez DDV, lahko kupec od okvirnega sporazuma odstopi, brez obveznosti do dobavitelja.</w:t>
      </w:r>
    </w:p>
    <w:p w:rsidR="00D73364" w:rsidRPr="008B6AF1" w:rsidRDefault="00D73364" w:rsidP="00D73364">
      <w:pPr>
        <w:keepNext/>
        <w:tabs>
          <w:tab w:val="left" w:pos="567"/>
          <w:tab w:val="left" w:pos="1418"/>
          <w:tab w:val="left" w:pos="1702"/>
        </w:tabs>
        <w:jc w:val="both"/>
        <w:rPr>
          <w:rFonts w:ascii="Tahoma" w:hAnsi="Tahoma"/>
          <w:sz w:val="22"/>
          <w:szCs w:val="22"/>
        </w:rPr>
      </w:pPr>
    </w:p>
    <w:p w:rsidR="00D73364" w:rsidRDefault="00D73364" w:rsidP="00D73364">
      <w:pPr>
        <w:keepNext/>
        <w:widowControl w:val="0"/>
        <w:tabs>
          <w:tab w:val="left" w:pos="709"/>
          <w:tab w:val="left" w:pos="1702"/>
        </w:tabs>
        <w:jc w:val="both"/>
        <w:rPr>
          <w:rFonts w:ascii="Tahoma" w:hAnsi="Tahoma"/>
          <w:sz w:val="22"/>
          <w:szCs w:val="22"/>
        </w:rPr>
      </w:pPr>
      <w:r>
        <w:rPr>
          <w:rFonts w:ascii="Tahoma" w:hAnsi="Tahoma"/>
          <w:sz w:val="22"/>
          <w:szCs w:val="22"/>
        </w:rPr>
        <w:t>Dobavitelj</w:t>
      </w:r>
      <w:r w:rsidRPr="008B6AF1">
        <w:rPr>
          <w:rFonts w:ascii="Tahoma" w:hAnsi="Tahoma"/>
          <w:sz w:val="22"/>
          <w:szCs w:val="22"/>
        </w:rPr>
        <w:t xml:space="preserve"> s podpisom tega okvirnega sporazuma izrecno dovoljuje, da si kupec kazen </w:t>
      </w:r>
      <w:r>
        <w:rPr>
          <w:rFonts w:ascii="Tahoma" w:hAnsi="Tahoma"/>
          <w:sz w:val="22"/>
          <w:szCs w:val="22"/>
        </w:rPr>
        <w:t xml:space="preserve">po okvirnem sporazumu </w:t>
      </w:r>
      <w:r w:rsidRPr="008B6AF1">
        <w:rPr>
          <w:rFonts w:ascii="Tahoma" w:hAnsi="Tahoma"/>
          <w:sz w:val="22"/>
          <w:szCs w:val="22"/>
        </w:rPr>
        <w:t xml:space="preserve">obračuna pri plačilu računa, čeprav ob zamudi </w:t>
      </w:r>
      <w:r>
        <w:rPr>
          <w:rFonts w:ascii="Tahoma" w:hAnsi="Tahoma"/>
          <w:sz w:val="22"/>
          <w:szCs w:val="22"/>
        </w:rPr>
        <w:t>dobavitelja</w:t>
      </w:r>
      <w:r w:rsidRPr="008B6AF1">
        <w:rPr>
          <w:rFonts w:ascii="Tahoma" w:hAnsi="Tahoma"/>
          <w:sz w:val="22"/>
          <w:szCs w:val="22"/>
        </w:rPr>
        <w:t xml:space="preserve"> na to ni posebej opozoril niti pisno obvestil. </w:t>
      </w:r>
    </w:p>
    <w:p w:rsidR="00D73364" w:rsidRPr="008B6AF1" w:rsidRDefault="00D73364" w:rsidP="00D73364">
      <w:pPr>
        <w:keepNext/>
        <w:widowControl w:val="0"/>
        <w:tabs>
          <w:tab w:val="left" w:pos="709"/>
          <w:tab w:val="left" w:pos="1702"/>
        </w:tabs>
        <w:jc w:val="both"/>
        <w:rPr>
          <w:rFonts w:ascii="Arial" w:hAnsi="Arial"/>
          <w:sz w:val="22"/>
          <w:szCs w:val="22"/>
        </w:rPr>
      </w:pPr>
    </w:p>
    <w:p w:rsidR="00D73364" w:rsidRDefault="00D73364" w:rsidP="00D73364">
      <w:pPr>
        <w:keepNext/>
        <w:widowControl w:val="0"/>
        <w:tabs>
          <w:tab w:val="left" w:pos="709"/>
          <w:tab w:val="left" w:pos="1702"/>
        </w:tabs>
        <w:jc w:val="both"/>
        <w:rPr>
          <w:rFonts w:ascii="Tahoma" w:hAnsi="Tahoma"/>
          <w:sz w:val="22"/>
          <w:szCs w:val="22"/>
        </w:rPr>
      </w:pPr>
      <w:r w:rsidRPr="008B6AF1">
        <w:rPr>
          <w:rFonts w:ascii="Tahoma" w:hAnsi="Tahoma"/>
          <w:sz w:val="22"/>
          <w:szCs w:val="22"/>
        </w:rPr>
        <w:t xml:space="preserve">Kupec in </w:t>
      </w:r>
      <w:r>
        <w:rPr>
          <w:rFonts w:ascii="Tahoma" w:hAnsi="Tahoma"/>
          <w:sz w:val="22"/>
          <w:szCs w:val="22"/>
        </w:rPr>
        <w:t>dobavitelj</w:t>
      </w:r>
      <w:r w:rsidRPr="008B6AF1">
        <w:rPr>
          <w:rFonts w:ascii="Tahoma" w:hAnsi="Tahoma"/>
          <w:sz w:val="22"/>
          <w:szCs w:val="22"/>
        </w:rPr>
        <w:t xml:space="preserve"> soglašata, da pravica zaračunati kazen po okvirnem sporazumu, ni pogojena z nastankom škode kupcu. Povračilo tako nastale škode bo kupec uveljavljal po splošnih načelih odškodninske odgovornosti, neodvisno od uveljavljanja kazni po okvirnem sporazumu.</w:t>
      </w:r>
    </w:p>
    <w:p w:rsidR="00D73364" w:rsidRDefault="00D73364" w:rsidP="00D73364">
      <w:pPr>
        <w:keepNext/>
        <w:widowControl w:val="0"/>
        <w:tabs>
          <w:tab w:val="left" w:pos="709"/>
          <w:tab w:val="left" w:pos="1702"/>
        </w:tabs>
        <w:jc w:val="both"/>
        <w:rPr>
          <w:rFonts w:ascii="Tahoma" w:hAnsi="Tahoma"/>
          <w:sz w:val="22"/>
          <w:szCs w:val="22"/>
        </w:rPr>
      </w:pPr>
    </w:p>
    <w:p w:rsidR="00D73364" w:rsidRPr="00CB0398" w:rsidRDefault="00D73364" w:rsidP="00C740CB">
      <w:pPr>
        <w:keepNext/>
        <w:widowControl w:val="0"/>
        <w:numPr>
          <w:ilvl w:val="0"/>
          <w:numId w:val="30"/>
        </w:numPr>
        <w:tabs>
          <w:tab w:val="clear" w:pos="1080"/>
          <w:tab w:val="num" w:pos="426"/>
        </w:tabs>
        <w:ind w:left="426" w:hanging="426"/>
        <w:jc w:val="center"/>
        <w:rPr>
          <w:rFonts w:ascii="Tahoma" w:hAnsi="Tahoma"/>
          <w:b/>
          <w:sz w:val="22"/>
        </w:rPr>
      </w:pPr>
      <w:r w:rsidRPr="00CB0398">
        <w:rPr>
          <w:rFonts w:ascii="Tahoma" w:hAnsi="Tahoma"/>
          <w:b/>
          <w:sz w:val="22"/>
        </w:rPr>
        <w:t xml:space="preserve">  TRAJANJE OKVIRNEGA SPORAZUMA IN ODSTOP OD OKVIRNEGA SPORAZUMA</w:t>
      </w:r>
    </w:p>
    <w:p w:rsidR="00D73364" w:rsidRPr="008B6AF1" w:rsidRDefault="00D73364" w:rsidP="00D73364">
      <w:pPr>
        <w:keepNext/>
        <w:widowControl w:val="0"/>
        <w:jc w:val="both"/>
        <w:rPr>
          <w:rFonts w:ascii="Tahoma" w:hAnsi="Tahoma"/>
          <w:sz w:val="22"/>
        </w:rPr>
      </w:pPr>
    </w:p>
    <w:p w:rsidR="00D73364" w:rsidRPr="00CB0398" w:rsidRDefault="00D73364" w:rsidP="00C740CB">
      <w:pPr>
        <w:keepNext/>
        <w:numPr>
          <w:ilvl w:val="0"/>
          <w:numId w:val="20"/>
        </w:numPr>
        <w:tabs>
          <w:tab w:val="clear" w:pos="1440"/>
          <w:tab w:val="num" w:pos="426"/>
          <w:tab w:val="num" w:pos="720"/>
        </w:tabs>
        <w:ind w:left="426" w:hanging="426"/>
        <w:jc w:val="center"/>
        <w:rPr>
          <w:rFonts w:ascii="Tahoma" w:hAnsi="Tahoma"/>
          <w:sz w:val="22"/>
        </w:rPr>
      </w:pPr>
      <w:r w:rsidRPr="00CB0398">
        <w:rPr>
          <w:rFonts w:ascii="Tahoma" w:hAnsi="Tahoma"/>
          <w:sz w:val="22"/>
        </w:rPr>
        <w:t xml:space="preserve"> člen</w:t>
      </w:r>
    </w:p>
    <w:p w:rsidR="00D73364" w:rsidRPr="008B6AF1" w:rsidRDefault="00D73364" w:rsidP="00D73364">
      <w:pPr>
        <w:keepNext/>
        <w:widowControl w:val="0"/>
        <w:rPr>
          <w:rFonts w:ascii="Tahoma" w:hAnsi="Tahoma"/>
          <w:sz w:val="22"/>
        </w:rPr>
      </w:pPr>
    </w:p>
    <w:p w:rsidR="00D73364" w:rsidRDefault="00D73364" w:rsidP="00D73364">
      <w:pPr>
        <w:pStyle w:val="tekst1"/>
        <w:keepNext/>
        <w:widowControl w:val="0"/>
        <w:spacing w:before="0" w:line="240" w:lineRule="auto"/>
        <w:rPr>
          <w:rFonts w:ascii="Tahoma" w:hAnsi="Tahoma" w:cs="Tahoma"/>
          <w:szCs w:val="22"/>
        </w:rPr>
      </w:pPr>
      <w:r w:rsidRPr="007E585B">
        <w:rPr>
          <w:rFonts w:ascii="Tahoma" w:hAnsi="Tahoma" w:cs="Tahoma"/>
          <w:szCs w:val="22"/>
        </w:rPr>
        <w:t xml:space="preserve">Okvirni sporazum </w:t>
      </w:r>
      <w:r>
        <w:rPr>
          <w:rFonts w:ascii="Tahoma" w:hAnsi="Tahoma" w:cs="Tahoma"/>
          <w:szCs w:val="22"/>
        </w:rPr>
        <w:t>se sklepa</w:t>
      </w:r>
      <w:r w:rsidRPr="007E585B">
        <w:rPr>
          <w:rFonts w:ascii="Tahoma" w:hAnsi="Tahoma" w:cs="Tahoma"/>
          <w:szCs w:val="22"/>
        </w:rPr>
        <w:t xml:space="preserve"> za obdobje </w:t>
      </w:r>
      <w:r>
        <w:rPr>
          <w:rFonts w:ascii="Tahoma" w:hAnsi="Tahoma" w:cs="Tahoma"/>
          <w:szCs w:val="22"/>
        </w:rPr>
        <w:t>dveh (2)</w:t>
      </w:r>
      <w:r w:rsidRPr="007E585B">
        <w:rPr>
          <w:rFonts w:ascii="Tahoma" w:hAnsi="Tahoma" w:cs="Tahoma"/>
          <w:szCs w:val="22"/>
        </w:rPr>
        <w:t xml:space="preserve"> let</w:t>
      </w:r>
      <w:r>
        <w:rPr>
          <w:rFonts w:ascii="Tahoma" w:hAnsi="Tahoma" w:cs="Tahoma"/>
          <w:szCs w:val="22"/>
        </w:rPr>
        <w:t xml:space="preserve"> </w:t>
      </w:r>
      <w:r w:rsidR="00597D8A">
        <w:rPr>
          <w:rFonts w:ascii="Tahoma" w:hAnsi="Tahoma" w:cs="Tahoma"/>
          <w:szCs w:val="22"/>
        </w:rPr>
        <w:t xml:space="preserve">od datuma sklenitve </w:t>
      </w:r>
      <w:r w:rsidR="002D2064" w:rsidRPr="00AE7FB7">
        <w:rPr>
          <w:rFonts w:ascii="Tahoma" w:hAnsi="Tahoma" w:cs="Tahoma"/>
          <w:szCs w:val="22"/>
        </w:rPr>
        <w:t>oziroma do izčrpanja vrednosti iz 4. člena tega okvirnega sporazuma, kar nastopi prej</w:t>
      </w:r>
      <w:r w:rsidR="007A7EA0">
        <w:rPr>
          <w:rFonts w:ascii="Tahoma" w:hAnsi="Tahoma" w:cs="Tahoma"/>
          <w:szCs w:val="22"/>
        </w:rPr>
        <w:t>.</w:t>
      </w:r>
      <w:r w:rsidR="002D2064">
        <w:rPr>
          <w:rFonts w:ascii="Tahoma" w:hAnsi="Tahoma" w:cs="Tahoma"/>
          <w:szCs w:val="22"/>
        </w:rPr>
        <w:t xml:space="preserve"> </w:t>
      </w:r>
    </w:p>
    <w:p w:rsidR="00D73364" w:rsidRPr="008B6AF1" w:rsidRDefault="00D73364" w:rsidP="00D73364">
      <w:pPr>
        <w:keepNext/>
        <w:widowControl w:val="0"/>
        <w:jc w:val="both"/>
        <w:rPr>
          <w:rFonts w:ascii="Tahoma" w:hAnsi="Tahoma" w:cs="Tahoma"/>
          <w:sz w:val="22"/>
          <w:szCs w:val="22"/>
        </w:rPr>
      </w:pPr>
    </w:p>
    <w:p w:rsidR="00D73364" w:rsidRPr="008B6AF1" w:rsidRDefault="00D73364" w:rsidP="00D73364">
      <w:pPr>
        <w:keepNext/>
        <w:widowControl w:val="0"/>
        <w:jc w:val="both"/>
        <w:rPr>
          <w:rFonts w:ascii="Tahoma" w:hAnsi="Tahoma" w:cs="Tahoma"/>
          <w:bCs/>
          <w:sz w:val="22"/>
          <w:szCs w:val="22"/>
        </w:rPr>
      </w:pPr>
      <w:r w:rsidRPr="008B6AF1">
        <w:rPr>
          <w:rFonts w:ascii="Tahoma" w:hAnsi="Tahoma" w:cs="Tahoma"/>
          <w:bCs/>
          <w:sz w:val="22"/>
          <w:szCs w:val="22"/>
        </w:rPr>
        <w:t>Vse morebi</w:t>
      </w:r>
      <w:smartTag w:uri="urn:schemas-microsoft-com:office:smarttags" w:element="PersonName">
        <w:r w:rsidRPr="008B6AF1">
          <w:rPr>
            <w:rFonts w:ascii="Tahoma" w:hAnsi="Tahoma" w:cs="Tahoma"/>
            <w:bCs/>
            <w:sz w:val="22"/>
            <w:szCs w:val="22"/>
          </w:rPr>
          <w:t>tn</w:t>
        </w:r>
      </w:smartTag>
      <w:r w:rsidRPr="008B6AF1">
        <w:rPr>
          <w:rFonts w:ascii="Tahoma" w:hAnsi="Tahoma" w:cs="Tahoma"/>
          <w:bCs/>
          <w:sz w:val="22"/>
          <w:szCs w:val="22"/>
        </w:rPr>
        <w:t>e spremembe okvirnega sporazuma veljajo le s pisno potrditvijo obeh strank okvirnega sporazuma oz. s sklenitvijo aneksa k temu okvirnem sporazumu.</w:t>
      </w:r>
    </w:p>
    <w:p w:rsidR="00D73364" w:rsidRPr="008B6AF1" w:rsidRDefault="00D73364" w:rsidP="00D73364">
      <w:pPr>
        <w:keepNext/>
        <w:widowControl w:val="0"/>
        <w:jc w:val="both"/>
        <w:rPr>
          <w:rFonts w:ascii="Tahoma" w:hAnsi="Tahoma" w:cs="Tahoma"/>
          <w:bCs/>
          <w:sz w:val="22"/>
          <w:szCs w:val="22"/>
        </w:rPr>
      </w:pPr>
    </w:p>
    <w:p w:rsidR="00D73364" w:rsidRPr="00CB0398" w:rsidRDefault="00D73364" w:rsidP="00C740CB">
      <w:pPr>
        <w:keepNext/>
        <w:numPr>
          <w:ilvl w:val="0"/>
          <w:numId w:val="20"/>
        </w:numPr>
        <w:tabs>
          <w:tab w:val="clear" w:pos="1440"/>
          <w:tab w:val="num" w:pos="426"/>
          <w:tab w:val="num" w:pos="720"/>
        </w:tabs>
        <w:ind w:left="426" w:hanging="426"/>
        <w:jc w:val="center"/>
        <w:rPr>
          <w:rFonts w:ascii="Tahoma" w:hAnsi="Tahoma"/>
          <w:sz w:val="22"/>
        </w:rPr>
      </w:pPr>
      <w:r w:rsidRPr="00CB0398">
        <w:rPr>
          <w:rFonts w:ascii="Tahoma" w:hAnsi="Tahoma"/>
          <w:sz w:val="22"/>
        </w:rPr>
        <w:t xml:space="preserve"> člen</w:t>
      </w:r>
    </w:p>
    <w:p w:rsidR="00D73364" w:rsidRPr="008B6AF1" w:rsidRDefault="00D73364" w:rsidP="00D73364">
      <w:pPr>
        <w:keepNext/>
        <w:widowControl w:val="0"/>
        <w:jc w:val="center"/>
        <w:rPr>
          <w:rFonts w:ascii="Tahoma" w:hAnsi="Tahoma" w:cs="Tahoma"/>
          <w:sz w:val="22"/>
          <w:szCs w:val="22"/>
        </w:rPr>
      </w:pPr>
    </w:p>
    <w:p w:rsidR="00D73364" w:rsidRPr="008B6AF1" w:rsidRDefault="00D73364" w:rsidP="00D73364">
      <w:pPr>
        <w:keepNext/>
        <w:widowControl w:val="0"/>
        <w:jc w:val="both"/>
        <w:rPr>
          <w:rFonts w:ascii="Tahoma" w:hAnsi="Tahoma" w:cs="Tahoma"/>
          <w:sz w:val="22"/>
          <w:szCs w:val="22"/>
        </w:rPr>
      </w:pPr>
      <w:r w:rsidRPr="008B6AF1">
        <w:rPr>
          <w:rFonts w:ascii="Tahoma" w:hAnsi="Tahoma" w:cs="Tahoma"/>
          <w:sz w:val="22"/>
          <w:szCs w:val="22"/>
        </w:rPr>
        <w:t xml:space="preserve">Kupec lahko odstopi od okvirnega sporazuma brez obveznosti do </w:t>
      </w:r>
      <w:r>
        <w:rPr>
          <w:rFonts w:ascii="Tahoma" w:hAnsi="Tahoma" w:cs="Tahoma"/>
          <w:sz w:val="22"/>
          <w:szCs w:val="22"/>
        </w:rPr>
        <w:t>dobavitelja</w:t>
      </w:r>
      <w:r w:rsidRPr="008B6AF1">
        <w:rPr>
          <w:rFonts w:ascii="Tahoma" w:hAnsi="Tahoma" w:cs="Tahoma"/>
          <w:sz w:val="22"/>
          <w:szCs w:val="22"/>
        </w:rPr>
        <w:t xml:space="preserve">, če </w:t>
      </w:r>
      <w:r>
        <w:rPr>
          <w:rFonts w:ascii="Tahoma" w:hAnsi="Tahoma" w:cs="Tahoma"/>
          <w:sz w:val="22"/>
          <w:szCs w:val="22"/>
        </w:rPr>
        <w:t>dobavitelj</w:t>
      </w:r>
      <w:r w:rsidRPr="008B6AF1">
        <w:rPr>
          <w:rFonts w:ascii="Tahoma" w:hAnsi="Tahoma" w:cs="Tahoma"/>
          <w:sz w:val="22"/>
          <w:szCs w:val="22"/>
        </w:rPr>
        <w:t>:</w:t>
      </w:r>
    </w:p>
    <w:p w:rsidR="00D73364" w:rsidRPr="008B6AF1" w:rsidRDefault="00D73364" w:rsidP="00C740CB">
      <w:pPr>
        <w:keepNext/>
        <w:numPr>
          <w:ilvl w:val="0"/>
          <w:numId w:val="25"/>
        </w:numPr>
        <w:tabs>
          <w:tab w:val="left" w:pos="-1425"/>
          <w:tab w:val="left" w:pos="2850"/>
        </w:tabs>
        <w:jc w:val="both"/>
        <w:rPr>
          <w:rFonts w:ascii="Tahoma" w:hAnsi="Tahoma" w:cs="Tahoma"/>
          <w:sz w:val="22"/>
          <w:szCs w:val="22"/>
        </w:rPr>
      </w:pPr>
      <w:r w:rsidRPr="008B6AF1">
        <w:rPr>
          <w:rFonts w:ascii="Tahoma" w:hAnsi="Tahoma" w:cs="Tahoma"/>
          <w:sz w:val="22"/>
          <w:szCs w:val="22"/>
        </w:rPr>
        <w:t xml:space="preserve">ne  </w:t>
      </w:r>
      <w:bookmarkStart w:id="17" w:name="OLE_LINK7"/>
      <w:r w:rsidRPr="008B6AF1">
        <w:rPr>
          <w:rFonts w:ascii="Tahoma" w:hAnsi="Tahoma" w:cs="Tahoma"/>
          <w:sz w:val="22"/>
          <w:szCs w:val="22"/>
        </w:rPr>
        <w:t xml:space="preserve">dostavi naročenega blaga, </w:t>
      </w:r>
      <w:bookmarkEnd w:id="17"/>
      <w:r w:rsidRPr="008B6AF1">
        <w:rPr>
          <w:rFonts w:ascii="Tahoma" w:hAnsi="Tahoma" w:cs="Tahoma"/>
          <w:sz w:val="22"/>
          <w:szCs w:val="22"/>
        </w:rPr>
        <w:t xml:space="preserve">niti </w:t>
      </w:r>
      <w:r w:rsidR="00597D8A">
        <w:rPr>
          <w:rFonts w:ascii="Tahoma" w:hAnsi="Tahoma" w:cs="Tahoma"/>
          <w:sz w:val="22"/>
          <w:szCs w:val="22"/>
        </w:rPr>
        <w:t xml:space="preserve">v </w:t>
      </w:r>
      <w:r w:rsidRPr="008B6AF1">
        <w:rPr>
          <w:rFonts w:ascii="Tahoma" w:hAnsi="Tahoma" w:cs="Tahoma"/>
          <w:sz w:val="22"/>
          <w:szCs w:val="22"/>
        </w:rPr>
        <w:t>s strani kupca naknadno določenem roku;</w:t>
      </w:r>
    </w:p>
    <w:p w:rsidR="00D73364" w:rsidRPr="008B6AF1" w:rsidRDefault="00D73364" w:rsidP="00C740CB">
      <w:pPr>
        <w:keepNext/>
        <w:numPr>
          <w:ilvl w:val="0"/>
          <w:numId w:val="25"/>
        </w:numPr>
        <w:tabs>
          <w:tab w:val="left" w:pos="-1425"/>
          <w:tab w:val="left" w:pos="2850"/>
        </w:tabs>
        <w:jc w:val="both"/>
        <w:rPr>
          <w:rFonts w:ascii="Tahoma" w:hAnsi="Tahoma" w:cs="Tahoma"/>
          <w:sz w:val="22"/>
          <w:szCs w:val="22"/>
        </w:rPr>
      </w:pPr>
      <w:r w:rsidRPr="008B6AF1">
        <w:rPr>
          <w:rFonts w:ascii="Tahoma" w:hAnsi="Tahoma" w:cs="Tahoma"/>
          <w:sz w:val="22"/>
          <w:szCs w:val="22"/>
        </w:rPr>
        <w:t>ne izpolnjuje ali nepravilno izpolnjuje svoje obveznosti tudi po naknadno določenem roku s strani kupca;</w:t>
      </w:r>
    </w:p>
    <w:p w:rsidR="00D73364" w:rsidRDefault="00D73364" w:rsidP="00C740CB">
      <w:pPr>
        <w:keepNext/>
        <w:numPr>
          <w:ilvl w:val="0"/>
          <w:numId w:val="25"/>
        </w:numPr>
        <w:tabs>
          <w:tab w:val="left" w:pos="-1425"/>
          <w:tab w:val="left" w:pos="2850"/>
        </w:tabs>
        <w:jc w:val="both"/>
        <w:rPr>
          <w:rFonts w:ascii="Tahoma" w:hAnsi="Tahoma" w:cs="Tahoma"/>
          <w:sz w:val="22"/>
          <w:szCs w:val="22"/>
        </w:rPr>
      </w:pPr>
      <w:r w:rsidRPr="008B6AF1">
        <w:rPr>
          <w:rFonts w:ascii="Tahoma" w:hAnsi="Tahoma" w:cs="Tahoma"/>
          <w:sz w:val="22"/>
          <w:szCs w:val="22"/>
        </w:rPr>
        <w:t>ne  do</w:t>
      </w:r>
      <w:r>
        <w:rPr>
          <w:rFonts w:ascii="Tahoma" w:hAnsi="Tahoma" w:cs="Tahoma"/>
          <w:sz w:val="22"/>
          <w:szCs w:val="22"/>
        </w:rPr>
        <w:t>bavi</w:t>
      </w:r>
      <w:r w:rsidRPr="008B6AF1">
        <w:rPr>
          <w:rFonts w:ascii="Tahoma" w:hAnsi="Tahoma" w:cs="Tahoma"/>
          <w:sz w:val="22"/>
          <w:szCs w:val="22"/>
        </w:rPr>
        <w:t xml:space="preserve"> naročenega blaga v zahtevani kvaliteti oz. kvaliteta </w:t>
      </w:r>
      <w:r>
        <w:rPr>
          <w:rFonts w:ascii="Tahoma" w:hAnsi="Tahoma" w:cs="Tahoma"/>
          <w:sz w:val="22"/>
          <w:szCs w:val="22"/>
        </w:rPr>
        <w:t>dobavljenega</w:t>
      </w:r>
      <w:r w:rsidRPr="008B6AF1">
        <w:rPr>
          <w:rFonts w:ascii="Tahoma" w:hAnsi="Tahoma" w:cs="Tahoma"/>
          <w:sz w:val="22"/>
          <w:szCs w:val="22"/>
        </w:rPr>
        <w:t xml:space="preserve"> blaga</w:t>
      </w:r>
      <w:r>
        <w:rPr>
          <w:rFonts w:ascii="Tahoma" w:hAnsi="Tahoma" w:cs="Tahoma"/>
          <w:sz w:val="22"/>
          <w:szCs w:val="22"/>
        </w:rPr>
        <w:t xml:space="preserve"> ne ustreza zahtevam v razpisni dokumentaciji </w:t>
      </w:r>
      <w:r w:rsidRPr="007D27A3">
        <w:rPr>
          <w:rFonts w:ascii="Tahoma" w:hAnsi="Tahoma" w:cs="Tahoma"/>
          <w:sz w:val="22"/>
          <w:szCs w:val="22"/>
        </w:rPr>
        <w:t xml:space="preserve">št. </w:t>
      </w:r>
      <w:r w:rsidR="004B38E3">
        <w:rPr>
          <w:rFonts w:ascii="Tahoma" w:hAnsi="Tahoma" w:cs="Tahoma"/>
          <w:sz w:val="22"/>
        </w:rPr>
        <w:t>JPE-SV-423/15</w:t>
      </w:r>
      <w:r>
        <w:rPr>
          <w:rFonts w:ascii="Tahoma" w:hAnsi="Tahoma" w:cs="Tahoma"/>
          <w:sz w:val="22"/>
          <w:szCs w:val="22"/>
        </w:rPr>
        <w:t>.</w:t>
      </w:r>
    </w:p>
    <w:p w:rsidR="004C33D8" w:rsidRDefault="004C33D8" w:rsidP="00D73364">
      <w:pPr>
        <w:keepNext/>
        <w:tabs>
          <w:tab w:val="left" w:pos="-1425"/>
          <w:tab w:val="left" w:pos="2850"/>
        </w:tabs>
        <w:jc w:val="both"/>
        <w:rPr>
          <w:rFonts w:ascii="Tahoma" w:hAnsi="Tahoma" w:cs="Tahoma"/>
          <w:sz w:val="22"/>
          <w:szCs w:val="22"/>
        </w:rPr>
      </w:pPr>
    </w:p>
    <w:p w:rsidR="00321879" w:rsidRPr="00C14D70" w:rsidRDefault="00321879" w:rsidP="00321879">
      <w:pPr>
        <w:keepNext/>
        <w:tabs>
          <w:tab w:val="left" w:pos="426"/>
        </w:tabs>
        <w:ind w:left="567"/>
        <w:jc w:val="center"/>
        <w:rPr>
          <w:rFonts w:ascii="Tahoma" w:hAnsi="Tahoma"/>
          <w:b/>
          <w:sz w:val="22"/>
        </w:rPr>
      </w:pPr>
      <w:r>
        <w:rPr>
          <w:rFonts w:ascii="Tahoma" w:hAnsi="Tahoma"/>
          <w:b/>
          <w:sz w:val="22"/>
        </w:rPr>
        <w:t>XIV.</w:t>
      </w:r>
      <w:r w:rsidRPr="00321879">
        <w:rPr>
          <w:rFonts w:ascii="Tahoma" w:hAnsi="Tahoma"/>
          <w:b/>
          <w:sz w:val="22"/>
        </w:rPr>
        <w:t xml:space="preserve"> </w:t>
      </w:r>
      <w:r>
        <w:rPr>
          <w:rFonts w:ascii="Tahoma" w:hAnsi="Tahoma"/>
          <w:b/>
          <w:sz w:val="22"/>
        </w:rPr>
        <w:t>ODPOVED</w:t>
      </w:r>
      <w:r w:rsidRPr="00C14D70">
        <w:rPr>
          <w:rFonts w:ascii="Tahoma" w:hAnsi="Tahoma"/>
          <w:b/>
          <w:sz w:val="22"/>
        </w:rPr>
        <w:t xml:space="preserve"> </w:t>
      </w:r>
      <w:r>
        <w:rPr>
          <w:rFonts w:ascii="Tahoma" w:hAnsi="Tahoma"/>
          <w:b/>
          <w:sz w:val="22"/>
        </w:rPr>
        <w:t>OKVIRNEGA SPORAZUMA</w:t>
      </w:r>
    </w:p>
    <w:p w:rsidR="00321879" w:rsidRDefault="00321879" w:rsidP="00321879">
      <w:pPr>
        <w:keepNext/>
        <w:jc w:val="both"/>
        <w:rPr>
          <w:rFonts w:ascii="Tahoma" w:hAnsi="Tahoma" w:cs="Tahoma"/>
          <w:sz w:val="22"/>
          <w:szCs w:val="22"/>
        </w:rPr>
      </w:pPr>
    </w:p>
    <w:p w:rsidR="00321879" w:rsidRPr="00C14D70" w:rsidRDefault="00321879" w:rsidP="00321879">
      <w:pPr>
        <w:keepNext/>
        <w:numPr>
          <w:ilvl w:val="0"/>
          <w:numId w:val="20"/>
        </w:numPr>
        <w:tabs>
          <w:tab w:val="clear" w:pos="1440"/>
          <w:tab w:val="num" w:pos="426"/>
        </w:tabs>
        <w:ind w:left="426" w:hanging="426"/>
        <w:jc w:val="center"/>
        <w:rPr>
          <w:rFonts w:ascii="Tahoma" w:hAnsi="Tahoma"/>
          <w:sz w:val="22"/>
        </w:rPr>
      </w:pPr>
      <w:r w:rsidRPr="00C14D70">
        <w:rPr>
          <w:rFonts w:ascii="Tahoma" w:hAnsi="Tahoma"/>
          <w:sz w:val="22"/>
        </w:rPr>
        <w:t>člen</w:t>
      </w:r>
    </w:p>
    <w:p w:rsidR="00321879" w:rsidRDefault="00321879" w:rsidP="00321879">
      <w:pPr>
        <w:keepNext/>
        <w:jc w:val="both"/>
        <w:rPr>
          <w:rFonts w:ascii="Tahoma" w:hAnsi="Tahoma" w:cs="Tahoma"/>
          <w:sz w:val="22"/>
          <w:szCs w:val="22"/>
        </w:rPr>
      </w:pPr>
    </w:p>
    <w:p w:rsidR="00321879" w:rsidRPr="00AA1F18" w:rsidRDefault="00321879" w:rsidP="00321879">
      <w:pPr>
        <w:pStyle w:val="Pripombabesedilo"/>
        <w:keepNext/>
        <w:jc w:val="both"/>
        <w:rPr>
          <w:rFonts w:ascii="Tahoma" w:hAnsi="Tahoma" w:cs="Tahoma"/>
          <w:sz w:val="22"/>
          <w:szCs w:val="22"/>
        </w:rPr>
      </w:pPr>
      <w:r w:rsidRPr="008B6AF1">
        <w:rPr>
          <w:rFonts w:ascii="Tahoma" w:hAnsi="Tahoma" w:cs="Tahoma"/>
          <w:sz w:val="22"/>
          <w:szCs w:val="22"/>
        </w:rPr>
        <w:t xml:space="preserve">Kupec </w:t>
      </w:r>
      <w:r w:rsidRPr="00AA1F18">
        <w:rPr>
          <w:rFonts w:ascii="Tahoma" w:hAnsi="Tahoma" w:cs="Tahoma"/>
          <w:sz w:val="22"/>
          <w:szCs w:val="22"/>
        </w:rPr>
        <w:t xml:space="preserve">si pridržuje pravico, da brez navedbe odpovednega razloga, </w:t>
      </w:r>
      <w:r>
        <w:rPr>
          <w:rFonts w:ascii="Tahoma" w:hAnsi="Tahoma" w:cs="Tahoma"/>
          <w:sz w:val="22"/>
          <w:szCs w:val="22"/>
        </w:rPr>
        <w:t xml:space="preserve">s trideset (30) </w:t>
      </w:r>
      <w:r w:rsidRPr="00AA1F18">
        <w:rPr>
          <w:rFonts w:ascii="Tahoma" w:hAnsi="Tahoma" w:cs="Tahoma"/>
          <w:sz w:val="22"/>
          <w:szCs w:val="22"/>
        </w:rPr>
        <w:t>dnevnim</w:t>
      </w:r>
      <w:r>
        <w:rPr>
          <w:rFonts w:ascii="Tahoma" w:hAnsi="Tahoma" w:cs="Tahoma"/>
          <w:sz w:val="22"/>
          <w:szCs w:val="22"/>
        </w:rPr>
        <w:t xml:space="preserve"> od</w:t>
      </w:r>
      <w:r w:rsidRPr="00AA1F18">
        <w:rPr>
          <w:rFonts w:ascii="Tahoma" w:hAnsi="Tahoma" w:cs="Tahoma"/>
          <w:sz w:val="22"/>
          <w:szCs w:val="22"/>
        </w:rPr>
        <w:t xml:space="preserve">povednim rokom odpove </w:t>
      </w:r>
      <w:r>
        <w:rPr>
          <w:rFonts w:ascii="Tahoma" w:hAnsi="Tahoma" w:cs="Tahoma"/>
          <w:sz w:val="22"/>
          <w:szCs w:val="22"/>
        </w:rPr>
        <w:t>okvirni sporazum</w:t>
      </w:r>
      <w:r w:rsidRPr="00AA1F18">
        <w:rPr>
          <w:rFonts w:ascii="Tahoma" w:hAnsi="Tahoma" w:cs="Tahoma"/>
          <w:sz w:val="22"/>
          <w:szCs w:val="22"/>
        </w:rPr>
        <w:t xml:space="preserve">, vendar ne prej kot v dvanajstih (12) mesecih od dneva sklenitve </w:t>
      </w:r>
      <w:r>
        <w:rPr>
          <w:rFonts w:ascii="Tahoma" w:hAnsi="Tahoma" w:cs="Tahoma"/>
          <w:sz w:val="22"/>
          <w:szCs w:val="22"/>
        </w:rPr>
        <w:t>okvirnega sporazuma</w:t>
      </w:r>
      <w:r w:rsidRPr="00AA1F18">
        <w:rPr>
          <w:rFonts w:ascii="Tahoma" w:hAnsi="Tahoma" w:cs="Tahoma"/>
          <w:sz w:val="22"/>
          <w:szCs w:val="22"/>
        </w:rPr>
        <w:t xml:space="preserve">. V primeru statusnih ali lastniških sprememb </w:t>
      </w:r>
      <w:r>
        <w:rPr>
          <w:rFonts w:ascii="Tahoma" w:hAnsi="Tahoma" w:cs="Tahoma"/>
          <w:sz w:val="22"/>
          <w:szCs w:val="22"/>
          <w:lang w:val="sl-SI"/>
        </w:rPr>
        <w:t>kupca</w:t>
      </w:r>
      <w:r w:rsidRPr="00AA1F18">
        <w:rPr>
          <w:rFonts w:ascii="Tahoma" w:hAnsi="Tahoma" w:cs="Tahoma"/>
          <w:sz w:val="22"/>
          <w:szCs w:val="22"/>
        </w:rPr>
        <w:t xml:space="preserve">, ima </w:t>
      </w:r>
      <w:r>
        <w:rPr>
          <w:rFonts w:ascii="Tahoma" w:hAnsi="Tahoma" w:cs="Tahoma"/>
          <w:sz w:val="22"/>
          <w:szCs w:val="22"/>
          <w:lang w:val="sl-SI"/>
        </w:rPr>
        <w:lastRenderedPageBreak/>
        <w:t>kupec</w:t>
      </w:r>
      <w:r w:rsidRPr="00AA1F18">
        <w:rPr>
          <w:rFonts w:ascii="Tahoma" w:hAnsi="Tahoma" w:cs="Tahoma"/>
          <w:sz w:val="22"/>
          <w:szCs w:val="22"/>
        </w:rPr>
        <w:t xml:space="preserve"> pravico odpovedati </w:t>
      </w:r>
      <w:r>
        <w:rPr>
          <w:rFonts w:ascii="Tahoma" w:hAnsi="Tahoma" w:cs="Tahoma"/>
          <w:sz w:val="22"/>
          <w:szCs w:val="22"/>
        </w:rPr>
        <w:t>okvirni sporazum</w:t>
      </w:r>
      <w:r w:rsidRPr="00AA1F18">
        <w:rPr>
          <w:rFonts w:ascii="Tahoma" w:hAnsi="Tahoma" w:cs="Tahoma"/>
          <w:sz w:val="22"/>
          <w:szCs w:val="22"/>
        </w:rPr>
        <w:t xml:space="preserve">, s </w:t>
      </w:r>
      <w:r>
        <w:rPr>
          <w:rFonts w:ascii="Tahoma" w:hAnsi="Tahoma" w:cs="Tahoma"/>
          <w:sz w:val="22"/>
          <w:szCs w:val="22"/>
        </w:rPr>
        <w:t xml:space="preserve">trideset (30) </w:t>
      </w:r>
      <w:r w:rsidRPr="00AA1F18">
        <w:rPr>
          <w:rFonts w:ascii="Tahoma" w:hAnsi="Tahoma" w:cs="Tahoma"/>
          <w:sz w:val="22"/>
          <w:szCs w:val="22"/>
        </w:rPr>
        <w:t xml:space="preserve">dnevnim odpovednim rokom, brez obveznosti do </w:t>
      </w:r>
      <w:r>
        <w:rPr>
          <w:rFonts w:ascii="Tahoma" w:hAnsi="Tahoma" w:cs="Tahoma"/>
          <w:sz w:val="22"/>
          <w:szCs w:val="22"/>
          <w:lang w:val="sl-SI"/>
        </w:rPr>
        <w:t>dobavitelja</w:t>
      </w:r>
      <w:r w:rsidRPr="00AA1F18">
        <w:rPr>
          <w:rFonts w:ascii="Tahoma" w:hAnsi="Tahoma" w:cs="Tahoma"/>
          <w:sz w:val="22"/>
          <w:szCs w:val="22"/>
        </w:rPr>
        <w:t>.</w:t>
      </w:r>
    </w:p>
    <w:p w:rsidR="00321879" w:rsidRPr="00AA1F18" w:rsidRDefault="00321879" w:rsidP="00321879">
      <w:pPr>
        <w:pStyle w:val="Pripombabesedilo"/>
        <w:keepNext/>
        <w:jc w:val="both"/>
        <w:rPr>
          <w:rFonts w:ascii="Tahoma" w:hAnsi="Tahoma" w:cs="Tahoma"/>
          <w:sz w:val="22"/>
          <w:szCs w:val="22"/>
        </w:rPr>
      </w:pPr>
    </w:p>
    <w:p w:rsidR="00514E5A" w:rsidRPr="00D10F79" w:rsidRDefault="00321879" w:rsidP="00D10F79">
      <w:pPr>
        <w:pStyle w:val="Pripombabesedilo"/>
        <w:keepNext/>
        <w:jc w:val="both"/>
        <w:rPr>
          <w:rFonts w:ascii="Tahoma" w:hAnsi="Tahoma" w:cs="Tahoma"/>
          <w:sz w:val="22"/>
          <w:szCs w:val="22"/>
          <w:lang w:val="sl-SI"/>
        </w:rPr>
      </w:pPr>
      <w:r w:rsidRPr="00AA1F18">
        <w:rPr>
          <w:rFonts w:ascii="Tahoma" w:hAnsi="Tahoma" w:cs="Tahoma"/>
          <w:sz w:val="22"/>
          <w:szCs w:val="22"/>
        </w:rPr>
        <w:t xml:space="preserve">Odpovedni rok teče z dnem prejema pisnega obvestila o odpovedi pogodbe pri </w:t>
      </w:r>
      <w:r>
        <w:rPr>
          <w:rFonts w:ascii="Tahoma" w:hAnsi="Tahoma" w:cs="Tahoma"/>
          <w:sz w:val="22"/>
          <w:szCs w:val="22"/>
          <w:lang w:val="sl-SI"/>
        </w:rPr>
        <w:t>dobavitelju</w:t>
      </w:r>
      <w:r w:rsidRPr="00AA1F18">
        <w:rPr>
          <w:rFonts w:ascii="Tahoma" w:hAnsi="Tahoma" w:cs="Tahoma"/>
          <w:sz w:val="22"/>
          <w:szCs w:val="22"/>
        </w:rPr>
        <w:t>, ki mu je poslano s priporočeno pošiljko po pošti.</w:t>
      </w:r>
    </w:p>
    <w:p w:rsidR="00514E5A" w:rsidRPr="00A85293" w:rsidRDefault="00514E5A" w:rsidP="00D73364">
      <w:pPr>
        <w:keepNext/>
        <w:tabs>
          <w:tab w:val="left" w:pos="-1425"/>
          <w:tab w:val="left" w:pos="2850"/>
        </w:tabs>
        <w:jc w:val="both"/>
        <w:rPr>
          <w:rFonts w:ascii="Tahoma" w:hAnsi="Tahoma" w:cs="Tahoma"/>
          <w:sz w:val="22"/>
          <w:szCs w:val="22"/>
        </w:rPr>
      </w:pPr>
    </w:p>
    <w:p w:rsidR="00D73364" w:rsidRPr="00676D12" w:rsidRDefault="00D73364" w:rsidP="00321879">
      <w:pPr>
        <w:keepNext/>
        <w:widowControl w:val="0"/>
        <w:numPr>
          <w:ilvl w:val="0"/>
          <w:numId w:val="33"/>
        </w:numPr>
        <w:jc w:val="center"/>
        <w:rPr>
          <w:rFonts w:ascii="Tahoma" w:hAnsi="Tahoma"/>
          <w:b/>
          <w:sz w:val="22"/>
        </w:rPr>
      </w:pPr>
      <w:r w:rsidRPr="00676D12">
        <w:rPr>
          <w:rFonts w:ascii="Tahoma" w:hAnsi="Tahoma"/>
          <w:b/>
          <w:sz w:val="22"/>
        </w:rPr>
        <w:t>KONČNE DOLOČBE</w:t>
      </w:r>
    </w:p>
    <w:p w:rsidR="00D73364" w:rsidRDefault="00D73364" w:rsidP="00D73364">
      <w:pPr>
        <w:pStyle w:val="Telobesedila3"/>
        <w:keepNext/>
        <w:numPr>
          <w:ilvl w:val="12"/>
          <w:numId w:val="0"/>
        </w:numPr>
        <w:ind w:right="-1"/>
        <w:rPr>
          <w:rFonts w:ascii="Tahoma" w:hAnsi="Tahoma" w:cs="Tahoma"/>
          <w:b/>
          <w:sz w:val="22"/>
          <w:szCs w:val="22"/>
        </w:rPr>
      </w:pPr>
    </w:p>
    <w:p w:rsidR="00D73364" w:rsidRPr="00D60C55" w:rsidRDefault="00D73364" w:rsidP="00D73364">
      <w:pPr>
        <w:pStyle w:val="Telobesedila3"/>
        <w:keepNext/>
        <w:numPr>
          <w:ilvl w:val="12"/>
          <w:numId w:val="0"/>
        </w:numPr>
        <w:ind w:right="-1"/>
        <w:rPr>
          <w:rFonts w:ascii="Tahoma" w:hAnsi="Tahoma" w:cs="Tahoma"/>
          <w:b/>
          <w:sz w:val="22"/>
          <w:szCs w:val="22"/>
        </w:rPr>
      </w:pPr>
      <w:r w:rsidRPr="00D60C55">
        <w:rPr>
          <w:rFonts w:ascii="Tahoma" w:hAnsi="Tahoma" w:cs="Tahoma"/>
          <w:b/>
          <w:sz w:val="22"/>
          <w:szCs w:val="22"/>
        </w:rPr>
        <w:t>Poslovna skrivnost</w:t>
      </w:r>
    </w:p>
    <w:p w:rsidR="00D73364" w:rsidRPr="00A1540D" w:rsidRDefault="00D73364" w:rsidP="00D73364">
      <w:pPr>
        <w:pStyle w:val="Telobesedila3"/>
        <w:keepNext/>
        <w:ind w:right="-2"/>
        <w:rPr>
          <w:b/>
          <w:szCs w:val="24"/>
        </w:rPr>
      </w:pPr>
    </w:p>
    <w:p w:rsidR="00D73364" w:rsidRPr="00D60C55" w:rsidRDefault="00D73364" w:rsidP="00C740CB">
      <w:pPr>
        <w:keepNext/>
        <w:numPr>
          <w:ilvl w:val="0"/>
          <w:numId w:val="20"/>
        </w:numPr>
        <w:tabs>
          <w:tab w:val="clear" w:pos="1440"/>
          <w:tab w:val="num" w:pos="426"/>
        </w:tabs>
        <w:ind w:left="426" w:hanging="426"/>
        <w:jc w:val="center"/>
        <w:rPr>
          <w:rFonts w:ascii="Tahoma" w:hAnsi="Tahoma"/>
          <w:sz w:val="22"/>
        </w:rPr>
      </w:pPr>
      <w:r w:rsidRPr="00D60C55">
        <w:rPr>
          <w:rFonts w:ascii="Tahoma" w:hAnsi="Tahoma"/>
          <w:sz w:val="22"/>
        </w:rPr>
        <w:t>člen</w:t>
      </w:r>
    </w:p>
    <w:p w:rsidR="00D73364" w:rsidRPr="00A1540D" w:rsidRDefault="00D73364" w:rsidP="00D73364">
      <w:pPr>
        <w:pStyle w:val="Telobesedila3"/>
        <w:keepNext/>
        <w:ind w:right="-2"/>
        <w:rPr>
          <w:b/>
          <w:szCs w:val="24"/>
        </w:rPr>
      </w:pPr>
    </w:p>
    <w:p w:rsidR="00D73364" w:rsidRPr="00D60C55" w:rsidRDefault="00D73364" w:rsidP="00D73364">
      <w:pPr>
        <w:keepNext/>
        <w:jc w:val="both"/>
        <w:rPr>
          <w:rFonts w:ascii="Tahoma" w:hAnsi="Tahoma" w:cs="Tahoma"/>
          <w:sz w:val="22"/>
          <w:szCs w:val="22"/>
        </w:rPr>
      </w:pPr>
      <w:r>
        <w:rPr>
          <w:rFonts w:ascii="Tahoma" w:hAnsi="Tahoma" w:cs="Tahoma"/>
          <w:sz w:val="22"/>
          <w:szCs w:val="22"/>
        </w:rPr>
        <w:t>S</w:t>
      </w:r>
      <w:r w:rsidRPr="00D60C55">
        <w:rPr>
          <w:rFonts w:ascii="Tahoma" w:hAnsi="Tahoma" w:cs="Tahoma"/>
          <w:sz w:val="22"/>
          <w:szCs w:val="22"/>
        </w:rPr>
        <w:t xml:space="preserve">tranki </w:t>
      </w:r>
      <w:r w:rsidRPr="008B6AF1">
        <w:rPr>
          <w:rFonts w:ascii="Tahoma" w:hAnsi="Tahoma" w:cs="Tahoma"/>
          <w:sz w:val="22"/>
          <w:szCs w:val="22"/>
        </w:rPr>
        <w:t xml:space="preserve">okvirnega sporazuma </w:t>
      </w:r>
      <w:r w:rsidRPr="00D60C55">
        <w:rPr>
          <w:rFonts w:ascii="Tahoma" w:hAnsi="Tahoma" w:cs="Tahoma"/>
          <w:sz w:val="22"/>
          <w:szCs w:val="22"/>
        </w:rPr>
        <w:t xml:space="preserve">soglašata, da predstavljajo tehnični podatki, dokumentacija, poslovne informacije ter drugi podatki in informacije, ki izvirajo iz tega </w:t>
      </w:r>
      <w:r>
        <w:rPr>
          <w:rFonts w:ascii="Tahoma" w:hAnsi="Tahoma" w:cs="Tahoma"/>
          <w:sz w:val="22"/>
          <w:szCs w:val="22"/>
        </w:rPr>
        <w:t>okvirnega sporazuma</w:t>
      </w:r>
      <w:r w:rsidRPr="00D60C55">
        <w:rPr>
          <w:rFonts w:ascii="Tahoma" w:hAnsi="Tahoma" w:cs="Tahoma"/>
          <w:sz w:val="22"/>
          <w:szCs w:val="22"/>
        </w:rPr>
        <w:t xml:space="preserve"> oziroma v zvezi z njim, ali iz siceršnjega opravljanja dejavnosti ene ali druge </w:t>
      </w:r>
      <w:r>
        <w:rPr>
          <w:rFonts w:ascii="Tahoma" w:hAnsi="Tahoma" w:cs="Tahoma"/>
          <w:sz w:val="22"/>
          <w:szCs w:val="22"/>
        </w:rPr>
        <w:t>stranke okvirnega sporazuma</w:t>
      </w:r>
      <w:r w:rsidRPr="00D60C55">
        <w:rPr>
          <w:rFonts w:ascii="Tahoma" w:hAnsi="Tahoma" w:cs="Tahoma"/>
          <w:sz w:val="22"/>
          <w:szCs w:val="22"/>
        </w:rPr>
        <w:t xml:space="preserve">, poslovno skrivnost, ki sta jo dolžni varovati ves čas </w:t>
      </w:r>
      <w:r>
        <w:rPr>
          <w:rFonts w:ascii="Tahoma" w:hAnsi="Tahoma" w:cs="Tahoma"/>
          <w:sz w:val="22"/>
          <w:szCs w:val="22"/>
        </w:rPr>
        <w:t>veljavnosti</w:t>
      </w:r>
      <w:r w:rsidRPr="00D60C55">
        <w:rPr>
          <w:rFonts w:ascii="Tahoma" w:hAnsi="Tahoma" w:cs="Tahoma"/>
          <w:sz w:val="22"/>
          <w:szCs w:val="22"/>
        </w:rPr>
        <w:t xml:space="preserve"> </w:t>
      </w:r>
      <w:r w:rsidRPr="008B6AF1">
        <w:rPr>
          <w:rFonts w:ascii="Tahoma" w:hAnsi="Tahoma" w:cs="Tahoma"/>
          <w:sz w:val="22"/>
          <w:szCs w:val="22"/>
        </w:rPr>
        <w:t>okvirnega sporazuma</w:t>
      </w:r>
      <w:r w:rsidRPr="00D60C55">
        <w:rPr>
          <w:rFonts w:ascii="Tahoma" w:hAnsi="Tahoma" w:cs="Tahoma"/>
          <w:sz w:val="22"/>
          <w:szCs w:val="22"/>
        </w:rPr>
        <w:t>, razen podatkov, ki po veljavnih predpisih štejejo za javne.</w:t>
      </w:r>
    </w:p>
    <w:p w:rsidR="00D73364" w:rsidRDefault="00D73364" w:rsidP="00D73364">
      <w:pPr>
        <w:keepNext/>
        <w:rPr>
          <w:szCs w:val="24"/>
        </w:rPr>
      </w:pPr>
    </w:p>
    <w:p w:rsidR="00D73364" w:rsidRPr="00D60C55" w:rsidRDefault="00D73364" w:rsidP="00C740CB">
      <w:pPr>
        <w:keepNext/>
        <w:numPr>
          <w:ilvl w:val="0"/>
          <w:numId w:val="20"/>
        </w:numPr>
        <w:tabs>
          <w:tab w:val="clear" w:pos="1440"/>
          <w:tab w:val="num" w:pos="426"/>
        </w:tabs>
        <w:ind w:left="426" w:hanging="426"/>
        <w:jc w:val="center"/>
        <w:rPr>
          <w:rFonts w:ascii="Tahoma" w:hAnsi="Tahoma"/>
          <w:sz w:val="22"/>
        </w:rPr>
      </w:pPr>
      <w:r w:rsidRPr="00D60C55">
        <w:rPr>
          <w:rFonts w:ascii="Tahoma" w:hAnsi="Tahoma"/>
          <w:sz w:val="22"/>
        </w:rPr>
        <w:t>člen</w:t>
      </w:r>
    </w:p>
    <w:p w:rsidR="00D73364" w:rsidRPr="00A1540D" w:rsidRDefault="00D73364" w:rsidP="00D73364">
      <w:pPr>
        <w:pStyle w:val="Telobesedila3"/>
        <w:keepNext/>
        <w:ind w:right="-2"/>
        <w:rPr>
          <w:szCs w:val="24"/>
        </w:rPr>
      </w:pPr>
    </w:p>
    <w:p w:rsidR="00D73364" w:rsidRPr="00D60C55" w:rsidRDefault="00D73364" w:rsidP="00D73364">
      <w:pPr>
        <w:keepNext/>
        <w:jc w:val="both"/>
        <w:rPr>
          <w:rFonts w:ascii="Tahoma" w:hAnsi="Tahoma" w:cs="Tahoma"/>
          <w:sz w:val="22"/>
          <w:szCs w:val="22"/>
        </w:rPr>
      </w:pPr>
      <w:r>
        <w:rPr>
          <w:rFonts w:ascii="Tahoma" w:hAnsi="Tahoma" w:cs="Tahoma"/>
          <w:sz w:val="22"/>
          <w:szCs w:val="22"/>
        </w:rPr>
        <w:t>S</w:t>
      </w:r>
      <w:r w:rsidRPr="00D60C55">
        <w:rPr>
          <w:rFonts w:ascii="Tahoma" w:hAnsi="Tahoma" w:cs="Tahoma"/>
          <w:sz w:val="22"/>
          <w:szCs w:val="22"/>
        </w:rPr>
        <w:t xml:space="preserve">tranki </w:t>
      </w:r>
      <w:r w:rsidRPr="008B6AF1">
        <w:rPr>
          <w:rFonts w:ascii="Tahoma" w:hAnsi="Tahoma" w:cs="Tahoma"/>
          <w:sz w:val="22"/>
          <w:szCs w:val="22"/>
        </w:rPr>
        <w:t xml:space="preserve">okvirnega sporazuma </w:t>
      </w:r>
      <w:r w:rsidRPr="00D60C55">
        <w:rPr>
          <w:rFonts w:ascii="Tahoma" w:hAnsi="Tahoma" w:cs="Tahoma"/>
          <w:sz w:val="22"/>
          <w:szCs w:val="22"/>
        </w:rPr>
        <w:t>se obvezujeta, da brez pisnega soglasja druge stranke</w:t>
      </w:r>
      <w:r>
        <w:rPr>
          <w:rFonts w:ascii="Tahoma" w:hAnsi="Tahoma" w:cs="Tahoma"/>
          <w:sz w:val="22"/>
          <w:szCs w:val="22"/>
        </w:rPr>
        <w:t xml:space="preserve"> okvirnega sporazuma</w:t>
      </w:r>
      <w:r w:rsidRPr="00D60C55">
        <w:rPr>
          <w:rFonts w:ascii="Tahoma" w:hAnsi="Tahoma" w:cs="Tahoma"/>
          <w:sz w:val="22"/>
          <w:szCs w:val="22"/>
        </w:rPr>
        <w:t xml:space="preserve"> tretjim osebam ne bosta razkrili detajlov te</w:t>
      </w:r>
      <w:r>
        <w:rPr>
          <w:rFonts w:ascii="Tahoma" w:hAnsi="Tahoma" w:cs="Tahoma"/>
          <w:sz w:val="22"/>
          <w:szCs w:val="22"/>
        </w:rPr>
        <w:t>ga okvirnega sporazuma</w:t>
      </w:r>
      <w:r w:rsidRPr="00D60C55">
        <w:rPr>
          <w:rFonts w:ascii="Tahoma" w:hAnsi="Tahoma" w:cs="Tahoma"/>
          <w:sz w:val="22"/>
          <w:szCs w:val="22"/>
        </w:rPr>
        <w:t xml:space="preserve"> ne v pisni, ustni, ne v elektronski obliki. Ta omejitev se ne nanaša na banke in druge pristojne organe, ki imajo pravico do vpogleda v posamezne podatke, oziroma v podatke, navedene 4. odstavku tega člena.</w:t>
      </w:r>
    </w:p>
    <w:p w:rsidR="00D73364" w:rsidRPr="00D60C55" w:rsidRDefault="00D73364" w:rsidP="00D73364">
      <w:pPr>
        <w:keepNext/>
        <w:jc w:val="both"/>
        <w:rPr>
          <w:rFonts w:ascii="Tahoma" w:hAnsi="Tahoma" w:cs="Tahoma"/>
          <w:sz w:val="22"/>
          <w:szCs w:val="22"/>
        </w:rPr>
      </w:pPr>
    </w:p>
    <w:p w:rsidR="00D73364" w:rsidRPr="00D60C55" w:rsidRDefault="00D73364" w:rsidP="00D73364">
      <w:pPr>
        <w:keepNext/>
        <w:jc w:val="both"/>
        <w:rPr>
          <w:rFonts w:ascii="Tahoma" w:hAnsi="Tahoma" w:cs="Tahoma"/>
          <w:sz w:val="22"/>
          <w:szCs w:val="22"/>
        </w:rPr>
      </w:pPr>
      <w:r w:rsidRPr="00D60C55">
        <w:rPr>
          <w:rFonts w:ascii="Tahoma" w:hAnsi="Tahoma" w:cs="Tahoma"/>
          <w:sz w:val="22"/>
          <w:szCs w:val="22"/>
        </w:rPr>
        <w:t xml:space="preserve">Če obstaja možnost, da se kateri od strank </w:t>
      </w:r>
      <w:r>
        <w:rPr>
          <w:rFonts w:ascii="Tahoma" w:hAnsi="Tahoma" w:cs="Tahoma"/>
          <w:sz w:val="22"/>
          <w:szCs w:val="22"/>
        </w:rPr>
        <w:t>okvirnega sporazuma</w:t>
      </w:r>
      <w:r w:rsidRPr="00D60C55">
        <w:rPr>
          <w:rFonts w:ascii="Tahoma" w:hAnsi="Tahoma" w:cs="Tahoma"/>
          <w:sz w:val="22"/>
          <w:szCs w:val="22"/>
        </w:rPr>
        <w:t xml:space="preserve"> povzroči občutna škoda zaradi izdaje poslovne skrivnosti tudi po prenehanju </w:t>
      </w:r>
      <w:r>
        <w:rPr>
          <w:rFonts w:ascii="Tahoma" w:hAnsi="Tahoma" w:cs="Tahoma"/>
          <w:sz w:val="22"/>
          <w:szCs w:val="22"/>
        </w:rPr>
        <w:t>veljavnosti okvirnega sporazuma</w:t>
      </w:r>
      <w:r w:rsidRPr="00D60C55">
        <w:rPr>
          <w:rFonts w:ascii="Tahoma" w:hAnsi="Tahoma" w:cs="Tahoma"/>
          <w:sz w:val="22"/>
          <w:szCs w:val="22"/>
        </w:rPr>
        <w:t xml:space="preserve">, se podatki še naprej ohranjajo kot poslovna skrivnost, v vsakem primeru pa še najmanj pet let po prenehanju </w:t>
      </w:r>
      <w:r>
        <w:rPr>
          <w:rFonts w:ascii="Tahoma" w:hAnsi="Tahoma" w:cs="Tahoma"/>
          <w:sz w:val="22"/>
          <w:szCs w:val="22"/>
        </w:rPr>
        <w:t>veljavnosti okvirnega sporazuma</w:t>
      </w:r>
      <w:r w:rsidRPr="00D60C55">
        <w:rPr>
          <w:rFonts w:ascii="Tahoma" w:hAnsi="Tahoma" w:cs="Tahoma"/>
          <w:sz w:val="22"/>
          <w:szCs w:val="22"/>
        </w:rPr>
        <w:t>.</w:t>
      </w:r>
    </w:p>
    <w:p w:rsidR="00D73364" w:rsidRPr="00D60C55" w:rsidRDefault="00D73364" w:rsidP="00D73364">
      <w:pPr>
        <w:keepNext/>
        <w:jc w:val="both"/>
        <w:rPr>
          <w:rFonts w:ascii="Tahoma" w:hAnsi="Tahoma" w:cs="Tahoma"/>
          <w:sz w:val="22"/>
          <w:szCs w:val="22"/>
        </w:rPr>
      </w:pPr>
    </w:p>
    <w:p w:rsidR="00D73364" w:rsidRPr="00D60C55" w:rsidRDefault="00D73364" w:rsidP="00D73364">
      <w:pPr>
        <w:keepNext/>
        <w:jc w:val="both"/>
        <w:rPr>
          <w:rFonts w:ascii="Tahoma" w:hAnsi="Tahoma" w:cs="Tahoma"/>
          <w:sz w:val="22"/>
          <w:szCs w:val="22"/>
        </w:rPr>
      </w:pPr>
      <w:r>
        <w:rPr>
          <w:rFonts w:ascii="Tahoma" w:hAnsi="Tahoma" w:cs="Tahoma"/>
          <w:sz w:val="22"/>
          <w:szCs w:val="22"/>
        </w:rPr>
        <w:t>S</w:t>
      </w:r>
      <w:r w:rsidRPr="00D60C55">
        <w:rPr>
          <w:rFonts w:ascii="Tahoma" w:hAnsi="Tahoma" w:cs="Tahoma"/>
          <w:sz w:val="22"/>
          <w:szCs w:val="22"/>
        </w:rPr>
        <w:t>trank</w:t>
      </w:r>
      <w:r>
        <w:rPr>
          <w:rFonts w:ascii="Tahoma" w:hAnsi="Tahoma" w:cs="Tahoma"/>
          <w:sz w:val="22"/>
          <w:szCs w:val="22"/>
        </w:rPr>
        <w:t>a</w:t>
      </w:r>
      <w:r w:rsidRPr="00D60C55">
        <w:rPr>
          <w:rFonts w:ascii="Tahoma" w:hAnsi="Tahoma" w:cs="Tahoma"/>
          <w:sz w:val="22"/>
          <w:szCs w:val="22"/>
        </w:rPr>
        <w:t xml:space="preserve"> </w:t>
      </w:r>
      <w:r w:rsidRPr="008B6AF1">
        <w:rPr>
          <w:rFonts w:ascii="Tahoma" w:hAnsi="Tahoma" w:cs="Tahoma"/>
          <w:sz w:val="22"/>
          <w:szCs w:val="22"/>
        </w:rPr>
        <w:t xml:space="preserve">okvirnega sporazuma </w:t>
      </w:r>
      <w:r w:rsidRPr="00D60C55">
        <w:rPr>
          <w:rFonts w:ascii="Tahoma" w:hAnsi="Tahoma" w:cs="Tahoma"/>
          <w:sz w:val="22"/>
          <w:szCs w:val="22"/>
        </w:rPr>
        <w:t xml:space="preserve">zaradi kršenja poslovne skrivnosti odškodninsko odgovarja za premoženjsko in nepremoženjsko škodo, in sicer za nepooblaščeno širjenje podatkov in informacij, ki so bili označeni kot poslovna skrivnost in tistih podatkov in informacij, za katere bi stranka </w:t>
      </w:r>
      <w:r w:rsidRPr="008B6AF1">
        <w:rPr>
          <w:rFonts w:ascii="Tahoma" w:hAnsi="Tahoma" w:cs="Tahoma"/>
          <w:sz w:val="22"/>
          <w:szCs w:val="22"/>
        </w:rPr>
        <w:t xml:space="preserve">okvirnega sporazuma </w:t>
      </w:r>
      <w:r w:rsidRPr="00D60C55">
        <w:rPr>
          <w:rFonts w:ascii="Tahoma" w:hAnsi="Tahoma" w:cs="Tahoma"/>
          <w:sz w:val="22"/>
          <w:szCs w:val="22"/>
        </w:rPr>
        <w:t xml:space="preserve">mogla in morala vedeti, da so poslovna skrivnost oziroma da z nepooblaščenim širjenjem takih podatkov lahko povzroči škodo. </w:t>
      </w:r>
    </w:p>
    <w:p w:rsidR="00D73364" w:rsidRPr="00A1540D" w:rsidRDefault="00D73364" w:rsidP="00D73364">
      <w:pPr>
        <w:keepNext/>
        <w:rPr>
          <w:szCs w:val="24"/>
        </w:rPr>
      </w:pPr>
    </w:p>
    <w:p w:rsidR="00D73364" w:rsidRPr="00D60C55" w:rsidRDefault="00D73364" w:rsidP="00D73364">
      <w:pPr>
        <w:keepNext/>
        <w:rPr>
          <w:rFonts w:ascii="Tahoma" w:hAnsi="Tahoma" w:cs="Tahoma"/>
          <w:sz w:val="22"/>
          <w:szCs w:val="22"/>
        </w:rPr>
      </w:pPr>
      <w:r w:rsidRPr="00D60C55">
        <w:rPr>
          <w:rFonts w:ascii="Tahoma" w:hAnsi="Tahoma" w:cs="Tahoma"/>
          <w:sz w:val="22"/>
          <w:szCs w:val="22"/>
        </w:rPr>
        <w:t xml:space="preserve">Kot poslovna skrivnost po </w:t>
      </w:r>
      <w:r>
        <w:rPr>
          <w:rFonts w:ascii="Tahoma" w:hAnsi="Tahoma" w:cs="Tahoma"/>
          <w:sz w:val="22"/>
          <w:szCs w:val="22"/>
        </w:rPr>
        <w:t>tem okvirnem sporazumu</w:t>
      </w:r>
      <w:r w:rsidRPr="00D60C55">
        <w:rPr>
          <w:rFonts w:ascii="Tahoma" w:hAnsi="Tahoma" w:cs="Tahoma"/>
          <w:sz w:val="22"/>
          <w:szCs w:val="22"/>
        </w:rPr>
        <w:t xml:space="preserve"> ne štejejo naslednji podatki:</w:t>
      </w:r>
    </w:p>
    <w:p w:rsidR="00D73364" w:rsidRPr="00D60C55" w:rsidRDefault="00D73364" w:rsidP="00C740CB">
      <w:pPr>
        <w:pStyle w:val="Odstavekseznama"/>
        <w:keepNext/>
        <w:widowControl w:val="0"/>
        <w:numPr>
          <w:ilvl w:val="0"/>
          <w:numId w:val="26"/>
        </w:numPr>
        <w:ind w:left="426" w:hanging="426"/>
        <w:contextualSpacing/>
        <w:jc w:val="both"/>
        <w:rPr>
          <w:rFonts w:ascii="Tahoma" w:hAnsi="Tahoma" w:cs="Tahoma"/>
          <w:sz w:val="22"/>
          <w:szCs w:val="22"/>
        </w:rPr>
      </w:pPr>
      <w:r w:rsidRPr="00D60C55">
        <w:rPr>
          <w:rFonts w:ascii="Tahoma" w:hAnsi="Tahoma" w:cs="Tahoma"/>
          <w:sz w:val="22"/>
          <w:szCs w:val="22"/>
        </w:rPr>
        <w:t xml:space="preserve">podatki, ki jih stranka </w:t>
      </w:r>
      <w:r w:rsidRPr="008B6AF1">
        <w:rPr>
          <w:rFonts w:ascii="Tahoma" w:hAnsi="Tahoma" w:cs="Tahoma"/>
          <w:sz w:val="22"/>
          <w:szCs w:val="22"/>
        </w:rPr>
        <w:t xml:space="preserve">okvirnega sporazuma </w:t>
      </w:r>
      <w:r w:rsidRPr="00D60C55">
        <w:rPr>
          <w:rFonts w:ascii="Tahoma" w:hAnsi="Tahoma" w:cs="Tahoma"/>
          <w:sz w:val="22"/>
          <w:szCs w:val="22"/>
        </w:rPr>
        <w:t>razkrije s predhodnim soglasjem nasprotne strank</w:t>
      </w:r>
      <w:r>
        <w:rPr>
          <w:rFonts w:ascii="Tahoma" w:hAnsi="Tahoma" w:cs="Tahoma"/>
          <w:sz w:val="22"/>
          <w:szCs w:val="22"/>
        </w:rPr>
        <w:t>e</w:t>
      </w:r>
      <w:r w:rsidRPr="00D60C55">
        <w:rPr>
          <w:rFonts w:ascii="Tahoma" w:hAnsi="Tahoma" w:cs="Tahoma"/>
          <w:sz w:val="22"/>
          <w:szCs w:val="22"/>
        </w:rPr>
        <w:t xml:space="preserve"> </w:t>
      </w:r>
      <w:r w:rsidRPr="008B6AF1">
        <w:rPr>
          <w:rFonts w:ascii="Tahoma" w:hAnsi="Tahoma" w:cs="Tahoma"/>
          <w:sz w:val="22"/>
          <w:szCs w:val="22"/>
        </w:rPr>
        <w:t>okvirnega sporazuma</w:t>
      </w:r>
      <w:r w:rsidRPr="00D60C55">
        <w:rPr>
          <w:rFonts w:ascii="Tahoma" w:hAnsi="Tahoma" w:cs="Tahoma"/>
          <w:sz w:val="22"/>
          <w:szCs w:val="22"/>
        </w:rPr>
        <w:t>;</w:t>
      </w:r>
    </w:p>
    <w:p w:rsidR="00D73364" w:rsidRPr="00D60C55" w:rsidRDefault="00D73364" w:rsidP="00C740CB">
      <w:pPr>
        <w:pStyle w:val="Odstavekseznama"/>
        <w:keepNext/>
        <w:numPr>
          <w:ilvl w:val="0"/>
          <w:numId w:val="26"/>
        </w:numPr>
        <w:ind w:left="426" w:hanging="426"/>
        <w:contextualSpacing/>
        <w:jc w:val="both"/>
        <w:rPr>
          <w:rFonts w:ascii="Tahoma" w:hAnsi="Tahoma" w:cs="Tahoma"/>
          <w:sz w:val="22"/>
          <w:szCs w:val="22"/>
        </w:rPr>
      </w:pPr>
      <w:r w:rsidRPr="00D60C55">
        <w:rPr>
          <w:rFonts w:ascii="Tahoma" w:hAnsi="Tahoma" w:cs="Tahoma"/>
          <w:sz w:val="22"/>
          <w:szCs w:val="22"/>
        </w:rPr>
        <w:t xml:space="preserve">podatki, ki jih stranka </w:t>
      </w:r>
      <w:r w:rsidRPr="008B6AF1">
        <w:rPr>
          <w:rFonts w:ascii="Tahoma" w:hAnsi="Tahoma" w:cs="Tahoma"/>
          <w:sz w:val="22"/>
          <w:szCs w:val="22"/>
        </w:rPr>
        <w:t xml:space="preserve">okvirnega sporazuma </w:t>
      </w:r>
      <w:r w:rsidRPr="00D60C55">
        <w:rPr>
          <w:rFonts w:ascii="Tahoma" w:hAnsi="Tahoma" w:cs="Tahoma"/>
          <w:sz w:val="22"/>
          <w:szCs w:val="22"/>
        </w:rPr>
        <w:t xml:space="preserve">razkrije povezanim podjetjem, pooblaščenim osebam, svetovalcem, zunanjim sodelavcem, svoji banki ali drugim kreditnim institucijam, agencijam za zbiranje podatkov o kreditni sposobnosti ali potencialnim prevzemnikom pravic in obveznosti iz tega </w:t>
      </w:r>
      <w:r>
        <w:rPr>
          <w:rFonts w:ascii="Tahoma" w:hAnsi="Tahoma" w:cs="Tahoma"/>
          <w:sz w:val="22"/>
          <w:szCs w:val="22"/>
        </w:rPr>
        <w:t>okvirnega sporazuma</w:t>
      </w:r>
      <w:r w:rsidRPr="00D60C55">
        <w:rPr>
          <w:rFonts w:ascii="Tahoma" w:hAnsi="Tahoma" w:cs="Tahoma"/>
          <w:sz w:val="22"/>
          <w:szCs w:val="22"/>
        </w:rPr>
        <w:t>;</w:t>
      </w:r>
    </w:p>
    <w:p w:rsidR="00D73364" w:rsidRPr="00D60C55" w:rsidRDefault="00D73364" w:rsidP="00C740CB">
      <w:pPr>
        <w:pStyle w:val="Odstavekseznama"/>
        <w:keepNext/>
        <w:numPr>
          <w:ilvl w:val="0"/>
          <w:numId w:val="26"/>
        </w:numPr>
        <w:ind w:left="426" w:hanging="426"/>
        <w:contextualSpacing/>
        <w:jc w:val="both"/>
        <w:rPr>
          <w:rFonts w:ascii="Tahoma" w:hAnsi="Tahoma" w:cs="Tahoma"/>
          <w:sz w:val="22"/>
          <w:szCs w:val="22"/>
        </w:rPr>
      </w:pPr>
      <w:r w:rsidRPr="00D60C55">
        <w:rPr>
          <w:rFonts w:ascii="Tahoma" w:hAnsi="Tahoma" w:cs="Tahoma"/>
          <w:sz w:val="22"/>
          <w:szCs w:val="22"/>
        </w:rPr>
        <w:t xml:space="preserve">podatki, ki jih je stranka </w:t>
      </w:r>
      <w:r w:rsidRPr="008B6AF1">
        <w:rPr>
          <w:rFonts w:ascii="Tahoma" w:hAnsi="Tahoma" w:cs="Tahoma"/>
          <w:sz w:val="22"/>
          <w:szCs w:val="22"/>
        </w:rPr>
        <w:t xml:space="preserve">okvirnega sporazuma </w:t>
      </w:r>
      <w:r w:rsidRPr="00D60C55">
        <w:rPr>
          <w:rFonts w:ascii="Tahoma" w:hAnsi="Tahoma" w:cs="Tahoma"/>
          <w:sz w:val="22"/>
          <w:szCs w:val="22"/>
        </w:rPr>
        <w:t xml:space="preserve">dolžna razkriti na podlagi veljavnih zakonov, predpisov oziroma pravil upravljavcev prenosnega in/ali distribucijskega omrežja, oziroma v zvezi s sodnimi oziroma nadzornimi postopki, pod pogojem, da si stranka </w:t>
      </w:r>
      <w:r w:rsidRPr="008B6AF1">
        <w:rPr>
          <w:rFonts w:ascii="Tahoma" w:hAnsi="Tahoma" w:cs="Tahoma"/>
          <w:sz w:val="22"/>
          <w:szCs w:val="22"/>
        </w:rPr>
        <w:t xml:space="preserve">okvirnega sporazuma </w:t>
      </w:r>
      <w:r w:rsidRPr="00D60C55">
        <w:rPr>
          <w:rFonts w:ascii="Tahoma" w:hAnsi="Tahoma" w:cs="Tahoma"/>
          <w:sz w:val="22"/>
          <w:szCs w:val="22"/>
        </w:rPr>
        <w:t>v okviru, kot ga dopušča zakon, predpis ali odredba, v dopustnem in razumnem obsegu prizadeva preprečiti razkritje teh podatkov ali ga omeji, o tem pa nemudoma obvesti nasprotno strank</w:t>
      </w:r>
      <w:r>
        <w:rPr>
          <w:rFonts w:ascii="Tahoma" w:hAnsi="Tahoma" w:cs="Tahoma"/>
          <w:sz w:val="22"/>
          <w:szCs w:val="22"/>
        </w:rPr>
        <w:t>o</w:t>
      </w:r>
      <w:r w:rsidRPr="00D60C55">
        <w:rPr>
          <w:rFonts w:ascii="Tahoma" w:hAnsi="Tahoma" w:cs="Tahoma"/>
          <w:sz w:val="22"/>
          <w:szCs w:val="22"/>
        </w:rPr>
        <w:t xml:space="preserve"> </w:t>
      </w:r>
      <w:r w:rsidRPr="008B6AF1">
        <w:rPr>
          <w:rFonts w:ascii="Tahoma" w:hAnsi="Tahoma" w:cs="Tahoma"/>
          <w:sz w:val="22"/>
          <w:szCs w:val="22"/>
        </w:rPr>
        <w:t>okvirnega sporazuma</w:t>
      </w:r>
      <w:r w:rsidRPr="00D60C55">
        <w:rPr>
          <w:rFonts w:ascii="Tahoma" w:hAnsi="Tahoma" w:cs="Tahoma"/>
          <w:sz w:val="22"/>
          <w:szCs w:val="22"/>
        </w:rPr>
        <w:t>;</w:t>
      </w:r>
    </w:p>
    <w:p w:rsidR="00D73364" w:rsidRPr="00D60C55" w:rsidRDefault="00D73364" w:rsidP="00C740CB">
      <w:pPr>
        <w:pStyle w:val="Odstavekseznama"/>
        <w:keepNext/>
        <w:numPr>
          <w:ilvl w:val="0"/>
          <w:numId w:val="26"/>
        </w:numPr>
        <w:ind w:left="426" w:hanging="426"/>
        <w:contextualSpacing/>
        <w:jc w:val="both"/>
        <w:rPr>
          <w:rFonts w:ascii="Tahoma" w:hAnsi="Tahoma" w:cs="Tahoma"/>
          <w:sz w:val="22"/>
          <w:szCs w:val="22"/>
        </w:rPr>
      </w:pPr>
      <w:r w:rsidRPr="00D60C55">
        <w:rPr>
          <w:rFonts w:ascii="Tahoma" w:hAnsi="Tahoma" w:cs="Tahoma"/>
          <w:sz w:val="22"/>
          <w:szCs w:val="22"/>
        </w:rPr>
        <w:t>podatki, ki so ali postanejo javno znani na zakonit način in ne s kršitvijo določil tega člena.</w:t>
      </w:r>
    </w:p>
    <w:p w:rsidR="00D73364" w:rsidRDefault="00D73364" w:rsidP="00D73364">
      <w:pPr>
        <w:pStyle w:val="Odstavekseznama"/>
        <w:keepNext/>
        <w:ind w:left="0"/>
        <w:rPr>
          <w:rFonts w:ascii="Tahoma" w:hAnsi="Tahoma" w:cs="Tahoma"/>
          <w:sz w:val="22"/>
          <w:szCs w:val="22"/>
        </w:rPr>
      </w:pPr>
    </w:p>
    <w:p w:rsidR="00D10F79" w:rsidRDefault="00D10F79" w:rsidP="00D73364">
      <w:pPr>
        <w:pStyle w:val="Odstavekseznama"/>
        <w:keepNext/>
        <w:ind w:left="0"/>
        <w:rPr>
          <w:rFonts w:ascii="Tahoma" w:hAnsi="Tahoma" w:cs="Tahoma"/>
          <w:sz w:val="22"/>
          <w:szCs w:val="22"/>
        </w:rPr>
      </w:pPr>
    </w:p>
    <w:p w:rsidR="00D10F79" w:rsidRDefault="00D10F79" w:rsidP="00D73364">
      <w:pPr>
        <w:pStyle w:val="Odstavekseznama"/>
        <w:keepNext/>
        <w:ind w:left="0"/>
        <w:rPr>
          <w:rFonts w:ascii="Tahoma" w:hAnsi="Tahoma" w:cs="Tahoma"/>
          <w:sz w:val="22"/>
          <w:szCs w:val="22"/>
        </w:rPr>
      </w:pPr>
    </w:p>
    <w:p w:rsidR="00D10F79" w:rsidRPr="00D60C55" w:rsidRDefault="00D10F79" w:rsidP="00D73364">
      <w:pPr>
        <w:pStyle w:val="Odstavekseznama"/>
        <w:keepNext/>
        <w:ind w:left="0"/>
        <w:rPr>
          <w:rFonts w:ascii="Tahoma" w:hAnsi="Tahoma" w:cs="Tahoma"/>
          <w:sz w:val="22"/>
          <w:szCs w:val="22"/>
        </w:rPr>
      </w:pPr>
    </w:p>
    <w:p w:rsidR="00D73364" w:rsidRPr="00D60C55" w:rsidRDefault="00D73364" w:rsidP="00C740CB">
      <w:pPr>
        <w:keepNext/>
        <w:numPr>
          <w:ilvl w:val="0"/>
          <w:numId w:val="20"/>
        </w:numPr>
        <w:tabs>
          <w:tab w:val="clear" w:pos="1440"/>
          <w:tab w:val="num" w:pos="426"/>
        </w:tabs>
        <w:ind w:left="426" w:hanging="426"/>
        <w:jc w:val="center"/>
        <w:rPr>
          <w:rFonts w:ascii="Tahoma" w:hAnsi="Tahoma"/>
          <w:sz w:val="22"/>
        </w:rPr>
      </w:pPr>
      <w:r w:rsidRPr="00D60C55">
        <w:rPr>
          <w:rFonts w:ascii="Tahoma" w:hAnsi="Tahoma"/>
          <w:sz w:val="22"/>
        </w:rPr>
        <w:lastRenderedPageBreak/>
        <w:t>člen</w:t>
      </w:r>
    </w:p>
    <w:p w:rsidR="00D73364" w:rsidRPr="00D60C55" w:rsidRDefault="00D73364" w:rsidP="00D73364">
      <w:pPr>
        <w:pStyle w:val="Telobesedila3"/>
        <w:keepNext/>
        <w:ind w:right="-2"/>
        <w:rPr>
          <w:rFonts w:ascii="Tahoma" w:hAnsi="Tahoma" w:cs="Tahoma"/>
          <w:sz w:val="22"/>
          <w:szCs w:val="22"/>
        </w:rPr>
      </w:pPr>
    </w:p>
    <w:p w:rsidR="00D73364" w:rsidRPr="00B77D05" w:rsidRDefault="00D73364" w:rsidP="00B77D05">
      <w:pPr>
        <w:pStyle w:val="Telobesedila3"/>
        <w:keepNext/>
        <w:ind w:right="-2"/>
        <w:rPr>
          <w:rFonts w:ascii="Tahoma" w:hAnsi="Tahoma" w:cs="Tahoma"/>
          <w:sz w:val="22"/>
          <w:szCs w:val="22"/>
          <w:lang w:val="sl-SI"/>
        </w:rPr>
      </w:pPr>
      <w:r w:rsidRPr="00D60C55">
        <w:rPr>
          <w:rFonts w:ascii="Tahoma" w:hAnsi="Tahoma" w:cs="Tahoma"/>
          <w:sz w:val="22"/>
          <w:szCs w:val="22"/>
        </w:rPr>
        <w:t>Poslovno skrivnost po prejšnjem členu te</w:t>
      </w:r>
      <w:r>
        <w:rPr>
          <w:rFonts w:ascii="Tahoma" w:hAnsi="Tahoma" w:cs="Tahoma"/>
          <w:sz w:val="22"/>
          <w:szCs w:val="22"/>
        </w:rPr>
        <w:t>ga okvirnega sporazuma</w:t>
      </w:r>
      <w:r w:rsidRPr="00D60C55">
        <w:rPr>
          <w:rFonts w:ascii="Tahoma" w:hAnsi="Tahoma" w:cs="Tahoma"/>
          <w:sz w:val="22"/>
          <w:szCs w:val="22"/>
        </w:rPr>
        <w:t xml:space="preserve"> sta strank</w:t>
      </w:r>
      <w:r>
        <w:rPr>
          <w:rFonts w:ascii="Tahoma" w:hAnsi="Tahoma" w:cs="Tahoma"/>
          <w:sz w:val="22"/>
          <w:szCs w:val="22"/>
        </w:rPr>
        <w:t>i</w:t>
      </w:r>
      <w:r w:rsidRPr="00D60C55">
        <w:rPr>
          <w:rFonts w:ascii="Tahoma" w:hAnsi="Tahoma" w:cs="Tahoma"/>
          <w:sz w:val="22"/>
          <w:szCs w:val="22"/>
        </w:rPr>
        <w:t xml:space="preserve"> </w:t>
      </w:r>
      <w:r w:rsidRPr="008B6AF1">
        <w:rPr>
          <w:rFonts w:ascii="Tahoma" w:hAnsi="Tahoma" w:cs="Tahoma"/>
          <w:sz w:val="22"/>
          <w:szCs w:val="22"/>
        </w:rPr>
        <w:t xml:space="preserve">okvirnega sporazuma </w:t>
      </w:r>
      <w:r w:rsidRPr="00D60C55">
        <w:rPr>
          <w:rFonts w:ascii="Tahoma" w:hAnsi="Tahoma" w:cs="Tahoma"/>
          <w:sz w:val="22"/>
          <w:szCs w:val="22"/>
        </w:rPr>
        <w:t>dolžni varovati s skrbnostjo dobrega gospodarstvenika in odgovarjati za izpolnjevanje te obveznosti za vse svoje delavce in kogarkoli tretjega, s katerega pomočjo izpolnjujeta svoje obveznosti iz naslova te</w:t>
      </w:r>
      <w:r>
        <w:rPr>
          <w:rFonts w:ascii="Tahoma" w:hAnsi="Tahoma" w:cs="Tahoma"/>
          <w:sz w:val="22"/>
          <w:szCs w:val="22"/>
        </w:rPr>
        <w:t>ga okvirnega sporazuma</w:t>
      </w:r>
      <w:r w:rsidR="00B77D05">
        <w:rPr>
          <w:rFonts w:ascii="Tahoma" w:hAnsi="Tahoma" w:cs="Tahoma"/>
          <w:sz w:val="22"/>
          <w:szCs w:val="22"/>
        </w:rPr>
        <w:t>, kot za sam</w:t>
      </w:r>
      <w:r w:rsidR="00597D8A">
        <w:rPr>
          <w:rFonts w:ascii="Tahoma" w:hAnsi="Tahoma" w:cs="Tahoma"/>
          <w:sz w:val="22"/>
          <w:szCs w:val="22"/>
          <w:lang w:val="sl-SI"/>
        </w:rPr>
        <w:t>i</w:t>
      </w:r>
      <w:r w:rsidR="00B77D05">
        <w:rPr>
          <w:rFonts w:ascii="Tahoma" w:hAnsi="Tahoma" w:cs="Tahoma"/>
          <w:sz w:val="22"/>
          <w:szCs w:val="22"/>
        </w:rPr>
        <w:t xml:space="preserve"> sebe. </w:t>
      </w:r>
    </w:p>
    <w:p w:rsidR="00514E5A" w:rsidRPr="00514E5A" w:rsidRDefault="00514E5A" w:rsidP="00D73364">
      <w:pPr>
        <w:pStyle w:val="Telobesedila3"/>
        <w:keepNext/>
        <w:tabs>
          <w:tab w:val="left" w:pos="2850"/>
        </w:tabs>
        <w:ind w:right="-483"/>
        <w:rPr>
          <w:rFonts w:ascii="Tahoma" w:hAnsi="Tahoma" w:cs="Tahoma"/>
          <w:b/>
          <w:sz w:val="22"/>
          <w:szCs w:val="22"/>
          <w:lang w:val="sl-SI"/>
        </w:rPr>
      </w:pPr>
    </w:p>
    <w:p w:rsidR="00D73364" w:rsidRPr="00D60C55" w:rsidRDefault="00D73364" w:rsidP="00D73364">
      <w:pPr>
        <w:pStyle w:val="Telobesedila3"/>
        <w:keepNext/>
        <w:tabs>
          <w:tab w:val="left" w:pos="2850"/>
        </w:tabs>
        <w:ind w:right="-483"/>
        <w:rPr>
          <w:rFonts w:ascii="Tahoma" w:hAnsi="Tahoma" w:cs="Tahoma"/>
          <w:b/>
          <w:sz w:val="22"/>
          <w:szCs w:val="22"/>
        </w:rPr>
      </w:pPr>
      <w:r w:rsidRPr="00D60C55">
        <w:rPr>
          <w:rFonts w:ascii="Tahoma" w:hAnsi="Tahoma" w:cs="Tahoma"/>
          <w:b/>
          <w:sz w:val="22"/>
          <w:szCs w:val="22"/>
        </w:rPr>
        <w:t>Prenos pravic in obveznosti</w:t>
      </w:r>
    </w:p>
    <w:p w:rsidR="00D73364" w:rsidRPr="00D60C55" w:rsidRDefault="00D73364" w:rsidP="00D73364">
      <w:pPr>
        <w:pStyle w:val="Telobesedila3"/>
        <w:keepNext/>
        <w:tabs>
          <w:tab w:val="left" w:pos="2850"/>
        </w:tabs>
        <w:ind w:right="-483"/>
        <w:rPr>
          <w:rFonts w:ascii="Tahoma" w:hAnsi="Tahoma" w:cs="Tahoma"/>
          <w:b/>
          <w:sz w:val="22"/>
          <w:szCs w:val="22"/>
        </w:rPr>
      </w:pPr>
    </w:p>
    <w:p w:rsidR="00D73364" w:rsidRPr="00D60C55" w:rsidRDefault="00D73364" w:rsidP="00C740CB">
      <w:pPr>
        <w:keepNext/>
        <w:numPr>
          <w:ilvl w:val="0"/>
          <w:numId w:val="20"/>
        </w:numPr>
        <w:tabs>
          <w:tab w:val="clear" w:pos="1440"/>
          <w:tab w:val="num" w:pos="426"/>
        </w:tabs>
        <w:ind w:left="426" w:hanging="426"/>
        <w:jc w:val="center"/>
        <w:rPr>
          <w:rFonts w:ascii="Tahoma" w:hAnsi="Tahoma"/>
          <w:sz w:val="22"/>
        </w:rPr>
      </w:pPr>
      <w:r w:rsidRPr="00D60C55">
        <w:rPr>
          <w:rFonts w:ascii="Tahoma" w:hAnsi="Tahoma"/>
          <w:sz w:val="22"/>
        </w:rPr>
        <w:t>člen</w:t>
      </w:r>
    </w:p>
    <w:p w:rsidR="00D73364" w:rsidRPr="00D60C55" w:rsidRDefault="00D73364" w:rsidP="00D73364">
      <w:pPr>
        <w:pStyle w:val="Telobesedila3"/>
        <w:keepNext/>
        <w:tabs>
          <w:tab w:val="left" w:pos="2850"/>
        </w:tabs>
        <w:ind w:right="-50"/>
        <w:rPr>
          <w:rFonts w:ascii="Tahoma" w:hAnsi="Tahoma" w:cs="Tahoma"/>
          <w:sz w:val="22"/>
          <w:szCs w:val="22"/>
        </w:rPr>
      </w:pPr>
    </w:p>
    <w:p w:rsidR="00D73364" w:rsidRPr="00AC4F63" w:rsidRDefault="00D73364" w:rsidP="00D73364">
      <w:pPr>
        <w:keepNext/>
        <w:keepLines/>
        <w:numPr>
          <w:ilvl w:val="12"/>
          <w:numId w:val="0"/>
        </w:numPr>
        <w:tabs>
          <w:tab w:val="left" w:pos="1701"/>
        </w:tabs>
        <w:ind w:right="-1"/>
        <w:jc w:val="both"/>
        <w:rPr>
          <w:rFonts w:ascii="Tahoma" w:hAnsi="Tahoma" w:cs="Tahoma"/>
          <w:sz w:val="22"/>
          <w:szCs w:val="22"/>
        </w:rPr>
      </w:pPr>
      <w:r w:rsidRPr="00AC4F63">
        <w:rPr>
          <w:rFonts w:ascii="Tahoma" w:hAnsi="Tahoma" w:cs="Tahoma"/>
          <w:sz w:val="22"/>
          <w:szCs w:val="22"/>
        </w:rPr>
        <w:t xml:space="preserve">Nobena stranka </w:t>
      </w:r>
      <w:r>
        <w:rPr>
          <w:rFonts w:ascii="Tahoma" w:hAnsi="Tahoma" w:cs="Tahoma"/>
          <w:sz w:val="22"/>
          <w:szCs w:val="22"/>
        </w:rPr>
        <w:t>okvirnega sporazuma</w:t>
      </w:r>
      <w:r w:rsidRPr="00AC4F63">
        <w:rPr>
          <w:rFonts w:ascii="Tahoma" w:hAnsi="Tahoma" w:cs="Tahoma"/>
          <w:sz w:val="22"/>
          <w:szCs w:val="22"/>
        </w:rPr>
        <w:t xml:space="preserve"> ne sme pravic in obveznosti iz tega okvirnega sporazuma, delno ali v celoti, prenesti na tretjo osebo brez predhodnega pisnega soglasja nasprotne stranke </w:t>
      </w:r>
      <w:r>
        <w:rPr>
          <w:rFonts w:ascii="Tahoma" w:hAnsi="Tahoma" w:cs="Tahoma"/>
          <w:sz w:val="22"/>
          <w:szCs w:val="22"/>
        </w:rPr>
        <w:t>okvirnega sporazuma</w:t>
      </w:r>
      <w:r w:rsidRPr="00AC4F63">
        <w:rPr>
          <w:rFonts w:ascii="Tahoma" w:hAnsi="Tahoma" w:cs="Tahoma"/>
          <w:sz w:val="22"/>
          <w:szCs w:val="22"/>
        </w:rPr>
        <w:t xml:space="preserve"> ter predhodnega prenosa obstoječih zavarovanj.</w:t>
      </w:r>
    </w:p>
    <w:p w:rsidR="00D73364" w:rsidRPr="00AC4F63" w:rsidRDefault="00D73364" w:rsidP="00D73364">
      <w:pPr>
        <w:keepNext/>
        <w:keepLines/>
        <w:numPr>
          <w:ilvl w:val="12"/>
          <w:numId w:val="0"/>
        </w:numPr>
        <w:tabs>
          <w:tab w:val="left" w:pos="1701"/>
        </w:tabs>
        <w:ind w:right="-1"/>
        <w:rPr>
          <w:rFonts w:ascii="Tahoma" w:hAnsi="Tahoma" w:cs="Tahoma"/>
          <w:sz w:val="22"/>
          <w:szCs w:val="22"/>
        </w:rPr>
      </w:pPr>
    </w:p>
    <w:p w:rsidR="00D73364" w:rsidRPr="00D10F79" w:rsidRDefault="00D73364" w:rsidP="00D73364">
      <w:pPr>
        <w:pStyle w:val="Telobesedila"/>
        <w:keepNext/>
        <w:numPr>
          <w:ilvl w:val="12"/>
          <w:numId w:val="0"/>
        </w:numPr>
        <w:rPr>
          <w:rFonts w:ascii="Tahoma" w:hAnsi="Tahoma" w:cs="Tahoma"/>
          <w:b w:val="0"/>
          <w:sz w:val="22"/>
          <w:szCs w:val="22"/>
          <w:lang w:val="sl-SI"/>
        </w:rPr>
      </w:pPr>
      <w:r w:rsidRPr="00550183">
        <w:rPr>
          <w:rFonts w:ascii="Tahoma" w:hAnsi="Tahoma" w:cs="Tahoma"/>
          <w:b w:val="0"/>
          <w:sz w:val="22"/>
          <w:szCs w:val="22"/>
        </w:rPr>
        <w:t xml:space="preserve">Stranki okvirnega sporazuma se obvezujeta, da bosta druga drugi takoj javili eventualne statusno pravne spremembe, do katerih bi prišlo na strani posamezne stranke okvirnega sporazuma v času po </w:t>
      </w:r>
      <w:r w:rsidR="003C29CA">
        <w:rPr>
          <w:rFonts w:ascii="Tahoma" w:hAnsi="Tahoma" w:cs="Tahoma"/>
          <w:b w:val="0"/>
          <w:sz w:val="22"/>
          <w:szCs w:val="22"/>
          <w:lang w:val="sl-SI"/>
        </w:rPr>
        <w:t>sklenitvi</w:t>
      </w:r>
      <w:r w:rsidRPr="00550183">
        <w:rPr>
          <w:rFonts w:ascii="Tahoma" w:hAnsi="Tahoma" w:cs="Tahoma"/>
          <w:b w:val="0"/>
          <w:sz w:val="22"/>
          <w:szCs w:val="22"/>
        </w:rPr>
        <w:t xml:space="preserve"> tega okvirnega sporazuma, in ki bi lahko vplivale na izvrševanje tega okvirnega sporazuma ter zagotovili prenos pravic in obveznosti iz tega okvirnega sporazuma na nove pravne subjekte. Šteje se, da je prenos pravic in obveznosti iz tega okvirnega sporazuma na nove pravne naslednike zagotovljen šele takrat, ko novi pravni naslednik pisno potrdi prevzem pravic in obveznosti iz tega okvirnega sporazuma in ko druga stranka okvirnega sporazuma izda pisno soglasje za tak prenos.</w:t>
      </w:r>
    </w:p>
    <w:p w:rsidR="00B77D05" w:rsidRPr="00B77D05" w:rsidRDefault="00B77D05" w:rsidP="00D73364">
      <w:pPr>
        <w:pStyle w:val="Telobesedila"/>
        <w:keepNext/>
        <w:numPr>
          <w:ilvl w:val="12"/>
          <w:numId w:val="0"/>
        </w:numPr>
        <w:rPr>
          <w:rFonts w:ascii="Tahoma" w:hAnsi="Tahoma" w:cs="Tahoma"/>
          <w:b w:val="0"/>
          <w:sz w:val="22"/>
          <w:szCs w:val="22"/>
          <w:lang w:val="sl-SI"/>
        </w:rPr>
      </w:pPr>
    </w:p>
    <w:p w:rsidR="00D73364" w:rsidRPr="006129B6" w:rsidRDefault="00D73364" w:rsidP="00D73364">
      <w:pPr>
        <w:pStyle w:val="Telobesedila3"/>
        <w:keepNext/>
        <w:tabs>
          <w:tab w:val="left" w:pos="2850"/>
        </w:tabs>
        <w:ind w:right="-483"/>
        <w:rPr>
          <w:rFonts w:ascii="Tahoma" w:hAnsi="Tahoma" w:cs="Tahoma"/>
          <w:b/>
          <w:sz w:val="22"/>
          <w:szCs w:val="22"/>
        </w:rPr>
      </w:pPr>
      <w:r w:rsidRPr="006129B6">
        <w:rPr>
          <w:rFonts w:ascii="Tahoma" w:hAnsi="Tahoma" w:cs="Tahoma"/>
          <w:b/>
          <w:sz w:val="22"/>
          <w:szCs w:val="22"/>
        </w:rPr>
        <w:t>Odstop oziroma cesije denarnih terjatev</w:t>
      </w:r>
    </w:p>
    <w:p w:rsidR="00D73364" w:rsidRDefault="00D73364" w:rsidP="00D73364">
      <w:pPr>
        <w:pStyle w:val="Telobesedila"/>
        <w:keepNext/>
        <w:numPr>
          <w:ilvl w:val="12"/>
          <w:numId w:val="0"/>
        </w:numPr>
        <w:rPr>
          <w:rFonts w:ascii="Tahoma" w:hAnsi="Tahoma" w:cs="Tahoma"/>
          <w:sz w:val="22"/>
          <w:szCs w:val="22"/>
        </w:rPr>
      </w:pPr>
    </w:p>
    <w:p w:rsidR="00D73364" w:rsidRPr="00C14D70" w:rsidRDefault="00D73364" w:rsidP="00C740CB">
      <w:pPr>
        <w:keepNext/>
        <w:numPr>
          <w:ilvl w:val="0"/>
          <w:numId w:val="20"/>
        </w:numPr>
        <w:tabs>
          <w:tab w:val="clear" w:pos="1440"/>
          <w:tab w:val="num" w:pos="426"/>
        </w:tabs>
        <w:ind w:left="426" w:hanging="426"/>
        <w:jc w:val="center"/>
        <w:rPr>
          <w:rFonts w:ascii="Tahoma" w:hAnsi="Tahoma"/>
          <w:sz w:val="22"/>
        </w:rPr>
      </w:pPr>
      <w:r>
        <w:rPr>
          <w:rFonts w:ascii="Tahoma" w:hAnsi="Tahoma"/>
          <w:sz w:val="22"/>
        </w:rPr>
        <w:t>člen</w:t>
      </w:r>
    </w:p>
    <w:p w:rsidR="00D73364" w:rsidRDefault="00D73364" w:rsidP="00D73364">
      <w:pPr>
        <w:keepNext/>
        <w:tabs>
          <w:tab w:val="left" w:pos="4820"/>
        </w:tabs>
        <w:jc w:val="both"/>
        <w:rPr>
          <w:b/>
          <w:sz w:val="22"/>
        </w:rPr>
      </w:pPr>
    </w:p>
    <w:p w:rsidR="00D73364" w:rsidRDefault="00D73364" w:rsidP="00D73364">
      <w:pPr>
        <w:keepNext/>
        <w:jc w:val="both"/>
        <w:rPr>
          <w:rFonts w:ascii="Tahoma" w:hAnsi="Tahoma" w:cs="Tahoma"/>
          <w:sz w:val="22"/>
        </w:rPr>
      </w:pPr>
      <w:r w:rsidRPr="00AC4F63">
        <w:rPr>
          <w:rFonts w:ascii="Tahoma" w:hAnsi="Tahoma" w:cs="Tahoma"/>
          <w:sz w:val="22"/>
          <w:szCs w:val="22"/>
        </w:rPr>
        <w:t xml:space="preserve">Stranki </w:t>
      </w:r>
      <w:r>
        <w:rPr>
          <w:rFonts w:ascii="Tahoma" w:hAnsi="Tahoma" w:cs="Tahoma"/>
          <w:sz w:val="22"/>
          <w:szCs w:val="22"/>
        </w:rPr>
        <w:t>okvirnega sporazuma</w:t>
      </w:r>
      <w:r w:rsidRPr="00AC4F63">
        <w:rPr>
          <w:rFonts w:ascii="Tahoma" w:hAnsi="Tahoma" w:cs="Tahoma"/>
          <w:sz w:val="22"/>
          <w:szCs w:val="22"/>
        </w:rPr>
        <w:t xml:space="preserve"> </w:t>
      </w:r>
      <w:r w:rsidRPr="000A2D23">
        <w:rPr>
          <w:rFonts w:ascii="Tahoma" w:hAnsi="Tahoma" w:cs="Tahoma"/>
          <w:sz w:val="22"/>
        </w:rPr>
        <w:t>se zavezujeta, da po te</w:t>
      </w:r>
      <w:r>
        <w:rPr>
          <w:rFonts w:ascii="Tahoma" w:hAnsi="Tahoma" w:cs="Tahoma"/>
          <w:sz w:val="22"/>
        </w:rPr>
        <w:t>m okvirnem sporazumu</w:t>
      </w:r>
      <w:r w:rsidRPr="000A2D23">
        <w:rPr>
          <w:rFonts w:ascii="Tahoma" w:hAnsi="Tahoma" w:cs="Tahoma"/>
          <w:sz w:val="22"/>
        </w:rPr>
        <w:t xml:space="preserve"> velja prepoved odstopa oziroma cesije denarnih terjatev, ki izvirajo iz predmetne</w:t>
      </w:r>
      <w:r>
        <w:rPr>
          <w:rFonts w:ascii="Tahoma" w:hAnsi="Tahoma" w:cs="Tahoma"/>
          <w:sz w:val="22"/>
        </w:rPr>
        <w:t>ga</w:t>
      </w:r>
      <w:r w:rsidRPr="000A2D23">
        <w:rPr>
          <w:rFonts w:ascii="Tahoma" w:hAnsi="Tahoma" w:cs="Tahoma"/>
          <w:sz w:val="22"/>
        </w:rPr>
        <w:t xml:space="preserve"> </w:t>
      </w:r>
      <w:r>
        <w:rPr>
          <w:rFonts w:ascii="Tahoma" w:hAnsi="Tahoma" w:cs="Tahoma"/>
          <w:sz w:val="22"/>
          <w:szCs w:val="22"/>
        </w:rPr>
        <w:t>okvirnega sporazuma</w:t>
      </w:r>
      <w:r w:rsidRPr="000A2D23">
        <w:rPr>
          <w:rFonts w:ascii="Tahoma" w:hAnsi="Tahoma" w:cs="Tahoma"/>
          <w:sz w:val="22"/>
        </w:rPr>
        <w:t>, drugim pravnim ali fizičnim osebam, razen bankam. V primeru odstopa denarne terjatve drugim pravnim ali fizičnim osebam, razen bankam, odstop nima pravnega učinka.</w:t>
      </w:r>
    </w:p>
    <w:p w:rsidR="00B77D05" w:rsidRPr="00B77D05" w:rsidRDefault="00B77D05" w:rsidP="00D73364">
      <w:pPr>
        <w:pStyle w:val="Telobesedila"/>
        <w:keepNext/>
        <w:numPr>
          <w:ilvl w:val="12"/>
          <w:numId w:val="0"/>
        </w:numPr>
        <w:rPr>
          <w:rFonts w:ascii="Tahoma" w:hAnsi="Tahoma" w:cs="Tahoma"/>
          <w:sz w:val="22"/>
          <w:szCs w:val="22"/>
          <w:lang w:val="sl-SI"/>
        </w:rPr>
      </w:pPr>
    </w:p>
    <w:p w:rsidR="00D73364" w:rsidRPr="00D60C55" w:rsidRDefault="00D73364" w:rsidP="00D73364">
      <w:pPr>
        <w:keepNext/>
        <w:numPr>
          <w:ilvl w:val="12"/>
          <w:numId w:val="0"/>
        </w:numPr>
        <w:tabs>
          <w:tab w:val="left" w:pos="2850"/>
        </w:tabs>
        <w:ind w:left="567" w:hanging="567"/>
        <w:rPr>
          <w:rFonts w:ascii="Tahoma" w:hAnsi="Tahoma" w:cs="Tahoma"/>
          <w:b/>
          <w:sz w:val="22"/>
          <w:szCs w:val="22"/>
        </w:rPr>
      </w:pPr>
      <w:r w:rsidRPr="00D60C55">
        <w:rPr>
          <w:rFonts w:ascii="Tahoma" w:hAnsi="Tahoma" w:cs="Tahoma"/>
          <w:b/>
          <w:sz w:val="22"/>
          <w:szCs w:val="22"/>
        </w:rPr>
        <w:t>Protikorupcijsko določilo</w:t>
      </w:r>
    </w:p>
    <w:p w:rsidR="00D73364" w:rsidRPr="00D60C55" w:rsidRDefault="00D73364" w:rsidP="00D73364">
      <w:pPr>
        <w:keepNext/>
        <w:numPr>
          <w:ilvl w:val="12"/>
          <w:numId w:val="0"/>
        </w:numPr>
        <w:tabs>
          <w:tab w:val="left" w:pos="567"/>
          <w:tab w:val="left" w:pos="2850"/>
        </w:tabs>
        <w:ind w:left="567"/>
        <w:jc w:val="center"/>
        <w:rPr>
          <w:rFonts w:ascii="Tahoma" w:hAnsi="Tahoma" w:cs="Tahoma"/>
          <w:sz w:val="22"/>
          <w:szCs w:val="22"/>
        </w:rPr>
      </w:pPr>
    </w:p>
    <w:p w:rsidR="00D73364" w:rsidRPr="00D60C55" w:rsidRDefault="00D73364" w:rsidP="00C740CB">
      <w:pPr>
        <w:keepNext/>
        <w:numPr>
          <w:ilvl w:val="0"/>
          <w:numId w:val="20"/>
        </w:numPr>
        <w:tabs>
          <w:tab w:val="clear" w:pos="1440"/>
          <w:tab w:val="num" w:pos="426"/>
        </w:tabs>
        <w:ind w:left="426" w:hanging="426"/>
        <w:jc w:val="center"/>
        <w:rPr>
          <w:rFonts w:ascii="Tahoma" w:hAnsi="Tahoma"/>
          <w:sz w:val="22"/>
        </w:rPr>
      </w:pPr>
      <w:r w:rsidRPr="00D60C55">
        <w:rPr>
          <w:rFonts w:ascii="Tahoma" w:hAnsi="Tahoma"/>
          <w:sz w:val="22"/>
        </w:rPr>
        <w:t>člen</w:t>
      </w:r>
    </w:p>
    <w:p w:rsidR="00D73364" w:rsidRPr="00D60C55" w:rsidRDefault="00D73364" w:rsidP="00D73364">
      <w:pPr>
        <w:keepNext/>
        <w:numPr>
          <w:ilvl w:val="12"/>
          <w:numId w:val="0"/>
        </w:numPr>
        <w:tabs>
          <w:tab w:val="left" w:pos="567"/>
          <w:tab w:val="left" w:pos="2850"/>
        </w:tabs>
        <w:ind w:left="567"/>
        <w:jc w:val="center"/>
        <w:rPr>
          <w:rFonts w:ascii="Tahoma" w:hAnsi="Tahoma" w:cs="Tahoma"/>
          <w:b/>
          <w:sz w:val="22"/>
          <w:szCs w:val="22"/>
        </w:rPr>
      </w:pPr>
    </w:p>
    <w:p w:rsidR="00D73364" w:rsidRPr="00D60C55" w:rsidRDefault="00D73364" w:rsidP="00D73364">
      <w:pPr>
        <w:keepNext/>
        <w:widowControl w:val="0"/>
        <w:numPr>
          <w:ilvl w:val="12"/>
          <w:numId w:val="0"/>
        </w:numPr>
        <w:jc w:val="both"/>
        <w:rPr>
          <w:rFonts w:ascii="Tahoma" w:hAnsi="Tahoma" w:cs="Tahoma"/>
          <w:sz w:val="22"/>
          <w:szCs w:val="22"/>
        </w:rPr>
      </w:pPr>
    </w:p>
    <w:p w:rsidR="003C29CA" w:rsidRDefault="003C29CA" w:rsidP="003C29CA">
      <w:pPr>
        <w:keepNext/>
        <w:jc w:val="both"/>
        <w:rPr>
          <w:rFonts w:ascii="Tahoma" w:hAnsi="Tahoma" w:cs="Tahoma"/>
          <w:sz w:val="22"/>
          <w:szCs w:val="22"/>
        </w:rPr>
      </w:pPr>
      <w:r>
        <w:rPr>
          <w:rFonts w:ascii="Tahoma" w:hAnsi="Tahoma" w:cs="Tahoma"/>
          <w:sz w:val="22"/>
          <w:szCs w:val="22"/>
        </w:rPr>
        <w:t>V primeru, da se ugotovi, da je pri izvedbi naročila, na podlagi katerega je sklenjen ta okvirni sporazum ali pri izvajanju tega okvirnega sporazuma kdo v imenu ali na račun dobavitelja,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po tem okvirnem sporazumu ali za drugo ravnanje ali opustitev, s katerim je kupcu, organu ali organizaciji iz javnega sektorja povzročena škoda ali je omogočena pridobitev nedovoljene koristi predstavniku kupca, organa, posredniku organa ali organizacije iz javnega sektorja, dobavitelju ali njegovemu predstavniku, zastopniku, posredniku, je ta okvirni sporazum ničen.</w:t>
      </w:r>
    </w:p>
    <w:p w:rsidR="003C29CA" w:rsidRDefault="003C29CA" w:rsidP="003C29CA">
      <w:pPr>
        <w:keepNext/>
        <w:jc w:val="both"/>
        <w:rPr>
          <w:rFonts w:ascii="Tahoma" w:hAnsi="Tahoma" w:cs="Tahoma"/>
          <w:sz w:val="22"/>
          <w:szCs w:val="22"/>
        </w:rPr>
      </w:pPr>
    </w:p>
    <w:p w:rsidR="003C29CA" w:rsidRDefault="003C29CA" w:rsidP="003C29CA">
      <w:pPr>
        <w:keepNext/>
        <w:jc w:val="both"/>
        <w:rPr>
          <w:rFonts w:ascii="Tahoma" w:hAnsi="Tahoma" w:cs="Tahoma"/>
          <w:sz w:val="22"/>
          <w:szCs w:val="22"/>
        </w:rPr>
      </w:pPr>
      <w:r>
        <w:rPr>
          <w:rFonts w:ascii="Tahoma" w:hAnsi="Tahoma" w:cs="Tahoma"/>
          <w:sz w:val="22"/>
          <w:szCs w:val="22"/>
        </w:rPr>
        <w:t>Kupec bo v primeru ugotovitve o domnevnem obstoju dejanskega stanja iz prvega odstavka tega člena ali obvestila Komisije za preprečevanje korupcije ali drugih organov, glede njegovega domnevnega nastanka, pričel z ugotavljanjem pogojev ničnosti okvirnega sporazuma iz prejšnjega odstavka tega člena oziroma z drugimi ukrepi v skladu s predpisi Republike Slovenije.</w:t>
      </w:r>
    </w:p>
    <w:p w:rsidR="00D73364" w:rsidRDefault="00D73364" w:rsidP="00D73364">
      <w:pPr>
        <w:keepNext/>
        <w:numPr>
          <w:ilvl w:val="12"/>
          <w:numId w:val="0"/>
        </w:numPr>
        <w:rPr>
          <w:rFonts w:ascii="Tahoma" w:hAnsi="Tahoma" w:cs="Tahoma"/>
          <w:sz w:val="22"/>
          <w:szCs w:val="22"/>
        </w:rPr>
      </w:pPr>
    </w:p>
    <w:p w:rsidR="003C29CA" w:rsidRPr="00D60C55" w:rsidRDefault="003C29CA" w:rsidP="003C29CA">
      <w:pPr>
        <w:keepNext/>
        <w:numPr>
          <w:ilvl w:val="0"/>
          <w:numId w:val="20"/>
        </w:numPr>
        <w:jc w:val="center"/>
        <w:rPr>
          <w:rFonts w:ascii="Tahoma" w:hAnsi="Tahoma" w:cs="Tahoma"/>
          <w:sz w:val="22"/>
          <w:szCs w:val="22"/>
        </w:rPr>
      </w:pPr>
      <w:r>
        <w:rPr>
          <w:rFonts w:ascii="Tahoma" w:hAnsi="Tahoma" w:cs="Tahoma"/>
          <w:sz w:val="22"/>
          <w:szCs w:val="22"/>
        </w:rPr>
        <w:lastRenderedPageBreak/>
        <w:t>člen</w:t>
      </w:r>
    </w:p>
    <w:p w:rsidR="003C29CA" w:rsidRDefault="003C29CA" w:rsidP="00D73364">
      <w:pPr>
        <w:keepNext/>
        <w:jc w:val="both"/>
        <w:rPr>
          <w:rFonts w:ascii="Tahoma" w:hAnsi="Tahoma" w:cs="Tahoma"/>
          <w:sz w:val="22"/>
          <w:szCs w:val="22"/>
        </w:rPr>
      </w:pPr>
    </w:p>
    <w:p w:rsidR="00D73364" w:rsidRPr="00D60C55" w:rsidRDefault="00D73364" w:rsidP="00D73364">
      <w:pPr>
        <w:keepNext/>
        <w:jc w:val="both"/>
        <w:rPr>
          <w:rFonts w:ascii="Tahoma" w:hAnsi="Tahoma" w:cs="Tahoma"/>
          <w:sz w:val="22"/>
          <w:szCs w:val="22"/>
        </w:rPr>
      </w:pPr>
      <w:r>
        <w:rPr>
          <w:rFonts w:ascii="Tahoma" w:hAnsi="Tahoma" w:cs="Tahoma"/>
          <w:sz w:val="22"/>
          <w:szCs w:val="22"/>
        </w:rPr>
        <w:t>Dobavitelj</w:t>
      </w:r>
      <w:r w:rsidRPr="00D60C55">
        <w:rPr>
          <w:rFonts w:ascii="Tahoma" w:hAnsi="Tahoma" w:cs="Tahoma"/>
          <w:sz w:val="22"/>
          <w:szCs w:val="22"/>
        </w:rPr>
        <w:t xml:space="preserve"> se obvezuje, da bo kadarkoli v času veljavnosti te</w:t>
      </w:r>
      <w:r>
        <w:rPr>
          <w:rFonts w:ascii="Tahoma" w:hAnsi="Tahoma" w:cs="Tahoma"/>
          <w:sz w:val="22"/>
          <w:szCs w:val="22"/>
        </w:rPr>
        <w:t>ga okvirnega sporazuma</w:t>
      </w:r>
      <w:r w:rsidRPr="00D60C55">
        <w:rPr>
          <w:rFonts w:ascii="Tahoma" w:hAnsi="Tahoma" w:cs="Tahoma"/>
          <w:sz w:val="22"/>
          <w:szCs w:val="22"/>
        </w:rPr>
        <w:t xml:space="preserve"> oziroma kadarkoli v času izvajanja predmeta te</w:t>
      </w:r>
      <w:r>
        <w:rPr>
          <w:rFonts w:ascii="Tahoma" w:hAnsi="Tahoma" w:cs="Tahoma"/>
          <w:sz w:val="22"/>
          <w:szCs w:val="22"/>
        </w:rPr>
        <w:t>ga okvirnega sporazuma</w:t>
      </w:r>
      <w:r w:rsidRPr="00D60C55">
        <w:rPr>
          <w:rFonts w:ascii="Tahoma" w:hAnsi="Tahoma" w:cs="Tahoma"/>
          <w:sz w:val="22"/>
          <w:szCs w:val="22"/>
        </w:rPr>
        <w:t xml:space="preserve"> </w:t>
      </w:r>
      <w:r>
        <w:rPr>
          <w:rFonts w:ascii="Tahoma" w:hAnsi="Tahoma" w:cs="Tahoma"/>
          <w:sz w:val="22"/>
          <w:szCs w:val="22"/>
        </w:rPr>
        <w:t xml:space="preserve">(velja tudi za vse podizvajalce, s katerimi dobavitelj izvaja predmet tega okvirnega sporazuma) </w:t>
      </w:r>
      <w:r w:rsidRPr="00D60C55">
        <w:rPr>
          <w:rFonts w:ascii="Tahoma" w:hAnsi="Tahoma" w:cs="Tahoma"/>
          <w:sz w:val="22"/>
          <w:szCs w:val="22"/>
        </w:rPr>
        <w:t xml:space="preserve">v roku osmih (8) dni od prejema poziva, </w:t>
      </w:r>
      <w:r>
        <w:rPr>
          <w:rFonts w:ascii="Tahoma" w:hAnsi="Tahoma" w:cs="Tahoma"/>
          <w:sz w:val="22"/>
          <w:szCs w:val="22"/>
        </w:rPr>
        <w:t>kupcu</w:t>
      </w:r>
      <w:r w:rsidRPr="00D60C55">
        <w:rPr>
          <w:rFonts w:ascii="Tahoma" w:hAnsi="Tahoma" w:cs="Tahoma"/>
          <w:sz w:val="22"/>
          <w:szCs w:val="22"/>
        </w:rPr>
        <w:t xml:space="preserve"> posredoval podatke o:</w:t>
      </w:r>
    </w:p>
    <w:p w:rsidR="00D73364" w:rsidRPr="00D60C55" w:rsidRDefault="00D73364" w:rsidP="00C740CB">
      <w:pPr>
        <w:keepNext/>
        <w:widowControl w:val="0"/>
        <w:numPr>
          <w:ilvl w:val="0"/>
          <w:numId w:val="27"/>
        </w:numPr>
        <w:tabs>
          <w:tab w:val="left" w:pos="426"/>
        </w:tabs>
        <w:ind w:left="426" w:hanging="426"/>
        <w:jc w:val="both"/>
        <w:rPr>
          <w:rFonts w:ascii="Tahoma" w:hAnsi="Tahoma" w:cs="Tahoma"/>
          <w:color w:val="000000"/>
          <w:sz w:val="22"/>
          <w:szCs w:val="22"/>
        </w:rPr>
      </w:pPr>
      <w:r w:rsidRPr="00D60C55">
        <w:rPr>
          <w:rFonts w:ascii="Tahoma" w:hAnsi="Tahoma" w:cs="Tahoma"/>
          <w:color w:val="000000"/>
          <w:sz w:val="22"/>
          <w:szCs w:val="22"/>
        </w:rPr>
        <w:t xml:space="preserve">svojih ustanoviteljih, družbenikih, vključno s tihimi družbeniki, delničarjih, </w:t>
      </w:r>
      <w:proofErr w:type="spellStart"/>
      <w:r w:rsidRPr="00D60C55">
        <w:rPr>
          <w:rFonts w:ascii="Tahoma" w:hAnsi="Tahoma" w:cs="Tahoma"/>
          <w:color w:val="000000"/>
          <w:sz w:val="22"/>
          <w:szCs w:val="22"/>
        </w:rPr>
        <w:t>komanditistih</w:t>
      </w:r>
      <w:proofErr w:type="spellEnd"/>
      <w:r w:rsidRPr="00D60C55">
        <w:rPr>
          <w:rFonts w:ascii="Tahoma" w:hAnsi="Tahoma" w:cs="Tahoma"/>
          <w:color w:val="000000"/>
          <w:sz w:val="22"/>
          <w:szCs w:val="22"/>
        </w:rPr>
        <w:t xml:space="preserve"> ali drugih lastnikih in podatke o lastniških deležih navedenih oseb,</w:t>
      </w:r>
    </w:p>
    <w:p w:rsidR="00D73364" w:rsidRPr="00D60C55" w:rsidRDefault="00D73364" w:rsidP="00C740CB">
      <w:pPr>
        <w:keepNext/>
        <w:widowControl w:val="0"/>
        <w:numPr>
          <w:ilvl w:val="0"/>
          <w:numId w:val="27"/>
        </w:numPr>
        <w:tabs>
          <w:tab w:val="left" w:pos="426"/>
        </w:tabs>
        <w:ind w:left="426" w:hanging="426"/>
        <w:jc w:val="both"/>
        <w:rPr>
          <w:rFonts w:ascii="Tahoma" w:hAnsi="Tahoma" w:cs="Tahoma"/>
          <w:sz w:val="22"/>
          <w:szCs w:val="22"/>
        </w:rPr>
      </w:pPr>
      <w:r w:rsidRPr="00D60C55">
        <w:rPr>
          <w:rFonts w:ascii="Tahoma" w:hAnsi="Tahoma" w:cs="Tahoma"/>
          <w:sz w:val="22"/>
          <w:szCs w:val="22"/>
        </w:rPr>
        <w:t>gospodarskih subjektih, za katere se glede na določbe zakona, ki ureja gospodarske družbe, šteje, da so z njim povezane družbe,</w:t>
      </w:r>
    </w:p>
    <w:p w:rsidR="00D73364" w:rsidRPr="00D60C55" w:rsidRDefault="00D73364" w:rsidP="00D73364">
      <w:pPr>
        <w:keepNext/>
        <w:jc w:val="both"/>
        <w:rPr>
          <w:rFonts w:ascii="Tahoma" w:eastAsia="Calibri" w:hAnsi="Tahoma" w:cs="Tahoma"/>
          <w:sz w:val="22"/>
          <w:szCs w:val="22"/>
        </w:rPr>
      </w:pPr>
      <w:r w:rsidRPr="00D60C55">
        <w:rPr>
          <w:rFonts w:ascii="Tahoma" w:hAnsi="Tahoma" w:cs="Tahoma"/>
          <w:sz w:val="22"/>
          <w:szCs w:val="22"/>
        </w:rPr>
        <w:t xml:space="preserve">ki jih je </w:t>
      </w:r>
      <w:r>
        <w:rPr>
          <w:rFonts w:ascii="Tahoma" w:hAnsi="Tahoma" w:cs="Tahoma"/>
          <w:sz w:val="22"/>
          <w:szCs w:val="22"/>
        </w:rPr>
        <w:t>kupec</w:t>
      </w:r>
      <w:r w:rsidRPr="00D60C55">
        <w:rPr>
          <w:rFonts w:ascii="Tahoma" w:hAnsi="Tahoma" w:cs="Tahoma"/>
          <w:sz w:val="22"/>
          <w:szCs w:val="22"/>
        </w:rPr>
        <w:t xml:space="preserve">, v skladu z določili šestega (6.) odstavka štirinajstega (14.) člena </w:t>
      </w:r>
      <w:proofErr w:type="spellStart"/>
      <w:r w:rsidRPr="00D60C55">
        <w:rPr>
          <w:rFonts w:ascii="Tahoma" w:eastAsia="Calibri" w:hAnsi="Tahoma" w:cs="Tahoma"/>
          <w:sz w:val="22"/>
          <w:szCs w:val="22"/>
        </w:rPr>
        <w:t>ZIntPK</w:t>
      </w:r>
      <w:proofErr w:type="spellEnd"/>
      <w:r w:rsidRPr="00D60C55">
        <w:rPr>
          <w:rFonts w:ascii="Tahoma" w:eastAsia="Calibri" w:hAnsi="Tahoma" w:cs="Tahoma"/>
          <w:sz w:val="22"/>
          <w:szCs w:val="22"/>
        </w:rPr>
        <w:t xml:space="preserve">-UPB2, dolžan predložiti Komisiji za preprečevanje korupcije, če le-ta to zahteva. </w:t>
      </w:r>
    </w:p>
    <w:p w:rsidR="00514E5A" w:rsidRPr="00D60C55" w:rsidRDefault="00514E5A" w:rsidP="00D73364">
      <w:pPr>
        <w:keepNext/>
        <w:jc w:val="both"/>
        <w:rPr>
          <w:rFonts w:ascii="Tahoma" w:hAnsi="Tahoma" w:cs="Tahoma"/>
          <w:sz w:val="22"/>
          <w:szCs w:val="22"/>
        </w:rPr>
      </w:pPr>
    </w:p>
    <w:p w:rsidR="00D73364" w:rsidRPr="00D60C55" w:rsidRDefault="00D73364" w:rsidP="00D73364">
      <w:pPr>
        <w:pStyle w:val="Telobesedila3"/>
        <w:keepNext/>
        <w:numPr>
          <w:ilvl w:val="12"/>
          <w:numId w:val="0"/>
        </w:numPr>
        <w:ind w:right="-482"/>
        <w:rPr>
          <w:rFonts w:ascii="Tahoma" w:hAnsi="Tahoma" w:cs="Tahoma"/>
          <w:b/>
          <w:sz w:val="22"/>
          <w:szCs w:val="22"/>
        </w:rPr>
      </w:pPr>
      <w:r w:rsidRPr="00D60C55">
        <w:rPr>
          <w:rFonts w:ascii="Tahoma" w:hAnsi="Tahoma" w:cs="Tahoma"/>
          <w:b/>
          <w:sz w:val="22"/>
          <w:szCs w:val="22"/>
        </w:rPr>
        <w:t xml:space="preserve">Vsebina </w:t>
      </w:r>
      <w:r>
        <w:rPr>
          <w:rFonts w:ascii="Tahoma" w:hAnsi="Tahoma" w:cs="Tahoma"/>
          <w:b/>
          <w:sz w:val="22"/>
          <w:szCs w:val="22"/>
        </w:rPr>
        <w:t>okvirnega sporazuma</w:t>
      </w:r>
      <w:r w:rsidRPr="00D60C55">
        <w:rPr>
          <w:rFonts w:ascii="Tahoma" w:hAnsi="Tahoma" w:cs="Tahoma"/>
          <w:b/>
          <w:sz w:val="22"/>
          <w:szCs w:val="22"/>
        </w:rPr>
        <w:t xml:space="preserve"> in reševanje sporov</w:t>
      </w:r>
    </w:p>
    <w:p w:rsidR="00D73364" w:rsidRPr="00D60C55" w:rsidRDefault="00D73364" w:rsidP="00D73364">
      <w:pPr>
        <w:pStyle w:val="Telobesedila3"/>
        <w:keepNext/>
        <w:numPr>
          <w:ilvl w:val="12"/>
          <w:numId w:val="0"/>
        </w:numPr>
        <w:ind w:right="-482"/>
        <w:rPr>
          <w:rFonts w:ascii="Tahoma" w:hAnsi="Tahoma" w:cs="Tahoma"/>
          <w:b/>
          <w:sz w:val="22"/>
          <w:szCs w:val="22"/>
        </w:rPr>
      </w:pPr>
    </w:p>
    <w:p w:rsidR="00D73364" w:rsidRPr="00D60C55" w:rsidRDefault="00D73364" w:rsidP="00C740CB">
      <w:pPr>
        <w:keepNext/>
        <w:numPr>
          <w:ilvl w:val="0"/>
          <w:numId w:val="20"/>
        </w:numPr>
        <w:tabs>
          <w:tab w:val="clear" w:pos="1440"/>
          <w:tab w:val="num" w:pos="426"/>
        </w:tabs>
        <w:ind w:left="426" w:hanging="426"/>
        <w:jc w:val="center"/>
        <w:rPr>
          <w:rFonts w:ascii="Tahoma" w:hAnsi="Tahoma"/>
          <w:sz w:val="22"/>
        </w:rPr>
      </w:pPr>
      <w:r w:rsidRPr="00D60C55">
        <w:rPr>
          <w:rFonts w:ascii="Tahoma" w:hAnsi="Tahoma"/>
          <w:sz w:val="22"/>
        </w:rPr>
        <w:t>člen</w:t>
      </w:r>
    </w:p>
    <w:p w:rsidR="00D73364" w:rsidRPr="00D60C55" w:rsidRDefault="00D73364" w:rsidP="00D73364">
      <w:pPr>
        <w:pStyle w:val="Telobesedila3"/>
        <w:keepNext/>
        <w:numPr>
          <w:ilvl w:val="12"/>
          <w:numId w:val="0"/>
        </w:numPr>
        <w:ind w:right="-482"/>
        <w:jc w:val="center"/>
        <w:rPr>
          <w:rFonts w:ascii="Tahoma" w:hAnsi="Tahoma" w:cs="Tahoma"/>
          <w:sz w:val="22"/>
          <w:szCs w:val="22"/>
        </w:rPr>
      </w:pPr>
    </w:p>
    <w:p w:rsidR="00D73364" w:rsidRPr="00D60C55" w:rsidRDefault="00D73364" w:rsidP="00D73364">
      <w:pPr>
        <w:keepNext/>
        <w:numPr>
          <w:ilvl w:val="12"/>
          <w:numId w:val="0"/>
        </w:numPr>
        <w:ind w:right="-1"/>
        <w:jc w:val="both"/>
        <w:rPr>
          <w:rFonts w:ascii="Tahoma" w:hAnsi="Tahoma" w:cs="Tahoma"/>
          <w:sz w:val="22"/>
          <w:szCs w:val="22"/>
        </w:rPr>
      </w:pPr>
      <w:r w:rsidRPr="00D60C55">
        <w:rPr>
          <w:rFonts w:ascii="Tahoma" w:hAnsi="Tahoma" w:cs="Tahoma"/>
          <w:sz w:val="22"/>
          <w:szCs w:val="22"/>
        </w:rPr>
        <w:t xml:space="preserve">Za vse kar ta </w:t>
      </w:r>
      <w:r>
        <w:rPr>
          <w:rFonts w:ascii="Tahoma" w:hAnsi="Tahoma" w:cs="Tahoma"/>
          <w:sz w:val="22"/>
          <w:szCs w:val="22"/>
        </w:rPr>
        <w:t>okvirni sporazum</w:t>
      </w:r>
      <w:r w:rsidRPr="00D60C55">
        <w:rPr>
          <w:rFonts w:ascii="Tahoma" w:hAnsi="Tahoma" w:cs="Tahoma"/>
          <w:sz w:val="22"/>
          <w:szCs w:val="22"/>
        </w:rPr>
        <w:t xml:space="preserve"> ne določa oz. ne določa drugače, veljajo neposredno določila Obligacijskega zakonika.</w:t>
      </w:r>
    </w:p>
    <w:p w:rsidR="003C29CA" w:rsidRDefault="003C29CA" w:rsidP="003C29CA">
      <w:pPr>
        <w:keepNext/>
        <w:jc w:val="both"/>
        <w:rPr>
          <w:rFonts w:ascii="Tahoma" w:hAnsi="Tahoma"/>
          <w:sz w:val="22"/>
        </w:rPr>
      </w:pPr>
    </w:p>
    <w:p w:rsidR="003C29CA" w:rsidRPr="00B1030A" w:rsidRDefault="003C29CA" w:rsidP="003C29CA">
      <w:pPr>
        <w:keepNext/>
        <w:jc w:val="both"/>
        <w:rPr>
          <w:rFonts w:ascii="Tahoma" w:hAnsi="Tahoma"/>
          <w:sz w:val="22"/>
        </w:rPr>
      </w:pPr>
      <w:r>
        <w:rPr>
          <w:rFonts w:ascii="Tahoma" w:hAnsi="Tahoma"/>
          <w:sz w:val="22"/>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rsidR="00D73364" w:rsidRPr="00D60C55" w:rsidRDefault="00D73364" w:rsidP="00D73364">
      <w:pPr>
        <w:keepNext/>
        <w:numPr>
          <w:ilvl w:val="12"/>
          <w:numId w:val="0"/>
        </w:numPr>
        <w:ind w:right="-483"/>
        <w:rPr>
          <w:rFonts w:ascii="Tahoma" w:hAnsi="Tahoma" w:cs="Tahoma"/>
          <w:sz w:val="22"/>
          <w:szCs w:val="22"/>
        </w:rPr>
      </w:pPr>
    </w:p>
    <w:p w:rsidR="00D73364" w:rsidRPr="00D60C55" w:rsidRDefault="00D73364" w:rsidP="00C740CB">
      <w:pPr>
        <w:keepNext/>
        <w:numPr>
          <w:ilvl w:val="0"/>
          <w:numId w:val="20"/>
        </w:numPr>
        <w:tabs>
          <w:tab w:val="clear" w:pos="1440"/>
          <w:tab w:val="num" w:pos="426"/>
        </w:tabs>
        <w:ind w:left="426" w:hanging="426"/>
        <w:jc w:val="center"/>
        <w:rPr>
          <w:rFonts w:ascii="Tahoma" w:hAnsi="Tahoma"/>
          <w:sz w:val="22"/>
        </w:rPr>
      </w:pPr>
      <w:r w:rsidRPr="00D60C55">
        <w:rPr>
          <w:rFonts w:ascii="Tahoma" w:hAnsi="Tahoma"/>
          <w:sz w:val="22"/>
        </w:rPr>
        <w:t>člen</w:t>
      </w:r>
    </w:p>
    <w:p w:rsidR="00D73364" w:rsidRPr="00D60C55" w:rsidRDefault="00D73364" w:rsidP="00D73364">
      <w:pPr>
        <w:keepNext/>
        <w:numPr>
          <w:ilvl w:val="12"/>
          <w:numId w:val="0"/>
        </w:numPr>
        <w:ind w:right="-483"/>
        <w:rPr>
          <w:rFonts w:ascii="Tahoma" w:hAnsi="Tahoma" w:cs="Tahoma"/>
          <w:sz w:val="22"/>
          <w:szCs w:val="22"/>
        </w:rPr>
      </w:pPr>
    </w:p>
    <w:p w:rsidR="00D73364" w:rsidRPr="00D60C55" w:rsidRDefault="00D73364" w:rsidP="00D73364">
      <w:pPr>
        <w:keepNext/>
        <w:numPr>
          <w:ilvl w:val="12"/>
          <w:numId w:val="0"/>
        </w:numPr>
        <w:ind w:right="-1"/>
        <w:jc w:val="both"/>
        <w:rPr>
          <w:rFonts w:ascii="Tahoma" w:hAnsi="Tahoma" w:cs="Tahoma"/>
          <w:sz w:val="22"/>
          <w:szCs w:val="22"/>
        </w:rPr>
      </w:pPr>
      <w:r w:rsidRPr="00AC4F63">
        <w:rPr>
          <w:rFonts w:ascii="Tahoma" w:hAnsi="Tahoma" w:cs="Tahoma"/>
          <w:sz w:val="22"/>
          <w:szCs w:val="22"/>
        </w:rPr>
        <w:t xml:space="preserve">Stranki </w:t>
      </w:r>
      <w:r>
        <w:rPr>
          <w:rFonts w:ascii="Tahoma" w:hAnsi="Tahoma" w:cs="Tahoma"/>
          <w:sz w:val="22"/>
          <w:szCs w:val="22"/>
        </w:rPr>
        <w:t>okvirnega sporazuma</w:t>
      </w:r>
      <w:r w:rsidRPr="00AC4F63">
        <w:rPr>
          <w:rFonts w:ascii="Tahoma" w:hAnsi="Tahoma" w:cs="Tahoma"/>
          <w:sz w:val="22"/>
          <w:szCs w:val="22"/>
        </w:rPr>
        <w:t xml:space="preserve"> </w:t>
      </w:r>
      <w:r w:rsidRPr="00D60C55">
        <w:rPr>
          <w:rFonts w:ascii="Tahoma" w:hAnsi="Tahoma" w:cs="Tahoma"/>
          <w:sz w:val="22"/>
          <w:szCs w:val="22"/>
        </w:rPr>
        <w:t>bosta katerakoli nesoglasja v zvezi s t</w:t>
      </w:r>
      <w:r>
        <w:rPr>
          <w:rFonts w:ascii="Tahoma" w:hAnsi="Tahoma" w:cs="Tahoma"/>
          <w:sz w:val="22"/>
          <w:szCs w:val="22"/>
        </w:rPr>
        <w:t>em</w:t>
      </w:r>
      <w:r w:rsidRPr="00D60C55">
        <w:rPr>
          <w:rFonts w:ascii="Tahoma" w:hAnsi="Tahoma" w:cs="Tahoma"/>
          <w:sz w:val="22"/>
          <w:szCs w:val="22"/>
        </w:rPr>
        <w:t xml:space="preserve"> </w:t>
      </w:r>
      <w:r>
        <w:rPr>
          <w:rFonts w:ascii="Tahoma" w:hAnsi="Tahoma" w:cs="Tahoma"/>
          <w:sz w:val="22"/>
          <w:szCs w:val="22"/>
        </w:rPr>
        <w:t>okvirnim sporazumom</w:t>
      </w:r>
      <w:r w:rsidRPr="00D60C55">
        <w:rPr>
          <w:rFonts w:ascii="Tahoma" w:hAnsi="Tahoma" w:cs="Tahoma"/>
          <w:sz w:val="22"/>
          <w:szCs w:val="22"/>
        </w:rPr>
        <w:t xml:space="preserve"> prvenstveno skušali rešiti sporazumno in izvensodno, če pa to ne bi bilo mogoče in bi katerakoli stranka </w:t>
      </w:r>
      <w:r>
        <w:rPr>
          <w:rFonts w:ascii="Tahoma" w:hAnsi="Tahoma" w:cs="Tahoma"/>
          <w:sz w:val="22"/>
          <w:szCs w:val="22"/>
        </w:rPr>
        <w:t xml:space="preserve">okvirnega sporazuma </w:t>
      </w:r>
      <w:r w:rsidRPr="00D60C55">
        <w:rPr>
          <w:rFonts w:ascii="Tahoma" w:hAnsi="Tahoma" w:cs="Tahoma"/>
          <w:sz w:val="22"/>
          <w:szCs w:val="22"/>
        </w:rPr>
        <w:t xml:space="preserve">svoje zahtevke zoper drugo stranko </w:t>
      </w:r>
      <w:r>
        <w:rPr>
          <w:rFonts w:ascii="Tahoma" w:hAnsi="Tahoma" w:cs="Tahoma"/>
          <w:sz w:val="22"/>
          <w:szCs w:val="22"/>
        </w:rPr>
        <w:t xml:space="preserve">okvirnega sporazuma </w:t>
      </w:r>
      <w:r w:rsidRPr="00D60C55">
        <w:rPr>
          <w:rFonts w:ascii="Tahoma" w:hAnsi="Tahoma" w:cs="Tahoma"/>
          <w:sz w:val="22"/>
          <w:szCs w:val="22"/>
        </w:rPr>
        <w:t>iz naslova te</w:t>
      </w:r>
      <w:r>
        <w:rPr>
          <w:rFonts w:ascii="Tahoma" w:hAnsi="Tahoma" w:cs="Tahoma"/>
          <w:sz w:val="22"/>
          <w:szCs w:val="22"/>
        </w:rPr>
        <w:t>ga okvirnega sporazuma</w:t>
      </w:r>
      <w:r w:rsidRPr="00D60C55">
        <w:rPr>
          <w:rFonts w:ascii="Tahoma" w:hAnsi="Tahoma" w:cs="Tahoma"/>
          <w:sz w:val="22"/>
          <w:szCs w:val="22"/>
        </w:rPr>
        <w:t xml:space="preserve"> uveljavljala pred sodiščem, pa je za odločanje pristojno stvarno pristojno sodišče v Ljubljani.</w:t>
      </w:r>
    </w:p>
    <w:p w:rsidR="00D73364" w:rsidRDefault="00D73364" w:rsidP="00D73364">
      <w:pPr>
        <w:keepNext/>
        <w:numPr>
          <w:ilvl w:val="12"/>
          <w:numId w:val="0"/>
        </w:numPr>
        <w:ind w:right="-1"/>
        <w:rPr>
          <w:rFonts w:ascii="Tahoma" w:hAnsi="Tahoma" w:cs="Tahoma"/>
          <w:sz w:val="22"/>
          <w:szCs w:val="22"/>
        </w:rPr>
      </w:pPr>
    </w:p>
    <w:p w:rsidR="00D73364" w:rsidRPr="00D60C55" w:rsidRDefault="00D73364" w:rsidP="00D73364">
      <w:pPr>
        <w:pStyle w:val="Telobesedila3"/>
        <w:keepNext/>
        <w:numPr>
          <w:ilvl w:val="12"/>
          <w:numId w:val="0"/>
        </w:numPr>
        <w:ind w:right="-483"/>
        <w:rPr>
          <w:rFonts w:ascii="Tahoma" w:hAnsi="Tahoma" w:cs="Tahoma"/>
          <w:b/>
          <w:sz w:val="22"/>
          <w:szCs w:val="22"/>
        </w:rPr>
      </w:pPr>
      <w:r w:rsidRPr="00D60C55">
        <w:rPr>
          <w:rFonts w:ascii="Tahoma" w:hAnsi="Tahoma" w:cs="Tahoma"/>
          <w:b/>
          <w:sz w:val="22"/>
          <w:szCs w:val="22"/>
        </w:rPr>
        <w:t>Prilog</w:t>
      </w:r>
      <w:r>
        <w:rPr>
          <w:rFonts w:ascii="Tahoma" w:hAnsi="Tahoma" w:cs="Tahoma"/>
          <w:b/>
          <w:sz w:val="22"/>
          <w:szCs w:val="22"/>
        </w:rPr>
        <w:t>e</w:t>
      </w:r>
    </w:p>
    <w:p w:rsidR="00D73364" w:rsidRPr="00D60C55" w:rsidRDefault="00D73364" w:rsidP="00D73364">
      <w:pPr>
        <w:pStyle w:val="Telobesedila3"/>
        <w:keepNext/>
        <w:numPr>
          <w:ilvl w:val="12"/>
          <w:numId w:val="0"/>
        </w:numPr>
        <w:ind w:right="-483"/>
        <w:rPr>
          <w:rFonts w:ascii="Tahoma" w:hAnsi="Tahoma" w:cs="Tahoma"/>
          <w:b/>
          <w:sz w:val="22"/>
          <w:szCs w:val="22"/>
        </w:rPr>
      </w:pPr>
    </w:p>
    <w:p w:rsidR="00D73364" w:rsidRPr="00D60C55" w:rsidRDefault="00D73364" w:rsidP="00C740CB">
      <w:pPr>
        <w:keepNext/>
        <w:numPr>
          <w:ilvl w:val="0"/>
          <w:numId w:val="20"/>
        </w:numPr>
        <w:tabs>
          <w:tab w:val="clear" w:pos="1440"/>
          <w:tab w:val="num" w:pos="426"/>
        </w:tabs>
        <w:ind w:left="426" w:hanging="426"/>
        <w:jc w:val="center"/>
        <w:rPr>
          <w:rFonts w:ascii="Tahoma" w:hAnsi="Tahoma"/>
          <w:sz w:val="22"/>
        </w:rPr>
      </w:pPr>
      <w:r w:rsidRPr="00D60C55">
        <w:rPr>
          <w:rFonts w:ascii="Tahoma" w:hAnsi="Tahoma"/>
          <w:sz w:val="22"/>
        </w:rPr>
        <w:t>člen</w:t>
      </w:r>
    </w:p>
    <w:p w:rsidR="00D73364" w:rsidRPr="00D60C55" w:rsidRDefault="00D73364" w:rsidP="00D73364">
      <w:pPr>
        <w:pStyle w:val="Telobesedila3"/>
        <w:keepNext/>
        <w:numPr>
          <w:ilvl w:val="12"/>
          <w:numId w:val="0"/>
        </w:numPr>
        <w:ind w:right="-483"/>
        <w:rPr>
          <w:rFonts w:ascii="Tahoma" w:hAnsi="Tahoma" w:cs="Tahoma"/>
          <w:b/>
          <w:sz w:val="22"/>
          <w:szCs w:val="22"/>
        </w:rPr>
      </w:pPr>
    </w:p>
    <w:p w:rsidR="00D73364" w:rsidRPr="00D10F79" w:rsidRDefault="00D73364" w:rsidP="00D73364">
      <w:pPr>
        <w:pStyle w:val="Telobesedila3"/>
        <w:keepNext/>
        <w:numPr>
          <w:ilvl w:val="12"/>
          <w:numId w:val="0"/>
        </w:numPr>
        <w:ind w:right="-483"/>
        <w:rPr>
          <w:rFonts w:ascii="Tahoma" w:hAnsi="Tahoma" w:cs="Tahoma"/>
          <w:sz w:val="22"/>
          <w:szCs w:val="22"/>
          <w:lang w:val="sl-SI"/>
        </w:rPr>
      </w:pPr>
      <w:r w:rsidRPr="00D60C55">
        <w:rPr>
          <w:rFonts w:ascii="Tahoma" w:hAnsi="Tahoma" w:cs="Tahoma"/>
          <w:sz w:val="22"/>
          <w:szCs w:val="22"/>
        </w:rPr>
        <w:t>Prilog</w:t>
      </w:r>
      <w:r>
        <w:rPr>
          <w:rFonts w:ascii="Tahoma" w:hAnsi="Tahoma" w:cs="Tahoma"/>
          <w:sz w:val="22"/>
          <w:szCs w:val="22"/>
        </w:rPr>
        <w:t>e</w:t>
      </w:r>
      <w:r w:rsidRPr="00D60C55">
        <w:rPr>
          <w:rFonts w:ascii="Tahoma" w:hAnsi="Tahoma" w:cs="Tahoma"/>
          <w:sz w:val="22"/>
          <w:szCs w:val="22"/>
        </w:rPr>
        <w:t xml:space="preserve"> </w:t>
      </w:r>
      <w:r>
        <w:rPr>
          <w:rFonts w:ascii="Tahoma" w:hAnsi="Tahoma" w:cs="Tahoma"/>
          <w:sz w:val="22"/>
          <w:szCs w:val="22"/>
        </w:rPr>
        <w:t>so</w:t>
      </w:r>
      <w:r w:rsidRPr="00D60C55">
        <w:rPr>
          <w:rFonts w:ascii="Tahoma" w:hAnsi="Tahoma" w:cs="Tahoma"/>
          <w:sz w:val="22"/>
          <w:szCs w:val="22"/>
        </w:rPr>
        <w:t xml:space="preserve"> neločljivi sestavni del te</w:t>
      </w:r>
      <w:r>
        <w:rPr>
          <w:rFonts w:ascii="Tahoma" w:hAnsi="Tahoma" w:cs="Tahoma"/>
          <w:sz w:val="22"/>
          <w:szCs w:val="22"/>
        </w:rPr>
        <w:t>ga okvirnega sporazuma</w:t>
      </w:r>
      <w:r w:rsidRPr="00D60C55">
        <w:rPr>
          <w:rFonts w:ascii="Tahoma" w:hAnsi="Tahoma" w:cs="Tahoma"/>
          <w:sz w:val="22"/>
          <w:szCs w:val="22"/>
        </w:rPr>
        <w:t>.</w:t>
      </w:r>
    </w:p>
    <w:p w:rsidR="00D73364" w:rsidRPr="00D60C55" w:rsidRDefault="00D73364" w:rsidP="00D73364">
      <w:pPr>
        <w:pStyle w:val="Telobesedila3"/>
        <w:keepNext/>
        <w:numPr>
          <w:ilvl w:val="12"/>
          <w:numId w:val="0"/>
        </w:numPr>
        <w:ind w:right="-483"/>
        <w:rPr>
          <w:rFonts w:ascii="Tahoma" w:hAnsi="Tahoma" w:cs="Tahoma"/>
          <w:b/>
          <w:sz w:val="22"/>
          <w:szCs w:val="22"/>
        </w:rPr>
      </w:pPr>
    </w:p>
    <w:p w:rsidR="00D73364" w:rsidRPr="00D60C55" w:rsidRDefault="00D73364" w:rsidP="00321879">
      <w:pPr>
        <w:keepNext/>
        <w:numPr>
          <w:ilvl w:val="0"/>
          <w:numId w:val="33"/>
        </w:numPr>
        <w:tabs>
          <w:tab w:val="left" w:pos="426"/>
        </w:tabs>
        <w:jc w:val="center"/>
        <w:rPr>
          <w:rFonts w:ascii="Tahoma" w:hAnsi="Tahoma"/>
          <w:b/>
          <w:sz w:val="22"/>
        </w:rPr>
      </w:pPr>
      <w:r w:rsidRPr="00D60C55">
        <w:rPr>
          <w:rFonts w:ascii="Tahoma" w:hAnsi="Tahoma"/>
          <w:b/>
          <w:sz w:val="22"/>
        </w:rPr>
        <w:t xml:space="preserve">SKLENITEV </w:t>
      </w:r>
      <w:r>
        <w:rPr>
          <w:rFonts w:ascii="Tahoma" w:hAnsi="Tahoma"/>
          <w:b/>
          <w:sz w:val="22"/>
        </w:rPr>
        <w:t>OKVIRNEGA SPORAZUMA</w:t>
      </w:r>
      <w:r w:rsidRPr="00D60C55">
        <w:rPr>
          <w:rFonts w:ascii="Tahoma" w:hAnsi="Tahoma"/>
          <w:b/>
          <w:sz w:val="22"/>
        </w:rPr>
        <w:t xml:space="preserve"> TER ŠTEVILO IZVODOV</w:t>
      </w:r>
    </w:p>
    <w:p w:rsidR="00D73364" w:rsidRPr="00D60C55" w:rsidRDefault="00D73364" w:rsidP="00D73364">
      <w:pPr>
        <w:pStyle w:val="Telobesedila3"/>
        <w:keepNext/>
        <w:numPr>
          <w:ilvl w:val="12"/>
          <w:numId w:val="0"/>
        </w:numPr>
        <w:ind w:right="-483"/>
        <w:jc w:val="center"/>
        <w:rPr>
          <w:rFonts w:ascii="Tahoma" w:hAnsi="Tahoma" w:cs="Tahoma"/>
          <w:b/>
          <w:sz w:val="22"/>
          <w:szCs w:val="22"/>
        </w:rPr>
      </w:pPr>
    </w:p>
    <w:p w:rsidR="00D73364" w:rsidRPr="00D60C55" w:rsidRDefault="00D73364" w:rsidP="00C740CB">
      <w:pPr>
        <w:keepNext/>
        <w:numPr>
          <w:ilvl w:val="0"/>
          <w:numId w:val="20"/>
        </w:numPr>
        <w:tabs>
          <w:tab w:val="clear" w:pos="1440"/>
          <w:tab w:val="num" w:pos="426"/>
        </w:tabs>
        <w:ind w:left="426" w:hanging="426"/>
        <w:jc w:val="center"/>
        <w:rPr>
          <w:rFonts w:ascii="Tahoma" w:hAnsi="Tahoma"/>
          <w:sz w:val="22"/>
        </w:rPr>
      </w:pPr>
      <w:r w:rsidRPr="00D60C55">
        <w:rPr>
          <w:rFonts w:ascii="Tahoma" w:hAnsi="Tahoma"/>
          <w:sz w:val="22"/>
        </w:rPr>
        <w:t>člen</w:t>
      </w:r>
    </w:p>
    <w:p w:rsidR="00D73364" w:rsidRPr="00D60C55" w:rsidRDefault="00D73364" w:rsidP="00D73364">
      <w:pPr>
        <w:pStyle w:val="Telobesedila3"/>
        <w:keepNext/>
        <w:numPr>
          <w:ilvl w:val="12"/>
          <w:numId w:val="0"/>
        </w:numPr>
        <w:ind w:right="-483"/>
        <w:jc w:val="center"/>
        <w:rPr>
          <w:rFonts w:ascii="Tahoma" w:hAnsi="Tahoma" w:cs="Tahoma"/>
          <w:b/>
          <w:sz w:val="22"/>
          <w:szCs w:val="22"/>
        </w:rPr>
      </w:pPr>
    </w:p>
    <w:p w:rsidR="00D73364" w:rsidRPr="00D60C55" w:rsidRDefault="00D73364" w:rsidP="00D73364">
      <w:pPr>
        <w:pStyle w:val="Legal2L2"/>
        <w:keepNext/>
        <w:numPr>
          <w:ilvl w:val="0"/>
          <w:numId w:val="0"/>
        </w:numPr>
        <w:spacing w:after="0"/>
        <w:ind w:right="-1"/>
        <w:rPr>
          <w:rFonts w:ascii="Tahoma" w:hAnsi="Tahoma" w:cs="Tahoma"/>
          <w:sz w:val="22"/>
          <w:szCs w:val="22"/>
          <w:lang w:val="sl-SI"/>
        </w:rPr>
      </w:pPr>
      <w:r w:rsidRPr="00D60C55">
        <w:rPr>
          <w:rFonts w:ascii="Tahoma" w:hAnsi="Tahoma" w:cs="Tahoma"/>
          <w:sz w:val="22"/>
          <w:szCs w:val="22"/>
          <w:lang w:val="sl-SI"/>
        </w:rPr>
        <w:t>Predmetn</w:t>
      </w:r>
      <w:r>
        <w:rPr>
          <w:rFonts w:ascii="Tahoma" w:hAnsi="Tahoma" w:cs="Tahoma"/>
          <w:sz w:val="22"/>
          <w:szCs w:val="22"/>
          <w:lang w:val="sl-SI"/>
        </w:rPr>
        <w:t>i okvirni sporazum</w:t>
      </w:r>
      <w:r w:rsidRPr="00D60C55">
        <w:rPr>
          <w:rFonts w:ascii="Tahoma" w:hAnsi="Tahoma" w:cs="Tahoma"/>
          <w:sz w:val="22"/>
          <w:szCs w:val="22"/>
          <w:lang w:val="sl-SI"/>
        </w:rPr>
        <w:t xml:space="preserve"> je sklenjen in začne veljati z datumom podpisa </w:t>
      </w:r>
      <w:r>
        <w:rPr>
          <w:rFonts w:ascii="Tahoma" w:hAnsi="Tahoma" w:cs="Tahoma"/>
          <w:sz w:val="22"/>
          <w:szCs w:val="22"/>
          <w:lang w:val="sl-SI"/>
        </w:rPr>
        <w:t>okvirnega sporazuma</w:t>
      </w:r>
      <w:r w:rsidRPr="00D60C55">
        <w:rPr>
          <w:rFonts w:ascii="Tahoma" w:hAnsi="Tahoma" w:cs="Tahoma"/>
          <w:sz w:val="22"/>
          <w:szCs w:val="22"/>
          <w:lang w:val="sl-SI"/>
        </w:rPr>
        <w:t xml:space="preserve"> s strani obeh strank</w:t>
      </w:r>
      <w:r>
        <w:rPr>
          <w:rFonts w:ascii="Tahoma" w:hAnsi="Tahoma" w:cs="Tahoma"/>
          <w:sz w:val="22"/>
          <w:szCs w:val="22"/>
          <w:lang w:val="sl-SI"/>
        </w:rPr>
        <w:t xml:space="preserve"> okvirnega sporazuma</w:t>
      </w:r>
      <w:r w:rsidRPr="00D60C55">
        <w:rPr>
          <w:rFonts w:ascii="Tahoma" w:hAnsi="Tahoma" w:cs="Tahoma"/>
          <w:sz w:val="22"/>
          <w:szCs w:val="22"/>
          <w:lang w:val="sl-SI"/>
        </w:rPr>
        <w:t>. V primeru, da se datuma podpisa razlikujeta, velja kasnejši datum.</w:t>
      </w:r>
    </w:p>
    <w:p w:rsidR="00D73364" w:rsidRPr="00D60C55" w:rsidRDefault="00D73364" w:rsidP="00D73364">
      <w:pPr>
        <w:keepNext/>
        <w:rPr>
          <w:rFonts w:ascii="Tahoma" w:hAnsi="Tahoma" w:cs="Tahoma"/>
          <w:sz w:val="22"/>
          <w:szCs w:val="22"/>
        </w:rPr>
      </w:pPr>
    </w:p>
    <w:p w:rsidR="00D73364" w:rsidRPr="00D60C55" w:rsidRDefault="00D73364" w:rsidP="00C740CB">
      <w:pPr>
        <w:keepNext/>
        <w:numPr>
          <w:ilvl w:val="0"/>
          <w:numId w:val="20"/>
        </w:numPr>
        <w:tabs>
          <w:tab w:val="clear" w:pos="1440"/>
          <w:tab w:val="num" w:pos="426"/>
        </w:tabs>
        <w:ind w:left="426" w:hanging="426"/>
        <w:jc w:val="center"/>
        <w:rPr>
          <w:rFonts w:ascii="Tahoma" w:hAnsi="Tahoma"/>
          <w:sz w:val="22"/>
        </w:rPr>
      </w:pPr>
      <w:r w:rsidRPr="00D60C55">
        <w:rPr>
          <w:rFonts w:ascii="Tahoma" w:hAnsi="Tahoma"/>
          <w:sz w:val="22"/>
        </w:rPr>
        <w:t>člen</w:t>
      </w:r>
    </w:p>
    <w:p w:rsidR="00D73364" w:rsidRPr="00D60C55" w:rsidRDefault="00D73364" w:rsidP="00D73364">
      <w:pPr>
        <w:keepNext/>
        <w:rPr>
          <w:rFonts w:ascii="Tahoma" w:hAnsi="Tahoma" w:cs="Tahoma"/>
          <w:sz w:val="22"/>
          <w:szCs w:val="22"/>
        </w:rPr>
      </w:pPr>
    </w:p>
    <w:p w:rsidR="00514E5A" w:rsidRDefault="00D73364" w:rsidP="003C29CA">
      <w:pPr>
        <w:pStyle w:val="Legal2L2"/>
        <w:keepNext/>
        <w:numPr>
          <w:ilvl w:val="0"/>
          <w:numId w:val="0"/>
        </w:numPr>
        <w:spacing w:after="0"/>
        <w:ind w:right="-1"/>
      </w:pPr>
      <w:r w:rsidRPr="00883765">
        <w:rPr>
          <w:rFonts w:ascii="Tahoma" w:hAnsi="Tahoma" w:cs="Tahoma"/>
          <w:sz w:val="22"/>
          <w:szCs w:val="22"/>
          <w:lang w:val="sl-SI"/>
        </w:rPr>
        <w:t>Stranki okvirnega sporazuma (oz. vsak od podpisnikov tega okvirnega sporazuma v imenu in za</w:t>
      </w:r>
      <w:r w:rsidRPr="00D60C55">
        <w:rPr>
          <w:rFonts w:ascii="Tahoma" w:hAnsi="Tahoma" w:cs="Tahoma"/>
          <w:sz w:val="22"/>
          <w:szCs w:val="22"/>
          <w:lang w:val="sl-SI"/>
        </w:rPr>
        <w:t xml:space="preserve"> račun posamezne stranke</w:t>
      </w:r>
      <w:r>
        <w:rPr>
          <w:rFonts w:ascii="Tahoma" w:hAnsi="Tahoma" w:cs="Tahoma"/>
          <w:sz w:val="22"/>
          <w:szCs w:val="22"/>
          <w:lang w:val="sl-SI"/>
        </w:rPr>
        <w:t xml:space="preserve"> okvirnega sporazuma</w:t>
      </w:r>
      <w:r w:rsidRPr="00D60C55">
        <w:rPr>
          <w:rFonts w:ascii="Tahoma" w:hAnsi="Tahoma" w:cs="Tahoma"/>
          <w:sz w:val="22"/>
          <w:szCs w:val="22"/>
          <w:lang w:val="sl-SI"/>
        </w:rPr>
        <w:t>) zagotavljata, da imata vsa potrebna pooblastila in/ali dovoljenja ter potrebno poslovno sposobnost, za veljavno in zavezujočo sklenitev te</w:t>
      </w:r>
      <w:r>
        <w:rPr>
          <w:rFonts w:ascii="Tahoma" w:hAnsi="Tahoma" w:cs="Tahoma"/>
          <w:sz w:val="22"/>
          <w:szCs w:val="22"/>
          <w:lang w:val="sl-SI"/>
        </w:rPr>
        <w:t>ga okvirnega sporazuma</w:t>
      </w:r>
      <w:r w:rsidRPr="00D60C55">
        <w:rPr>
          <w:rFonts w:ascii="Tahoma" w:hAnsi="Tahoma" w:cs="Tahoma"/>
          <w:sz w:val="22"/>
          <w:szCs w:val="22"/>
          <w:lang w:val="sl-SI"/>
        </w:rPr>
        <w:t>.</w:t>
      </w:r>
    </w:p>
    <w:p w:rsidR="00514E5A" w:rsidRDefault="00514E5A" w:rsidP="00D73364">
      <w:pPr>
        <w:keepNext/>
        <w:rPr>
          <w:rFonts w:ascii="Tahoma" w:hAnsi="Tahoma" w:cs="Tahoma"/>
          <w:sz w:val="22"/>
          <w:szCs w:val="22"/>
        </w:rPr>
      </w:pPr>
    </w:p>
    <w:p w:rsidR="00D10F79" w:rsidRPr="00D60C55" w:rsidRDefault="00D10F79" w:rsidP="00D73364">
      <w:pPr>
        <w:keepNext/>
        <w:rPr>
          <w:rFonts w:ascii="Tahoma" w:hAnsi="Tahoma" w:cs="Tahoma"/>
          <w:sz w:val="22"/>
          <w:szCs w:val="22"/>
        </w:rPr>
      </w:pPr>
    </w:p>
    <w:p w:rsidR="00D73364" w:rsidRPr="00D60C55" w:rsidRDefault="00D73364" w:rsidP="00C740CB">
      <w:pPr>
        <w:keepNext/>
        <w:numPr>
          <w:ilvl w:val="0"/>
          <w:numId w:val="20"/>
        </w:numPr>
        <w:tabs>
          <w:tab w:val="clear" w:pos="1440"/>
          <w:tab w:val="num" w:pos="426"/>
        </w:tabs>
        <w:ind w:left="426" w:hanging="426"/>
        <w:jc w:val="center"/>
        <w:rPr>
          <w:rFonts w:ascii="Tahoma" w:hAnsi="Tahoma"/>
          <w:sz w:val="22"/>
        </w:rPr>
      </w:pPr>
      <w:r w:rsidRPr="00D60C55">
        <w:rPr>
          <w:rFonts w:ascii="Tahoma" w:hAnsi="Tahoma"/>
          <w:sz w:val="22"/>
        </w:rPr>
        <w:lastRenderedPageBreak/>
        <w:t>člen</w:t>
      </w:r>
    </w:p>
    <w:p w:rsidR="00D73364" w:rsidRPr="00514E5A" w:rsidRDefault="00D73364" w:rsidP="00D73364">
      <w:pPr>
        <w:keepNext/>
        <w:numPr>
          <w:ilvl w:val="12"/>
          <w:numId w:val="0"/>
        </w:numPr>
        <w:rPr>
          <w:rFonts w:ascii="Tahoma" w:hAnsi="Tahoma" w:cs="Tahoma"/>
          <w:sz w:val="22"/>
          <w:szCs w:val="22"/>
        </w:rPr>
      </w:pPr>
    </w:p>
    <w:p w:rsidR="00D73364" w:rsidRPr="00514E5A" w:rsidRDefault="00D73364" w:rsidP="00D73364">
      <w:pPr>
        <w:pStyle w:val="Telobesedila2"/>
        <w:keepNext/>
        <w:tabs>
          <w:tab w:val="left" w:pos="4820"/>
        </w:tabs>
        <w:rPr>
          <w:rFonts w:ascii="Tahoma" w:hAnsi="Tahoma"/>
          <w:b w:val="0"/>
          <w:sz w:val="22"/>
          <w:szCs w:val="22"/>
        </w:rPr>
      </w:pPr>
      <w:r w:rsidRPr="00514E5A">
        <w:rPr>
          <w:rFonts w:ascii="Tahoma" w:hAnsi="Tahoma" w:cs="Tahoma"/>
          <w:b w:val="0"/>
          <w:sz w:val="22"/>
          <w:szCs w:val="22"/>
        </w:rPr>
        <w:t xml:space="preserve">Predmetni okvirni sporazum je sestavljen in podpisan v </w:t>
      </w:r>
      <w:r w:rsidRPr="00514E5A">
        <w:rPr>
          <w:rFonts w:ascii="Tahoma" w:hAnsi="Tahoma"/>
          <w:b w:val="0"/>
          <w:sz w:val="22"/>
          <w:szCs w:val="22"/>
        </w:rPr>
        <w:t xml:space="preserve">petih (5) </w:t>
      </w:r>
      <w:r w:rsidRPr="00514E5A">
        <w:rPr>
          <w:rFonts w:ascii="Tahoma" w:hAnsi="Tahoma" w:cs="Tahoma"/>
          <w:b w:val="0"/>
          <w:sz w:val="22"/>
          <w:szCs w:val="22"/>
        </w:rPr>
        <w:t xml:space="preserve">enakih izvodih, </w:t>
      </w:r>
      <w:r w:rsidRPr="00514E5A">
        <w:rPr>
          <w:rFonts w:ascii="Tahoma" w:hAnsi="Tahoma"/>
          <w:b w:val="0"/>
          <w:sz w:val="22"/>
          <w:szCs w:val="22"/>
        </w:rPr>
        <w:t>od katerih prejme kupec tri (3) izvode in dobavitelj dva (2) izvoda.</w:t>
      </w:r>
    </w:p>
    <w:p w:rsidR="00D73364" w:rsidRPr="004C33D8" w:rsidRDefault="00D73364" w:rsidP="00D73364">
      <w:pPr>
        <w:pStyle w:val="Legal2L2"/>
        <w:keepNext/>
        <w:numPr>
          <w:ilvl w:val="12"/>
          <w:numId w:val="0"/>
        </w:numPr>
        <w:spacing w:after="0"/>
        <w:ind w:right="-1"/>
        <w:rPr>
          <w:rFonts w:ascii="Tahoma" w:hAnsi="Tahoma" w:cs="Tahoma"/>
          <w:b/>
          <w:sz w:val="22"/>
          <w:szCs w:val="22"/>
        </w:rPr>
      </w:pPr>
    </w:p>
    <w:p w:rsidR="00D73364" w:rsidRPr="00514E5A" w:rsidRDefault="00D73364" w:rsidP="00D73364">
      <w:pPr>
        <w:pStyle w:val="Telobesedila3"/>
        <w:keepNext/>
        <w:numPr>
          <w:ilvl w:val="12"/>
          <w:numId w:val="0"/>
        </w:numPr>
        <w:ind w:right="-2"/>
        <w:jc w:val="center"/>
        <w:rPr>
          <w:rFonts w:ascii="Tahoma" w:hAnsi="Tahoma" w:cs="Tahoma"/>
          <w:b/>
          <w:sz w:val="22"/>
          <w:szCs w:val="22"/>
        </w:rPr>
      </w:pPr>
    </w:p>
    <w:p w:rsidR="00514E5A" w:rsidRPr="00514E5A" w:rsidRDefault="00514E5A" w:rsidP="00514E5A">
      <w:pPr>
        <w:keepNext/>
        <w:tabs>
          <w:tab w:val="left" w:pos="709"/>
        </w:tabs>
        <w:ind w:left="720" w:right="45"/>
        <w:contextualSpacing/>
        <w:jc w:val="both"/>
        <w:rPr>
          <w:rFonts w:ascii="Tahoma" w:eastAsia="Calibri" w:hAnsi="Tahoma" w:cs="Tahoma"/>
          <w:color w:val="FF0000"/>
          <w:sz w:val="22"/>
          <w:szCs w:val="22"/>
          <w:lang w:eastAsia="en-US"/>
        </w:rPr>
      </w:pPr>
    </w:p>
    <w:p w:rsidR="00514E5A" w:rsidRPr="00514E5A" w:rsidRDefault="00514E5A" w:rsidP="00514E5A">
      <w:pPr>
        <w:keepNext/>
        <w:tabs>
          <w:tab w:val="left" w:pos="709"/>
        </w:tabs>
        <w:ind w:left="720" w:right="45"/>
        <w:contextualSpacing/>
        <w:jc w:val="both"/>
        <w:rPr>
          <w:rFonts w:ascii="Tahoma" w:eastAsia="Calibri" w:hAnsi="Tahoma" w:cs="Tahoma"/>
          <w:color w:val="FF0000"/>
          <w:sz w:val="22"/>
          <w:szCs w:val="22"/>
          <w:lang w:eastAsia="en-US"/>
        </w:rPr>
      </w:pPr>
    </w:p>
    <w:p w:rsidR="00514E5A" w:rsidRPr="00514E5A" w:rsidRDefault="00514E5A" w:rsidP="00514E5A">
      <w:pPr>
        <w:keepNext/>
        <w:tabs>
          <w:tab w:val="left" w:pos="0"/>
          <w:tab w:val="left" w:pos="1134"/>
          <w:tab w:val="left" w:pos="4536"/>
        </w:tabs>
        <w:jc w:val="both"/>
        <w:rPr>
          <w:rFonts w:ascii="Tahoma" w:hAnsi="Tahoma" w:cs="Tahoma"/>
          <w:sz w:val="22"/>
          <w:szCs w:val="22"/>
        </w:rPr>
      </w:pPr>
      <w:r w:rsidRPr="00514E5A">
        <w:rPr>
          <w:rFonts w:ascii="Tahoma" w:hAnsi="Tahoma" w:cs="Tahoma"/>
          <w:sz w:val="22"/>
          <w:szCs w:val="22"/>
        </w:rPr>
        <w:t>________________, dne ___________</w:t>
      </w:r>
      <w:r w:rsidRPr="00514E5A">
        <w:rPr>
          <w:rFonts w:ascii="Tahoma" w:hAnsi="Tahoma" w:cs="Tahoma"/>
          <w:sz w:val="22"/>
          <w:szCs w:val="22"/>
        </w:rPr>
        <w:tab/>
      </w:r>
      <w:r w:rsidRPr="00514E5A">
        <w:rPr>
          <w:rFonts w:ascii="Tahoma" w:hAnsi="Tahoma" w:cs="Tahoma"/>
          <w:sz w:val="22"/>
          <w:szCs w:val="22"/>
        </w:rPr>
        <w:tab/>
        <w:t xml:space="preserve">  Ljubljana, dne ________________</w:t>
      </w:r>
    </w:p>
    <w:p w:rsidR="00514E5A" w:rsidRPr="00514E5A" w:rsidRDefault="00514E5A" w:rsidP="00514E5A">
      <w:pPr>
        <w:keepNext/>
        <w:jc w:val="both"/>
        <w:rPr>
          <w:rFonts w:ascii="Tahoma" w:eastAsia="Calibri" w:hAnsi="Tahoma" w:cs="Tahoma"/>
          <w:sz w:val="22"/>
          <w:szCs w:val="22"/>
          <w:lang w:eastAsia="en-US"/>
        </w:rPr>
      </w:pPr>
    </w:p>
    <w:p w:rsidR="00514E5A" w:rsidRPr="00514E5A" w:rsidRDefault="00514E5A" w:rsidP="00514E5A">
      <w:pPr>
        <w:keepNext/>
        <w:jc w:val="both"/>
        <w:rPr>
          <w:rFonts w:ascii="Tahoma" w:eastAsia="Calibri" w:hAnsi="Tahoma" w:cs="Tahoma"/>
          <w:sz w:val="22"/>
          <w:szCs w:val="22"/>
          <w:lang w:eastAsia="en-US"/>
        </w:rPr>
      </w:pPr>
    </w:p>
    <w:p w:rsidR="00514E5A" w:rsidRPr="00514E5A" w:rsidRDefault="002D2064" w:rsidP="00514E5A">
      <w:pPr>
        <w:keepNext/>
        <w:jc w:val="both"/>
        <w:rPr>
          <w:rFonts w:ascii="Tahoma" w:eastAsia="Calibri" w:hAnsi="Tahoma" w:cs="Tahoma"/>
          <w:sz w:val="22"/>
          <w:szCs w:val="22"/>
          <w:lang w:eastAsia="en-US"/>
        </w:rPr>
      </w:pPr>
      <w:r>
        <w:rPr>
          <w:rFonts w:ascii="Tahoma" w:eastAsia="Calibri" w:hAnsi="Tahoma" w:cs="Tahoma"/>
          <w:sz w:val="22"/>
          <w:szCs w:val="22"/>
          <w:lang w:eastAsia="en-US"/>
        </w:rPr>
        <w:t>Dobavitelj</w:t>
      </w:r>
      <w:r w:rsidR="00514E5A" w:rsidRPr="00514E5A">
        <w:rPr>
          <w:rFonts w:ascii="Tahoma" w:eastAsia="Calibri" w:hAnsi="Tahoma" w:cs="Tahoma"/>
          <w:sz w:val="22"/>
          <w:szCs w:val="22"/>
          <w:lang w:eastAsia="en-US"/>
        </w:rPr>
        <w:t>:</w:t>
      </w:r>
      <w:r w:rsidR="00514E5A" w:rsidRPr="00514E5A">
        <w:rPr>
          <w:rFonts w:ascii="Tahoma" w:eastAsia="Calibri" w:hAnsi="Tahoma" w:cs="Tahoma"/>
          <w:sz w:val="22"/>
          <w:szCs w:val="22"/>
          <w:lang w:eastAsia="en-US"/>
        </w:rPr>
        <w:tab/>
      </w:r>
      <w:r w:rsidR="00514E5A" w:rsidRPr="00514E5A">
        <w:rPr>
          <w:rFonts w:ascii="Tahoma" w:eastAsia="Calibri" w:hAnsi="Tahoma" w:cs="Tahoma"/>
          <w:sz w:val="22"/>
          <w:szCs w:val="22"/>
          <w:lang w:eastAsia="en-US"/>
        </w:rPr>
        <w:tab/>
      </w:r>
      <w:r w:rsidR="00514E5A" w:rsidRPr="00514E5A">
        <w:rPr>
          <w:rFonts w:ascii="Tahoma" w:eastAsia="Calibri" w:hAnsi="Tahoma" w:cs="Tahoma"/>
          <w:sz w:val="22"/>
          <w:szCs w:val="22"/>
          <w:lang w:eastAsia="en-US"/>
        </w:rPr>
        <w:tab/>
      </w:r>
      <w:r w:rsidR="00514E5A" w:rsidRPr="00514E5A">
        <w:rPr>
          <w:rFonts w:ascii="Tahoma" w:eastAsia="Calibri" w:hAnsi="Tahoma" w:cs="Tahoma"/>
          <w:sz w:val="22"/>
          <w:szCs w:val="22"/>
          <w:lang w:eastAsia="en-US"/>
        </w:rPr>
        <w:tab/>
      </w:r>
      <w:r w:rsidR="00514E5A" w:rsidRPr="00514E5A">
        <w:rPr>
          <w:rFonts w:ascii="Tahoma" w:eastAsia="Calibri" w:hAnsi="Tahoma" w:cs="Tahoma"/>
          <w:sz w:val="22"/>
          <w:szCs w:val="22"/>
          <w:lang w:eastAsia="en-US"/>
        </w:rPr>
        <w:tab/>
      </w:r>
      <w:r w:rsidR="00514E5A" w:rsidRPr="00514E5A">
        <w:rPr>
          <w:rFonts w:ascii="Tahoma" w:eastAsia="Calibri" w:hAnsi="Tahoma" w:cs="Tahoma"/>
          <w:sz w:val="22"/>
          <w:szCs w:val="22"/>
          <w:lang w:eastAsia="en-US"/>
        </w:rPr>
        <w:tab/>
        <w:t xml:space="preserve">   Naročnik:</w:t>
      </w:r>
    </w:p>
    <w:p w:rsidR="00514E5A" w:rsidRPr="00514E5A" w:rsidRDefault="00514E5A" w:rsidP="00514E5A">
      <w:pPr>
        <w:keepNext/>
        <w:jc w:val="both"/>
        <w:rPr>
          <w:rFonts w:ascii="Tahoma" w:eastAsia="Calibri" w:hAnsi="Tahoma" w:cs="Tahoma"/>
          <w:sz w:val="22"/>
          <w:szCs w:val="22"/>
          <w:lang w:eastAsia="en-US"/>
        </w:rPr>
      </w:pPr>
    </w:p>
    <w:p w:rsidR="00514E5A" w:rsidRPr="00514E5A" w:rsidRDefault="00514E5A" w:rsidP="00514E5A">
      <w:pPr>
        <w:keepNext/>
        <w:jc w:val="both"/>
        <w:rPr>
          <w:rFonts w:ascii="Tahoma" w:eastAsia="Calibri" w:hAnsi="Tahoma" w:cs="Tahoma"/>
          <w:sz w:val="22"/>
          <w:szCs w:val="22"/>
          <w:lang w:eastAsia="en-US"/>
        </w:rPr>
      </w:pPr>
    </w:p>
    <w:tbl>
      <w:tblPr>
        <w:tblW w:w="9465" w:type="dxa"/>
        <w:tblLayout w:type="fixed"/>
        <w:tblLook w:val="04A0" w:firstRow="1" w:lastRow="0" w:firstColumn="1" w:lastColumn="0" w:noHBand="0" w:noVBand="1"/>
      </w:tblPr>
      <w:tblGrid>
        <w:gridCol w:w="5212"/>
        <w:gridCol w:w="4253"/>
      </w:tblGrid>
      <w:tr w:rsidR="00514E5A" w:rsidRPr="00514E5A" w:rsidTr="004A0029">
        <w:tc>
          <w:tcPr>
            <w:tcW w:w="5211" w:type="dxa"/>
          </w:tcPr>
          <w:p w:rsidR="00514E5A" w:rsidRPr="00514E5A" w:rsidRDefault="00514E5A" w:rsidP="004A0029">
            <w:pPr>
              <w:keepNext/>
              <w:jc w:val="both"/>
              <w:rPr>
                <w:rFonts w:ascii="Tahoma" w:eastAsia="Calibri" w:hAnsi="Tahoma" w:cs="Tahoma"/>
                <w:b/>
                <w:sz w:val="22"/>
                <w:szCs w:val="22"/>
                <w:lang w:eastAsia="en-US"/>
              </w:rPr>
            </w:pPr>
          </w:p>
          <w:p w:rsidR="00514E5A" w:rsidRPr="00514E5A" w:rsidRDefault="00514E5A" w:rsidP="004A0029">
            <w:pPr>
              <w:keepNext/>
              <w:jc w:val="both"/>
              <w:rPr>
                <w:rFonts w:ascii="Tahoma" w:eastAsia="Calibri" w:hAnsi="Tahoma" w:cs="Tahoma"/>
                <w:b/>
                <w:sz w:val="22"/>
                <w:szCs w:val="22"/>
                <w:lang w:eastAsia="en-US"/>
              </w:rPr>
            </w:pPr>
          </w:p>
        </w:tc>
        <w:tc>
          <w:tcPr>
            <w:tcW w:w="4253" w:type="dxa"/>
            <w:hideMark/>
          </w:tcPr>
          <w:p w:rsidR="00514E5A" w:rsidRPr="00514E5A" w:rsidRDefault="00514E5A" w:rsidP="004A0029">
            <w:pPr>
              <w:keepNext/>
              <w:ind w:left="600" w:hanging="600"/>
              <w:jc w:val="both"/>
              <w:rPr>
                <w:rFonts w:ascii="Tahoma" w:eastAsia="Calibri" w:hAnsi="Tahoma" w:cs="Tahoma"/>
                <w:b/>
                <w:sz w:val="22"/>
                <w:szCs w:val="22"/>
                <w:lang w:eastAsia="en-US"/>
              </w:rPr>
            </w:pPr>
            <w:r w:rsidRPr="00514E5A">
              <w:rPr>
                <w:rFonts w:ascii="Tahoma" w:eastAsia="Calibri" w:hAnsi="Tahoma" w:cs="Tahoma"/>
                <w:b/>
                <w:sz w:val="22"/>
                <w:szCs w:val="22"/>
                <w:lang w:eastAsia="en-US"/>
              </w:rPr>
              <w:t xml:space="preserve">JAVNO PODJETJE ENERGETIKA </w:t>
            </w:r>
          </w:p>
          <w:p w:rsidR="00514E5A" w:rsidRPr="00514E5A" w:rsidRDefault="00514E5A" w:rsidP="004A0029">
            <w:pPr>
              <w:keepNext/>
              <w:ind w:left="600" w:hanging="600"/>
              <w:jc w:val="both"/>
              <w:rPr>
                <w:rFonts w:ascii="Tahoma" w:eastAsia="Calibri" w:hAnsi="Tahoma" w:cs="Tahoma"/>
                <w:b/>
                <w:sz w:val="22"/>
                <w:szCs w:val="22"/>
                <w:lang w:eastAsia="en-US"/>
              </w:rPr>
            </w:pPr>
            <w:r w:rsidRPr="00514E5A">
              <w:rPr>
                <w:rFonts w:ascii="Tahoma" w:eastAsia="Calibri" w:hAnsi="Tahoma" w:cs="Tahoma"/>
                <w:b/>
                <w:sz w:val="22"/>
                <w:szCs w:val="22"/>
                <w:lang w:eastAsia="en-US"/>
              </w:rPr>
              <w:t>LJUBLJANA d.o.o.</w:t>
            </w:r>
          </w:p>
        </w:tc>
      </w:tr>
      <w:tr w:rsidR="00514E5A" w:rsidRPr="00514E5A" w:rsidTr="004A0029">
        <w:tc>
          <w:tcPr>
            <w:tcW w:w="5211" w:type="dxa"/>
          </w:tcPr>
          <w:p w:rsidR="00514E5A" w:rsidRPr="00514E5A" w:rsidRDefault="00514E5A" w:rsidP="004A0029">
            <w:pPr>
              <w:keepNext/>
              <w:jc w:val="both"/>
              <w:rPr>
                <w:rFonts w:ascii="Tahoma" w:eastAsia="Calibri" w:hAnsi="Tahoma" w:cs="Tahoma"/>
                <w:sz w:val="22"/>
                <w:szCs w:val="22"/>
                <w:lang w:eastAsia="en-US"/>
              </w:rPr>
            </w:pPr>
          </w:p>
        </w:tc>
        <w:tc>
          <w:tcPr>
            <w:tcW w:w="4253" w:type="dxa"/>
          </w:tcPr>
          <w:p w:rsidR="00514E5A" w:rsidRPr="00514E5A" w:rsidRDefault="00514E5A" w:rsidP="004A0029">
            <w:pPr>
              <w:keepNext/>
              <w:jc w:val="both"/>
              <w:rPr>
                <w:rFonts w:ascii="Tahoma" w:eastAsia="Calibri" w:hAnsi="Tahoma" w:cs="Tahoma"/>
                <w:sz w:val="22"/>
                <w:szCs w:val="22"/>
                <w:lang w:eastAsia="en-US"/>
              </w:rPr>
            </w:pPr>
          </w:p>
        </w:tc>
      </w:tr>
      <w:tr w:rsidR="00514E5A" w:rsidRPr="00514E5A" w:rsidTr="004A0029">
        <w:tc>
          <w:tcPr>
            <w:tcW w:w="5211" w:type="dxa"/>
          </w:tcPr>
          <w:p w:rsidR="00514E5A" w:rsidRPr="00514E5A" w:rsidRDefault="00514E5A" w:rsidP="004A0029">
            <w:pPr>
              <w:keepNext/>
              <w:tabs>
                <w:tab w:val="right" w:leader="underscore" w:pos="3828"/>
              </w:tabs>
              <w:jc w:val="both"/>
              <w:rPr>
                <w:rFonts w:ascii="Tahoma" w:eastAsia="Calibri" w:hAnsi="Tahoma" w:cs="Tahoma"/>
                <w:sz w:val="22"/>
                <w:szCs w:val="22"/>
                <w:lang w:eastAsia="en-US"/>
              </w:rPr>
            </w:pPr>
          </w:p>
          <w:p w:rsidR="00514E5A" w:rsidRPr="00514E5A" w:rsidRDefault="00514E5A" w:rsidP="004A0029">
            <w:pPr>
              <w:keepNext/>
              <w:tabs>
                <w:tab w:val="right" w:leader="underscore" w:pos="3828"/>
              </w:tabs>
              <w:jc w:val="both"/>
              <w:rPr>
                <w:rFonts w:ascii="Tahoma" w:eastAsia="Calibri" w:hAnsi="Tahoma" w:cs="Tahoma"/>
                <w:b/>
                <w:sz w:val="22"/>
                <w:szCs w:val="22"/>
                <w:lang w:eastAsia="en-US"/>
              </w:rPr>
            </w:pPr>
          </w:p>
        </w:tc>
        <w:tc>
          <w:tcPr>
            <w:tcW w:w="4253" w:type="dxa"/>
          </w:tcPr>
          <w:p w:rsidR="00514E5A" w:rsidRPr="00514E5A" w:rsidRDefault="00514E5A" w:rsidP="004A0029">
            <w:pPr>
              <w:keepNext/>
              <w:tabs>
                <w:tab w:val="right" w:leader="underscore" w:pos="3828"/>
              </w:tabs>
              <w:jc w:val="both"/>
              <w:rPr>
                <w:rFonts w:ascii="Tahoma" w:eastAsia="Calibri" w:hAnsi="Tahoma" w:cs="Tahoma"/>
                <w:sz w:val="22"/>
                <w:szCs w:val="22"/>
                <w:lang w:eastAsia="en-US"/>
              </w:rPr>
            </w:pPr>
            <w:r w:rsidRPr="00514E5A">
              <w:rPr>
                <w:rFonts w:ascii="Tahoma" w:eastAsia="Calibri" w:hAnsi="Tahoma" w:cs="Tahoma"/>
                <w:sz w:val="22"/>
                <w:szCs w:val="22"/>
                <w:lang w:eastAsia="en-US"/>
              </w:rPr>
              <w:t>Direktor:</w:t>
            </w:r>
          </w:p>
          <w:p w:rsidR="00514E5A" w:rsidRPr="00514E5A" w:rsidRDefault="00514E5A" w:rsidP="004A0029">
            <w:pPr>
              <w:keepNext/>
              <w:tabs>
                <w:tab w:val="right" w:leader="underscore" w:pos="3828"/>
              </w:tabs>
              <w:jc w:val="both"/>
              <w:rPr>
                <w:rFonts w:ascii="Tahoma" w:eastAsia="Calibri" w:hAnsi="Tahoma" w:cs="Tahoma"/>
                <w:sz w:val="22"/>
                <w:szCs w:val="22"/>
                <w:lang w:eastAsia="en-US"/>
              </w:rPr>
            </w:pPr>
          </w:p>
          <w:p w:rsidR="00514E5A" w:rsidRPr="00514E5A" w:rsidRDefault="00514E5A" w:rsidP="004A0029">
            <w:pPr>
              <w:keepNext/>
              <w:tabs>
                <w:tab w:val="right" w:leader="underscore" w:pos="3828"/>
              </w:tabs>
              <w:jc w:val="both"/>
              <w:rPr>
                <w:rFonts w:ascii="Tahoma" w:eastAsia="Calibri" w:hAnsi="Tahoma" w:cs="Tahoma"/>
                <w:b/>
                <w:sz w:val="22"/>
                <w:szCs w:val="22"/>
                <w:lang w:eastAsia="en-US"/>
              </w:rPr>
            </w:pPr>
            <w:r w:rsidRPr="00514E5A">
              <w:rPr>
                <w:rFonts w:ascii="Tahoma" w:eastAsia="Calibri" w:hAnsi="Tahoma" w:cs="Tahoma"/>
                <w:b/>
                <w:sz w:val="22"/>
                <w:szCs w:val="22"/>
                <w:lang w:eastAsia="en-US"/>
              </w:rPr>
              <w:t>Samo Lozej</w:t>
            </w:r>
          </w:p>
        </w:tc>
      </w:tr>
    </w:tbl>
    <w:p w:rsidR="00D73364" w:rsidRPr="00D60C55" w:rsidRDefault="00D73364" w:rsidP="00D73364">
      <w:pPr>
        <w:pStyle w:val="Telobesedila3"/>
        <w:keepNext/>
        <w:numPr>
          <w:ilvl w:val="12"/>
          <w:numId w:val="0"/>
        </w:numPr>
        <w:tabs>
          <w:tab w:val="left" w:pos="5073"/>
        </w:tabs>
        <w:ind w:right="-483"/>
        <w:rPr>
          <w:rFonts w:ascii="Tahoma" w:hAnsi="Tahoma" w:cs="Tahoma"/>
          <w:sz w:val="22"/>
          <w:szCs w:val="22"/>
        </w:rPr>
      </w:pPr>
    </w:p>
    <w:p w:rsidR="00D73364" w:rsidRPr="00D60C55" w:rsidRDefault="00D73364" w:rsidP="00D73364">
      <w:pPr>
        <w:pStyle w:val="Telobesedila3"/>
        <w:keepNext/>
        <w:numPr>
          <w:ilvl w:val="12"/>
          <w:numId w:val="0"/>
        </w:numPr>
        <w:tabs>
          <w:tab w:val="left" w:pos="5073"/>
        </w:tabs>
        <w:ind w:right="-483"/>
        <w:rPr>
          <w:rFonts w:ascii="Tahoma" w:hAnsi="Tahoma" w:cs="Tahoma"/>
          <w:sz w:val="22"/>
          <w:szCs w:val="22"/>
        </w:rPr>
      </w:pPr>
    </w:p>
    <w:p w:rsidR="00D73364" w:rsidRDefault="00D73364" w:rsidP="00D73364">
      <w:pPr>
        <w:keepNext/>
        <w:tabs>
          <w:tab w:val="left" w:pos="1702"/>
        </w:tabs>
        <w:jc w:val="both"/>
        <w:rPr>
          <w:rFonts w:ascii="Tahoma" w:hAnsi="Tahoma"/>
          <w:sz w:val="22"/>
        </w:rPr>
      </w:pPr>
    </w:p>
    <w:p w:rsidR="00D10F79" w:rsidRDefault="00D10F79" w:rsidP="00D73364">
      <w:pPr>
        <w:keepNext/>
        <w:tabs>
          <w:tab w:val="left" w:pos="1702"/>
        </w:tabs>
        <w:jc w:val="both"/>
        <w:rPr>
          <w:rFonts w:ascii="Tahoma" w:hAnsi="Tahoma"/>
          <w:sz w:val="22"/>
        </w:rPr>
      </w:pPr>
    </w:p>
    <w:p w:rsidR="00D10F79" w:rsidRDefault="00D10F79" w:rsidP="00D73364">
      <w:pPr>
        <w:keepNext/>
        <w:tabs>
          <w:tab w:val="left" w:pos="1702"/>
        </w:tabs>
        <w:jc w:val="both"/>
        <w:rPr>
          <w:rFonts w:ascii="Tahoma" w:hAnsi="Tahoma"/>
          <w:sz w:val="22"/>
        </w:rPr>
      </w:pPr>
    </w:p>
    <w:p w:rsidR="00D10F79" w:rsidRDefault="00D10F79" w:rsidP="00D73364">
      <w:pPr>
        <w:keepNext/>
        <w:tabs>
          <w:tab w:val="left" w:pos="1702"/>
        </w:tabs>
        <w:jc w:val="both"/>
        <w:rPr>
          <w:rFonts w:ascii="Tahoma" w:hAnsi="Tahoma"/>
          <w:sz w:val="22"/>
        </w:rPr>
      </w:pPr>
    </w:p>
    <w:p w:rsidR="00D10F79" w:rsidRDefault="00D10F79" w:rsidP="00D73364">
      <w:pPr>
        <w:keepNext/>
        <w:tabs>
          <w:tab w:val="left" w:pos="1702"/>
        </w:tabs>
        <w:jc w:val="both"/>
        <w:rPr>
          <w:rFonts w:ascii="Tahoma" w:hAnsi="Tahoma"/>
          <w:sz w:val="22"/>
        </w:rPr>
      </w:pPr>
    </w:p>
    <w:p w:rsidR="00D10F79" w:rsidRDefault="00D10F79" w:rsidP="00D73364">
      <w:pPr>
        <w:keepNext/>
        <w:tabs>
          <w:tab w:val="left" w:pos="1702"/>
        </w:tabs>
        <w:jc w:val="both"/>
        <w:rPr>
          <w:rFonts w:ascii="Tahoma" w:hAnsi="Tahoma"/>
          <w:sz w:val="22"/>
        </w:rPr>
      </w:pPr>
    </w:p>
    <w:p w:rsidR="00D10F79" w:rsidRDefault="00D10F79" w:rsidP="00D73364">
      <w:pPr>
        <w:keepNext/>
        <w:tabs>
          <w:tab w:val="left" w:pos="1702"/>
        </w:tabs>
        <w:jc w:val="both"/>
        <w:rPr>
          <w:rFonts w:ascii="Tahoma" w:hAnsi="Tahoma"/>
          <w:sz w:val="22"/>
        </w:rPr>
      </w:pPr>
    </w:p>
    <w:p w:rsidR="00D10F79" w:rsidRDefault="00D10F79" w:rsidP="00D73364">
      <w:pPr>
        <w:keepNext/>
        <w:tabs>
          <w:tab w:val="left" w:pos="1702"/>
        </w:tabs>
        <w:jc w:val="both"/>
        <w:rPr>
          <w:rFonts w:ascii="Tahoma" w:hAnsi="Tahoma"/>
          <w:sz w:val="22"/>
        </w:rPr>
      </w:pPr>
    </w:p>
    <w:p w:rsidR="00D10F79" w:rsidRDefault="00D10F79" w:rsidP="00D73364">
      <w:pPr>
        <w:keepNext/>
        <w:tabs>
          <w:tab w:val="left" w:pos="1702"/>
        </w:tabs>
        <w:jc w:val="both"/>
        <w:rPr>
          <w:rFonts w:ascii="Tahoma" w:hAnsi="Tahoma"/>
          <w:sz w:val="22"/>
        </w:rPr>
      </w:pPr>
    </w:p>
    <w:p w:rsidR="00D10F79" w:rsidRDefault="00D10F79" w:rsidP="00D73364">
      <w:pPr>
        <w:keepNext/>
        <w:tabs>
          <w:tab w:val="left" w:pos="1702"/>
        </w:tabs>
        <w:jc w:val="both"/>
        <w:rPr>
          <w:rFonts w:ascii="Tahoma" w:hAnsi="Tahoma"/>
          <w:sz w:val="22"/>
        </w:rPr>
      </w:pPr>
    </w:p>
    <w:p w:rsidR="00D10F79" w:rsidRDefault="00D10F79" w:rsidP="00D73364">
      <w:pPr>
        <w:keepNext/>
        <w:tabs>
          <w:tab w:val="left" w:pos="1702"/>
        </w:tabs>
        <w:jc w:val="both"/>
        <w:rPr>
          <w:rFonts w:ascii="Tahoma" w:hAnsi="Tahoma"/>
          <w:sz w:val="22"/>
        </w:rPr>
      </w:pPr>
    </w:p>
    <w:p w:rsidR="00D10F79" w:rsidRDefault="00D10F79" w:rsidP="00D73364">
      <w:pPr>
        <w:keepNext/>
        <w:tabs>
          <w:tab w:val="left" w:pos="1702"/>
        </w:tabs>
        <w:jc w:val="both"/>
        <w:rPr>
          <w:rFonts w:ascii="Tahoma" w:hAnsi="Tahoma"/>
          <w:sz w:val="22"/>
        </w:rPr>
      </w:pPr>
    </w:p>
    <w:p w:rsidR="00D10F79" w:rsidRDefault="00D10F79" w:rsidP="00D73364">
      <w:pPr>
        <w:keepNext/>
        <w:tabs>
          <w:tab w:val="left" w:pos="1702"/>
        </w:tabs>
        <w:jc w:val="both"/>
        <w:rPr>
          <w:rFonts w:ascii="Tahoma" w:hAnsi="Tahoma"/>
          <w:sz w:val="22"/>
        </w:rPr>
      </w:pPr>
    </w:p>
    <w:p w:rsidR="00D10F79" w:rsidRDefault="00D10F79" w:rsidP="00D73364">
      <w:pPr>
        <w:keepNext/>
        <w:tabs>
          <w:tab w:val="left" w:pos="1702"/>
        </w:tabs>
        <w:jc w:val="both"/>
        <w:rPr>
          <w:rFonts w:ascii="Tahoma" w:hAnsi="Tahoma"/>
          <w:sz w:val="22"/>
        </w:rPr>
      </w:pPr>
    </w:p>
    <w:p w:rsidR="00D10F79" w:rsidRDefault="00D10F79" w:rsidP="00D73364">
      <w:pPr>
        <w:keepNext/>
        <w:tabs>
          <w:tab w:val="left" w:pos="1702"/>
        </w:tabs>
        <w:jc w:val="both"/>
        <w:rPr>
          <w:rFonts w:ascii="Tahoma" w:hAnsi="Tahoma"/>
          <w:sz w:val="22"/>
        </w:rPr>
      </w:pPr>
    </w:p>
    <w:p w:rsidR="00D10F79" w:rsidRDefault="00D10F79" w:rsidP="00D73364">
      <w:pPr>
        <w:keepNext/>
        <w:tabs>
          <w:tab w:val="left" w:pos="1702"/>
        </w:tabs>
        <w:jc w:val="both"/>
        <w:rPr>
          <w:rFonts w:ascii="Tahoma" w:hAnsi="Tahoma"/>
          <w:sz w:val="22"/>
        </w:rPr>
      </w:pPr>
    </w:p>
    <w:p w:rsidR="00D10F79" w:rsidRDefault="00D10F79" w:rsidP="00D73364">
      <w:pPr>
        <w:keepNext/>
        <w:tabs>
          <w:tab w:val="left" w:pos="1702"/>
        </w:tabs>
        <w:jc w:val="both"/>
        <w:rPr>
          <w:rFonts w:ascii="Tahoma" w:hAnsi="Tahoma"/>
          <w:sz w:val="22"/>
        </w:rPr>
      </w:pPr>
    </w:p>
    <w:p w:rsidR="00D10F79" w:rsidRDefault="00D10F79" w:rsidP="00D73364">
      <w:pPr>
        <w:keepNext/>
        <w:tabs>
          <w:tab w:val="left" w:pos="1702"/>
        </w:tabs>
        <w:jc w:val="both"/>
        <w:rPr>
          <w:rFonts w:ascii="Tahoma" w:hAnsi="Tahoma"/>
          <w:sz w:val="22"/>
        </w:rPr>
      </w:pPr>
    </w:p>
    <w:p w:rsidR="00D10F79" w:rsidRDefault="00D10F79" w:rsidP="00D73364">
      <w:pPr>
        <w:keepNext/>
        <w:tabs>
          <w:tab w:val="left" w:pos="1702"/>
        </w:tabs>
        <w:jc w:val="both"/>
        <w:rPr>
          <w:rFonts w:ascii="Tahoma" w:hAnsi="Tahoma"/>
          <w:sz w:val="22"/>
        </w:rPr>
      </w:pPr>
    </w:p>
    <w:p w:rsidR="00D10F79" w:rsidRDefault="00D10F79" w:rsidP="00D73364">
      <w:pPr>
        <w:keepNext/>
        <w:tabs>
          <w:tab w:val="left" w:pos="1702"/>
        </w:tabs>
        <w:jc w:val="both"/>
        <w:rPr>
          <w:rFonts w:ascii="Tahoma" w:hAnsi="Tahoma"/>
          <w:sz w:val="22"/>
        </w:rPr>
      </w:pPr>
    </w:p>
    <w:p w:rsidR="00D10F79" w:rsidRDefault="00D10F79" w:rsidP="00D73364">
      <w:pPr>
        <w:keepNext/>
        <w:tabs>
          <w:tab w:val="left" w:pos="1702"/>
        </w:tabs>
        <w:jc w:val="both"/>
        <w:rPr>
          <w:rFonts w:ascii="Tahoma" w:hAnsi="Tahoma"/>
          <w:sz w:val="22"/>
        </w:rPr>
      </w:pPr>
    </w:p>
    <w:p w:rsidR="00D10F79" w:rsidRDefault="00D10F79" w:rsidP="00D73364">
      <w:pPr>
        <w:keepNext/>
        <w:tabs>
          <w:tab w:val="left" w:pos="1702"/>
        </w:tabs>
        <w:jc w:val="both"/>
        <w:rPr>
          <w:rFonts w:ascii="Tahoma" w:hAnsi="Tahoma"/>
          <w:sz w:val="22"/>
        </w:rPr>
      </w:pPr>
    </w:p>
    <w:p w:rsidR="00D10F79" w:rsidRDefault="00D10F79" w:rsidP="00D73364">
      <w:pPr>
        <w:keepNext/>
        <w:tabs>
          <w:tab w:val="left" w:pos="1702"/>
        </w:tabs>
        <w:jc w:val="both"/>
        <w:rPr>
          <w:rFonts w:ascii="Tahoma" w:hAnsi="Tahoma"/>
          <w:sz w:val="22"/>
        </w:rPr>
      </w:pPr>
    </w:p>
    <w:p w:rsidR="00D10F79" w:rsidRDefault="00D10F79" w:rsidP="00D73364">
      <w:pPr>
        <w:keepNext/>
        <w:tabs>
          <w:tab w:val="left" w:pos="1702"/>
        </w:tabs>
        <w:jc w:val="both"/>
        <w:rPr>
          <w:rFonts w:ascii="Tahoma" w:hAnsi="Tahoma"/>
          <w:sz w:val="22"/>
        </w:rPr>
      </w:pPr>
    </w:p>
    <w:p w:rsidR="00D10F79" w:rsidRDefault="00D10F79" w:rsidP="00D73364">
      <w:pPr>
        <w:keepNext/>
        <w:tabs>
          <w:tab w:val="left" w:pos="1702"/>
        </w:tabs>
        <w:jc w:val="both"/>
        <w:rPr>
          <w:rFonts w:ascii="Tahoma" w:hAnsi="Tahoma"/>
          <w:sz w:val="22"/>
        </w:rPr>
      </w:pPr>
    </w:p>
    <w:p w:rsidR="00D10F79" w:rsidRDefault="00D10F79" w:rsidP="00D73364">
      <w:pPr>
        <w:keepNext/>
        <w:tabs>
          <w:tab w:val="left" w:pos="1702"/>
        </w:tabs>
        <w:jc w:val="both"/>
        <w:rPr>
          <w:rFonts w:ascii="Tahoma" w:hAnsi="Tahoma"/>
          <w:sz w:val="22"/>
        </w:rPr>
      </w:pPr>
    </w:p>
    <w:p w:rsidR="00D10F79" w:rsidRDefault="00D10F79" w:rsidP="00D73364">
      <w:pPr>
        <w:keepNext/>
        <w:tabs>
          <w:tab w:val="left" w:pos="1702"/>
        </w:tabs>
        <w:jc w:val="both"/>
        <w:rPr>
          <w:rFonts w:ascii="Tahoma" w:hAnsi="Tahoma"/>
          <w:sz w:val="22"/>
        </w:rPr>
      </w:pPr>
    </w:p>
    <w:p w:rsidR="00D73364" w:rsidRDefault="00D73364" w:rsidP="00D73364">
      <w:pPr>
        <w:keepNext/>
        <w:tabs>
          <w:tab w:val="left" w:pos="1702"/>
        </w:tabs>
        <w:jc w:val="both"/>
        <w:rPr>
          <w:rFonts w:ascii="Tahoma" w:hAnsi="Tahoma"/>
          <w:sz w:val="22"/>
        </w:rPr>
      </w:pPr>
    </w:p>
    <w:p w:rsidR="00D73364" w:rsidRDefault="00D73364" w:rsidP="00D73364">
      <w:pPr>
        <w:keepNext/>
        <w:tabs>
          <w:tab w:val="left" w:pos="1702"/>
        </w:tabs>
        <w:jc w:val="both"/>
        <w:rPr>
          <w:rFonts w:ascii="Tahoma" w:hAnsi="Tahoma"/>
          <w:sz w:val="22"/>
        </w:rPr>
      </w:pPr>
    </w:p>
    <w:p w:rsidR="00D73364" w:rsidRPr="00920768" w:rsidRDefault="00D73364" w:rsidP="00D73364">
      <w:pPr>
        <w:keepNext/>
        <w:tabs>
          <w:tab w:val="left" w:pos="1702"/>
        </w:tabs>
        <w:jc w:val="both"/>
        <w:rPr>
          <w:rFonts w:ascii="Tahoma" w:hAnsi="Tahoma"/>
          <w:sz w:val="22"/>
        </w:rPr>
      </w:pPr>
      <w:r w:rsidRPr="00920768">
        <w:rPr>
          <w:rFonts w:ascii="Tahoma" w:hAnsi="Tahoma"/>
          <w:sz w:val="22"/>
        </w:rPr>
        <w:t>Prilog</w:t>
      </w:r>
      <w:r w:rsidR="006129B6">
        <w:rPr>
          <w:rFonts w:ascii="Tahoma" w:hAnsi="Tahoma"/>
          <w:sz w:val="22"/>
        </w:rPr>
        <w:t>e</w:t>
      </w:r>
      <w:r w:rsidRPr="00920768">
        <w:rPr>
          <w:rFonts w:ascii="Tahoma" w:hAnsi="Tahoma"/>
          <w:sz w:val="22"/>
        </w:rPr>
        <w:t>:</w:t>
      </w:r>
    </w:p>
    <w:p w:rsidR="00D73364" w:rsidRPr="00920768" w:rsidRDefault="00D73364" w:rsidP="00C740CB">
      <w:pPr>
        <w:keepNext/>
        <w:widowControl w:val="0"/>
        <w:numPr>
          <w:ilvl w:val="0"/>
          <w:numId w:val="28"/>
        </w:numPr>
        <w:tabs>
          <w:tab w:val="left" w:pos="426"/>
        </w:tabs>
        <w:adjustRightInd w:val="0"/>
        <w:ind w:left="426" w:hanging="426"/>
        <w:jc w:val="both"/>
        <w:textAlignment w:val="baseline"/>
        <w:rPr>
          <w:rFonts w:ascii="Tahoma" w:hAnsi="Tahoma"/>
          <w:bCs/>
          <w:sz w:val="22"/>
        </w:rPr>
      </w:pPr>
      <w:r w:rsidRPr="00920768">
        <w:rPr>
          <w:rFonts w:ascii="Tahoma" w:hAnsi="Tahoma"/>
          <w:bCs/>
          <w:sz w:val="22"/>
        </w:rPr>
        <w:t xml:space="preserve">št. 1 k </w:t>
      </w:r>
      <w:r>
        <w:rPr>
          <w:rFonts w:ascii="Tahoma" w:hAnsi="Tahoma"/>
          <w:bCs/>
          <w:sz w:val="22"/>
        </w:rPr>
        <w:t>okvirnemu sporazumu</w:t>
      </w:r>
      <w:r w:rsidRPr="00920768">
        <w:rPr>
          <w:rFonts w:ascii="Tahoma" w:hAnsi="Tahoma"/>
          <w:bCs/>
          <w:sz w:val="22"/>
        </w:rPr>
        <w:t xml:space="preserve">: </w:t>
      </w:r>
      <w:r w:rsidR="006129B6">
        <w:rPr>
          <w:rFonts w:ascii="Tahoma" w:hAnsi="Tahoma" w:cs="Tahoma"/>
          <w:sz w:val="22"/>
          <w:szCs w:val="22"/>
        </w:rPr>
        <w:t>P</w:t>
      </w:r>
      <w:r>
        <w:rPr>
          <w:rFonts w:ascii="Tahoma" w:hAnsi="Tahoma" w:cs="Tahoma"/>
          <w:sz w:val="22"/>
          <w:szCs w:val="22"/>
        </w:rPr>
        <w:t>opis</w:t>
      </w:r>
      <w:r w:rsidRPr="00826600">
        <w:rPr>
          <w:rFonts w:ascii="Tahoma" w:hAnsi="Tahoma" w:cs="Tahoma"/>
          <w:sz w:val="22"/>
          <w:szCs w:val="22"/>
        </w:rPr>
        <w:t xml:space="preserve"> blaga</w:t>
      </w:r>
      <w:r>
        <w:rPr>
          <w:rFonts w:ascii="Tahoma" w:hAnsi="Tahoma" w:cs="Tahoma"/>
          <w:sz w:val="22"/>
        </w:rPr>
        <w:t xml:space="preserve"> </w:t>
      </w:r>
    </w:p>
    <w:p w:rsidR="003C29CA" w:rsidRPr="00D10F79" w:rsidRDefault="00D73364" w:rsidP="003C29CA">
      <w:pPr>
        <w:keepNext/>
        <w:widowControl w:val="0"/>
        <w:numPr>
          <w:ilvl w:val="0"/>
          <w:numId w:val="28"/>
        </w:numPr>
        <w:tabs>
          <w:tab w:val="left" w:pos="426"/>
        </w:tabs>
        <w:adjustRightInd w:val="0"/>
        <w:ind w:left="426" w:hanging="426"/>
        <w:jc w:val="both"/>
        <w:textAlignment w:val="baseline"/>
        <w:rPr>
          <w:rFonts w:ascii="Tahoma" w:hAnsi="Tahoma"/>
          <w:bCs/>
          <w:sz w:val="22"/>
        </w:rPr>
      </w:pPr>
      <w:r w:rsidRPr="00D10F79">
        <w:rPr>
          <w:rFonts w:ascii="Tahoma" w:hAnsi="Tahoma"/>
          <w:bCs/>
          <w:sz w:val="22"/>
        </w:rPr>
        <w:t xml:space="preserve">št. 2 k okvirnemu sporazumu: </w:t>
      </w:r>
      <w:r w:rsidR="006129B6" w:rsidRPr="00D10F79">
        <w:rPr>
          <w:rFonts w:ascii="Tahoma" w:hAnsi="Tahoma" w:cs="Tahoma"/>
          <w:sz w:val="22"/>
          <w:szCs w:val="22"/>
        </w:rPr>
        <w:t>Ponudbeni predračun</w:t>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48"/>
        <w:gridCol w:w="1276"/>
      </w:tblGrid>
      <w:tr w:rsidR="006C7B74" w:rsidRPr="00556924" w:rsidTr="00793D85">
        <w:tc>
          <w:tcPr>
            <w:tcW w:w="8148" w:type="dxa"/>
            <w:tcBorders>
              <w:top w:val="single" w:sz="4" w:space="0" w:color="auto"/>
              <w:left w:val="single" w:sz="4" w:space="0" w:color="auto"/>
              <w:bottom w:val="single" w:sz="4" w:space="0" w:color="auto"/>
            </w:tcBorders>
          </w:tcPr>
          <w:p w:rsidR="006C7B74" w:rsidRPr="00556924" w:rsidRDefault="006C7B74" w:rsidP="002E3715">
            <w:pPr>
              <w:keepNext/>
              <w:rPr>
                <w:rFonts w:ascii="Tahoma" w:hAnsi="Tahoma" w:cs="Tahoma"/>
                <w:sz w:val="22"/>
                <w:szCs w:val="22"/>
              </w:rPr>
            </w:pPr>
            <w:r w:rsidRPr="00556924">
              <w:rPr>
                <w:rFonts w:ascii="Tahoma" w:hAnsi="Tahoma" w:cs="Tahoma"/>
                <w:sz w:val="22"/>
                <w:szCs w:val="22"/>
              </w:rPr>
              <w:lastRenderedPageBreak/>
              <w:t>OBRAZEC POOBLASTILA ZA SODELOVANJE NA JAVNEM ODPIRANJU PONUDB</w:t>
            </w:r>
          </w:p>
        </w:tc>
        <w:tc>
          <w:tcPr>
            <w:tcW w:w="1276" w:type="dxa"/>
            <w:tcBorders>
              <w:top w:val="single" w:sz="4" w:space="0" w:color="auto"/>
              <w:bottom w:val="single" w:sz="4" w:space="0" w:color="auto"/>
              <w:right w:val="single" w:sz="4" w:space="0" w:color="auto"/>
            </w:tcBorders>
          </w:tcPr>
          <w:p w:rsidR="006C7B74" w:rsidRPr="00556924" w:rsidRDefault="006C7B74" w:rsidP="000318F9">
            <w:pPr>
              <w:keepNext/>
              <w:rPr>
                <w:rFonts w:ascii="Tahoma" w:hAnsi="Tahoma" w:cs="Tahoma"/>
                <w:bCs/>
                <w:sz w:val="22"/>
                <w:szCs w:val="22"/>
              </w:rPr>
            </w:pPr>
            <w:r w:rsidRPr="00556924">
              <w:rPr>
                <w:rFonts w:ascii="Tahoma" w:hAnsi="Tahoma" w:cs="Tahoma"/>
                <w:b/>
                <w:bCs/>
                <w:i/>
                <w:iCs/>
                <w:sz w:val="22"/>
                <w:szCs w:val="22"/>
              </w:rPr>
              <w:t xml:space="preserve">Priloga </w:t>
            </w:r>
            <w:r w:rsidR="004A7557">
              <w:rPr>
                <w:rFonts w:ascii="Tahoma" w:hAnsi="Tahoma" w:cs="Tahoma"/>
                <w:b/>
                <w:bCs/>
                <w:i/>
                <w:iCs/>
                <w:sz w:val="22"/>
                <w:szCs w:val="22"/>
              </w:rPr>
              <w:t>8</w:t>
            </w:r>
          </w:p>
        </w:tc>
      </w:tr>
    </w:tbl>
    <w:p w:rsidR="006C7B74" w:rsidRPr="00556924" w:rsidRDefault="006C7B74" w:rsidP="002E3715">
      <w:pPr>
        <w:keepNext/>
        <w:numPr>
          <w:ilvl w:val="1"/>
          <w:numId w:val="0"/>
        </w:numPr>
        <w:tabs>
          <w:tab w:val="left" w:pos="0"/>
          <w:tab w:val="left" w:pos="720"/>
          <w:tab w:val="left" w:pos="851"/>
        </w:tabs>
        <w:suppressAutoHyphens/>
        <w:outlineLvl w:val="1"/>
        <w:rPr>
          <w:rFonts w:ascii="Tahoma" w:hAnsi="Tahoma" w:cs="Tahoma"/>
          <w:i/>
          <w:iCs/>
          <w:color w:val="000000"/>
          <w:sz w:val="22"/>
          <w:szCs w:val="22"/>
          <w:u w:val="single"/>
        </w:rPr>
      </w:pPr>
    </w:p>
    <w:p w:rsidR="006C7B74" w:rsidRPr="00556924" w:rsidRDefault="006C7B74" w:rsidP="002E3715">
      <w:pPr>
        <w:keepNext/>
        <w:numPr>
          <w:ilvl w:val="1"/>
          <w:numId w:val="0"/>
        </w:numPr>
        <w:tabs>
          <w:tab w:val="left" w:pos="0"/>
          <w:tab w:val="left" w:pos="720"/>
          <w:tab w:val="left" w:pos="851"/>
        </w:tabs>
        <w:suppressAutoHyphens/>
        <w:outlineLvl w:val="1"/>
        <w:rPr>
          <w:rFonts w:ascii="Tahoma" w:hAnsi="Tahoma" w:cs="Tahoma"/>
          <w:i/>
          <w:iCs/>
          <w:color w:val="000000"/>
          <w:sz w:val="22"/>
          <w:szCs w:val="22"/>
          <w:u w:val="single"/>
        </w:rPr>
      </w:pPr>
    </w:p>
    <w:p w:rsidR="006C7B74" w:rsidRPr="00556924" w:rsidRDefault="006C7B74" w:rsidP="002E3715">
      <w:pPr>
        <w:keepNext/>
        <w:tabs>
          <w:tab w:val="left" w:pos="720"/>
        </w:tabs>
        <w:jc w:val="both"/>
        <w:rPr>
          <w:rFonts w:ascii="Tahoma" w:hAnsi="Tahoma" w:cs="Tahoma"/>
          <w:b/>
          <w:bCs/>
          <w:sz w:val="22"/>
          <w:szCs w:val="22"/>
        </w:rPr>
      </w:pPr>
    </w:p>
    <w:p w:rsidR="006C7B74" w:rsidRPr="00556924" w:rsidRDefault="006C7B74" w:rsidP="002E3715">
      <w:pPr>
        <w:keepNext/>
        <w:jc w:val="both"/>
        <w:rPr>
          <w:rFonts w:ascii="Tahoma" w:hAnsi="Tahoma" w:cs="Tahoma"/>
          <w:sz w:val="22"/>
          <w:szCs w:val="22"/>
        </w:rPr>
      </w:pPr>
    </w:p>
    <w:p w:rsidR="006C7B74" w:rsidRPr="00556924" w:rsidRDefault="006C7B74" w:rsidP="002E3715">
      <w:pPr>
        <w:keepNext/>
        <w:jc w:val="both"/>
        <w:rPr>
          <w:rFonts w:ascii="Tahoma" w:hAnsi="Tahoma" w:cs="Tahoma"/>
          <w:sz w:val="22"/>
          <w:szCs w:val="22"/>
        </w:rPr>
      </w:pPr>
    </w:p>
    <w:p w:rsidR="006C7B74" w:rsidRPr="00556924" w:rsidRDefault="006C7B74" w:rsidP="002E3715">
      <w:pPr>
        <w:keepNext/>
        <w:jc w:val="center"/>
        <w:rPr>
          <w:rFonts w:ascii="Tahoma" w:hAnsi="Tahoma" w:cs="Tahoma"/>
          <w:b/>
          <w:bCs/>
          <w:sz w:val="22"/>
          <w:szCs w:val="22"/>
        </w:rPr>
      </w:pPr>
      <w:r w:rsidRPr="00556924">
        <w:rPr>
          <w:rFonts w:ascii="Tahoma" w:hAnsi="Tahoma" w:cs="Tahoma"/>
          <w:b/>
          <w:bCs/>
          <w:sz w:val="22"/>
          <w:szCs w:val="22"/>
        </w:rPr>
        <w:t xml:space="preserve">POOBLASTILO </w:t>
      </w:r>
    </w:p>
    <w:p w:rsidR="006C7B74" w:rsidRPr="00556924" w:rsidRDefault="006C7B74" w:rsidP="002E3715">
      <w:pPr>
        <w:keepNext/>
        <w:jc w:val="center"/>
        <w:rPr>
          <w:rFonts w:ascii="Tahoma" w:hAnsi="Tahoma" w:cs="Tahoma"/>
          <w:b/>
          <w:bCs/>
          <w:sz w:val="22"/>
          <w:szCs w:val="22"/>
        </w:rPr>
      </w:pPr>
      <w:r w:rsidRPr="00556924">
        <w:rPr>
          <w:rFonts w:ascii="Tahoma" w:hAnsi="Tahoma" w:cs="Tahoma"/>
          <w:b/>
          <w:bCs/>
          <w:sz w:val="22"/>
          <w:szCs w:val="22"/>
        </w:rPr>
        <w:t>ZA SODELOVANJE NA JAVNEM ODPIRANJU PONUDB</w:t>
      </w:r>
    </w:p>
    <w:p w:rsidR="006C7B74" w:rsidRPr="00556924" w:rsidRDefault="006C7B74" w:rsidP="002E3715">
      <w:pPr>
        <w:keepNext/>
        <w:jc w:val="both"/>
        <w:rPr>
          <w:rFonts w:ascii="Tahoma" w:hAnsi="Tahoma" w:cs="Tahoma"/>
          <w:sz w:val="22"/>
          <w:szCs w:val="22"/>
        </w:rPr>
      </w:pPr>
    </w:p>
    <w:p w:rsidR="006C7B74" w:rsidRPr="00556924" w:rsidRDefault="006C7B74" w:rsidP="002E3715">
      <w:pPr>
        <w:keepNext/>
        <w:jc w:val="both"/>
        <w:rPr>
          <w:rFonts w:ascii="Tahoma" w:hAnsi="Tahoma" w:cs="Tahoma"/>
          <w:sz w:val="22"/>
          <w:szCs w:val="22"/>
        </w:rPr>
      </w:pPr>
    </w:p>
    <w:p w:rsidR="006C7B74" w:rsidRPr="00556924" w:rsidRDefault="006C7B74" w:rsidP="002E3715">
      <w:pPr>
        <w:keepNext/>
        <w:jc w:val="both"/>
        <w:rPr>
          <w:rFonts w:ascii="Tahoma" w:hAnsi="Tahoma" w:cs="Tahoma"/>
          <w:sz w:val="22"/>
          <w:szCs w:val="22"/>
        </w:rPr>
      </w:pPr>
    </w:p>
    <w:p w:rsidR="006C7B74" w:rsidRPr="00556924" w:rsidRDefault="006C7B74" w:rsidP="002E3715">
      <w:pPr>
        <w:keepNext/>
        <w:jc w:val="both"/>
        <w:rPr>
          <w:rFonts w:ascii="Tahoma" w:hAnsi="Tahoma" w:cs="Tahoma"/>
          <w:sz w:val="22"/>
          <w:szCs w:val="22"/>
        </w:rPr>
      </w:pPr>
    </w:p>
    <w:p w:rsidR="006C7B74" w:rsidRPr="00556924" w:rsidRDefault="006C7B74" w:rsidP="002E3715">
      <w:pPr>
        <w:keepNext/>
        <w:jc w:val="both"/>
        <w:rPr>
          <w:rFonts w:ascii="Tahoma" w:hAnsi="Tahoma" w:cs="Tahoma"/>
          <w:sz w:val="22"/>
          <w:szCs w:val="22"/>
        </w:rPr>
      </w:pPr>
      <w:r w:rsidRPr="00556924">
        <w:rPr>
          <w:rFonts w:ascii="Tahoma" w:hAnsi="Tahoma" w:cs="Tahoma"/>
          <w:sz w:val="22"/>
          <w:szCs w:val="22"/>
        </w:rPr>
        <w:t xml:space="preserve">POOBLASTITELJ: </w:t>
      </w:r>
    </w:p>
    <w:p w:rsidR="006C7B74" w:rsidRPr="00556924" w:rsidRDefault="006C7B74" w:rsidP="002E3715">
      <w:pPr>
        <w:keepNext/>
        <w:jc w:val="both"/>
        <w:rPr>
          <w:rFonts w:ascii="Tahoma" w:hAnsi="Tahoma" w:cs="Tahoma"/>
          <w:sz w:val="22"/>
          <w:szCs w:val="22"/>
        </w:rPr>
      </w:pPr>
    </w:p>
    <w:p w:rsidR="006C7B74" w:rsidRPr="00556924" w:rsidRDefault="006C7B74" w:rsidP="002E3715">
      <w:pPr>
        <w:keepNext/>
        <w:jc w:val="both"/>
        <w:rPr>
          <w:rFonts w:ascii="Tahoma" w:hAnsi="Tahoma" w:cs="Tahoma"/>
          <w:sz w:val="22"/>
          <w:szCs w:val="22"/>
        </w:rPr>
      </w:pPr>
      <w:r w:rsidRPr="00556924">
        <w:rPr>
          <w:rFonts w:ascii="Tahoma" w:hAnsi="Tahoma" w:cs="Tahoma"/>
          <w:sz w:val="22"/>
          <w:szCs w:val="22"/>
        </w:rPr>
        <w:t xml:space="preserve"> ___________________________________________________________________________</w:t>
      </w:r>
    </w:p>
    <w:p w:rsidR="006C7B74" w:rsidRPr="00556924" w:rsidRDefault="006C7B74" w:rsidP="002E3715">
      <w:pPr>
        <w:keepNext/>
        <w:jc w:val="both"/>
        <w:rPr>
          <w:rFonts w:ascii="Tahoma" w:hAnsi="Tahoma" w:cs="Tahoma"/>
          <w:sz w:val="22"/>
          <w:szCs w:val="22"/>
        </w:rPr>
      </w:pPr>
    </w:p>
    <w:p w:rsidR="006C7B74" w:rsidRPr="00556924" w:rsidRDefault="006C7B74" w:rsidP="002E3715">
      <w:pPr>
        <w:keepNext/>
        <w:jc w:val="both"/>
        <w:rPr>
          <w:rFonts w:ascii="Tahoma" w:hAnsi="Tahoma" w:cs="Tahoma"/>
          <w:sz w:val="22"/>
          <w:szCs w:val="22"/>
        </w:rPr>
      </w:pPr>
      <w:r w:rsidRPr="00556924">
        <w:rPr>
          <w:rFonts w:ascii="Tahoma" w:hAnsi="Tahoma" w:cs="Tahoma"/>
          <w:sz w:val="22"/>
          <w:szCs w:val="22"/>
        </w:rPr>
        <w:t>___________________________________________________________________________</w:t>
      </w:r>
    </w:p>
    <w:p w:rsidR="006C7B74" w:rsidRPr="00556924" w:rsidRDefault="006C7B74" w:rsidP="002E3715">
      <w:pPr>
        <w:keepNext/>
        <w:jc w:val="center"/>
        <w:rPr>
          <w:rFonts w:ascii="Tahoma" w:hAnsi="Tahoma" w:cs="Tahoma"/>
          <w:sz w:val="22"/>
          <w:szCs w:val="22"/>
        </w:rPr>
      </w:pPr>
      <w:r w:rsidRPr="00556924">
        <w:rPr>
          <w:rFonts w:ascii="Tahoma" w:hAnsi="Tahoma" w:cs="Tahoma"/>
          <w:sz w:val="22"/>
          <w:szCs w:val="22"/>
        </w:rPr>
        <w:t>(ime oz. naziv in sedež ponudnika)</w:t>
      </w:r>
    </w:p>
    <w:p w:rsidR="006C7B74" w:rsidRPr="00556924" w:rsidRDefault="006C7B74" w:rsidP="002E3715">
      <w:pPr>
        <w:keepNext/>
        <w:jc w:val="both"/>
        <w:rPr>
          <w:rFonts w:ascii="Tahoma" w:hAnsi="Tahoma" w:cs="Tahoma"/>
          <w:sz w:val="22"/>
          <w:szCs w:val="22"/>
        </w:rPr>
      </w:pPr>
    </w:p>
    <w:p w:rsidR="006C7B74" w:rsidRPr="00556924" w:rsidRDefault="006C7B74" w:rsidP="002E3715">
      <w:pPr>
        <w:keepNext/>
        <w:jc w:val="both"/>
        <w:rPr>
          <w:rFonts w:ascii="Tahoma" w:hAnsi="Tahoma" w:cs="Tahoma"/>
          <w:sz w:val="22"/>
          <w:szCs w:val="22"/>
        </w:rPr>
      </w:pPr>
      <w:r w:rsidRPr="00556924">
        <w:rPr>
          <w:rFonts w:ascii="Tahoma" w:hAnsi="Tahoma" w:cs="Tahoma"/>
          <w:sz w:val="22"/>
          <w:szCs w:val="22"/>
        </w:rPr>
        <w:t>ki ga zastopa: ________________________________________________________________</w:t>
      </w:r>
    </w:p>
    <w:p w:rsidR="006C7B74" w:rsidRPr="00556924" w:rsidRDefault="006C7B74" w:rsidP="002E3715">
      <w:pPr>
        <w:keepNext/>
        <w:jc w:val="both"/>
        <w:rPr>
          <w:rFonts w:ascii="Tahoma" w:hAnsi="Tahoma" w:cs="Tahoma"/>
          <w:sz w:val="22"/>
          <w:szCs w:val="22"/>
        </w:rPr>
      </w:pPr>
    </w:p>
    <w:p w:rsidR="006C7B74" w:rsidRPr="00556924" w:rsidRDefault="006C7B74" w:rsidP="002E3715">
      <w:pPr>
        <w:keepNext/>
        <w:jc w:val="both"/>
        <w:rPr>
          <w:rFonts w:ascii="Tahoma" w:hAnsi="Tahoma" w:cs="Tahoma"/>
          <w:sz w:val="22"/>
          <w:szCs w:val="22"/>
        </w:rPr>
      </w:pPr>
    </w:p>
    <w:p w:rsidR="006C7B74" w:rsidRPr="00556924" w:rsidRDefault="006C7B74" w:rsidP="002E3715">
      <w:pPr>
        <w:keepNext/>
        <w:jc w:val="both"/>
        <w:rPr>
          <w:rFonts w:ascii="Tahoma" w:hAnsi="Tahoma" w:cs="Tahoma"/>
          <w:sz w:val="22"/>
          <w:szCs w:val="22"/>
        </w:rPr>
      </w:pPr>
      <w:r w:rsidRPr="00556924">
        <w:rPr>
          <w:rFonts w:ascii="Tahoma" w:hAnsi="Tahoma" w:cs="Tahoma"/>
          <w:sz w:val="22"/>
          <w:szCs w:val="22"/>
        </w:rPr>
        <w:t>POOBLAŠČA:</w:t>
      </w:r>
    </w:p>
    <w:p w:rsidR="006C7B74" w:rsidRPr="00556924" w:rsidRDefault="006C7B74" w:rsidP="002E3715">
      <w:pPr>
        <w:keepNext/>
        <w:jc w:val="both"/>
        <w:rPr>
          <w:rFonts w:ascii="Tahoma" w:hAnsi="Tahoma" w:cs="Tahoma"/>
          <w:sz w:val="22"/>
          <w:szCs w:val="22"/>
        </w:rPr>
      </w:pPr>
    </w:p>
    <w:p w:rsidR="006C7B74" w:rsidRPr="00556924" w:rsidRDefault="006C7B74" w:rsidP="002E3715">
      <w:pPr>
        <w:keepNext/>
        <w:jc w:val="both"/>
        <w:rPr>
          <w:rFonts w:ascii="Tahoma" w:hAnsi="Tahoma" w:cs="Tahoma"/>
          <w:sz w:val="22"/>
          <w:szCs w:val="22"/>
        </w:rPr>
      </w:pPr>
      <w:r w:rsidRPr="00556924">
        <w:rPr>
          <w:rFonts w:ascii="Tahoma" w:hAnsi="Tahoma" w:cs="Tahoma"/>
          <w:sz w:val="22"/>
          <w:szCs w:val="22"/>
        </w:rPr>
        <w:t>___________________________________________________________________________</w:t>
      </w:r>
    </w:p>
    <w:p w:rsidR="006C7B74" w:rsidRPr="00556924" w:rsidRDefault="006C7B74" w:rsidP="002E3715">
      <w:pPr>
        <w:keepNext/>
        <w:jc w:val="both"/>
        <w:rPr>
          <w:rFonts w:ascii="Tahoma" w:hAnsi="Tahoma" w:cs="Tahoma"/>
          <w:sz w:val="22"/>
          <w:szCs w:val="22"/>
        </w:rPr>
      </w:pPr>
    </w:p>
    <w:p w:rsidR="006C7B74" w:rsidRPr="00556924" w:rsidRDefault="006C7B74" w:rsidP="002E3715">
      <w:pPr>
        <w:keepNext/>
        <w:jc w:val="both"/>
        <w:rPr>
          <w:rFonts w:ascii="Tahoma" w:hAnsi="Tahoma" w:cs="Tahoma"/>
          <w:sz w:val="22"/>
          <w:szCs w:val="22"/>
        </w:rPr>
      </w:pPr>
      <w:r w:rsidRPr="00556924">
        <w:rPr>
          <w:rFonts w:ascii="Tahoma" w:hAnsi="Tahoma" w:cs="Tahoma"/>
          <w:sz w:val="22"/>
          <w:szCs w:val="22"/>
        </w:rPr>
        <w:t>___________________________________________________________________________</w:t>
      </w:r>
    </w:p>
    <w:p w:rsidR="006C7B74" w:rsidRPr="00556924" w:rsidRDefault="006C7B74" w:rsidP="002E3715">
      <w:pPr>
        <w:keepNext/>
        <w:jc w:val="center"/>
        <w:rPr>
          <w:rFonts w:ascii="Tahoma" w:hAnsi="Tahoma" w:cs="Tahoma"/>
          <w:sz w:val="22"/>
          <w:szCs w:val="22"/>
        </w:rPr>
      </w:pPr>
      <w:r w:rsidRPr="00556924">
        <w:rPr>
          <w:rFonts w:ascii="Tahoma" w:hAnsi="Tahoma" w:cs="Tahoma"/>
          <w:sz w:val="22"/>
          <w:szCs w:val="22"/>
        </w:rPr>
        <w:t>(ime, priimek, naziv ter sedež pooblaščenca)</w:t>
      </w:r>
    </w:p>
    <w:p w:rsidR="006C7B74" w:rsidRPr="00556924" w:rsidRDefault="006C7B74" w:rsidP="002E3715">
      <w:pPr>
        <w:keepNext/>
        <w:jc w:val="both"/>
        <w:rPr>
          <w:rFonts w:ascii="Tahoma" w:hAnsi="Tahoma" w:cs="Tahoma"/>
          <w:sz w:val="22"/>
          <w:szCs w:val="22"/>
        </w:rPr>
      </w:pPr>
    </w:p>
    <w:p w:rsidR="006C7B74" w:rsidRPr="00556924" w:rsidRDefault="006C7B74" w:rsidP="002E3715">
      <w:pPr>
        <w:keepNext/>
        <w:jc w:val="both"/>
        <w:rPr>
          <w:rFonts w:ascii="Tahoma" w:hAnsi="Tahoma" w:cs="Tahoma"/>
          <w:sz w:val="22"/>
          <w:szCs w:val="22"/>
        </w:rPr>
      </w:pPr>
      <w:r w:rsidRPr="00556924">
        <w:rPr>
          <w:rFonts w:ascii="Tahoma" w:hAnsi="Tahoma" w:cs="Tahoma"/>
          <w:sz w:val="22"/>
          <w:szCs w:val="22"/>
        </w:rPr>
        <w:t>___________________________________________________________________________,</w:t>
      </w:r>
    </w:p>
    <w:p w:rsidR="006C7B74" w:rsidRPr="00556924" w:rsidRDefault="006C7B74" w:rsidP="002E3715">
      <w:pPr>
        <w:keepNext/>
        <w:jc w:val="center"/>
        <w:rPr>
          <w:rFonts w:ascii="Tahoma" w:hAnsi="Tahoma" w:cs="Tahoma"/>
          <w:sz w:val="22"/>
          <w:szCs w:val="22"/>
        </w:rPr>
      </w:pPr>
      <w:r w:rsidRPr="00556924">
        <w:rPr>
          <w:rFonts w:ascii="Tahoma" w:hAnsi="Tahoma" w:cs="Tahoma"/>
          <w:sz w:val="22"/>
          <w:szCs w:val="22"/>
        </w:rPr>
        <w:t>(razmerje do ponudnika)</w:t>
      </w:r>
    </w:p>
    <w:p w:rsidR="006C7B74" w:rsidRPr="00556924" w:rsidRDefault="006C7B74" w:rsidP="002E3715">
      <w:pPr>
        <w:keepNext/>
        <w:jc w:val="both"/>
        <w:rPr>
          <w:rFonts w:ascii="Tahoma" w:hAnsi="Tahoma" w:cs="Tahoma"/>
          <w:sz w:val="22"/>
          <w:szCs w:val="22"/>
        </w:rPr>
      </w:pPr>
    </w:p>
    <w:p w:rsidR="006C7B74" w:rsidRPr="00556924" w:rsidRDefault="006C7B74" w:rsidP="002E3715">
      <w:pPr>
        <w:keepNext/>
        <w:jc w:val="both"/>
        <w:rPr>
          <w:rFonts w:ascii="Tahoma" w:hAnsi="Tahoma" w:cs="Tahoma"/>
          <w:sz w:val="22"/>
          <w:szCs w:val="22"/>
        </w:rPr>
      </w:pPr>
    </w:p>
    <w:p w:rsidR="006C7B74" w:rsidRPr="00556924" w:rsidRDefault="006C7B74" w:rsidP="002759F2">
      <w:pPr>
        <w:keepNext/>
        <w:numPr>
          <w:ilvl w:val="0"/>
          <w:numId w:val="18"/>
        </w:numPr>
        <w:suppressAutoHyphens/>
        <w:ind w:left="426" w:hanging="426"/>
        <w:jc w:val="both"/>
        <w:rPr>
          <w:rFonts w:ascii="Tahoma" w:hAnsi="Tahoma" w:cs="Tahoma"/>
          <w:sz w:val="22"/>
          <w:szCs w:val="22"/>
        </w:rPr>
      </w:pPr>
      <w:r w:rsidRPr="00556924">
        <w:rPr>
          <w:rFonts w:ascii="Tahoma" w:hAnsi="Tahoma" w:cs="Tahoma"/>
          <w:sz w:val="22"/>
          <w:szCs w:val="22"/>
        </w:rPr>
        <w:t>da zastopa interese ponudnika na javnem odpiranju ponudb,</w:t>
      </w:r>
    </w:p>
    <w:p w:rsidR="006C7B74" w:rsidRPr="00556924" w:rsidRDefault="006C7B74" w:rsidP="002759F2">
      <w:pPr>
        <w:keepNext/>
        <w:numPr>
          <w:ilvl w:val="0"/>
          <w:numId w:val="18"/>
        </w:numPr>
        <w:suppressAutoHyphens/>
        <w:ind w:left="426" w:hanging="426"/>
        <w:jc w:val="both"/>
        <w:rPr>
          <w:rFonts w:ascii="Tahoma" w:hAnsi="Tahoma" w:cs="Tahoma"/>
          <w:sz w:val="22"/>
          <w:szCs w:val="22"/>
        </w:rPr>
      </w:pPr>
      <w:r w:rsidRPr="00556924">
        <w:rPr>
          <w:rFonts w:ascii="Tahoma" w:hAnsi="Tahoma" w:cs="Tahoma"/>
          <w:sz w:val="22"/>
          <w:szCs w:val="22"/>
        </w:rPr>
        <w:t>da aktivno sodeluje pri postopku odpiranja ponudb in poda svoje pripombe k vsebini zapisnika o odpiranju ponudb,</w:t>
      </w:r>
    </w:p>
    <w:p w:rsidR="006C7B74" w:rsidRPr="00996E1E" w:rsidRDefault="006C7B74" w:rsidP="002E3715">
      <w:pPr>
        <w:keepNext/>
        <w:jc w:val="both"/>
        <w:rPr>
          <w:rFonts w:ascii="Tahoma" w:hAnsi="Tahoma" w:cs="Tahoma"/>
          <w:b/>
          <w:sz w:val="22"/>
          <w:szCs w:val="22"/>
        </w:rPr>
      </w:pPr>
      <w:r w:rsidRPr="00556924">
        <w:rPr>
          <w:rFonts w:ascii="Tahoma" w:hAnsi="Tahoma" w:cs="Tahoma"/>
          <w:sz w:val="22"/>
          <w:szCs w:val="22"/>
        </w:rPr>
        <w:t xml:space="preserve">da podpiše zapisnik o javnem odpiranju ponudb za oddajo naročila št. </w:t>
      </w:r>
      <w:r w:rsidR="00133C87">
        <w:rPr>
          <w:rFonts w:ascii="Tahoma" w:hAnsi="Tahoma" w:cs="Tahoma"/>
          <w:b/>
          <w:noProof/>
          <w:sz w:val="22"/>
          <w:szCs w:val="22"/>
        </w:rPr>
        <w:t>JPE-</w:t>
      </w:r>
      <w:r w:rsidR="009A1B91">
        <w:rPr>
          <w:rFonts w:ascii="Tahoma" w:hAnsi="Tahoma" w:cs="Tahoma"/>
          <w:b/>
          <w:noProof/>
          <w:sz w:val="22"/>
          <w:szCs w:val="22"/>
        </w:rPr>
        <w:t>SV-423</w:t>
      </w:r>
      <w:r w:rsidR="00133C87">
        <w:rPr>
          <w:rFonts w:ascii="Tahoma" w:hAnsi="Tahoma" w:cs="Tahoma"/>
          <w:b/>
          <w:noProof/>
          <w:sz w:val="22"/>
          <w:szCs w:val="22"/>
        </w:rPr>
        <w:t>/15</w:t>
      </w:r>
      <w:r w:rsidRPr="00556924">
        <w:rPr>
          <w:rFonts w:ascii="Tahoma" w:hAnsi="Tahoma" w:cs="Tahoma"/>
          <w:b/>
          <w:sz w:val="22"/>
          <w:szCs w:val="22"/>
        </w:rPr>
        <w:t xml:space="preserve">; </w:t>
      </w:r>
      <w:r w:rsidR="009A1B91">
        <w:rPr>
          <w:rFonts w:ascii="Tahoma" w:hAnsi="Tahoma" w:cs="Tahoma"/>
          <w:b/>
          <w:sz w:val="22"/>
          <w:szCs w:val="22"/>
        </w:rPr>
        <w:t>DOBAVA ŠAMOTNO GRADBENEGA MATERIALA IN OGNJEVZDRŽNIH BETONOV</w:t>
      </w:r>
      <w:r w:rsidR="00473215">
        <w:rPr>
          <w:rFonts w:ascii="Tahoma" w:hAnsi="Tahoma" w:cs="Tahoma"/>
          <w:b/>
          <w:sz w:val="22"/>
          <w:szCs w:val="22"/>
        </w:rPr>
        <w:t>.</w:t>
      </w:r>
    </w:p>
    <w:p w:rsidR="006C7B74" w:rsidRPr="00556924" w:rsidRDefault="006C7B74" w:rsidP="002E3715">
      <w:pPr>
        <w:keepNext/>
        <w:jc w:val="both"/>
        <w:rPr>
          <w:rFonts w:ascii="Tahoma" w:hAnsi="Tahoma" w:cs="Tahoma"/>
          <w:color w:val="000000"/>
          <w:sz w:val="22"/>
          <w:szCs w:val="22"/>
        </w:rPr>
      </w:pPr>
    </w:p>
    <w:p w:rsidR="006C7B74" w:rsidRPr="00556924" w:rsidRDefault="006C7B74" w:rsidP="002E3715">
      <w:pPr>
        <w:keepNext/>
        <w:jc w:val="both"/>
        <w:rPr>
          <w:rFonts w:ascii="Tahoma" w:hAnsi="Tahoma" w:cs="Tahoma"/>
          <w:color w:val="000000"/>
          <w:sz w:val="22"/>
          <w:szCs w:val="22"/>
        </w:rPr>
      </w:pPr>
    </w:p>
    <w:p w:rsidR="006C7B74" w:rsidRPr="00556924" w:rsidRDefault="006C7B74" w:rsidP="002E3715">
      <w:pPr>
        <w:keepNext/>
        <w:jc w:val="both"/>
        <w:rPr>
          <w:rFonts w:ascii="Tahoma" w:hAnsi="Tahoma" w:cs="Tahoma"/>
          <w:b/>
          <w:bCs/>
          <w:i/>
          <w:iCs/>
          <w:color w:val="000000"/>
          <w:sz w:val="22"/>
          <w:szCs w:val="22"/>
          <w:u w:val="single"/>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6C7B74" w:rsidRPr="00556924" w:rsidTr="00793D85">
        <w:trPr>
          <w:trHeight w:val="235"/>
        </w:trPr>
        <w:tc>
          <w:tcPr>
            <w:tcW w:w="3402" w:type="dxa"/>
            <w:tcBorders>
              <w:bottom w:val="single" w:sz="4" w:space="0" w:color="auto"/>
            </w:tcBorders>
          </w:tcPr>
          <w:p w:rsidR="006C7B74" w:rsidRPr="00556924" w:rsidRDefault="006C7B74" w:rsidP="002E3715">
            <w:pPr>
              <w:keepNext/>
              <w:jc w:val="both"/>
              <w:rPr>
                <w:rFonts w:ascii="Tahoma" w:hAnsi="Tahoma" w:cs="Tahoma"/>
                <w:snapToGrid w:val="0"/>
                <w:color w:val="000000"/>
                <w:sz w:val="22"/>
                <w:szCs w:val="22"/>
              </w:rPr>
            </w:pPr>
          </w:p>
        </w:tc>
        <w:tc>
          <w:tcPr>
            <w:tcW w:w="2977" w:type="dxa"/>
          </w:tcPr>
          <w:p w:rsidR="006C7B74" w:rsidRPr="00556924" w:rsidRDefault="006C7B74" w:rsidP="002E3715">
            <w:pPr>
              <w:keepNext/>
              <w:jc w:val="center"/>
              <w:rPr>
                <w:rFonts w:ascii="Tahoma" w:hAnsi="Tahoma" w:cs="Tahoma"/>
                <w:snapToGrid w:val="0"/>
                <w:color w:val="000000"/>
                <w:sz w:val="22"/>
                <w:szCs w:val="22"/>
              </w:rPr>
            </w:pPr>
          </w:p>
        </w:tc>
        <w:tc>
          <w:tcPr>
            <w:tcW w:w="3119" w:type="dxa"/>
            <w:tcBorders>
              <w:bottom w:val="single" w:sz="4" w:space="0" w:color="auto"/>
            </w:tcBorders>
          </w:tcPr>
          <w:p w:rsidR="006C7B74" w:rsidRPr="00556924" w:rsidRDefault="006C7B74" w:rsidP="002E3715">
            <w:pPr>
              <w:keepNext/>
              <w:tabs>
                <w:tab w:val="left" w:pos="567"/>
                <w:tab w:val="num" w:pos="851"/>
                <w:tab w:val="left" w:pos="993"/>
              </w:tabs>
              <w:jc w:val="both"/>
              <w:rPr>
                <w:rFonts w:ascii="Tahoma" w:hAnsi="Tahoma" w:cs="Tahoma"/>
                <w:snapToGrid w:val="0"/>
                <w:color w:val="000000"/>
                <w:sz w:val="22"/>
                <w:szCs w:val="22"/>
              </w:rPr>
            </w:pPr>
          </w:p>
        </w:tc>
      </w:tr>
      <w:tr w:rsidR="006C7B74" w:rsidRPr="00556924" w:rsidTr="00793D85">
        <w:trPr>
          <w:trHeight w:val="235"/>
        </w:trPr>
        <w:tc>
          <w:tcPr>
            <w:tcW w:w="3402" w:type="dxa"/>
            <w:tcBorders>
              <w:top w:val="single" w:sz="4" w:space="0" w:color="auto"/>
            </w:tcBorders>
          </w:tcPr>
          <w:p w:rsidR="006C7B74" w:rsidRPr="00556924" w:rsidRDefault="006C7B74" w:rsidP="002E3715">
            <w:pPr>
              <w:keepNext/>
              <w:jc w:val="center"/>
              <w:rPr>
                <w:rFonts w:ascii="Tahoma" w:hAnsi="Tahoma" w:cs="Tahoma"/>
                <w:snapToGrid w:val="0"/>
                <w:color w:val="000000"/>
                <w:sz w:val="22"/>
                <w:szCs w:val="22"/>
              </w:rPr>
            </w:pPr>
            <w:r w:rsidRPr="00556924">
              <w:rPr>
                <w:rFonts w:ascii="Tahoma" w:hAnsi="Tahoma" w:cs="Tahoma"/>
                <w:snapToGrid w:val="0"/>
                <w:color w:val="000000"/>
                <w:sz w:val="22"/>
                <w:szCs w:val="22"/>
              </w:rPr>
              <w:t>(kraj, datum)</w:t>
            </w:r>
          </w:p>
        </w:tc>
        <w:tc>
          <w:tcPr>
            <w:tcW w:w="2977" w:type="dxa"/>
          </w:tcPr>
          <w:p w:rsidR="006C7B74" w:rsidRPr="00556924" w:rsidRDefault="006C7B74" w:rsidP="002E3715">
            <w:pPr>
              <w:keepNext/>
              <w:jc w:val="center"/>
              <w:rPr>
                <w:rFonts w:ascii="Tahoma" w:hAnsi="Tahoma" w:cs="Tahoma"/>
                <w:snapToGrid w:val="0"/>
                <w:color w:val="000000"/>
                <w:sz w:val="22"/>
                <w:szCs w:val="22"/>
              </w:rPr>
            </w:pPr>
            <w:r w:rsidRPr="00556924">
              <w:rPr>
                <w:rFonts w:ascii="Tahoma" w:hAnsi="Tahoma" w:cs="Tahoma"/>
                <w:snapToGrid w:val="0"/>
                <w:color w:val="000000"/>
                <w:sz w:val="22"/>
                <w:szCs w:val="22"/>
              </w:rPr>
              <w:t>žig</w:t>
            </w:r>
          </w:p>
        </w:tc>
        <w:tc>
          <w:tcPr>
            <w:tcW w:w="3119" w:type="dxa"/>
            <w:tcBorders>
              <w:top w:val="single" w:sz="4" w:space="0" w:color="auto"/>
            </w:tcBorders>
          </w:tcPr>
          <w:p w:rsidR="006C7B74" w:rsidRPr="00556924" w:rsidRDefault="006C7B74" w:rsidP="002E3715">
            <w:pPr>
              <w:keepNext/>
              <w:jc w:val="center"/>
              <w:rPr>
                <w:rFonts w:ascii="Tahoma" w:hAnsi="Tahoma" w:cs="Tahoma"/>
                <w:snapToGrid w:val="0"/>
                <w:color w:val="000000"/>
                <w:sz w:val="22"/>
                <w:szCs w:val="22"/>
              </w:rPr>
            </w:pPr>
            <w:r w:rsidRPr="00556924">
              <w:rPr>
                <w:rFonts w:ascii="Tahoma" w:hAnsi="Tahoma" w:cs="Tahoma"/>
                <w:snapToGrid w:val="0"/>
                <w:color w:val="000000"/>
                <w:sz w:val="22"/>
                <w:szCs w:val="22"/>
              </w:rPr>
              <w:t>(podpis odgovorne osebe)</w:t>
            </w:r>
          </w:p>
        </w:tc>
      </w:tr>
    </w:tbl>
    <w:p w:rsidR="006C7B74" w:rsidRDefault="006C7B74" w:rsidP="002E3715">
      <w:pPr>
        <w:keepNext/>
        <w:rPr>
          <w:rFonts w:ascii="Tahoma" w:hAnsi="Tahoma" w:cs="Tahoma"/>
          <w:color w:val="000000"/>
          <w:sz w:val="22"/>
          <w:szCs w:val="22"/>
        </w:rPr>
      </w:pPr>
    </w:p>
    <w:p w:rsidR="00076E8B" w:rsidRDefault="00076E8B" w:rsidP="002E3715">
      <w:pPr>
        <w:pStyle w:val="Naslov"/>
        <w:keepNext/>
        <w:jc w:val="both"/>
        <w:rPr>
          <w:rFonts w:ascii="Tahoma" w:hAnsi="Tahoma" w:cs="Tahoma"/>
          <w:b w:val="0"/>
          <w:sz w:val="22"/>
          <w:szCs w:val="22"/>
          <w:lang w:val="sl-SI"/>
        </w:rPr>
      </w:pPr>
    </w:p>
    <w:p w:rsidR="00076E8B" w:rsidRDefault="00076E8B" w:rsidP="002E3715">
      <w:pPr>
        <w:pStyle w:val="Naslov"/>
        <w:keepNext/>
        <w:jc w:val="both"/>
        <w:rPr>
          <w:rFonts w:ascii="Tahoma" w:hAnsi="Tahoma" w:cs="Tahoma"/>
          <w:b w:val="0"/>
          <w:sz w:val="22"/>
          <w:szCs w:val="22"/>
          <w:lang w:val="sl-SI"/>
        </w:rPr>
      </w:pPr>
    </w:p>
    <w:p w:rsidR="00076E8B" w:rsidRDefault="00076E8B" w:rsidP="002E3715">
      <w:pPr>
        <w:pStyle w:val="Naslov"/>
        <w:keepNext/>
        <w:jc w:val="both"/>
        <w:rPr>
          <w:rFonts w:ascii="Tahoma" w:hAnsi="Tahoma" w:cs="Tahoma"/>
          <w:b w:val="0"/>
          <w:sz w:val="22"/>
          <w:szCs w:val="22"/>
          <w:lang w:val="sl-SI"/>
        </w:rPr>
      </w:pPr>
    </w:p>
    <w:p w:rsidR="00076E8B" w:rsidRPr="00A95289" w:rsidRDefault="00076E8B" w:rsidP="002E3715">
      <w:pPr>
        <w:keepNext/>
        <w:jc w:val="both"/>
        <w:rPr>
          <w:rFonts w:ascii="Tahoma" w:hAnsi="Tahoma" w:cs="Tahoma"/>
          <w:b/>
          <w:bCs/>
          <w:i/>
          <w:iCs/>
          <w:color w:val="000000"/>
          <w:sz w:val="22"/>
          <w:szCs w:val="22"/>
          <w:u w:val="single"/>
        </w:rPr>
      </w:pPr>
    </w:p>
    <w:p w:rsidR="00076E8B" w:rsidRDefault="00076E8B" w:rsidP="002E3715">
      <w:pPr>
        <w:pStyle w:val="Naslov10"/>
        <w:keepNext/>
        <w:spacing w:before="0" w:after="0"/>
        <w:outlineLvl w:val="2"/>
        <w:rPr>
          <w:rFonts w:ascii="Tahoma" w:hAnsi="Tahoma" w:cs="Tahoma"/>
          <w:color w:val="auto"/>
          <w:sz w:val="22"/>
          <w:szCs w:val="22"/>
        </w:rPr>
        <w:sectPr w:rsidR="00076E8B" w:rsidSect="00FD7732">
          <w:headerReference w:type="default" r:id="rId24"/>
          <w:footerReference w:type="even" r:id="rId25"/>
          <w:footerReference w:type="default" r:id="rId26"/>
          <w:pgSz w:w="11906" w:h="16838" w:code="9"/>
          <w:pgMar w:top="1134" w:right="1134" w:bottom="1134" w:left="1418" w:header="0" w:footer="397" w:gutter="0"/>
          <w:cols w:space="708"/>
          <w:titlePg/>
          <w:docGrid w:linePitch="272"/>
        </w:sectPr>
      </w:pPr>
    </w:p>
    <w:tbl>
      <w:tblPr>
        <w:tblW w:w="1460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758"/>
        <w:gridCol w:w="1843"/>
      </w:tblGrid>
      <w:tr w:rsidR="00076E8B" w:rsidRPr="00297CC2" w:rsidTr="00793D85">
        <w:tc>
          <w:tcPr>
            <w:tcW w:w="12758" w:type="dxa"/>
          </w:tcPr>
          <w:p w:rsidR="00076E8B" w:rsidRPr="00297CC2" w:rsidRDefault="00076E8B" w:rsidP="002E3715">
            <w:pPr>
              <w:keepNext/>
              <w:jc w:val="both"/>
              <w:rPr>
                <w:rFonts w:ascii="Tahoma" w:hAnsi="Tahoma" w:cs="Tahoma"/>
                <w:sz w:val="22"/>
                <w:szCs w:val="22"/>
              </w:rPr>
            </w:pPr>
            <w:r w:rsidRPr="00297CC2">
              <w:rPr>
                <w:rFonts w:ascii="Tahoma" w:hAnsi="Tahoma" w:cs="Tahoma"/>
                <w:sz w:val="22"/>
                <w:szCs w:val="22"/>
              </w:rPr>
              <w:lastRenderedPageBreak/>
              <w:br w:type="page"/>
            </w:r>
            <w:r>
              <w:rPr>
                <w:rFonts w:ascii="Tahoma" w:hAnsi="Tahoma" w:cs="Tahoma"/>
                <w:sz w:val="22"/>
                <w:szCs w:val="22"/>
              </w:rPr>
              <w:t>OVOJNICA</w:t>
            </w:r>
          </w:p>
        </w:tc>
        <w:tc>
          <w:tcPr>
            <w:tcW w:w="1843" w:type="dxa"/>
          </w:tcPr>
          <w:p w:rsidR="00076E8B" w:rsidRPr="00F263B8" w:rsidRDefault="00076E8B" w:rsidP="000318F9">
            <w:pPr>
              <w:keepNext/>
              <w:jc w:val="both"/>
              <w:rPr>
                <w:rFonts w:ascii="Tahoma" w:hAnsi="Tahoma" w:cs="Tahoma"/>
                <w:b/>
                <w:i/>
                <w:sz w:val="22"/>
                <w:szCs w:val="22"/>
              </w:rPr>
            </w:pPr>
            <w:r w:rsidRPr="00F263B8">
              <w:rPr>
                <w:rFonts w:ascii="Tahoma" w:hAnsi="Tahoma" w:cs="Tahoma"/>
                <w:b/>
                <w:i/>
                <w:sz w:val="22"/>
                <w:szCs w:val="22"/>
              </w:rPr>
              <w:t xml:space="preserve">Priloga </w:t>
            </w:r>
            <w:r w:rsidR="004A7557">
              <w:rPr>
                <w:rFonts w:ascii="Tahoma" w:hAnsi="Tahoma" w:cs="Tahoma"/>
                <w:b/>
                <w:i/>
                <w:sz w:val="22"/>
                <w:szCs w:val="22"/>
              </w:rPr>
              <w:t>9</w:t>
            </w:r>
          </w:p>
        </w:tc>
      </w:tr>
    </w:tbl>
    <w:p w:rsidR="00076E8B" w:rsidRPr="00C14D70" w:rsidRDefault="00076E8B" w:rsidP="002E3715">
      <w:pPr>
        <w:pStyle w:val="Telobesedila"/>
        <w:keepNext/>
        <w:rPr>
          <w:rFonts w:ascii="Tahoma" w:hAnsi="Tahoma" w:cs="Tahoma"/>
          <w:sz w:val="22"/>
          <w:szCs w:val="22"/>
        </w:rPr>
      </w:pPr>
    </w:p>
    <w:p w:rsidR="00076E8B" w:rsidRPr="00C14D70" w:rsidRDefault="00076E8B" w:rsidP="002E3715">
      <w:pPr>
        <w:pStyle w:val="Telobesedila"/>
        <w:keepNext/>
        <w:rPr>
          <w:rFonts w:ascii="Tahoma" w:hAnsi="Tahoma" w:cs="Tahoma"/>
          <w:sz w:val="22"/>
          <w:szCs w:val="22"/>
        </w:rPr>
      </w:pPr>
      <w:r w:rsidRPr="00C14D70">
        <w:rPr>
          <w:rFonts w:ascii="Tahoma" w:hAnsi="Tahoma" w:cs="Tahoma"/>
          <w:sz w:val="22"/>
          <w:szCs w:val="22"/>
        </w:rPr>
        <w:t>Izpolniti (naziv in naslov pošiljatelja), izrezati in nalepiti na kuverto oziroma ovitek!</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992"/>
        <w:gridCol w:w="5103"/>
        <w:gridCol w:w="7513"/>
      </w:tblGrid>
      <w:tr w:rsidR="00076E8B" w:rsidRPr="00C14D70" w:rsidTr="00793D85">
        <w:trPr>
          <w:cantSplit/>
          <w:trHeight w:val="300"/>
        </w:trPr>
        <w:tc>
          <w:tcPr>
            <w:tcW w:w="7088" w:type="dxa"/>
            <w:gridSpan w:val="3"/>
            <w:tcBorders>
              <w:top w:val="thickThinSmallGap" w:sz="24" w:space="0" w:color="auto"/>
              <w:left w:val="thickThinSmallGap" w:sz="24" w:space="0" w:color="auto"/>
              <w:bottom w:val="single" w:sz="6" w:space="0" w:color="auto"/>
              <w:right w:val="single" w:sz="6" w:space="0" w:color="auto"/>
            </w:tcBorders>
          </w:tcPr>
          <w:p w:rsidR="00076E8B" w:rsidRPr="00C14D70" w:rsidRDefault="00076E8B" w:rsidP="002E3715">
            <w:pPr>
              <w:keepNext/>
              <w:rPr>
                <w:rFonts w:ascii="Tahoma" w:hAnsi="Tahoma" w:cs="Tahoma"/>
                <w:b/>
                <w:bCs/>
                <w:sz w:val="22"/>
                <w:szCs w:val="22"/>
              </w:rPr>
            </w:pPr>
            <w:r w:rsidRPr="00C14D70">
              <w:rPr>
                <w:rFonts w:ascii="Tahoma" w:hAnsi="Tahoma" w:cs="Tahoma"/>
                <w:b/>
                <w:bCs/>
                <w:sz w:val="22"/>
                <w:szCs w:val="22"/>
              </w:rPr>
              <w:t>Pošiljatelj (vlagatelj):</w:t>
            </w:r>
          </w:p>
        </w:tc>
        <w:tc>
          <w:tcPr>
            <w:tcW w:w="7513" w:type="dxa"/>
            <w:tcBorders>
              <w:top w:val="thickThinSmallGap" w:sz="24" w:space="0" w:color="auto"/>
              <w:left w:val="single" w:sz="6" w:space="0" w:color="auto"/>
              <w:bottom w:val="single" w:sz="6" w:space="0" w:color="auto"/>
              <w:right w:val="thinThickSmallGap" w:sz="24" w:space="0" w:color="auto"/>
            </w:tcBorders>
          </w:tcPr>
          <w:p w:rsidR="00076E8B" w:rsidRPr="00C14D70" w:rsidRDefault="00076E8B" w:rsidP="002E3715">
            <w:pPr>
              <w:keepNext/>
              <w:snapToGrid w:val="0"/>
              <w:jc w:val="center"/>
              <w:rPr>
                <w:rFonts w:ascii="Tahoma" w:hAnsi="Tahoma" w:cs="Tahoma"/>
                <w:b/>
                <w:sz w:val="22"/>
                <w:szCs w:val="22"/>
              </w:rPr>
            </w:pPr>
            <w:r w:rsidRPr="00C14D70">
              <w:rPr>
                <w:rFonts w:ascii="Tahoma" w:hAnsi="Tahoma" w:cs="Tahoma"/>
                <w:b/>
                <w:sz w:val="22"/>
                <w:szCs w:val="22"/>
              </w:rPr>
              <w:t>Prejem vloge (izpolni prejemnik- žig prejemnika):</w:t>
            </w:r>
          </w:p>
        </w:tc>
      </w:tr>
      <w:tr w:rsidR="00076E8B" w:rsidRPr="00C14D70" w:rsidTr="00793D85">
        <w:trPr>
          <w:cantSplit/>
          <w:trHeight w:val="753"/>
        </w:trPr>
        <w:tc>
          <w:tcPr>
            <w:tcW w:w="993" w:type="dxa"/>
            <w:tcBorders>
              <w:top w:val="single" w:sz="6" w:space="0" w:color="auto"/>
              <w:left w:val="thickThinSmallGap" w:sz="24" w:space="0" w:color="auto"/>
              <w:bottom w:val="single" w:sz="6" w:space="0" w:color="auto"/>
              <w:right w:val="single" w:sz="6" w:space="0" w:color="auto"/>
            </w:tcBorders>
          </w:tcPr>
          <w:p w:rsidR="00076E8B" w:rsidRPr="00C14D70" w:rsidRDefault="00076E8B" w:rsidP="002E3715">
            <w:pPr>
              <w:keepNext/>
              <w:rPr>
                <w:rFonts w:ascii="Tahoma" w:hAnsi="Tahoma" w:cs="Tahoma"/>
                <w:sz w:val="22"/>
                <w:szCs w:val="22"/>
              </w:rPr>
            </w:pPr>
            <w:r w:rsidRPr="00C14D70">
              <w:rPr>
                <w:rFonts w:ascii="Tahoma" w:hAnsi="Tahoma" w:cs="Tahoma"/>
                <w:sz w:val="22"/>
                <w:szCs w:val="22"/>
              </w:rPr>
              <w:t xml:space="preserve">Naziv: </w:t>
            </w:r>
          </w:p>
        </w:tc>
        <w:tc>
          <w:tcPr>
            <w:tcW w:w="6095" w:type="dxa"/>
            <w:gridSpan w:val="2"/>
            <w:tcBorders>
              <w:top w:val="single" w:sz="6" w:space="0" w:color="auto"/>
              <w:left w:val="single" w:sz="6" w:space="0" w:color="auto"/>
              <w:bottom w:val="single" w:sz="6" w:space="0" w:color="auto"/>
              <w:right w:val="single" w:sz="6" w:space="0" w:color="auto"/>
            </w:tcBorders>
          </w:tcPr>
          <w:p w:rsidR="00076E8B" w:rsidRPr="00C14D70" w:rsidRDefault="00076E8B" w:rsidP="002E3715">
            <w:pPr>
              <w:pStyle w:val="Index"/>
              <w:keepNext/>
              <w:suppressLineNumbers w:val="0"/>
              <w:rPr>
                <w:rFonts w:ascii="Tahoma" w:hAnsi="Tahoma"/>
                <w:b/>
                <w:bCs/>
                <w:sz w:val="22"/>
                <w:szCs w:val="22"/>
                <w:lang w:val="sl-SI"/>
              </w:rPr>
            </w:pPr>
          </w:p>
        </w:tc>
        <w:tc>
          <w:tcPr>
            <w:tcW w:w="7513" w:type="dxa"/>
            <w:vMerge w:val="restart"/>
            <w:tcBorders>
              <w:top w:val="single" w:sz="6" w:space="0" w:color="auto"/>
              <w:left w:val="single" w:sz="6" w:space="0" w:color="auto"/>
              <w:right w:val="thinThickSmallGap" w:sz="24" w:space="0" w:color="auto"/>
            </w:tcBorders>
          </w:tcPr>
          <w:p w:rsidR="00076E8B" w:rsidRPr="00C14D70" w:rsidRDefault="00076E8B" w:rsidP="002E3715">
            <w:pPr>
              <w:keepNext/>
              <w:snapToGrid w:val="0"/>
              <w:rPr>
                <w:rFonts w:ascii="Tahoma" w:hAnsi="Tahoma" w:cs="Tahoma"/>
                <w:sz w:val="22"/>
                <w:szCs w:val="22"/>
              </w:rPr>
            </w:pPr>
          </w:p>
          <w:p w:rsidR="00076E8B" w:rsidRPr="00C14D70" w:rsidRDefault="00076E8B" w:rsidP="002E3715">
            <w:pPr>
              <w:keepNext/>
              <w:snapToGrid w:val="0"/>
              <w:rPr>
                <w:rFonts w:ascii="Tahoma" w:hAnsi="Tahoma" w:cs="Tahoma"/>
                <w:sz w:val="22"/>
                <w:szCs w:val="22"/>
              </w:rPr>
            </w:pPr>
          </w:p>
          <w:p w:rsidR="00076E8B" w:rsidRPr="00C14D70" w:rsidRDefault="00076E8B" w:rsidP="002E3715">
            <w:pPr>
              <w:keepNext/>
              <w:snapToGrid w:val="0"/>
              <w:rPr>
                <w:rFonts w:ascii="Tahoma" w:hAnsi="Tahoma" w:cs="Tahoma"/>
                <w:sz w:val="22"/>
                <w:szCs w:val="22"/>
              </w:rPr>
            </w:pPr>
          </w:p>
          <w:p w:rsidR="00076E8B" w:rsidRPr="00C14D70" w:rsidRDefault="00076E8B" w:rsidP="002E3715">
            <w:pPr>
              <w:keepNext/>
              <w:snapToGrid w:val="0"/>
              <w:rPr>
                <w:rFonts w:ascii="Tahoma" w:hAnsi="Tahoma" w:cs="Tahoma"/>
                <w:sz w:val="22"/>
                <w:szCs w:val="22"/>
              </w:rPr>
            </w:pPr>
          </w:p>
          <w:p w:rsidR="00076E8B" w:rsidRPr="00C14D70" w:rsidRDefault="00076E8B" w:rsidP="002E3715">
            <w:pPr>
              <w:keepNext/>
              <w:snapToGrid w:val="0"/>
              <w:rPr>
                <w:rFonts w:ascii="Tahoma" w:hAnsi="Tahoma" w:cs="Tahoma"/>
                <w:sz w:val="22"/>
                <w:szCs w:val="22"/>
              </w:rPr>
            </w:pPr>
          </w:p>
          <w:p w:rsidR="00076E8B" w:rsidRPr="00C14D70" w:rsidRDefault="00076E8B" w:rsidP="002E3715">
            <w:pPr>
              <w:keepNext/>
              <w:snapToGrid w:val="0"/>
              <w:rPr>
                <w:rFonts w:ascii="Tahoma" w:hAnsi="Tahoma" w:cs="Tahoma"/>
                <w:sz w:val="22"/>
                <w:szCs w:val="22"/>
              </w:rPr>
            </w:pPr>
          </w:p>
          <w:p w:rsidR="00076E8B" w:rsidRPr="00C14D70" w:rsidRDefault="00076E8B" w:rsidP="002E3715">
            <w:pPr>
              <w:keepNext/>
              <w:snapToGrid w:val="0"/>
              <w:rPr>
                <w:rFonts w:ascii="Tahoma" w:hAnsi="Tahoma" w:cs="Tahoma"/>
                <w:sz w:val="22"/>
                <w:szCs w:val="22"/>
              </w:rPr>
            </w:pPr>
          </w:p>
        </w:tc>
      </w:tr>
      <w:tr w:rsidR="00076E8B" w:rsidRPr="00C14D70" w:rsidTr="00793D85">
        <w:trPr>
          <w:cantSplit/>
          <w:trHeight w:val="851"/>
        </w:trPr>
        <w:tc>
          <w:tcPr>
            <w:tcW w:w="993" w:type="dxa"/>
            <w:tcBorders>
              <w:top w:val="single" w:sz="6" w:space="0" w:color="auto"/>
              <w:left w:val="thickThinSmallGap" w:sz="24" w:space="0" w:color="auto"/>
              <w:bottom w:val="single" w:sz="6" w:space="0" w:color="auto"/>
              <w:right w:val="single" w:sz="6" w:space="0" w:color="auto"/>
            </w:tcBorders>
          </w:tcPr>
          <w:p w:rsidR="00076E8B" w:rsidRPr="00C14D70" w:rsidRDefault="00076E8B" w:rsidP="002E3715">
            <w:pPr>
              <w:pStyle w:val="Telobesedila-zamik"/>
              <w:keepNext/>
              <w:ind w:left="0"/>
              <w:rPr>
                <w:rFonts w:ascii="Tahoma" w:hAnsi="Tahoma" w:cs="Tahoma"/>
                <w:sz w:val="22"/>
                <w:szCs w:val="22"/>
                <w:lang w:val="sl-SI"/>
              </w:rPr>
            </w:pPr>
            <w:r w:rsidRPr="00C14D70">
              <w:rPr>
                <w:rFonts w:ascii="Tahoma" w:hAnsi="Tahoma" w:cs="Tahoma"/>
                <w:sz w:val="22"/>
                <w:szCs w:val="22"/>
                <w:lang w:val="sl-SI"/>
              </w:rPr>
              <w:t>Naslov:</w:t>
            </w:r>
          </w:p>
        </w:tc>
        <w:tc>
          <w:tcPr>
            <w:tcW w:w="6095" w:type="dxa"/>
            <w:gridSpan w:val="2"/>
            <w:tcBorders>
              <w:top w:val="single" w:sz="6" w:space="0" w:color="auto"/>
              <w:left w:val="single" w:sz="6" w:space="0" w:color="auto"/>
              <w:bottom w:val="single" w:sz="6" w:space="0" w:color="auto"/>
              <w:right w:val="single" w:sz="6" w:space="0" w:color="auto"/>
            </w:tcBorders>
          </w:tcPr>
          <w:p w:rsidR="00076E8B" w:rsidRPr="00C14D70" w:rsidRDefault="00076E8B" w:rsidP="002E3715">
            <w:pPr>
              <w:pStyle w:val="Index"/>
              <w:keepNext/>
              <w:suppressLineNumbers w:val="0"/>
              <w:rPr>
                <w:rFonts w:ascii="Tahoma" w:hAnsi="Tahoma"/>
                <w:sz w:val="22"/>
                <w:szCs w:val="22"/>
                <w:lang w:val="sl-SI"/>
              </w:rPr>
            </w:pPr>
          </w:p>
        </w:tc>
        <w:tc>
          <w:tcPr>
            <w:tcW w:w="7513" w:type="dxa"/>
            <w:vMerge/>
            <w:tcBorders>
              <w:left w:val="single" w:sz="6" w:space="0" w:color="auto"/>
              <w:right w:val="thinThickSmallGap" w:sz="24" w:space="0" w:color="auto"/>
            </w:tcBorders>
          </w:tcPr>
          <w:p w:rsidR="00076E8B" w:rsidRPr="00C14D70" w:rsidRDefault="00076E8B" w:rsidP="002E3715">
            <w:pPr>
              <w:keepNext/>
              <w:snapToGrid w:val="0"/>
              <w:rPr>
                <w:rFonts w:ascii="Tahoma" w:hAnsi="Tahoma" w:cs="Tahoma"/>
                <w:sz w:val="22"/>
                <w:szCs w:val="22"/>
              </w:rPr>
            </w:pPr>
          </w:p>
        </w:tc>
      </w:tr>
      <w:tr w:rsidR="00076E8B" w:rsidRPr="00C14D70" w:rsidTr="00793D85">
        <w:trPr>
          <w:cantSplit/>
          <w:trHeight w:val="554"/>
        </w:trPr>
        <w:tc>
          <w:tcPr>
            <w:tcW w:w="7088" w:type="dxa"/>
            <w:gridSpan w:val="3"/>
            <w:tcBorders>
              <w:top w:val="single" w:sz="6" w:space="0" w:color="auto"/>
              <w:left w:val="thickThinSmallGap" w:sz="24" w:space="0" w:color="auto"/>
              <w:bottom w:val="single" w:sz="6" w:space="0" w:color="auto"/>
              <w:right w:val="single" w:sz="6" w:space="0" w:color="auto"/>
            </w:tcBorders>
          </w:tcPr>
          <w:p w:rsidR="00076E8B" w:rsidRPr="00C14D70" w:rsidRDefault="00076E8B" w:rsidP="002E3715">
            <w:pPr>
              <w:keepNext/>
              <w:snapToGrid w:val="0"/>
              <w:rPr>
                <w:rFonts w:ascii="Tahoma" w:hAnsi="Tahoma" w:cs="Tahoma"/>
                <w:sz w:val="22"/>
                <w:szCs w:val="22"/>
              </w:rPr>
            </w:pPr>
            <w:r w:rsidRPr="00C14D70">
              <w:rPr>
                <w:rFonts w:ascii="Tahoma" w:hAnsi="Tahoma" w:cs="Tahoma"/>
                <w:sz w:val="22"/>
                <w:szCs w:val="22"/>
              </w:rPr>
              <w:fldChar w:fldCharType="begin">
                <w:ffData>
                  <w:name w:val="Check3"/>
                  <w:enabled/>
                  <w:calcOnExit w:val="0"/>
                  <w:checkBox>
                    <w:sizeAuto/>
                    <w:default w:val="1"/>
                  </w:checkBox>
                </w:ffData>
              </w:fldChar>
            </w:r>
            <w:bookmarkStart w:id="18" w:name="Check3"/>
            <w:r w:rsidRPr="00C14D70">
              <w:rPr>
                <w:rFonts w:ascii="Tahoma" w:hAnsi="Tahoma" w:cs="Tahoma"/>
                <w:sz w:val="22"/>
                <w:szCs w:val="22"/>
              </w:rPr>
              <w:instrText xml:space="preserve"> FORMCHECKBOX </w:instrText>
            </w:r>
            <w:r w:rsidR="009C528F">
              <w:rPr>
                <w:rFonts w:ascii="Tahoma" w:hAnsi="Tahoma" w:cs="Tahoma"/>
                <w:sz w:val="22"/>
                <w:szCs w:val="22"/>
              </w:rPr>
            </w:r>
            <w:r w:rsidR="009C528F">
              <w:rPr>
                <w:rFonts w:ascii="Tahoma" w:hAnsi="Tahoma" w:cs="Tahoma"/>
                <w:sz w:val="22"/>
                <w:szCs w:val="22"/>
              </w:rPr>
              <w:fldChar w:fldCharType="separate"/>
            </w:r>
            <w:r w:rsidRPr="00C14D70">
              <w:rPr>
                <w:rFonts w:ascii="Tahoma" w:hAnsi="Tahoma" w:cs="Tahoma"/>
                <w:sz w:val="22"/>
                <w:szCs w:val="22"/>
              </w:rPr>
              <w:fldChar w:fldCharType="end"/>
            </w:r>
            <w:bookmarkEnd w:id="18"/>
            <w:r w:rsidRPr="00C14D70">
              <w:rPr>
                <w:rFonts w:ascii="Tahoma" w:hAnsi="Tahoma" w:cs="Tahoma"/>
                <w:sz w:val="22"/>
                <w:szCs w:val="22"/>
              </w:rPr>
              <w:t xml:space="preserve"> Ponudba </w:t>
            </w:r>
          </w:p>
          <w:p w:rsidR="00076E8B" w:rsidRPr="00C14D70" w:rsidRDefault="00076E8B" w:rsidP="002E3715">
            <w:pPr>
              <w:keepNext/>
              <w:rPr>
                <w:rFonts w:ascii="Tahoma" w:hAnsi="Tahoma" w:cs="Tahoma"/>
                <w:sz w:val="22"/>
                <w:szCs w:val="22"/>
              </w:rPr>
            </w:pPr>
            <w:r w:rsidRPr="00C14D70">
              <w:rPr>
                <w:rFonts w:ascii="Tahoma" w:hAnsi="Tahoma" w:cs="Tahoma"/>
                <w:sz w:val="22"/>
                <w:szCs w:val="22"/>
              </w:rPr>
              <w:fldChar w:fldCharType="begin">
                <w:ffData>
                  <w:name w:val="Check3"/>
                  <w:enabled/>
                  <w:calcOnExit w:val="0"/>
                  <w:checkBox>
                    <w:sizeAuto/>
                    <w:default w:val="0"/>
                  </w:checkBox>
                </w:ffData>
              </w:fldChar>
            </w:r>
            <w:r w:rsidRPr="00C14D70">
              <w:rPr>
                <w:rFonts w:ascii="Tahoma" w:hAnsi="Tahoma" w:cs="Tahoma"/>
                <w:sz w:val="22"/>
                <w:szCs w:val="22"/>
              </w:rPr>
              <w:instrText xml:space="preserve"> FORMCHECKBOX </w:instrText>
            </w:r>
            <w:r w:rsidR="009C528F">
              <w:rPr>
                <w:rFonts w:ascii="Tahoma" w:hAnsi="Tahoma" w:cs="Tahoma"/>
                <w:sz w:val="22"/>
                <w:szCs w:val="22"/>
              </w:rPr>
            </w:r>
            <w:r w:rsidR="009C528F">
              <w:rPr>
                <w:rFonts w:ascii="Tahoma" w:hAnsi="Tahoma" w:cs="Tahoma"/>
                <w:sz w:val="22"/>
                <w:szCs w:val="22"/>
              </w:rPr>
              <w:fldChar w:fldCharType="separate"/>
            </w:r>
            <w:r w:rsidRPr="00C14D70">
              <w:rPr>
                <w:rFonts w:ascii="Tahoma" w:hAnsi="Tahoma" w:cs="Tahoma"/>
                <w:sz w:val="22"/>
                <w:szCs w:val="22"/>
              </w:rPr>
              <w:fldChar w:fldCharType="end"/>
            </w:r>
            <w:r w:rsidRPr="00C14D70">
              <w:rPr>
                <w:rFonts w:ascii="Tahoma" w:hAnsi="Tahoma" w:cs="Tahoma"/>
                <w:sz w:val="22"/>
                <w:szCs w:val="22"/>
              </w:rPr>
              <w:t xml:space="preserve"> Sprememba</w:t>
            </w:r>
          </w:p>
          <w:p w:rsidR="00076E8B" w:rsidRPr="00C14D70" w:rsidRDefault="00076E8B" w:rsidP="002E3715">
            <w:pPr>
              <w:keepNext/>
              <w:rPr>
                <w:rFonts w:ascii="Tahoma" w:hAnsi="Tahoma" w:cs="Tahoma"/>
                <w:sz w:val="22"/>
                <w:szCs w:val="22"/>
              </w:rPr>
            </w:pPr>
            <w:r w:rsidRPr="00C14D70">
              <w:rPr>
                <w:rFonts w:ascii="Tahoma" w:hAnsi="Tahoma" w:cs="Tahoma"/>
                <w:sz w:val="22"/>
                <w:szCs w:val="22"/>
              </w:rPr>
              <w:fldChar w:fldCharType="begin">
                <w:ffData>
                  <w:name w:val="Check4"/>
                  <w:enabled/>
                  <w:calcOnExit w:val="0"/>
                  <w:checkBox>
                    <w:sizeAuto/>
                    <w:default w:val="0"/>
                  </w:checkBox>
                </w:ffData>
              </w:fldChar>
            </w:r>
            <w:r w:rsidRPr="00C14D70">
              <w:rPr>
                <w:rFonts w:ascii="Tahoma" w:hAnsi="Tahoma" w:cs="Tahoma"/>
                <w:sz w:val="22"/>
                <w:szCs w:val="22"/>
              </w:rPr>
              <w:instrText xml:space="preserve"> FORMCHECKBOX </w:instrText>
            </w:r>
            <w:r w:rsidR="009C528F">
              <w:rPr>
                <w:rFonts w:ascii="Tahoma" w:hAnsi="Tahoma" w:cs="Tahoma"/>
                <w:sz w:val="22"/>
                <w:szCs w:val="22"/>
              </w:rPr>
            </w:r>
            <w:r w:rsidR="009C528F">
              <w:rPr>
                <w:rFonts w:ascii="Tahoma" w:hAnsi="Tahoma" w:cs="Tahoma"/>
                <w:sz w:val="22"/>
                <w:szCs w:val="22"/>
              </w:rPr>
              <w:fldChar w:fldCharType="separate"/>
            </w:r>
            <w:r w:rsidRPr="00C14D70">
              <w:rPr>
                <w:rFonts w:ascii="Tahoma" w:hAnsi="Tahoma" w:cs="Tahoma"/>
                <w:sz w:val="22"/>
                <w:szCs w:val="22"/>
              </w:rPr>
              <w:fldChar w:fldCharType="end"/>
            </w:r>
            <w:r w:rsidRPr="00C14D70">
              <w:rPr>
                <w:rFonts w:ascii="Tahoma" w:hAnsi="Tahoma" w:cs="Tahoma"/>
                <w:sz w:val="22"/>
                <w:szCs w:val="22"/>
              </w:rPr>
              <w:t xml:space="preserve"> Umik</w:t>
            </w:r>
          </w:p>
        </w:tc>
        <w:tc>
          <w:tcPr>
            <w:tcW w:w="7513" w:type="dxa"/>
            <w:vMerge/>
            <w:tcBorders>
              <w:left w:val="single" w:sz="6" w:space="0" w:color="auto"/>
              <w:bottom w:val="single" w:sz="6" w:space="0" w:color="auto"/>
              <w:right w:val="thinThickSmallGap" w:sz="24" w:space="0" w:color="auto"/>
            </w:tcBorders>
          </w:tcPr>
          <w:p w:rsidR="00076E8B" w:rsidRPr="00C14D70" w:rsidRDefault="00076E8B" w:rsidP="002E3715">
            <w:pPr>
              <w:keepNext/>
              <w:rPr>
                <w:rFonts w:ascii="Tahoma" w:hAnsi="Tahoma" w:cs="Tahoma"/>
                <w:sz w:val="22"/>
                <w:szCs w:val="22"/>
              </w:rPr>
            </w:pPr>
          </w:p>
        </w:tc>
      </w:tr>
      <w:tr w:rsidR="00076E8B" w:rsidRPr="00C14D70" w:rsidTr="00793D85">
        <w:trPr>
          <w:cantSplit/>
        </w:trPr>
        <w:tc>
          <w:tcPr>
            <w:tcW w:w="7088" w:type="dxa"/>
            <w:gridSpan w:val="3"/>
            <w:tcBorders>
              <w:top w:val="single" w:sz="6" w:space="0" w:color="auto"/>
              <w:left w:val="thickThinSmallGap" w:sz="24" w:space="0" w:color="auto"/>
              <w:bottom w:val="single" w:sz="6" w:space="0" w:color="auto"/>
              <w:right w:val="single" w:sz="6" w:space="0" w:color="auto"/>
            </w:tcBorders>
          </w:tcPr>
          <w:p w:rsidR="00076E8B" w:rsidRPr="00C14D70" w:rsidRDefault="00076E8B" w:rsidP="002E3715">
            <w:pPr>
              <w:keepNext/>
              <w:rPr>
                <w:rFonts w:ascii="Tahoma" w:hAnsi="Tahoma" w:cs="Tahoma"/>
                <w:b/>
                <w:bCs/>
                <w:sz w:val="22"/>
                <w:szCs w:val="22"/>
              </w:rPr>
            </w:pPr>
            <w:r w:rsidRPr="00C14D70">
              <w:rPr>
                <w:rFonts w:ascii="Tahoma" w:hAnsi="Tahoma" w:cs="Tahoma"/>
                <w:b/>
                <w:bCs/>
                <w:sz w:val="22"/>
                <w:szCs w:val="22"/>
              </w:rPr>
              <w:t xml:space="preserve">Javno naročilo (predmet):   </w:t>
            </w:r>
          </w:p>
        </w:tc>
        <w:tc>
          <w:tcPr>
            <w:tcW w:w="7513" w:type="dxa"/>
            <w:tcBorders>
              <w:top w:val="single" w:sz="6" w:space="0" w:color="auto"/>
              <w:left w:val="single" w:sz="6" w:space="0" w:color="auto"/>
              <w:bottom w:val="single" w:sz="6" w:space="0" w:color="auto"/>
              <w:right w:val="thinThickSmallGap" w:sz="24" w:space="0" w:color="auto"/>
            </w:tcBorders>
          </w:tcPr>
          <w:p w:rsidR="00076E8B" w:rsidRPr="00C14D70" w:rsidRDefault="00076E8B" w:rsidP="002E3715">
            <w:pPr>
              <w:keepNext/>
              <w:snapToGrid w:val="0"/>
              <w:jc w:val="center"/>
              <w:rPr>
                <w:rFonts w:ascii="Tahoma" w:hAnsi="Tahoma" w:cs="Tahoma"/>
                <w:b/>
                <w:bCs/>
                <w:sz w:val="22"/>
                <w:szCs w:val="22"/>
              </w:rPr>
            </w:pPr>
            <w:r w:rsidRPr="00C14D70">
              <w:rPr>
                <w:rFonts w:ascii="Tahoma" w:hAnsi="Tahoma" w:cs="Tahoma"/>
                <w:b/>
                <w:bCs/>
                <w:sz w:val="22"/>
                <w:szCs w:val="22"/>
              </w:rPr>
              <w:t>Prejemnik :</w:t>
            </w:r>
          </w:p>
        </w:tc>
      </w:tr>
      <w:tr w:rsidR="00076E8B" w:rsidRPr="00C14D70" w:rsidTr="00793D85">
        <w:trPr>
          <w:cantSplit/>
          <w:trHeight w:val="1773"/>
        </w:trPr>
        <w:tc>
          <w:tcPr>
            <w:tcW w:w="7088" w:type="dxa"/>
            <w:gridSpan w:val="3"/>
            <w:tcBorders>
              <w:top w:val="single" w:sz="6" w:space="0" w:color="auto"/>
              <w:left w:val="thickThinSmallGap" w:sz="24" w:space="0" w:color="auto"/>
              <w:bottom w:val="single" w:sz="6" w:space="0" w:color="auto"/>
              <w:right w:val="single" w:sz="6" w:space="0" w:color="auto"/>
            </w:tcBorders>
            <w:vAlign w:val="center"/>
          </w:tcPr>
          <w:p w:rsidR="00076E8B" w:rsidRPr="00F57DAD" w:rsidRDefault="009A1B91" w:rsidP="002E3715">
            <w:pPr>
              <w:keepNext/>
              <w:jc w:val="center"/>
              <w:rPr>
                <w:rFonts w:ascii="Tahoma" w:hAnsi="Tahoma" w:cs="Tahoma"/>
                <w:b/>
                <w:caps/>
                <w:sz w:val="28"/>
                <w:szCs w:val="28"/>
              </w:rPr>
            </w:pPr>
            <w:r>
              <w:rPr>
                <w:rFonts w:ascii="Tahoma" w:hAnsi="Tahoma" w:cs="Tahoma"/>
                <w:b/>
                <w:sz w:val="28"/>
                <w:szCs w:val="28"/>
              </w:rPr>
              <w:t>DOBAVA ŠAMOTNO GRADBENEGA MATERIALA IN OGNJEVZDRŽNIH BETONOV</w:t>
            </w:r>
            <w:r w:rsidR="00F57DAD" w:rsidRPr="00F57DAD">
              <w:rPr>
                <w:rFonts w:ascii="Tahoma" w:hAnsi="Tahoma" w:cs="Tahoma"/>
                <w:b/>
                <w:caps/>
                <w:sz w:val="28"/>
                <w:szCs w:val="28"/>
              </w:rPr>
              <w:t xml:space="preserve"> </w:t>
            </w:r>
          </w:p>
        </w:tc>
        <w:tc>
          <w:tcPr>
            <w:tcW w:w="7513" w:type="dxa"/>
            <w:vMerge w:val="restart"/>
            <w:tcBorders>
              <w:top w:val="single" w:sz="6" w:space="0" w:color="auto"/>
              <w:left w:val="single" w:sz="6" w:space="0" w:color="auto"/>
              <w:bottom w:val="single" w:sz="6" w:space="0" w:color="auto"/>
              <w:right w:val="thinThickSmallGap" w:sz="24" w:space="0" w:color="auto"/>
            </w:tcBorders>
          </w:tcPr>
          <w:p w:rsidR="00076E8B" w:rsidRPr="00C14D70" w:rsidRDefault="00076E8B" w:rsidP="002E3715">
            <w:pPr>
              <w:keepNext/>
              <w:snapToGrid w:val="0"/>
              <w:ind w:firstLine="1168"/>
              <w:rPr>
                <w:rFonts w:ascii="Tahoma" w:hAnsi="Tahoma" w:cs="Tahoma"/>
                <w:b/>
                <w:bCs/>
                <w:sz w:val="22"/>
                <w:szCs w:val="22"/>
              </w:rPr>
            </w:pPr>
            <w:r>
              <w:rPr>
                <w:rFonts w:ascii="Tahoma" w:hAnsi="Tahoma" w:cs="Tahoma"/>
                <w:b/>
                <w:bCs/>
                <w:sz w:val="22"/>
                <w:szCs w:val="22"/>
              </w:rPr>
              <w:t>JAVNO PODJETJE ENERGETIKA LJUBLJANA</w:t>
            </w:r>
            <w:r w:rsidRPr="00C14D70">
              <w:rPr>
                <w:rFonts w:ascii="Tahoma" w:hAnsi="Tahoma" w:cs="Tahoma"/>
                <w:b/>
                <w:bCs/>
                <w:sz w:val="22"/>
                <w:szCs w:val="22"/>
              </w:rPr>
              <w:t xml:space="preserve"> d.o.o.</w:t>
            </w:r>
          </w:p>
          <w:p w:rsidR="00076E8B" w:rsidRPr="00C14D70" w:rsidRDefault="00076E8B" w:rsidP="002E3715">
            <w:pPr>
              <w:keepNext/>
              <w:snapToGrid w:val="0"/>
              <w:ind w:firstLine="1168"/>
              <w:rPr>
                <w:rFonts w:ascii="Tahoma" w:hAnsi="Tahoma" w:cs="Tahoma"/>
                <w:b/>
                <w:bCs/>
                <w:sz w:val="22"/>
                <w:szCs w:val="22"/>
              </w:rPr>
            </w:pPr>
            <w:r w:rsidRPr="00C14D70">
              <w:rPr>
                <w:rFonts w:ascii="Tahoma" w:hAnsi="Tahoma" w:cs="Tahoma"/>
                <w:b/>
                <w:bCs/>
                <w:sz w:val="22"/>
                <w:szCs w:val="22"/>
              </w:rPr>
              <w:t xml:space="preserve">Verovškova </w:t>
            </w:r>
            <w:r>
              <w:rPr>
                <w:rFonts w:ascii="Tahoma" w:hAnsi="Tahoma" w:cs="Tahoma"/>
                <w:b/>
                <w:bCs/>
                <w:sz w:val="22"/>
                <w:szCs w:val="22"/>
              </w:rPr>
              <w:t>ulica 62</w:t>
            </w:r>
          </w:p>
          <w:p w:rsidR="00076E8B" w:rsidRPr="00C14D70" w:rsidRDefault="00076E8B" w:rsidP="002E3715">
            <w:pPr>
              <w:keepNext/>
              <w:snapToGrid w:val="0"/>
              <w:ind w:firstLine="1168"/>
              <w:rPr>
                <w:rFonts w:ascii="Tahoma" w:hAnsi="Tahoma" w:cs="Tahoma"/>
                <w:b/>
                <w:bCs/>
                <w:sz w:val="22"/>
                <w:szCs w:val="22"/>
              </w:rPr>
            </w:pPr>
            <w:r w:rsidRPr="00C14D70">
              <w:rPr>
                <w:rFonts w:ascii="Tahoma" w:hAnsi="Tahoma" w:cs="Tahoma"/>
                <w:b/>
                <w:bCs/>
                <w:sz w:val="22"/>
                <w:szCs w:val="22"/>
              </w:rPr>
              <w:t>p.p. 2374</w:t>
            </w:r>
          </w:p>
          <w:p w:rsidR="00076E8B" w:rsidRPr="00C14D70" w:rsidRDefault="00076E8B" w:rsidP="002E3715">
            <w:pPr>
              <w:keepNext/>
              <w:snapToGrid w:val="0"/>
              <w:ind w:firstLine="1168"/>
              <w:rPr>
                <w:rFonts w:ascii="Tahoma" w:hAnsi="Tahoma" w:cs="Tahoma"/>
                <w:b/>
                <w:bCs/>
                <w:sz w:val="22"/>
                <w:szCs w:val="22"/>
              </w:rPr>
            </w:pPr>
          </w:p>
          <w:p w:rsidR="00076E8B" w:rsidRPr="00C14D70" w:rsidRDefault="00076E8B" w:rsidP="002E3715">
            <w:pPr>
              <w:keepNext/>
              <w:snapToGrid w:val="0"/>
              <w:ind w:firstLine="1168"/>
              <w:rPr>
                <w:rFonts w:ascii="Tahoma" w:hAnsi="Tahoma" w:cs="Tahoma"/>
                <w:b/>
                <w:bCs/>
                <w:sz w:val="22"/>
                <w:szCs w:val="22"/>
              </w:rPr>
            </w:pPr>
            <w:r w:rsidRPr="00C14D70">
              <w:rPr>
                <w:rFonts w:ascii="Tahoma" w:hAnsi="Tahoma" w:cs="Tahoma"/>
                <w:b/>
                <w:bCs/>
                <w:sz w:val="22"/>
                <w:szCs w:val="22"/>
              </w:rPr>
              <w:t>1001    LJUBLJANA</w:t>
            </w:r>
          </w:p>
          <w:p w:rsidR="00076E8B" w:rsidRPr="00C14D70" w:rsidRDefault="00076E8B" w:rsidP="002E3715">
            <w:pPr>
              <w:keepNext/>
              <w:snapToGrid w:val="0"/>
              <w:ind w:firstLine="1168"/>
              <w:rPr>
                <w:rFonts w:ascii="Tahoma" w:hAnsi="Tahoma" w:cs="Tahoma"/>
                <w:b/>
                <w:bCs/>
                <w:sz w:val="22"/>
                <w:szCs w:val="22"/>
              </w:rPr>
            </w:pPr>
            <w:r w:rsidRPr="00C14D70">
              <w:rPr>
                <w:rFonts w:ascii="Tahoma" w:hAnsi="Tahoma" w:cs="Tahoma"/>
                <w:b/>
                <w:bCs/>
                <w:sz w:val="22"/>
                <w:szCs w:val="22"/>
              </w:rPr>
              <w:t>SLOVENIJA</w:t>
            </w:r>
          </w:p>
          <w:p w:rsidR="00076E8B" w:rsidRPr="00C14D70" w:rsidRDefault="00076E8B" w:rsidP="002E3715">
            <w:pPr>
              <w:keepNext/>
              <w:snapToGrid w:val="0"/>
              <w:ind w:firstLine="1168"/>
              <w:rPr>
                <w:rFonts w:ascii="Tahoma" w:hAnsi="Tahoma" w:cs="Tahoma"/>
                <w:b/>
                <w:bCs/>
                <w:sz w:val="22"/>
                <w:szCs w:val="22"/>
              </w:rPr>
            </w:pPr>
          </w:p>
          <w:p w:rsidR="00076E8B" w:rsidRPr="00C14D70" w:rsidRDefault="00076E8B" w:rsidP="002E3715">
            <w:pPr>
              <w:keepNext/>
              <w:snapToGrid w:val="0"/>
              <w:ind w:firstLine="1168"/>
              <w:rPr>
                <w:rFonts w:ascii="Tahoma" w:hAnsi="Tahoma" w:cs="Tahoma"/>
                <w:b/>
                <w:bCs/>
                <w:szCs w:val="22"/>
              </w:rPr>
            </w:pPr>
          </w:p>
          <w:p w:rsidR="00076E8B" w:rsidRPr="00C14D70" w:rsidRDefault="00076E8B" w:rsidP="002E3715">
            <w:pPr>
              <w:keepNext/>
              <w:snapToGrid w:val="0"/>
              <w:ind w:firstLine="1168"/>
              <w:rPr>
                <w:rFonts w:ascii="Tahoma" w:hAnsi="Tahoma" w:cs="Tahoma"/>
                <w:b/>
                <w:bCs/>
                <w:szCs w:val="22"/>
              </w:rPr>
            </w:pPr>
          </w:p>
          <w:p w:rsidR="00076E8B" w:rsidRPr="00C14D70" w:rsidRDefault="00076E8B" w:rsidP="002E3715">
            <w:pPr>
              <w:keepNext/>
              <w:snapToGrid w:val="0"/>
              <w:ind w:left="1168"/>
              <w:rPr>
                <w:rFonts w:ascii="Tahoma" w:hAnsi="Tahoma" w:cs="Tahoma"/>
                <w:b/>
                <w:bCs/>
                <w:sz w:val="32"/>
                <w:szCs w:val="32"/>
              </w:rPr>
            </w:pPr>
            <w:r w:rsidRPr="00C14D70">
              <w:rPr>
                <w:rFonts w:ascii="Tahoma" w:hAnsi="Tahoma" w:cs="Tahoma"/>
                <w:b/>
                <w:bCs/>
                <w:sz w:val="32"/>
                <w:szCs w:val="32"/>
              </w:rPr>
              <w:t>NE ODPIRAJ – PONUDBA NA RAZPIS!</w:t>
            </w:r>
          </w:p>
          <w:p w:rsidR="00076E8B" w:rsidRPr="00C14D70" w:rsidRDefault="00076E8B" w:rsidP="002E3715">
            <w:pPr>
              <w:keepNext/>
              <w:snapToGrid w:val="0"/>
              <w:ind w:firstLine="1168"/>
              <w:rPr>
                <w:rFonts w:ascii="Tahoma" w:hAnsi="Tahoma" w:cs="Tahoma"/>
                <w:b/>
                <w:bCs/>
                <w:szCs w:val="22"/>
              </w:rPr>
            </w:pPr>
          </w:p>
        </w:tc>
      </w:tr>
      <w:tr w:rsidR="00076E8B" w:rsidRPr="00C14D70" w:rsidTr="00793D85">
        <w:trPr>
          <w:cantSplit/>
          <w:trHeight w:val="549"/>
        </w:trPr>
        <w:tc>
          <w:tcPr>
            <w:tcW w:w="1985" w:type="dxa"/>
            <w:gridSpan w:val="2"/>
            <w:tcBorders>
              <w:top w:val="single" w:sz="6" w:space="0" w:color="auto"/>
              <w:left w:val="thickThinSmallGap" w:sz="24" w:space="0" w:color="auto"/>
              <w:bottom w:val="single" w:sz="6" w:space="0" w:color="auto"/>
              <w:right w:val="single" w:sz="6" w:space="0" w:color="auto"/>
            </w:tcBorders>
          </w:tcPr>
          <w:p w:rsidR="00076E8B" w:rsidRDefault="00076E8B" w:rsidP="002E3715">
            <w:pPr>
              <w:keepNext/>
              <w:rPr>
                <w:rFonts w:ascii="Tahoma" w:hAnsi="Tahoma" w:cs="Tahoma"/>
                <w:sz w:val="22"/>
                <w:szCs w:val="22"/>
              </w:rPr>
            </w:pPr>
            <w:r w:rsidRPr="00C14D70">
              <w:rPr>
                <w:rFonts w:ascii="Tahoma" w:hAnsi="Tahoma" w:cs="Tahoma"/>
                <w:sz w:val="22"/>
                <w:szCs w:val="22"/>
              </w:rPr>
              <w:t>Številka JN:</w:t>
            </w:r>
          </w:p>
          <w:p w:rsidR="00076E8B" w:rsidRPr="00C14D70" w:rsidRDefault="00076E8B" w:rsidP="002E3715">
            <w:pPr>
              <w:keepNext/>
              <w:rPr>
                <w:rFonts w:ascii="Tahoma" w:hAnsi="Tahoma" w:cs="Tahoma"/>
                <w:sz w:val="22"/>
                <w:szCs w:val="22"/>
              </w:rPr>
            </w:pPr>
          </w:p>
        </w:tc>
        <w:tc>
          <w:tcPr>
            <w:tcW w:w="5103" w:type="dxa"/>
            <w:tcBorders>
              <w:top w:val="single" w:sz="6" w:space="0" w:color="auto"/>
              <w:left w:val="single" w:sz="6" w:space="0" w:color="auto"/>
              <w:bottom w:val="single" w:sz="6" w:space="0" w:color="auto"/>
              <w:right w:val="single" w:sz="6" w:space="0" w:color="auto"/>
            </w:tcBorders>
          </w:tcPr>
          <w:p w:rsidR="00076E8B" w:rsidRPr="00C14D70" w:rsidRDefault="00133C87" w:rsidP="002E3715">
            <w:pPr>
              <w:keepNext/>
              <w:rPr>
                <w:rFonts w:ascii="Tahoma" w:hAnsi="Tahoma" w:cs="Tahoma"/>
                <w:b/>
                <w:sz w:val="22"/>
                <w:szCs w:val="22"/>
              </w:rPr>
            </w:pPr>
            <w:r>
              <w:rPr>
                <w:rFonts w:ascii="Tahoma" w:hAnsi="Tahoma" w:cs="Tahoma"/>
                <w:b/>
                <w:noProof/>
                <w:sz w:val="22"/>
                <w:szCs w:val="22"/>
              </w:rPr>
              <w:t>JPE-</w:t>
            </w:r>
            <w:r w:rsidR="009A1B91">
              <w:rPr>
                <w:rFonts w:ascii="Tahoma" w:hAnsi="Tahoma" w:cs="Tahoma"/>
                <w:b/>
                <w:noProof/>
                <w:sz w:val="22"/>
                <w:szCs w:val="22"/>
              </w:rPr>
              <w:t>SV-423</w:t>
            </w:r>
            <w:r>
              <w:rPr>
                <w:rFonts w:ascii="Tahoma" w:hAnsi="Tahoma" w:cs="Tahoma"/>
                <w:b/>
                <w:noProof/>
                <w:sz w:val="22"/>
                <w:szCs w:val="22"/>
              </w:rPr>
              <w:t>/15</w:t>
            </w:r>
          </w:p>
        </w:tc>
        <w:tc>
          <w:tcPr>
            <w:tcW w:w="7513" w:type="dxa"/>
            <w:vMerge/>
            <w:tcBorders>
              <w:top w:val="single" w:sz="6" w:space="0" w:color="auto"/>
              <w:left w:val="single" w:sz="6" w:space="0" w:color="auto"/>
              <w:bottom w:val="single" w:sz="6" w:space="0" w:color="auto"/>
              <w:right w:val="thinThickSmallGap" w:sz="24" w:space="0" w:color="auto"/>
            </w:tcBorders>
          </w:tcPr>
          <w:p w:rsidR="00076E8B" w:rsidRPr="00C14D70" w:rsidRDefault="00076E8B" w:rsidP="002E3715">
            <w:pPr>
              <w:keepNext/>
              <w:snapToGrid w:val="0"/>
              <w:rPr>
                <w:rFonts w:ascii="Tahoma" w:hAnsi="Tahoma" w:cs="Tahoma"/>
                <w:szCs w:val="22"/>
              </w:rPr>
            </w:pPr>
          </w:p>
        </w:tc>
      </w:tr>
      <w:tr w:rsidR="00076E8B" w:rsidRPr="00C14D70" w:rsidTr="00793D85">
        <w:trPr>
          <w:cantSplit/>
          <w:trHeight w:val="264"/>
        </w:trPr>
        <w:tc>
          <w:tcPr>
            <w:tcW w:w="1985" w:type="dxa"/>
            <w:gridSpan w:val="2"/>
            <w:tcBorders>
              <w:top w:val="single" w:sz="6" w:space="0" w:color="auto"/>
              <w:left w:val="thickThinSmallGap" w:sz="24" w:space="0" w:color="auto"/>
              <w:bottom w:val="single" w:sz="4" w:space="0" w:color="auto"/>
              <w:right w:val="single" w:sz="6" w:space="0" w:color="auto"/>
            </w:tcBorders>
          </w:tcPr>
          <w:p w:rsidR="00076E8B" w:rsidRPr="00C14D70" w:rsidRDefault="00076E8B" w:rsidP="002E3715">
            <w:pPr>
              <w:keepNext/>
              <w:rPr>
                <w:rFonts w:ascii="Tahoma" w:hAnsi="Tahoma" w:cs="Tahoma"/>
                <w:sz w:val="22"/>
                <w:szCs w:val="22"/>
              </w:rPr>
            </w:pPr>
            <w:r w:rsidRPr="00C14D70">
              <w:rPr>
                <w:rFonts w:ascii="Tahoma" w:hAnsi="Tahoma" w:cs="Tahoma"/>
                <w:sz w:val="22"/>
                <w:szCs w:val="22"/>
              </w:rPr>
              <w:t>Rok za oddajo:</w:t>
            </w:r>
          </w:p>
        </w:tc>
        <w:tc>
          <w:tcPr>
            <w:tcW w:w="5103" w:type="dxa"/>
            <w:tcBorders>
              <w:top w:val="single" w:sz="6" w:space="0" w:color="auto"/>
              <w:left w:val="single" w:sz="6" w:space="0" w:color="auto"/>
              <w:bottom w:val="single" w:sz="4" w:space="0" w:color="auto"/>
              <w:right w:val="single" w:sz="6" w:space="0" w:color="auto"/>
            </w:tcBorders>
          </w:tcPr>
          <w:p w:rsidR="00076E8B" w:rsidRPr="00D5688C" w:rsidRDefault="00D85622" w:rsidP="004B38E3">
            <w:pPr>
              <w:keepNext/>
              <w:rPr>
                <w:rFonts w:ascii="Tahoma" w:hAnsi="Tahoma" w:cs="Tahoma"/>
                <w:b/>
                <w:sz w:val="22"/>
                <w:szCs w:val="22"/>
              </w:rPr>
            </w:pPr>
            <w:r>
              <w:rPr>
                <w:rFonts w:ascii="Tahoma" w:hAnsi="Tahoma" w:cs="Tahoma"/>
                <w:b/>
                <w:sz w:val="22"/>
                <w:szCs w:val="22"/>
              </w:rPr>
              <w:t xml:space="preserve">22. 2. 2016 </w:t>
            </w:r>
            <w:r w:rsidR="00076E8B" w:rsidRPr="00D5688C">
              <w:rPr>
                <w:rFonts w:ascii="Tahoma" w:hAnsi="Tahoma" w:cs="Tahoma"/>
                <w:b/>
                <w:sz w:val="22"/>
                <w:szCs w:val="22"/>
              </w:rPr>
              <w:t>do 10. ure</w:t>
            </w:r>
          </w:p>
        </w:tc>
        <w:tc>
          <w:tcPr>
            <w:tcW w:w="7513" w:type="dxa"/>
            <w:vMerge/>
            <w:tcBorders>
              <w:top w:val="single" w:sz="6" w:space="0" w:color="auto"/>
              <w:left w:val="single" w:sz="6" w:space="0" w:color="auto"/>
              <w:bottom w:val="single" w:sz="6" w:space="0" w:color="auto"/>
              <w:right w:val="thinThickSmallGap" w:sz="24" w:space="0" w:color="auto"/>
            </w:tcBorders>
          </w:tcPr>
          <w:p w:rsidR="00076E8B" w:rsidRPr="00C14D70" w:rsidRDefault="00076E8B" w:rsidP="002E3715">
            <w:pPr>
              <w:pStyle w:val="BodyText21"/>
              <w:keepNext/>
              <w:snapToGrid w:val="0"/>
              <w:rPr>
                <w:rFonts w:ascii="Tahoma" w:hAnsi="Tahoma" w:cs="Tahoma"/>
                <w:sz w:val="22"/>
                <w:szCs w:val="22"/>
              </w:rPr>
            </w:pPr>
          </w:p>
        </w:tc>
      </w:tr>
      <w:tr w:rsidR="00076E8B" w:rsidRPr="00C14D70" w:rsidTr="00793D85">
        <w:trPr>
          <w:cantSplit/>
          <w:trHeight w:val="200"/>
        </w:trPr>
        <w:tc>
          <w:tcPr>
            <w:tcW w:w="14601" w:type="dxa"/>
            <w:gridSpan w:val="4"/>
            <w:tcBorders>
              <w:top w:val="single" w:sz="6" w:space="0" w:color="auto"/>
              <w:left w:val="thickThinSmallGap" w:sz="24" w:space="0" w:color="auto"/>
              <w:bottom w:val="thinThickSmallGap" w:sz="24" w:space="0" w:color="auto"/>
              <w:right w:val="thinThickSmallGap" w:sz="24" w:space="0" w:color="auto"/>
            </w:tcBorders>
          </w:tcPr>
          <w:p w:rsidR="00076E8B" w:rsidRPr="003E71BA" w:rsidRDefault="00076E8B" w:rsidP="004B38E3">
            <w:pPr>
              <w:keepNext/>
              <w:jc w:val="right"/>
              <w:rPr>
                <w:rFonts w:ascii="Tahoma" w:hAnsi="Tahoma" w:cs="Tahoma"/>
                <w:b/>
                <w:bCs/>
                <w:sz w:val="24"/>
                <w:szCs w:val="24"/>
              </w:rPr>
            </w:pPr>
            <w:r w:rsidRPr="003E71BA">
              <w:rPr>
                <w:rFonts w:ascii="Tahoma" w:hAnsi="Tahoma" w:cs="Tahoma"/>
                <w:b/>
                <w:bCs/>
                <w:sz w:val="24"/>
                <w:szCs w:val="24"/>
              </w:rPr>
              <w:t>JPE-</w:t>
            </w:r>
            <w:r w:rsidR="004B38E3">
              <w:rPr>
                <w:rFonts w:ascii="Tahoma" w:hAnsi="Tahoma" w:cs="Tahoma"/>
                <w:b/>
                <w:bCs/>
                <w:sz w:val="24"/>
                <w:szCs w:val="24"/>
              </w:rPr>
              <w:t>FDK</w:t>
            </w:r>
          </w:p>
        </w:tc>
      </w:tr>
    </w:tbl>
    <w:p w:rsidR="00076E8B" w:rsidRPr="00C14D70" w:rsidRDefault="00076E8B" w:rsidP="002E3715">
      <w:pPr>
        <w:pStyle w:val="Naslov1"/>
        <w:rPr>
          <w:rFonts w:cs="Tahoma"/>
          <w:szCs w:val="22"/>
        </w:rPr>
      </w:pPr>
    </w:p>
    <w:p w:rsidR="00076E8B" w:rsidRPr="00C14D70" w:rsidRDefault="00076E8B" w:rsidP="002E3715">
      <w:pPr>
        <w:keepNext/>
        <w:autoSpaceDE w:val="0"/>
        <w:autoSpaceDN w:val="0"/>
        <w:adjustRightInd w:val="0"/>
        <w:jc w:val="both"/>
        <w:rPr>
          <w:rFonts w:ascii="Tahoma" w:hAnsi="Tahoma" w:cs="Tahoma"/>
          <w:sz w:val="22"/>
          <w:szCs w:val="22"/>
        </w:rPr>
      </w:pPr>
    </w:p>
    <w:p w:rsidR="00076E8B" w:rsidRPr="00996E1E" w:rsidRDefault="00076E8B" w:rsidP="002E3715">
      <w:pPr>
        <w:keepNext/>
        <w:rPr>
          <w:rFonts w:ascii="Tahoma" w:hAnsi="Tahoma" w:cs="Tahoma"/>
          <w:color w:val="000000"/>
          <w:sz w:val="22"/>
          <w:szCs w:val="22"/>
        </w:rPr>
      </w:pPr>
    </w:p>
    <w:sectPr w:rsidR="00076E8B" w:rsidRPr="00996E1E" w:rsidSect="00076E8B">
      <w:headerReference w:type="default" r:id="rId27"/>
      <w:footerReference w:type="default" r:id="rId28"/>
      <w:headerReference w:type="first" r:id="rId29"/>
      <w:footerReference w:type="first" r:id="rId30"/>
      <w:pgSz w:w="16838" w:h="11906" w:orient="landscape" w:code="9"/>
      <w:pgMar w:top="1418" w:right="1134" w:bottom="1134" w:left="1134"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A91" w:rsidRDefault="000B2A91">
      <w:r>
        <w:separator/>
      </w:r>
    </w:p>
  </w:endnote>
  <w:endnote w:type="continuationSeparator" w:id="0">
    <w:p w:rsidR="000B2A91" w:rsidRDefault="000B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Times New (W1)">
    <w:altName w:val="Times New Roman"/>
    <w:charset w:val="EE"/>
    <w:family w:val="roman"/>
    <w:pitch w:val="variable"/>
    <w:sig w:usb0="00000005" w:usb1="00000000" w:usb2="00000000" w:usb3="00000000" w:csb0="00000002"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64" w:rsidRDefault="00D73364" w:rsidP="00793D85">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73364" w:rsidRDefault="00D73364" w:rsidP="00793D85">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64" w:rsidRPr="006B7D21" w:rsidRDefault="00D73364" w:rsidP="00FD7732">
    <w:pPr>
      <w:pStyle w:val="Noga"/>
      <w:framePr w:wrap="around" w:vAnchor="text" w:hAnchor="page" w:x="9876" w:y="-38"/>
      <w:jc w:val="both"/>
      <w:rPr>
        <w:rStyle w:val="tevilkastrani"/>
        <w:rFonts w:ascii="Tahoma" w:hAnsi="Tahoma" w:cs="Tahoma"/>
        <w:sz w:val="16"/>
        <w:szCs w:val="16"/>
      </w:rPr>
    </w:pPr>
    <w:r>
      <w:rPr>
        <w:rStyle w:val="tevilkastrani"/>
        <w:rFonts w:ascii="Tahoma" w:hAnsi="Tahoma" w:cs="Tahoma"/>
        <w:sz w:val="16"/>
        <w:szCs w:val="16"/>
      </w:rPr>
      <w:t>s</w:t>
    </w:r>
    <w:r w:rsidRPr="006B7D21">
      <w:rPr>
        <w:rStyle w:val="tevilkastrani"/>
        <w:rFonts w:ascii="Tahoma" w:hAnsi="Tahoma" w:cs="Tahoma"/>
        <w:sz w:val="16"/>
        <w:szCs w:val="16"/>
      </w:rPr>
      <w:t xml:space="preserve">tran </w:t>
    </w:r>
    <w:r w:rsidRPr="006B7D21">
      <w:rPr>
        <w:rStyle w:val="tevilkastrani"/>
        <w:rFonts w:ascii="Tahoma" w:hAnsi="Tahoma" w:cs="Tahoma"/>
        <w:sz w:val="16"/>
        <w:szCs w:val="16"/>
      </w:rPr>
      <w:fldChar w:fldCharType="begin"/>
    </w:r>
    <w:r w:rsidRPr="006B7D21">
      <w:rPr>
        <w:rStyle w:val="tevilkastrani"/>
        <w:rFonts w:ascii="Tahoma" w:hAnsi="Tahoma" w:cs="Tahoma"/>
        <w:sz w:val="16"/>
        <w:szCs w:val="16"/>
      </w:rPr>
      <w:instrText xml:space="preserve"> PAGE </w:instrText>
    </w:r>
    <w:r w:rsidRPr="006B7D21">
      <w:rPr>
        <w:rStyle w:val="tevilkastrani"/>
        <w:rFonts w:ascii="Tahoma" w:hAnsi="Tahoma" w:cs="Tahoma"/>
        <w:sz w:val="16"/>
        <w:szCs w:val="16"/>
      </w:rPr>
      <w:fldChar w:fldCharType="separate"/>
    </w:r>
    <w:r w:rsidR="009C528F">
      <w:rPr>
        <w:rStyle w:val="tevilkastrani"/>
        <w:rFonts w:ascii="Tahoma" w:hAnsi="Tahoma" w:cs="Tahoma"/>
        <w:noProof/>
        <w:sz w:val="16"/>
        <w:szCs w:val="16"/>
      </w:rPr>
      <w:t>2</w:t>
    </w:r>
    <w:r w:rsidRPr="006B7D21">
      <w:rPr>
        <w:rStyle w:val="tevilkastrani"/>
        <w:rFonts w:ascii="Tahoma" w:hAnsi="Tahoma" w:cs="Tahoma"/>
        <w:sz w:val="16"/>
        <w:szCs w:val="16"/>
      </w:rPr>
      <w:fldChar w:fldCharType="end"/>
    </w:r>
    <w:r w:rsidRPr="006B7D21">
      <w:rPr>
        <w:rStyle w:val="tevilkastrani"/>
        <w:rFonts w:ascii="Tahoma" w:hAnsi="Tahoma" w:cs="Tahoma"/>
        <w:sz w:val="16"/>
        <w:szCs w:val="16"/>
      </w:rPr>
      <w:t xml:space="preserve"> od </w:t>
    </w:r>
    <w:r w:rsidRPr="006B7D21">
      <w:rPr>
        <w:rStyle w:val="tevilkastrani"/>
        <w:rFonts w:ascii="Tahoma" w:hAnsi="Tahoma" w:cs="Tahoma"/>
        <w:sz w:val="16"/>
        <w:szCs w:val="16"/>
      </w:rPr>
      <w:fldChar w:fldCharType="begin"/>
    </w:r>
    <w:r w:rsidRPr="006B7D21">
      <w:rPr>
        <w:rStyle w:val="tevilkastrani"/>
        <w:rFonts w:ascii="Tahoma" w:hAnsi="Tahoma" w:cs="Tahoma"/>
        <w:sz w:val="16"/>
        <w:szCs w:val="16"/>
      </w:rPr>
      <w:instrText xml:space="preserve"> NUMPAGES </w:instrText>
    </w:r>
    <w:r w:rsidRPr="006B7D21">
      <w:rPr>
        <w:rStyle w:val="tevilkastrani"/>
        <w:rFonts w:ascii="Tahoma" w:hAnsi="Tahoma" w:cs="Tahoma"/>
        <w:sz w:val="16"/>
        <w:szCs w:val="16"/>
      </w:rPr>
      <w:fldChar w:fldCharType="separate"/>
    </w:r>
    <w:r w:rsidR="009C528F">
      <w:rPr>
        <w:rStyle w:val="tevilkastrani"/>
        <w:rFonts w:ascii="Tahoma" w:hAnsi="Tahoma" w:cs="Tahoma"/>
        <w:noProof/>
        <w:sz w:val="16"/>
        <w:szCs w:val="16"/>
      </w:rPr>
      <w:t>57</w:t>
    </w:r>
    <w:r w:rsidRPr="006B7D21">
      <w:rPr>
        <w:rStyle w:val="tevilkastrani"/>
        <w:rFonts w:ascii="Tahoma" w:hAnsi="Tahoma" w:cs="Tahoma"/>
        <w:sz w:val="16"/>
        <w:szCs w:val="16"/>
      </w:rPr>
      <w:fldChar w:fldCharType="end"/>
    </w:r>
  </w:p>
  <w:p w:rsidR="00D73364" w:rsidRPr="00FD7732" w:rsidRDefault="00D73364" w:rsidP="00793D85">
    <w:pPr>
      <w:pStyle w:val="Noga"/>
      <w:ind w:right="360"/>
      <w:rPr>
        <w:rFonts w:ascii="Tahoma" w:hAnsi="Tahoma" w:cs="Tahoma"/>
        <w:sz w:val="16"/>
        <w:szCs w:val="16"/>
        <w:lang w:val="sl-SI"/>
      </w:rPr>
    </w:pPr>
    <w:r>
      <w:rPr>
        <w:rFonts w:ascii="Tahoma" w:hAnsi="Tahoma" w:cs="Tahoma"/>
        <w:sz w:val="16"/>
        <w:szCs w:val="16"/>
        <w:lang w:val="sl-SI"/>
      </w:rPr>
      <w:t>RD-JPE-</w:t>
    </w:r>
    <w:r w:rsidR="009A1B91">
      <w:rPr>
        <w:rFonts w:ascii="Tahoma" w:hAnsi="Tahoma" w:cs="Tahoma"/>
        <w:sz w:val="16"/>
        <w:szCs w:val="16"/>
        <w:lang w:val="sl-SI"/>
      </w:rPr>
      <w:t>SV-423</w:t>
    </w:r>
    <w:r>
      <w:rPr>
        <w:rFonts w:ascii="Tahoma" w:hAnsi="Tahoma" w:cs="Tahoma"/>
        <w:sz w:val="16"/>
        <w:szCs w:val="16"/>
        <w:lang w:val="sl-SI"/>
      </w:rPr>
      <w:t>/15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64" w:rsidRPr="000155B4" w:rsidRDefault="00D73364">
    <w:pPr>
      <w:pStyle w:val="Noga"/>
      <w:jc w:val="center"/>
      <w:rPr>
        <w:rFonts w:ascii="Tahoma" w:hAnsi="Tahoma" w:cs="Tahoma"/>
        <w:sz w:val="16"/>
        <w:szCs w:val="16"/>
      </w:rPr>
    </w:pPr>
    <w:r w:rsidRPr="000155B4">
      <w:rPr>
        <w:rFonts w:ascii="Tahoma" w:hAnsi="Tahoma" w:cs="Tahoma"/>
        <w:sz w:val="16"/>
        <w:szCs w:val="16"/>
        <w:lang w:val="sl-SI"/>
      </w:rPr>
      <w:t xml:space="preserve">Stran </w:t>
    </w:r>
    <w:r w:rsidRPr="000155B4">
      <w:rPr>
        <w:rFonts w:ascii="Tahoma" w:hAnsi="Tahoma" w:cs="Tahoma"/>
        <w:bCs/>
        <w:sz w:val="16"/>
        <w:szCs w:val="16"/>
      </w:rPr>
      <w:fldChar w:fldCharType="begin"/>
    </w:r>
    <w:r w:rsidRPr="000155B4">
      <w:rPr>
        <w:rFonts w:ascii="Tahoma" w:hAnsi="Tahoma" w:cs="Tahoma"/>
        <w:bCs/>
        <w:sz w:val="16"/>
        <w:szCs w:val="16"/>
      </w:rPr>
      <w:instrText>PAGE</w:instrText>
    </w:r>
    <w:r w:rsidRPr="000155B4">
      <w:rPr>
        <w:rFonts w:ascii="Tahoma" w:hAnsi="Tahoma" w:cs="Tahoma"/>
        <w:bCs/>
        <w:sz w:val="16"/>
        <w:szCs w:val="16"/>
      </w:rPr>
      <w:fldChar w:fldCharType="separate"/>
    </w:r>
    <w:r w:rsidR="009C528F">
      <w:rPr>
        <w:rFonts w:ascii="Tahoma" w:hAnsi="Tahoma" w:cs="Tahoma"/>
        <w:bCs/>
        <w:noProof/>
        <w:sz w:val="16"/>
        <w:szCs w:val="16"/>
      </w:rPr>
      <w:t>57</w:t>
    </w:r>
    <w:r w:rsidRPr="000155B4">
      <w:rPr>
        <w:rFonts w:ascii="Tahoma" w:hAnsi="Tahoma" w:cs="Tahoma"/>
        <w:bCs/>
        <w:sz w:val="16"/>
        <w:szCs w:val="16"/>
      </w:rPr>
      <w:fldChar w:fldCharType="end"/>
    </w:r>
    <w:r w:rsidRPr="000155B4">
      <w:rPr>
        <w:rFonts w:ascii="Tahoma" w:hAnsi="Tahoma" w:cs="Tahoma"/>
        <w:sz w:val="16"/>
        <w:szCs w:val="16"/>
        <w:lang w:val="sl-SI"/>
      </w:rPr>
      <w:t xml:space="preserve"> od </w:t>
    </w:r>
    <w:r w:rsidRPr="000155B4">
      <w:rPr>
        <w:rFonts w:ascii="Tahoma" w:hAnsi="Tahoma" w:cs="Tahoma"/>
        <w:bCs/>
        <w:sz w:val="16"/>
        <w:szCs w:val="16"/>
      </w:rPr>
      <w:fldChar w:fldCharType="begin"/>
    </w:r>
    <w:r w:rsidRPr="000155B4">
      <w:rPr>
        <w:rFonts w:ascii="Tahoma" w:hAnsi="Tahoma" w:cs="Tahoma"/>
        <w:bCs/>
        <w:sz w:val="16"/>
        <w:szCs w:val="16"/>
      </w:rPr>
      <w:instrText>NUMPAGES</w:instrText>
    </w:r>
    <w:r w:rsidRPr="000155B4">
      <w:rPr>
        <w:rFonts w:ascii="Tahoma" w:hAnsi="Tahoma" w:cs="Tahoma"/>
        <w:bCs/>
        <w:sz w:val="16"/>
        <w:szCs w:val="16"/>
      </w:rPr>
      <w:fldChar w:fldCharType="separate"/>
    </w:r>
    <w:r w:rsidR="009C528F">
      <w:rPr>
        <w:rFonts w:ascii="Tahoma" w:hAnsi="Tahoma" w:cs="Tahoma"/>
        <w:bCs/>
        <w:noProof/>
        <w:sz w:val="16"/>
        <w:szCs w:val="16"/>
      </w:rPr>
      <w:t>57</w:t>
    </w:r>
    <w:r w:rsidRPr="000155B4">
      <w:rPr>
        <w:rFonts w:ascii="Tahoma" w:hAnsi="Tahoma" w:cs="Tahoma"/>
        <w:bCs/>
        <w:sz w:val="16"/>
        <w:szCs w:val="16"/>
      </w:rPr>
      <w:fldChar w:fldCharType="end"/>
    </w:r>
  </w:p>
  <w:p w:rsidR="00D73364" w:rsidRPr="007653AE" w:rsidRDefault="00D73364"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64" w:rsidRDefault="003C29CA" w:rsidP="0073769E">
    <w:pPr>
      <w:pStyle w:val="Noga"/>
      <w:ind w:right="-1134"/>
      <w:jc w:val="right"/>
    </w:pPr>
    <w:r>
      <w:rPr>
        <w:noProof/>
        <w:lang w:val="sl-SI"/>
      </w:rPr>
      <w:drawing>
        <wp:inline distT="0" distB="0" distL="0" distR="0">
          <wp:extent cx="3789045" cy="29210"/>
          <wp:effectExtent l="0" t="0" r="1905" b="8890"/>
          <wp:docPr id="3" name="Slika 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29210"/>
                  </a:xfrm>
                  <a:prstGeom prst="rect">
                    <a:avLst/>
                  </a:prstGeom>
                  <a:noFill/>
                  <a:ln>
                    <a:noFill/>
                  </a:ln>
                </pic:spPr>
              </pic:pic>
            </a:graphicData>
          </a:graphic>
        </wp:inline>
      </w:drawing>
    </w:r>
  </w:p>
  <w:p w:rsidR="00D73364" w:rsidRDefault="00D73364" w:rsidP="0073769E">
    <w:pPr>
      <w:pStyle w:val="Noga"/>
      <w:jc w:val="center"/>
      <w:rPr>
        <w:sz w:val="16"/>
        <w:szCs w:val="16"/>
      </w:rPr>
    </w:pPr>
  </w:p>
  <w:p w:rsidR="00D73364" w:rsidRDefault="00D73364"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D73364" w:rsidRDefault="00D73364"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A91" w:rsidRDefault="000B2A91">
      <w:r>
        <w:separator/>
      </w:r>
    </w:p>
  </w:footnote>
  <w:footnote w:type="continuationSeparator" w:id="0">
    <w:p w:rsidR="000B2A91" w:rsidRDefault="000B2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64" w:rsidRDefault="00D73364" w:rsidP="00793D85">
    <w:pPr>
      <w:pStyle w:val="Glava"/>
      <w:jc w:val="right"/>
      <w:rPr>
        <w:rFonts w:ascii="Tahoma" w:hAnsi="Tahoma" w:cs="Tahoma"/>
        <w:sz w:val="16"/>
        <w:szCs w:val="16"/>
      </w:rPr>
    </w:pPr>
  </w:p>
  <w:p w:rsidR="00D73364" w:rsidRDefault="00D73364" w:rsidP="00793D85">
    <w:pPr>
      <w:pStyle w:val="Glava"/>
      <w:jc w:val="right"/>
      <w:rPr>
        <w:rFonts w:ascii="Tahoma" w:hAnsi="Tahoma" w:cs="Tahoma"/>
        <w:sz w:val="16"/>
        <w:szCs w:val="16"/>
      </w:rPr>
    </w:pPr>
  </w:p>
  <w:p w:rsidR="00D73364" w:rsidRPr="00B05C94" w:rsidRDefault="00D73364" w:rsidP="00793D85">
    <w:pPr>
      <w:pStyle w:val="Glava"/>
      <w:jc w:val="right"/>
      <w:rPr>
        <w:rFonts w:ascii="Tahoma" w:hAnsi="Tahoma" w:cs="Tahoma"/>
        <w:sz w:val="18"/>
        <w:szCs w:val="18"/>
      </w:rPr>
    </w:pPr>
  </w:p>
  <w:p w:rsidR="00D73364" w:rsidRPr="00B7358B" w:rsidRDefault="00D73364" w:rsidP="00793D85">
    <w:pPr>
      <w:pStyle w:val="Glava"/>
      <w:jc w:val="right"/>
      <w:rPr>
        <w:rFonts w:ascii="Tahoma" w:hAnsi="Tahoma" w:cs="Tahom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64" w:rsidRDefault="00D73364" w:rsidP="007F60B0">
    <w:pPr>
      <w:pStyle w:val="Glava"/>
      <w:tabs>
        <w:tab w:val="left" w:pos="3907"/>
        <w:tab w:val="center" w:pos="4677"/>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64" w:rsidRDefault="003C29CA" w:rsidP="000C1E30">
    <w:pPr>
      <w:pStyle w:val="Glava"/>
      <w:jc w:val="center"/>
    </w:pPr>
    <w:r>
      <w:rPr>
        <w:noProof/>
        <w:lang w:val="sl-SI"/>
      </w:rPr>
      <w:drawing>
        <wp:inline distT="0" distB="0" distL="0" distR="0">
          <wp:extent cx="826770" cy="614680"/>
          <wp:effectExtent l="0" t="0" r="0" b="0"/>
          <wp:docPr id="2" name="Slika 2"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614680"/>
                  </a:xfrm>
                  <a:prstGeom prst="rect">
                    <a:avLst/>
                  </a:prstGeom>
                  <a:noFill/>
                  <a:ln>
                    <a:noFill/>
                  </a:ln>
                </pic:spPr>
              </pic:pic>
            </a:graphicData>
          </a:graphic>
        </wp:inline>
      </w:drawing>
    </w:r>
  </w:p>
  <w:p w:rsidR="00D73364" w:rsidRDefault="00D73364" w:rsidP="009670F5">
    <w:pPr>
      <w:pStyle w:val="Glava"/>
      <w:spacing w:after="120"/>
      <w:jc w:val="center"/>
    </w:pPr>
  </w:p>
  <w:p w:rsidR="00D73364" w:rsidRPr="00001A3E" w:rsidRDefault="00D73364" w:rsidP="009670F5">
    <w:pPr>
      <w:pStyle w:val="Glava"/>
      <w:spacing w:after="12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48E46D3"/>
    <w:multiLevelType w:val="hybridMultilevel"/>
    <w:tmpl w:val="C346C846"/>
    <w:lvl w:ilvl="0" w:tplc="E4E6D142">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BEE3B5E"/>
    <w:multiLevelType w:val="hybridMultilevel"/>
    <w:tmpl w:val="930E050E"/>
    <w:lvl w:ilvl="0" w:tplc="B87E2D4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F36D46"/>
    <w:multiLevelType w:val="hybridMultilevel"/>
    <w:tmpl w:val="883CF13C"/>
    <w:lvl w:ilvl="0" w:tplc="1722F16A">
      <w:start w:val="1"/>
      <w:numFmt w:val="upperRoman"/>
      <w:lvlText w:val="%1."/>
      <w:lvlJc w:val="left"/>
      <w:pPr>
        <w:tabs>
          <w:tab w:val="num" w:pos="1080"/>
        </w:tabs>
        <w:ind w:left="1080" w:hanging="720"/>
      </w:pPr>
      <w:rPr>
        <w:rFonts w:hint="default"/>
      </w:rPr>
    </w:lvl>
    <w:lvl w:ilvl="1" w:tplc="96384688">
      <w:start w:val="2"/>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1F362034"/>
    <w:multiLevelType w:val="hybridMultilevel"/>
    <w:tmpl w:val="519E84C0"/>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nsid w:val="20116F4F"/>
    <w:multiLevelType w:val="multilevel"/>
    <w:tmpl w:val="E5709F5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ascii="Tahoma" w:hAnsi="Tahoma" w:cs="Tahoma"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2">
    <w:nsid w:val="23274FED"/>
    <w:multiLevelType w:val="multilevel"/>
    <w:tmpl w:val="CC02EE50"/>
    <w:name w:val="Legal2"/>
    <w:lvl w:ilvl="0">
      <w:start w:val="1"/>
      <w:numFmt w:val="decimal"/>
      <w:lvlText w:val="%1."/>
      <w:lvlJc w:val="left"/>
      <w:pPr>
        <w:tabs>
          <w:tab w:val="num" w:pos="360"/>
        </w:tabs>
        <w:ind w:left="0" w:firstLine="0"/>
      </w:pPr>
      <w:rPr>
        <w:b/>
        <w:i w:val="0"/>
        <w:caps/>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720"/>
        </w:tabs>
        <w:ind w:left="72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080"/>
        </w:tabs>
        <w:ind w:left="1080" w:hanging="360"/>
      </w:pPr>
      <w:rPr>
        <w:rFonts w:hint="default"/>
      </w:rPr>
    </w:lvl>
    <w:lvl w:ilvl="4">
      <w:start w:val="1"/>
      <w:numFmt w:val="decimal"/>
      <w:pStyle w:val="Legal2L5"/>
      <w:lvlText w:val="(%5)"/>
      <w:lvlJc w:val="left"/>
      <w:pPr>
        <w:tabs>
          <w:tab w:val="num" w:pos="324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396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08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3576B68"/>
    <w:multiLevelType w:val="hybridMultilevel"/>
    <w:tmpl w:val="BA6C3696"/>
    <w:lvl w:ilvl="0" w:tplc="A7BEC94E">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EE07333"/>
    <w:multiLevelType w:val="hybridMultilevel"/>
    <w:tmpl w:val="948AD998"/>
    <w:lvl w:ilvl="0" w:tplc="591CD906">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96564C"/>
    <w:multiLevelType w:val="hybridMultilevel"/>
    <w:tmpl w:val="9CB42FD0"/>
    <w:lvl w:ilvl="0" w:tplc="FA8ED98C">
      <w:start w:val="7"/>
      <w:numFmt w:val="upperRoman"/>
      <w:lvlText w:val="%1."/>
      <w:lvlJc w:val="left"/>
      <w:pPr>
        <w:tabs>
          <w:tab w:val="num" w:pos="1080"/>
        </w:tabs>
        <w:ind w:left="1080" w:hanging="72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49E5EE0"/>
    <w:multiLevelType w:val="hybridMultilevel"/>
    <w:tmpl w:val="1526BF9C"/>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534372C"/>
    <w:multiLevelType w:val="hybridMultilevel"/>
    <w:tmpl w:val="0EDA01E4"/>
    <w:lvl w:ilvl="0" w:tplc="C0669C56">
      <w:start w:val="1"/>
      <w:numFmt w:val="decimal"/>
      <w:lvlText w:val="%1."/>
      <w:lvlJc w:val="left"/>
      <w:pPr>
        <w:ind w:left="768" w:hanging="408"/>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7BC59C7"/>
    <w:multiLevelType w:val="hybridMultilevel"/>
    <w:tmpl w:val="240AD5BA"/>
    <w:lvl w:ilvl="0" w:tplc="802CB8AE">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9D5614D"/>
    <w:multiLevelType w:val="hybridMultilevel"/>
    <w:tmpl w:val="61EC16A2"/>
    <w:lvl w:ilvl="0" w:tplc="FFFFFFFF">
      <w:start w:val="1"/>
      <w:numFmt w:val="decimal"/>
      <w:lvlText w:val="%1."/>
      <w:lvlJc w:val="left"/>
      <w:pPr>
        <w:tabs>
          <w:tab w:val="num" w:pos="1440"/>
        </w:tabs>
        <w:ind w:left="1440"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9F06202"/>
    <w:multiLevelType w:val="hybridMultilevel"/>
    <w:tmpl w:val="7C60FD1E"/>
    <w:lvl w:ilvl="0" w:tplc="1D2EC0EE">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4">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5">
    <w:nsid w:val="423D622F"/>
    <w:multiLevelType w:val="hybridMultilevel"/>
    <w:tmpl w:val="FA1499B0"/>
    <w:lvl w:ilvl="0" w:tplc="9A1CCA4A">
      <w:numFmt w:val="bullet"/>
      <w:lvlText w:val="–"/>
      <w:lvlJc w:val="left"/>
      <w:pPr>
        <w:ind w:left="1065" w:hanging="705"/>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7">
    <w:nsid w:val="48F06F28"/>
    <w:multiLevelType w:val="hybridMultilevel"/>
    <w:tmpl w:val="7EFC0258"/>
    <w:lvl w:ilvl="0" w:tplc="0424000F">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85611F7"/>
    <w:multiLevelType w:val="hybridMultilevel"/>
    <w:tmpl w:val="EEDC1320"/>
    <w:lvl w:ilvl="0" w:tplc="00000005">
      <w:start w:val="1"/>
      <w:numFmt w:val="bullet"/>
      <w:lvlText w:val=""/>
      <w:lvlJc w:val="left"/>
      <w:pPr>
        <w:ind w:left="720" w:hanging="360"/>
      </w:pPr>
      <w:rPr>
        <w:rFonts w:ascii="Symbol" w:hAnsi="Symbo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746D3CF9"/>
    <w:multiLevelType w:val="hybridMultilevel"/>
    <w:tmpl w:val="3EC68ED0"/>
    <w:lvl w:ilvl="0" w:tplc="F3C0A450">
      <w:start w:val="4"/>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4C860E7"/>
    <w:multiLevelType w:val="hybridMultilevel"/>
    <w:tmpl w:val="B3007F52"/>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54D64BA"/>
    <w:multiLevelType w:val="hybridMultilevel"/>
    <w:tmpl w:val="EBC2314E"/>
    <w:lvl w:ilvl="0" w:tplc="FFCE362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6920338"/>
    <w:multiLevelType w:val="hybridMultilevel"/>
    <w:tmpl w:val="4726FB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C12115E"/>
    <w:multiLevelType w:val="multilevel"/>
    <w:tmpl w:val="8812A97E"/>
    <w:lvl w:ilvl="0">
      <w:start w:val="1"/>
      <w:numFmt w:val="decimal"/>
      <w:lvlText w:val="%1."/>
      <w:lvlJc w:val="left"/>
      <w:pPr>
        <w:tabs>
          <w:tab w:val="num" w:pos="510"/>
        </w:tabs>
        <w:ind w:left="510" w:hanging="510"/>
      </w:pPr>
      <w:rPr>
        <w:rFonts w:hint="default"/>
      </w:rPr>
    </w:lvl>
    <w:lvl w:ilvl="1">
      <w:start w:val="1"/>
      <w:numFmt w:val="decimal"/>
      <w:pStyle w:val="SlogNaslov8Tahoma11ptKrepkoNeLeeePred0ptZa"/>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5">
    <w:nsid w:val="7E606EBB"/>
    <w:multiLevelType w:val="hybridMultilevel"/>
    <w:tmpl w:val="5EAA1A48"/>
    <w:lvl w:ilvl="0" w:tplc="624EC66A">
      <w:start w:val="1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11"/>
  </w:num>
  <w:num w:numId="3">
    <w:abstractNumId w:val="26"/>
  </w:num>
  <w:num w:numId="4">
    <w:abstractNumId w:val="15"/>
  </w:num>
  <w:num w:numId="5">
    <w:abstractNumId w:val="14"/>
  </w:num>
  <w:num w:numId="6">
    <w:abstractNumId w:val="18"/>
  </w:num>
  <w:num w:numId="7">
    <w:abstractNumId w:val="23"/>
  </w:num>
  <w:num w:numId="8">
    <w:abstractNumId w:val="24"/>
  </w:num>
  <w:num w:numId="9">
    <w:abstractNumId w:val="19"/>
  </w:num>
  <w:num w:numId="10">
    <w:abstractNumId w:val="28"/>
  </w:num>
  <w:num w:numId="11">
    <w:abstractNumId w:val="13"/>
  </w:num>
  <w:num w:numId="12">
    <w:abstractNumId w:val="25"/>
  </w:num>
  <w:num w:numId="13">
    <w:abstractNumId w:val="30"/>
  </w:num>
  <w:num w:numId="14">
    <w:abstractNumId w:val="27"/>
  </w:num>
  <w:num w:numId="15">
    <w:abstractNumId w:val="7"/>
  </w:num>
  <w:num w:numId="16">
    <w:abstractNumId w:val="20"/>
  </w:num>
  <w:num w:numId="17">
    <w:abstractNumId w:val="12"/>
  </w:num>
  <w:num w:numId="18">
    <w:abstractNumId w:val="1"/>
  </w:num>
  <w:num w:numId="19">
    <w:abstractNumId w:val="9"/>
  </w:num>
  <w:num w:numId="20">
    <w:abstractNumId w:val="22"/>
  </w:num>
  <w:num w:numId="21">
    <w:abstractNumId w:val="16"/>
  </w:num>
  <w:num w:numId="22">
    <w:abstractNumId w:val="10"/>
  </w:num>
  <w:num w:numId="23">
    <w:abstractNumId w:val="34"/>
  </w:num>
  <w:num w:numId="24">
    <w:abstractNumId w:val="6"/>
  </w:num>
  <w:num w:numId="25">
    <w:abstractNumId w:val="29"/>
  </w:num>
  <w:num w:numId="26">
    <w:abstractNumId w:val="31"/>
  </w:num>
  <w:num w:numId="27">
    <w:abstractNumId w:val="21"/>
  </w:num>
  <w:num w:numId="28">
    <w:abstractNumId w:val="33"/>
  </w:num>
  <w:num w:numId="29">
    <w:abstractNumId w:val="32"/>
  </w:num>
  <w:num w:numId="30">
    <w:abstractNumId w:val="17"/>
  </w:num>
  <w:num w:numId="31">
    <w:abstractNumId w:val="8"/>
  </w:num>
  <w:num w:numId="32">
    <w:abstractNumId w:val="6"/>
  </w:num>
  <w:num w:numId="33">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2DC"/>
    <w:rsid w:val="00000A76"/>
    <w:rsid w:val="00000C8A"/>
    <w:rsid w:val="000019F3"/>
    <w:rsid w:val="00001A3E"/>
    <w:rsid w:val="0000206B"/>
    <w:rsid w:val="00002F76"/>
    <w:rsid w:val="00003E1B"/>
    <w:rsid w:val="0000467C"/>
    <w:rsid w:val="000049DE"/>
    <w:rsid w:val="00004AEA"/>
    <w:rsid w:val="00004C74"/>
    <w:rsid w:val="00004E57"/>
    <w:rsid w:val="00005B75"/>
    <w:rsid w:val="00005FE5"/>
    <w:rsid w:val="000060F1"/>
    <w:rsid w:val="0000613B"/>
    <w:rsid w:val="00006616"/>
    <w:rsid w:val="00007700"/>
    <w:rsid w:val="00007F81"/>
    <w:rsid w:val="00010349"/>
    <w:rsid w:val="00011089"/>
    <w:rsid w:val="0001183A"/>
    <w:rsid w:val="00011B83"/>
    <w:rsid w:val="00011FA7"/>
    <w:rsid w:val="00012601"/>
    <w:rsid w:val="00012CF8"/>
    <w:rsid w:val="000132DD"/>
    <w:rsid w:val="000135F8"/>
    <w:rsid w:val="00013735"/>
    <w:rsid w:val="000145A5"/>
    <w:rsid w:val="000145B4"/>
    <w:rsid w:val="000148DB"/>
    <w:rsid w:val="000154D1"/>
    <w:rsid w:val="000155B4"/>
    <w:rsid w:val="000160A3"/>
    <w:rsid w:val="00016B2B"/>
    <w:rsid w:val="00016C1F"/>
    <w:rsid w:val="00016EBE"/>
    <w:rsid w:val="00016F81"/>
    <w:rsid w:val="0001768B"/>
    <w:rsid w:val="00020479"/>
    <w:rsid w:val="0002066C"/>
    <w:rsid w:val="0002088B"/>
    <w:rsid w:val="00020C4E"/>
    <w:rsid w:val="0002142C"/>
    <w:rsid w:val="00021470"/>
    <w:rsid w:val="000218C4"/>
    <w:rsid w:val="00021CD7"/>
    <w:rsid w:val="0002264F"/>
    <w:rsid w:val="0002284B"/>
    <w:rsid w:val="00022F38"/>
    <w:rsid w:val="00023203"/>
    <w:rsid w:val="00023A80"/>
    <w:rsid w:val="00023CE4"/>
    <w:rsid w:val="00024107"/>
    <w:rsid w:val="00024685"/>
    <w:rsid w:val="00024754"/>
    <w:rsid w:val="00026CAA"/>
    <w:rsid w:val="00027A26"/>
    <w:rsid w:val="0003094C"/>
    <w:rsid w:val="000317FA"/>
    <w:rsid w:val="000318F9"/>
    <w:rsid w:val="00031B5A"/>
    <w:rsid w:val="00032754"/>
    <w:rsid w:val="00032B5A"/>
    <w:rsid w:val="000336D5"/>
    <w:rsid w:val="0003375F"/>
    <w:rsid w:val="00034339"/>
    <w:rsid w:val="000344E1"/>
    <w:rsid w:val="0003477B"/>
    <w:rsid w:val="000349AC"/>
    <w:rsid w:val="000353A8"/>
    <w:rsid w:val="00035681"/>
    <w:rsid w:val="000358DD"/>
    <w:rsid w:val="00035ACF"/>
    <w:rsid w:val="00035D35"/>
    <w:rsid w:val="00035E35"/>
    <w:rsid w:val="0003752D"/>
    <w:rsid w:val="00037AB0"/>
    <w:rsid w:val="0004015F"/>
    <w:rsid w:val="0004161B"/>
    <w:rsid w:val="00041770"/>
    <w:rsid w:val="000429F9"/>
    <w:rsid w:val="00044350"/>
    <w:rsid w:val="0004599E"/>
    <w:rsid w:val="00045E2C"/>
    <w:rsid w:val="000478FE"/>
    <w:rsid w:val="00047A4C"/>
    <w:rsid w:val="00050B08"/>
    <w:rsid w:val="000514D8"/>
    <w:rsid w:val="000515DA"/>
    <w:rsid w:val="00051D51"/>
    <w:rsid w:val="00051E9C"/>
    <w:rsid w:val="00052152"/>
    <w:rsid w:val="0005290E"/>
    <w:rsid w:val="00055DF8"/>
    <w:rsid w:val="00057A28"/>
    <w:rsid w:val="00057FA3"/>
    <w:rsid w:val="00060A49"/>
    <w:rsid w:val="000611F7"/>
    <w:rsid w:val="00061803"/>
    <w:rsid w:val="00061964"/>
    <w:rsid w:val="00062896"/>
    <w:rsid w:val="00062CD8"/>
    <w:rsid w:val="00063A82"/>
    <w:rsid w:val="00063C0A"/>
    <w:rsid w:val="0006609C"/>
    <w:rsid w:val="00066178"/>
    <w:rsid w:val="000663F9"/>
    <w:rsid w:val="00066807"/>
    <w:rsid w:val="00067B6B"/>
    <w:rsid w:val="0007023D"/>
    <w:rsid w:val="00070512"/>
    <w:rsid w:val="00070790"/>
    <w:rsid w:val="00070C55"/>
    <w:rsid w:val="000710B3"/>
    <w:rsid w:val="00072391"/>
    <w:rsid w:val="00072448"/>
    <w:rsid w:val="0007251E"/>
    <w:rsid w:val="00073387"/>
    <w:rsid w:val="000736D6"/>
    <w:rsid w:val="0007392D"/>
    <w:rsid w:val="000745E0"/>
    <w:rsid w:val="00074A0A"/>
    <w:rsid w:val="0007502E"/>
    <w:rsid w:val="0007574B"/>
    <w:rsid w:val="000761E4"/>
    <w:rsid w:val="000763F3"/>
    <w:rsid w:val="00076A62"/>
    <w:rsid w:val="00076E8B"/>
    <w:rsid w:val="000778AC"/>
    <w:rsid w:val="00077926"/>
    <w:rsid w:val="00077A60"/>
    <w:rsid w:val="00077B69"/>
    <w:rsid w:val="00077CB0"/>
    <w:rsid w:val="00077E83"/>
    <w:rsid w:val="000808BD"/>
    <w:rsid w:val="00081711"/>
    <w:rsid w:val="00081766"/>
    <w:rsid w:val="00081916"/>
    <w:rsid w:val="00081B93"/>
    <w:rsid w:val="000822AE"/>
    <w:rsid w:val="000825CE"/>
    <w:rsid w:val="0008324D"/>
    <w:rsid w:val="00083D4C"/>
    <w:rsid w:val="00084306"/>
    <w:rsid w:val="00084594"/>
    <w:rsid w:val="00085A5A"/>
    <w:rsid w:val="000874D4"/>
    <w:rsid w:val="00087D1D"/>
    <w:rsid w:val="0009049D"/>
    <w:rsid w:val="00091095"/>
    <w:rsid w:val="00092B31"/>
    <w:rsid w:val="0009367E"/>
    <w:rsid w:val="000943D5"/>
    <w:rsid w:val="000951FA"/>
    <w:rsid w:val="000957EE"/>
    <w:rsid w:val="0009604B"/>
    <w:rsid w:val="0009631F"/>
    <w:rsid w:val="0009685E"/>
    <w:rsid w:val="00096C88"/>
    <w:rsid w:val="00096D38"/>
    <w:rsid w:val="00097538"/>
    <w:rsid w:val="00097839"/>
    <w:rsid w:val="000A076D"/>
    <w:rsid w:val="000A104F"/>
    <w:rsid w:val="000A12A7"/>
    <w:rsid w:val="000A1788"/>
    <w:rsid w:val="000A24CB"/>
    <w:rsid w:val="000A2723"/>
    <w:rsid w:val="000A41BF"/>
    <w:rsid w:val="000A4EA5"/>
    <w:rsid w:val="000A5B79"/>
    <w:rsid w:val="000A6E22"/>
    <w:rsid w:val="000A6F22"/>
    <w:rsid w:val="000A739E"/>
    <w:rsid w:val="000A777D"/>
    <w:rsid w:val="000B00D1"/>
    <w:rsid w:val="000B012B"/>
    <w:rsid w:val="000B0185"/>
    <w:rsid w:val="000B0850"/>
    <w:rsid w:val="000B17E8"/>
    <w:rsid w:val="000B1E81"/>
    <w:rsid w:val="000B23F0"/>
    <w:rsid w:val="000B2A91"/>
    <w:rsid w:val="000B2ADB"/>
    <w:rsid w:val="000B4561"/>
    <w:rsid w:val="000B5A53"/>
    <w:rsid w:val="000B605F"/>
    <w:rsid w:val="000B7941"/>
    <w:rsid w:val="000B7B24"/>
    <w:rsid w:val="000C1E30"/>
    <w:rsid w:val="000C36A2"/>
    <w:rsid w:val="000C424C"/>
    <w:rsid w:val="000C4BF7"/>
    <w:rsid w:val="000C5204"/>
    <w:rsid w:val="000C5D2F"/>
    <w:rsid w:val="000C6128"/>
    <w:rsid w:val="000C64F4"/>
    <w:rsid w:val="000C7697"/>
    <w:rsid w:val="000D09C2"/>
    <w:rsid w:val="000D11F9"/>
    <w:rsid w:val="000D17DA"/>
    <w:rsid w:val="000D1988"/>
    <w:rsid w:val="000D1DF8"/>
    <w:rsid w:val="000D27C1"/>
    <w:rsid w:val="000D3993"/>
    <w:rsid w:val="000D3E47"/>
    <w:rsid w:val="000D436A"/>
    <w:rsid w:val="000D46D5"/>
    <w:rsid w:val="000D4E3F"/>
    <w:rsid w:val="000D55CA"/>
    <w:rsid w:val="000D5627"/>
    <w:rsid w:val="000D5CBD"/>
    <w:rsid w:val="000D5D0B"/>
    <w:rsid w:val="000D7263"/>
    <w:rsid w:val="000D748B"/>
    <w:rsid w:val="000D79BC"/>
    <w:rsid w:val="000D7D6D"/>
    <w:rsid w:val="000D7E09"/>
    <w:rsid w:val="000D7F61"/>
    <w:rsid w:val="000E01B8"/>
    <w:rsid w:val="000E0371"/>
    <w:rsid w:val="000E058F"/>
    <w:rsid w:val="000E0EEC"/>
    <w:rsid w:val="000E1088"/>
    <w:rsid w:val="000E1490"/>
    <w:rsid w:val="000E1C4B"/>
    <w:rsid w:val="000E2191"/>
    <w:rsid w:val="000E2B89"/>
    <w:rsid w:val="000E2E6B"/>
    <w:rsid w:val="000E3414"/>
    <w:rsid w:val="000E4A63"/>
    <w:rsid w:val="000E4A96"/>
    <w:rsid w:val="000E58B2"/>
    <w:rsid w:val="000E5963"/>
    <w:rsid w:val="000E5C68"/>
    <w:rsid w:val="000E78C1"/>
    <w:rsid w:val="000E79F1"/>
    <w:rsid w:val="000F1139"/>
    <w:rsid w:val="000F12A7"/>
    <w:rsid w:val="000F12D7"/>
    <w:rsid w:val="000F1CF7"/>
    <w:rsid w:val="000F2337"/>
    <w:rsid w:val="000F2ACA"/>
    <w:rsid w:val="000F4C31"/>
    <w:rsid w:val="000F505E"/>
    <w:rsid w:val="000F534F"/>
    <w:rsid w:val="000F5AE8"/>
    <w:rsid w:val="000F6570"/>
    <w:rsid w:val="000F7187"/>
    <w:rsid w:val="000F77EC"/>
    <w:rsid w:val="00100668"/>
    <w:rsid w:val="00100A01"/>
    <w:rsid w:val="001015DC"/>
    <w:rsid w:val="00101CBB"/>
    <w:rsid w:val="00101F80"/>
    <w:rsid w:val="00102BE1"/>
    <w:rsid w:val="00103A5A"/>
    <w:rsid w:val="00104CB9"/>
    <w:rsid w:val="00104E2A"/>
    <w:rsid w:val="00105692"/>
    <w:rsid w:val="00106018"/>
    <w:rsid w:val="001060E9"/>
    <w:rsid w:val="001060F9"/>
    <w:rsid w:val="00106594"/>
    <w:rsid w:val="0010683B"/>
    <w:rsid w:val="00107A24"/>
    <w:rsid w:val="00107EC9"/>
    <w:rsid w:val="00110579"/>
    <w:rsid w:val="00110BE2"/>
    <w:rsid w:val="001119A2"/>
    <w:rsid w:val="00111D4C"/>
    <w:rsid w:val="00113B39"/>
    <w:rsid w:val="00113BA7"/>
    <w:rsid w:val="00113BB0"/>
    <w:rsid w:val="00113D0A"/>
    <w:rsid w:val="00113F6D"/>
    <w:rsid w:val="0011430A"/>
    <w:rsid w:val="00114E57"/>
    <w:rsid w:val="001153ED"/>
    <w:rsid w:val="001160F7"/>
    <w:rsid w:val="001162DA"/>
    <w:rsid w:val="00116838"/>
    <w:rsid w:val="001168E1"/>
    <w:rsid w:val="0011712B"/>
    <w:rsid w:val="001177B7"/>
    <w:rsid w:val="00120F93"/>
    <w:rsid w:val="001215E4"/>
    <w:rsid w:val="00121CF3"/>
    <w:rsid w:val="0012294E"/>
    <w:rsid w:val="00122F95"/>
    <w:rsid w:val="00123B12"/>
    <w:rsid w:val="00123D8B"/>
    <w:rsid w:val="00125875"/>
    <w:rsid w:val="00127242"/>
    <w:rsid w:val="00127B2B"/>
    <w:rsid w:val="00127B82"/>
    <w:rsid w:val="00127BC9"/>
    <w:rsid w:val="0013019B"/>
    <w:rsid w:val="0013034E"/>
    <w:rsid w:val="0013056B"/>
    <w:rsid w:val="00130F32"/>
    <w:rsid w:val="00131970"/>
    <w:rsid w:val="001322E7"/>
    <w:rsid w:val="001329A4"/>
    <w:rsid w:val="00132E03"/>
    <w:rsid w:val="00132EAA"/>
    <w:rsid w:val="0013381C"/>
    <w:rsid w:val="00133C87"/>
    <w:rsid w:val="0013461E"/>
    <w:rsid w:val="00134683"/>
    <w:rsid w:val="0013640D"/>
    <w:rsid w:val="00136B21"/>
    <w:rsid w:val="00136DA0"/>
    <w:rsid w:val="00137149"/>
    <w:rsid w:val="001372AD"/>
    <w:rsid w:val="001373C7"/>
    <w:rsid w:val="00137BF1"/>
    <w:rsid w:val="00140A44"/>
    <w:rsid w:val="00141CAA"/>
    <w:rsid w:val="00141D57"/>
    <w:rsid w:val="00141DEF"/>
    <w:rsid w:val="0014292D"/>
    <w:rsid w:val="00143913"/>
    <w:rsid w:val="00143AEF"/>
    <w:rsid w:val="00143D25"/>
    <w:rsid w:val="00144137"/>
    <w:rsid w:val="001444DD"/>
    <w:rsid w:val="0014486A"/>
    <w:rsid w:val="00145AB9"/>
    <w:rsid w:val="00145B40"/>
    <w:rsid w:val="001461A7"/>
    <w:rsid w:val="001468EB"/>
    <w:rsid w:val="00146E76"/>
    <w:rsid w:val="0015015C"/>
    <w:rsid w:val="001514AF"/>
    <w:rsid w:val="00152F9C"/>
    <w:rsid w:val="00153256"/>
    <w:rsid w:val="0015365F"/>
    <w:rsid w:val="00153AF6"/>
    <w:rsid w:val="001554D3"/>
    <w:rsid w:val="001554E4"/>
    <w:rsid w:val="00156884"/>
    <w:rsid w:val="00156AC3"/>
    <w:rsid w:val="001573CD"/>
    <w:rsid w:val="0015756F"/>
    <w:rsid w:val="0015781A"/>
    <w:rsid w:val="001579DE"/>
    <w:rsid w:val="00157C20"/>
    <w:rsid w:val="00157D01"/>
    <w:rsid w:val="00157DEE"/>
    <w:rsid w:val="001601A7"/>
    <w:rsid w:val="0016056F"/>
    <w:rsid w:val="00160A8A"/>
    <w:rsid w:val="00160C83"/>
    <w:rsid w:val="0016191F"/>
    <w:rsid w:val="00164082"/>
    <w:rsid w:val="00164224"/>
    <w:rsid w:val="001659CE"/>
    <w:rsid w:val="00165AF7"/>
    <w:rsid w:val="00165C5E"/>
    <w:rsid w:val="00165EC9"/>
    <w:rsid w:val="00166198"/>
    <w:rsid w:val="00167072"/>
    <w:rsid w:val="001675A0"/>
    <w:rsid w:val="00167C99"/>
    <w:rsid w:val="00167CDD"/>
    <w:rsid w:val="0017092E"/>
    <w:rsid w:val="00171476"/>
    <w:rsid w:val="00171956"/>
    <w:rsid w:val="00171C8D"/>
    <w:rsid w:val="00172B44"/>
    <w:rsid w:val="001732DE"/>
    <w:rsid w:val="001734E0"/>
    <w:rsid w:val="00173DE8"/>
    <w:rsid w:val="00174B29"/>
    <w:rsid w:val="00174E69"/>
    <w:rsid w:val="00174F81"/>
    <w:rsid w:val="0017502D"/>
    <w:rsid w:val="00175156"/>
    <w:rsid w:val="00176303"/>
    <w:rsid w:val="00177058"/>
    <w:rsid w:val="00180443"/>
    <w:rsid w:val="00180993"/>
    <w:rsid w:val="00180C5C"/>
    <w:rsid w:val="0018159E"/>
    <w:rsid w:val="001817D0"/>
    <w:rsid w:val="00181907"/>
    <w:rsid w:val="00181CFB"/>
    <w:rsid w:val="001826D7"/>
    <w:rsid w:val="00182A34"/>
    <w:rsid w:val="00182A9D"/>
    <w:rsid w:val="00182E9A"/>
    <w:rsid w:val="001839E5"/>
    <w:rsid w:val="00183B4C"/>
    <w:rsid w:val="00184B80"/>
    <w:rsid w:val="00184F4B"/>
    <w:rsid w:val="0018500A"/>
    <w:rsid w:val="00185076"/>
    <w:rsid w:val="00185124"/>
    <w:rsid w:val="0018543C"/>
    <w:rsid w:val="00185B2B"/>
    <w:rsid w:val="00185F8A"/>
    <w:rsid w:val="001872DC"/>
    <w:rsid w:val="001875E6"/>
    <w:rsid w:val="00187759"/>
    <w:rsid w:val="00187FAC"/>
    <w:rsid w:val="001900A0"/>
    <w:rsid w:val="00191266"/>
    <w:rsid w:val="00191586"/>
    <w:rsid w:val="00192226"/>
    <w:rsid w:val="0019264A"/>
    <w:rsid w:val="00192F38"/>
    <w:rsid w:val="00193548"/>
    <w:rsid w:val="00193B06"/>
    <w:rsid w:val="00193E0E"/>
    <w:rsid w:val="00194C32"/>
    <w:rsid w:val="00195E67"/>
    <w:rsid w:val="001973D4"/>
    <w:rsid w:val="001A0819"/>
    <w:rsid w:val="001A1EB8"/>
    <w:rsid w:val="001A2465"/>
    <w:rsid w:val="001A2989"/>
    <w:rsid w:val="001A2C12"/>
    <w:rsid w:val="001A2D9F"/>
    <w:rsid w:val="001A3477"/>
    <w:rsid w:val="001A58AB"/>
    <w:rsid w:val="001A6A50"/>
    <w:rsid w:val="001A6C1F"/>
    <w:rsid w:val="001A723A"/>
    <w:rsid w:val="001A7B75"/>
    <w:rsid w:val="001A7DE6"/>
    <w:rsid w:val="001A7E0A"/>
    <w:rsid w:val="001B0125"/>
    <w:rsid w:val="001B0FAB"/>
    <w:rsid w:val="001B10C8"/>
    <w:rsid w:val="001B20CA"/>
    <w:rsid w:val="001B2C88"/>
    <w:rsid w:val="001B3556"/>
    <w:rsid w:val="001B5CDD"/>
    <w:rsid w:val="001B5D44"/>
    <w:rsid w:val="001B6BA6"/>
    <w:rsid w:val="001B6BF4"/>
    <w:rsid w:val="001B7B78"/>
    <w:rsid w:val="001B7BB6"/>
    <w:rsid w:val="001C017F"/>
    <w:rsid w:val="001C1197"/>
    <w:rsid w:val="001C1735"/>
    <w:rsid w:val="001C1CC5"/>
    <w:rsid w:val="001C1E0E"/>
    <w:rsid w:val="001C24AB"/>
    <w:rsid w:val="001C297D"/>
    <w:rsid w:val="001C2BAD"/>
    <w:rsid w:val="001C2BCF"/>
    <w:rsid w:val="001C2CC6"/>
    <w:rsid w:val="001C2E92"/>
    <w:rsid w:val="001C3454"/>
    <w:rsid w:val="001C3A22"/>
    <w:rsid w:val="001C3D24"/>
    <w:rsid w:val="001C3DCF"/>
    <w:rsid w:val="001C4D5E"/>
    <w:rsid w:val="001C51D9"/>
    <w:rsid w:val="001C5BC7"/>
    <w:rsid w:val="001C5FEF"/>
    <w:rsid w:val="001C61AA"/>
    <w:rsid w:val="001C6509"/>
    <w:rsid w:val="001C684E"/>
    <w:rsid w:val="001C7160"/>
    <w:rsid w:val="001C72AC"/>
    <w:rsid w:val="001C7C6B"/>
    <w:rsid w:val="001C7DC6"/>
    <w:rsid w:val="001D0D93"/>
    <w:rsid w:val="001D135C"/>
    <w:rsid w:val="001D1550"/>
    <w:rsid w:val="001D201F"/>
    <w:rsid w:val="001D27BC"/>
    <w:rsid w:val="001D2FD8"/>
    <w:rsid w:val="001D342E"/>
    <w:rsid w:val="001D42EF"/>
    <w:rsid w:val="001D45A8"/>
    <w:rsid w:val="001D4BF8"/>
    <w:rsid w:val="001D4D87"/>
    <w:rsid w:val="001D604A"/>
    <w:rsid w:val="001D68D6"/>
    <w:rsid w:val="001E083D"/>
    <w:rsid w:val="001E0BD7"/>
    <w:rsid w:val="001E1C8E"/>
    <w:rsid w:val="001E2814"/>
    <w:rsid w:val="001E2B42"/>
    <w:rsid w:val="001E3131"/>
    <w:rsid w:val="001E589A"/>
    <w:rsid w:val="001E6327"/>
    <w:rsid w:val="001E727F"/>
    <w:rsid w:val="001E7493"/>
    <w:rsid w:val="001E7F78"/>
    <w:rsid w:val="001F1157"/>
    <w:rsid w:val="001F1582"/>
    <w:rsid w:val="001F195B"/>
    <w:rsid w:val="001F1EE3"/>
    <w:rsid w:val="001F25E9"/>
    <w:rsid w:val="001F28CE"/>
    <w:rsid w:val="001F29AB"/>
    <w:rsid w:val="001F2A70"/>
    <w:rsid w:val="001F4211"/>
    <w:rsid w:val="001F42B6"/>
    <w:rsid w:val="001F5F0B"/>
    <w:rsid w:val="001F6B3F"/>
    <w:rsid w:val="001F6EA2"/>
    <w:rsid w:val="001F7BAA"/>
    <w:rsid w:val="001F7D65"/>
    <w:rsid w:val="0020005E"/>
    <w:rsid w:val="0020023C"/>
    <w:rsid w:val="00200C77"/>
    <w:rsid w:val="00200F58"/>
    <w:rsid w:val="0020162A"/>
    <w:rsid w:val="00201C6F"/>
    <w:rsid w:val="002029D6"/>
    <w:rsid w:val="00203567"/>
    <w:rsid w:val="00203C40"/>
    <w:rsid w:val="0020432F"/>
    <w:rsid w:val="002047E8"/>
    <w:rsid w:val="00206554"/>
    <w:rsid w:val="002100BB"/>
    <w:rsid w:val="0021030B"/>
    <w:rsid w:val="00210BDB"/>
    <w:rsid w:val="00211345"/>
    <w:rsid w:val="0021176C"/>
    <w:rsid w:val="00211DE9"/>
    <w:rsid w:val="00212336"/>
    <w:rsid w:val="00212B82"/>
    <w:rsid w:val="00212E87"/>
    <w:rsid w:val="002136FA"/>
    <w:rsid w:val="00213E76"/>
    <w:rsid w:val="00213E93"/>
    <w:rsid w:val="002143DA"/>
    <w:rsid w:val="00214449"/>
    <w:rsid w:val="002145E3"/>
    <w:rsid w:val="002150F8"/>
    <w:rsid w:val="00215F43"/>
    <w:rsid w:val="0021668E"/>
    <w:rsid w:val="002167DE"/>
    <w:rsid w:val="002168F6"/>
    <w:rsid w:val="00217C7B"/>
    <w:rsid w:val="00217F26"/>
    <w:rsid w:val="00222A22"/>
    <w:rsid w:val="00222D4D"/>
    <w:rsid w:val="00223656"/>
    <w:rsid w:val="00223A01"/>
    <w:rsid w:val="00223F53"/>
    <w:rsid w:val="002249BC"/>
    <w:rsid w:val="00224B82"/>
    <w:rsid w:val="002257FD"/>
    <w:rsid w:val="00225ACE"/>
    <w:rsid w:val="00225B84"/>
    <w:rsid w:val="00227872"/>
    <w:rsid w:val="002278F1"/>
    <w:rsid w:val="00227C5C"/>
    <w:rsid w:val="00227EFF"/>
    <w:rsid w:val="002303FA"/>
    <w:rsid w:val="00230C90"/>
    <w:rsid w:val="00230CCF"/>
    <w:rsid w:val="0023110E"/>
    <w:rsid w:val="002313A9"/>
    <w:rsid w:val="00233A83"/>
    <w:rsid w:val="00233E61"/>
    <w:rsid w:val="00234CA7"/>
    <w:rsid w:val="00234CD6"/>
    <w:rsid w:val="00235454"/>
    <w:rsid w:val="00235AC3"/>
    <w:rsid w:val="00235F22"/>
    <w:rsid w:val="00236598"/>
    <w:rsid w:val="0023782F"/>
    <w:rsid w:val="00237975"/>
    <w:rsid w:val="00241E80"/>
    <w:rsid w:val="00243D5F"/>
    <w:rsid w:val="00245CB8"/>
    <w:rsid w:val="002462DE"/>
    <w:rsid w:val="00246319"/>
    <w:rsid w:val="002465E8"/>
    <w:rsid w:val="0024670B"/>
    <w:rsid w:val="00246B9E"/>
    <w:rsid w:val="00246CA0"/>
    <w:rsid w:val="0024740F"/>
    <w:rsid w:val="00247653"/>
    <w:rsid w:val="00247C76"/>
    <w:rsid w:val="00247F82"/>
    <w:rsid w:val="002504B8"/>
    <w:rsid w:val="002505DE"/>
    <w:rsid w:val="00250904"/>
    <w:rsid w:val="002513E2"/>
    <w:rsid w:val="00251972"/>
    <w:rsid w:val="002521FC"/>
    <w:rsid w:val="00252AC0"/>
    <w:rsid w:val="00253A61"/>
    <w:rsid w:val="00253A9C"/>
    <w:rsid w:val="00253AB2"/>
    <w:rsid w:val="002557D6"/>
    <w:rsid w:val="00255E25"/>
    <w:rsid w:val="00256853"/>
    <w:rsid w:val="00256968"/>
    <w:rsid w:val="00256D56"/>
    <w:rsid w:val="00260FF9"/>
    <w:rsid w:val="00261896"/>
    <w:rsid w:val="00261CCD"/>
    <w:rsid w:val="002620CE"/>
    <w:rsid w:val="002632AE"/>
    <w:rsid w:val="0026537D"/>
    <w:rsid w:val="002657B7"/>
    <w:rsid w:val="00265FD5"/>
    <w:rsid w:val="0026661E"/>
    <w:rsid w:val="00266CDB"/>
    <w:rsid w:val="0026746C"/>
    <w:rsid w:val="00267BCE"/>
    <w:rsid w:val="00267DCD"/>
    <w:rsid w:val="00267F19"/>
    <w:rsid w:val="0027040F"/>
    <w:rsid w:val="00270EEB"/>
    <w:rsid w:val="002715AC"/>
    <w:rsid w:val="00271735"/>
    <w:rsid w:val="00271C2C"/>
    <w:rsid w:val="00272ABF"/>
    <w:rsid w:val="00273915"/>
    <w:rsid w:val="00273CD4"/>
    <w:rsid w:val="00273DFF"/>
    <w:rsid w:val="00273FCE"/>
    <w:rsid w:val="002746B2"/>
    <w:rsid w:val="00275172"/>
    <w:rsid w:val="00275323"/>
    <w:rsid w:val="002759F2"/>
    <w:rsid w:val="0027636D"/>
    <w:rsid w:val="002768C9"/>
    <w:rsid w:val="0027740C"/>
    <w:rsid w:val="00277D7D"/>
    <w:rsid w:val="00277E1B"/>
    <w:rsid w:val="002806C2"/>
    <w:rsid w:val="002809D5"/>
    <w:rsid w:val="00280BC9"/>
    <w:rsid w:val="00281306"/>
    <w:rsid w:val="00281F56"/>
    <w:rsid w:val="0028220A"/>
    <w:rsid w:val="0028224C"/>
    <w:rsid w:val="002829D1"/>
    <w:rsid w:val="00284781"/>
    <w:rsid w:val="002862BE"/>
    <w:rsid w:val="002863E1"/>
    <w:rsid w:val="0028695D"/>
    <w:rsid w:val="00286AA3"/>
    <w:rsid w:val="00286C9E"/>
    <w:rsid w:val="00286D71"/>
    <w:rsid w:val="00286EDE"/>
    <w:rsid w:val="00287DFA"/>
    <w:rsid w:val="00287E76"/>
    <w:rsid w:val="0029058B"/>
    <w:rsid w:val="0029103F"/>
    <w:rsid w:val="00291B3D"/>
    <w:rsid w:val="00291BCA"/>
    <w:rsid w:val="00292D87"/>
    <w:rsid w:val="0029348C"/>
    <w:rsid w:val="0029396B"/>
    <w:rsid w:val="002944B0"/>
    <w:rsid w:val="002954A8"/>
    <w:rsid w:val="002958D6"/>
    <w:rsid w:val="00296687"/>
    <w:rsid w:val="0029692E"/>
    <w:rsid w:val="0029748E"/>
    <w:rsid w:val="00297A8E"/>
    <w:rsid w:val="002A0C54"/>
    <w:rsid w:val="002A0CA9"/>
    <w:rsid w:val="002A183C"/>
    <w:rsid w:val="002A3C3F"/>
    <w:rsid w:val="002A3E96"/>
    <w:rsid w:val="002A4DF3"/>
    <w:rsid w:val="002A550C"/>
    <w:rsid w:val="002A5D90"/>
    <w:rsid w:val="002A7777"/>
    <w:rsid w:val="002B2389"/>
    <w:rsid w:val="002B2D0F"/>
    <w:rsid w:val="002B3336"/>
    <w:rsid w:val="002B3693"/>
    <w:rsid w:val="002B5329"/>
    <w:rsid w:val="002B54C0"/>
    <w:rsid w:val="002B5FCE"/>
    <w:rsid w:val="002C0A06"/>
    <w:rsid w:val="002C21F5"/>
    <w:rsid w:val="002C2AD0"/>
    <w:rsid w:val="002C4158"/>
    <w:rsid w:val="002C43CE"/>
    <w:rsid w:val="002C5D2E"/>
    <w:rsid w:val="002C5EA6"/>
    <w:rsid w:val="002C6554"/>
    <w:rsid w:val="002C6799"/>
    <w:rsid w:val="002C6872"/>
    <w:rsid w:val="002C6968"/>
    <w:rsid w:val="002C7A2A"/>
    <w:rsid w:val="002C7D53"/>
    <w:rsid w:val="002D0278"/>
    <w:rsid w:val="002D0641"/>
    <w:rsid w:val="002D100B"/>
    <w:rsid w:val="002D127D"/>
    <w:rsid w:val="002D1490"/>
    <w:rsid w:val="002D1527"/>
    <w:rsid w:val="002D2064"/>
    <w:rsid w:val="002D2B4C"/>
    <w:rsid w:val="002D339A"/>
    <w:rsid w:val="002D41A0"/>
    <w:rsid w:val="002D5EE1"/>
    <w:rsid w:val="002D74FA"/>
    <w:rsid w:val="002E07C4"/>
    <w:rsid w:val="002E09E9"/>
    <w:rsid w:val="002E0A85"/>
    <w:rsid w:val="002E0E70"/>
    <w:rsid w:val="002E1E48"/>
    <w:rsid w:val="002E218B"/>
    <w:rsid w:val="002E27FF"/>
    <w:rsid w:val="002E2BC6"/>
    <w:rsid w:val="002E311F"/>
    <w:rsid w:val="002E3715"/>
    <w:rsid w:val="002E3B11"/>
    <w:rsid w:val="002E432A"/>
    <w:rsid w:val="002E4EDB"/>
    <w:rsid w:val="002E50EF"/>
    <w:rsid w:val="002E5131"/>
    <w:rsid w:val="002E547C"/>
    <w:rsid w:val="002E5830"/>
    <w:rsid w:val="002E5A31"/>
    <w:rsid w:val="002E6B40"/>
    <w:rsid w:val="002E6DA4"/>
    <w:rsid w:val="002E71B5"/>
    <w:rsid w:val="002E790E"/>
    <w:rsid w:val="002E7BDB"/>
    <w:rsid w:val="002E7E2C"/>
    <w:rsid w:val="002F248B"/>
    <w:rsid w:val="002F2E6A"/>
    <w:rsid w:val="002F3B96"/>
    <w:rsid w:val="002F45A1"/>
    <w:rsid w:val="002F5514"/>
    <w:rsid w:val="002F6C92"/>
    <w:rsid w:val="002F7557"/>
    <w:rsid w:val="002F7784"/>
    <w:rsid w:val="0030004D"/>
    <w:rsid w:val="00300669"/>
    <w:rsid w:val="00300B67"/>
    <w:rsid w:val="00301B64"/>
    <w:rsid w:val="0030280F"/>
    <w:rsid w:val="00302EB9"/>
    <w:rsid w:val="0030349F"/>
    <w:rsid w:val="00304ABD"/>
    <w:rsid w:val="00305132"/>
    <w:rsid w:val="00305F8B"/>
    <w:rsid w:val="003079AB"/>
    <w:rsid w:val="00307E28"/>
    <w:rsid w:val="0031134C"/>
    <w:rsid w:val="0031492C"/>
    <w:rsid w:val="00316474"/>
    <w:rsid w:val="00316A59"/>
    <w:rsid w:val="00317F3E"/>
    <w:rsid w:val="00320A1B"/>
    <w:rsid w:val="00320C2B"/>
    <w:rsid w:val="00321497"/>
    <w:rsid w:val="00321879"/>
    <w:rsid w:val="00321E9D"/>
    <w:rsid w:val="003221F5"/>
    <w:rsid w:val="00322363"/>
    <w:rsid w:val="0032256F"/>
    <w:rsid w:val="00322BBD"/>
    <w:rsid w:val="0032379D"/>
    <w:rsid w:val="00323D31"/>
    <w:rsid w:val="0032447E"/>
    <w:rsid w:val="00324BDA"/>
    <w:rsid w:val="00325548"/>
    <w:rsid w:val="00325A0A"/>
    <w:rsid w:val="00325DFF"/>
    <w:rsid w:val="00326642"/>
    <w:rsid w:val="00326E24"/>
    <w:rsid w:val="00326E8C"/>
    <w:rsid w:val="003317A6"/>
    <w:rsid w:val="0033313E"/>
    <w:rsid w:val="003346CB"/>
    <w:rsid w:val="00335D52"/>
    <w:rsid w:val="00335EAD"/>
    <w:rsid w:val="00335FDC"/>
    <w:rsid w:val="003366BA"/>
    <w:rsid w:val="00337464"/>
    <w:rsid w:val="00337E4A"/>
    <w:rsid w:val="0034044D"/>
    <w:rsid w:val="00340DA3"/>
    <w:rsid w:val="00341255"/>
    <w:rsid w:val="00342464"/>
    <w:rsid w:val="00344CE0"/>
    <w:rsid w:val="00345D58"/>
    <w:rsid w:val="00345EFF"/>
    <w:rsid w:val="0034637A"/>
    <w:rsid w:val="0034647C"/>
    <w:rsid w:val="003470A3"/>
    <w:rsid w:val="0035009B"/>
    <w:rsid w:val="00350250"/>
    <w:rsid w:val="003511CF"/>
    <w:rsid w:val="0035149A"/>
    <w:rsid w:val="0035184C"/>
    <w:rsid w:val="00351D98"/>
    <w:rsid w:val="00352782"/>
    <w:rsid w:val="00352DEC"/>
    <w:rsid w:val="00352EA1"/>
    <w:rsid w:val="003532DF"/>
    <w:rsid w:val="00353708"/>
    <w:rsid w:val="00353E68"/>
    <w:rsid w:val="003546B5"/>
    <w:rsid w:val="00355272"/>
    <w:rsid w:val="00355386"/>
    <w:rsid w:val="00357BC9"/>
    <w:rsid w:val="00357CFA"/>
    <w:rsid w:val="00360DB4"/>
    <w:rsid w:val="00361C09"/>
    <w:rsid w:val="00362905"/>
    <w:rsid w:val="00363745"/>
    <w:rsid w:val="00363C39"/>
    <w:rsid w:val="00363EAD"/>
    <w:rsid w:val="00364500"/>
    <w:rsid w:val="003647C5"/>
    <w:rsid w:val="00364D7A"/>
    <w:rsid w:val="00365558"/>
    <w:rsid w:val="00367EBE"/>
    <w:rsid w:val="0037067E"/>
    <w:rsid w:val="00370B45"/>
    <w:rsid w:val="003711AA"/>
    <w:rsid w:val="0037187E"/>
    <w:rsid w:val="00371D91"/>
    <w:rsid w:val="003722A6"/>
    <w:rsid w:val="003727E4"/>
    <w:rsid w:val="00372D91"/>
    <w:rsid w:val="00372E8F"/>
    <w:rsid w:val="00373040"/>
    <w:rsid w:val="003747EA"/>
    <w:rsid w:val="00375CFD"/>
    <w:rsid w:val="0037613B"/>
    <w:rsid w:val="003772AA"/>
    <w:rsid w:val="00377496"/>
    <w:rsid w:val="00377CFA"/>
    <w:rsid w:val="003808BA"/>
    <w:rsid w:val="003809F3"/>
    <w:rsid w:val="00380A78"/>
    <w:rsid w:val="00380FE8"/>
    <w:rsid w:val="003811D2"/>
    <w:rsid w:val="00381695"/>
    <w:rsid w:val="00381F62"/>
    <w:rsid w:val="00383246"/>
    <w:rsid w:val="003833E3"/>
    <w:rsid w:val="00383844"/>
    <w:rsid w:val="003844B0"/>
    <w:rsid w:val="00385B70"/>
    <w:rsid w:val="00385E71"/>
    <w:rsid w:val="00386C3D"/>
    <w:rsid w:val="00386EE2"/>
    <w:rsid w:val="003875B4"/>
    <w:rsid w:val="003876B3"/>
    <w:rsid w:val="0038776E"/>
    <w:rsid w:val="00387E28"/>
    <w:rsid w:val="00390EBC"/>
    <w:rsid w:val="00391627"/>
    <w:rsid w:val="00391A27"/>
    <w:rsid w:val="00391C4B"/>
    <w:rsid w:val="0039232B"/>
    <w:rsid w:val="003924BA"/>
    <w:rsid w:val="00392B06"/>
    <w:rsid w:val="00392CD1"/>
    <w:rsid w:val="00394898"/>
    <w:rsid w:val="00395702"/>
    <w:rsid w:val="00395842"/>
    <w:rsid w:val="00395BE7"/>
    <w:rsid w:val="00395D07"/>
    <w:rsid w:val="003963C6"/>
    <w:rsid w:val="003975CC"/>
    <w:rsid w:val="003A0988"/>
    <w:rsid w:val="003A0C23"/>
    <w:rsid w:val="003A1588"/>
    <w:rsid w:val="003A1E86"/>
    <w:rsid w:val="003A2E38"/>
    <w:rsid w:val="003A364E"/>
    <w:rsid w:val="003A3A7D"/>
    <w:rsid w:val="003A3B08"/>
    <w:rsid w:val="003A4168"/>
    <w:rsid w:val="003A4F2F"/>
    <w:rsid w:val="003A51DB"/>
    <w:rsid w:val="003A5220"/>
    <w:rsid w:val="003A53F1"/>
    <w:rsid w:val="003A6D8E"/>
    <w:rsid w:val="003A7005"/>
    <w:rsid w:val="003A706B"/>
    <w:rsid w:val="003A7275"/>
    <w:rsid w:val="003A7E5C"/>
    <w:rsid w:val="003B0E31"/>
    <w:rsid w:val="003B176A"/>
    <w:rsid w:val="003B1888"/>
    <w:rsid w:val="003B28A6"/>
    <w:rsid w:val="003B34D4"/>
    <w:rsid w:val="003B35D4"/>
    <w:rsid w:val="003B38A4"/>
    <w:rsid w:val="003B4866"/>
    <w:rsid w:val="003B5EF9"/>
    <w:rsid w:val="003B620D"/>
    <w:rsid w:val="003B6810"/>
    <w:rsid w:val="003B734F"/>
    <w:rsid w:val="003B7987"/>
    <w:rsid w:val="003C000C"/>
    <w:rsid w:val="003C01C9"/>
    <w:rsid w:val="003C0448"/>
    <w:rsid w:val="003C06CE"/>
    <w:rsid w:val="003C133D"/>
    <w:rsid w:val="003C16D1"/>
    <w:rsid w:val="003C186B"/>
    <w:rsid w:val="003C25AE"/>
    <w:rsid w:val="003C29CA"/>
    <w:rsid w:val="003C2BF1"/>
    <w:rsid w:val="003C2BF7"/>
    <w:rsid w:val="003C2C37"/>
    <w:rsid w:val="003C3655"/>
    <w:rsid w:val="003C399B"/>
    <w:rsid w:val="003C4F82"/>
    <w:rsid w:val="003C715E"/>
    <w:rsid w:val="003C7316"/>
    <w:rsid w:val="003D041B"/>
    <w:rsid w:val="003D15DD"/>
    <w:rsid w:val="003D1610"/>
    <w:rsid w:val="003D2082"/>
    <w:rsid w:val="003D21B1"/>
    <w:rsid w:val="003D2A84"/>
    <w:rsid w:val="003D2C7B"/>
    <w:rsid w:val="003D3ADE"/>
    <w:rsid w:val="003D3E1D"/>
    <w:rsid w:val="003D3E2F"/>
    <w:rsid w:val="003D3E5D"/>
    <w:rsid w:val="003D474F"/>
    <w:rsid w:val="003D52A2"/>
    <w:rsid w:val="003D581F"/>
    <w:rsid w:val="003D67F9"/>
    <w:rsid w:val="003D692A"/>
    <w:rsid w:val="003D70AF"/>
    <w:rsid w:val="003D7B65"/>
    <w:rsid w:val="003E1C26"/>
    <w:rsid w:val="003E1D36"/>
    <w:rsid w:val="003E1D94"/>
    <w:rsid w:val="003E2910"/>
    <w:rsid w:val="003E2B52"/>
    <w:rsid w:val="003E2BBF"/>
    <w:rsid w:val="003E3489"/>
    <w:rsid w:val="003E4340"/>
    <w:rsid w:val="003E49CA"/>
    <w:rsid w:val="003E514D"/>
    <w:rsid w:val="003E5B3E"/>
    <w:rsid w:val="003E6627"/>
    <w:rsid w:val="003E70B1"/>
    <w:rsid w:val="003E77F8"/>
    <w:rsid w:val="003F0D2E"/>
    <w:rsid w:val="003F10E4"/>
    <w:rsid w:val="003F1AB4"/>
    <w:rsid w:val="003F1EC2"/>
    <w:rsid w:val="003F2ADC"/>
    <w:rsid w:val="003F3623"/>
    <w:rsid w:val="003F38C2"/>
    <w:rsid w:val="003F4473"/>
    <w:rsid w:val="003F4623"/>
    <w:rsid w:val="003F480B"/>
    <w:rsid w:val="003F4D28"/>
    <w:rsid w:val="003F5593"/>
    <w:rsid w:val="003F592C"/>
    <w:rsid w:val="003F6B55"/>
    <w:rsid w:val="003F6C22"/>
    <w:rsid w:val="003F726A"/>
    <w:rsid w:val="0040014E"/>
    <w:rsid w:val="0040039C"/>
    <w:rsid w:val="0040115A"/>
    <w:rsid w:val="0040147A"/>
    <w:rsid w:val="0040200A"/>
    <w:rsid w:val="004024B1"/>
    <w:rsid w:val="00402885"/>
    <w:rsid w:val="00402E6E"/>
    <w:rsid w:val="004033A3"/>
    <w:rsid w:val="00404199"/>
    <w:rsid w:val="00404661"/>
    <w:rsid w:val="00404789"/>
    <w:rsid w:val="00404D56"/>
    <w:rsid w:val="0040526A"/>
    <w:rsid w:val="004056F2"/>
    <w:rsid w:val="004078DB"/>
    <w:rsid w:val="00407CB2"/>
    <w:rsid w:val="00407F1A"/>
    <w:rsid w:val="00410BFA"/>
    <w:rsid w:val="004118F5"/>
    <w:rsid w:val="00411CC5"/>
    <w:rsid w:val="00413053"/>
    <w:rsid w:val="00413199"/>
    <w:rsid w:val="0041319D"/>
    <w:rsid w:val="00413505"/>
    <w:rsid w:val="00414519"/>
    <w:rsid w:val="0041451D"/>
    <w:rsid w:val="00414652"/>
    <w:rsid w:val="00414E9C"/>
    <w:rsid w:val="004154A2"/>
    <w:rsid w:val="004158B1"/>
    <w:rsid w:val="00415D1C"/>
    <w:rsid w:val="00415EFC"/>
    <w:rsid w:val="00415F5D"/>
    <w:rsid w:val="00417931"/>
    <w:rsid w:val="00417E0F"/>
    <w:rsid w:val="004204BE"/>
    <w:rsid w:val="00420593"/>
    <w:rsid w:val="004212E2"/>
    <w:rsid w:val="00421DBA"/>
    <w:rsid w:val="00421F4D"/>
    <w:rsid w:val="0042209F"/>
    <w:rsid w:val="00422341"/>
    <w:rsid w:val="0042263A"/>
    <w:rsid w:val="00422687"/>
    <w:rsid w:val="00422ED3"/>
    <w:rsid w:val="00422F46"/>
    <w:rsid w:val="00422FEC"/>
    <w:rsid w:val="0042338B"/>
    <w:rsid w:val="00423834"/>
    <w:rsid w:val="004243D5"/>
    <w:rsid w:val="004244F8"/>
    <w:rsid w:val="00424FA7"/>
    <w:rsid w:val="00425032"/>
    <w:rsid w:val="00425343"/>
    <w:rsid w:val="00430F4E"/>
    <w:rsid w:val="004312EC"/>
    <w:rsid w:val="00431A61"/>
    <w:rsid w:val="004320E0"/>
    <w:rsid w:val="00432A4C"/>
    <w:rsid w:val="00433230"/>
    <w:rsid w:val="00434564"/>
    <w:rsid w:val="004346A5"/>
    <w:rsid w:val="00434804"/>
    <w:rsid w:val="00435F12"/>
    <w:rsid w:val="0044017E"/>
    <w:rsid w:val="00440318"/>
    <w:rsid w:val="004406D2"/>
    <w:rsid w:val="00441FE2"/>
    <w:rsid w:val="004428CF"/>
    <w:rsid w:val="00442DD1"/>
    <w:rsid w:val="00443B04"/>
    <w:rsid w:val="00444AE0"/>
    <w:rsid w:val="0044526C"/>
    <w:rsid w:val="00445FFF"/>
    <w:rsid w:val="00446DBB"/>
    <w:rsid w:val="00447181"/>
    <w:rsid w:val="004471A9"/>
    <w:rsid w:val="0044757C"/>
    <w:rsid w:val="00447900"/>
    <w:rsid w:val="004502BD"/>
    <w:rsid w:val="0045128E"/>
    <w:rsid w:val="004522E0"/>
    <w:rsid w:val="0045341C"/>
    <w:rsid w:val="00453D0C"/>
    <w:rsid w:val="00454346"/>
    <w:rsid w:val="00454809"/>
    <w:rsid w:val="00454D70"/>
    <w:rsid w:val="00455525"/>
    <w:rsid w:val="004559D1"/>
    <w:rsid w:val="00460544"/>
    <w:rsid w:val="00460915"/>
    <w:rsid w:val="00460AF2"/>
    <w:rsid w:val="004611D2"/>
    <w:rsid w:val="0046122F"/>
    <w:rsid w:val="00461414"/>
    <w:rsid w:val="00461504"/>
    <w:rsid w:val="004619D1"/>
    <w:rsid w:val="00463E7F"/>
    <w:rsid w:val="00464358"/>
    <w:rsid w:val="004649C0"/>
    <w:rsid w:val="0046576E"/>
    <w:rsid w:val="00465A6E"/>
    <w:rsid w:val="00465A96"/>
    <w:rsid w:val="004662D0"/>
    <w:rsid w:val="004703F6"/>
    <w:rsid w:val="0047126A"/>
    <w:rsid w:val="00471645"/>
    <w:rsid w:val="00472D5F"/>
    <w:rsid w:val="00473215"/>
    <w:rsid w:val="00473D2E"/>
    <w:rsid w:val="00474527"/>
    <w:rsid w:val="004745B1"/>
    <w:rsid w:val="00475423"/>
    <w:rsid w:val="004757ED"/>
    <w:rsid w:val="00475828"/>
    <w:rsid w:val="004758DB"/>
    <w:rsid w:val="00475EB6"/>
    <w:rsid w:val="0047610A"/>
    <w:rsid w:val="004761E7"/>
    <w:rsid w:val="00476B15"/>
    <w:rsid w:val="00477B97"/>
    <w:rsid w:val="004800EA"/>
    <w:rsid w:val="00481853"/>
    <w:rsid w:val="00481DB3"/>
    <w:rsid w:val="0048237B"/>
    <w:rsid w:val="004825B6"/>
    <w:rsid w:val="00485230"/>
    <w:rsid w:val="00485860"/>
    <w:rsid w:val="00485972"/>
    <w:rsid w:val="00485AB2"/>
    <w:rsid w:val="00486D2D"/>
    <w:rsid w:val="00486F01"/>
    <w:rsid w:val="004871C3"/>
    <w:rsid w:val="004871CC"/>
    <w:rsid w:val="00490BEE"/>
    <w:rsid w:val="0049179A"/>
    <w:rsid w:val="0049296B"/>
    <w:rsid w:val="004930D6"/>
    <w:rsid w:val="00493215"/>
    <w:rsid w:val="00493403"/>
    <w:rsid w:val="004934D4"/>
    <w:rsid w:val="004942AA"/>
    <w:rsid w:val="00495391"/>
    <w:rsid w:val="00495496"/>
    <w:rsid w:val="004958CB"/>
    <w:rsid w:val="00495B8A"/>
    <w:rsid w:val="00495C55"/>
    <w:rsid w:val="00496A3D"/>
    <w:rsid w:val="0049747E"/>
    <w:rsid w:val="00497553"/>
    <w:rsid w:val="004A0029"/>
    <w:rsid w:val="004A0C7B"/>
    <w:rsid w:val="004A1841"/>
    <w:rsid w:val="004A1868"/>
    <w:rsid w:val="004A1E84"/>
    <w:rsid w:val="004A1FEB"/>
    <w:rsid w:val="004A21EA"/>
    <w:rsid w:val="004A2656"/>
    <w:rsid w:val="004A3B0A"/>
    <w:rsid w:val="004A41CD"/>
    <w:rsid w:val="004A4A50"/>
    <w:rsid w:val="004A4F5F"/>
    <w:rsid w:val="004A595E"/>
    <w:rsid w:val="004A6A8B"/>
    <w:rsid w:val="004A7557"/>
    <w:rsid w:val="004A7B6F"/>
    <w:rsid w:val="004B0EEA"/>
    <w:rsid w:val="004B18E3"/>
    <w:rsid w:val="004B1C69"/>
    <w:rsid w:val="004B38E3"/>
    <w:rsid w:val="004B4DEB"/>
    <w:rsid w:val="004B5358"/>
    <w:rsid w:val="004B553C"/>
    <w:rsid w:val="004B6D95"/>
    <w:rsid w:val="004B6EED"/>
    <w:rsid w:val="004B7452"/>
    <w:rsid w:val="004B7C74"/>
    <w:rsid w:val="004C1041"/>
    <w:rsid w:val="004C1187"/>
    <w:rsid w:val="004C11B3"/>
    <w:rsid w:val="004C1A65"/>
    <w:rsid w:val="004C1E04"/>
    <w:rsid w:val="004C1F78"/>
    <w:rsid w:val="004C22FF"/>
    <w:rsid w:val="004C26C4"/>
    <w:rsid w:val="004C33D8"/>
    <w:rsid w:val="004C352F"/>
    <w:rsid w:val="004C3FF5"/>
    <w:rsid w:val="004C541B"/>
    <w:rsid w:val="004C546D"/>
    <w:rsid w:val="004C5B5A"/>
    <w:rsid w:val="004C686D"/>
    <w:rsid w:val="004C6E2B"/>
    <w:rsid w:val="004C705E"/>
    <w:rsid w:val="004D04D9"/>
    <w:rsid w:val="004D0AEB"/>
    <w:rsid w:val="004D0C7E"/>
    <w:rsid w:val="004D191E"/>
    <w:rsid w:val="004D493E"/>
    <w:rsid w:val="004D517F"/>
    <w:rsid w:val="004D54AF"/>
    <w:rsid w:val="004D6781"/>
    <w:rsid w:val="004D6DAC"/>
    <w:rsid w:val="004D6F02"/>
    <w:rsid w:val="004D7403"/>
    <w:rsid w:val="004D76B4"/>
    <w:rsid w:val="004D79F5"/>
    <w:rsid w:val="004D7C27"/>
    <w:rsid w:val="004D7E63"/>
    <w:rsid w:val="004E032C"/>
    <w:rsid w:val="004E04F1"/>
    <w:rsid w:val="004E0FB8"/>
    <w:rsid w:val="004E10F2"/>
    <w:rsid w:val="004E1885"/>
    <w:rsid w:val="004E22A9"/>
    <w:rsid w:val="004E22B8"/>
    <w:rsid w:val="004E4F3D"/>
    <w:rsid w:val="004E52ED"/>
    <w:rsid w:val="004E644A"/>
    <w:rsid w:val="004E6579"/>
    <w:rsid w:val="004E67E6"/>
    <w:rsid w:val="004E6B5E"/>
    <w:rsid w:val="004E7686"/>
    <w:rsid w:val="004E7BAC"/>
    <w:rsid w:val="004E7C1A"/>
    <w:rsid w:val="004E7C71"/>
    <w:rsid w:val="004F0A28"/>
    <w:rsid w:val="004F0FC7"/>
    <w:rsid w:val="004F101E"/>
    <w:rsid w:val="004F152B"/>
    <w:rsid w:val="004F161D"/>
    <w:rsid w:val="004F272A"/>
    <w:rsid w:val="004F32D0"/>
    <w:rsid w:val="004F3474"/>
    <w:rsid w:val="004F498B"/>
    <w:rsid w:val="004F4A10"/>
    <w:rsid w:val="004F4BC8"/>
    <w:rsid w:val="004F5027"/>
    <w:rsid w:val="004F5AB5"/>
    <w:rsid w:val="004F5B29"/>
    <w:rsid w:val="004F5FA6"/>
    <w:rsid w:val="004F5FEB"/>
    <w:rsid w:val="004F68DB"/>
    <w:rsid w:val="004F6E07"/>
    <w:rsid w:val="004F7136"/>
    <w:rsid w:val="004F7C9D"/>
    <w:rsid w:val="00501381"/>
    <w:rsid w:val="00501438"/>
    <w:rsid w:val="0050143A"/>
    <w:rsid w:val="00501900"/>
    <w:rsid w:val="00502E8E"/>
    <w:rsid w:val="005031BF"/>
    <w:rsid w:val="00503598"/>
    <w:rsid w:val="005037FC"/>
    <w:rsid w:val="00503BE4"/>
    <w:rsid w:val="00503EAA"/>
    <w:rsid w:val="0050476B"/>
    <w:rsid w:val="00504AA6"/>
    <w:rsid w:val="00504DD4"/>
    <w:rsid w:val="00505C46"/>
    <w:rsid w:val="00506D13"/>
    <w:rsid w:val="00506EC2"/>
    <w:rsid w:val="005072A0"/>
    <w:rsid w:val="005077CC"/>
    <w:rsid w:val="00507B3D"/>
    <w:rsid w:val="00507E89"/>
    <w:rsid w:val="00507E9A"/>
    <w:rsid w:val="005119D7"/>
    <w:rsid w:val="00512003"/>
    <w:rsid w:val="0051252D"/>
    <w:rsid w:val="005132B2"/>
    <w:rsid w:val="005135D4"/>
    <w:rsid w:val="005141C5"/>
    <w:rsid w:val="0051443B"/>
    <w:rsid w:val="005144D8"/>
    <w:rsid w:val="0051464E"/>
    <w:rsid w:val="00514E5A"/>
    <w:rsid w:val="00515AB1"/>
    <w:rsid w:val="005160B3"/>
    <w:rsid w:val="00516B9C"/>
    <w:rsid w:val="00516BF9"/>
    <w:rsid w:val="005179F6"/>
    <w:rsid w:val="00520425"/>
    <w:rsid w:val="00520623"/>
    <w:rsid w:val="00520736"/>
    <w:rsid w:val="00520FD0"/>
    <w:rsid w:val="00521083"/>
    <w:rsid w:val="005210A0"/>
    <w:rsid w:val="00521DE1"/>
    <w:rsid w:val="00522E43"/>
    <w:rsid w:val="00524A51"/>
    <w:rsid w:val="00524C46"/>
    <w:rsid w:val="00524FA5"/>
    <w:rsid w:val="005250B9"/>
    <w:rsid w:val="005251D3"/>
    <w:rsid w:val="00525655"/>
    <w:rsid w:val="005256F5"/>
    <w:rsid w:val="00526271"/>
    <w:rsid w:val="00526523"/>
    <w:rsid w:val="005265A3"/>
    <w:rsid w:val="00526913"/>
    <w:rsid w:val="00527046"/>
    <w:rsid w:val="00527B47"/>
    <w:rsid w:val="00527DE8"/>
    <w:rsid w:val="005302DC"/>
    <w:rsid w:val="00531397"/>
    <w:rsid w:val="0053145A"/>
    <w:rsid w:val="005317FA"/>
    <w:rsid w:val="0053192F"/>
    <w:rsid w:val="005319B9"/>
    <w:rsid w:val="00531A90"/>
    <w:rsid w:val="00531AED"/>
    <w:rsid w:val="00531C4C"/>
    <w:rsid w:val="00532175"/>
    <w:rsid w:val="005325A1"/>
    <w:rsid w:val="0053277C"/>
    <w:rsid w:val="0053285A"/>
    <w:rsid w:val="0053325B"/>
    <w:rsid w:val="005345C2"/>
    <w:rsid w:val="00534639"/>
    <w:rsid w:val="005346DF"/>
    <w:rsid w:val="00534766"/>
    <w:rsid w:val="0053486D"/>
    <w:rsid w:val="00534944"/>
    <w:rsid w:val="00535299"/>
    <w:rsid w:val="0053614B"/>
    <w:rsid w:val="00536746"/>
    <w:rsid w:val="00536C70"/>
    <w:rsid w:val="005411E0"/>
    <w:rsid w:val="00541212"/>
    <w:rsid w:val="005412EB"/>
    <w:rsid w:val="005423E9"/>
    <w:rsid w:val="00542462"/>
    <w:rsid w:val="00542B5E"/>
    <w:rsid w:val="00542E81"/>
    <w:rsid w:val="00543585"/>
    <w:rsid w:val="00544486"/>
    <w:rsid w:val="00544C84"/>
    <w:rsid w:val="005450C5"/>
    <w:rsid w:val="005459D0"/>
    <w:rsid w:val="00546198"/>
    <w:rsid w:val="005462AB"/>
    <w:rsid w:val="00546EBF"/>
    <w:rsid w:val="0054750E"/>
    <w:rsid w:val="00547A41"/>
    <w:rsid w:val="00550183"/>
    <w:rsid w:val="005501F6"/>
    <w:rsid w:val="00550439"/>
    <w:rsid w:val="0055043C"/>
    <w:rsid w:val="00550E07"/>
    <w:rsid w:val="005510DA"/>
    <w:rsid w:val="005511B5"/>
    <w:rsid w:val="00551CF2"/>
    <w:rsid w:val="00552305"/>
    <w:rsid w:val="00552704"/>
    <w:rsid w:val="00552AA4"/>
    <w:rsid w:val="0055321F"/>
    <w:rsid w:val="005532ED"/>
    <w:rsid w:val="00553DEA"/>
    <w:rsid w:val="00554833"/>
    <w:rsid w:val="00555417"/>
    <w:rsid w:val="0055596F"/>
    <w:rsid w:val="00555AA3"/>
    <w:rsid w:val="00556407"/>
    <w:rsid w:val="0055675B"/>
    <w:rsid w:val="00556EE0"/>
    <w:rsid w:val="00557027"/>
    <w:rsid w:val="0055742A"/>
    <w:rsid w:val="00557A23"/>
    <w:rsid w:val="00560B29"/>
    <w:rsid w:val="00561170"/>
    <w:rsid w:val="00561567"/>
    <w:rsid w:val="005625C3"/>
    <w:rsid w:val="005628CF"/>
    <w:rsid w:val="0056309F"/>
    <w:rsid w:val="005637D2"/>
    <w:rsid w:val="00564522"/>
    <w:rsid w:val="00564949"/>
    <w:rsid w:val="005649A5"/>
    <w:rsid w:val="005649BD"/>
    <w:rsid w:val="005657CC"/>
    <w:rsid w:val="0056639B"/>
    <w:rsid w:val="005668F6"/>
    <w:rsid w:val="005671CA"/>
    <w:rsid w:val="00567AC4"/>
    <w:rsid w:val="0057043F"/>
    <w:rsid w:val="005709E0"/>
    <w:rsid w:val="005727BF"/>
    <w:rsid w:val="005735D3"/>
    <w:rsid w:val="005744C1"/>
    <w:rsid w:val="00574F39"/>
    <w:rsid w:val="00575CCE"/>
    <w:rsid w:val="00576551"/>
    <w:rsid w:val="005766E4"/>
    <w:rsid w:val="00576852"/>
    <w:rsid w:val="00576A99"/>
    <w:rsid w:val="00576F4B"/>
    <w:rsid w:val="005776A0"/>
    <w:rsid w:val="0058183D"/>
    <w:rsid w:val="00581843"/>
    <w:rsid w:val="00581FA8"/>
    <w:rsid w:val="00582468"/>
    <w:rsid w:val="00582B25"/>
    <w:rsid w:val="00582E4F"/>
    <w:rsid w:val="00583381"/>
    <w:rsid w:val="00583481"/>
    <w:rsid w:val="005839C6"/>
    <w:rsid w:val="00583CC3"/>
    <w:rsid w:val="005841B2"/>
    <w:rsid w:val="00585491"/>
    <w:rsid w:val="00585A6B"/>
    <w:rsid w:val="00585C50"/>
    <w:rsid w:val="00586216"/>
    <w:rsid w:val="00586B69"/>
    <w:rsid w:val="00586C90"/>
    <w:rsid w:val="005905BC"/>
    <w:rsid w:val="005914DE"/>
    <w:rsid w:val="0059207D"/>
    <w:rsid w:val="005920C1"/>
    <w:rsid w:val="0059245B"/>
    <w:rsid w:val="005924DB"/>
    <w:rsid w:val="005928EF"/>
    <w:rsid w:val="00592A97"/>
    <w:rsid w:val="00593405"/>
    <w:rsid w:val="00593464"/>
    <w:rsid w:val="005934F9"/>
    <w:rsid w:val="00593DBC"/>
    <w:rsid w:val="00594DF5"/>
    <w:rsid w:val="00594EA0"/>
    <w:rsid w:val="005957B0"/>
    <w:rsid w:val="00596659"/>
    <w:rsid w:val="00596DA5"/>
    <w:rsid w:val="00596F18"/>
    <w:rsid w:val="00597210"/>
    <w:rsid w:val="0059791F"/>
    <w:rsid w:val="00597D8A"/>
    <w:rsid w:val="005A000C"/>
    <w:rsid w:val="005A0B2E"/>
    <w:rsid w:val="005A0E15"/>
    <w:rsid w:val="005A13E4"/>
    <w:rsid w:val="005A2F6F"/>
    <w:rsid w:val="005A3001"/>
    <w:rsid w:val="005A4190"/>
    <w:rsid w:val="005B048C"/>
    <w:rsid w:val="005B2B4F"/>
    <w:rsid w:val="005B2E09"/>
    <w:rsid w:val="005B2EF7"/>
    <w:rsid w:val="005B32D5"/>
    <w:rsid w:val="005B3A67"/>
    <w:rsid w:val="005B3C07"/>
    <w:rsid w:val="005B4938"/>
    <w:rsid w:val="005B4E62"/>
    <w:rsid w:val="005B67C4"/>
    <w:rsid w:val="005B67DD"/>
    <w:rsid w:val="005B6AAF"/>
    <w:rsid w:val="005B7210"/>
    <w:rsid w:val="005B7289"/>
    <w:rsid w:val="005B7E7A"/>
    <w:rsid w:val="005C0C19"/>
    <w:rsid w:val="005C0D17"/>
    <w:rsid w:val="005C1060"/>
    <w:rsid w:val="005C11F1"/>
    <w:rsid w:val="005C1C72"/>
    <w:rsid w:val="005C1CFA"/>
    <w:rsid w:val="005C1F72"/>
    <w:rsid w:val="005C3184"/>
    <w:rsid w:val="005C329D"/>
    <w:rsid w:val="005C3920"/>
    <w:rsid w:val="005C3AB8"/>
    <w:rsid w:val="005C3C51"/>
    <w:rsid w:val="005C46CD"/>
    <w:rsid w:val="005C48F7"/>
    <w:rsid w:val="005C4F9A"/>
    <w:rsid w:val="005C5602"/>
    <w:rsid w:val="005C5A5A"/>
    <w:rsid w:val="005C5EB4"/>
    <w:rsid w:val="005C63FE"/>
    <w:rsid w:val="005C6589"/>
    <w:rsid w:val="005C7255"/>
    <w:rsid w:val="005D144B"/>
    <w:rsid w:val="005D1D6C"/>
    <w:rsid w:val="005D2618"/>
    <w:rsid w:val="005D305D"/>
    <w:rsid w:val="005D3890"/>
    <w:rsid w:val="005D3CC5"/>
    <w:rsid w:val="005D4714"/>
    <w:rsid w:val="005D4AA1"/>
    <w:rsid w:val="005D4BB0"/>
    <w:rsid w:val="005D4BB2"/>
    <w:rsid w:val="005D50ED"/>
    <w:rsid w:val="005D5287"/>
    <w:rsid w:val="005D562B"/>
    <w:rsid w:val="005D5C08"/>
    <w:rsid w:val="005E0108"/>
    <w:rsid w:val="005E0BD5"/>
    <w:rsid w:val="005E18D8"/>
    <w:rsid w:val="005E29E3"/>
    <w:rsid w:val="005E4125"/>
    <w:rsid w:val="005E463D"/>
    <w:rsid w:val="005E5406"/>
    <w:rsid w:val="005E5958"/>
    <w:rsid w:val="005E5E1B"/>
    <w:rsid w:val="005E606A"/>
    <w:rsid w:val="005E615B"/>
    <w:rsid w:val="005E6922"/>
    <w:rsid w:val="005E6987"/>
    <w:rsid w:val="005E6F3F"/>
    <w:rsid w:val="005E75C3"/>
    <w:rsid w:val="005F005C"/>
    <w:rsid w:val="005F043B"/>
    <w:rsid w:val="005F1FE8"/>
    <w:rsid w:val="005F28EB"/>
    <w:rsid w:val="005F2E59"/>
    <w:rsid w:val="005F3A97"/>
    <w:rsid w:val="005F3ED2"/>
    <w:rsid w:val="005F4DEE"/>
    <w:rsid w:val="005F5E43"/>
    <w:rsid w:val="005F6BB9"/>
    <w:rsid w:val="005F7D8D"/>
    <w:rsid w:val="0060010A"/>
    <w:rsid w:val="0060045E"/>
    <w:rsid w:val="00600663"/>
    <w:rsid w:val="006009C0"/>
    <w:rsid w:val="00600AC8"/>
    <w:rsid w:val="00600DCE"/>
    <w:rsid w:val="006023E7"/>
    <w:rsid w:val="00602EB6"/>
    <w:rsid w:val="00603646"/>
    <w:rsid w:val="00605B94"/>
    <w:rsid w:val="0060691D"/>
    <w:rsid w:val="00606D23"/>
    <w:rsid w:val="00606E31"/>
    <w:rsid w:val="00607337"/>
    <w:rsid w:val="00607C1D"/>
    <w:rsid w:val="00607D2A"/>
    <w:rsid w:val="00612474"/>
    <w:rsid w:val="00612844"/>
    <w:rsid w:val="006129B6"/>
    <w:rsid w:val="00612CB2"/>
    <w:rsid w:val="00613992"/>
    <w:rsid w:val="00613CF9"/>
    <w:rsid w:val="00613F48"/>
    <w:rsid w:val="00613F49"/>
    <w:rsid w:val="006142CD"/>
    <w:rsid w:val="00614B62"/>
    <w:rsid w:val="00614B76"/>
    <w:rsid w:val="00614F5D"/>
    <w:rsid w:val="006151EE"/>
    <w:rsid w:val="00616007"/>
    <w:rsid w:val="006165BD"/>
    <w:rsid w:val="00616E63"/>
    <w:rsid w:val="00617721"/>
    <w:rsid w:val="00620B0C"/>
    <w:rsid w:val="00621133"/>
    <w:rsid w:val="00621244"/>
    <w:rsid w:val="00621688"/>
    <w:rsid w:val="00621CDB"/>
    <w:rsid w:val="00622483"/>
    <w:rsid w:val="006229C2"/>
    <w:rsid w:val="00622AF4"/>
    <w:rsid w:val="006230FB"/>
    <w:rsid w:val="00623689"/>
    <w:rsid w:val="006239B5"/>
    <w:rsid w:val="0062423C"/>
    <w:rsid w:val="00624B0B"/>
    <w:rsid w:val="00625623"/>
    <w:rsid w:val="00625C56"/>
    <w:rsid w:val="006266F4"/>
    <w:rsid w:val="00630109"/>
    <w:rsid w:val="00630523"/>
    <w:rsid w:val="00630B13"/>
    <w:rsid w:val="00630B63"/>
    <w:rsid w:val="00630BB2"/>
    <w:rsid w:val="00631ABB"/>
    <w:rsid w:val="00632ABA"/>
    <w:rsid w:val="00632B23"/>
    <w:rsid w:val="00632BDE"/>
    <w:rsid w:val="00634ABD"/>
    <w:rsid w:val="00634DF4"/>
    <w:rsid w:val="006372F5"/>
    <w:rsid w:val="006373AC"/>
    <w:rsid w:val="00637A2C"/>
    <w:rsid w:val="00640063"/>
    <w:rsid w:val="006402A9"/>
    <w:rsid w:val="00640D45"/>
    <w:rsid w:val="00640F3C"/>
    <w:rsid w:val="00640F95"/>
    <w:rsid w:val="00641A7C"/>
    <w:rsid w:val="006424B2"/>
    <w:rsid w:val="00642D60"/>
    <w:rsid w:val="00642DEA"/>
    <w:rsid w:val="0064381A"/>
    <w:rsid w:val="00643D42"/>
    <w:rsid w:val="006452C8"/>
    <w:rsid w:val="0064590F"/>
    <w:rsid w:val="00646271"/>
    <w:rsid w:val="00646B61"/>
    <w:rsid w:val="00646FC7"/>
    <w:rsid w:val="006470AB"/>
    <w:rsid w:val="00647468"/>
    <w:rsid w:val="00647D8F"/>
    <w:rsid w:val="00650419"/>
    <w:rsid w:val="006507B0"/>
    <w:rsid w:val="00650EEB"/>
    <w:rsid w:val="006512CD"/>
    <w:rsid w:val="00651714"/>
    <w:rsid w:val="00652119"/>
    <w:rsid w:val="00652148"/>
    <w:rsid w:val="00652BEC"/>
    <w:rsid w:val="00652DFA"/>
    <w:rsid w:val="006530B0"/>
    <w:rsid w:val="00653B42"/>
    <w:rsid w:val="00654690"/>
    <w:rsid w:val="006547CF"/>
    <w:rsid w:val="00655DCB"/>
    <w:rsid w:val="00656A2B"/>
    <w:rsid w:val="0065738E"/>
    <w:rsid w:val="00661254"/>
    <w:rsid w:val="00661A7C"/>
    <w:rsid w:val="00662950"/>
    <w:rsid w:val="00662B40"/>
    <w:rsid w:val="00662DE9"/>
    <w:rsid w:val="00662E48"/>
    <w:rsid w:val="00663927"/>
    <w:rsid w:val="0066394A"/>
    <w:rsid w:val="00664932"/>
    <w:rsid w:val="0066506D"/>
    <w:rsid w:val="00665D54"/>
    <w:rsid w:val="0066647C"/>
    <w:rsid w:val="00667509"/>
    <w:rsid w:val="00667955"/>
    <w:rsid w:val="00670077"/>
    <w:rsid w:val="00670423"/>
    <w:rsid w:val="006704C7"/>
    <w:rsid w:val="00670821"/>
    <w:rsid w:val="00670EF5"/>
    <w:rsid w:val="006710CB"/>
    <w:rsid w:val="0067207E"/>
    <w:rsid w:val="00672726"/>
    <w:rsid w:val="00672F6D"/>
    <w:rsid w:val="00673542"/>
    <w:rsid w:val="006736DB"/>
    <w:rsid w:val="00673B85"/>
    <w:rsid w:val="00673EEB"/>
    <w:rsid w:val="00674C04"/>
    <w:rsid w:val="00674D97"/>
    <w:rsid w:val="00674ED2"/>
    <w:rsid w:val="0067582A"/>
    <w:rsid w:val="00677733"/>
    <w:rsid w:val="00677AB0"/>
    <w:rsid w:val="00680288"/>
    <w:rsid w:val="006817D7"/>
    <w:rsid w:val="00681817"/>
    <w:rsid w:val="00682247"/>
    <w:rsid w:val="0068249B"/>
    <w:rsid w:val="00682847"/>
    <w:rsid w:val="00682D4D"/>
    <w:rsid w:val="00682FF4"/>
    <w:rsid w:val="0068379B"/>
    <w:rsid w:val="00684834"/>
    <w:rsid w:val="00684898"/>
    <w:rsid w:val="00684A92"/>
    <w:rsid w:val="00686279"/>
    <w:rsid w:val="0068633C"/>
    <w:rsid w:val="0068678E"/>
    <w:rsid w:val="006867CD"/>
    <w:rsid w:val="006869C4"/>
    <w:rsid w:val="006871B2"/>
    <w:rsid w:val="00687D29"/>
    <w:rsid w:val="006902A6"/>
    <w:rsid w:val="00690CEF"/>
    <w:rsid w:val="0069255B"/>
    <w:rsid w:val="006929CC"/>
    <w:rsid w:val="006937A3"/>
    <w:rsid w:val="00693DF9"/>
    <w:rsid w:val="00694748"/>
    <w:rsid w:val="00695813"/>
    <w:rsid w:val="006966B6"/>
    <w:rsid w:val="0069724A"/>
    <w:rsid w:val="00697666"/>
    <w:rsid w:val="006A15FC"/>
    <w:rsid w:val="006A1D3A"/>
    <w:rsid w:val="006A1DA4"/>
    <w:rsid w:val="006A3116"/>
    <w:rsid w:val="006A368E"/>
    <w:rsid w:val="006A3A41"/>
    <w:rsid w:val="006A3CD2"/>
    <w:rsid w:val="006A405E"/>
    <w:rsid w:val="006A4FBC"/>
    <w:rsid w:val="006A50AD"/>
    <w:rsid w:val="006A5327"/>
    <w:rsid w:val="006A582A"/>
    <w:rsid w:val="006A5D86"/>
    <w:rsid w:val="006A6E68"/>
    <w:rsid w:val="006A7447"/>
    <w:rsid w:val="006B0B6E"/>
    <w:rsid w:val="006B0D8B"/>
    <w:rsid w:val="006B19D5"/>
    <w:rsid w:val="006B1EDB"/>
    <w:rsid w:val="006B2E2A"/>
    <w:rsid w:val="006B30FC"/>
    <w:rsid w:val="006B37E0"/>
    <w:rsid w:val="006B3B8D"/>
    <w:rsid w:val="006B4530"/>
    <w:rsid w:val="006B52A2"/>
    <w:rsid w:val="006B67C5"/>
    <w:rsid w:val="006B6E4E"/>
    <w:rsid w:val="006B73DD"/>
    <w:rsid w:val="006B7664"/>
    <w:rsid w:val="006C00C5"/>
    <w:rsid w:val="006C086E"/>
    <w:rsid w:val="006C258E"/>
    <w:rsid w:val="006C2FC7"/>
    <w:rsid w:val="006C3162"/>
    <w:rsid w:val="006C41EC"/>
    <w:rsid w:val="006C4761"/>
    <w:rsid w:val="006C50B8"/>
    <w:rsid w:val="006C5B71"/>
    <w:rsid w:val="006C5D61"/>
    <w:rsid w:val="006C6277"/>
    <w:rsid w:val="006C6470"/>
    <w:rsid w:val="006C654B"/>
    <w:rsid w:val="006C78C2"/>
    <w:rsid w:val="006C7B74"/>
    <w:rsid w:val="006D03DC"/>
    <w:rsid w:val="006D063A"/>
    <w:rsid w:val="006D0668"/>
    <w:rsid w:val="006D14C8"/>
    <w:rsid w:val="006D2341"/>
    <w:rsid w:val="006D2369"/>
    <w:rsid w:val="006D36E9"/>
    <w:rsid w:val="006D3A22"/>
    <w:rsid w:val="006D53B7"/>
    <w:rsid w:val="006D5791"/>
    <w:rsid w:val="006D57D9"/>
    <w:rsid w:val="006D6CA2"/>
    <w:rsid w:val="006D736D"/>
    <w:rsid w:val="006D7A0A"/>
    <w:rsid w:val="006E0216"/>
    <w:rsid w:val="006E03DF"/>
    <w:rsid w:val="006E0A56"/>
    <w:rsid w:val="006E1B8B"/>
    <w:rsid w:val="006E1C39"/>
    <w:rsid w:val="006E3F6B"/>
    <w:rsid w:val="006E3F6C"/>
    <w:rsid w:val="006E3FD9"/>
    <w:rsid w:val="006E49FD"/>
    <w:rsid w:val="006E4A35"/>
    <w:rsid w:val="006E5398"/>
    <w:rsid w:val="006E586F"/>
    <w:rsid w:val="006E5AF6"/>
    <w:rsid w:val="006E5D8D"/>
    <w:rsid w:val="006E6070"/>
    <w:rsid w:val="006E68E7"/>
    <w:rsid w:val="006E6F7F"/>
    <w:rsid w:val="006E7365"/>
    <w:rsid w:val="006E7967"/>
    <w:rsid w:val="006E7FBC"/>
    <w:rsid w:val="006F0A39"/>
    <w:rsid w:val="006F17A9"/>
    <w:rsid w:val="006F17CE"/>
    <w:rsid w:val="006F1990"/>
    <w:rsid w:val="006F2671"/>
    <w:rsid w:val="006F2B25"/>
    <w:rsid w:val="006F3D2F"/>
    <w:rsid w:val="006F3E18"/>
    <w:rsid w:val="006F4206"/>
    <w:rsid w:val="006F446F"/>
    <w:rsid w:val="006F4B76"/>
    <w:rsid w:val="006F4DD0"/>
    <w:rsid w:val="006F535B"/>
    <w:rsid w:val="006F53DE"/>
    <w:rsid w:val="006F796C"/>
    <w:rsid w:val="006F7E31"/>
    <w:rsid w:val="00700751"/>
    <w:rsid w:val="0070180D"/>
    <w:rsid w:val="007021E9"/>
    <w:rsid w:val="00702ABC"/>
    <w:rsid w:val="0070374D"/>
    <w:rsid w:val="00703B47"/>
    <w:rsid w:val="00703E5E"/>
    <w:rsid w:val="00704627"/>
    <w:rsid w:val="00704807"/>
    <w:rsid w:val="00704899"/>
    <w:rsid w:val="00704E69"/>
    <w:rsid w:val="0070542C"/>
    <w:rsid w:val="007058DD"/>
    <w:rsid w:val="00705E8E"/>
    <w:rsid w:val="00706C97"/>
    <w:rsid w:val="00706F0F"/>
    <w:rsid w:val="007071D2"/>
    <w:rsid w:val="00707648"/>
    <w:rsid w:val="007079C1"/>
    <w:rsid w:val="00710C73"/>
    <w:rsid w:val="007116AE"/>
    <w:rsid w:val="007118CE"/>
    <w:rsid w:val="00711EAF"/>
    <w:rsid w:val="00712029"/>
    <w:rsid w:val="00712C35"/>
    <w:rsid w:val="00712EF3"/>
    <w:rsid w:val="00713103"/>
    <w:rsid w:val="00714E49"/>
    <w:rsid w:val="00715084"/>
    <w:rsid w:val="00715E88"/>
    <w:rsid w:val="00715FDB"/>
    <w:rsid w:val="00716F57"/>
    <w:rsid w:val="007174A3"/>
    <w:rsid w:val="007176E4"/>
    <w:rsid w:val="00717732"/>
    <w:rsid w:val="00717BB1"/>
    <w:rsid w:val="007201AA"/>
    <w:rsid w:val="007209B7"/>
    <w:rsid w:val="00721AD4"/>
    <w:rsid w:val="00722086"/>
    <w:rsid w:val="0072252C"/>
    <w:rsid w:val="00722918"/>
    <w:rsid w:val="00722DA8"/>
    <w:rsid w:val="00722E68"/>
    <w:rsid w:val="00723015"/>
    <w:rsid w:val="00723283"/>
    <w:rsid w:val="00723B9D"/>
    <w:rsid w:val="00724BA7"/>
    <w:rsid w:val="00724BA9"/>
    <w:rsid w:val="00725009"/>
    <w:rsid w:val="00725277"/>
    <w:rsid w:val="007255A4"/>
    <w:rsid w:val="0072636D"/>
    <w:rsid w:val="007264DB"/>
    <w:rsid w:val="00727416"/>
    <w:rsid w:val="0072762B"/>
    <w:rsid w:val="00727E4A"/>
    <w:rsid w:val="00730965"/>
    <w:rsid w:val="0073097C"/>
    <w:rsid w:val="00730E71"/>
    <w:rsid w:val="00731DE7"/>
    <w:rsid w:val="0073223D"/>
    <w:rsid w:val="00732720"/>
    <w:rsid w:val="0073278E"/>
    <w:rsid w:val="007327C8"/>
    <w:rsid w:val="00732A57"/>
    <w:rsid w:val="00733203"/>
    <w:rsid w:val="00733C52"/>
    <w:rsid w:val="00733EA6"/>
    <w:rsid w:val="00734BA6"/>
    <w:rsid w:val="0073541F"/>
    <w:rsid w:val="00735A38"/>
    <w:rsid w:val="00735DE9"/>
    <w:rsid w:val="00735E36"/>
    <w:rsid w:val="00736224"/>
    <w:rsid w:val="007362A4"/>
    <w:rsid w:val="00736535"/>
    <w:rsid w:val="0073769E"/>
    <w:rsid w:val="007377B3"/>
    <w:rsid w:val="0073785B"/>
    <w:rsid w:val="00740329"/>
    <w:rsid w:val="007408D9"/>
    <w:rsid w:val="00741052"/>
    <w:rsid w:val="00741813"/>
    <w:rsid w:val="0074184C"/>
    <w:rsid w:val="00741F43"/>
    <w:rsid w:val="007428C4"/>
    <w:rsid w:val="00744808"/>
    <w:rsid w:val="00745D7A"/>
    <w:rsid w:val="007464D7"/>
    <w:rsid w:val="00746757"/>
    <w:rsid w:val="00747841"/>
    <w:rsid w:val="007479CB"/>
    <w:rsid w:val="00747A4D"/>
    <w:rsid w:val="00750063"/>
    <w:rsid w:val="0075050C"/>
    <w:rsid w:val="007505FD"/>
    <w:rsid w:val="00750755"/>
    <w:rsid w:val="00750AE3"/>
    <w:rsid w:val="00750F4A"/>
    <w:rsid w:val="00752166"/>
    <w:rsid w:val="0075292D"/>
    <w:rsid w:val="00752A10"/>
    <w:rsid w:val="0075304F"/>
    <w:rsid w:val="00753C3A"/>
    <w:rsid w:val="00754A9D"/>
    <w:rsid w:val="0075502D"/>
    <w:rsid w:val="0075541A"/>
    <w:rsid w:val="00756102"/>
    <w:rsid w:val="00756976"/>
    <w:rsid w:val="0075744A"/>
    <w:rsid w:val="007576D4"/>
    <w:rsid w:val="0076076B"/>
    <w:rsid w:val="0076185F"/>
    <w:rsid w:val="00761D89"/>
    <w:rsid w:val="00762B2D"/>
    <w:rsid w:val="00763EE5"/>
    <w:rsid w:val="007644D6"/>
    <w:rsid w:val="00764863"/>
    <w:rsid w:val="00764D21"/>
    <w:rsid w:val="007653AE"/>
    <w:rsid w:val="00765978"/>
    <w:rsid w:val="00765C05"/>
    <w:rsid w:val="00767196"/>
    <w:rsid w:val="0076719B"/>
    <w:rsid w:val="007677D9"/>
    <w:rsid w:val="00767DF6"/>
    <w:rsid w:val="00770BA7"/>
    <w:rsid w:val="00770E26"/>
    <w:rsid w:val="00770F9C"/>
    <w:rsid w:val="00770FAF"/>
    <w:rsid w:val="007717F3"/>
    <w:rsid w:val="00772521"/>
    <w:rsid w:val="00772553"/>
    <w:rsid w:val="00773988"/>
    <w:rsid w:val="007755BD"/>
    <w:rsid w:val="00775D84"/>
    <w:rsid w:val="007762AD"/>
    <w:rsid w:val="00780269"/>
    <w:rsid w:val="00781724"/>
    <w:rsid w:val="007819A3"/>
    <w:rsid w:val="007824BD"/>
    <w:rsid w:val="007827C9"/>
    <w:rsid w:val="00782AA3"/>
    <w:rsid w:val="00783293"/>
    <w:rsid w:val="00783304"/>
    <w:rsid w:val="00784DF7"/>
    <w:rsid w:val="00786569"/>
    <w:rsid w:val="007873D2"/>
    <w:rsid w:val="007874E8"/>
    <w:rsid w:val="00787833"/>
    <w:rsid w:val="00787A10"/>
    <w:rsid w:val="00787A19"/>
    <w:rsid w:val="00787F53"/>
    <w:rsid w:val="00790078"/>
    <w:rsid w:val="007906D0"/>
    <w:rsid w:val="00792A18"/>
    <w:rsid w:val="00792A81"/>
    <w:rsid w:val="00792B66"/>
    <w:rsid w:val="00793ABB"/>
    <w:rsid w:val="00793D85"/>
    <w:rsid w:val="007946A6"/>
    <w:rsid w:val="007948A5"/>
    <w:rsid w:val="00794C24"/>
    <w:rsid w:val="00795DE1"/>
    <w:rsid w:val="00796176"/>
    <w:rsid w:val="0079624A"/>
    <w:rsid w:val="007973F4"/>
    <w:rsid w:val="00797B65"/>
    <w:rsid w:val="00797B80"/>
    <w:rsid w:val="007A051E"/>
    <w:rsid w:val="007A0F7D"/>
    <w:rsid w:val="007A1247"/>
    <w:rsid w:val="007A1615"/>
    <w:rsid w:val="007A2D6A"/>
    <w:rsid w:val="007A39C4"/>
    <w:rsid w:val="007A4125"/>
    <w:rsid w:val="007A4DBC"/>
    <w:rsid w:val="007A4EF2"/>
    <w:rsid w:val="007A59BC"/>
    <w:rsid w:val="007A6500"/>
    <w:rsid w:val="007A781A"/>
    <w:rsid w:val="007A7908"/>
    <w:rsid w:val="007A7C76"/>
    <w:rsid w:val="007A7EA0"/>
    <w:rsid w:val="007A7F20"/>
    <w:rsid w:val="007B09A7"/>
    <w:rsid w:val="007B0A4F"/>
    <w:rsid w:val="007B0F40"/>
    <w:rsid w:val="007B1854"/>
    <w:rsid w:val="007B2F9B"/>
    <w:rsid w:val="007B31DB"/>
    <w:rsid w:val="007B3CF9"/>
    <w:rsid w:val="007B3D10"/>
    <w:rsid w:val="007B41AF"/>
    <w:rsid w:val="007B4612"/>
    <w:rsid w:val="007B47A3"/>
    <w:rsid w:val="007B58A3"/>
    <w:rsid w:val="007B603F"/>
    <w:rsid w:val="007B69EC"/>
    <w:rsid w:val="007B6BD0"/>
    <w:rsid w:val="007B6ED8"/>
    <w:rsid w:val="007B6F8E"/>
    <w:rsid w:val="007B7B27"/>
    <w:rsid w:val="007B7D75"/>
    <w:rsid w:val="007C0216"/>
    <w:rsid w:val="007C1179"/>
    <w:rsid w:val="007C1752"/>
    <w:rsid w:val="007C19CD"/>
    <w:rsid w:val="007C1A68"/>
    <w:rsid w:val="007C1E39"/>
    <w:rsid w:val="007C1F65"/>
    <w:rsid w:val="007C2A43"/>
    <w:rsid w:val="007C351B"/>
    <w:rsid w:val="007C386C"/>
    <w:rsid w:val="007C3AF9"/>
    <w:rsid w:val="007C3CD8"/>
    <w:rsid w:val="007C4757"/>
    <w:rsid w:val="007C5481"/>
    <w:rsid w:val="007C61A9"/>
    <w:rsid w:val="007C6BD1"/>
    <w:rsid w:val="007C70A1"/>
    <w:rsid w:val="007C7C79"/>
    <w:rsid w:val="007C7DE5"/>
    <w:rsid w:val="007D01C7"/>
    <w:rsid w:val="007D1052"/>
    <w:rsid w:val="007D49B9"/>
    <w:rsid w:val="007D57A1"/>
    <w:rsid w:val="007D5C7C"/>
    <w:rsid w:val="007D66F3"/>
    <w:rsid w:val="007D7739"/>
    <w:rsid w:val="007D77DB"/>
    <w:rsid w:val="007D7DB2"/>
    <w:rsid w:val="007E0256"/>
    <w:rsid w:val="007E02BF"/>
    <w:rsid w:val="007E0BCC"/>
    <w:rsid w:val="007E0D26"/>
    <w:rsid w:val="007E1365"/>
    <w:rsid w:val="007E190D"/>
    <w:rsid w:val="007E1AC1"/>
    <w:rsid w:val="007E309F"/>
    <w:rsid w:val="007E3444"/>
    <w:rsid w:val="007E4212"/>
    <w:rsid w:val="007E59D7"/>
    <w:rsid w:val="007E5F25"/>
    <w:rsid w:val="007E5FCB"/>
    <w:rsid w:val="007E66C0"/>
    <w:rsid w:val="007E6BA2"/>
    <w:rsid w:val="007E74D1"/>
    <w:rsid w:val="007E7738"/>
    <w:rsid w:val="007F0673"/>
    <w:rsid w:val="007F1296"/>
    <w:rsid w:val="007F200A"/>
    <w:rsid w:val="007F27A2"/>
    <w:rsid w:val="007F2BB2"/>
    <w:rsid w:val="007F379C"/>
    <w:rsid w:val="007F3A0A"/>
    <w:rsid w:val="007F60B0"/>
    <w:rsid w:val="007F60DA"/>
    <w:rsid w:val="007F6245"/>
    <w:rsid w:val="007F7267"/>
    <w:rsid w:val="007F7339"/>
    <w:rsid w:val="007F7568"/>
    <w:rsid w:val="007F76FD"/>
    <w:rsid w:val="0080070D"/>
    <w:rsid w:val="0080093B"/>
    <w:rsid w:val="008019A3"/>
    <w:rsid w:val="00801E53"/>
    <w:rsid w:val="008025EB"/>
    <w:rsid w:val="00804576"/>
    <w:rsid w:val="00804863"/>
    <w:rsid w:val="00804F52"/>
    <w:rsid w:val="0080547E"/>
    <w:rsid w:val="0080574D"/>
    <w:rsid w:val="0080665D"/>
    <w:rsid w:val="008066BD"/>
    <w:rsid w:val="00806CF6"/>
    <w:rsid w:val="0080784D"/>
    <w:rsid w:val="00807ED8"/>
    <w:rsid w:val="00811292"/>
    <w:rsid w:val="00811990"/>
    <w:rsid w:val="008123FF"/>
    <w:rsid w:val="008134D6"/>
    <w:rsid w:val="008142C7"/>
    <w:rsid w:val="00814DF3"/>
    <w:rsid w:val="008156AC"/>
    <w:rsid w:val="00815C5D"/>
    <w:rsid w:val="00815E58"/>
    <w:rsid w:val="008167D8"/>
    <w:rsid w:val="00816929"/>
    <w:rsid w:val="00817B76"/>
    <w:rsid w:val="00817DE7"/>
    <w:rsid w:val="00817F13"/>
    <w:rsid w:val="00820424"/>
    <w:rsid w:val="00820D09"/>
    <w:rsid w:val="00820E26"/>
    <w:rsid w:val="00820E35"/>
    <w:rsid w:val="00821C18"/>
    <w:rsid w:val="008227B0"/>
    <w:rsid w:val="008229D9"/>
    <w:rsid w:val="00822CC6"/>
    <w:rsid w:val="008236D6"/>
    <w:rsid w:val="00823737"/>
    <w:rsid w:val="00823A20"/>
    <w:rsid w:val="00823B4C"/>
    <w:rsid w:val="00826302"/>
    <w:rsid w:val="00827ED6"/>
    <w:rsid w:val="00830818"/>
    <w:rsid w:val="00830E0B"/>
    <w:rsid w:val="008312D7"/>
    <w:rsid w:val="008317D6"/>
    <w:rsid w:val="00831CBD"/>
    <w:rsid w:val="00833922"/>
    <w:rsid w:val="00834631"/>
    <w:rsid w:val="00834C32"/>
    <w:rsid w:val="00834ED7"/>
    <w:rsid w:val="00835E31"/>
    <w:rsid w:val="0083700F"/>
    <w:rsid w:val="00837427"/>
    <w:rsid w:val="00841121"/>
    <w:rsid w:val="008415F9"/>
    <w:rsid w:val="008426B2"/>
    <w:rsid w:val="008429AF"/>
    <w:rsid w:val="00842A66"/>
    <w:rsid w:val="0084313B"/>
    <w:rsid w:val="00843CC1"/>
    <w:rsid w:val="008443D7"/>
    <w:rsid w:val="008443E4"/>
    <w:rsid w:val="008449B9"/>
    <w:rsid w:val="008452D4"/>
    <w:rsid w:val="00845A78"/>
    <w:rsid w:val="00847B22"/>
    <w:rsid w:val="00847F0F"/>
    <w:rsid w:val="00850009"/>
    <w:rsid w:val="008507AA"/>
    <w:rsid w:val="0085166A"/>
    <w:rsid w:val="008516B1"/>
    <w:rsid w:val="00852BA7"/>
    <w:rsid w:val="00852C74"/>
    <w:rsid w:val="00852E15"/>
    <w:rsid w:val="0085332A"/>
    <w:rsid w:val="0085501F"/>
    <w:rsid w:val="00856F7B"/>
    <w:rsid w:val="0085753F"/>
    <w:rsid w:val="00857598"/>
    <w:rsid w:val="008577DB"/>
    <w:rsid w:val="00857969"/>
    <w:rsid w:val="00857B7F"/>
    <w:rsid w:val="00860FD2"/>
    <w:rsid w:val="008615B6"/>
    <w:rsid w:val="0086190F"/>
    <w:rsid w:val="008619FC"/>
    <w:rsid w:val="0086366D"/>
    <w:rsid w:val="00863B73"/>
    <w:rsid w:val="00863D3A"/>
    <w:rsid w:val="00864368"/>
    <w:rsid w:val="008652F0"/>
    <w:rsid w:val="008659E6"/>
    <w:rsid w:val="00866041"/>
    <w:rsid w:val="0086655C"/>
    <w:rsid w:val="0086757F"/>
    <w:rsid w:val="00867760"/>
    <w:rsid w:val="00871869"/>
    <w:rsid w:val="008720E4"/>
    <w:rsid w:val="00872725"/>
    <w:rsid w:val="008737F3"/>
    <w:rsid w:val="00873E98"/>
    <w:rsid w:val="008740EB"/>
    <w:rsid w:val="00874BD4"/>
    <w:rsid w:val="008754E1"/>
    <w:rsid w:val="0087579E"/>
    <w:rsid w:val="00875E0D"/>
    <w:rsid w:val="00876572"/>
    <w:rsid w:val="00877AB4"/>
    <w:rsid w:val="00880BD9"/>
    <w:rsid w:val="008812D8"/>
    <w:rsid w:val="00881BE7"/>
    <w:rsid w:val="0088204C"/>
    <w:rsid w:val="008823DE"/>
    <w:rsid w:val="008827E0"/>
    <w:rsid w:val="00882CC7"/>
    <w:rsid w:val="00883249"/>
    <w:rsid w:val="0088353E"/>
    <w:rsid w:val="0088391D"/>
    <w:rsid w:val="00883A89"/>
    <w:rsid w:val="00883B5B"/>
    <w:rsid w:val="00883CD5"/>
    <w:rsid w:val="00883E91"/>
    <w:rsid w:val="00884147"/>
    <w:rsid w:val="00885AA9"/>
    <w:rsid w:val="00885B37"/>
    <w:rsid w:val="008864D4"/>
    <w:rsid w:val="0088722E"/>
    <w:rsid w:val="008873D9"/>
    <w:rsid w:val="00887E54"/>
    <w:rsid w:val="00887F0C"/>
    <w:rsid w:val="0089020B"/>
    <w:rsid w:val="00890522"/>
    <w:rsid w:val="00890FA5"/>
    <w:rsid w:val="008910EA"/>
    <w:rsid w:val="00891448"/>
    <w:rsid w:val="00891B39"/>
    <w:rsid w:val="00891B75"/>
    <w:rsid w:val="00891E47"/>
    <w:rsid w:val="00892222"/>
    <w:rsid w:val="0089291A"/>
    <w:rsid w:val="0089420A"/>
    <w:rsid w:val="00894ABA"/>
    <w:rsid w:val="00895276"/>
    <w:rsid w:val="0089610D"/>
    <w:rsid w:val="00896CE9"/>
    <w:rsid w:val="008971F6"/>
    <w:rsid w:val="0089759E"/>
    <w:rsid w:val="00897660"/>
    <w:rsid w:val="00897945"/>
    <w:rsid w:val="00897D48"/>
    <w:rsid w:val="008A078D"/>
    <w:rsid w:val="008A0BEF"/>
    <w:rsid w:val="008A0D6E"/>
    <w:rsid w:val="008A1B41"/>
    <w:rsid w:val="008A2081"/>
    <w:rsid w:val="008A2986"/>
    <w:rsid w:val="008A3CC8"/>
    <w:rsid w:val="008A40F7"/>
    <w:rsid w:val="008A4946"/>
    <w:rsid w:val="008A4CC5"/>
    <w:rsid w:val="008A4FFF"/>
    <w:rsid w:val="008A5476"/>
    <w:rsid w:val="008A5E83"/>
    <w:rsid w:val="008A5FA6"/>
    <w:rsid w:val="008A6145"/>
    <w:rsid w:val="008A6753"/>
    <w:rsid w:val="008B0032"/>
    <w:rsid w:val="008B0192"/>
    <w:rsid w:val="008B04F9"/>
    <w:rsid w:val="008B0A58"/>
    <w:rsid w:val="008B15BA"/>
    <w:rsid w:val="008B15FE"/>
    <w:rsid w:val="008B1B10"/>
    <w:rsid w:val="008B238F"/>
    <w:rsid w:val="008B254C"/>
    <w:rsid w:val="008B258B"/>
    <w:rsid w:val="008B517D"/>
    <w:rsid w:val="008B6D24"/>
    <w:rsid w:val="008B7CFE"/>
    <w:rsid w:val="008B7D08"/>
    <w:rsid w:val="008C0238"/>
    <w:rsid w:val="008C0865"/>
    <w:rsid w:val="008C09C2"/>
    <w:rsid w:val="008C0F64"/>
    <w:rsid w:val="008C0FBB"/>
    <w:rsid w:val="008C1367"/>
    <w:rsid w:val="008C15EE"/>
    <w:rsid w:val="008C1802"/>
    <w:rsid w:val="008C2122"/>
    <w:rsid w:val="008C2FE1"/>
    <w:rsid w:val="008C38A7"/>
    <w:rsid w:val="008C504A"/>
    <w:rsid w:val="008C56DF"/>
    <w:rsid w:val="008C5C29"/>
    <w:rsid w:val="008C6000"/>
    <w:rsid w:val="008C6D59"/>
    <w:rsid w:val="008C71D3"/>
    <w:rsid w:val="008C7494"/>
    <w:rsid w:val="008C7A21"/>
    <w:rsid w:val="008D0D48"/>
    <w:rsid w:val="008D0E15"/>
    <w:rsid w:val="008D1A04"/>
    <w:rsid w:val="008D2C2C"/>
    <w:rsid w:val="008D2C80"/>
    <w:rsid w:val="008D31FA"/>
    <w:rsid w:val="008D3426"/>
    <w:rsid w:val="008D4357"/>
    <w:rsid w:val="008D4464"/>
    <w:rsid w:val="008D4BED"/>
    <w:rsid w:val="008D501F"/>
    <w:rsid w:val="008D53A6"/>
    <w:rsid w:val="008D5858"/>
    <w:rsid w:val="008D5E31"/>
    <w:rsid w:val="008D65F0"/>
    <w:rsid w:val="008D7922"/>
    <w:rsid w:val="008E0FAF"/>
    <w:rsid w:val="008E1316"/>
    <w:rsid w:val="008E135F"/>
    <w:rsid w:val="008E15B2"/>
    <w:rsid w:val="008E1C35"/>
    <w:rsid w:val="008E21DB"/>
    <w:rsid w:val="008E2429"/>
    <w:rsid w:val="008E343A"/>
    <w:rsid w:val="008E4095"/>
    <w:rsid w:val="008E5296"/>
    <w:rsid w:val="008E5443"/>
    <w:rsid w:val="008E56ED"/>
    <w:rsid w:val="008E5A13"/>
    <w:rsid w:val="008E5E58"/>
    <w:rsid w:val="008E734B"/>
    <w:rsid w:val="008F0D52"/>
    <w:rsid w:val="008F13CA"/>
    <w:rsid w:val="008F16E1"/>
    <w:rsid w:val="008F1738"/>
    <w:rsid w:val="008F1C7E"/>
    <w:rsid w:val="008F2B1A"/>
    <w:rsid w:val="008F2B8C"/>
    <w:rsid w:val="008F304C"/>
    <w:rsid w:val="008F36B6"/>
    <w:rsid w:val="008F4311"/>
    <w:rsid w:val="008F4A49"/>
    <w:rsid w:val="008F6099"/>
    <w:rsid w:val="008F674C"/>
    <w:rsid w:val="008F6EBC"/>
    <w:rsid w:val="008F71F5"/>
    <w:rsid w:val="008F77B5"/>
    <w:rsid w:val="009000F9"/>
    <w:rsid w:val="00900376"/>
    <w:rsid w:val="009015C1"/>
    <w:rsid w:val="0090198C"/>
    <w:rsid w:val="00902027"/>
    <w:rsid w:val="009022AA"/>
    <w:rsid w:val="00902B81"/>
    <w:rsid w:val="0090331F"/>
    <w:rsid w:val="0090351C"/>
    <w:rsid w:val="009039C6"/>
    <w:rsid w:val="00903E16"/>
    <w:rsid w:val="00904DCF"/>
    <w:rsid w:val="009053D4"/>
    <w:rsid w:val="009058D3"/>
    <w:rsid w:val="00905A92"/>
    <w:rsid w:val="00906241"/>
    <w:rsid w:val="00906820"/>
    <w:rsid w:val="00906984"/>
    <w:rsid w:val="009071B3"/>
    <w:rsid w:val="0090790C"/>
    <w:rsid w:val="00907F77"/>
    <w:rsid w:val="009103D4"/>
    <w:rsid w:val="00910E0F"/>
    <w:rsid w:val="00912130"/>
    <w:rsid w:val="00912426"/>
    <w:rsid w:val="00912622"/>
    <w:rsid w:val="009127D5"/>
    <w:rsid w:val="00912D07"/>
    <w:rsid w:val="00913139"/>
    <w:rsid w:val="00914526"/>
    <w:rsid w:val="009147A2"/>
    <w:rsid w:val="00915B30"/>
    <w:rsid w:val="00916629"/>
    <w:rsid w:val="00916BD1"/>
    <w:rsid w:val="00917105"/>
    <w:rsid w:val="009178DB"/>
    <w:rsid w:val="009207A5"/>
    <w:rsid w:val="00921353"/>
    <w:rsid w:val="0092288B"/>
    <w:rsid w:val="00922FEA"/>
    <w:rsid w:val="00923902"/>
    <w:rsid w:val="009259F4"/>
    <w:rsid w:val="00925D65"/>
    <w:rsid w:val="00925F65"/>
    <w:rsid w:val="009260D1"/>
    <w:rsid w:val="009265E0"/>
    <w:rsid w:val="00926CE6"/>
    <w:rsid w:val="00926FD6"/>
    <w:rsid w:val="00927185"/>
    <w:rsid w:val="00927B14"/>
    <w:rsid w:val="009302AB"/>
    <w:rsid w:val="0093033F"/>
    <w:rsid w:val="00930640"/>
    <w:rsid w:val="00930D68"/>
    <w:rsid w:val="00931228"/>
    <w:rsid w:val="00931D8C"/>
    <w:rsid w:val="00931F2A"/>
    <w:rsid w:val="00932798"/>
    <w:rsid w:val="00932C9A"/>
    <w:rsid w:val="00934635"/>
    <w:rsid w:val="00935E5D"/>
    <w:rsid w:val="00936304"/>
    <w:rsid w:val="009372A4"/>
    <w:rsid w:val="00940008"/>
    <w:rsid w:val="009403E2"/>
    <w:rsid w:val="00940E94"/>
    <w:rsid w:val="0094162C"/>
    <w:rsid w:val="0094372B"/>
    <w:rsid w:val="00943CC5"/>
    <w:rsid w:val="00945D8F"/>
    <w:rsid w:val="00945F53"/>
    <w:rsid w:val="00946FC8"/>
    <w:rsid w:val="009472A8"/>
    <w:rsid w:val="009478D9"/>
    <w:rsid w:val="0095049B"/>
    <w:rsid w:val="00950F82"/>
    <w:rsid w:val="00951D1A"/>
    <w:rsid w:val="00951FD0"/>
    <w:rsid w:val="009529AF"/>
    <w:rsid w:val="00953306"/>
    <w:rsid w:val="009555C4"/>
    <w:rsid w:val="00955FF5"/>
    <w:rsid w:val="009571C3"/>
    <w:rsid w:val="00957264"/>
    <w:rsid w:val="009572E6"/>
    <w:rsid w:val="00957390"/>
    <w:rsid w:val="00957F65"/>
    <w:rsid w:val="00961A04"/>
    <w:rsid w:val="00961C1A"/>
    <w:rsid w:val="00962AB7"/>
    <w:rsid w:val="009635FB"/>
    <w:rsid w:val="00963874"/>
    <w:rsid w:val="0096430B"/>
    <w:rsid w:val="00964BC6"/>
    <w:rsid w:val="00965025"/>
    <w:rsid w:val="00965D41"/>
    <w:rsid w:val="00966D0C"/>
    <w:rsid w:val="009670F5"/>
    <w:rsid w:val="00967E8C"/>
    <w:rsid w:val="00967FB7"/>
    <w:rsid w:val="00971586"/>
    <w:rsid w:val="00971BAC"/>
    <w:rsid w:val="00971F2C"/>
    <w:rsid w:val="0097226F"/>
    <w:rsid w:val="00972A47"/>
    <w:rsid w:val="009733A0"/>
    <w:rsid w:val="009736AC"/>
    <w:rsid w:val="009746E9"/>
    <w:rsid w:val="00975D54"/>
    <w:rsid w:val="00977247"/>
    <w:rsid w:val="009773FD"/>
    <w:rsid w:val="00977D14"/>
    <w:rsid w:val="009801B6"/>
    <w:rsid w:val="0098148C"/>
    <w:rsid w:val="009828C4"/>
    <w:rsid w:val="00982A12"/>
    <w:rsid w:val="009834A7"/>
    <w:rsid w:val="009844B5"/>
    <w:rsid w:val="0098463E"/>
    <w:rsid w:val="00984808"/>
    <w:rsid w:val="0098506C"/>
    <w:rsid w:val="00985449"/>
    <w:rsid w:val="009876E3"/>
    <w:rsid w:val="00987ECD"/>
    <w:rsid w:val="009902DC"/>
    <w:rsid w:val="009908BF"/>
    <w:rsid w:val="009915D9"/>
    <w:rsid w:val="00991676"/>
    <w:rsid w:val="009918C5"/>
    <w:rsid w:val="00991BD0"/>
    <w:rsid w:val="0099289C"/>
    <w:rsid w:val="0099376C"/>
    <w:rsid w:val="009938CB"/>
    <w:rsid w:val="00993E67"/>
    <w:rsid w:val="00994647"/>
    <w:rsid w:val="0099466C"/>
    <w:rsid w:val="0099508C"/>
    <w:rsid w:val="00995A41"/>
    <w:rsid w:val="0099665F"/>
    <w:rsid w:val="009967B6"/>
    <w:rsid w:val="009969F9"/>
    <w:rsid w:val="00996B97"/>
    <w:rsid w:val="00996C8F"/>
    <w:rsid w:val="00996E1E"/>
    <w:rsid w:val="00997551"/>
    <w:rsid w:val="009979E0"/>
    <w:rsid w:val="00997BE9"/>
    <w:rsid w:val="009A040A"/>
    <w:rsid w:val="009A06A0"/>
    <w:rsid w:val="009A0D9B"/>
    <w:rsid w:val="009A117D"/>
    <w:rsid w:val="009A1B91"/>
    <w:rsid w:val="009A1F22"/>
    <w:rsid w:val="009A215A"/>
    <w:rsid w:val="009A2321"/>
    <w:rsid w:val="009A29E0"/>
    <w:rsid w:val="009A2D67"/>
    <w:rsid w:val="009A3124"/>
    <w:rsid w:val="009A3997"/>
    <w:rsid w:val="009A3DC9"/>
    <w:rsid w:val="009A3E27"/>
    <w:rsid w:val="009A5802"/>
    <w:rsid w:val="009A5CF0"/>
    <w:rsid w:val="009A5F76"/>
    <w:rsid w:val="009A7589"/>
    <w:rsid w:val="009A7DD1"/>
    <w:rsid w:val="009A7F11"/>
    <w:rsid w:val="009B1360"/>
    <w:rsid w:val="009B1C6D"/>
    <w:rsid w:val="009B1C7D"/>
    <w:rsid w:val="009B1D9A"/>
    <w:rsid w:val="009B2265"/>
    <w:rsid w:val="009B2B6D"/>
    <w:rsid w:val="009B39C2"/>
    <w:rsid w:val="009B4A73"/>
    <w:rsid w:val="009B52B2"/>
    <w:rsid w:val="009B6427"/>
    <w:rsid w:val="009B6560"/>
    <w:rsid w:val="009B6C3F"/>
    <w:rsid w:val="009B6F2F"/>
    <w:rsid w:val="009B7DFC"/>
    <w:rsid w:val="009C01E2"/>
    <w:rsid w:val="009C2950"/>
    <w:rsid w:val="009C2988"/>
    <w:rsid w:val="009C32C3"/>
    <w:rsid w:val="009C3489"/>
    <w:rsid w:val="009C42FF"/>
    <w:rsid w:val="009C4BD4"/>
    <w:rsid w:val="009C4D5C"/>
    <w:rsid w:val="009C528F"/>
    <w:rsid w:val="009C5C44"/>
    <w:rsid w:val="009C631F"/>
    <w:rsid w:val="009C63F8"/>
    <w:rsid w:val="009C7517"/>
    <w:rsid w:val="009C76FD"/>
    <w:rsid w:val="009D0357"/>
    <w:rsid w:val="009D0672"/>
    <w:rsid w:val="009D0739"/>
    <w:rsid w:val="009D09F4"/>
    <w:rsid w:val="009D0AB2"/>
    <w:rsid w:val="009D1081"/>
    <w:rsid w:val="009D1A86"/>
    <w:rsid w:val="009D2C36"/>
    <w:rsid w:val="009D2EE9"/>
    <w:rsid w:val="009D357A"/>
    <w:rsid w:val="009D3D5B"/>
    <w:rsid w:val="009D40AA"/>
    <w:rsid w:val="009D46E1"/>
    <w:rsid w:val="009D4DD8"/>
    <w:rsid w:val="009D560E"/>
    <w:rsid w:val="009D578D"/>
    <w:rsid w:val="009D5C81"/>
    <w:rsid w:val="009D61F2"/>
    <w:rsid w:val="009D6655"/>
    <w:rsid w:val="009D7F31"/>
    <w:rsid w:val="009E05FD"/>
    <w:rsid w:val="009E0A36"/>
    <w:rsid w:val="009E0DC3"/>
    <w:rsid w:val="009E1058"/>
    <w:rsid w:val="009E12E4"/>
    <w:rsid w:val="009E1394"/>
    <w:rsid w:val="009E1AED"/>
    <w:rsid w:val="009E2200"/>
    <w:rsid w:val="009E3C4D"/>
    <w:rsid w:val="009E3CC2"/>
    <w:rsid w:val="009E40ED"/>
    <w:rsid w:val="009E4D30"/>
    <w:rsid w:val="009E52DA"/>
    <w:rsid w:val="009E573B"/>
    <w:rsid w:val="009E5BF7"/>
    <w:rsid w:val="009E6CDF"/>
    <w:rsid w:val="009E7E47"/>
    <w:rsid w:val="009F004D"/>
    <w:rsid w:val="009F0302"/>
    <w:rsid w:val="009F0494"/>
    <w:rsid w:val="009F14CE"/>
    <w:rsid w:val="009F1F11"/>
    <w:rsid w:val="009F2A1A"/>
    <w:rsid w:val="009F2CF5"/>
    <w:rsid w:val="009F33E9"/>
    <w:rsid w:val="009F37B5"/>
    <w:rsid w:val="009F418A"/>
    <w:rsid w:val="009F49F5"/>
    <w:rsid w:val="009F4E76"/>
    <w:rsid w:val="009F4EFC"/>
    <w:rsid w:val="009F5034"/>
    <w:rsid w:val="009F5361"/>
    <w:rsid w:val="009F538F"/>
    <w:rsid w:val="009F5887"/>
    <w:rsid w:val="009F5B57"/>
    <w:rsid w:val="009F6C2B"/>
    <w:rsid w:val="009F7758"/>
    <w:rsid w:val="009F77A3"/>
    <w:rsid w:val="00A002B8"/>
    <w:rsid w:val="00A00541"/>
    <w:rsid w:val="00A0078B"/>
    <w:rsid w:val="00A0148A"/>
    <w:rsid w:val="00A01538"/>
    <w:rsid w:val="00A01B58"/>
    <w:rsid w:val="00A0221B"/>
    <w:rsid w:val="00A02B39"/>
    <w:rsid w:val="00A03FBE"/>
    <w:rsid w:val="00A04014"/>
    <w:rsid w:val="00A04160"/>
    <w:rsid w:val="00A04249"/>
    <w:rsid w:val="00A050FD"/>
    <w:rsid w:val="00A05B73"/>
    <w:rsid w:val="00A05F2A"/>
    <w:rsid w:val="00A068A3"/>
    <w:rsid w:val="00A06EBC"/>
    <w:rsid w:val="00A07DE2"/>
    <w:rsid w:val="00A103F4"/>
    <w:rsid w:val="00A10A27"/>
    <w:rsid w:val="00A10B9A"/>
    <w:rsid w:val="00A11580"/>
    <w:rsid w:val="00A13412"/>
    <w:rsid w:val="00A1350E"/>
    <w:rsid w:val="00A14681"/>
    <w:rsid w:val="00A148AA"/>
    <w:rsid w:val="00A14AF0"/>
    <w:rsid w:val="00A14F4D"/>
    <w:rsid w:val="00A165B6"/>
    <w:rsid w:val="00A16A55"/>
    <w:rsid w:val="00A172F0"/>
    <w:rsid w:val="00A1784D"/>
    <w:rsid w:val="00A17AE9"/>
    <w:rsid w:val="00A20CC6"/>
    <w:rsid w:val="00A210A0"/>
    <w:rsid w:val="00A21984"/>
    <w:rsid w:val="00A219EE"/>
    <w:rsid w:val="00A2214F"/>
    <w:rsid w:val="00A22DE1"/>
    <w:rsid w:val="00A235A5"/>
    <w:rsid w:val="00A238FA"/>
    <w:rsid w:val="00A2393E"/>
    <w:rsid w:val="00A243BE"/>
    <w:rsid w:val="00A2473C"/>
    <w:rsid w:val="00A248E9"/>
    <w:rsid w:val="00A24E9D"/>
    <w:rsid w:val="00A24F7A"/>
    <w:rsid w:val="00A25059"/>
    <w:rsid w:val="00A251CB"/>
    <w:rsid w:val="00A253A7"/>
    <w:rsid w:val="00A25CE2"/>
    <w:rsid w:val="00A26069"/>
    <w:rsid w:val="00A26575"/>
    <w:rsid w:val="00A2667F"/>
    <w:rsid w:val="00A26BC0"/>
    <w:rsid w:val="00A2732E"/>
    <w:rsid w:val="00A27AEF"/>
    <w:rsid w:val="00A27D11"/>
    <w:rsid w:val="00A3076A"/>
    <w:rsid w:val="00A30ACD"/>
    <w:rsid w:val="00A315D9"/>
    <w:rsid w:val="00A31CD5"/>
    <w:rsid w:val="00A31DF5"/>
    <w:rsid w:val="00A31EBD"/>
    <w:rsid w:val="00A32ABC"/>
    <w:rsid w:val="00A337D6"/>
    <w:rsid w:val="00A33CA6"/>
    <w:rsid w:val="00A34061"/>
    <w:rsid w:val="00A34724"/>
    <w:rsid w:val="00A349D1"/>
    <w:rsid w:val="00A34A4F"/>
    <w:rsid w:val="00A35007"/>
    <w:rsid w:val="00A35B1E"/>
    <w:rsid w:val="00A35D97"/>
    <w:rsid w:val="00A36EDB"/>
    <w:rsid w:val="00A3755A"/>
    <w:rsid w:val="00A37697"/>
    <w:rsid w:val="00A40730"/>
    <w:rsid w:val="00A417A3"/>
    <w:rsid w:val="00A41B8B"/>
    <w:rsid w:val="00A41E48"/>
    <w:rsid w:val="00A42449"/>
    <w:rsid w:val="00A42535"/>
    <w:rsid w:val="00A42827"/>
    <w:rsid w:val="00A4386A"/>
    <w:rsid w:val="00A43BA5"/>
    <w:rsid w:val="00A46768"/>
    <w:rsid w:val="00A46D15"/>
    <w:rsid w:val="00A47845"/>
    <w:rsid w:val="00A50215"/>
    <w:rsid w:val="00A507C7"/>
    <w:rsid w:val="00A511E6"/>
    <w:rsid w:val="00A51610"/>
    <w:rsid w:val="00A5202E"/>
    <w:rsid w:val="00A523D3"/>
    <w:rsid w:val="00A52AA6"/>
    <w:rsid w:val="00A532A3"/>
    <w:rsid w:val="00A55007"/>
    <w:rsid w:val="00A5556C"/>
    <w:rsid w:val="00A5574A"/>
    <w:rsid w:val="00A55A2E"/>
    <w:rsid w:val="00A55A7C"/>
    <w:rsid w:val="00A56875"/>
    <w:rsid w:val="00A57E4F"/>
    <w:rsid w:val="00A60003"/>
    <w:rsid w:val="00A602C3"/>
    <w:rsid w:val="00A60D45"/>
    <w:rsid w:val="00A613C2"/>
    <w:rsid w:val="00A622DF"/>
    <w:rsid w:val="00A62360"/>
    <w:rsid w:val="00A6321C"/>
    <w:rsid w:val="00A6556F"/>
    <w:rsid w:val="00A6658E"/>
    <w:rsid w:val="00A66ADC"/>
    <w:rsid w:val="00A66DE7"/>
    <w:rsid w:val="00A70006"/>
    <w:rsid w:val="00A70AFC"/>
    <w:rsid w:val="00A71262"/>
    <w:rsid w:val="00A7164C"/>
    <w:rsid w:val="00A71BA9"/>
    <w:rsid w:val="00A71D9A"/>
    <w:rsid w:val="00A71E2C"/>
    <w:rsid w:val="00A726EF"/>
    <w:rsid w:val="00A72ADB"/>
    <w:rsid w:val="00A72D0B"/>
    <w:rsid w:val="00A73018"/>
    <w:rsid w:val="00A7327B"/>
    <w:rsid w:val="00A73BBF"/>
    <w:rsid w:val="00A74559"/>
    <w:rsid w:val="00A758F2"/>
    <w:rsid w:val="00A768DC"/>
    <w:rsid w:val="00A76D16"/>
    <w:rsid w:val="00A771EF"/>
    <w:rsid w:val="00A804C1"/>
    <w:rsid w:val="00A809DB"/>
    <w:rsid w:val="00A80AFD"/>
    <w:rsid w:val="00A80B7B"/>
    <w:rsid w:val="00A80DD1"/>
    <w:rsid w:val="00A81443"/>
    <w:rsid w:val="00A82260"/>
    <w:rsid w:val="00A825BD"/>
    <w:rsid w:val="00A826DE"/>
    <w:rsid w:val="00A831D0"/>
    <w:rsid w:val="00A83DE1"/>
    <w:rsid w:val="00A84649"/>
    <w:rsid w:val="00A84894"/>
    <w:rsid w:val="00A8555C"/>
    <w:rsid w:val="00A85940"/>
    <w:rsid w:val="00A85E4E"/>
    <w:rsid w:val="00A86336"/>
    <w:rsid w:val="00A865DF"/>
    <w:rsid w:val="00A866FD"/>
    <w:rsid w:val="00A87352"/>
    <w:rsid w:val="00A906A2"/>
    <w:rsid w:val="00A90BF4"/>
    <w:rsid w:val="00A90CE3"/>
    <w:rsid w:val="00A91333"/>
    <w:rsid w:val="00A91E9A"/>
    <w:rsid w:val="00A928E9"/>
    <w:rsid w:val="00A92C87"/>
    <w:rsid w:val="00A92F55"/>
    <w:rsid w:val="00A9342D"/>
    <w:rsid w:val="00A9387B"/>
    <w:rsid w:val="00A955DE"/>
    <w:rsid w:val="00A96371"/>
    <w:rsid w:val="00A96998"/>
    <w:rsid w:val="00A978B3"/>
    <w:rsid w:val="00AA024E"/>
    <w:rsid w:val="00AA06C2"/>
    <w:rsid w:val="00AA2918"/>
    <w:rsid w:val="00AA39DE"/>
    <w:rsid w:val="00AA4248"/>
    <w:rsid w:val="00AA4295"/>
    <w:rsid w:val="00AA42A5"/>
    <w:rsid w:val="00AA4585"/>
    <w:rsid w:val="00AA45B9"/>
    <w:rsid w:val="00AA5D2C"/>
    <w:rsid w:val="00AA5EF9"/>
    <w:rsid w:val="00AA7323"/>
    <w:rsid w:val="00AB0D61"/>
    <w:rsid w:val="00AB0EDA"/>
    <w:rsid w:val="00AB153D"/>
    <w:rsid w:val="00AB4166"/>
    <w:rsid w:val="00AB484F"/>
    <w:rsid w:val="00AB58B0"/>
    <w:rsid w:val="00AB5E65"/>
    <w:rsid w:val="00AB5EB8"/>
    <w:rsid w:val="00AB677D"/>
    <w:rsid w:val="00AB7078"/>
    <w:rsid w:val="00AB7C6D"/>
    <w:rsid w:val="00AC11DF"/>
    <w:rsid w:val="00AC1783"/>
    <w:rsid w:val="00AC1D05"/>
    <w:rsid w:val="00AC2635"/>
    <w:rsid w:val="00AC30C9"/>
    <w:rsid w:val="00AC4259"/>
    <w:rsid w:val="00AC48C7"/>
    <w:rsid w:val="00AC49AC"/>
    <w:rsid w:val="00AC5001"/>
    <w:rsid w:val="00AC67FA"/>
    <w:rsid w:val="00AD0175"/>
    <w:rsid w:val="00AD053B"/>
    <w:rsid w:val="00AD08FF"/>
    <w:rsid w:val="00AD10A1"/>
    <w:rsid w:val="00AD119D"/>
    <w:rsid w:val="00AD1A10"/>
    <w:rsid w:val="00AD2110"/>
    <w:rsid w:val="00AD26BC"/>
    <w:rsid w:val="00AD28B2"/>
    <w:rsid w:val="00AD298F"/>
    <w:rsid w:val="00AD3D5C"/>
    <w:rsid w:val="00AD4516"/>
    <w:rsid w:val="00AD46A8"/>
    <w:rsid w:val="00AD5E09"/>
    <w:rsid w:val="00AD7106"/>
    <w:rsid w:val="00AD7434"/>
    <w:rsid w:val="00AE047C"/>
    <w:rsid w:val="00AE0629"/>
    <w:rsid w:val="00AE0704"/>
    <w:rsid w:val="00AE1D3D"/>
    <w:rsid w:val="00AE2096"/>
    <w:rsid w:val="00AE27CF"/>
    <w:rsid w:val="00AE2896"/>
    <w:rsid w:val="00AE2D9B"/>
    <w:rsid w:val="00AE3610"/>
    <w:rsid w:val="00AE3C82"/>
    <w:rsid w:val="00AE41A0"/>
    <w:rsid w:val="00AE556B"/>
    <w:rsid w:val="00AE60C0"/>
    <w:rsid w:val="00AE6594"/>
    <w:rsid w:val="00AE6E27"/>
    <w:rsid w:val="00AE7619"/>
    <w:rsid w:val="00AE7FB7"/>
    <w:rsid w:val="00AF1D87"/>
    <w:rsid w:val="00AF220D"/>
    <w:rsid w:val="00AF22EC"/>
    <w:rsid w:val="00AF280E"/>
    <w:rsid w:val="00AF338F"/>
    <w:rsid w:val="00AF357B"/>
    <w:rsid w:val="00AF449E"/>
    <w:rsid w:val="00AF48D9"/>
    <w:rsid w:val="00AF4B45"/>
    <w:rsid w:val="00AF4DD1"/>
    <w:rsid w:val="00AF54A3"/>
    <w:rsid w:val="00AF7C6E"/>
    <w:rsid w:val="00B00F31"/>
    <w:rsid w:val="00B0100E"/>
    <w:rsid w:val="00B0373E"/>
    <w:rsid w:val="00B0448B"/>
    <w:rsid w:val="00B04E66"/>
    <w:rsid w:val="00B052E9"/>
    <w:rsid w:val="00B05843"/>
    <w:rsid w:val="00B06797"/>
    <w:rsid w:val="00B0714F"/>
    <w:rsid w:val="00B07EA4"/>
    <w:rsid w:val="00B10E5F"/>
    <w:rsid w:val="00B113F1"/>
    <w:rsid w:val="00B11B23"/>
    <w:rsid w:val="00B11CB8"/>
    <w:rsid w:val="00B1262D"/>
    <w:rsid w:val="00B126EB"/>
    <w:rsid w:val="00B129F5"/>
    <w:rsid w:val="00B12B8B"/>
    <w:rsid w:val="00B131AB"/>
    <w:rsid w:val="00B14766"/>
    <w:rsid w:val="00B17162"/>
    <w:rsid w:val="00B175F8"/>
    <w:rsid w:val="00B2025B"/>
    <w:rsid w:val="00B213DD"/>
    <w:rsid w:val="00B21E9C"/>
    <w:rsid w:val="00B229B1"/>
    <w:rsid w:val="00B23169"/>
    <w:rsid w:val="00B23BBD"/>
    <w:rsid w:val="00B23FFA"/>
    <w:rsid w:val="00B24069"/>
    <w:rsid w:val="00B2427A"/>
    <w:rsid w:val="00B2433A"/>
    <w:rsid w:val="00B249E0"/>
    <w:rsid w:val="00B26750"/>
    <w:rsid w:val="00B26808"/>
    <w:rsid w:val="00B3065F"/>
    <w:rsid w:val="00B30767"/>
    <w:rsid w:val="00B30D22"/>
    <w:rsid w:val="00B31795"/>
    <w:rsid w:val="00B31B38"/>
    <w:rsid w:val="00B32027"/>
    <w:rsid w:val="00B3206A"/>
    <w:rsid w:val="00B32807"/>
    <w:rsid w:val="00B32B06"/>
    <w:rsid w:val="00B34012"/>
    <w:rsid w:val="00B3424D"/>
    <w:rsid w:val="00B3482B"/>
    <w:rsid w:val="00B34CB2"/>
    <w:rsid w:val="00B36154"/>
    <w:rsid w:val="00B3669C"/>
    <w:rsid w:val="00B36918"/>
    <w:rsid w:val="00B36F15"/>
    <w:rsid w:val="00B36F5F"/>
    <w:rsid w:val="00B37873"/>
    <w:rsid w:val="00B40531"/>
    <w:rsid w:val="00B4115B"/>
    <w:rsid w:val="00B42B22"/>
    <w:rsid w:val="00B43F36"/>
    <w:rsid w:val="00B44655"/>
    <w:rsid w:val="00B4595C"/>
    <w:rsid w:val="00B50AEA"/>
    <w:rsid w:val="00B51204"/>
    <w:rsid w:val="00B51639"/>
    <w:rsid w:val="00B520FD"/>
    <w:rsid w:val="00B527CE"/>
    <w:rsid w:val="00B52B12"/>
    <w:rsid w:val="00B53B44"/>
    <w:rsid w:val="00B53C6A"/>
    <w:rsid w:val="00B53E63"/>
    <w:rsid w:val="00B540C7"/>
    <w:rsid w:val="00B5432F"/>
    <w:rsid w:val="00B56067"/>
    <w:rsid w:val="00B5661E"/>
    <w:rsid w:val="00B56E16"/>
    <w:rsid w:val="00B570C6"/>
    <w:rsid w:val="00B570F4"/>
    <w:rsid w:val="00B57728"/>
    <w:rsid w:val="00B57920"/>
    <w:rsid w:val="00B60202"/>
    <w:rsid w:val="00B60B40"/>
    <w:rsid w:val="00B60BD5"/>
    <w:rsid w:val="00B60D71"/>
    <w:rsid w:val="00B61442"/>
    <w:rsid w:val="00B614A9"/>
    <w:rsid w:val="00B6261E"/>
    <w:rsid w:val="00B62851"/>
    <w:rsid w:val="00B62DCA"/>
    <w:rsid w:val="00B638BE"/>
    <w:rsid w:val="00B63C65"/>
    <w:rsid w:val="00B64147"/>
    <w:rsid w:val="00B64462"/>
    <w:rsid w:val="00B644E2"/>
    <w:rsid w:val="00B64ABA"/>
    <w:rsid w:val="00B64B3B"/>
    <w:rsid w:val="00B65167"/>
    <w:rsid w:val="00B65AF5"/>
    <w:rsid w:val="00B669CA"/>
    <w:rsid w:val="00B66D90"/>
    <w:rsid w:val="00B70769"/>
    <w:rsid w:val="00B70B6A"/>
    <w:rsid w:val="00B7123C"/>
    <w:rsid w:val="00B71937"/>
    <w:rsid w:val="00B719B5"/>
    <w:rsid w:val="00B71C9E"/>
    <w:rsid w:val="00B7290E"/>
    <w:rsid w:val="00B73648"/>
    <w:rsid w:val="00B73B1C"/>
    <w:rsid w:val="00B748EA"/>
    <w:rsid w:val="00B75C76"/>
    <w:rsid w:val="00B75E4B"/>
    <w:rsid w:val="00B760FB"/>
    <w:rsid w:val="00B76776"/>
    <w:rsid w:val="00B7693F"/>
    <w:rsid w:val="00B774C4"/>
    <w:rsid w:val="00B77584"/>
    <w:rsid w:val="00B77D05"/>
    <w:rsid w:val="00B8029E"/>
    <w:rsid w:val="00B80ED8"/>
    <w:rsid w:val="00B81A9F"/>
    <w:rsid w:val="00B8281B"/>
    <w:rsid w:val="00B8302A"/>
    <w:rsid w:val="00B83D9F"/>
    <w:rsid w:val="00B83EB9"/>
    <w:rsid w:val="00B845D5"/>
    <w:rsid w:val="00B85CE7"/>
    <w:rsid w:val="00B85DC5"/>
    <w:rsid w:val="00B87164"/>
    <w:rsid w:val="00B8719A"/>
    <w:rsid w:val="00B8723D"/>
    <w:rsid w:val="00B87338"/>
    <w:rsid w:val="00B87942"/>
    <w:rsid w:val="00B91517"/>
    <w:rsid w:val="00B91A02"/>
    <w:rsid w:val="00B92FE5"/>
    <w:rsid w:val="00B933CB"/>
    <w:rsid w:val="00B936B1"/>
    <w:rsid w:val="00B93D60"/>
    <w:rsid w:val="00B968E3"/>
    <w:rsid w:val="00B9693B"/>
    <w:rsid w:val="00B970AA"/>
    <w:rsid w:val="00BA05B6"/>
    <w:rsid w:val="00BA0E79"/>
    <w:rsid w:val="00BA0EF9"/>
    <w:rsid w:val="00BA1642"/>
    <w:rsid w:val="00BA1847"/>
    <w:rsid w:val="00BA195C"/>
    <w:rsid w:val="00BA1BB6"/>
    <w:rsid w:val="00BA1CF3"/>
    <w:rsid w:val="00BA2B00"/>
    <w:rsid w:val="00BA31D7"/>
    <w:rsid w:val="00BA326E"/>
    <w:rsid w:val="00BA346F"/>
    <w:rsid w:val="00BA4587"/>
    <w:rsid w:val="00BA6100"/>
    <w:rsid w:val="00BA618F"/>
    <w:rsid w:val="00BA6432"/>
    <w:rsid w:val="00BB017D"/>
    <w:rsid w:val="00BB05E3"/>
    <w:rsid w:val="00BB08BC"/>
    <w:rsid w:val="00BB0D72"/>
    <w:rsid w:val="00BB0FE1"/>
    <w:rsid w:val="00BB142D"/>
    <w:rsid w:val="00BB16CD"/>
    <w:rsid w:val="00BB1FC8"/>
    <w:rsid w:val="00BB29E3"/>
    <w:rsid w:val="00BB2F9F"/>
    <w:rsid w:val="00BB3DDF"/>
    <w:rsid w:val="00BB4CB1"/>
    <w:rsid w:val="00BB510D"/>
    <w:rsid w:val="00BB550C"/>
    <w:rsid w:val="00BB593C"/>
    <w:rsid w:val="00BB5DC1"/>
    <w:rsid w:val="00BB5DD3"/>
    <w:rsid w:val="00BB67DE"/>
    <w:rsid w:val="00BB72A8"/>
    <w:rsid w:val="00BB74B1"/>
    <w:rsid w:val="00BB7C3A"/>
    <w:rsid w:val="00BB7C41"/>
    <w:rsid w:val="00BB7CAC"/>
    <w:rsid w:val="00BC0A72"/>
    <w:rsid w:val="00BC0C51"/>
    <w:rsid w:val="00BC1135"/>
    <w:rsid w:val="00BC1B86"/>
    <w:rsid w:val="00BC27B3"/>
    <w:rsid w:val="00BC287D"/>
    <w:rsid w:val="00BC362D"/>
    <w:rsid w:val="00BC3A0C"/>
    <w:rsid w:val="00BC3BC4"/>
    <w:rsid w:val="00BC42DF"/>
    <w:rsid w:val="00BC4960"/>
    <w:rsid w:val="00BC4B82"/>
    <w:rsid w:val="00BC51E3"/>
    <w:rsid w:val="00BC522B"/>
    <w:rsid w:val="00BC5653"/>
    <w:rsid w:val="00BC5C49"/>
    <w:rsid w:val="00BC5CB2"/>
    <w:rsid w:val="00BC63F1"/>
    <w:rsid w:val="00BC660A"/>
    <w:rsid w:val="00BC6B49"/>
    <w:rsid w:val="00BC6E26"/>
    <w:rsid w:val="00BC7901"/>
    <w:rsid w:val="00BD0373"/>
    <w:rsid w:val="00BD0A77"/>
    <w:rsid w:val="00BD0CA8"/>
    <w:rsid w:val="00BD1092"/>
    <w:rsid w:val="00BD13B6"/>
    <w:rsid w:val="00BD2322"/>
    <w:rsid w:val="00BD23A6"/>
    <w:rsid w:val="00BD3750"/>
    <w:rsid w:val="00BD4037"/>
    <w:rsid w:val="00BD4467"/>
    <w:rsid w:val="00BD4E06"/>
    <w:rsid w:val="00BD4EFF"/>
    <w:rsid w:val="00BD6B1C"/>
    <w:rsid w:val="00BD6B53"/>
    <w:rsid w:val="00BD737F"/>
    <w:rsid w:val="00BD7F97"/>
    <w:rsid w:val="00BE049C"/>
    <w:rsid w:val="00BE08B4"/>
    <w:rsid w:val="00BE0ECB"/>
    <w:rsid w:val="00BE2EF5"/>
    <w:rsid w:val="00BE3580"/>
    <w:rsid w:val="00BE35D4"/>
    <w:rsid w:val="00BE3600"/>
    <w:rsid w:val="00BE4E7F"/>
    <w:rsid w:val="00BE6304"/>
    <w:rsid w:val="00BE68C2"/>
    <w:rsid w:val="00BE6A19"/>
    <w:rsid w:val="00BE6B42"/>
    <w:rsid w:val="00BE74C2"/>
    <w:rsid w:val="00BF04AA"/>
    <w:rsid w:val="00BF1A31"/>
    <w:rsid w:val="00BF3364"/>
    <w:rsid w:val="00BF375C"/>
    <w:rsid w:val="00BF3A5E"/>
    <w:rsid w:val="00BF3CCD"/>
    <w:rsid w:val="00BF44B0"/>
    <w:rsid w:val="00BF4CF9"/>
    <w:rsid w:val="00BF4D55"/>
    <w:rsid w:val="00BF4FB0"/>
    <w:rsid w:val="00BF68FA"/>
    <w:rsid w:val="00BF6F6C"/>
    <w:rsid w:val="00C00C0C"/>
    <w:rsid w:val="00C011F9"/>
    <w:rsid w:val="00C013CB"/>
    <w:rsid w:val="00C01F76"/>
    <w:rsid w:val="00C02303"/>
    <w:rsid w:val="00C02D2D"/>
    <w:rsid w:val="00C030D0"/>
    <w:rsid w:val="00C0352E"/>
    <w:rsid w:val="00C03DC3"/>
    <w:rsid w:val="00C04477"/>
    <w:rsid w:val="00C045D8"/>
    <w:rsid w:val="00C04A87"/>
    <w:rsid w:val="00C051EE"/>
    <w:rsid w:val="00C059AF"/>
    <w:rsid w:val="00C05B6E"/>
    <w:rsid w:val="00C0643C"/>
    <w:rsid w:val="00C06C12"/>
    <w:rsid w:val="00C06F68"/>
    <w:rsid w:val="00C07621"/>
    <w:rsid w:val="00C07709"/>
    <w:rsid w:val="00C07D0A"/>
    <w:rsid w:val="00C10423"/>
    <w:rsid w:val="00C107FE"/>
    <w:rsid w:val="00C10B62"/>
    <w:rsid w:val="00C112B8"/>
    <w:rsid w:val="00C11427"/>
    <w:rsid w:val="00C11FE0"/>
    <w:rsid w:val="00C126C1"/>
    <w:rsid w:val="00C13912"/>
    <w:rsid w:val="00C16435"/>
    <w:rsid w:val="00C16868"/>
    <w:rsid w:val="00C16C40"/>
    <w:rsid w:val="00C16EBB"/>
    <w:rsid w:val="00C175D0"/>
    <w:rsid w:val="00C17CAB"/>
    <w:rsid w:val="00C17DA1"/>
    <w:rsid w:val="00C202F5"/>
    <w:rsid w:val="00C2080A"/>
    <w:rsid w:val="00C21060"/>
    <w:rsid w:val="00C21181"/>
    <w:rsid w:val="00C214DE"/>
    <w:rsid w:val="00C216A8"/>
    <w:rsid w:val="00C21C1E"/>
    <w:rsid w:val="00C21CF2"/>
    <w:rsid w:val="00C220BD"/>
    <w:rsid w:val="00C23190"/>
    <w:rsid w:val="00C23737"/>
    <w:rsid w:val="00C23986"/>
    <w:rsid w:val="00C23BE0"/>
    <w:rsid w:val="00C24F59"/>
    <w:rsid w:val="00C25753"/>
    <w:rsid w:val="00C272EF"/>
    <w:rsid w:val="00C27A1B"/>
    <w:rsid w:val="00C27AA6"/>
    <w:rsid w:val="00C302A5"/>
    <w:rsid w:val="00C309A3"/>
    <w:rsid w:val="00C3177F"/>
    <w:rsid w:val="00C31CF6"/>
    <w:rsid w:val="00C32608"/>
    <w:rsid w:val="00C33056"/>
    <w:rsid w:val="00C33863"/>
    <w:rsid w:val="00C33D2E"/>
    <w:rsid w:val="00C33D59"/>
    <w:rsid w:val="00C34613"/>
    <w:rsid w:val="00C3484D"/>
    <w:rsid w:val="00C34C2C"/>
    <w:rsid w:val="00C359DD"/>
    <w:rsid w:val="00C365F7"/>
    <w:rsid w:val="00C36BD8"/>
    <w:rsid w:val="00C379F9"/>
    <w:rsid w:val="00C40E04"/>
    <w:rsid w:val="00C40FE3"/>
    <w:rsid w:val="00C42A9F"/>
    <w:rsid w:val="00C4512C"/>
    <w:rsid w:val="00C45256"/>
    <w:rsid w:val="00C45F75"/>
    <w:rsid w:val="00C465CB"/>
    <w:rsid w:val="00C466BB"/>
    <w:rsid w:val="00C477B4"/>
    <w:rsid w:val="00C4792A"/>
    <w:rsid w:val="00C50BD3"/>
    <w:rsid w:val="00C51B34"/>
    <w:rsid w:val="00C52C09"/>
    <w:rsid w:val="00C52C57"/>
    <w:rsid w:val="00C52CAF"/>
    <w:rsid w:val="00C53459"/>
    <w:rsid w:val="00C5351C"/>
    <w:rsid w:val="00C54875"/>
    <w:rsid w:val="00C563B3"/>
    <w:rsid w:val="00C57D40"/>
    <w:rsid w:val="00C600CB"/>
    <w:rsid w:val="00C607DE"/>
    <w:rsid w:val="00C60C22"/>
    <w:rsid w:val="00C6105B"/>
    <w:rsid w:val="00C6116B"/>
    <w:rsid w:val="00C61B99"/>
    <w:rsid w:val="00C6232C"/>
    <w:rsid w:val="00C62BDF"/>
    <w:rsid w:val="00C6422D"/>
    <w:rsid w:val="00C64426"/>
    <w:rsid w:val="00C64AF9"/>
    <w:rsid w:val="00C66439"/>
    <w:rsid w:val="00C66490"/>
    <w:rsid w:val="00C665C5"/>
    <w:rsid w:val="00C66E6C"/>
    <w:rsid w:val="00C66EB6"/>
    <w:rsid w:val="00C6747B"/>
    <w:rsid w:val="00C67DC8"/>
    <w:rsid w:val="00C701D2"/>
    <w:rsid w:val="00C70851"/>
    <w:rsid w:val="00C71488"/>
    <w:rsid w:val="00C71536"/>
    <w:rsid w:val="00C72C88"/>
    <w:rsid w:val="00C72DDF"/>
    <w:rsid w:val="00C7306E"/>
    <w:rsid w:val="00C73B4D"/>
    <w:rsid w:val="00C740CB"/>
    <w:rsid w:val="00C741DD"/>
    <w:rsid w:val="00C74CD1"/>
    <w:rsid w:val="00C752CC"/>
    <w:rsid w:val="00C75456"/>
    <w:rsid w:val="00C7565F"/>
    <w:rsid w:val="00C757AB"/>
    <w:rsid w:val="00C765A2"/>
    <w:rsid w:val="00C76792"/>
    <w:rsid w:val="00C770D0"/>
    <w:rsid w:val="00C80068"/>
    <w:rsid w:val="00C805E5"/>
    <w:rsid w:val="00C80EA2"/>
    <w:rsid w:val="00C812CA"/>
    <w:rsid w:val="00C813F1"/>
    <w:rsid w:val="00C814F6"/>
    <w:rsid w:val="00C81962"/>
    <w:rsid w:val="00C82067"/>
    <w:rsid w:val="00C822F3"/>
    <w:rsid w:val="00C82366"/>
    <w:rsid w:val="00C8241A"/>
    <w:rsid w:val="00C826DB"/>
    <w:rsid w:val="00C828C6"/>
    <w:rsid w:val="00C82A79"/>
    <w:rsid w:val="00C83130"/>
    <w:rsid w:val="00C83439"/>
    <w:rsid w:val="00C83659"/>
    <w:rsid w:val="00C83DFF"/>
    <w:rsid w:val="00C8506C"/>
    <w:rsid w:val="00C85C21"/>
    <w:rsid w:val="00C86FB0"/>
    <w:rsid w:val="00C90820"/>
    <w:rsid w:val="00C9095B"/>
    <w:rsid w:val="00C910B0"/>
    <w:rsid w:val="00C91864"/>
    <w:rsid w:val="00C91DB1"/>
    <w:rsid w:val="00C92287"/>
    <w:rsid w:val="00C92823"/>
    <w:rsid w:val="00C9314E"/>
    <w:rsid w:val="00C93ACE"/>
    <w:rsid w:val="00C9434C"/>
    <w:rsid w:val="00C94C1B"/>
    <w:rsid w:val="00C95F59"/>
    <w:rsid w:val="00C969A6"/>
    <w:rsid w:val="00C96C4C"/>
    <w:rsid w:val="00CA05C8"/>
    <w:rsid w:val="00CA14A2"/>
    <w:rsid w:val="00CA1DFB"/>
    <w:rsid w:val="00CA2554"/>
    <w:rsid w:val="00CA2B25"/>
    <w:rsid w:val="00CA39CE"/>
    <w:rsid w:val="00CA4E8B"/>
    <w:rsid w:val="00CA5521"/>
    <w:rsid w:val="00CA68A8"/>
    <w:rsid w:val="00CA74DB"/>
    <w:rsid w:val="00CA77E3"/>
    <w:rsid w:val="00CA78BB"/>
    <w:rsid w:val="00CB0597"/>
    <w:rsid w:val="00CB0AA4"/>
    <w:rsid w:val="00CB112D"/>
    <w:rsid w:val="00CB147E"/>
    <w:rsid w:val="00CB203A"/>
    <w:rsid w:val="00CB2A12"/>
    <w:rsid w:val="00CB3FCE"/>
    <w:rsid w:val="00CB470C"/>
    <w:rsid w:val="00CB4C9A"/>
    <w:rsid w:val="00CB4E5B"/>
    <w:rsid w:val="00CB552F"/>
    <w:rsid w:val="00CB5A08"/>
    <w:rsid w:val="00CB5ADD"/>
    <w:rsid w:val="00CB678B"/>
    <w:rsid w:val="00CB6E5A"/>
    <w:rsid w:val="00CB7050"/>
    <w:rsid w:val="00CB7875"/>
    <w:rsid w:val="00CB7C34"/>
    <w:rsid w:val="00CC0147"/>
    <w:rsid w:val="00CC0D45"/>
    <w:rsid w:val="00CC0FBE"/>
    <w:rsid w:val="00CC11AB"/>
    <w:rsid w:val="00CC17FC"/>
    <w:rsid w:val="00CC1C99"/>
    <w:rsid w:val="00CC2424"/>
    <w:rsid w:val="00CC265D"/>
    <w:rsid w:val="00CC2FB1"/>
    <w:rsid w:val="00CC3EE4"/>
    <w:rsid w:val="00CC4A97"/>
    <w:rsid w:val="00CC4E65"/>
    <w:rsid w:val="00CC5A5A"/>
    <w:rsid w:val="00CC5D4D"/>
    <w:rsid w:val="00CC5FD3"/>
    <w:rsid w:val="00CC6023"/>
    <w:rsid w:val="00CC618C"/>
    <w:rsid w:val="00CC70D9"/>
    <w:rsid w:val="00CC7B31"/>
    <w:rsid w:val="00CC7B56"/>
    <w:rsid w:val="00CC7E97"/>
    <w:rsid w:val="00CD1472"/>
    <w:rsid w:val="00CD1C48"/>
    <w:rsid w:val="00CD27CB"/>
    <w:rsid w:val="00CD2D8F"/>
    <w:rsid w:val="00CD3F12"/>
    <w:rsid w:val="00CD4CCF"/>
    <w:rsid w:val="00CD5446"/>
    <w:rsid w:val="00CD6846"/>
    <w:rsid w:val="00CD68D0"/>
    <w:rsid w:val="00CD6E9E"/>
    <w:rsid w:val="00CD717D"/>
    <w:rsid w:val="00CD75FD"/>
    <w:rsid w:val="00CD7FA7"/>
    <w:rsid w:val="00CE1340"/>
    <w:rsid w:val="00CE20AC"/>
    <w:rsid w:val="00CE225E"/>
    <w:rsid w:val="00CE25FC"/>
    <w:rsid w:val="00CE2817"/>
    <w:rsid w:val="00CE3D34"/>
    <w:rsid w:val="00CE5566"/>
    <w:rsid w:val="00CE6623"/>
    <w:rsid w:val="00CE7271"/>
    <w:rsid w:val="00CE761D"/>
    <w:rsid w:val="00CE7DCD"/>
    <w:rsid w:val="00CF0343"/>
    <w:rsid w:val="00CF0740"/>
    <w:rsid w:val="00CF0883"/>
    <w:rsid w:val="00CF0CC8"/>
    <w:rsid w:val="00CF15A4"/>
    <w:rsid w:val="00CF2513"/>
    <w:rsid w:val="00CF266E"/>
    <w:rsid w:val="00CF2975"/>
    <w:rsid w:val="00CF3076"/>
    <w:rsid w:val="00CF3D1D"/>
    <w:rsid w:val="00CF424D"/>
    <w:rsid w:val="00CF5216"/>
    <w:rsid w:val="00CF5561"/>
    <w:rsid w:val="00CF5C20"/>
    <w:rsid w:val="00CF5DA4"/>
    <w:rsid w:val="00CF6798"/>
    <w:rsid w:val="00CF6D8C"/>
    <w:rsid w:val="00CF71B5"/>
    <w:rsid w:val="00CF79E4"/>
    <w:rsid w:val="00D00604"/>
    <w:rsid w:val="00D00AA4"/>
    <w:rsid w:val="00D01473"/>
    <w:rsid w:val="00D015A5"/>
    <w:rsid w:val="00D01712"/>
    <w:rsid w:val="00D01BAC"/>
    <w:rsid w:val="00D0259F"/>
    <w:rsid w:val="00D0261F"/>
    <w:rsid w:val="00D02B13"/>
    <w:rsid w:val="00D0321F"/>
    <w:rsid w:val="00D039F8"/>
    <w:rsid w:val="00D03D8B"/>
    <w:rsid w:val="00D05066"/>
    <w:rsid w:val="00D05174"/>
    <w:rsid w:val="00D05A24"/>
    <w:rsid w:val="00D066B7"/>
    <w:rsid w:val="00D06B02"/>
    <w:rsid w:val="00D077E4"/>
    <w:rsid w:val="00D079EF"/>
    <w:rsid w:val="00D07D4B"/>
    <w:rsid w:val="00D07F52"/>
    <w:rsid w:val="00D1020C"/>
    <w:rsid w:val="00D10B3C"/>
    <w:rsid w:val="00D10F79"/>
    <w:rsid w:val="00D11B7B"/>
    <w:rsid w:val="00D12497"/>
    <w:rsid w:val="00D125B0"/>
    <w:rsid w:val="00D12B57"/>
    <w:rsid w:val="00D12CA1"/>
    <w:rsid w:val="00D13848"/>
    <w:rsid w:val="00D14A4A"/>
    <w:rsid w:val="00D15382"/>
    <w:rsid w:val="00D15D2E"/>
    <w:rsid w:val="00D15DC5"/>
    <w:rsid w:val="00D17849"/>
    <w:rsid w:val="00D20820"/>
    <w:rsid w:val="00D20B17"/>
    <w:rsid w:val="00D21999"/>
    <w:rsid w:val="00D21B6E"/>
    <w:rsid w:val="00D237B0"/>
    <w:rsid w:val="00D2486A"/>
    <w:rsid w:val="00D2626D"/>
    <w:rsid w:val="00D262D0"/>
    <w:rsid w:val="00D266FA"/>
    <w:rsid w:val="00D2682E"/>
    <w:rsid w:val="00D2691A"/>
    <w:rsid w:val="00D26EBF"/>
    <w:rsid w:val="00D27791"/>
    <w:rsid w:val="00D27C89"/>
    <w:rsid w:val="00D27D28"/>
    <w:rsid w:val="00D303C2"/>
    <w:rsid w:val="00D3199C"/>
    <w:rsid w:val="00D31D41"/>
    <w:rsid w:val="00D3280A"/>
    <w:rsid w:val="00D32A7C"/>
    <w:rsid w:val="00D32EE7"/>
    <w:rsid w:val="00D331C7"/>
    <w:rsid w:val="00D334EA"/>
    <w:rsid w:val="00D3389A"/>
    <w:rsid w:val="00D34A53"/>
    <w:rsid w:val="00D34C19"/>
    <w:rsid w:val="00D3527A"/>
    <w:rsid w:val="00D35573"/>
    <w:rsid w:val="00D35688"/>
    <w:rsid w:val="00D35A38"/>
    <w:rsid w:val="00D35F02"/>
    <w:rsid w:val="00D360C6"/>
    <w:rsid w:val="00D361FA"/>
    <w:rsid w:val="00D37058"/>
    <w:rsid w:val="00D379B9"/>
    <w:rsid w:val="00D37AC7"/>
    <w:rsid w:val="00D37BF7"/>
    <w:rsid w:val="00D37C2D"/>
    <w:rsid w:val="00D40067"/>
    <w:rsid w:val="00D40791"/>
    <w:rsid w:val="00D40B65"/>
    <w:rsid w:val="00D40CEB"/>
    <w:rsid w:val="00D41176"/>
    <w:rsid w:val="00D413EB"/>
    <w:rsid w:val="00D4189D"/>
    <w:rsid w:val="00D424FF"/>
    <w:rsid w:val="00D42CE4"/>
    <w:rsid w:val="00D431F5"/>
    <w:rsid w:val="00D43D46"/>
    <w:rsid w:val="00D4472E"/>
    <w:rsid w:val="00D44802"/>
    <w:rsid w:val="00D45AF2"/>
    <w:rsid w:val="00D45EC6"/>
    <w:rsid w:val="00D45FC0"/>
    <w:rsid w:val="00D46335"/>
    <w:rsid w:val="00D463B3"/>
    <w:rsid w:val="00D47B93"/>
    <w:rsid w:val="00D50242"/>
    <w:rsid w:val="00D50D83"/>
    <w:rsid w:val="00D522C6"/>
    <w:rsid w:val="00D5248B"/>
    <w:rsid w:val="00D5270E"/>
    <w:rsid w:val="00D52AF9"/>
    <w:rsid w:val="00D52FA3"/>
    <w:rsid w:val="00D538E9"/>
    <w:rsid w:val="00D53C94"/>
    <w:rsid w:val="00D53F73"/>
    <w:rsid w:val="00D541E6"/>
    <w:rsid w:val="00D56142"/>
    <w:rsid w:val="00D5688C"/>
    <w:rsid w:val="00D576C2"/>
    <w:rsid w:val="00D60165"/>
    <w:rsid w:val="00D6133C"/>
    <w:rsid w:val="00D625F7"/>
    <w:rsid w:val="00D62802"/>
    <w:rsid w:val="00D6299A"/>
    <w:rsid w:val="00D63479"/>
    <w:rsid w:val="00D63513"/>
    <w:rsid w:val="00D64036"/>
    <w:rsid w:val="00D642BB"/>
    <w:rsid w:val="00D64FE1"/>
    <w:rsid w:val="00D65014"/>
    <w:rsid w:val="00D65AF8"/>
    <w:rsid w:val="00D66139"/>
    <w:rsid w:val="00D66A81"/>
    <w:rsid w:val="00D670F3"/>
    <w:rsid w:val="00D67677"/>
    <w:rsid w:val="00D7010D"/>
    <w:rsid w:val="00D7292F"/>
    <w:rsid w:val="00D73364"/>
    <w:rsid w:val="00D73861"/>
    <w:rsid w:val="00D7478C"/>
    <w:rsid w:val="00D7693E"/>
    <w:rsid w:val="00D7787F"/>
    <w:rsid w:val="00D77EA5"/>
    <w:rsid w:val="00D77F9E"/>
    <w:rsid w:val="00D80DA2"/>
    <w:rsid w:val="00D80F51"/>
    <w:rsid w:val="00D81233"/>
    <w:rsid w:val="00D82375"/>
    <w:rsid w:val="00D83045"/>
    <w:rsid w:val="00D83BC6"/>
    <w:rsid w:val="00D85622"/>
    <w:rsid w:val="00D858E3"/>
    <w:rsid w:val="00D859AC"/>
    <w:rsid w:val="00D8616F"/>
    <w:rsid w:val="00D86207"/>
    <w:rsid w:val="00D868BC"/>
    <w:rsid w:val="00D9012F"/>
    <w:rsid w:val="00D90A8F"/>
    <w:rsid w:val="00D90F1D"/>
    <w:rsid w:val="00D9129E"/>
    <w:rsid w:val="00D91481"/>
    <w:rsid w:val="00D91961"/>
    <w:rsid w:val="00D91F45"/>
    <w:rsid w:val="00D92199"/>
    <w:rsid w:val="00D9227D"/>
    <w:rsid w:val="00D9295F"/>
    <w:rsid w:val="00D933E8"/>
    <w:rsid w:val="00D93B8A"/>
    <w:rsid w:val="00D94021"/>
    <w:rsid w:val="00D94DDC"/>
    <w:rsid w:val="00D95570"/>
    <w:rsid w:val="00D97576"/>
    <w:rsid w:val="00DA0016"/>
    <w:rsid w:val="00DA0D31"/>
    <w:rsid w:val="00DA10F4"/>
    <w:rsid w:val="00DA1FCE"/>
    <w:rsid w:val="00DA2A60"/>
    <w:rsid w:val="00DA2AF1"/>
    <w:rsid w:val="00DA33A6"/>
    <w:rsid w:val="00DA38D8"/>
    <w:rsid w:val="00DA3CB0"/>
    <w:rsid w:val="00DA4150"/>
    <w:rsid w:val="00DA41CA"/>
    <w:rsid w:val="00DA47A9"/>
    <w:rsid w:val="00DA5B47"/>
    <w:rsid w:val="00DA5BB7"/>
    <w:rsid w:val="00DA6174"/>
    <w:rsid w:val="00DA675D"/>
    <w:rsid w:val="00DA68C2"/>
    <w:rsid w:val="00DA6E4B"/>
    <w:rsid w:val="00DB005D"/>
    <w:rsid w:val="00DB0060"/>
    <w:rsid w:val="00DB01AA"/>
    <w:rsid w:val="00DB01FF"/>
    <w:rsid w:val="00DB0C77"/>
    <w:rsid w:val="00DB21EA"/>
    <w:rsid w:val="00DB2359"/>
    <w:rsid w:val="00DB36E7"/>
    <w:rsid w:val="00DB38DD"/>
    <w:rsid w:val="00DB39DD"/>
    <w:rsid w:val="00DB46B4"/>
    <w:rsid w:val="00DB4C6B"/>
    <w:rsid w:val="00DB53A6"/>
    <w:rsid w:val="00DB5423"/>
    <w:rsid w:val="00DB5E80"/>
    <w:rsid w:val="00DB6D60"/>
    <w:rsid w:val="00DB79D8"/>
    <w:rsid w:val="00DB7B54"/>
    <w:rsid w:val="00DB7E58"/>
    <w:rsid w:val="00DB7ED8"/>
    <w:rsid w:val="00DC44C4"/>
    <w:rsid w:val="00DC4939"/>
    <w:rsid w:val="00DC4FDF"/>
    <w:rsid w:val="00DC638D"/>
    <w:rsid w:val="00DC7136"/>
    <w:rsid w:val="00DC7304"/>
    <w:rsid w:val="00DD0308"/>
    <w:rsid w:val="00DD1912"/>
    <w:rsid w:val="00DD22B7"/>
    <w:rsid w:val="00DD2761"/>
    <w:rsid w:val="00DD2DAC"/>
    <w:rsid w:val="00DD2EBE"/>
    <w:rsid w:val="00DD3306"/>
    <w:rsid w:val="00DD4043"/>
    <w:rsid w:val="00DD4464"/>
    <w:rsid w:val="00DD48E0"/>
    <w:rsid w:val="00DD4E88"/>
    <w:rsid w:val="00DD4F2F"/>
    <w:rsid w:val="00DD5AD1"/>
    <w:rsid w:val="00DD5B24"/>
    <w:rsid w:val="00DD64BB"/>
    <w:rsid w:val="00DD679C"/>
    <w:rsid w:val="00DD6CCF"/>
    <w:rsid w:val="00DD6D80"/>
    <w:rsid w:val="00DE02A1"/>
    <w:rsid w:val="00DE091C"/>
    <w:rsid w:val="00DE4452"/>
    <w:rsid w:val="00DE4E49"/>
    <w:rsid w:val="00DE54B2"/>
    <w:rsid w:val="00DE68D2"/>
    <w:rsid w:val="00DE6BC2"/>
    <w:rsid w:val="00DE76C0"/>
    <w:rsid w:val="00DE7C09"/>
    <w:rsid w:val="00DE7F72"/>
    <w:rsid w:val="00DE7FB3"/>
    <w:rsid w:val="00DF0BC3"/>
    <w:rsid w:val="00DF15A5"/>
    <w:rsid w:val="00DF15F1"/>
    <w:rsid w:val="00DF277E"/>
    <w:rsid w:val="00DF33E1"/>
    <w:rsid w:val="00DF3A50"/>
    <w:rsid w:val="00DF3CFC"/>
    <w:rsid w:val="00DF462B"/>
    <w:rsid w:val="00DF48B2"/>
    <w:rsid w:val="00DF5167"/>
    <w:rsid w:val="00DF550B"/>
    <w:rsid w:val="00DF61CB"/>
    <w:rsid w:val="00DF62CA"/>
    <w:rsid w:val="00DF64A7"/>
    <w:rsid w:val="00DF67D4"/>
    <w:rsid w:val="00DF6B4C"/>
    <w:rsid w:val="00E02BEE"/>
    <w:rsid w:val="00E03C64"/>
    <w:rsid w:val="00E03CA7"/>
    <w:rsid w:val="00E03FCA"/>
    <w:rsid w:val="00E04552"/>
    <w:rsid w:val="00E04C5B"/>
    <w:rsid w:val="00E054B6"/>
    <w:rsid w:val="00E057A2"/>
    <w:rsid w:val="00E058CC"/>
    <w:rsid w:val="00E06BD0"/>
    <w:rsid w:val="00E10C38"/>
    <w:rsid w:val="00E11ADF"/>
    <w:rsid w:val="00E1252A"/>
    <w:rsid w:val="00E125C3"/>
    <w:rsid w:val="00E13285"/>
    <w:rsid w:val="00E1425D"/>
    <w:rsid w:val="00E1535B"/>
    <w:rsid w:val="00E157D8"/>
    <w:rsid w:val="00E15F7E"/>
    <w:rsid w:val="00E1617E"/>
    <w:rsid w:val="00E16409"/>
    <w:rsid w:val="00E16ED8"/>
    <w:rsid w:val="00E16F45"/>
    <w:rsid w:val="00E200B0"/>
    <w:rsid w:val="00E210DF"/>
    <w:rsid w:val="00E21910"/>
    <w:rsid w:val="00E21A16"/>
    <w:rsid w:val="00E22F4C"/>
    <w:rsid w:val="00E23115"/>
    <w:rsid w:val="00E241F5"/>
    <w:rsid w:val="00E24840"/>
    <w:rsid w:val="00E24D33"/>
    <w:rsid w:val="00E25051"/>
    <w:rsid w:val="00E251FD"/>
    <w:rsid w:val="00E25CDA"/>
    <w:rsid w:val="00E25F4A"/>
    <w:rsid w:val="00E25F64"/>
    <w:rsid w:val="00E2613D"/>
    <w:rsid w:val="00E26CA3"/>
    <w:rsid w:val="00E275AE"/>
    <w:rsid w:val="00E27801"/>
    <w:rsid w:val="00E27C01"/>
    <w:rsid w:val="00E300B3"/>
    <w:rsid w:val="00E3074A"/>
    <w:rsid w:val="00E3106A"/>
    <w:rsid w:val="00E312A6"/>
    <w:rsid w:val="00E314C5"/>
    <w:rsid w:val="00E31996"/>
    <w:rsid w:val="00E31BA2"/>
    <w:rsid w:val="00E31FC3"/>
    <w:rsid w:val="00E3273D"/>
    <w:rsid w:val="00E334B6"/>
    <w:rsid w:val="00E34266"/>
    <w:rsid w:val="00E3449D"/>
    <w:rsid w:val="00E35470"/>
    <w:rsid w:val="00E3549C"/>
    <w:rsid w:val="00E35C8A"/>
    <w:rsid w:val="00E36338"/>
    <w:rsid w:val="00E366E5"/>
    <w:rsid w:val="00E36EC5"/>
    <w:rsid w:val="00E379EF"/>
    <w:rsid w:val="00E414CD"/>
    <w:rsid w:val="00E4192C"/>
    <w:rsid w:val="00E41963"/>
    <w:rsid w:val="00E42796"/>
    <w:rsid w:val="00E42C02"/>
    <w:rsid w:val="00E43361"/>
    <w:rsid w:val="00E435B0"/>
    <w:rsid w:val="00E43844"/>
    <w:rsid w:val="00E446C0"/>
    <w:rsid w:val="00E457B7"/>
    <w:rsid w:val="00E45AB3"/>
    <w:rsid w:val="00E45BC8"/>
    <w:rsid w:val="00E47BB0"/>
    <w:rsid w:val="00E47C1D"/>
    <w:rsid w:val="00E47E00"/>
    <w:rsid w:val="00E505F0"/>
    <w:rsid w:val="00E52AA8"/>
    <w:rsid w:val="00E531DA"/>
    <w:rsid w:val="00E53814"/>
    <w:rsid w:val="00E53BF3"/>
    <w:rsid w:val="00E5444F"/>
    <w:rsid w:val="00E54EE2"/>
    <w:rsid w:val="00E55350"/>
    <w:rsid w:val="00E558F2"/>
    <w:rsid w:val="00E56F0B"/>
    <w:rsid w:val="00E573C8"/>
    <w:rsid w:val="00E57E8D"/>
    <w:rsid w:val="00E6116B"/>
    <w:rsid w:val="00E6123E"/>
    <w:rsid w:val="00E61510"/>
    <w:rsid w:val="00E61BBB"/>
    <w:rsid w:val="00E61BE6"/>
    <w:rsid w:val="00E63829"/>
    <w:rsid w:val="00E640D1"/>
    <w:rsid w:val="00E641A0"/>
    <w:rsid w:val="00E642C3"/>
    <w:rsid w:val="00E6462F"/>
    <w:rsid w:val="00E65380"/>
    <w:rsid w:val="00E65851"/>
    <w:rsid w:val="00E65B7E"/>
    <w:rsid w:val="00E65CC2"/>
    <w:rsid w:val="00E6616A"/>
    <w:rsid w:val="00E6702C"/>
    <w:rsid w:val="00E67177"/>
    <w:rsid w:val="00E67BDC"/>
    <w:rsid w:val="00E7043F"/>
    <w:rsid w:val="00E70FE7"/>
    <w:rsid w:val="00E70FE9"/>
    <w:rsid w:val="00E71068"/>
    <w:rsid w:val="00E7261B"/>
    <w:rsid w:val="00E72E1D"/>
    <w:rsid w:val="00E731D0"/>
    <w:rsid w:val="00E73BD7"/>
    <w:rsid w:val="00E75C3E"/>
    <w:rsid w:val="00E75F66"/>
    <w:rsid w:val="00E76E53"/>
    <w:rsid w:val="00E7738F"/>
    <w:rsid w:val="00E77739"/>
    <w:rsid w:val="00E8009A"/>
    <w:rsid w:val="00E81E01"/>
    <w:rsid w:val="00E81E9A"/>
    <w:rsid w:val="00E82130"/>
    <w:rsid w:val="00E839E2"/>
    <w:rsid w:val="00E8466D"/>
    <w:rsid w:val="00E8595D"/>
    <w:rsid w:val="00E8697D"/>
    <w:rsid w:val="00E86B30"/>
    <w:rsid w:val="00E86F2F"/>
    <w:rsid w:val="00E873C8"/>
    <w:rsid w:val="00E9040A"/>
    <w:rsid w:val="00E907A9"/>
    <w:rsid w:val="00E91A75"/>
    <w:rsid w:val="00E927DD"/>
    <w:rsid w:val="00E92A06"/>
    <w:rsid w:val="00E93DAD"/>
    <w:rsid w:val="00E93E07"/>
    <w:rsid w:val="00E94036"/>
    <w:rsid w:val="00E940CF"/>
    <w:rsid w:val="00E94258"/>
    <w:rsid w:val="00E947B2"/>
    <w:rsid w:val="00E95679"/>
    <w:rsid w:val="00E973A0"/>
    <w:rsid w:val="00E977F8"/>
    <w:rsid w:val="00EA1746"/>
    <w:rsid w:val="00EA1DEC"/>
    <w:rsid w:val="00EA367D"/>
    <w:rsid w:val="00EA3745"/>
    <w:rsid w:val="00EA4729"/>
    <w:rsid w:val="00EA4905"/>
    <w:rsid w:val="00EA4FCE"/>
    <w:rsid w:val="00EA5669"/>
    <w:rsid w:val="00EA593F"/>
    <w:rsid w:val="00EA6271"/>
    <w:rsid w:val="00EA629F"/>
    <w:rsid w:val="00EA674D"/>
    <w:rsid w:val="00EA7AD3"/>
    <w:rsid w:val="00EB0833"/>
    <w:rsid w:val="00EB0FB0"/>
    <w:rsid w:val="00EB0FBB"/>
    <w:rsid w:val="00EB157E"/>
    <w:rsid w:val="00EB1E46"/>
    <w:rsid w:val="00EB24DC"/>
    <w:rsid w:val="00EB2A3D"/>
    <w:rsid w:val="00EB2A76"/>
    <w:rsid w:val="00EB38ED"/>
    <w:rsid w:val="00EB40E6"/>
    <w:rsid w:val="00EB4FF3"/>
    <w:rsid w:val="00EB607A"/>
    <w:rsid w:val="00EB6552"/>
    <w:rsid w:val="00EB6BF7"/>
    <w:rsid w:val="00EB6DDC"/>
    <w:rsid w:val="00EB7351"/>
    <w:rsid w:val="00EB76EA"/>
    <w:rsid w:val="00EB79F6"/>
    <w:rsid w:val="00EC0FBC"/>
    <w:rsid w:val="00EC3448"/>
    <w:rsid w:val="00EC406B"/>
    <w:rsid w:val="00EC57F1"/>
    <w:rsid w:val="00EC69BB"/>
    <w:rsid w:val="00EC6EE6"/>
    <w:rsid w:val="00EC6FA6"/>
    <w:rsid w:val="00EC74BB"/>
    <w:rsid w:val="00ED02BC"/>
    <w:rsid w:val="00ED036C"/>
    <w:rsid w:val="00ED0776"/>
    <w:rsid w:val="00ED1E27"/>
    <w:rsid w:val="00ED227D"/>
    <w:rsid w:val="00ED2DF1"/>
    <w:rsid w:val="00ED3A8E"/>
    <w:rsid w:val="00ED4033"/>
    <w:rsid w:val="00ED4059"/>
    <w:rsid w:val="00ED43EA"/>
    <w:rsid w:val="00ED575E"/>
    <w:rsid w:val="00ED5804"/>
    <w:rsid w:val="00ED5D9F"/>
    <w:rsid w:val="00ED6A42"/>
    <w:rsid w:val="00ED6E90"/>
    <w:rsid w:val="00ED7165"/>
    <w:rsid w:val="00EE14AB"/>
    <w:rsid w:val="00EE1526"/>
    <w:rsid w:val="00EE1D8B"/>
    <w:rsid w:val="00EE2BBE"/>
    <w:rsid w:val="00EE3192"/>
    <w:rsid w:val="00EE34A8"/>
    <w:rsid w:val="00EE3FB0"/>
    <w:rsid w:val="00EE43EE"/>
    <w:rsid w:val="00EE45AA"/>
    <w:rsid w:val="00EE4F69"/>
    <w:rsid w:val="00EE5829"/>
    <w:rsid w:val="00EE5906"/>
    <w:rsid w:val="00EE6D81"/>
    <w:rsid w:val="00EE6DFD"/>
    <w:rsid w:val="00EE71F8"/>
    <w:rsid w:val="00EE7553"/>
    <w:rsid w:val="00EE7A8F"/>
    <w:rsid w:val="00EE7C99"/>
    <w:rsid w:val="00EF2228"/>
    <w:rsid w:val="00EF2909"/>
    <w:rsid w:val="00EF304B"/>
    <w:rsid w:val="00EF3BE3"/>
    <w:rsid w:val="00EF436D"/>
    <w:rsid w:val="00EF4CD8"/>
    <w:rsid w:val="00EF617B"/>
    <w:rsid w:val="00EF6768"/>
    <w:rsid w:val="00F002F3"/>
    <w:rsid w:val="00F0036B"/>
    <w:rsid w:val="00F00920"/>
    <w:rsid w:val="00F00E5C"/>
    <w:rsid w:val="00F016D1"/>
    <w:rsid w:val="00F01AF1"/>
    <w:rsid w:val="00F0234D"/>
    <w:rsid w:val="00F026F2"/>
    <w:rsid w:val="00F02D54"/>
    <w:rsid w:val="00F02E91"/>
    <w:rsid w:val="00F04689"/>
    <w:rsid w:val="00F047D9"/>
    <w:rsid w:val="00F04D2A"/>
    <w:rsid w:val="00F06391"/>
    <w:rsid w:val="00F0643F"/>
    <w:rsid w:val="00F07459"/>
    <w:rsid w:val="00F07988"/>
    <w:rsid w:val="00F07AF6"/>
    <w:rsid w:val="00F103F8"/>
    <w:rsid w:val="00F10BC8"/>
    <w:rsid w:val="00F10D73"/>
    <w:rsid w:val="00F117C5"/>
    <w:rsid w:val="00F118A2"/>
    <w:rsid w:val="00F119C1"/>
    <w:rsid w:val="00F11B4F"/>
    <w:rsid w:val="00F11CA3"/>
    <w:rsid w:val="00F11F17"/>
    <w:rsid w:val="00F12B4C"/>
    <w:rsid w:val="00F13F43"/>
    <w:rsid w:val="00F14962"/>
    <w:rsid w:val="00F150E5"/>
    <w:rsid w:val="00F15B7F"/>
    <w:rsid w:val="00F15CDC"/>
    <w:rsid w:val="00F15E80"/>
    <w:rsid w:val="00F1698B"/>
    <w:rsid w:val="00F16F12"/>
    <w:rsid w:val="00F21317"/>
    <w:rsid w:val="00F22320"/>
    <w:rsid w:val="00F22708"/>
    <w:rsid w:val="00F25185"/>
    <w:rsid w:val="00F259F7"/>
    <w:rsid w:val="00F2673D"/>
    <w:rsid w:val="00F26D8E"/>
    <w:rsid w:val="00F26F84"/>
    <w:rsid w:val="00F30F04"/>
    <w:rsid w:val="00F3110A"/>
    <w:rsid w:val="00F3266D"/>
    <w:rsid w:val="00F333E1"/>
    <w:rsid w:val="00F34118"/>
    <w:rsid w:val="00F34B25"/>
    <w:rsid w:val="00F34D99"/>
    <w:rsid w:val="00F365C5"/>
    <w:rsid w:val="00F36D75"/>
    <w:rsid w:val="00F372AC"/>
    <w:rsid w:val="00F37B3E"/>
    <w:rsid w:val="00F37C0A"/>
    <w:rsid w:val="00F37C5E"/>
    <w:rsid w:val="00F40C59"/>
    <w:rsid w:val="00F40C87"/>
    <w:rsid w:val="00F40F3C"/>
    <w:rsid w:val="00F40FDC"/>
    <w:rsid w:val="00F415F0"/>
    <w:rsid w:val="00F41DC4"/>
    <w:rsid w:val="00F41EED"/>
    <w:rsid w:val="00F42522"/>
    <w:rsid w:val="00F428E0"/>
    <w:rsid w:val="00F431AE"/>
    <w:rsid w:val="00F43952"/>
    <w:rsid w:val="00F43ECE"/>
    <w:rsid w:val="00F4409F"/>
    <w:rsid w:val="00F443AB"/>
    <w:rsid w:val="00F4568C"/>
    <w:rsid w:val="00F459E3"/>
    <w:rsid w:val="00F45C72"/>
    <w:rsid w:val="00F45D07"/>
    <w:rsid w:val="00F46917"/>
    <w:rsid w:val="00F46CA6"/>
    <w:rsid w:val="00F47B04"/>
    <w:rsid w:val="00F47C2A"/>
    <w:rsid w:val="00F50D6A"/>
    <w:rsid w:val="00F521B4"/>
    <w:rsid w:val="00F52372"/>
    <w:rsid w:val="00F52410"/>
    <w:rsid w:val="00F525BE"/>
    <w:rsid w:val="00F52A1E"/>
    <w:rsid w:val="00F52FE6"/>
    <w:rsid w:val="00F568BA"/>
    <w:rsid w:val="00F57971"/>
    <w:rsid w:val="00F579F9"/>
    <w:rsid w:val="00F57DAD"/>
    <w:rsid w:val="00F57F3D"/>
    <w:rsid w:val="00F60520"/>
    <w:rsid w:val="00F610DC"/>
    <w:rsid w:val="00F61524"/>
    <w:rsid w:val="00F619E1"/>
    <w:rsid w:val="00F61C4F"/>
    <w:rsid w:val="00F624E7"/>
    <w:rsid w:val="00F639E0"/>
    <w:rsid w:val="00F640CE"/>
    <w:rsid w:val="00F64A4E"/>
    <w:rsid w:val="00F656E0"/>
    <w:rsid w:val="00F65774"/>
    <w:rsid w:val="00F658DF"/>
    <w:rsid w:val="00F65AB4"/>
    <w:rsid w:val="00F66050"/>
    <w:rsid w:val="00F660FE"/>
    <w:rsid w:val="00F66D86"/>
    <w:rsid w:val="00F6775F"/>
    <w:rsid w:val="00F67D00"/>
    <w:rsid w:val="00F67E99"/>
    <w:rsid w:val="00F70B98"/>
    <w:rsid w:val="00F713C6"/>
    <w:rsid w:val="00F714BD"/>
    <w:rsid w:val="00F71A83"/>
    <w:rsid w:val="00F71D71"/>
    <w:rsid w:val="00F71FB1"/>
    <w:rsid w:val="00F72B9F"/>
    <w:rsid w:val="00F7409E"/>
    <w:rsid w:val="00F74751"/>
    <w:rsid w:val="00F74F71"/>
    <w:rsid w:val="00F751B9"/>
    <w:rsid w:val="00F753C4"/>
    <w:rsid w:val="00F75B58"/>
    <w:rsid w:val="00F75C36"/>
    <w:rsid w:val="00F76D2F"/>
    <w:rsid w:val="00F77384"/>
    <w:rsid w:val="00F77565"/>
    <w:rsid w:val="00F77C51"/>
    <w:rsid w:val="00F80001"/>
    <w:rsid w:val="00F80CFB"/>
    <w:rsid w:val="00F80F01"/>
    <w:rsid w:val="00F81807"/>
    <w:rsid w:val="00F82047"/>
    <w:rsid w:val="00F820CA"/>
    <w:rsid w:val="00F82282"/>
    <w:rsid w:val="00F8281A"/>
    <w:rsid w:val="00F82A1E"/>
    <w:rsid w:val="00F82BD5"/>
    <w:rsid w:val="00F84531"/>
    <w:rsid w:val="00F84824"/>
    <w:rsid w:val="00F8507B"/>
    <w:rsid w:val="00F85206"/>
    <w:rsid w:val="00F85FCB"/>
    <w:rsid w:val="00F86D4C"/>
    <w:rsid w:val="00F86EE2"/>
    <w:rsid w:val="00F87B1C"/>
    <w:rsid w:val="00F902B2"/>
    <w:rsid w:val="00F90A00"/>
    <w:rsid w:val="00F90E15"/>
    <w:rsid w:val="00F9150E"/>
    <w:rsid w:val="00F91692"/>
    <w:rsid w:val="00F91B02"/>
    <w:rsid w:val="00F92384"/>
    <w:rsid w:val="00F926C6"/>
    <w:rsid w:val="00F93396"/>
    <w:rsid w:val="00F9368A"/>
    <w:rsid w:val="00F93A46"/>
    <w:rsid w:val="00F93EB9"/>
    <w:rsid w:val="00F93F9E"/>
    <w:rsid w:val="00F9410E"/>
    <w:rsid w:val="00F9524F"/>
    <w:rsid w:val="00F957BA"/>
    <w:rsid w:val="00F95A8E"/>
    <w:rsid w:val="00F96115"/>
    <w:rsid w:val="00F966CE"/>
    <w:rsid w:val="00F96A31"/>
    <w:rsid w:val="00F96CBB"/>
    <w:rsid w:val="00F97508"/>
    <w:rsid w:val="00F9761C"/>
    <w:rsid w:val="00F97DE0"/>
    <w:rsid w:val="00FA0620"/>
    <w:rsid w:val="00FA09BD"/>
    <w:rsid w:val="00FA154C"/>
    <w:rsid w:val="00FA1F2F"/>
    <w:rsid w:val="00FA288E"/>
    <w:rsid w:val="00FA2DAF"/>
    <w:rsid w:val="00FA3426"/>
    <w:rsid w:val="00FA3A71"/>
    <w:rsid w:val="00FA4333"/>
    <w:rsid w:val="00FA47A8"/>
    <w:rsid w:val="00FA5CD2"/>
    <w:rsid w:val="00FA6ED8"/>
    <w:rsid w:val="00FA79F7"/>
    <w:rsid w:val="00FA7CC0"/>
    <w:rsid w:val="00FB0091"/>
    <w:rsid w:val="00FB01B8"/>
    <w:rsid w:val="00FB113B"/>
    <w:rsid w:val="00FB1141"/>
    <w:rsid w:val="00FB1ED1"/>
    <w:rsid w:val="00FB2DD4"/>
    <w:rsid w:val="00FB2DD8"/>
    <w:rsid w:val="00FB3349"/>
    <w:rsid w:val="00FB3D03"/>
    <w:rsid w:val="00FB484D"/>
    <w:rsid w:val="00FB516F"/>
    <w:rsid w:val="00FB5B0E"/>
    <w:rsid w:val="00FB5EE4"/>
    <w:rsid w:val="00FB640C"/>
    <w:rsid w:val="00FB73E6"/>
    <w:rsid w:val="00FB7634"/>
    <w:rsid w:val="00FB7BCA"/>
    <w:rsid w:val="00FC051A"/>
    <w:rsid w:val="00FC15A9"/>
    <w:rsid w:val="00FC165B"/>
    <w:rsid w:val="00FC194E"/>
    <w:rsid w:val="00FC22BE"/>
    <w:rsid w:val="00FC307B"/>
    <w:rsid w:val="00FC35CF"/>
    <w:rsid w:val="00FC5239"/>
    <w:rsid w:val="00FC6D33"/>
    <w:rsid w:val="00FC7EEF"/>
    <w:rsid w:val="00FD0A80"/>
    <w:rsid w:val="00FD149A"/>
    <w:rsid w:val="00FD1EFF"/>
    <w:rsid w:val="00FD2076"/>
    <w:rsid w:val="00FD20A9"/>
    <w:rsid w:val="00FD40BB"/>
    <w:rsid w:val="00FD42F5"/>
    <w:rsid w:val="00FD4A52"/>
    <w:rsid w:val="00FD4D2F"/>
    <w:rsid w:val="00FD6FC9"/>
    <w:rsid w:val="00FD7584"/>
    <w:rsid w:val="00FD7732"/>
    <w:rsid w:val="00FE0298"/>
    <w:rsid w:val="00FE0591"/>
    <w:rsid w:val="00FE09B7"/>
    <w:rsid w:val="00FE0BE1"/>
    <w:rsid w:val="00FE1526"/>
    <w:rsid w:val="00FE196F"/>
    <w:rsid w:val="00FE3FFF"/>
    <w:rsid w:val="00FE41C3"/>
    <w:rsid w:val="00FE4A2C"/>
    <w:rsid w:val="00FE4E9A"/>
    <w:rsid w:val="00FE51A2"/>
    <w:rsid w:val="00FE5592"/>
    <w:rsid w:val="00FE599F"/>
    <w:rsid w:val="00FE5D1C"/>
    <w:rsid w:val="00FE69D1"/>
    <w:rsid w:val="00FF01FE"/>
    <w:rsid w:val="00FF04BB"/>
    <w:rsid w:val="00FF05C0"/>
    <w:rsid w:val="00FF0AEE"/>
    <w:rsid w:val="00FF0BBB"/>
    <w:rsid w:val="00FF0BDE"/>
    <w:rsid w:val="00FF0D18"/>
    <w:rsid w:val="00FF106E"/>
    <w:rsid w:val="00FF2FF5"/>
    <w:rsid w:val="00FF30F7"/>
    <w:rsid w:val="00FF480F"/>
    <w:rsid w:val="00FF4F6E"/>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semiHidden="0" w:uiPriority="0" w:unhideWhenUsed="0" w:qFormat="1"/>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F3A50"/>
    <w:rPr>
      <w:rFonts w:ascii="Times New Roman" w:eastAsia="Times New Roman" w:hAnsi="Times New Roman"/>
    </w:rPr>
  </w:style>
  <w:style w:type="paragraph" w:styleId="Naslov1">
    <w:name w:val="heading 1"/>
    <w:aliases w:val="NASLOV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582B25"/>
    <w:pPr>
      <w:keepNext/>
      <w:tabs>
        <w:tab w:val="left" w:pos="8080"/>
      </w:tabs>
      <w:jc w:val="both"/>
      <w:outlineLvl w:val="1"/>
    </w:pPr>
    <w:rPr>
      <w:rFonts w:ascii="Tahoma" w:eastAsia="Calibri" w:hAnsi="Tahoma" w:cs="Tahoma"/>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582B25"/>
    <w:rPr>
      <w:rFonts w:ascii="Tahoma" w:hAnsi="Tahoma" w:cs="Tahom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 Znak,Header-PR,Znak"/>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 Znak Znak,Header-PR Znak,Znak Znak"/>
    <w:link w:val="Glava"/>
    <w:uiPriority w:val="99"/>
    <w:rsid w:val="007C70A1"/>
    <w:rPr>
      <w:rFonts w:ascii="Times New Roman" w:eastAsia="Times New Roman" w:hAnsi="Times New Roman" w:cs="Times New Roman"/>
      <w:sz w:val="24"/>
      <w:szCs w:val="20"/>
      <w:lang w:eastAsia="sl-SI"/>
    </w:rPr>
  </w:style>
  <w:style w:type="paragraph" w:styleId="Noga">
    <w:name w:val="footer"/>
    <w:aliases w:val="Act Footer"/>
    <w:basedOn w:val="Navaden"/>
    <w:link w:val="NogaZnak"/>
    <w:rsid w:val="007C70A1"/>
    <w:pPr>
      <w:tabs>
        <w:tab w:val="center" w:pos="4536"/>
        <w:tab w:val="right" w:pos="9072"/>
      </w:tabs>
    </w:pPr>
    <w:rPr>
      <w:sz w:val="24"/>
      <w:lang w:val="x-none"/>
    </w:rPr>
  </w:style>
  <w:style w:type="character" w:customStyle="1" w:styleId="NogaZnak">
    <w:name w:val="Noga Znak"/>
    <w:aliases w:val="Act Footer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015C"/>
    <w:pPr>
      <w:numPr>
        <w:numId w:val="8"/>
      </w:numPr>
      <w:tabs>
        <w:tab w:val="clear" w:pos="8080"/>
      </w:tabs>
    </w:pPr>
    <w:rPr>
      <w:rFonts w:ascii="Arial" w:hAnsi="Arial" w:cs="Arial"/>
      <w:b/>
      <w:bCs/>
      <w:iCs/>
      <w:sz w:val="22"/>
      <w:szCs w:val="22"/>
      <w:lang w:val="x-none" w:eastAsia="x-none"/>
    </w:rPr>
  </w:style>
  <w:style w:type="paragraph" w:customStyle="1" w:styleId="western">
    <w:name w:val="western"/>
    <w:basedOn w:val="Navaden"/>
    <w:rsid w:val="00DD1912"/>
    <w:pPr>
      <w:spacing w:before="100" w:beforeAutospacing="1"/>
      <w:ind w:right="57"/>
      <w:jc w:val="both"/>
    </w:pPr>
    <w:rPr>
      <w:rFonts w:ascii="Arial" w:hAnsi="Arial" w:cs="Arial"/>
      <w:sz w:val="24"/>
      <w:szCs w:val="24"/>
    </w:rPr>
  </w:style>
  <w:style w:type="character" w:customStyle="1" w:styleId="apple-style-span">
    <w:name w:val="apple-style-span"/>
    <w:rsid w:val="00501381"/>
  </w:style>
  <w:style w:type="character" w:styleId="Pripombasklic">
    <w:name w:val="annotation reference"/>
    <w:uiPriority w:val="99"/>
    <w:semiHidden/>
    <w:unhideWhenUsed/>
    <w:rsid w:val="00597210"/>
    <w:rPr>
      <w:sz w:val="16"/>
      <w:szCs w:val="16"/>
    </w:rPr>
  </w:style>
  <w:style w:type="paragraph" w:styleId="Sprotnaopomba-besedilo">
    <w:name w:val="footnote text"/>
    <w:basedOn w:val="Navaden"/>
    <w:link w:val="Sprotnaopomba-besediloZnak"/>
    <w:uiPriority w:val="99"/>
    <w:semiHidden/>
    <w:unhideWhenUsed/>
    <w:rsid w:val="00B7123C"/>
  </w:style>
  <w:style w:type="character" w:customStyle="1" w:styleId="Sprotnaopomba-besediloZnak">
    <w:name w:val="Sprotna opomba - besedilo Znak"/>
    <w:link w:val="Sprotnaopomba-besedilo"/>
    <w:uiPriority w:val="99"/>
    <w:semiHidden/>
    <w:rsid w:val="00B7123C"/>
    <w:rPr>
      <w:rFonts w:ascii="Times New Roman" w:eastAsia="Times New Roman" w:hAnsi="Times New Roman"/>
    </w:rPr>
  </w:style>
  <w:style w:type="character" w:styleId="Sprotnaopomba-sklic">
    <w:name w:val="footnote reference"/>
    <w:uiPriority w:val="99"/>
    <w:semiHidden/>
    <w:unhideWhenUsed/>
    <w:rsid w:val="00B7123C"/>
    <w:rPr>
      <w:vertAlign w:val="superscript"/>
    </w:rPr>
  </w:style>
  <w:style w:type="character" w:customStyle="1" w:styleId="Heading2CharCharCharCharChar">
    <w:name w:val="Heading 2 Char Char Char Char Char"/>
    <w:autoRedefine/>
    <w:rsid w:val="001E7493"/>
    <w:rPr>
      <w:lang w:val="en-US"/>
    </w:rPr>
  </w:style>
  <w:style w:type="paragraph" w:customStyle="1" w:styleId="BodyText23">
    <w:name w:val="Body Text 23"/>
    <w:basedOn w:val="Navaden"/>
    <w:rsid w:val="006E6F7F"/>
    <w:pPr>
      <w:widowControl w:val="0"/>
      <w:overflowPunct w:val="0"/>
      <w:autoSpaceDE w:val="0"/>
      <w:autoSpaceDN w:val="0"/>
      <w:adjustRightInd w:val="0"/>
      <w:spacing w:line="280" w:lineRule="auto"/>
      <w:jc w:val="both"/>
      <w:textAlignment w:val="baseline"/>
    </w:pPr>
    <w:rPr>
      <w:lang w:val="en-US" w:eastAsia="en-US"/>
    </w:rPr>
  </w:style>
  <w:style w:type="paragraph" w:customStyle="1" w:styleId="Legal2L2">
    <w:name w:val="Legal2_L2"/>
    <w:basedOn w:val="Navaden"/>
    <w:next w:val="Navaden"/>
    <w:rsid w:val="002746B2"/>
    <w:pPr>
      <w:numPr>
        <w:ilvl w:val="1"/>
        <w:numId w:val="17"/>
      </w:numPr>
      <w:spacing w:after="240"/>
      <w:jc w:val="both"/>
      <w:outlineLvl w:val="1"/>
    </w:pPr>
    <w:rPr>
      <w:sz w:val="24"/>
      <w:lang w:val="en-US" w:eastAsia="en-US"/>
    </w:rPr>
  </w:style>
  <w:style w:type="paragraph" w:customStyle="1" w:styleId="Legal2L5">
    <w:name w:val="Legal2_L5"/>
    <w:basedOn w:val="Navaden"/>
    <w:next w:val="Navaden"/>
    <w:rsid w:val="002746B2"/>
    <w:pPr>
      <w:numPr>
        <w:ilvl w:val="4"/>
        <w:numId w:val="17"/>
      </w:numPr>
      <w:tabs>
        <w:tab w:val="left" w:pos="3600"/>
      </w:tabs>
      <w:jc w:val="both"/>
      <w:outlineLvl w:val="4"/>
    </w:pPr>
    <w:rPr>
      <w:sz w:val="24"/>
      <w:lang w:val="en-GB" w:eastAsia="en-US"/>
    </w:rPr>
  </w:style>
  <w:style w:type="paragraph" w:customStyle="1" w:styleId="Legal2L6">
    <w:name w:val="Legal2_L6"/>
    <w:basedOn w:val="Legal2L5"/>
    <w:next w:val="Navaden"/>
    <w:rsid w:val="002746B2"/>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rsid w:val="002746B2"/>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rsid w:val="002746B2"/>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rsid w:val="002746B2"/>
    <w:pPr>
      <w:numPr>
        <w:ilvl w:val="8"/>
      </w:numPr>
      <w:tabs>
        <w:tab w:val="clear" w:pos="1440"/>
        <w:tab w:val="clear" w:pos="2160"/>
        <w:tab w:val="num" w:pos="360"/>
      </w:tabs>
      <w:ind w:left="360" w:hanging="360"/>
      <w:outlineLvl w:val="8"/>
    </w:pPr>
  </w:style>
  <w:style w:type="paragraph" w:customStyle="1" w:styleId="Index">
    <w:name w:val="Index"/>
    <w:basedOn w:val="Navaden"/>
    <w:rsid w:val="00076E8B"/>
    <w:pPr>
      <w:suppressLineNumbers/>
      <w:suppressAutoHyphens/>
    </w:pPr>
    <w:rPr>
      <w:rFonts w:cs="Tahoma"/>
      <w:sz w:val="24"/>
      <w:szCs w:val="24"/>
      <w:lang w:val="en-GB" w:eastAsia="ar-SA"/>
    </w:rPr>
  </w:style>
  <w:style w:type="paragraph" w:customStyle="1" w:styleId="Naslov10">
    <w:name w:val="Naslov1"/>
    <w:basedOn w:val="Naslov"/>
    <w:rsid w:val="00076E8B"/>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styleId="Brezrazmikov">
    <w:name w:val="No Spacing"/>
    <w:uiPriority w:val="1"/>
    <w:qFormat/>
    <w:rsid w:val="00804863"/>
    <w:rPr>
      <w:rFonts w:ascii="Times New Roman" w:eastAsia="Times New Roman" w:hAnsi="Times New Roman"/>
    </w:rPr>
  </w:style>
  <w:style w:type="paragraph" w:customStyle="1" w:styleId="Navaden1">
    <w:name w:val="Navaden1"/>
    <w:rsid w:val="00D73364"/>
    <w:pPr>
      <w:widowControl w:val="0"/>
      <w:overflowPunct w:val="0"/>
      <w:autoSpaceDE w:val="0"/>
      <w:autoSpaceDN w:val="0"/>
      <w:adjustRightInd w:val="0"/>
      <w:textAlignment w:val="baseline"/>
    </w:pPr>
    <w:rPr>
      <w:rFonts w:ascii="Times New Roman" w:eastAsia="Times New Roman" w:hAnsi="Times New Roman"/>
      <w:lang w:eastAsia="en-US"/>
    </w:rPr>
  </w:style>
  <w:style w:type="paragraph" w:customStyle="1" w:styleId="SlogNaslov8Tahoma11ptKrepkoNeLeeePred0ptZa">
    <w:name w:val="Slog Naslov 8 + Tahoma 11 pt Krepko Ne Ležeče Pred:  0 pt Za:..."/>
    <w:basedOn w:val="Naslov8"/>
    <w:autoRedefine/>
    <w:rsid w:val="00D73364"/>
    <w:pPr>
      <w:keepNext w:val="0"/>
      <w:numPr>
        <w:ilvl w:val="1"/>
        <w:numId w:val="23"/>
      </w:numPr>
      <w:tabs>
        <w:tab w:val="clear" w:pos="567"/>
      </w:tabs>
      <w:jc w:val="both"/>
    </w:pPr>
    <w:rPr>
      <w:rFonts w:ascii="Tahoma" w:hAnsi="Tahoma"/>
      <w:bCs/>
      <w:caps/>
      <w:sz w:val="22"/>
      <w:lang w:val="sl-SI"/>
    </w:rPr>
  </w:style>
  <w:style w:type="paragraph" w:customStyle="1" w:styleId="Znak2ZnakZnakZnakZnakZnak">
    <w:name w:val="Znak2 Znak Znak Znak Znak Znak"/>
    <w:basedOn w:val="Navaden"/>
    <w:rsid w:val="00D73364"/>
    <w:pPr>
      <w:spacing w:after="160" w:line="240" w:lineRule="exact"/>
    </w:pPr>
    <w:rPr>
      <w:rFonts w:ascii="Tahoma" w:hAnsi="Tahoma"/>
      <w:lang w:val="en-US" w:eastAsia="en-US"/>
    </w:rPr>
  </w:style>
  <w:style w:type="paragraph" w:customStyle="1" w:styleId="Znak2">
    <w:name w:val="Znak2"/>
    <w:basedOn w:val="Navaden"/>
    <w:rsid w:val="00D73364"/>
    <w:pPr>
      <w:spacing w:after="160" w:line="240" w:lineRule="exact"/>
    </w:pPr>
    <w:rPr>
      <w:rFonts w:ascii="Tahoma" w:hAnsi="Tahoma"/>
      <w:lang w:val="en-US" w:eastAsia="en-US"/>
    </w:rPr>
  </w:style>
  <w:style w:type="paragraph" w:customStyle="1" w:styleId="Telobesedila-zamik210">
    <w:name w:val="Telo besedila - zamik 21"/>
    <w:basedOn w:val="Navaden"/>
    <w:uiPriority w:val="99"/>
    <w:rsid w:val="00D73364"/>
    <w:pPr>
      <w:widowControl w:val="0"/>
      <w:ind w:left="1134" w:hanging="708"/>
      <w:jc w:val="both"/>
    </w:pPr>
    <w:rPr>
      <w:sz w:val="24"/>
      <w:szCs w:val="24"/>
    </w:rPr>
  </w:style>
  <w:style w:type="paragraph" w:customStyle="1" w:styleId="Telobesedila24">
    <w:name w:val="Telo besedila 24"/>
    <w:basedOn w:val="Navaden"/>
    <w:rsid w:val="00D73364"/>
    <w:pPr>
      <w:jc w:val="both"/>
    </w:pPr>
    <w:rPr>
      <w:rFonts w:ascii="Arial" w:hAnsi="Arial"/>
      <w:sz w:val="24"/>
      <w:lang w:val="en-GB"/>
    </w:rPr>
  </w:style>
  <w:style w:type="paragraph" w:customStyle="1" w:styleId="Znak2ZnakZnakZnakZnakZnakZnak">
    <w:name w:val="Znak2 Znak Znak Znak Znak Znak Znak"/>
    <w:basedOn w:val="Navaden"/>
    <w:rsid w:val="00D73364"/>
    <w:pPr>
      <w:spacing w:after="160" w:line="240" w:lineRule="exact"/>
    </w:pPr>
    <w:rPr>
      <w:rFonts w:ascii="Tahoma" w:hAnsi="Tahoma"/>
      <w:lang w:val="en-US" w:eastAsia="en-US"/>
    </w:rPr>
  </w:style>
  <w:style w:type="paragraph" w:customStyle="1" w:styleId="Telobesedila22">
    <w:name w:val="Telo besedila 22"/>
    <w:basedOn w:val="Navaden"/>
    <w:rsid w:val="00D73364"/>
    <w:pPr>
      <w:jc w:val="both"/>
    </w:pPr>
    <w:rPr>
      <w:rFonts w:ascii="Arial" w:hAnsi="Arial"/>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semiHidden="0" w:uiPriority="0" w:unhideWhenUsed="0" w:qFormat="1"/>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F3A50"/>
    <w:rPr>
      <w:rFonts w:ascii="Times New Roman" w:eastAsia="Times New Roman" w:hAnsi="Times New Roman"/>
    </w:rPr>
  </w:style>
  <w:style w:type="paragraph" w:styleId="Naslov1">
    <w:name w:val="heading 1"/>
    <w:aliases w:val="NASLOV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582B25"/>
    <w:pPr>
      <w:keepNext/>
      <w:tabs>
        <w:tab w:val="left" w:pos="8080"/>
      </w:tabs>
      <w:jc w:val="both"/>
      <w:outlineLvl w:val="1"/>
    </w:pPr>
    <w:rPr>
      <w:rFonts w:ascii="Tahoma" w:eastAsia="Calibri" w:hAnsi="Tahoma" w:cs="Tahoma"/>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582B25"/>
    <w:rPr>
      <w:rFonts w:ascii="Tahoma" w:hAnsi="Tahoma" w:cs="Tahom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 Znak,Header-PR,Znak"/>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 Znak Znak,Header-PR Znak,Znak Znak"/>
    <w:link w:val="Glava"/>
    <w:uiPriority w:val="99"/>
    <w:rsid w:val="007C70A1"/>
    <w:rPr>
      <w:rFonts w:ascii="Times New Roman" w:eastAsia="Times New Roman" w:hAnsi="Times New Roman" w:cs="Times New Roman"/>
      <w:sz w:val="24"/>
      <w:szCs w:val="20"/>
      <w:lang w:eastAsia="sl-SI"/>
    </w:rPr>
  </w:style>
  <w:style w:type="paragraph" w:styleId="Noga">
    <w:name w:val="footer"/>
    <w:aliases w:val="Act Footer"/>
    <w:basedOn w:val="Navaden"/>
    <w:link w:val="NogaZnak"/>
    <w:rsid w:val="007C70A1"/>
    <w:pPr>
      <w:tabs>
        <w:tab w:val="center" w:pos="4536"/>
        <w:tab w:val="right" w:pos="9072"/>
      </w:tabs>
    </w:pPr>
    <w:rPr>
      <w:sz w:val="24"/>
      <w:lang w:val="x-none"/>
    </w:rPr>
  </w:style>
  <w:style w:type="character" w:customStyle="1" w:styleId="NogaZnak">
    <w:name w:val="Noga Znak"/>
    <w:aliases w:val="Act Footer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015C"/>
    <w:pPr>
      <w:numPr>
        <w:numId w:val="8"/>
      </w:numPr>
      <w:tabs>
        <w:tab w:val="clear" w:pos="8080"/>
      </w:tabs>
    </w:pPr>
    <w:rPr>
      <w:rFonts w:ascii="Arial" w:hAnsi="Arial" w:cs="Arial"/>
      <w:b/>
      <w:bCs/>
      <w:iCs/>
      <w:sz w:val="22"/>
      <w:szCs w:val="22"/>
      <w:lang w:val="x-none" w:eastAsia="x-none"/>
    </w:rPr>
  </w:style>
  <w:style w:type="paragraph" w:customStyle="1" w:styleId="western">
    <w:name w:val="western"/>
    <w:basedOn w:val="Navaden"/>
    <w:rsid w:val="00DD1912"/>
    <w:pPr>
      <w:spacing w:before="100" w:beforeAutospacing="1"/>
      <w:ind w:right="57"/>
      <w:jc w:val="both"/>
    </w:pPr>
    <w:rPr>
      <w:rFonts w:ascii="Arial" w:hAnsi="Arial" w:cs="Arial"/>
      <w:sz w:val="24"/>
      <w:szCs w:val="24"/>
    </w:rPr>
  </w:style>
  <w:style w:type="character" w:customStyle="1" w:styleId="apple-style-span">
    <w:name w:val="apple-style-span"/>
    <w:rsid w:val="00501381"/>
  </w:style>
  <w:style w:type="character" w:styleId="Pripombasklic">
    <w:name w:val="annotation reference"/>
    <w:uiPriority w:val="99"/>
    <w:semiHidden/>
    <w:unhideWhenUsed/>
    <w:rsid w:val="00597210"/>
    <w:rPr>
      <w:sz w:val="16"/>
      <w:szCs w:val="16"/>
    </w:rPr>
  </w:style>
  <w:style w:type="paragraph" w:styleId="Sprotnaopomba-besedilo">
    <w:name w:val="footnote text"/>
    <w:basedOn w:val="Navaden"/>
    <w:link w:val="Sprotnaopomba-besediloZnak"/>
    <w:uiPriority w:val="99"/>
    <w:semiHidden/>
    <w:unhideWhenUsed/>
    <w:rsid w:val="00B7123C"/>
  </w:style>
  <w:style w:type="character" w:customStyle="1" w:styleId="Sprotnaopomba-besediloZnak">
    <w:name w:val="Sprotna opomba - besedilo Znak"/>
    <w:link w:val="Sprotnaopomba-besedilo"/>
    <w:uiPriority w:val="99"/>
    <w:semiHidden/>
    <w:rsid w:val="00B7123C"/>
    <w:rPr>
      <w:rFonts w:ascii="Times New Roman" w:eastAsia="Times New Roman" w:hAnsi="Times New Roman"/>
    </w:rPr>
  </w:style>
  <w:style w:type="character" w:styleId="Sprotnaopomba-sklic">
    <w:name w:val="footnote reference"/>
    <w:uiPriority w:val="99"/>
    <w:semiHidden/>
    <w:unhideWhenUsed/>
    <w:rsid w:val="00B7123C"/>
    <w:rPr>
      <w:vertAlign w:val="superscript"/>
    </w:rPr>
  </w:style>
  <w:style w:type="character" w:customStyle="1" w:styleId="Heading2CharCharCharCharChar">
    <w:name w:val="Heading 2 Char Char Char Char Char"/>
    <w:autoRedefine/>
    <w:rsid w:val="001E7493"/>
    <w:rPr>
      <w:lang w:val="en-US"/>
    </w:rPr>
  </w:style>
  <w:style w:type="paragraph" w:customStyle="1" w:styleId="BodyText23">
    <w:name w:val="Body Text 23"/>
    <w:basedOn w:val="Navaden"/>
    <w:rsid w:val="006E6F7F"/>
    <w:pPr>
      <w:widowControl w:val="0"/>
      <w:overflowPunct w:val="0"/>
      <w:autoSpaceDE w:val="0"/>
      <w:autoSpaceDN w:val="0"/>
      <w:adjustRightInd w:val="0"/>
      <w:spacing w:line="280" w:lineRule="auto"/>
      <w:jc w:val="both"/>
      <w:textAlignment w:val="baseline"/>
    </w:pPr>
    <w:rPr>
      <w:lang w:val="en-US" w:eastAsia="en-US"/>
    </w:rPr>
  </w:style>
  <w:style w:type="paragraph" w:customStyle="1" w:styleId="Legal2L2">
    <w:name w:val="Legal2_L2"/>
    <w:basedOn w:val="Navaden"/>
    <w:next w:val="Navaden"/>
    <w:rsid w:val="002746B2"/>
    <w:pPr>
      <w:numPr>
        <w:ilvl w:val="1"/>
        <w:numId w:val="17"/>
      </w:numPr>
      <w:spacing w:after="240"/>
      <w:jc w:val="both"/>
      <w:outlineLvl w:val="1"/>
    </w:pPr>
    <w:rPr>
      <w:sz w:val="24"/>
      <w:lang w:val="en-US" w:eastAsia="en-US"/>
    </w:rPr>
  </w:style>
  <w:style w:type="paragraph" w:customStyle="1" w:styleId="Legal2L5">
    <w:name w:val="Legal2_L5"/>
    <w:basedOn w:val="Navaden"/>
    <w:next w:val="Navaden"/>
    <w:rsid w:val="002746B2"/>
    <w:pPr>
      <w:numPr>
        <w:ilvl w:val="4"/>
        <w:numId w:val="17"/>
      </w:numPr>
      <w:tabs>
        <w:tab w:val="left" w:pos="3600"/>
      </w:tabs>
      <w:jc w:val="both"/>
      <w:outlineLvl w:val="4"/>
    </w:pPr>
    <w:rPr>
      <w:sz w:val="24"/>
      <w:lang w:val="en-GB" w:eastAsia="en-US"/>
    </w:rPr>
  </w:style>
  <w:style w:type="paragraph" w:customStyle="1" w:styleId="Legal2L6">
    <w:name w:val="Legal2_L6"/>
    <w:basedOn w:val="Legal2L5"/>
    <w:next w:val="Navaden"/>
    <w:rsid w:val="002746B2"/>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rsid w:val="002746B2"/>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rsid w:val="002746B2"/>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rsid w:val="002746B2"/>
    <w:pPr>
      <w:numPr>
        <w:ilvl w:val="8"/>
      </w:numPr>
      <w:tabs>
        <w:tab w:val="clear" w:pos="1440"/>
        <w:tab w:val="clear" w:pos="2160"/>
        <w:tab w:val="num" w:pos="360"/>
      </w:tabs>
      <w:ind w:left="360" w:hanging="360"/>
      <w:outlineLvl w:val="8"/>
    </w:pPr>
  </w:style>
  <w:style w:type="paragraph" w:customStyle="1" w:styleId="Index">
    <w:name w:val="Index"/>
    <w:basedOn w:val="Navaden"/>
    <w:rsid w:val="00076E8B"/>
    <w:pPr>
      <w:suppressLineNumbers/>
      <w:suppressAutoHyphens/>
    </w:pPr>
    <w:rPr>
      <w:rFonts w:cs="Tahoma"/>
      <w:sz w:val="24"/>
      <w:szCs w:val="24"/>
      <w:lang w:val="en-GB" w:eastAsia="ar-SA"/>
    </w:rPr>
  </w:style>
  <w:style w:type="paragraph" w:customStyle="1" w:styleId="Naslov10">
    <w:name w:val="Naslov1"/>
    <w:basedOn w:val="Naslov"/>
    <w:rsid w:val="00076E8B"/>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styleId="Brezrazmikov">
    <w:name w:val="No Spacing"/>
    <w:uiPriority w:val="1"/>
    <w:qFormat/>
    <w:rsid w:val="00804863"/>
    <w:rPr>
      <w:rFonts w:ascii="Times New Roman" w:eastAsia="Times New Roman" w:hAnsi="Times New Roman"/>
    </w:rPr>
  </w:style>
  <w:style w:type="paragraph" w:customStyle="1" w:styleId="Navaden1">
    <w:name w:val="Navaden1"/>
    <w:rsid w:val="00D73364"/>
    <w:pPr>
      <w:widowControl w:val="0"/>
      <w:overflowPunct w:val="0"/>
      <w:autoSpaceDE w:val="0"/>
      <w:autoSpaceDN w:val="0"/>
      <w:adjustRightInd w:val="0"/>
      <w:textAlignment w:val="baseline"/>
    </w:pPr>
    <w:rPr>
      <w:rFonts w:ascii="Times New Roman" w:eastAsia="Times New Roman" w:hAnsi="Times New Roman"/>
      <w:lang w:eastAsia="en-US"/>
    </w:rPr>
  </w:style>
  <w:style w:type="paragraph" w:customStyle="1" w:styleId="SlogNaslov8Tahoma11ptKrepkoNeLeeePred0ptZa">
    <w:name w:val="Slog Naslov 8 + Tahoma 11 pt Krepko Ne Ležeče Pred:  0 pt Za:..."/>
    <w:basedOn w:val="Naslov8"/>
    <w:autoRedefine/>
    <w:rsid w:val="00D73364"/>
    <w:pPr>
      <w:keepNext w:val="0"/>
      <w:numPr>
        <w:ilvl w:val="1"/>
        <w:numId w:val="23"/>
      </w:numPr>
      <w:tabs>
        <w:tab w:val="clear" w:pos="567"/>
      </w:tabs>
      <w:jc w:val="both"/>
    </w:pPr>
    <w:rPr>
      <w:rFonts w:ascii="Tahoma" w:hAnsi="Tahoma"/>
      <w:bCs/>
      <w:caps/>
      <w:sz w:val="22"/>
      <w:lang w:val="sl-SI"/>
    </w:rPr>
  </w:style>
  <w:style w:type="paragraph" w:customStyle="1" w:styleId="Znak2ZnakZnakZnakZnakZnak">
    <w:name w:val="Znak2 Znak Znak Znak Znak Znak"/>
    <w:basedOn w:val="Navaden"/>
    <w:rsid w:val="00D73364"/>
    <w:pPr>
      <w:spacing w:after="160" w:line="240" w:lineRule="exact"/>
    </w:pPr>
    <w:rPr>
      <w:rFonts w:ascii="Tahoma" w:hAnsi="Tahoma"/>
      <w:lang w:val="en-US" w:eastAsia="en-US"/>
    </w:rPr>
  </w:style>
  <w:style w:type="paragraph" w:customStyle="1" w:styleId="Znak2">
    <w:name w:val="Znak2"/>
    <w:basedOn w:val="Navaden"/>
    <w:rsid w:val="00D73364"/>
    <w:pPr>
      <w:spacing w:after="160" w:line="240" w:lineRule="exact"/>
    </w:pPr>
    <w:rPr>
      <w:rFonts w:ascii="Tahoma" w:hAnsi="Tahoma"/>
      <w:lang w:val="en-US" w:eastAsia="en-US"/>
    </w:rPr>
  </w:style>
  <w:style w:type="paragraph" w:customStyle="1" w:styleId="Telobesedila-zamik210">
    <w:name w:val="Telo besedila - zamik 21"/>
    <w:basedOn w:val="Navaden"/>
    <w:uiPriority w:val="99"/>
    <w:rsid w:val="00D73364"/>
    <w:pPr>
      <w:widowControl w:val="0"/>
      <w:ind w:left="1134" w:hanging="708"/>
      <w:jc w:val="both"/>
    </w:pPr>
    <w:rPr>
      <w:sz w:val="24"/>
      <w:szCs w:val="24"/>
    </w:rPr>
  </w:style>
  <w:style w:type="paragraph" w:customStyle="1" w:styleId="Telobesedila24">
    <w:name w:val="Telo besedila 24"/>
    <w:basedOn w:val="Navaden"/>
    <w:rsid w:val="00D73364"/>
    <w:pPr>
      <w:jc w:val="both"/>
    </w:pPr>
    <w:rPr>
      <w:rFonts w:ascii="Arial" w:hAnsi="Arial"/>
      <w:sz w:val="24"/>
      <w:lang w:val="en-GB"/>
    </w:rPr>
  </w:style>
  <w:style w:type="paragraph" w:customStyle="1" w:styleId="Znak2ZnakZnakZnakZnakZnakZnak">
    <w:name w:val="Znak2 Znak Znak Znak Znak Znak Znak"/>
    <w:basedOn w:val="Navaden"/>
    <w:rsid w:val="00D73364"/>
    <w:pPr>
      <w:spacing w:after="160" w:line="240" w:lineRule="exact"/>
    </w:pPr>
    <w:rPr>
      <w:rFonts w:ascii="Tahoma" w:hAnsi="Tahoma"/>
      <w:lang w:val="en-US" w:eastAsia="en-US"/>
    </w:rPr>
  </w:style>
  <w:style w:type="paragraph" w:customStyle="1" w:styleId="Telobesedila22">
    <w:name w:val="Telo besedila 22"/>
    <w:basedOn w:val="Navaden"/>
    <w:rsid w:val="00D73364"/>
    <w:pPr>
      <w:jc w:val="both"/>
    </w:pPr>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6274">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63339296">
      <w:bodyDiv w:val="1"/>
      <w:marLeft w:val="0"/>
      <w:marRight w:val="0"/>
      <w:marTop w:val="0"/>
      <w:marBottom w:val="0"/>
      <w:divBdr>
        <w:top w:val="none" w:sz="0" w:space="0" w:color="auto"/>
        <w:left w:val="none" w:sz="0" w:space="0" w:color="auto"/>
        <w:bottom w:val="none" w:sz="0" w:space="0" w:color="auto"/>
        <w:right w:val="none" w:sz="0" w:space="0" w:color="auto"/>
      </w:divBdr>
    </w:div>
    <w:div w:id="85081007">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28350469">
      <w:bodyDiv w:val="1"/>
      <w:marLeft w:val="0"/>
      <w:marRight w:val="0"/>
      <w:marTop w:val="0"/>
      <w:marBottom w:val="0"/>
      <w:divBdr>
        <w:top w:val="none" w:sz="0" w:space="0" w:color="auto"/>
        <w:left w:val="none" w:sz="0" w:space="0" w:color="auto"/>
        <w:bottom w:val="none" w:sz="0" w:space="0" w:color="auto"/>
        <w:right w:val="none" w:sz="0" w:space="0" w:color="auto"/>
      </w:divBdr>
    </w:div>
    <w:div w:id="295987827">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59741825">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2823731">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24573930">
      <w:bodyDiv w:val="1"/>
      <w:marLeft w:val="0"/>
      <w:marRight w:val="0"/>
      <w:marTop w:val="0"/>
      <w:marBottom w:val="0"/>
      <w:divBdr>
        <w:top w:val="none" w:sz="0" w:space="0" w:color="auto"/>
        <w:left w:val="none" w:sz="0" w:space="0" w:color="auto"/>
        <w:bottom w:val="none" w:sz="0" w:space="0" w:color="auto"/>
        <w:right w:val="none" w:sz="0" w:space="0" w:color="auto"/>
      </w:divBdr>
    </w:div>
    <w:div w:id="429549642">
      <w:bodyDiv w:val="1"/>
      <w:marLeft w:val="0"/>
      <w:marRight w:val="0"/>
      <w:marTop w:val="0"/>
      <w:marBottom w:val="0"/>
      <w:divBdr>
        <w:top w:val="none" w:sz="0" w:space="0" w:color="auto"/>
        <w:left w:val="none" w:sz="0" w:space="0" w:color="auto"/>
        <w:bottom w:val="none" w:sz="0" w:space="0" w:color="auto"/>
        <w:right w:val="none" w:sz="0" w:space="0" w:color="auto"/>
      </w:divBdr>
    </w:div>
    <w:div w:id="500004987">
      <w:bodyDiv w:val="1"/>
      <w:marLeft w:val="0"/>
      <w:marRight w:val="0"/>
      <w:marTop w:val="0"/>
      <w:marBottom w:val="0"/>
      <w:divBdr>
        <w:top w:val="none" w:sz="0" w:space="0" w:color="auto"/>
        <w:left w:val="none" w:sz="0" w:space="0" w:color="auto"/>
        <w:bottom w:val="none" w:sz="0" w:space="0" w:color="auto"/>
        <w:right w:val="none" w:sz="0" w:space="0" w:color="auto"/>
      </w:divBdr>
      <w:divsChild>
        <w:div w:id="47264025">
          <w:marLeft w:val="0"/>
          <w:marRight w:val="0"/>
          <w:marTop w:val="0"/>
          <w:marBottom w:val="0"/>
          <w:divBdr>
            <w:top w:val="none" w:sz="0" w:space="0" w:color="auto"/>
            <w:left w:val="none" w:sz="0" w:space="0" w:color="auto"/>
            <w:bottom w:val="none" w:sz="0" w:space="0" w:color="auto"/>
            <w:right w:val="none" w:sz="0" w:space="0" w:color="auto"/>
          </w:divBdr>
          <w:divsChild>
            <w:div w:id="196621442">
              <w:marLeft w:val="0"/>
              <w:marRight w:val="60"/>
              <w:marTop w:val="0"/>
              <w:marBottom w:val="0"/>
              <w:divBdr>
                <w:top w:val="none" w:sz="0" w:space="0" w:color="auto"/>
                <w:left w:val="none" w:sz="0" w:space="0" w:color="auto"/>
                <w:bottom w:val="none" w:sz="0" w:space="0" w:color="auto"/>
                <w:right w:val="none" w:sz="0" w:space="0" w:color="auto"/>
              </w:divBdr>
              <w:divsChild>
                <w:div w:id="905919352">
                  <w:marLeft w:val="0"/>
                  <w:marRight w:val="0"/>
                  <w:marTop w:val="0"/>
                  <w:marBottom w:val="150"/>
                  <w:divBdr>
                    <w:top w:val="none" w:sz="0" w:space="0" w:color="auto"/>
                    <w:left w:val="none" w:sz="0" w:space="0" w:color="auto"/>
                    <w:bottom w:val="none" w:sz="0" w:space="0" w:color="auto"/>
                    <w:right w:val="none" w:sz="0" w:space="0" w:color="auto"/>
                  </w:divBdr>
                  <w:divsChild>
                    <w:div w:id="465658932">
                      <w:marLeft w:val="0"/>
                      <w:marRight w:val="0"/>
                      <w:marTop w:val="0"/>
                      <w:marBottom w:val="0"/>
                      <w:divBdr>
                        <w:top w:val="none" w:sz="0" w:space="0" w:color="auto"/>
                        <w:left w:val="none" w:sz="0" w:space="0" w:color="auto"/>
                        <w:bottom w:val="none" w:sz="0" w:space="0" w:color="auto"/>
                        <w:right w:val="none" w:sz="0" w:space="0" w:color="auto"/>
                      </w:divBdr>
                      <w:divsChild>
                        <w:div w:id="2675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190274">
      <w:bodyDiv w:val="1"/>
      <w:marLeft w:val="0"/>
      <w:marRight w:val="0"/>
      <w:marTop w:val="0"/>
      <w:marBottom w:val="0"/>
      <w:divBdr>
        <w:top w:val="none" w:sz="0" w:space="0" w:color="auto"/>
        <w:left w:val="none" w:sz="0" w:space="0" w:color="auto"/>
        <w:bottom w:val="none" w:sz="0" w:space="0" w:color="auto"/>
        <w:right w:val="none" w:sz="0" w:space="0" w:color="auto"/>
      </w:divBdr>
    </w:div>
    <w:div w:id="545875218">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73708027">
      <w:bodyDiv w:val="1"/>
      <w:marLeft w:val="0"/>
      <w:marRight w:val="0"/>
      <w:marTop w:val="0"/>
      <w:marBottom w:val="0"/>
      <w:divBdr>
        <w:top w:val="none" w:sz="0" w:space="0" w:color="auto"/>
        <w:left w:val="none" w:sz="0" w:space="0" w:color="auto"/>
        <w:bottom w:val="none" w:sz="0" w:space="0" w:color="auto"/>
        <w:right w:val="none" w:sz="0" w:space="0" w:color="auto"/>
      </w:divBdr>
    </w:div>
    <w:div w:id="623583612">
      <w:bodyDiv w:val="1"/>
      <w:marLeft w:val="0"/>
      <w:marRight w:val="0"/>
      <w:marTop w:val="0"/>
      <w:marBottom w:val="0"/>
      <w:divBdr>
        <w:top w:val="none" w:sz="0" w:space="0" w:color="auto"/>
        <w:left w:val="none" w:sz="0" w:space="0" w:color="auto"/>
        <w:bottom w:val="none" w:sz="0" w:space="0" w:color="auto"/>
        <w:right w:val="none" w:sz="0" w:space="0" w:color="auto"/>
      </w:divBdr>
    </w:div>
    <w:div w:id="652367698">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35665480">
      <w:bodyDiv w:val="1"/>
      <w:marLeft w:val="0"/>
      <w:marRight w:val="0"/>
      <w:marTop w:val="0"/>
      <w:marBottom w:val="0"/>
      <w:divBdr>
        <w:top w:val="none" w:sz="0" w:space="0" w:color="auto"/>
        <w:left w:val="none" w:sz="0" w:space="0" w:color="auto"/>
        <w:bottom w:val="none" w:sz="0" w:space="0" w:color="auto"/>
        <w:right w:val="none" w:sz="0" w:space="0" w:color="auto"/>
      </w:divBdr>
    </w:div>
    <w:div w:id="749043147">
      <w:bodyDiv w:val="1"/>
      <w:marLeft w:val="0"/>
      <w:marRight w:val="0"/>
      <w:marTop w:val="0"/>
      <w:marBottom w:val="0"/>
      <w:divBdr>
        <w:top w:val="none" w:sz="0" w:space="0" w:color="auto"/>
        <w:left w:val="none" w:sz="0" w:space="0" w:color="auto"/>
        <w:bottom w:val="none" w:sz="0" w:space="0" w:color="auto"/>
        <w:right w:val="none" w:sz="0" w:space="0" w:color="auto"/>
      </w:divBdr>
    </w:div>
    <w:div w:id="749621027">
      <w:bodyDiv w:val="1"/>
      <w:marLeft w:val="0"/>
      <w:marRight w:val="0"/>
      <w:marTop w:val="0"/>
      <w:marBottom w:val="0"/>
      <w:divBdr>
        <w:top w:val="none" w:sz="0" w:space="0" w:color="auto"/>
        <w:left w:val="none" w:sz="0" w:space="0" w:color="auto"/>
        <w:bottom w:val="none" w:sz="0" w:space="0" w:color="auto"/>
        <w:right w:val="none" w:sz="0" w:space="0" w:color="auto"/>
      </w:divBdr>
      <w:divsChild>
        <w:div w:id="1118572019">
          <w:marLeft w:val="0"/>
          <w:marRight w:val="0"/>
          <w:marTop w:val="0"/>
          <w:marBottom w:val="0"/>
          <w:divBdr>
            <w:top w:val="none" w:sz="0" w:space="0" w:color="auto"/>
            <w:left w:val="none" w:sz="0" w:space="0" w:color="auto"/>
            <w:bottom w:val="none" w:sz="0" w:space="0" w:color="auto"/>
            <w:right w:val="none" w:sz="0" w:space="0" w:color="auto"/>
          </w:divBdr>
          <w:divsChild>
            <w:div w:id="637805949">
              <w:marLeft w:val="0"/>
              <w:marRight w:val="60"/>
              <w:marTop w:val="0"/>
              <w:marBottom w:val="0"/>
              <w:divBdr>
                <w:top w:val="none" w:sz="0" w:space="0" w:color="auto"/>
                <w:left w:val="none" w:sz="0" w:space="0" w:color="auto"/>
                <w:bottom w:val="none" w:sz="0" w:space="0" w:color="auto"/>
                <w:right w:val="none" w:sz="0" w:space="0" w:color="auto"/>
              </w:divBdr>
              <w:divsChild>
                <w:div w:id="249042883">
                  <w:marLeft w:val="0"/>
                  <w:marRight w:val="0"/>
                  <w:marTop w:val="0"/>
                  <w:marBottom w:val="150"/>
                  <w:divBdr>
                    <w:top w:val="none" w:sz="0" w:space="0" w:color="auto"/>
                    <w:left w:val="none" w:sz="0" w:space="0" w:color="auto"/>
                    <w:bottom w:val="none" w:sz="0" w:space="0" w:color="auto"/>
                    <w:right w:val="none" w:sz="0" w:space="0" w:color="auto"/>
                  </w:divBdr>
                  <w:divsChild>
                    <w:div w:id="1541284066">
                      <w:marLeft w:val="0"/>
                      <w:marRight w:val="0"/>
                      <w:marTop w:val="0"/>
                      <w:marBottom w:val="0"/>
                      <w:divBdr>
                        <w:top w:val="none" w:sz="0" w:space="0" w:color="auto"/>
                        <w:left w:val="none" w:sz="0" w:space="0" w:color="auto"/>
                        <w:bottom w:val="none" w:sz="0" w:space="0" w:color="auto"/>
                        <w:right w:val="none" w:sz="0" w:space="0" w:color="auto"/>
                      </w:divBdr>
                      <w:divsChild>
                        <w:div w:id="5216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83933">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03445558">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3099551">
      <w:bodyDiv w:val="1"/>
      <w:marLeft w:val="0"/>
      <w:marRight w:val="0"/>
      <w:marTop w:val="0"/>
      <w:marBottom w:val="0"/>
      <w:divBdr>
        <w:top w:val="none" w:sz="0" w:space="0" w:color="auto"/>
        <w:left w:val="none" w:sz="0" w:space="0" w:color="auto"/>
        <w:bottom w:val="none" w:sz="0" w:space="0" w:color="auto"/>
        <w:right w:val="none" w:sz="0" w:space="0" w:color="auto"/>
      </w:divBdr>
    </w:div>
    <w:div w:id="990134305">
      <w:bodyDiv w:val="1"/>
      <w:marLeft w:val="0"/>
      <w:marRight w:val="0"/>
      <w:marTop w:val="0"/>
      <w:marBottom w:val="0"/>
      <w:divBdr>
        <w:top w:val="none" w:sz="0" w:space="0" w:color="auto"/>
        <w:left w:val="none" w:sz="0" w:space="0" w:color="auto"/>
        <w:bottom w:val="none" w:sz="0" w:space="0" w:color="auto"/>
        <w:right w:val="none" w:sz="0" w:space="0" w:color="auto"/>
      </w:divBdr>
    </w:div>
    <w:div w:id="1003895678">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61489382">
      <w:bodyDiv w:val="1"/>
      <w:marLeft w:val="0"/>
      <w:marRight w:val="0"/>
      <w:marTop w:val="0"/>
      <w:marBottom w:val="0"/>
      <w:divBdr>
        <w:top w:val="none" w:sz="0" w:space="0" w:color="auto"/>
        <w:left w:val="none" w:sz="0" w:space="0" w:color="auto"/>
        <w:bottom w:val="none" w:sz="0" w:space="0" w:color="auto"/>
        <w:right w:val="none" w:sz="0" w:space="0" w:color="auto"/>
      </w:divBdr>
    </w:div>
    <w:div w:id="1072002053">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098523407">
      <w:bodyDiv w:val="1"/>
      <w:marLeft w:val="0"/>
      <w:marRight w:val="0"/>
      <w:marTop w:val="0"/>
      <w:marBottom w:val="0"/>
      <w:divBdr>
        <w:top w:val="none" w:sz="0" w:space="0" w:color="auto"/>
        <w:left w:val="none" w:sz="0" w:space="0" w:color="auto"/>
        <w:bottom w:val="none" w:sz="0" w:space="0" w:color="auto"/>
        <w:right w:val="none" w:sz="0" w:space="0" w:color="auto"/>
      </w:divBdr>
    </w:div>
    <w:div w:id="1167133944">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13931885">
      <w:bodyDiv w:val="1"/>
      <w:marLeft w:val="0"/>
      <w:marRight w:val="0"/>
      <w:marTop w:val="0"/>
      <w:marBottom w:val="0"/>
      <w:divBdr>
        <w:top w:val="none" w:sz="0" w:space="0" w:color="auto"/>
        <w:left w:val="none" w:sz="0" w:space="0" w:color="auto"/>
        <w:bottom w:val="none" w:sz="0" w:space="0" w:color="auto"/>
        <w:right w:val="none" w:sz="0" w:space="0" w:color="auto"/>
      </w:divBdr>
    </w:div>
    <w:div w:id="1276598717">
      <w:bodyDiv w:val="1"/>
      <w:marLeft w:val="0"/>
      <w:marRight w:val="0"/>
      <w:marTop w:val="0"/>
      <w:marBottom w:val="0"/>
      <w:divBdr>
        <w:top w:val="none" w:sz="0" w:space="0" w:color="auto"/>
        <w:left w:val="none" w:sz="0" w:space="0" w:color="auto"/>
        <w:bottom w:val="none" w:sz="0" w:space="0" w:color="auto"/>
        <w:right w:val="none" w:sz="0" w:space="0" w:color="auto"/>
      </w:divBdr>
    </w:div>
    <w:div w:id="1289161810">
      <w:bodyDiv w:val="1"/>
      <w:marLeft w:val="0"/>
      <w:marRight w:val="0"/>
      <w:marTop w:val="0"/>
      <w:marBottom w:val="0"/>
      <w:divBdr>
        <w:top w:val="none" w:sz="0" w:space="0" w:color="auto"/>
        <w:left w:val="none" w:sz="0" w:space="0" w:color="auto"/>
        <w:bottom w:val="none" w:sz="0" w:space="0" w:color="auto"/>
        <w:right w:val="none" w:sz="0" w:space="0" w:color="auto"/>
      </w:divBdr>
    </w:div>
    <w:div w:id="1294991754">
      <w:bodyDiv w:val="1"/>
      <w:marLeft w:val="0"/>
      <w:marRight w:val="0"/>
      <w:marTop w:val="0"/>
      <w:marBottom w:val="0"/>
      <w:divBdr>
        <w:top w:val="none" w:sz="0" w:space="0" w:color="auto"/>
        <w:left w:val="none" w:sz="0" w:space="0" w:color="auto"/>
        <w:bottom w:val="none" w:sz="0" w:space="0" w:color="auto"/>
        <w:right w:val="none" w:sz="0" w:space="0" w:color="auto"/>
      </w:divBdr>
      <w:divsChild>
        <w:div w:id="1580747650">
          <w:marLeft w:val="0"/>
          <w:marRight w:val="0"/>
          <w:marTop w:val="0"/>
          <w:marBottom w:val="0"/>
          <w:divBdr>
            <w:top w:val="none" w:sz="0" w:space="0" w:color="auto"/>
            <w:left w:val="none" w:sz="0" w:space="0" w:color="auto"/>
            <w:bottom w:val="none" w:sz="0" w:space="0" w:color="auto"/>
            <w:right w:val="none" w:sz="0" w:space="0" w:color="auto"/>
          </w:divBdr>
          <w:divsChild>
            <w:div w:id="1899632270">
              <w:marLeft w:val="0"/>
              <w:marRight w:val="60"/>
              <w:marTop w:val="0"/>
              <w:marBottom w:val="0"/>
              <w:divBdr>
                <w:top w:val="none" w:sz="0" w:space="0" w:color="auto"/>
                <w:left w:val="none" w:sz="0" w:space="0" w:color="auto"/>
                <w:bottom w:val="none" w:sz="0" w:space="0" w:color="auto"/>
                <w:right w:val="none" w:sz="0" w:space="0" w:color="auto"/>
              </w:divBdr>
              <w:divsChild>
                <w:div w:id="1194229211">
                  <w:marLeft w:val="0"/>
                  <w:marRight w:val="0"/>
                  <w:marTop w:val="0"/>
                  <w:marBottom w:val="150"/>
                  <w:divBdr>
                    <w:top w:val="none" w:sz="0" w:space="0" w:color="auto"/>
                    <w:left w:val="none" w:sz="0" w:space="0" w:color="auto"/>
                    <w:bottom w:val="none" w:sz="0" w:space="0" w:color="auto"/>
                    <w:right w:val="none" w:sz="0" w:space="0" w:color="auto"/>
                  </w:divBdr>
                  <w:divsChild>
                    <w:div w:id="239870206">
                      <w:marLeft w:val="0"/>
                      <w:marRight w:val="0"/>
                      <w:marTop w:val="0"/>
                      <w:marBottom w:val="0"/>
                      <w:divBdr>
                        <w:top w:val="none" w:sz="0" w:space="0" w:color="auto"/>
                        <w:left w:val="none" w:sz="0" w:space="0" w:color="auto"/>
                        <w:bottom w:val="none" w:sz="0" w:space="0" w:color="auto"/>
                        <w:right w:val="none" w:sz="0" w:space="0" w:color="auto"/>
                      </w:divBdr>
                      <w:divsChild>
                        <w:div w:id="8299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921548">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20716954">
      <w:bodyDiv w:val="1"/>
      <w:marLeft w:val="0"/>
      <w:marRight w:val="0"/>
      <w:marTop w:val="0"/>
      <w:marBottom w:val="0"/>
      <w:divBdr>
        <w:top w:val="none" w:sz="0" w:space="0" w:color="auto"/>
        <w:left w:val="none" w:sz="0" w:space="0" w:color="auto"/>
        <w:bottom w:val="none" w:sz="0" w:space="0" w:color="auto"/>
        <w:right w:val="none" w:sz="0" w:space="0" w:color="auto"/>
      </w:divBdr>
    </w:div>
    <w:div w:id="1439333818">
      <w:bodyDiv w:val="1"/>
      <w:marLeft w:val="0"/>
      <w:marRight w:val="0"/>
      <w:marTop w:val="0"/>
      <w:marBottom w:val="0"/>
      <w:divBdr>
        <w:top w:val="none" w:sz="0" w:space="0" w:color="auto"/>
        <w:left w:val="none" w:sz="0" w:space="0" w:color="auto"/>
        <w:bottom w:val="none" w:sz="0" w:space="0" w:color="auto"/>
        <w:right w:val="none" w:sz="0" w:space="0" w:color="auto"/>
      </w:divBdr>
    </w:div>
    <w:div w:id="1447194058">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4413240">
      <w:bodyDiv w:val="1"/>
      <w:marLeft w:val="0"/>
      <w:marRight w:val="0"/>
      <w:marTop w:val="0"/>
      <w:marBottom w:val="0"/>
      <w:divBdr>
        <w:top w:val="none" w:sz="0" w:space="0" w:color="auto"/>
        <w:left w:val="none" w:sz="0" w:space="0" w:color="auto"/>
        <w:bottom w:val="none" w:sz="0" w:space="0" w:color="auto"/>
        <w:right w:val="none" w:sz="0" w:space="0" w:color="auto"/>
      </w:divBdr>
    </w:div>
    <w:div w:id="1605259343">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35473108">
      <w:bodyDiv w:val="1"/>
      <w:marLeft w:val="0"/>
      <w:marRight w:val="0"/>
      <w:marTop w:val="0"/>
      <w:marBottom w:val="0"/>
      <w:divBdr>
        <w:top w:val="none" w:sz="0" w:space="0" w:color="auto"/>
        <w:left w:val="none" w:sz="0" w:space="0" w:color="auto"/>
        <w:bottom w:val="none" w:sz="0" w:space="0" w:color="auto"/>
        <w:right w:val="none" w:sz="0" w:space="0" w:color="auto"/>
      </w:divBdr>
    </w:div>
    <w:div w:id="1735736419">
      <w:bodyDiv w:val="1"/>
      <w:marLeft w:val="0"/>
      <w:marRight w:val="0"/>
      <w:marTop w:val="0"/>
      <w:marBottom w:val="0"/>
      <w:divBdr>
        <w:top w:val="none" w:sz="0" w:space="0" w:color="auto"/>
        <w:left w:val="none" w:sz="0" w:space="0" w:color="auto"/>
        <w:bottom w:val="none" w:sz="0" w:space="0" w:color="auto"/>
        <w:right w:val="none" w:sz="0" w:space="0" w:color="auto"/>
      </w:divBdr>
    </w:div>
    <w:div w:id="1764256978">
      <w:bodyDiv w:val="1"/>
      <w:marLeft w:val="0"/>
      <w:marRight w:val="0"/>
      <w:marTop w:val="0"/>
      <w:marBottom w:val="0"/>
      <w:divBdr>
        <w:top w:val="none" w:sz="0" w:space="0" w:color="auto"/>
        <w:left w:val="none" w:sz="0" w:space="0" w:color="auto"/>
        <w:bottom w:val="none" w:sz="0" w:space="0" w:color="auto"/>
        <w:right w:val="none" w:sz="0" w:space="0" w:color="auto"/>
      </w:divBdr>
      <w:divsChild>
        <w:div w:id="793522979">
          <w:marLeft w:val="0"/>
          <w:marRight w:val="0"/>
          <w:marTop w:val="0"/>
          <w:marBottom w:val="0"/>
          <w:divBdr>
            <w:top w:val="none" w:sz="0" w:space="0" w:color="auto"/>
            <w:left w:val="none" w:sz="0" w:space="0" w:color="auto"/>
            <w:bottom w:val="none" w:sz="0" w:space="0" w:color="auto"/>
            <w:right w:val="none" w:sz="0" w:space="0" w:color="auto"/>
          </w:divBdr>
          <w:divsChild>
            <w:div w:id="334502978">
              <w:marLeft w:val="0"/>
              <w:marRight w:val="60"/>
              <w:marTop w:val="0"/>
              <w:marBottom w:val="0"/>
              <w:divBdr>
                <w:top w:val="none" w:sz="0" w:space="0" w:color="auto"/>
                <w:left w:val="none" w:sz="0" w:space="0" w:color="auto"/>
                <w:bottom w:val="none" w:sz="0" w:space="0" w:color="auto"/>
                <w:right w:val="none" w:sz="0" w:space="0" w:color="auto"/>
              </w:divBdr>
              <w:divsChild>
                <w:div w:id="1657537670">
                  <w:marLeft w:val="0"/>
                  <w:marRight w:val="0"/>
                  <w:marTop w:val="0"/>
                  <w:marBottom w:val="150"/>
                  <w:divBdr>
                    <w:top w:val="none" w:sz="0" w:space="0" w:color="auto"/>
                    <w:left w:val="none" w:sz="0" w:space="0" w:color="auto"/>
                    <w:bottom w:val="none" w:sz="0" w:space="0" w:color="auto"/>
                    <w:right w:val="none" w:sz="0" w:space="0" w:color="auto"/>
                  </w:divBdr>
                  <w:divsChild>
                    <w:div w:id="578368491">
                      <w:marLeft w:val="0"/>
                      <w:marRight w:val="0"/>
                      <w:marTop w:val="0"/>
                      <w:marBottom w:val="0"/>
                      <w:divBdr>
                        <w:top w:val="none" w:sz="0" w:space="0" w:color="auto"/>
                        <w:left w:val="none" w:sz="0" w:space="0" w:color="auto"/>
                        <w:bottom w:val="none" w:sz="0" w:space="0" w:color="auto"/>
                        <w:right w:val="none" w:sz="0" w:space="0" w:color="auto"/>
                      </w:divBdr>
                      <w:divsChild>
                        <w:div w:id="1248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016928">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1978367289">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ilip.david.koler@energetika-lj.si" TargetMode="External"/><Relationship Id="rId18" Type="http://schemas.openxmlformats.org/officeDocument/2006/relationships/hyperlink" Target="https://www"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tel:%20+386%2041%20766%20117" TargetMode="External"/><Relationship Id="rId7" Type="http://schemas.openxmlformats.org/officeDocument/2006/relationships/footnotes" Target="footnotes.xml"/><Relationship Id="rId12" Type="http://schemas.openxmlformats.org/officeDocument/2006/relationships/hyperlink" Target="http://www.iusinfo.si/Objava/Besedilo.aspx?Sopi=0152%20%20%20%20%20%20%20%20%20%20%20%20%20%202014122900|RS-95|10666|3952|O|" TargetMode="External"/><Relationship Id="rId17" Type="http://schemas.openxmlformats.org/officeDocument/2006/relationships/hyperlink" Target="tel:_________________"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tel:_____________" TargetMode="External"/><Relationship Id="rId20" Type="http://schemas.openxmlformats.org/officeDocument/2006/relationships/hyperlink" Target="http://www.ius-software.si/Objava/Besedilo.aspx?Sopi=0152%20%20%20%20%20%20%20%20%20%20%20%20%20%202007072400%7CRS-66%7C9239%7C3636%7CO%7C"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sinfo.si/Objava/Besedilo.aspx?Sopi=0152%20%20%20%20%20%20%20%20%20%20%20%20%20%202014121500|RS-90|10177|3646|O|"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nergetika-lj.si/javna-narocila" TargetMode="External"/><Relationship Id="rId23" Type="http://schemas.openxmlformats.org/officeDocument/2006/relationships/hyperlink" Target="tel:___________" TargetMode="External"/><Relationship Id="rId28" Type="http://schemas.openxmlformats.org/officeDocument/2006/relationships/footer" Target="footer3.xml"/><Relationship Id="rId10" Type="http://schemas.openxmlformats.org/officeDocument/2006/relationships/hyperlink" Target="http://www.iusinfo.si/Objava/Besedilo.aspx?Sopi=0152%20%20%20%20%20%20%20%20%20%20%20%20%20%202013072600|RS-63|7635|2513|O|" TargetMode="External"/><Relationship Id="rId19" Type="http://schemas.openxmlformats.org/officeDocument/2006/relationships/hyperlink" Target="https://www"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energetika-lj.si/javna-narocila" TargetMode="External"/><Relationship Id="rId22" Type="http://schemas.openxmlformats.org/officeDocument/2006/relationships/hyperlink" Target="mailto:franek.banovec@energetika-lj.si" TargetMode="External"/><Relationship Id="rId27" Type="http://schemas.openxmlformats.org/officeDocument/2006/relationships/header" Target="header2.xml"/><Relationship Id="rId30"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2AA2F-F509-401F-8E61-8B82ACB0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57</Pages>
  <Words>15420</Words>
  <Characters>87897</Characters>
  <Application>Microsoft Office Word</Application>
  <DocSecurity>0</DocSecurity>
  <Lines>732</Lines>
  <Paragraphs>206</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103111</CharactersWithSpaces>
  <SharedDoc>false</SharedDoc>
  <HLinks>
    <vt:vector size="84" baseType="variant">
      <vt:variant>
        <vt:i4>71</vt:i4>
      </vt:variant>
      <vt:variant>
        <vt:i4>39</vt:i4>
      </vt:variant>
      <vt:variant>
        <vt:i4>0</vt:i4>
      </vt:variant>
      <vt:variant>
        <vt:i4>5</vt:i4>
      </vt:variant>
      <vt:variant>
        <vt:lpwstr>tel:___________</vt:lpwstr>
      </vt:variant>
      <vt:variant>
        <vt:lpwstr/>
      </vt:variant>
      <vt:variant>
        <vt:i4>6226024</vt:i4>
      </vt:variant>
      <vt:variant>
        <vt:i4>36</vt:i4>
      </vt:variant>
      <vt:variant>
        <vt:i4>0</vt:i4>
      </vt:variant>
      <vt:variant>
        <vt:i4>5</vt:i4>
      </vt:variant>
      <vt:variant>
        <vt:lpwstr>mailto:franek.banovec@energetika-lj.si</vt:lpwstr>
      </vt:variant>
      <vt:variant>
        <vt:lpwstr/>
      </vt:variant>
      <vt:variant>
        <vt:i4>7012384</vt:i4>
      </vt:variant>
      <vt:variant>
        <vt:i4>33</vt:i4>
      </vt:variant>
      <vt:variant>
        <vt:i4>0</vt:i4>
      </vt:variant>
      <vt:variant>
        <vt:i4>5</vt:i4>
      </vt:variant>
      <vt:variant>
        <vt:lpwstr>mailto:tel:%20+386%2041%20766%20117</vt:lpwstr>
      </vt:variant>
      <vt:variant>
        <vt:lpwstr/>
      </vt:variant>
      <vt:variant>
        <vt:i4>8323185</vt:i4>
      </vt:variant>
      <vt:variant>
        <vt:i4>30</vt:i4>
      </vt:variant>
      <vt:variant>
        <vt:i4>0</vt:i4>
      </vt:variant>
      <vt:variant>
        <vt:i4>5</vt:i4>
      </vt:variant>
      <vt:variant>
        <vt:lpwstr>http://www.ius-software.si/Objava/Besedilo.aspx?Sopi=0152%20%20%20%20%20%20%20%20%20%20%20%20%20%202007072400%7CRS-66%7C9239%7C3636%7CO%7C</vt:lpwstr>
      </vt:variant>
      <vt:variant>
        <vt:lpwstr/>
      </vt:variant>
      <vt:variant>
        <vt:i4>4784192</vt:i4>
      </vt:variant>
      <vt:variant>
        <vt:i4>27</vt:i4>
      </vt:variant>
      <vt:variant>
        <vt:i4>0</vt:i4>
      </vt:variant>
      <vt:variant>
        <vt:i4>5</vt:i4>
      </vt:variant>
      <vt:variant>
        <vt:lpwstr>https://www/</vt:lpwstr>
      </vt:variant>
      <vt:variant>
        <vt:lpwstr/>
      </vt:variant>
      <vt:variant>
        <vt:i4>4784192</vt:i4>
      </vt:variant>
      <vt:variant>
        <vt:i4>24</vt:i4>
      </vt:variant>
      <vt:variant>
        <vt:i4>0</vt:i4>
      </vt:variant>
      <vt:variant>
        <vt:i4>5</vt:i4>
      </vt:variant>
      <vt:variant>
        <vt:lpwstr>https://www/</vt:lpwstr>
      </vt:variant>
      <vt:variant>
        <vt:lpwstr/>
      </vt:variant>
      <vt:variant>
        <vt:i4>6225944</vt:i4>
      </vt:variant>
      <vt:variant>
        <vt:i4>21</vt:i4>
      </vt:variant>
      <vt:variant>
        <vt:i4>0</vt:i4>
      </vt:variant>
      <vt:variant>
        <vt:i4>5</vt:i4>
      </vt:variant>
      <vt:variant>
        <vt:lpwstr>tel:_________________</vt:lpwstr>
      </vt:variant>
      <vt:variant>
        <vt:lpwstr/>
      </vt:variant>
      <vt:variant>
        <vt:i4>6225944</vt:i4>
      </vt:variant>
      <vt:variant>
        <vt:i4>18</vt:i4>
      </vt:variant>
      <vt:variant>
        <vt:i4>0</vt:i4>
      </vt:variant>
      <vt:variant>
        <vt:i4>5</vt:i4>
      </vt:variant>
      <vt:variant>
        <vt:lpwstr>tel:_____________</vt:lpwstr>
      </vt:variant>
      <vt:variant>
        <vt:lpwstr/>
      </vt:variant>
      <vt:variant>
        <vt:i4>7077988</vt:i4>
      </vt:variant>
      <vt:variant>
        <vt:i4>15</vt:i4>
      </vt:variant>
      <vt:variant>
        <vt:i4>0</vt:i4>
      </vt:variant>
      <vt:variant>
        <vt:i4>5</vt:i4>
      </vt:variant>
      <vt:variant>
        <vt:lpwstr>http://www.energetika-lj.si/javna-narocila</vt:lpwstr>
      </vt:variant>
      <vt:variant>
        <vt:lpwstr/>
      </vt:variant>
      <vt:variant>
        <vt:i4>7077988</vt:i4>
      </vt:variant>
      <vt:variant>
        <vt:i4>12</vt:i4>
      </vt:variant>
      <vt:variant>
        <vt:i4>0</vt:i4>
      </vt:variant>
      <vt:variant>
        <vt:i4>5</vt:i4>
      </vt:variant>
      <vt:variant>
        <vt:lpwstr>http://www.energetika-lj.si/javna-narocila</vt:lpwstr>
      </vt:variant>
      <vt:variant>
        <vt:lpwstr/>
      </vt:variant>
      <vt:variant>
        <vt:i4>5701691</vt:i4>
      </vt:variant>
      <vt:variant>
        <vt:i4>9</vt:i4>
      </vt:variant>
      <vt:variant>
        <vt:i4>0</vt:i4>
      </vt:variant>
      <vt:variant>
        <vt:i4>5</vt:i4>
      </vt:variant>
      <vt:variant>
        <vt:lpwstr>mailto:filip.david.koler@energetika-lj.si</vt:lpwstr>
      </vt:variant>
      <vt:variant>
        <vt:lpwstr/>
      </vt:variant>
      <vt:variant>
        <vt:i4>4849753</vt:i4>
      </vt:variant>
      <vt:variant>
        <vt:i4>6</vt:i4>
      </vt:variant>
      <vt:variant>
        <vt:i4>0</vt:i4>
      </vt:variant>
      <vt:variant>
        <vt:i4>5</vt:i4>
      </vt:variant>
      <vt:variant>
        <vt:lpwstr>http://www.iusinfo.si/Objava/Besedilo.aspx?Sopi=0152%20%20%20%20%20%20%20%20%20%20%20%20%20%202014122900|RS-95|10666|3952|O|</vt:lpwstr>
      </vt:variant>
      <vt:variant>
        <vt:lpwstr/>
      </vt:variant>
      <vt:variant>
        <vt:i4>4456528</vt:i4>
      </vt:variant>
      <vt:variant>
        <vt:i4>3</vt:i4>
      </vt:variant>
      <vt:variant>
        <vt:i4>0</vt:i4>
      </vt:variant>
      <vt:variant>
        <vt:i4>5</vt:i4>
      </vt:variant>
      <vt:variant>
        <vt:lpwstr>http://www.iusinfo.si/Objava/Besedilo.aspx?Sopi=0152%20%20%20%20%20%20%20%20%20%20%20%20%20%202014121500|RS-90|10177|3646|O|</vt:lpwstr>
      </vt:variant>
      <vt:variant>
        <vt:lpwstr/>
      </vt:variant>
      <vt:variant>
        <vt:i4>6750261</vt:i4>
      </vt:variant>
      <vt:variant>
        <vt:i4>0</vt:i4>
      </vt:variant>
      <vt:variant>
        <vt:i4>0</vt:i4>
      </vt:variant>
      <vt:variant>
        <vt:i4>5</vt:i4>
      </vt:variant>
      <vt:variant>
        <vt:lpwstr>http://www.iusinfo.si/Objava/Besedilo.aspx?Sopi=0152%20%20%20%20%20%20%20%20%20%20%20%20%20%202013072600|RS-63|7635|2513|O|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Administrator</cp:lastModifiedBy>
  <cp:revision>8</cp:revision>
  <cp:lastPrinted>2016-02-03T11:10:00Z</cp:lastPrinted>
  <dcterms:created xsi:type="dcterms:W3CDTF">2016-01-14T07:12:00Z</dcterms:created>
  <dcterms:modified xsi:type="dcterms:W3CDTF">2016-02-03T11:10:00Z</dcterms:modified>
</cp:coreProperties>
</file>